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9be2" w14:textId="3839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1999 жылғы 26 наурызда N 716 тіркелген "Қазақстан Республикасының ішкі істер органдары мен ішкі әскерлерінде әскери-дәрігерлік сараптамалау туралы ережелер мен Дәрігерлік куәландыру ережелерін бекіту туралы" Қазақстан Республикасы Ішкі істер министрінің 1998 жылғы 24 желтоқсандағы N 470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2004 жылғы 10 ақпандағы N 99 бұйрығы. Қазақстан Республикасы Әділет министрлігінде 2004 жылғы 3 наурызда тіркелді. Тіркеу N 2727. Күші жойылды - Қазақстан Республикасы Ішкі істер министрінің 2010 жылғы 27 шілдедегі N 325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2010.07.27 </w:t>
      </w:r>
      <w:r>
        <w:rPr>
          <w:rFonts w:ascii="Times New Roman"/>
          <w:b w:val="false"/>
          <w:i w:val="false"/>
          <w:color w:val="ff0000"/>
          <w:sz w:val="28"/>
        </w:rPr>
        <w:t>N 325</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Ішкі істер министрлігінің ішкі істер органдары мен ішкі әскерлерінде әскери-дәрігерлік сараптаманы және медициналық куәландыруды жетілдіру мақсатында Бұйырамын: </w:t>
      </w:r>
      <w:r>
        <w:br/>
      </w:r>
      <w:r>
        <w:rPr>
          <w:rFonts w:ascii="Times New Roman"/>
          <w:b w:val="false"/>
          <w:i w:val="false"/>
          <w:color w:val="000000"/>
          <w:sz w:val="28"/>
        </w:rPr>
        <w:t xml:space="preserve">
      1. Қазақстан Республикасының Әділет министрлігінде 1999 жылғы 26 наурызда N 716 тіркелген "Қазақстан Республикасының ішкі істер органдары мен ішкі әскерлерінде әскери-дәрігерлік сараптамалау туралы ережелер мен Дәрігерлік куәландыру ережелерін бекіту туралы" Қазақстан Республикасы Ішкі істер министрінің 1998 жылғы N 470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Ішкіісминінің ішкі істер органдары мен ішкі әскерлерінде әскери-дәрігерлік сараптамалау туралы ережеде: </w:t>
      </w:r>
    </w:p>
    <w:bookmarkEnd w:id="1"/>
    <w:bookmarkStart w:name="z3" w:id="2"/>
    <w:p>
      <w:pPr>
        <w:spacing w:after="0"/>
        <w:ind w:left="0"/>
        <w:jc w:val="both"/>
      </w:pPr>
      <w:r>
        <w:rPr>
          <w:rFonts w:ascii="Times New Roman"/>
          <w:b w:val="false"/>
          <w:i w:val="false"/>
          <w:color w:val="000000"/>
          <w:sz w:val="28"/>
        </w:rPr>
        <w:t xml:space="preserve">
      2-бөлімде: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"байланыс құралдарымен," деген сөздерден кейін "полиграфпен, қазіргі заманғы" деген сөздермен толықтырылсын, "техникамен" деген сөздерден кейін ", инструментариймен, дәрі-дәрмектермен" деген сөздермен толықтырылсын, "Медициналық бас басқармасы, медициналық басқармалары, медициналық бөлімдері, медициналық қызметтері"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17, 18-тармақтарда: </w:t>
      </w:r>
      <w:r>
        <w:br/>
      </w:r>
      <w:r>
        <w:rPr>
          <w:rFonts w:ascii="Times New Roman"/>
          <w:b w:val="false"/>
          <w:i w:val="false"/>
          <w:color w:val="000000"/>
          <w:sz w:val="28"/>
        </w:rPr>
        <w:t xml:space="preserve">
      "мекемелермен" деген сөз "бөлімшелермен" деген сөзбен ауыстырылсын; </w:t>
      </w:r>
    </w:p>
    <w:bookmarkEnd w:id="3"/>
    <w:bookmarkStart w:name="z5" w:id="4"/>
    <w:p>
      <w:pPr>
        <w:spacing w:after="0"/>
        <w:ind w:left="0"/>
        <w:jc w:val="both"/>
      </w:pPr>
      <w:r>
        <w:rPr>
          <w:rFonts w:ascii="Times New Roman"/>
          <w:b w:val="false"/>
          <w:i w:val="false"/>
          <w:color w:val="000000"/>
          <w:sz w:val="28"/>
        </w:rPr>
        <w:t xml:space="preserve">
      20-тармақта: </w:t>
      </w:r>
      <w:r>
        <w:br/>
      </w:r>
      <w:r>
        <w:rPr>
          <w:rFonts w:ascii="Times New Roman"/>
          <w:b w:val="false"/>
          <w:i w:val="false"/>
          <w:color w:val="000000"/>
          <w:sz w:val="28"/>
        </w:rPr>
        <w:t xml:space="preserve">
      "жеке құрамын" деген сөздер "қызметкерлерін" деген сөзбен ауыстырылсын; </w:t>
      </w:r>
    </w:p>
    <w:bookmarkEnd w:id="4"/>
    <w:bookmarkStart w:name="z6" w:id="5"/>
    <w:p>
      <w:pPr>
        <w:spacing w:after="0"/>
        <w:ind w:left="0"/>
        <w:jc w:val="both"/>
      </w:pPr>
      <w:r>
        <w:rPr>
          <w:rFonts w:ascii="Times New Roman"/>
          <w:b w:val="false"/>
          <w:i w:val="false"/>
          <w:color w:val="000000"/>
          <w:sz w:val="28"/>
        </w:rPr>
        <w:t xml:space="preserve">
      22-тармақта: </w:t>
      </w:r>
      <w:r>
        <w:br/>
      </w:r>
      <w:r>
        <w:rPr>
          <w:rFonts w:ascii="Times New Roman"/>
          <w:b w:val="false"/>
          <w:i w:val="false"/>
          <w:color w:val="000000"/>
          <w:sz w:val="28"/>
        </w:rPr>
        <w:t xml:space="preserve">
      "ОӘДК-нің бастығы" деген сөзден кейін ",әскери-дәрігерлік сараптама мәселелерін қоспағанда," деген сөздермен толықтырылсын, "медициналық" деген сөзден кейінгі "бас" деген сөз алынып тасталсын; </w:t>
      </w:r>
    </w:p>
    <w:bookmarkEnd w:id="5"/>
    <w:bookmarkStart w:name="z7" w:id="6"/>
    <w:p>
      <w:pPr>
        <w:spacing w:after="0"/>
        <w:ind w:left="0"/>
        <w:jc w:val="both"/>
      </w:pPr>
      <w:r>
        <w:rPr>
          <w:rFonts w:ascii="Times New Roman"/>
          <w:b w:val="false"/>
          <w:i w:val="false"/>
          <w:color w:val="000000"/>
          <w:sz w:val="28"/>
        </w:rPr>
        <w:t xml:space="preserve">
      24, 26, 37-тармақтарда: </w:t>
      </w:r>
      <w:r>
        <w:br/>
      </w:r>
      <w:r>
        <w:rPr>
          <w:rFonts w:ascii="Times New Roman"/>
          <w:b w:val="false"/>
          <w:i w:val="false"/>
          <w:color w:val="000000"/>
          <w:sz w:val="28"/>
        </w:rPr>
        <w:t xml:space="preserve">
      "орган" деген сөз "бөлімше" деген сөзбен ауыстырылсын; </w:t>
      </w:r>
    </w:p>
    <w:bookmarkEnd w:id="6"/>
    <w:bookmarkStart w:name="z8" w:id="7"/>
    <w:p>
      <w:pPr>
        <w:spacing w:after="0"/>
        <w:ind w:left="0"/>
        <w:jc w:val="both"/>
      </w:pPr>
      <w:r>
        <w:rPr>
          <w:rFonts w:ascii="Times New Roman"/>
          <w:b w:val="false"/>
          <w:i w:val="false"/>
          <w:color w:val="000000"/>
          <w:sz w:val="28"/>
        </w:rPr>
        <w:t xml:space="preserve">
      25-тармақ мынадай мазмұндағы абзацпен толықтырылсын: </w:t>
      </w:r>
      <w:r>
        <w:br/>
      </w:r>
      <w:r>
        <w:rPr>
          <w:rFonts w:ascii="Times New Roman"/>
          <w:b w:val="false"/>
          <w:i w:val="false"/>
          <w:color w:val="000000"/>
          <w:sz w:val="28"/>
        </w:rPr>
        <w:t xml:space="preserve">
      "Әскери-дәрігерлік комиссияның қорытындысымен келіспеген жағдайда азаматтардың Қазақстан Республикасының заңдарына сәйкес сотқа шағым жасауға құқығы бар"; </w:t>
      </w:r>
    </w:p>
    <w:bookmarkEnd w:id="7"/>
    <w:bookmarkStart w:name="z9" w:id="8"/>
    <w:p>
      <w:pPr>
        <w:spacing w:after="0"/>
        <w:ind w:left="0"/>
        <w:jc w:val="both"/>
      </w:pPr>
      <w:r>
        <w:rPr>
          <w:rFonts w:ascii="Times New Roman"/>
          <w:b w:val="false"/>
          <w:i w:val="false"/>
          <w:color w:val="000000"/>
          <w:sz w:val="28"/>
        </w:rPr>
        <w:t xml:space="preserve">
      27-тармақта: </w:t>
      </w:r>
      <w:r>
        <w:br/>
      </w:r>
      <w:r>
        <w:rPr>
          <w:rFonts w:ascii="Times New Roman"/>
          <w:b w:val="false"/>
          <w:i w:val="false"/>
          <w:color w:val="000000"/>
          <w:sz w:val="28"/>
        </w:rPr>
        <w:t xml:space="preserve">
      "Медициналық" деген сөзден кейінгі "бас" деген сөз алынып тасталсын; "Кадр және тәрбие жұмысы департаментімен" деген сөздер "Тәрбие және кадр жұмысы департаменті"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28-тармақта: </w:t>
      </w:r>
      <w:r>
        <w:br/>
      </w:r>
      <w:r>
        <w:rPr>
          <w:rFonts w:ascii="Times New Roman"/>
          <w:b w:val="false"/>
          <w:i w:val="false"/>
          <w:color w:val="000000"/>
          <w:sz w:val="28"/>
        </w:rPr>
        <w:t xml:space="preserve">
      6-тармақша мынадай мазмұндағы абзацпен толықтырылсын: </w:t>
      </w:r>
      <w:r>
        <w:br/>
      </w:r>
      <w:r>
        <w:rPr>
          <w:rFonts w:ascii="Times New Roman"/>
          <w:b w:val="false"/>
          <w:i w:val="false"/>
          <w:color w:val="000000"/>
          <w:sz w:val="28"/>
        </w:rPr>
        <w:t xml:space="preserve">
      "Қазақстан Республикасы Ішкіісминінің және басқа да күш қолдану құрылымдарының оқу орындарына, әскери-оқу орындарына түсетін Астана қаласында тұратын адамдарды медициналық куәландыруға"; </w:t>
      </w:r>
    </w:p>
    <w:bookmarkEnd w:id="9"/>
    <w:bookmarkStart w:name="z11" w:id="10"/>
    <w:p>
      <w:pPr>
        <w:spacing w:after="0"/>
        <w:ind w:left="0"/>
        <w:jc w:val="both"/>
      </w:pPr>
      <w:r>
        <w:rPr>
          <w:rFonts w:ascii="Times New Roman"/>
          <w:b w:val="false"/>
          <w:i w:val="false"/>
          <w:color w:val="000000"/>
          <w:sz w:val="28"/>
        </w:rPr>
        <w:t xml:space="preserve">
      39-тармақта: </w:t>
      </w:r>
      <w:r>
        <w:br/>
      </w:r>
      <w:r>
        <w:rPr>
          <w:rFonts w:ascii="Times New Roman"/>
          <w:b w:val="false"/>
          <w:i w:val="false"/>
          <w:color w:val="000000"/>
          <w:sz w:val="28"/>
        </w:rPr>
        <w:t xml:space="preserve">
      "ОӘДК-нің бастығы" деген сөзден кейін "әскери-дәрігерлік сараптама мәселелерін қоспағанда"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41-тармақта "мекеме" деген сөз "бөлімше" деген сөзбен ауыстырылсын; </w:t>
      </w:r>
      <w:r>
        <w:br/>
      </w:r>
      <w:r>
        <w:rPr>
          <w:rFonts w:ascii="Times New Roman"/>
          <w:b w:val="false"/>
          <w:i w:val="false"/>
          <w:color w:val="000000"/>
          <w:sz w:val="28"/>
        </w:rPr>
        <w:t xml:space="preserve">
      Көрсетілген бұйрықпен бекітілген Қазақстан Республикасы Ішкіісминінің ішкі істер органдары мен ішкі әскерлерінде медициналық куәландыру туралы Ережеде: </w:t>
      </w:r>
    </w:p>
    <w:bookmarkEnd w:id="11"/>
    <w:bookmarkStart w:name="z13" w:id="12"/>
    <w:p>
      <w:pPr>
        <w:spacing w:after="0"/>
        <w:ind w:left="0"/>
        <w:jc w:val="both"/>
      </w:pPr>
      <w:r>
        <w:rPr>
          <w:rFonts w:ascii="Times New Roman"/>
          <w:b w:val="false"/>
          <w:i w:val="false"/>
          <w:color w:val="000000"/>
          <w:sz w:val="28"/>
        </w:rPr>
        <w:t xml:space="preserve">
      1-тарау: </w:t>
      </w:r>
      <w:r>
        <w:br/>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"Аурулар мен ағза кемшіліктері кестесінің І-ІV графаларына жатқызылған, қатардағы және басшы құрам лауазымындағы адамдар кемінде үш жылда бір рет куәландырылады" </w:t>
      </w:r>
    </w:p>
    <w:bookmarkEnd w:id="12"/>
    <w:bookmarkStart w:name="z14" w:id="13"/>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"несептің жалпы (толық) анализі" деген сөздерден кейін "1-тарау 4-тармағының 1, 2, 3-тармақшаларында көзделген адамдар санаттары үшін адамның қорғаныш тапшылығының қоздырғышына (бұдан әрі - АҚТҚ) арналған қан анализінің көрсеткіштері бойынша" деген сөздермен толықтырылсын; </w:t>
      </w:r>
    </w:p>
    <w:bookmarkEnd w:id="13"/>
    <w:bookmarkStart w:name="z15" w:id="14"/>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"ӘДК" деген сөзден кейін "жетекші мамандықтардың сарапшы-дәрігерлері медициналық куәландыру жүргізгеннен кейін" деген сөздермен толықтырылсын;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жетінші абзацта: </w:t>
      </w:r>
      <w:r>
        <w:br/>
      </w:r>
      <w:r>
        <w:rPr>
          <w:rFonts w:ascii="Times New Roman"/>
          <w:b w:val="false"/>
          <w:i w:val="false"/>
          <w:color w:val="000000"/>
          <w:sz w:val="28"/>
        </w:rPr>
        <w:t xml:space="preserve">
      "ана тіліндегі" деген сөздер "мемлекеттік немесе ресми тілдердегі" деген сөздермен ауыстырылсын;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"Сұрау салған жерге, атап айтқанда, Қазақстан Республикасы Ішкіісминінің ішкі істер органдары мен ішкі әскерлер бөлімшелерінің кадр аппараттарына, Қазақстан Республикасы Ішкіісминінің оқу орындарына үміткердің толық психологиялық мінездемесі бар нақты қорытынды және оның нақты қызмет түріне кәсіби жарамдылығы туралы мынадай шешімдердің бірі тапсырылады: </w:t>
      </w:r>
      <w:r>
        <w:br/>
      </w:r>
      <w:r>
        <w:rPr>
          <w:rFonts w:ascii="Times New Roman"/>
          <w:b w:val="false"/>
          <w:i w:val="false"/>
          <w:color w:val="000000"/>
          <w:sz w:val="28"/>
        </w:rPr>
        <w:t xml:space="preserve">
      ұсынылады (ықтимал лауазым талаптарына толық немесе негізінен сәйкес); </w:t>
      </w:r>
      <w:r>
        <w:br/>
      </w:r>
      <w:r>
        <w:rPr>
          <w:rFonts w:ascii="Times New Roman"/>
          <w:b w:val="false"/>
          <w:i w:val="false"/>
          <w:color w:val="000000"/>
          <w:sz w:val="28"/>
        </w:rPr>
        <w:t xml:space="preserve">
      шартты түрде ұсынылады (ықтимал лауазым талаптарына ең төменгі деңгейде сәйкес); </w:t>
      </w:r>
      <w:r>
        <w:br/>
      </w:r>
      <w:r>
        <w:rPr>
          <w:rFonts w:ascii="Times New Roman"/>
          <w:b w:val="false"/>
          <w:i w:val="false"/>
          <w:color w:val="000000"/>
          <w:sz w:val="28"/>
        </w:rPr>
        <w:t xml:space="preserve">
      ұсынылмайды (ықтимал лауазым талаптарына сай емес)".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функционалдық диагностиканың сарапшы-дәрігері мыналарға: </w:t>
      </w:r>
      <w:r>
        <w:br/>
      </w:r>
      <w:r>
        <w:rPr>
          <w:rFonts w:ascii="Times New Roman"/>
          <w:b w:val="false"/>
          <w:i w:val="false"/>
          <w:color w:val="000000"/>
          <w:sz w:val="28"/>
        </w:rPr>
        <w:t xml:space="preserve">
      арнайы автокөлік жүргізушісі лауазымына орналасушы адамдарға; </w:t>
      </w:r>
      <w:r>
        <w:br/>
      </w:r>
      <w:r>
        <w:rPr>
          <w:rFonts w:ascii="Times New Roman"/>
          <w:b w:val="false"/>
          <w:i w:val="false"/>
          <w:color w:val="000000"/>
          <w:sz w:val="28"/>
        </w:rPr>
        <w:t xml:space="preserve">
      жедел қызметке орналасушы адамдарға; </w:t>
      </w:r>
      <w:r>
        <w:br/>
      </w:r>
      <w:r>
        <w:rPr>
          <w:rFonts w:ascii="Times New Roman"/>
          <w:b w:val="false"/>
          <w:i w:val="false"/>
          <w:color w:val="000000"/>
          <w:sz w:val="28"/>
        </w:rPr>
        <w:t xml:space="preserve">
      Аурулар мен ағза кемшіліктері кестесінің ІІ графасы бойынша куәландырылатын адамдарға психофизиологиялық тексеру жүргізеді. </w:t>
      </w:r>
      <w:r>
        <w:br/>
      </w:r>
      <w:r>
        <w:rPr>
          <w:rFonts w:ascii="Times New Roman"/>
          <w:b w:val="false"/>
          <w:i w:val="false"/>
          <w:color w:val="000000"/>
          <w:sz w:val="28"/>
        </w:rPr>
        <w:t xml:space="preserve">
      Көңіл аударудың, есте сақтаудың, эмоционалды тұрақтылықтың функционалдық диагностикасының нәтижелері, ал мүмкін болғанда - орталық нерв жүйесінің, кардиореспираторлық және вестибулярлық аппараттың функционалдық жағдайының басқа да ерекшеліктері кадр аппаратына арналған психологиялық мінездемелерде көрсетілуі тиіс";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"Психологиялық мінездемелерде қызметке (оқуға) орналасудың негіздері, парасат деңгейі мен ерекшелігі, өзіне баға беру, коммуникативтік қасиеттер, эмоционалдық-еріктілік қасиеттер, жеке басының бағыттылығы (әлеуметтік және мінез-құлықтық бағдарлар), басқа да жеке қасиеттері (интердербестік қарым-қатынастар жүйесі, әртүрлі жағдайлардағы мінез-құлық реакциялары) міндетті түрде жазылады";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Ішкі істер органдары бөлімшелерінің кадр аппараттарына, Қазақстан Республикасы Ішкіісминінің оқу орындарына арналған қорытындылар қызметке, оқуға орналасатын адамдарға, ішкі істер органдарындағы қызметке немесе Қазақстан Республикасы Ішкіісминінің оқу орындарына түсуге жарамды деп табылған қатардағы және басшы құрам адамдарына толтырылады. Қорытындылар ұсыныс сипатында болады, оларда үміткердің толық психологиялық мінездемесі және оның қызметтің нақты түріне кәсіби жарамдылығы туралы мынадай шешімдердің бірі болуы тиіс: </w:t>
      </w:r>
      <w:r>
        <w:br/>
      </w:r>
      <w:r>
        <w:rPr>
          <w:rFonts w:ascii="Times New Roman"/>
          <w:b w:val="false"/>
          <w:i w:val="false"/>
          <w:color w:val="000000"/>
          <w:sz w:val="28"/>
        </w:rPr>
        <w:t xml:space="preserve">
      "Ұсынылады" деген шешім қызметтің немесе оқудың табыстылығы және мінез-құлықтың (нормативтік емес)  немесе кәсіби аурулардың дамуына кері әсер етудің төменгі мүмкіндігі болжалатын адамдарға, не болмаса бейімделу аяқталғаннан кейін кәсіби қызметі мүмкіндігінше тиімді және сенімді ретінде болжалатын адамдарға қатысты шығарылады. Олардың жедел-қызметтік жұмысының тиімділігі мен сенімділігі негізінде іс жүзіндегі кәсіби даярлық деңгейімен немесе тұрақты кәсіби дағдыларды меңгеруімен айқындалады. Үміткерлердің бұл санаты үшін тұрақты кәсіби дағдыларды меңгеру шұғыл жағдайларға бейімделудің бұзылуы немесе мінез-құлықтың ауытқуы профилактикасының маңызды сәті болып табылады. </w:t>
      </w:r>
      <w:r>
        <w:br/>
      </w:r>
      <w:r>
        <w:rPr>
          <w:rFonts w:ascii="Times New Roman"/>
          <w:b w:val="false"/>
          <w:i w:val="false"/>
          <w:color w:val="000000"/>
          <w:sz w:val="28"/>
        </w:rPr>
        <w:t xml:space="preserve">
      "Шартты түрде ұсынылады" деген шешім жеке бас ерекшеліктері ықтимал лауазымдағы қызметтің немесе тіпті сапалы кәсіби даярлық кезіндегі оқудың табыстылығын сенімді болжауға мүмкіндік бермейтін адамдар үшін шығарылады. Ішкі істер органдарындағы қызметке жоғары дәйектеме болған кезде осындай үміткерлердің тиімді қызметі ұзақ кезең көлемінде, ұдайы шамадан тыс жүктемеден функционалдық резервтердің тез төмендеуіне орай мүмкін емес. Олардың бейімделуінің бұзылуы, аурушаңдық жағдайлары немесе мінез-құлқының ауытқуы тек күйзелу жағдайларында ғана емес сонымен қатар қарапайым оқиғаларда байқалуы мүмкін. Олар тұқым қуалау факторлары, даму мен тәрбиелену жағдайлары, жеке бас және функционалдық ерекшеліктері қызметтік жұмыстың және кәсіби даярлықтың тиімділігі мен сенімділігінің төмендеуіне (бұдан әрі - "қатерлі топ") әкеліп соғатын нервтік-психикалық және психосоматикалық аурулардың, асоциалдық (делинквенттік) мінез-құлықтың, аутоагрессияның дамуына ықпал ететін бейімсіздік жағдайы туындауының жоғары мүмкіндігін анықтайтын адамдар санатына жатады. Ішкі істер органдары оларды қызметке қабылдаған жағдайда бұл қызметкерлер бөлімшелерінің психологтары тарапынан белсенді бақылауды талап етеді. </w:t>
      </w:r>
      <w:r>
        <w:br/>
      </w:r>
      <w:r>
        <w:rPr>
          <w:rFonts w:ascii="Times New Roman"/>
          <w:b w:val="false"/>
          <w:i w:val="false"/>
          <w:color w:val="000000"/>
          <w:sz w:val="28"/>
        </w:rPr>
        <w:t xml:space="preserve">
      "Ұсынылмайды" деген шешім аурулар дамуының мүмкіндігі жоғары болуынан бейімсіздік белгілері, қызметке немесе оқуға қанағатсыз дәйектемесі, теріс жеке бас ерекшеліктері, мінез-құлқының кері әлеуметтік нысандарына бейімділігі бар үміткерлерге қатысты шығарылады. Бұл үміткерлерде бейімсіздік жағдайы қарапайым оқиғаларда дамуы мүмкін. Олар сондай-ақ "қатерлі топқа" жатқызылады. Осы санатқа кәсіби маңызы бар психологиялық және психофизиологиялық қасиеттерінің деңгейі төмен, кәсіби қызметінің сәтсіз болжамына байланысты функционалдық жүйелерінің резервтері төмен адамдар жатады".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Психофизиологиялық зертхананың (бұдан әрі - ПФЗ) бастығы, функционалдық диагностика сарапшы-дәрігері, аға сарапшы-психолог және сарапшы-психолог психология бойынша даярлықтан өткен жоғары психологиялық немесе медициналық білімі бар сарапшы-мамандар болып табылады. ПФЗ сарапшы-мамандарының біліктілік санаттарын (психологиялық топтар) Қазақстан Республикасының Ішкісмині Медициналық басқармасының (бұдан әрі - МБ) аттестациялық комиссиясы бекітеді"; </w:t>
      </w:r>
    </w:p>
    <w:bookmarkEnd w:id="14"/>
    <w:bookmarkStart w:name="z16" w:id="15"/>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14-тармақ мынадай мазмұндағы абзацпен толықтырылсын: </w:t>
      </w:r>
      <w:r>
        <w:br/>
      </w:r>
      <w:r>
        <w:rPr>
          <w:rFonts w:ascii="Times New Roman"/>
          <w:b w:val="false"/>
          <w:i w:val="false"/>
          <w:color w:val="000000"/>
          <w:sz w:val="28"/>
        </w:rPr>
        <w:t xml:space="preserve">
      "Қызметке, оқу орындарына түсуге жарамсыз деп танылған азаматтардың өтініштері бойынша анықтамалары, егу картасы (N 63 нысан) және басқа да медициналық құжаттары белгіленген тәртіппен олардың өздеріне қайтарылады"; </w:t>
      </w:r>
    </w:p>
    <w:bookmarkEnd w:id="15"/>
    <w:bookmarkStart w:name="z17" w:id="16"/>
    <w:p>
      <w:pPr>
        <w:spacing w:after="0"/>
        <w:ind w:left="0"/>
        <w:jc w:val="both"/>
      </w:pPr>
      <w:r>
        <w:rPr>
          <w:rFonts w:ascii="Times New Roman"/>
          <w:b w:val="false"/>
          <w:i w:val="false"/>
          <w:color w:val="000000"/>
          <w:sz w:val="28"/>
        </w:rPr>
        <w:t xml:space="preserve">
      4-тарауда: </w:t>
      </w:r>
      <w:r>
        <w:br/>
      </w:r>
      <w:r>
        <w:rPr>
          <w:rFonts w:ascii="Times New Roman"/>
          <w:b w:val="false"/>
          <w:i w:val="false"/>
          <w:color w:val="000000"/>
          <w:sz w:val="28"/>
        </w:rPr>
        <w:t xml:space="preserve">
      45-тармақта: </w:t>
      </w:r>
      <w:r>
        <w:br/>
      </w:r>
      <w:r>
        <w:rPr>
          <w:rFonts w:ascii="Times New Roman"/>
          <w:b w:val="false"/>
          <w:i w:val="false"/>
          <w:color w:val="000000"/>
          <w:sz w:val="28"/>
        </w:rPr>
        <w:t xml:space="preserve">
      бесінші және алтыншы абзацтар алынып тасталсын; </w:t>
      </w:r>
    </w:p>
    <w:bookmarkEnd w:id="16"/>
    <w:bookmarkStart w:name="z18" w:id="17"/>
    <w:p>
      <w:pPr>
        <w:spacing w:after="0"/>
        <w:ind w:left="0"/>
        <w:jc w:val="both"/>
      </w:pPr>
      <w:r>
        <w:rPr>
          <w:rFonts w:ascii="Times New Roman"/>
          <w:b w:val="false"/>
          <w:i w:val="false"/>
          <w:color w:val="000000"/>
          <w:sz w:val="28"/>
        </w:rPr>
        <w:t xml:space="preserve">
      54-тармақта: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"дәл осы мерзімде алдын ала куәландыру өткізген ӘДК-на" деген сөздер "Қазақстан Республикасы Ішкіісминінің ОӘДК-на" деген сөздермен ауыстырылсын; </w:t>
      </w:r>
    </w:p>
    <w:bookmarkEnd w:id="17"/>
    <w:bookmarkStart w:name="z19" w:id="18"/>
    <w:p>
      <w:pPr>
        <w:spacing w:after="0"/>
        <w:ind w:left="0"/>
        <w:jc w:val="both"/>
      </w:pPr>
      <w:r>
        <w:rPr>
          <w:rFonts w:ascii="Times New Roman"/>
          <w:b w:val="false"/>
          <w:i w:val="false"/>
          <w:color w:val="000000"/>
          <w:sz w:val="28"/>
        </w:rPr>
        <w:t xml:space="preserve">
      6-тарауда: </w:t>
      </w:r>
      <w:r>
        <w:br/>
      </w:r>
      <w:r>
        <w:rPr>
          <w:rFonts w:ascii="Times New Roman"/>
          <w:b w:val="false"/>
          <w:i w:val="false"/>
          <w:color w:val="000000"/>
          <w:sz w:val="28"/>
        </w:rPr>
        <w:t xml:space="preserve">
      72-тармақта: </w:t>
      </w:r>
      <w:r>
        <w:br/>
      </w:r>
      <w:r>
        <w:rPr>
          <w:rFonts w:ascii="Times New Roman"/>
          <w:b w:val="false"/>
          <w:i w:val="false"/>
          <w:color w:val="000000"/>
          <w:sz w:val="28"/>
        </w:rPr>
        <w:t xml:space="preserve">
      "куәландырылушының барлық медициналық құжаттарымен" деген сөздерден кейін "медициналық картамен, медициналық картаның үзінді көшірмесімен, кезекті медициналық тексерулердің және кемінде соңғы үш жыл ішінде медициналық көмек сұраған өтініштердің деректерімен" деген сөздермен толықтырылсын; </w:t>
      </w:r>
    </w:p>
    <w:bookmarkEnd w:id="18"/>
    <w:bookmarkStart w:name="z20" w:id="19"/>
    <w:p>
      <w:pPr>
        <w:spacing w:after="0"/>
        <w:ind w:left="0"/>
        <w:jc w:val="both"/>
      </w:pPr>
      <w:r>
        <w:rPr>
          <w:rFonts w:ascii="Times New Roman"/>
          <w:b w:val="false"/>
          <w:i w:val="false"/>
          <w:color w:val="000000"/>
          <w:sz w:val="28"/>
        </w:rPr>
        <w:t xml:space="preserve">
      74-тармақта: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"тиісті өзгертулердің" деген сөздерден кейін "функционалдық сақталуы кезінде және анықталған ауру кезінде" деген сөздермен толықтырылсын; </w:t>
      </w:r>
    </w:p>
    <w:bookmarkEnd w:id="19"/>
    <w:bookmarkStart w:name="z21" w:id="20"/>
    <w:p>
      <w:pPr>
        <w:spacing w:after="0"/>
        <w:ind w:left="0"/>
        <w:jc w:val="both"/>
      </w:pPr>
      <w:r>
        <w:rPr>
          <w:rFonts w:ascii="Times New Roman"/>
          <w:b w:val="false"/>
          <w:i w:val="false"/>
          <w:color w:val="000000"/>
          <w:sz w:val="28"/>
        </w:rPr>
        <w:t xml:space="preserve">
      8-тарауда: </w:t>
      </w:r>
      <w:r>
        <w:br/>
      </w:r>
      <w:r>
        <w:rPr>
          <w:rFonts w:ascii="Times New Roman"/>
          <w:b w:val="false"/>
          <w:i w:val="false"/>
          <w:color w:val="000000"/>
          <w:sz w:val="28"/>
        </w:rPr>
        <w:t xml:space="preserve">
      102-тармақта: </w:t>
      </w:r>
      <w:r>
        <w:br/>
      </w:r>
      <w:r>
        <w:rPr>
          <w:rFonts w:ascii="Times New Roman"/>
          <w:b w:val="false"/>
          <w:i w:val="false"/>
          <w:color w:val="000000"/>
          <w:sz w:val="28"/>
        </w:rPr>
        <w:t xml:space="preserve">
      1) тармақша "_____________ ретінде" деген сөздермен толықтырылсын; </w:t>
      </w:r>
    </w:p>
    <w:bookmarkEnd w:id="20"/>
    <w:bookmarkStart w:name="z22" w:id="21"/>
    <w:p>
      <w:pPr>
        <w:spacing w:after="0"/>
        <w:ind w:left="0"/>
        <w:jc w:val="both"/>
      </w:pPr>
      <w:r>
        <w:rPr>
          <w:rFonts w:ascii="Times New Roman"/>
          <w:b w:val="false"/>
          <w:i w:val="false"/>
          <w:color w:val="000000"/>
          <w:sz w:val="28"/>
        </w:rPr>
        <w:t xml:space="preserve">
      10-тарауда: </w:t>
      </w:r>
      <w:r>
        <w:br/>
      </w:r>
      <w:r>
        <w:rPr>
          <w:rFonts w:ascii="Times New Roman"/>
          <w:b w:val="false"/>
          <w:i w:val="false"/>
          <w:color w:val="000000"/>
          <w:sz w:val="28"/>
        </w:rPr>
        <w:t xml:space="preserve">
      140-тармақ алынып тасталсын; </w:t>
      </w:r>
    </w:p>
    <w:bookmarkEnd w:id="21"/>
    <w:bookmarkStart w:name="z23" w:id="22"/>
    <w:p>
      <w:pPr>
        <w:spacing w:after="0"/>
        <w:ind w:left="0"/>
        <w:jc w:val="both"/>
      </w:pPr>
      <w:r>
        <w:rPr>
          <w:rFonts w:ascii="Times New Roman"/>
          <w:b w:val="false"/>
          <w:i w:val="false"/>
          <w:color w:val="000000"/>
          <w:sz w:val="28"/>
        </w:rPr>
        <w:t xml:space="preserve">
      13-тарауда: </w:t>
      </w:r>
      <w:r>
        <w:br/>
      </w:r>
      <w:r>
        <w:rPr>
          <w:rFonts w:ascii="Times New Roman"/>
          <w:b w:val="false"/>
          <w:i w:val="false"/>
          <w:color w:val="000000"/>
          <w:sz w:val="28"/>
        </w:rPr>
        <w:t xml:space="preserve">
      179-тармақта: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оқу орнының, әскери-оқу орнының сырттай оқу түріне, адъюнктураға, Қазақстан Республикасының Ішкіісмині Академиясының N 1 факультетіне және азаматтық оқу орындарының арнаулы факультеттеріне түсетін қатардағы және басшы құрам адамдарына, әскери қызметшілерге;"; </w:t>
      </w:r>
    </w:p>
    <w:bookmarkEnd w:id="22"/>
    <w:bookmarkStart w:name="z24" w:id="23"/>
    <w:p>
      <w:pPr>
        <w:spacing w:after="0"/>
        <w:ind w:left="0"/>
        <w:jc w:val="both"/>
      </w:pPr>
      <w:r>
        <w:rPr>
          <w:rFonts w:ascii="Times New Roman"/>
          <w:b w:val="false"/>
          <w:i w:val="false"/>
          <w:color w:val="000000"/>
          <w:sz w:val="28"/>
        </w:rPr>
        <w:t xml:space="preserve">
      179-тармақта: </w:t>
      </w:r>
      <w:r>
        <w:br/>
      </w:r>
      <w:r>
        <w:rPr>
          <w:rFonts w:ascii="Times New Roman"/>
          <w:b w:val="false"/>
          <w:i w:val="false"/>
          <w:color w:val="000000"/>
          <w:sz w:val="28"/>
        </w:rPr>
        <w:t xml:space="preserve">
      он үшінші абзацта: </w:t>
      </w:r>
      <w:r>
        <w:br/>
      </w:r>
      <w:r>
        <w:rPr>
          <w:rFonts w:ascii="Times New Roman"/>
          <w:b w:val="false"/>
          <w:i w:val="false"/>
          <w:color w:val="000000"/>
          <w:sz w:val="28"/>
        </w:rPr>
        <w:t xml:space="preserve">
      "1-тармағына" деген сөздерден кейін "және қызметкердің қызмет куәлігіндегі" деген сөздермен толықтырылсын; </w:t>
      </w:r>
    </w:p>
    <w:bookmarkEnd w:id="23"/>
    <w:bookmarkStart w:name="z25" w:id="24"/>
    <w:p>
      <w:pPr>
        <w:spacing w:after="0"/>
        <w:ind w:left="0"/>
        <w:jc w:val="both"/>
      </w:pPr>
      <w:r>
        <w:rPr>
          <w:rFonts w:ascii="Times New Roman"/>
          <w:b w:val="false"/>
          <w:i w:val="false"/>
          <w:color w:val="000000"/>
          <w:sz w:val="28"/>
        </w:rPr>
        <w:t xml:space="preserve">
      184-тармақта: </w:t>
      </w:r>
      <w:r>
        <w:br/>
      </w:r>
      <w:r>
        <w:rPr>
          <w:rFonts w:ascii="Times New Roman"/>
          <w:b w:val="false"/>
          <w:i w:val="false"/>
          <w:color w:val="000000"/>
          <w:sz w:val="28"/>
        </w:rPr>
        <w:t xml:space="preserve">
      он алтыншы абзацта: </w:t>
      </w:r>
      <w:r>
        <w:br/>
      </w:r>
      <w:r>
        <w:rPr>
          <w:rFonts w:ascii="Times New Roman"/>
          <w:b w:val="false"/>
          <w:i w:val="false"/>
          <w:color w:val="000000"/>
          <w:sz w:val="28"/>
        </w:rPr>
        <w:t xml:space="preserve">
      "мерзім ішінде ресімделеді" деген сөздерден кейін "және алты ай ішінде жарамды" деген сөздермен толықтырылсын; </w:t>
      </w:r>
      <w:r>
        <w:br/>
      </w:r>
      <w:r>
        <w:rPr>
          <w:rFonts w:ascii="Times New Roman"/>
          <w:b w:val="false"/>
          <w:i w:val="false"/>
          <w:color w:val="000000"/>
          <w:sz w:val="28"/>
        </w:rPr>
        <w:t xml:space="preserve">
      көрсетілген Ережелерге 1-қосымшада (медициналық куәландыру кезіндегі зерттеу әдістері): </w:t>
      </w:r>
    </w:p>
    <w:bookmarkEnd w:id="24"/>
    <w:bookmarkStart w:name="z26" w:id="25"/>
    <w:p>
      <w:pPr>
        <w:spacing w:after="0"/>
        <w:ind w:left="0"/>
        <w:jc w:val="both"/>
      </w:pPr>
      <w:r>
        <w:rPr>
          <w:rFonts w:ascii="Times New Roman"/>
          <w:b w:val="false"/>
          <w:i w:val="false"/>
          <w:color w:val="000000"/>
          <w:sz w:val="28"/>
        </w:rPr>
        <w:t xml:space="preserve">
      5-тарауда: </w:t>
      </w:r>
      <w:r>
        <w:br/>
      </w:r>
      <w:r>
        <w:rPr>
          <w:rFonts w:ascii="Times New Roman"/>
          <w:b w:val="false"/>
          <w:i w:val="false"/>
          <w:color w:val="000000"/>
          <w:sz w:val="28"/>
        </w:rPr>
        <w:t xml:space="preserve">
      жиырма үшінші абзац мынадай редакцияда жазылсын: </w:t>
      </w:r>
      <w:r>
        <w:br/>
      </w:r>
      <w:r>
        <w:rPr>
          <w:rFonts w:ascii="Times New Roman"/>
          <w:b w:val="false"/>
          <w:i w:val="false"/>
          <w:color w:val="000000"/>
          <w:sz w:val="28"/>
        </w:rPr>
        <w:t xml:space="preserve">
      "жеке бастың ерекшеліктерін айқындауға бағытталған жеке басты жан-жақты зерттеу (бұдан әрі - ЖБЖЗ) немесе жеке басты стандартты зерттеудің көп факторлы әдісі (бұдан әрі - ЖБСЗ)"; </w:t>
      </w:r>
      <w:r>
        <w:br/>
      </w:r>
      <w:r>
        <w:rPr>
          <w:rFonts w:ascii="Times New Roman"/>
          <w:b w:val="false"/>
          <w:i w:val="false"/>
          <w:color w:val="000000"/>
          <w:sz w:val="28"/>
        </w:rPr>
        <w:t xml:space="preserve">
      жиырма төртінші абзац мынадай редакцияда жазылсын: </w:t>
      </w:r>
      <w:r>
        <w:br/>
      </w:r>
      <w:r>
        <w:rPr>
          <w:rFonts w:ascii="Times New Roman"/>
          <w:b w:val="false"/>
          <w:i w:val="false"/>
          <w:color w:val="000000"/>
          <w:sz w:val="28"/>
        </w:rPr>
        <w:t xml:space="preserve">
      "куәландырылушының интеллектуалдық өнімділігін анықтауға мүмкіндік беретін Равеннің "Прогрессивтік матрицалар" тесті немесе Қысқаша бағдарлық тесті (бұдан әрі - ҚБТ)"; </w:t>
      </w:r>
      <w:r>
        <w:br/>
      </w:r>
      <w:r>
        <w:rPr>
          <w:rFonts w:ascii="Times New Roman"/>
          <w:b w:val="false"/>
          <w:i w:val="false"/>
          <w:color w:val="000000"/>
          <w:sz w:val="28"/>
        </w:rPr>
        <w:t xml:space="preserve">
      жиырма бесінші абзацтан кейін мынадай мазмұндағы абзацпен толықтырылсын: </w:t>
      </w:r>
      <w:r>
        <w:br/>
      </w:r>
      <w:r>
        <w:rPr>
          <w:rFonts w:ascii="Times New Roman"/>
          <w:b w:val="false"/>
          <w:i w:val="false"/>
          <w:color w:val="000000"/>
          <w:sz w:val="28"/>
        </w:rPr>
        <w:t xml:space="preserve">
      "Әңгімелесу барысында психологиялық тексеру хаттамасында өмірін психологиялық анамнезінің ерекшеліктері, топтық тексерудің нақтыланған деректері және қосымша зерттеу  әдістерінің нәтижелері жазылады, тексерілушінің эмоционалдық және мінез-құлықтық реакцияларын қадағалау жазылады. Сондай-ақ психологиялық ерекшеліктердің топтық тексеру деректеріне сәйкестік дәрежесі және қосымша әдістер мен әдістемелерді қолданғаннан кейінгі топтық және жеке тексеру деректерінің сәйкес келмеу себептері көрсетіледі"; </w:t>
      </w:r>
      <w:r>
        <w:br/>
      </w:r>
      <w:r>
        <w:rPr>
          <w:rFonts w:ascii="Times New Roman"/>
          <w:b w:val="false"/>
          <w:i w:val="false"/>
          <w:color w:val="000000"/>
          <w:sz w:val="28"/>
        </w:rPr>
        <w:t xml:space="preserve">
      жиырма жетінші абзацта: </w:t>
      </w:r>
      <w:r>
        <w:br/>
      </w:r>
      <w:r>
        <w:rPr>
          <w:rFonts w:ascii="Times New Roman"/>
          <w:b w:val="false"/>
          <w:i w:val="false"/>
          <w:color w:val="000000"/>
          <w:sz w:val="28"/>
        </w:rPr>
        <w:t xml:space="preserve">
      "Өткізілген психодиагностикалық тексеріс жөніндегі  қорытынды" деген сөздерден кейін "Уэлш бойынша ЖБЖЗ-ның профилін кодтауды, ден қоюдың негізгі түрін, ЖБЖЗ профилінің түрін, Люшер тестінде түстік таңдауларды функционалдық жұптарға бөлуді және т.б. қоса алғанда жалпыға бірдей қабылданған белгілерде пайдаланылатын әдістемелер нәтижелерінің қысқаша интегралдық мінездемесімен белгіленеді, сондай-ақ" деген сөздермен толықтырылсын; "сипаттауы және" деген сөздерден кейін "психологиялық жағдайдың біліктілігін, эмоционалдық-жеке бас ұстамдылығын, ал олар бар болған жағдайда - әлеуметтік-психологиялық бейімділікті қиындататын ерекшеліктерді немесе психологиялық бейімсіздік нұсқасын қоса алғанда" деген сөздермен толықтырылсын; </w:t>
      </w:r>
      <w:r>
        <w:br/>
      </w:r>
      <w:r>
        <w:rPr>
          <w:rFonts w:ascii="Times New Roman"/>
          <w:b w:val="false"/>
          <w:i w:val="false"/>
          <w:color w:val="000000"/>
          <w:sz w:val="28"/>
        </w:rPr>
        <w:t xml:space="preserve">
      жиырма тоғызыншы және отызыншы абзацтар мынадай мазмұндағы абзацпен ауыстырылсын: </w:t>
      </w:r>
      <w:r>
        <w:br/>
      </w:r>
      <w:r>
        <w:rPr>
          <w:rFonts w:ascii="Times New Roman"/>
          <w:b w:val="false"/>
          <w:i w:val="false"/>
          <w:color w:val="000000"/>
          <w:sz w:val="28"/>
        </w:rPr>
        <w:t xml:space="preserve">
      "Қазақстан Республикасы Ішкіісминінің оқу орындарына түсетін адамдарға белгіленген нысан бойынша (Ережеге 20-қосымша (осы бұйрыққа қосымша) психологиялық тексерулердің нәтижелері бойынша қорытынды ресімделеді; көрсетілген Ережеге 2-қосымшада (аурулар мен ағза кемшіліктерінің кестесі): </w:t>
      </w:r>
    </w:p>
    <w:bookmarkEnd w:id="25"/>
    <w:bookmarkStart w:name="z27" w:id="26"/>
    <w:p>
      <w:pPr>
        <w:spacing w:after="0"/>
        <w:ind w:left="0"/>
        <w:jc w:val="both"/>
      </w:pPr>
      <w:r>
        <w:rPr>
          <w:rFonts w:ascii="Times New Roman"/>
          <w:b w:val="false"/>
          <w:i w:val="false"/>
          <w:color w:val="000000"/>
          <w:sz w:val="28"/>
        </w:rPr>
        <w:t xml:space="preserve">
      1-тарауда: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6) тармақшада: </w:t>
      </w:r>
      <w:r>
        <w:br/>
      </w:r>
      <w:r>
        <w:rPr>
          <w:rFonts w:ascii="Times New Roman"/>
          <w:b w:val="false"/>
          <w:i w:val="false"/>
          <w:color w:val="000000"/>
          <w:sz w:val="28"/>
        </w:rPr>
        <w:t xml:space="preserve">
      "ақпараттық және есептеу орталықтарының қызметкерлері" деген сөздер "ақпараттық технологиялар саласындағы ақпараттық және техникалық бөлімшелердің қызметкерлері" деген сөздермен ауыстырылсын; </w:t>
      </w:r>
    </w:p>
    <w:bookmarkEnd w:id="26"/>
    <w:bookmarkStart w:name="z28" w:id="27"/>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1-бапта: </w:t>
      </w:r>
      <w:r>
        <w:br/>
      </w:r>
      <w:r>
        <w:rPr>
          <w:rFonts w:ascii="Times New Roman"/>
          <w:b w:val="false"/>
          <w:i w:val="false"/>
          <w:color w:val="000000"/>
          <w:sz w:val="28"/>
        </w:rPr>
        <w:t xml:space="preserve">
      "в" тармағында: </w:t>
      </w:r>
      <w:r>
        <w:br/>
      </w:r>
      <w:r>
        <w:rPr>
          <w:rFonts w:ascii="Times New Roman"/>
          <w:b w:val="false"/>
          <w:i w:val="false"/>
          <w:color w:val="000000"/>
          <w:sz w:val="28"/>
        </w:rPr>
        <w:t xml:space="preserve">
      "оның ішінде," деген сөздерден кейін "ақыл-ой кемістігінің жеңіл дәрежесіне жетпейтін" деген сөздермен толықтырылсын; </w:t>
      </w:r>
    </w:p>
    <w:bookmarkEnd w:id="27"/>
    <w:bookmarkStart w:name="z29" w:id="28"/>
    <w:p>
      <w:pPr>
        <w:spacing w:after="0"/>
        <w:ind w:left="0"/>
        <w:jc w:val="both"/>
      </w:pPr>
      <w:r>
        <w:rPr>
          <w:rFonts w:ascii="Times New Roman"/>
          <w:b w:val="false"/>
          <w:i w:val="false"/>
          <w:color w:val="000000"/>
          <w:sz w:val="28"/>
        </w:rPr>
        <w:t xml:space="preserve">
      3-бапта: </w:t>
      </w:r>
      <w:r>
        <w:br/>
      </w:r>
      <w:r>
        <w:rPr>
          <w:rFonts w:ascii="Times New Roman"/>
          <w:b w:val="false"/>
          <w:i w:val="false"/>
          <w:color w:val="000000"/>
          <w:sz w:val="28"/>
        </w:rPr>
        <w:t xml:space="preserve">
      түсіндірме мынадай мазмұндағы абзацпен толықтырылсын: </w:t>
      </w:r>
      <w:r>
        <w:br/>
      </w:r>
      <w:r>
        <w:rPr>
          <w:rFonts w:ascii="Times New Roman"/>
          <w:b w:val="false"/>
          <w:i w:val="false"/>
          <w:color w:val="000000"/>
          <w:sz w:val="28"/>
        </w:rPr>
        <w:t xml:space="preserve">
      "түсушілерде айқын емес генездің гипоманиакалдық және субдепрессивтік ахуалы алғаш рет анықталған жағдайда "б" тармағы бойынша қорытынды шығарылады"; </w:t>
      </w:r>
    </w:p>
    <w:bookmarkEnd w:id="28"/>
    <w:bookmarkStart w:name="z30" w:id="29"/>
    <w:p>
      <w:pPr>
        <w:spacing w:after="0"/>
        <w:ind w:left="0"/>
        <w:jc w:val="both"/>
      </w:pPr>
      <w:r>
        <w:rPr>
          <w:rFonts w:ascii="Times New Roman"/>
          <w:b w:val="false"/>
          <w:i w:val="false"/>
          <w:color w:val="000000"/>
          <w:sz w:val="28"/>
        </w:rPr>
        <w:t xml:space="preserve">
      5-бапта: </w:t>
      </w:r>
      <w:r>
        <w:br/>
      </w:r>
      <w:r>
        <w:rPr>
          <w:rFonts w:ascii="Times New Roman"/>
          <w:b w:val="false"/>
          <w:i w:val="false"/>
          <w:color w:val="000000"/>
          <w:sz w:val="28"/>
        </w:rPr>
        <w:t xml:space="preserve">
      "в" тармағына түсіндірмеде: </w:t>
      </w:r>
      <w:r>
        <w:br/>
      </w:r>
      <w:r>
        <w:rPr>
          <w:rFonts w:ascii="Times New Roman"/>
          <w:b w:val="false"/>
          <w:i w:val="false"/>
          <w:color w:val="000000"/>
          <w:sz w:val="28"/>
        </w:rPr>
        <w:t xml:space="preserve">
      "психодиагностикалық зерттеулердің нәтижелері, сондай-ақ электроэнцефалографияның (бұдан әрі - ЭЭГ) деректерімен расталған жалпы ми сипатының өзгерістері түріндегі" деген сөздер "және психодиагностикалық және психофизиологиялық тексерулердің нәтижелерімен, ал мүмкін болғанда - орталық нерв жүйесінің функционалдық жағдайын, ЭЭГ, экзогенді-органикалық модель бойынша тексерудің басқа да әдістерімен расталған кейбір когнитивтік функциялардың (есте сақтаудың, пайымдаудың, қорытынды жасаудың, түсінудің, көңіл аударудың, ойланудың) бұзылуы" деген сөздермен ауыстырылсын; </w:t>
      </w:r>
    </w:p>
    <w:bookmarkEnd w:id="29"/>
    <w:bookmarkStart w:name="z31" w:id="30"/>
    <w:p>
      <w:pPr>
        <w:spacing w:after="0"/>
        <w:ind w:left="0"/>
        <w:jc w:val="both"/>
      </w:pPr>
      <w:r>
        <w:rPr>
          <w:rFonts w:ascii="Times New Roman"/>
          <w:b w:val="false"/>
          <w:i w:val="false"/>
          <w:color w:val="000000"/>
          <w:sz w:val="28"/>
        </w:rPr>
        <w:t xml:space="preserve">
      6-бапта: </w:t>
      </w:r>
      <w:r>
        <w:br/>
      </w:r>
      <w:r>
        <w:rPr>
          <w:rFonts w:ascii="Times New Roman"/>
          <w:b w:val="false"/>
          <w:i w:val="false"/>
          <w:color w:val="000000"/>
          <w:sz w:val="28"/>
        </w:rPr>
        <w:t xml:space="preserve">
      "б" тармағына түсіндірмеде: </w:t>
      </w:r>
      <w:r>
        <w:br/>
      </w:r>
      <w:r>
        <w:rPr>
          <w:rFonts w:ascii="Times New Roman"/>
          <w:b w:val="false"/>
          <w:i w:val="false"/>
          <w:color w:val="000000"/>
          <w:sz w:val="28"/>
        </w:rPr>
        <w:t xml:space="preserve">
      "дәрежесіне" деген сөз "сатысына" деген сөзбен ауыстырылсын, "қайталама" деген сөз алынып тасталсын; </w:t>
      </w:r>
    </w:p>
    <w:bookmarkEnd w:id="30"/>
    <w:bookmarkStart w:name="z32" w:id="31"/>
    <w:p>
      <w:pPr>
        <w:spacing w:after="0"/>
        <w:ind w:left="0"/>
        <w:jc w:val="both"/>
      </w:pPr>
      <w:r>
        <w:rPr>
          <w:rFonts w:ascii="Times New Roman"/>
          <w:b w:val="false"/>
          <w:i w:val="false"/>
          <w:color w:val="000000"/>
          <w:sz w:val="28"/>
        </w:rPr>
        <w:t xml:space="preserve">
      7-бапта: </w:t>
      </w:r>
      <w:r>
        <w:br/>
      </w:r>
      <w:r>
        <w:rPr>
          <w:rFonts w:ascii="Times New Roman"/>
          <w:b w:val="false"/>
          <w:i w:val="false"/>
          <w:color w:val="000000"/>
          <w:sz w:val="28"/>
        </w:rPr>
        <w:t xml:space="preserve">
      "б" тармағына түсіндірмеде: </w:t>
      </w:r>
      <w:r>
        <w:br/>
      </w:r>
      <w:r>
        <w:rPr>
          <w:rFonts w:ascii="Times New Roman"/>
          <w:b w:val="false"/>
          <w:i w:val="false"/>
          <w:color w:val="000000"/>
          <w:sz w:val="28"/>
        </w:rPr>
        <w:t xml:space="preserve">
      "патологиялық реакциялары," деген сөздерден кейін "психодиагностикалық тексерудің деректерімен, объективтік деректермен (қызметтік мінездемелер және тағы басқа), сондай-ақ туыстарының, қызметтестерінің айтулары бойынша анамнез деректерімен расталған" деген сөздермен толықтырылсын; </w:t>
      </w:r>
      <w:r>
        <w:br/>
      </w:r>
      <w:r>
        <w:rPr>
          <w:rFonts w:ascii="Times New Roman"/>
          <w:b w:val="false"/>
          <w:i w:val="false"/>
          <w:color w:val="000000"/>
          <w:sz w:val="28"/>
        </w:rPr>
        <w:t xml:space="preserve">
      "в" тармағына түсіндірмеде: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"объективтік деректермен (қызметтік мінездемелер және тағы басқа), сондай-ақ туыстарының, қызметтестерінің айтуы бойынша анамнез деректерімен" деген сөздер алынып тасталсын; </w:t>
      </w:r>
    </w:p>
    <w:bookmarkEnd w:id="31"/>
    <w:bookmarkStart w:name="z33" w:id="32"/>
    <w:p>
      <w:pPr>
        <w:spacing w:after="0"/>
        <w:ind w:left="0"/>
        <w:jc w:val="both"/>
      </w:pPr>
      <w:r>
        <w:rPr>
          <w:rFonts w:ascii="Times New Roman"/>
          <w:b w:val="false"/>
          <w:i w:val="false"/>
          <w:color w:val="000000"/>
          <w:sz w:val="28"/>
        </w:rPr>
        <w:t xml:space="preserve">
      8-бапта: </w:t>
      </w:r>
      <w:r>
        <w:br/>
      </w:r>
      <w:r>
        <w:rPr>
          <w:rFonts w:ascii="Times New Roman"/>
          <w:b w:val="false"/>
          <w:i w:val="false"/>
          <w:color w:val="000000"/>
          <w:sz w:val="28"/>
        </w:rPr>
        <w:t xml:space="preserve">
      "в" тармағына түсіндірмеде: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"ЖБЖЗ" деген сөзден кейін "және бейімділік мүмкіндіктері төмен жеке адамның өзіне-өзі қол жұмсауы" деген сөздермен толықтырылсын; </w:t>
      </w:r>
    </w:p>
    <w:bookmarkEnd w:id="32"/>
    <w:bookmarkStart w:name="z34" w:id="33"/>
    <w:p>
      <w:pPr>
        <w:spacing w:after="0"/>
        <w:ind w:left="0"/>
        <w:jc w:val="both"/>
      </w:pPr>
      <w:r>
        <w:rPr>
          <w:rFonts w:ascii="Times New Roman"/>
          <w:b w:val="false"/>
          <w:i w:val="false"/>
          <w:color w:val="000000"/>
          <w:sz w:val="28"/>
        </w:rPr>
        <w:t xml:space="preserve">
      10-бапта: </w:t>
      </w:r>
      <w:r>
        <w:br/>
      </w:r>
      <w:r>
        <w:rPr>
          <w:rFonts w:ascii="Times New Roman"/>
          <w:b w:val="false"/>
          <w:i w:val="false"/>
          <w:color w:val="000000"/>
          <w:sz w:val="28"/>
        </w:rPr>
        <w:t xml:space="preserve">
      "г" тармағында: </w:t>
      </w:r>
      <w:r>
        <w:br/>
      </w:r>
      <w:r>
        <w:rPr>
          <w:rFonts w:ascii="Times New Roman"/>
          <w:b w:val="false"/>
          <w:i w:val="false"/>
          <w:color w:val="000000"/>
          <w:sz w:val="28"/>
        </w:rPr>
        <w:t xml:space="preserve">
      Аурулар мен ағза кемшіліктері кестесінің ІІІ, ІV графалары бойынша "орналасушылар" санатында: </w:t>
      </w:r>
      <w:r>
        <w:br/>
      </w:r>
      <w:r>
        <w:rPr>
          <w:rFonts w:ascii="Times New Roman"/>
          <w:b w:val="false"/>
          <w:i w:val="false"/>
          <w:color w:val="000000"/>
          <w:sz w:val="28"/>
        </w:rPr>
        <w:t xml:space="preserve">
      "жарамдылығы жекелей анықталады" деген сөздер "жарамсыз" деген сөзбен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"құжаттармен," деген сөздерден кейін "дәрігерлік бақылаулармен, сіңір тартылуы талмаларының мән-жайлары туралы актілермен" деген сөздермен толықтырылсын; </w:t>
      </w:r>
    </w:p>
    <w:bookmarkEnd w:id="33"/>
    <w:bookmarkStart w:name="z35" w:id="34"/>
    <w:p>
      <w:pPr>
        <w:spacing w:after="0"/>
        <w:ind w:left="0"/>
        <w:jc w:val="both"/>
      </w:pPr>
      <w:r>
        <w:rPr>
          <w:rFonts w:ascii="Times New Roman"/>
          <w:b w:val="false"/>
          <w:i w:val="false"/>
          <w:color w:val="000000"/>
          <w:sz w:val="28"/>
        </w:rPr>
        <w:t xml:space="preserve">
      11-бапта: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сегізінші абзацта: </w:t>
      </w:r>
      <w:r>
        <w:br/>
      </w:r>
      <w:r>
        <w:rPr>
          <w:rFonts w:ascii="Times New Roman"/>
          <w:b w:val="false"/>
          <w:i w:val="false"/>
          <w:color w:val="000000"/>
          <w:sz w:val="28"/>
        </w:rPr>
        <w:t xml:space="preserve">
      "тексеруден кейін" деген сөздерден кейін "кемінде 6 айдан соң" деген сөздермен толықтырылсын; </w:t>
      </w:r>
      <w:r>
        <w:br/>
      </w:r>
      <w:r>
        <w:rPr>
          <w:rFonts w:ascii="Times New Roman"/>
          <w:b w:val="false"/>
          <w:i w:val="false"/>
          <w:color w:val="000000"/>
          <w:sz w:val="28"/>
        </w:rPr>
        <w:t xml:space="preserve">
      сегізінші абзац мынадай редакциядағы сөздермен толықтырылсын: "д" тармағы бойынша куәландырылған қызметке орналасушылар емделгенге дейін (кемінде 6 ай) жарамсыз"; </w:t>
      </w:r>
    </w:p>
    <w:bookmarkEnd w:id="34"/>
    <w:bookmarkStart w:name="z36" w:id="35"/>
    <w:p>
      <w:pPr>
        <w:spacing w:after="0"/>
        <w:ind w:left="0"/>
        <w:jc w:val="both"/>
      </w:pPr>
      <w:r>
        <w:rPr>
          <w:rFonts w:ascii="Times New Roman"/>
          <w:b w:val="false"/>
          <w:i w:val="false"/>
          <w:color w:val="000000"/>
          <w:sz w:val="28"/>
        </w:rPr>
        <w:t xml:space="preserve">
      12-бапта: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жетінші абзацтан кейін мынадай мазмұндағы абзацпен толықтырылсын: </w:t>
      </w:r>
      <w:r>
        <w:br/>
      </w:r>
      <w:r>
        <w:rPr>
          <w:rFonts w:ascii="Times New Roman"/>
          <w:b w:val="false"/>
          <w:i w:val="false"/>
          <w:color w:val="000000"/>
          <w:sz w:val="28"/>
        </w:rPr>
        <w:t xml:space="preserve">
      "д" тармағы бойынша куәландырылған қызметке орналасушылар емделгенге дейін (кемінде 6 ай) жарамсыз"; </w:t>
      </w:r>
    </w:p>
    <w:bookmarkEnd w:id="35"/>
    <w:bookmarkStart w:name="z37" w:id="36"/>
    <w:p>
      <w:pPr>
        <w:spacing w:after="0"/>
        <w:ind w:left="0"/>
        <w:jc w:val="both"/>
      </w:pPr>
      <w:r>
        <w:rPr>
          <w:rFonts w:ascii="Times New Roman"/>
          <w:b w:val="false"/>
          <w:i w:val="false"/>
          <w:color w:val="000000"/>
          <w:sz w:val="28"/>
        </w:rPr>
        <w:t xml:space="preserve">
      16 бапта: </w:t>
      </w:r>
      <w:r>
        <w:br/>
      </w:r>
      <w:r>
        <w:rPr>
          <w:rFonts w:ascii="Times New Roman"/>
          <w:b w:val="false"/>
          <w:i w:val="false"/>
          <w:color w:val="000000"/>
          <w:sz w:val="28"/>
        </w:rPr>
        <w:t xml:space="preserve">
      "б" тармағында: </w:t>
      </w:r>
      <w:r>
        <w:br/>
      </w:r>
      <w:r>
        <w:rPr>
          <w:rFonts w:ascii="Times New Roman"/>
          <w:b w:val="false"/>
          <w:i w:val="false"/>
          <w:color w:val="000000"/>
          <w:sz w:val="28"/>
        </w:rPr>
        <w:t xml:space="preserve">
      "жарамсыз" деген сөз "уақытша жарамсыз" деген сөзбен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"кемінде 58 кг" деген сөздерден кейінгі "әйелдер үшін 54 кг" деген сөздер  "дене массасының индексі (бұдан әрі - ДМИ) кемінде 18,5 кг/м </w:t>
      </w:r>
      <w:r>
        <w:rPr>
          <w:rFonts w:ascii="Times New Roman"/>
          <w:b w:val="false"/>
          <w:i w:val="false"/>
          <w:color w:val="000000"/>
          <w:vertAlign w:val="superscript"/>
        </w:rPr>
        <w:t xml:space="preserve">2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"салмағы кемінде 51 кг (әйелдер үшін  47 кг)" деген сөздер "кемінде 18,5 кг/м </w:t>
      </w:r>
      <w:r>
        <w:rPr>
          <w:rFonts w:ascii="Times New Roman"/>
          <w:b w:val="false"/>
          <w:i w:val="false"/>
          <w:color w:val="000000"/>
          <w:vertAlign w:val="superscript"/>
        </w:rPr>
        <w:t xml:space="preserve">2 </w:t>
      </w:r>
      <w:r>
        <w:rPr>
          <w:rFonts w:ascii="Times New Roman"/>
          <w:b w:val="false"/>
          <w:i w:val="false"/>
          <w:color w:val="000000"/>
          <w:sz w:val="28"/>
        </w:rPr>
        <w:t xml:space="preserve"> ДМИ" деген сөздермен ауыстырылсын; </w:t>
      </w:r>
      <w:r>
        <w:br/>
      </w:r>
      <w:r>
        <w:rPr>
          <w:rFonts w:ascii="Times New Roman"/>
          <w:b w:val="false"/>
          <w:i w:val="false"/>
          <w:color w:val="000000"/>
          <w:sz w:val="28"/>
        </w:rPr>
        <w:t xml:space="preserve">
      тоғызыншы абзацта: </w:t>
      </w:r>
      <w:r>
        <w:br/>
      </w:r>
      <w:r>
        <w:rPr>
          <w:rFonts w:ascii="Times New Roman"/>
          <w:b w:val="false"/>
          <w:i w:val="false"/>
          <w:color w:val="000000"/>
          <w:sz w:val="28"/>
        </w:rPr>
        <w:t xml:space="preserve">
      "аз ғана қалыс қалушылық" деген сөздерден кейін "2 см-ге дейін өсуде, кемінде 18,5 кг/м </w:t>
      </w:r>
      <w:r>
        <w:rPr>
          <w:rFonts w:ascii="Times New Roman"/>
          <w:b w:val="false"/>
          <w:i w:val="false"/>
          <w:color w:val="000000"/>
          <w:vertAlign w:val="superscript"/>
        </w:rPr>
        <w:t xml:space="preserve">2 </w:t>
      </w:r>
      <w:r>
        <w:rPr>
          <w:rFonts w:ascii="Times New Roman"/>
          <w:b w:val="false"/>
          <w:i w:val="false"/>
          <w:color w:val="000000"/>
          <w:sz w:val="28"/>
        </w:rPr>
        <w:t xml:space="preserve"> ДМИ" деген сөздермен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"Аурулар мен ағза кемшіліктері кестесінің І, ІІІ, ІV графаларына жатқызылған қатардағы және басшы құрам адамдары лауазымдардан ІІ графа бойынша лауазымдарға ауысқан кезде мыналар міндетті түрде ескерілсін: бойы кемінде 170 см (әйелдер үшін 165 см)"; </w:t>
      </w:r>
    </w:p>
    <w:bookmarkEnd w:id="36"/>
    <w:bookmarkStart w:name="z38" w:id="37"/>
    <w:p>
      <w:pPr>
        <w:spacing w:after="0"/>
        <w:ind w:left="0"/>
        <w:jc w:val="both"/>
      </w:pPr>
      <w:r>
        <w:rPr>
          <w:rFonts w:ascii="Times New Roman"/>
          <w:b w:val="false"/>
          <w:i w:val="false"/>
          <w:color w:val="000000"/>
          <w:sz w:val="28"/>
        </w:rPr>
        <w:t xml:space="preserve">
      20-бапта: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жетінші абзацтан кейін мынадай мазмұндағы абзацпен толықтырылсын: </w:t>
      </w:r>
      <w:r>
        <w:br/>
      </w:r>
      <w:r>
        <w:rPr>
          <w:rFonts w:ascii="Times New Roman"/>
          <w:b w:val="false"/>
          <w:i w:val="false"/>
          <w:color w:val="000000"/>
          <w:sz w:val="28"/>
        </w:rPr>
        <w:t xml:space="preserve">
      "Әйелдерде қан сарысуындағы темір көрсеткіштері қалыпты болып, қанында кемінде 115 г/л гемоглобин болған жағдайда жарамды деп танылсын"; </w:t>
      </w:r>
    </w:p>
    <w:bookmarkEnd w:id="37"/>
    <w:bookmarkStart w:name="z39" w:id="38"/>
    <w:p>
      <w:pPr>
        <w:spacing w:after="0"/>
        <w:ind w:left="0"/>
        <w:jc w:val="both"/>
      </w:pPr>
      <w:r>
        <w:rPr>
          <w:rFonts w:ascii="Times New Roman"/>
          <w:b w:val="false"/>
          <w:i w:val="false"/>
          <w:color w:val="000000"/>
          <w:sz w:val="28"/>
        </w:rPr>
        <w:t xml:space="preserve">
      22-бапта: </w:t>
      </w:r>
      <w:r>
        <w:br/>
      </w:r>
      <w:r>
        <w:rPr>
          <w:rFonts w:ascii="Times New Roman"/>
          <w:b w:val="false"/>
          <w:i w:val="false"/>
          <w:color w:val="000000"/>
          <w:sz w:val="28"/>
        </w:rPr>
        <w:t xml:space="preserve">
      "в" тармағында: </w:t>
      </w:r>
      <w:r>
        <w:br/>
      </w:r>
      <w:r>
        <w:rPr>
          <w:rFonts w:ascii="Times New Roman"/>
          <w:b w:val="false"/>
          <w:i w:val="false"/>
          <w:color w:val="000000"/>
          <w:sz w:val="28"/>
        </w:rPr>
        <w:t xml:space="preserve">
      І графа бойынша "қатардағы және басшы құрам адамдары" санатында: </w:t>
      </w:r>
      <w:r>
        <w:br/>
      </w:r>
      <w:r>
        <w:rPr>
          <w:rFonts w:ascii="Times New Roman"/>
          <w:b w:val="false"/>
          <w:i w:val="false"/>
          <w:color w:val="000000"/>
          <w:sz w:val="28"/>
        </w:rPr>
        <w:t xml:space="preserve">
      "бейбіт уақытта саптан тыс қызметке жарамды, соғыс уақытында бірінші дәрежелі шектеулі жарамды" деген сөздер "саптағы немесе саптан тыс қызметке жарамдылығы жекелей анықталады" деген сөздермен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"хирургиялық емдеудің" деген сөздерден кейін "сыртқы тыныс алу функциясының шамалы бұзылуы бар радикалды хирургиялық операциялар (сол жақ өкпенің бөлшегін, не болмаса екі сегменттің, оң жақ өкпенің екі сегменттен астамын алу)";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"хирургиялық емдеудің зардаптары бар" деген сөздерден кейін ", жақсы клиникалық нәтижесі және сыртқы тыныс алу функциясының шамалы бұзылуы бар немесе бұзылмаған өкпенің шеткі немесе үнемді резекциялары (сол жақ өкпенің бір сегментті немесе оң жақ өкпенің екі сегменті)" деген сөздермен толтырылсын; </w:t>
      </w:r>
    </w:p>
    <w:bookmarkEnd w:id="38"/>
    <w:bookmarkStart w:name="z40" w:id="39"/>
    <w:p>
      <w:pPr>
        <w:spacing w:after="0"/>
        <w:ind w:left="0"/>
        <w:jc w:val="both"/>
      </w:pPr>
      <w:r>
        <w:rPr>
          <w:rFonts w:ascii="Times New Roman"/>
          <w:b w:val="false"/>
          <w:i w:val="false"/>
          <w:color w:val="000000"/>
          <w:sz w:val="28"/>
        </w:rPr>
        <w:t xml:space="preserve">
      24-бапта: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"жетіспеушілігі" деген сөзден кейін ", жиі (жылына 2 және одан да көп) және ұзақ (2 айдан астам) асқынулары бар" деген сөздермен толықтырылсын; </w:t>
      </w:r>
    </w:p>
    <w:bookmarkEnd w:id="39"/>
    <w:bookmarkStart w:name="z41" w:id="40"/>
    <w:p>
      <w:pPr>
        <w:spacing w:after="0"/>
        <w:ind w:left="0"/>
        <w:jc w:val="both"/>
      </w:pPr>
      <w:r>
        <w:rPr>
          <w:rFonts w:ascii="Times New Roman"/>
          <w:b w:val="false"/>
          <w:i w:val="false"/>
          <w:color w:val="000000"/>
          <w:sz w:val="28"/>
        </w:rPr>
        <w:t xml:space="preserve">
      27-бапта: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жетінші абзацтан кейін мынадай мазмұндағы абзацпен толықтырылсын: </w:t>
      </w:r>
      <w:r>
        <w:br/>
      </w:r>
      <w:r>
        <w:rPr>
          <w:rFonts w:ascii="Times New Roman"/>
          <w:b w:val="false"/>
          <w:i w:val="false"/>
          <w:color w:val="000000"/>
          <w:sz w:val="28"/>
        </w:rPr>
        <w:t xml:space="preserve">
      "ІІ сатыдағы гипертониялық аурудың біртіндеп жазылуы, қатардағы және басшы құрам адамдарының сәтті емделуі және еңбекке жарамдылығының сақталуы кезінде "б" тармағы бойынша бейбіт уақытта саптан тыс қызметке жарамды, жасына және орындайтын жұмысының ерекшелігіне байланысты барлық графалар бойынша соғыс уақытында І дәрежелі шектеулі жарамды деп тануға болады"; </w:t>
      </w:r>
    </w:p>
    <w:bookmarkEnd w:id="40"/>
    <w:bookmarkStart w:name="z42" w:id="41"/>
    <w:p>
      <w:pPr>
        <w:spacing w:after="0"/>
        <w:ind w:left="0"/>
        <w:jc w:val="both"/>
      </w:pPr>
      <w:r>
        <w:rPr>
          <w:rFonts w:ascii="Times New Roman"/>
          <w:b w:val="false"/>
          <w:i w:val="false"/>
          <w:color w:val="000000"/>
          <w:sz w:val="28"/>
        </w:rPr>
        <w:t xml:space="preserve">
      30-бапта: </w:t>
      </w:r>
      <w:r>
        <w:br/>
      </w:r>
      <w:r>
        <w:rPr>
          <w:rFonts w:ascii="Times New Roman"/>
          <w:b w:val="false"/>
          <w:i w:val="false"/>
          <w:color w:val="000000"/>
          <w:sz w:val="28"/>
        </w:rPr>
        <w:t xml:space="preserve">
      "в" тармағында: </w:t>
      </w:r>
      <w:r>
        <w:br/>
      </w:r>
      <w:r>
        <w:rPr>
          <w:rFonts w:ascii="Times New Roman"/>
          <w:b w:val="false"/>
          <w:i w:val="false"/>
          <w:color w:val="000000"/>
          <w:sz w:val="28"/>
        </w:rPr>
        <w:t xml:space="preserve">
      "І графа бойынша қатардағы және басшы құрам адамдары" санаты: </w:t>
      </w:r>
      <w:r>
        <w:br/>
      </w:r>
      <w:r>
        <w:rPr>
          <w:rFonts w:ascii="Times New Roman"/>
          <w:b w:val="false"/>
          <w:i w:val="false"/>
          <w:color w:val="000000"/>
          <w:sz w:val="28"/>
        </w:rPr>
        <w:t xml:space="preserve">
      саптан тыс қызметке бейбіт уақытта жарамды, соғыс уақытында бірінші дәрежелі шектеулі жарамды" деген сөздер "саптағы және саптан тыс қызметке жарамдылығы жекелей анықталады" деген сөздермен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"созылмалы" деген сөзден кейін "тас байланулық емес және тас байланулық" деген сөздермен толықтырылсын;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"созылмалы" деген сөзден кейін "тас байланулық емес және тас байланулық" деген сөздермен толықтырылсын; </w:t>
      </w:r>
    </w:p>
    <w:bookmarkEnd w:id="41"/>
    <w:bookmarkStart w:name="z43" w:id="42"/>
    <w:p>
      <w:pPr>
        <w:spacing w:after="0"/>
        <w:ind w:left="0"/>
        <w:jc w:val="both"/>
      </w:pPr>
      <w:r>
        <w:rPr>
          <w:rFonts w:ascii="Times New Roman"/>
          <w:b w:val="false"/>
          <w:i w:val="false"/>
          <w:color w:val="000000"/>
          <w:sz w:val="28"/>
        </w:rPr>
        <w:t xml:space="preserve">
      31-бапта: </w:t>
      </w:r>
      <w:r>
        <w:br/>
      </w:r>
      <w:r>
        <w:rPr>
          <w:rFonts w:ascii="Times New Roman"/>
          <w:b w:val="false"/>
          <w:i w:val="false"/>
          <w:color w:val="000000"/>
          <w:sz w:val="28"/>
        </w:rPr>
        <w:t xml:space="preserve">
      "в" тармағында: </w:t>
      </w:r>
      <w:r>
        <w:br/>
      </w:r>
      <w:r>
        <w:rPr>
          <w:rFonts w:ascii="Times New Roman"/>
          <w:b w:val="false"/>
          <w:i w:val="false"/>
          <w:color w:val="000000"/>
          <w:sz w:val="28"/>
        </w:rPr>
        <w:t xml:space="preserve">
      І графа бойынша "қатардағы басшы құрам адамдары" санатында: </w:t>
      </w:r>
      <w:r>
        <w:br/>
      </w:r>
      <w:r>
        <w:rPr>
          <w:rFonts w:ascii="Times New Roman"/>
          <w:b w:val="false"/>
          <w:i w:val="false"/>
          <w:color w:val="000000"/>
          <w:sz w:val="28"/>
        </w:rPr>
        <w:t xml:space="preserve">
      "саптан тыс қызметке бейбіт уақытта жарамды, соғыс уақытында бірінші дәрежелі шектеулі жарамды" деген сөздер  "саптағы және саптан тыс қызметке жарамдылығы жекелей анықталады" деген сөздермен ауыстырылсын; </w:t>
      </w:r>
    </w:p>
    <w:bookmarkEnd w:id="42"/>
    <w:bookmarkStart w:name="z44" w:id="43"/>
    <w:p>
      <w:pPr>
        <w:spacing w:after="0"/>
        <w:ind w:left="0"/>
        <w:jc w:val="both"/>
      </w:pPr>
      <w:r>
        <w:rPr>
          <w:rFonts w:ascii="Times New Roman"/>
          <w:b w:val="false"/>
          <w:i w:val="false"/>
          <w:color w:val="000000"/>
          <w:sz w:val="28"/>
        </w:rPr>
        <w:t xml:space="preserve">
      34-бапта: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"жатырды қосымшасымен қынап үстілік кесіп тастау осы баптың "б" тармағы бойынша қарастырылады";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"жатырдың қосымшаларын қалдыра отырып қынап үстілік кесіп тастау эндокриндік бұзылушылықтар болмаған кезде осы баптың "в" тармағы бойынша қарастырылады"; </w:t>
      </w:r>
      <w:r>
        <w:br/>
      </w:r>
      <w:r>
        <w:rPr>
          <w:rFonts w:ascii="Times New Roman"/>
          <w:b w:val="false"/>
          <w:i w:val="false"/>
          <w:color w:val="000000"/>
          <w:sz w:val="28"/>
        </w:rPr>
        <w:t xml:space="preserve">
      "г" тармағы бойынша: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"емдеуден кейінгі жағдайларда жатады" деген сөздерден кейін "шектелген перитониті бар соқырішекті, вентралды жарықтардың жарық пластикалары, кіндік, шап, сан жарықтарын қыса отырып алып тастау операцияларынан кейін кемінде 6 ай; соқырішек, жарық құрамындағыларды қыспайтын жарық пластикалары операцияларынан кейін кемінде 3 ай" деген сөздермен толықтырылсын; </w:t>
      </w:r>
    </w:p>
    <w:bookmarkEnd w:id="43"/>
    <w:bookmarkStart w:name="z45" w:id="44"/>
    <w:p>
      <w:pPr>
        <w:spacing w:after="0"/>
        <w:ind w:left="0"/>
        <w:jc w:val="both"/>
      </w:pPr>
      <w:r>
        <w:rPr>
          <w:rFonts w:ascii="Times New Roman"/>
          <w:b w:val="false"/>
          <w:i w:val="false"/>
          <w:color w:val="000000"/>
          <w:sz w:val="28"/>
        </w:rPr>
        <w:t xml:space="preserve">
      35-бапта: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екінші абзацтан кейін мынадай мазмұндағы абзацпен толықтырылсын: </w:t>
      </w:r>
      <w:r>
        <w:br/>
      </w:r>
      <w:r>
        <w:rPr>
          <w:rFonts w:ascii="Times New Roman"/>
          <w:b w:val="false"/>
          <w:i w:val="false"/>
          <w:color w:val="000000"/>
          <w:sz w:val="28"/>
        </w:rPr>
        <w:t xml:space="preserve">
      "нервологиялық симптоматика және психиканың бұзылуы болмаған жағдайда клиникалық байқалулары бар бас сүйегі дамуының кемістігі мен аномалиясы (шақша бас, платибазиялық импрессиялар, макро-, микроцефалия және тағы басқа)"; </w:t>
      </w:r>
    </w:p>
    <w:bookmarkEnd w:id="44"/>
    <w:bookmarkStart w:name="z46" w:id="45"/>
    <w:p>
      <w:pPr>
        <w:spacing w:after="0"/>
        <w:ind w:left="0"/>
        <w:jc w:val="both"/>
      </w:pPr>
      <w:r>
        <w:rPr>
          <w:rFonts w:ascii="Times New Roman"/>
          <w:b w:val="false"/>
          <w:i w:val="false"/>
          <w:color w:val="000000"/>
          <w:sz w:val="28"/>
        </w:rPr>
        <w:t xml:space="preserve">
      36-бапта: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"омыртқа дискілерін" деген сөздерден кейін ", жарықтарды" деген сөзбен толықтырылсын; </w:t>
      </w:r>
      <w:r>
        <w:br/>
      </w:r>
      <w:r>
        <w:rPr>
          <w:rFonts w:ascii="Times New Roman"/>
          <w:b w:val="false"/>
          <w:i w:val="false"/>
          <w:color w:val="000000"/>
          <w:sz w:val="28"/>
        </w:rPr>
        <w:t xml:space="preserve">
      "г" тармағы бойынша: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"омыртқа доғаларының" деген сөздерден кейін "жалғыз Шморль жарықтарының" деген сөздермен толықтырылсын; </w:t>
      </w:r>
    </w:p>
    <w:bookmarkEnd w:id="45"/>
    <w:bookmarkStart w:name="z47" w:id="46"/>
    <w:p>
      <w:pPr>
        <w:spacing w:after="0"/>
        <w:ind w:left="0"/>
        <w:jc w:val="both"/>
      </w:pPr>
      <w:r>
        <w:rPr>
          <w:rFonts w:ascii="Times New Roman"/>
          <w:b w:val="false"/>
          <w:i w:val="false"/>
          <w:color w:val="000000"/>
          <w:sz w:val="28"/>
        </w:rPr>
        <w:t xml:space="preserve">
      38-бапта: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"қызметтерінің орташа бұзылуы бар" деген сөздерден кейін ", омыртқаның мойын бөлігіндегі қызметінің орташа бұзылуы бар туа біткен бұлшық етті қисық мойын" деген сөздермен толықтырылсын;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"органдар қызметтерінің аз ғана бұзылуы бар кеуде клеткасының туа біткен дефектілері" деген сөздерден кейін ", омыртқаның мойын бөлігіндегі қызметтің орташа бұзылуы бар туа біткен бұлшық етті қисық мойын" деген сөздермен толықтырылсын; </w:t>
      </w:r>
      <w:r>
        <w:br/>
      </w:r>
      <w:r>
        <w:rPr>
          <w:rFonts w:ascii="Times New Roman"/>
          <w:b w:val="false"/>
          <w:i w:val="false"/>
          <w:color w:val="000000"/>
          <w:sz w:val="28"/>
        </w:rPr>
        <w:t xml:space="preserve">
      "г" тармағы бойынша бірінші абзацта: </w:t>
      </w:r>
      <w:r>
        <w:br/>
      </w:r>
      <w:r>
        <w:rPr>
          <w:rFonts w:ascii="Times New Roman"/>
          <w:b w:val="false"/>
          <w:i w:val="false"/>
          <w:color w:val="000000"/>
          <w:sz w:val="28"/>
        </w:rPr>
        <w:t xml:space="preserve">
      "буындар қызметінің болуы жоқ Шлаттер ауруы" деген сөздерден кейін ", омыртқаның мойын бөлігі қызметінің бұзылуы жоқ туа біткен бұлшық етті қисық мойын" деген сөздермен толықтырылсын; </w:t>
      </w:r>
    </w:p>
    <w:bookmarkEnd w:id="46"/>
    <w:bookmarkStart w:name="z48" w:id="47"/>
    <w:p>
      <w:pPr>
        <w:spacing w:after="0"/>
        <w:ind w:left="0"/>
        <w:jc w:val="both"/>
      </w:pPr>
      <w:r>
        <w:rPr>
          <w:rFonts w:ascii="Times New Roman"/>
          <w:b w:val="false"/>
          <w:i w:val="false"/>
          <w:color w:val="000000"/>
          <w:sz w:val="28"/>
        </w:rPr>
        <w:t xml:space="preserve">
      40-бап: </w:t>
      </w:r>
      <w:r>
        <w:br/>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"Туа біткен қисаю немесе қысқартылған аяқ-қолдар, сондай-ақ ауру немесе сүйектерге, шеміршектерге, бұлшық еттерге, сіңірлерге және буындарға зақым келтіру салдарынан пайда болған қисаю және қысқартылған аяқ-қолдар";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"а", "б", "в", "г" тармақтары бойынша: </w:t>
      </w:r>
      <w:r>
        <w:br/>
      </w:r>
      <w:r>
        <w:rPr>
          <w:rFonts w:ascii="Times New Roman"/>
          <w:b w:val="false"/>
          <w:i w:val="false"/>
          <w:color w:val="000000"/>
          <w:sz w:val="28"/>
        </w:rPr>
        <w:t xml:space="preserve">
      "қысқаруымен ортан жілік мойнының варустық деформациясы" деген сөздер "қысқаруы" деген сөзбен ауыстырылсын; </w:t>
      </w:r>
      <w:r>
        <w:br/>
      </w:r>
      <w:r>
        <w:rPr>
          <w:rFonts w:ascii="Times New Roman"/>
          <w:b w:val="false"/>
          <w:i w:val="false"/>
          <w:color w:val="000000"/>
          <w:sz w:val="28"/>
        </w:rPr>
        <w:t xml:space="preserve">
      "б", "в" тармақтары бойынша: </w:t>
      </w:r>
      <w:r>
        <w:br/>
      </w:r>
      <w:r>
        <w:rPr>
          <w:rFonts w:ascii="Times New Roman"/>
          <w:b w:val="false"/>
          <w:i w:val="false"/>
          <w:color w:val="000000"/>
          <w:sz w:val="28"/>
        </w:rPr>
        <w:t xml:space="preserve">
      "жіліншіктің екі сүйегінің бірдей сынығының салдарынан" деген сөздер алынып тасталсын; </w:t>
      </w:r>
      <w:r>
        <w:br/>
      </w:r>
      <w:r>
        <w:rPr>
          <w:rFonts w:ascii="Times New Roman"/>
          <w:b w:val="false"/>
          <w:i w:val="false"/>
          <w:color w:val="000000"/>
          <w:sz w:val="28"/>
        </w:rPr>
        <w:t xml:space="preserve">
      "г" тармағы бойынша: </w:t>
      </w:r>
      <w:r>
        <w:br/>
      </w:r>
      <w:r>
        <w:rPr>
          <w:rFonts w:ascii="Times New Roman"/>
          <w:b w:val="false"/>
          <w:i w:val="false"/>
          <w:color w:val="000000"/>
          <w:sz w:val="28"/>
        </w:rPr>
        <w:t xml:space="preserve">
      "аяқтың" деген сөзден кейін "1 см-ден" деген сөздермен толықтырылсын; </w:t>
      </w:r>
    </w:p>
    <w:bookmarkEnd w:id="47"/>
    <w:bookmarkStart w:name="z49" w:id="48"/>
    <w:p>
      <w:pPr>
        <w:spacing w:after="0"/>
        <w:ind w:left="0"/>
        <w:jc w:val="both"/>
      </w:pPr>
      <w:r>
        <w:rPr>
          <w:rFonts w:ascii="Times New Roman"/>
          <w:b w:val="false"/>
          <w:i w:val="false"/>
          <w:color w:val="000000"/>
          <w:sz w:val="28"/>
        </w:rPr>
        <w:t xml:space="preserve">
      49-бапта: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 сүт безінің" деген сөздер алынып тасталсын;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"өскіндері," деген сөзден кейін "геникомастия," деген сөзбен толықтырылсын; </w:t>
      </w:r>
      <w:r>
        <w:br/>
      </w:r>
      <w:r>
        <w:rPr>
          <w:rFonts w:ascii="Times New Roman"/>
          <w:b w:val="false"/>
          <w:i w:val="false"/>
          <w:color w:val="000000"/>
          <w:sz w:val="28"/>
        </w:rPr>
        <w:t xml:space="preserve">
      бірінші абзацтан кейін мынадай мазмұндағы абзацпен толықтырылсын: </w:t>
      </w:r>
      <w:r>
        <w:br/>
      </w:r>
      <w:r>
        <w:rPr>
          <w:rFonts w:ascii="Times New Roman"/>
          <w:b w:val="false"/>
          <w:i w:val="false"/>
          <w:color w:val="000000"/>
          <w:sz w:val="28"/>
        </w:rPr>
        <w:t xml:space="preserve">
      "осы тармаққа ер адамдардың сыртқы жыныстық органдарының фондық жағдайын және олардың ісік алды ауруларын: жұмыртқаның артофиясын, дисплазиясын, гипо-, гиперплазиясын; хирургиялық емдеуді қажет ететін фиброма жылауығының және жұмыртқаның, шәует бауының және ұманың басқа да сапалы туындауларын"; </w:t>
      </w:r>
      <w:r>
        <w:br/>
      </w:r>
      <w:r>
        <w:rPr>
          <w:rFonts w:ascii="Times New Roman"/>
          <w:b w:val="false"/>
          <w:i w:val="false"/>
          <w:color w:val="000000"/>
          <w:sz w:val="28"/>
        </w:rPr>
        <w:t xml:space="preserve">
      үшінші абзацта: </w:t>
      </w:r>
      <w:r>
        <w:br/>
      </w:r>
      <w:r>
        <w:rPr>
          <w:rFonts w:ascii="Times New Roman"/>
          <w:b w:val="false"/>
          <w:i w:val="false"/>
          <w:color w:val="000000"/>
          <w:sz w:val="28"/>
        </w:rPr>
        <w:t xml:space="preserve">
      "көптеген сүйелдік және пигменттік невустер" деген сөздер алынып тасталсын; </w:t>
      </w:r>
    </w:p>
    <w:bookmarkEnd w:id="48"/>
    <w:bookmarkStart w:name="z50" w:id="49"/>
    <w:p>
      <w:pPr>
        <w:spacing w:after="0"/>
        <w:ind w:left="0"/>
        <w:jc w:val="both"/>
      </w:pPr>
      <w:r>
        <w:rPr>
          <w:rFonts w:ascii="Times New Roman"/>
          <w:b w:val="false"/>
          <w:i w:val="false"/>
          <w:color w:val="000000"/>
          <w:sz w:val="28"/>
        </w:rPr>
        <w:t xml:space="preserve">
      50-бапта: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"г" тармағы бойынша: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"аяқ басы сыртының аз ғана ісінуі;" деген сөздерден кейін "операциялардан, мертігулерден және қан айналымының және оның функциясының толық қалпына келтірілген басқа да ірі магистралдық тамырлардың зақымдарынан кейін зақымданулар, операциялар кезеңінен кемінде 1 жылдан кейінгі; шеткі тамырларға жасалған операциядан кейін кемінде 6 айдан және қолайлы сараптау болжамы бар склеротерапиядан кемінде 2 айдан кейінгі" деген сөздермен толықтырылсын; </w:t>
      </w:r>
      <w:r>
        <w:br/>
      </w:r>
      <w:r>
        <w:rPr>
          <w:rFonts w:ascii="Times New Roman"/>
          <w:b w:val="false"/>
          <w:i w:val="false"/>
          <w:color w:val="000000"/>
          <w:sz w:val="28"/>
        </w:rPr>
        <w:t xml:space="preserve">
      үшінші абзац алынып тасталсын; </w:t>
      </w:r>
    </w:p>
    <w:bookmarkEnd w:id="49"/>
    <w:bookmarkStart w:name="z51" w:id="50"/>
    <w:p>
      <w:pPr>
        <w:spacing w:after="0"/>
        <w:ind w:left="0"/>
        <w:jc w:val="both"/>
      </w:pPr>
      <w:r>
        <w:rPr>
          <w:rFonts w:ascii="Times New Roman"/>
          <w:b w:val="false"/>
          <w:i w:val="false"/>
          <w:color w:val="000000"/>
          <w:sz w:val="28"/>
        </w:rPr>
        <w:t xml:space="preserve">
      54-бапта: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"в" тармағы бойынша: </w:t>
      </w:r>
      <w:r>
        <w:br/>
      </w:r>
      <w:r>
        <w:rPr>
          <w:rFonts w:ascii="Times New Roman"/>
          <w:b w:val="false"/>
          <w:i w:val="false"/>
          <w:color w:val="000000"/>
          <w:sz w:val="28"/>
        </w:rPr>
        <w:t xml:space="preserve">
      бірінші абзацта: "сондай-ақ қабынуы мен бұрын іріңдіктердің жарылу белгілерінсіз эпителийлік құйымшақ жолдары" деген сөздер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"Қабыну мен бұрын іріңдіктердің жарылу белгілерінсіз эпителийлік құйымшақ жолдарының болуы осы бапты қолдану үшін негіз болып табылмайды"; </w:t>
      </w:r>
    </w:p>
    <w:bookmarkEnd w:id="50"/>
    <w:bookmarkStart w:name="z52" w:id="51"/>
    <w:p>
      <w:pPr>
        <w:spacing w:after="0"/>
        <w:ind w:left="0"/>
        <w:jc w:val="both"/>
      </w:pPr>
      <w:r>
        <w:rPr>
          <w:rFonts w:ascii="Times New Roman"/>
          <w:b w:val="false"/>
          <w:i w:val="false"/>
          <w:color w:val="000000"/>
          <w:sz w:val="28"/>
        </w:rPr>
        <w:t xml:space="preserve">
      63-бапта: </w:t>
      </w:r>
      <w:r>
        <w:br/>
      </w:r>
      <w:r>
        <w:rPr>
          <w:rFonts w:ascii="Times New Roman"/>
          <w:b w:val="false"/>
          <w:i w:val="false"/>
          <w:color w:val="000000"/>
          <w:sz w:val="28"/>
        </w:rPr>
        <w:t xml:space="preserve">
      "б" тармағында: </w:t>
      </w:r>
      <w:r>
        <w:br/>
      </w:r>
      <w:r>
        <w:rPr>
          <w:rFonts w:ascii="Times New Roman"/>
          <w:b w:val="false"/>
          <w:i w:val="false"/>
          <w:color w:val="000000"/>
          <w:sz w:val="28"/>
        </w:rPr>
        <w:t xml:space="preserve">
      Аурулар мен ағза кемшіліктері кестесінің ІІІ, ІV графалары бойынша "орналасушылар" санатында: "жарамдылығы жекелей анықталады" деген сөздер "жарамсыз" деген сөзбен ауыстырылсын; </w:t>
      </w:r>
    </w:p>
    <w:bookmarkEnd w:id="51"/>
    <w:bookmarkStart w:name="z53" w:id="52"/>
    <w:p>
      <w:pPr>
        <w:spacing w:after="0"/>
        <w:ind w:left="0"/>
        <w:jc w:val="both"/>
      </w:pPr>
      <w:r>
        <w:rPr>
          <w:rFonts w:ascii="Times New Roman"/>
          <w:b w:val="false"/>
          <w:i w:val="false"/>
          <w:color w:val="000000"/>
          <w:sz w:val="28"/>
        </w:rPr>
        <w:t xml:space="preserve">
      64-бапта: </w:t>
      </w:r>
      <w:r>
        <w:br/>
      </w:r>
      <w:r>
        <w:rPr>
          <w:rFonts w:ascii="Times New Roman"/>
          <w:b w:val="false"/>
          <w:i w:val="false"/>
          <w:color w:val="000000"/>
          <w:sz w:val="28"/>
        </w:rPr>
        <w:t xml:space="preserve">
      "в" тармағында: </w:t>
      </w:r>
      <w:r>
        <w:br/>
      </w:r>
      <w:r>
        <w:rPr>
          <w:rFonts w:ascii="Times New Roman"/>
          <w:b w:val="false"/>
          <w:i w:val="false"/>
          <w:color w:val="000000"/>
          <w:sz w:val="28"/>
        </w:rPr>
        <w:t xml:space="preserve">
      "қатардағы және басшы құрам адамдары" санатында: "әскери қызметке жарамды" деген сөздер "саптағы және саптан тыс қызметке жарамдылығы жекелей анықталады" деген сөздермен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"а" тармағы мынадай редакцияда жазылсын: </w:t>
      </w:r>
      <w:r>
        <w:br/>
      </w:r>
      <w:r>
        <w:rPr>
          <w:rFonts w:ascii="Times New Roman"/>
          <w:b w:val="false"/>
          <w:i w:val="false"/>
          <w:color w:val="000000"/>
          <w:sz w:val="28"/>
        </w:rPr>
        <w:t xml:space="preserve">
      "а" тармағына тек осы бапта көрсетілген ушығулары бар созылмалы іріңді мезотимпанит ауруы ғана емес, сондай-ақ асқынусыз (еңбек қабілетін жоғалтумен ере жүретін жылына 2 және одан да көп рет ушығуы) мезотимпаниттік қолайсыз ағымдағы аурулар да жатады"; </w:t>
      </w:r>
      <w:r>
        <w:br/>
      </w:r>
      <w:r>
        <w:rPr>
          <w:rFonts w:ascii="Times New Roman"/>
          <w:b w:val="false"/>
          <w:i w:val="false"/>
          <w:color w:val="000000"/>
          <w:sz w:val="28"/>
        </w:rPr>
        <w:t xml:space="preserve">
      "б" тармағы мынадай редакцияда жазылсын: </w:t>
      </w:r>
      <w:r>
        <w:br/>
      </w:r>
      <w:r>
        <w:rPr>
          <w:rFonts w:ascii="Times New Roman"/>
          <w:b w:val="false"/>
          <w:i w:val="false"/>
          <w:color w:val="000000"/>
          <w:sz w:val="28"/>
        </w:rPr>
        <w:t xml:space="preserve">
      "б" тармағына сондай-ақ айқын көрінетін гипертрофиялық мұрын қабығының қабынуымен, созылмалы іріңді немесе мұрын жанындағы қойнаулардың полипоздық ауруларымен ере жүретін дабыл жарғағының екі жақты құрғақ тесілуі жатады"; </w:t>
      </w:r>
    </w:p>
    <w:bookmarkEnd w:id="52"/>
    <w:bookmarkStart w:name="z54" w:id="53"/>
    <w:p>
      <w:pPr>
        <w:spacing w:after="0"/>
        <w:ind w:left="0"/>
        <w:jc w:val="both"/>
      </w:pPr>
      <w:r>
        <w:rPr>
          <w:rFonts w:ascii="Times New Roman"/>
          <w:b w:val="false"/>
          <w:i w:val="false"/>
          <w:color w:val="000000"/>
          <w:sz w:val="28"/>
        </w:rPr>
        <w:t xml:space="preserve">
      65-бапта: </w:t>
      </w:r>
      <w:r>
        <w:br/>
      </w:r>
      <w:r>
        <w:rPr>
          <w:rFonts w:ascii="Times New Roman"/>
          <w:b w:val="false"/>
          <w:i w:val="false"/>
          <w:color w:val="000000"/>
          <w:sz w:val="28"/>
        </w:rPr>
        <w:t xml:space="preserve">
      "қатардағы және басшы құрам адамдарың санатында: </w:t>
      </w:r>
      <w:r>
        <w:br/>
      </w:r>
      <w:r>
        <w:rPr>
          <w:rFonts w:ascii="Times New Roman"/>
          <w:b w:val="false"/>
          <w:i w:val="false"/>
          <w:color w:val="000000"/>
          <w:sz w:val="28"/>
        </w:rPr>
        <w:t xml:space="preserve">
      "саптағы немесе саптан тыс қызметке жарамдалығы жекелей анықталады" деген сөздер "әскери қызметке жарамды" деген сөздермен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"Бап" деген сөзден кейін "созылмалы жалқықты ортаңғы құлақтың қабынуларын," деген сөздермен толықтырылсын; </w:t>
      </w:r>
      <w:r>
        <w:br/>
      </w:r>
      <w:r>
        <w:rPr>
          <w:rFonts w:ascii="Times New Roman"/>
          <w:b w:val="false"/>
          <w:i w:val="false"/>
          <w:color w:val="000000"/>
          <w:sz w:val="28"/>
        </w:rPr>
        <w:t xml:space="preserve">
      төртінші абзацта: "лауазымдарда жұмыс істеуге" деген сөздерден кейін ", ұшақта жиі ұшумен байланысты қызметке" деген сөздермен толықтырылсын; </w:t>
      </w:r>
      <w:r>
        <w:br/>
      </w:r>
      <w:r>
        <w:rPr>
          <w:rFonts w:ascii="Times New Roman"/>
          <w:b w:val="false"/>
          <w:i w:val="false"/>
          <w:color w:val="000000"/>
          <w:sz w:val="28"/>
        </w:rPr>
        <w:t xml:space="preserve">
      бесінші абзацта: "шамалы зиян шеккен" деген сөздер "зиян шекпеген" деген сөздермен ауыстырылсын; </w:t>
      </w:r>
    </w:p>
    <w:bookmarkEnd w:id="53"/>
    <w:bookmarkStart w:name="z55" w:id="54"/>
    <w:p>
      <w:pPr>
        <w:spacing w:after="0"/>
        <w:ind w:left="0"/>
        <w:jc w:val="both"/>
      </w:pPr>
      <w:r>
        <w:rPr>
          <w:rFonts w:ascii="Times New Roman"/>
          <w:b w:val="false"/>
          <w:i w:val="false"/>
          <w:color w:val="000000"/>
          <w:sz w:val="28"/>
        </w:rPr>
        <w:t xml:space="preserve">
      69-бапта: </w:t>
      </w:r>
      <w:r>
        <w:br/>
      </w:r>
      <w:r>
        <w:rPr>
          <w:rFonts w:ascii="Times New Roman"/>
          <w:b w:val="false"/>
          <w:i w:val="false"/>
          <w:color w:val="000000"/>
          <w:sz w:val="28"/>
        </w:rPr>
        <w:t xml:space="preserve">
      "г" тармағы мынадай редакцияда жазылсын: </w:t>
      </w:r>
      <w:r>
        <w:br/>
      </w:r>
      <w:r>
        <w:rPr>
          <w:rFonts w:ascii="Times New Roman"/>
          <w:b w:val="false"/>
          <w:i w:val="false"/>
          <w:color w:val="000000"/>
          <w:sz w:val="28"/>
        </w:rPr>
        <w:t xml:space="preserve">
      "сыбыр сөзді екі құлақпен 2 метрден 4 метрге дейінгі арақашықтықта қабылдау кезінде есту қабілетінің тұрақты төмендеуі";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мынадай мазмұндағы бірінші абзацпен толықтырылсын: </w:t>
      </w:r>
      <w:r>
        <w:br/>
      </w:r>
      <w:r>
        <w:rPr>
          <w:rFonts w:ascii="Times New Roman"/>
          <w:b w:val="false"/>
          <w:i w:val="false"/>
          <w:color w:val="000000"/>
          <w:sz w:val="28"/>
        </w:rPr>
        <w:t xml:space="preserve">
      "Бап этиологиясына қарамастан құлақ мүкістігінің барлық түрлерін қарастырады"; </w:t>
      </w:r>
      <w:r>
        <w:br/>
      </w:r>
      <w:r>
        <w:rPr>
          <w:rFonts w:ascii="Times New Roman"/>
          <w:b w:val="false"/>
          <w:i w:val="false"/>
          <w:color w:val="000000"/>
          <w:sz w:val="28"/>
        </w:rPr>
        <w:t xml:space="preserve">
      төртінші абзацтан кейін мынадай мазмұндағы абзацпен толықтырылсын: </w:t>
      </w:r>
      <w:r>
        <w:br/>
      </w:r>
      <w:r>
        <w:rPr>
          <w:rFonts w:ascii="Times New Roman"/>
          <w:b w:val="false"/>
          <w:i w:val="false"/>
          <w:color w:val="000000"/>
          <w:sz w:val="28"/>
        </w:rPr>
        <w:t xml:space="preserve">
      "Аурулар мен ағза кемшіліктері кестесінің ІІ графасына жатқызылған лауазымға қызметке орналасушылар және оқу орындарының күндізгі оқу нысаны бойынша оқуға түсушілер сыбыр сөзді екі құлақпен де кемінде 6 метр жерден қабылдауы тиіс"; </w:t>
      </w:r>
    </w:p>
    <w:bookmarkEnd w:id="54"/>
    <w:bookmarkStart w:name="z56" w:id="55"/>
    <w:p>
      <w:pPr>
        <w:spacing w:after="0"/>
        <w:ind w:left="0"/>
        <w:jc w:val="both"/>
      </w:pPr>
      <w:r>
        <w:rPr>
          <w:rFonts w:ascii="Times New Roman"/>
          <w:b w:val="false"/>
          <w:i w:val="false"/>
          <w:color w:val="000000"/>
          <w:sz w:val="28"/>
        </w:rPr>
        <w:t xml:space="preserve">
      71-бапта: </w:t>
      </w:r>
      <w:r>
        <w:br/>
      </w:r>
      <w:r>
        <w:rPr>
          <w:rFonts w:ascii="Times New Roman"/>
          <w:b w:val="false"/>
          <w:i w:val="false"/>
          <w:color w:val="000000"/>
          <w:sz w:val="28"/>
        </w:rPr>
        <w:t xml:space="preserve">
      "б" тармағында: </w:t>
      </w:r>
      <w:r>
        <w:br/>
      </w:r>
      <w:r>
        <w:rPr>
          <w:rFonts w:ascii="Times New Roman"/>
          <w:b w:val="false"/>
          <w:i w:val="false"/>
          <w:color w:val="000000"/>
          <w:sz w:val="28"/>
        </w:rPr>
        <w:t xml:space="preserve">
      Аурулар мен ағза кемшіліктері кестесінің ІІ графасы бойынша "орналасушылар" санатында "жарамдылығы жекелей анықталады" деген сөздер "жарамсыз" деген сөзбен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бірінші абзацта: "сирек асқынулары бар" деген сөздер  "сонымен қатар, ойдағыдай аяқталуы бар жедел емдеуден кейінгі (аурудың клиникалық белгілері мен асқынулары болмаған кезде операциядан кейін бір жылдан соң) полипоздық және іріңдік синуситтер" деген сөздермен ауыстырылсын; </w:t>
      </w:r>
      <w:r>
        <w:br/>
      </w:r>
      <w:r>
        <w:rPr>
          <w:rFonts w:ascii="Times New Roman"/>
          <w:b w:val="false"/>
          <w:i w:val="false"/>
          <w:color w:val="000000"/>
          <w:sz w:val="28"/>
        </w:rPr>
        <w:t xml:space="preserve">
      бірінші абзацтан кейін мынадай мазмұндағы абзацпен толықтырылсын: </w:t>
      </w:r>
      <w:r>
        <w:br/>
      </w:r>
      <w:r>
        <w:rPr>
          <w:rFonts w:ascii="Times New Roman"/>
          <w:b w:val="false"/>
          <w:i w:val="false"/>
          <w:color w:val="000000"/>
          <w:sz w:val="28"/>
        </w:rPr>
        <w:t xml:space="preserve">
      "созылмалы іріңді және полипоздық, синуситтік жиі асқынулары бар (жылына 1 рет) мұрынмен тыныс алуы бұзылмаған, еңбекке қабілеттілігін жоғалтпаған қатардағы және басшы құрам адамдарын куәландыру осы тармақ бойынша жүргізіледі"; </w:t>
      </w:r>
    </w:p>
    <w:bookmarkEnd w:id="55"/>
    <w:bookmarkStart w:name="z57" w:id="56"/>
    <w:p>
      <w:pPr>
        <w:spacing w:after="0"/>
        <w:ind w:left="0"/>
        <w:jc w:val="both"/>
      </w:pPr>
      <w:r>
        <w:rPr>
          <w:rFonts w:ascii="Times New Roman"/>
          <w:b w:val="false"/>
          <w:i w:val="false"/>
          <w:color w:val="000000"/>
          <w:sz w:val="28"/>
        </w:rPr>
        <w:t xml:space="preserve">
      75-бапта: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"афония" деген сөз "дисфония" деген сөзбен ауыстырылсын, "гипертониялық" деген сөз алынып тасталсын;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"орташа" деген сөз "шамалы" деген сөзбен ауыстырылсын; </w:t>
      </w:r>
    </w:p>
    <w:bookmarkEnd w:id="56"/>
    <w:bookmarkStart w:name="z58" w:id="57"/>
    <w:p>
      <w:pPr>
        <w:spacing w:after="0"/>
        <w:ind w:left="0"/>
        <w:jc w:val="both"/>
      </w:pPr>
      <w:r>
        <w:rPr>
          <w:rFonts w:ascii="Times New Roman"/>
          <w:b w:val="false"/>
          <w:i w:val="false"/>
          <w:color w:val="000000"/>
          <w:sz w:val="28"/>
        </w:rPr>
        <w:t xml:space="preserve">
      82-бапта: </w:t>
      </w:r>
      <w:r>
        <w:br/>
      </w:r>
      <w:r>
        <w:rPr>
          <w:rFonts w:ascii="Times New Roman"/>
          <w:b w:val="false"/>
          <w:i w:val="false"/>
          <w:color w:val="000000"/>
          <w:sz w:val="28"/>
        </w:rPr>
        <w:t xml:space="preserve">
      "б" тармағында: Аурулар мен ағза кемшіліктері кестесінің І графасы бойынша "орналасушылар" санатында: </w:t>
      </w:r>
      <w:r>
        <w:br/>
      </w:r>
      <w:r>
        <w:rPr>
          <w:rFonts w:ascii="Times New Roman"/>
          <w:b w:val="false"/>
          <w:i w:val="false"/>
          <w:color w:val="000000"/>
          <w:sz w:val="28"/>
        </w:rPr>
        <w:t xml:space="preserve">
      "жарамсыз" деген сөз "жарамдылығы жекелей анықталады" деген сөздермен ауыстырылсын;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"қанағаттанарлық емдеуден кейін" деген сөздер "оларды ойдағыдай емдеу кезіндегі" деген сөздермен ауыстырылсын; </w:t>
      </w:r>
    </w:p>
    <w:bookmarkEnd w:id="57"/>
    <w:bookmarkStart w:name="z59" w:id="58"/>
    <w:p>
      <w:pPr>
        <w:spacing w:after="0"/>
        <w:ind w:left="0"/>
        <w:jc w:val="both"/>
      </w:pPr>
      <w:r>
        <w:rPr>
          <w:rFonts w:ascii="Times New Roman"/>
          <w:b w:val="false"/>
          <w:i w:val="false"/>
          <w:color w:val="000000"/>
          <w:sz w:val="28"/>
        </w:rPr>
        <w:t xml:space="preserve">
      92-бапта: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"аурулар мен ағза кемшіліктері кестесінің І графасы бойынша куәландырылатын оқуға түсетін азаматтардың коррекциясы бар көру өткірлігі және көретін көзінде 1,0-ден, нашар көзінде 0,6-дан төмен болуы тиіс. Егер кез келген көзде 3,0 диоптриядан жоғары жақыннан немесе алыстан көрмеушілік немесе басты екі меридиандардағы рефракциялардың 2,0 диоптриядан жоғары кез келген түрдегі астигматизм анықталса, олар оқуға түсуге жарамсыз деп танылады"; </w:t>
      </w:r>
    </w:p>
    <w:bookmarkEnd w:id="58"/>
    <w:bookmarkStart w:name="z60" w:id="59"/>
    <w:p>
      <w:pPr>
        <w:spacing w:after="0"/>
        <w:ind w:left="0"/>
        <w:jc w:val="both"/>
      </w:pPr>
      <w:r>
        <w:rPr>
          <w:rFonts w:ascii="Times New Roman"/>
          <w:b w:val="false"/>
          <w:i w:val="false"/>
          <w:color w:val="000000"/>
          <w:sz w:val="28"/>
        </w:rPr>
        <w:t xml:space="preserve">
      93-бапта: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"өте жақсы көретін көздің басты меридиандарының бірінде қызметке орналасушының кез келген түрдегі рефракциясы 6,0 Д-дан жоғары болған кезде жарамсыз болып табылады. Нашар көретін көзге рефракция аномалиясының ешқандай шегі қойылмайды, тек қана кез келген ауыспалы коррекциясы бар көру өткірлігі ғана ескеріледі". </w:t>
      </w:r>
    </w:p>
    <w:bookmarkEnd w:id="59"/>
    <w:bookmarkStart w:name="z61" w:id="60"/>
    <w:p>
      <w:pPr>
        <w:spacing w:after="0"/>
        <w:ind w:left="0"/>
        <w:jc w:val="both"/>
      </w:pPr>
      <w:r>
        <w:rPr>
          <w:rFonts w:ascii="Times New Roman"/>
          <w:b w:val="false"/>
          <w:i w:val="false"/>
          <w:color w:val="000000"/>
          <w:sz w:val="28"/>
        </w:rPr>
        <w:t xml:space="preserve">
      94-бапта: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бірінші абзацтан кейін мынадай мазмұндағы абзацпен толықтырылсын: </w:t>
      </w:r>
      <w:r>
        <w:br/>
      </w:r>
      <w:r>
        <w:rPr>
          <w:rFonts w:ascii="Times New Roman"/>
          <w:b w:val="false"/>
          <w:i w:val="false"/>
          <w:color w:val="000000"/>
          <w:sz w:val="28"/>
        </w:rPr>
        <w:t xml:space="preserve">
      "ІІ графа бойынша куәландырылатын қатардағы және басшы құрам адамдары қызметке жарамсыз деп танылады (қызмет бойынша ауысуы кезінде)"; </w:t>
      </w:r>
    </w:p>
    <w:bookmarkEnd w:id="60"/>
    <w:bookmarkStart w:name="z62" w:id="61"/>
    <w:p>
      <w:pPr>
        <w:spacing w:after="0"/>
        <w:ind w:left="0"/>
        <w:jc w:val="both"/>
      </w:pPr>
      <w:r>
        <w:rPr>
          <w:rFonts w:ascii="Times New Roman"/>
          <w:b w:val="false"/>
          <w:i w:val="false"/>
          <w:color w:val="000000"/>
          <w:sz w:val="28"/>
        </w:rPr>
        <w:t xml:space="preserve">
      106-бапта: түсіндірме мынадай мазмұндағы абзацпен толықтырылсын: </w:t>
      </w:r>
      <w:r>
        <w:br/>
      </w:r>
      <w:r>
        <w:rPr>
          <w:rFonts w:ascii="Times New Roman"/>
          <w:b w:val="false"/>
          <w:i w:val="false"/>
          <w:color w:val="000000"/>
          <w:sz w:val="28"/>
        </w:rPr>
        <w:t xml:space="preserve">
      "21 жасқа дейінгі әйел адамдарда овариалдық-менструалдық функцияның бұзылуы болмаған кезде жатырдың гипоплазиясы осы бапты қолдану үшін негіз болмайды"; </w:t>
      </w:r>
    </w:p>
    <w:bookmarkEnd w:id="61"/>
    <w:bookmarkStart w:name="z63" w:id="62"/>
    <w:p>
      <w:pPr>
        <w:spacing w:after="0"/>
        <w:ind w:left="0"/>
        <w:jc w:val="both"/>
      </w:pPr>
      <w:r>
        <w:rPr>
          <w:rFonts w:ascii="Times New Roman"/>
          <w:b w:val="false"/>
          <w:i w:val="false"/>
          <w:color w:val="000000"/>
          <w:sz w:val="28"/>
        </w:rPr>
        <w:t xml:space="preserve">
      107-бап: "және сүт бездері" деген сөздермен толықтырылсын; </w:t>
      </w:r>
      <w:r>
        <w:br/>
      </w:r>
      <w:r>
        <w:rPr>
          <w:rFonts w:ascii="Times New Roman"/>
          <w:b w:val="false"/>
          <w:i w:val="false"/>
          <w:color w:val="000000"/>
          <w:sz w:val="28"/>
        </w:rPr>
        <w:t xml:space="preserve">
      түсіндірмеде: </w:t>
      </w:r>
      <w:r>
        <w:br/>
      </w:r>
      <w:r>
        <w:rPr>
          <w:rFonts w:ascii="Times New Roman"/>
          <w:b w:val="false"/>
          <w:i w:val="false"/>
          <w:color w:val="000000"/>
          <w:sz w:val="28"/>
        </w:rPr>
        <w:t xml:space="preserve">
      "б" тармағы бойынша: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"б" тармағына хирургиялық емдеуді қажет ететін жаңа өзгерістер клиникалық байқалулары жоқ 7 апталық жүктіліктен 11 апталық жүктілікке сәйкес көлемі бар жатыр миомдары; бартолин безінің жылауығы, жылауықтар, фибромалар және басқа да симптомы жоқ қынаптың сапалы ісіктері жатады"; </w:t>
      </w:r>
      <w:r>
        <w:br/>
      </w:r>
      <w:r>
        <w:rPr>
          <w:rFonts w:ascii="Times New Roman"/>
          <w:b w:val="false"/>
          <w:i w:val="false"/>
          <w:color w:val="000000"/>
          <w:sz w:val="28"/>
        </w:rPr>
        <w:t xml:space="preserve">
      екінші абзац: </w:t>
      </w:r>
      <w:r>
        <w:br/>
      </w:r>
      <w:r>
        <w:rPr>
          <w:rFonts w:ascii="Times New Roman"/>
          <w:b w:val="false"/>
          <w:i w:val="false"/>
          <w:color w:val="000000"/>
          <w:sz w:val="28"/>
        </w:rPr>
        <w:t xml:space="preserve">
      ", сондай-ақ сүт безінің фондық ахуалы және ісік алдындағы аурулары: сүт безінің дисплазиясы, атипикалық гиперплазиясы; фибромалар, аденомалар, фиброздық-жылауықтық мастопатиялар";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"мен фибромаларын" деген сөздерден кейін ", сондай-ақ басқа да қатерсіз ісіктерін" деген сөздермен толықтырылсын. </w:t>
      </w:r>
      <w:r>
        <w:br/>
      </w:r>
      <w:r>
        <w:rPr>
          <w:rFonts w:ascii="Times New Roman"/>
          <w:b w:val="false"/>
          <w:i w:val="false"/>
          <w:color w:val="000000"/>
          <w:sz w:val="28"/>
        </w:rPr>
        <w:t xml:space="preserve">
      Қазақстан Республикасы Ішкіісминінің ішкі істер органдары мен ішкі әскерлеріндегі медициналық куәландыру (бейбіт және соғыс уақытына) ережелеріне 20-қосымша осы бұйрыққа қосымшамен ауыстырылсын. </w:t>
      </w:r>
    </w:p>
    <w:bookmarkEnd w:id="62"/>
    <w:bookmarkStart w:name="z64" w:id="63"/>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Республикасының Ішкі істер вице-министрі полиция генерал-майоры Қ.Б.Өскенбаевқа жүктелсін. </w:t>
      </w:r>
    </w:p>
    <w:bookmarkEnd w:id="63"/>
    <w:bookmarkStart w:name="z65" w:id="6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64"/>
    <w:p>
      <w:pPr>
        <w:spacing w:after="0"/>
        <w:ind w:left="0"/>
        <w:jc w:val="both"/>
      </w:pPr>
      <w:r>
        <w:rPr>
          <w:rFonts w:ascii="Times New Roman"/>
          <w:b w:val="false"/>
          <w:i/>
          <w:color w:val="000000"/>
          <w:sz w:val="28"/>
        </w:rPr>
        <w:t xml:space="preserve">      Министр </w:t>
      </w:r>
    </w:p>
    <w:bookmarkStart w:name="z66"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2004  жылдың 10 ақпанындағы </w:t>
      </w:r>
      <w:r>
        <w:br/>
      </w:r>
      <w:r>
        <w:rPr>
          <w:rFonts w:ascii="Times New Roman"/>
          <w:b w:val="false"/>
          <w:i w:val="false"/>
          <w:color w:val="000000"/>
          <w:sz w:val="28"/>
        </w:rPr>
        <w:t xml:space="preserve">
N 99 бұйрығына қосымша </w:t>
      </w:r>
    </w:p>
    <w:bookmarkEnd w:id="6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1998 жылдың 24 желтоқсанындағы </w:t>
      </w:r>
      <w:r>
        <w:br/>
      </w:r>
      <w:r>
        <w:rPr>
          <w:rFonts w:ascii="Times New Roman"/>
          <w:b w:val="false"/>
          <w:i w:val="false"/>
          <w:color w:val="000000"/>
          <w:sz w:val="28"/>
        </w:rPr>
        <w:t xml:space="preserve">
N 470 бұйрығымен бекітілген </w:t>
      </w:r>
      <w:r>
        <w:br/>
      </w:r>
      <w:r>
        <w:rPr>
          <w:rFonts w:ascii="Times New Roman"/>
          <w:b w:val="false"/>
          <w:i w:val="false"/>
          <w:color w:val="000000"/>
          <w:sz w:val="28"/>
        </w:rPr>
        <w:t xml:space="preserve">
Ережеге N 20 қосымша   </w:t>
      </w:r>
    </w:p>
    <w:p>
      <w:pPr>
        <w:spacing w:after="0"/>
        <w:ind w:left="0"/>
        <w:jc w:val="both"/>
      </w:pPr>
      <w:r>
        <w:rPr>
          <w:rFonts w:ascii="Times New Roman"/>
          <w:b w:val="false"/>
          <w:i w:val="false"/>
          <w:color w:val="000000"/>
          <w:sz w:val="28"/>
        </w:rPr>
        <w:t xml:space="preserve">____________________________________________________ </w:t>
      </w:r>
      <w:r>
        <w:br/>
      </w:r>
      <w:r>
        <w:rPr>
          <w:rFonts w:ascii="Times New Roman"/>
          <w:b w:val="false"/>
          <w:i w:val="false"/>
          <w:color w:val="000000"/>
          <w:sz w:val="28"/>
        </w:rPr>
        <w:t xml:space="preserve">
Әскери-дәрігерлік комиссияның атауы </w:t>
      </w:r>
    </w:p>
    <w:p>
      <w:pPr>
        <w:spacing w:after="0"/>
        <w:ind w:left="0"/>
        <w:jc w:val="left"/>
      </w:pPr>
      <w:r>
        <w:rPr>
          <w:rFonts w:ascii="Times New Roman"/>
          <w:b/>
          <w:i w:val="false"/>
          <w:color w:val="000000"/>
        </w:rPr>
        <w:t xml:space="preserve"> Қорытынды N ______ </w:t>
      </w:r>
      <w:r>
        <w:br/>
      </w:r>
      <w:r>
        <w:rPr>
          <w:rFonts w:ascii="Times New Roman"/>
          <w:b/>
          <w:i w:val="false"/>
          <w:color w:val="000000"/>
        </w:rPr>
        <w:t xml:space="preserve">
Психологиялық зерттеу нәтижесі </w:t>
      </w:r>
      <w:r>
        <w:br/>
      </w:r>
      <w:r>
        <w:rPr>
          <w:rFonts w:ascii="Times New Roman"/>
          <w:b/>
          <w:i w:val="false"/>
          <w:color w:val="000000"/>
        </w:rPr>
        <w:t xml:space="preserve">
Үміткер __________________________________________________________ </w:t>
      </w:r>
      <w:r>
        <w:br/>
      </w:r>
      <w:r>
        <w:rPr>
          <w:rFonts w:ascii="Times New Roman"/>
          <w:b/>
          <w:i w:val="false"/>
          <w:color w:val="000000"/>
        </w:rPr>
        <w:t xml:space="preserve">
(тегі, аты, әкесінің аты, туылған жылы) </w:t>
      </w:r>
      <w:r>
        <w:br/>
      </w:r>
      <w:r>
        <w:rPr>
          <w:rFonts w:ascii="Times New Roman"/>
          <w:b/>
          <w:i w:val="false"/>
          <w:color w:val="000000"/>
        </w:rPr>
        <w:t xml:space="preserve">
____________________________________________________________ түсуші, </w:t>
      </w:r>
      <w:r>
        <w:br/>
      </w:r>
      <w:r>
        <w:rPr>
          <w:rFonts w:ascii="Times New Roman"/>
          <w:b/>
          <w:i w:val="false"/>
          <w:color w:val="000000"/>
        </w:rPr>
        <w:t xml:space="preserve">
оқу орнының атауы </w:t>
      </w:r>
    </w:p>
    <w:p>
      <w:pPr>
        <w:spacing w:after="0"/>
        <w:ind w:left="0"/>
        <w:jc w:val="both"/>
      </w:pPr>
      <w:r>
        <w:rPr>
          <w:rFonts w:ascii="Times New Roman"/>
          <w:b w:val="false"/>
          <w:i w:val="false"/>
          <w:color w:val="000000"/>
          <w:sz w:val="28"/>
        </w:rPr>
        <w:t xml:space="preserve">І. Зерттеу нәтижесі: </w:t>
      </w:r>
    </w:p>
    <w:p>
      <w:pPr>
        <w:spacing w:after="0"/>
        <w:ind w:left="0"/>
        <w:jc w:val="both"/>
      </w:pPr>
      <w:r>
        <w:rPr>
          <w:rFonts w:ascii="Times New Roman"/>
          <w:b w:val="false"/>
          <w:i w:val="false"/>
          <w:color w:val="000000"/>
          <w:sz w:val="28"/>
        </w:rPr>
        <w:t xml:space="preserve">100   L  F  K 1 2 3 4 5 6 7 8 9 0      ЖАЖЗ:____________________ </w:t>
      </w:r>
      <w:r>
        <w:br/>
      </w:r>
      <w:r>
        <w:rPr>
          <w:rFonts w:ascii="Times New Roman"/>
          <w:b w:val="false"/>
          <w:i w:val="false"/>
          <w:color w:val="000000"/>
          <w:sz w:val="28"/>
        </w:rPr>
        <w:t xml:space="preserve">
90   _____________________________     _________________________ </w:t>
      </w:r>
      <w:r>
        <w:br/>
      </w:r>
      <w:r>
        <w:rPr>
          <w:rFonts w:ascii="Times New Roman"/>
          <w:b w:val="false"/>
          <w:i w:val="false"/>
          <w:color w:val="000000"/>
          <w:sz w:val="28"/>
        </w:rPr>
        <w:t xml:space="preserve">
70   _____________________________     _________________________ </w:t>
      </w:r>
      <w:r>
        <w:br/>
      </w:r>
      <w:r>
        <w:rPr>
          <w:rFonts w:ascii="Times New Roman"/>
          <w:b w:val="false"/>
          <w:i w:val="false"/>
          <w:color w:val="000000"/>
          <w:sz w:val="28"/>
        </w:rPr>
        <w:t xml:space="preserve">
50   _____________________________     _________________________ </w:t>
      </w:r>
      <w:r>
        <w:br/>
      </w:r>
      <w:r>
        <w:rPr>
          <w:rFonts w:ascii="Times New Roman"/>
          <w:b w:val="false"/>
          <w:i w:val="false"/>
          <w:color w:val="000000"/>
          <w:sz w:val="28"/>
        </w:rPr>
        <w:t xml:space="preserve">
30   _____________________________     _________________________ </w:t>
      </w:r>
      <w:r>
        <w:br/>
      </w:r>
      <w:r>
        <w:rPr>
          <w:rFonts w:ascii="Times New Roman"/>
          <w:b w:val="false"/>
          <w:i w:val="false"/>
          <w:color w:val="000000"/>
          <w:sz w:val="28"/>
        </w:rPr>
        <w:t xml:space="preserve">
      L  F  K 1 2 3 4 5 6 7 8 9 0      _________________________ </w:t>
      </w:r>
      <w:r>
        <w:br/>
      </w:r>
      <w:r>
        <w:rPr>
          <w:rFonts w:ascii="Times New Roman"/>
          <w:b w:val="false"/>
          <w:i w:val="false"/>
          <w:color w:val="000000"/>
          <w:sz w:val="28"/>
        </w:rPr>
        <w:t xml:space="preserve">
К+жиынтық ______________________________________________________ </w:t>
      </w:r>
      <w:r>
        <w:br/>
      </w:r>
      <w:r>
        <w:rPr>
          <w:rFonts w:ascii="Times New Roman"/>
          <w:b w:val="false"/>
          <w:i w:val="false"/>
          <w:color w:val="000000"/>
          <w:sz w:val="28"/>
        </w:rPr>
        <w:t xml:space="preserve">
Равен тесті:____________________________________________________ </w:t>
      </w:r>
      <w:r>
        <w:br/>
      </w:r>
      <w:r>
        <w:rPr>
          <w:rFonts w:ascii="Times New Roman"/>
          <w:b w:val="false"/>
          <w:i w:val="false"/>
          <w:color w:val="000000"/>
          <w:sz w:val="28"/>
        </w:rPr>
        <w:t xml:space="preserve">
 _______ </w:t>
      </w:r>
      <w:r>
        <w:br/>
      </w:r>
      <w:r>
        <w:rPr>
          <w:rFonts w:ascii="Times New Roman"/>
          <w:b w:val="false"/>
          <w:i w:val="false"/>
          <w:color w:val="000000"/>
          <w:sz w:val="28"/>
        </w:rPr>
        <w:t xml:space="preserve">
|___|___|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Люшер тесті:____________________________________________________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Қосымша әдістер:________________________________________________ </w:t>
      </w:r>
      <w:r>
        <w:br/>
      </w:r>
      <w:r>
        <w:rPr>
          <w:rFonts w:ascii="Times New Roman"/>
          <w:b w:val="false"/>
          <w:i w:val="false"/>
          <w:color w:val="000000"/>
          <w:sz w:val="28"/>
        </w:rPr>
        <w:t xml:space="preserve">
ІІ. Қорытынды:__________________________________________________ </w:t>
      </w:r>
    </w:p>
    <w:p>
      <w:pPr>
        <w:spacing w:after="0"/>
        <w:ind w:left="0"/>
        <w:jc w:val="both"/>
      </w:pPr>
      <w:r>
        <w:rPr>
          <w:rFonts w:ascii="Times New Roman"/>
          <w:b w:val="false"/>
          <w:i w:val="false"/>
          <w:color w:val="000000"/>
          <w:sz w:val="28"/>
        </w:rPr>
        <w:t xml:space="preserve">Психофизиологиялық зертхана бастығы____________  </w:t>
      </w:r>
      <w:r>
        <w:br/>
      </w:r>
      <w:r>
        <w:rPr>
          <w:rFonts w:ascii="Times New Roman"/>
          <w:b w:val="false"/>
          <w:i w:val="false"/>
          <w:color w:val="000000"/>
          <w:sz w:val="28"/>
        </w:rPr>
        <w:t xml:space="preserve">
психолог _________________  Датасы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