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6c50" w14:textId="bf66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Апробаторларды және тұқым сарапшыларын аттестаттау (қайта аттестаттау) ережелерін және апробатор куәлігі және тұқым сарапшысы куәлігі бланктерінің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2004 жылғы 23 ақпандағы N 90 бұйрығы. Қазақстан Республикасы Әділет министрлігінде 2004 жылғы 17 наурызда тіркелді. Тіркеу N 2739. Күші жойылды - Қазақстан Республикасы Ауыл шаруашылығы министрінің 2009 жылғы 4 наурыздағы N 125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ҚР Ауыл шаруашылығы министрінің 2009.03.04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"Тұқым шаруашылығы туралы"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Заңына, </w:t>
      </w:r>
      <w:r>
        <w:rPr>
          <w:rFonts w:ascii="Times New Roman"/>
          <w:b w:val="false"/>
          <w:i w:val="false"/>
          <w:color w:val="000000"/>
          <w:sz w:val="28"/>
        </w:rPr>
        <w:t>
 "Қазақстан Республикасының заңнамасын жетілдіру жөніндегі қосымша шаралар туралы" Қазақстан Республикасы Премьер-Министрінің 2003 жылғы 13 қазандағы N 248-р 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 сәйкес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Апробаторларды аттестаттау (қайта аттестаттау) ережесі;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Тұқым сарапшыларын аттестаттау (қайта аттестаттау) ережесі;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апробатор куәлігі және тұқым сарапшысы куәлігі бланктерінің нысандары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Қазақстан Республикасының Әділет министрлігінде мемлекеттік тіркелген сәттен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 Премьер-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Министрінің орынбасары -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"Апробаторларды және тұқым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сарапшыларын аттестаттау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(қайта аттестаттау) ережелерін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апробатор куәлігі және тұқым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сарапшысы куәлігі бланктерінің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нысандарын бекіту туралы"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23 ақпандағы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90 бұйрығымен бекітілген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Апробаторларды аттестаттау (қайта аттестаттау) ережесі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Апробаторларды аттестаттау (қайта аттестаттау) ережесі (бұдан әрі - Ереже) ауыл шаруашылығы өсімдіктерінің сорттық егістіктерін сынақтан өткізуді жүргізу құқығына жеке тұлғаларды аттестаттау (қайта аттестаттау) тәртібін және шарттарын регламенттейді.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Апробаторларды аттестаттауды (қайта аттестаттауды) заңды тұлғаның өтініші негізінде аттестаттау комиссиясы (бұдан әрі - Комиссия) жүзеге асырады. Комиссия 5 адамнан кем емес сандық құрамда Қазақстан Республикасы Ауыл шаруашылығы министрлігінің облыстық аумақтық басқармасы (бұдан әрі - облыстық аумақтық басқарма) бастығының бұйрығымен құрылады. Комиссияның құрамына облыстық аумақтық басқарманың, Қазақстан Республикасы Ауыл шаруашылығы министрлігінің аудандық аумақтық басқармасының мамандары енгізіледі, сонымен қатар облыс әкімінің ауыл шаруашылығы департаментінің (басқармасының), ғылыми-зерттеу және оқу мекемелерінің  өкілдері (келісім бойынша) енгізіле алады. Комиссия көпшілік дауыспен жеке тұлғаның апробатор мәртебесіне сәйкестігі немесе сәйкес еместігі туралы шешім қабылдайды.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Апробаторды қайта аттестаттау осы Ережеде апробаторды аттестаттауға белгіленген талаптарға сәйкес үш жылда бір рет жүргізіледі.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Аттестаттау (қайта аттестаттау) үшін жеке тұлға Комиссияға мына құжаттарды: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белгіленген үлгідегі өтінішті (қосымша);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тұлғаның жеке басын куәландыратын құжаттың нотариалды куәландырылған көшірмесін;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білімі және арнайы дайындығы (апробаторлар курстары) туралы құжаттардың нотариалды куәландырылған көшірмелерін;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жеке тұлғаның жұмыс орны мен жұмыс өтілі туралы құжаттардың нотариалды куәландырылған көшірмелерін тапсырады.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Комиссия жеке тұлғадан аттестаттауға (қайта аттестаттауға) өтініш түскен күннен бастап 15 (он бес) күнтізбелік күн ішінде тапсырылған құжаттарды зерттейді және осы Ереженің 4-тармағында көрсетілген барлық құжаттар бар болса құжаттарды тапсырған тұлғаға аттестаттау жүргізу күні мен орнын айқындайды.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Аттестаттау нәтижелері хаттама ретінде рәсімделеді. Оған Комиссияның барлық мүшелері қол қояды.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Комиссияның оң қорытындысын алған жеке тұлғаларға облыстық аумақтық басқарма бастығының бұйрығымен апробатор мәртебесі беріледі және белгіленген нысандағы куәлік тапсырылады.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Апробаторларды аттестаттау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(қайта аттестаттау) ережесіне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облыстық аумақтық басқармасына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(жеке тұлғаның фамилиясы, аты, әкесінің аты)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ӨТІНІШ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Аттестаттау (қайта аттестаттау) жүргізуді және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(егістіктерін сынақтан өткізу жоспарланып отырған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өсімдігі)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апробаторы мәртебесін беруді сұраймын.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 туралы мәліметтер: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Мекен-жайы: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(индексі, қаласы, ауданы, облысы, көшесі, үйдің N, телефоны, факсы)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Қоса беріліп отырған құжаттар: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(Апробаторларды аттестаттау ережесінің 6-тармағына сәйкес)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200__ жылғы "___" _________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(жеке тұлғаның фамилиясы,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аты, әкесінің аты)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қарастыруға 200__ жылғы "___" ___________ қабылданды.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(өтініш қабылдаған жауапты тұлғаның фамилиясы, аты, әкесінің 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"Апробаторларды және тұқым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сарапшыларын аттестаттау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(қайта аттестаттау) ережелерін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апробатор куәлігі және тұқым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сарапшысы куәлігі бланктерінің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нысандарын бекіту туралы"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23 ақпандағы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90 бұйрығымен бекітілген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Ауыл шаруашылығы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 облыстық аумақтық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КУӘЛІК N 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Ауыл шаруашылығы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облыстық аумақтық басқармасы бастығының 200__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"____" _________________________ N ________ бұйрығы негізінде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өсімдіктері тұқымдарының сорттық және егістік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қасиеттеріне сараптама жүргізу құқығына тұқым сарапшысы мәртебесі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берілген ___________________________________________ берілді.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(жеке тұлғаның фамилиясы, аты, әкесінің аты)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Басшының Ф.А.Ә. __________________________         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Лауазымы 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Берілген күні: 200__ жылғы "___"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200__ жылғы "___" _____________ дейін күші бар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"Апробаторларды және тұқым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сарапшыларын аттестаттау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(қайта аттестаттау) ережелерін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апробатор куәлігі және тұқым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сарапшысы куәлігі бланктерінің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нысандарын бекіту туралы"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23 ақпандағы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90 бұйрығымен бекітілген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Тұқым сарапшыларын аттестаттау (қайта аттестаттау) ережесі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Тұқым сарапшыларын аттестаттау (қайта аттестаттау) ережесі (бұдан әрі - Ереже) ауыл шаруашылығы өсімдіктері тұқымдарының сорттық және егістік сапаларына сараптама жүргізу құқығына жеке тұлғаларды аттестаттау (қайта аттестаттау) тәртібін және шарттарын регламенттейді.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Тұқым сарапшыларын аттестаттауды (қайта аттестаттауды) жеке тұлғаның өтініші негізінде аттестаттау комиссиясы (бұдан әрі - Комиссия) жүзеге асырады. Комиссия 5 адамнан кем емес сандық құрамда Қазақстан Республикасы Ауыл шаруашылығы министрлігінің облыстық аумақтық басқармасы (бұдан әрі - облыстық аумақтық басқарма) бастығының бұйрығымен құрылады. Комиссияның құрамына облыстық аумақтық басқарманың, Қазақстан Республикасы Ауыл шаруашылығы министрлігінің аудандық аумақтық басқармасының мамандары енгізіледі, сонымен қатар облыс әкімінің ауыл шаруашылығы департаментінің (басқармасының), ғылыми-зерттеу және оқу мекемелерінің  өкілдері (келісім бойынша) енгізіле алады. Комиссия көпшілік дауыспен жеке тұлғаның тұқым сарапшысы мәртебесіне сәйкестігі немесе сәйкес еместігі туралы шешім қабылдайды.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Тұқым сарапшыларын қайта аттестаттау осы Ережеде тұқым сарапшысын аттестаттауға белгіленген талаптарға сәйкес үш жылда бір рет жүргізіледі.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Аттестаттау (қайта аттестаттау) үшін жеке тұлға Комиссияға мына құжаттарды: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белгіленген үлгідегі өтінішті (қосымша);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тұлғаның жеке басын куәландыратын құжаттың нотариалды куәландырылған көшірмесін;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білімі және арнайы дайындығы туралы құжаттардың нотариалды куәландырылған көшірмелерін;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жеке тұлғаның жұмыс орны мен жұмыс өтілі туралы құжаттардың нотариалды куәландырылған көшірмелерін тапсырады.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Комиссия жеке тұлғадан аттестаттауға (қайта аттестаттауға) өтініш түскен күннен бастап 15 күнтізбелік күн ішінде тапсырылған құжаттарды зерттейді және осы Ереженің 4-тармағында көрсетілген барлық құжаттар бар болса құжаттарды тапсырған тұлғаға аттестаттау жүргізу күні мен орнын айқындайды.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Аттестаттау нәтижелері хаттама ретінде рәсімделеді. Оған Комиссияның барлық мүшелері қол қояды.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Комиссияның оң қорытындысын алған жеке тұлғаларға облыстық аумақтық басқарма бастығының бұйрығымен тұқым сарапшысы мәртебесі беріледі және белгіленген нысандағы куәлік тапсырылады.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Тұқым сарапшыларын аттестаттау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(қайта аттестаттау) ережесіне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облыстық аумақтық басқармасына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(жеке тұлғаның фамилиясы, аты, әкесінің аты)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ӨТІНІШ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Аттестаттау (қайта аттестаттау) жүргізуді және тұқым сарапшысы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мәртебесін беруді сұраймын.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 туралы мәліметтер: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Мекен-жайы: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(индексі, қаласы, ауданы, облысы, көшесі, үйдің N, телефоны, факсы)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Қоса беріліп отырған құжаттар: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(Апробаторларды аттестаттау ережесінің 6-тармағына сәйкес)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200_ жылғы "__" __________  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(жеке тұлғаның фамилиясы, аты, әкесінің аты)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қарастыруға 200__ жылғы "___" ____________ қабылданды.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(өтініш қабылдаған жауапты тұлғаның фамилиясы, аты, әкесінің 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"Апробаторларды және тұқым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сарапшыларын аттестаттау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(қайта аттестаттау) ережелерін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апробатор куәлігі және тұқым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сарапшысы куәлігі бланктерінің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нысандарын бекіту туралы"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23 ақпандағы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90 бұйрығымен бекітілген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Ауыл шаруашылығы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 облыстық аумақтық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КУӘЛІК N 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  Республикасы Ауыл шаруашылығы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 облыстық аумақтық басқармасы бастығының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200__ жылғы "___" ________ N _____ бұйрығы негізінде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(егістіктерін сынақтан өткізуге рұқсат етілген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өсімдігі)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сорттық егістіктерін сынақтан өткізуді жүргізу құқығына апробатор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мәртебесі берілген ________________________________________ берілді.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(жеке тұлғаның фамилиясы, аты, әкесінің аты)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Басшының Ф.А.Ә. __________________________         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Лауазымы 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Берілген күні: 200__ жылғы "___"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М.О.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200__ жылғы "___" _____________ дейін күші бар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