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c7a99" w14:textId="81c7a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 құқық бұзушылықтарды жасаған, тәртiптiк жауаптылыққа тартылған тұлғалардың есебiн жүргiзу жөнiндегi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2004 жылғы 20 қаңтардағы N 4 бұйрығы. Қазақстан Республикасы Әділет министрлігінде 2004 жылғы 17 наурызда тіркелді. Тіркеу N 2741. Күші жойылды - Қазақстан Республикасы Бас Прокурорының м.а. 2015 жылғы 20 ақпандағы № 36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м.а. 20.02.2015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Келісілген:      </w:t>
      </w:r>
      <w:r>
        <w:br/>
      </w:r>
      <w:r>
        <w:rPr>
          <w:rFonts w:ascii="Times New Roman"/>
          <w:b w:val="false"/>
          <w:i w:val="false"/>
          <w:color w:val="000000"/>
          <w:sz w:val="28"/>
        </w:rPr>
        <w:t>
</w:t>
      </w:r>
      <w:r>
        <w:rPr>
          <w:rFonts w:ascii="Times New Roman"/>
          <w:b w:val="false"/>
          <w:i/>
          <w:color w:val="000000"/>
          <w:sz w:val="28"/>
        </w:rPr>
        <w:t xml:space="preserve">Қазақстан Республикасы  </w:t>
      </w:r>
      <w:r>
        <w:br/>
      </w:r>
      <w:r>
        <w:rPr>
          <w:rFonts w:ascii="Times New Roman"/>
          <w:b w:val="false"/>
          <w:i w:val="false"/>
          <w:color w:val="000000"/>
          <w:sz w:val="28"/>
        </w:rPr>
        <w:t>
</w:t>
      </w:r>
      <w:r>
        <w:rPr>
          <w:rFonts w:ascii="Times New Roman"/>
          <w:b w:val="false"/>
          <w:i/>
          <w:color w:val="000000"/>
          <w:sz w:val="28"/>
        </w:rPr>
        <w:t xml:space="preserve">Жоғарғы Сотының Төрағасы </w:t>
      </w:r>
      <w:r>
        <w:br/>
      </w:r>
      <w:r>
        <w:rPr>
          <w:rFonts w:ascii="Times New Roman"/>
          <w:b w:val="false"/>
          <w:i w:val="false"/>
          <w:color w:val="000000"/>
          <w:sz w:val="28"/>
        </w:rPr>
        <w:t>
</w:t>
      </w:r>
      <w:r>
        <w:rPr>
          <w:rFonts w:ascii="Times New Roman"/>
          <w:b w:val="false"/>
          <w:i/>
          <w:color w:val="000000"/>
          <w:sz w:val="28"/>
        </w:rPr>
        <w:t xml:space="preserve">13 ақпан 2004 жыл   </w:t>
      </w:r>
    </w:p>
    <w:p>
      <w:pPr>
        <w:spacing w:after="0"/>
        <w:ind w:left="0"/>
        <w:jc w:val="both"/>
      </w:pPr>
      <w:r>
        <w:rPr>
          <w:rFonts w:ascii="Times New Roman"/>
          <w:b w:val="false"/>
          <w:i w:val="false"/>
          <w:color w:val="000000"/>
          <w:sz w:val="28"/>
        </w:rPr>
        <w:t>      Қазақстан Республикасының " </w:t>
      </w:r>
      <w:r>
        <w:rPr>
          <w:rFonts w:ascii="Times New Roman"/>
          <w:b w:val="false"/>
          <w:i w:val="false"/>
          <w:color w:val="000000"/>
          <w:sz w:val="28"/>
        </w:rPr>
        <w:t xml:space="preserve">Сыбайлас жемқорлық қылмыспен күрес туралы </w:t>
      </w:r>
      <w:r>
        <w:rPr>
          <w:rFonts w:ascii="Times New Roman"/>
          <w:b w:val="false"/>
          <w:i w:val="false"/>
          <w:color w:val="000000"/>
          <w:sz w:val="28"/>
        </w:rPr>
        <w:t>" және " </w:t>
      </w:r>
      <w:r>
        <w:rPr>
          <w:rFonts w:ascii="Times New Roman"/>
          <w:b w:val="false"/>
          <w:i w:val="false"/>
          <w:color w:val="000000"/>
          <w:sz w:val="28"/>
        </w:rPr>
        <w:t xml:space="preserve">Мемлекеттiк қызмет туралы </w:t>
      </w:r>
      <w:r>
        <w:rPr>
          <w:rFonts w:ascii="Times New Roman"/>
          <w:b w:val="false"/>
          <w:i w:val="false"/>
          <w:color w:val="000000"/>
          <w:sz w:val="28"/>
        </w:rPr>
        <w:t>" Заңдарын ақпараттық және статистикалық қамтамасыз ету мақсатында, Қазақстан Республикасының "Прокуратура туралы" </w:t>
      </w:r>
      <w:r>
        <w:rPr>
          <w:rFonts w:ascii="Times New Roman"/>
          <w:b w:val="false"/>
          <w:i w:val="false"/>
          <w:color w:val="000000"/>
          <w:sz w:val="28"/>
        </w:rPr>
        <w:t xml:space="preserve">Заңының </w:t>
      </w:r>
      <w:r>
        <w:rPr>
          <w:rFonts w:ascii="Times New Roman"/>
          <w:b w:val="false"/>
          <w:i w:val="false"/>
          <w:color w:val="000000"/>
          <w:sz w:val="28"/>
        </w:rPr>
        <w:t xml:space="preserve">11-бабы 4-1) тармақшасын басшылыққа ала отырып Бұйырамын: </w:t>
      </w:r>
      <w:r>
        <w:br/>
      </w:r>
      <w:r>
        <w:rPr>
          <w:rFonts w:ascii="Times New Roman"/>
          <w:b w:val="false"/>
          <w:i w:val="false"/>
          <w:color w:val="000000"/>
          <w:sz w:val="28"/>
        </w:rPr>
        <w:t xml:space="preserve">
      1. Сыбайлас жемқорлық құқық бұзушылықтарды жасаған тұлғалардың есебiн жүргiзу жөнiндегi Нұсқаулық бекiтiлсiн. </w:t>
      </w:r>
      <w:r>
        <w:br/>
      </w:r>
      <w:r>
        <w:rPr>
          <w:rFonts w:ascii="Times New Roman"/>
          <w:b w:val="false"/>
          <w:i w:val="false"/>
          <w:color w:val="000000"/>
          <w:sz w:val="28"/>
        </w:rPr>
        <w:t xml:space="preserve">
      2. Құқықтық статистика және арнайы есепке алу субъектiлерi осы бұйрықтың тиiстi орындалуын қамтамасыз етсiн. </w:t>
      </w:r>
      <w:r>
        <w:br/>
      </w:r>
      <w:r>
        <w:rPr>
          <w:rFonts w:ascii="Times New Roman"/>
          <w:b w:val="false"/>
          <w:i w:val="false"/>
          <w:color w:val="000000"/>
          <w:sz w:val="28"/>
        </w:rPr>
        <w:t xml:space="preserve">
      3. Қазақстан Республикасы Бас прокуратурасының Құқықтық статистика және есепке алу жөнiндегi комитетi (Хайруллин Р.С.) белгiленген тәртiпте осы бұйрықтың Қазақстан Республикасының Әдiлет министрлiгiнде мемлекеттiк тiркеуге алынуы үшiн шаралар қабылдасын. </w:t>
      </w:r>
      <w:r>
        <w:br/>
      </w:r>
      <w:r>
        <w:rPr>
          <w:rFonts w:ascii="Times New Roman"/>
          <w:b w:val="false"/>
          <w:i w:val="false"/>
          <w:color w:val="000000"/>
          <w:sz w:val="28"/>
        </w:rPr>
        <w:t>
      4. Нормативтiк құқықтық актiлердiң мемлекеттiк тiркелу тiзiлiмiнде 2001 жылдың 24 сәуiрiнде N 1477 санымен тiркелген, Қазақстан Республикасы Бас Прокурорының 2001 жылдың 5 қаңтарындағы "Сыбайлас жемқорлық құқық бұзушылық субъектiлерiнiң есебiн бiртұтас тәртiпте жүргiзу және қолдану туралы Нұсқаулықты, сыбайлас жемқорлық құқық бұзушылықтарды және оларды жасаған тұлғаларды есепке алудың N 1-К нысанды статистикалық карточкасын бекiту мен iске қосу туралы" N 3 </w:t>
      </w:r>
      <w:r>
        <w:rPr>
          <w:rFonts w:ascii="Times New Roman"/>
          <w:b w:val="false"/>
          <w:i w:val="false"/>
          <w:color w:val="000000"/>
          <w:sz w:val="28"/>
        </w:rPr>
        <w:t xml:space="preserve">бұйрығы </w:t>
      </w:r>
      <w:r>
        <w:rPr>
          <w:rFonts w:ascii="Times New Roman"/>
          <w:b w:val="false"/>
          <w:i w:val="false"/>
          <w:color w:val="000000"/>
          <w:sz w:val="28"/>
        </w:rPr>
        <w:t>, (Нормативтiк құқықтық актiлердiң мемлекеттiк тiркелу тiзiлiмiнде N 2005 санымен тiркелген, Қазақстан Республикасы Бас прокурордың 2002 жылдың 10 қыркүйегiндегi "Қазақстан Республикасы Бас Прокурорының 2001 жылдың 5 қаңтарындағы "Сыбайлас жемқорлық құқық бұзушылық субъектiлерiнiң есебiн бiртұтас тәртiпте жүргiзу және қолдану туралы Нұсқаулықты, сыбайлас жемқорлық құқық бұзушылықтарды және оларды жасаған тұлғаларды есепке алудың N 1-К нысанды статистикалық карточкасын бекiту мен iске қосу туралы" N 3 санды бұйрығына өзгерiстер мен толықтырулар енгiзу туралы" N 40 </w:t>
      </w:r>
      <w:r>
        <w:rPr>
          <w:rFonts w:ascii="Times New Roman"/>
          <w:b w:val="false"/>
          <w:i w:val="false"/>
          <w:color w:val="000000"/>
          <w:sz w:val="28"/>
        </w:rPr>
        <w:t xml:space="preserve">бұйрығы </w:t>
      </w:r>
      <w:r>
        <w:rPr>
          <w:rFonts w:ascii="Times New Roman"/>
          <w:b w:val="false"/>
          <w:i w:val="false"/>
          <w:color w:val="000000"/>
          <w:sz w:val="28"/>
        </w:rPr>
        <w:t xml:space="preserve">) күшiн жойды деп танылсын. </w:t>
      </w:r>
      <w:r>
        <w:br/>
      </w:r>
      <w:r>
        <w:rPr>
          <w:rFonts w:ascii="Times New Roman"/>
          <w:b w:val="false"/>
          <w:i w:val="false"/>
          <w:color w:val="000000"/>
          <w:sz w:val="28"/>
        </w:rPr>
        <w:t xml:space="preserve">
      5. Осы бұйрық Қазақстан Республикасының Әдiлет министрлiгiнде мемлекеттiк тiркелген күнiнен бастап күшiне енедi. </w:t>
      </w:r>
      <w:r>
        <w:br/>
      </w:r>
      <w:r>
        <w:rPr>
          <w:rFonts w:ascii="Times New Roman"/>
          <w:b w:val="false"/>
          <w:i w:val="false"/>
          <w:color w:val="000000"/>
          <w:sz w:val="28"/>
        </w:rPr>
        <w:t xml:space="preserve">
      6. Осы бұйрықтың орындалуын бақылау Қазақстан Республикасы Бас Прокурорының жетекшiлiк етуші орынбасарына жүктелсін.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w:t>
      </w:r>
    </w:p>
    <w:p>
      <w:pPr>
        <w:spacing w:after="0"/>
        <w:ind w:left="0"/>
        <w:jc w:val="both"/>
      </w:pPr>
      <w:r>
        <w:rPr>
          <w:rFonts w:ascii="Times New Roman"/>
          <w:b w:val="false"/>
          <w:i w:val="false"/>
          <w:color w:val="000000"/>
          <w:sz w:val="28"/>
        </w:rPr>
        <w:t xml:space="preserve">Қазақстан Республикасы Бас Прокурорының  </w:t>
      </w:r>
      <w:r>
        <w:br/>
      </w:r>
      <w:r>
        <w:rPr>
          <w:rFonts w:ascii="Times New Roman"/>
          <w:b w:val="false"/>
          <w:i w:val="false"/>
          <w:color w:val="000000"/>
          <w:sz w:val="28"/>
        </w:rPr>
        <w:t xml:space="preserve">
"Сыбайлас жемқорлықпен құқық бұзушылық   </w:t>
      </w:r>
      <w:r>
        <w:br/>
      </w:r>
      <w:r>
        <w:rPr>
          <w:rFonts w:ascii="Times New Roman"/>
          <w:b w:val="false"/>
          <w:i w:val="false"/>
          <w:color w:val="000000"/>
          <w:sz w:val="28"/>
        </w:rPr>
        <w:t xml:space="preserve">
жасағаны үшін тәртіптік жауаптылыққа тартылған </w:t>
      </w:r>
      <w:r>
        <w:br/>
      </w:r>
      <w:r>
        <w:rPr>
          <w:rFonts w:ascii="Times New Roman"/>
          <w:b w:val="false"/>
          <w:i w:val="false"/>
          <w:color w:val="000000"/>
          <w:sz w:val="28"/>
        </w:rPr>
        <w:t xml:space="preserve">
тұлғалардың есебін жүргізу жөніндегі    </w:t>
      </w:r>
      <w:r>
        <w:br/>
      </w:r>
      <w:r>
        <w:rPr>
          <w:rFonts w:ascii="Times New Roman"/>
          <w:b w:val="false"/>
          <w:i w:val="false"/>
          <w:color w:val="000000"/>
          <w:sz w:val="28"/>
        </w:rPr>
        <w:t xml:space="preserve">
Нұсқаулықты бекіту туралы" 2004 жылдың 20 </w:t>
      </w:r>
      <w:r>
        <w:br/>
      </w:r>
      <w:r>
        <w:rPr>
          <w:rFonts w:ascii="Times New Roman"/>
          <w:b w:val="false"/>
          <w:i w:val="false"/>
          <w:color w:val="000000"/>
          <w:sz w:val="28"/>
        </w:rPr>
        <w:t xml:space="preserve">
қаңтарындағы N 4 бұйрығымен бекітілген   </w:t>
      </w:r>
    </w:p>
    <w:bookmarkStart w:name="z2" w:id="0"/>
    <w:p>
      <w:pPr>
        <w:spacing w:after="0"/>
        <w:ind w:left="0"/>
        <w:jc w:val="left"/>
      </w:pPr>
      <w:r>
        <w:rPr>
          <w:rFonts w:ascii="Times New Roman"/>
          <w:b/>
          <w:i w:val="false"/>
          <w:color w:val="000000"/>
        </w:rPr>
        <w:t xml:space="preserve"> 
Сыбайлас жемқорлықпен құқық бұзушылық жасағаны </w:t>
      </w:r>
      <w:r>
        <w:br/>
      </w:r>
      <w:r>
        <w:rPr>
          <w:rFonts w:ascii="Times New Roman"/>
          <w:b/>
          <w:i w:val="false"/>
          <w:color w:val="000000"/>
        </w:rPr>
        <w:t xml:space="preserve">
үшін тәртіптік жауаптылыққа тартылған тұлғалардың </w:t>
      </w:r>
      <w:r>
        <w:br/>
      </w:r>
      <w:r>
        <w:rPr>
          <w:rFonts w:ascii="Times New Roman"/>
          <w:b/>
          <w:i w:val="false"/>
          <w:color w:val="000000"/>
        </w:rPr>
        <w:t xml:space="preserve">
есебін жүргізу жөніндегі </w:t>
      </w:r>
      <w:r>
        <w:br/>
      </w:r>
      <w:r>
        <w:rPr>
          <w:rFonts w:ascii="Times New Roman"/>
          <w:b/>
          <w:i w:val="false"/>
          <w:color w:val="000000"/>
        </w:rPr>
        <w:t xml:space="preserve">
Нұсқаулық  1. Жалпы ережелер </w:t>
      </w:r>
    </w:p>
    <w:bookmarkEnd w:id="0"/>
    <w:bookmarkStart w:name="z3" w:id="1"/>
    <w:p>
      <w:pPr>
        <w:spacing w:after="0"/>
        <w:ind w:left="0"/>
        <w:jc w:val="both"/>
      </w:pPr>
      <w:r>
        <w:rPr>
          <w:rFonts w:ascii="Times New Roman"/>
          <w:b w:val="false"/>
          <w:i w:val="false"/>
          <w:color w:val="000000"/>
          <w:sz w:val="28"/>
        </w:rPr>
        <w:t xml:space="preserve">
      1. Осы Нұсқаулық сыбайлас жемқорлықпен құқық бұзушылықтар жасағаны және сыбайлас жемқорлыққа жағдай туғызатын құқық бұзушылықтар жасағаны үшін тәртіптік жауаптылыққа тартылған тұлғалардың есебін белгілейді (әрі қарай - сыбайлас жемқорлықпен құқық бұзушылық жасаған тұлғаларды есепке алу). </w:t>
      </w:r>
    </w:p>
    <w:bookmarkEnd w:id="1"/>
    <w:bookmarkStart w:name="z4" w:id="2"/>
    <w:p>
      <w:pPr>
        <w:spacing w:after="0"/>
        <w:ind w:left="0"/>
        <w:jc w:val="both"/>
      </w:pPr>
      <w:r>
        <w:rPr>
          <w:rFonts w:ascii="Times New Roman"/>
          <w:b w:val="false"/>
          <w:i w:val="false"/>
          <w:color w:val="000000"/>
          <w:sz w:val="28"/>
        </w:rPr>
        <w:t>
      2. Сыбайлас жемқорлықпен құқық бұзушылық жасаған тұлғаларды есепке алу, Қазақстан Республикасының " </w:t>
      </w:r>
      <w:r>
        <w:rPr>
          <w:rFonts w:ascii="Times New Roman"/>
          <w:b w:val="false"/>
          <w:i w:val="false"/>
          <w:color w:val="000000"/>
          <w:sz w:val="28"/>
        </w:rPr>
        <w:t xml:space="preserve">Мемлекеттік қызмет туралы </w:t>
      </w:r>
      <w:r>
        <w:rPr>
          <w:rFonts w:ascii="Times New Roman"/>
          <w:b w:val="false"/>
          <w:i w:val="false"/>
          <w:color w:val="000000"/>
          <w:sz w:val="28"/>
        </w:rPr>
        <w:t>" және "Сыбайлас жемқорлыққа қарсы күрес туралы" </w:t>
      </w:r>
      <w:r>
        <w:rPr>
          <w:rFonts w:ascii="Times New Roman"/>
          <w:b w:val="false"/>
          <w:i w:val="false"/>
          <w:color w:val="000000"/>
          <w:sz w:val="28"/>
        </w:rPr>
        <w:t xml:space="preserve">Заңдарын </w:t>
      </w:r>
      <w:r>
        <w:rPr>
          <w:rFonts w:ascii="Times New Roman"/>
          <w:b w:val="false"/>
          <w:i w:val="false"/>
          <w:color w:val="000000"/>
          <w:sz w:val="28"/>
        </w:rPr>
        <w:t xml:space="preserve">, сыбайлас жемқорлықпен құқық бұзушылыққа тәртіптік күрес жағдайын, осы құбылыстардың ведомстволық үлестірілуін талдауды ақпараттық және статистикалық қамтамасыз ету мақсатында деректер банкін жүргізу арқылы Қазақстан Республикасы Бас прокуратурасының Құқықтық статистика және арнайы есепке алу жөніндегі комитетімен (әрі қарай - Комитет) жүзеге асырылады және ол басқа мақсаттарда пайдаланылуы мүмкін емес. </w:t>
      </w:r>
      <w:r>
        <w:br/>
      </w:r>
      <w:r>
        <w:rPr>
          <w:rFonts w:ascii="Times New Roman"/>
          <w:b w:val="false"/>
          <w:i w:val="false"/>
          <w:color w:val="000000"/>
          <w:sz w:val="28"/>
        </w:rPr>
        <w:t xml:space="preserve">
      Құқықтық статистика және арнайы есепке алу жөніндегі комитетінің аймақтық басқармаларында (әрі қарай - аймақтық басқармалар) жергілікті есепке алу жүргізіледі. </w:t>
      </w:r>
    </w:p>
    <w:bookmarkEnd w:id="2"/>
    <w:bookmarkStart w:name="z5" w:id="3"/>
    <w:p>
      <w:pPr>
        <w:spacing w:after="0"/>
        <w:ind w:left="0"/>
        <w:jc w:val="both"/>
      </w:pPr>
      <w:r>
        <w:rPr>
          <w:rFonts w:ascii="Times New Roman"/>
          <w:b w:val="false"/>
          <w:i w:val="false"/>
          <w:color w:val="000000"/>
          <w:sz w:val="28"/>
        </w:rPr>
        <w:t>
      3. Өз уәкілеттіктерінің шегінде Қазақстан Республикасының "Сыбайлас жемқорлыққа қарсы күрес туралы" </w:t>
      </w:r>
      <w:r>
        <w:rPr>
          <w:rFonts w:ascii="Times New Roman"/>
          <w:b w:val="false"/>
          <w:i w:val="false"/>
          <w:color w:val="000000"/>
          <w:sz w:val="28"/>
        </w:rPr>
        <w:t xml:space="preserve">Заңы </w:t>
      </w:r>
      <w:r>
        <w:rPr>
          <w:rFonts w:ascii="Times New Roman"/>
          <w:b w:val="false"/>
          <w:i w:val="false"/>
          <w:color w:val="000000"/>
          <w:sz w:val="28"/>
        </w:rPr>
        <w:t xml:space="preserve">талаптарының орындалуын және онда қаралған тәртіптік шаралардың қолданылуын қамтамасыз ететін Құқықтық статистика және арнайы есепке алу субъектілері осы Нұсқаулық талаптарының сақталуына бақылауды жүзеге асыратын Комитетке есепке алу-тіркеу құжаттарын уақытылы тапсырып отыруға міндетті. </w:t>
      </w:r>
    </w:p>
    <w:bookmarkEnd w:id="3"/>
    <w:bookmarkStart w:name="z6" w:id="4"/>
    <w:p>
      <w:pPr>
        <w:spacing w:after="0"/>
        <w:ind w:left="0"/>
        <w:jc w:val="both"/>
      </w:pPr>
      <w:r>
        <w:rPr>
          <w:rFonts w:ascii="Times New Roman"/>
          <w:b w:val="false"/>
          <w:i w:val="false"/>
          <w:color w:val="000000"/>
          <w:sz w:val="28"/>
        </w:rPr>
        <w:t xml:space="preserve">
      4. Есепке алуға, мемлекеттік міндеттерді атқаруға уәкілдік берілген тұлғалар және соларға теңестірілген, сыбайлас жемқорлықпен құқық бұзушылықтар жасағаны және сыбайлас жемқорлыққа жағдай туғызатын құқық бұзушылықтар жасағаны үшін тәртіптік жауаптылыққа тартылған тұлғалар жатады. </w:t>
      </w:r>
    </w:p>
    <w:bookmarkEnd w:id="4"/>
    <w:bookmarkStart w:name="z7" w:id="5"/>
    <w:p>
      <w:pPr>
        <w:spacing w:after="0"/>
        <w:ind w:left="0"/>
        <w:jc w:val="both"/>
      </w:pPr>
      <w:r>
        <w:rPr>
          <w:rFonts w:ascii="Times New Roman"/>
          <w:b w:val="false"/>
          <w:i w:val="false"/>
          <w:color w:val="000000"/>
          <w:sz w:val="28"/>
        </w:rPr>
        <w:t xml:space="preserve">
      5. Мемлекеттік міндеттерді атқаруға уәкілдік берілген тұлғаларға барлық лауазымды тұлғалар, Парламент және мәслихат депутаттары, соттар және мемлекеттік қызмет туралы заңдарға сәйкес барлық мемлекеттік қызметкерлер жатады. </w:t>
      </w:r>
    </w:p>
    <w:bookmarkEnd w:id="5"/>
    <w:bookmarkStart w:name="z8" w:id="6"/>
    <w:p>
      <w:pPr>
        <w:spacing w:after="0"/>
        <w:ind w:left="0"/>
        <w:jc w:val="both"/>
      </w:pPr>
      <w:r>
        <w:rPr>
          <w:rFonts w:ascii="Times New Roman"/>
          <w:b w:val="false"/>
          <w:i w:val="false"/>
          <w:color w:val="000000"/>
          <w:sz w:val="28"/>
        </w:rPr>
        <w:t>
      6. Мемлекеттік міндеттерді атқаруға уәкілдік берілген тұлғаларға, жергілікті өзін-өзі басқару органдарына сайланған тұлғалар, заңмен белгіленген тәртіппен, Қазақстан Республикасы Парламенті мен мәслихаттардың депутаттығына, сондай-ақ жергілікті өзін-өзі басқару сайланбалы органдарының мүшелігіне кандидаттар ретінде тіркелген азаматтар, жергілікті өзін-өзі басқару органдарында тұрақты немесе уақытша жұмыс істейтін, еңбегіне ақы төлеу Қазақстан Республикасының мемлекеттік бюджетінің қаражатынан төленетін қызметкерлер, жарғылық капиталында мемлекеттік меншіктің жиынтық үлесі кемінде отыз бес пайызды құрайтын мемлекеттік ұйымдардың басқару міндеттерін атқаратын тұлғалар теңестіріледі.</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Қазақстан Республикасы Бас Прокурорының 2010.03.17 </w:t>
      </w:r>
      <w:r>
        <w:rPr>
          <w:rFonts w:ascii="Times New Roman"/>
          <w:b w:val="false"/>
          <w:i w:val="false"/>
          <w:color w:val="000000"/>
          <w:sz w:val="28"/>
        </w:rPr>
        <w:t>N 18</w:t>
      </w:r>
      <w:r>
        <w:rPr>
          <w:rFonts w:ascii="Times New Roman"/>
          <w:b w:val="false"/>
          <w:i w:val="false"/>
          <w:color w:val="ff0000"/>
          <w:sz w:val="28"/>
        </w:rPr>
        <w:t xml:space="preserve"> Бұйрығымен.</w:t>
      </w:r>
    </w:p>
    <w:bookmarkEnd w:id="6"/>
    <w:bookmarkStart w:name="z9" w:id="7"/>
    <w:p>
      <w:pPr>
        <w:spacing w:after="0"/>
        <w:ind w:left="0"/>
        <w:jc w:val="left"/>
      </w:pPr>
      <w:r>
        <w:rPr>
          <w:rFonts w:ascii="Times New Roman"/>
          <w:b/>
          <w:i w:val="false"/>
          <w:color w:val="000000"/>
        </w:rPr>
        <w:t xml:space="preserve"> 
2. Алғашқы есепке алу актілерін жүргізу </w:t>
      </w:r>
    </w:p>
    <w:bookmarkEnd w:id="7"/>
    <w:p>
      <w:pPr>
        <w:spacing w:after="0"/>
        <w:ind w:left="0"/>
        <w:jc w:val="both"/>
      </w:pPr>
      <w:r>
        <w:rPr>
          <w:rFonts w:ascii="Times New Roman"/>
          <w:b w:val="false"/>
          <w:i w:val="false"/>
          <w:color w:val="000000"/>
          <w:sz w:val="28"/>
        </w:rPr>
        <w:t>      7. Сыбайлас жемқорлықпен құқық бұзушылық жасаған тұлғаларды есепке алу үшін олармен жасалған сыбайлас жемқорлықпен құқық бұзушылық деректері және оларды тәртіптік жауаптылыққа "Сыбайлас жемқорлыққа қарсы күрес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нормаларына сәйкес тарту туралы уәкілетті орган шешімдерінің бар болуы негіз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Бас Прокурорының 2006 жылғы 14 қыркүйектегі </w:t>
      </w:r>
      <w:r>
        <w:rPr>
          <w:rFonts w:ascii="Times New Roman"/>
          <w:b w:val="false"/>
          <w:i w:val="false"/>
          <w:color w:val="000000"/>
          <w:sz w:val="28"/>
        </w:rPr>
        <w:t xml:space="preserve">N 48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Start w:name="z10" w:id="8"/>
    <w:p>
      <w:pPr>
        <w:spacing w:after="0"/>
        <w:ind w:left="0"/>
        <w:jc w:val="both"/>
      </w:pPr>
      <w:r>
        <w:rPr>
          <w:rFonts w:ascii="Times New Roman"/>
          <w:b w:val="false"/>
          <w:i w:val="false"/>
          <w:color w:val="000000"/>
          <w:sz w:val="28"/>
        </w:rPr>
        <w:t>
      8.  Сыбайлас жемқорлықпен құқық бұзушылықты тапқан мемлекеттік орган (лауазымды тұлға) ол туралы қаралған істің (материалдың) нәтижелері бойынша 1-қосымшаға сәйкес, сыбайлас жемқорлықпен құқық бұзушылық жасағаны үшін тәртіптік жауаптылыққа тартылған тұлғаларды есепке алудың № 1-К нысанды кәртішкесін (әрі қарай – кәртішке), екі данада қояды.</w:t>
      </w:r>
      <w:r>
        <w:br/>
      </w:r>
      <w:r>
        <w:rPr>
          <w:rFonts w:ascii="Times New Roman"/>
          <w:b w:val="false"/>
          <w:i w:val="false"/>
          <w:color w:val="000000"/>
          <w:sz w:val="28"/>
        </w:rPr>
        <w:t xml:space="preserve">
      Сонымен қатар: </w:t>
      </w:r>
      <w:r>
        <w:br/>
      </w:r>
      <w:r>
        <w:rPr>
          <w:rFonts w:ascii="Times New Roman"/>
          <w:b w:val="false"/>
          <w:i w:val="false"/>
          <w:color w:val="000000"/>
          <w:sz w:val="28"/>
        </w:rPr>
        <w:t xml:space="preserve">
      1) құқық бұзушылықты тапқан және ол туралы істі (материалды) қарауға уәкілдік берілген мемлекеттік орган (лауазымды тұлға), соның ішінде оның орталық құрылымдары аумақтық тиесілігіне қарай аймақтық басқармаларға кәртішкені сыбайлас жемқорлық құқық бұзушылық туралы істі (материалды) қарау жөніндегі хабарламаны алған сәттен бастап 3 жұмыс күнінің ішінде қояды; </w:t>
      </w:r>
      <w:r>
        <w:br/>
      </w:r>
      <w:r>
        <w:rPr>
          <w:rFonts w:ascii="Times New Roman"/>
          <w:b w:val="false"/>
          <w:i w:val="false"/>
          <w:color w:val="000000"/>
          <w:sz w:val="28"/>
        </w:rPr>
        <w:t xml:space="preserve">
      2) құқық бұзушылықты тапқан, бірақ тұлғалардың жауаптылығын қарауға уәкілдік берілмеген мемлекеттік орган (лауазымды тұлға), осы әрекет жөніндегі істі (материалды) тәртіптік жазаға тартуға уәкілдік берілген органға (лауазымды тұлғаға) жібереді. Уәкілдік берілген орган (лауазымды тұлға) шешім қабылдаған күннен бастап жедел түрде істің (материалдың) қаралу нәтижелері туралы, 5-қосымшаға сәйкес, сыбайлас жемқорлықпен құқық бұзушылығы үшін тәртіптік жауаптылыққа тартылған туралы істің (материалдың) қаралуы жөніндегі хабарлауды (әрі қарай - хабарлау), құқық бұзушылықты тапқан органға (лауазымды тұлғаға) жібереді. </w:t>
      </w:r>
      <w:r>
        <w:br/>
      </w:r>
      <w:r>
        <w:rPr>
          <w:rFonts w:ascii="Times New Roman"/>
          <w:b w:val="false"/>
          <w:i w:val="false"/>
          <w:color w:val="000000"/>
          <w:sz w:val="28"/>
        </w:rPr>
        <w:t xml:space="preserve">
      Осы ақпараттың негізінде сыбайлас жемқорлықпен құқық бұзушылықты тапқан орган (лауазымды тұлға) хабарлау келіп түскеннен кейін кәртішкені 3 жұмыс күнінің ішінде аумақтық тиесілігіне қарай аймақтық басқармаларға қояды. </w:t>
      </w:r>
      <w:r>
        <w:br/>
      </w:r>
      <w:r>
        <w:rPr>
          <w:rFonts w:ascii="Times New Roman"/>
          <w:b w:val="false"/>
          <w:i w:val="false"/>
          <w:color w:val="000000"/>
          <w:sz w:val="28"/>
        </w:rPr>
        <w:t xml:space="preserve">
      Ескерту: құқық бұзушылықты тапқан істі (материалды) қарауға уәкілдік берілген құрылымның бір мемлекеттік органында бірігуінің мысалы ретінде бір облыс ауданының әкіміне қатысты осы облыстың әкімі болып табылады. </w:t>
      </w:r>
      <w:r>
        <w:br/>
      </w:r>
      <w:r>
        <w:rPr>
          <w:rFonts w:ascii="Times New Roman"/>
          <w:b w:val="false"/>
          <w:i w:val="false"/>
          <w:color w:val="000000"/>
          <w:sz w:val="28"/>
        </w:rPr>
        <w:t xml:space="preserve">
      Құқық бұзушылықты тапқан орган уәкілдігінің және осы әрекет туралы істі (материалды) қарауға құқығы бар құрылымның айырмашылығына мысал: ішкі істер органдарының қызметкері жасаған сыбайлас жемқорлықпен құқық бұзушылықты тапқан прокурор, осы жөніндегі істі (материалды) ішкі істер органының уәкілдік берілген басшысына жібереді, ол істің (материалдың) қаралу нәтижелері туралы прокурорға хабарлайды.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Бас Прокурорының 2006 жылғы 14 қыркүйектегі </w:t>
      </w:r>
      <w:r>
        <w:rPr>
          <w:rFonts w:ascii="Times New Roman"/>
          <w:b w:val="false"/>
          <w:i w:val="false"/>
          <w:color w:val="000000"/>
          <w:sz w:val="28"/>
        </w:rPr>
        <w:t>N 48</w:t>
      </w:r>
      <w:r>
        <w:rPr>
          <w:rFonts w:ascii="Times New Roman"/>
          <w:b w:val="false"/>
          <w:i w:val="false"/>
          <w:color w:val="ff0000"/>
          <w:sz w:val="28"/>
        </w:rPr>
        <w:t xml:space="preserve">, 2011.06.24  </w:t>
      </w:r>
      <w:r>
        <w:rPr>
          <w:rFonts w:ascii="Times New Roman"/>
          <w:b w:val="false"/>
          <w:i w:val="false"/>
          <w:color w:val="000000"/>
          <w:sz w:val="28"/>
        </w:rPr>
        <w:t xml:space="preserve">№ 55 </w:t>
      </w:r>
      <w:r>
        <w:rPr>
          <w:rFonts w:ascii="Times New Roman"/>
          <w:b w:val="false"/>
          <w:i w:val="false"/>
          <w:color w:val="ff0000"/>
          <w:sz w:val="28"/>
        </w:rPr>
        <w:t>(мемлекеттік тіркелген күнінен бастап қолданысқа енеді) Бұйрықтарымен.</w:t>
      </w:r>
    </w:p>
    <w:bookmarkEnd w:id="8"/>
    <w:bookmarkStart w:name="z11" w:id="9"/>
    <w:p>
      <w:pPr>
        <w:spacing w:after="0"/>
        <w:ind w:left="0"/>
        <w:jc w:val="both"/>
      </w:pPr>
      <w:r>
        <w:rPr>
          <w:rFonts w:ascii="Times New Roman"/>
          <w:b w:val="false"/>
          <w:i w:val="false"/>
          <w:color w:val="000000"/>
          <w:sz w:val="28"/>
        </w:rPr>
        <w:t xml:space="preserve">
      9. Қызметі әскери және көлік прокурорларының қадағалауындағы мемлекеттік органдар мен лауазымды тұлғалар Комитеттің соған сәйкес әскери және аймақтық көлік басқармаларына кәртішкені жолдайды. </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Бас Прокурорының 2006 жылғы 14 қыркүйектегі </w:t>
      </w:r>
      <w:r>
        <w:rPr>
          <w:rFonts w:ascii="Times New Roman"/>
          <w:b w:val="false"/>
          <w:i w:val="false"/>
          <w:color w:val="000000"/>
          <w:sz w:val="28"/>
        </w:rPr>
        <w:t xml:space="preserve">N 48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9"/>
    <w:bookmarkStart w:name="z12" w:id="10"/>
    <w:p>
      <w:pPr>
        <w:spacing w:after="0"/>
        <w:ind w:left="0"/>
        <w:jc w:val="both"/>
      </w:pPr>
      <w:r>
        <w:rPr>
          <w:rFonts w:ascii="Times New Roman"/>
          <w:b w:val="false"/>
          <w:i w:val="false"/>
          <w:color w:val="000000"/>
          <w:sz w:val="28"/>
        </w:rPr>
        <w:t xml:space="preserve">
      10. Кәртішке реквизиттері баспа әріптерімен, көк немесе қара бояумен, тазартусыз және түзетусіз толтырылады. Есепке алынатын тұлғаның тегі, аты және әкесінің аты бас әріппен жазылады. Оның жұмыс орны мен лауазымы, құқық бұзушылықты тапқан және істі (материалды) қараған органның (лауазымды тұлғаның) атауы қысқартусыз енгізіледі. </w:t>
      </w:r>
    </w:p>
    <w:bookmarkEnd w:id="10"/>
    <w:bookmarkStart w:name="z13" w:id="11"/>
    <w:p>
      <w:pPr>
        <w:spacing w:after="0"/>
        <w:ind w:left="0"/>
        <w:jc w:val="both"/>
      </w:pPr>
      <w:r>
        <w:rPr>
          <w:rFonts w:ascii="Times New Roman"/>
          <w:b w:val="false"/>
          <w:i w:val="false"/>
          <w:color w:val="000000"/>
          <w:sz w:val="28"/>
        </w:rPr>
        <w:t>
      11. 1-тармақта сыбайлас жемқорлықпен құқық бұзушылықты анықтаған органның (лауазымды тұлғаның) атауы көрсетіледі. 1.1-тармақта құқық бұзушылықты анықтауға ынта білдірген мемлекеттік органның аталуы көрсетіледі. 2-тармақ бұзушылық жасаған тұлғаның ведомстволық тиесілігін айқындайды. 3-тармақта істі (материалды) қараған органның атауы көрсетіледі. 4-тармақта материалды қараған органмен берілген Қазақстан Республикасының "Сыбайлас жемқорлыққа қарсы күрес туралы" </w:t>
      </w:r>
      <w:r>
        <w:rPr>
          <w:rFonts w:ascii="Times New Roman"/>
          <w:b w:val="false"/>
          <w:i w:val="false"/>
          <w:color w:val="000000"/>
          <w:sz w:val="28"/>
        </w:rPr>
        <w:t xml:space="preserve">Заңының </w:t>
      </w:r>
      <w:r>
        <w:rPr>
          <w:rFonts w:ascii="Times New Roman"/>
          <w:b w:val="false"/>
          <w:i w:val="false"/>
          <w:color w:val="000000"/>
          <w:sz w:val="28"/>
        </w:rPr>
        <w:t xml:space="preserve">талаптарына сәйкес әрекет жасасқан біліктілік бейнеленеді. Маңызы бойынша қаралған материал (хаттама) 5-тармақта ескеріледі. 6-тармақта - қолданылған жаза шарасы. </w:t>
      </w:r>
      <w:r>
        <w:br/>
      </w:r>
      <w:r>
        <w:rPr>
          <w:rFonts w:ascii="Times New Roman"/>
          <w:b w:val="false"/>
          <w:i w:val="false"/>
          <w:color w:val="000000"/>
          <w:sz w:val="28"/>
        </w:rPr>
        <w:t xml:space="preserve">
      7-11-тармақтарда құқық бұзушылық жасаған жеке тұлғаның белгіленген мәліметтері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Бас Прокурорының 2006.09.14 </w:t>
      </w:r>
      <w:r>
        <w:rPr>
          <w:rFonts w:ascii="Times New Roman"/>
          <w:b w:val="false"/>
          <w:i w:val="false"/>
          <w:color w:val="000000"/>
          <w:sz w:val="28"/>
        </w:rPr>
        <w:t xml:space="preserve">N 48, </w:t>
      </w:r>
      <w:r>
        <w:rPr>
          <w:rFonts w:ascii="Times New Roman"/>
          <w:b w:val="false"/>
          <w:i w:val="false"/>
          <w:color w:val="ff0000"/>
          <w:sz w:val="28"/>
        </w:rPr>
        <w:t xml:space="preserve">208.09.04. </w:t>
      </w:r>
      <w:r>
        <w:rPr>
          <w:rFonts w:ascii="Times New Roman"/>
          <w:b w:val="false"/>
          <w:i w:val="false"/>
          <w:color w:val="000000"/>
          <w:sz w:val="28"/>
        </w:rPr>
        <w:t xml:space="preserve">N 50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11"/>
    <w:bookmarkStart w:name="z14" w:id="12"/>
    <w:p>
      <w:pPr>
        <w:spacing w:after="0"/>
        <w:ind w:left="0"/>
        <w:jc w:val="both"/>
      </w:pPr>
      <w:r>
        <w:rPr>
          <w:rFonts w:ascii="Times New Roman"/>
          <w:b w:val="false"/>
          <w:i w:val="false"/>
          <w:color w:val="000000"/>
          <w:sz w:val="28"/>
        </w:rPr>
        <w:t xml:space="preserve">
      12. Кәртішкеге сыбайлас жемқорлықпен құқық бұзушылықты тапқан тұлға қол қоюы тиіс, ол 12, 13-тармақтарда өзінің тегін, лауазымын және кәртішкені толтыру күнін көрсетуі қажет. </w:t>
      </w:r>
      <w:r>
        <w:br/>
      </w:r>
      <w:r>
        <w:rPr>
          <w:rFonts w:ascii="Times New Roman"/>
          <w:b w:val="false"/>
          <w:i w:val="false"/>
          <w:color w:val="000000"/>
          <w:sz w:val="28"/>
        </w:rPr>
        <w:t xml:space="preserve">
      14, 15-тармақтар аймақтық басқарма қызметкерімен толтырылады, ол, 2-қосымшаға сәйкес, сыбайлас жемқорлықпен құқық бұзушылық жасағаны үшін тәртіптік жауаптылыққа тартылған тұлғаларды бірыңғай есепке алу журналының (әрі қарай - бірыңғай журнал) мәліметтеріне сәйкес істің (материалдың) нөмірін, тіркелу күнін, өзінің тегін көрсетіп, кәртішкеге қол қояды.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өзгертулер енгізілді - ҚР Бас Прокурорының 2006 жылғы 14 қыркүйектегі </w:t>
      </w:r>
      <w:r>
        <w:rPr>
          <w:rFonts w:ascii="Times New Roman"/>
          <w:b w:val="false"/>
          <w:i w:val="false"/>
          <w:color w:val="000000"/>
          <w:sz w:val="28"/>
        </w:rPr>
        <w:t xml:space="preserve">N 48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12"/>
    <w:bookmarkStart w:name="z15" w:id="13"/>
    <w:p>
      <w:pPr>
        <w:spacing w:after="0"/>
        <w:ind w:left="0"/>
        <w:jc w:val="both"/>
      </w:pPr>
      <w:r>
        <w:rPr>
          <w:rFonts w:ascii="Times New Roman"/>
          <w:b w:val="false"/>
          <w:i w:val="false"/>
          <w:color w:val="000000"/>
          <w:sz w:val="28"/>
        </w:rPr>
        <w:t xml:space="preserve">
      13. Кәртішке толтырылғаннан кейін ресми ақпараттық есепке алу құжаты болып саналады. Оған қол қойған тұлғалар көрінеу жалған мәліметтерді енгізсе, заңмен белгіленген тәртіпте жауапқа тартылады. </w:t>
      </w:r>
    </w:p>
    <w:bookmarkEnd w:id="13"/>
    <w:bookmarkStart w:name="z16" w:id="14"/>
    <w:p>
      <w:pPr>
        <w:spacing w:after="0"/>
        <w:ind w:left="0"/>
        <w:jc w:val="both"/>
      </w:pPr>
      <w:r>
        <w:rPr>
          <w:rFonts w:ascii="Times New Roman"/>
          <w:b w:val="false"/>
          <w:i w:val="false"/>
          <w:color w:val="000000"/>
          <w:sz w:val="28"/>
        </w:rPr>
        <w:t xml:space="preserve">
      14. Аймақтық басқармалар кәртішкелерді бірыңғай есепке алу журналында тіркейді. Реквизиттерді толтырудың және толықтығының дұрыстығын тексергеннен кейін кәртішкенің бір данасы тіркелгеннен соң 3 жұмыс күнінің ішінде орталық деректер банкін қалыптастыру үшін Комитетке жіберіледі, екіншісі аймақтық басқармада өңделеді және сақталады.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өзгертулер енгізілді - ҚР Бас Прокурорының 2006 жылғы 14 қыркүйектегі </w:t>
      </w:r>
      <w:r>
        <w:rPr>
          <w:rFonts w:ascii="Times New Roman"/>
          <w:b w:val="false"/>
          <w:i w:val="false"/>
          <w:color w:val="000000"/>
          <w:sz w:val="28"/>
        </w:rPr>
        <w:t xml:space="preserve">N 48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14"/>
    <w:bookmarkStart w:name="z17" w:id="15"/>
    <w:p>
      <w:pPr>
        <w:spacing w:after="0"/>
        <w:ind w:left="0"/>
        <w:jc w:val="both"/>
      </w:pPr>
      <w:r>
        <w:rPr>
          <w:rFonts w:ascii="Times New Roman"/>
          <w:b w:val="false"/>
          <w:i w:val="false"/>
          <w:color w:val="000000"/>
          <w:sz w:val="28"/>
        </w:rPr>
        <w:t xml:space="preserve">
      15. Толық емес немесе айқын емес мәліметтерден тұратын, осы Нұсқаулықтың талаптарын бұзу арқылы немесе белгіленбеген үлгідегі бланкілерде толтырылған кәртішкелер тіркелмейді және оларды жіберген органға келіп түскеннен кейінгі 3 жұмыс күнінің ішінде қайтарылуға жатады. </w:t>
      </w:r>
      <w:r>
        <w:br/>
      </w:r>
      <w:r>
        <w:rPr>
          <w:rFonts w:ascii="Times New Roman"/>
          <w:b w:val="false"/>
          <w:i w:val="false"/>
          <w:color w:val="000000"/>
          <w:sz w:val="28"/>
        </w:rPr>
        <w:t xml:space="preserve">
      Түзетуден өткен кәртішкелер келіп түскеннен кейінгі 3 күннің ішінде Комитеттің аймақтық басқармасына тіркеу үшін жіберілуге жатады. </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ҚР Бас Прокурорының 2006 жылғы 14 қыркүйектегі </w:t>
      </w:r>
      <w:r>
        <w:rPr>
          <w:rFonts w:ascii="Times New Roman"/>
          <w:b w:val="false"/>
          <w:i w:val="false"/>
          <w:color w:val="000000"/>
          <w:sz w:val="28"/>
        </w:rPr>
        <w:t xml:space="preserve">N 48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15"/>
    <w:bookmarkStart w:name="z18" w:id="16"/>
    <w:p>
      <w:pPr>
        <w:spacing w:after="0"/>
        <w:ind w:left="0"/>
        <w:jc w:val="both"/>
      </w:pPr>
      <w:r>
        <w:rPr>
          <w:rFonts w:ascii="Times New Roman"/>
          <w:b w:val="false"/>
          <w:i w:val="false"/>
          <w:color w:val="000000"/>
          <w:sz w:val="28"/>
        </w:rPr>
        <w:t xml:space="preserve">
      16. Сыбайлас жемқорлықпен құқық бұзушылық жасаған тұлғалар туралы мәліметтер жұмыстан босату түріндегі тәртіптік жазаны қоспағанда жаза салынған кезден бастап 3 жыл бойы сақталынады. </w:t>
      </w:r>
      <w:r>
        <w:br/>
      </w:r>
      <w:r>
        <w:rPr>
          <w:rFonts w:ascii="Times New Roman"/>
          <w:b w:val="false"/>
          <w:i w:val="false"/>
          <w:color w:val="000000"/>
          <w:sz w:val="28"/>
        </w:rPr>
        <w:t xml:space="preserve">
      Сыбайлас жемқорлықпен құқық бұзушылық жасағаны үшін жұмыстан босату түріндегі тәртіптік жаза қолданылған тұлға туралы мәліметтер тұрақты түрде сақталады.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Бас Прокурорының 2008.02.04 </w:t>
      </w:r>
      <w:r>
        <w:rPr>
          <w:rFonts w:ascii="Times New Roman"/>
          <w:b w:val="false"/>
          <w:i w:val="false"/>
          <w:color w:val="000000"/>
          <w:sz w:val="28"/>
        </w:rPr>
        <w:t>N 5</w:t>
      </w:r>
      <w:r>
        <w:rPr>
          <w:rFonts w:ascii="Times New Roman"/>
          <w:b w:val="false"/>
          <w:i w:val="false"/>
          <w:color w:val="ff0000"/>
          <w:sz w:val="28"/>
        </w:rPr>
        <w:t>,</w:t>
      </w:r>
      <w:r>
        <w:rPr>
          <w:rFonts w:ascii="Times New Roman"/>
          <w:b w:val="false"/>
          <w:i w:val="false"/>
          <w:color w:val="ff0000"/>
          <w:sz w:val="28"/>
        </w:rPr>
        <w:t xml:space="preserve"> 2010.03.17 </w:t>
      </w:r>
      <w:r>
        <w:rPr>
          <w:rFonts w:ascii="Times New Roman"/>
          <w:b w:val="false"/>
          <w:i w:val="false"/>
          <w:color w:val="000000"/>
          <w:sz w:val="28"/>
        </w:rPr>
        <w:t>N 18</w:t>
      </w:r>
      <w:r>
        <w:rPr>
          <w:rFonts w:ascii="Times New Roman"/>
          <w:b w:val="false"/>
          <w:i w:val="false"/>
          <w:color w:val="ff0000"/>
          <w:sz w:val="28"/>
        </w:rPr>
        <w:t xml:space="preserve"> Бұйрықтарымен</w:t>
      </w:r>
    </w:p>
    <w:bookmarkEnd w:id="16"/>
    <w:bookmarkStart w:name="z19" w:id="17"/>
    <w:p>
      <w:pPr>
        <w:spacing w:after="0"/>
        <w:ind w:left="0"/>
        <w:jc w:val="both"/>
      </w:pPr>
      <w:r>
        <w:rPr>
          <w:rFonts w:ascii="Times New Roman"/>
          <w:b w:val="false"/>
          <w:i w:val="false"/>
          <w:color w:val="000000"/>
          <w:sz w:val="28"/>
        </w:rPr>
        <w:t xml:space="preserve">
      17. Тұлғаны тәртіптік жауаптылыққа тарту туралы заңмен белгіленген тәртіптегі шешім өзгертілген немесе жойылған жағдайда, мемлекеттік орган (лауазымды тұлға) бұл жөнінде 3 жұмыс күнінің ішінде сыбайлас жемқорлықпен құқық бұзушылықты тапқан органға хабарлайды. Сыбайлас жемқорлықпен құқық бұзушылықты тапқан орган, 4-қосымшаға сәйкес тәртіптік жауаптылыққа тартылған, сыбайлас жемқорлықпен құқық бұзушылық жасағаны үшін тұлғаны тәртіптік жауаптылыққа тарту туралы шешімнің өзгеруі (жойылуы) жөніндегі хабарлаудың 2 данасын 3 жұмыс күнінің ішінде аймақтық басқармаға жібереді, ол құжаттың 1 данасын Комитетке тапсырады. Хабарлау, жергілікті және орталықтандырылған есепке алу мәліметтеріне түзету енгізу үшін негіз болып табылады. </w:t>
      </w:r>
      <w:r>
        <w:br/>
      </w:r>
      <w:r>
        <w:rPr>
          <w:rFonts w:ascii="Times New Roman"/>
          <w:b w:val="false"/>
          <w:i w:val="false"/>
          <w:color w:val="000000"/>
          <w:sz w:val="28"/>
        </w:rPr>
        <w:t xml:space="preserve">
      Ескерту: тұлғаны тәртіптік жауаптылыққа тарту туралы шешімнің жойылуы жөніндегі хабарлау, сыбайлас жемқорлықпен құқық бұзушылық немесе сыбайлас жемқорлыққа жағдай жасайтын құқық бұзушылық жасамаған тұлғаны мемлекеттік орган (лауазымды тұлға) мойындаған жағдайда қойылады.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өзгертулер енгізілді - ҚР Бас Прокурорының 2006 жылғы 14 қыркүйектегі </w:t>
      </w:r>
      <w:r>
        <w:rPr>
          <w:rFonts w:ascii="Times New Roman"/>
          <w:b w:val="false"/>
          <w:i w:val="false"/>
          <w:color w:val="000000"/>
          <w:sz w:val="28"/>
        </w:rPr>
        <w:t xml:space="preserve">N 48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17"/>
    <w:bookmarkStart w:name="z34" w:id="18"/>
    <w:p>
      <w:pPr>
        <w:spacing w:after="0"/>
        <w:ind w:left="0"/>
        <w:jc w:val="both"/>
      </w:pPr>
      <w:r>
        <w:rPr>
          <w:rFonts w:ascii="Times New Roman"/>
          <w:b w:val="false"/>
          <w:i w:val="false"/>
          <w:color w:val="000000"/>
          <w:sz w:val="28"/>
        </w:rPr>
        <w:t xml:space="preserve">
      17-1. Кәртішкелердің уақытылы ұсынылуын есепке алу мен бақылаудың толықтығын қамтамасыз ету мақсатында құқықтық статистика және арнайы есепке алу субъектілері тоқсан сайын (есептік кезеңнен кейінгі айдың 10-күніне дейін) Комитеттің аймақтық басқармасының тиісті деректер банкімен салыстыру жүргізуі қажет. </w:t>
      </w:r>
      <w:r>
        <w:br/>
      </w:r>
      <w:r>
        <w:rPr>
          <w:rFonts w:ascii="Times New Roman"/>
          <w:b w:val="false"/>
          <w:i w:val="false"/>
          <w:color w:val="000000"/>
          <w:sz w:val="28"/>
        </w:rPr>
        <w:t xml:space="preserve">
      Салыстыру актілерінің кестесі, үлгілері және нысандары Комитеттің аймақтық басқармасымен алдын ала келісіледі. </w:t>
      </w:r>
      <w:r>
        <w:br/>
      </w:r>
      <w:r>
        <w:rPr>
          <w:rFonts w:ascii="Times New Roman"/>
          <w:b w:val="false"/>
          <w:i w:val="false"/>
          <w:color w:val="000000"/>
          <w:sz w:val="28"/>
        </w:rPr>
        <w:t>
</w:t>
      </w:r>
      <w:r>
        <w:rPr>
          <w:rFonts w:ascii="Times New Roman"/>
          <w:b w:val="false"/>
          <w:i w:val="false"/>
          <w:color w:val="ff0000"/>
          <w:sz w:val="28"/>
        </w:rPr>
        <w:t xml:space="preserve">      Ескерту: 17-1-тармақпен толықтырылды - ҚР Бас Прокурорының 2006 жылғы 14 қыркүйектегі </w:t>
      </w:r>
      <w:r>
        <w:rPr>
          <w:rFonts w:ascii="Times New Roman"/>
          <w:b w:val="false"/>
          <w:i w:val="false"/>
          <w:color w:val="000000"/>
          <w:sz w:val="28"/>
        </w:rPr>
        <w:t xml:space="preserve">N 48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18"/>
    <w:bookmarkStart w:name="z20" w:id="19"/>
    <w:p>
      <w:pPr>
        <w:spacing w:after="0"/>
        <w:ind w:left="0"/>
        <w:jc w:val="left"/>
      </w:pPr>
      <w:r>
        <w:rPr>
          <w:rFonts w:ascii="Times New Roman"/>
          <w:b/>
          <w:i w:val="false"/>
          <w:color w:val="000000"/>
        </w:rPr>
        <w:t xml:space="preserve"> 
3. Бірыңғай журналды жүргізу </w:t>
      </w:r>
    </w:p>
    <w:bookmarkEnd w:id="19"/>
    <w:p>
      <w:pPr>
        <w:spacing w:after="0"/>
        <w:ind w:left="0"/>
        <w:jc w:val="both"/>
      </w:pPr>
      <w:r>
        <w:rPr>
          <w:rFonts w:ascii="Times New Roman"/>
          <w:b w:val="false"/>
          <w:i w:val="false"/>
          <w:color w:val="000000"/>
          <w:sz w:val="28"/>
        </w:rPr>
        <w:t xml:space="preserve">      18. Бірыңғай журналдың 1-бағанында істің (материалдың) реттік нөмірі, кәртішкені қойған органның кодтық белгісі және тіркелу күні, 2-бағанында сыбайлас жемқорлықпен құқық бұзушылықты тапқан органның аталуы, 3-бағанында істі (материалды) қараған органның аталуы, 4-бағанында кәртішкенің келіп түскен күні, кәртішкені қойған тұлғаның лауазымы, тегі және қолы көрсетіледі. </w:t>
      </w:r>
      <w:r>
        <w:br/>
      </w:r>
      <w:r>
        <w:rPr>
          <w:rFonts w:ascii="Times New Roman"/>
          <w:b w:val="false"/>
          <w:i w:val="false"/>
          <w:color w:val="000000"/>
          <w:sz w:val="28"/>
        </w:rPr>
        <w:t xml:space="preserve">
      5-7-бағандар құқық бұзушылықтың сипаттамасынан, сыбайлас жемқорлықпен құқық бұзушылық жасаған тұлғалар туралы мәліметтерден және іс-әрекет біліктілігінен тұрады. </w:t>
      </w:r>
      <w:r>
        <w:br/>
      </w:r>
      <w:r>
        <w:rPr>
          <w:rFonts w:ascii="Times New Roman"/>
          <w:b w:val="false"/>
          <w:i w:val="false"/>
          <w:color w:val="000000"/>
          <w:sz w:val="28"/>
        </w:rPr>
        <w:t xml:space="preserve">
      Істің (материалдың) қаралу нәтижелері мен күні 8-бағанда бейнеленеді. 9-бағанда шешімнің өзгеруі немесе бұзылуы жөніндегі мәліметтер бейнеленеді. </w:t>
      </w:r>
    </w:p>
    <w:bookmarkStart w:name="z21" w:id="20"/>
    <w:p>
      <w:pPr>
        <w:spacing w:after="0"/>
        <w:ind w:left="0"/>
        <w:jc w:val="left"/>
      </w:pPr>
      <w:r>
        <w:rPr>
          <w:rFonts w:ascii="Times New Roman"/>
          <w:b/>
          <w:i w:val="false"/>
          <w:color w:val="000000"/>
        </w:rPr>
        <w:t xml:space="preserve"> 
4. Есепке алуға қаралудың негіздері </w:t>
      </w:r>
    </w:p>
    <w:bookmarkEnd w:id="20"/>
    <w:p>
      <w:pPr>
        <w:spacing w:after="0"/>
        <w:ind w:left="0"/>
        <w:jc w:val="both"/>
      </w:pPr>
      <w:r>
        <w:rPr>
          <w:rFonts w:ascii="Times New Roman"/>
          <w:b w:val="false"/>
          <w:i w:val="false"/>
          <w:color w:val="000000"/>
          <w:sz w:val="28"/>
        </w:rPr>
        <w:t>      19. Есепке алу бойынша тексеруге Қазақстан Республикасының "Сыбайлас жемқорлыққа қарсы күрес туралы" </w:t>
      </w:r>
      <w:r>
        <w:rPr>
          <w:rFonts w:ascii="Times New Roman"/>
          <w:b w:val="false"/>
          <w:i w:val="false"/>
          <w:color w:val="000000"/>
          <w:sz w:val="28"/>
        </w:rPr>
        <w:t xml:space="preserve">Заңының </w:t>
      </w:r>
      <w:r>
        <w:rPr>
          <w:rFonts w:ascii="Times New Roman"/>
          <w:b w:val="false"/>
          <w:i w:val="false"/>
          <w:color w:val="000000"/>
          <w:sz w:val="28"/>
        </w:rPr>
        <w:t xml:space="preserve">3-бабындағы 3, 4-бөлімдеріне аталған барлық тұлғалар және мемлекеттік қызметке түсуге және әкімшілік мемлекеттік қызметкердің басқа мемлекеттік лауазымға ауысуы кезінде үміткер тұлғалар жатады.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өзгертулер енгізілді - ҚР Бас Прокурорының 2006 жылғы 14 қыркүйектегі </w:t>
      </w:r>
      <w:r>
        <w:rPr>
          <w:rFonts w:ascii="Times New Roman"/>
          <w:b w:val="false"/>
          <w:i w:val="false"/>
          <w:color w:val="000000"/>
          <w:sz w:val="28"/>
        </w:rPr>
        <w:t xml:space="preserve">N 48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Start w:name="z22" w:id="21"/>
    <w:p>
      <w:pPr>
        <w:spacing w:after="0"/>
        <w:ind w:left="0"/>
        <w:jc w:val="both"/>
      </w:pPr>
      <w:r>
        <w:rPr>
          <w:rFonts w:ascii="Times New Roman"/>
          <w:b w:val="false"/>
          <w:i w:val="false"/>
          <w:color w:val="000000"/>
          <w:sz w:val="28"/>
        </w:rPr>
        <w:t xml:space="preserve">
      20. Ақпаратты талап ету, 3-қосымшаға сәйкес, мемлекеттік функцияларды орындауға өкілетті тұлғаның, немесе оған теңестірілген тұлғаның, сонымен бірге мемлекеттік қызметке орналасуға үміткер тұлғаның атына Комитетке сұранысты жолдау арқылы жүзеге асырылады. </w:t>
      </w:r>
      <w:r>
        <w:br/>
      </w:r>
      <w:r>
        <w:rPr>
          <w:rFonts w:ascii="Times New Roman"/>
          <w:b w:val="false"/>
          <w:i w:val="false"/>
          <w:color w:val="000000"/>
          <w:sz w:val="28"/>
        </w:rPr>
        <w:t xml:space="preserve">
      Тұлғаның тәртіптік құқық бұзушылықты қайта жасағандығын айқындау үшін жолданатын сұраныстар да осы Нұсқаулықтың 3-қосымшасына сәйкес ресімделінеді. </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Бас Прокурорының 2006 жылғы 14 қыркүйектегі </w:t>
      </w:r>
      <w:r>
        <w:rPr>
          <w:rFonts w:ascii="Times New Roman"/>
          <w:b w:val="false"/>
          <w:i w:val="false"/>
          <w:color w:val="000000"/>
          <w:sz w:val="28"/>
        </w:rPr>
        <w:t xml:space="preserve">N 48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21"/>
    <w:bookmarkStart w:name="z23" w:id="22"/>
    <w:p>
      <w:pPr>
        <w:spacing w:after="0"/>
        <w:ind w:left="0"/>
        <w:jc w:val="both"/>
      </w:pPr>
      <w:r>
        <w:rPr>
          <w:rFonts w:ascii="Times New Roman"/>
          <w:b w:val="false"/>
          <w:i w:val="false"/>
          <w:color w:val="000000"/>
          <w:sz w:val="28"/>
        </w:rPr>
        <w:t xml:space="preserve">
      21. Сұранымды дайындау кезінде белгіленген мәліметтер тазартусыз және түзетулерсіз, баспа әріптерімен жазылады. Тексерудегі тұлғаның тегі, аты және әкесінің аты атау септігінде, бас әріптермен көрсетіледі. Сұранымның тиісті реквизитінде әкесінің аты көрсетілмеген жағдайда "жоқ" сөзі жазылады. Туған күні мен туған жері толық көрсетіледі. Сұранымның 7-тармағында тексерудегі тұлғаның лауазымы немесе тексерудегі тұлға үміттенетін лауазым көрсетіледі. Сұраным мөрмен бекітіледі. </w:t>
      </w:r>
      <w:r>
        <w:br/>
      </w:r>
      <w:r>
        <w:rPr>
          <w:rFonts w:ascii="Times New Roman"/>
          <w:b w:val="false"/>
          <w:i w:val="false"/>
          <w:color w:val="000000"/>
          <w:sz w:val="28"/>
        </w:rPr>
        <w:t xml:space="preserve">
      Ескерту: құқықтық статистика және арнайы есепке алу субъектілерінің қажетті ақпаратты алуы үшін оған Комитеттің орталықтандырылған деректер банкіне берілетін алыстатылған электрондық рұқсатты сұраныс режімінде пайдалануына мүмкіндік беріледі. </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өзгертулер енгізілді - ҚР Бас Прокурорының 2006 жылғы 14 қыркүйектегі </w:t>
      </w:r>
      <w:r>
        <w:rPr>
          <w:rFonts w:ascii="Times New Roman"/>
          <w:b w:val="false"/>
          <w:i w:val="false"/>
          <w:color w:val="000000"/>
          <w:sz w:val="28"/>
        </w:rPr>
        <w:t xml:space="preserve">N 48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22"/>
    <w:bookmarkStart w:name="z24" w:id="23"/>
    <w:p>
      <w:pPr>
        <w:spacing w:after="0"/>
        <w:ind w:left="0"/>
        <w:jc w:val="both"/>
      </w:pPr>
      <w:r>
        <w:rPr>
          <w:rFonts w:ascii="Times New Roman"/>
          <w:b w:val="false"/>
          <w:i w:val="false"/>
          <w:color w:val="000000"/>
          <w:sz w:val="28"/>
        </w:rPr>
        <w:t xml:space="preserve">
      22. Егер тексерудегі тұлға тегін, атын, әкесінің атын өзгерткен болса, сұранымда бұрынғы мәліметтері де көрсетіледі. Тегін 3 немесе одан да көп рет ауыстырған болса, бөлек сұраным құрылады. </w:t>
      </w:r>
    </w:p>
    <w:bookmarkEnd w:id="23"/>
    <w:bookmarkStart w:name="z25" w:id="24"/>
    <w:p>
      <w:pPr>
        <w:spacing w:after="0"/>
        <w:ind w:left="0"/>
        <w:jc w:val="both"/>
      </w:pPr>
      <w:r>
        <w:rPr>
          <w:rFonts w:ascii="Times New Roman"/>
          <w:b w:val="false"/>
          <w:i w:val="false"/>
          <w:color w:val="000000"/>
          <w:sz w:val="28"/>
        </w:rPr>
        <w:t xml:space="preserve">
      23. Сұраным поштамен жіберіледі немесе қолма-қол Комитеттің кеңсесіне өткізіледі. Осы ақпаратты ұсыну жедел мақсаттарға қажет болған жағдайларда, сұранымдарды электрондық поштамен жіберуге рұқсат етіледі. </w:t>
      </w:r>
    </w:p>
    <w:bookmarkEnd w:id="24"/>
    <w:bookmarkStart w:name="z26" w:id="25"/>
    <w:p>
      <w:pPr>
        <w:spacing w:after="0"/>
        <w:ind w:left="0"/>
        <w:jc w:val="both"/>
      </w:pPr>
      <w:r>
        <w:rPr>
          <w:rFonts w:ascii="Times New Roman"/>
          <w:b w:val="false"/>
          <w:i w:val="false"/>
          <w:color w:val="000000"/>
          <w:sz w:val="28"/>
        </w:rPr>
        <w:t xml:space="preserve">
      24. Аталған талаптарды бұзу арқылы дайындалған сұраным орындалусыз қайтарылады, ол жөнінде онда тиісті белгі қойылады. </w:t>
      </w:r>
    </w:p>
    <w:bookmarkEnd w:id="25"/>
    <w:bookmarkStart w:name="z27" w:id="26"/>
    <w:p>
      <w:pPr>
        <w:spacing w:after="0"/>
        <w:ind w:left="0"/>
        <w:jc w:val="both"/>
      </w:pPr>
      <w:r>
        <w:rPr>
          <w:rFonts w:ascii="Times New Roman"/>
          <w:b w:val="false"/>
          <w:i w:val="false"/>
          <w:color w:val="000000"/>
          <w:sz w:val="28"/>
        </w:rPr>
        <w:t xml:space="preserve">
      25. Сұраным Комитетке келіп түскен кезден бастап 5 жұмыс күнінің ішінде орындалады және бастамашыға поштамен жіберіледі немесе қолма-қол беріледі. </w:t>
      </w:r>
    </w:p>
    <w:bookmarkEnd w:id="26"/>
    <w:bookmarkStart w:name="z28" w:id="27"/>
    <w:p>
      <w:pPr>
        <w:spacing w:after="0"/>
        <w:ind w:left="0"/>
        <w:jc w:val="both"/>
      </w:pPr>
      <w:r>
        <w:rPr>
          <w:rFonts w:ascii="Times New Roman"/>
          <w:b w:val="false"/>
          <w:i w:val="false"/>
          <w:color w:val="000000"/>
          <w:sz w:val="28"/>
        </w:rPr>
        <w:t xml:space="preserve">
      26. Сұраным бойынша сыбайлас жемқорлықпен құқық бұзушылық жасаған тексерудегі тұлғаларға қатысты Комитеттің орталықтандырылған есебінде бар мәліметтер тапсырылады. </w:t>
      </w:r>
      <w:r>
        <w:br/>
      </w:r>
      <w:r>
        <w:rPr>
          <w:rFonts w:ascii="Times New Roman"/>
          <w:b w:val="false"/>
          <w:i w:val="false"/>
          <w:color w:val="000000"/>
          <w:sz w:val="28"/>
        </w:rPr>
        <w:t xml:space="preserve">
      Тексерудегі тұлға туралы мәліметтер есепте болмаса, сұранымның келесі бетінде мөртабан қойылады: "мәліметтер жоқ", сұранымның тексерілген күні, сұранымды тексерген қызметкердің қолы. Орталықтандырылған есепке алуда тексерудегі тұлға туралы қандайда бір мәліметтер бар болса, олардың барлығы сұранымның келесі бетінде "Анықтама жүргізген қызметкер" мөртабанын қою, тексеру күнін көрсету арқылы бейнеленеді. </w:t>
      </w:r>
    </w:p>
    <w:bookmarkEnd w:id="27"/>
    <w:bookmarkStart w:name="z29" w:id="28"/>
    <w:p>
      <w:pPr>
        <w:spacing w:after="0"/>
        <w:ind w:left="0"/>
        <w:jc w:val="both"/>
      </w:pPr>
      <w:r>
        <w:rPr>
          <w:rFonts w:ascii="Times New Roman"/>
          <w:b w:val="false"/>
          <w:i w:val="false"/>
          <w:color w:val="000000"/>
          <w:sz w:val="28"/>
        </w:rPr>
        <w:t xml:space="preserve">
Сыбайлас жемқорлық құқық  </w:t>
      </w:r>
      <w:r>
        <w:br/>
      </w:r>
      <w:r>
        <w:rPr>
          <w:rFonts w:ascii="Times New Roman"/>
          <w:b w:val="false"/>
          <w:i w:val="false"/>
          <w:color w:val="000000"/>
          <w:sz w:val="28"/>
        </w:rPr>
        <w:t>
бұзушылықтар жасағаны үшін</w:t>
      </w:r>
      <w:r>
        <w:br/>
      </w:r>
      <w:r>
        <w:rPr>
          <w:rFonts w:ascii="Times New Roman"/>
          <w:b w:val="false"/>
          <w:i w:val="false"/>
          <w:color w:val="000000"/>
          <w:sz w:val="28"/>
        </w:rPr>
        <w:t xml:space="preserve">
тәртіптік жауаптылыққа    </w:t>
      </w:r>
      <w:r>
        <w:br/>
      </w:r>
      <w:r>
        <w:rPr>
          <w:rFonts w:ascii="Times New Roman"/>
          <w:b w:val="false"/>
          <w:i w:val="false"/>
          <w:color w:val="000000"/>
          <w:sz w:val="28"/>
        </w:rPr>
        <w:t xml:space="preserve">
тартылған тұлғалардың     </w:t>
      </w:r>
      <w:r>
        <w:br/>
      </w:r>
      <w:r>
        <w:rPr>
          <w:rFonts w:ascii="Times New Roman"/>
          <w:b w:val="false"/>
          <w:i w:val="false"/>
          <w:color w:val="000000"/>
          <w:sz w:val="28"/>
        </w:rPr>
        <w:t xml:space="preserve">
есебін жүргізу туралы     </w:t>
      </w:r>
      <w:r>
        <w:br/>
      </w:r>
      <w:r>
        <w:rPr>
          <w:rFonts w:ascii="Times New Roman"/>
          <w:b w:val="false"/>
          <w:i w:val="false"/>
          <w:color w:val="000000"/>
          <w:sz w:val="28"/>
        </w:rPr>
        <w:t xml:space="preserve">
Нұсқаулыққа 1-қосымша     </w:t>
      </w:r>
    </w:p>
    <w:bookmarkEnd w:id="28"/>
    <w:p>
      <w:pPr>
        <w:spacing w:after="0"/>
        <w:ind w:left="0"/>
        <w:jc w:val="both"/>
      </w:pPr>
      <w:r>
        <w:rPr>
          <w:rFonts w:ascii="Times New Roman"/>
          <w:b w:val="false"/>
          <w:i w:val="false"/>
          <w:color w:val="ff0000"/>
          <w:sz w:val="28"/>
        </w:rPr>
        <w:t xml:space="preserve">      Ескерту: 1-қосымша жаңа редакцияда - Қазақстан Республикасы Бас Прокурорының 2011.06.24  </w:t>
      </w:r>
      <w:r>
        <w:rPr>
          <w:rFonts w:ascii="Times New Roman"/>
          <w:b w:val="false"/>
          <w:i w:val="false"/>
          <w:color w:val="ff0000"/>
          <w:sz w:val="28"/>
        </w:rPr>
        <w:t>№ 55</w:t>
      </w:r>
      <w:r>
        <w:rPr>
          <w:rFonts w:ascii="Times New Roman"/>
          <w:b w:val="false"/>
          <w:i w:val="false"/>
          <w:color w:val="ff0000"/>
          <w:sz w:val="28"/>
        </w:rPr>
        <w:t> (мемлекеттік тіркелген күнінен бастап қолданысқа енеді) Бұйрығымен.</w:t>
      </w:r>
    </w:p>
    <w:bookmarkStart w:name="z36" w:id="29"/>
    <w:p>
      <w:pPr>
        <w:spacing w:after="0"/>
        <w:ind w:left="0"/>
        <w:jc w:val="left"/>
      </w:pPr>
      <w:r>
        <w:rPr>
          <w:rFonts w:ascii="Times New Roman"/>
          <w:b/>
          <w:i w:val="false"/>
          <w:color w:val="000000"/>
        </w:rPr>
        <w:t xml:space="preserve"> 
Сыбайлас жемқорлық құқық бұзушылықтар жасағаны үшін тәртіптік жауаптылыққа тартылған тұлғаларды есепке алудың № 1-К нысанды кәртішкесі</w:t>
      </w:r>
    </w:p>
    <w:bookmarkEnd w:id="29"/>
    <w:p>
      <w:pPr>
        <w:spacing w:after="0"/>
        <w:ind w:left="0"/>
        <w:jc w:val="both"/>
      </w:pPr>
      <w:r>
        <w:rPr>
          <w:rFonts w:ascii="Times New Roman"/>
          <w:b w:val="false"/>
          <w:i w:val="false"/>
          <w:color w:val="000000"/>
          <w:sz w:val="28"/>
        </w:rPr>
        <w:t>(сыбайлас жемқорлық құқық бұзушылық туралы материалды (хаттаманы) қарау нәтижелері бойынша жауаптылығы «Сыбайлас жемқорлыққа қарсы күрес туралы» ҚР </w:t>
      </w:r>
      <w:r>
        <w:rPr>
          <w:rFonts w:ascii="Times New Roman"/>
          <w:b w:val="false"/>
          <w:i w:val="false"/>
          <w:color w:val="000000"/>
          <w:sz w:val="28"/>
        </w:rPr>
        <w:t>Заңымен</w:t>
      </w:r>
      <w:r>
        <w:rPr>
          <w:rFonts w:ascii="Times New Roman"/>
          <w:b w:val="false"/>
          <w:i w:val="false"/>
          <w:color w:val="000000"/>
          <w:sz w:val="28"/>
        </w:rPr>
        <w:t xml:space="preserve"> қаралған сыбайлас жемқорлық құқық бұзушылықты анықтаған органмен құрылады)</w:t>
      </w:r>
    </w:p>
    <w:p>
      <w:pPr>
        <w:spacing w:after="0"/>
        <w:ind w:left="0"/>
        <w:jc w:val="both"/>
      </w:pPr>
      <w:r>
        <w:rPr>
          <w:rFonts w:ascii="Times New Roman"/>
          <w:b w:val="false"/>
          <w:i w:val="false"/>
          <w:color w:val="000000"/>
          <w:sz w:val="28"/>
        </w:rPr>
        <w:t>1._______________________________________________________________</w:t>
      </w:r>
      <w:r>
        <w:br/>
      </w:r>
      <w:r>
        <w:rPr>
          <w:rFonts w:ascii="Times New Roman"/>
          <w:b w:val="false"/>
          <w:i w:val="false"/>
          <w:color w:val="000000"/>
          <w:sz w:val="28"/>
        </w:rPr>
        <w:t>
      (құқық бұзушылықты анықтаған органның атауы)</w:t>
      </w:r>
      <w:r>
        <w:br/>
      </w:r>
      <w:r>
        <w:rPr>
          <w:rFonts w:ascii="Times New Roman"/>
          <w:b w:val="false"/>
          <w:i w:val="false"/>
          <w:color w:val="000000"/>
          <w:sz w:val="28"/>
        </w:rPr>
        <w:t>
1.1 оның ішінде мемлекеттік органның ынтасы бойынша______________</w:t>
      </w:r>
      <w:r>
        <w:br/>
      </w:r>
      <w:r>
        <w:rPr>
          <w:rFonts w:ascii="Times New Roman"/>
          <w:b w:val="false"/>
          <w:i w:val="false"/>
          <w:color w:val="000000"/>
          <w:sz w:val="28"/>
        </w:rPr>
        <w:t>
      (мемлекеттік органның аталуы)</w:t>
      </w:r>
      <w:r>
        <w:br/>
      </w:r>
      <w:r>
        <w:rPr>
          <w:rFonts w:ascii="Times New Roman"/>
          <w:b w:val="false"/>
          <w:i w:val="false"/>
          <w:color w:val="000000"/>
          <w:sz w:val="28"/>
        </w:rPr>
        <w:t>
2. Жасалған: депутатпен (1), судьямен (2), әкіммен (3), мынадай органдардың лауазымды тұлғаларымен: ІІМ (5), ҚР ӘМ Сот актілерін орындау комитеті (б), ӘМ ҚАЖК-нің (7), қаржы полициясының (8), ҰҚК (9), прокуратураның (10), ҚМ КБК (11), салық қызметі органдарының (12), ҚМ әскери қызметкерлерінің (13), ІІМ ІӘ (14), ҰҚК шекара қызметінің (15), Республикалық гвардияның (1б), ТЖМ (17), министрліктер қызметкерлері: әділет (19), қаржы (20), білім және ғылым (21), ауыл шаруашылығы (22), сыртқы істер (23), энергетика және минералды ресурстар (24), денсаулық сақтау (25), индустрия және сауда (2б), қоршаған ортаны қорғау (27), экономика және бюджетті жоспарлау (28), туризм және спорт (29), мәдениет және ақпарат (30), еңбек және халықты әлеуметтік қорғау (31), көлік және коммуникация (32), байланыс және ақпарат министрлігі (38); агенттіктер қызметкерлері: статистика жөніндегі (33), жер ресурстарын реттеу бойынша (34), табиғи монополияларды реттеу жөніндегі (35), мемлекеттік қызмет істері жөніндегі (37), Ұлттық ғарыштық агенттігінің (40); Ұлттық банктің (41), Республикалық бюджеттің орындалуын бақылау жөніндегі есеп комитетінің (42), әкімдіктер және олардың құрылымдық бөлімдерінің (43), лауазымды тұлға (44), лауазымды тұлғаға теңестірілген тұлға (45), құрылыс және тұрғын үй-коммуналдық шаруашылық істері (4б), бәсекелестікті қорғау агенттігі (47), дін істері жөніндегі (48) басқа да мемлекеттік құрылымдардың қызметкерлері (18)</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(ведомстволар атауы)</w:t>
      </w:r>
      <w:r>
        <w:br/>
      </w:r>
      <w:r>
        <w:rPr>
          <w:rFonts w:ascii="Times New Roman"/>
          <w:b w:val="false"/>
          <w:i w:val="false"/>
          <w:color w:val="000000"/>
          <w:sz w:val="28"/>
        </w:rPr>
        <w:t>
3. Сыбайлас жемқорлық құқық бұзушылық туралы материалды (хаттаманы) қараған органның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4. «Сыбайлас жемқорлыққа қарсы күрес туралы» ҚР </w:t>
      </w:r>
      <w:r>
        <w:rPr>
          <w:rFonts w:ascii="Times New Roman"/>
          <w:b w:val="false"/>
          <w:i w:val="false"/>
          <w:color w:val="000000"/>
          <w:sz w:val="28"/>
        </w:rPr>
        <w:t>Заңының</w:t>
      </w:r>
      <w:r>
        <w:rPr>
          <w:rFonts w:ascii="Times New Roman"/>
          <w:b w:val="false"/>
          <w:i w:val="false"/>
          <w:color w:val="000000"/>
          <w:sz w:val="28"/>
        </w:rPr>
        <w:t xml:space="preserve"> нормалары бойынша құқық бұзушылықты саралау бап______тармақ____тармақша_____</w:t>
      </w:r>
      <w:r>
        <w:br/>
      </w:r>
      <w:r>
        <w:rPr>
          <w:rFonts w:ascii="Times New Roman"/>
          <w:b w:val="false"/>
          <w:i w:val="false"/>
          <w:color w:val="000000"/>
          <w:sz w:val="28"/>
        </w:rPr>
        <w:t>
4.1 ҚРЗ бұзу фабуласы_____________________________________________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5. Материал (хаттама) мәніне қарай қаралған:</w:t>
      </w:r>
      <w:r>
        <w:br/>
      </w:r>
      <w:r>
        <w:rPr>
          <w:rFonts w:ascii="Times New Roman"/>
          <w:b w:val="false"/>
          <w:i w:val="false"/>
          <w:color w:val="000000"/>
          <w:sz w:val="28"/>
        </w:rPr>
        <w:t>
5.1. Бұйрық (шешім) № _______ "___" ___________ 20 __ ж.</w:t>
      </w:r>
      <w:r>
        <w:br/>
      </w:r>
      <w:r>
        <w:rPr>
          <w:rFonts w:ascii="Times New Roman"/>
          <w:b w:val="false"/>
          <w:i w:val="false"/>
          <w:color w:val="000000"/>
          <w:sz w:val="28"/>
        </w:rPr>
        <w:t>
б. Мынадай жаза шарасы қолданылған: лауазымынан босату (1), лауазымын төмендету (2), қызметтік сәйкестігі толық еместігі туралы ескерту (3)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Сыбайлас жемқорлықпен құқық бұзушылық жасағаны үшін жауаптылыққа тартылған тұлға туралы мәліметтер</w:t>
      </w:r>
      <w:r>
        <w:br/>
      </w:r>
      <w:r>
        <w:rPr>
          <w:rFonts w:ascii="Times New Roman"/>
          <w:b w:val="false"/>
          <w:i w:val="false"/>
          <w:color w:val="000000"/>
          <w:sz w:val="28"/>
        </w:rPr>
        <w:t>
7. ТЕГІ | АТЫ | ӘКЕСІНІҢ АТЫ |</w:t>
      </w:r>
      <w:r>
        <w:br/>
      </w:r>
      <w:r>
        <w:rPr>
          <w:rFonts w:ascii="Times New Roman"/>
          <w:b w:val="false"/>
          <w:i w:val="false"/>
          <w:color w:val="000000"/>
          <w:sz w:val="28"/>
        </w:rPr>
        <w:t>
8. Туған күні "___" ________ 19 ___ ж. 8.1 Туған жері _____________</w:t>
      </w:r>
      <w:r>
        <w:br/>
      </w:r>
      <w:r>
        <w:rPr>
          <w:rFonts w:ascii="Times New Roman"/>
          <w:b w:val="false"/>
          <w:i w:val="false"/>
          <w:color w:val="000000"/>
          <w:sz w:val="28"/>
        </w:rPr>
        <w:t>
9. Тұрғылықты (тіркелген) мекен-жайы ______________________________</w:t>
      </w:r>
      <w:r>
        <w:br/>
      </w:r>
      <w:r>
        <w:rPr>
          <w:rFonts w:ascii="Times New Roman"/>
          <w:b w:val="false"/>
          <w:i w:val="false"/>
          <w:color w:val="000000"/>
          <w:sz w:val="28"/>
        </w:rPr>
        <w:t>
9.1. Жеке сәйкестендіру нөмірі (ЖСН) |_|_|_|_|_|_|_|_|_|_|_|_|</w:t>
      </w:r>
      <w:r>
        <w:br/>
      </w:r>
      <w:r>
        <w:rPr>
          <w:rFonts w:ascii="Times New Roman"/>
          <w:b w:val="false"/>
          <w:i w:val="false"/>
          <w:color w:val="000000"/>
          <w:sz w:val="28"/>
        </w:rPr>
        <w:t>
10. Жұмыс орны ____________________________________________________</w:t>
      </w:r>
      <w:r>
        <w:br/>
      </w:r>
      <w:r>
        <w:rPr>
          <w:rFonts w:ascii="Times New Roman"/>
          <w:b w:val="false"/>
          <w:i w:val="false"/>
          <w:color w:val="000000"/>
          <w:sz w:val="28"/>
        </w:rPr>
        <w:t>
11. Лауазымы ______________________________________________________</w:t>
      </w:r>
      <w:r>
        <w:br/>
      </w:r>
      <w:r>
        <w:rPr>
          <w:rFonts w:ascii="Times New Roman"/>
          <w:b w:val="false"/>
          <w:i w:val="false"/>
          <w:color w:val="000000"/>
          <w:sz w:val="28"/>
        </w:rPr>
        <w:t>
12. Кәртішкені толтырған тұлғаның лауазымы, тегі, қолы 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13. Толтырылған күні "___" _____________ 20___ж.</w:t>
      </w:r>
      <w:r>
        <w:br/>
      </w:r>
      <w:r>
        <w:rPr>
          <w:rFonts w:ascii="Times New Roman"/>
          <w:b w:val="false"/>
          <w:i w:val="false"/>
          <w:color w:val="000000"/>
          <w:sz w:val="28"/>
        </w:rPr>
        <w:t>
14. Аймақтық басқармада тіркелген күні "___" ____________ 20 ___ ж.</w:t>
      </w:r>
      <w:r>
        <w:br/>
      </w:r>
      <w:r>
        <w:rPr>
          <w:rFonts w:ascii="Times New Roman"/>
          <w:b w:val="false"/>
          <w:i w:val="false"/>
          <w:color w:val="000000"/>
          <w:sz w:val="28"/>
        </w:rPr>
        <w:t>
      бірыңғай журнал бойынша материалдың (хаттаманың) ______________</w:t>
      </w:r>
      <w:r>
        <w:br/>
      </w:r>
      <w:r>
        <w:rPr>
          <w:rFonts w:ascii="Times New Roman"/>
          <w:b w:val="false"/>
          <w:i w:val="false"/>
          <w:color w:val="000000"/>
          <w:sz w:val="28"/>
        </w:rPr>
        <w:t>
15. Аймақтық басқарма қызметкері __________________________________</w:t>
      </w:r>
      <w:r>
        <w:br/>
      </w:r>
      <w:r>
        <w:rPr>
          <w:rFonts w:ascii="Times New Roman"/>
          <w:b w:val="false"/>
          <w:i w:val="false"/>
          <w:color w:val="000000"/>
          <w:sz w:val="28"/>
        </w:rPr>
        <w:t>
      (лауазымы, тегі, қолы)</w:t>
      </w:r>
      <w:r>
        <w:br/>
      </w:r>
      <w:r>
        <w:rPr>
          <w:rFonts w:ascii="Times New Roman"/>
          <w:b w:val="false"/>
          <w:i w:val="false"/>
          <w:color w:val="000000"/>
          <w:sz w:val="28"/>
        </w:rPr>
        <w:t>
Ескерту: кәртішке ресми статистикалық құжат болып табылады; оған қол қойған тұлғалар көрінеу жалған мәліметтерді енгізгені үшін заңдармен белгіленген тәртіпте жауапты болады.</w:t>
      </w:r>
    </w:p>
    <w:bookmarkStart w:name="z30"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2004 жылдың 20 қаңтарындағы </w:t>
      </w:r>
      <w:r>
        <w:br/>
      </w:r>
      <w:r>
        <w:rPr>
          <w:rFonts w:ascii="Times New Roman"/>
          <w:b w:val="false"/>
          <w:i w:val="false"/>
          <w:color w:val="000000"/>
          <w:sz w:val="28"/>
        </w:rPr>
        <w:t xml:space="preserve">
N 4 бұйрығымен бекітілген  </w:t>
      </w:r>
      <w:r>
        <w:br/>
      </w:r>
      <w:r>
        <w:rPr>
          <w:rFonts w:ascii="Times New Roman"/>
          <w:b w:val="false"/>
          <w:i w:val="false"/>
          <w:color w:val="000000"/>
          <w:sz w:val="28"/>
        </w:rPr>
        <w:t xml:space="preserve">
сыбайлас жемқорлықпен құқық </w:t>
      </w:r>
      <w:r>
        <w:br/>
      </w:r>
      <w:r>
        <w:rPr>
          <w:rFonts w:ascii="Times New Roman"/>
          <w:b w:val="false"/>
          <w:i w:val="false"/>
          <w:color w:val="000000"/>
          <w:sz w:val="28"/>
        </w:rPr>
        <w:t xml:space="preserve">
бұзушылық жасағаны үшін   </w:t>
      </w:r>
      <w:r>
        <w:br/>
      </w:r>
      <w:r>
        <w:rPr>
          <w:rFonts w:ascii="Times New Roman"/>
          <w:b w:val="false"/>
          <w:i w:val="false"/>
          <w:color w:val="000000"/>
          <w:sz w:val="28"/>
        </w:rPr>
        <w:t xml:space="preserve">
тәртіптік жауаптылыққа    </w:t>
      </w:r>
      <w:r>
        <w:br/>
      </w:r>
      <w:r>
        <w:rPr>
          <w:rFonts w:ascii="Times New Roman"/>
          <w:b w:val="false"/>
          <w:i w:val="false"/>
          <w:color w:val="000000"/>
          <w:sz w:val="28"/>
        </w:rPr>
        <w:t xml:space="preserve">
тартылған тұлғалардың     </w:t>
      </w:r>
      <w:r>
        <w:br/>
      </w:r>
      <w:r>
        <w:rPr>
          <w:rFonts w:ascii="Times New Roman"/>
          <w:b w:val="false"/>
          <w:i w:val="false"/>
          <w:color w:val="000000"/>
          <w:sz w:val="28"/>
        </w:rPr>
        <w:t xml:space="preserve">
есебін жүргізу туралы     </w:t>
      </w:r>
      <w:r>
        <w:br/>
      </w:r>
      <w:r>
        <w:rPr>
          <w:rFonts w:ascii="Times New Roman"/>
          <w:b w:val="false"/>
          <w:i w:val="false"/>
          <w:color w:val="000000"/>
          <w:sz w:val="28"/>
        </w:rPr>
        <w:t xml:space="preserve">
Нұсқаулыққа 2-қосымша     </w:t>
      </w:r>
    </w:p>
    <w:bookmarkEnd w:id="30"/>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Бас прокуратурасының</w:t>
      </w:r>
      <w:r>
        <w:br/>
      </w:r>
      <w:r>
        <w:rPr>
          <w:rFonts w:ascii="Times New Roman"/>
          <w:b/>
          <w:i w:val="false"/>
          <w:color w:val="000000"/>
        </w:rPr>
        <w:t>
Құқықтық статистика және арнайы</w:t>
      </w:r>
      <w:r>
        <w:br/>
      </w:r>
      <w:r>
        <w:rPr>
          <w:rFonts w:ascii="Times New Roman"/>
          <w:b/>
          <w:i w:val="false"/>
          <w:color w:val="000000"/>
        </w:rPr>
        <w:t xml:space="preserve">
есепке алу жөніндегі комитеті Сыбайлас жемқорлықпен құқық бұзушылық жасағаны үшін </w:t>
      </w:r>
      <w:r>
        <w:br/>
      </w:r>
      <w:r>
        <w:rPr>
          <w:rFonts w:ascii="Times New Roman"/>
          <w:b/>
          <w:i w:val="false"/>
          <w:color w:val="000000"/>
        </w:rPr>
        <w:t xml:space="preserve">
тәртіптік жауаптылыққа тартылған тұлғаларды есепке </w:t>
      </w:r>
      <w:r>
        <w:br/>
      </w:r>
      <w:r>
        <w:rPr>
          <w:rFonts w:ascii="Times New Roman"/>
          <w:b/>
          <w:i w:val="false"/>
          <w:color w:val="000000"/>
        </w:rPr>
        <w:t xml:space="preserve">
алудың Бірыңғай журналы </w:t>
      </w:r>
    </w:p>
    <w:p>
      <w:pPr>
        <w:spacing w:after="0"/>
        <w:ind w:left="0"/>
        <w:jc w:val="left"/>
      </w:pPr>
      <w:r>
        <w:rPr>
          <w:rFonts w:ascii="Times New Roman"/>
          <w:b/>
          <w:i w:val="false"/>
          <w:color w:val="000000"/>
        </w:rPr>
        <w:t xml:space="preserve"> N__________________ </w:t>
      </w:r>
    </w:p>
    <w:p>
      <w:pPr>
        <w:spacing w:after="0"/>
        <w:ind w:left="0"/>
        <w:jc w:val="both"/>
      </w:pPr>
      <w:r>
        <w:rPr>
          <w:rFonts w:ascii="Times New Roman"/>
          <w:b/>
          <w:i w:val="false"/>
          <w:color w:val="000000"/>
          <w:sz w:val="28"/>
        </w:rPr>
        <w:t xml:space="preserve">20____ж. __________________  N____________ басталды </w:t>
      </w:r>
      <w:r>
        <w:br/>
      </w:r>
      <w:r>
        <w:rPr>
          <w:rFonts w:ascii="Times New Roman"/>
          <w:b w:val="false"/>
          <w:i w:val="false"/>
          <w:color w:val="000000"/>
          <w:sz w:val="28"/>
        </w:rPr>
        <w:t>
</w:t>
      </w:r>
      <w:r>
        <w:rPr>
          <w:rFonts w:ascii="Times New Roman"/>
          <w:b/>
          <w:i w:val="false"/>
          <w:color w:val="000000"/>
          <w:sz w:val="28"/>
        </w:rPr>
        <w:t xml:space="preserve">20____ж. __________________  N____________ аяқталды </w:t>
      </w:r>
    </w:p>
    <w:p>
      <w:pPr>
        <w:spacing w:after="0"/>
        <w:ind w:left="0"/>
        <w:jc w:val="both"/>
      </w:pPr>
      <w:r>
        <w:rPr>
          <w:rFonts w:ascii="Times New Roman"/>
          <w:b/>
          <w:i w:val="false"/>
          <w:color w:val="000000"/>
          <w:sz w:val="28"/>
        </w:rPr>
        <w:t xml:space="preserve">                                                 Астана  20___ж.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Сыбайлас|Сыбайлас|Істі   |Кәртіш.|Құқық  |"Сыбайлас|Құқық </w:t>
      </w:r>
      <w:r>
        <w:br/>
      </w:r>
      <w:r>
        <w:rPr>
          <w:rFonts w:ascii="Times New Roman"/>
          <w:b w:val="false"/>
          <w:i w:val="false"/>
          <w:color w:val="000000"/>
          <w:sz w:val="28"/>
        </w:rPr>
        <w:t xml:space="preserve">
жемқор. |жемқор. |(мате. |кені   |бұзу.  |жемқор.  |бұзушылық </w:t>
      </w:r>
      <w:r>
        <w:br/>
      </w:r>
      <w:r>
        <w:rPr>
          <w:rFonts w:ascii="Times New Roman"/>
          <w:b w:val="false"/>
          <w:i w:val="false"/>
          <w:color w:val="000000"/>
          <w:sz w:val="28"/>
        </w:rPr>
        <w:t xml:space="preserve">
лықпен  |лықпен  |риалды)|қойған |шылық. |лыққа    |жасаған </w:t>
      </w:r>
      <w:r>
        <w:br/>
      </w:r>
      <w:r>
        <w:rPr>
          <w:rFonts w:ascii="Times New Roman"/>
          <w:b w:val="false"/>
          <w:i w:val="false"/>
          <w:color w:val="000000"/>
          <w:sz w:val="28"/>
        </w:rPr>
        <w:t xml:space="preserve">
құқық   |құқық   |қараған|тұлға. |тың    |қарсы    |тұлғалар туралы </w:t>
      </w:r>
      <w:r>
        <w:br/>
      </w:r>
      <w:r>
        <w:rPr>
          <w:rFonts w:ascii="Times New Roman"/>
          <w:b w:val="false"/>
          <w:i w:val="false"/>
          <w:color w:val="000000"/>
          <w:sz w:val="28"/>
        </w:rPr>
        <w:t xml:space="preserve">
бұзушы. |бұзушы. |мемле. |ның ла.|фабу.  |күрес    |мәліметтер </w:t>
      </w:r>
      <w:r>
        <w:br/>
      </w:r>
      <w:r>
        <w:rPr>
          <w:rFonts w:ascii="Times New Roman"/>
          <w:b w:val="false"/>
          <w:i w:val="false"/>
          <w:color w:val="000000"/>
          <w:sz w:val="28"/>
        </w:rPr>
        <w:t xml:space="preserve">
лық     |лықты   |кеттік |уазымы,|ласы   |туралы"  |(аты-жөні, </w:t>
      </w:r>
      <w:r>
        <w:br/>
      </w:r>
      <w:r>
        <w:rPr>
          <w:rFonts w:ascii="Times New Roman"/>
          <w:b w:val="false"/>
          <w:i w:val="false"/>
          <w:color w:val="000000"/>
          <w:sz w:val="28"/>
        </w:rPr>
        <w:t xml:space="preserve">
туралы  |тапқан  |орган. |аты-жө.|(жасал.|Заңның   |туған күні, </w:t>
      </w:r>
      <w:r>
        <w:br/>
      </w:r>
      <w:r>
        <w:rPr>
          <w:rFonts w:ascii="Times New Roman"/>
          <w:b w:val="false"/>
          <w:i w:val="false"/>
          <w:color w:val="000000"/>
          <w:sz w:val="28"/>
        </w:rPr>
        <w:t xml:space="preserve">
істің   |мемле.  |ның    |ні,    |ған    |және     |жылы, айы, </w:t>
      </w:r>
      <w:r>
        <w:br/>
      </w:r>
      <w:r>
        <w:rPr>
          <w:rFonts w:ascii="Times New Roman"/>
          <w:b w:val="false"/>
          <w:i w:val="false"/>
          <w:color w:val="000000"/>
          <w:sz w:val="28"/>
        </w:rPr>
        <w:t xml:space="preserve">
(мате.  |кеттік  |аталуы |қойылу |күні,  |басқа да |лауазымы, жұмыс </w:t>
      </w:r>
      <w:r>
        <w:br/>
      </w:r>
      <w:r>
        <w:rPr>
          <w:rFonts w:ascii="Times New Roman"/>
          <w:b w:val="false"/>
          <w:i w:val="false"/>
          <w:color w:val="000000"/>
          <w:sz w:val="28"/>
        </w:rPr>
        <w:t xml:space="preserve">
риалдың)|органның|       |күні   |уақыты,|заңды    |орны) </w:t>
      </w:r>
      <w:r>
        <w:br/>
      </w:r>
      <w:r>
        <w:rPr>
          <w:rFonts w:ascii="Times New Roman"/>
          <w:b w:val="false"/>
          <w:i w:val="false"/>
          <w:color w:val="000000"/>
          <w:sz w:val="28"/>
        </w:rPr>
        <w:t xml:space="preserve">
нөмірі, |(лауа.  |       |       |орны,  |актілер. | </w:t>
      </w:r>
      <w:r>
        <w:br/>
      </w:r>
      <w:r>
        <w:rPr>
          <w:rFonts w:ascii="Times New Roman"/>
          <w:b w:val="false"/>
          <w:i w:val="false"/>
          <w:color w:val="000000"/>
          <w:sz w:val="28"/>
        </w:rPr>
        <w:t xml:space="preserve">
органның|зымды   |       |       |мате.  |дің      | </w:t>
      </w:r>
      <w:r>
        <w:br/>
      </w:r>
      <w:r>
        <w:rPr>
          <w:rFonts w:ascii="Times New Roman"/>
          <w:b w:val="false"/>
          <w:i w:val="false"/>
          <w:color w:val="000000"/>
          <w:sz w:val="28"/>
        </w:rPr>
        <w:t xml:space="preserve">
коды жә.|тұлға.  |       |       |риал.  |норма.   | </w:t>
      </w:r>
      <w:r>
        <w:br/>
      </w:r>
      <w:r>
        <w:rPr>
          <w:rFonts w:ascii="Times New Roman"/>
          <w:b w:val="false"/>
          <w:i w:val="false"/>
          <w:color w:val="000000"/>
          <w:sz w:val="28"/>
        </w:rPr>
        <w:t xml:space="preserve">
не тір. |ның)    |       |       |дық за.|лары     | </w:t>
      </w:r>
      <w:r>
        <w:br/>
      </w:r>
      <w:r>
        <w:rPr>
          <w:rFonts w:ascii="Times New Roman"/>
          <w:b w:val="false"/>
          <w:i w:val="false"/>
          <w:color w:val="000000"/>
          <w:sz w:val="28"/>
        </w:rPr>
        <w:t xml:space="preserve">
келу    |аталуы  |       |       |лалдың |бойынша  | </w:t>
      </w:r>
      <w:r>
        <w:br/>
      </w:r>
      <w:r>
        <w:rPr>
          <w:rFonts w:ascii="Times New Roman"/>
          <w:b w:val="false"/>
          <w:i w:val="false"/>
          <w:color w:val="000000"/>
          <w:sz w:val="28"/>
        </w:rPr>
        <w:t xml:space="preserve">
күні    |        |       |       |көлемі |құқық    | </w:t>
      </w:r>
      <w:r>
        <w:br/>
      </w:r>
      <w:r>
        <w:rPr>
          <w:rFonts w:ascii="Times New Roman"/>
          <w:b w:val="false"/>
          <w:i w:val="false"/>
          <w:color w:val="000000"/>
          <w:sz w:val="28"/>
        </w:rPr>
        <w:t xml:space="preserve">
        |        |       |       |(теңге |бұзушы-  | </w:t>
      </w:r>
      <w:r>
        <w:br/>
      </w:r>
      <w:r>
        <w:rPr>
          <w:rFonts w:ascii="Times New Roman"/>
          <w:b w:val="false"/>
          <w:i w:val="false"/>
          <w:color w:val="000000"/>
          <w:sz w:val="28"/>
        </w:rPr>
        <w:t xml:space="preserve">
        |        |       |       |түрін. |лықтың   | </w:t>
      </w:r>
      <w:r>
        <w:br/>
      </w:r>
      <w:r>
        <w:rPr>
          <w:rFonts w:ascii="Times New Roman"/>
          <w:b w:val="false"/>
          <w:i w:val="false"/>
          <w:color w:val="000000"/>
          <w:sz w:val="28"/>
        </w:rPr>
        <w:t xml:space="preserve">
        |        |       |       |де))   |білікті. | </w:t>
      </w:r>
      <w:r>
        <w:br/>
      </w:r>
      <w:r>
        <w:rPr>
          <w:rFonts w:ascii="Times New Roman"/>
          <w:b w:val="false"/>
          <w:i w:val="false"/>
          <w:color w:val="000000"/>
          <w:sz w:val="28"/>
        </w:rPr>
        <w:t xml:space="preserve">
        |        |       |       |       |лігі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_____________________________ </w:t>
      </w:r>
      <w:r>
        <w:br/>
      </w:r>
      <w:r>
        <w:rPr>
          <w:rFonts w:ascii="Times New Roman"/>
          <w:b w:val="false"/>
          <w:i w:val="false"/>
          <w:color w:val="000000"/>
          <w:sz w:val="28"/>
        </w:rPr>
        <w:t xml:space="preserve">
Істі        |Шешімнің өзгеруі| </w:t>
      </w:r>
      <w:r>
        <w:br/>
      </w:r>
      <w:r>
        <w:rPr>
          <w:rFonts w:ascii="Times New Roman"/>
          <w:b w:val="false"/>
          <w:i w:val="false"/>
          <w:color w:val="000000"/>
          <w:sz w:val="28"/>
        </w:rPr>
        <w:t xml:space="preserve">
(материалды)|(жойылуы) туралы| </w:t>
      </w:r>
      <w:r>
        <w:br/>
      </w:r>
      <w:r>
        <w:rPr>
          <w:rFonts w:ascii="Times New Roman"/>
          <w:b w:val="false"/>
          <w:i w:val="false"/>
          <w:color w:val="000000"/>
          <w:sz w:val="28"/>
        </w:rPr>
        <w:t xml:space="preserve">
қарау       |мәліметтер      | </w:t>
      </w:r>
      <w:r>
        <w:br/>
      </w:r>
      <w:r>
        <w:rPr>
          <w:rFonts w:ascii="Times New Roman"/>
          <w:b w:val="false"/>
          <w:i w:val="false"/>
          <w:color w:val="000000"/>
          <w:sz w:val="28"/>
        </w:rPr>
        <w:t xml:space="preserve">
нәтижелері  |                | </w:t>
      </w:r>
      <w:r>
        <w:br/>
      </w:r>
      <w:r>
        <w:rPr>
          <w:rFonts w:ascii="Times New Roman"/>
          <w:b w:val="false"/>
          <w:i w:val="false"/>
          <w:color w:val="000000"/>
          <w:sz w:val="28"/>
        </w:rPr>
        <w:t xml:space="preserve">
және күні   |                |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8              9         | </w:t>
      </w:r>
      <w:r>
        <w:br/>
      </w:r>
      <w:r>
        <w:rPr>
          <w:rFonts w:ascii="Times New Roman"/>
          <w:b w:val="false"/>
          <w:i w:val="false"/>
          <w:color w:val="000000"/>
          <w:sz w:val="28"/>
        </w:rPr>
        <w:t xml:space="preserve">
_____________________________| </w:t>
      </w:r>
    </w:p>
    <w:bookmarkStart w:name="z31"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2004 жылдың 20 қаңтарындағы </w:t>
      </w:r>
      <w:r>
        <w:br/>
      </w:r>
      <w:r>
        <w:rPr>
          <w:rFonts w:ascii="Times New Roman"/>
          <w:b w:val="false"/>
          <w:i w:val="false"/>
          <w:color w:val="000000"/>
          <w:sz w:val="28"/>
        </w:rPr>
        <w:t xml:space="preserve">
N 4 бұйрығымен бекітілген  </w:t>
      </w:r>
      <w:r>
        <w:br/>
      </w:r>
      <w:r>
        <w:rPr>
          <w:rFonts w:ascii="Times New Roman"/>
          <w:b w:val="false"/>
          <w:i w:val="false"/>
          <w:color w:val="000000"/>
          <w:sz w:val="28"/>
        </w:rPr>
        <w:t xml:space="preserve">
сыбайлас жемқорлықпен құқық </w:t>
      </w:r>
      <w:r>
        <w:br/>
      </w:r>
      <w:r>
        <w:rPr>
          <w:rFonts w:ascii="Times New Roman"/>
          <w:b w:val="false"/>
          <w:i w:val="false"/>
          <w:color w:val="000000"/>
          <w:sz w:val="28"/>
        </w:rPr>
        <w:t xml:space="preserve">
бұзушылық жасағаны үшін   </w:t>
      </w:r>
      <w:r>
        <w:br/>
      </w:r>
      <w:r>
        <w:rPr>
          <w:rFonts w:ascii="Times New Roman"/>
          <w:b w:val="false"/>
          <w:i w:val="false"/>
          <w:color w:val="000000"/>
          <w:sz w:val="28"/>
        </w:rPr>
        <w:t xml:space="preserve">
тәртіптік жауаптылыққа    </w:t>
      </w:r>
      <w:r>
        <w:br/>
      </w:r>
      <w:r>
        <w:rPr>
          <w:rFonts w:ascii="Times New Roman"/>
          <w:b w:val="false"/>
          <w:i w:val="false"/>
          <w:color w:val="000000"/>
          <w:sz w:val="28"/>
        </w:rPr>
        <w:t xml:space="preserve">
тартылған тұлғалардың     </w:t>
      </w:r>
      <w:r>
        <w:br/>
      </w:r>
      <w:r>
        <w:rPr>
          <w:rFonts w:ascii="Times New Roman"/>
          <w:b w:val="false"/>
          <w:i w:val="false"/>
          <w:color w:val="000000"/>
          <w:sz w:val="28"/>
        </w:rPr>
        <w:t xml:space="preserve">
есебін жүргізу туралы     </w:t>
      </w:r>
      <w:r>
        <w:br/>
      </w:r>
      <w:r>
        <w:rPr>
          <w:rFonts w:ascii="Times New Roman"/>
          <w:b w:val="false"/>
          <w:i w:val="false"/>
          <w:color w:val="000000"/>
          <w:sz w:val="28"/>
        </w:rPr>
        <w:t xml:space="preserve">
Нұсқаулыққа 3-қосымша     </w:t>
      </w:r>
    </w:p>
    <w:bookmarkEnd w:id="31"/>
    <w:p>
      <w:pPr>
        <w:spacing w:after="0"/>
        <w:ind w:left="0"/>
        <w:jc w:val="left"/>
      </w:pPr>
      <w:r>
        <w:rPr>
          <w:rFonts w:ascii="Times New Roman"/>
          <w:b/>
          <w:i w:val="false"/>
          <w:color w:val="000000"/>
        </w:rPr>
        <w:t xml:space="preserve"> Мемлекеттік функцияларды орындауға өкілеттігі </w:t>
      </w:r>
      <w:r>
        <w:br/>
      </w:r>
      <w:r>
        <w:rPr>
          <w:rFonts w:ascii="Times New Roman"/>
          <w:b/>
          <w:i w:val="false"/>
          <w:color w:val="000000"/>
        </w:rPr>
        <w:t xml:space="preserve">
бар тұлғаның және оған теңестірілген тұлғаның </w:t>
      </w:r>
      <w:r>
        <w:br/>
      </w:r>
      <w:r>
        <w:rPr>
          <w:rFonts w:ascii="Times New Roman"/>
          <w:b/>
          <w:i w:val="false"/>
          <w:color w:val="000000"/>
        </w:rPr>
        <w:t xml:space="preserve">
атына арналған (мемлекеттік қызметке </w:t>
      </w:r>
      <w:r>
        <w:br/>
      </w:r>
      <w:r>
        <w:rPr>
          <w:rFonts w:ascii="Times New Roman"/>
          <w:b/>
          <w:i w:val="false"/>
          <w:color w:val="000000"/>
        </w:rPr>
        <w:t xml:space="preserve">
түсуге үміткер тұлға) </w:t>
      </w:r>
      <w:r>
        <w:br/>
      </w:r>
      <w:r>
        <w:rPr>
          <w:rFonts w:ascii="Times New Roman"/>
          <w:b/>
          <w:i w:val="false"/>
          <w:color w:val="000000"/>
        </w:rPr>
        <w:t xml:space="preserve">
Сұраным </w:t>
      </w:r>
    </w:p>
    <w:p>
      <w:pPr>
        <w:spacing w:after="0"/>
        <w:ind w:left="0"/>
        <w:jc w:val="both"/>
      </w:pPr>
      <w:r>
        <w:rPr>
          <w:rFonts w:ascii="Times New Roman"/>
          <w:b w:val="false"/>
          <w:i w:val="false"/>
          <w:color w:val="000000"/>
          <w:sz w:val="28"/>
        </w:rPr>
        <w:t xml:space="preserve">      N ______________ </w:t>
      </w:r>
      <w:r>
        <w:br/>
      </w:r>
      <w:r>
        <w:rPr>
          <w:rFonts w:ascii="Times New Roman"/>
          <w:b w:val="false"/>
          <w:i w:val="false"/>
          <w:color w:val="000000"/>
          <w:sz w:val="28"/>
        </w:rPr>
        <w:t xml:space="preserve">
                               поштамен/қолма-қол алынсын </w:t>
      </w:r>
      <w:r>
        <w:br/>
      </w:r>
      <w:r>
        <w:rPr>
          <w:rFonts w:ascii="Times New Roman"/>
          <w:b w:val="false"/>
          <w:i w:val="false"/>
          <w:color w:val="000000"/>
          <w:sz w:val="28"/>
        </w:rPr>
        <w:t xml:space="preserve">
                                 (керек емесі сызылсын) </w:t>
      </w:r>
      <w:r>
        <w:br/>
      </w:r>
      <w:r>
        <w:rPr>
          <w:rFonts w:ascii="Times New Roman"/>
          <w:b w:val="false"/>
          <w:i w:val="false"/>
          <w:color w:val="000000"/>
          <w:sz w:val="28"/>
        </w:rPr>
        <w:t xml:space="preserve">
      "___" ______________ 20 __ ж. </w:t>
      </w:r>
    </w:p>
    <w:p>
      <w:pPr>
        <w:spacing w:after="0"/>
        <w:ind w:left="0"/>
        <w:jc w:val="both"/>
      </w:pPr>
      <w:r>
        <w:rPr>
          <w:rFonts w:ascii="Times New Roman"/>
          <w:b w:val="false"/>
          <w:i w:val="false"/>
          <w:color w:val="000000"/>
          <w:sz w:val="28"/>
        </w:rPr>
        <w:t xml:space="preserve">      Қазақстан Республикасы Бас прокуратурасының ҚСжАЕК-не </w:t>
      </w:r>
    </w:p>
    <w:p>
      <w:pPr>
        <w:spacing w:after="0"/>
        <w:ind w:left="0"/>
        <w:jc w:val="both"/>
      </w:pPr>
      <w:r>
        <w:rPr>
          <w:rFonts w:ascii="Times New Roman"/>
          <w:b w:val="false"/>
          <w:i w:val="false"/>
          <w:color w:val="000000"/>
          <w:sz w:val="28"/>
        </w:rPr>
        <w:t xml:space="preserve">1. Тегі |__|__|__|__|__|__|__|__|__|__|__|__|__|__|__|__|__|__|__| </w:t>
      </w:r>
      <w:r>
        <w:br/>
      </w:r>
      <w:r>
        <w:rPr>
          <w:rFonts w:ascii="Times New Roman"/>
          <w:b w:val="false"/>
          <w:i w:val="false"/>
          <w:color w:val="000000"/>
          <w:sz w:val="28"/>
        </w:rPr>
        <w:t xml:space="preserve">
2. Аты  |__|__|__|__|__|__|__|__|__|__|__|__|__|__|__|__|__|__|__| </w:t>
      </w:r>
      <w:r>
        <w:br/>
      </w:r>
      <w:r>
        <w:rPr>
          <w:rFonts w:ascii="Times New Roman"/>
          <w:b w:val="false"/>
          <w:i w:val="false"/>
          <w:color w:val="000000"/>
          <w:sz w:val="28"/>
        </w:rPr>
        <w:t xml:space="preserve">
3. Әкесінің аты  |__|__|__|__|__|__|__|__|__|__|__|__|__|__|__|__| </w:t>
      </w:r>
      <w:r>
        <w:br/>
      </w:r>
      <w:r>
        <w:rPr>
          <w:rFonts w:ascii="Times New Roman"/>
          <w:b w:val="false"/>
          <w:i w:val="false"/>
          <w:color w:val="000000"/>
          <w:sz w:val="28"/>
        </w:rPr>
        <w:t xml:space="preserve">
          (егер ауыстырылған болса, бұрынғылары да көрсетілсін) </w:t>
      </w:r>
      <w:r>
        <w:br/>
      </w:r>
      <w:r>
        <w:rPr>
          <w:rFonts w:ascii="Times New Roman"/>
          <w:b w:val="false"/>
          <w:i w:val="false"/>
          <w:color w:val="000000"/>
          <w:sz w:val="28"/>
        </w:rPr>
        <w:t xml:space="preserve">
4. Туған күні "_____" _________________ 19__ ж. </w:t>
      </w:r>
      <w:r>
        <w:br/>
      </w:r>
      <w:r>
        <w:rPr>
          <w:rFonts w:ascii="Times New Roman"/>
          <w:b w:val="false"/>
          <w:i w:val="false"/>
          <w:color w:val="000000"/>
          <w:sz w:val="28"/>
        </w:rPr>
        <w:t xml:space="preserve">
5. Туған жері  ___________________________________________________ </w:t>
      </w:r>
      <w:r>
        <w:br/>
      </w:r>
      <w:r>
        <w:rPr>
          <w:rFonts w:ascii="Times New Roman"/>
          <w:b w:val="false"/>
          <w:i w:val="false"/>
          <w:color w:val="000000"/>
          <w:sz w:val="28"/>
        </w:rPr>
        <w:t xml:space="preserve">
6. Мекен-жайы  ___________________________________________________ </w:t>
      </w:r>
      <w:r>
        <w:br/>
      </w:r>
      <w:r>
        <w:rPr>
          <w:rFonts w:ascii="Times New Roman"/>
          <w:b w:val="false"/>
          <w:i w:val="false"/>
          <w:color w:val="000000"/>
          <w:sz w:val="28"/>
        </w:rPr>
        <w:t xml:space="preserve">
7. Тексеру себебі ________________________________________________ </w:t>
      </w:r>
      <w:r>
        <w:br/>
      </w:r>
      <w:r>
        <w:rPr>
          <w:rFonts w:ascii="Times New Roman"/>
          <w:b w:val="false"/>
          <w:i w:val="false"/>
          <w:color w:val="000000"/>
          <w:sz w:val="28"/>
        </w:rPr>
        <w:t xml:space="preserve">
Мемлекеттік орган бастығы ________________________________________ </w:t>
      </w:r>
      <w:r>
        <w:br/>
      </w:r>
      <w:r>
        <w:rPr>
          <w:rFonts w:ascii="Times New Roman"/>
          <w:b w:val="false"/>
          <w:i w:val="false"/>
          <w:color w:val="000000"/>
          <w:sz w:val="28"/>
        </w:rPr>
        <w:t xml:space="preserve">
                                  (тегі, қолы) </w:t>
      </w:r>
      <w:r>
        <w:br/>
      </w:r>
      <w:r>
        <w:rPr>
          <w:rFonts w:ascii="Times New Roman"/>
          <w:b w:val="false"/>
          <w:i w:val="false"/>
          <w:color w:val="000000"/>
          <w:sz w:val="28"/>
        </w:rPr>
        <w:t xml:space="preserve">
МО </w:t>
      </w:r>
      <w:r>
        <w:br/>
      </w:r>
      <w:r>
        <w:rPr>
          <w:rFonts w:ascii="Times New Roman"/>
          <w:b w:val="false"/>
          <w:i w:val="false"/>
          <w:color w:val="000000"/>
          <w:sz w:val="28"/>
        </w:rPr>
        <w:t xml:space="preserve">
Орындаушы _____________________________________________________ </w:t>
      </w:r>
      <w:r>
        <w:br/>
      </w:r>
      <w:r>
        <w:rPr>
          <w:rFonts w:ascii="Times New Roman"/>
          <w:b w:val="false"/>
          <w:i w:val="false"/>
          <w:color w:val="000000"/>
          <w:sz w:val="28"/>
        </w:rPr>
        <w:t xml:space="preserve">
Жолдаушының мекен-жайы: индекс ________________________________ </w:t>
      </w:r>
      <w:r>
        <w:br/>
      </w:r>
      <w:r>
        <w:rPr>
          <w:rFonts w:ascii="Times New Roman"/>
          <w:b w:val="false"/>
          <w:i w:val="false"/>
          <w:color w:val="000000"/>
          <w:sz w:val="28"/>
        </w:rPr>
        <w:t xml:space="preserve">
елді мекені ___________________________________________________ </w:t>
      </w:r>
      <w:r>
        <w:br/>
      </w:r>
      <w:r>
        <w:rPr>
          <w:rFonts w:ascii="Times New Roman"/>
          <w:b w:val="false"/>
          <w:i w:val="false"/>
          <w:color w:val="000000"/>
          <w:sz w:val="28"/>
        </w:rPr>
        <w:t xml:space="preserve">
ауданы  _______________________________________________________ </w:t>
      </w:r>
      <w:r>
        <w:br/>
      </w:r>
      <w:r>
        <w:rPr>
          <w:rFonts w:ascii="Times New Roman"/>
          <w:b w:val="false"/>
          <w:i w:val="false"/>
          <w:color w:val="000000"/>
          <w:sz w:val="28"/>
        </w:rPr>
        <w:t xml:space="preserve">
облысы_________________________________________________________ </w:t>
      </w:r>
      <w:r>
        <w:br/>
      </w:r>
      <w:r>
        <w:rPr>
          <w:rFonts w:ascii="Times New Roman"/>
          <w:b w:val="false"/>
          <w:i w:val="false"/>
          <w:color w:val="000000"/>
          <w:sz w:val="28"/>
        </w:rPr>
        <w:t xml:space="preserve">
мемлекеттік орган______________________________________________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(қысқартусыз толық атауы) </w:t>
      </w:r>
      <w:r>
        <w:br/>
      </w:r>
      <w:r>
        <w:rPr>
          <w:rFonts w:ascii="Times New Roman"/>
          <w:b w:val="false"/>
          <w:i w:val="false"/>
          <w:color w:val="000000"/>
          <w:sz w:val="28"/>
        </w:rPr>
        <w:t xml:space="preserve">
                      (көлемі 150х210) </w:t>
      </w:r>
    </w:p>
    <w:bookmarkStart w:name="z32"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2004 жылдың 20 қаңтарындағы </w:t>
      </w:r>
      <w:r>
        <w:br/>
      </w:r>
      <w:r>
        <w:rPr>
          <w:rFonts w:ascii="Times New Roman"/>
          <w:b w:val="false"/>
          <w:i w:val="false"/>
          <w:color w:val="000000"/>
          <w:sz w:val="28"/>
        </w:rPr>
        <w:t xml:space="preserve">
                                     N 4 бұйрығымен бекітілген </w:t>
      </w:r>
      <w:r>
        <w:br/>
      </w:r>
      <w:r>
        <w:rPr>
          <w:rFonts w:ascii="Times New Roman"/>
          <w:b w:val="false"/>
          <w:i w:val="false"/>
          <w:color w:val="000000"/>
          <w:sz w:val="28"/>
        </w:rPr>
        <w:t xml:space="preserve">
                                    сыбайлас жемқорлықпен құқық </w:t>
      </w:r>
      <w:r>
        <w:br/>
      </w:r>
      <w:r>
        <w:rPr>
          <w:rFonts w:ascii="Times New Roman"/>
          <w:b w:val="false"/>
          <w:i w:val="false"/>
          <w:color w:val="000000"/>
          <w:sz w:val="28"/>
        </w:rPr>
        <w:t xml:space="preserve">
                                 бұзушылық жасағаны үшін тәртіптік </w:t>
      </w:r>
      <w:r>
        <w:br/>
      </w:r>
      <w:r>
        <w:rPr>
          <w:rFonts w:ascii="Times New Roman"/>
          <w:b w:val="false"/>
          <w:i w:val="false"/>
          <w:color w:val="000000"/>
          <w:sz w:val="28"/>
        </w:rPr>
        <w:t xml:space="preserve">
                                 жауаптылыққа тартылған тұлғалардың </w:t>
      </w:r>
      <w:r>
        <w:br/>
      </w:r>
      <w:r>
        <w:rPr>
          <w:rFonts w:ascii="Times New Roman"/>
          <w:b w:val="false"/>
          <w:i w:val="false"/>
          <w:color w:val="000000"/>
          <w:sz w:val="28"/>
        </w:rPr>
        <w:t xml:space="preserve">
                                  есебін жүргізу туралы Нұсқаулыққа </w:t>
      </w:r>
      <w:r>
        <w:br/>
      </w:r>
      <w:r>
        <w:rPr>
          <w:rFonts w:ascii="Times New Roman"/>
          <w:b w:val="false"/>
          <w:i w:val="false"/>
          <w:color w:val="000000"/>
          <w:sz w:val="28"/>
        </w:rPr>
        <w:t xml:space="preserve">
                                              4-қосымша </w:t>
      </w:r>
    </w:p>
    <w:bookmarkEnd w:id="32"/>
    <w:p>
      <w:pPr>
        <w:spacing w:after="0"/>
        <w:ind w:left="0"/>
        <w:jc w:val="both"/>
      </w:pPr>
      <w:r>
        <w:rPr>
          <w:rFonts w:ascii="Times New Roman"/>
          <w:b/>
          <w:i w:val="false"/>
          <w:color w:val="000000"/>
          <w:sz w:val="28"/>
        </w:rPr>
        <w:t xml:space="preserve">                  ҚР Бас прокуратурасының </w:t>
      </w:r>
      <w:r>
        <w:br/>
      </w:r>
      <w:r>
        <w:rPr>
          <w:rFonts w:ascii="Times New Roman"/>
          <w:b w:val="false"/>
          <w:i w:val="false"/>
          <w:color w:val="000000"/>
          <w:sz w:val="28"/>
        </w:rPr>
        <w:t>
</w:t>
      </w:r>
      <w:r>
        <w:rPr>
          <w:rFonts w:ascii="Times New Roman"/>
          <w:b/>
          <w:i w:val="false"/>
          <w:color w:val="000000"/>
          <w:sz w:val="28"/>
        </w:rPr>
        <w:t xml:space="preserve">              Құқықтық статистика және арнайы </w:t>
      </w:r>
      <w:r>
        <w:br/>
      </w:r>
      <w:r>
        <w:rPr>
          <w:rFonts w:ascii="Times New Roman"/>
          <w:b w:val="false"/>
          <w:i w:val="false"/>
          <w:color w:val="000000"/>
          <w:sz w:val="28"/>
        </w:rPr>
        <w:t>
</w:t>
      </w:r>
      <w:r>
        <w:rPr>
          <w:rFonts w:ascii="Times New Roman"/>
          <w:b/>
          <w:i w:val="false"/>
          <w:color w:val="000000"/>
          <w:sz w:val="28"/>
        </w:rPr>
        <w:t xml:space="preserve">               есепке алу жөніндегі комитеті </w:t>
      </w:r>
    </w:p>
    <w:p>
      <w:pPr>
        <w:spacing w:after="0"/>
        <w:ind w:left="0"/>
        <w:jc w:val="both"/>
      </w:pPr>
      <w:r>
        <w:rPr>
          <w:rFonts w:ascii="Times New Roman"/>
          <w:b w:val="false"/>
          <w:i w:val="false"/>
          <w:color w:val="000000"/>
          <w:sz w:val="28"/>
        </w:rPr>
        <w:t xml:space="preserve">      Көшірме:  ___________________ облысының аумақтық басқармасына </w:t>
      </w:r>
    </w:p>
    <w:p>
      <w:pPr>
        <w:spacing w:after="0"/>
        <w:ind w:left="0"/>
        <w:jc w:val="both"/>
      </w:pPr>
      <w:r>
        <w:rPr>
          <w:rFonts w:ascii="Times New Roman"/>
          <w:b/>
          <w:i w:val="false"/>
          <w:color w:val="000000"/>
          <w:sz w:val="28"/>
        </w:rPr>
        <w:t xml:space="preserve">                          Хабарлама </w:t>
      </w:r>
      <w:r>
        <w:br/>
      </w:r>
      <w:r>
        <w:rPr>
          <w:rFonts w:ascii="Times New Roman"/>
          <w:b w:val="false"/>
          <w:i w:val="false"/>
          <w:color w:val="000000"/>
          <w:sz w:val="28"/>
        </w:rPr>
        <w:t>
</w:t>
      </w:r>
      <w:r>
        <w:rPr>
          <w:rFonts w:ascii="Times New Roman"/>
          <w:b/>
          <w:i w:val="false"/>
          <w:color w:val="000000"/>
          <w:sz w:val="28"/>
        </w:rPr>
        <w:t xml:space="preserve">     сыбайлас жемқорлықпен құқық бұзушылық жасағаны үшін </w:t>
      </w:r>
      <w:r>
        <w:br/>
      </w:r>
      <w:r>
        <w:rPr>
          <w:rFonts w:ascii="Times New Roman"/>
          <w:b w:val="false"/>
          <w:i w:val="false"/>
          <w:color w:val="000000"/>
          <w:sz w:val="28"/>
        </w:rPr>
        <w:t>
</w:t>
      </w:r>
      <w:r>
        <w:rPr>
          <w:rFonts w:ascii="Times New Roman"/>
          <w:b/>
          <w:i w:val="false"/>
          <w:color w:val="000000"/>
          <w:sz w:val="28"/>
        </w:rPr>
        <w:t xml:space="preserve">        тәртіптік жауаптылыққа тартылған мемлекеттік </w:t>
      </w:r>
      <w:r>
        <w:br/>
      </w:r>
      <w:r>
        <w:rPr>
          <w:rFonts w:ascii="Times New Roman"/>
          <w:b w:val="false"/>
          <w:i w:val="false"/>
          <w:color w:val="000000"/>
          <w:sz w:val="28"/>
        </w:rPr>
        <w:t>
</w:t>
      </w:r>
      <w:r>
        <w:rPr>
          <w:rFonts w:ascii="Times New Roman"/>
          <w:b/>
          <w:i w:val="false"/>
          <w:color w:val="000000"/>
          <w:sz w:val="28"/>
        </w:rPr>
        <w:t xml:space="preserve">              қызметкерді жауапқа тарту туралы </w:t>
      </w:r>
      <w:r>
        <w:br/>
      </w:r>
      <w:r>
        <w:rPr>
          <w:rFonts w:ascii="Times New Roman"/>
          <w:b w:val="false"/>
          <w:i w:val="false"/>
          <w:color w:val="000000"/>
          <w:sz w:val="28"/>
        </w:rPr>
        <w:t>
</w:t>
      </w:r>
      <w:r>
        <w:rPr>
          <w:rFonts w:ascii="Times New Roman"/>
          <w:b/>
          <w:i w:val="false"/>
          <w:color w:val="000000"/>
          <w:sz w:val="28"/>
        </w:rPr>
        <w:t xml:space="preserve">             шешімнің өзгеруі (бұзылуы) туралы </w:t>
      </w:r>
    </w:p>
    <w:p>
      <w:pPr>
        <w:spacing w:after="0"/>
        <w:ind w:left="0"/>
        <w:jc w:val="both"/>
      </w:pPr>
      <w:r>
        <w:rPr>
          <w:rFonts w:ascii="Times New Roman"/>
          <w:b w:val="false"/>
          <w:i w:val="false"/>
          <w:color w:val="000000"/>
          <w:sz w:val="28"/>
        </w:rPr>
        <w:t xml:space="preserve">Тегі ______________________________________________________________ </w:t>
      </w:r>
      <w:r>
        <w:br/>
      </w:r>
      <w:r>
        <w:rPr>
          <w:rFonts w:ascii="Times New Roman"/>
          <w:b w:val="false"/>
          <w:i w:val="false"/>
          <w:color w:val="000000"/>
          <w:sz w:val="28"/>
        </w:rPr>
        <w:t xml:space="preserve">
Аты ________________________ Әкесінің аты ________________________, </w:t>
      </w:r>
      <w:r>
        <w:br/>
      </w:r>
      <w:r>
        <w:rPr>
          <w:rFonts w:ascii="Times New Roman"/>
          <w:b w:val="false"/>
          <w:i w:val="false"/>
          <w:color w:val="000000"/>
          <w:sz w:val="28"/>
        </w:rPr>
        <w:t xml:space="preserve">
туған күні  "____" _________________ 19 __ ж. </w:t>
      </w:r>
      <w:r>
        <w:br/>
      </w:r>
      <w:r>
        <w:rPr>
          <w:rFonts w:ascii="Times New Roman"/>
          <w:b w:val="false"/>
          <w:i w:val="false"/>
          <w:color w:val="000000"/>
          <w:sz w:val="28"/>
        </w:rPr>
        <w:t xml:space="preserve">
Қолданылған жауапқа тарту туралы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(сыбайлас жемқорлықпен құқық бұзушылығы үшін жауапқа тартудың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негізі, түрі және күні көрсетілсін)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Қабылданған шешімнің өзгеруі (бұзылуы) туралы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(жауапқа тарту туралы қабылданған шешімнің өзгеруі (жойылуы) туралы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шешімнің қабылдану негізі мен күні көрсетілсін) </w:t>
      </w:r>
      <w:r>
        <w:br/>
      </w:r>
      <w:r>
        <w:rPr>
          <w:rFonts w:ascii="Times New Roman"/>
          <w:b w:val="false"/>
          <w:i w:val="false"/>
          <w:color w:val="000000"/>
          <w:sz w:val="28"/>
        </w:rPr>
        <w:t xml:space="preserve">
Шешім қабылдаған органның аталуы: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(хабарламаны жасаған тұлғаның лауазымы, тегі және қолы) </w:t>
      </w:r>
      <w:r>
        <w:br/>
      </w:r>
      <w:r>
        <w:rPr>
          <w:rFonts w:ascii="Times New Roman"/>
          <w:b w:val="false"/>
          <w:i w:val="false"/>
          <w:color w:val="000000"/>
          <w:sz w:val="28"/>
        </w:rPr>
        <w:t xml:space="preserve">
Жасалу күні "___" __________ 20 __ ж.                            МО </w:t>
      </w:r>
      <w:r>
        <w:br/>
      </w:r>
      <w:r>
        <w:rPr>
          <w:rFonts w:ascii="Times New Roman"/>
          <w:b w:val="false"/>
          <w:i w:val="false"/>
          <w:color w:val="000000"/>
          <w:sz w:val="28"/>
        </w:rPr>
        <w:t xml:space="preserve">
                             (көлемі 150х210) </w:t>
      </w:r>
    </w:p>
    <w:bookmarkStart w:name="z33"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2004 жылдың 20 қаңтарындағы </w:t>
      </w:r>
      <w:r>
        <w:br/>
      </w:r>
      <w:r>
        <w:rPr>
          <w:rFonts w:ascii="Times New Roman"/>
          <w:b w:val="false"/>
          <w:i w:val="false"/>
          <w:color w:val="000000"/>
          <w:sz w:val="28"/>
        </w:rPr>
        <w:t xml:space="preserve">
                                     N 4 бұйрығымен бекітілген </w:t>
      </w:r>
      <w:r>
        <w:br/>
      </w:r>
      <w:r>
        <w:rPr>
          <w:rFonts w:ascii="Times New Roman"/>
          <w:b w:val="false"/>
          <w:i w:val="false"/>
          <w:color w:val="000000"/>
          <w:sz w:val="28"/>
        </w:rPr>
        <w:t xml:space="preserve">
                                    сыбайлас жемқорлықпен құқық </w:t>
      </w:r>
      <w:r>
        <w:br/>
      </w:r>
      <w:r>
        <w:rPr>
          <w:rFonts w:ascii="Times New Roman"/>
          <w:b w:val="false"/>
          <w:i w:val="false"/>
          <w:color w:val="000000"/>
          <w:sz w:val="28"/>
        </w:rPr>
        <w:t xml:space="preserve">
                                 бұзушылық жасағаны үшін тәртіптік </w:t>
      </w:r>
      <w:r>
        <w:br/>
      </w:r>
      <w:r>
        <w:rPr>
          <w:rFonts w:ascii="Times New Roman"/>
          <w:b w:val="false"/>
          <w:i w:val="false"/>
          <w:color w:val="000000"/>
          <w:sz w:val="28"/>
        </w:rPr>
        <w:t xml:space="preserve">
                                 жауаптылыққа тартылған тұлғалардың </w:t>
      </w:r>
      <w:r>
        <w:br/>
      </w:r>
      <w:r>
        <w:rPr>
          <w:rFonts w:ascii="Times New Roman"/>
          <w:b w:val="false"/>
          <w:i w:val="false"/>
          <w:color w:val="000000"/>
          <w:sz w:val="28"/>
        </w:rPr>
        <w:t xml:space="preserve">
                                  есебін жүргізу туралы Нұсқаулыққа </w:t>
      </w:r>
      <w:r>
        <w:br/>
      </w:r>
      <w:r>
        <w:rPr>
          <w:rFonts w:ascii="Times New Roman"/>
          <w:b w:val="false"/>
          <w:i w:val="false"/>
          <w:color w:val="000000"/>
          <w:sz w:val="28"/>
        </w:rPr>
        <w:t xml:space="preserve">
                                              5-қосымша </w:t>
      </w:r>
    </w:p>
    <w:bookmarkEnd w:id="33"/>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(сыбайлас жемқорлықпен құқық бұзушылықты тапқан орган) </w:t>
      </w:r>
    </w:p>
    <w:p>
      <w:pPr>
        <w:spacing w:after="0"/>
        <w:ind w:left="0"/>
        <w:jc w:val="both"/>
      </w:pPr>
      <w:r>
        <w:rPr>
          <w:rFonts w:ascii="Times New Roman"/>
          <w:b/>
          <w:i w:val="false"/>
          <w:color w:val="000000"/>
          <w:sz w:val="28"/>
        </w:rPr>
        <w:t xml:space="preserve">                            Хабарлама </w:t>
      </w:r>
      <w:r>
        <w:br/>
      </w:r>
      <w:r>
        <w:rPr>
          <w:rFonts w:ascii="Times New Roman"/>
          <w:b w:val="false"/>
          <w:i w:val="false"/>
          <w:color w:val="000000"/>
          <w:sz w:val="28"/>
        </w:rPr>
        <w:t>
</w:t>
      </w:r>
      <w:r>
        <w:rPr>
          <w:rFonts w:ascii="Times New Roman"/>
          <w:b/>
          <w:i w:val="false"/>
          <w:color w:val="000000"/>
          <w:sz w:val="28"/>
        </w:rPr>
        <w:t xml:space="preserve">         сыбайлас жемқорлықпен құқық бұзушылығы үшін </w:t>
      </w:r>
      <w:r>
        <w:br/>
      </w:r>
      <w:r>
        <w:rPr>
          <w:rFonts w:ascii="Times New Roman"/>
          <w:b w:val="false"/>
          <w:i w:val="false"/>
          <w:color w:val="000000"/>
          <w:sz w:val="28"/>
        </w:rPr>
        <w:t>
</w:t>
      </w:r>
      <w:r>
        <w:rPr>
          <w:rFonts w:ascii="Times New Roman"/>
          <w:b/>
          <w:i w:val="false"/>
          <w:color w:val="000000"/>
          <w:sz w:val="28"/>
        </w:rPr>
        <w:t xml:space="preserve">            тәртіптік жауаптылыққа тарту жөніндегі </w:t>
      </w:r>
      <w:r>
        <w:br/>
      </w:r>
      <w:r>
        <w:rPr>
          <w:rFonts w:ascii="Times New Roman"/>
          <w:b w:val="false"/>
          <w:i w:val="false"/>
          <w:color w:val="000000"/>
          <w:sz w:val="28"/>
        </w:rPr>
        <w:t>
</w:t>
      </w:r>
      <w:r>
        <w:rPr>
          <w:rFonts w:ascii="Times New Roman"/>
          <w:b/>
          <w:i w:val="false"/>
          <w:color w:val="000000"/>
          <w:sz w:val="28"/>
        </w:rPr>
        <w:t xml:space="preserve">                істі (материалды) қарау туралы </w:t>
      </w:r>
    </w:p>
    <w:p>
      <w:pPr>
        <w:spacing w:after="0"/>
        <w:ind w:left="0"/>
        <w:jc w:val="both"/>
      </w:pPr>
      <w:r>
        <w:rPr>
          <w:rFonts w:ascii="Times New Roman"/>
          <w:b w:val="false"/>
          <w:i w:val="false"/>
          <w:color w:val="000000"/>
          <w:sz w:val="28"/>
        </w:rPr>
        <w:t xml:space="preserve">Анықталған құқық бұзушылықтың сипаттамасы 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Құқықбұзушы туралы мәліметтер - Тегі_______________________________ </w:t>
      </w:r>
      <w:r>
        <w:br/>
      </w:r>
      <w:r>
        <w:rPr>
          <w:rFonts w:ascii="Times New Roman"/>
          <w:b w:val="false"/>
          <w:i w:val="false"/>
          <w:color w:val="000000"/>
          <w:sz w:val="28"/>
        </w:rPr>
        <w:t xml:space="preserve">
_____________________________Аты __________________________________ </w:t>
      </w:r>
      <w:r>
        <w:br/>
      </w:r>
      <w:r>
        <w:rPr>
          <w:rFonts w:ascii="Times New Roman"/>
          <w:b w:val="false"/>
          <w:i w:val="false"/>
          <w:color w:val="000000"/>
          <w:sz w:val="28"/>
        </w:rPr>
        <w:t xml:space="preserve">
___________________________Әкесінің аты ___________________________ </w:t>
      </w:r>
      <w:r>
        <w:br/>
      </w:r>
      <w:r>
        <w:rPr>
          <w:rFonts w:ascii="Times New Roman"/>
          <w:b w:val="false"/>
          <w:i w:val="false"/>
          <w:color w:val="000000"/>
          <w:sz w:val="28"/>
        </w:rPr>
        <w:t xml:space="preserve">
              (егер ауысқан болса, бұрынғылары көрсетілсін) </w:t>
      </w:r>
      <w:r>
        <w:br/>
      </w:r>
      <w:r>
        <w:rPr>
          <w:rFonts w:ascii="Times New Roman"/>
          <w:b w:val="false"/>
          <w:i w:val="false"/>
          <w:color w:val="000000"/>
          <w:sz w:val="28"/>
        </w:rPr>
        <w:t xml:space="preserve">
Туған күні  "____" ________________ 19 __ ж. </w:t>
      </w:r>
      <w:r>
        <w:br/>
      </w:r>
      <w:r>
        <w:rPr>
          <w:rFonts w:ascii="Times New Roman"/>
          <w:b w:val="false"/>
          <w:i w:val="false"/>
          <w:color w:val="000000"/>
          <w:sz w:val="28"/>
        </w:rPr>
        <w:t xml:space="preserve">
Істің қаралу нәтижесі: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(жазаның түрі, қаралу күні және тағы басқалар көрсетілсін) </w:t>
      </w:r>
      <w:r>
        <w:br/>
      </w:r>
      <w:r>
        <w:rPr>
          <w:rFonts w:ascii="Times New Roman"/>
          <w:b w:val="false"/>
          <w:i w:val="false"/>
          <w:color w:val="000000"/>
          <w:sz w:val="28"/>
        </w:rPr>
        <w:t xml:space="preserve">
Жаза мерзімінің аяқталуы:__________________________________________ </w:t>
      </w:r>
      <w:r>
        <w:br/>
      </w:r>
      <w:r>
        <w:rPr>
          <w:rFonts w:ascii="Times New Roman"/>
          <w:b w:val="false"/>
          <w:i w:val="false"/>
          <w:color w:val="000000"/>
          <w:sz w:val="28"/>
        </w:rPr>
        <w:t xml:space="preserve">
Материалды қараған мемлекеттік органның аталуы 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Бастығы ___________________________________________________________ </w:t>
      </w:r>
      <w:r>
        <w:br/>
      </w:r>
      <w:r>
        <w:rPr>
          <w:rFonts w:ascii="Times New Roman"/>
          <w:b w:val="false"/>
          <w:i w:val="false"/>
          <w:color w:val="000000"/>
          <w:sz w:val="28"/>
        </w:rPr>
        <w:t xml:space="preserve">
                 (мемлекеттік орган бастығының тегі, қолы) </w:t>
      </w:r>
      <w:r>
        <w:br/>
      </w:r>
      <w:r>
        <w:rPr>
          <w:rFonts w:ascii="Times New Roman"/>
          <w:b w:val="false"/>
          <w:i w:val="false"/>
          <w:color w:val="000000"/>
          <w:sz w:val="28"/>
        </w:rPr>
        <w:t xml:space="preserve">
Кадр қызметінің бастығы ___________________________________________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Жасалу күні "___" _____________ 20 __ ж.                         МО </w:t>
      </w:r>
      <w:r>
        <w:br/>
      </w:r>
      <w:r>
        <w:rPr>
          <w:rFonts w:ascii="Times New Roman"/>
          <w:b w:val="false"/>
          <w:i w:val="false"/>
          <w:color w:val="000000"/>
          <w:sz w:val="28"/>
        </w:rPr>
        <w:t xml:space="preserve">
                         (көлемі 150х210)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