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65dd" w14:textId="11f6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жүргізуші субъектілер қызметін тексеруді есепке алу бойынша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2004 жылғы 1 наурыздағы N 12 бұйрығы. Қазақстан Республикасының Әділет министрлігінде 2004 жылғы 17 наурызда тіркелді. N 2744. Күші жойылды - Қазақстан Республикасы Бас Прокурорының 2007 жылғы 14 қарашадағы N 46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Бас Прокурорының 2007.11.14.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жылдың 1 қаңтарынан бастап қолданысқа енгізіледі)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атауына, 1-тармаққа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Шаруашылық субъектілердің қызметіне тексеру тағайындау жөніндегі актілерді тіркеу туралы статистикалық есептілікті әрі қарайғы жетілдіру және шаруашылық субъектілердің қызметін тексеруді тіркеу мәселелері бойынша Қазақстан Республикасы Бас Прокурорының нормативтік құқықтық актілерін Қазақстан Республикасының "Мемлекеттік құқықтық статистика және арнайы есепке алу туралы" Заңымен сәйкестікке келтіру мақсатында, Қазақстан Республикасының "Прокуратура туралы" 
</w:t>
      </w:r>
      <w:r>
        <w:rPr>
          <w:rFonts w:ascii="Times New Roman"/>
          <w:b w:val="false"/>
          <w:i w:val="false"/>
          <w:color w:val="000000"/>
          <w:sz w:val="28"/>
        </w:rPr>
        <w:t xml:space="preserve"> Заңының </w:t>
      </w:r>
      <w:r>
        <w:rPr>
          <w:rFonts w:ascii="Times New Roman"/>
          <w:b w:val="false"/>
          <w:i w:val="false"/>
          <w:color w:val="000000"/>
          <w:sz w:val="28"/>
        </w:rPr>
        <w:t>
 11-бабы, 4-1) тармақшасын басшылыққа ала отырып бұйырамын:
</w:t>
      </w:r>
      <w:r>
        <w:br/>
      </w:r>
      <w:r>
        <w:rPr>
          <w:rFonts w:ascii="Times New Roman"/>
          <w:b w:val="false"/>
          <w:i w:val="false"/>
          <w:color w:val="000000"/>
          <w:sz w:val="28"/>
        </w:rPr>
        <w:t>
     1. Шаруашылық жүргізуші субъектілер қызметін тексеруді есепке алу бойынша Нұсқаулық бекітілсін.
</w:t>
      </w:r>
      <w:r>
        <w:br/>
      </w:r>
      <w:r>
        <w:rPr>
          <w:rFonts w:ascii="Times New Roman"/>
          <w:b w:val="false"/>
          <w:i w:val="false"/>
          <w:color w:val="000000"/>
          <w:sz w:val="28"/>
        </w:rPr>
        <w:t>
     2. Құқықтық статистика және арнайы есепке алу жөніндегі комитеті (Р.С.Хайруллин)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3. Бұйрық барлық мүдделі мемлекеттік органдарға, Бас әскери прокурорға, Астана, Алматы қалаларының, облыстар мен оларға теңестірілгендердің прокурорларына, Комитеттің аумақтық органдарының бастықтарына жіберілсін.
</w:t>
      </w:r>
      <w:r>
        <w:br/>
      </w:r>
      <w:r>
        <w:rPr>
          <w:rFonts w:ascii="Times New Roman"/>
          <w:b w:val="false"/>
          <w:i w:val="false"/>
          <w:color w:val="000000"/>
          <w:sz w:val="28"/>
        </w:rPr>
        <w:t>
     4. Күші жойылды деп танылсын:
</w:t>
      </w:r>
      <w:r>
        <w:br/>
      </w:r>
      <w:r>
        <w:rPr>
          <w:rFonts w:ascii="Times New Roman"/>
          <w:b w:val="false"/>
          <w:i w:val="false"/>
          <w:color w:val="000000"/>
          <w:sz w:val="28"/>
        </w:rPr>
        <w:t>
     1) Қазақстан Республикасы Бас Прокурорының 2002 жылдың 25 сәуіріндегі "Шаруашылық субъектілердің қызметіне жүргізілген барлық тексерулерді алғашқы есепке алу құжаттарын тапсыру және тіркеу тәртібі туралы" Ережені бекіту және Қазақстан Республикасы Бас Прокурорының 2000 жылдың 29 желтоқсанындағы N 66 
</w:t>
      </w:r>
      <w:r>
        <w:rPr>
          <w:rFonts w:ascii="Times New Roman"/>
          <w:b w:val="false"/>
          <w:i w:val="false"/>
          <w:color w:val="000000"/>
          <w:sz w:val="28"/>
        </w:rPr>
        <w:t xml:space="preserve"> бұйрығын </w:t>
      </w:r>
      <w:r>
        <w:rPr>
          <w:rFonts w:ascii="Times New Roman"/>
          <w:b w:val="false"/>
          <w:i w:val="false"/>
          <w:color w:val="000000"/>
          <w:sz w:val="28"/>
        </w:rPr>
        <w:t>
 жою туралы" N 27 бұйрығы (нормативтік құқықтық актілерді мемлекеттік тіркеу Тізілімінде 1867-нөмірмен тіркелген, Қазақстан Республикасының орталық және басқа да мемлекеттік органдарының нормативтік құқықтық актілерінің бюллетені, 2002 ж., N 29., 634-бет);
</w:t>
      </w:r>
      <w:r>
        <w:br/>
      </w:r>
      <w:r>
        <w:rPr>
          <w:rFonts w:ascii="Times New Roman"/>
          <w:b w:val="false"/>
          <w:i w:val="false"/>
          <w:color w:val="000000"/>
          <w:sz w:val="28"/>
        </w:rPr>
        <w:t>
     2) Қазақстан Республикасы Бас Прокурорының 2002 жылдың 25 сәуіріндегі "Шаруашылық субъектілердің қызметін тексеруді есепке алудың статистикалық кәртішкесінің нысандарын және оған қоса 1-П нысаны бойынша талон-қосымшаны, "Шаруашылық субъектілердің қызметіне тексеру тағайындау жөніндегі актілерді тіркеу туралы" есептің нысандарын, кәртішкелер мен шаруашылық субъектілердің қызметіне тексеру тағайындау жөніндегі актілерді тіркеу журналын, "Шаруашылық субъектілердің қызметін тексеруді есепке алудың статистикалық кәртішкесін жүргізу тәртібі туралы" N 1-П нысаны бойынша нұсқаулықты, "Шаруашылық субъектілердің қызметіне тексеру тағайындау жөніндегі актілерді тіркеу туралы" есепті және кәртішкелер мен шаруашылық субъектілердің қызметіне тексеру тағайындау жөніндегі актілерді тіркеу журналын бекіту мен іске қосу, Қазақстан Республикасы Бас Прокурорының 2000 жылдың 29 желтоқсанындағы N 67 бұйрығын жою туралы" N 28 
</w:t>
      </w:r>
      <w:r>
        <w:rPr>
          <w:rFonts w:ascii="Times New Roman"/>
          <w:b w:val="false"/>
          <w:i w:val="false"/>
          <w:color w:val="000000"/>
          <w:sz w:val="28"/>
        </w:rPr>
        <w:t xml:space="preserve"> бұйрығы </w:t>
      </w:r>
      <w:r>
        <w:rPr>
          <w:rFonts w:ascii="Times New Roman"/>
          <w:b w:val="false"/>
          <w:i w:val="false"/>
          <w:color w:val="000000"/>
          <w:sz w:val="28"/>
        </w:rPr>
        <w:t>
 (нормативтік құқықтық актілерді мемлекеттік тіркеу Тізілімінде 1868-нөмірмен тіркелген, Қазақстан Республикасының орталық және басқа да мемлекеттік органдарының нормативтік құқықтық актілерінің бюллетені, 2002 ж., N 31., 654-бет).
</w:t>
      </w:r>
      <w:r>
        <w:br/>
      </w:r>
      <w:r>
        <w:rPr>
          <w:rFonts w:ascii="Times New Roman"/>
          <w:b w:val="false"/>
          <w:i w:val="false"/>
          <w:color w:val="000000"/>
          <w:sz w:val="28"/>
        </w:rPr>
        <w:t>
     5. Осы бұйрықтың орындалуын бақылау Қазақстан Республикасы Бас Прокурорының жетекшілік етуші орынбасарына жүктелсін (М.Қ.Уәйісов).
</w:t>
      </w:r>
      <w:r>
        <w:br/>
      </w:r>
      <w:r>
        <w:rPr>
          <w:rFonts w:ascii="Times New Roman"/>
          <w:b w:val="false"/>
          <w:i w:val="false"/>
          <w:color w:val="000000"/>
          <w:sz w:val="28"/>
        </w:rPr>
        <w:t>
     6. Осы бұйрық Қазақстан Республикасының Әділет министрлігінде мемлекеттік тіркелген күнінен бастап қолданысқа енеді.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 Прокуроры
</w:t>
      </w:r>
      <w:r>
        <w:rPr>
          <w:rFonts w:ascii="Times New Roman"/>
          <w:b w:val="false"/>
          <w:i w:val="false"/>
          <w:color w:val="000000"/>
          <w:sz w:val="28"/>
        </w:rPr>
        <w:t>
</w:t>
      </w:r>
    </w:p>
    <w:p>
      <w:pPr>
        <w:spacing w:after="0"/>
        <w:ind w:left="0"/>
        <w:jc w:val="both"/>
      </w:pPr>
      <w:r>
        <w:rPr>
          <w:rFonts w:ascii="Times New Roman"/>
          <w:b w:val="false"/>
          <w:i w:val="false"/>
          <w:color w:val="000000"/>
          <w:sz w:val="28"/>
        </w:rPr>
        <w:t>
Шаруашылық жүргізуші субъектілер 
</w:t>
      </w:r>
      <w:r>
        <w:br/>
      </w:r>
      <w:r>
        <w:rPr>
          <w:rFonts w:ascii="Times New Roman"/>
          <w:b w:val="false"/>
          <w:i w:val="false"/>
          <w:color w:val="000000"/>
          <w:sz w:val="28"/>
        </w:rPr>
        <w:t>
 қызметін тексеруді есепке алу   
</w:t>
      </w:r>
      <w:r>
        <w:br/>
      </w:r>
      <w:r>
        <w:rPr>
          <w:rFonts w:ascii="Times New Roman"/>
          <w:b w:val="false"/>
          <w:i w:val="false"/>
          <w:color w:val="000000"/>
          <w:sz w:val="28"/>
        </w:rPr>
        <w:t>
бойынша Нұсқаулықты бекіту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Прокурорының        
</w:t>
      </w:r>
      <w:r>
        <w:br/>
      </w:r>
      <w:r>
        <w:rPr>
          <w:rFonts w:ascii="Times New Roman"/>
          <w:b w:val="false"/>
          <w:i w:val="false"/>
          <w:color w:val="000000"/>
          <w:sz w:val="28"/>
        </w:rPr>
        <w:t>
2004 жылдың 01 наурызындағы   
</w:t>
      </w:r>
      <w:r>
        <w:br/>
      </w:r>
      <w:r>
        <w:rPr>
          <w:rFonts w:ascii="Times New Roman"/>
          <w:b w:val="false"/>
          <w:i w:val="false"/>
          <w:color w:val="000000"/>
          <w:sz w:val="28"/>
        </w:rPr>
        <w:t>
N 12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Шаруашылық жүргізуші субъектілер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тексеруді есепке алу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Нұсқаулықтың атауына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Шаруашылық жүргізуші субъектілер қызметін тексеруді есепке алу бойынша осы Нұсқаулық (әрі қарай - Нұсқаулық) "
</w:t>
      </w:r>
      <w:r>
        <w:rPr>
          <w:rFonts w:ascii="Times New Roman"/>
          <w:b w:val="false"/>
          <w:i w:val="false"/>
          <w:color w:val="000000"/>
          <w:sz w:val="28"/>
        </w:rPr>
        <w:t xml:space="preserve"> Мемлекеттік құқықтық статистика </w:t>
      </w:r>
      <w:r>
        <w:rPr>
          <w:rFonts w:ascii="Times New Roman"/>
          <w:b w:val="false"/>
          <w:i w:val="false"/>
          <w:color w:val="000000"/>
          <w:sz w:val="28"/>
        </w:rPr>
        <w:t>
 және арнайы есепке алу туралы" Қазақстан Республикасының Заңына сәйкес орындалған және шаруашылық жүргізуші субъектілердің қызметіне жүргізілген барлық тексерулерді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Шаруашылық жүргізуші субъектісінің қызметіне тексеру тағайындау жөніндегі актілерді тіркеу (әрі қарай - тексеру тағайындау жөніндегі акт) Қазақстан Республикасы Бас прокуратурасының Құқықтық статистика және арнайы есепке алу жөніндегі комитетінің тиісті аумақтық органдарымен (әрі қарай - Уәкілетті орган) жүзеге асырылады.
</w:t>
      </w:r>
      <w:r>
        <w:br/>
      </w:r>
      <w:r>
        <w:rPr>
          <w:rFonts w:ascii="Times New Roman"/>
          <w:b w:val="false"/>
          <w:i w:val="false"/>
          <w:color w:val="000000"/>
          <w:sz w:val="28"/>
        </w:rPr>
        <w:t>
     Қалалар мен аудандардың, әскери гарнизондар мен көліктік аймақтардың аумақтарына тексерулер тағайындау жөніндегі актілерді тіркеу тиісті Уәкілетті органдар бөлімшелерімен жүзеге асырылады.
</w:t>
      </w:r>
      <w:r>
        <w:br/>
      </w:r>
      <w:r>
        <w:rPr>
          <w:rFonts w:ascii="Times New Roman"/>
          <w:b w:val="false"/>
          <w:i w:val="false"/>
          <w:color w:val="000000"/>
          <w:sz w:val="28"/>
        </w:rPr>
        <w:t>
     Уәкілетті органның және прокуратуралардың әскери немесе көліктік бөлімшелерінің болмауы жағдайында тексеру тағайындау туралы актілерді және ақпараттық есепке алу құжаттарын тіркеу  уәкілетті органның тиісті әскери немесе көліктік бөлімшесіне тіркеу күні немесе келесі күні берумен тиісті аумақтық уәкілетті органда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есептің субъектілері, шаруашылық жүргізуші субъектілеріне қатысты бақылау және қадағалау функцияларын жүзеге асыратын барлық мемлекеттік органдар (әрі қарай - бақылаушы органдар) болып табылады.
</w:t>
      </w:r>
      <w:r>
        <w:br/>
      </w:r>
      <w:r>
        <w:rPr>
          <w:rFonts w:ascii="Times New Roman"/>
          <w:b w:val="false"/>
          <w:i w:val="false"/>
          <w:color w:val="000000"/>
          <w:sz w:val="28"/>
        </w:rPr>
        <w:t>
     Аталған есепке алу объектілері бекітілген тәртіпте әділет органдарында тіркелген және (немесе) салық органдарында есепке алынған жеке және заңды тұлғалар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Нұсқаулық төмендегідей тексерулерді жүргізумен байланысты қатынастарға қолданылмайды:
</w:t>
      </w:r>
      <w:r>
        <w:br/>
      </w:r>
      <w:r>
        <w:rPr>
          <w:rFonts w:ascii="Times New Roman"/>
          <w:b w:val="false"/>
          <w:i w:val="false"/>
          <w:color w:val="000000"/>
          <w:sz w:val="28"/>
        </w:rPr>
        <w:t>
     мемлекеттік мекемелер мен коммерциялық емес ұйымдарда;
</w:t>
      </w:r>
      <w:r>
        <w:br/>
      </w:r>
      <w:r>
        <w:rPr>
          <w:rFonts w:ascii="Times New Roman"/>
          <w:b w:val="false"/>
          <w:i w:val="false"/>
          <w:color w:val="000000"/>
          <w:sz w:val="28"/>
        </w:rPr>
        <w:t>
     жедел-іздестіру іс-шараларының шеңберінде;
</w:t>
      </w:r>
      <w:r>
        <w:br/>
      </w:r>
      <w:r>
        <w:rPr>
          <w:rFonts w:ascii="Times New Roman"/>
          <w:b w:val="false"/>
          <w:i w:val="false"/>
          <w:color w:val="000000"/>
          <w:sz w:val="28"/>
        </w:rPr>
        <w:t>
     қозғалған қылмыстық істерді, анықтау, алдын-ала тергеу, прокурорлық қадағалау, сот төрелігін және атқарушылық іс жүргізуді, төтенше жағдайларды, соның ішінде табиғи және техногендік сипаттағы, қауіпті жұқпалы аурулардың қозуын тергеу шеңберінде;
</w:t>
      </w:r>
      <w:r>
        <w:br/>
      </w:r>
      <w:r>
        <w:rPr>
          <w:rFonts w:ascii="Times New Roman"/>
          <w:b w:val="false"/>
          <w:i w:val="false"/>
          <w:color w:val="000000"/>
          <w:sz w:val="28"/>
        </w:rPr>
        <w:t>
     бақылаушы орган мен шаруашылық субъектілердің арасындағы азаматтық-құқықтық қарым-қатынастардан шығатын міндеттерді орындау бойынша;
</w:t>
      </w:r>
      <w:r>
        <w:br/>
      </w:r>
      <w:r>
        <w:rPr>
          <w:rFonts w:ascii="Times New Roman"/>
          <w:b w:val="false"/>
          <w:i w:val="false"/>
          <w:color w:val="000000"/>
          <w:sz w:val="28"/>
        </w:rPr>
        <w:t>
     шаруашылық жүргізуші субъектісінің бастамасы бойынша;
</w:t>
      </w:r>
      <w:r>
        <w:br/>
      </w:r>
      <w:r>
        <w:rPr>
          <w:rFonts w:ascii="Times New Roman"/>
          <w:b w:val="false"/>
          <w:i w:val="false"/>
          <w:color w:val="000000"/>
          <w:sz w:val="28"/>
        </w:rPr>
        <w:t>
     бақылау-өткізу пункттерінде, пункттер және бекеттерде;
</w:t>
      </w:r>
      <w:r>
        <w:br/>
      </w:r>
      <w:r>
        <w:rPr>
          <w:rFonts w:ascii="Times New Roman"/>
          <w:b w:val="false"/>
          <w:i w:val="false"/>
          <w:color w:val="000000"/>
          <w:sz w:val="28"/>
        </w:rPr>
        <w:t>
     Қазақстан Республикасының Мемлекеттік шекарасын қиып өту кезінде.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Осы Нұсқаулықта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Осы Нұсқаулықта келесі ұғымдар пайдаланылады:
</w:t>
      </w:r>
      <w:r>
        <w:br/>
      </w:r>
      <w:r>
        <w:rPr>
          <w:rFonts w:ascii="Times New Roman"/>
          <w:b w:val="false"/>
          <w:i w:val="false"/>
          <w:color w:val="000000"/>
          <w:sz w:val="28"/>
        </w:rPr>
        <w:t>
     шаруашылық субъектілер - кәсіпкерлік қызметті, қызмет көрсету мен жұмыс жүргізуді жүзеге асыратын және тауарлық айналымның қатысушылары ретінде алға шығатын заңды немесе жеке тұлғалар (филиалдар немесе өкілдіктер);
</w:t>
      </w:r>
      <w:r>
        <w:br/>
      </w:r>
      <w:r>
        <w:rPr>
          <w:rFonts w:ascii="Times New Roman"/>
          <w:b w:val="false"/>
          <w:i w:val="false"/>
          <w:color w:val="000000"/>
          <w:sz w:val="28"/>
        </w:rPr>
        <w:t>
     тексеру - шаруашылық жүргізуші субъектілердің Қазақстан Республикасы заңдарының талаптарын сақтауын айқындау мақсатында жасалатын бақылау және қадағалау функцияларын жүзеге асыратын өкілетті мемлекеттік органдардың іс-әрекеті;
</w:t>
      </w:r>
      <w:r>
        <w:br/>
      </w:r>
      <w:r>
        <w:rPr>
          <w:rFonts w:ascii="Times New Roman"/>
          <w:b w:val="false"/>
          <w:i w:val="false"/>
          <w:color w:val="000000"/>
          <w:sz w:val="28"/>
        </w:rPr>
        <w:t>
     тексеру тағайындау жөніндегі акт - шаруашылық жүргізуші субъектісінің қызметіне тексеру жүргізу үшін негіз болатын бақылаушы органның құқықтық актісі (қаулы, ұйғарым, бұйрық, тапсырма, жолдама және тағы да басқа);
</w:t>
      </w:r>
      <w:r>
        <w:br/>
      </w:r>
      <w:r>
        <w:rPr>
          <w:rFonts w:ascii="Times New Roman"/>
          <w:b w:val="false"/>
          <w:i w:val="false"/>
          <w:color w:val="000000"/>
          <w:sz w:val="28"/>
        </w:rPr>
        <w:t>
     тексерудің қысқасы - заңмен анықталған мерзім ішінде бір шаруашылық жүргізуші субъектімен бір мәселе бойынша өткізілген тексерістер саны.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Тексерудің түрлері:
</w:t>
      </w:r>
      <w:r>
        <w:br/>
      </w:r>
      <w:r>
        <w:rPr>
          <w:rFonts w:ascii="Times New Roman"/>
          <w:b w:val="false"/>
          <w:i w:val="false"/>
          <w:color w:val="000000"/>
          <w:sz w:val="28"/>
        </w:rPr>
        <w:t>
     жоспарлы - бақылаушы органмен алдын ала жоспарланған, өткен тексерулерге қатысы бойынша заңдармен белгіленген уақытша аралықтарды ескеру арқылы жүргізілетін тексеру;
</w:t>
      </w:r>
      <w:r>
        <w:br/>
      </w:r>
      <w:r>
        <w:rPr>
          <w:rFonts w:ascii="Times New Roman"/>
          <w:b w:val="false"/>
          <w:i w:val="false"/>
          <w:color w:val="000000"/>
          <w:sz w:val="28"/>
        </w:rPr>
        <w:t>
     жоспардан тыс - Президенттің, Үкіметтің, Қазақстан Республикасы Бас прокуратурасының, басқа да өкілдігі бар мемлекеттік органдардың тапсырмаларымен немесе сұранымдарымен, депутаттық сұранымдарымен, жеке, заңды тұлғалардың және мемлекеттің құқықтарын және заңды мүдделерін бұзу туралы жүгінулерімен, өтініштерімен, шағымдарымен, хабарламаларымен және басқа да ақпараттарымен, заңдардың бұзылу, азаматтардың денсаулығы мен өмірлеріне төнген қауіп-қатердің пайда болу, авариялық жағдайлар белгілерін тікелей табумен байланысты, сондай-ақ жоспарлы іс-шаралардың нәтижесінде табылған бұзушылықтарды жою туралы талаптардың орындалуына бақылау жасау мақсатында бақылаушы орган жүргізетін тексеру;
</w:t>
      </w:r>
      <w:r>
        <w:br/>
      </w:r>
      <w:r>
        <w:rPr>
          <w:rFonts w:ascii="Times New Roman"/>
          <w:b w:val="false"/>
          <w:i w:val="false"/>
          <w:color w:val="000000"/>
          <w:sz w:val="28"/>
        </w:rPr>
        <w:t>
     өтініш бойынша - шаруашылық жүргізуші субъектісінің қызметіне қатысты бақылаушы органға келіп түскен жүгіну бойынша, анонимдікті қоспағанда, (арыз, шағым, өтініш) жоспардан тыс жүргізілетін тексерудің түрі;
</w:t>
      </w:r>
      <w:r>
        <w:br/>
      </w:r>
      <w:r>
        <w:rPr>
          <w:rFonts w:ascii="Times New Roman"/>
          <w:b w:val="false"/>
          <w:i w:val="false"/>
          <w:color w:val="000000"/>
          <w:sz w:val="28"/>
        </w:rPr>
        <w:t>
     қарсы - тексерудегі шаруашылық жүргізуші субъектісінің келісілген міндеттері не басқа да құқықтық арақатынастары бар жеке немесе заңды тұлғаға (тұлғаға немесе өкілдікке) қатысты тапсырылған немесе алынған қосымша ақпараттың айқындылығын қайта тексеру мақсатында жоспардан тыс тәртіпте бақылаушы органмен жүргізілетін тексеру;
</w:t>
      </w:r>
      <w:r>
        <w:br/>
      </w:r>
      <w:r>
        <w:rPr>
          <w:rFonts w:ascii="Times New Roman"/>
          <w:b w:val="false"/>
          <w:i w:val="false"/>
          <w:color w:val="000000"/>
          <w:sz w:val="28"/>
        </w:rPr>
        <w:t>
     рейдтік - Қазақстан Республикасы заңдарының жеке талаптарын сақтау мәселелері бойынша бірнеше шаруашылық жүргізуші субъектілерінің қызметін бір уақытта қамтитын тексеру;
</w:t>
      </w:r>
      <w:r>
        <w:br/>
      </w:r>
      <w:r>
        <w:rPr>
          <w:rFonts w:ascii="Times New Roman"/>
          <w:b w:val="false"/>
          <w:i w:val="false"/>
          <w:color w:val="000000"/>
          <w:sz w:val="28"/>
        </w:rPr>
        <w:t>
     бірлескен - Қазақстан Республикасы заңдарының нормаларын сақтау мәселелері бойынша шаруашылық жүргізуші субъектісінің қызметіне бірнеше бақылаушы органдармен жүргізілетін тексеру.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Ақпараттық есепке алу құжаттарын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тапсыру, тіркеу және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Рейдтік тексерулерді қоспағанда, тексеру тағайындау туралы бір актінің негізінде, шаруашылық жүргізуші субъектінің бір тексеруі өткізілу тиіс.
</w:t>
      </w:r>
      <w:r>
        <w:br/>
      </w:r>
      <w:r>
        <w:rPr>
          <w:rFonts w:ascii="Times New Roman"/>
          <w:b w:val="false"/>
          <w:i w:val="false"/>
          <w:color w:val="000000"/>
          <w:sz w:val="28"/>
        </w:rPr>
        <w:t>
      Бақылаушы орган тексеру тағайындау жөніндегі актіні шығарып, барлық қажетті реквизиттерді міндетті түрде толтыру арқылы, Нұсқаулыққа қоса берілетін 1-қосымшаға сәйкес 1-П нысанды шаруашылық жүргізуші субъектілердің қызметін тексеруді есепке алу кәртішкесін (әрі қарай - 1-П нысанды кәртішке) жасайды. Тексеру тек осы актіде көрсетілген мәселелер бойынша жүргізіледі.
</w:t>
      </w:r>
      <w:r>
        <w:br/>
      </w:r>
      <w:r>
        <w:rPr>
          <w:rFonts w:ascii="Times New Roman"/>
          <w:b w:val="false"/>
          <w:i w:val="false"/>
          <w:color w:val="000000"/>
          <w:sz w:val="28"/>
        </w:rPr>
        <w:t>
     Тексеру тағайындау жөніндегі акт пен 1-П нысанды кәртішке тексеру басталғанға дейін тексерудегі субъектінің тұрған жеріне қарай немесе кәсіпкерлік қызметтің жүзеге асырылу орнына қарай Уәкілетті органға тіркеу үшін тапсырылады.
</w:t>
      </w:r>
      <w:r>
        <w:br/>
      </w:r>
      <w:r>
        <w:rPr>
          <w:rFonts w:ascii="Times New Roman"/>
          <w:b w:val="false"/>
          <w:i w:val="false"/>
          <w:color w:val="000000"/>
          <w:sz w:val="28"/>
        </w:rPr>
        <w:t>
     Тексеруге қатысатын тұлғалар құрамының өзгертілуі жағдайында, кешіктірілмей уәкілетті органда тіркелетін қосымша акті құрылады.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өзгертулер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 Бейуақытта тексеру жүргізу кезінде (түнде, демалыс немесе мереке күндері), қоғамдық тәртіпке, халық денсаулығына және Қазақстан Республикасының ұлттық мүдделеріне төнген қауіп-қатерді тез арада жоюды талап ететін пайда болған әлеуметтік-экономикалық жағдайдан туған тексерудің ерекше жағдайларында, сондай-ақ бұзушылықтардың тікелей жасалған кезінде оларды тапқан және делелдемелерді орнықтыру үшін жедел әрекеттерді жүргізу қажет болған жағдайларда тексеру тағайындау жөніндегі акт пен ақпараттық есепке алу құжаттары Уәкілетті органға тексеру жүргізу басталғаннан кейінгі келесі жұмыс күнінің ішінде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Тексеру өткізу басталғанға дейінгі уақыт тексеру тағайындау туралы актіні тапсыру мерзімі болып табылады. Тексеру аяқталғаннан соң тексеру тағайындау туралы актіде белгіленген мерзімнен кешіктірілмей оның нәтижелері туралы акті құрылады. Рейдтік тексерудің аяқталу мерзімі рейдтің аяқталған күні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жаңа редакцияда жазылды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Тексеру тағайындау жөніндегі акт Уәкілетті органға екі данада (түпнұсқа мен көшірме) тапсырылады. Оның тіркелуінен кейін актінің түпнұсқасы жедел түрде бақылаушы органға қайтарылады. Актінің көшірмесі Уәкілетті органда қалады. Тексеру тағайындау жөніндегі актімен бірге Уәкілетті органға тиісті түрде дайындалған 1-П нысанды кәртішкесі тапсырылады.
</w:t>
      </w:r>
      <w:r>
        <w:br/>
      </w:r>
      <w:r>
        <w:rPr>
          <w:rFonts w:ascii="Times New Roman"/>
          <w:b w:val="false"/>
          <w:i w:val="false"/>
          <w:color w:val="000000"/>
          <w:sz w:val="28"/>
        </w:rPr>
        <w:t>
     Бақылаушы органның қызметкері тексеру тағайындаған органның өкілдігін растайтын және тексеруге қатысы бар қажетті нормативтік құқықтық актілері бар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Тексеру тағайындау жөніндегі акт төмендегідей мәліметтерді қамтуы тиіс:
</w:t>
      </w:r>
      <w:r>
        <w:br/>
      </w:r>
      <w:r>
        <w:rPr>
          <w:rFonts w:ascii="Times New Roman"/>
          <w:b w:val="false"/>
          <w:i w:val="false"/>
          <w:color w:val="000000"/>
          <w:sz w:val="28"/>
        </w:rPr>
        <w:t>
     1) бақылаушы органның аталуы, тексеру тағайындау бойынша өкілеттігі бар тұлғаның аты-жөні, лауазымы және қойған қолы;
</w:t>
      </w:r>
      <w:r>
        <w:br/>
      </w:r>
      <w:r>
        <w:rPr>
          <w:rFonts w:ascii="Times New Roman"/>
          <w:b w:val="false"/>
          <w:i w:val="false"/>
          <w:color w:val="000000"/>
          <w:sz w:val="28"/>
        </w:rPr>
        <w:t>
     2) бақылаушы органның журналы бойынша тексеру тағайындау жөніндегі актінің күні мен тіркелу нөмірі;
</w:t>
      </w:r>
      <w:r>
        <w:br/>
      </w:r>
      <w:r>
        <w:rPr>
          <w:rFonts w:ascii="Times New Roman"/>
          <w:b w:val="false"/>
          <w:i w:val="false"/>
          <w:color w:val="000000"/>
          <w:sz w:val="28"/>
        </w:rPr>
        <w:t>
     3) тексеруді жүзеге асырушы лауазымды тұлғалардың аты-жөндері;
</w:t>
      </w:r>
      <w:r>
        <w:br/>
      </w:r>
      <w:r>
        <w:rPr>
          <w:rFonts w:ascii="Times New Roman"/>
          <w:b w:val="false"/>
          <w:i w:val="false"/>
          <w:color w:val="000000"/>
          <w:sz w:val="28"/>
        </w:rPr>
        <w:t>
     4) шаруашылық жүргізуші субъектісінің толық аталуы мен тұрған жері және оның салық салушының тіркелу нөмірі (әрі қарай - СТН);
</w:t>
      </w:r>
      <w:r>
        <w:br/>
      </w:r>
      <w:r>
        <w:rPr>
          <w:rFonts w:ascii="Times New Roman"/>
          <w:b w:val="false"/>
          <w:i w:val="false"/>
          <w:color w:val="000000"/>
          <w:sz w:val="28"/>
        </w:rPr>
        <w:t>
     5) тексеру түрі;
</w:t>
      </w:r>
      <w:r>
        <w:br/>
      </w:r>
      <w:r>
        <w:rPr>
          <w:rFonts w:ascii="Times New Roman"/>
          <w:b w:val="false"/>
          <w:i w:val="false"/>
          <w:color w:val="000000"/>
          <w:sz w:val="28"/>
        </w:rPr>
        <w:t>
     6) тексеру сұрағы;
</w:t>
      </w:r>
      <w:r>
        <w:br/>
      </w:r>
      <w:r>
        <w:rPr>
          <w:rFonts w:ascii="Times New Roman"/>
          <w:b w:val="false"/>
          <w:i w:val="false"/>
          <w:color w:val="000000"/>
          <w:sz w:val="28"/>
        </w:rPr>
        <w:t>
     7) тексеру жүргізудің мерзімі;
</w:t>
      </w:r>
      <w:r>
        <w:br/>
      </w:r>
      <w:r>
        <w:rPr>
          <w:rFonts w:ascii="Times New Roman"/>
          <w:b w:val="false"/>
          <w:i w:val="false"/>
          <w:color w:val="000000"/>
          <w:sz w:val="28"/>
        </w:rPr>
        <w:t>
     8) тексеру тағайындаудың негізі.
</w:t>
      </w:r>
      <w:r>
        <w:br/>
      </w:r>
      <w:r>
        <w:rPr>
          <w:rFonts w:ascii="Times New Roman"/>
          <w:b w:val="false"/>
          <w:i w:val="false"/>
          <w:color w:val="000000"/>
          <w:sz w:val="28"/>
        </w:rPr>
        <w:t>
     9)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10)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11-тармаққа өзгертулер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Уәкілетті органның қызметкері ақпараттық есепке алу құжаттарын алғаннан соң актіні тіркеуге ұсыну сәтінен бастап үш сағаттан кешіктірмей Нұсқаулықтың 2-қосымшасына сәйкес шаруашылық жүргізуші субъектілер қызметіне тексеру тағайындау туралы актілерді тіркеу Журналына (бұдан әрі - Журнал) жазба енгізіп, 1-П нысанды кәртішкенің және тексеру тағайындау туралы актінің толтырылу толықтығын тексереді. Сонымен қатар, тіркеу үшін ұсынылған ақпараттық есепке алу құжаттарының өз уақытылығын  тексереді, шаруашылық субъектілер қызметіне тексеруді тағайындауда бақылаушы органмен аумақтық принциптердің сақталуын, сондай-ақ тексеру барысында бақылаушы органдармен Қазақстан Республикасы Заңдарының сақталуын тексереді.
</w:t>
      </w:r>
      <w:r>
        <w:br/>
      </w:r>
      <w:r>
        <w:rPr>
          <w:rFonts w:ascii="Times New Roman"/>
          <w:b w:val="false"/>
          <w:i w:val="false"/>
          <w:color w:val="000000"/>
          <w:sz w:val="28"/>
        </w:rPr>
        <w:t>
      Тіркеуден бас тарту үшін негіз болмаған жағдайда, уәкілетті орган қызметкерімен тексеру тағайындау туралы актіге Нұсқаулықтың 3-қосымшасына сәйкес тексеріс тағайындау туралы актіні тіркеу туралы мөр қойылады.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өзгертулер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Тексеру тағайындау кезінде бақылаушы органдармен жасалған Қазақстан Республикасы заңдарының бұзылғандығы анықталған жағдайда, Уәкілетті органның қызметкері тиісті шешім қабылдау үшін ақпараттық есепке алу құжаттарын Уәкілетті органның басшысына, ал ол болмаған кезде - оның міндеттерін орындайтын тұлғаға (әрі қарай - өкілетті тұлға) (факспен, қолма-қол, электрондық поштамен)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Тексеру тағайындау жөніндегі актіні тіркеуден бас тарту туралы қорытынды, Нұсқаулыққа қоса берілген 4-қосымшаға сәйкес (әрі қарай - қорытынды) өкілетті тұлғамен екі данада 24-сағаттың ішінде, Уәкілетті органға ақпараттық есепке алу құжаттарының келіп түскен кезінен бастап жазбаша құрылады.
</w:t>
      </w:r>
      <w:r>
        <w:br/>
      </w:r>
      <w:r>
        <w:rPr>
          <w:rFonts w:ascii="Times New Roman"/>
          <w:b w:val="false"/>
          <w:i w:val="false"/>
          <w:color w:val="000000"/>
          <w:sz w:val="28"/>
        </w:rPr>
        <w:t>
      Егер мерзімінің аяқталуы демалыс немесе мерекелі күндермен сәйкес келген жағдайда, мерзім сол күннен кейінгі жұмыс күнімен анықталады.
</w:t>
      </w:r>
      <w:r>
        <w:br/>
      </w:r>
      <w:r>
        <w:rPr>
          <w:rFonts w:ascii="Times New Roman"/>
          <w:b w:val="false"/>
          <w:i w:val="false"/>
          <w:color w:val="000000"/>
          <w:sz w:val="28"/>
        </w:rPr>
        <w:t>
     Бас тарту Қазақстан Республикасы заңдары талаптарының және осы Нұсқаулықтың нақты бұзылғандығын көрсету арқылы дәлелденуі қажет.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Тексеру тағайындау кезінде Қазақстан Республикасы заңдарын бақылаушы органның сақтауы туралы мәселенің шешілуі үшін қосымша тексеру жүргізу қажет болған жағдайларда, шешім Уәкілетті органға ақпараттық есепке алу құжаттарының келіп түскен кезінен бастап екі күннің ішінде қабылдануы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16. Өкілетті тұлға тапсырылған ақпараттық есепке алу құжаттарын оқып-қарағаннан кейін тексерудің бастамашысын тез арада ескерту үшін қабылданған шешім туралы жазбаша қорытындыны бөлімшенің қызметкеріне (факспен, қолма-қол, электрондық поштамен) тоқтатпай жіберуге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17. Уәкілетті органның қызметкері қорытындыны алғаннан кейін  тексеруді бастаушының назарына тіркеуден бас тарту туралы уәкілетті органның шешімін жеткізеді және тексеру тағайындау және оның көшірмелері жөніндегі актіде Нұсқаулықтың 5-қосымшасына сәйкес тиісті мөртабанды қояды.
</w:t>
      </w:r>
      <w:r>
        <w:br/>
      </w:r>
      <w:r>
        <w:rPr>
          <w:rFonts w:ascii="Times New Roman"/>
          <w:b w:val="false"/>
          <w:i w:val="false"/>
          <w:color w:val="000000"/>
          <w:sz w:val="28"/>
        </w:rPr>
        <w:t>
     Электрондық поштамен келіп түскен қорытындыда Уәкілетті орган қызметкерімен "Көшірме дұрыс" жазуы жазылады, қол қойылып, іс жүргізу бойынша Қазақстан Республикасы Бас Прокурорының нұсқаулық-нормативтік актілеріне сәйкес сақталады.
</w:t>
      </w:r>
      <w:r>
        <w:br/>
      </w:r>
      <w:r>
        <w:rPr>
          <w:rFonts w:ascii="Times New Roman"/>
          <w:b w:val="false"/>
          <w:i w:val="false"/>
          <w:color w:val="000000"/>
          <w:sz w:val="28"/>
        </w:rPr>
        <w:t>
     Тексеру тағайындау жөніндегі акт тіркелусіз қайтарылады, ал 1-П нысанды кәртішкесі 10-тармақты толтыру арқылы Журналда тіркеледі.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Өкілетті тұлға тексеру тағайындау жөніндегі актіні тіркеу қажеттілігі туралы шешімді қабылдау кезінде, тіркеу осы Нұсқаулықтың 12-тармағына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Бұрынғы тексерудің актісінде қамтылған ұйғарымдардың орындалуына бақылау жасау тәртібімен жүргізілген тексерулер Уәкілетті органда міндетті түрде тіркелуге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Егер басқасы нормативтік құқықтық актілерімен, Қазақстан Республикасымен бекітілген халықаралық келісімдермен және осы Нұсқаулықпен белгіленбеген болса, бақылаушы органға тексеру тағайындау жөніндегі актіні тіркеуден бас тарту үшін төмендегідей негіздердің біреуі бар болса да жеткілікті:
</w:t>
      </w:r>
      <w:r>
        <w:br/>
      </w:r>
      <w:r>
        <w:rPr>
          <w:rFonts w:ascii="Times New Roman"/>
          <w:b w:val="false"/>
          <w:i w:val="false"/>
          <w:color w:val="000000"/>
          <w:sz w:val="28"/>
        </w:rPr>
        <w:t>
     1) жоспарлы тексерулерді тағайындау барысында алдыңғы жүргізілген тексерулерге қатысты уақытша аралықтарды сақтамау;
</w:t>
      </w:r>
      <w:r>
        <w:br/>
      </w:r>
      <w:r>
        <w:rPr>
          <w:rFonts w:ascii="Times New Roman"/>
          <w:b w:val="false"/>
          <w:i w:val="false"/>
          <w:color w:val="000000"/>
          <w:sz w:val="28"/>
        </w:rPr>
        <w:t>
     2) құзыреттігіне кірмейтін мәселелер бойынша бақылаушы органдардың шаруашылық жүргізуші субъектілер қызметіне тексерулер тағайындауы;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егер тексеру тағайындау туралы актіде өткізу мерзімі  Қазақстан Республикасының Заң актілерімен белгіленген мерзімінен асырылып белгіленсе, немесе аталған мерзімі өтелген болса;
</w:t>
      </w:r>
      <w:r>
        <w:br/>
      </w:r>
      <w:r>
        <w:rPr>
          <w:rFonts w:ascii="Times New Roman"/>
          <w:b w:val="false"/>
          <w:i w:val="false"/>
          <w:color w:val="000000"/>
          <w:sz w:val="28"/>
        </w:rPr>
        <w:t>
     5) Қазақстан Республикасының Үкіметіне есепті орталықтандырылған мемлекеттік органдарының кәсіпкерлік шаруашылық жүргізуші субъектілерінің қызметін тексеру, егер алдында аумақтық мемлекеттік органмен немесе бір мәселе және мерзім бойынша бақылау және қадағалау құзыретін иеленетін жергілікті атқарушы органмен оған қатысты тексеру жүргізілген болса;
</w:t>
      </w:r>
      <w:r>
        <w:br/>
      </w:r>
      <w:r>
        <w:rPr>
          <w:rFonts w:ascii="Times New Roman"/>
          <w:b w:val="false"/>
          <w:i w:val="false"/>
          <w:color w:val="000000"/>
          <w:sz w:val="28"/>
        </w:rPr>
        <w:t>
     6) анонимді жүгіну бойынша шаруашылық субъектінің қызметіне тексеру тағайындау;
</w:t>
      </w:r>
      <w:r>
        <w:br/>
      </w:r>
      <w:r>
        <w:rPr>
          <w:rFonts w:ascii="Times New Roman"/>
          <w:b w:val="false"/>
          <w:i w:val="false"/>
          <w:color w:val="000000"/>
          <w:sz w:val="28"/>
        </w:rPr>
        <w:t>
     7) бір шаруашылық субъектісімен бір мәселе және бір аумақтық мемлекеттік орган кезеңі бойынша қызметтік тексеруді тағайындау егер алдыңғы уақытта орталық мемлекеттік органдармен оларға қатысты тексеру жүргізілген болса өткізіледі;
</w:t>
      </w:r>
      <w:r>
        <w:br/>
      </w:r>
      <w:r>
        <w:rPr>
          <w:rFonts w:ascii="Times New Roman"/>
          <w:b w:val="false"/>
          <w:i w:val="false"/>
          <w:color w:val="000000"/>
          <w:sz w:val="28"/>
        </w:rPr>
        <w:t>
      8) шаруашылық субъектілер қызметіне мемлекеттік органмен тексерудің тағайындалуы, егер аталған мәселе бойынша басқа мемлекеттік органмен, сонымен қатар қарсы тексерулер бойынша тексерістер жүргізілген болса;
</w:t>
      </w:r>
      <w:r>
        <w:br/>
      </w:r>
      <w:r>
        <w:rPr>
          <w:rFonts w:ascii="Times New Roman"/>
          <w:b w:val="false"/>
          <w:i w:val="false"/>
          <w:color w:val="000000"/>
          <w:sz w:val="28"/>
        </w:rPr>
        <w:t>
      9) алдыңғы жүргізілген тексерулер бойынша кемшіліктер анықталмаған жағдайда бақылау тексерісін тағайындау;
</w:t>
      </w:r>
      <w:r>
        <w:br/>
      </w:r>
      <w:r>
        <w:rPr>
          <w:rFonts w:ascii="Times New Roman"/>
          <w:b w:val="false"/>
          <w:i w:val="false"/>
          <w:color w:val="000000"/>
          <w:sz w:val="28"/>
        </w:rPr>
        <w:t>
      10) тексеру тағайындау туралы актіде Нұсқаулықтың 11-тармағымен қаралған мәліметтердің болмауы;
</w:t>
      </w:r>
      <w:r>
        <w:br/>
      </w:r>
      <w:r>
        <w:rPr>
          <w:rFonts w:ascii="Times New Roman"/>
          <w:b w:val="false"/>
          <w:i w:val="false"/>
          <w:color w:val="000000"/>
          <w:sz w:val="28"/>
        </w:rPr>
        <w:t>
      11) тексеру тағайындаудың жазбаша нақтылау негізінің болмауы (жоспар, сұраухат, тапсырма, өтініш, шағым, жүгіну, сенім телефоны бойынша өтініштерді тіркеу кітабы), сондай-ақ рейдтік тексеруге тартылатын  шаруашылық жүргізуші субъектілердің тізімдері;
</w:t>
      </w:r>
      <w:r>
        <w:br/>
      </w:r>
      <w:r>
        <w:rPr>
          <w:rFonts w:ascii="Times New Roman"/>
          <w:b w:val="false"/>
          <w:i w:val="false"/>
          <w:color w:val="000000"/>
          <w:sz w:val="28"/>
        </w:rPr>
        <w:t>
      12) бақылаушы органмен ұсынылған жоспарда (осы Нұсқаулықтың 28-тармағына сәйкес) шаруашылық жүргізуші субъектілердің тағайындалған жоспарлық тексеруінің болмауы;
</w:t>
      </w:r>
      <w:r>
        <w:br/>
      </w:r>
      <w:r>
        <w:rPr>
          <w:rFonts w:ascii="Times New Roman"/>
          <w:b w:val="false"/>
          <w:i w:val="false"/>
          <w:color w:val="000000"/>
          <w:sz w:val="28"/>
        </w:rPr>
        <w:t>
      13) құзыреті сәйкес келмейтін тұлғаларға тексеру өткізуді тапсыру жағдайында;
</w:t>
      </w:r>
      <w:r>
        <w:br/>
      </w:r>
      <w:r>
        <w:rPr>
          <w:rFonts w:ascii="Times New Roman"/>
          <w:b w:val="false"/>
          <w:i w:val="false"/>
          <w:color w:val="000000"/>
          <w:sz w:val="28"/>
        </w:rPr>
        <w:t>
      14) тексеру мерзімдерін Қазақстан Республикасының Заң актілерімен белгіленген мерзімінен артық ұзарту;
</w:t>
      </w:r>
      <w:r>
        <w:br/>
      </w:r>
      <w:r>
        <w:rPr>
          <w:rFonts w:ascii="Times New Roman"/>
          <w:b w:val="false"/>
          <w:i w:val="false"/>
          <w:color w:val="000000"/>
          <w:sz w:val="28"/>
        </w:rPr>
        <w:t>
      15) егер тағайындалған тексеру мерзімі жасалған немесе дайындықтағы қылмыстар туралы, сондай-ақ жеке, заңды тұлға және мемлекет құқықтарының, заңды мүдделерінің бұзылуы туралы тапсырма, сұраухат, жүгіну, өтініш, шағым және басқа да ақпараттар белгіленген өтініштер мен хабарламаларда мерзім аралығының шегінен асқан жағдайда;
</w:t>
      </w:r>
      <w:r>
        <w:br/>
      </w:r>
      <w:r>
        <w:rPr>
          <w:rFonts w:ascii="Times New Roman"/>
          <w:b w:val="false"/>
          <w:i w:val="false"/>
          <w:color w:val="000000"/>
          <w:sz w:val="28"/>
        </w:rPr>
        <w:t>
      16) тексеру тағайындау туралы актіде тексеріске ұшыраған бірнеше шаруашылық жүргізуші субъектілерді белгілеу;
</w:t>
      </w:r>
      <w:r>
        <w:br/>
      </w:r>
      <w:r>
        <w:rPr>
          <w:rFonts w:ascii="Times New Roman"/>
          <w:b w:val="false"/>
          <w:i w:val="false"/>
          <w:color w:val="000000"/>
          <w:sz w:val="28"/>
        </w:rPr>
        <w:t>
      17) шаруашылық жүргізуші субъектілердің қаржы-шаруашылық қызметтерін тексеру үшін Қазақстан Республикасының Экономикалық және сыбайлас жемқорлық қылмыстылықпен күрес бойынша агенттігі органдарымен тексеру тағайындау.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20-тармаққа өзгертулер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 жылғы 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Актіні тіркеуде мемлекеттік органға негізсіз бас тартылса, ол жоғары тұрған органға немесе сотқа шағымдалуы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22-23.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22-23-тармақтар алынып тасталды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Рейдтік тексеруді тағайындау туралы актіні тіркеу кезінде Уәкілетті органға тексеру тағайындау туралы акт, тексерілудегі шаруашылық субъектінің біріне арналған 1-П нысанды кәртішке және тексерілуге кірген шаруашылық жүргізуші субъектілерінің тізімі ұсынылады.
</w:t>
      </w:r>
      <w:r>
        <w:br/>
      </w:r>
      <w:r>
        <w:rPr>
          <w:rFonts w:ascii="Times New Roman"/>
          <w:b w:val="false"/>
          <w:i w:val="false"/>
          <w:color w:val="000000"/>
          <w:sz w:val="28"/>
        </w:rPr>
        <w:t>
     Тексеруге ұшырылатын шаруашылық жүргізуші субъектілер тізімі екі данада ұсынылады. Тізімдерге тіркеу туралы мөр қойылады. Тізім көшірмесі Уәкілетті органда қалады. Тізімде тексеруге ұшыраған шаруашылық жүргізуші субъектілердің аталуы мен орналасқан жері туралы мәліметтер белгіленуі тиіс.
</w:t>
      </w:r>
      <w:r>
        <w:br/>
      </w:r>
      <w:r>
        <w:rPr>
          <w:rFonts w:ascii="Times New Roman"/>
          <w:b w:val="false"/>
          <w:i w:val="false"/>
          <w:color w:val="000000"/>
          <w:sz w:val="28"/>
        </w:rPr>
        <w:t>
     Тексеру аяқталғаннан кейін Уәкілетті органға үш жұмыс күнінің ішінде әрбір тексерілген субъектіге арналған 1-П нысанды кәртішкесі және Нұсқаулыққа қоса берілген 6-қосымшаға сәйкес 1-П нысанды кәртішкеге қосымша болып келетін белгіленген үлгідегі талон (әрі қарай - талон-қосымша), тапсырылады.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24-тармаққа өзгертулер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25. Тексеру мерзімдерін ұзартқан немесе тоқтатқан жағдайда бақылаушы орган міндетті түрде Уәкілетті органды оны тағайындау туралы актіде көрсетілген аяқталу күнінен кешіктірілмей хабардар етеді. Хабарламада тексеру тағайындау жөніндегі актінің нөмірі мен тіркелу күні, шаруашылық жүргізуші субъектінің орналасқан жерінің толық атауы, СТН, оны ұзарту не тоқтатудың сонымен қатар, жаңғыртудың нақты мерзімі көрсетіледі. Хабарлама тексеру тағайындаған тұлға арқылы қол қойылады, және тіркеуге жатпайды, Журналда тиісті белгі қойылады.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25-тармаққа толықтыру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 Уәкілетті органда тіркелген тексерулер көрсетілген кезеңде жүргізілмеген жағдайда, олар есептен шығарылуы тиіс, ол жайында бақылаушы орган акт дайындап, тексеру жүргізуге кедергі болған жағдайлардың пайда болған кезінен бастап үш жұмыс күнінің ішінде Уәкілетті органға жазбаша түрде хабарланады.
</w:t>
      </w:r>
      <w:r>
        <w:br/>
      </w:r>
      <w:r>
        <w:rPr>
          <w:rFonts w:ascii="Times New Roman"/>
          <w:b w:val="false"/>
          <w:i w:val="false"/>
          <w:color w:val="000000"/>
          <w:sz w:val="28"/>
        </w:rPr>
        <w:t>
     Осы мәліметтердің негізінде Уәкілетті орган 1-П нысанды кәртішкесінің 10-тармағына мәліметтер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27. Бірлескен тексеру тағайындау жөніндегі акт, тексеруге қатысатын немесе қатысқан мемлекеттік органдарды, лауазымды тұлғалардың аты-жөнін көрсету арқылы тексеруге бастамашы болған органды Уәкілетті органда тіркейді. Осы орган Уәкілетті органға ақпараттық есепке алу құжаттарын тапсырады.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28. Бақылаушы органдар, шаруашылық жүргізуші субъектілердің қызметіне жүргізілген тексерулер бойынша және Уәкілетті органда тексеру тағайындау жөніндегі тіркелген актілер бойынша жарты жылда бір реттен кем емес салыстыру жүргізеді:
</w:t>
      </w:r>
      <w:r>
        <w:br/>
      </w:r>
      <w:r>
        <w:rPr>
          <w:rFonts w:ascii="Times New Roman"/>
          <w:b w:val="false"/>
          <w:i w:val="false"/>
          <w:color w:val="000000"/>
          <w:sz w:val="28"/>
        </w:rPr>
        <w:t>
     1) бақылаушы органдарға жіберілетін салыстыру, Уәкілетті органның бірінші басшысымен бекітілген кесте бойынша жасалады;
</w:t>
      </w:r>
      <w:r>
        <w:br/>
      </w:r>
      <w:r>
        <w:rPr>
          <w:rFonts w:ascii="Times New Roman"/>
          <w:b w:val="false"/>
          <w:i w:val="false"/>
          <w:color w:val="000000"/>
          <w:sz w:val="28"/>
        </w:rPr>
        <w:t>
     2) бақылаушы орган қызметкері Уәкілетті органға кестемен белгіленген мерзімде Журналды беруге міндетті;
</w:t>
      </w:r>
      <w:r>
        <w:br/>
      </w:r>
      <w:r>
        <w:rPr>
          <w:rFonts w:ascii="Times New Roman"/>
          <w:b w:val="false"/>
          <w:i w:val="false"/>
          <w:color w:val="000000"/>
          <w:sz w:val="28"/>
        </w:rPr>
        <w:t>
     3) салыстыру барысында келесі сұрақтар айқындалуға жатады:
</w:t>
      </w:r>
      <w:r>
        <w:br/>
      </w:r>
      <w:r>
        <w:rPr>
          <w:rFonts w:ascii="Times New Roman"/>
          <w:b w:val="false"/>
          <w:i w:val="false"/>
          <w:color w:val="000000"/>
          <w:sz w:val="28"/>
        </w:rPr>
        <w:t>
     тексеру тағайындау жөніндегі тіркелген актілердің саны;
</w:t>
      </w:r>
      <w:r>
        <w:br/>
      </w:r>
      <w:r>
        <w:rPr>
          <w:rFonts w:ascii="Times New Roman"/>
          <w:b w:val="false"/>
          <w:i w:val="false"/>
          <w:color w:val="000000"/>
          <w:sz w:val="28"/>
        </w:rPr>
        <w:t>
     тексеру түрі;
</w:t>
      </w:r>
      <w:r>
        <w:br/>
      </w:r>
      <w:r>
        <w:rPr>
          <w:rFonts w:ascii="Times New Roman"/>
          <w:b w:val="false"/>
          <w:i w:val="false"/>
          <w:color w:val="000000"/>
          <w:sz w:val="28"/>
        </w:rPr>
        <w:t>
     тексеру тағайындау жөніндегі актілерді тіркеу үшін уақытылы тапсыру;
</w:t>
      </w:r>
      <w:r>
        <w:br/>
      </w:r>
      <w:r>
        <w:rPr>
          <w:rFonts w:ascii="Times New Roman"/>
          <w:b w:val="false"/>
          <w:i w:val="false"/>
          <w:color w:val="000000"/>
          <w:sz w:val="28"/>
        </w:rPr>
        <w:t>
     талон-қосымшаны тіркеу үшін уақытылы тапсыру;
</w:t>
      </w:r>
      <w:r>
        <w:br/>
      </w:r>
      <w:r>
        <w:rPr>
          <w:rFonts w:ascii="Times New Roman"/>
          <w:b w:val="false"/>
          <w:i w:val="false"/>
          <w:color w:val="000000"/>
          <w:sz w:val="28"/>
        </w:rPr>
        <w:t>
     жүргізілмеген тексерулерді есептен шығару туралы хабарламаны (жазбаша хабарлауды) уақытылы тапсыру;
</w:t>
      </w:r>
      <w:r>
        <w:br/>
      </w:r>
      <w:r>
        <w:rPr>
          <w:rFonts w:ascii="Times New Roman"/>
          <w:b w:val="false"/>
          <w:i w:val="false"/>
          <w:color w:val="000000"/>
          <w:sz w:val="28"/>
        </w:rPr>
        <w:t>
     4) салыстырудың нәтижелері бойынша табылған бұзушылықтар көрсетілетін акт құрылады;
</w:t>
      </w:r>
      <w:r>
        <w:br/>
      </w:r>
      <w:r>
        <w:rPr>
          <w:rFonts w:ascii="Times New Roman"/>
          <w:b w:val="false"/>
          <w:i w:val="false"/>
          <w:color w:val="000000"/>
          <w:sz w:val="28"/>
        </w:rPr>
        <w:t>
     5) салыстыру актісіне салыстыру жүргізген, олардың айқындылығына дербес жауап беретін Уәкілетті және бақылаушы органдардың қызметкері қол қояды және органдардың басшыларымен бекітіледі;
</w:t>
      </w:r>
      <w:r>
        <w:br/>
      </w:r>
      <w:r>
        <w:rPr>
          <w:rFonts w:ascii="Times New Roman"/>
          <w:b w:val="false"/>
          <w:i w:val="false"/>
          <w:color w:val="000000"/>
          <w:sz w:val="28"/>
        </w:rPr>
        <w:t>
     6) салыстыру актісі екі данада құрылады, олардың біреуі Уәкілетті органда қалдырылып, екіншісі тексеру жүргізген бақылаушы органның қызметкеріне тапсырылады.
</w:t>
      </w:r>
      <w:r>
        <w:br/>
      </w:r>
      <w:r>
        <w:rPr>
          <w:rFonts w:ascii="Times New Roman"/>
          <w:b w:val="false"/>
          <w:i w:val="false"/>
          <w:color w:val="000000"/>
          <w:sz w:val="28"/>
        </w:rPr>
        <w:t>
     Өзара салыстыру жүргізген уақытта бақылау орган уәкілетті органға алдағы тоқсандық тексерудің жүргізу жоспарын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толықтыру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Бақылаушы органда салыстыру немесе тексеру жүргізу кезінде тексеру тағайындау жөніндегі тіркелмеген актілерді немесе тексеру тағайындау жөніндегі актіні шығарусыз жүргізілген тексерулерді анықтаған жағдайда, бақылаушы орган оларды анықтаған кезден бастап үш жұмыс күнінің ішінде анықталған тіркелмеген тексерулерге ақпараттық есепке алу құжаттарын қоюға міндетті.
</w:t>
      </w:r>
      <w:r>
        <w:br/>
      </w:r>
      <w:r>
        <w:rPr>
          <w:rFonts w:ascii="Times New Roman"/>
          <w:b w:val="false"/>
          <w:i w:val="false"/>
          <w:color w:val="000000"/>
          <w:sz w:val="28"/>
        </w:rPr>
        <w:t>
     Осы деректерді анықтаған орган осы жылы тексеруге ұшыраған әрбір тіркелусіз немесе тексеру тағайындау жөніндегі актіні шығарусыз тексерілген шаруашылық жүргізуші субъектісіне ақпараттық есепке алу құжаттарын қоюға барлық қажетті шараларды қабылдайды.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толықтыру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Шаруашылық жүргізуші субъектілердің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тексеруді есепке алудың 1-П нысанды кәртішкесін,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оған қоса талон-қосымшаны және шаруашылық жүргізуші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субъектілердің қызметіне тексеру тағайындау жөніндегі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актілерді тіркеу Журналын толтыру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1-П нысанды кәртішкенің реквизиттері тексеруді жүзеге асыратын тұлғамен қысқартусыз, баспа әріптерімен толтырылуы тиіс.
</w:t>
      </w:r>
      <w:r>
        <w:br/>
      </w:r>
      <w:r>
        <w:rPr>
          <w:rFonts w:ascii="Times New Roman"/>
          <w:b w:val="false"/>
          <w:i w:val="false"/>
          <w:color w:val="000000"/>
          <w:sz w:val="28"/>
        </w:rPr>
        <w:t>
     Кәртішкенің оң жағында орналасқан сандық ақпараттық көрсеткіштерде Уәкілетті органмен берілген кодтық белгілеулердің нөмірі көрсетіледі:
</w:t>
      </w:r>
      <w:r>
        <w:br/>
      </w:r>
      <w:r>
        <w:rPr>
          <w:rFonts w:ascii="Times New Roman"/>
          <w:b w:val="false"/>
          <w:i w:val="false"/>
          <w:color w:val="000000"/>
          <w:sz w:val="28"/>
        </w:rPr>
        <w:t>
     1) 1-тармақта орталық мемлекеттік органның аталуы көрсетіледі;
</w:t>
      </w:r>
      <w:r>
        <w:br/>
      </w:r>
      <w:r>
        <w:rPr>
          <w:rFonts w:ascii="Times New Roman"/>
          <w:b w:val="false"/>
          <w:i w:val="false"/>
          <w:color w:val="000000"/>
          <w:sz w:val="28"/>
        </w:rPr>
        <w:t>
     2) 2-тармақта тексеру тағайындаған бақылаушы органның аталуы көрсетіледі;
</w:t>
      </w:r>
      <w:r>
        <w:br/>
      </w:r>
      <w:r>
        <w:rPr>
          <w:rFonts w:ascii="Times New Roman"/>
          <w:b w:val="false"/>
          <w:i w:val="false"/>
          <w:color w:val="000000"/>
          <w:sz w:val="28"/>
        </w:rPr>
        <w:t>
     3) 3-тармақта кодтау арқылы тексеру тағайындаған органның деңгейлік дәрежесі көрсетіледі: 1-республикалық; 2-облыстық; 3-қалалық; 4-аудандық;
</w:t>
      </w:r>
      <w:r>
        <w:br/>
      </w:r>
      <w:r>
        <w:rPr>
          <w:rFonts w:ascii="Times New Roman"/>
          <w:b w:val="false"/>
          <w:i w:val="false"/>
          <w:color w:val="000000"/>
          <w:sz w:val="28"/>
        </w:rPr>
        <w:t>
     4) 4-тармақта жеке немесе заңды тұлғаның (филиалдың немесе өкілдіктің) аталуы көрсетіледі;
</w:t>
      </w:r>
      <w:r>
        <w:br/>
      </w:r>
      <w:r>
        <w:rPr>
          <w:rFonts w:ascii="Times New Roman"/>
          <w:b w:val="false"/>
          <w:i w:val="false"/>
          <w:color w:val="000000"/>
          <w:sz w:val="28"/>
        </w:rPr>
        <w:t>
     4.1.-тармақта шаруашылық жүргізуші субъектісіне тән тексеру объектісінің (дүкеннің, дәріхананың және тағы да басқа) аталуы, оның тұрған жері көрсетіледі;
</w:t>
      </w:r>
      <w:r>
        <w:br/>
      </w:r>
      <w:r>
        <w:rPr>
          <w:rFonts w:ascii="Times New Roman"/>
          <w:b w:val="false"/>
          <w:i w:val="false"/>
          <w:color w:val="000000"/>
          <w:sz w:val="28"/>
        </w:rPr>
        <w:t>
     4.2.-тармақта 1-иә, 2-жоқ кодтаулары арқылы шағын кәсіпкерлік саласына шаруашылық жүргізуші субъектісінің тиістілігі, ал 4.3. тармақта шағын кәсіпкерлік субъектісінің микробизнес субъектісіне жататындығы, кодтандыру жолымен: 1 - ия, 2 - жоқ, ал 4.4. және 4.5.-тармақтарда оның СТН-і және Бизнес сәйкестендіру нөмірі (бұдан әрі - БСН-і) көрсетіледі;
</w:t>
      </w:r>
      <w:r>
        <w:br/>
      </w:r>
      <w:r>
        <w:rPr>
          <w:rFonts w:ascii="Times New Roman"/>
          <w:b w:val="false"/>
          <w:i w:val="false"/>
          <w:color w:val="000000"/>
          <w:sz w:val="28"/>
        </w:rPr>
        <w:t>
     5) 5-тармақта кәсіпкерлік (шаруашылық) қызметтің түрі көрсетіледі;
</w:t>
      </w:r>
      <w:r>
        <w:br/>
      </w:r>
      <w:r>
        <w:rPr>
          <w:rFonts w:ascii="Times New Roman"/>
          <w:b w:val="false"/>
          <w:i w:val="false"/>
          <w:color w:val="000000"/>
          <w:sz w:val="28"/>
        </w:rPr>
        <w:t>
     6) 6-тармақта кодтау арқылы тексерудің негізгі түрлері көрсетіледі: 1-жоспарлы, 2-жоспардан тыс, 3-қарсы, 4-өтініш бойынша, 5-бірлескен, 6-рейдтік.
</w:t>
      </w:r>
      <w:r>
        <w:br/>
      </w:r>
      <w:r>
        <w:rPr>
          <w:rFonts w:ascii="Times New Roman"/>
          <w:b w:val="false"/>
          <w:i w:val="false"/>
          <w:color w:val="000000"/>
          <w:sz w:val="28"/>
        </w:rPr>
        <w:t>
     Тексерудің бірнеше түрі қатар жүргізілген жағдайда "қатар" реквизитінде тексерудің осы түрлерінің кодтары көрсетіледі. Сонымен бірге, статистикалық есепке алуға аталған реквизитте бірінші көрсетілген коды бар тексеру жатады.
</w:t>
      </w:r>
      <w:r>
        <w:br/>
      </w:r>
      <w:r>
        <w:rPr>
          <w:rFonts w:ascii="Times New Roman"/>
          <w:b w:val="false"/>
          <w:i w:val="false"/>
          <w:color w:val="000000"/>
          <w:sz w:val="28"/>
        </w:rPr>
        <w:t>
     6.1.-тармақта тексерудің сұрағы көрсетіледі, яғни нормативтік құқықтық актілердің нормаларын сақтау, тексеруге жататын міндетті түрдегі талаптар;
</w:t>
      </w:r>
      <w:r>
        <w:br/>
      </w:r>
      <w:r>
        <w:rPr>
          <w:rFonts w:ascii="Times New Roman"/>
          <w:b w:val="false"/>
          <w:i w:val="false"/>
          <w:color w:val="000000"/>
          <w:sz w:val="28"/>
        </w:rPr>
        <w:t>
     7) 7-тармақта бақылаушы органның тексеру тағайындау жөніндегі актісінің нөмірі мен оны шығару күні көрсетіледі;
</w:t>
      </w:r>
      <w:r>
        <w:br/>
      </w:r>
      <w:r>
        <w:rPr>
          <w:rFonts w:ascii="Times New Roman"/>
          <w:b w:val="false"/>
          <w:i w:val="false"/>
          <w:color w:val="000000"/>
          <w:sz w:val="28"/>
        </w:rPr>
        <w:t>
     8) 8-тармақта тексеруді жүзеге асыратын тұлға (тұлғалар) туралы мәліметтер көрсетіледі;
</w:t>
      </w:r>
      <w:r>
        <w:br/>
      </w:r>
      <w:r>
        <w:rPr>
          <w:rFonts w:ascii="Times New Roman"/>
          <w:b w:val="false"/>
          <w:i w:val="false"/>
          <w:color w:val="000000"/>
          <w:sz w:val="28"/>
        </w:rPr>
        <w:t>
     9) 9-тармақта тексеру жүргізу мерзімі көрсетіледі;
</w:t>
      </w:r>
      <w:r>
        <w:br/>
      </w:r>
      <w:r>
        <w:rPr>
          <w:rFonts w:ascii="Times New Roman"/>
          <w:b w:val="false"/>
          <w:i w:val="false"/>
          <w:color w:val="000000"/>
          <w:sz w:val="28"/>
        </w:rPr>
        <w:t>
     9.1.-тармаққа тексеру мерзімінің ұзартылу күні енгізіледі;
</w:t>
      </w:r>
      <w:r>
        <w:br/>
      </w:r>
      <w:r>
        <w:rPr>
          <w:rFonts w:ascii="Times New Roman"/>
          <w:b w:val="false"/>
          <w:i w:val="false"/>
          <w:color w:val="000000"/>
          <w:sz w:val="28"/>
        </w:rPr>
        <w:t>
     9.2.-тармаққа тексеруді тоқтату күні енгізіледі;
</w:t>
      </w:r>
      <w:r>
        <w:br/>
      </w:r>
      <w:r>
        <w:rPr>
          <w:rFonts w:ascii="Times New Roman"/>
          <w:b w:val="false"/>
          <w:i w:val="false"/>
          <w:color w:val="000000"/>
          <w:sz w:val="28"/>
        </w:rPr>
        <w:t>
     9.3. тармаққа тексеруді жаңғырту мерзімі кіреді;
</w:t>
      </w:r>
      <w:r>
        <w:br/>
      </w:r>
      <w:r>
        <w:rPr>
          <w:rFonts w:ascii="Times New Roman"/>
          <w:b w:val="false"/>
          <w:i w:val="false"/>
          <w:color w:val="000000"/>
          <w:sz w:val="28"/>
        </w:rPr>
        <w:t>
     10) 10-тармақ тіркелген тексеру қандайда бір жағдаяттарға байланысты жүргізілмеген жағдайда тексеру тағайындау жөніндегі актіні тіркеуден бас тартылған жағдайларда толтырылады және реквизиттің тиісті тармақшасының асты сызылады.
</w:t>
      </w:r>
      <w:r>
        <w:br/>
      </w:r>
      <w:r>
        <w:rPr>
          <w:rFonts w:ascii="Times New Roman"/>
          <w:b w:val="false"/>
          <w:i w:val="false"/>
          <w:color w:val="000000"/>
          <w:sz w:val="28"/>
        </w:rPr>
        <w:t>
     10.1 тармақта өткізілмеген тексеріс код белгілеу жолымен: 1-иә, 2-жоқ есептен алынады;
</w:t>
      </w:r>
      <w:r>
        <w:br/>
      </w:r>
      <w:r>
        <w:rPr>
          <w:rFonts w:ascii="Times New Roman"/>
          <w:b w:val="false"/>
          <w:i w:val="false"/>
          <w:color w:val="000000"/>
          <w:sz w:val="28"/>
        </w:rPr>
        <w:t>
     10.2 тармаққа тексеру тағайындау туралы актіні тіркеуден бас тарту негізі енгізіледі;
</w:t>
      </w:r>
      <w:r>
        <w:br/>
      </w:r>
      <w:r>
        <w:rPr>
          <w:rFonts w:ascii="Times New Roman"/>
          <w:b w:val="false"/>
          <w:i w:val="false"/>
          <w:color w:val="000000"/>
          <w:sz w:val="28"/>
        </w:rPr>
        <w:t>
     11) 11-тармаққа прокуратура немесе құқықтық статистика және арнайы есепке алу органдарымен тексеру жүргізу кезінде табылған тіркелмеген тексерулер туралы мәліметтер енгізіледі;
</w:t>
      </w:r>
      <w:r>
        <w:br/>
      </w:r>
      <w:r>
        <w:rPr>
          <w:rFonts w:ascii="Times New Roman"/>
          <w:b w:val="false"/>
          <w:i w:val="false"/>
          <w:color w:val="000000"/>
          <w:sz w:val="28"/>
        </w:rPr>
        <w:t>
     11.1.-тармақта прокуратура немесе құқықтық статистика және арнайы есепке алу органдарымен табылған тіркелмеген тексерулердің жалпы санынан тексеру тағайындау жөніндегі актілерді шығарусыз мемлекеттік органдармен жүргізілген заңсыз тексерулер туралы мәліметтер бейнеленеді;
</w:t>
      </w:r>
      <w:r>
        <w:br/>
      </w:r>
      <w:r>
        <w:rPr>
          <w:rFonts w:ascii="Times New Roman"/>
          <w:b w:val="false"/>
          <w:i w:val="false"/>
          <w:color w:val="000000"/>
          <w:sz w:val="28"/>
        </w:rPr>
        <w:t>
     11.2.-тармақта прокуратура немесе құқықтық статистика және арнайы есепке алу органдарымен табылған тіркелмеген тексерулердің жалпы санынан өткен жылдардағы тексеру тағайындау жөніндегі актілерді тіркеусіз немесе тексеру тағайындау жөніндегі актіні шығарусыз жүргізілген тексерулер туралы мәліметтер бейнеленеді;
</w:t>
      </w:r>
      <w:r>
        <w:br/>
      </w:r>
      <w:r>
        <w:rPr>
          <w:rFonts w:ascii="Times New Roman"/>
          <w:b w:val="false"/>
          <w:i w:val="false"/>
          <w:color w:val="000000"/>
          <w:sz w:val="28"/>
        </w:rPr>
        <w:t>
     12) 12, 13, 14 және 15-тармақтар 1-П нысанды кәртішкенің келіп түскен күнін, Журнал бойынша реттік нөмірін, кәртішкені қабылдаған Уәкілетті орган қызметкерінің тегі мен лауазымын және басқа да белгілерді қосады.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30-тармаққа өзгертулер енгізілді - ҚР Бас Прокурорының 2004 жылғы 14 желтоқсандағы N 54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2006 жылғы 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1-П нысанды кәртішке Уәкілетті орган Журналында тіркелген кезден бастап есепке алынды деп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32. Тексеру нәтижелері бойынша тексеруді жүзеге асырған тұлғамен толтыруға жататын талон-қосымша қысқартусыз, баспа әріптерімен толтырылады және тексеру аяқталғаннан кейін үш тәуліктің ішінде Уәкілетті органға тапсырылады:
</w:t>
      </w:r>
      <w:r>
        <w:br/>
      </w:r>
      <w:r>
        <w:rPr>
          <w:rFonts w:ascii="Times New Roman"/>
          <w:b w:val="false"/>
          <w:i w:val="false"/>
          <w:color w:val="000000"/>
          <w:sz w:val="28"/>
        </w:rPr>
        <w:t>
     1) талонның 1-тармағында орталық мемлекеттік органның аталуы көрсетіледі; 
</w:t>
      </w:r>
      <w:r>
        <w:br/>
      </w:r>
      <w:r>
        <w:rPr>
          <w:rFonts w:ascii="Times New Roman"/>
          <w:b w:val="false"/>
          <w:i w:val="false"/>
          <w:color w:val="000000"/>
          <w:sz w:val="28"/>
        </w:rPr>
        <w:t>
     2) 2-тармақта тексеру тағайындаған органның аталуы көрсетіледі;
</w:t>
      </w:r>
      <w:r>
        <w:br/>
      </w:r>
      <w:r>
        <w:rPr>
          <w:rFonts w:ascii="Times New Roman"/>
          <w:b w:val="false"/>
          <w:i w:val="false"/>
          <w:color w:val="000000"/>
          <w:sz w:val="28"/>
        </w:rPr>
        <w:t>
     3) 3-тармақта кодтау арқылы тексеру тағайындаған органның деңгейлік дәрежесі көрсетіледі: 1-республикалық; 2-облыстық; 3-қалалық; 4-аудандық;
</w:t>
      </w:r>
      <w:r>
        <w:br/>
      </w:r>
      <w:r>
        <w:rPr>
          <w:rFonts w:ascii="Times New Roman"/>
          <w:b w:val="false"/>
          <w:i w:val="false"/>
          <w:color w:val="000000"/>
          <w:sz w:val="28"/>
        </w:rPr>
        <w:t>
     4) 4-тармақта жеке немесе заңды тұлғаның (филиалдың немесе өкілдіктің) аталуы көрсетіледі;
</w:t>
      </w:r>
      <w:r>
        <w:br/>
      </w:r>
      <w:r>
        <w:rPr>
          <w:rFonts w:ascii="Times New Roman"/>
          <w:b w:val="false"/>
          <w:i w:val="false"/>
          <w:color w:val="000000"/>
          <w:sz w:val="28"/>
        </w:rPr>
        <w:t>
     4.1-тармақта шаруашылық жүргізуші субъектісіне тән тексеру объектісінің (дүкеннің, дәріхананың және т.б.) аталуы, оның тұрған жері, ал 4.2. және 4.3.-тармақтарда оның СТН-і және БСН-і көрсетіледі;
</w:t>
      </w:r>
      <w:r>
        <w:br/>
      </w:r>
      <w:r>
        <w:rPr>
          <w:rFonts w:ascii="Times New Roman"/>
          <w:b w:val="false"/>
          <w:i w:val="false"/>
          <w:color w:val="000000"/>
          <w:sz w:val="28"/>
        </w:rPr>
        <w:t>
     5) 5-тармақта бақылаушы органның тексеру тағайындау жөніндегі актісінің нөмірі және оны шығару күні көрсетіледі;
</w:t>
      </w:r>
      <w:r>
        <w:br/>
      </w:r>
      <w:r>
        <w:rPr>
          <w:rFonts w:ascii="Times New Roman"/>
          <w:b w:val="false"/>
          <w:i w:val="false"/>
          <w:color w:val="000000"/>
          <w:sz w:val="28"/>
        </w:rPr>
        <w:t>
     6) 6-тармақта Уәкілетті органның Журналы бойынша күні мен тіркелу нөмірі көрсетіледі;
</w:t>
      </w:r>
      <w:r>
        <w:br/>
      </w:r>
      <w:r>
        <w:rPr>
          <w:rFonts w:ascii="Times New Roman"/>
          <w:b w:val="false"/>
          <w:i w:val="false"/>
          <w:color w:val="000000"/>
          <w:sz w:val="28"/>
        </w:rPr>
        <w:t>
     7) 7-тармақта тексерудің басталу күні бейнеленеді;
</w:t>
      </w:r>
      <w:r>
        <w:br/>
      </w:r>
      <w:r>
        <w:rPr>
          <w:rFonts w:ascii="Times New Roman"/>
          <w:b w:val="false"/>
          <w:i w:val="false"/>
          <w:color w:val="000000"/>
          <w:sz w:val="28"/>
        </w:rPr>
        <w:t>
     7.1-тармаққа тексерудің аяқталу күні енгізіледі.
</w:t>
      </w:r>
      <w:r>
        <w:br/>
      </w:r>
      <w:r>
        <w:rPr>
          <w:rFonts w:ascii="Times New Roman"/>
          <w:b w:val="false"/>
          <w:i w:val="false"/>
          <w:color w:val="000000"/>
          <w:sz w:val="28"/>
        </w:rPr>
        <w:t>
     7.2. тармақта тексерудің ұзақтығы көрсетіледі;
</w:t>
      </w:r>
      <w:r>
        <w:br/>
      </w:r>
      <w:r>
        <w:rPr>
          <w:rFonts w:ascii="Times New Roman"/>
          <w:b w:val="false"/>
          <w:i w:val="false"/>
          <w:color w:val="000000"/>
          <w:sz w:val="28"/>
        </w:rPr>
        <w:t>
     8) 8-тармақта шаруашылық жүргізуші субъектісінің қызметінде бақылаушы органның тапқан бұзушылықтары көрсетіледі;
</w:t>
      </w:r>
      <w:r>
        <w:br/>
      </w:r>
      <w:r>
        <w:rPr>
          <w:rFonts w:ascii="Times New Roman"/>
          <w:b w:val="false"/>
          <w:i w:val="false"/>
          <w:color w:val="000000"/>
          <w:sz w:val="28"/>
        </w:rPr>
        <w:t>
     8.1. тармағында залалдың кімге келтірілгені 1-мемлекетке, 2-шаруашылық субъектіге, 3-жеке немесе заңды тұлғаға код қою арқылы және келтірілген залалдың құны мың теңгеде белгіленеді;
</w:t>
      </w:r>
      <w:r>
        <w:br/>
      </w:r>
      <w:r>
        <w:rPr>
          <w:rFonts w:ascii="Times New Roman"/>
          <w:b w:val="false"/>
          <w:i w:val="false"/>
          <w:color w:val="000000"/>
          <w:sz w:val="28"/>
        </w:rPr>
        <w:t>
     8.2. тармағында тексеріс барысында анықталған залалдың өтелгендігі және сомасы көрсетіледі;
</w:t>
      </w:r>
      <w:r>
        <w:br/>
      </w:r>
      <w:r>
        <w:rPr>
          <w:rFonts w:ascii="Times New Roman"/>
          <w:b w:val="false"/>
          <w:i w:val="false"/>
          <w:color w:val="000000"/>
          <w:sz w:val="28"/>
        </w:rPr>
        <w:t>
     8.3. тармағында кімнің құқықтарының қорғалғаны көрсетіледі;
</w:t>
      </w:r>
      <w:r>
        <w:br/>
      </w:r>
      <w:r>
        <w:rPr>
          <w:rFonts w:ascii="Times New Roman"/>
          <w:b w:val="false"/>
          <w:i w:val="false"/>
          <w:color w:val="000000"/>
          <w:sz w:val="28"/>
        </w:rPr>
        <w:t>
     8.4. тармақта бақылаушы органмен кімге қатысты әкімшілік өндіріс қозғалғандығы көрсетіледі;
</w:t>
      </w:r>
      <w:r>
        <w:br/>
      </w:r>
      <w:r>
        <w:rPr>
          <w:rFonts w:ascii="Times New Roman"/>
          <w:b w:val="false"/>
          <w:i w:val="false"/>
          <w:color w:val="000000"/>
          <w:sz w:val="28"/>
        </w:rPr>
        <w:t>
     8.5. тармағында тексеріс материалдарының жолдануы туралы мәліметтер көрсетіледі;
</w:t>
      </w:r>
      <w:r>
        <w:br/>
      </w:r>
      <w:r>
        <w:rPr>
          <w:rFonts w:ascii="Times New Roman"/>
          <w:b w:val="false"/>
          <w:i w:val="false"/>
          <w:color w:val="000000"/>
          <w:sz w:val="28"/>
        </w:rPr>
        <w:t>
     8.6. тармағында бақылаушы органмен қозғалған қылмыстық іс көрсетіледі;
</w:t>
      </w:r>
      <w:r>
        <w:br/>
      </w:r>
      <w:r>
        <w:rPr>
          <w:rFonts w:ascii="Times New Roman"/>
          <w:b w:val="false"/>
          <w:i w:val="false"/>
          <w:color w:val="000000"/>
          <w:sz w:val="28"/>
        </w:rPr>
        <w:t>
     9) 9-тармақта жүргізілген тексеру нәтижелері көрсетіледі қызмет тоқтатылды - 1, тыйым салынды - 2.
</w:t>
      </w:r>
      <w:r>
        <w:br/>
      </w:r>
      <w:r>
        <w:rPr>
          <w:rFonts w:ascii="Times New Roman"/>
          <w:b w:val="false"/>
          <w:i w:val="false"/>
          <w:color w:val="000000"/>
          <w:sz w:val="28"/>
        </w:rPr>
        <w:t>
     9.1. тармақта оның аяқталуына дейін тексерудің кіммен қысқартылғаны белгіленеді:
</w:t>
      </w:r>
      <w:r>
        <w:br/>
      </w:r>
      <w:r>
        <w:rPr>
          <w:rFonts w:ascii="Times New Roman"/>
          <w:b w:val="false"/>
          <w:i w:val="false"/>
          <w:color w:val="000000"/>
          <w:sz w:val="28"/>
        </w:rPr>
        <w:t>
     бақылаушы органмен - 1, сотпен - 2, прокурормен - 3.
</w:t>
      </w:r>
      <w:r>
        <w:br/>
      </w:r>
      <w:r>
        <w:rPr>
          <w:rFonts w:ascii="Times New Roman"/>
          <w:b w:val="false"/>
          <w:i w:val="false"/>
          <w:color w:val="000000"/>
          <w:sz w:val="28"/>
        </w:rPr>
        <w:t>
     Шаруашылық жүргізуші субъектісінің тарапынан бұзушылықтар болмаған кезде "бұзушылықтар табылмады" сөзі жазылады;
</w:t>
      </w:r>
      <w:r>
        <w:br/>
      </w:r>
      <w:r>
        <w:rPr>
          <w:rFonts w:ascii="Times New Roman"/>
          <w:b w:val="false"/>
          <w:i w:val="false"/>
          <w:color w:val="000000"/>
          <w:sz w:val="28"/>
        </w:rPr>
        <w:t>
     10) 10-тармақта тексеру жүргізген тұлғаның (тұлғалардың) аты-жөні, лауазымы, қойған қолы, қызмет телефонының нөмірі көрсетіледі;
</w:t>
      </w:r>
      <w:r>
        <w:br/>
      </w:r>
      <w:r>
        <w:rPr>
          <w:rFonts w:ascii="Times New Roman"/>
          <w:b w:val="false"/>
          <w:i w:val="false"/>
          <w:color w:val="000000"/>
          <w:sz w:val="28"/>
        </w:rPr>
        <w:t>
     10.1 тармақта аты-жөні, талон-қосымшаны толтырған қызметкердің, қолы қойылады;
</w:t>
      </w:r>
      <w:r>
        <w:br/>
      </w:r>
      <w:r>
        <w:rPr>
          <w:rFonts w:ascii="Times New Roman"/>
          <w:b w:val="false"/>
          <w:i w:val="false"/>
          <w:color w:val="000000"/>
          <w:sz w:val="28"/>
        </w:rPr>
        <w:t>
     11) 11-тармақта Уәкілетті органға талон-қосымшаның келіп түскен күні көрсетіледі;
</w:t>
      </w:r>
      <w:r>
        <w:br/>
      </w:r>
      <w:r>
        <w:rPr>
          <w:rFonts w:ascii="Times New Roman"/>
          <w:b w:val="false"/>
          <w:i w:val="false"/>
          <w:color w:val="000000"/>
          <w:sz w:val="28"/>
        </w:rPr>
        <w:t>
     12) 12-тармақта талон-қосымшаны қабылдаған Уәкілетті орган тұлғасының аты-жөні, лауазымы көрсетіліп, қолы қойылады.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Талон-қосымшаны ұсыну тексеруді есепке алу үшін аяқталған ретінде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Ақпараттық есепке алу құжаттары қою жағынан құқықтық статистикалық ақпарат болып саналады, оларға енгізілген мәліметтердің айқындылығы мен толықтығына бақылаушы органның басшысы мен осы құжаттарды толтырған тұлға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Тексеру тағайындау жөніндегі актіні, 1-П нысанды кәртішкені және талон-қосымшаны тіркеу, олар туралы мәліметтерді Журналға енгізу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Журнал бірыңғай үлгінің құжаты болып табылады, оны Уәкілетті орган және барлық бақылаушы органдар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37. Журналдың парақтары нөмірленуі, бау өткізілуі және мөрмен бекітілуі қажет. Жазулар толық, нақты, ұқыпты жазылады, түзетулер мен тазартуларға жол жоқ. Қате жазулар ескертіліп, жауапты тұлғаның қойған қолымен бекітіледі:
</w:t>
      </w:r>
      <w:r>
        <w:br/>
      </w:r>
      <w:r>
        <w:rPr>
          <w:rFonts w:ascii="Times New Roman"/>
          <w:b w:val="false"/>
          <w:i w:val="false"/>
          <w:color w:val="000000"/>
          <w:sz w:val="28"/>
        </w:rPr>
        <w:t>
     1) Журналдың 1-бағанында ақпараттық есепке алу құжаттары көрсетіледі;
</w:t>
      </w:r>
      <w:r>
        <w:br/>
      </w:r>
      <w:r>
        <w:rPr>
          <w:rFonts w:ascii="Times New Roman"/>
          <w:b w:val="false"/>
          <w:i w:val="false"/>
          <w:color w:val="000000"/>
          <w:sz w:val="28"/>
        </w:rPr>
        <w:t>
     2) 2-бағанда тексеру тағайындау жөніндегі актінің және 1-П нысанды кәртішкенің тіркелу күні, бақылаушы органға қайтарылатын актіде қойылуға тиіс осы құжаттардың тіркелу нөмірі болып келетін тіркеу нөмірі, сондай-ақ құжаттарды өткізген бақылаушы орган тұлғасының қойған қолы бейнеленеді;
</w:t>
      </w:r>
      <w:r>
        <w:br/>
      </w:r>
      <w:r>
        <w:rPr>
          <w:rFonts w:ascii="Times New Roman"/>
          <w:b w:val="false"/>
          <w:i w:val="false"/>
          <w:color w:val="000000"/>
          <w:sz w:val="28"/>
        </w:rPr>
        <w:t>
     3) 3-бағанда бақылаушы органның тексеру тағайындау жөніндегі актісінің нөмірі және оны шығару күні бейнеленеді;
</w:t>
      </w:r>
      <w:r>
        <w:br/>
      </w:r>
      <w:r>
        <w:rPr>
          <w:rFonts w:ascii="Times New Roman"/>
          <w:b w:val="false"/>
          <w:i w:val="false"/>
          <w:color w:val="000000"/>
          <w:sz w:val="28"/>
        </w:rPr>
        <w:t>
     4) 4-бағанда бақылаушы органның аталуы, тексеру тағайындаған тұлғаның аты-жөні және лауазымы көрсетіледі;
</w:t>
      </w:r>
      <w:r>
        <w:br/>
      </w:r>
      <w:r>
        <w:rPr>
          <w:rFonts w:ascii="Times New Roman"/>
          <w:b w:val="false"/>
          <w:i w:val="false"/>
          <w:color w:val="000000"/>
          <w:sz w:val="28"/>
        </w:rPr>
        <w:t>
     5) 5-бағанда тексеруді жүзеге асырған тұлғаның (тұлғалардың) аты-жөні және лауазымы көрсетіледі;
</w:t>
      </w:r>
      <w:r>
        <w:br/>
      </w:r>
      <w:r>
        <w:rPr>
          <w:rFonts w:ascii="Times New Roman"/>
          <w:b w:val="false"/>
          <w:i w:val="false"/>
          <w:color w:val="000000"/>
          <w:sz w:val="28"/>
        </w:rPr>
        <w:t>
     6) 6-бағанда жеке немесе заңды тұлғаның (филиалдың немесе өкілдіктің) аталуы, тексеру объектісінің (дүкеннің, дәріхананың және т.б.), оның тұрған жері мен СТН-і бейнеленеді;
</w:t>
      </w:r>
      <w:r>
        <w:br/>
      </w:r>
      <w:r>
        <w:rPr>
          <w:rFonts w:ascii="Times New Roman"/>
          <w:b w:val="false"/>
          <w:i w:val="false"/>
          <w:color w:val="000000"/>
          <w:sz w:val="28"/>
        </w:rPr>
        <w:t>
     7) 7-бағанда шаруашылық жүргізуші субъектісі жүзеге асыратын кәсіпкерлік қызметтің түрі бейнеленеді;
</w:t>
      </w:r>
      <w:r>
        <w:br/>
      </w:r>
      <w:r>
        <w:rPr>
          <w:rFonts w:ascii="Times New Roman"/>
          <w:b w:val="false"/>
          <w:i w:val="false"/>
          <w:color w:val="000000"/>
          <w:sz w:val="28"/>
        </w:rPr>
        <w:t>
     8) 8-бағанда тексерудің түрі бейнеленеді;
</w:t>
      </w:r>
      <w:r>
        <w:br/>
      </w:r>
      <w:r>
        <w:rPr>
          <w:rFonts w:ascii="Times New Roman"/>
          <w:b w:val="false"/>
          <w:i w:val="false"/>
          <w:color w:val="000000"/>
          <w:sz w:val="28"/>
        </w:rPr>
        <w:t>
     9) 9-бағанда тексеру жүргізу мерзімдері көрсетіледі;
</w:t>
      </w:r>
      <w:r>
        <w:br/>
      </w:r>
      <w:r>
        <w:rPr>
          <w:rFonts w:ascii="Times New Roman"/>
          <w:b w:val="false"/>
          <w:i w:val="false"/>
          <w:color w:val="000000"/>
          <w:sz w:val="28"/>
        </w:rPr>
        <w:t>
     10) 10-бағанда тексеру мерзімін ұзарту немесе тоқтату туралы белгі қойылады;
</w:t>
      </w:r>
      <w:r>
        <w:br/>
      </w:r>
      <w:r>
        <w:rPr>
          <w:rFonts w:ascii="Times New Roman"/>
          <w:b w:val="false"/>
          <w:i w:val="false"/>
          <w:color w:val="000000"/>
          <w:sz w:val="28"/>
        </w:rPr>
        <w:t>
     11) 11-бағанда Уәкілетті органға талон-қосымшаны тапсыру күні жөніндегі мәліметтер және талон-қосымшаны өткізген бақылаушы орган тұлғасының қойған қолы бейнеленеді;
</w:t>
      </w:r>
      <w:r>
        <w:br/>
      </w:r>
      <w:r>
        <w:rPr>
          <w:rFonts w:ascii="Times New Roman"/>
          <w:b w:val="false"/>
          <w:i w:val="false"/>
          <w:color w:val="000000"/>
          <w:sz w:val="28"/>
        </w:rPr>
        <w:t>
     12) 12-бағанда жүргізілмеген тексерулердің негіздері бейнеленеді: 1-индекстің астында есептен шығарылған жүргізілмеген тексерулер және тіркелген тексерудің жүргізбеу негіздері жатады, 2-индекстің астында тіркеуден бас тартылған тексеру тағайындау жөніндегі актілер бейнеленеді.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37-тармаққа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38. Журналды тиісті түрде жүргізуді қамтамасыз ету мақсатында оны бақылаушы органдарда толтыру жауапты қызметкерге жүктелуі тиіс.
</w:t>
      </w:r>
      <w:r>
        <w:br/>
      </w:r>
      <w:r>
        <w:rPr>
          <w:rFonts w:ascii="Times New Roman"/>
          <w:b w:val="false"/>
          <w:i w:val="false"/>
          <w:color w:val="000000"/>
          <w:sz w:val="28"/>
        </w:rPr>
        <w:t>
     Журналды жүргізу мен сақтау талаптарын сақтауға бақылау бақылаушы органның басшысына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39. 1-П нысанды кәртішкелерінің және оларға қоса талон-қосымшалардың бланкілерімен қамтамасыз ету бақылаушы органға жүктеледі.
</w:t>
      </w:r>
      <w:r>
        <w:br/>
      </w:r>
      <w:r>
        <w:rPr>
          <w:rFonts w:ascii="Times New Roman"/>
          <w:b w:val="false"/>
          <w:i w:val="false"/>
          <w:color w:val="000000"/>
          <w:sz w:val="28"/>
        </w:rPr>
        <w:t>
     Уәкілетті органдар үшін мөртабандармен, журнал бланкілерімен және қорытындылармен қамтамасыз ету осы органдарға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"Шаруашылық жүргізуші субъектілердің қызметіне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 тағайындау жөніндегі актілерді тіркеу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1-П нысанды есепті тапсыру тәртібі мен мерзімдері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 Уәкілетті орган бөлімшелерімен 1-П нысанды кәртішкесі және оған қоса талон-қосымшалар тиісті Уәкілетті органдарға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Осы Нұсқаулықтың 30 және 32-тармақтарында көрсетілген ақпараттық есепке алу құжаттарының негізінде әрбір бақылаушы орган бойынша Уәкілетті органдармен Нұсқаулыққа қоса берілген 7-қосымшаға сәйкес "Шаруашылық жүргізуші субъектілердің қызметіне тексеру тағайындау жөніндегі 1-П нысанды актілерді тіркеу туралы" N 1-П нысанды статистикалық есептілік (әрі қарай - 1-П нысанды есеп) және Уәкілетті органның бірінші басшысы немесе оның міндетін атқарушы тұлға қол қоятын 1-П нысанды жалпы жинақталған есеп құрылады.
</w:t>
      </w:r>
      <w:r>
        <w:br/>
      </w:r>
      <w:r>
        <w:rPr>
          <w:rFonts w:ascii="Times New Roman"/>
          <w:b w:val="false"/>
          <w:i w:val="false"/>
          <w:color w:val="000000"/>
          <w:sz w:val="28"/>
        </w:rPr>
        <w:t>
     1-П нысанды есеп ай сайынғы үдемелі қорытындымен құрылады және Қазақстан Республикасы Бас прокуратурасының Құқықтық статистика және арнайы есепке алу жөніндегі комитетіне (әрі қарай - Комитет) тапсырылады.
</w:t>
      </w:r>
      <w:r>
        <w:br/>
      </w:r>
      <w:r>
        <w:rPr>
          <w:rFonts w:ascii="Times New Roman"/>
          <w:b w:val="false"/>
          <w:i w:val="false"/>
          <w:color w:val="000000"/>
          <w:sz w:val="28"/>
        </w:rPr>
        <w:t>
     1-П нысанды есепті тапсырудың толықтығына, объективтілігіне, айқындылығына, жеткіліктілігі мен уақытында орындалуына есепті қалыптастыру кезеңінде оны құру бойынша міндеті жүктелген Уәкілетті органның қызметкері және Уәкілетті органның басшысы не оның міндетін атқарушы тұлға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42. Уәкілетті органға келіп түскен 1-П нысанды есептердің негізінде Комитет әрбір бақылаушы орган бойынша және республика бойынша жалпы жинақталған есепті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1-П нысанды есеп бағандар мәліметтерінің барлық бақылаушы органдар үшін ұқсас болатын үдемелі қорытындымен бірыңғай нысан бойынша құрылады:
</w:t>
      </w:r>
      <w:r>
        <w:br/>
      </w:r>
      <w:r>
        <w:rPr>
          <w:rFonts w:ascii="Times New Roman"/>
          <w:b w:val="false"/>
          <w:i w:val="false"/>
          <w:color w:val="000000"/>
          <w:sz w:val="28"/>
        </w:rPr>
        <w:t>
     1) 1-жолда есептік кезеңнің аяғына талон-қосымшасы келіп түспеген жүргізілмеген тексерулердің қалдығы көрсетіледі;
</w:t>
      </w:r>
      <w:r>
        <w:br/>
      </w:r>
      <w:r>
        <w:rPr>
          <w:rFonts w:ascii="Times New Roman"/>
          <w:b w:val="false"/>
          <w:i w:val="false"/>
          <w:color w:val="000000"/>
          <w:sz w:val="28"/>
        </w:rPr>
        <w:t>
     2) 2-жолда тексеру тағайындау жөніндегі тіркелген актілердің жалпы саны бейнеленеді;
</w:t>
      </w:r>
      <w:r>
        <w:br/>
      </w:r>
      <w:r>
        <w:rPr>
          <w:rFonts w:ascii="Times New Roman"/>
          <w:b w:val="false"/>
          <w:i w:val="false"/>
          <w:color w:val="000000"/>
          <w:sz w:val="28"/>
        </w:rPr>
        <w:t>
     3) 3-жолда тексеруге ұшыраған шаруашылық жүргізуші субъектілерінің саны бейнеленеді (1-П нысанды қойылған кәртішкелер бойынша);
</w:t>
      </w:r>
      <w:r>
        <w:br/>
      </w:r>
      <w:r>
        <w:rPr>
          <w:rFonts w:ascii="Times New Roman"/>
          <w:b w:val="false"/>
          <w:i w:val="false"/>
          <w:color w:val="000000"/>
          <w:sz w:val="28"/>
        </w:rPr>
        <w:t>
     4) 4-жол (талон-қосымшасы бар болғанда) аяқталған тексерулердің санын көрсетеді;
</w:t>
      </w:r>
      <w:r>
        <w:br/>
      </w:r>
      <w:r>
        <w:rPr>
          <w:rFonts w:ascii="Times New Roman"/>
          <w:b w:val="false"/>
          <w:i w:val="false"/>
          <w:color w:val="000000"/>
          <w:sz w:val="28"/>
        </w:rPr>
        <w:t>
     5) 5-жол тексеру түріне байланыссыз есептік кезеңде екі реттен артық тексеруге ұшыраған тексерілген шаруашылық жүргізуші субъектілердің санын бейнелейді;
</w:t>
      </w:r>
      <w:r>
        <w:br/>
      </w:r>
      <w:r>
        <w:rPr>
          <w:rFonts w:ascii="Times New Roman"/>
          <w:b w:val="false"/>
          <w:i w:val="false"/>
          <w:color w:val="000000"/>
          <w:sz w:val="28"/>
        </w:rPr>
        <w:t>
     6) 6-жол есептік кезеңде әр түрлі себептерге байланысты жүргізілмеген тексеру тағайындау жөніндегі актілердің санын көрсетеді;
</w:t>
      </w:r>
      <w:r>
        <w:br/>
      </w:r>
      <w:r>
        <w:rPr>
          <w:rFonts w:ascii="Times New Roman"/>
          <w:b w:val="false"/>
          <w:i w:val="false"/>
          <w:color w:val="000000"/>
          <w:sz w:val="28"/>
        </w:rPr>
        <w:t>
     7) 7 жол тіркелусіз немесе есептік кезеңде тағайындалғандар қатарынан тексеру туралы актінің шығарылуысыз жүргізілген анықталған заңсыз тексерулер саны бейнелейді, олардың ішінде прокуратура органдарымен анықталғандар 8-жолда бейнеленеді, уәкілетті органдармен анықталғандар 9-жолда бейнеленеді;
</w:t>
      </w:r>
      <w:r>
        <w:br/>
      </w:r>
      <w:r>
        <w:rPr>
          <w:rFonts w:ascii="Times New Roman"/>
          <w:b w:val="false"/>
          <w:i w:val="false"/>
          <w:color w:val="000000"/>
          <w:sz w:val="28"/>
        </w:rPr>
        <w:t>
     8) 10-жол (7-жолдан) тіркелмеген тексерулерінің жалпы санынан тексеру тағайындау жөніндегі актіні шығарусыз бақылаушы органмен жүргізілген заңсыз тексерулер жөніндегі мәліметтерді бейнелейді.
</w:t>
      </w:r>
      <w:r>
        <w:br/>
      </w:r>
      <w:r>
        <w:rPr>
          <w:rFonts w:ascii="Times New Roman"/>
          <w:b w:val="false"/>
          <w:i w:val="false"/>
          <w:color w:val="000000"/>
          <w:sz w:val="28"/>
        </w:rPr>
        <w:t>
     Солардың ішінен прокуратура органдарымен табылғандары 11-жолда, Уәкілетті органмен - 12-жолда бейнеленеді;
</w:t>
      </w:r>
      <w:r>
        <w:br/>
      </w:r>
      <w:r>
        <w:rPr>
          <w:rFonts w:ascii="Times New Roman"/>
          <w:b w:val="false"/>
          <w:i w:val="false"/>
          <w:color w:val="000000"/>
          <w:sz w:val="28"/>
        </w:rPr>
        <w:t>
     9) 13-жол өткен жылдарда тексеру тақайындау жөніндегі актіні тіркеусіз немесе шығарусыз заңсыз жүргізілген тексерулердің саны бейнеленеді, солардың ішінен прокуратура органдарымен табылғандары 14-жолда, Уәкілетті органмен табылғандары 15-жолда бейнеленеді;
</w:t>
      </w:r>
      <w:r>
        <w:br/>
      </w:r>
      <w:r>
        <w:rPr>
          <w:rFonts w:ascii="Times New Roman"/>
          <w:b w:val="false"/>
          <w:i w:val="false"/>
          <w:color w:val="000000"/>
          <w:sz w:val="28"/>
        </w:rPr>
        <w:t>
     10) 16-жол тіркеуден бас тартылған тексеру тағайындау жөніндегі актілердің жалпы санын көрсетеді.
</w:t>
      </w:r>
      <w:r>
        <w:br/>
      </w:r>
      <w:r>
        <w:rPr>
          <w:rFonts w:ascii="Times New Roman"/>
          <w:b w:val="false"/>
          <w:i w:val="false"/>
          <w:color w:val="000000"/>
          <w:sz w:val="28"/>
        </w:rPr>
        <w:t>
     Солардың ішінен осы Нұсқаулықтың 20-тармағында көрсетілген негіздер бойынша көрсеткіштердің саны 17-30-жолдарда бейнеленеді;
</w:t>
      </w:r>
      <w:r>
        <w:br/>
      </w:r>
      <w:r>
        <w:rPr>
          <w:rFonts w:ascii="Times New Roman"/>
          <w:b w:val="false"/>
          <w:i w:val="false"/>
          <w:color w:val="000000"/>
          <w:sz w:val="28"/>
        </w:rPr>
        <w:t>
     11) 21-жол қосымша рәсімдеуге қайтарылған тексеру тағайындау жөніндегі актілердің жалпы саны бейнеленеді;
</w:t>
      </w:r>
      <w:r>
        <w:br/>
      </w:r>
      <w:r>
        <w:rPr>
          <w:rFonts w:ascii="Times New Roman"/>
          <w:b w:val="false"/>
          <w:i w:val="false"/>
          <w:color w:val="000000"/>
          <w:sz w:val="28"/>
        </w:rPr>
        <w:t>
     12) 1-25-бағандардың көрсеткіштері тексеру түріне байланысты, ондағы ұсынылған кодтауға сәйкес 1-П нысанды кәртішкенің 6-тармағының мәліметтерінен құрылады.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43-тармаққа өзгертулер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44. Уәкілетті органдармен ай сайынғы 1-П нысанды есептер Комитетке есептік кезеңнен кейінгі айдың 7-күніне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1-П нысанды есепті тапсыру күні деп, оның Комитетке электрондық поштамен келіп түскен күні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46. Республика бойынша 1-П нысанды жинақталған есеп Комитетпен Қазақстан Республикасы Бас прокуратурасына есептік кезеңнен кейінгі айдың 10 күніне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Түпнұсқа және электрондық поштамен келіп түскен мәліметтердің арасында айырмашылықтар болған жағдайда электрондық пошта бойынша келіп түскен есептердің мәліметтері негізге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48. Осы Нұсқаулықтың бұзылуына кінәлі лауазымды тұлғалар Қазақстан Республикасының заңдарына сәйкес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Бас
</w:t>
      </w:r>
      <w:r>
        <w:br/>
      </w:r>
      <w:r>
        <w:rPr>
          <w:rFonts w:ascii="Times New Roman"/>
          <w:b w:val="false"/>
          <w:i w:val="false"/>
          <w:color w:val="000000"/>
          <w:sz w:val="28"/>
        </w:rPr>
        <w:t>
                                        Прокурорының 2004 жылғы
</w:t>
      </w:r>
      <w:r>
        <w:br/>
      </w:r>
      <w:r>
        <w:rPr>
          <w:rFonts w:ascii="Times New Roman"/>
          <w:b w:val="false"/>
          <w:i w:val="false"/>
          <w:color w:val="000000"/>
          <w:sz w:val="28"/>
        </w:rPr>
        <w:t>
                                      1 наурыздан N 12 бұйрығымен
</w:t>
      </w:r>
      <w:r>
        <w:br/>
      </w:r>
      <w:r>
        <w:rPr>
          <w:rFonts w:ascii="Times New Roman"/>
          <w:b w:val="false"/>
          <w:i w:val="false"/>
          <w:color w:val="000000"/>
          <w:sz w:val="28"/>
        </w:rPr>
        <w:t>
                                               бекітілген
</w:t>
      </w:r>
      <w:r>
        <w:br/>
      </w:r>
      <w:r>
        <w:rPr>
          <w:rFonts w:ascii="Times New Roman"/>
          <w:b w:val="false"/>
          <w:i w:val="false"/>
          <w:color w:val="000000"/>
          <w:sz w:val="28"/>
        </w:rPr>
        <w:t>
                                    Шаруашылық жүргізуші субъектілер
</w:t>
      </w:r>
      <w:r>
        <w:br/>
      </w:r>
      <w:r>
        <w:rPr>
          <w:rFonts w:ascii="Times New Roman"/>
          <w:b w:val="false"/>
          <w:i w:val="false"/>
          <w:color w:val="000000"/>
          <w:sz w:val="28"/>
        </w:rPr>
        <w:t>
                                     қызметін тексеруді есепке алу
</w:t>
      </w:r>
      <w:r>
        <w:br/>
      </w:r>
      <w:r>
        <w:rPr>
          <w:rFonts w:ascii="Times New Roman"/>
          <w:b w:val="false"/>
          <w:i w:val="false"/>
          <w:color w:val="000000"/>
          <w:sz w:val="28"/>
        </w:rPr>
        <w:t>
                                           бойынша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жаңа редакцияда жазылды - ҚР Бас Прокурорының 2006 жылғы 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1-П нысанды шаруашылық жүргізуші
</w:t>
      </w:r>
      <w:r>
        <w:rPr>
          <w:rFonts w:ascii="Times New Roman"/>
          <w:b w:val="false"/>
          <w:i w:val="false"/>
          <w:color w:val="000000"/>
          <w:sz w:val="28"/>
        </w:rPr>
        <w:t>
</w:t>
      </w:r>
      <w:r>
        <w:rPr>
          <w:rFonts w:ascii="Times New Roman"/>
          <w:b/>
          <w:i w:val="false"/>
          <w:color w:val="000000"/>
          <w:sz w:val="28"/>
        </w:rPr>
        <w:t>
субъектілер қызметін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тексерулерді есепке алу кәртішкесі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2"/>
        <w:gridCol w:w="5338"/>
      </w:tblGrid>
      <w:tr>
        <w:trPr>
          <w:trHeight w:val="90" w:hRule="atLeast"/>
        </w:trPr>
        <w:tc>
          <w:tcPr>
            <w:tcW w:w="7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1._____________________________________
</w:t>
            </w:r>
            <w:r>
              <w:br/>
            </w:r>
            <w:r>
              <w:rPr>
                <w:rFonts w:ascii="Times New Roman"/>
                <w:b w:val="false"/>
                <w:i w:val="false"/>
                <w:color w:val="000000"/>
                <w:sz w:val="20"/>
              </w:rPr>
              <w:t>
_______________________________________
</w:t>
            </w:r>
            <w:r>
              <w:br/>
            </w:r>
            <w:r>
              <w:rPr>
                <w:rFonts w:ascii="Times New Roman"/>
                <w:b w:val="false"/>
                <w:i w:val="false"/>
                <w:color w:val="000000"/>
                <w:sz w:val="20"/>
              </w:rPr>
              <w:t>
Орталық мемлекеттік органның аталуы
</w:t>
            </w:r>
            <w:r>
              <w:br/>
            </w:r>
            <w:r>
              <w:rPr>
                <w:rFonts w:ascii="Times New Roman"/>
                <w:b w:val="false"/>
                <w:i w:val="false"/>
                <w:color w:val="000000"/>
                <w:sz w:val="20"/>
              </w:rPr>
              <w:t>
2._____________________________________
</w:t>
            </w:r>
            <w:r>
              <w:br/>
            </w:r>
            <w:r>
              <w:rPr>
                <w:rFonts w:ascii="Times New Roman"/>
                <w:b w:val="false"/>
                <w:i w:val="false"/>
                <w:color w:val="000000"/>
                <w:sz w:val="20"/>
              </w:rPr>
              <w:t>
_______________________________________
</w:t>
            </w:r>
            <w:r>
              <w:br/>
            </w:r>
            <w:r>
              <w:rPr>
                <w:rFonts w:ascii="Times New Roman"/>
                <w:b w:val="false"/>
                <w:i w:val="false"/>
                <w:color w:val="000000"/>
                <w:sz w:val="20"/>
              </w:rPr>
              <w:t>
Тексеруді тағайындаған бақылаушы органның аталуы
</w:t>
            </w:r>
            <w:r>
              <w:br/>
            </w:r>
            <w:r>
              <w:rPr>
                <w:rFonts w:ascii="Times New Roman"/>
                <w:b w:val="false"/>
                <w:i w:val="false"/>
                <w:color w:val="000000"/>
                <w:sz w:val="20"/>
              </w:rPr>
              <w:t>
3. Республикалық - 1, облыстық - 2, қалалық - 3, аудандық - 4. (керегін сызып қою)
</w:t>
            </w:r>
          </w:p>
        </w:tc>
        <w:tc>
          <w:tcPr>
            <w:tcW w:w="5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2./_/_/_/     
</w:t>
            </w:r>
          </w:p>
          <w:p>
            <w:pPr>
              <w:spacing w:after="20"/>
              <w:ind w:left="20"/>
              <w:jc w:val="both"/>
            </w:pPr>
            <w:r>
              <w:rPr>
                <w:rFonts w:ascii="Times New Roman"/>
                <w:b w:val="false"/>
                <w:i w:val="false"/>
                <w:color w:val="000000"/>
                <w:sz w:val="20"/>
              </w:rPr>
              <w:t>
3./_/              
</w:t>
            </w:r>
          </w:p>
        </w:tc>
      </w:tr>
      <w:tr>
        <w:trPr>
          <w:trHeight w:val="90" w:hRule="atLeast"/>
        </w:trPr>
        <w:tc>
          <w:tcPr>
            <w:tcW w:w="7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Жеке немесе заңды тұлғаның
</w:t>
            </w:r>
            <w:r>
              <w:br/>
            </w:r>
            <w:r>
              <w:rPr>
                <w:rFonts w:ascii="Times New Roman"/>
                <w:b w:val="false"/>
                <w:i w:val="false"/>
                <w:color w:val="000000"/>
                <w:sz w:val="20"/>
              </w:rPr>
              <w:t>
(филиалдың немесе өкілдіктің) аталуы
</w:t>
            </w:r>
            <w:r>
              <w:br/>
            </w:r>
            <w:r>
              <w:rPr>
                <w:rFonts w:ascii="Times New Roman"/>
                <w:b w:val="false"/>
                <w:i w:val="false"/>
                <w:color w:val="000000"/>
                <w:sz w:val="20"/>
              </w:rPr>
              <w:t>
______________________________________
</w:t>
            </w:r>
            <w:r>
              <w:br/>
            </w:r>
            <w:r>
              <w:rPr>
                <w:rFonts w:ascii="Times New Roman"/>
                <w:b w:val="false"/>
                <w:i w:val="false"/>
                <w:color w:val="000000"/>
                <w:sz w:val="20"/>
              </w:rPr>
              <w:t>
______________________________________
</w:t>
            </w:r>
            <w:r>
              <w:br/>
            </w:r>
            <w:r>
              <w:rPr>
                <w:rFonts w:ascii="Times New Roman"/>
                <w:b w:val="false"/>
                <w:i w:val="false"/>
                <w:color w:val="000000"/>
                <w:sz w:val="20"/>
              </w:rPr>
              <w:t>
4.1. Тексеру объектісінің аталуы
</w:t>
            </w:r>
            <w:r>
              <w:br/>
            </w:r>
            <w:r>
              <w:rPr>
                <w:rFonts w:ascii="Times New Roman"/>
                <w:b w:val="false"/>
                <w:i w:val="false"/>
                <w:color w:val="000000"/>
                <w:sz w:val="20"/>
              </w:rPr>
              <w:t>
______________________________________
</w:t>
            </w:r>
            <w:r>
              <w:br/>
            </w:r>
            <w:r>
              <w:rPr>
                <w:rFonts w:ascii="Times New Roman"/>
                <w:b w:val="false"/>
                <w:i w:val="false"/>
                <w:color w:val="000000"/>
                <w:sz w:val="20"/>
              </w:rPr>
              <w:t>
(орналасқан жері: аудан, елді мекен, көше, үй, пәтер)
</w:t>
            </w:r>
            <w:r>
              <w:br/>
            </w:r>
            <w:r>
              <w:rPr>
                <w:rFonts w:ascii="Times New Roman"/>
                <w:b w:val="false"/>
                <w:i w:val="false"/>
                <w:color w:val="000000"/>
                <w:sz w:val="20"/>
              </w:rPr>
              <w:t>
4.2. Кіші кәсіпкерлік саласы: 1 - иә,
</w:t>
            </w:r>
            <w:r>
              <w:br/>
            </w:r>
            <w:r>
              <w:rPr>
                <w:rFonts w:ascii="Times New Roman"/>
                <w:b w:val="false"/>
                <w:i w:val="false"/>
                <w:color w:val="000000"/>
                <w:sz w:val="20"/>
              </w:rPr>
              <w:t>
2 - жоқ, (керектісін сызу қажет)
</w:t>
            </w:r>
            <w:r>
              <w:br/>
            </w:r>
            <w:r>
              <w:rPr>
                <w:rFonts w:ascii="Times New Roman"/>
                <w:b w:val="false"/>
                <w:i w:val="false"/>
                <w:color w:val="000000"/>
                <w:sz w:val="20"/>
              </w:rPr>
              <w:t>
4.3. сонымен қатар, 4.2.-де микробизнес субъектісі: 1 - иә, 2 - жоқ (керектісін сызу қажет)
</w:t>
            </w:r>
            <w:r>
              <w:br/>
            </w:r>
            <w:r>
              <w:rPr>
                <w:rFonts w:ascii="Times New Roman"/>
                <w:b w:val="false"/>
                <w:i w:val="false"/>
                <w:color w:val="000000"/>
                <w:sz w:val="20"/>
              </w:rPr>
              <w:t>
4.4. СТН_____________________________
</w:t>
            </w:r>
            <w:r>
              <w:br/>
            </w:r>
            <w:r>
              <w:rPr>
                <w:rFonts w:ascii="Times New Roman"/>
                <w:b w:val="false"/>
                <w:i w:val="false"/>
                <w:color w:val="000000"/>
                <w:sz w:val="20"/>
              </w:rPr>
              <w:t>
4.5. БСН ____________________________ 
</w:t>
            </w:r>
            <w:r>
              <w:br/>
            </w:r>
            <w:r>
              <w:rPr>
                <w:rFonts w:ascii="Times New Roman"/>
                <w:b w:val="false"/>
                <w:i w:val="false"/>
                <w:color w:val="000000"/>
                <w:sz w:val="20"/>
              </w:rPr>
              <w:t>
5. Кәсіпкерлік (шаруашылық)
</w:t>
            </w:r>
            <w:r>
              <w:br/>
            </w:r>
            <w:r>
              <w:rPr>
                <w:rFonts w:ascii="Times New Roman"/>
                <w:b w:val="false"/>
                <w:i w:val="false"/>
                <w:color w:val="000000"/>
                <w:sz w:val="20"/>
              </w:rPr>
              <w:t>
қызметтің түрі ______________________
</w:t>
            </w:r>
            <w:r>
              <w:br/>
            </w:r>
            <w:r>
              <w:rPr>
                <w:rFonts w:ascii="Times New Roman"/>
                <w:b w:val="false"/>
                <w:i w:val="false"/>
                <w:color w:val="000000"/>
                <w:sz w:val="20"/>
              </w:rPr>
              <w:t>
6. Тексеру түрі: 1 - жоспарлы, 2 - жоспардан тыс, соның ішінде:
</w:t>
            </w:r>
            <w:r>
              <w:br/>
            </w:r>
            <w:r>
              <w:rPr>
                <w:rFonts w:ascii="Times New Roman"/>
                <w:b w:val="false"/>
                <w:i w:val="false"/>
                <w:color w:val="000000"/>
                <w:sz w:val="20"/>
              </w:rPr>
              <w:t>
3 - қарсы, 4 - өтініш бойынша, 5 - бірлескен, 6 - рейдтік
</w:t>
            </w:r>
            <w:r>
              <w:br/>
            </w:r>
            <w:r>
              <w:rPr>
                <w:rFonts w:ascii="Times New Roman"/>
                <w:b w:val="false"/>
                <w:i w:val="false"/>
                <w:color w:val="000000"/>
                <w:sz w:val="20"/>
              </w:rPr>
              <w:t>
6.1  Тексеру сұрағы__________________
</w:t>
            </w:r>
            <w:r>
              <w:br/>
            </w:r>
            <w:r>
              <w:rPr>
                <w:rFonts w:ascii="Times New Roman"/>
                <w:b w:val="false"/>
                <w:i w:val="false"/>
                <w:color w:val="000000"/>
                <w:sz w:val="20"/>
              </w:rPr>
              <w:t>
_____________________________________
</w:t>
            </w:r>
            <w:r>
              <w:br/>
            </w:r>
            <w:r>
              <w:rPr>
                <w:rFonts w:ascii="Times New Roman"/>
                <w:b w:val="false"/>
                <w:i w:val="false"/>
                <w:color w:val="000000"/>
                <w:sz w:val="20"/>
              </w:rPr>
              <w:t>
(нормативтік құқықтық актілер нормаларының
</w:t>
            </w:r>
            <w:r>
              <w:br/>
            </w:r>
            <w:r>
              <w:rPr>
                <w:rFonts w:ascii="Times New Roman"/>
                <w:b w:val="false"/>
                <w:i w:val="false"/>
                <w:color w:val="000000"/>
                <w:sz w:val="20"/>
              </w:rPr>
              <w:t>
_____________________________________
</w:t>
            </w:r>
            <w:r>
              <w:br/>
            </w:r>
            <w:r>
              <w:rPr>
                <w:rFonts w:ascii="Times New Roman"/>
                <w:b w:val="false"/>
                <w:i w:val="false"/>
                <w:color w:val="000000"/>
                <w:sz w:val="20"/>
              </w:rPr>
              <w:t>
сақталуы, тексеруге жататын міндетті түрдегі талаптар)
</w:t>
            </w:r>
            <w:r>
              <w:br/>
            </w:r>
            <w:r>
              <w:rPr>
                <w:rFonts w:ascii="Times New Roman"/>
                <w:b w:val="false"/>
                <w:i w:val="false"/>
                <w:color w:val="000000"/>
                <w:sz w:val="20"/>
              </w:rPr>
              <w:t>
6.2 Тексеру кезеңі 200__ж "__"
</w:t>
            </w:r>
            <w:r>
              <w:br/>
            </w:r>
            <w:r>
              <w:rPr>
                <w:rFonts w:ascii="Times New Roman"/>
                <w:b w:val="false"/>
                <w:i w:val="false"/>
                <w:color w:val="000000"/>
                <w:sz w:val="20"/>
              </w:rPr>
              <w:t>
_______нан  200__ж. "___"______
</w:t>
            </w:r>
            <w:r>
              <w:br/>
            </w:r>
            <w:r>
              <w:rPr>
                <w:rFonts w:ascii="Times New Roman"/>
                <w:b w:val="false"/>
                <w:i w:val="false"/>
                <w:color w:val="000000"/>
                <w:sz w:val="20"/>
              </w:rPr>
              <w:t>
дейін.
</w:t>
            </w:r>
            <w:r>
              <w:br/>
            </w:r>
            <w:r>
              <w:rPr>
                <w:rFonts w:ascii="Times New Roman"/>
                <w:b w:val="false"/>
                <w:i w:val="false"/>
                <w:color w:val="000000"/>
                <w:sz w:val="20"/>
              </w:rPr>
              <w:t>
7. Тексеруші орган актісі, оны
</w:t>
            </w:r>
            <w:r>
              <w:br/>
            </w:r>
            <w:r>
              <w:rPr>
                <w:rFonts w:ascii="Times New Roman"/>
                <w:b w:val="false"/>
                <w:i w:val="false"/>
                <w:color w:val="000000"/>
                <w:sz w:val="20"/>
              </w:rPr>
              <w:t>
шығарылу күні. N__"__"_______200__ж.
</w:t>
            </w:r>
            <w:r>
              <w:br/>
            </w:r>
            <w:r>
              <w:rPr>
                <w:rFonts w:ascii="Times New Roman"/>
                <w:b w:val="false"/>
                <w:i w:val="false"/>
                <w:color w:val="000000"/>
                <w:sz w:val="20"/>
              </w:rPr>
              <w:t>
8. Тексеруді жүзеге асыратын тұлғаның (тұлғалардың) тегі,
</w:t>
            </w:r>
            <w:r>
              <w:br/>
            </w:r>
            <w:r>
              <w:rPr>
                <w:rFonts w:ascii="Times New Roman"/>
                <w:b w:val="false"/>
                <w:i w:val="false"/>
                <w:color w:val="000000"/>
                <w:sz w:val="20"/>
              </w:rPr>
              <w:t>
лауазымы қолы ______________________
</w:t>
            </w:r>
            <w:r>
              <w:br/>
            </w:r>
            <w:r>
              <w:rPr>
                <w:rFonts w:ascii="Times New Roman"/>
                <w:b w:val="false"/>
                <w:i w:val="false"/>
                <w:color w:val="000000"/>
                <w:sz w:val="20"/>
              </w:rPr>
              <w:t>
____________________________________
</w:t>
            </w:r>
            <w:r>
              <w:br/>
            </w:r>
            <w:r>
              <w:rPr>
                <w:rFonts w:ascii="Times New Roman"/>
                <w:b w:val="false"/>
                <w:i w:val="false"/>
                <w:color w:val="000000"/>
                <w:sz w:val="20"/>
              </w:rPr>
              <w:t>
9. Тексеру мерзімдері 200__ж "__"
</w:t>
            </w:r>
            <w:r>
              <w:br/>
            </w:r>
            <w:r>
              <w:rPr>
                <w:rFonts w:ascii="Times New Roman"/>
                <w:b w:val="false"/>
                <w:i w:val="false"/>
                <w:color w:val="000000"/>
                <w:sz w:val="20"/>
              </w:rPr>
              <w:t>
_______нан  200__ж. "___"______ дейін.
</w:t>
            </w:r>
          </w:p>
        </w:tc>
        <w:tc>
          <w:tcPr>
            <w:tcW w:w="5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4.2./_/            
</w:t>
            </w:r>
          </w:p>
          <w:p>
            <w:pPr>
              <w:spacing w:after="20"/>
              <w:ind w:left="20"/>
              <w:jc w:val="both"/>
            </w:pPr>
            <w:r>
              <w:rPr>
                <w:rFonts w:ascii="Times New Roman"/>
                <w:b w:val="false"/>
                <w:i w:val="false"/>
                <w:color w:val="000000"/>
                <w:sz w:val="20"/>
              </w:rPr>
              <w:t>
4.3. /_/           
</w:t>
            </w:r>
          </w:p>
          <w:p>
            <w:pPr>
              <w:spacing w:after="20"/>
              <w:ind w:left="20"/>
              <w:jc w:val="both"/>
            </w:pPr>
            <w:r>
              <w:rPr>
                <w:rFonts w:ascii="Times New Roman"/>
                <w:b w:val="false"/>
                <w:i w:val="false"/>
                <w:color w:val="000000"/>
                <w:sz w:val="20"/>
              </w:rPr>
              <w:t>
4.4./_/_/_/_/_/_/_/_/_/_/_/
</w:t>
            </w:r>
          </w:p>
          <w:p>
            <w:pPr>
              <w:spacing w:after="20"/>
              <w:ind w:left="20"/>
              <w:jc w:val="both"/>
            </w:pPr>
            <w:r>
              <w:rPr>
                <w:rFonts w:ascii="Times New Roman"/>
                <w:b w:val="false"/>
                <w:i w:val="false"/>
                <w:color w:val="000000"/>
                <w:sz w:val="20"/>
              </w:rPr>
              <w:t>
4.5./_/_/_/_/_/_/_/_/_/_/_/
</w:t>
            </w:r>
          </w:p>
          <w:p>
            <w:pPr>
              <w:spacing w:after="20"/>
              <w:ind w:left="20"/>
              <w:jc w:val="both"/>
            </w:pPr>
            <w:r>
              <w:rPr>
                <w:rFonts w:ascii="Times New Roman"/>
                <w:b w:val="false"/>
                <w:i w:val="false"/>
                <w:color w:val="000000"/>
                <w:sz w:val="20"/>
              </w:rPr>
              <w:t>
5./_/_/
</w:t>
            </w:r>
            <w:r>
              <w:br/>
            </w:r>
            <w:r>
              <w:rPr>
                <w:rFonts w:ascii="Times New Roman"/>
                <w:b w:val="false"/>
                <w:i w:val="false"/>
                <w:color w:val="000000"/>
                <w:sz w:val="20"/>
              </w:rPr>
              <w:t>
6./_/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6.1./_/_/_/_/_/_/_/_/_/_/_/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7./_/_/күні /_/_/айы/_/_/
</w:t>
            </w:r>
            <w:r>
              <w:br/>
            </w:r>
            <w:r>
              <w:rPr>
                <w:rFonts w:ascii="Times New Roman"/>
                <w:b w:val="false"/>
                <w:i w:val="false"/>
                <w:color w:val="000000"/>
                <w:sz w:val="20"/>
              </w:rPr>
              <w:t>
жылы/_/_/_/_/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9.күні/_/_/айы/_/_/жылы
</w:t>
            </w:r>
            <w:r>
              <w:br/>
            </w:r>
            <w:r>
              <w:rPr>
                <w:rFonts w:ascii="Times New Roman"/>
                <w:b w:val="false"/>
                <w:i w:val="false"/>
                <w:color w:val="000000"/>
                <w:sz w:val="20"/>
              </w:rPr>
              <w:t>
/_/_/_/_/дан
</w:t>
            </w:r>
            <w:r>
              <w:br/>
            </w:r>
            <w:r>
              <w:rPr>
                <w:rFonts w:ascii="Times New Roman"/>
                <w:b w:val="false"/>
                <w:i w:val="false"/>
                <w:color w:val="000000"/>
                <w:sz w:val="20"/>
              </w:rPr>
              <w:t>
күні/_/_/айы/_/_/жылы
</w:t>
            </w:r>
            <w:r>
              <w:br/>
            </w:r>
            <w:r>
              <w:rPr>
                <w:rFonts w:ascii="Times New Roman"/>
                <w:b w:val="false"/>
                <w:i w:val="false"/>
                <w:color w:val="000000"/>
                <w:sz w:val="20"/>
              </w:rPr>
              <w:t>
/_/_/_/_/дейін
</w:t>
            </w:r>
          </w:p>
        </w:tc>
      </w:tr>
      <w:tr>
        <w:trPr>
          <w:trHeight w:val="90" w:hRule="atLeast"/>
        </w:trPr>
        <w:tc>
          <w:tcPr>
            <w:tcW w:w="7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Уәкілетті орган қызметкерімен толтырылады
</w:t>
            </w:r>
            <w:r>
              <w:rPr>
                <w:rFonts w:ascii="Times New Roman"/>
                <w:b w:val="false"/>
                <w:i w:val="false"/>
                <w:color w:val="000000"/>
                <w:sz w:val="20"/>
              </w:rPr>
              <w:t>
</w:t>
            </w:r>
          </w:p>
          <w:p>
            <w:pPr>
              <w:spacing w:after="20"/>
              <w:ind w:left="20"/>
              <w:jc w:val="both"/>
            </w:pPr>
            <w:r>
              <w:rPr>
                <w:rFonts w:ascii="Times New Roman"/>
                <w:b w:val="false"/>
                <w:i w:val="false"/>
                <w:color w:val="000000"/>
                <w:sz w:val="20"/>
              </w:rPr>
              <w:t>
9.1. Тексеру 200___ж "____"_________
</w:t>
            </w:r>
            <w:r>
              <w:br/>
            </w:r>
            <w:r>
              <w:rPr>
                <w:rFonts w:ascii="Times New Roman"/>
                <w:b w:val="false"/>
                <w:i w:val="false"/>
                <w:color w:val="000000"/>
                <w:sz w:val="20"/>
              </w:rPr>
              <w:t>
дейін ұзартылды.
</w:t>
            </w:r>
            <w:r>
              <w:br/>
            </w:r>
            <w:r>
              <w:rPr>
                <w:rFonts w:ascii="Times New Roman"/>
                <w:b w:val="false"/>
                <w:i w:val="false"/>
                <w:color w:val="000000"/>
                <w:sz w:val="20"/>
              </w:rPr>
              <w:t>
9.2. Тексеру 200___ж "____" ________
</w:t>
            </w:r>
            <w:r>
              <w:br/>
            </w:r>
            <w:r>
              <w:rPr>
                <w:rFonts w:ascii="Times New Roman"/>
                <w:b w:val="false"/>
                <w:i w:val="false"/>
                <w:color w:val="000000"/>
                <w:sz w:val="20"/>
              </w:rPr>
              <w:t>
тоқтатылды.
</w:t>
            </w:r>
            <w:r>
              <w:br/>
            </w:r>
            <w:r>
              <w:rPr>
                <w:rFonts w:ascii="Times New Roman"/>
                <w:b w:val="false"/>
                <w:i w:val="false"/>
                <w:color w:val="000000"/>
                <w:sz w:val="20"/>
              </w:rPr>
              <w:t>
9.3. Тексеруді жаңғырту күні "___" __________200___ж.
</w:t>
            </w:r>
            <w:r>
              <w:br/>
            </w:r>
            <w:r>
              <w:rPr>
                <w:rFonts w:ascii="Times New Roman"/>
                <w:b w:val="false"/>
                <w:i w:val="false"/>
                <w:color w:val="000000"/>
                <w:sz w:val="20"/>
              </w:rPr>
              <w:t>
10.  Тексеру жүргізілмеді, (асты сызылсын):
</w:t>
            </w:r>
            <w:r>
              <w:br/>
            </w:r>
            <w:r>
              <w:rPr>
                <w:rFonts w:ascii="Times New Roman"/>
                <w:b w:val="false"/>
                <w:i w:val="false"/>
                <w:color w:val="000000"/>
                <w:sz w:val="20"/>
              </w:rPr>
              <w:t>
10.1. Жүргізілмеген тексеруді есептен шығарылды - 1;
</w:t>
            </w:r>
            <w:r>
              <w:br/>
            </w:r>
            <w:r>
              <w:rPr>
                <w:rFonts w:ascii="Times New Roman"/>
                <w:b w:val="false"/>
                <w:i w:val="false"/>
                <w:color w:val="000000"/>
                <w:sz w:val="20"/>
              </w:rPr>
              <w:t>
10.2. Тексеру тағайындау туралы
</w:t>
            </w:r>
            <w:r>
              <w:br/>
            </w:r>
            <w:r>
              <w:rPr>
                <w:rFonts w:ascii="Times New Roman"/>
                <w:b w:val="false"/>
                <w:i w:val="false"/>
                <w:color w:val="000000"/>
                <w:sz w:val="20"/>
              </w:rPr>
              <w:t>
актіні тіркеуден бас тартылды,
</w:t>
            </w:r>
            <w:r>
              <w:br/>
            </w:r>
            <w:r>
              <w:rPr>
                <w:rFonts w:ascii="Times New Roman"/>
                <w:b w:val="false"/>
                <w:i w:val="false"/>
                <w:color w:val="000000"/>
                <w:sz w:val="20"/>
              </w:rPr>
              <w:t>
соның ішінде 20 тармақтың
</w:t>
            </w:r>
            <w:r>
              <w:br/>
            </w:r>
            <w:r>
              <w:rPr>
                <w:rFonts w:ascii="Times New Roman"/>
                <w:b w:val="false"/>
                <w:i w:val="false"/>
                <w:color w:val="000000"/>
                <w:sz w:val="20"/>
              </w:rPr>
              <w:t>
_____тармақшасы,
</w:t>
            </w:r>
            <w:r>
              <w:br/>
            </w:r>
            <w:r>
              <w:rPr>
                <w:rFonts w:ascii="Times New Roman"/>
                <w:b w:val="false"/>
                <w:i w:val="false"/>
                <w:color w:val="000000"/>
                <w:sz w:val="20"/>
              </w:rPr>
              <w:t>
8-тармақшасы - 8, 9-тармақшасы - 9, 10-тармақшасы - 10, 11-тармақшасы - 11, 12-тармақшасы - 12,
</w:t>
            </w:r>
            <w:r>
              <w:br/>
            </w:r>
            <w:r>
              <w:rPr>
                <w:rFonts w:ascii="Times New Roman"/>
                <w:b w:val="false"/>
                <w:i w:val="false"/>
                <w:color w:val="000000"/>
                <w:sz w:val="20"/>
              </w:rPr>
              <w:t>
13 - тармақшасы - 13, 14-тармақшасы - 14, 15-тармақшасы - 15, 16-тармақшасы - 16.
</w:t>
            </w:r>
            <w:r>
              <w:br/>
            </w:r>
            <w:r>
              <w:rPr>
                <w:rFonts w:ascii="Times New Roman"/>
                <w:b w:val="false"/>
                <w:i w:val="false"/>
                <w:color w:val="000000"/>
                <w:sz w:val="20"/>
              </w:rPr>
              <w:t>
11. Тіркелмеген тексеру:
</w:t>
            </w:r>
            <w:r>
              <w:br/>
            </w:r>
            <w:r>
              <w:rPr>
                <w:rFonts w:ascii="Times New Roman"/>
                <w:b w:val="false"/>
                <w:i w:val="false"/>
                <w:color w:val="000000"/>
                <w:sz w:val="20"/>
              </w:rPr>
              <w:t>
1 - прокуратура
</w:t>
            </w:r>
            <w:r>
              <w:br/>
            </w:r>
            <w:r>
              <w:rPr>
                <w:rFonts w:ascii="Times New Roman"/>
                <w:b w:val="false"/>
                <w:i w:val="false"/>
                <w:color w:val="000000"/>
                <w:sz w:val="20"/>
              </w:rPr>
              <w:t>
2 - ҚСжАЕКБ органдарымен анықталады (асты сызылсын).
</w:t>
            </w:r>
            <w:r>
              <w:br/>
            </w:r>
            <w:r>
              <w:rPr>
                <w:rFonts w:ascii="Times New Roman"/>
                <w:b w:val="false"/>
                <w:i w:val="false"/>
                <w:color w:val="000000"/>
                <w:sz w:val="20"/>
              </w:rPr>
              <w:t>
11.1. Солардың ішінен, актіні шығарусыз жүргізілген заңсыз тексеру:
</w:t>
            </w:r>
            <w:r>
              <w:br/>
            </w:r>
            <w:r>
              <w:rPr>
                <w:rFonts w:ascii="Times New Roman"/>
                <w:b w:val="false"/>
                <w:i w:val="false"/>
                <w:color w:val="000000"/>
                <w:sz w:val="20"/>
              </w:rPr>
              <w:t>
1-прокуратура, 2-ҚСжАЕКБ органдарымен табылған (асты сызылсын).
</w:t>
            </w:r>
            <w:r>
              <w:br/>
            </w:r>
            <w:r>
              <w:rPr>
                <w:rFonts w:ascii="Times New Roman"/>
                <w:b w:val="false"/>
                <w:i w:val="false"/>
                <w:color w:val="000000"/>
                <w:sz w:val="20"/>
              </w:rPr>
              <w:t>
11.2. Өткен жылдары тексеру тағайындау жөніндегі актіні тіркеусіз немесе тексеру тағайындау жөніндегі актіні шығарусыз жүргізілген тексеру:
</w:t>
            </w:r>
            <w:r>
              <w:br/>
            </w:r>
            <w:r>
              <w:rPr>
                <w:rFonts w:ascii="Times New Roman"/>
                <w:b w:val="false"/>
                <w:i w:val="false"/>
                <w:color w:val="000000"/>
                <w:sz w:val="20"/>
              </w:rPr>
              <w:t>
1 - прокуратура, 2 - ҚСжАЕКБ табылған, (асты сызылсын).
</w:t>
            </w:r>
            <w:r>
              <w:br/>
            </w:r>
            <w:r>
              <w:rPr>
                <w:rFonts w:ascii="Times New Roman"/>
                <w:b w:val="false"/>
                <w:i w:val="false"/>
                <w:color w:val="000000"/>
                <w:sz w:val="20"/>
              </w:rPr>
              <w:t>
12. кәртішкенің ҚСжАЕКБ-на келіп түскен күні "___"___________200__ж.
</w:t>
            </w:r>
            <w:r>
              <w:br/>
            </w:r>
            <w:r>
              <w:rPr>
                <w:rFonts w:ascii="Times New Roman"/>
                <w:b w:val="false"/>
                <w:i w:val="false"/>
                <w:color w:val="000000"/>
                <w:sz w:val="20"/>
              </w:rPr>
              <w:t>
13. ҚСжАЕКБ-ның тіркеу журналы бойынша реттік нөмірі N___________
</w:t>
            </w:r>
            <w:r>
              <w:br/>
            </w:r>
            <w:r>
              <w:rPr>
                <w:rFonts w:ascii="Times New Roman"/>
                <w:b w:val="false"/>
                <w:i w:val="false"/>
                <w:color w:val="000000"/>
                <w:sz w:val="20"/>
              </w:rPr>
              <w:t>
14. 1-П нысанды кәртішкені тіркеу үшін қабылдаған Уәкілетті орган
</w:t>
            </w:r>
            <w:r>
              <w:br/>
            </w:r>
            <w:r>
              <w:rPr>
                <w:rFonts w:ascii="Times New Roman"/>
                <w:b w:val="false"/>
                <w:i w:val="false"/>
                <w:color w:val="000000"/>
                <w:sz w:val="20"/>
              </w:rPr>
              <w:t>
қызметкерінің тегі, лауазымы,
</w:t>
            </w:r>
            <w:r>
              <w:br/>
            </w:r>
            <w:r>
              <w:rPr>
                <w:rFonts w:ascii="Times New Roman"/>
                <w:b w:val="false"/>
                <w:i w:val="false"/>
                <w:color w:val="000000"/>
                <w:sz w:val="20"/>
              </w:rPr>
              <w:t>
қойған қолы:______________________
</w:t>
            </w:r>
          </w:p>
        </w:tc>
        <w:tc>
          <w:tcPr>
            <w:tcW w:w="5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9.1 күні /_/_/айы/_/_/жылы
</w:t>
            </w:r>
            <w:r>
              <w:br/>
            </w:r>
            <w:r>
              <w:rPr>
                <w:rFonts w:ascii="Times New Roman"/>
                <w:b w:val="false"/>
                <w:i w:val="false"/>
                <w:color w:val="000000"/>
                <w:sz w:val="20"/>
              </w:rPr>
              <w:t>
_/_/_/_/
</w:t>
            </w:r>
            <w:r>
              <w:br/>
            </w:r>
            <w:r>
              <w:rPr>
                <w:rFonts w:ascii="Times New Roman"/>
                <w:b w:val="false"/>
                <w:i w:val="false"/>
                <w:color w:val="000000"/>
                <w:sz w:val="20"/>
              </w:rPr>
              <w:t>
9.2 күні /_/_/ айы/_/_/жылы
</w:t>
            </w:r>
            <w:r>
              <w:br/>
            </w:r>
            <w:r>
              <w:rPr>
                <w:rFonts w:ascii="Times New Roman"/>
                <w:b w:val="false"/>
                <w:i w:val="false"/>
                <w:color w:val="000000"/>
                <w:sz w:val="20"/>
              </w:rPr>
              <w:t>
/_/_/_/_/
</w:t>
            </w:r>
            <w:r>
              <w:br/>
            </w:r>
            <w:r>
              <w:rPr>
                <w:rFonts w:ascii="Times New Roman"/>
                <w:b w:val="false"/>
                <w:i w:val="false"/>
                <w:color w:val="000000"/>
                <w:sz w:val="20"/>
              </w:rPr>
              <w:t>
9.3 күні /_/_/айы/_/_/жылы
</w:t>
            </w:r>
            <w:r>
              <w:br/>
            </w:r>
            <w:r>
              <w:rPr>
                <w:rFonts w:ascii="Times New Roman"/>
                <w:b w:val="false"/>
                <w:i w:val="false"/>
                <w:color w:val="000000"/>
                <w:sz w:val="20"/>
              </w:rPr>
              <w:t>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10.1 /_/_/
</w:t>
            </w:r>
            <w:r>
              <w:br/>
            </w:r>
            <w:r>
              <w:rPr>
                <w:rFonts w:ascii="Times New Roman"/>
                <w:b w:val="false"/>
                <w:i w:val="false"/>
                <w:color w:val="000000"/>
                <w:sz w:val="20"/>
              </w:rPr>
              <w:t>
</w:t>
            </w:r>
            <w:r>
              <w:br/>
            </w:r>
            <w:r>
              <w:rPr>
                <w:rFonts w:ascii="Times New Roman"/>
                <w:b w:val="false"/>
                <w:i w:val="false"/>
                <w:color w:val="000000"/>
                <w:sz w:val="20"/>
              </w:rPr>
              <w:t>
10.2 /_/_/_/_/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 /_/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 /_/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11.2 /_/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12. күні /_/_/айы/_/_/жылы
</w:t>
            </w:r>
            <w:r>
              <w:br/>
            </w:r>
            <w:r>
              <w:rPr>
                <w:rFonts w:ascii="Times New Roman"/>
                <w:b w:val="false"/>
                <w:i w:val="false"/>
                <w:color w:val="000000"/>
                <w:sz w:val="20"/>
              </w:rPr>
              <w:t>
/_/_/_/_/
</w:t>
            </w:r>
            <w:r>
              <w:br/>
            </w:r>
            <w:r>
              <w:rPr>
                <w:rFonts w:ascii="Times New Roman"/>
                <w:b w:val="false"/>
                <w:i w:val="false"/>
                <w:color w:val="000000"/>
                <w:sz w:val="20"/>
              </w:rPr>
              <w:t>
13. /_/_/_/_/
</w:t>
            </w:r>
          </w:p>
        </w:tc>
      </w:tr>
      <w:tr>
        <w:trPr>
          <w:trHeight w:val="90" w:hRule="atLeast"/>
        </w:trPr>
        <w:tc>
          <w:tcPr>
            <w:tcW w:w="7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Тағы басқа белгілер
</w:t>
            </w:r>
            <w:r>
              <w:br/>
            </w:r>
            <w:r>
              <w:rPr>
                <w:rFonts w:ascii="Times New Roman"/>
                <w:b w:val="false"/>
                <w:i w:val="false"/>
                <w:color w:val="000000"/>
                <w:sz w:val="20"/>
              </w:rPr>
              <w:t>
__________________________________
</w:t>
            </w:r>
          </w:p>
        </w:tc>
        <w:tc>
          <w:tcPr>
            <w:tcW w:w="53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Ескерту:
</w:t>
      </w:r>
      <w:r>
        <w:rPr>
          <w:rFonts w:ascii="Times New Roman"/>
          <w:b w:val="false"/>
          <w:i w:val="false"/>
          <w:color w:val="000000"/>
          <w:sz w:val="28"/>
        </w:rPr>
        <w:t>
 толтырылғаннан кейін кәртішке ресми статистикалық құжат болып табылады; оған қол қойған тұлғалар көрінеу жалған мәліметтер енгізгені үшін заңмен белгіленген тәртіпте жауапқа тартылады. Кәртішкенің сақталу мерзімі 2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Бас
</w:t>
      </w:r>
      <w:r>
        <w:br/>
      </w:r>
      <w:r>
        <w:rPr>
          <w:rFonts w:ascii="Times New Roman"/>
          <w:b w:val="false"/>
          <w:i w:val="false"/>
          <w:color w:val="000000"/>
          <w:sz w:val="28"/>
        </w:rPr>
        <w:t>
                                        Прокурорының 2004 жылғы
</w:t>
      </w:r>
      <w:r>
        <w:br/>
      </w:r>
      <w:r>
        <w:rPr>
          <w:rFonts w:ascii="Times New Roman"/>
          <w:b w:val="false"/>
          <w:i w:val="false"/>
          <w:color w:val="000000"/>
          <w:sz w:val="28"/>
        </w:rPr>
        <w:t>
                                      1 наурыздан N 12 бұйрығымен
</w:t>
      </w:r>
      <w:r>
        <w:br/>
      </w:r>
      <w:r>
        <w:rPr>
          <w:rFonts w:ascii="Times New Roman"/>
          <w:b w:val="false"/>
          <w:i w:val="false"/>
          <w:color w:val="000000"/>
          <w:sz w:val="28"/>
        </w:rPr>
        <w:t>
                                               бекітілген
</w:t>
      </w:r>
      <w:r>
        <w:br/>
      </w:r>
      <w:r>
        <w:rPr>
          <w:rFonts w:ascii="Times New Roman"/>
          <w:b w:val="false"/>
          <w:i w:val="false"/>
          <w:color w:val="000000"/>
          <w:sz w:val="28"/>
        </w:rPr>
        <w:t>
                                 Шаруашылық жүргізуші субъектілер
</w:t>
      </w:r>
      <w:r>
        <w:br/>
      </w:r>
      <w:r>
        <w:rPr>
          <w:rFonts w:ascii="Times New Roman"/>
          <w:b w:val="false"/>
          <w:i w:val="false"/>
          <w:color w:val="000000"/>
          <w:sz w:val="28"/>
        </w:rPr>
        <w:t>
                                   қызметін тексеруді есепке алу
</w:t>
      </w:r>
      <w:r>
        <w:br/>
      </w:r>
      <w:r>
        <w:rPr>
          <w:rFonts w:ascii="Times New Roman"/>
          <w:b w:val="false"/>
          <w:i w:val="false"/>
          <w:color w:val="000000"/>
          <w:sz w:val="28"/>
        </w:rPr>
        <w:t>
                                        бойынша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жаңа редакцияда жазылды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Шаруашылық жүргізуші субъектілер қызметін тексерулерді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тағайындау туралы актілерді, 1-П нысанды кәртішкелерді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оларға қоса берілетін талон-қосымшаларды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133"/>
        <w:gridCol w:w="1613"/>
        <w:gridCol w:w="2133"/>
        <w:gridCol w:w="2093"/>
        <w:gridCol w:w="2793"/>
      </w:tblGrid>
      <w:tr>
        <w:trPr>
          <w:trHeight w:val="855"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NN
</w:t>
            </w:r>
            <w:r>
              <w:br/>
            </w:r>
            <w:r>
              <w:rPr>
                <w:rFonts w:ascii="Times New Roman"/>
                <w:b w:val="false"/>
                <w:i w:val="false"/>
                <w:color w:val="000000"/>
                <w:sz w:val="20"/>
              </w:rPr>
              <w:t>
т.т.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
</w:t>
            </w:r>
            <w:r>
              <w:br/>
            </w:r>
            <w:r>
              <w:rPr>
                <w:rFonts w:ascii="Times New Roman"/>
                <w:b w:val="false"/>
                <w:i w:val="false"/>
                <w:color w:val="000000"/>
                <w:sz w:val="20"/>
              </w:rPr>
              <w:t>
тағайындау
</w:t>
            </w:r>
            <w:r>
              <w:br/>
            </w:r>
            <w:r>
              <w:rPr>
                <w:rFonts w:ascii="Times New Roman"/>
                <w:b w:val="false"/>
                <w:i w:val="false"/>
                <w:color w:val="000000"/>
                <w:sz w:val="20"/>
              </w:rPr>
              <w:t>
жөніндегі
</w:t>
            </w:r>
            <w:r>
              <w:br/>
            </w:r>
            <w:r>
              <w:rPr>
                <w:rFonts w:ascii="Times New Roman"/>
                <w:b w:val="false"/>
                <w:i w:val="false"/>
                <w:color w:val="000000"/>
                <w:sz w:val="20"/>
              </w:rPr>
              <w:t>
актіні
</w:t>
            </w:r>
            <w:r>
              <w:br/>
            </w:r>
            <w:r>
              <w:rPr>
                <w:rFonts w:ascii="Times New Roman"/>
                <w:b w:val="false"/>
                <w:i w:val="false"/>
                <w:color w:val="000000"/>
                <w:sz w:val="20"/>
              </w:rPr>
              <w:t>
және 1-П
</w:t>
            </w:r>
            <w:r>
              <w:br/>
            </w:r>
            <w:r>
              <w:rPr>
                <w:rFonts w:ascii="Times New Roman"/>
                <w:b w:val="false"/>
                <w:i w:val="false"/>
                <w:color w:val="000000"/>
                <w:sz w:val="20"/>
              </w:rPr>
              <w:t>
нысанды
</w:t>
            </w:r>
            <w:r>
              <w:br/>
            </w:r>
            <w:r>
              <w:rPr>
                <w:rFonts w:ascii="Times New Roman"/>
                <w:b w:val="false"/>
                <w:i w:val="false"/>
                <w:color w:val="000000"/>
                <w:sz w:val="20"/>
              </w:rPr>
              <w:t>
кәртішкені
</w:t>
            </w:r>
            <w:r>
              <w:br/>
            </w:r>
            <w:r>
              <w:rPr>
                <w:rFonts w:ascii="Times New Roman"/>
                <w:b w:val="false"/>
                <w:i w:val="false"/>
                <w:color w:val="000000"/>
                <w:sz w:val="20"/>
              </w:rPr>
              <w:t>
тіркеу
</w:t>
            </w:r>
            <w:r>
              <w:br/>
            </w:r>
            <w:r>
              <w:rPr>
                <w:rFonts w:ascii="Times New Roman"/>
                <w:b w:val="false"/>
                <w:i w:val="false"/>
                <w:color w:val="000000"/>
                <w:sz w:val="20"/>
              </w:rPr>
              <w:t>
уақыты
</w:t>
            </w:r>
            <w:r>
              <w:br/>
            </w:r>
            <w:r>
              <w:rPr>
                <w:rFonts w:ascii="Times New Roman"/>
                <w:b w:val="false"/>
                <w:i w:val="false"/>
                <w:color w:val="000000"/>
                <w:sz w:val="20"/>
              </w:rPr>
              <w:t>
және күні,
</w:t>
            </w:r>
            <w:r>
              <w:br/>
            </w:r>
            <w:r>
              <w:rPr>
                <w:rFonts w:ascii="Times New Roman"/>
                <w:b w:val="false"/>
                <w:i w:val="false"/>
                <w:color w:val="000000"/>
                <w:sz w:val="20"/>
              </w:rPr>
              <w:t>
уәкілетті
</w:t>
            </w:r>
            <w:r>
              <w:br/>
            </w:r>
            <w:r>
              <w:rPr>
                <w:rFonts w:ascii="Times New Roman"/>
                <w:b w:val="false"/>
                <w:i w:val="false"/>
                <w:color w:val="000000"/>
                <w:sz w:val="20"/>
              </w:rPr>
              <w:t>
органның
</w:t>
            </w:r>
            <w:r>
              <w:br/>
            </w:r>
            <w:r>
              <w:rPr>
                <w:rFonts w:ascii="Times New Roman"/>
                <w:b w:val="false"/>
                <w:i w:val="false"/>
                <w:color w:val="000000"/>
                <w:sz w:val="20"/>
              </w:rPr>
              <w:t>
тіркелу
</w:t>
            </w:r>
            <w:r>
              <w:br/>
            </w:r>
            <w:r>
              <w:rPr>
                <w:rFonts w:ascii="Times New Roman"/>
                <w:b w:val="false"/>
                <w:i w:val="false"/>
                <w:color w:val="000000"/>
                <w:sz w:val="20"/>
              </w:rPr>
              <w:t>
нөмірі
</w:t>
            </w:r>
            <w:r>
              <w:br/>
            </w:r>
            <w:r>
              <w:rPr>
                <w:rFonts w:ascii="Times New Roman"/>
                <w:b w:val="false"/>
                <w:i w:val="false"/>
                <w:color w:val="000000"/>
                <w:sz w:val="20"/>
              </w:rPr>
              <w:t>
және құжаттарды
</w:t>
            </w:r>
            <w:r>
              <w:br/>
            </w:r>
            <w:r>
              <w:rPr>
                <w:rFonts w:ascii="Times New Roman"/>
                <w:b w:val="false"/>
                <w:i w:val="false"/>
                <w:color w:val="000000"/>
                <w:sz w:val="20"/>
              </w:rPr>
              <w:t>
өткізген
</w:t>
            </w:r>
            <w:r>
              <w:br/>
            </w:r>
            <w:r>
              <w:rPr>
                <w:rFonts w:ascii="Times New Roman"/>
                <w:b w:val="false"/>
                <w:i w:val="false"/>
                <w:color w:val="000000"/>
                <w:sz w:val="20"/>
              </w:rPr>
              <w:t>
тұлғаның
</w:t>
            </w:r>
            <w:r>
              <w:br/>
            </w:r>
            <w:r>
              <w:rPr>
                <w:rFonts w:ascii="Times New Roman"/>
                <w:b w:val="false"/>
                <w:i w:val="false"/>
                <w:color w:val="000000"/>
                <w:sz w:val="20"/>
              </w:rPr>
              <w:t>
қойған
</w:t>
            </w:r>
            <w:r>
              <w:br/>
            </w:r>
            <w:r>
              <w:rPr>
                <w:rFonts w:ascii="Times New Roman"/>
                <w:b w:val="false"/>
                <w:i w:val="false"/>
                <w:color w:val="000000"/>
                <w:sz w:val="20"/>
              </w:rPr>
              <w:t>
қолы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
</w:t>
            </w:r>
            <w:r>
              <w:br/>
            </w:r>
            <w:r>
              <w:rPr>
                <w:rFonts w:ascii="Times New Roman"/>
                <w:b w:val="false"/>
                <w:i w:val="false"/>
                <w:color w:val="000000"/>
                <w:sz w:val="20"/>
              </w:rPr>
              <w:t>
лаушы
</w:t>
            </w:r>
            <w:r>
              <w:br/>
            </w:r>
            <w:r>
              <w:rPr>
                <w:rFonts w:ascii="Times New Roman"/>
                <w:b w:val="false"/>
                <w:i w:val="false"/>
                <w:color w:val="000000"/>
                <w:sz w:val="20"/>
              </w:rPr>
              <w:t>
орган-
</w:t>
            </w:r>
            <w:r>
              <w:br/>
            </w:r>
            <w:r>
              <w:rPr>
                <w:rFonts w:ascii="Times New Roman"/>
                <w:b w:val="false"/>
                <w:i w:val="false"/>
                <w:color w:val="000000"/>
                <w:sz w:val="20"/>
              </w:rPr>
              <w:t>
ның
</w:t>
            </w:r>
            <w:r>
              <w:br/>
            </w:r>
            <w:r>
              <w:rPr>
                <w:rFonts w:ascii="Times New Roman"/>
                <w:b w:val="false"/>
                <w:i w:val="false"/>
                <w:color w:val="000000"/>
                <w:sz w:val="20"/>
              </w:rPr>
              <w:t>
тексеру
</w:t>
            </w:r>
            <w:r>
              <w:br/>
            </w:r>
            <w:r>
              <w:rPr>
                <w:rFonts w:ascii="Times New Roman"/>
                <w:b w:val="false"/>
                <w:i w:val="false"/>
                <w:color w:val="000000"/>
                <w:sz w:val="20"/>
              </w:rPr>
              <w:t>
тағай-
</w:t>
            </w:r>
            <w:r>
              <w:br/>
            </w:r>
            <w:r>
              <w:rPr>
                <w:rFonts w:ascii="Times New Roman"/>
                <w:b w:val="false"/>
                <w:i w:val="false"/>
                <w:color w:val="000000"/>
                <w:sz w:val="20"/>
              </w:rPr>
              <w:t>
ындау
</w:t>
            </w:r>
            <w:r>
              <w:br/>
            </w:r>
            <w:r>
              <w:rPr>
                <w:rFonts w:ascii="Times New Roman"/>
                <w:b w:val="false"/>
                <w:i w:val="false"/>
                <w:color w:val="000000"/>
                <w:sz w:val="20"/>
              </w:rPr>
              <w:t>
жөнін-
</w:t>
            </w:r>
            <w:r>
              <w:br/>
            </w:r>
            <w:r>
              <w:rPr>
                <w:rFonts w:ascii="Times New Roman"/>
                <w:b w:val="false"/>
                <w:i w:val="false"/>
                <w:color w:val="000000"/>
                <w:sz w:val="20"/>
              </w:rPr>
              <w:t>
дегі
</w:t>
            </w:r>
            <w:r>
              <w:br/>
            </w:r>
            <w:r>
              <w:rPr>
                <w:rFonts w:ascii="Times New Roman"/>
                <w:b w:val="false"/>
                <w:i w:val="false"/>
                <w:color w:val="000000"/>
                <w:sz w:val="20"/>
              </w:rPr>
              <w:t>
акті-
</w:t>
            </w:r>
            <w:r>
              <w:br/>
            </w:r>
            <w:r>
              <w:rPr>
                <w:rFonts w:ascii="Times New Roman"/>
                <w:b w:val="false"/>
                <w:i w:val="false"/>
                <w:color w:val="000000"/>
                <w:sz w:val="20"/>
              </w:rPr>
              <w:t>
сінің
</w:t>
            </w:r>
            <w:r>
              <w:br/>
            </w:r>
            <w:r>
              <w:rPr>
                <w:rFonts w:ascii="Times New Roman"/>
                <w:b w:val="false"/>
                <w:i w:val="false"/>
                <w:color w:val="000000"/>
                <w:sz w:val="20"/>
              </w:rPr>
              <w:t>
нөмірі
</w:t>
            </w:r>
            <w:r>
              <w:br/>
            </w:r>
            <w:r>
              <w:rPr>
                <w:rFonts w:ascii="Times New Roman"/>
                <w:b w:val="false"/>
                <w:i w:val="false"/>
                <w:color w:val="000000"/>
                <w:sz w:val="20"/>
              </w:rPr>
              <w:t>
және оны
</w:t>
            </w:r>
            <w:r>
              <w:br/>
            </w:r>
            <w:r>
              <w:rPr>
                <w:rFonts w:ascii="Times New Roman"/>
                <w:b w:val="false"/>
                <w:i w:val="false"/>
                <w:color w:val="000000"/>
                <w:sz w:val="20"/>
              </w:rPr>
              <w:t>
шығару
</w:t>
            </w:r>
            <w:r>
              <w:br/>
            </w:r>
            <w:r>
              <w:rPr>
                <w:rFonts w:ascii="Times New Roman"/>
                <w:b w:val="false"/>
                <w:i w:val="false"/>
                <w:color w:val="000000"/>
                <w:sz w:val="20"/>
              </w:rPr>
              <w:t>
күні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Бақылаушы
</w:t>
            </w:r>
            <w:r>
              <w:br/>
            </w:r>
            <w:r>
              <w:rPr>
                <w:rFonts w:ascii="Times New Roman"/>
                <w:b w:val="false"/>
                <w:i w:val="false"/>
                <w:color w:val="000000"/>
                <w:sz w:val="20"/>
              </w:rPr>
              <w:t>
органның
</w:t>
            </w:r>
            <w:r>
              <w:br/>
            </w:r>
            <w:r>
              <w:rPr>
                <w:rFonts w:ascii="Times New Roman"/>
                <w:b w:val="false"/>
                <w:i w:val="false"/>
                <w:color w:val="000000"/>
                <w:sz w:val="20"/>
              </w:rPr>
              <w:t>
аталуы,
</w:t>
            </w:r>
            <w:r>
              <w:br/>
            </w:r>
            <w:r>
              <w:rPr>
                <w:rFonts w:ascii="Times New Roman"/>
                <w:b w:val="false"/>
                <w:i w:val="false"/>
                <w:color w:val="000000"/>
                <w:sz w:val="20"/>
              </w:rPr>
              <w:t>
тексеру
</w:t>
            </w:r>
            <w:r>
              <w:br/>
            </w:r>
            <w:r>
              <w:rPr>
                <w:rFonts w:ascii="Times New Roman"/>
                <w:b w:val="false"/>
                <w:i w:val="false"/>
                <w:color w:val="000000"/>
                <w:sz w:val="20"/>
              </w:rPr>
              <w:t>
тағайын-
</w:t>
            </w:r>
            <w:r>
              <w:br/>
            </w:r>
            <w:r>
              <w:rPr>
                <w:rFonts w:ascii="Times New Roman"/>
                <w:b w:val="false"/>
                <w:i w:val="false"/>
                <w:color w:val="000000"/>
                <w:sz w:val="20"/>
              </w:rPr>
              <w:t>
даған
</w:t>
            </w:r>
            <w:r>
              <w:br/>
            </w:r>
            <w:r>
              <w:rPr>
                <w:rFonts w:ascii="Times New Roman"/>
                <w:b w:val="false"/>
                <w:i w:val="false"/>
                <w:color w:val="000000"/>
                <w:sz w:val="20"/>
              </w:rPr>
              <w:t>
тұлғаның
</w:t>
            </w:r>
            <w:r>
              <w:br/>
            </w:r>
            <w:r>
              <w:rPr>
                <w:rFonts w:ascii="Times New Roman"/>
                <w:b w:val="false"/>
                <w:i w:val="false"/>
                <w:color w:val="000000"/>
                <w:sz w:val="20"/>
              </w:rPr>
              <w:t>
аты-жөні
</w:t>
            </w:r>
            <w:r>
              <w:br/>
            </w:r>
            <w:r>
              <w:rPr>
                <w:rFonts w:ascii="Times New Roman"/>
                <w:b w:val="false"/>
                <w:i w:val="false"/>
                <w:color w:val="000000"/>
                <w:sz w:val="20"/>
              </w:rPr>
              <w:t>
мен
</w:t>
            </w:r>
            <w:r>
              <w:br/>
            </w:r>
            <w:r>
              <w:rPr>
                <w:rFonts w:ascii="Times New Roman"/>
                <w:b w:val="false"/>
                <w:i w:val="false"/>
                <w:color w:val="000000"/>
                <w:sz w:val="20"/>
              </w:rPr>
              <w:t>
лауазымы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Тексеруді
</w:t>
            </w:r>
            <w:r>
              <w:br/>
            </w:r>
            <w:r>
              <w:rPr>
                <w:rFonts w:ascii="Times New Roman"/>
                <w:b w:val="false"/>
                <w:i w:val="false"/>
                <w:color w:val="000000"/>
                <w:sz w:val="20"/>
              </w:rPr>
              <w:t>
жүзеге
</w:t>
            </w:r>
            <w:r>
              <w:br/>
            </w:r>
            <w:r>
              <w:rPr>
                <w:rFonts w:ascii="Times New Roman"/>
                <w:b w:val="false"/>
                <w:i w:val="false"/>
                <w:color w:val="000000"/>
                <w:sz w:val="20"/>
              </w:rPr>
              <w:t>
асырған
</w:t>
            </w:r>
            <w:r>
              <w:br/>
            </w:r>
            <w:r>
              <w:rPr>
                <w:rFonts w:ascii="Times New Roman"/>
                <w:b w:val="false"/>
                <w:i w:val="false"/>
                <w:color w:val="000000"/>
                <w:sz w:val="20"/>
              </w:rPr>
              <w:t>
тұлғаның
</w:t>
            </w:r>
            <w:r>
              <w:br/>
            </w:r>
            <w:r>
              <w:rPr>
                <w:rFonts w:ascii="Times New Roman"/>
                <w:b w:val="false"/>
                <w:i w:val="false"/>
                <w:color w:val="000000"/>
                <w:sz w:val="20"/>
              </w:rPr>
              <w:t>
(тұлға-
</w:t>
            </w:r>
            <w:r>
              <w:br/>
            </w:r>
            <w:r>
              <w:rPr>
                <w:rFonts w:ascii="Times New Roman"/>
                <w:b w:val="false"/>
                <w:i w:val="false"/>
                <w:color w:val="000000"/>
                <w:sz w:val="20"/>
              </w:rPr>
              <w:t>
лардың)
</w:t>
            </w:r>
            <w:r>
              <w:br/>
            </w:r>
            <w:r>
              <w:rPr>
                <w:rFonts w:ascii="Times New Roman"/>
                <w:b w:val="false"/>
                <w:i w:val="false"/>
                <w:color w:val="000000"/>
                <w:sz w:val="20"/>
              </w:rPr>
              <w:t>
аты-жөні
</w:t>
            </w:r>
            <w:r>
              <w:br/>
            </w:r>
            <w:r>
              <w:rPr>
                <w:rFonts w:ascii="Times New Roman"/>
                <w:b w:val="false"/>
                <w:i w:val="false"/>
                <w:color w:val="000000"/>
                <w:sz w:val="20"/>
              </w:rPr>
              <w:t>
(дері) мен
</w:t>
            </w:r>
            <w:r>
              <w:br/>
            </w:r>
            <w:r>
              <w:rPr>
                <w:rFonts w:ascii="Times New Roman"/>
                <w:b w:val="false"/>
                <w:i w:val="false"/>
                <w:color w:val="000000"/>
                <w:sz w:val="20"/>
              </w:rPr>
              <w:t>
лауазымы
</w:t>
            </w:r>
            <w:r>
              <w:br/>
            </w:r>
            <w:r>
              <w:rPr>
                <w:rFonts w:ascii="Times New Roman"/>
                <w:b w:val="false"/>
                <w:i w:val="false"/>
                <w:color w:val="000000"/>
                <w:sz w:val="20"/>
              </w:rPr>
              <w:t>
(дары)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Тексерудегі
</w:t>
            </w:r>
            <w:r>
              <w:br/>
            </w:r>
            <w:r>
              <w:rPr>
                <w:rFonts w:ascii="Times New Roman"/>
                <w:b w:val="false"/>
                <w:i w:val="false"/>
                <w:color w:val="000000"/>
                <w:sz w:val="20"/>
              </w:rPr>
              <w:t>
жеке немесе
</w:t>
            </w:r>
            <w:r>
              <w:br/>
            </w:r>
            <w:r>
              <w:rPr>
                <w:rFonts w:ascii="Times New Roman"/>
                <w:b w:val="false"/>
                <w:i w:val="false"/>
                <w:color w:val="000000"/>
                <w:sz w:val="20"/>
              </w:rPr>
              <w:t>
заңды
</w:t>
            </w:r>
            <w:r>
              <w:br/>
            </w:r>
            <w:r>
              <w:rPr>
                <w:rFonts w:ascii="Times New Roman"/>
                <w:b w:val="false"/>
                <w:i w:val="false"/>
                <w:color w:val="000000"/>
                <w:sz w:val="20"/>
              </w:rPr>
              <w:t>
тұлғаның
</w:t>
            </w:r>
            <w:r>
              <w:br/>
            </w:r>
            <w:r>
              <w:rPr>
                <w:rFonts w:ascii="Times New Roman"/>
                <w:b w:val="false"/>
                <w:i w:val="false"/>
                <w:color w:val="000000"/>
                <w:sz w:val="20"/>
              </w:rPr>
              <w:t>
(филиалдың
</w:t>
            </w:r>
            <w:r>
              <w:br/>
            </w:r>
            <w:r>
              <w:rPr>
                <w:rFonts w:ascii="Times New Roman"/>
                <w:b w:val="false"/>
                <w:i w:val="false"/>
                <w:color w:val="000000"/>
                <w:sz w:val="20"/>
              </w:rPr>
              <w:t>
немесе
</w:t>
            </w:r>
            <w:r>
              <w:br/>
            </w:r>
            <w:r>
              <w:rPr>
                <w:rFonts w:ascii="Times New Roman"/>
                <w:b w:val="false"/>
                <w:i w:val="false"/>
                <w:color w:val="000000"/>
                <w:sz w:val="20"/>
              </w:rPr>
              <w:t>
өкілдіктің),
</w:t>
            </w:r>
            <w:r>
              <w:br/>
            </w:r>
            <w:r>
              <w:rPr>
                <w:rFonts w:ascii="Times New Roman"/>
                <w:b w:val="false"/>
                <w:i w:val="false"/>
                <w:color w:val="000000"/>
                <w:sz w:val="20"/>
              </w:rPr>
              <w:t>
тексеру
</w:t>
            </w:r>
            <w:r>
              <w:br/>
            </w:r>
            <w:r>
              <w:rPr>
                <w:rFonts w:ascii="Times New Roman"/>
                <w:b w:val="false"/>
                <w:i w:val="false"/>
                <w:color w:val="000000"/>
                <w:sz w:val="20"/>
              </w:rPr>
              <w:t>
объектісінің
</w:t>
            </w:r>
            <w:r>
              <w:br/>
            </w:r>
            <w:r>
              <w:rPr>
                <w:rFonts w:ascii="Times New Roman"/>
                <w:b w:val="false"/>
                <w:i w:val="false"/>
                <w:color w:val="000000"/>
                <w:sz w:val="20"/>
              </w:rPr>
              <w:t>
аталуы, оның
</w:t>
            </w:r>
            <w:r>
              <w:br/>
            </w:r>
            <w:r>
              <w:rPr>
                <w:rFonts w:ascii="Times New Roman"/>
                <w:b w:val="false"/>
                <w:i w:val="false"/>
                <w:color w:val="000000"/>
                <w:sz w:val="20"/>
              </w:rPr>
              <w:t>
тұрған жері
</w:t>
            </w:r>
            <w:r>
              <w:br/>
            </w:r>
            <w:r>
              <w:rPr>
                <w:rFonts w:ascii="Times New Roman"/>
                <w:b w:val="false"/>
                <w:i w:val="false"/>
                <w:color w:val="000000"/>
                <w:sz w:val="20"/>
              </w:rPr>
              <w:t>
мен СТН-і
</w:t>
            </w:r>
          </w:p>
        </w:tc>
      </w:tr>
      <w:tr>
        <w:trPr>
          <w:trHeight w:val="300" w:hRule="atLeast"/>
        </w:trPr>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9"/>
        <w:gridCol w:w="1088"/>
        <w:gridCol w:w="1824"/>
        <w:gridCol w:w="2042"/>
        <w:gridCol w:w="2119"/>
        <w:gridCol w:w="1908"/>
        <w:gridCol w:w="2450"/>
      </w:tblGrid>
      <w:tr>
        <w:trPr>
          <w:trHeight w:val="855" w:hRule="atLeast"/>
        </w:trPr>
        <w:tc>
          <w:tcPr>
            <w:tcW w:w="16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қызмет-
</w:t>
            </w:r>
            <w:r>
              <w:br/>
            </w:r>
            <w:r>
              <w:rPr>
                <w:rFonts w:ascii="Times New Roman"/>
                <w:b w:val="false"/>
                <w:i w:val="false"/>
                <w:color w:val="000000"/>
                <w:sz w:val="20"/>
              </w:rPr>
              <w:t>
тің
</w:t>
            </w:r>
            <w:r>
              <w:br/>
            </w:r>
            <w:r>
              <w:rPr>
                <w:rFonts w:ascii="Times New Roman"/>
                <w:b w:val="false"/>
                <w:i w:val="false"/>
                <w:color w:val="000000"/>
                <w:sz w:val="20"/>
              </w:rPr>
              <w:t>
түрі
</w:t>
            </w:r>
          </w:p>
        </w:tc>
        <w:tc>
          <w:tcPr>
            <w:tcW w:w="10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
</w:t>
            </w:r>
            <w:r>
              <w:br/>
            </w:r>
            <w:r>
              <w:rPr>
                <w:rFonts w:ascii="Times New Roman"/>
                <w:b w:val="false"/>
                <w:i w:val="false"/>
                <w:color w:val="000000"/>
                <w:sz w:val="20"/>
              </w:rPr>
              <w:t>
серу
</w:t>
            </w:r>
            <w:r>
              <w:br/>
            </w:r>
            <w:r>
              <w:rPr>
                <w:rFonts w:ascii="Times New Roman"/>
                <w:b w:val="false"/>
                <w:i w:val="false"/>
                <w:color w:val="000000"/>
                <w:sz w:val="20"/>
              </w:rPr>
              <w:t>
түрі
</w:t>
            </w:r>
          </w:p>
        </w:tc>
        <w:tc>
          <w:tcPr>
            <w:tcW w:w="18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
</w:t>
            </w:r>
            <w:r>
              <w:br/>
            </w:r>
            <w:r>
              <w:rPr>
                <w:rFonts w:ascii="Times New Roman"/>
                <w:b w:val="false"/>
                <w:i w:val="false"/>
                <w:color w:val="000000"/>
                <w:sz w:val="20"/>
              </w:rPr>
              <w:t>
жүргізу
</w:t>
            </w:r>
            <w:r>
              <w:br/>
            </w:r>
            <w:r>
              <w:rPr>
                <w:rFonts w:ascii="Times New Roman"/>
                <w:b w:val="false"/>
                <w:i w:val="false"/>
                <w:color w:val="000000"/>
                <w:sz w:val="20"/>
              </w:rPr>
              <w:t>
мер-
</w:t>
            </w:r>
            <w:r>
              <w:br/>
            </w:r>
            <w:r>
              <w:rPr>
                <w:rFonts w:ascii="Times New Roman"/>
                <w:b w:val="false"/>
                <w:i w:val="false"/>
                <w:color w:val="000000"/>
                <w:sz w:val="20"/>
              </w:rPr>
              <w:t>
зімдері
</w:t>
            </w:r>
          </w:p>
        </w:tc>
        <w:tc>
          <w:tcPr>
            <w:tcW w:w="20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Мерзімді
</w:t>
            </w:r>
            <w:r>
              <w:br/>
            </w:r>
            <w:r>
              <w:rPr>
                <w:rFonts w:ascii="Times New Roman"/>
                <w:b w:val="false"/>
                <w:i w:val="false"/>
                <w:color w:val="000000"/>
                <w:sz w:val="20"/>
              </w:rPr>
              <w:t>
ұзарту
</w:t>
            </w:r>
            <w:r>
              <w:br/>
            </w:r>
            <w:r>
              <w:rPr>
                <w:rFonts w:ascii="Times New Roman"/>
                <w:b w:val="false"/>
                <w:i w:val="false"/>
                <w:color w:val="000000"/>
                <w:sz w:val="20"/>
              </w:rPr>
              <w:t>
немесе
</w:t>
            </w:r>
            <w:r>
              <w:br/>
            </w:r>
            <w:r>
              <w:rPr>
                <w:rFonts w:ascii="Times New Roman"/>
                <w:b w:val="false"/>
                <w:i w:val="false"/>
                <w:color w:val="000000"/>
                <w:sz w:val="20"/>
              </w:rPr>
              <w:t>
тексеруді
</w:t>
            </w:r>
            <w:r>
              <w:br/>
            </w:r>
            <w:r>
              <w:rPr>
                <w:rFonts w:ascii="Times New Roman"/>
                <w:b w:val="false"/>
                <w:i w:val="false"/>
                <w:color w:val="000000"/>
                <w:sz w:val="20"/>
              </w:rPr>
              <w:t>
тоқтату
</w:t>
            </w:r>
            <w:r>
              <w:br/>
            </w:r>
            <w:r>
              <w:rPr>
                <w:rFonts w:ascii="Times New Roman"/>
                <w:b w:val="false"/>
                <w:i w:val="false"/>
                <w:color w:val="000000"/>
                <w:sz w:val="20"/>
              </w:rPr>
              <w:t>
туралы
</w:t>
            </w:r>
            <w:r>
              <w:br/>
            </w:r>
            <w:r>
              <w:rPr>
                <w:rFonts w:ascii="Times New Roman"/>
                <w:b w:val="false"/>
                <w:i w:val="false"/>
                <w:color w:val="000000"/>
                <w:sz w:val="20"/>
              </w:rPr>
              <w:t>
белгі
</w:t>
            </w:r>
          </w:p>
        </w:tc>
        <w:tc>
          <w:tcPr>
            <w:tcW w:w="211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1-П
</w:t>
            </w:r>
            <w:r>
              <w:br/>
            </w:r>
            <w:r>
              <w:rPr>
                <w:rFonts w:ascii="Times New Roman"/>
                <w:b w:val="false"/>
                <w:i w:val="false"/>
                <w:color w:val="000000"/>
                <w:sz w:val="20"/>
              </w:rPr>
              <w:t>
нысанды
</w:t>
            </w:r>
            <w:r>
              <w:br/>
            </w:r>
            <w:r>
              <w:rPr>
                <w:rFonts w:ascii="Times New Roman"/>
                <w:b w:val="false"/>
                <w:i w:val="false"/>
                <w:color w:val="000000"/>
                <w:sz w:val="20"/>
              </w:rPr>
              <w:t>
кәртішкеге
</w:t>
            </w:r>
            <w:r>
              <w:br/>
            </w:r>
            <w:r>
              <w:rPr>
                <w:rFonts w:ascii="Times New Roman"/>
                <w:b w:val="false"/>
                <w:i w:val="false"/>
                <w:color w:val="000000"/>
                <w:sz w:val="20"/>
              </w:rPr>
              <w:t>
қоса
</w:t>
            </w:r>
            <w:r>
              <w:br/>
            </w:r>
            <w:r>
              <w:rPr>
                <w:rFonts w:ascii="Times New Roman"/>
                <w:b w:val="false"/>
                <w:i w:val="false"/>
                <w:color w:val="000000"/>
                <w:sz w:val="20"/>
              </w:rPr>
              <w:t>
берілген
</w:t>
            </w:r>
            <w:r>
              <w:br/>
            </w:r>
            <w:r>
              <w:rPr>
                <w:rFonts w:ascii="Times New Roman"/>
                <w:b w:val="false"/>
                <w:i w:val="false"/>
                <w:color w:val="000000"/>
                <w:sz w:val="20"/>
              </w:rPr>
              <w:t>
талон-
</w:t>
            </w:r>
            <w:r>
              <w:br/>
            </w:r>
            <w:r>
              <w:rPr>
                <w:rFonts w:ascii="Times New Roman"/>
                <w:b w:val="false"/>
                <w:i w:val="false"/>
                <w:color w:val="000000"/>
                <w:sz w:val="20"/>
              </w:rPr>
              <w:t>
қосымшаны
</w:t>
            </w:r>
            <w:r>
              <w:br/>
            </w:r>
            <w:r>
              <w:rPr>
                <w:rFonts w:ascii="Times New Roman"/>
                <w:b w:val="false"/>
                <w:i w:val="false"/>
                <w:color w:val="000000"/>
                <w:sz w:val="20"/>
              </w:rPr>
              <w:t>
Уәкілетті
</w:t>
            </w:r>
            <w:r>
              <w:br/>
            </w:r>
            <w:r>
              <w:rPr>
                <w:rFonts w:ascii="Times New Roman"/>
                <w:b w:val="false"/>
                <w:i w:val="false"/>
                <w:color w:val="000000"/>
                <w:sz w:val="20"/>
              </w:rPr>
              <w:t>
органға
</w:t>
            </w:r>
            <w:r>
              <w:br/>
            </w:r>
            <w:r>
              <w:rPr>
                <w:rFonts w:ascii="Times New Roman"/>
                <w:b w:val="false"/>
                <w:i w:val="false"/>
                <w:color w:val="000000"/>
                <w:sz w:val="20"/>
              </w:rPr>
              <w:t>
тапсыру
</w:t>
            </w:r>
            <w:r>
              <w:br/>
            </w:r>
            <w:r>
              <w:rPr>
                <w:rFonts w:ascii="Times New Roman"/>
                <w:b w:val="false"/>
                <w:i w:val="false"/>
                <w:color w:val="000000"/>
                <w:sz w:val="20"/>
              </w:rPr>
              <w:t>
күні,
</w:t>
            </w:r>
            <w:r>
              <w:br/>
            </w:r>
            <w:r>
              <w:rPr>
                <w:rFonts w:ascii="Times New Roman"/>
                <w:b w:val="false"/>
                <w:i w:val="false"/>
                <w:color w:val="000000"/>
                <w:sz w:val="20"/>
              </w:rPr>
              <w:t>
талон-
</w:t>
            </w:r>
            <w:r>
              <w:br/>
            </w:r>
            <w:r>
              <w:rPr>
                <w:rFonts w:ascii="Times New Roman"/>
                <w:b w:val="false"/>
                <w:i w:val="false"/>
                <w:color w:val="000000"/>
                <w:sz w:val="20"/>
              </w:rPr>
              <w:t>
қосымшаны
</w:t>
            </w:r>
            <w:r>
              <w:br/>
            </w:r>
            <w:r>
              <w:rPr>
                <w:rFonts w:ascii="Times New Roman"/>
                <w:b w:val="false"/>
                <w:i w:val="false"/>
                <w:color w:val="000000"/>
                <w:sz w:val="20"/>
              </w:rPr>
              <w:t>
өткізген
</w:t>
            </w:r>
            <w:r>
              <w:br/>
            </w:r>
            <w:r>
              <w:rPr>
                <w:rFonts w:ascii="Times New Roman"/>
                <w:b w:val="false"/>
                <w:i w:val="false"/>
                <w:color w:val="000000"/>
                <w:sz w:val="20"/>
              </w:rPr>
              <w:t>
тұлғаның
</w:t>
            </w:r>
            <w:r>
              <w:br/>
            </w:r>
            <w:r>
              <w:rPr>
                <w:rFonts w:ascii="Times New Roman"/>
                <w:b w:val="false"/>
                <w:i w:val="false"/>
                <w:color w:val="000000"/>
                <w:sz w:val="20"/>
              </w:rPr>
              <w:t>
қойған
</w:t>
            </w:r>
            <w:r>
              <w:br/>
            </w:r>
            <w:r>
              <w:rPr>
                <w:rFonts w:ascii="Times New Roman"/>
                <w:b w:val="false"/>
                <w:i w:val="false"/>
                <w:color w:val="000000"/>
                <w:sz w:val="20"/>
              </w:rPr>
              <w:t>
қолы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Тексеру жүргізілмеді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1-жүргі-
</w:t>
            </w:r>
            <w:r>
              <w:br/>
            </w:r>
            <w:r>
              <w:rPr>
                <w:rFonts w:ascii="Times New Roman"/>
                <w:b w:val="false"/>
                <w:i w:val="false"/>
                <w:color w:val="000000"/>
                <w:sz w:val="20"/>
              </w:rPr>
              <w:t>
зілмеген
</w:t>
            </w:r>
            <w:r>
              <w:br/>
            </w:r>
            <w:r>
              <w:rPr>
                <w:rFonts w:ascii="Times New Roman"/>
                <w:b w:val="false"/>
                <w:i w:val="false"/>
                <w:color w:val="000000"/>
                <w:sz w:val="20"/>
              </w:rPr>
              <w:t>
тексеру
</w:t>
            </w:r>
            <w:r>
              <w:br/>
            </w:r>
            <w:r>
              <w:rPr>
                <w:rFonts w:ascii="Times New Roman"/>
                <w:b w:val="false"/>
                <w:i w:val="false"/>
                <w:color w:val="000000"/>
                <w:sz w:val="20"/>
              </w:rPr>
              <w:t>
есептен
</w:t>
            </w:r>
            <w:r>
              <w:br/>
            </w:r>
            <w:r>
              <w:rPr>
                <w:rFonts w:ascii="Times New Roman"/>
                <w:b w:val="false"/>
                <w:i w:val="false"/>
                <w:color w:val="000000"/>
                <w:sz w:val="20"/>
              </w:rPr>
              <w:t>
шыға-
</w:t>
            </w:r>
            <w:r>
              <w:br/>
            </w:r>
            <w:r>
              <w:rPr>
                <w:rFonts w:ascii="Times New Roman"/>
                <w:b w:val="false"/>
                <w:i w:val="false"/>
                <w:color w:val="000000"/>
                <w:sz w:val="20"/>
              </w:rPr>
              <w:t>
рылған
</w:t>
            </w:r>
          </w:p>
          <w:p>
            <w:pPr>
              <w:spacing w:after="20"/>
              <w:ind w:left="20"/>
              <w:jc w:val="both"/>
            </w:pPr>
            <w:r>
              <w:rPr>
                <w:rFonts w:ascii="Times New Roman"/>
                <w:b w:val="false"/>
                <w:i w:val="false"/>
                <w:color w:val="000000"/>
                <w:sz w:val="20"/>
              </w:rPr>
              <w:t>
</w:t>
            </w:r>
          </w:p>
        </w:tc>
        <w:tc>
          <w:tcPr>
            <w:tcW w:w="2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2-тір-
</w:t>
            </w:r>
            <w:r>
              <w:br/>
            </w:r>
            <w:r>
              <w:rPr>
                <w:rFonts w:ascii="Times New Roman"/>
                <w:b w:val="false"/>
                <w:i w:val="false"/>
                <w:color w:val="000000"/>
                <w:sz w:val="20"/>
              </w:rPr>
              <w:t>
кеуден
</w:t>
            </w:r>
            <w:r>
              <w:br/>
            </w:r>
            <w:r>
              <w:rPr>
                <w:rFonts w:ascii="Times New Roman"/>
                <w:b w:val="false"/>
                <w:i w:val="false"/>
                <w:color w:val="000000"/>
                <w:sz w:val="20"/>
              </w:rPr>
              <w:t>
бас тар-
</w:t>
            </w:r>
            <w:r>
              <w:br/>
            </w:r>
            <w:r>
              <w:rPr>
                <w:rFonts w:ascii="Times New Roman"/>
                <w:b w:val="false"/>
                <w:i w:val="false"/>
                <w:color w:val="000000"/>
                <w:sz w:val="20"/>
              </w:rPr>
              <w:t>
тылған тексеру
</w:t>
            </w:r>
            <w:r>
              <w:br/>
            </w:r>
            <w:r>
              <w:rPr>
                <w:rFonts w:ascii="Times New Roman"/>
                <w:b w:val="false"/>
                <w:i w:val="false"/>
                <w:color w:val="000000"/>
                <w:sz w:val="20"/>
              </w:rPr>
              <w:t>
тағайындау
</w:t>
            </w:r>
            <w:r>
              <w:br/>
            </w:r>
            <w:r>
              <w:rPr>
                <w:rFonts w:ascii="Times New Roman"/>
                <w:b w:val="false"/>
                <w:i w:val="false"/>
                <w:color w:val="000000"/>
                <w:sz w:val="20"/>
              </w:rPr>
              <w:t>
туралы
</w:t>
            </w:r>
            <w:r>
              <w:br/>
            </w:r>
            <w:r>
              <w:rPr>
                <w:rFonts w:ascii="Times New Roman"/>
                <w:b w:val="false"/>
                <w:i w:val="false"/>
                <w:color w:val="000000"/>
                <w:sz w:val="20"/>
              </w:rPr>
              <w:t>
акт
</w:t>
            </w:r>
          </w:p>
          <w:p>
            <w:pPr>
              <w:spacing w:after="20"/>
              <w:ind w:left="20"/>
              <w:jc w:val="both"/>
            </w:pPr>
            <w:r>
              <w:rPr>
                <w:rFonts w:ascii="Times New Roman"/>
                <w:b w:val="false"/>
                <w:i w:val="false"/>
                <w:color w:val="000000"/>
                <w:sz w:val="20"/>
              </w:rPr>
              <w:t>
</w:t>
            </w:r>
          </w:p>
        </w:tc>
      </w:tr>
      <w:tr>
        <w:trPr>
          <w:trHeight w:val="300" w:hRule="atLeast"/>
        </w:trPr>
        <w:tc>
          <w:tcPr>
            <w:tcW w:w="16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Прокурорының
</w:t>
      </w:r>
      <w:r>
        <w:br/>
      </w:r>
      <w:r>
        <w:rPr>
          <w:rFonts w:ascii="Times New Roman"/>
          <w:b w:val="false"/>
          <w:i w:val="false"/>
          <w:color w:val="000000"/>
          <w:sz w:val="28"/>
        </w:rPr>
        <w:t>
                                    2004 жылдың 1 наурыздағы 
</w:t>
      </w:r>
      <w:r>
        <w:br/>
      </w:r>
      <w:r>
        <w:rPr>
          <w:rFonts w:ascii="Times New Roman"/>
          <w:b w:val="false"/>
          <w:i w:val="false"/>
          <w:color w:val="000000"/>
          <w:sz w:val="28"/>
        </w:rPr>
        <w:t>
                                   N 12 бұйрығымен бекітілген 
</w:t>
      </w:r>
      <w:r>
        <w:br/>
      </w:r>
      <w:r>
        <w:rPr>
          <w:rFonts w:ascii="Times New Roman"/>
          <w:b w:val="false"/>
          <w:i w:val="false"/>
          <w:color w:val="000000"/>
          <w:sz w:val="28"/>
        </w:rPr>
        <w:t>
                                 Шаруашылық жүргізуші субъектілер
</w:t>
      </w:r>
      <w:r>
        <w:br/>
      </w:r>
      <w:r>
        <w:rPr>
          <w:rFonts w:ascii="Times New Roman"/>
          <w:b w:val="false"/>
          <w:i w:val="false"/>
          <w:color w:val="000000"/>
          <w:sz w:val="28"/>
        </w:rPr>
        <w:t>
                                   қызметін тексеруді есепке алу
</w:t>
      </w:r>
      <w:r>
        <w:br/>
      </w:r>
      <w:r>
        <w:rPr>
          <w:rFonts w:ascii="Times New Roman"/>
          <w:b w:val="false"/>
          <w:i w:val="false"/>
          <w:color w:val="000000"/>
          <w:sz w:val="28"/>
        </w:rPr>
        <w:t>
                                        бойынша Нұсқаулыққа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3-қосымшаның оң жақ жоғары бұрышына өзгерту енгізілді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_________________________________________________облысы
</w:t>
      </w:r>
      <w:r>
        <w:br/>
      </w:r>
      <w:r>
        <w:rPr>
          <w:rFonts w:ascii="Times New Roman"/>
          <w:b w:val="false"/>
          <w:i w:val="false"/>
          <w:color w:val="000000"/>
          <w:sz w:val="28"/>
        </w:rPr>
        <w:t>
     __________________________________________ауданы (қаласы)
</w:t>
      </w:r>
      <w:r>
        <w:br/>
      </w:r>
      <w:r>
        <w:rPr>
          <w:rFonts w:ascii="Times New Roman"/>
          <w:b w:val="false"/>
          <w:i w:val="false"/>
          <w:color w:val="000000"/>
          <w:sz w:val="28"/>
        </w:rPr>
        <w:t>
     бойынша Құқықтық статистика және арнайы есепке алу жөніндегі
</w:t>
      </w:r>
      <w:r>
        <w:br/>
      </w:r>
      <w:r>
        <w:rPr>
          <w:rFonts w:ascii="Times New Roman"/>
          <w:b w:val="false"/>
          <w:i w:val="false"/>
          <w:color w:val="000000"/>
          <w:sz w:val="28"/>
        </w:rPr>
        <w:t>
                            басқарма
</w:t>
      </w:r>
      <w:r>
        <w:br/>
      </w:r>
      <w:r>
        <w:rPr>
          <w:rFonts w:ascii="Times New Roman"/>
          <w:b w:val="false"/>
          <w:i w:val="false"/>
          <w:color w:val="000000"/>
          <w:sz w:val="28"/>
        </w:rPr>
        <w:t>
     200__жылдың "_____" _____________________ N_______
</w:t>
      </w:r>
      <w:r>
        <w:br/>
      </w:r>
      <w:r>
        <w:rPr>
          <w:rFonts w:ascii="Times New Roman"/>
          <w:b w:val="false"/>
          <w:i w:val="false"/>
          <w:color w:val="000000"/>
          <w:sz w:val="28"/>
        </w:rPr>
        <w:t>
</w:t>
      </w:r>
      <w:r>
        <w:rPr>
          <w:rFonts w:ascii="Times New Roman"/>
          <w:b/>
          <w:i w:val="false"/>
          <w:color w:val="000000"/>
          <w:sz w:val="28"/>
        </w:rPr>
        <w:t>
Тексеру тағайындау жөніндегі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ТІРКЕЛГЕН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қызметкерінің қойған қолы 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Прокурорының
</w:t>
      </w:r>
      <w:r>
        <w:br/>
      </w:r>
      <w:r>
        <w:rPr>
          <w:rFonts w:ascii="Times New Roman"/>
          <w:b w:val="false"/>
          <w:i w:val="false"/>
          <w:color w:val="000000"/>
          <w:sz w:val="28"/>
        </w:rPr>
        <w:t>
                                    2004 жылдың 1 наурыздағы 
</w:t>
      </w:r>
      <w:r>
        <w:br/>
      </w:r>
      <w:r>
        <w:rPr>
          <w:rFonts w:ascii="Times New Roman"/>
          <w:b w:val="false"/>
          <w:i w:val="false"/>
          <w:color w:val="000000"/>
          <w:sz w:val="28"/>
        </w:rPr>
        <w:t>
                                   N 12 бұйрығымен бекітілген 
</w:t>
      </w:r>
      <w:r>
        <w:br/>
      </w:r>
      <w:r>
        <w:rPr>
          <w:rFonts w:ascii="Times New Roman"/>
          <w:b w:val="false"/>
          <w:i w:val="false"/>
          <w:color w:val="000000"/>
          <w:sz w:val="28"/>
        </w:rPr>
        <w:t>
                                 Шаруашылық жүргізуші субъектілер
</w:t>
      </w:r>
      <w:r>
        <w:br/>
      </w:r>
      <w:r>
        <w:rPr>
          <w:rFonts w:ascii="Times New Roman"/>
          <w:b w:val="false"/>
          <w:i w:val="false"/>
          <w:color w:val="000000"/>
          <w:sz w:val="28"/>
        </w:rPr>
        <w:t>
                                   қызметін тексеруді есепке алу
</w:t>
      </w:r>
      <w:r>
        <w:br/>
      </w:r>
      <w:r>
        <w:rPr>
          <w:rFonts w:ascii="Times New Roman"/>
          <w:b w:val="false"/>
          <w:i w:val="false"/>
          <w:color w:val="000000"/>
          <w:sz w:val="28"/>
        </w:rPr>
        <w:t>
                                        бойынша Нұсқаулыққа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4-қосымшаның оң жақ жоғары бұрышына өзгерту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енгізілді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Тексеру тағайындау жөніндегі актіні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тіркеуден бас тарту туралы қорытынды
</w:t>
      </w:r>
      <w:r>
        <w:rPr>
          <w:rFonts w:ascii="Times New Roman"/>
          <w:b w:val="false"/>
          <w:i w:val="false"/>
          <w:color w:val="000000"/>
          <w:sz w:val="28"/>
        </w:rPr>
        <w:t>
</w:t>
      </w:r>
    </w:p>
    <w:p>
      <w:pPr>
        <w:spacing w:after="0"/>
        <w:ind w:left="0"/>
        <w:jc w:val="both"/>
      </w:pPr>
      <w:r>
        <w:rPr>
          <w:rFonts w:ascii="Times New Roman"/>
          <w:b w:val="false"/>
          <w:i w:val="false"/>
          <w:color w:val="000000"/>
          <w:sz w:val="28"/>
        </w:rPr>
        <w:t>
     200 ____ жылдың "___"______________________ N_______________
</w:t>
      </w:r>
      <w:r>
        <w:br/>
      </w:r>
      <w:r>
        <w:rPr>
          <w:rFonts w:ascii="Times New Roman"/>
          <w:b w:val="false"/>
          <w:i w:val="false"/>
          <w:color w:val="000000"/>
          <w:sz w:val="28"/>
        </w:rPr>
        <w:t>
____________________________________________________ тапсырылған
</w:t>
      </w:r>
      <w:r>
        <w:br/>
      </w:r>
      <w:r>
        <w:rPr>
          <w:rFonts w:ascii="Times New Roman"/>
          <w:b w:val="false"/>
          <w:i w:val="false"/>
          <w:color w:val="000000"/>
          <w:sz w:val="28"/>
        </w:rPr>
        <w:t>
         (бақылаушы органның аталуы)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(тексерудегі субъектінің аталуы)
</w:t>
      </w:r>
    </w:p>
    <w:p>
      <w:pPr>
        <w:spacing w:after="0"/>
        <w:ind w:left="0"/>
        <w:jc w:val="both"/>
      </w:pPr>
      <w:r>
        <w:rPr>
          <w:rFonts w:ascii="Times New Roman"/>
          <w:b w:val="false"/>
          <w:i w:val="false"/>
          <w:color w:val="000000"/>
          <w:sz w:val="28"/>
        </w:rPr>
        <w:t>
шаруашылық субъектісінің қызметіне тексеру тағайындау жөніндегі
</w:t>
      </w:r>
      <w:r>
        <w:br/>
      </w:r>
      <w:r>
        <w:rPr>
          <w:rFonts w:ascii="Times New Roman"/>
          <w:b w:val="false"/>
          <w:i w:val="false"/>
          <w:color w:val="000000"/>
          <w:sz w:val="28"/>
        </w:rPr>
        <w:t>
актіні (бұйрық, ұйғарым, қаулы, жолдау тапсырма) қарап, жоғарыда
</w:t>
      </w:r>
      <w:r>
        <w:br/>
      </w:r>
      <w:r>
        <w:rPr>
          <w:rFonts w:ascii="Times New Roman"/>
          <w:b w:val="false"/>
          <w:i w:val="false"/>
          <w:color w:val="000000"/>
          <w:sz w:val="28"/>
        </w:rPr>
        <w:t>
көрсетілген тексеру тағайындау жөніндегі актіні тіркеуден,
</w:t>
      </w:r>
      <w:r>
        <w:br/>
      </w:r>
      <w:r>
        <w:rPr>
          <w:rFonts w:ascii="Times New Roman"/>
          <w:b w:val="false"/>
          <w:i w:val="false"/>
          <w:color w:val="000000"/>
          <w:sz w:val="28"/>
        </w:rPr>
        <w:t>
төмендегідей негіздер бойынша бас тартылсын (Нұсқаулықтың
</w:t>
      </w:r>
      <w:r>
        <w:br/>
      </w:r>
      <w:r>
        <w:rPr>
          <w:rFonts w:ascii="Times New Roman"/>
          <w:b w:val="false"/>
          <w:i w:val="false"/>
          <w:color w:val="000000"/>
          <w:sz w:val="28"/>
        </w:rPr>
        <w:t>
20-тармағының 1), 2), 3), 4) тармақшалары, керектісінің
</w:t>
      </w:r>
      <w:r>
        <w:br/>
      </w:r>
      <w:r>
        <w:rPr>
          <w:rFonts w:ascii="Times New Roman"/>
          <w:b w:val="false"/>
          <w:i w:val="false"/>
          <w:color w:val="000000"/>
          <w:sz w:val="28"/>
        </w:rPr>
        <w:t>
асты сызылсын):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(бас тартудың негізі, қолданыстағы заңдарға сілтеме)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
</w:t>
      </w:r>
      <w:r>
        <w:br/>
      </w:r>
      <w:r>
        <w:rPr>
          <w:rFonts w:ascii="Times New Roman"/>
          <w:b w:val="false"/>
          <w:i w:val="false"/>
          <w:color w:val="000000"/>
          <w:sz w:val="28"/>
        </w:rPr>
        <w:t>
          (Уәкілетті тұлғаның лауазымы,
</w:t>
      </w:r>
      <w:r>
        <w:br/>
      </w:r>
      <w:r>
        <w:rPr>
          <w:rFonts w:ascii="Times New Roman"/>
          <w:b w:val="false"/>
          <w:i w:val="false"/>
          <w:color w:val="000000"/>
          <w:sz w:val="28"/>
        </w:rPr>
        <w:t>
     _______________________________________
</w:t>
      </w:r>
      <w:r>
        <w:br/>
      </w:r>
      <w:r>
        <w:rPr>
          <w:rFonts w:ascii="Times New Roman"/>
          <w:b w:val="false"/>
          <w:i w:val="false"/>
          <w:color w:val="000000"/>
          <w:sz w:val="28"/>
        </w:rPr>
        <w:t>
            аты-жөні, қойған қолы)
</w:t>
      </w:r>
      <w:r>
        <w:br/>
      </w: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_________________
</w:t>
      </w:r>
      <w:r>
        <w:br/>
      </w:r>
      <w:r>
        <w:rPr>
          <w:rFonts w:ascii="Times New Roman"/>
          <w:b w:val="false"/>
          <w:i w:val="false"/>
          <w:color w:val="000000"/>
          <w:sz w:val="28"/>
        </w:rPr>
        <w:t>
     (күні, айы, жылы)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Бас Прокурорының
</w:t>
      </w:r>
      <w:r>
        <w:br/>
      </w:r>
      <w:r>
        <w:rPr>
          <w:rFonts w:ascii="Times New Roman"/>
          <w:b w:val="false"/>
          <w:i w:val="false"/>
          <w:color w:val="000000"/>
          <w:sz w:val="28"/>
        </w:rPr>
        <w:t>
                                    2004 жылдың 1 наурыздағы 
</w:t>
      </w:r>
      <w:r>
        <w:br/>
      </w:r>
      <w:r>
        <w:rPr>
          <w:rFonts w:ascii="Times New Roman"/>
          <w:b w:val="false"/>
          <w:i w:val="false"/>
          <w:color w:val="000000"/>
          <w:sz w:val="28"/>
        </w:rPr>
        <w:t>
                                   N 12 бұйрығымен бекітілген 
</w:t>
      </w:r>
      <w:r>
        <w:br/>
      </w:r>
      <w:r>
        <w:rPr>
          <w:rFonts w:ascii="Times New Roman"/>
          <w:b w:val="false"/>
          <w:i w:val="false"/>
          <w:color w:val="000000"/>
          <w:sz w:val="28"/>
        </w:rPr>
        <w:t>
                                 Шаруашылық жүргізуші субъектілер
</w:t>
      </w:r>
      <w:r>
        <w:br/>
      </w:r>
      <w:r>
        <w:rPr>
          <w:rFonts w:ascii="Times New Roman"/>
          <w:b w:val="false"/>
          <w:i w:val="false"/>
          <w:color w:val="000000"/>
          <w:sz w:val="28"/>
        </w:rPr>
        <w:t>
                                   қызметін тексеруді есепке алу
</w:t>
      </w:r>
      <w:r>
        <w:br/>
      </w:r>
      <w:r>
        <w:rPr>
          <w:rFonts w:ascii="Times New Roman"/>
          <w:b w:val="false"/>
          <w:i w:val="false"/>
          <w:color w:val="000000"/>
          <w:sz w:val="28"/>
        </w:rPr>
        <w:t>
                                        бойынша Нұсқаулыққа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5-қосымшаның оң жақ жоғары бұрышына өзгерту енгізілді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ҚР Бас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________________________________________________облысы
</w:t>
      </w:r>
      <w:r>
        <w:br/>
      </w:r>
      <w:r>
        <w:rPr>
          <w:rFonts w:ascii="Times New Roman"/>
          <w:b w:val="false"/>
          <w:i w:val="false"/>
          <w:color w:val="000000"/>
          <w:sz w:val="28"/>
        </w:rPr>
        <w:t>
     ___________________________________ ауданы (қаласы)
</w:t>
      </w:r>
      <w:r>
        <w:br/>
      </w:r>
      <w:r>
        <w:rPr>
          <w:rFonts w:ascii="Times New Roman"/>
          <w:b w:val="false"/>
          <w:i w:val="false"/>
          <w:color w:val="000000"/>
          <w:sz w:val="28"/>
        </w:rPr>
        <w:t>
     бойынша Құқықтық статистика және арнайы есепке алу жөніндегі
</w:t>
      </w:r>
      <w:r>
        <w:br/>
      </w:r>
      <w:r>
        <w:rPr>
          <w:rFonts w:ascii="Times New Roman"/>
          <w:b w:val="false"/>
          <w:i w:val="false"/>
          <w:color w:val="000000"/>
          <w:sz w:val="28"/>
        </w:rPr>
        <w:t>
                        басқарма
</w:t>
      </w:r>
    </w:p>
    <w:p>
      <w:pPr>
        <w:spacing w:after="0"/>
        <w:ind w:left="0"/>
        <w:jc w:val="both"/>
      </w:pPr>
      <w:r>
        <w:rPr>
          <w:rFonts w:ascii="Times New Roman"/>
          <w:b w:val="false"/>
          <w:i w:val="false"/>
          <w:color w:val="000000"/>
          <w:sz w:val="28"/>
        </w:rPr>
        <w:t>
</w:t>
      </w:r>
      <w:r>
        <w:rPr>
          <w:rFonts w:ascii="Times New Roman"/>
          <w:b/>
          <w:i w:val="false"/>
          <w:color w:val="000000"/>
          <w:sz w:val="28"/>
        </w:rPr>
        <w:t>
Тексеру тағайындау жөніндегі актіні тіркеуден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 ТАРТЫЛҒАН
</w:t>
      </w:r>
      <w:r>
        <w:rPr>
          <w:rFonts w:ascii="Times New Roman"/>
          <w:b w:val="false"/>
          <w:i w:val="false"/>
          <w:color w:val="000000"/>
          <w:sz w:val="28"/>
        </w:rPr>
        <w:t>
</w:t>
      </w:r>
    </w:p>
    <w:p>
      <w:pPr>
        <w:spacing w:after="0"/>
        <w:ind w:left="0"/>
        <w:jc w:val="both"/>
      </w:pPr>
      <w:r>
        <w:rPr>
          <w:rFonts w:ascii="Times New Roman"/>
          <w:b w:val="false"/>
          <w:i w:val="false"/>
          <w:color w:val="000000"/>
          <w:sz w:val="28"/>
        </w:rPr>
        <w:t>
     Негіз: Нұсқаулықтың 20-тармағының 1), 2), 3), 4)
</w:t>
      </w:r>
      <w:r>
        <w:br/>
      </w:r>
      <w:r>
        <w:rPr>
          <w:rFonts w:ascii="Times New Roman"/>
          <w:b w:val="false"/>
          <w:i w:val="false"/>
          <w:color w:val="000000"/>
          <w:sz w:val="28"/>
        </w:rPr>
        <w:t>
     тармақшалары          (керектісінің асты сызылсын)
</w:t>
      </w:r>
    </w:p>
    <w:p>
      <w:pPr>
        <w:spacing w:after="0"/>
        <w:ind w:left="0"/>
        <w:jc w:val="both"/>
      </w:pPr>
      <w:r>
        <w:rPr>
          <w:rFonts w:ascii="Times New Roman"/>
          <w:b w:val="false"/>
          <w:i w:val="false"/>
          <w:color w:val="000000"/>
          <w:sz w:val="28"/>
        </w:rPr>
        <w:t>
     200__жылдың "_____" _____________________
</w:t>
      </w:r>
      <w:r>
        <w:br/>
      </w:r>
      <w:r>
        <w:rPr>
          <w:rFonts w:ascii="Times New Roman"/>
          <w:b w:val="false"/>
          <w:i w:val="false"/>
          <w:color w:val="000000"/>
          <w:sz w:val="28"/>
        </w:rPr>
        <w:t>
     Уәкілетті орган қызметкерінің қойған қолы 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Бас
</w:t>
      </w:r>
      <w:r>
        <w:br/>
      </w:r>
      <w:r>
        <w:rPr>
          <w:rFonts w:ascii="Times New Roman"/>
          <w:b w:val="false"/>
          <w:i w:val="false"/>
          <w:color w:val="000000"/>
          <w:sz w:val="28"/>
        </w:rPr>
        <w:t>
                                        Прокурорының 2004 жылғы
</w:t>
      </w:r>
      <w:r>
        <w:br/>
      </w:r>
      <w:r>
        <w:rPr>
          <w:rFonts w:ascii="Times New Roman"/>
          <w:b w:val="false"/>
          <w:i w:val="false"/>
          <w:color w:val="000000"/>
          <w:sz w:val="28"/>
        </w:rPr>
        <w:t>
                                      1 наурыздан N 12 бұйрығымен
</w:t>
      </w:r>
      <w:r>
        <w:br/>
      </w:r>
      <w:r>
        <w:rPr>
          <w:rFonts w:ascii="Times New Roman"/>
          <w:b w:val="false"/>
          <w:i w:val="false"/>
          <w:color w:val="000000"/>
          <w:sz w:val="28"/>
        </w:rPr>
        <w:t>
                                          бекітілген Шаруашылық
</w:t>
      </w:r>
      <w:r>
        <w:br/>
      </w:r>
      <w:r>
        <w:rPr>
          <w:rFonts w:ascii="Times New Roman"/>
          <w:b w:val="false"/>
          <w:i w:val="false"/>
          <w:color w:val="000000"/>
          <w:sz w:val="28"/>
        </w:rPr>
        <w:t>
                                        жүргізуші субъектілердің
</w:t>
      </w:r>
      <w:r>
        <w:br/>
      </w:r>
      <w:r>
        <w:rPr>
          <w:rFonts w:ascii="Times New Roman"/>
          <w:b w:val="false"/>
          <w:i w:val="false"/>
          <w:color w:val="000000"/>
          <w:sz w:val="28"/>
        </w:rPr>
        <w:t>
                                     қызметін тексеруді есепке алу
</w:t>
      </w:r>
      <w:r>
        <w:br/>
      </w:r>
      <w:r>
        <w:rPr>
          <w:rFonts w:ascii="Times New Roman"/>
          <w:b w:val="false"/>
          <w:i w:val="false"/>
          <w:color w:val="000000"/>
          <w:sz w:val="28"/>
        </w:rPr>
        <w:t>
                                         Нұсқаулыққа 6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6-қосымша жаңа редакцияда жазылды - ҚР Бас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Прокурорының 2006 жылғы 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өзгерту енгізілді - 2007.05.16.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1-П нысан Шаруашылық жүргізуші субъектілер қызметін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тексерулерді есепке алудың кәртішкесіне қоса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берілген талон-қосымша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9"/>
        <w:gridCol w:w="5641"/>
      </w:tblGrid>
      <w:tr>
        <w:trPr>
          <w:trHeight w:val="1545" w:hRule="atLeast"/>
        </w:trPr>
        <w:tc>
          <w:tcPr>
            <w:tcW w:w="7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_____________________________
</w:t>
            </w:r>
            <w:r>
              <w:br/>
            </w:r>
            <w:r>
              <w:rPr>
                <w:rFonts w:ascii="Times New Roman"/>
                <w:b w:val="false"/>
                <w:i w:val="false"/>
                <w:color w:val="000000"/>
                <w:sz w:val="20"/>
              </w:rPr>
              <w:t>
Орталық мемлекеттік органның аталуы
</w:t>
            </w:r>
            <w:r>
              <w:br/>
            </w:r>
            <w:r>
              <w:rPr>
                <w:rFonts w:ascii="Times New Roman"/>
                <w:b w:val="false"/>
                <w:i w:val="false"/>
                <w:color w:val="000000"/>
                <w:sz w:val="20"/>
              </w:rPr>
              <w:t>
2.______________________________
</w:t>
            </w:r>
            <w:r>
              <w:br/>
            </w:r>
            <w:r>
              <w:rPr>
                <w:rFonts w:ascii="Times New Roman"/>
                <w:b w:val="false"/>
                <w:i w:val="false"/>
                <w:color w:val="000000"/>
                <w:sz w:val="20"/>
              </w:rPr>
              <w:t>
Тексеру тағайындаған бақылаушы органның аталуы
</w:t>
            </w:r>
            <w:r>
              <w:br/>
            </w:r>
            <w:r>
              <w:rPr>
                <w:rFonts w:ascii="Times New Roman"/>
                <w:b w:val="false"/>
                <w:i w:val="false"/>
                <w:color w:val="000000"/>
                <w:sz w:val="20"/>
              </w:rPr>
              <w:t>
3. Республикалық (1), облыстық (2), қалалық (3), аудандық (4)
</w:t>
            </w:r>
            <w:r>
              <w:br/>
            </w:r>
            <w:r>
              <w:rPr>
                <w:rFonts w:ascii="Times New Roman"/>
                <w:b w:val="false"/>
                <w:i w:val="false"/>
                <w:color w:val="000000"/>
                <w:sz w:val="20"/>
              </w:rPr>
              <w:t>
(керегін сызып қою)
</w:t>
            </w:r>
          </w:p>
        </w:tc>
        <w:tc>
          <w:tcPr>
            <w:tcW w:w="5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/_/_/_/
</w:t>
            </w:r>
          </w:p>
          <w:p>
            <w:pPr>
              <w:spacing w:after="20"/>
              <w:ind w:left="20"/>
              <w:jc w:val="both"/>
            </w:pPr>
            <w:r>
              <w:rPr>
                <w:rFonts w:ascii="Times New Roman"/>
                <w:b w:val="false"/>
                <w:i w:val="false"/>
                <w:color w:val="000000"/>
                <w:sz w:val="20"/>
              </w:rPr>
              <w:t>
2. /_/_/_/_/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 /_/
</w:t>
            </w:r>
          </w:p>
        </w:tc>
      </w:tr>
      <w:tr>
        <w:trPr>
          <w:trHeight w:val="8730" w:hRule="atLeast"/>
        </w:trPr>
        <w:tc>
          <w:tcPr>
            <w:tcW w:w="74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Жеке немесе заңды тұлғаның (филиалдың немесе өкілдіктің) аталуы
</w:t>
            </w:r>
            <w:r>
              <w:br/>
            </w:r>
            <w:r>
              <w:rPr>
                <w:rFonts w:ascii="Times New Roman"/>
                <w:b w:val="false"/>
                <w:i w:val="false"/>
                <w:color w:val="000000"/>
                <w:sz w:val="20"/>
              </w:rPr>
              <w:t>
___________________________________
</w:t>
            </w:r>
            <w:r>
              <w:br/>
            </w:r>
            <w:r>
              <w:rPr>
                <w:rFonts w:ascii="Times New Roman"/>
                <w:b w:val="false"/>
                <w:i w:val="false"/>
                <w:color w:val="000000"/>
                <w:sz w:val="20"/>
              </w:rPr>
              <w:t>
_
</w:t>
            </w:r>
            <w:r>
              <w:rPr>
                <w:rFonts w:ascii="Times New Roman"/>
                <w:b/>
                <w:i w:val="false"/>
                <w:color w:val="000000"/>
                <w:sz w:val="20"/>
              </w:rPr>
              <w:t>
_______________________________
</w:t>
            </w:r>
            <w:r>
              <w:rPr>
                <w:rFonts w:ascii="Times New Roman"/>
                <w:b w:val="false"/>
                <w:i w:val="false"/>
                <w:color w:val="000000"/>
                <w:sz w:val="20"/>
              </w:rPr>
              <w:t>
</w:t>
            </w:r>
            <w:r>
              <w:br/>
            </w:r>
            <w:r>
              <w:rPr>
                <w:rFonts w:ascii="Times New Roman"/>
                <w:b w:val="false"/>
                <w:i w:val="false"/>
                <w:color w:val="000000"/>
                <w:sz w:val="20"/>
              </w:rPr>
              <w:t>
4.1. Тексеру объектісінің аталуы және орналасқан жері
</w:t>
            </w:r>
            <w:r>
              <w:rPr>
                <w:rFonts w:ascii="Times New Roman"/>
                <w:b/>
                <w:i w:val="false"/>
                <w:color w:val="000000"/>
                <w:sz w:val="20"/>
              </w:rPr>
              <w:t>
____________________________
</w:t>
            </w:r>
            <w:r>
              <w:rPr>
                <w:rFonts w:ascii="Times New Roman"/>
                <w:b w:val="false"/>
                <w:i w:val="false"/>
                <w:color w:val="000000"/>
                <w:sz w:val="20"/>
              </w:rPr>
              <w:t>
</w:t>
            </w:r>
            <w:r>
              <w:br/>
            </w:r>
            <w:r>
              <w:rPr>
                <w:rFonts w:ascii="Times New Roman"/>
                <w:b w:val="false"/>
                <w:i w:val="false"/>
                <w:color w:val="000000"/>
                <w:sz w:val="20"/>
              </w:rPr>
              <w:t>
_
</w:t>
            </w:r>
            <w:r>
              <w:rPr>
                <w:rFonts w:ascii="Times New Roman"/>
                <w:b/>
                <w:i w:val="false"/>
                <w:color w:val="000000"/>
                <w:sz w:val="20"/>
              </w:rPr>
              <w:t>
_______________________________
</w:t>
            </w:r>
            <w:r>
              <w:rPr>
                <w:rFonts w:ascii="Times New Roman"/>
                <w:b w:val="false"/>
                <w:i w:val="false"/>
                <w:color w:val="000000"/>
                <w:sz w:val="20"/>
              </w:rPr>
              <w:t>
</w:t>
            </w:r>
            <w:r>
              <w:br/>
            </w:r>
            <w:r>
              <w:rPr>
                <w:rFonts w:ascii="Times New Roman"/>
                <w:b w:val="false"/>
                <w:i w:val="false"/>
                <w:color w:val="000000"/>
                <w:sz w:val="20"/>
              </w:rPr>
              <w:t>
(орналасқан жері: аудан, елді мекен,
</w:t>
            </w:r>
            <w:r>
              <w:br/>
            </w:r>
            <w:r>
              <w:rPr>
                <w:rFonts w:ascii="Times New Roman"/>
                <w:b w:val="false"/>
                <w:i w:val="false"/>
                <w:color w:val="000000"/>
                <w:sz w:val="20"/>
              </w:rPr>
              <w:t>
көше, үй, пәтер)
</w:t>
            </w:r>
            <w:r>
              <w:br/>
            </w:r>
            <w:r>
              <w:rPr>
                <w:rFonts w:ascii="Times New Roman"/>
                <w:b w:val="false"/>
                <w:i w:val="false"/>
                <w:color w:val="000000"/>
                <w:sz w:val="20"/>
              </w:rPr>
              <w:t>
4.2. СТН __________________________
</w:t>
            </w:r>
            <w:r>
              <w:br/>
            </w:r>
            <w:r>
              <w:rPr>
                <w:rFonts w:ascii="Times New Roman"/>
                <w:b w:val="false"/>
                <w:i w:val="false"/>
                <w:color w:val="000000"/>
                <w:sz w:val="20"/>
              </w:rPr>
              <w:t>
4.3. БСН __________________________
</w:t>
            </w:r>
            <w:r>
              <w:br/>
            </w:r>
            <w:r>
              <w:rPr>
                <w:rFonts w:ascii="Times New Roman"/>
                <w:b w:val="false"/>
                <w:i w:val="false"/>
                <w:color w:val="000000"/>
                <w:sz w:val="20"/>
              </w:rPr>
              <w:t>
5. Тексеруші орган актісінің N, оның шығарылу күнінің N
</w:t>
            </w:r>
            <w:r>
              <w:rPr>
                <w:rFonts w:ascii="Times New Roman"/>
                <w:b/>
                <w:i w:val="false"/>
                <w:color w:val="000000"/>
                <w:sz w:val="20"/>
              </w:rPr>
              <w:t>
________________________________
</w:t>
            </w:r>
            <w:r>
              <w:rPr>
                <w:rFonts w:ascii="Times New Roman"/>
                <w:b w:val="false"/>
                <w:i w:val="false"/>
                <w:color w:val="000000"/>
                <w:sz w:val="20"/>
              </w:rPr>
              <w:t>
_____»_____________________200__ж.
</w:t>
            </w:r>
            <w:r>
              <w:br/>
            </w:r>
            <w:r>
              <w:rPr>
                <w:rFonts w:ascii="Times New Roman"/>
                <w:b w:val="false"/>
                <w:i w:val="false"/>
                <w:color w:val="000000"/>
                <w:sz w:val="20"/>
              </w:rPr>
              <w:t>
6. тіркеу нөмірі және ҚСжАЕКБ журналы бойынша күні N______
</w:t>
            </w:r>
            <w:r>
              <w:br/>
            </w:r>
            <w:r>
              <w:rPr>
                <w:rFonts w:ascii="Times New Roman"/>
                <w:b w:val="false"/>
                <w:i w:val="false"/>
                <w:color w:val="000000"/>
                <w:sz w:val="20"/>
              </w:rPr>
              <w:t>
____________________200__ж.
</w:t>
            </w:r>
            <w:r>
              <w:br/>
            </w:r>
            <w:r>
              <w:rPr>
                <w:rFonts w:ascii="Times New Roman"/>
                <w:b w:val="false"/>
                <w:i w:val="false"/>
                <w:color w:val="000000"/>
                <w:sz w:val="20"/>
              </w:rPr>
              <w:t>
7. Тексерудің басталу күні»_______
</w:t>
            </w:r>
            <w:r>
              <w:br/>
            </w:r>
            <w:r>
              <w:rPr>
                <w:rFonts w:ascii="Times New Roman"/>
                <w:b w:val="false"/>
                <w:i w:val="false"/>
                <w:color w:val="000000"/>
                <w:sz w:val="20"/>
              </w:rPr>
              <w:t>
___________________200__ж.
</w:t>
            </w:r>
            <w:r>
              <w:br/>
            </w:r>
            <w:r>
              <w:rPr>
                <w:rFonts w:ascii="Times New Roman"/>
                <w:b w:val="false"/>
                <w:i w:val="false"/>
                <w:color w:val="000000"/>
                <w:sz w:val="20"/>
              </w:rPr>
              <w:t>
7.1. Тексерудің аяқталу күні»_____
</w:t>
            </w:r>
            <w:r>
              <w:br/>
            </w:r>
            <w:r>
              <w:rPr>
                <w:rFonts w:ascii="Times New Roman"/>
                <w:b w:val="false"/>
                <w:i w:val="false"/>
                <w:color w:val="000000"/>
                <w:sz w:val="20"/>
              </w:rPr>
              <w:t>
____________________200__ж.
</w:t>
            </w:r>
            <w:r>
              <w:br/>
            </w:r>
            <w:r>
              <w:rPr>
                <w:rFonts w:ascii="Times New Roman"/>
                <w:b w:val="false"/>
                <w:i w:val="false"/>
                <w:color w:val="000000"/>
                <w:sz w:val="20"/>
              </w:rPr>
              <w:t>
7.2. тексеру ұзақтылығы ___ жұмыс
</w:t>
            </w:r>
            <w:r>
              <w:br/>
            </w:r>
            <w:r>
              <w:rPr>
                <w:rFonts w:ascii="Times New Roman"/>
                <w:b w:val="false"/>
                <w:i w:val="false"/>
                <w:color w:val="000000"/>
                <w:sz w:val="20"/>
              </w:rPr>
              <w:t>
күні
</w:t>
            </w:r>
            <w:r>
              <w:br/>
            </w:r>
            <w:r>
              <w:rPr>
                <w:rFonts w:ascii="Times New Roman"/>
                <w:b w:val="false"/>
                <w:i w:val="false"/>
                <w:color w:val="000000"/>
                <w:sz w:val="20"/>
              </w:rPr>
              <w:t>
8. Тексеру нәтижелері (бұзушылық
</w:t>
            </w:r>
            <w:r>
              <w:br/>
            </w:r>
            <w:r>
              <w:rPr>
                <w:rFonts w:ascii="Times New Roman"/>
                <w:b w:val="false"/>
                <w:i w:val="false"/>
                <w:color w:val="000000"/>
                <w:sz w:val="20"/>
              </w:rPr>
              <w:t>
анықталды - 1, бұзушылық
</w:t>
            </w:r>
            <w:r>
              <w:br/>
            </w:r>
            <w:r>
              <w:rPr>
                <w:rFonts w:ascii="Times New Roman"/>
                <w:b w:val="false"/>
                <w:i w:val="false"/>
                <w:color w:val="000000"/>
                <w:sz w:val="20"/>
              </w:rPr>
              <w:t>
анықталмады - 2:
</w:t>
            </w:r>
            <w:r>
              <w:br/>
            </w:r>
            <w:r>
              <w:rPr>
                <w:rFonts w:ascii="Times New Roman"/>
                <w:b w:val="false"/>
                <w:i w:val="false"/>
                <w:color w:val="000000"/>
                <w:sz w:val="20"/>
              </w:rPr>
              <w:t>
8.1. _________мың теңге залал анықталды мемлекетке (1), жеке кәсіпкерлік субъектісіне (2), жеке және заңды тұлғаға (3);
</w:t>
            </w:r>
            <w:r>
              <w:br/>
            </w:r>
            <w:r>
              <w:rPr>
                <w:rFonts w:ascii="Times New Roman"/>
                <w:b w:val="false"/>
                <w:i w:val="false"/>
                <w:color w:val="000000"/>
                <w:sz w:val="20"/>
              </w:rPr>
              <w:t>
8.2. тексеріс барысында залал 
</w:t>
            </w:r>
            <w:r>
              <w:br/>
            </w:r>
            <w:r>
              <w:rPr>
                <w:rFonts w:ascii="Times New Roman"/>
                <w:b w:val="false"/>
                <w:i w:val="false"/>
                <w:color w:val="000000"/>
                <w:sz w:val="20"/>
              </w:rPr>
              <w:t>
________құнда өтелінді иә - 1,
</w:t>
            </w:r>
            <w:r>
              <w:br/>
            </w:r>
            <w:r>
              <w:rPr>
                <w:rFonts w:ascii="Times New Roman"/>
                <w:b w:val="false"/>
                <w:i w:val="false"/>
                <w:color w:val="000000"/>
                <w:sz w:val="20"/>
              </w:rPr>
              <w:t>
жоқ - 2;
</w:t>
            </w:r>
            <w:r>
              <w:br/>
            </w:r>
            <w:r>
              <w:rPr>
                <w:rFonts w:ascii="Times New Roman"/>
                <w:b w:val="false"/>
                <w:i w:val="false"/>
                <w:color w:val="000000"/>
                <w:sz w:val="20"/>
              </w:rPr>
              <w:t>
8.3. құқықтар қорғалды: жеке және
</w:t>
            </w:r>
            <w:r>
              <w:br/>
            </w:r>
            <w:r>
              <w:rPr>
                <w:rFonts w:ascii="Times New Roman"/>
                <w:b w:val="false"/>
                <w:i w:val="false"/>
                <w:color w:val="000000"/>
                <w:sz w:val="20"/>
              </w:rPr>
              <w:t>
заңды тұлға (1); жеке кәсіпкерлік
</w:t>
            </w:r>
            <w:r>
              <w:br/>
            </w:r>
            <w:r>
              <w:rPr>
                <w:rFonts w:ascii="Times New Roman"/>
                <w:b w:val="false"/>
                <w:i w:val="false"/>
                <w:color w:val="000000"/>
                <w:sz w:val="20"/>
              </w:rPr>
              <w:t>
тұлғалар (2); мемлекет (3).
</w:t>
            </w:r>
            <w:r>
              <w:br/>
            </w:r>
            <w:r>
              <w:rPr>
                <w:rFonts w:ascii="Times New Roman"/>
                <w:b w:val="false"/>
                <w:i w:val="false"/>
                <w:color w:val="000000"/>
                <w:sz w:val="20"/>
              </w:rPr>
              <w:t>
8.4. бақылау органымен әкімшілік
</w:t>
            </w:r>
            <w:r>
              <w:br/>
            </w:r>
            <w:r>
              <w:rPr>
                <w:rFonts w:ascii="Times New Roman"/>
                <w:b w:val="false"/>
                <w:i w:val="false"/>
                <w:color w:val="000000"/>
                <w:sz w:val="20"/>
              </w:rPr>
              <w:t>
өндіріс ҚР ӘҚБК __________бабы
</w:t>
            </w:r>
            <w:r>
              <w:br/>
            </w:r>
            <w:r>
              <w:rPr>
                <w:rFonts w:ascii="Times New Roman"/>
                <w:b w:val="false"/>
                <w:i w:val="false"/>
                <w:color w:val="000000"/>
                <w:sz w:val="20"/>
              </w:rPr>
              <w:t>
 бойынша қозғалды;
</w:t>
            </w:r>
            <w:r>
              <w:br/>
            </w:r>
            <w:r>
              <w:rPr>
                <w:rFonts w:ascii="Times New Roman"/>
                <w:b w:val="false"/>
                <w:i w:val="false"/>
                <w:color w:val="000000"/>
                <w:sz w:val="20"/>
              </w:rPr>
              <w:t>
жеке кәсіпкерлік субъектісіне
</w:t>
            </w:r>
            <w:r>
              <w:br/>
            </w:r>
            <w:r>
              <w:rPr>
                <w:rFonts w:ascii="Times New Roman"/>
                <w:b w:val="false"/>
                <w:i w:val="false"/>
                <w:color w:val="000000"/>
                <w:sz w:val="20"/>
              </w:rPr>
              <w:t>
қатысты (1), басшыға қатысты (2),
</w:t>
            </w:r>
            <w:r>
              <w:br/>
            </w:r>
            <w:r>
              <w:rPr>
                <w:rFonts w:ascii="Times New Roman"/>
                <w:b w:val="false"/>
                <w:i w:val="false"/>
                <w:color w:val="000000"/>
                <w:sz w:val="20"/>
              </w:rPr>
              <w:t>
оның қызметкеріне қатысты (3).
</w:t>
            </w:r>
            <w:r>
              <w:br/>
            </w:r>
            <w:r>
              <w:rPr>
                <w:rFonts w:ascii="Times New Roman"/>
                <w:b w:val="false"/>
                <w:i w:val="false"/>
                <w:color w:val="000000"/>
                <w:sz w:val="20"/>
              </w:rPr>
              <w:t>
8.5. тексеру материалдары
</w:t>
            </w:r>
            <w:r>
              <w:br/>
            </w:r>
            <w:r>
              <w:rPr>
                <w:rFonts w:ascii="Times New Roman"/>
                <w:b w:val="false"/>
                <w:i w:val="false"/>
                <w:color w:val="000000"/>
                <w:sz w:val="20"/>
              </w:rPr>
              <w:t>
__________________________жолданды. 
</w:t>
            </w:r>
            <w:r>
              <w:br/>
            </w:r>
            <w:r>
              <w:rPr>
                <w:rFonts w:ascii="Times New Roman"/>
                <w:b w:val="false"/>
                <w:i w:val="false"/>
                <w:color w:val="000000"/>
                <w:sz w:val="20"/>
              </w:rPr>
              <w:t>
 бақылау органының атауы
</w:t>
            </w:r>
            <w:r>
              <w:br/>
            </w:r>
            <w:r>
              <w:rPr>
                <w:rFonts w:ascii="Times New Roman"/>
                <w:b w:val="false"/>
                <w:i w:val="false"/>
                <w:color w:val="000000"/>
                <w:sz w:val="20"/>
              </w:rPr>
              <w:t>
8.6. Бақылау органымен қылмыстық
</w:t>
            </w:r>
            <w:r>
              <w:br/>
            </w:r>
            <w:r>
              <w:rPr>
                <w:rFonts w:ascii="Times New Roman"/>
                <w:b w:val="false"/>
                <w:i w:val="false"/>
                <w:color w:val="000000"/>
                <w:sz w:val="20"/>
              </w:rPr>
              <w:t>
іс ҚР ҚК ___бабы____бөлімі бойынша
</w:t>
            </w:r>
            <w:r>
              <w:br/>
            </w:r>
            <w:r>
              <w:rPr>
                <w:rFonts w:ascii="Times New Roman"/>
                <w:b w:val="false"/>
                <w:i w:val="false"/>
                <w:color w:val="000000"/>
                <w:sz w:val="20"/>
              </w:rPr>
              <w:t>
қозғалды;
</w:t>
            </w:r>
            <w:r>
              <w:br/>
            </w:r>
            <w:r>
              <w:rPr>
                <w:rFonts w:ascii="Times New Roman"/>
                <w:b w:val="false"/>
                <w:i w:val="false"/>
                <w:color w:val="000000"/>
                <w:sz w:val="20"/>
              </w:rPr>
              <w:t>
9. Тексеріс барысында немесе
</w:t>
            </w:r>
            <w:r>
              <w:br/>
            </w:r>
            <w:r>
              <w:rPr>
                <w:rFonts w:ascii="Times New Roman"/>
                <w:b w:val="false"/>
                <w:i w:val="false"/>
                <w:color w:val="000000"/>
                <w:sz w:val="20"/>
              </w:rPr>
              <w:t>
нәтижесінде жеке кәсіпкерлік
</w:t>
            </w:r>
            <w:r>
              <w:br/>
            </w:r>
            <w:r>
              <w:rPr>
                <w:rFonts w:ascii="Times New Roman"/>
                <w:b w:val="false"/>
                <w:i w:val="false"/>
                <w:color w:val="000000"/>
                <w:sz w:val="20"/>
              </w:rPr>
              <w:t>
субъектісінің қызметі: тоқтатылды -
</w:t>
            </w:r>
            <w:r>
              <w:br/>
            </w:r>
            <w:r>
              <w:rPr>
                <w:rFonts w:ascii="Times New Roman"/>
                <w:b w:val="false"/>
                <w:i w:val="false"/>
                <w:color w:val="000000"/>
                <w:sz w:val="20"/>
              </w:rPr>
              <w:t>
1, тыйым салынды - 2.
</w:t>
            </w:r>
            <w:r>
              <w:br/>
            </w:r>
            <w:r>
              <w:rPr>
                <w:rFonts w:ascii="Times New Roman"/>
                <w:b w:val="false"/>
                <w:i w:val="false"/>
                <w:color w:val="000000"/>
                <w:sz w:val="20"/>
              </w:rPr>
              <w:t>
9.1. Тексеру аяқталуына дейін
</w:t>
            </w:r>
            <w:r>
              <w:br/>
            </w:r>
            <w:r>
              <w:rPr>
                <w:rFonts w:ascii="Times New Roman"/>
                <w:b w:val="false"/>
                <w:i w:val="false"/>
                <w:color w:val="000000"/>
                <w:sz w:val="20"/>
              </w:rPr>
              <w:t>
қысқартылды: бақылаушы органмен (1),
</w:t>
            </w:r>
            <w:r>
              <w:br/>
            </w:r>
            <w:r>
              <w:rPr>
                <w:rFonts w:ascii="Times New Roman"/>
                <w:b w:val="false"/>
                <w:i w:val="false"/>
                <w:color w:val="000000"/>
                <w:sz w:val="20"/>
              </w:rPr>
              <w:t>
сотпен (2), прокурормен (3).
</w:t>
            </w:r>
            <w:r>
              <w:br/>
            </w:r>
            <w:r>
              <w:rPr>
                <w:rFonts w:ascii="Times New Roman"/>
                <w:b w:val="false"/>
                <w:i w:val="false"/>
                <w:color w:val="000000"/>
                <w:sz w:val="20"/>
              </w:rPr>
              <w:t>
____________________________________
</w:t>
            </w:r>
            <w:r>
              <w:br/>
            </w:r>
            <w:r>
              <w:rPr>
                <w:rFonts w:ascii="Times New Roman"/>
                <w:b w:val="false"/>
                <w:i w:val="false"/>
                <w:color w:val="000000"/>
                <w:sz w:val="20"/>
              </w:rPr>
              <w:t>
10. Тексеруді жүзеге асырған
</w:t>
            </w:r>
            <w:r>
              <w:br/>
            </w:r>
            <w:r>
              <w:rPr>
                <w:rFonts w:ascii="Times New Roman"/>
                <w:b w:val="false"/>
                <w:i w:val="false"/>
                <w:color w:val="000000"/>
                <w:sz w:val="20"/>
              </w:rPr>
              <w:t>
тұлғаның (тұлғалардың) аты-жөні, лауазымы, қойған қолы, қызмет телефонының N______________________
</w:t>
            </w:r>
            <w:r>
              <w:br/>
            </w:r>
            <w:r>
              <w:rPr>
                <w:rFonts w:ascii="Times New Roman"/>
                <w:b w:val="false"/>
                <w:i w:val="false"/>
                <w:color w:val="000000"/>
                <w:sz w:val="20"/>
              </w:rPr>
              <w:t>
___________________________________
</w:t>
            </w:r>
            <w:r>
              <w:br/>
            </w:r>
            <w:r>
              <w:rPr>
                <w:rFonts w:ascii="Times New Roman"/>
                <w:b w:val="false"/>
                <w:i w:val="false"/>
                <w:color w:val="000000"/>
                <w:sz w:val="20"/>
              </w:rPr>
              <w:t>
___________________________________ 10.1. Талон-қосымшаны толтырған
</w:t>
            </w:r>
            <w:r>
              <w:br/>
            </w:r>
            <w:r>
              <w:rPr>
                <w:rFonts w:ascii="Times New Roman"/>
                <w:b w:val="false"/>
                <w:i w:val="false"/>
                <w:color w:val="000000"/>
                <w:sz w:val="20"/>
              </w:rPr>
              <w:t>
тұлғаның аты-жөні: 
</w:t>
            </w:r>
            <w:r>
              <w:br/>
            </w:r>
            <w:r>
              <w:rPr>
                <w:rFonts w:ascii="Times New Roman"/>
                <w:b w:val="false"/>
                <w:i w:val="false"/>
                <w:color w:val="000000"/>
                <w:sz w:val="20"/>
              </w:rPr>
              <w:t>
___________________________________
</w:t>
            </w:r>
            <w:r>
              <w:br/>
            </w:r>
            <w:r>
              <w:rPr>
                <w:rFonts w:ascii="Times New Roman"/>
                <w:b w:val="false"/>
                <w:i w:val="false"/>
                <w:color w:val="000000"/>
                <w:sz w:val="20"/>
              </w:rPr>
              <w:t>
___________________________________
</w:t>
            </w:r>
            <w:r>
              <w:br/>
            </w:r>
            <w:r>
              <w:rPr>
                <w:rFonts w:ascii="Times New Roman"/>
                <w:b w:val="false"/>
                <w:i w:val="false"/>
                <w:color w:val="000000"/>
                <w:sz w:val="20"/>
              </w:rPr>
              <w:t>
11. ҚСжАЕКБ-на талонның келіп
</w:t>
            </w:r>
            <w:r>
              <w:br/>
            </w:r>
            <w:r>
              <w:rPr>
                <w:rFonts w:ascii="Times New Roman"/>
                <w:b w:val="false"/>
                <w:i w:val="false"/>
                <w:color w:val="000000"/>
                <w:sz w:val="20"/>
              </w:rPr>
              <w:t>
түскен күні ___»_________200 __ ж.
</w:t>
            </w:r>
            <w:r>
              <w:br/>
            </w:r>
            <w:r>
              <w:rPr>
                <w:rFonts w:ascii="Times New Roman"/>
                <w:b w:val="false"/>
                <w:i w:val="false"/>
                <w:color w:val="000000"/>
                <w:sz w:val="20"/>
              </w:rPr>
              <w:t>
12. Талон-қосымшаны қабылдаған
</w:t>
            </w:r>
            <w:r>
              <w:br/>
            </w:r>
            <w:r>
              <w:rPr>
                <w:rFonts w:ascii="Times New Roman"/>
                <w:b w:val="false"/>
                <w:i w:val="false"/>
                <w:color w:val="000000"/>
                <w:sz w:val="20"/>
              </w:rPr>
              <w:t>
тұлғаның аты-жөні, лауазымы,
</w:t>
            </w:r>
            <w:r>
              <w:br/>
            </w:r>
            <w:r>
              <w:rPr>
                <w:rFonts w:ascii="Times New Roman"/>
                <w:b w:val="false"/>
                <w:i w:val="false"/>
                <w:color w:val="000000"/>
                <w:sz w:val="20"/>
              </w:rPr>
              <w:t>
қойған қолы, қызмет телефонының
</w:t>
            </w:r>
            <w:r>
              <w:br/>
            </w:r>
            <w:r>
              <w:rPr>
                <w:rFonts w:ascii="Times New Roman"/>
                <w:b w:val="false"/>
                <w:i w:val="false"/>
                <w:color w:val="000000"/>
                <w:sz w:val="20"/>
              </w:rPr>
              <w:t>
N ________________________________  
</w:t>
            </w:r>
            <w:r>
              <w:br/>
            </w:r>
            <w:r>
              <w:rPr>
                <w:rFonts w:ascii="Times New Roman"/>
                <w:b w:val="false"/>
                <w:i w:val="false"/>
                <w:color w:val="000000"/>
                <w:sz w:val="20"/>
              </w:rPr>
              <w:t>
        (лауазымы мен атағы)
</w:t>
            </w:r>
          </w:p>
        </w:tc>
        <w:tc>
          <w:tcPr>
            <w:tcW w:w="56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 /_/_/_/_/_/_/_/_/_/_/
</w:t>
            </w:r>
          </w:p>
          <w:p>
            <w:pPr>
              <w:spacing w:after="20"/>
              <w:ind w:left="20"/>
              <w:jc w:val="both"/>
            </w:pPr>
            <w:r>
              <w:rPr>
                <w:rFonts w:ascii="Times New Roman"/>
                <w:b w:val="false"/>
                <w:i w:val="false"/>
                <w:color w:val="000000"/>
                <w:sz w:val="20"/>
              </w:rPr>
              <w:t>
4.3. /_/_/_/_/_/_/_/_/_/_/_
</w:t>
            </w:r>
            <w:r>
              <w:br/>
            </w:r>
            <w:r>
              <w:rPr>
                <w:rFonts w:ascii="Times New Roman"/>
                <w:b w:val="false"/>
                <w:i w:val="false"/>
                <w:color w:val="000000"/>
                <w:sz w:val="20"/>
              </w:rPr>
              <w:t>
</w:t>
            </w:r>
            <w:r>
              <w:br/>
            </w:r>
            <w:r>
              <w:rPr>
                <w:rFonts w:ascii="Times New Roman"/>
                <w:b w:val="false"/>
                <w:i w:val="false"/>
                <w:color w:val="000000"/>
                <w:sz w:val="20"/>
              </w:rPr>
              <w:t>
5./_/_/_/_//_/_/_/_/_/_/_/
</w:t>
            </w:r>
            <w:r>
              <w:br/>
            </w:r>
            <w:r>
              <w:rPr>
                <w:rFonts w:ascii="Times New Roman"/>
                <w:b w:val="false"/>
                <w:i w:val="false"/>
                <w:color w:val="000000"/>
                <w:sz w:val="20"/>
              </w:rPr>
              <w:t>
күні айы жылы
</w:t>
            </w:r>
          </w:p>
          <w:p>
            <w:pPr>
              <w:spacing w:after="20"/>
              <w:ind w:left="20"/>
              <w:jc w:val="both"/>
            </w:pPr>
            <w:r>
              <w:rPr>
                <w:rFonts w:ascii="Times New Roman"/>
                <w:b w:val="false"/>
                <w:i w:val="false"/>
                <w:color w:val="000000"/>
                <w:sz w:val="20"/>
              </w:rPr>
              <w:t>
6./_/_/_/_//_/_/_/_/_/_/_/
</w:t>
            </w:r>
            <w:r>
              <w:br/>
            </w:r>
            <w:r>
              <w:rPr>
                <w:rFonts w:ascii="Times New Roman"/>
                <w:b w:val="false"/>
                <w:i w:val="false"/>
                <w:color w:val="000000"/>
                <w:sz w:val="20"/>
              </w:rPr>
              <w:t>
күні айы жылы
</w:t>
            </w:r>
          </w:p>
          <w:p>
            <w:pPr>
              <w:spacing w:after="20"/>
              <w:ind w:left="20"/>
              <w:jc w:val="both"/>
            </w:pPr>
            <w:r>
              <w:rPr>
                <w:rFonts w:ascii="Times New Roman"/>
                <w:b w:val="false"/>
                <w:i w:val="false"/>
                <w:color w:val="000000"/>
                <w:sz w:val="20"/>
              </w:rPr>
              <w:t>
7./_/_/_/_/_/_/_/_/
</w:t>
            </w:r>
            <w:r>
              <w:br/>
            </w:r>
            <w:r>
              <w:rPr>
                <w:rFonts w:ascii="Times New Roman"/>
                <w:b w:val="false"/>
                <w:i w:val="false"/>
                <w:color w:val="000000"/>
                <w:sz w:val="20"/>
              </w:rPr>
              <w:t>
күні айы жылы
</w:t>
            </w:r>
            <w:r>
              <w:br/>
            </w:r>
            <w:r>
              <w:rPr>
                <w:rFonts w:ascii="Times New Roman"/>
                <w:b w:val="false"/>
                <w:i w:val="false"/>
                <w:color w:val="000000"/>
                <w:sz w:val="20"/>
              </w:rPr>
              <w:t>
7.1./_/_/_/_/_/_/_/_/
</w:t>
            </w:r>
            <w:r>
              <w:br/>
            </w:r>
            <w:r>
              <w:rPr>
                <w:rFonts w:ascii="Times New Roman"/>
                <w:b w:val="false"/>
                <w:i w:val="false"/>
                <w:color w:val="000000"/>
                <w:sz w:val="20"/>
              </w:rPr>
              <w:t>
күні айы жылы
</w:t>
            </w:r>
            <w:r>
              <w:br/>
            </w:r>
            <w:r>
              <w:rPr>
                <w:rFonts w:ascii="Times New Roman"/>
                <w:b w:val="false"/>
                <w:i w:val="false"/>
                <w:color w:val="000000"/>
                <w:sz w:val="20"/>
              </w:rPr>
              <w:t>
7.2. /-/-/
</w:t>
            </w:r>
            <w:r>
              <w:br/>
            </w:r>
            <w:r>
              <w:rPr>
                <w:rFonts w:ascii="Times New Roman"/>
                <w:b w:val="false"/>
                <w:i w:val="false"/>
                <w:color w:val="000000"/>
                <w:sz w:val="20"/>
              </w:rPr>
              <w:t>
</w:t>
            </w:r>
            <w:r>
              <w:br/>
            </w:r>
            <w:r>
              <w:rPr>
                <w:rFonts w:ascii="Times New Roman"/>
                <w:b w:val="false"/>
                <w:i w:val="false"/>
                <w:color w:val="000000"/>
                <w:sz w:val="20"/>
              </w:rPr>
              <w:t>
8.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8.1.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8.2.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8.3.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8.4.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8.6. /-/-/-/-/-/-/-/-/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9.1.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11./_/_/_/_/_/_/_/_/
</w:t>
            </w:r>
            <w:r>
              <w:br/>
            </w:r>
            <w:r>
              <w:rPr>
                <w:rFonts w:ascii="Times New Roman"/>
                <w:b w:val="false"/>
                <w:i w:val="false"/>
                <w:color w:val="000000"/>
                <w:sz w:val="20"/>
              </w:rPr>
              <w:t>
күні айы жылы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Ескерту
</w:t>
      </w:r>
      <w:r>
        <w:rPr>
          <w:rFonts w:ascii="Times New Roman"/>
          <w:b w:val="false"/>
          <w:i w:val="false"/>
          <w:color w:val="000000"/>
          <w:sz w:val="28"/>
        </w:rPr>
        <w:t>
: толтырылғаннан кейін кәртішке ресми статистикалық құжат болып табылады; оған қол қойған тұлғалар көрінеу жалған мәліметтер енгізгені үшін заңмен белгіленген тәртіпте жауапқа тартылады. Кәртішкенің сақталу мерзімі - 2 жыл.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Бас
</w:t>
      </w:r>
      <w:r>
        <w:br/>
      </w:r>
      <w:r>
        <w:rPr>
          <w:rFonts w:ascii="Times New Roman"/>
          <w:b w:val="false"/>
          <w:i w:val="false"/>
          <w:color w:val="000000"/>
          <w:sz w:val="28"/>
        </w:rPr>
        <w:t>
                                        Прокурорының 2004 жылғы
</w:t>
      </w:r>
      <w:r>
        <w:br/>
      </w:r>
      <w:r>
        <w:rPr>
          <w:rFonts w:ascii="Times New Roman"/>
          <w:b w:val="false"/>
          <w:i w:val="false"/>
          <w:color w:val="000000"/>
          <w:sz w:val="28"/>
        </w:rPr>
        <w:t>
                                      1 наурыздан N 12 бұйрығымен
</w:t>
      </w:r>
      <w:r>
        <w:br/>
      </w:r>
      <w:r>
        <w:rPr>
          <w:rFonts w:ascii="Times New Roman"/>
          <w:b w:val="false"/>
          <w:i w:val="false"/>
          <w:color w:val="000000"/>
          <w:sz w:val="28"/>
        </w:rPr>
        <w:t>
                                          бекітілген Шаруашылық
</w:t>
      </w:r>
      <w:r>
        <w:br/>
      </w:r>
      <w:r>
        <w:rPr>
          <w:rFonts w:ascii="Times New Roman"/>
          <w:b w:val="false"/>
          <w:i w:val="false"/>
          <w:color w:val="000000"/>
          <w:sz w:val="28"/>
        </w:rPr>
        <w:t>
                                        жүргізуші субъектілердің
</w:t>
      </w:r>
      <w:r>
        <w:br/>
      </w:r>
      <w:r>
        <w:rPr>
          <w:rFonts w:ascii="Times New Roman"/>
          <w:b w:val="false"/>
          <w:i w:val="false"/>
          <w:color w:val="000000"/>
          <w:sz w:val="28"/>
        </w:rPr>
        <w:t>
                                     қызметін тексеруді есепке алу
</w:t>
      </w:r>
      <w:r>
        <w:br/>
      </w:r>
      <w:r>
        <w:rPr>
          <w:rFonts w:ascii="Times New Roman"/>
          <w:b w:val="false"/>
          <w:i w:val="false"/>
          <w:color w:val="000000"/>
          <w:sz w:val="28"/>
        </w:rPr>
        <w:t>
                                          Нұсқаулыққа 7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7-қосымша жаңа редакцияда жазылды - ҚР Бас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Прокурорының 2006 жылғы 3 наурыздағы N 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"Шаруашылық жүргізуші субъектілер қызметіне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тексерулер тағайындау туралы актілерді тіркеу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туралы" 1-П нысанды есеп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753"/>
        <w:gridCol w:w="593"/>
        <w:gridCol w:w="1013"/>
        <w:gridCol w:w="1353"/>
        <w:gridCol w:w="1493"/>
        <w:gridCol w:w="1253"/>
        <w:gridCol w:w="1373"/>
        <w:gridCol w:w="1913"/>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
</w:t>
            </w:r>
            <w:r>
              <w:br/>
            </w:r>
            <w:r>
              <w:rPr>
                <w:rFonts w:ascii="Times New Roman"/>
                <w:b w:val="false"/>
                <w:i w:val="false"/>
                <w:color w:val="000000"/>
                <w:sz w:val="20"/>
              </w:rPr>
              <w:t>
дың
</w:t>
            </w:r>
            <w:r>
              <w:br/>
            </w:r>
            <w:r>
              <w:rPr>
                <w:rFonts w:ascii="Times New Roman"/>
                <w:b w:val="false"/>
                <w:i w:val="false"/>
                <w:color w:val="000000"/>
                <w:sz w:val="20"/>
              </w:rPr>
              <w:t>
іші-
</w:t>
            </w:r>
            <w:r>
              <w:br/>
            </w:r>
            <w:r>
              <w:rPr>
                <w:rFonts w:ascii="Times New Roman"/>
                <w:b w:val="false"/>
                <w:i w:val="false"/>
                <w:color w:val="000000"/>
                <w:sz w:val="20"/>
              </w:rPr>
              <w:t>
нен
</w:t>
            </w:r>
            <w:r>
              <w:br/>
            </w:r>
            <w:r>
              <w:rPr>
                <w:rFonts w:ascii="Times New Roman"/>
                <w:b w:val="false"/>
                <w:i w:val="false"/>
                <w:color w:val="000000"/>
                <w:sz w:val="20"/>
              </w:rPr>
              <w:t>
шағын кәсіп-
</w:t>
            </w:r>
            <w:r>
              <w:br/>
            </w:r>
            <w:r>
              <w:rPr>
                <w:rFonts w:ascii="Times New Roman"/>
                <w:b w:val="false"/>
                <w:i w:val="false"/>
                <w:color w:val="000000"/>
                <w:sz w:val="20"/>
              </w:rPr>
              <w:t>
керлік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
</w:t>
            </w:r>
            <w:r>
              <w:br/>
            </w:r>
            <w:r>
              <w:rPr>
                <w:rFonts w:ascii="Times New Roman"/>
                <w:b w:val="false"/>
                <w:i w:val="false"/>
                <w:color w:val="000000"/>
                <w:sz w:val="20"/>
              </w:rPr>
              <w:t>
дың
</w:t>
            </w:r>
            <w:r>
              <w:br/>
            </w:r>
            <w:r>
              <w:rPr>
                <w:rFonts w:ascii="Times New Roman"/>
                <w:b w:val="false"/>
                <w:i w:val="false"/>
                <w:color w:val="000000"/>
                <w:sz w:val="20"/>
              </w:rPr>
              <w:t>
іші-
</w:t>
            </w:r>
            <w:r>
              <w:br/>
            </w:r>
            <w:r>
              <w:rPr>
                <w:rFonts w:ascii="Times New Roman"/>
                <w:b w:val="false"/>
                <w:i w:val="false"/>
                <w:color w:val="000000"/>
                <w:sz w:val="20"/>
              </w:rPr>
              <w:t>
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
</w:t>
            </w:r>
            <w:r>
              <w:br/>
            </w:r>
            <w:r>
              <w:rPr>
                <w:rFonts w:ascii="Times New Roman"/>
                <w:b w:val="false"/>
                <w:i w:val="false"/>
                <w:color w:val="000000"/>
                <w:sz w:val="20"/>
              </w:rPr>
              <w:t>
парлы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
</w:t>
            </w:r>
            <w:r>
              <w:br/>
            </w:r>
            <w:r>
              <w:rPr>
                <w:rFonts w:ascii="Times New Roman"/>
                <w:b w:val="false"/>
                <w:i w:val="false"/>
                <w:color w:val="000000"/>
                <w:sz w:val="20"/>
              </w:rPr>
              <w:t>
дың
</w:t>
            </w:r>
            <w:r>
              <w:br/>
            </w:r>
            <w:r>
              <w:rPr>
                <w:rFonts w:ascii="Times New Roman"/>
                <w:b w:val="false"/>
                <w:i w:val="false"/>
                <w:color w:val="000000"/>
                <w:sz w:val="20"/>
              </w:rPr>
              <w:t>
ішінен шағын кәсіп-
</w:t>
            </w:r>
            <w:r>
              <w:br/>
            </w:r>
            <w:r>
              <w:rPr>
                <w:rFonts w:ascii="Times New Roman"/>
                <w:b w:val="false"/>
                <w:i w:val="false"/>
                <w:color w:val="000000"/>
                <w:sz w:val="20"/>
              </w:rPr>
              <w:t>
керлік сала-
</w:t>
            </w:r>
            <w:r>
              <w:br/>
            </w:r>
            <w:r>
              <w:rPr>
                <w:rFonts w:ascii="Times New Roman"/>
                <w:b w:val="false"/>
                <w:i w:val="false"/>
                <w:color w:val="000000"/>
                <w:sz w:val="20"/>
              </w:rPr>
              <w:t>
сында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w:t>
            </w:r>
            <w:r>
              <w:br/>
            </w:r>
            <w:r>
              <w:rPr>
                <w:rFonts w:ascii="Times New Roman"/>
                <w:b w:val="false"/>
                <w:i w:val="false"/>
                <w:color w:val="000000"/>
                <w:sz w:val="20"/>
              </w:rPr>
              <w:t>
ішінде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
</w:t>
            </w:r>
            <w:r>
              <w:br/>
            </w:r>
            <w:r>
              <w:rPr>
                <w:rFonts w:ascii="Times New Roman"/>
                <w:b w:val="false"/>
                <w:i w:val="false"/>
                <w:color w:val="000000"/>
                <w:sz w:val="20"/>
              </w:rPr>
              <w:t>
сында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w:t>
            </w:r>
            <w:r>
              <w:br/>
            </w:r>
            <w:r>
              <w:rPr>
                <w:rFonts w:ascii="Times New Roman"/>
                <w:b w:val="false"/>
                <w:i w:val="false"/>
                <w:color w:val="000000"/>
                <w:sz w:val="20"/>
              </w:rPr>
              <w:t>
кезеңнің аяғына
</w:t>
            </w:r>
            <w:r>
              <w:br/>
            </w:r>
            <w:r>
              <w:rPr>
                <w:rFonts w:ascii="Times New Roman"/>
                <w:b w:val="false"/>
                <w:i w:val="false"/>
                <w:color w:val="000000"/>
                <w:sz w:val="20"/>
              </w:rPr>
              <w:t>
аяқталмаған
</w:t>
            </w:r>
            <w:r>
              <w:br/>
            </w:r>
            <w:r>
              <w:rPr>
                <w:rFonts w:ascii="Times New Roman"/>
                <w:b w:val="false"/>
                <w:i w:val="false"/>
                <w:color w:val="000000"/>
                <w:sz w:val="20"/>
              </w:rPr>
              <w:t>
тексерулердің
</w:t>
            </w:r>
            <w:r>
              <w:br/>
            </w:r>
            <w:r>
              <w:rPr>
                <w:rFonts w:ascii="Times New Roman"/>
                <w:b w:val="false"/>
                <w:i w:val="false"/>
                <w:color w:val="000000"/>
                <w:sz w:val="20"/>
              </w:rPr>
              <w:t>
қалдығы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
</w:t>
            </w:r>
            <w:r>
              <w:br/>
            </w:r>
            <w:r>
              <w:rPr>
                <w:rFonts w:ascii="Times New Roman"/>
                <w:b w:val="false"/>
                <w:i w:val="false"/>
                <w:color w:val="000000"/>
                <w:sz w:val="20"/>
              </w:rPr>
              <w:t>
тағайындау
</w:t>
            </w:r>
            <w:r>
              <w:br/>
            </w:r>
            <w:r>
              <w:rPr>
                <w:rFonts w:ascii="Times New Roman"/>
                <w:b w:val="false"/>
                <w:i w:val="false"/>
                <w:color w:val="000000"/>
                <w:sz w:val="20"/>
              </w:rPr>
              <w:t>
жөніндегі
</w:t>
            </w:r>
            <w:r>
              <w:br/>
            </w:r>
            <w:r>
              <w:rPr>
                <w:rFonts w:ascii="Times New Roman"/>
                <w:b w:val="false"/>
                <w:i w:val="false"/>
                <w:color w:val="000000"/>
                <w:sz w:val="20"/>
              </w:rPr>
              <w:t>
тіркелген
</w:t>
            </w:r>
            <w:r>
              <w:br/>
            </w:r>
            <w:r>
              <w:rPr>
                <w:rFonts w:ascii="Times New Roman"/>
                <w:b w:val="false"/>
                <w:i w:val="false"/>
                <w:color w:val="000000"/>
                <w:sz w:val="20"/>
              </w:rPr>
              <w:t>
актілердің саны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Тексеруге
</w:t>
            </w:r>
            <w:r>
              <w:br/>
            </w:r>
            <w:r>
              <w:rPr>
                <w:rFonts w:ascii="Times New Roman"/>
                <w:b w:val="false"/>
                <w:i w:val="false"/>
                <w:color w:val="000000"/>
                <w:sz w:val="20"/>
              </w:rPr>
              <w:t>
ұшыраған
</w:t>
            </w:r>
            <w:r>
              <w:br/>
            </w:r>
            <w:r>
              <w:rPr>
                <w:rFonts w:ascii="Times New Roman"/>
                <w:b w:val="false"/>
                <w:i w:val="false"/>
                <w:color w:val="000000"/>
                <w:sz w:val="20"/>
              </w:rPr>
              <w:t>
шаруашылық
</w:t>
            </w:r>
            <w:r>
              <w:br/>
            </w:r>
            <w:r>
              <w:rPr>
                <w:rFonts w:ascii="Times New Roman"/>
                <w:b w:val="false"/>
                <w:i w:val="false"/>
                <w:color w:val="000000"/>
                <w:sz w:val="20"/>
              </w:rPr>
              <w:t>
жүргізуші
</w:t>
            </w:r>
            <w:r>
              <w:br/>
            </w:r>
            <w:r>
              <w:rPr>
                <w:rFonts w:ascii="Times New Roman"/>
                <w:b w:val="false"/>
                <w:i w:val="false"/>
                <w:color w:val="000000"/>
                <w:sz w:val="20"/>
              </w:rPr>
              <w:t>
субъектілердің
</w:t>
            </w:r>
            <w:r>
              <w:br/>
            </w:r>
            <w:r>
              <w:rPr>
                <w:rFonts w:ascii="Times New Roman"/>
                <w:b w:val="false"/>
                <w:i w:val="false"/>
                <w:color w:val="000000"/>
                <w:sz w:val="20"/>
              </w:rPr>
              <w:t>
саны (1-П
</w:t>
            </w:r>
            <w:r>
              <w:br/>
            </w:r>
            <w:r>
              <w:rPr>
                <w:rFonts w:ascii="Times New Roman"/>
                <w:b w:val="false"/>
                <w:i w:val="false"/>
                <w:color w:val="000000"/>
                <w:sz w:val="20"/>
              </w:rPr>
              <w:t>
нысанды қойылған
</w:t>
            </w:r>
            <w:r>
              <w:br/>
            </w:r>
            <w:r>
              <w:rPr>
                <w:rFonts w:ascii="Times New Roman"/>
                <w:b w:val="false"/>
                <w:i w:val="false"/>
                <w:color w:val="000000"/>
                <w:sz w:val="20"/>
              </w:rPr>
              <w:t>
кәртішкелер)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Аяқталған
</w:t>
            </w:r>
            <w:r>
              <w:br/>
            </w:r>
            <w:r>
              <w:rPr>
                <w:rFonts w:ascii="Times New Roman"/>
                <w:b w:val="false"/>
                <w:i w:val="false"/>
                <w:color w:val="000000"/>
                <w:sz w:val="20"/>
              </w:rPr>
              <w:t>
тексерулердің
</w:t>
            </w:r>
            <w:r>
              <w:br/>
            </w:r>
            <w:r>
              <w:rPr>
                <w:rFonts w:ascii="Times New Roman"/>
                <w:b w:val="false"/>
                <w:i w:val="false"/>
                <w:color w:val="000000"/>
                <w:sz w:val="20"/>
              </w:rPr>
              <w:t>
саны (талон-
</w:t>
            </w:r>
            <w:r>
              <w:br/>
            </w:r>
            <w:r>
              <w:rPr>
                <w:rFonts w:ascii="Times New Roman"/>
                <w:b w:val="false"/>
                <w:i w:val="false"/>
                <w:color w:val="000000"/>
                <w:sz w:val="20"/>
              </w:rPr>
              <w:t>
қосымша бар
</w:t>
            </w:r>
            <w:r>
              <w:br/>
            </w:r>
            <w:r>
              <w:rPr>
                <w:rFonts w:ascii="Times New Roman"/>
                <w:b w:val="false"/>
                <w:i w:val="false"/>
                <w:color w:val="000000"/>
                <w:sz w:val="20"/>
              </w:rPr>
              <w:t>
болғанда)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кезеңде
</w:t>
            </w:r>
            <w:r>
              <w:br/>
            </w:r>
            <w:r>
              <w:rPr>
                <w:rFonts w:ascii="Times New Roman"/>
                <w:b w:val="false"/>
                <w:i w:val="false"/>
                <w:color w:val="000000"/>
                <w:sz w:val="20"/>
              </w:rPr>
              <w:t>
2 реттен
</w:t>
            </w:r>
            <w:r>
              <w:br/>
            </w:r>
            <w:r>
              <w:rPr>
                <w:rFonts w:ascii="Times New Roman"/>
                <w:b w:val="false"/>
                <w:i w:val="false"/>
                <w:color w:val="000000"/>
                <w:sz w:val="20"/>
              </w:rPr>
              <w:t>
артық тексеруге
</w:t>
            </w:r>
            <w:r>
              <w:br/>
            </w:r>
            <w:r>
              <w:rPr>
                <w:rFonts w:ascii="Times New Roman"/>
                <w:b w:val="false"/>
                <w:i w:val="false"/>
                <w:color w:val="000000"/>
                <w:sz w:val="20"/>
              </w:rPr>
              <w:t>
ұшыраған
</w:t>
            </w:r>
            <w:r>
              <w:br/>
            </w:r>
            <w:r>
              <w:rPr>
                <w:rFonts w:ascii="Times New Roman"/>
                <w:b w:val="false"/>
                <w:i w:val="false"/>
                <w:color w:val="000000"/>
                <w:sz w:val="20"/>
              </w:rPr>
              <w:t>
тексерілген
</w:t>
            </w:r>
            <w:r>
              <w:br/>
            </w:r>
            <w:r>
              <w:rPr>
                <w:rFonts w:ascii="Times New Roman"/>
                <w:b w:val="false"/>
                <w:i w:val="false"/>
                <w:color w:val="000000"/>
                <w:sz w:val="20"/>
              </w:rPr>
              <w:t>
шаруашылық
</w:t>
            </w:r>
            <w:r>
              <w:br/>
            </w:r>
            <w:r>
              <w:rPr>
                <w:rFonts w:ascii="Times New Roman"/>
                <w:b w:val="false"/>
                <w:i w:val="false"/>
                <w:color w:val="000000"/>
                <w:sz w:val="20"/>
              </w:rPr>
              <w:t>
жүргізуші
</w:t>
            </w:r>
            <w:r>
              <w:br/>
            </w:r>
            <w:r>
              <w:rPr>
                <w:rFonts w:ascii="Times New Roman"/>
                <w:b w:val="false"/>
                <w:i w:val="false"/>
                <w:color w:val="000000"/>
                <w:sz w:val="20"/>
              </w:rPr>
              <w:t>
субъектілердің
</w:t>
            </w:r>
            <w:r>
              <w:br/>
            </w:r>
            <w:r>
              <w:rPr>
                <w:rFonts w:ascii="Times New Roman"/>
                <w:b w:val="false"/>
                <w:i w:val="false"/>
                <w:color w:val="000000"/>
                <w:sz w:val="20"/>
              </w:rPr>
              <w:t>
саны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 түрлі
</w:t>
            </w:r>
            <w:r>
              <w:br/>
            </w:r>
            <w:r>
              <w:rPr>
                <w:rFonts w:ascii="Times New Roman"/>
                <w:b w:val="false"/>
                <w:i w:val="false"/>
                <w:color w:val="000000"/>
                <w:sz w:val="20"/>
              </w:rPr>
              <w:t>
себептермен
</w:t>
            </w:r>
            <w:r>
              <w:br/>
            </w:r>
            <w:r>
              <w:rPr>
                <w:rFonts w:ascii="Times New Roman"/>
                <w:b w:val="false"/>
                <w:i w:val="false"/>
                <w:color w:val="000000"/>
                <w:sz w:val="20"/>
              </w:rPr>
              <w:t>
жүргізілмеген
</w:t>
            </w:r>
            <w:r>
              <w:br/>
            </w:r>
            <w:r>
              <w:rPr>
                <w:rFonts w:ascii="Times New Roman"/>
                <w:b w:val="false"/>
                <w:i w:val="false"/>
                <w:color w:val="000000"/>
                <w:sz w:val="20"/>
              </w:rPr>
              <w:t>
тексеру
</w:t>
            </w:r>
            <w:r>
              <w:br/>
            </w:r>
            <w:r>
              <w:rPr>
                <w:rFonts w:ascii="Times New Roman"/>
                <w:b w:val="false"/>
                <w:i w:val="false"/>
                <w:color w:val="000000"/>
                <w:sz w:val="20"/>
              </w:rPr>
              <w:t>
тағайындау
</w:t>
            </w:r>
            <w:r>
              <w:br/>
            </w:r>
            <w:r>
              <w:rPr>
                <w:rFonts w:ascii="Times New Roman"/>
                <w:b w:val="false"/>
                <w:i w:val="false"/>
                <w:color w:val="000000"/>
                <w:sz w:val="20"/>
              </w:rPr>
              <w:t>
жөніндегі
</w:t>
            </w:r>
            <w:r>
              <w:br/>
            </w:r>
            <w:r>
              <w:rPr>
                <w:rFonts w:ascii="Times New Roman"/>
                <w:b w:val="false"/>
                <w:i w:val="false"/>
                <w:color w:val="000000"/>
                <w:sz w:val="20"/>
              </w:rPr>
              <w:t>
актілердің саны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Тіркеусіз немесе
</w:t>
            </w:r>
            <w:r>
              <w:br/>
            </w:r>
            <w:r>
              <w:rPr>
                <w:rFonts w:ascii="Times New Roman"/>
                <w:b w:val="false"/>
                <w:i w:val="false"/>
                <w:color w:val="000000"/>
                <w:sz w:val="20"/>
              </w:rPr>
              <w:t>
есептік кезеңде
</w:t>
            </w:r>
            <w:r>
              <w:br/>
            </w:r>
            <w:r>
              <w:rPr>
                <w:rFonts w:ascii="Times New Roman"/>
                <w:b w:val="false"/>
                <w:i w:val="false"/>
                <w:color w:val="000000"/>
                <w:sz w:val="20"/>
              </w:rPr>
              <w:t>
тағайындалғандар
</w:t>
            </w:r>
            <w:r>
              <w:br/>
            </w:r>
            <w:r>
              <w:rPr>
                <w:rFonts w:ascii="Times New Roman"/>
                <w:b w:val="false"/>
                <w:i w:val="false"/>
                <w:color w:val="000000"/>
                <w:sz w:val="20"/>
              </w:rPr>
              <w:t>
санынан тексеру
</w:t>
            </w:r>
            <w:r>
              <w:br/>
            </w:r>
            <w:r>
              <w:rPr>
                <w:rFonts w:ascii="Times New Roman"/>
                <w:b w:val="false"/>
                <w:i w:val="false"/>
                <w:color w:val="000000"/>
                <w:sz w:val="20"/>
              </w:rPr>
              <w:t>
тағайындау туралы актінің
</w:t>
            </w:r>
            <w:r>
              <w:br/>
            </w:r>
            <w:r>
              <w:rPr>
                <w:rFonts w:ascii="Times New Roman"/>
                <w:b w:val="false"/>
                <w:i w:val="false"/>
                <w:color w:val="000000"/>
                <w:sz w:val="20"/>
              </w:rPr>
              <w:t>
шығарылуысыз
</w:t>
            </w:r>
            <w:r>
              <w:br/>
            </w:r>
            <w:r>
              <w:rPr>
                <w:rFonts w:ascii="Times New Roman"/>
                <w:b w:val="false"/>
                <w:i w:val="false"/>
                <w:color w:val="000000"/>
                <w:sz w:val="20"/>
              </w:rPr>
              <w:t>
жүргізілген
</w:t>
            </w:r>
            <w:r>
              <w:br/>
            </w:r>
            <w:r>
              <w:rPr>
                <w:rFonts w:ascii="Times New Roman"/>
                <w:b w:val="false"/>
                <w:i w:val="false"/>
                <w:color w:val="000000"/>
                <w:sz w:val="20"/>
              </w:rPr>
              <w:t>
анықталған заңсыз тексерулердің саны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95" w:hRule="atLeast"/>
        </w:trPr>
        <w:tc>
          <w:tcPr>
            <w:tcW w:w="2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w:t>
            </w:r>
            <w:r>
              <w:br/>
            </w:r>
            <w:r>
              <w:rPr>
                <w:rFonts w:ascii="Times New Roman"/>
                <w:b w:val="false"/>
                <w:i w:val="false"/>
                <w:color w:val="000000"/>
                <w:sz w:val="20"/>
              </w:rPr>
              <w:t>
ішінен
</w:t>
            </w:r>
            <w:r>
              <w:br/>
            </w:r>
            <w:r>
              <w:rPr>
                <w:rFonts w:ascii="Times New Roman"/>
                <w:b w:val="false"/>
                <w:i w:val="false"/>
                <w:color w:val="000000"/>
                <w:sz w:val="20"/>
              </w:rPr>
              <w:t>
табыл-
</w:t>
            </w:r>
            <w:r>
              <w:br/>
            </w:r>
            <w:r>
              <w:rPr>
                <w:rFonts w:ascii="Times New Roman"/>
                <w:b w:val="false"/>
                <w:i w:val="false"/>
                <w:color w:val="000000"/>
                <w:sz w:val="20"/>
              </w:rPr>
              <w:t>
ғаны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проку-
</w:t>
            </w:r>
            <w:r>
              <w:br/>
            </w:r>
            <w:r>
              <w:rPr>
                <w:rFonts w:ascii="Times New Roman"/>
                <w:b w:val="false"/>
                <w:i w:val="false"/>
                <w:color w:val="000000"/>
                <w:sz w:val="20"/>
              </w:rPr>
              <w:t>
ратура орган-
</w:t>
            </w:r>
            <w:r>
              <w:br/>
            </w:r>
            <w:r>
              <w:rPr>
                <w:rFonts w:ascii="Times New Roman"/>
                <w:b w:val="false"/>
                <w:i w:val="false"/>
                <w:color w:val="000000"/>
                <w:sz w:val="20"/>
              </w:rPr>
              <w:t>
дарымен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
</w:t>
            </w:r>
            <w:r>
              <w:br/>
            </w:r>
            <w:r>
              <w:rPr>
                <w:rFonts w:ascii="Times New Roman"/>
                <w:b w:val="false"/>
                <w:i w:val="false"/>
                <w:color w:val="000000"/>
                <w:sz w:val="20"/>
              </w:rPr>
              <w:t>
летті
</w:t>
            </w:r>
            <w:r>
              <w:br/>
            </w:r>
            <w:r>
              <w:rPr>
                <w:rFonts w:ascii="Times New Roman"/>
                <w:b w:val="false"/>
                <w:i w:val="false"/>
                <w:color w:val="000000"/>
                <w:sz w:val="20"/>
              </w:rPr>
              <w:t>
орган-
</w:t>
            </w:r>
            <w:r>
              <w:br/>
            </w:r>
            <w:r>
              <w:rPr>
                <w:rFonts w:ascii="Times New Roman"/>
                <w:b w:val="false"/>
                <w:i w:val="false"/>
                <w:color w:val="000000"/>
                <w:sz w:val="20"/>
              </w:rPr>
              <w:t>
мен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Актіні шығарусыз бақылау органдарымен жүргізілген заңсыз тексеру-
</w:t>
            </w:r>
            <w:r>
              <w:br/>
            </w:r>
            <w:r>
              <w:rPr>
                <w:rFonts w:ascii="Times New Roman"/>
                <w:b w:val="false"/>
                <w:i w:val="false"/>
                <w:color w:val="000000"/>
                <w:sz w:val="20"/>
              </w:rPr>
              <w:t>
лердің саны
</w:t>
            </w:r>
            <w:r>
              <w:br/>
            </w:r>
            <w:r>
              <w:rPr>
                <w:rFonts w:ascii="Times New Roman"/>
                <w:b w:val="false"/>
                <w:i w:val="false"/>
                <w:color w:val="000000"/>
                <w:sz w:val="20"/>
              </w:rPr>
              <w:t>
(7-жолдан)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w:t>
            </w:r>
            <w:r>
              <w:br/>
            </w:r>
            <w:r>
              <w:rPr>
                <w:rFonts w:ascii="Times New Roman"/>
                <w:b w:val="false"/>
                <w:i w:val="false"/>
                <w:color w:val="000000"/>
                <w:sz w:val="20"/>
              </w:rPr>
              <w:t>
ішінен
</w:t>
            </w:r>
            <w:r>
              <w:br/>
            </w:r>
            <w:r>
              <w:rPr>
                <w:rFonts w:ascii="Times New Roman"/>
                <w:b w:val="false"/>
                <w:i w:val="false"/>
                <w:color w:val="000000"/>
                <w:sz w:val="20"/>
              </w:rPr>
              <w:t>
табыл-
</w:t>
            </w:r>
            <w:r>
              <w:br/>
            </w:r>
            <w:r>
              <w:rPr>
                <w:rFonts w:ascii="Times New Roman"/>
                <w:b w:val="false"/>
                <w:i w:val="false"/>
                <w:color w:val="000000"/>
                <w:sz w:val="20"/>
              </w:rPr>
              <w:t>
ғаны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проку-
</w:t>
            </w:r>
            <w:r>
              <w:br/>
            </w:r>
            <w:r>
              <w:rPr>
                <w:rFonts w:ascii="Times New Roman"/>
                <w:b w:val="false"/>
                <w:i w:val="false"/>
                <w:color w:val="000000"/>
                <w:sz w:val="20"/>
              </w:rPr>
              <w:t>
ратура орган-
</w:t>
            </w:r>
            <w:r>
              <w:br/>
            </w:r>
            <w:r>
              <w:rPr>
                <w:rFonts w:ascii="Times New Roman"/>
                <w:b w:val="false"/>
                <w:i w:val="false"/>
                <w:color w:val="000000"/>
                <w:sz w:val="20"/>
              </w:rPr>
              <w:t>
дарымен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
</w:t>
            </w:r>
            <w:r>
              <w:br/>
            </w:r>
            <w:r>
              <w:rPr>
                <w:rFonts w:ascii="Times New Roman"/>
                <w:b w:val="false"/>
                <w:i w:val="false"/>
                <w:color w:val="000000"/>
                <w:sz w:val="20"/>
              </w:rPr>
              <w:t>
летті
</w:t>
            </w:r>
            <w:r>
              <w:br/>
            </w:r>
            <w:r>
              <w:rPr>
                <w:rFonts w:ascii="Times New Roman"/>
                <w:b w:val="false"/>
                <w:i w:val="false"/>
                <w:color w:val="000000"/>
                <w:sz w:val="20"/>
              </w:rPr>
              <w:t>
орган-
</w:t>
            </w:r>
            <w:r>
              <w:br/>
            </w:r>
            <w:r>
              <w:rPr>
                <w:rFonts w:ascii="Times New Roman"/>
                <w:b w:val="false"/>
                <w:i w:val="false"/>
                <w:color w:val="000000"/>
                <w:sz w:val="20"/>
              </w:rPr>
              <w:t>
мен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12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Үстіміздегі жылы
</w:t>
            </w:r>
            <w:r>
              <w:br/>
            </w:r>
            <w:r>
              <w:rPr>
                <w:rFonts w:ascii="Times New Roman"/>
                <w:b w:val="false"/>
                <w:i w:val="false"/>
                <w:color w:val="000000"/>
                <w:sz w:val="20"/>
              </w:rPr>
              <w:t>
прокуратура
</w:t>
            </w:r>
            <w:r>
              <w:br/>
            </w:r>
            <w:r>
              <w:rPr>
                <w:rFonts w:ascii="Times New Roman"/>
                <w:b w:val="false"/>
                <w:i w:val="false"/>
                <w:color w:val="000000"/>
                <w:sz w:val="20"/>
              </w:rPr>
              <w:t>
органдарымен
</w:t>
            </w:r>
            <w:r>
              <w:br/>
            </w:r>
            <w:r>
              <w:rPr>
                <w:rFonts w:ascii="Times New Roman"/>
                <w:b w:val="false"/>
                <w:i w:val="false"/>
                <w:color w:val="000000"/>
                <w:sz w:val="20"/>
              </w:rPr>
              <w:t>
және Уәкілетті
</w:t>
            </w:r>
            <w:r>
              <w:br/>
            </w:r>
            <w:r>
              <w:rPr>
                <w:rFonts w:ascii="Times New Roman"/>
                <w:b w:val="false"/>
                <w:i w:val="false"/>
                <w:color w:val="000000"/>
                <w:sz w:val="20"/>
              </w:rPr>
              <w:t>
органдармен
</w:t>
            </w:r>
            <w:r>
              <w:br/>
            </w:r>
            <w:r>
              <w:rPr>
                <w:rFonts w:ascii="Times New Roman"/>
                <w:b w:val="false"/>
                <w:i w:val="false"/>
                <w:color w:val="000000"/>
                <w:sz w:val="20"/>
              </w:rPr>
              <w:t>
табылған, өткен
</w:t>
            </w:r>
            <w:r>
              <w:br/>
            </w:r>
            <w:r>
              <w:rPr>
                <w:rFonts w:ascii="Times New Roman"/>
                <w:b w:val="false"/>
                <w:i w:val="false"/>
                <w:color w:val="000000"/>
                <w:sz w:val="20"/>
              </w:rPr>
              <w:t>
жылдары тексеру
</w:t>
            </w:r>
            <w:r>
              <w:br/>
            </w:r>
            <w:r>
              <w:rPr>
                <w:rFonts w:ascii="Times New Roman"/>
                <w:b w:val="false"/>
                <w:i w:val="false"/>
                <w:color w:val="000000"/>
                <w:sz w:val="20"/>
              </w:rPr>
              <w:t>
тағайындау
</w:t>
            </w:r>
            <w:r>
              <w:br/>
            </w:r>
            <w:r>
              <w:rPr>
                <w:rFonts w:ascii="Times New Roman"/>
                <w:b w:val="false"/>
                <w:i w:val="false"/>
                <w:color w:val="000000"/>
                <w:sz w:val="20"/>
              </w:rPr>
              <w:t>
жөніндегі акті-
</w:t>
            </w:r>
            <w:r>
              <w:br/>
            </w:r>
            <w:r>
              <w:rPr>
                <w:rFonts w:ascii="Times New Roman"/>
                <w:b w:val="false"/>
                <w:i w:val="false"/>
                <w:color w:val="000000"/>
                <w:sz w:val="20"/>
              </w:rPr>
              <w:t>
лерді тіркеусіз
</w:t>
            </w:r>
            <w:r>
              <w:br/>
            </w:r>
            <w:r>
              <w:rPr>
                <w:rFonts w:ascii="Times New Roman"/>
                <w:b w:val="false"/>
                <w:i w:val="false"/>
                <w:color w:val="000000"/>
                <w:sz w:val="20"/>
              </w:rPr>
              <w:t>
немесе тексеру
</w:t>
            </w:r>
            <w:r>
              <w:br/>
            </w:r>
            <w:r>
              <w:rPr>
                <w:rFonts w:ascii="Times New Roman"/>
                <w:b w:val="false"/>
                <w:i w:val="false"/>
                <w:color w:val="000000"/>
                <w:sz w:val="20"/>
              </w:rPr>
              <w:t>
тағайындау
</w:t>
            </w:r>
            <w:r>
              <w:br/>
            </w:r>
            <w:r>
              <w:rPr>
                <w:rFonts w:ascii="Times New Roman"/>
                <w:b w:val="false"/>
                <w:i w:val="false"/>
                <w:color w:val="000000"/>
                <w:sz w:val="20"/>
              </w:rPr>
              <w:t>
жөніндегі актіні
</w:t>
            </w:r>
            <w:r>
              <w:br/>
            </w:r>
            <w:r>
              <w:rPr>
                <w:rFonts w:ascii="Times New Roman"/>
                <w:b w:val="false"/>
                <w:i w:val="false"/>
                <w:color w:val="000000"/>
                <w:sz w:val="20"/>
              </w:rPr>
              <w:t>
шығарусыз
</w:t>
            </w:r>
            <w:r>
              <w:br/>
            </w:r>
            <w:r>
              <w:rPr>
                <w:rFonts w:ascii="Times New Roman"/>
                <w:b w:val="false"/>
                <w:i w:val="false"/>
                <w:color w:val="000000"/>
                <w:sz w:val="20"/>
              </w:rPr>
              <w:t>
жүргізілген
</w:t>
            </w:r>
            <w:r>
              <w:br/>
            </w:r>
            <w:r>
              <w:rPr>
                <w:rFonts w:ascii="Times New Roman"/>
                <w:b w:val="false"/>
                <w:i w:val="false"/>
                <w:color w:val="000000"/>
                <w:sz w:val="20"/>
              </w:rPr>
              <w:t>
тексерулердің
</w:t>
            </w:r>
            <w:r>
              <w:br/>
            </w:r>
            <w:r>
              <w:rPr>
                <w:rFonts w:ascii="Times New Roman"/>
                <w:b w:val="false"/>
                <w:i w:val="false"/>
                <w:color w:val="000000"/>
                <w:sz w:val="20"/>
              </w:rPr>
              <w:t>
саны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2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w:t>
            </w:r>
            <w:r>
              <w:br/>
            </w:r>
            <w:r>
              <w:rPr>
                <w:rFonts w:ascii="Times New Roman"/>
                <w:b w:val="false"/>
                <w:i w:val="false"/>
                <w:color w:val="000000"/>
                <w:sz w:val="20"/>
              </w:rPr>
              <w:t>
ішінен
</w:t>
            </w:r>
            <w:r>
              <w:br/>
            </w:r>
            <w:r>
              <w:rPr>
                <w:rFonts w:ascii="Times New Roman"/>
                <w:b w:val="false"/>
                <w:i w:val="false"/>
                <w:color w:val="000000"/>
                <w:sz w:val="20"/>
              </w:rPr>
              <w:t>
табыл-
</w:t>
            </w:r>
            <w:r>
              <w:br/>
            </w:r>
            <w:r>
              <w:rPr>
                <w:rFonts w:ascii="Times New Roman"/>
                <w:b w:val="false"/>
                <w:i w:val="false"/>
                <w:color w:val="000000"/>
                <w:sz w:val="20"/>
              </w:rPr>
              <w:t>
ғаны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проку-
</w:t>
            </w:r>
            <w:r>
              <w:br/>
            </w:r>
            <w:r>
              <w:rPr>
                <w:rFonts w:ascii="Times New Roman"/>
                <w:b w:val="false"/>
                <w:i w:val="false"/>
                <w:color w:val="000000"/>
                <w:sz w:val="20"/>
              </w:rPr>
              <w:t>
ратура орган-
</w:t>
            </w:r>
            <w:r>
              <w:br/>
            </w:r>
            <w:r>
              <w:rPr>
                <w:rFonts w:ascii="Times New Roman"/>
                <w:b w:val="false"/>
                <w:i w:val="false"/>
                <w:color w:val="000000"/>
                <w:sz w:val="20"/>
              </w:rPr>
              <w:t>
дарымен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Уәкі-
</w:t>
            </w:r>
            <w:r>
              <w:br/>
            </w:r>
            <w:r>
              <w:rPr>
                <w:rFonts w:ascii="Times New Roman"/>
                <w:b w:val="false"/>
                <w:i w:val="false"/>
                <w:color w:val="000000"/>
                <w:sz w:val="20"/>
              </w:rPr>
              <w:t>
летті
</w:t>
            </w:r>
            <w:r>
              <w:br/>
            </w:r>
            <w:r>
              <w:rPr>
                <w:rFonts w:ascii="Times New Roman"/>
                <w:b w:val="false"/>
                <w:i w:val="false"/>
                <w:color w:val="000000"/>
                <w:sz w:val="20"/>
              </w:rPr>
              <w:t>
орган-
</w:t>
            </w:r>
            <w:r>
              <w:br/>
            </w:r>
            <w:r>
              <w:rPr>
                <w:rFonts w:ascii="Times New Roman"/>
                <w:b w:val="false"/>
                <w:i w:val="false"/>
                <w:color w:val="000000"/>
                <w:sz w:val="20"/>
              </w:rPr>
              <w:t>
мен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Тіркеуден бас тартылған тексеру
</w:t>
            </w:r>
            <w:r>
              <w:br/>
            </w:r>
            <w:r>
              <w:rPr>
                <w:rFonts w:ascii="Times New Roman"/>
                <w:b w:val="false"/>
                <w:i w:val="false"/>
                <w:color w:val="000000"/>
                <w:sz w:val="20"/>
              </w:rPr>
              <w:t>
тағайындау
</w:t>
            </w:r>
            <w:r>
              <w:br/>
            </w:r>
            <w:r>
              <w:rPr>
                <w:rFonts w:ascii="Times New Roman"/>
                <w:b w:val="false"/>
                <w:i w:val="false"/>
                <w:color w:val="000000"/>
                <w:sz w:val="20"/>
              </w:rPr>
              <w:t>
туралы актілердің
</w:t>
            </w:r>
            <w:r>
              <w:br/>
            </w:r>
            <w:r>
              <w:rPr>
                <w:rFonts w:ascii="Times New Roman"/>
                <w:b w:val="false"/>
                <w:i w:val="false"/>
                <w:color w:val="000000"/>
                <w:sz w:val="20"/>
              </w:rPr>
              <w:t>
саны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2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w:t>
            </w:r>
            <w:r>
              <w:br/>
            </w:r>
            <w:r>
              <w:rPr>
                <w:rFonts w:ascii="Times New Roman"/>
                <w:b w:val="false"/>
                <w:i w:val="false"/>
                <w:color w:val="000000"/>
                <w:sz w:val="20"/>
              </w:rPr>
              <w:t>
ішінен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1-т-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2-т-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3-т-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4-т-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5-т-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6-т-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7-т-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8-т-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9-т-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10-т-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11-т-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12-т-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13-т-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14-т-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15-т-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Нұсқау-
</w:t>
            </w:r>
            <w:r>
              <w:br/>
            </w:r>
            <w:r>
              <w:rPr>
                <w:rFonts w:ascii="Times New Roman"/>
                <w:b w:val="false"/>
                <w:i w:val="false"/>
                <w:color w:val="000000"/>
                <w:sz w:val="20"/>
              </w:rPr>
              <w:t>
лықтың
</w:t>
            </w:r>
            <w:r>
              <w:br/>
            </w:r>
            <w:r>
              <w:rPr>
                <w:rFonts w:ascii="Times New Roman"/>
                <w:b w:val="false"/>
                <w:i w:val="false"/>
                <w:color w:val="000000"/>
                <w:sz w:val="20"/>
              </w:rPr>
              <w:t>
20-т.
</w:t>
            </w:r>
            <w:r>
              <w:br/>
            </w:r>
            <w:r>
              <w:rPr>
                <w:rFonts w:ascii="Times New Roman"/>
                <w:b w:val="false"/>
                <w:i w:val="false"/>
                <w:color w:val="000000"/>
                <w:sz w:val="20"/>
              </w:rPr>
              <w:t>
16-т-
</w:t>
            </w:r>
            <w:r>
              <w:br/>
            </w:r>
            <w:r>
              <w:rPr>
                <w:rFonts w:ascii="Times New Roman"/>
                <w:b w:val="false"/>
                <w:i w:val="false"/>
                <w:color w:val="000000"/>
                <w:sz w:val="20"/>
              </w:rPr>
              <w:t>
шасы
</w:t>
            </w:r>
            <w:r>
              <w:br/>
            </w:r>
            <w:r>
              <w:rPr>
                <w:rFonts w:ascii="Times New Roman"/>
                <w:b w:val="false"/>
                <w:i w:val="false"/>
                <w:color w:val="000000"/>
                <w:sz w:val="20"/>
              </w:rPr>
              <w:t>
б-ша
</w:t>
            </w:r>
          </w:p>
        </w:tc>
        <w:tc>
          <w:tcPr>
            <w:tcW w:w="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2453"/>
        <w:gridCol w:w="1893"/>
        <w:gridCol w:w="2233"/>
        <w:gridCol w:w="2053"/>
        <w:gridCol w:w="169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ішінен (3-бағаннан)
</w:t>
            </w:r>
          </w:p>
        </w:tc>
      </w:tr>
      <w:tr>
        <w:trPr>
          <w:trHeight w:val="1950"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Рейд-
</w:t>
            </w:r>
            <w:r>
              <w:br/>
            </w:r>
            <w:r>
              <w:rPr>
                <w:rFonts w:ascii="Times New Roman"/>
                <w:b w:val="false"/>
                <w:i w:val="false"/>
                <w:color w:val="000000"/>
                <w:sz w:val="20"/>
              </w:rPr>
              <w:t>
тік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w:t>
            </w:r>
            <w:r>
              <w:br/>
            </w:r>
            <w:r>
              <w:rPr>
                <w:rFonts w:ascii="Times New Roman"/>
                <w:b w:val="false"/>
                <w:i w:val="false"/>
                <w:color w:val="000000"/>
                <w:sz w:val="20"/>
              </w:rPr>
              <w:t>
ішінен
</w:t>
            </w:r>
            <w:r>
              <w:br/>
            </w:r>
            <w:r>
              <w:rPr>
                <w:rFonts w:ascii="Times New Roman"/>
                <w:b w:val="false"/>
                <w:i w:val="false"/>
                <w:color w:val="000000"/>
                <w:sz w:val="20"/>
              </w:rPr>
              <w:t>
шағын
</w:t>
            </w:r>
            <w:r>
              <w:br/>
            </w:r>
            <w:r>
              <w:rPr>
                <w:rFonts w:ascii="Times New Roman"/>
                <w:b w:val="false"/>
                <w:i w:val="false"/>
                <w:color w:val="000000"/>
                <w:sz w:val="20"/>
              </w:rPr>
              <w:t>
кәсіпкерлік
</w:t>
            </w:r>
            <w:r>
              <w:br/>
            </w:r>
            <w:r>
              <w:rPr>
                <w:rFonts w:ascii="Times New Roman"/>
                <w:b w:val="false"/>
                <w:i w:val="false"/>
                <w:color w:val="000000"/>
                <w:sz w:val="20"/>
              </w:rPr>
              <w:t>
саласында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w:t>
            </w:r>
            <w:r>
              <w:br/>
            </w:r>
            <w:r>
              <w:rPr>
                <w:rFonts w:ascii="Times New Roman"/>
                <w:b w:val="false"/>
                <w:i w:val="false"/>
                <w:color w:val="000000"/>
                <w:sz w:val="20"/>
              </w:rPr>
              <w:t>
ішінде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Бірлескен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w:t>
            </w:r>
            <w:r>
              <w:br/>
            </w:r>
            <w:r>
              <w:rPr>
                <w:rFonts w:ascii="Times New Roman"/>
                <w:b w:val="false"/>
                <w:i w:val="false"/>
                <w:color w:val="000000"/>
                <w:sz w:val="20"/>
              </w:rPr>
              <w:t>
ішінен
</w:t>
            </w:r>
            <w:r>
              <w:br/>
            </w:r>
            <w:r>
              <w:rPr>
                <w:rFonts w:ascii="Times New Roman"/>
                <w:b w:val="false"/>
                <w:i w:val="false"/>
                <w:color w:val="000000"/>
                <w:sz w:val="20"/>
              </w:rPr>
              <w:t>
шағын
</w:t>
            </w:r>
            <w:r>
              <w:br/>
            </w: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саласында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w:t>
            </w:r>
            <w:r>
              <w:br/>
            </w:r>
            <w:r>
              <w:rPr>
                <w:rFonts w:ascii="Times New Roman"/>
                <w:b w:val="false"/>
                <w:i w:val="false"/>
                <w:color w:val="000000"/>
                <w:sz w:val="20"/>
              </w:rPr>
              <w:t>
ішінде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
</w:t>
            </w:r>
            <w:r>
              <w:br/>
            </w:r>
            <w:r>
              <w:rPr>
                <w:rFonts w:ascii="Times New Roman"/>
                <w:b w:val="false"/>
                <w:i w:val="false"/>
                <w:color w:val="000000"/>
                <w:sz w:val="20"/>
              </w:rPr>
              <w:t>
сында
</w:t>
            </w:r>
          </w:p>
        </w:tc>
      </w:tr>
      <w:tr>
        <w:trPr>
          <w:trHeight w:val="22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43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470"/>
        <w:gridCol w:w="1547"/>
        <w:gridCol w:w="1298"/>
        <w:gridCol w:w="1509"/>
        <w:gridCol w:w="1605"/>
        <w:gridCol w:w="1298"/>
        <w:gridCol w:w="1394"/>
        <w:gridCol w:w="1663"/>
      </w:tblGrid>
      <w:tr>
        <w:trPr>
          <w:trHeight w:val="270" w:hRule="atLeast"/>
        </w:trPr>
        <w:tc>
          <w:tcPr>
            <w:tcW w:w="12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Жос-
</w:t>
            </w:r>
            <w:r>
              <w:br/>
            </w:r>
            <w:r>
              <w:rPr>
                <w:rFonts w:ascii="Times New Roman"/>
                <w:b w:val="false"/>
                <w:i w:val="false"/>
                <w:color w:val="000000"/>
                <w:sz w:val="20"/>
              </w:rPr>
              <w:t>
пар-
</w:t>
            </w:r>
            <w:r>
              <w:br/>
            </w:r>
            <w:r>
              <w:rPr>
                <w:rFonts w:ascii="Times New Roman"/>
                <w:b w:val="false"/>
                <w:i w:val="false"/>
                <w:color w:val="000000"/>
                <w:sz w:val="20"/>
              </w:rPr>
              <w:t>
дан
</w:t>
            </w:r>
            <w:r>
              <w:br/>
            </w:r>
            <w:r>
              <w:rPr>
                <w:rFonts w:ascii="Times New Roman"/>
                <w:b w:val="false"/>
                <w:i w:val="false"/>
                <w:color w:val="000000"/>
                <w:sz w:val="20"/>
              </w:rPr>
              <w:t>
тыс
</w:t>
            </w:r>
          </w:p>
        </w:tc>
        <w:tc>
          <w:tcPr>
            <w:tcW w:w="14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лардың
</w:t>
            </w:r>
            <w:r>
              <w:br/>
            </w:r>
            <w:r>
              <w:rPr>
                <w:rFonts w:ascii="Times New Roman"/>
                <w:b w:val="false"/>
                <w:i w:val="false"/>
                <w:color w:val="000000"/>
                <w:sz w:val="20"/>
              </w:rPr>
              <w:t>
ішінен
</w:t>
            </w:r>
            <w:r>
              <w:br/>
            </w:r>
            <w:r>
              <w:rPr>
                <w:rFonts w:ascii="Times New Roman"/>
                <w:b w:val="false"/>
                <w:i w:val="false"/>
                <w:color w:val="000000"/>
                <w:sz w:val="20"/>
              </w:rPr>
              <w:t>
шағын
</w:t>
            </w:r>
            <w:r>
              <w:br/>
            </w: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15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w:t>
            </w:r>
            <w:r>
              <w:br/>
            </w:r>
            <w:r>
              <w:rPr>
                <w:rFonts w:ascii="Times New Roman"/>
                <w:b w:val="false"/>
                <w:i w:val="false"/>
                <w:color w:val="000000"/>
                <w:sz w:val="20"/>
              </w:rPr>
              <w:t>
ішінде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ішінен (9-бағаннан)
</w:t>
            </w:r>
          </w:p>
        </w:tc>
      </w:tr>
      <w:tr>
        <w:trPr>
          <w:trHeight w:val="19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Рейд-
</w:t>
            </w:r>
            <w:r>
              <w:br/>
            </w:r>
            <w:r>
              <w:rPr>
                <w:rFonts w:ascii="Times New Roman"/>
                <w:b w:val="false"/>
                <w:i w:val="false"/>
                <w:color w:val="000000"/>
                <w:sz w:val="20"/>
              </w:rPr>
              <w:t>
тік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лардың
</w:t>
            </w:r>
            <w:r>
              <w:br/>
            </w:r>
            <w:r>
              <w:rPr>
                <w:rFonts w:ascii="Times New Roman"/>
                <w:b w:val="false"/>
                <w:i w:val="false"/>
                <w:color w:val="000000"/>
                <w:sz w:val="20"/>
              </w:rPr>
              <w:t>
ішінен
</w:t>
            </w:r>
            <w:r>
              <w:br/>
            </w:r>
            <w:r>
              <w:rPr>
                <w:rFonts w:ascii="Times New Roman"/>
                <w:b w:val="false"/>
                <w:i w:val="false"/>
                <w:color w:val="000000"/>
                <w:sz w:val="20"/>
              </w:rPr>
              <w:t>
шағын
</w:t>
            </w:r>
            <w:r>
              <w:br/>
            </w: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w:t>
            </w:r>
            <w:r>
              <w:br/>
            </w:r>
            <w:r>
              <w:rPr>
                <w:rFonts w:ascii="Times New Roman"/>
                <w:b w:val="false"/>
                <w:i w:val="false"/>
                <w:color w:val="000000"/>
                <w:sz w:val="20"/>
              </w:rPr>
              <w:t>
ішінде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Қарсы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лардың
</w:t>
            </w:r>
            <w:r>
              <w:br/>
            </w:r>
            <w:r>
              <w:rPr>
                <w:rFonts w:ascii="Times New Roman"/>
                <w:b w:val="false"/>
                <w:i w:val="false"/>
                <w:color w:val="000000"/>
                <w:sz w:val="20"/>
              </w:rPr>
              <w:t>
ішінен
</w:t>
            </w:r>
            <w:r>
              <w:br/>
            </w:r>
            <w:r>
              <w:rPr>
                <w:rFonts w:ascii="Times New Roman"/>
                <w:b w:val="false"/>
                <w:i w:val="false"/>
                <w:color w:val="000000"/>
                <w:sz w:val="20"/>
              </w:rPr>
              <w:t>
шағын
</w:t>
            </w:r>
            <w:r>
              <w:br/>
            </w: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w:t>
            </w:r>
            <w:r>
              <w:br/>
            </w:r>
            <w:r>
              <w:rPr>
                <w:rFonts w:ascii="Times New Roman"/>
                <w:b w:val="false"/>
                <w:i w:val="false"/>
                <w:color w:val="000000"/>
                <w:sz w:val="20"/>
              </w:rPr>
              <w:t>
ішінде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
</w:t>
            </w:r>
            <w:r>
              <w:br/>
            </w:r>
            <w:r>
              <w:rPr>
                <w:rFonts w:ascii="Times New Roman"/>
                <w:b w:val="false"/>
                <w:i w:val="false"/>
                <w:color w:val="000000"/>
                <w:sz w:val="20"/>
              </w:rPr>
              <w:t>
сында
</w:t>
            </w:r>
          </w:p>
        </w:tc>
      </w:tr>
      <w:tr>
        <w:trPr>
          <w:trHeight w:val="225" w:hRule="atLeast"/>
        </w:trPr>
        <w:tc>
          <w:tcPr>
            <w:tcW w:w="1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35" w:hRule="atLeast"/>
        </w:trPr>
        <w:tc>
          <w:tcPr>
            <w:tcW w:w="1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2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973"/>
        <w:gridCol w:w="1973"/>
        <w:gridCol w:w="1433"/>
        <w:gridCol w:w="1553"/>
        <w:gridCol w:w="1773"/>
      </w:tblGrid>
      <w:tr>
        <w:trPr>
          <w:trHeight w:val="27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ішінен (9-бағаннан)
</w:t>
            </w:r>
          </w:p>
        </w:tc>
      </w:tr>
      <w:tr>
        <w:trPr>
          <w:trHeight w:val="1950"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Жүгіну
</w:t>
            </w:r>
            <w:r>
              <w:br/>
            </w:r>
            <w:r>
              <w:rPr>
                <w:rFonts w:ascii="Times New Roman"/>
                <w:b w:val="false"/>
                <w:i w:val="false"/>
                <w:color w:val="000000"/>
                <w:sz w:val="20"/>
              </w:rPr>
              <w:t>
бой-
</w:t>
            </w:r>
            <w:r>
              <w:br/>
            </w:r>
            <w:r>
              <w:rPr>
                <w:rFonts w:ascii="Times New Roman"/>
                <w:b w:val="false"/>
                <w:i w:val="false"/>
                <w:color w:val="000000"/>
                <w:sz w:val="20"/>
              </w:rPr>
              <w:t>
ынша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солардың
</w:t>
            </w:r>
            <w:r>
              <w:br/>
            </w:r>
            <w:r>
              <w:rPr>
                <w:rFonts w:ascii="Times New Roman"/>
                <w:b w:val="false"/>
                <w:i w:val="false"/>
                <w:color w:val="000000"/>
                <w:sz w:val="20"/>
              </w:rPr>
              <w:t>
ішінен
</w:t>
            </w:r>
            <w:r>
              <w:br/>
            </w:r>
            <w:r>
              <w:rPr>
                <w:rFonts w:ascii="Times New Roman"/>
                <w:b w:val="false"/>
                <w:i w:val="false"/>
                <w:color w:val="000000"/>
                <w:sz w:val="20"/>
              </w:rPr>
              <w:t>
шағын
</w:t>
            </w:r>
            <w:r>
              <w:br/>
            </w: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саласында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w:t>
            </w:r>
            <w:r>
              <w:br/>
            </w:r>
            <w:r>
              <w:rPr>
                <w:rFonts w:ascii="Times New Roman"/>
                <w:b w:val="false"/>
                <w:i w:val="false"/>
                <w:color w:val="000000"/>
                <w:sz w:val="20"/>
              </w:rPr>
              <w:t>
ішінде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саласында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лескен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солар-
</w:t>
            </w:r>
            <w:r>
              <w:br/>
            </w:r>
            <w:r>
              <w:rPr>
                <w:rFonts w:ascii="Times New Roman"/>
                <w:b w:val="false"/>
                <w:i w:val="false"/>
                <w:color w:val="000000"/>
                <w:sz w:val="20"/>
              </w:rPr>
              <w:t>
дың
</w:t>
            </w:r>
            <w:r>
              <w:br/>
            </w:r>
            <w:r>
              <w:rPr>
                <w:rFonts w:ascii="Times New Roman"/>
                <w:b w:val="false"/>
                <w:i w:val="false"/>
                <w:color w:val="000000"/>
                <w:sz w:val="20"/>
              </w:rPr>
              <w:t>
ішінен
</w:t>
            </w:r>
            <w:r>
              <w:br/>
            </w:r>
            <w:r>
              <w:rPr>
                <w:rFonts w:ascii="Times New Roman"/>
                <w:b w:val="false"/>
                <w:i w:val="false"/>
                <w:color w:val="000000"/>
                <w:sz w:val="20"/>
              </w:rPr>
              <w:t>
шағын
</w:t>
            </w:r>
            <w:r>
              <w:br/>
            </w:r>
            <w:r>
              <w:rPr>
                <w:rFonts w:ascii="Times New Roman"/>
                <w:b w:val="false"/>
                <w:i w:val="false"/>
                <w:color w:val="000000"/>
                <w:sz w:val="20"/>
              </w:rPr>
              <w:t>
кәсіп-
</w:t>
            </w:r>
            <w:r>
              <w:br/>
            </w:r>
            <w:r>
              <w:rPr>
                <w:rFonts w:ascii="Times New Roman"/>
                <w:b w:val="false"/>
                <w:i w:val="false"/>
                <w:color w:val="000000"/>
                <w:sz w:val="20"/>
              </w:rPr>
              <w:t>
керлік
</w:t>
            </w:r>
            <w:r>
              <w:br/>
            </w:r>
            <w:r>
              <w:rPr>
                <w:rFonts w:ascii="Times New Roman"/>
                <w:b w:val="false"/>
                <w:i w:val="false"/>
                <w:color w:val="000000"/>
                <w:sz w:val="20"/>
              </w:rPr>
              <w:t>
сала-
</w:t>
            </w:r>
            <w:r>
              <w:br/>
            </w:r>
            <w:r>
              <w:rPr>
                <w:rFonts w:ascii="Times New Roman"/>
                <w:b w:val="false"/>
                <w:i w:val="false"/>
                <w:color w:val="000000"/>
                <w:sz w:val="20"/>
              </w:rPr>
              <w:t>
сында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олардың
</w:t>
            </w:r>
            <w:r>
              <w:br/>
            </w:r>
            <w:r>
              <w:rPr>
                <w:rFonts w:ascii="Times New Roman"/>
                <w:b w:val="false"/>
                <w:i w:val="false"/>
                <w:color w:val="000000"/>
                <w:sz w:val="20"/>
              </w:rPr>
              <w:t>
ішінде
</w:t>
            </w:r>
            <w:r>
              <w:br/>
            </w:r>
            <w:r>
              <w:rPr>
                <w:rFonts w:ascii="Times New Roman"/>
                <w:b w:val="false"/>
                <w:i w:val="false"/>
                <w:color w:val="000000"/>
                <w:sz w:val="20"/>
              </w:rPr>
              <w:t>
микро-
</w:t>
            </w:r>
            <w:r>
              <w:br/>
            </w:r>
            <w:r>
              <w:rPr>
                <w:rFonts w:ascii="Times New Roman"/>
                <w:b w:val="false"/>
                <w:i w:val="false"/>
                <w:color w:val="000000"/>
                <w:sz w:val="20"/>
              </w:rPr>
              <w:t>
бизнес
</w:t>
            </w:r>
            <w:r>
              <w:br/>
            </w:r>
            <w:r>
              <w:rPr>
                <w:rFonts w:ascii="Times New Roman"/>
                <w:b w:val="false"/>
                <w:i w:val="false"/>
                <w:color w:val="000000"/>
                <w:sz w:val="20"/>
              </w:rPr>
              <w:t>
сала-
</w:t>
            </w:r>
            <w:r>
              <w:br/>
            </w:r>
            <w:r>
              <w:rPr>
                <w:rFonts w:ascii="Times New Roman"/>
                <w:b w:val="false"/>
                <w:i w:val="false"/>
                <w:color w:val="000000"/>
                <w:sz w:val="20"/>
              </w:rPr>
              <w:t>
сында
</w:t>
            </w:r>
          </w:p>
        </w:tc>
      </w:tr>
      <w:tr>
        <w:trPr>
          <w:trHeight w:val="22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r>
      <w:tr>
        <w:trPr>
          <w:trHeight w:val="43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35" w:hRule="atLeast"/>
        </w:trPr>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