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5367" w14:textId="3655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 Көліктік бақылау комитеті Төрағасының 2004 жылғы 23 ақпандағы N 13-2-Ө бұйрығы. Қазақстан Республикасының Әділет министрлігінде 2004 жылғы 18 наурызда тіркелді. Тіркеу N 2748. Күші жойылды - Қазақстан Республикасы Инвестициялар және даму министрінің м.а. 2015 жылғы 28 шілдедегі № 809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28.07.2015 </w:t>
      </w:r>
      <w:r>
        <w:rPr>
          <w:rFonts w:ascii="Times New Roman"/>
          <w:b w:val="false"/>
          <w:i w:val="false"/>
          <w:color w:val="ff0000"/>
          <w:sz w:val="28"/>
        </w:rPr>
        <w:t>№ 809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Көлік және коммуникациялар министрлігі Көліктік бақылау комитетінің құзыретіне жатқызылған әкімшілік құқық бұзушылықтар бойынша іс жүргізуді ретке келтіру және "Әкімшілік құқық бұзушылықтар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сәйкестікке келтіру мақсатында бұйырамын: </w:t>
      </w:r>
      <w:r>
        <w:br/>
      </w:r>
      <w:r>
        <w:rPr>
          <w:rFonts w:ascii="Times New Roman"/>
          <w:b w:val="false"/>
          <w:i w:val="false"/>
          <w:color w:val="000000"/>
          <w:sz w:val="28"/>
        </w:rPr>
        <w:t xml:space="preserve">
      1. Қоса беріліп отырған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 бекітілсін. </w:t>
      </w:r>
      <w:r>
        <w:br/>
      </w:r>
      <w:r>
        <w:rPr>
          <w:rFonts w:ascii="Times New Roman"/>
          <w:b w:val="false"/>
          <w:i w:val="false"/>
          <w:color w:val="000000"/>
          <w:sz w:val="28"/>
        </w:rPr>
        <w:t>
      2.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Республикасының Әділет министрлігінде 2001 жылғы 25 шілдеде 1584-нөмірмен тіркелген) Қазақстан Республикасы Көлік және коммуникациялар министрлігінің Көліктік бақылау комитеті төрағасының 2001 жылғы 15 мамырдағы N 38-ө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3. Қазақстан Республикасы Көлік және коммуникациялар министрлігінің Көліктік бақылау комитетінің Нормативтік құқықтық қамтамасыз ету және талдау басқармасы (Жұмашев Е.Е.) осы бұйрықты Қазақстан Республикасының Әділет министрлігіне мемлекеттік </w:t>
      </w:r>
      <w:r>
        <w:rPr>
          <w:rFonts w:ascii="Times New Roman"/>
          <w:b w:val="false"/>
          <w:i w:val="false"/>
          <w:color w:val="000000"/>
          <w:sz w:val="28"/>
        </w:rPr>
        <w:t>тіркеуге</w:t>
      </w:r>
      <w:r>
        <w:rPr>
          <w:rFonts w:ascii="Times New Roman"/>
          <w:b w:val="false"/>
          <w:i w:val="false"/>
          <w:color w:val="000000"/>
          <w:sz w:val="28"/>
        </w:rPr>
        <w:t xml:space="preserve"> ұсынсын. </w:t>
      </w:r>
      <w:r>
        <w:br/>
      </w:r>
      <w:r>
        <w:rPr>
          <w:rFonts w:ascii="Times New Roman"/>
          <w:b w:val="false"/>
          <w:i w:val="false"/>
          <w:color w:val="000000"/>
          <w:sz w:val="28"/>
        </w:rPr>
        <w:t xml:space="preserve">
      4. Осы бұйрықтың орындалуын бақылау Көліктік бақылау комитеті төрағасының орынбасары Қ.Б.Есжановқа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тіркеу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 және      </w:t>
      </w:r>
      <w:r>
        <w:br/>
      </w:r>
      <w:r>
        <w:rPr>
          <w:rFonts w:ascii="Times New Roman"/>
          <w:b w:val="false"/>
          <w:i w:val="false"/>
          <w:color w:val="000000"/>
          <w:sz w:val="28"/>
        </w:rPr>
        <w:t xml:space="preserve">
оның аумақтық органдарының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нұсқаулығын бекіту туралы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бекітілді      </w:t>
      </w:r>
    </w:p>
    <w:bookmarkStart w:name="z2" w:id="1"/>
    <w:p>
      <w:pPr>
        <w:spacing w:after="0"/>
        <w:ind w:left="0"/>
        <w:jc w:val="left"/>
      </w:pPr>
      <w:r>
        <w:rPr>
          <w:rFonts w:ascii="Times New Roman"/>
          <w:b/>
          <w:i w:val="false"/>
          <w:color w:val="000000"/>
        </w:rPr>
        <w:t xml:space="preserve"> 
Қазақстан Республикасы Көлік және коммуникациялар </w:t>
      </w:r>
      <w:r>
        <w:br/>
      </w:r>
      <w:r>
        <w:rPr>
          <w:rFonts w:ascii="Times New Roman"/>
          <w:b/>
          <w:i w:val="false"/>
          <w:color w:val="000000"/>
        </w:rPr>
        <w:t xml:space="preserve">
министрлігінің Көліктік бақылау комитеті және оның </w:t>
      </w:r>
      <w:r>
        <w:br/>
      </w:r>
      <w:r>
        <w:rPr>
          <w:rFonts w:ascii="Times New Roman"/>
          <w:b/>
          <w:i w:val="false"/>
          <w:color w:val="000000"/>
        </w:rPr>
        <w:t xml:space="preserve">
аумақтық органдарының әкімшілік құқық бұзушылықтар </w:t>
      </w:r>
      <w:r>
        <w:br/>
      </w:r>
      <w:r>
        <w:rPr>
          <w:rFonts w:ascii="Times New Roman"/>
          <w:b/>
          <w:i w:val="false"/>
          <w:color w:val="000000"/>
        </w:rPr>
        <w:t xml:space="preserve">
туралы іс жүргізу жөніндегі нұсқаулығы  1. Жалпы ережелер </w:t>
      </w:r>
    </w:p>
    <w:bookmarkEnd w:id="1"/>
    <w:bookmarkStart w:name="z3" w:id="2"/>
    <w:p>
      <w:pPr>
        <w:spacing w:after="0"/>
        <w:ind w:left="0"/>
        <w:jc w:val="both"/>
      </w:pPr>
      <w:r>
        <w:rPr>
          <w:rFonts w:ascii="Times New Roman"/>
          <w:b w:val="false"/>
          <w:i w:val="false"/>
          <w:color w:val="000000"/>
          <w:sz w:val="28"/>
        </w:rPr>
        <w:t xml:space="preserve">
      1. Әкімшілік құқық бұзушылықтар туралы нұсқаулық (бұдан әрі - Нұсқаулық) Қазақстан Республикасы Көлік және коммуникациялар министрлігінің Көліктік бақылау комитеті және оның аумақтық органдарының лауазымдық тұлғаларының әкімшілік құқық бұзушылықтарды айқындау және қарау, әкімшілік құқық бұзушылықтар туралы іс жүргізуді ұйымдастыру бойынша қызметін, оларды қарау, орындау, шағымдау мерзімдерін, сондай-ақ іс жүргізуді ұйымдастыру мен шешімдердің негізді қабылдануына бақылау жасауды реттейді. </w:t>
      </w:r>
    </w:p>
    <w:bookmarkEnd w:id="2"/>
    <w:bookmarkStart w:name="z4" w:id="3"/>
    <w:p>
      <w:pPr>
        <w:spacing w:after="0"/>
        <w:ind w:left="0"/>
        <w:jc w:val="both"/>
      </w:pPr>
      <w:r>
        <w:rPr>
          <w:rFonts w:ascii="Times New Roman"/>
          <w:b w:val="false"/>
          <w:i w:val="false"/>
          <w:color w:val="000000"/>
          <w:sz w:val="28"/>
        </w:rPr>
        <w:t>
      2. Нұсқаулық "Әкімшілік құқық бұзушылықтар туралы" Қазақстан Республикасының </w:t>
      </w:r>
      <w:r>
        <w:rPr>
          <w:rFonts w:ascii="Times New Roman"/>
          <w:b w:val="false"/>
          <w:i w:val="false"/>
          <w:color w:val="000000"/>
          <w:sz w:val="28"/>
        </w:rPr>
        <w:t>кодексына</w:t>
      </w:r>
      <w:r>
        <w:rPr>
          <w:rFonts w:ascii="Times New Roman"/>
          <w:b w:val="false"/>
          <w:i w:val="false"/>
          <w:color w:val="000000"/>
          <w:sz w:val="28"/>
        </w:rPr>
        <w:t xml:space="preserve"> (бұдан әрі - Кодекс) сәйкес әзірленді. </w:t>
      </w:r>
    </w:p>
    <w:bookmarkEnd w:id="3"/>
    <w:bookmarkStart w:name="z5" w:id="4"/>
    <w:p>
      <w:pPr>
        <w:spacing w:after="0"/>
        <w:ind w:left="0"/>
        <w:jc w:val="both"/>
      </w:pPr>
      <w:r>
        <w:rPr>
          <w:rFonts w:ascii="Times New Roman"/>
          <w:b w:val="false"/>
          <w:i w:val="false"/>
          <w:color w:val="000000"/>
          <w:sz w:val="28"/>
        </w:rPr>
        <w:t xml:space="preserve">
      3. Қазақстан Республикасы Көлік және коммуникациялар министрлігінің Көліктік бақылау комитеті және оның аумақтық органдарының (бұдан әрі - көліктік бақылау органдары) әкімшілік құқық бұзушылықтар туралы іс жүргізудің міндеттері әрбір істің мән-жайын уақытылы, жан-жақты, толық және объективті анықтау, оны Кодексқа сәйкес шешу, шығарылған қаулылардың орындалуын қамтамасыз ету, сондай-ақ әкімшілік құқық бұзушылықтардың жасалуына көмектескен себептер мен жағдайларды анықтау, әкімшілік құқық бұзушылықтардың алдын алу және жолын кесу болып табылады. </w:t>
      </w:r>
    </w:p>
    <w:bookmarkEnd w:id="4"/>
    <w:bookmarkStart w:name="z6" w:id="5"/>
    <w:p>
      <w:pPr>
        <w:spacing w:after="0"/>
        <w:ind w:left="0"/>
        <w:jc w:val="both"/>
      </w:pPr>
      <w:r>
        <w:rPr>
          <w:rFonts w:ascii="Times New Roman"/>
          <w:b w:val="false"/>
          <w:i w:val="false"/>
          <w:color w:val="000000"/>
          <w:sz w:val="28"/>
        </w:rPr>
        <w:t xml:space="preserve">
      4. Әкімшілік құқық бұзушылық туралы іс жүргізу көліктік бақылау органдарында мемлекеттік тілде жүргізіледі, ал қажет болған жағдайда іс жүргізуде орыс тілі немесе басқа да тілдер мемлекеттік тілмен тең қолданылады. </w:t>
      </w:r>
    </w:p>
    <w:bookmarkEnd w:id="5"/>
    <w:bookmarkStart w:name="z7" w:id="6"/>
    <w:p>
      <w:pPr>
        <w:spacing w:after="0"/>
        <w:ind w:left="0"/>
        <w:jc w:val="both"/>
      </w:pPr>
      <w:r>
        <w:rPr>
          <w:rFonts w:ascii="Times New Roman"/>
          <w:b w:val="false"/>
          <w:i w:val="false"/>
          <w:color w:val="000000"/>
          <w:sz w:val="28"/>
        </w:rPr>
        <w:t xml:space="preserve">
      5. Әкімшілік құқық бұзушылықтар туралы істерді қарауға уәкілетті көліктік бақылау органдарының лауазымды тұлғалары қаралатын іс бойынша жүргізу тілін осы Нұсқаулыққа 10-қосымшаға сәйкес нысан бойынша өздерінің қаулыларымен белгілейді. </w:t>
      </w:r>
    </w:p>
    <w:bookmarkEnd w:id="6"/>
    <w:bookmarkStart w:name="z8" w:id="7"/>
    <w:p>
      <w:pPr>
        <w:spacing w:after="0"/>
        <w:ind w:left="0"/>
        <w:jc w:val="both"/>
      </w:pPr>
      <w:r>
        <w:rPr>
          <w:rFonts w:ascii="Times New Roman"/>
          <w:b w:val="false"/>
          <w:i w:val="false"/>
          <w:color w:val="000000"/>
          <w:sz w:val="28"/>
        </w:rPr>
        <w:t xml:space="preserve">
      6. Көліктік бақылау органдарының лауазымды тұлғалары әкімшілік құқық бұзушылықтар туралы іс жүргізуді жүзеге асыру кезінде әкімшілік іс жүргізу бойынша құжаттамаға сілтеме тек қана Кодекстің нормаларына жасалуға тиісті. </w:t>
      </w:r>
    </w:p>
    <w:bookmarkEnd w:id="7"/>
    <w:bookmarkStart w:name="z9" w:id="8"/>
    <w:p>
      <w:pPr>
        <w:spacing w:after="0"/>
        <w:ind w:left="0"/>
        <w:jc w:val="left"/>
      </w:pPr>
      <w:r>
        <w:rPr>
          <w:rFonts w:ascii="Times New Roman"/>
          <w:b/>
          <w:i w:val="false"/>
          <w:color w:val="000000"/>
        </w:rPr>
        <w:t xml:space="preserve"> 
2. Әкімшілік құқық бұзушылық және </w:t>
      </w:r>
      <w:r>
        <w:br/>
      </w:r>
      <w:r>
        <w:rPr>
          <w:rFonts w:ascii="Times New Roman"/>
          <w:b/>
          <w:i w:val="false"/>
          <w:color w:val="000000"/>
        </w:rPr>
        <w:t xml:space="preserve">
әкімшілік жауапкершілік </w:t>
      </w:r>
    </w:p>
    <w:bookmarkEnd w:id="8"/>
    <w:p>
      <w:pPr>
        <w:spacing w:after="0"/>
        <w:ind w:left="0"/>
        <w:jc w:val="both"/>
      </w:pPr>
      <w:r>
        <w:rPr>
          <w:rFonts w:ascii="Times New Roman"/>
          <w:b w:val="false"/>
          <w:i w:val="false"/>
          <w:color w:val="000000"/>
          <w:sz w:val="28"/>
        </w:rPr>
        <w:t>      7. Жеке адамның осы </w:t>
      </w:r>
      <w:r>
        <w:rPr>
          <w:rFonts w:ascii="Times New Roman"/>
          <w:b w:val="false"/>
          <w:i w:val="false"/>
          <w:color w:val="000000"/>
          <w:sz w:val="28"/>
        </w:rPr>
        <w:t xml:space="preserve">Кодекс </w:t>
      </w:r>
      <w:r>
        <w:rPr>
          <w:rFonts w:ascii="Times New Roman"/>
          <w:b w:val="false"/>
          <w:i w:val="false"/>
          <w:color w:val="000000"/>
          <w:sz w:val="28"/>
        </w:rPr>
        <w:t xml:space="preserve">бойынша әкімшілік жауаптылық көзделген құқыққа қарсы, кінәлі (қасақана немесе абайсызда жасалған) іс-әрекеті не әрекетсіздігі немесе заңды тұлғаның құқыққа қарсы іс-әрекеті не әрекетсіздігі әкімшілік құқық бұзушылық деп танылады. </w:t>
      </w:r>
    </w:p>
    <w:bookmarkStart w:name="z10" w:id="9"/>
    <w:p>
      <w:pPr>
        <w:spacing w:after="0"/>
        <w:ind w:left="0"/>
        <w:jc w:val="both"/>
      </w:pPr>
      <w:r>
        <w:rPr>
          <w:rFonts w:ascii="Times New Roman"/>
          <w:b w:val="false"/>
          <w:i w:val="false"/>
          <w:color w:val="000000"/>
          <w:sz w:val="28"/>
        </w:rPr>
        <w:t>
      8. Көлiктiк бақылау органдарының лауазымды адамдары айқындайтын әкiмшiлiк құқық бұзушылықтарға Кодексте көзделген құқық бұзушылықтар жатады.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Көлік және коммуникация министрінің 2011.10.10 </w:t>
      </w:r>
      <w:r>
        <w:rPr>
          <w:rFonts w:ascii="Times New Roman"/>
          <w:b w:val="false"/>
          <w:i w:val="false"/>
          <w:color w:val="000000"/>
          <w:sz w:val="28"/>
        </w:rPr>
        <w:t>№ 608</w:t>
      </w:r>
      <w:r>
        <w:rPr>
          <w:rFonts w:ascii="Times New Roman"/>
          <w:b w:val="false"/>
          <w:i w:val="false"/>
          <w:color w:val="ff0000"/>
          <w:sz w:val="28"/>
        </w:rPr>
        <w:t xml:space="preserve"> (ресми жарияланған күннен бастап күнтiзбелiк он күн өткен соң қолданысқа енгiзiледi) Бұйрығымен.</w:t>
      </w:r>
    </w:p>
    <w:bookmarkEnd w:id="9"/>
    <w:bookmarkStart w:name="z11" w:id="10"/>
    <w:p>
      <w:pPr>
        <w:spacing w:after="0"/>
        <w:ind w:left="0"/>
        <w:jc w:val="both"/>
      </w:pPr>
      <w:r>
        <w:rPr>
          <w:rFonts w:ascii="Times New Roman"/>
          <w:b w:val="false"/>
          <w:i w:val="false"/>
          <w:color w:val="000000"/>
          <w:sz w:val="28"/>
        </w:rPr>
        <w:t xml:space="preserve">
      9. Әкімшілік жауаптылықта болуға тиіс тұлғалар: </w:t>
      </w:r>
      <w:r>
        <w:br/>
      </w:r>
      <w:r>
        <w:rPr>
          <w:rFonts w:ascii="Times New Roman"/>
          <w:b w:val="false"/>
          <w:i w:val="false"/>
          <w:color w:val="000000"/>
          <w:sz w:val="28"/>
        </w:rPr>
        <w:t xml:space="preserve">
      1) ақыл-есі дұрыс, әкімшілік құқық бұзушылық жасау уақытына он алты жасқа жеткен жеке адам; </w:t>
      </w:r>
      <w:r>
        <w:br/>
      </w:r>
      <w:r>
        <w:rPr>
          <w:rFonts w:ascii="Times New Roman"/>
          <w:b w:val="false"/>
          <w:i w:val="false"/>
          <w:color w:val="000000"/>
          <w:sz w:val="28"/>
        </w:rPr>
        <w:t xml:space="preserve">
      2) заңды тұлға. </w:t>
      </w:r>
      <w:r>
        <w:br/>
      </w:r>
      <w:r>
        <w:rPr>
          <w:rFonts w:ascii="Times New Roman"/>
          <w:b w:val="false"/>
          <w:i w:val="false"/>
          <w:color w:val="000000"/>
          <w:sz w:val="28"/>
        </w:rPr>
        <w:t xml:space="preserve">
      Қазақстан Республикасының аумағында әкімшілік құқық бұзушылық жасаған шетел азаматтары, шетелдік заңды тұлғалар және азаматтығы жоқ адамдар жалпы негіздер бойынша әкімшілік жауаптылықта болады. </w:t>
      </w:r>
    </w:p>
    <w:bookmarkEnd w:id="10"/>
    <w:bookmarkStart w:name="z12" w:id="11"/>
    <w:p>
      <w:pPr>
        <w:spacing w:after="0"/>
        <w:ind w:left="0"/>
        <w:jc w:val="both"/>
      </w:pPr>
      <w:r>
        <w:rPr>
          <w:rFonts w:ascii="Times New Roman"/>
          <w:b w:val="false"/>
          <w:i w:val="false"/>
          <w:color w:val="000000"/>
          <w:sz w:val="28"/>
        </w:rPr>
        <w:t xml:space="preserve">
      10. Әкімшілік жаза қолдануға құқық берілген көліктік бақылау органдарының лауазымды тұлғалары әскери қызметшілерге және әскери жиында жүрген азаматтарға, прокурорларға, ішкі істер органдарының қатардағы және басшы құрамдағы адамдарына, қаржы полициясы мен кеден органдарының қызметкерлеріне әкімшілік жаза қолданудың орнына айыптыларды тәртіптік жауапкершілікке тарту туралы мәселені шешу үшін құқық бұзушылықтар туралы материалдарды тиісті органдарға тапсыра алады. </w:t>
      </w:r>
      <w:r>
        <w:br/>
      </w:r>
      <w:r>
        <w:rPr>
          <w:rFonts w:ascii="Times New Roman"/>
          <w:b w:val="false"/>
          <w:i w:val="false"/>
          <w:color w:val="000000"/>
          <w:sz w:val="28"/>
        </w:rPr>
        <w:t xml:space="preserve">
      Тәртіп туралы жарғылардың күші қолданылатын темір жол, теңіз, өзен көлігі қызметкерлері қызметтік міндеттерін атқару кезінде мынадай құқық бұзушылық жасағаны үшін осы жарғыларға сәйкес: </w:t>
      </w:r>
      <w:r>
        <w:br/>
      </w:r>
      <w:r>
        <w:rPr>
          <w:rFonts w:ascii="Times New Roman"/>
          <w:b w:val="false"/>
          <w:i w:val="false"/>
          <w:color w:val="000000"/>
          <w:sz w:val="28"/>
        </w:rPr>
        <w:t>
      темір жол көлігінің қызметкерлері - осы Кодекстің </w:t>
      </w:r>
      <w:r>
        <w:rPr>
          <w:rFonts w:ascii="Times New Roman"/>
          <w:b w:val="false"/>
          <w:i w:val="false"/>
          <w:color w:val="000000"/>
          <w:sz w:val="28"/>
        </w:rPr>
        <w:t>439</w:t>
      </w:r>
      <w:r>
        <w:rPr>
          <w:rFonts w:ascii="Times New Roman"/>
          <w:b w:val="false"/>
          <w:i w:val="false"/>
          <w:color w:val="000000"/>
          <w:sz w:val="28"/>
        </w:rPr>
        <w:t>, </w:t>
      </w:r>
      <w:r>
        <w:rPr>
          <w:rFonts w:ascii="Times New Roman"/>
          <w:b w:val="false"/>
          <w:i w:val="false"/>
          <w:color w:val="000000"/>
          <w:sz w:val="28"/>
        </w:rPr>
        <w:t>440</w:t>
      </w:r>
      <w:r>
        <w:rPr>
          <w:rFonts w:ascii="Times New Roman"/>
          <w:b w:val="false"/>
          <w:i w:val="false"/>
          <w:color w:val="000000"/>
          <w:sz w:val="28"/>
        </w:rPr>
        <w:t>, </w:t>
      </w:r>
      <w:r>
        <w:rPr>
          <w:rFonts w:ascii="Times New Roman"/>
          <w:b w:val="false"/>
          <w:i w:val="false"/>
          <w:color w:val="000000"/>
          <w:sz w:val="28"/>
        </w:rPr>
        <w:t>411-баптарында</w:t>
      </w:r>
      <w:r>
        <w:rPr>
          <w:rFonts w:ascii="Times New Roman"/>
          <w:b w:val="false"/>
          <w:i w:val="false"/>
          <w:color w:val="000000"/>
          <w:sz w:val="28"/>
        </w:rPr>
        <w:t>, </w:t>
      </w:r>
      <w:r>
        <w:rPr>
          <w:rFonts w:ascii="Times New Roman"/>
          <w:b w:val="false"/>
          <w:i w:val="false"/>
          <w:color w:val="000000"/>
          <w:sz w:val="28"/>
        </w:rPr>
        <w:t xml:space="preserve">477-бабының </w:t>
      </w:r>
      <w:r>
        <w:rPr>
          <w:rFonts w:ascii="Times New Roman"/>
          <w:b w:val="false"/>
          <w:i w:val="false"/>
          <w:color w:val="000000"/>
          <w:sz w:val="28"/>
        </w:rPr>
        <w:t>бірінші бөлігінде, </w:t>
      </w:r>
      <w:r>
        <w:rPr>
          <w:rFonts w:ascii="Times New Roman"/>
          <w:b w:val="false"/>
          <w:i w:val="false"/>
          <w:color w:val="000000"/>
          <w:sz w:val="28"/>
        </w:rPr>
        <w:t>479</w:t>
      </w:r>
      <w:r>
        <w:rPr>
          <w:rFonts w:ascii="Times New Roman"/>
          <w:b w:val="false"/>
          <w:i w:val="false"/>
          <w:color w:val="000000"/>
          <w:sz w:val="28"/>
        </w:rPr>
        <w:t>, </w:t>
      </w:r>
      <w:r>
        <w:rPr>
          <w:rFonts w:ascii="Times New Roman"/>
          <w:b w:val="false"/>
          <w:i w:val="false"/>
          <w:color w:val="000000"/>
          <w:sz w:val="28"/>
        </w:rPr>
        <w:t>480</w:t>
      </w:r>
      <w:r>
        <w:rPr>
          <w:rFonts w:ascii="Times New Roman"/>
          <w:b w:val="false"/>
          <w:i w:val="false"/>
          <w:color w:val="000000"/>
          <w:sz w:val="28"/>
        </w:rPr>
        <w:t>-баптарында</w:t>
      </w:r>
      <w:r>
        <w:rPr>
          <w:rFonts w:ascii="Times New Roman"/>
          <w:b w:val="false"/>
          <w:i w:val="false"/>
          <w:color w:val="000000"/>
          <w:sz w:val="28"/>
        </w:rPr>
        <w:t> </w:t>
      </w:r>
      <w:r>
        <w:rPr>
          <w:rFonts w:ascii="Times New Roman"/>
          <w:b w:val="false"/>
          <w:i w:val="false"/>
          <w:color w:val="000000"/>
          <w:sz w:val="28"/>
        </w:rPr>
        <w:t xml:space="preserve">көзделген құқық бұзушылық үшін; </w:t>
      </w:r>
      <w:r>
        <w:br/>
      </w:r>
      <w:r>
        <w:rPr>
          <w:rFonts w:ascii="Times New Roman"/>
          <w:b w:val="false"/>
          <w:i w:val="false"/>
          <w:color w:val="000000"/>
          <w:sz w:val="28"/>
        </w:rPr>
        <w:t>
      теңіз көлігінің қызметкерлері - осы Кодекстің </w:t>
      </w:r>
      <w:r>
        <w:rPr>
          <w:rFonts w:ascii="Times New Roman"/>
          <w:b w:val="false"/>
          <w:i w:val="false"/>
          <w:color w:val="000000"/>
          <w:sz w:val="28"/>
        </w:rPr>
        <w:t>441</w:t>
      </w:r>
      <w:r>
        <w:rPr>
          <w:rFonts w:ascii="Times New Roman"/>
          <w:b w:val="false"/>
          <w:i w:val="false"/>
          <w:color w:val="000000"/>
          <w:sz w:val="28"/>
        </w:rPr>
        <w:t>, </w:t>
      </w:r>
      <w:r>
        <w:rPr>
          <w:rFonts w:ascii="Times New Roman"/>
          <w:b w:val="false"/>
          <w:i w:val="false"/>
          <w:color w:val="000000"/>
          <w:sz w:val="28"/>
        </w:rPr>
        <w:t>448</w:t>
      </w:r>
      <w:r>
        <w:rPr>
          <w:rFonts w:ascii="Times New Roman"/>
          <w:b w:val="false"/>
          <w:i w:val="false"/>
          <w:color w:val="000000"/>
          <w:sz w:val="28"/>
        </w:rPr>
        <w:t>, </w:t>
      </w:r>
      <w:r>
        <w:rPr>
          <w:rFonts w:ascii="Times New Roman"/>
          <w:b w:val="false"/>
          <w:i w:val="false"/>
          <w:color w:val="000000"/>
          <w:sz w:val="28"/>
        </w:rPr>
        <w:t>449</w:t>
      </w:r>
      <w:r>
        <w:rPr>
          <w:rFonts w:ascii="Times New Roman"/>
          <w:b w:val="false"/>
          <w:i w:val="false"/>
          <w:color w:val="000000"/>
          <w:sz w:val="28"/>
        </w:rPr>
        <w:t>, </w:t>
      </w:r>
      <w:r>
        <w:rPr>
          <w:rFonts w:ascii="Times New Roman"/>
          <w:b w:val="false"/>
          <w:i w:val="false"/>
          <w:color w:val="000000"/>
          <w:sz w:val="28"/>
        </w:rPr>
        <w:t>450-баптарында</w:t>
      </w:r>
      <w:r>
        <w:rPr>
          <w:rFonts w:ascii="Times New Roman"/>
          <w:b w:val="false"/>
          <w:i w:val="false"/>
          <w:color w:val="000000"/>
          <w:sz w:val="28"/>
        </w:rPr>
        <w:t>, </w:t>
      </w:r>
      <w:r>
        <w:rPr>
          <w:rFonts w:ascii="Times New Roman"/>
          <w:b w:val="false"/>
          <w:i w:val="false"/>
          <w:color w:val="000000"/>
          <w:sz w:val="28"/>
        </w:rPr>
        <w:t xml:space="preserve">477-бабының </w:t>
      </w:r>
      <w:r>
        <w:rPr>
          <w:rFonts w:ascii="Times New Roman"/>
          <w:b w:val="false"/>
          <w:i w:val="false"/>
          <w:color w:val="000000"/>
          <w:sz w:val="28"/>
        </w:rPr>
        <w:t>екінші бөлігінде, </w:t>
      </w:r>
      <w:r>
        <w:rPr>
          <w:rFonts w:ascii="Times New Roman"/>
          <w:b w:val="false"/>
          <w:i w:val="false"/>
          <w:color w:val="000000"/>
          <w:sz w:val="28"/>
        </w:rPr>
        <w:t xml:space="preserve">479 </w:t>
      </w:r>
      <w:r>
        <w:rPr>
          <w:rFonts w:ascii="Times New Roman"/>
          <w:b w:val="false"/>
          <w:i w:val="false"/>
          <w:color w:val="000000"/>
          <w:sz w:val="28"/>
        </w:rPr>
        <w:t>, 480-баптарында</w:t>
      </w:r>
      <w:r>
        <w:rPr>
          <w:rFonts w:ascii="Times New Roman"/>
          <w:b w:val="false"/>
          <w:i w:val="false"/>
          <w:color w:val="000000"/>
          <w:sz w:val="28"/>
        </w:rPr>
        <w:t> </w:t>
      </w:r>
      <w:r>
        <w:rPr>
          <w:rFonts w:ascii="Times New Roman"/>
          <w:b w:val="false"/>
          <w:i w:val="false"/>
          <w:color w:val="000000"/>
          <w:sz w:val="28"/>
        </w:rPr>
        <w:t xml:space="preserve">көзделген құқық бұзушылық үшін; </w:t>
      </w:r>
      <w:r>
        <w:br/>
      </w:r>
      <w:r>
        <w:rPr>
          <w:rFonts w:ascii="Times New Roman"/>
          <w:b w:val="false"/>
          <w:i w:val="false"/>
          <w:color w:val="000000"/>
          <w:sz w:val="28"/>
        </w:rPr>
        <w:t>
      өзен көлігінің қызметкерлері - осы Кодекстің </w:t>
      </w:r>
      <w:r>
        <w:rPr>
          <w:rFonts w:ascii="Times New Roman"/>
          <w:b w:val="false"/>
          <w:i w:val="false"/>
          <w:color w:val="000000"/>
          <w:sz w:val="28"/>
        </w:rPr>
        <w:t>441</w:t>
      </w:r>
      <w:r>
        <w:rPr>
          <w:rFonts w:ascii="Times New Roman"/>
          <w:b w:val="false"/>
          <w:i w:val="false"/>
          <w:color w:val="000000"/>
          <w:sz w:val="28"/>
        </w:rPr>
        <w:t>, </w:t>
      </w:r>
      <w:r>
        <w:rPr>
          <w:rFonts w:ascii="Times New Roman"/>
          <w:b w:val="false"/>
          <w:i w:val="false"/>
          <w:color w:val="000000"/>
          <w:sz w:val="28"/>
        </w:rPr>
        <w:t>450</w:t>
      </w:r>
      <w:r>
        <w:rPr>
          <w:rFonts w:ascii="Times New Roman"/>
          <w:b w:val="false"/>
          <w:i w:val="false"/>
          <w:color w:val="000000"/>
          <w:sz w:val="28"/>
        </w:rPr>
        <w:t>-</w:t>
      </w:r>
      <w:r>
        <w:rPr>
          <w:rFonts w:ascii="Times New Roman"/>
          <w:b w:val="false"/>
          <w:i w:val="false"/>
          <w:color w:val="000000"/>
          <w:sz w:val="28"/>
        </w:rPr>
        <w:t>453</w:t>
      </w:r>
      <w:r>
        <w:rPr>
          <w:rFonts w:ascii="Times New Roman"/>
          <w:b w:val="false"/>
          <w:i w:val="false"/>
          <w:color w:val="000000"/>
          <w:sz w:val="28"/>
        </w:rPr>
        <w:t>, </w:t>
      </w:r>
      <w:r>
        <w:rPr>
          <w:rFonts w:ascii="Times New Roman"/>
          <w:b w:val="false"/>
          <w:i w:val="false"/>
          <w:color w:val="000000"/>
          <w:sz w:val="28"/>
        </w:rPr>
        <w:t>455-баптарында</w:t>
      </w:r>
      <w:r>
        <w:rPr>
          <w:rFonts w:ascii="Times New Roman"/>
          <w:b w:val="false"/>
          <w:i w:val="false"/>
          <w:color w:val="000000"/>
          <w:sz w:val="28"/>
        </w:rPr>
        <w:t>, </w:t>
      </w:r>
      <w:r>
        <w:rPr>
          <w:rFonts w:ascii="Times New Roman"/>
          <w:b w:val="false"/>
          <w:i w:val="false"/>
          <w:color w:val="000000"/>
          <w:sz w:val="28"/>
        </w:rPr>
        <w:t xml:space="preserve">477-бабының </w:t>
      </w:r>
      <w:r>
        <w:rPr>
          <w:rFonts w:ascii="Times New Roman"/>
          <w:b w:val="false"/>
          <w:i w:val="false"/>
          <w:color w:val="000000"/>
          <w:sz w:val="28"/>
        </w:rPr>
        <w:t>екінші бөлігінде, </w:t>
      </w:r>
      <w:r>
        <w:rPr>
          <w:rFonts w:ascii="Times New Roman"/>
          <w:b w:val="false"/>
          <w:i w:val="false"/>
          <w:color w:val="000000"/>
          <w:sz w:val="28"/>
        </w:rPr>
        <w:t>479</w:t>
      </w:r>
      <w:r>
        <w:rPr>
          <w:rFonts w:ascii="Times New Roman"/>
          <w:b w:val="false"/>
          <w:i w:val="false"/>
          <w:color w:val="000000"/>
          <w:sz w:val="28"/>
        </w:rPr>
        <w:t>, 480-баптарында</w:t>
      </w:r>
      <w:r>
        <w:rPr>
          <w:rFonts w:ascii="Times New Roman"/>
          <w:b w:val="false"/>
          <w:i w:val="false"/>
          <w:color w:val="000000"/>
          <w:sz w:val="28"/>
        </w:rPr>
        <w:t> </w:t>
      </w:r>
      <w:r>
        <w:rPr>
          <w:rFonts w:ascii="Times New Roman"/>
          <w:b w:val="false"/>
          <w:i w:val="false"/>
          <w:color w:val="000000"/>
          <w:sz w:val="28"/>
        </w:rPr>
        <w:t xml:space="preserve">көзделген құқық бұзушылық үшін тәртіптілік жауаптылықта болады. </w:t>
      </w:r>
    </w:p>
    <w:bookmarkEnd w:id="11"/>
    <w:bookmarkStart w:name="z13" w:id="12"/>
    <w:p>
      <w:pPr>
        <w:spacing w:after="0"/>
        <w:ind w:left="0"/>
        <w:jc w:val="left"/>
      </w:pPr>
      <w:r>
        <w:rPr>
          <w:rFonts w:ascii="Times New Roman"/>
          <w:b/>
          <w:i w:val="false"/>
          <w:color w:val="000000"/>
        </w:rPr>
        <w:t xml:space="preserve"> 
3. Әкімшілік жаза және әкімшілік-құқықтық </w:t>
      </w:r>
      <w:r>
        <w:br/>
      </w:r>
      <w:r>
        <w:rPr>
          <w:rFonts w:ascii="Times New Roman"/>
          <w:b/>
          <w:i w:val="false"/>
          <w:color w:val="000000"/>
        </w:rPr>
        <w:t xml:space="preserve">
ықпал ету шаралары </w:t>
      </w:r>
    </w:p>
    <w:bookmarkEnd w:id="12"/>
    <w:p>
      <w:pPr>
        <w:spacing w:after="0"/>
        <w:ind w:left="0"/>
        <w:jc w:val="both"/>
      </w:pPr>
      <w:r>
        <w:rPr>
          <w:rFonts w:ascii="Times New Roman"/>
          <w:b w:val="false"/>
          <w:i w:val="false"/>
          <w:color w:val="000000"/>
          <w:sz w:val="28"/>
        </w:rPr>
        <w:t>      11. Әкімшілік жаза, көліктік бақылау органдарының лауазымды адамдарының әкімшілік құқық бұзушылық жасағаны үшін қолданатын мемлекеттік мәжбүрлеу шарасы болып табылады және осындай құқық бұзушылық жасаған адамның </w:t>
      </w:r>
      <w:r>
        <w:rPr>
          <w:rFonts w:ascii="Times New Roman"/>
          <w:b w:val="false"/>
          <w:i w:val="false"/>
          <w:color w:val="000000"/>
          <w:sz w:val="28"/>
        </w:rPr>
        <w:t xml:space="preserve">Кодексте </w:t>
      </w:r>
      <w:r>
        <w:rPr>
          <w:rFonts w:ascii="Times New Roman"/>
          <w:b w:val="false"/>
          <w:i w:val="false"/>
          <w:color w:val="000000"/>
          <w:sz w:val="28"/>
        </w:rPr>
        <w:t xml:space="preserve">көзделген құқықтарынан айыруға немесе оны шектеуге саяды. </w:t>
      </w:r>
    </w:p>
    <w:bookmarkStart w:name="z14" w:id="13"/>
    <w:p>
      <w:pPr>
        <w:spacing w:after="0"/>
        <w:ind w:left="0"/>
        <w:jc w:val="both"/>
      </w:pPr>
      <w:r>
        <w:rPr>
          <w:rFonts w:ascii="Times New Roman"/>
          <w:b w:val="false"/>
          <w:i w:val="false"/>
          <w:color w:val="000000"/>
          <w:sz w:val="28"/>
        </w:rPr>
        <w:t xml:space="preserve">
      12. Көліктік бақылау органдарының лауазымды адамдарымен әкімшілік құқық бұзушылық жасағаны үшін мынадай әкімшілік жазалар қолданылуы мүмкін: </w:t>
      </w:r>
      <w:r>
        <w:br/>
      </w:r>
      <w:r>
        <w:rPr>
          <w:rFonts w:ascii="Times New Roman"/>
          <w:b w:val="false"/>
          <w:i w:val="false"/>
          <w:color w:val="000000"/>
          <w:sz w:val="28"/>
        </w:rPr>
        <w:t xml:space="preserve">
      1) ескерту жасау; </w:t>
      </w:r>
      <w:r>
        <w:br/>
      </w:r>
      <w:r>
        <w:rPr>
          <w:rFonts w:ascii="Times New Roman"/>
          <w:b w:val="false"/>
          <w:i w:val="false"/>
          <w:color w:val="000000"/>
          <w:sz w:val="28"/>
        </w:rPr>
        <w:t xml:space="preserve">
      2) әкімшілік айыппұл салу; </w:t>
      </w:r>
      <w:r>
        <w:br/>
      </w:r>
      <w:r>
        <w:rPr>
          <w:rFonts w:ascii="Times New Roman"/>
          <w:b w:val="false"/>
          <w:i w:val="false"/>
          <w:color w:val="000000"/>
          <w:sz w:val="28"/>
        </w:rPr>
        <w:t xml:space="preserve">
      3) алты айға дейінгі мерзімге лицензияның күшін тоқтата тұру. </w:t>
      </w:r>
    </w:p>
    <w:bookmarkEnd w:id="13"/>
    <w:bookmarkStart w:name="z15" w:id="14"/>
    <w:p>
      <w:pPr>
        <w:spacing w:after="0"/>
        <w:ind w:left="0"/>
        <w:jc w:val="both"/>
      </w:pPr>
      <w:r>
        <w:rPr>
          <w:rFonts w:ascii="Times New Roman"/>
          <w:b w:val="false"/>
          <w:i w:val="false"/>
          <w:color w:val="000000"/>
          <w:sz w:val="28"/>
        </w:rPr>
        <w:t xml:space="preserve">
      13. Ескерту, әкімшілік айыппұл салу тек негізгі әкімшілік жазалар ретінде ғана қолданылуы мүмкін. Ескерту әкімшілік жаза қолдануға уәкілетті көліктік бақылау органының лауазымды адамының жасалған құқық бұзушылыққа ресми түрде теріс баға беруінен және жеке немесе заңды тұлғаны құқыққа қарсы әрекетті болдырмау туралы сақтандырудан тұрады. </w:t>
      </w:r>
      <w:r>
        <w:br/>
      </w:r>
      <w:r>
        <w:rPr>
          <w:rFonts w:ascii="Times New Roman"/>
          <w:b w:val="false"/>
          <w:i w:val="false"/>
          <w:color w:val="000000"/>
          <w:sz w:val="28"/>
        </w:rPr>
        <w:t xml:space="preserve">
      Ескерту жазбаша түрде осы Нұсқаулықтың 14-қосымшасына сәйкес жасалады.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Көлік және коммуникациялар министрлігінің Көліктік бақылау комитеті төрағасының 2007 жылғы 28 наурыздағы </w:t>
      </w:r>
      <w:r>
        <w:rPr>
          <w:rFonts w:ascii="Times New Roman"/>
          <w:b w:val="false"/>
          <w:i w:val="false"/>
          <w:color w:val="000000"/>
          <w:sz w:val="28"/>
        </w:rPr>
        <w:t>N 52-Ө</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бұйрығымен. </w:t>
      </w:r>
    </w:p>
    <w:bookmarkEnd w:id="14"/>
    <w:bookmarkStart w:name="z16" w:id="15"/>
    <w:p>
      <w:pPr>
        <w:spacing w:after="0"/>
        <w:ind w:left="0"/>
        <w:jc w:val="both"/>
      </w:pPr>
      <w:r>
        <w:rPr>
          <w:rFonts w:ascii="Times New Roman"/>
          <w:b w:val="false"/>
          <w:i w:val="false"/>
          <w:color w:val="000000"/>
          <w:sz w:val="28"/>
        </w:rPr>
        <w:t>
      14. </w:t>
      </w:r>
      <w:r>
        <w:rPr>
          <w:rFonts w:ascii="Times New Roman"/>
          <w:b w:val="false"/>
          <w:i w:val="false"/>
          <w:color w:val="000000"/>
          <w:sz w:val="28"/>
        </w:rPr>
        <w:t>Әкімшілік айыппұл</w:t>
      </w:r>
      <w:r>
        <w:rPr>
          <w:rFonts w:ascii="Times New Roman"/>
          <w:b w:val="false"/>
          <w:i w:val="false"/>
          <w:color w:val="000000"/>
          <w:sz w:val="28"/>
        </w:rPr>
        <w:t xml:space="preserve"> (бұдан әрі - айыппұл) - әкімшілік құқық бұзушылық үшін </w:t>
      </w:r>
      <w:r>
        <w:rPr>
          <w:rFonts w:ascii="Times New Roman"/>
          <w:b w:val="false"/>
          <w:i w:val="false"/>
          <w:color w:val="000000"/>
          <w:sz w:val="28"/>
        </w:rPr>
        <w:t>Кодекстің</w:t>
      </w:r>
      <w:r>
        <w:rPr>
          <w:rFonts w:ascii="Times New Roman"/>
          <w:b w:val="false"/>
          <w:i w:val="false"/>
          <w:color w:val="000000"/>
          <w:sz w:val="28"/>
        </w:rPr>
        <w:t xml:space="preserve"> ерекше бөлімінің баптарында көзделген жағдайларда және шекте, әкімшілік жаза қолдану кезінде қолданылып жүрген </w:t>
      </w:r>
      <w:r>
        <w:rPr>
          <w:rFonts w:ascii="Times New Roman"/>
          <w:b w:val="false"/>
          <w:i w:val="false"/>
          <w:color w:val="000000"/>
          <w:sz w:val="28"/>
        </w:rPr>
        <w:t>заңдарға</w:t>
      </w:r>
      <w:r>
        <w:rPr>
          <w:rFonts w:ascii="Times New Roman"/>
          <w:b w:val="false"/>
          <w:i w:val="false"/>
          <w:color w:val="000000"/>
          <w:sz w:val="28"/>
        </w:rPr>
        <w:t xml:space="preserve"> сәйкес белгіленетін айлық есептік көрсеткіштің белгілі бір мөлшерінде сай келетін дәрежеде салынатын ақшалай жаза. </w:t>
      </w:r>
      <w:r>
        <w:br/>
      </w:r>
      <w:r>
        <w:rPr>
          <w:rFonts w:ascii="Times New Roman"/>
          <w:b w:val="false"/>
          <w:i w:val="false"/>
          <w:color w:val="000000"/>
          <w:sz w:val="28"/>
        </w:rPr>
        <w:t>
      Айыппұл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мемлекеттің кірісіне өндіріп алынады. </w:t>
      </w:r>
    </w:p>
    <w:bookmarkEnd w:id="15"/>
    <w:bookmarkStart w:name="z17" w:id="16"/>
    <w:p>
      <w:pPr>
        <w:spacing w:after="0"/>
        <w:ind w:left="0"/>
        <w:jc w:val="both"/>
      </w:pPr>
      <w:r>
        <w:rPr>
          <w:rFonts w:ascii="Times New Roman"/>
          <w:b w:val="false"/>
          <w:i w:val="false"/>
          <w:color w:val="000000"/>
          <w:sz w:val="28"/>
        </w:rPr>
        <w:t xml:space="preserve">
      15. Бір адам екі немесе одан да көп әкімшілік құқық бұзушылық жасаған кезде әрбір құқық бұзушылық үшін жеке-жеке әкімшілік жаза қолданылады. </w:t>
      </w:r>
      <w:r>
        <w:br/>
      </w:r>
      <w:r>
        <w:rPr>
          <w:rFonts w:ascii="Times New Roman"/>
          <w:b w:val="false"/>
          <w:i w:val="false"/>
          <w:color w:val="000000"/>
          <w:sz w:val="28"/>
        </w:rPr>
        <w:t>
      Егер адам бір көліктік бақылау органының лауазымды тұлғасы қарайтын бірнеше әкімшілік құқық бұзушылық жасаған болса, онда осы адамға сол және бір түрдегі жаза қолданылатын жағдайда жазаның түпкілікті мөлшері жазаның осы түрі үшін </w:t>
      </w:r>
      <w:r>
        <w:rPr>
          <w:rFonts w:ascii="Times New Roman"/>
          <w:b w:val="false"/>
          <w:i w:val="false"/>
          <w:color w:val="000000"/>
          <w:sz w:val="28"/>
        </w:rPr>
        <w:t xml:space="preserve">Кодекспен </w:t>
      </w:r>
      <w:r>
        <w:rPr>
          <w:rFonts w:ascii="Times New Roman"/>
          <w:b w:val="false"/>
          <w:i w:val="false"/>
          <w:color w:val="000000"/>
          <w:sz w:val="28"/>
        </w:rPr>
        <w:t xml:space="preserve">белгіленген ең үлкен үш еселік шегінен аса алмайды. </w:t>
      </w:r>
    </w:p>
    <w:bookmarkEnd w:id="16"/>
    <w:bookmarkStart w:name="z18" w:id="17"/>
    <w:p>
      <w:pPr>
        <w:spacing w:after="0"/>
        <w:ind w:left="0"/>
        <w:jc w:val="both"/>
      </w:pPr>
      <w:r>
        <w:rPr>
          <w:rFonts w:ascii="Times New Roman"/>
          <w:b w:val="false"/>
          <w:i w:val="false"/>
          <w:color w:val="000000"/>
          <w:sz w:val="28"/>
        </w:rPr>
        <w:t xml:space="preserve">
      16. Әкімшілік құқық бұзушылық үшін әкімшілік жаза қолданылған адам әкімшілік жаза қолдану туралы қаулының орындалуы аяқталған күннен бастап бір жылдың ішінде осы жазаға ұшырады деп есептеледі. </w:t>
      </w:r>
    </w:p>
    <w:bookmarkEnd w:id="17"/>
    <w:bookmarkStart w:name="z19" w:id="18"/>
    <w:p>
      <w:pPr>
        <w:spacing w:after="0"/>
        <w:ind w:left="0"/>
        <w:jc w:val="both"/>
      </w:pPr>
      <w:r>
        <w:rPr>
          <w:rFonts w:ascii="Times New Roman"/>
          <w:b w:val="false"/>
          <w:i w:val="false"/>
          <w:color w:val="000000"/>
          <w:sz w:val="28"/>
        </w:rPr>
        <w:t xml:space="preserve">
      17. Адам әкімшілік құқық бұзушылық жасаған күннен бастап екі ай өткеннен кейін әкімшілік жауапкершілікке тартылуға тиіс емес. </w:t>
      </w:r>
      <w:r>
        <w:br/>
      </w:r>
      <w:r>
        <w:rPr>
          <w:rFonts w:ascii="Times New Roman"/>
          <w:b w:val="false"/>
          <w:i w:val="false"/>
          <w:color w:val="000000"/>
          <w:sz w:val="28"/>
        </w:rPr>
        <w:t xml:space="preserve">
      Созылып кеткен әкімшілік құқық бұзушылық кезінде адам әкімшілік құқық бұзушылық анықталған күннен бастап екі ай өткеннен кейін әкімшілік жауапкершілікке тартылуға тиіс емес. </w:t>
      </w:r>
      <w:r>
        <w:br/>
      </w:r>
      <w:r>
        <w:rPr>
          <w:rFonts w:ascii="Times New Roman"/>
          <w:b w:val="false"/>
          <w:i w:val="false"/>
          <w:color w:val="000000"/>
          <w:sz w:val="28"/>
        </w:rPr>
        <w:t xml:space="preserve">
      Егер адам екі ай мерзім өткенге дейін жаңа әкімшілік құқық бұзушылық жасаса, әкімшілік құқық бұзушылық үшін жаза қолдану мерзімінің өтуіне үзіліс жасалады. Мұндай жағдайларда мерзімді есептеу жаңа әкімшілік құқық бұзушылық анықталған кезден басталады. </w:t>
      </w:r>
    </w:p>
    <w:bookmarkEnd w:id="18"/>
    <w:bookmarkStart w:name="z20" w:id="19"/>
    <w:p>
      <w:pPr>
        <w:spacing w:after="0"/>
        <w:ind w:left="0"/>
        <w:jc w:val="left"/>
      </w:pPr>
      <w:r>
        <w:rPr>
          <w:rFonts w:ascii="Times New Roman"/>
          <w:b/>
          <w:i w:val="false"/>
          <w:color w:val="000000"/>
        </w:rPr>
        <w:t xml:space="preserve"> 
4. Әкімшілік құқық бұзушылықтар туралы істердің </w:t>
      </w:r>
      <w:r>
        <w:br/>
      </w:r>
      <w:r>
        <w:rPr>
          <w:rFonts w:ascii="Times New Roman"/>
          <w:b/>
          <w:i w:val="false"/>
          <w:color w:val="000000"/>
        </w:rPr>
        <w:t xml:space="preserve">
ведомствоға қарастылығы, көліктік бақылау органдарының </w:t>
      </w:r>
      <w:r>
        <w:br/>
      </w:r>
      <w:r>
        <w:rPr>
          <w:rFonts w:ascii="Times New Roman"/>
          <w:b/>
          <w:i w:val="false"/>
          <w:color w:val="000000"/>
        </w:rPr>
        <w:t xml:space="preserve">
лауазымды тұлғаларының істерді қарау және әкімшілік </w:t>
      </w:r>
      <w:r>
        <w:br/>
      </w:r>
      <w:r>
        <w:rPr>
          <w:rFonts w:ascii="Times New Roman"/>
          <w:b/>
          <w:i w:val="false"/>
          <w:color w:val="000000"/>
        </w:rPr>
        <w:t xml:space="preserve">
жазалар қолдану жөніндегі құзыреті </w:t>
      </w:r>
    </w:p>
    <w:bookmarkEnd w:id="19"/>
    <w:p>
      <w:pPr>
        <w:spacing w:after="0"/>
        <w:ind w:left="0"/>
        <w:jc w:val="both"/>
      </w:pPr>
      <w:r>
        <w:rPr>
          <w:rFonts w:ascii="Times New Roman"/>
          <w:b w:val="false"/>
          <w:i w:val="false"/>
          <w:color w:val="000000"/>
          <w:sz w:val="28"/>
        </w:rPr>
        <w:t>      18. Көлiктiк бақылау органдары </w:t>
      </w:r>
      <w:r>
        <w:rPr>
          <w:rFonts w:ascii="Times New Roman"/>
          <w:b w:val="false"/>
          <w:i w:val="false"/>
          <w:color w:val="000000"/>
          <w:sz w:val="28"/>
        </w:rPr>
        <w:t>Кодекске</w:t>
      </w:r>
      <w:r>
        <w:rPr>
          <w:rFonts w:ascii="Times New Roman"/>
          <w:b w:val="false"/>
          <w:i w:val="false"/>
          <w:color w:val="000000"/>
          <w:sz w:val="28"/>
        </w:rPr>
        <w:t xml:space="preserve"> сәйкес әкiмшiлiк құқық бұзушылықтар туралы iстердi қарайды және әкiмшiлiк жаза қолданады.</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Көлік және коммуникация министрінің 2011.10.10 </w:t>
      </w:r>
      <w:r>
        <w:rPr>
          <w:rFonts w:ascii="Times New Roman"/>
          <w:b w:val="false"/>
          <w:i w:val="false"/>
          <w:color w:val="000000"/>
          <w:sz w:val="28"/>
        </w:rPr>
        <w:t>№ 608</w:t>
      </w:r>
      <w:r>
        <w:rPr>
          <w:rFonts w:ascii="Times New Roman"/>
          <w:b w:val="false"/>
          <w:i w:val="false"/>
          <w:color w:val="ff0000"/>
          <w:sz w:val="28"/>
        </w:rPr>
        <w:t xml:space="preserve"> (ресми жарияланған күннен бастап күнтiзбелiк он күн өткен соң қолданысқа енгiзiледi) Бұйрығымен.</w:t>
      </w:r>
    </w:p>
    <w:bookmarkStart w:name="z21" w:id="20"/>
    <w:p>
      <w:pPr>
        <w:spacing w:after="0"/>
        <w:ind w:left="0"/>
        <w:jc w:val="both"/>
      </w:pPr>
      <w:r>
        <w:rPr>
          <w:rFonts w:ascii="Times New Roman"/>
          <w:b w:val="false"/>
          <w:i w:val="false"/>
          <w:color w:val="000000"/>
          <w:sz w:val="28"/>
        </w:rPr>
        <w:t>
      19. Көлiктiк бақылау органдарының қарауына жатқызылған әкiмшiлiк құқық бұзушылықтар туралы iстер бойынша құқық бұзушылықтар туралы хаттамаларды оны жасауға уәкiлеттi көлiктiк бақылау органдарының лауазымды адамдары Кодекстiң </w:t>
      </w:r>
      <w:r>
        <w:rPr>
          <w:rFonts w:ascii="Times New Roman"/>
          <w:b w:val="false"/>
          <w:i w:val="false"/>
          <w:color w:val="000000"/>
          <w:sz w:val="28"/>
        </w:rPr>
        <w:t>548-бабында</w:t>
      </w:r>
      <w:r>
        <w:rPr>
          <w:rFonts w:ascii="Times New Roman"/>
          <w:b w:val="false"/>
          <w:i w:val="false"/>
          <w:color w:val="000000"/>
          <w:sz w:val="28"/>
        </w:rPr>
        <w:t xml:space="preserve"> көзделген баптар бойынша жасайды.</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Көлік және коммуникация министрінің 2011.10.10 </w:t>
      </w:r>
      <w:r>
        <w:rPr>
          <w:rFonts w:ascii="Times New Roman"/>
          <w:b w:val="false"/>
          <w:i w:val="false"/>
          <w:color w:val="000000"/>
          <w:sz w:val="28"/>
        </w:rPr>
        <w:t>№ 608</w:t>
      </w:r>
      <w:r>
        <w:rPr>
          <w:rFonts w:ascii="Times New Roman"/>
          <w:b w:val="false"/>
          <w:i w:val="false"/>
          <w:color w:val="ff0000"/>
          <w:sz w:val="28"/>
        </w:rPr>
        <w:t xml:space="preserve"> (ресми жарияланған күннен бастап күнтiзбелiк он күн өткен соң қолданысқа енгiзiледi) Бұйрығымен.</w:t>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20. Соттардың қарауына жатқызылған Кодекстiң </w:t>
      </w:r>
      <w:r>
        <w:rPr>
          <w:rFonts w:ascii="Times New Roman"/>
          <w:b w:val="false"/>
          <w:i w:val="false"/>
          <w:color w:val="000000"/>
          <w:sz w:val="28"/>
        </w:rPr>
        <w:t>541-бабында</w:t>
      </w:r>
      <w:r>
        <w:rPr>
          <w:rFonts w:ascii="Times New Roman"/>
          <w:b w:val="false"/>
          <w:i w:val="false"/>
          <w:color w:val="000000"/>
          <w:sz w:val="28"/>
        </w:rPr>
        <w:t xml:space="preserve"> көрсетiлген әкiмшiлiк құқық бұзушылықтар туралы iстер бойынша құқық бұзушылықтар туралы хаттамаларды оны жасауға уәкiлеттi көлiктiк бақылау органдарының лауазымды адамдары Кодекстiң </w:t>
      </w:r>
      <w:r>
        <w:rPr>
          <w:rFonts w:ascii="Times New Roman"/>
          <w:b w:val="false"/>
          <w:i w:val="false"/>
          <w:color w:val="000000"/>
          <w:sz w:val="28"/>
        </w:rPr>
        <w:t>636-бабында</w:t>
      </w:r>
      <w:r>
        <w:rPr>
          <w:rFonts w:ascii="Times New Roman"/>
          <w:b w:val="false"/>
          <w:i w:val="false"/>
          <w:color w:val="000000"/>
          <w:sz w:val="28"/>
        </w:rPr>
        <w:t xml:space="preserve"> көзделген баптар бойынша жасайды.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Көлік және коммуникация министрінің 2011.10.10 </w:t>
      </w:r>
      <w:r>
        <w:rPr>
          <w:rFonts w:ascii="Times New Roman"/>
          <w:b w:val="false"/>
          <w:i w:val="false"/>
          <w:color w:val="000000"/>
          <w:sz w:val="28"/>
        </w:rPr>
        <w:t>№ 608</w:t>
      </w:r>
      <w:r>
        <w:rPr>
          <w:rFonts w:ascii="Times New Roman"/>
          <w:b w:val="false"/>
          <w:i w:val="false"/>
          <w:color w:val="ff0000"/>
          <w:sz w:val="28"/>
        </w:rPr>
        <w:t xml:space="preserve"> (ресми жарияланған күннен бастап күнтiзбелiк он күн өткен соң қолданысқа енгiзiледi) Бұйрығымен.</w:t>
      </w:r>
    </w:p>
    <w:bookmarkEnd w:id="21"/>
    <w:bookmarkStart w:name="z23" w:id="22"/>
    <w:p>
      <w:pPr>
        <w:spacing w:after="0"/>
        <w:ind w:left="0"/>
        <w:jc w:val="both"/>
      </w:pPr>
      <w:r>
        <w:rPr>
          <w:rFonts w:ascii="Times New Roman"/>
          <w:b w:val="false"/>
          <w:i w:val="false"/>
          <w:color w:val="000000"/>
          <w:sz w:val="28"/>
        </w:rPr>
        <w:t>
      21. Көліктік бақылау органдарының лауазымды тұлғалары әкімшілік құқық бұзушылықтар туралы істер бойынша іс жүргізуді қамтамасыз етуге шаралар қабылдау үшін Кодекстің </w:t>
      </w:r>
      <w:r>
        <w:rPr>
          <w:rFonts w:ascii="Times New Roman"/>
          <w:b w:val="false"/>
          <w:i w:val="false"/>
          <w:color w:val="000000"/>
          <w:sz w:val="28"/>
        </w:rPr>
        <w:t xml:space="preserve">620 </w:t>
      </w:r>
      <w:r>
        <w:rPr>
          <w:rFonts w:ascii="Times New Roman"/>
          <w:b w:val="false"/>
          <w:i w:val="false"/>
          <w:color w:val="000000"/>
          <w:sz w:val="28"/>
        </w:rPr>
        <w:t>, 626, 627, 628, 629, 630, 631, 632, </w:t>
      </w:r>
      <w:r>
        <w:rPr>
          <w:rFonts w:ascii="Times New Roman"/>
          <w:b w:val="false"/>
          <w:i w:val="false"/>
          <w:color w:val="000000"/>
          <w:sz w:val="28"/>
        </w:rPr>
        <w:t xml:space="preserve">632-1-баптарын </w:t>
      </w:r>
      <w:r>
        <w:rPr>
          <w:rFonts w:ascii="Times New Roman"/>
          <w:b w:val="false"/>
          <w:i w:val="false"/>
          <w:color w:val="000000"/>
          <w:sz w:val="28"/>
        </w:rPr>
        <w:t xml:space="preserve">басшылыққа алады. </w:t>
      </w:r>
    </w:p>
    <w:bookmarkEnd w:id="22"/>
    <w:bookmarkStart w:name="z24" w:id="23"/>
    <w:p>
      <w:pPr>
        <w:spacing w:after="0"/>
        <w:ind w:left="0"/>
        <w:jc w:val="both"/>
      </w:pPr>
      <w:r>
        <w:rPr>
          <w:rFonts w:ascii="Times New Roman"/>
          <w:b w:val="false"/>
          <w:i w:val="false"/>
          <w:color w:val="000000"/>
          <w:sz w:val="28"/>
        </w:rPr>
        <w:t xml:space="preserve">
      22. Әкімшілік құқық бұзушылық туралы іс оның жасалған жері бойынша қаралады. </w:t>
      </w:r>
      <w:r>
        <w:br/>
      </w:r>
      <w:r>
        <w:rPr>
          <w:rFonts w:ascii="Times New Roman"/>
          <w:b w:val="false"/>
          <w:i w:val="false"/>
          <w:color w:val="000000"/>
          <w:sz w:val="28"/>
        </w:rPr>
        <w:t>
      Әкiмшiлiк құқық бұзушылықтар туралы iстер көлiк құралдары, кемелер, оның iшiнде шағын өлшемді кемелер есепке алынған жер бойынша немесе оған қатысты әкiмшiлiк құқық бұзушылық туралы iс жүргiзiлiп жатқан адамның тұрғылықты жерi бойынша қаралуы мүмкiн.</w:t>
      </w:r>
      <w:r>
        <w:br/>
      </w:r>
      <w:r>
        <w:rPr>
          <w:rFonts w:ascii="Times New Roman"/>
          <w:b w:val="false"/>
          <w:i w:val="false"/>
          <w:color w:val="000000"/>
          <w:sz w:val="28"/>
        </w:rPr>
        <w:t xml:space="preserve">
      Көліктік бақылау органының лауазымды тұлғасы әкімшілік құқық бұзушылық туралы істі қарауға әзірлеу кезінде мына мәселелерді: </w:t>
      </w:r>
      <w:r>
        <w:br/>
      </w:r>
      <w:r>
        <w:rPr>
          <w:rFonts w:ascii="Times New Roman"/>
          <w:b w:val="false"/>
          <w:i w:val="false"/>
          <w:color w:val="000000"/>
          <w:sz w:val="28"/>
        </w:rPr>
        <w:t xml:space="preserve">
      1) бұл істі қарау оның құзыретіне жататынын; </w:t>
      </w:r>
      <w:r>
        <w:br/>
      </w:r>
      <w:r>
        <w:rPr>
          <w:rFonts w:ascii="Times New Roman"/>
          <w:b w:val="false"/>
          <w:i w:val="false"/>
          <w:color w:val="000000"/>
          <w:sz w:val="28"/>
        </w:rPr>
        <w:t xml:space="preserve">
      2) лауазымды тұлғаның бұл істі қарау мүмкіндігін болдырмайтын мән-жайлардың болуын; </w:t>
      </w:r>
      <w:r>
        <w:br/>
      </w:r>
      <w:r>
        <w:rPr>
          <w:rFonts w:ascii="Times New Roman"/>
          <w:b w:val="false"/>
          <w:i w:val="false"/>
          <w:color w:val="000000"/>
          <w:sz w:val="28"/>
        </w:rPr>
        <w:t xml:space="preserve">
      3) Кодексте көзделген әкімшілік құқық бұзушылық туралы хаттама мен басқа хаттамалардың дұрыс жасалғанын, сондай-ақ істің өзге де материалдарының дұрыс ресімделгенін; </w:t>
      </w:r>
      <w:r>
        <w:br/>
      </w:r>
      <w:r>
        <w:rPr>
          <w:rFonts w:ascii="Times New Roman"/>
          <w:b w:val="false"/>
          <w:i w:val="false"/>
          <w:color w:val="000000"/>
          <w:sz w:val="28"/>
        </w:rPr>
        <w:t xml:space="preserve">
      4) іс бойынша жауапкершілікті болдырмайтын мән-жайлардың, сондай-ақ адамды әкімшілік жауапқа тартпауға мүмкіндік беретін мән-жайлардың болуын; </w:t>
      </w:r>
      <w:r>
        <w:br/>
      </w:r>
      <w:r>
        <w:rPr>
          <w:rFonts w:ascii="Times New Roman"/>
          <w:b w:val="false"/>
          <w:i w:val="false"/>
          <w:color w:val="000000"/>
          <w:sz w:val="28"/>
        </w:rPr>
        <w:t xml:space="preserve">
      5) кепілдеменің және бас тартудың болуын; </w:t>
      </w:r>
      <w:r>
        <w:br/>
      </w:r>
      <w:r>
        <w:rPr>
          <w:rFonts w:ascii="Times New Roman"/>
          <w:b w:val="false"/>
          <w:i w:val="false"/>
          <w:color w:val="000000"/>
          <w:sz w:val="28"/>
        </w:rPr>
        <w:t>
      6) Кодекстің </w:t>
      </w:r>
      <w:r>
        <w:rPr>
          <w:rFonts w:ascii="Times New Roman"/>
          <w:b w:val="false"/>
          <w:i w:val="false"/>
          <w:color w:val="000000"/>
          <w:sz w:val="28"/>
        </w:rPr>
        <w:t xml:space="preserve">584 </w:t>
      </w:r>
      <w:r>
        <w:rPr>
          <w:rFonts w:ascii="Times New Roman"/>
          <w:b w:val="false"/>
          <w:i w:val="false"/>
          <w:color w:val="000000"/>
          <w:sz w:val="28"/>
        </w:rPr>
        <w:t>- </w:t>
      </w:r>
      <w:r>
        <w:rPr>
          <w:rFonts w:ascii="Times New Roman"/>
          <w:b w:val="false"/>
          <w:i w:val="false"/>
          <w:color w:val="000000"/>
          <w:sz w:val="28"/>
        </w:rPr>
        <w:t xml:space="preserve">588-баптарында </w:t>
      </w:r>
      <w:r>
        <w:rPr>
          <w:rFonts w:ascii="Times New Roman"/>
          <w:b w:val="false"/>
          <w:i w:val="false"/>
          <w:color w:val="000000"/>
          <w:sz w:val="28"/>
        </w:rPr>
        <w:t xml:space="preserve">көрсетілген адамдарға істің қаралатын орны мен уақыты туралы хабарланғанын анықтайды.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өзгертулер енгізілді - ҚР Көлік және коммуникациялар министрлігі Көліктік бақылау комитеті Төрағасының 2006.03.17 </w:t>
      </w:r>
      <w:r>
        <w:rPr>
          <w:rFonts w:ascii="Times New Roman"/>
          <w:b w:val="false"/>
          <w:i w:val="false"/>
          <w:color w:val="000000"/>
          <w:sz w:val="28"/>
        </w:rPr>
        <w:t>N 21-2-Ө</w:t>
      </w:r>
      <w:r>
        <w:rPr>
          <w:rFonts w:ascii="Times New Roman"/>
          <w:b w:val="false"/>
          <w:i w:val="false"/>
          <w:color w:val="ff0000"/>
          <w:sz w:val="28"/>
        </w:rPr>
        <w:t xml:space="preserve">, 2011.10.10 </w:t>
      </w:r>
      <w:r>
        <w:rPr>
          <w:rFonts w:ascii="Times New Roman"/>
          <w:b w:val="false"/>
          <w:i w:val="false"/>
          <w:color w:val="000000"/>
          <w:sz w:val="28"/>
        </w:rPr>
        <w:t>№ 608</w:t>
      </w:r>
      <w:r>
        <w:rPr>
          <w:rFonts w:ascii="Times New Roman"/>
          <w:b w:val="false"/>
          <w:i w:val="false"/>
          <w:color w:val="ff0000"/>
          <w:sz w:val="28"/>
        </w:rPr>
        <w:t xml:space="preserve"> (ресми жарияланған күннен бастап күнтiзбелiк он күн өткен соң қолданысқа енгiзiледi) </w:t>
      </w:r>
      <w:r>
        <w:rPr>
          <w:rFonts w:ascii="Times New Roman"/>
          <w:b w:val="false"/>
          <w:i w:val="false"/>
          <w:color w:val="ff0000"/>
          <w:sz w:val="28"/>
        </w:rPr>
        <w:t>бұйрығымен.</w:t>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23. Әкімшілік құқық бұзушылық туралы іс қарауына жіберілген лауазымды тұлға бұл істі мына жағдайларда қарай алмайды, егер осы тұлға: </w:t>
      </w:r>
      <w:r>
        <w:br/>
      </w:r>
      <w:r>
        <w:rPr>
          <w:rFonts w:ascii="Times New Roman"/>
          <w:b w:val="false"/>
          <w:i w:val="false"/>
          <w:color w:val="000000"/>
          <w:sz w:val="28"/>
        </w:rPr>
        <w:t xml:space="preserve">
      1) жауапқа тартылған немесе жәбірленген адамның, оның заңды өкілінің, қорғаушысының немесе өкілінің туысы болып табылса; </w:t>
      </w:r>
      <w:r>
        <w:br/>
      </w:r>
      <w:r>
        <w:rPr>
          <w:rFonts w:ascii="Times New Roman"/>
          <w:b w:val="false"/>
          <w:i w:val="false"/>
          <w:color w:val="000000"/>
          <w:sz w:val="28"/>
        </w:rPr>
        <w:t xml:space="preserve">
      2) істің шешілуіне жеке, тікелей немесе жанама мүдделі болып табылса. </w:t>
      </w:r>
      <w:r>
        <w:br/>
      </w:r>
      <w:r>
        <w:rPr>
          <w:rFonts w:ascii="Times New Roman"/>
          <w:b w:val="false"/>
          <w:i w:val="false"/>
          <w:color w:val="000000"/>
          <w:sz w:val="28"/>
        </w:rPr>
        <w:t xml:space="preserve">
      Осы Нұсқаулықтың осы тармағында көзделген мән-жайлардың болған кезінде лауазымды тұлға өзінің бас тартатыны туралы мәлімдейді. </w:t>
      </w:r>
      <w:r>
        <w:br/>
      </w:r>
      <w:r>
        <w:rPr>
          <w:rFonts w:ascii="Times New Roman"/>
          <w:b w:val="false"/>
          <w:i w:val="false"/>
          <w:color w:val="000000"/>
          <w:sz w:val="28"/>
        </w:rPr>
        <w:t xml:space="preserve">
      Осы Нұсқаулықтың осы тармағында көзделген мән-жайлардың болған кезінде өзіне қатысты іс жүргізіліп жатқан адам, қорғаушы және өкіл, прокурор лауазымды тұлғадан бас тартатынын мәлімдейді. </w:t>
      </w:r>
      <w:r>
        <w:br/>
      </w:r>
      <w:r>
        <w:rPr>
          <w:rFonts w:ascii="Times New Roman"/>
          <w:b w:val="false"/>
          <w:i w:val="false"/>
          <w:color w:val="000000"/>
          <w:sz w:val="28"/>
        </w:rPr>
        <w:t xml:space="preserve">
      Өздігінен бас тарту, бас тарту туралы өтініш жоғары тұрған лауазымды тұлғаға табыс етіледі, ол оны келіп түскен күннен бастап бір тәулік ішінде қарайды және қараудың нәтижелері бойынша өтінішті қанағаттандыру туралы, не оны қанағаттандырудан бас тартуы туралы ұйғарым шығарады. </w:t>
      </w:r>
    </w:p>
    <w:bookmarkEnd w:id="24"/>
    <w:bookmarkStart w:name="z26" w:id="25"/>
    <w:p>
      <w:pPr>
        <w:spacing w:after="0"/>
        <w:ind w:left="0"/>
        <w:jc w:val="both"/>
      </w:pPr>
      <w:r>
        <w:rPr>
          <w:rFonts w:ascii="Times New Roman"/>
          <w:b w:val="false"/>
          <w:i w:val="false"/>
          <w:color w:val="000000"/>
          <w:sz w:val="28"/>
        </w:rPr>
        <w:t xml:space="preserve">
      24. Әкімшілік құқық бұзушылық туралы істер көліктік бақылау органдарында әкімшілік құқық бұзушылық туралы хаттаманы және істің өзге де материалдарын алған күннен бастап он бес күндік мерзімде қаралады. </w:t>
      </w:r>
      <w:r>
        <w:br/>
      </w:r>
      <w:r>
        <w:rPr>
          <w:rFonts w:ascii="Times New Roman"/>
          <w:b w:val="false"/>
          <w:i w:val="false"/>
          <w:color w:val="000000"/>
          <w:sz w:val="28"/>
        </w:rPr>
        <w:t xml:space="preserve">
      Әкімшілік құқық бұзушылық туралы іс жүргізуге қатысушылардан кепілдеме түскен жағдайда, не істің мән-жайын қосымша анықтау қажет болған кезде істі қараушы лауазымды тұлға істің қаралу мерзімін ұзартады, бірақ ол мерзім бір айдан аспайды. </w:t>
      </w:r>
    </w:p>
    <w:bookmarkEnd w:id="25"/>
    <w:bookmarkStart w:name="z27" w:id="26"/>
    <w:p>
      <w:pPr>
        <w:spacing w:after="0"/>
        <w:ind w:left="0"/>
        <w:jc w:val="both"/>
      </w:pPr>
      <w:r>
        <w:rPr>
          <w:rFonts w:ascii="Times New Roman"/>
          <w:b w:val="false"/>
          <w:i w:val="false"/>
          <w:color w:val="000000"/>
          <w:sz w:val="28"/>
        </w:rPr>
        <w:t xml:space="preserve">
      25. Әкімшілік құқық бұзушылық туралы істерді қарау және істер бойынша қаулы шығару кезінде көліктік бақылау органдарының лауазымды тұлғалары Кодекстің нормаларын басшылыққа алады. </w:t>
      </w:r>
      <w:r>
        <w:br/>
      </w:r>
      <w:r>
        <w:rPr>
          <w:rFonts w:ascii="Times New Roman"/>
          <w:b w:val="false"/>
          <w:i w:val="false"/>
          <w:color w:val="000000"/>
          <w:sz w:val="28"/>
        </w:rPr>
        <w:t xml:space="preserve">
      Әкімшілік құқық бұзушылық туралы іс жөніндегі қаулыға қаулы шығарған лауазымды тұлға қол қояды және іс қаралып біткен соң дереу жарияланады. </w:t>
      </w:r>
      <w:r>
        <w:br/>
      </w:r>
      <w:r>
        <w:rPr>
          <w:rFonts w:ascii="Times New Roman"/>
          <w:b w:val="false"/>
          <w:i w:val="false"/>
          <w:color w:val="000000"/>
          <w:sz w:val="28"/>
        </w:rPr>
        <w:t xml:space="preserve">
      Қаулының көшірмесі, оған қатысты қаулы шығарылған жеке адамға немесе заңды тұлғаның заңды өкіліне, сондай-ақ олардың сұрауы бойынша жәбірленушіге, жеке адамның заңды өкіліне дереу тапсырылады. Аталған адамдар болмаған жағдайда қаулының көшірмесі ол шығарылған күннен бастап үш күн ішінде жіберіледі. </w:t>
      </w:r>
    </w:p>
    <w:bookmarkEnd w:id="26"/>
    <w:bookmarkStart w:name="z28" w:id="27"/>
    <w:p>
      <w:pPr>
        <w:spacing w:after="0"/>
        <w:ind w:left="0"/>
        <w:jc w:val="both"/>
      </w:pPr>
      <w:r>
        <w:rPr>
          <w:rFonts w:ascii="Times New Roman"/>
          <w:b w:val="false"/>
          <w:i w:val="false"/>
          <w:color w:val="000000"/>
          <w:sz w:val="28"/>
        </w:rPr>
        <w:t xml:space="preserve">
      26. Істі қараушы көліктік бақылау органының лауазымды тұлғасы әкімшілік құқық бұзушылық жасауға ықпал еткен себептер мен жағдайларды анықтаған кезде тиісті ұйымдарға және лауазымды адамдарға оларды жою жөнінде шаралар қолдану туралы ұсыныс енгізеді. </w:t>
      </w:r>
      <w:r>
        <w:br/>
      </w:r>
      <w:r>
        <w:rPr>
          <w:rFonts w:ascii="Times New Roman"/>
          <w:b w:val="false"/>
          <w:i w:val="false"/>
          <w:color w:val="000000"/>
          <w:sz w:val="28"/>
        </w:rPr>
        <w:t>
      Әкімшілік құқық бұзушылық туралы іс бойынша қаулыға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тәртіпте және мерзімде мүдделі адамдар шағым жасай алады, сондай-ақ прокурор наразылық келтіре алады. </w:t>
      </w:r>
    </w:p>
    <w:bookmarkEnd w:id="27"/>
    <w:bookmarkStart w:name="z29" w:id="28"/>
    <w:p>
      <w:pPr>
        <w:spacing w:after="0"/>
        <w:ind w:left="0"/>
        <w:jc w:val="left"/>
      </w:pPr>
      <w:r>
        <w:rPr>
          <w:rFonts w:ascii="Times New Roman"/>
          <w:b/>
          <w:i w:val="false"/>
          <w:color w:val="000000"/>
        </w:rPr>
        <w:t xml:space="preserve"> 
5. Әкімшілік құқық бұзушылықтар туралы іс қозғау </w:t>
      </w:r>
    </w:p>
    <w:bookmarkEnd w:id="28"/>
    <w:p>
      <w:pPr>
        <w:spacing w:after="0"/>
        <w:ind w:left="0"/>
        <w:jc w:val="both"/>
      </w:pPr>
      <w:r>
        <w:rPr>
          <w:rFonts w:ascii="Times New Roman"/>
          <w:b w:val="false"/>
          <w:i w:val="false"/>
          <w:color w:val="000000"/>
          <w:sz w:val="28"/>
        </w:rPr>
        <w:t xml:space="preserve">      27. Көліктік бақылау органдарының лауазымды тұлғаларымен әкімшілік құқық бұзушылық туралы іс қозғау мына жағдайларда жүзеге асырылады: </w:t>
      </w:r>
      <w:r>
        <w:br/>
      </w:r>
      <w:r>
        <w:rPr>
          <w:rFonts w:ascii="Times New Roman"/>
          <w:b w:val="false"/>
          <w:i w:val="false"/>
          <w:color w:val="000000"/>
          <w:sz w:val="28"/>
        </w:rPr>
        <w:t xml:space="preserve">
      1) уәкілетті лауазымды тұлғаның әкімшілік құқық бұзушылық жасау фактісін тікелей анықтаған; </w:t>
      </w:r>
      <w:r>
        <w:br/>
      </w:r>
      <w:r>
        <w:rPr>
          <w:rFonts w:ascii="Times New Roman"/>
          <w:b w:val="false"/>
          <w:i w:val="false"/>
          <w:color w:val="000000"/>
          <w:sz w:val="28"/>
        </w:rPr>
        <w:t xml:space="preserve">
      2) құқық қорғау органдарынан, сондай-ақ басқа мемлекеттік органдардан, жергілікті өзін-өзі басқару органдарынан материалдар түскен; </w:t>
      </w:r>
      <w:r>
        <w:br/>
      </w:r>
      <w:r>
        <w:rPr>
          <w:rFonts w:ascii="Times New Roman"/>
          <w:b w:val="false"/>
          <w:i w:val="false"/>
          <w:color w:val="000000"/>
          <w:sz w:val="28"/>
        </w:rPr>
        <w:t xml:space="preserve">
      3) жеке және заңды тұлғалардың хабарламасы немесе мәлімдемелері, сондай-ақ бұқаралық ақпарат құралдарындағы хабарламалар болған. </w:t>
      </w:r>
      <w:r>
        <w:br/>
      </w:r>
      <w:r>
        <w:rPr>
          <w:rFonts w:ascii="Times New Roman"/>
          <w:b w:val="false"/>
          <w:i w:val="false"/>
          <w:color w:val="000000"/>
          <w:sz w:val="28"/>
        </w:rPr>
        <w:t xml:space="preserve">
      Әкімшілік құқық бұзушылық белгілерін көрсететін жеткілікті деректердің болуы әкімшілік құқық бұзушылық туралы іс қозғауға негіз болып табылады. Әкімшілік құқық бұзушылық іс әкімшілік құқық бұзушылық жасалу туралы хаттама жасаған немесе әкімшілік құқық бұзушылық туралы іс қозғау туралы прокурордың қаулысы шыққан сәттен бастап қозғалды деп саналады. </w:t>
      </w:r>
    </w:p>
    <w:bookmarkStart w:name="z30" w:id="29"/>
    <w:p>
      <w:pPr>
        <w:spacing w:after="0"/>
        <w:ind w:left="0"/>
        <w:jc w:val="both"/>
      </w:pPr>
      <w:r>
        <w:rPr>
          <w:rFonts w:ascii="Times New Roman"/>
          <w:b w:val="false"/>
          <w:i w:val="false"/>
          <w:color w:val="000000"/>
          <w:sz w:val="28"/>
        </w:rPr>
        <w:t xml:space="preserve">
      28. Әкімшілік құқық бұзушылық туралы хаттаманы көліктік бақылау органының лауазымды тұлғасы осы Нұсқаулықтың 1-қосымшасына сәйкес нысанда жасайды. </w:t>
      </w:r>
      <w:r>
        <w:br/>
      </w:r>
      <w:r>
        <w:rPr>
          <w:rFonts w:ascii="Times New Roman"/>
          <w:b w:val="false"/>
          <w:i w:val="false"/>
          <w:color w:val="000000"/>
          <w:sz w:val="28"/>
        </w:rPr>
        <w:t>
      Ескерту немесе айыппұл түрiнде әкiмшiлiк жаза қолдануға әкеп соғатын әкiмшiлiк құқық бұзушылық жасалған жағдайда, егер айыппұл бес айлық есептiк көрсеткiш мөлшерiнен аспаса және адам (жеке тұлға, орган немесе заңды тұлғаның басқару функциясын жүзеге асыратын адам) құқық бұзушылық жасау фактiсiн мойындаса, әкiмшiлiк құқық бұзушылық туралы хаттама жасалмайды. Ескерту түрiндегi жазаны соған уәкiлеттiк берiлген лауазымды адам әкiмшiлiк құқық бұзушылық жасалған жерде ресiмдейдi. Айыппұл түрiнде жаза қолданылған жағдайда қатаң қаржылық есептiлiк құжаты болып табылатын, белгiленген үлгiдегi түбiртек берудi соған уәкiлеттiк берiлген лауазымды адам әкiмшiлiк құқық бұзушылық жасалған жерде жүзеге асырады. Бұл ретте берілген істі қарауда уәкілетті тұлға </w:t>
      </w:r>
      <w:r>
        <w:rPr>
          <w:rFonts w:ascii="Times New Roman"/>
          <w:b w:val="false"/>
          <w:i w:val="false"/>
          <w:color w:val="000000"/>
          <w:sz w:val="28"/>
        </w:rPr>
        <w:t>Кодекске</w:t>
      </w:r>
      <w:r>
        <w:rPr>
          <w:rFonts w:ascii="Times New Roman"/>
          <w:b w:val="false"/>
          <w:i w:val="false"/>
          <w:color w:val="000000"/>
          <w:sz w:val="28"/>
        </w:rPr>
        <w:t xml:space="preserve"> сәйкес әкімшілік құқық бұзушылық туралы іс жөнінде қаулы шығарады. </w:t>
      </w:r>
      <w:r>
        <w:br/>
      </w:r>
      <w:r>
        <w:rPr>
          <w:rFonts w:ascii="Times New Roman"/>
          <w:b w:val="false"/>
          <w:i w:val="false"/>
          <w:color w:val="000000"/>
          <w:sz w:val="28"/>
        </w:rPr>
        <w:t xml:space="preserve">
      Әкiмшiлiк құқық бұзушылық жасаған адам ескертудiң немесе төлем құжатының екiншi данасына қол қою арқылы қолданылған жазаға өзiнiң келiсетiнiн растайды. </w:t>
      </w:r>
      <w:r>
        <w:br/>
      </w:r>
      <w:r>
        <w:rPr>
          <w:rFonts w:ascii="Times New Roman"/>
          <w:b w:val="false"/>
          <w:i w:val="false"/>
          <w:color w:val="000000"/>
          <w:sz w:val="28"/>
        </w:rPr>
        <w:t xml:space="preserve">
      Сондай-ақ әкімшілік құқық бұзушылық туралы іс бойынша іс жүргізу прокурордың қаулысымен қозғалған жағдайларда хаттама жасалмайды. </w:t>
      </w:r>
      <w:r>
        <w:br/>
      </w:r>
      <w:r>
        <w:rPr>
          <w:rFonts w:ascii="Times New Roman"/>
          <w:b w:val="false"/>
          <w:i w:val="false"/>
          <w:color w:val="000000"/>
          <w:sz w:val="28"/>
        </w:rPr>
        <w:t>
      Егер адам оған осы тармақтың екінші абзацында белгіленген тәртіпте жүктелген жазаға қарсы дауласса, Кодекстің </w:t>
      </w:r>
      <w:r>
        <w:rPr>
          <w:rFonts w:ascii="Times New Roman"/>
          <w:b w:val="false"/>
          <w:i w:val="false"/>
          <w:color w:val="000000"/>
          <w:sz w:val="28"/>
        </w:rPr>
        <w:t>635-бабына</w:t>
      </w:r>
      <w:r>
        <w:rPr>
          <w:rFonts w:ascii="Times New Roman"/>
          <w:b w:val="false"/>
          <w:i w:val="false"/>
          <w:color w:val="000000"/>
          <w:sz w:val="28"/>
        </w:rPr>
        <w:t xml:space="preserve"> сәйкес әкімшілік құқық бұзушылық туралы хаттама жасалады. </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жазылды - ҚР Көлік және коммуникациялар министрлігі Көліктік бақылау комитеті Төрағасының 2006 жылғы 17 наурыздағы N 21-2-Ө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xml:space="preserve">
      29. Оларға қатысты іс қозғалған жеке тұлғаға, заңды тұлғаның заңды өкіліне әкімшілік құқық бұзушылық туралы хаттаманың көшірмесі, оны жасағаннан кейін дереу қол қойдыра отырып тапсырылады. </w:t>
      </w:r>
    </w:p>
    <w:bookmarkEnd w:id="30"/>
    <w:bookmarkStart w:name="z32" w:id="31"/>
    <w:p>
      <w:pPr>
        <w:spacing w:after="0"/>
        <w:ind w:left="0"/>
        <w:jc w:val="both"/>
      </w:pPr>
      <w:r>
        <w:rPr>
          <w:rFonts w:ascii="Times New Roman"/>
          <w:b w:val="false"/>
          <w:i w:val="false"/>
          <w:color w:val="000000"/>
          <w:sz w:val="28"/>
        </w:rPr>
        <w:t xml:space="preserve">
      30. Әкімшілік құқық бұзушылық туралы хаттама әкімшілік құқық бұзушылық жасалғандығы ашылғаннан кейін дереу жасалады. </w:t>
      </w:r>
      <w:r>
        <w:br/>
      </w:r>
      <w:r>
        <w:rPr>
          <w:rFonts w:ascii="Times New Roman"/>
          <w:b w:val="false"/>
          <w:i w:val="false"/>
          <w:color w:val="000000"/>
          <w:sz w:val="28"/>
        </w:rPr>
        <w:t xml:space="preserve">
      Әкімшілік құқық бұзушылықтың мән-жайын, оларға қатысты іс қозғалған жеке адамның тұлғасын немесе заңды адам туралы мәліметтерді және заңды адамның заңды өкілінің тұлғасын қосымша анықтау талап етілген жағдайда, әкімшілік құқық бұзушылық туралы хаттама құқық бұзушылық ашылғаннан сәттен бастап үш тәулік ішінде жасалады. </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ҚР Көлік және коммуникациялар министрлігі Көліктік бақылау комитеті Төрағасының 2006 жылғы 17 наурыздағы N 21-2-Ө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xml:space="preserve">
      31. Әкімшілік құқық бұзушылық туралы хаттама жасалған кезден бастап үш күн ішінде сотқа, әкімшілік құқық бұзушылық туралы істі қарауға уәкілетті, көліктік бақылау органының лауазымды адамына қарауға жіберіледі.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өзгерту енгізілді - ҚР Көлік және коммуникациялар министрлігі Көліктік бақылау комитеті Төрағасының 2006 жылғы 17 наурыздағы N 21-2-Ө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2"/>
    <w:bookmarkStart w:name="z34" w:id="33"/>
    <w:p>
      <w:pPr>
        <w:spacing w:after="0"/>
        <w:ind w:left="0"/>
        <w:jc w:val="both"/>
      </w:pPr>
      <w:r>
        <w:rPr>
          <w:rFonts w:ascii="Times New Roman"/>
          <w:b w:val="false"/>
          <w:i w:val="false"/>
          <w:color w:val="000000"/>
          <w:sz w:val="28"/>
        </w:rPr>
        <w:t>
      32. Хаттаманы құқықсыз адам жасаған жағдайда, хаттама дұрыс жасалмаған және істің басқа материалдары дұрыс ресімделмеген кезде, сондай-ақ Кодекстің </w:t>
      </w:r>
      <w:r>
        <w:rPr>
          <w:rFonts w:ascii="Times New Roman"/>
          <w:b w:val="false"/>
          <w:i w:val="false"/>
          <w:color w:val="000000"/>
          <w:sz w:val="28"/>
        </w:rPr>
        <w:t xml:space="preserve">646-бабының </w:t>
      </w:r>
      <w:r>
        <w:rPr>
          <w:rFonts w:ascii="Times New Roman"/>
          <w:b w:val="false"/>
          <w:i w:val="false"/>
          <w:color w:val="000000"/>
          <w:sz w:val="28"/>
        </w:rPr>
        <w:t xml:space="preserve">1-бөлімі 4-тармақшасында көзделген өзге де жағдайларда хаттаманың және басқа материалдардың кемшілігі, оларды соттан, әкімшілік құқық бұзушылық туралы істі қараушы органнан (лауазымды адамнан) алған күннен бастап үш тәуліктен аспайтын мерзімде жойылады. </w:t>
      </w:r>
      <w:r>
        <w:br/>
      </w:r>
      <w:r>
        <w:rPr>
          <w:rFonts w:ascii="Times New Roman"/>
          <w:b w:val="false"/>
          <w:i w:val="false"/>
          <w:color w:val="000000"/>
          <w:sz w:val="28"/>
        </w:rPr>
        <w:t xml:space="preserve">
      Жөндеген хаттама және істің басқа материалдары, оларға енгізілген өзгерістермен бірге сотқа, әкімшілік құқық бұзушылық туралы істі қараушы органға (лауазымды адамға) кемшіліктерді жойған күннен бастап бір тәулік ішінде жіберіледі. </w:t>
      </w:r>
    </w:p>
    <w:bookmarkEnd w:id="33"/>
    <w:bookmarkStart w:name="z35" w:id="34"/>
    <w:p>
      <w:pPr>
        <w:spacing w:after="0"/>
        <w:ind w:left="0"/>
        <w:jc w:val="both"/>
      </w:pPr>
      <w:r>
        <w:rPr>
          <w:rFonts w:ascii="Times New Roman"/>
          <w:b w:val="false"/>
          <w:i w:val="false"/>
          <w:color w:val="000000"/>
          <w:sz w:val="28"/>
        </w:rPr>
        <w:t xml:space="preserve">
      33. Алып қойылған заттар мен құжаттар әкімшілік құқық бұзушылық туралы істі қарауға дейін, алып қоюды жүргізген лауазымды адамның анықтаған жерінде сақталады. </w:t>
      </w:r>
      <w:r>
        <w:br/>
      </w:r>
      <w:r>
        <w:rPr>
          <w:rFonts w:ascii="Times New Roman"/>
          <w:b w:val="false"/>
          <w:i w:val="false"/>
          <w:color w:val="000000"/>
          <w:sz w:val="28"/>
        </w:rPr>
        <w:t>
      Іс қаралғаннан кейін алып қойылған құжаттар мен заттар, шығарылған қаулыға сәйкес, иесіне қайтарылады немесе тәркіленеді, немесе өткізіледі немесе сақталады немесе </w:t>
      </w:r>
      <w:r>
        <w:rPr>
          <w:rFonts w:ascii="Times New Roman"/>
          <w:b w:val="false"/>
          <w:i w:val="false"/>
          <w:color w:val="000000"/>
          <w:sz w:val="28"/>
        </w:rPr>
        <w:t>белгіленген</w:t>
      </w:r>
      <w:r>
        <w:rPr>
          <w:rFonts w:ascii="Times New Roman"/>
          <w:b w:val="false"/>
          <w:i w:val="false"/>
          <w:color w:val="000000"/>
          <w:sz w:val="28"/>
        </w:rPr>
        <w:t xml:space="preserve"> тәртіпте жойылады. </w:t>
      </w:r>
    </w:p>
    <w:bookmarkEnd w:id="34"/>
    <w:bookmarkStart w:name="z36" w:id="35"/>
    <w:p>
      <w:pPr>
        <w:spacing w:after="0"/>
        <w:ind w:left="0"/>
        <w:jc w:val="both"/>
      </w:pPr>
      <w:r>
        <w:rPr>
          <w:rFonts w:ascii="Times New Roman"/>
          <w:b w:val="false"/>
          <w:i w:val="false"/>
          <w:color w:val="000000"/>
          <w:sz w:val="28"/>
        </w:rPr>
        <w:t>
      34. Әкімшілік құқық бұзушылықтар туралы істер бойынша іс жүргізу </w:t>
      </w:r>
      <w:r>
        <w:rPr>
          <w:rFonts w:ascii="Times New Roman"/>
          <w:b w:val="false"/>
          <w:i w:val="false"/>
          <w:color w:val="000000"/>
          <w:sz w:val="28"/>
        </w:rPr>
        <w:t xml:space="preserve">Кодекстің </w:t>
      </w:r>
      <w:r>
        <w:rPr>
          <w:rFonts w:ascii="Times New Roman"/>
          <w:b w:val="false"/>
          <w:i w:val="false"/>
          <w:color w:val="000000"/>
          <w:sz w:val="28"/>
        </w:rPr>
        <w:t>33- </w:t>
      </w:r>
      <w:r>
        <w:rPr>
          <w:rFonts w:ascii="Times New Roman"/>
          <w:b w:val="false"/>
          <w:i w:val="false"/>
          <w:color w:val="000000"/>
          <w:sz w:val="28"/>
        </w:rPr>
        <w:t xml:space="preserve">35 тарауларында </w:t>
      </w:r>
      <w:r>
        <w:rPr>
          <w:rFonts w:ascii="Times New Roman"/>
          <w:b w:val="false"/>
          <w:i w:val="false"/>
          <w:color w:val="000000"/>
          <w:sz w:val="28"/>
        </w:rPr>
        <w:t xml:space="preserve">көзделген тәртіпте және жағдайларда жүзеге асырылады. </w:t>
      </w:r>
    </w:p>
    <w:bookmarkEnd w:id="35"/>
    <w:bookmarkStart w:name="z37" w:id="36"/>
    <w:p>
      <w:pPr>
        <w:spacing w:after="0"/>
        <w:ind w:left="0"/>
        <w:jc w:val="left"/>
      </w:pPr>
      <w:r>
        <w:rPr>
          <w:rFonts w:ascii="Times New Roman"/>
          <w:b/>
          <w:i w:val="false"/>
          <w:color w:val="000000"/>
        </w:rPr>
        <w:t xml:space="preserve"> 
6. Әкімшілік құқық бұзушылықтар туралы істер бойынша </w:t>
      </w:r>
      <w:r>
        <w:br/>
      </w:r>
      <w:r>
        <w:rPr>
          <w:rFonts w:ascii="Times New Roman"/>
          <w:b/>
          <w:i w:val="false"/>
          <w:color w:val="000000"/>
        </w:rPr>
        <w:t xml:space="preserve">
іс жүргізуді қамтамасыз етудің шараларын қабылдау </w:t>
      </w:r>
    </w:p>
    <w:bookmarkEnd w:id="36"/>
    <w:p>
      <w:pPr>
        <w:spacing w:after="0"/>
        <w:ind w:left="0"/>
        <w:jc w:val="both"/>
      </w:pPr>
      <w:r>
        <w:rPr>
          <w:rFonts w:ascii="Times New Roman"/>
          <w:b w:val="false"/>
          <w:i w:val="false"/>
          <w:color w:val="000000"/>
          <w:sz w:val="28"/>
        </w:rPr>
        <w:t xml:space="preserve">      35. Әкімшілік құқық бұзушылықты тыю, оны жасаған күдікті адамның тұлғасын анықтау, әкімшілік құқық бұзушылық жасалған жерде хаттаманы жасау мүмкін емес жағдайда әкімшілік құқық бұзушылық туралы хаттаманы жасау, істің уақытылы және дұрыс қаралуын және іс бойынша қабылданған қаулының орындалуын қамтамасыз ету мақсатында көліктік бақылау органының уәкілетті лауазымды адамы өз өкілеттігі шегінде жеке адамға қатысты әкімшілік құқық бұзушылық туралы іс бойынша іс жүргізуді қамтамасыз етудің мынадай шараларын қолданады: </w:t>
      </w:r>
      <w:r>
        <w:br/>
      </w:r>
      <w:r>
        <w:rPr>
          <w:rFonts w:ascii="Times New Roman"/>
          <w:b w:val="false"/>
          <w:i w:val="false"/>
          <w:color w:val="000000"/>
          <w:sz w:val="28"/>
        </w:rPr>
        <w:t xml:space="preserve">
      1) жеке адамға қатысты: </w:t>
      </w:r>
      <w:r>
        <w:br/>
      </w:r>
      <w:r>
        <w:rPr>
          <w:rFonts w:ascii="Times New Roman"/>
          <w:b w:val="false"/>
          <w:i w:val="false"/>
          <w:color w:val="000000"/>
          <w:sz w:val="28"/>
        </w:rPr>
        <w:t xml:space="preserve">
      заңды адамды әкімшілік қамау, бұл ретте осы Нұсқаулықтың 11-қосымшасына сәйкес нысан бойынша хаттама жасалады; </w:t>
      </w:r>
      <w:r>
        <w:br/>
      </w:r>
      <w:r>
        <w:rPr>
          <w:rFonts w:ascii="Times New Roman"/>
          <w:b w:val="false"/>
          <w:i w:val="false"/>
          <w:color w:val="000000"/>
          <w:sz w:val="28"/>
        </w:rPr>
        <w:t xml:space="preserve">
      жеке адамды тексеріп қарау және көлік құралын, шағын көлемді кемені және заттарды тексеріп қарау, бұл ретте осы Нұсқаулықтың 4, 12-қосымшаларына сәйкес нысан бойынша хаттамалар жасалады; </w:t>
      </w:r>
      <w:r>
        <w:br/>
      </w:r>
      <w:r>
        <w:rPr>
          <w:rFonts w:ascii="Times New Roman"/>
          <w:b w:val="false"/>
          <w:i w:val="false"/>
          <w:color w:val="000000"/>
          <w:sz w:val="28"/>
        </w:rPr>
        <w:t xml:space="preserve">
      құжаттар мен заттарды алып қою, бұл ретте осы Нұсқаулықтың 2-қосымшасына сәйкес нысан бойынша хаттама жасалады; </w:t>
      </w:r>
      <w:r>
        <w:br/>
      </w:r>
      <w:r>
        <w:rPr>
          <w:rFonts w:ascii="Times New Roman"/>
          <w:b w:val="false"/>
          <w:i w:val="false"/>
          <w:color w:val="000000"/>
          <w:sz w:val="28"/>
        </w:rPr>
        <w:t xml:space="preserve">
      көлік құралын, шағын көлемді кемені басқарудан аластату және алкогольге, есірткіге иіске масаю жағдайын куәландыру, бұл ретте осы Нұсқаулықтың 8-қосымшасына сәйкес нысан бойынша хаттама жасалады; </w:t>
      </w:r>
      <w:r>
        <w:br/>
      </w:r>
      <w:r>
        <w:rPr>
          <w:rFonts w:ascii="Times New Roman"/>
          <w:b w:val="false"/>
          <w:i w:val="false"/>
          <w:color w:val="000000"/>
          <w:sz w:val="28"/>
        </w:rPr>
        <w:t xml:space="preserve">
      көлік құралын немесе шағын көлемді кемені қамау, бұл ретте осы Нұсқаулықтың 3-қосымшасына сәйкес нысан бойынша акт жасалады; </w:t>
      </w:r>
      <w:r>
        <w:br/>
      </w:r>
      <w:r>
        <w:rPr>
          <w:rFonts w:ascii="Times New Roman"/>
          <w:b w:val="false"/>
          <w:i w:val="false"/>
          <w:color w:val="000000"/>
          <w:sz w:val="28"/>
        </w:rPr>
        <w:t xml:space="preserve">
      2) заңды адамға қатысты: </w:t>
      </w:r>
      <w:r>
        <w:br/>
      </w:r>
      <w:r>
        <w:rPr>
          <w:rFonts w:ascii="Times New Roman"/>
          <w:b w:val="false"/>
          <w:i w:val="false"/>
          <w:color w:val="000000"/>
          <w:sz w:val="28"/>
        </w:rPr>
        <w:t xml:space="preserve">
      заңды адамға тиесілі жайларды, аумақтарды, ондағы жатқан тауарларды, көлік құралдарын және өзге мүліктерді, сондай-ақ тиісті құжаттарды тексеру, бұл ретте осы Нұсқаулықтың 5-қосымшасына сәйкес нысан бойынша хаттама жасалады; </w:t>
      </w:r>
      <w:r>
        <w:br/>
      </w:r>
      <w:r>
        <w:rPr>
          <w:rFonts w:ascii="Times New Roman"/>
          <w:b w:val="false"/>
          <w:i w:val="false"/>
          <w:color w:val="000000"/>
          <w:sz w:val="28"/>
        </w:rPr>
        <w:t xml:space="preserve">
      заңды адамға тиесілі құжаттарды алып қою, бұл ретте осы Нұсқаулықтың 2-қосымшасына сәйкес нысан бойынша хаттама жасалады; </w:t>
      </w:r>
      <w:r>
        <w:br/>
      </w:r>
      <w:r>
        <w:rPr>
          <w:rFonts w:ascii="Times New Roman"/>
          <w:b w:val="false"/>
          <w:i w:val="false"/>
          <w:color w:val="000000"/>
          <w:sz w:val="28"/>
        </w:rPr>
        <w:t xml:space="preserve">
      заңды адамға тиесілі тауарларға, көлік құралдарына және өзге де мүлікке тыйым салу немесе алып қою бұл ретте осы Нұсқаулықтың 13-қосымшасына сәйкес нысан бойынша хаттама жасалады. </w:t>
      </w:r>
      <w:r>
        <w:br/>
      </w:r>
      <w:r>
        <w:rPr>
          <w:rFonts w:ascii="Times New Roman"/>
          <w:b w:val="false"/>
          <w:i w:val="false"/>
          <w:color w:val="000000"/>
          <w:sz w:val="28"/>
        </w:rPr>
        <w:t>
</w:t>
      </w:r>
      <w:r>
        <w:rPr>
          <w:rFonts w:ascii="Times New Roman"/>
          <w:b w:val="false"/>
          <w:i w:val="false"/>
          <w:color w:val="ff0000"/>
          <w:sz w:val="28"/>
        </w:rPr>
        <w:t xml:space="preserve">      Ескерту: 35-тармаққа өзгерту енгізілді - ҚР Көлік және коммуникациялар министрлігі Көліктік бақылау комитеті Төрағасының 2006 жылғы 17 наурыздағы N 21-2-Ө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8" w:id="37"/>
    <w:p>
      <w:pPr>
        <w:spacing w:after="0"/>
        <w:ind w:left="0"/>
        <w:jc w:val="both"/>
      </w:pPr>
      <w:r>
        <w:rPr>
          <w:rFonts w:ascii="Times New Roman"/>
          <w:b w:val="false"/>
          <w:i w:val="false"/>
          <w:color w:val="000000"/>
          <w:sz w:val="28"/>
        </w:rPr>
        <w:t xml:space="preserve">
      36. Лауазымды адам әкімшілік құқық бұзушылық туралы іс бойынша іс жүргізуді қамтамасыз етудің шараларын заңсыз қолданудан шектірген зиян үшін жауапкершілік алады. </w:t>
      </w:r>
      <w:r>
        <w:br/>
      </w:r>
      <w:r>
        <w:rPr>
          <w:rFonts w:ascii="Times New Roman"/>
          <w:b w:val="false"/>
          <w:i w:val="false"/>
          <w:color w:val="000000"/>
          <w:sz w:val="28"/>
        </w:rPr>
        <w:t>
      Әкімшілік құқық бұзушылық туралы іс бойынша іс жүргізуді қамтамасыз етудің шараларын қолдануға Кодекстің </w:t>
      </w:r>
      <w:r>
        <w:rPr>
          <w:rFonts w:ascii="Times New Roman"/>
          <w:b w:val="false"/>
          <w:i w:val="false"/>
          <w:color w:val="000000"/>
          <w:sz w:val="28"/>
        </w:rPr>
        <w:t>633-бабының</w:t>
      </w:r>
      <w:r>
        <w:rPr>
          <w:rFonts w:ascii="Times New Roman"/>
          <w:b w:val="false"/>
          <w:i w:val="false"/>
          <w:color w:val="000000"/>
          <w:sz w:val="28"/>
        </w:rPr>
        <w:t xml:space="preserve"> ережелері бойынша шағым жасауға болады. </w:t>
      </w:r>
      <w:r>
        <w:br/>
      </w:r>
      <w:r>
        <w:rPr>
          <w:rFonts w:ascii="Times New Roman"/>
          <w:b w:val="false"/>
          <w:i w:val="false"/>
          <w:color w:val="000000"/>
          <w:sz w:val="28"/>
        </w:rPr>
        <w:t>
      Әкімшілік құқық бұзушылық туралы іс бойынша іс жүргізуді қамтамасыз етудің шаралары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Осы тармақта көрсетілген әкімшілік құқық бұзушылық туралы іс жүргізу кезінде Нұсқаулыққа қоса берілген нысандар бойынша хаттамалар, актілер жасалады. </w:t>
      </w:r>
    </w:p>
    <w:bookmarkEnd w:id="37"/>
    <w:bookmarkStart w:name="z39" w:id="38"/>
    <w:p>
      <w:pPr>
        <w:spacing w:after="0"/>
        <w:ind w:left="0"/>
        <w:jc w:val="left"/>
      </w:pPr>
      <w:r>
        <w:rPr>
          <w:rFonts w:ascii="Times New Roman"/>
          <w:b/>
          <w:i w:val="false"/>
          <w:color w:val="000000"/>
        </w:rPr>
        <w:t xml:space="preserve"> 
7. Әкімшілік жаза қолдану </w:t>
      </w:r>
      <w:r>
        <w:br/>
      </w:r>
      <w:r>
        <w:rPr>
          <w:rFonts w:ascii="Times New Roman"/>
          <w:b/>
          <w:i w:val="false"/>
          <w:color w:val="000000"/>
        </w:rPr>
        <w:t xml:space="preserve">
туралы қаулылардың орындалуы </w:t>
      </w:r>
    </w:p>
    <w:bookmarkEnd w:id="38"/>
    <w:p>
      <w:pPr>
        <w:spacing w:after="0"/>
        <w:ind w:left="0"/>
        <w:jc w:val="both"/>
      </w:pPr>
      <w:r>
        <w:rPr>
          <w:rFonts w:ascii="Times New Roman"/>
          <w:b w:val="false"/>
          <w:i w:val="false"/>
          <w:color w:val="000000"/>
          <w:sz w:val="28"/>
        </w:rPr>
        <w:t xml:space="preserve">      37. Әкімшілік құқық бұзушылық туралы іс бойынша қаулы: </w:t>
      </w:r>
      <w:r>
        <w:br/>
      </w:r>
      <w:r>
        <w:rPr>
          <w:rFonts w:ascii="Times New Roman"/>
          <w:b w:val="false"/>
          <w:i w:val="false"/>
          <w:color w:val="000000"/>
          <w:sz w:val="28"/>
        </w:rPr>
        <w:t xml:space="preserve">
      1) әкімшілік құқық бұзушылық туралы іс бойынша қаулыға, егер оған шағым берілмесе немесе наразылық келтірілмесе, шағым беру үшін белгіленген мерзім біткеннен кейін; </w:t>
      </w:r>
      <w:r>
        <w:br/>
      </w:r>
      <w:r>
        <w:rPr>
          <w:rFonts w:ascii="Times New Roman"/>
          <w:b w:val="false"/>
          <w:i w:val="false"/>
          <w:color w:val="000000"/>
          <w:sz w:val="28"/>
        </w:rPr>
        <w:t>
      2) шағым, наразылық бойынша ұйғарым шығарылғаннан кейін, сондай-ақ Кодекстің </w:t>
      </w:r>
      <w:r>
        <w:rPr>
          <w:rFonts w:ascii="Times New Roman"/>
          <w:b w:val="false"/>
          <w:i w:val="false"/>
          <w:color w:val="000000"/>
          <w:sz w:val="28"/>
        </w:rPr>
        <w:t xml:space="preserve">664-бабында </w:t>
      </w:r>
      <w:r>
        <w:rPr>
          <w:rFonts w:ascii="Times New Roman"/>
          <w:b w:val="false"/>
          <w:i w:val="false"/>
          <w:color w:val="000000"/>
          <w:sz w:val="28"/>
        </w:rPr>
        <w:t xml:space="preserve">көзделген жағдайда қаулы шығарылғаннан кейін дереу заңды күшіне енеді. </w:t>
      </w:r>
    </w:p>
    <w:bookmarkStart w:name="z40" w:id="39"/>
    <w:p>
      <w:pPr>
        <w:spacing w:after="0"/>
        <w:ind w:left="0"/>
        <w:jc w:val="both"/>
      </w:pPr>
      <w:r>
        <w:rPr>
          <w:rFonts w:ascii="Times New Roman"/>
          <w:b w:val="false"/>
          <w:i w:val="false"/>
          <w:color w:val="000000"/>
          <w:sz w:val="28"/>
        </w:rPr>
        <w:t>
      38. Айыппұлды әкімшілік жауапқа тартылған адам әкімшілік айыппұл салу туралы қаулы заңды күшіне енген күннен бастап не Кодекстің </w:t>
      </w:r>
      <w:r>
        <w:rPr>
          <w:rFonts w:ascii="Times New Roman"/>
          <w:b w:val="false"/>
          <w:i w:val="false"/>
          <w:color w:val="000000"/>
          <w:sz w:val="28"/>
        </w:rPr>
        <w:t xml:space="preserve">701-бабында </w:t>
      </w:r>
      <w:r>
        <w:rPr>
          <w:rFonts w:ascii="Times New Roman"/>
          <w:b w:val="false"/>
          <w:i w:val="false"/>
          <w:color w:val="000000"/>
          <w:sz w:val="28"/>
        </w:rPr>
        <w:t xml:space="preserve">көзделген кейінге қалдыру мерзімі өткен күннен бастап отыз күннен кешіктірмей төлеуге тиіс. </w:t>
      </w:r>
      <w:r>
        <w:br/>
      </w:r>
      <w:r>
        <w:rPr>
          <w:rFonts w:ascii="Times New Roman"/>
          <w:b w:val="false"/>
          <w:i w:val="false"/>
          <w:color w:val="000000"/>
          <w:sz w:val="28"/>
        </w:rPr>
        <w:t xml:space="preserve">
      Әкімшілік құқық бұзушылық жасағаны үшін салынған айыппұлды мемлекеттік бюджетке белгіленген тәртіппен жеке адам енгізеді немесе заңды тұлға аударады. </w:t>
      </w:r>
      <w:r>
        <w:br/>
      </w:r>
      <w:r>
        <w:rPr>
          <w:rFonts w:ascii="Times New Roman"/>
          <w:b w:val="false"/>
          <w:i w:val="false"/>
          <w:color w:val="000000"/>
          <w:sz w:val="28"/>
        </w:rPr>
        <w:t>
      Жеке және заңды тұлғаларға айыппұл салу туралы қаулыны мәжбүрлеп орындату Кодекстің </w:t>
      </w:r>
      <w:r>
        <w:rPr>
          <w:rFonts w:ascii="Times New Roman"/>
          <w:b w:val="false"/>
          <w:i w:val="false"/>
          <w:color w:val="000000"/>
          <w:sz w:val="28"/>
        </w:rPr>
        <w:t xml:space="preserve">708 </w:t>
      </w:r>
      <w:r>
        <w:rPr>
          <w:rFonts w:ascii="Times New Roman"/>
          <w:b w:val="false"/>
          <w:i w:val="false"/>
          <w:color w:val="000000"/>
          <w:sz w:val="28"/>
        </w:rPr>
        <w:t>, </w:t>
      </w:r>
      <w:r>
        <w:rPr>
          <w:rFonts w:ascii="Times New Roman"/>
          <w:b w:val="false"/>
          <w:i w:val="false"/>
          <w:color w:val="000000"/>
          <w:sz w:val="28"/>
        </w:rPr>
        <w:t xml:space="preserve">709-баптарында </w:t>
      </w:r>
      <w:r>
        <w:rPr>
          <w:rFonts w:ascii="Times New Roman"/>
          <w:b w:val="false"/>
          <w:i w:val="false"/>
          <w:color w:val="000000"/>
          <w:sz w:val="28"/>
        </w:rPr>
        <w:t xml:space="preserve">белгіленген тәртіппен жүргізіледі. </w:t>
      </w:r>
      <w:r>
        <w:br/>
      </w:r>
      <w:r>
        <w:rPr>
          <w:rFonts w:ascii="Times New Roman"/>
          <w:b w:val="false"/>
          <w:i w:val="false"/>
          <w:color w:val="000000"/>
          <w:sz w:val="28"/>
        </w:rPr>
        <w:t xml:space="preserve">
      Ол бойынша айыппұл өндіру толық жүргізілген айыппұл салу туралы қаулы осы қаулыны шығарған органға орындалғаны туралы белгімен кері қайтарылады. </w:t>
      </w:r>
    </w:p>
    <w:bookmarkEnd w:id="39"/>
    <w:bookmarkStart w:name="z41" w:id="40"/>
    <w:p>
      <w:pPr>
        <w:spacing w:after="0"/>
        <w:ind w:left="0"/>
        <w:jc w:val="left"/>
      </w:pPr>
      <w:r>
        <w:rPr>
          <w:rFonts w:ascii="Times New Roman"/>
          <w:b/>
          <w:i w:val="false"/>
          <w:color w:val="000000"/>
        </w:rPr>
        <w:t xml:space="preserve"> 
8. Іс қағаздарын жүргізу </w:t>
      </w:r>
      <w:r>
        <w:br/>
      </w:r>
      <w:r>
        <w:rPr>
          <w:rFonts w:ascii="Times New Roman"/>
          <w:b/>
          <w:i w:val="false"/>
          <w:color w:val="000000"/>
        </w:rPr>
        <w:t xml:space="preserve">
және бақылауды ұйымдастыру </w:t>
      </w:r>
    </w:p>
    <w:bookmarkEnd w:id="40"/>
    <w:p>
      <w:pPr>
        <w:spacing w:after="0"/>
        <w:ind w:left="0"/>
        <w:jc w:val="both"/>
      </w:pPr>
      <w:r>
        <w:rPr>
          <w:rFonts w:ascii="Times New Roman"/>
          <w:b w:val="false"/>
          <w:i w:val="false"/>
          <w:color w:val="000000"/>
          <w:sz w:val="28"/>
        </w:rPr>
        <w:t xml:space="preserve">      39. Осы Нұсқаулықта көрсетілген және көліктік бақылау органдары әкімшілік құқық бұзушылық бойынша іс жүргізу кезінде қолданатын әкімшілік құқық бұзушылықтар туралы хаттамалардың, әкімшілік құқық бұзушылық туралы істер бойынша қаулылардың және айыппұл түбіртектерінің бланкілері қатаң есептегі бланкілер болып табылады және оларды Комитет және оның аумақтық органдары әзірлейді. </w:t>
      </w:r>
      <w:r>
        <w:br/>
      </w:r>
      <w:r>
        <w:rPr>
          <w:rFonts w:ascii="Times New Roman"/>
          <w:b w:val="false"/>
          <w:i w:val="false"/>
          <w:color w:val="000000"/>
          <w:sz w:val="28"/>
        </w:rPr>
        <w:t xml:space="preserve">
      Әкімшілік құқық бұзушылықтар туралы хаттамалар, әкімшілік құқық бұзушылықтар туралы іс бойынша қаулылар бланкілерінің және айыппұл түбіртектерінің баспаханалық есептеу сериялары мен нөмірлері болуы тиіс. </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жазылды, өзгерту енгізілді - ҚР Көлік және коммуникациялар министрлігі Көліктік бақылау комитеті Төрағасының 2005 жылғы 11 қарашадағы </w:t>
      </w:r>
      <w:r>
        <w:rPr>
          <w:rFonts w:ascii="Times New Roman"/>
          <w:b w:val="false"/>
          <w:i w:val="false"/>
          <w:color w:val="000000"/>
          <w:sz w:val="28"/>
        </w:rPr>
        <w:t xml:space="preserve">N 79-ө </w:t>
      </w:r>
      <w:r>
        <w:rPr>
          <w:rFonts w:ascii="Times New Roman"/>
          <w:b w:val="false"/>
          <w:i w:val="false"/>
          <w:color w:val="000000"/>
          <w:sz w:val="28"/>
        </w:rPr>
        <w:t xml:space="preserve">, </w:t>
      </w:r>
      <w:r>
        <w:rPr>
          <w:rFonts w:ascii="Times New Roman"/>
          <w:b w:val="false"/>
          <w:i w:val="false"/>
          <w:color w:val="ff0000"/>
          <w:sz w:val="28"/>
        </w:rPr>
        <w:t xml:space="preserve">2007 жылғы 28 наурыздағы </w:t>
      </w:r>
      <w:r>
        <w:rPr>
          <w:rFonts w:ascii="Times New Roman"/>
          <w:b w:val="false"/>
          <w:i w:val="false"/>
          <w:color w:val="000000"/>
          <w:sz w:val="28"/>
        </w:rPr>
        <w:t xml:space="preserve">N 52-Ө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Start w:name="z42" w:id="41"/>
    <w:p>
      <w:pPr>
        <w:spacing w:after="0"/>
        <w:ind w:left="0"/>
        <w:jc w:val="both"/>
      </w:pPr>
      <w:r>
        <w:rPr>
          <w:rFonts w:ascii="Times New Roman"/>
          <w:b w:val="false"/>
          <w:i w:val="false"/>
          <w:color w:val="000000"/>
          <w:sz w:val="28"/>
        </w:rPr>
        <w:t xml:space="preserve">
      40. Аумақтық көліктік бақылау органдарының басшылары өз жерлерінде қатаң есептегі бланкілердің сақталуына және олардың өз мақсатында пайдаланылуына бақылауды қамтамасыз етеді. </w:t>
      </w:r>
    </w:p>
    <w:bookmarkEnd w:id="41"/>
    <w:bookmarkStart w:name="z43" w:id="42"/>
    <w:p>
      <w:pPr>
        <w:spacing w:after="0"/>
        <w:ind w:left="0"/>
        <w:jc w:val="both"/>
      </w:pPr>
      <w:r>
        <w:rPr>
          <w:rFonts w:ascii="Times New Roman"/>
          <w:b w:val="false"/>
          <w:i w:val="false"/>
          <w:color w:val="000000"/>
          <w:sz w:val="28"/>
        </w:rPr>
        <w:t>
      41. Әкімшілік жауапқа тартылған құқық бұзушыларға жасалған нұсқамаларды, хаттамаларды, актілерді есепке алу журналы аумақтық көліктік бақылау органы басшысының бұйрығымен анықталған жауапты адамда сақталады және тігілген, нөмірленген және сол органның мөрімен мөрленген болуы тиіс.</w:t>
      </w:r>
    </w:p>
    <w:bookmarkEnd w:id="42"/>
    <w:bookmarkStart w:name="z44" w:id="43"/>
    <w:p>
      <w:pPr>
        <w:spacing w:after="0"/>
        <w:ind w:left="0"/>
        <w:jc w:val="both"/>
      </w:pPr>
      <w:r>
        <w:rPr>
          <w:rFonts w:ascii="Times New Roman"/>
          <w:b w:val="false"/>
          <w:i w:val="false"/>
          <w:color w:val="000000"/>
          <w:sz w:val="28"/>
        </w:rPr>
        <w:t xml:space="preserve">
      42. Әкімшілік құқық бұзушылық жасағаны үшін көліктік бақылау органдарының құзыретіне берілген ықпал ету шараларын қолдануды Кодекстің нормаларын дұрыс қолдануға және әкімшілік құқық бұзушылық туралы іс бойынша іс жүргізуге бақылауды Көліктік бақылау комитетінің төрағасы және оның орынбасарлары, аумақтық көліктік бақылау органдарының басшылары жүргізеді. </w:t>
      </w:r>
    </w:p>
    <w:bookmarkEnd w:id="43"/>
    <w:bookmarkStart w:name="z45" w:id="44"/>
    <w:p>
      <w:pPr>
        <w:spacing w:after="0"/>
        <w:ind w:left="0"/>
        <w:jc w:val="both"/>
      </w:pPr>
      <w:r>
        <w:rPr>
          <w:rFonts w:ascii="Times New Roman"/>
          <w:b w:val="false"/>
          <w:i w:val="false"/>
          <w:color w:val="000000"/>
          <w:sz w:val="28"/>
        </w:rPr>
        <w:t xml:space="preserve">
      43. Мыналар: </w:t>
      </w:r>
      <w:r>
        <w:br/>
      </w:r>
      <w:r>
        <w:rPr>
          <w:rFonts w:ascii="Times New Roman"/>
          <w:b w:val="false"/>
          <w:i w:val="false"/>
          <w:color w:val="000000"/>
          <w:sz w:val="28"/>
        </w:rPr>
        <w:t xml:space="preserve">
      1) көліктік бақылау органдарында әкімшілік құқық бұзушылық туралы заңнамаларды дәл және біртекті қолдануды қамтамасыз ету; </w:t>
      </w:r>
      <w:r>
        <w:br/>
      </w:r>
      <w:r>
        <w:rPr>
          <w:rFonts w:ascii="Times New Roman"/>
          <w:b w:val="false"/>
          <w:i w:val="false"/>
          <w:color w:val="000000"/>
          <w:sz w:val="28"/>
        </w:rPr>
        <w:t xml:space="preserve">
      2) әкімшілік заңнаманы қолдану кезінде азаматтардың, лауазымды тұлғалардың және ұйымдардың бұзылған құқықтарын және заңды мүдделерін қалпына келтіру; </w:t>
      </w:r>
      <w:r>
        <w:br/>
      </w:r>
      <w:r>
        <w:rPr>
          <w:rFonts w:ascii="Times New Roman"/>
          <w:b w:val="false"/>
          <w:i w:val="false"/>
          <w:color w:val="000000"/>
          <w:sz w:val="28"/>
        </w:rPr>
        <w:t xml:space="preserve">
      3) азаматтардың әкімшілік құқық бұзушылық туралы іс бойынша іс жүргізумен байланысты кез-келген актіге шағым беру құқығын қамтамасыз ету; </w:t>
      </w:r>
      <w:r>
        <w:br/>
      </w:r>
      <w:r>
        <w:rPr>
          <w:rFonts w:ascii="Times New Roman"/>
          <w:b w:val="false"/>
          <w:i w:val="false"/>
          <w:color w:val="000000"/>
          <w:sz w:val="28"/>
        </w:rPr>
        <w:t xml:space="preserve">
      4) әкімшілік заңнамаларды қолдану кезінде заңдылықтың бұзылуына кінәлі көліктік бақылау органдарының лауазымды тұлғаларына шаралар қабылдау бақылаудың негізгі мақсаты болып табылады. </w:t>
      </w:r>
    </w:p>
    <w:bookmarkEnd w:id="44"/>
    <w:bookmarkStart w:name="z46" w:id="45"/>
    <w:p>
      <w:pPr>
        <w:spacing w:after="0"/>
        <w:ind w:left="0"/>
        <w:jc w:val="both"/>
      </w:pPr>
      <w:r>
        <w:rPr>
          <w:rFonts w:ascii="Times New Roman"/>
          <w:b w:val="false"/>
          <w:i w:val="false"/>
          <w:color w:val="000000"/>
          <w:sz w:val="28"/>
        </w:rPr>
        <w:t xml:space="preserve">
      44. Комитет көліктік бақылау органдарының аумақтық бөлімшелерінің әкімшілік құқық бұзушылық туралы іс жүргізу мәселелері бойынша құқық қолдану қызметіне тексеруді ұйымдастырады. </w:t>
      </w:r>
    </w:p>
    <w:bookmarkEnd w:id="45"/>
    <w:bookmarkStart w:name="z47" w:id="46"/>
    <w:p>
      <w:pPr>
        <w:spacing w:after="0"/>
        <w:ind w:left="0"/>
        <w:jc w:val="both"/>
      </w:pP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коммуникациялар министрлiгiнiң   </w:t>
      </w:r>
      <w:r>
        <w:br/>
      </w:r>
      <w:r>
        <w:rPr>
          <w:rFonts w:ascii="Times New Roman"/>
          <w:b w:val="false"/>
          <w:i w:val="false"/>
          <w:color w:val="000000"/>
          <w:sz w:val="28"/>
        </w:rPr>
        <w:t>
Көлiктiк бақылау комитетi және оның</w:t>
      </w:r>
      <w:r>
        <w:br/>
      </w:r>
      <w:r>
        <w:rPr>
          <w:rFonts w:ascii="Times New Roman"/>
          <w:b w:val="false"/>
          <w:i w:val="false"/>
          <w:color w:val="000000"/>
          <w:sz w:val="28"/>
        </w:rPr>
        <w:t xml:space="preserve">
аумақтық органдарының әкiмшiлiк   </w:t>
      </w:r>
      <w:r>
        <w:br/>
      </w:r>
      <w:r>
        <w:rPr>
          <w:rFonts w:ascii="Times New Roman"/>
          <w:b w:val="false"/>
          <w:i w:val="false"/>
          <w:color w:val="000000"/>
          <w:sz w:val="28"/>
        </w:rPr>
        <w:t>
құқық бұзушылықтар туралы iс жүргiзу</w:t>
      </w:r>
      <w:r>
        <w:br/>
      </w:r>
      <w:r>
        <w:rPr>
          <w:rFonts w:ascii="Times New Roman"/>
          <w:b w:val="false"/>
          <w:i w:val="false"/>
          <w:color w:val="000000"/>
          <w:sz w:val="28"/>
        </w:rPr>
        <w:t xml:space="preserve">
жөнiндегi нұсқаулығына 1-қосымша </w:t>
      </w:r>
    </w:p>
    <w:bookmarkEnd w:id="46"/>
    <w:p>
      <w:pPr>
        <w:spacing w:after="0"/>
        <w:ind w:left="0"/>
        <w:jc w:val="both"/>
      </w:pPr>
      <w:r>
        <w:rPr>
          <w:rFonts w:ascii="Times New Roman"/>
          <w:b w:val="false"/>
          <w:i w:val="false"/>
          <w:color w:val="ff0000"/>
          <w:sz w:val="28"/>
        </w:rPr>
        <w:t xml:space="preserve">      Ескерту: 1-қосымша жаңа редакцияда - ҚР Көлік және коммуникация министрінің 2011.10.10 </w:t>
      </w:r>
      <w:r>
        <w:rPr>
          <w:rFonts w:ascii="Times New Roman"/>
          <w:b w:val="false"/>
          <w:i w:val="false"/>
          <w:color w:val="ff0000"/>
          <w:sz w:val="28"/>
        </w:rPr>
        <w:t>№ 608</w:t>
      </w:r>
      <w:r>
        <w:rPr>
          <w:rFonts w:ascii="Times New Roman"/>
          <w:b w:val="false"/>
          <w:i w:val="false"/>
          <w:color w:val="ff0000"/>
          <w:sz w:val="28"/>
        </w:rPr>
        <w:t xml:space="preserve"> (ресми жарияланған күннен бастап күнтiзбелiк он күн өткен соң қолданысқа енгiзiледi), өзгеріс енгізілді - 2010.09.29 </w:t>
      </w:r>
      <w:r>
        <w:rPr>
          <w:rFonts w:ascii="Times New Roman"/>
          <w:b w:val="false"/>
          <w:i w:val="false"/>
          <w:color w:val="ff0000"/>
          <w:sz w:val="28"/>
        </w:rPr>
        <w:t xml:space="preserve">№ 440 </w:t>
      </w:r>
      <w:r>
        <w:rPr>
          <w:rFonts w:ascii="Times New Roman"/>
          <w:b w:val="false"/>
          <w:i w:val="false"/>
          <w:color w:val="ff0000"/>
          <w:sz w:val="28"/>
        </w:rPr>
        <w:t>(</w:t>
      </w:r>
      <w:r>
        <w:rPr>
          <w:rFonts w:ascii="Times New Roman"/>
          <w:b w:val="false"/>
          <w:i w:val="false"/>
          <w:color w:val="ff0000"/>
          <w:sz w:val="28"/>
        </w:rPr>
        <w:t>4-т.</w:t>
      </w:r>
      <w:r>
        <w:rPr>
          <w:rFonts w:ascii="Times New Roman"/>
          <w:b w:val="false"/>
          <w:i w:val="false"/>
          <w:color w:val="ff0000"/>
          <w:sz w:val="28"/>
        </w:rPr>
        <w:t>) Бұйрықтарымен.</w:t>
      </w:r>
    </w:p>
    <w:p>
      <w:pPr>
        <w:spacing w:after="0"/>
        <w:ind w:left="0"/>
        <w:jc w:val="both"/>
      </w:pPr>
      <w:r>
        <w:rPr>
          <w:rFonts w:ascii="Times New Roman"/>
          <w:b w:val="false"/>
          <w:i/>
          <w:color w:val="000000"/>
          <w:sz w:val="28"/>
        </w:rPr>
        <w:t>нысан</w:t>
      </w:r>
    </w:p>
    <w:p>
      <w:pPr>
        <w:spacing w:after="0"/>
        <w:ind w:left="0"/>
        <w:jc w:val="left"/>
      </w:pPr>
      <w:r>
        <w:rPr>
          <w:rFonts w:ascii="Times New Roman"/>
          <w:b/>
          <w:i w:val="false"/>
          <w:color w:val="000000"/>
        </w:rPr>
        <w:t xml:space="preserve"> Әкімшілік құқық бұзушылық туралы хаттама</w:t>
      </w:r>
      <w:r>
        <w:br/>
      </w:r>
      <w:r>
        <w:rPr>
          <w:rFonts w:ascii="Times New Roman"/>
          <w:b/>
          <w:i w:val="false"/>
          <w:color w:val="000000"/>
        </w:rPr>
        <w:t>
Протокол об административном правонарушении</w:t>
      </w:r>
      <w:r>
        <w:br/>
      </w:r>
      <w:r>
        <w:rPr>
          <w:rFonts w:ascii="Times New Roman"/>
          <w:b/>
          <w:i w:val="false"/>
          <w:color w:val="000000"/>
        </w:rPr>
        <w:t>
№ ____________    ТК 00000001</w:t>
      </w:r>
    </w:p>
    <w:p>
      <w:pPr>
        <w:spacing w:after="0"/>
        <w:ind w:left="0"/>
        <w:jc w:val="both"/>
      </w:pPr>
      <w:r>
        <w:rPr>
          <w:rFonts w:ascii="Times New Roman"/>
          <w:b w:val="false"/>
          <w:i w:val="false"/>
          <w:color w:val="000000"/>
          <w:sz w:val="28"/>
        </w:rPr>
        <w:t>____________________________ 20__ ж."__" _______ ___ сағат ___минут</w:t>
      </w:r>
      <w:r>
        <w:br/>
      </w:r>
      <w:r>
        <w:rPr>
          <w:rFonts w:ascii="Times New Roman"/>
          <w:b w:val="false"/>
          <w:i w:val="false"/>
          <w:color w:val="000000"/>
          <w:sz w:val="28"/>
        </w:rPr>
        <w:t>
Жасалған орны /Место составления часов минут</w:t>
      </w:r>
      <w:r>
        <w:br/>
      </w:r>
      <w:r>
        <w:rPr>
          <w:rFonts w:ascii="Times New Roman"/>
          <w:b w:val="false"/>
          <w:i w:val="false"/>
          <w:color w:val="000000"/>
          <w:sz w:val="28"/>
        </w:rPr>
        <w:t>
Мен_________________________________________________________________</w:t>
      </w:r>
      <w:r>
        <w:br/>
      </w:r>
      <w:r>
        <w:rPr>
          <w:rFonts w:ascii="Times New Roman"/>
          <w:b w:val="false"/>
          <w:i w:val="false"/>
          <w:color w:val="000000"/>
          <w:sz w:val="28"/>
        </w:rPr>
        <w:t>
Я, көліктік бақылау органы / должность и Ф.И.О. сотрудника</w:t>
      </w:r>
      <w:r>
        <w:br/>
      </w:r>
      <w:r>
        <w:rPr>
          <w:rFonts w:ascii="Times New Roman"/>
          <w:b w:val="false"/>
          <w:i w:val="false"/>
          <w:color w:val="000000"/>
          <w:sz w:val="28"/>
        </w:rPr>
        <w:t>
қызметкерінің лауазымы мен аты-жөні / органа транспортного контроля</w:t>
      </w:r>
    </w:p>
    <w:p>
      <w:pPr>
        <w:spacing w:after="0"/>
        <w:ind w:left="0"/>
        <w:jc w:val="both"/>
      </w:pPr>
      <w:r>
        <w:rPr>
          <w:rFonts w:ascii="Times New Roman"/>
          <w:b w:val="false"/>
          <w:i w:val="false"/>
          <w:color w:val="000000"/>
          <w:sz w:val="28"/>
        </w:rPr>
        <w:t>Осы хаттаманы жасауымның себебі азамат (ша)</w:t>
      </w:r>
      <w:r>
        <w:br/>
      </w:r>
      <w:r>
        <w:rPr>
          <w:rFonts w:ascii="Times New Roman"/>
          <w:b w:val="false"/>
          <w:i w:val="false"/>
          <w:color w:val="000000"/>
          <w:sz w:val="28"/>
        </w:rPr>
        <w:t>
Составил настоящий протокол о том, что гражданин (ка)</w:t>
      </w:r>
    </w:p>
    <w:p>
      <w:pPr>
        <w:spacing w:after="0"/>
        <w:ind w:left="0"/>
        <w:jc w:val="both"/>
      </w:pPr>
      <w:r>
        <w:rPr>
          <w:rFonts w:ascii="Times New Roman"/>
          <w:b w:val="false"/>
          <w:i w:val="false"/>
          <w:color w:val="000000"/>
          <w:sz w:val="28"/>
        </w:rPr>
        <w:t>Тегі    _ _ _ _ _ _ _ _ _ _ _ _ _ _  Аты  _ _ _ _ _ _ _ _ _ _ _ _</w:t>
      </w:r>
      <w:r>
        <w:br/>
      </w:r>
      <w:r>
        <w:rPr>
          <w:rFonts w:ascii="Times New Roman"/>
          <w:b w:val="false"/>
          <w:i w:val="false"/>
          <w:color w:val="000000"/>
          <w:sz w:val="28"/>
        </w:rPr>
        <w:t xml:space="preserve">
Фамилия|_|_|_|_|_|_|_|_|_|_|_|_|_|_| Имя |_|_|_|_|_|_|_|_|_|_|_|_| </w:t>
      </w:r>
    </w:p>
    <w:p>
      <w:pPr>
        <w:spacing w:after="0"/>
        <w:ind w:left="0"/>
        <w:jc w:val="both"/>
      </w:pPr>
      <w:r>
        <w:rPr>
          <w:rFonts w:ascii="Times New Roman"/>
          <w:b w:val="false"/>
          <w:i w:val="false"/>
          <w:color w:val="000000"/>
          <w:sz w:val="28"/>
        </w:rPr>
        <w:t>Әкесінің аты _ _ _ _ _ _ _ _ _ _ _ _ _  Азаматтығы ______________</w:t>
      </w:r>
      <w:r>
        <w:br/>
      </w:r>
      <w:r>
        <w:rPr>
          <w:rFonts w:ascii="Times New Roman"/>
          <w:b w:val="false"/>
          <w:i w:val="false"/>
          <w:color w:val="000000"/>
          <w:sz w:val="28"/>
        </w:rPr>
        <w:t>
Отчество    |_|_|_|_|_|_|_|_|_|_|_|_|_| Гражданство</w:t>
      </w:r>
    </w:p>
    <w:p>
      <w:pPr>
        <w:spacing w:after="0"/>
        <w:ind w:left="0"/>
        <w:jc w:val="both"/>
      </w:pPr>
      <w:r>
        <w:rPr>
          <w:rFonts w:ascii="Times New Roman"/>
          <w:b w:val="false"/>
          <w:i w:val="false"/>
          <w:color w:val="000000"/>
          <w:sz w:val="28"/>
        </w:rPr>
        <w:t>Туған күні, айы, жылы __________ Тұратын жері____________________</w:t>
      </w:r>
      <w:r>
        <w:br/>
      </w:r>
      <w:r>
        <w:rPr>
          <w:rFonts w:ascii="Times New Roman"/>
          <w:b w:val="false"/>
          <w:i w:val="false"/>
          <w:color w:val="000000"/>
          <w:sz w:val="28"/>
        </w:rPr>
        <w:t>
Число, месяц, год рождения       Место жительства</w:t>
      </w:r>
    </w:p>
    <w:p>
      <w:pPr>
        <w:spacing w:after="0"/>
        <w:ind w:left="0"/>
        <w:jc w:val="both"/>
      </w:pPr>
      <w:r>
        <w:rPr>
          <w:rFonts w:ascii="Times New Roman"/>
          <w:b w:val="false"/>
          <w:i w:val="false"/>
          <w:color w:val="000000"/>
          <w:sz w:val="28"/>
        </w:rPr>
        <w:t xml:space="preserve">Жеке басын куәландыратын құжат/ Документ, удостоверяющий личность </w:t>
      </w:r>
      <w:r>
        <w:br/>
      </w:r>
      <w:r>
        <w:rPr>
          <w:rFonts w:ascii="Times New Roman"/>
          <w:b w:val="false"/>
          <w:i w:val="false"/>
          <w:color w:val="000000"/>
          <w:sz w:val="28"/>
        </w:rPr>
        <w:t>
№__________берген орган ________________ күні, айы, жылы_____________             выдан                         число, месяц, год</w:t>
      </w:r>
    </w:p>
    <w:p>
      <w:pPr>
        <w:spacing w:after="0"/>
        <w:ind w:left="0"/>
        <w:jc w:val="both"/>
      </w:pPr>
      <w:r>
        <w:rPr>
          <w:rFonts w:ascii="Times New Roman"/>
          <w:b w:val="false"/>
          <w:i w:val="false"/>
          <w:color w:val="000000"/>
          <w:sz w:val="28"/>
        </w:rPr>
        <w:t>ЖСН/БСН  _ _ _ _ _ _ _ _ _ _ _ _</w:t>
      </w:r>
      <w:r>
        <w:br/>
      </w:r>
      <w:r>
        <w:rPr>
          <w:rFonts w:ascii="Times New Roman"/>
          <w:b w:val="false"/>
          <w:i w:val="false"/>
          <w:color w:val="000000"/>
          <w:sz w:val="28"/>
        </w:rPr>
        <w:t xml:space="preserve">
ИИН/БИН |_|_|_|_|_|_|_|_|_|_|_|_| </w:t>
      </w:r>
    </w:p>
    <w:p>
      <w:pPr>
        <w:spacing w:after="0"/>
        <w:ind w:left="0"/>
        <w:jc w:val="both"/>
      </w:pPr>
      <w:r>
        <w:rPr>
          <w:rFonts w:ascii="Times New Roman"/>
          <w:b w:val="false"/>
          <w:i w:val="false"/>
          <w:color w:val="000000"/>
          <w:sz w:val="28"/>
        </w:rPr>
        <w:t>Жұмыс орны _______________</w:t>
      </w:r>
      <w:r>
        <w:br/>
      </w:r>
      <w:r>
        <w:rPr>
          <w:rFonts w:ascii="Times New Roman"/>
          <w:b w:val="false"/>
          <w:i w:val="false"/>
          <w:color w:val="000000"/>
          <w:sz w:val="28"/>
        </w:rPr>
        <w:t>
Место работы</w:t>
      </w:r>
    </w:p>
    <w:p>
      <w:pPr>
        <w:spacing w:after="0"/>
        <w:ind w:left="0"/>
        <w:jc w:val="both"/>
      </w:pPr>
      <w:r>
        <w:rPr>
          <w:rFonts w:ascii="Times New Roman"/>
          <w:b w:val="false"/>
          <w:i w:val="false"/>
          <w:color w:val="000000"/>
          <w:sz w:val="28"/>
        </w:rPr>
        <w:t>Заңды тұлғаның атауы және ұйымдастыру-құқықтық нысаны ______________</w:t>
      </w:r>
      <w:r>
        <w:br/>
      </w:r>
      <w:r>
        <w:rPr>
          <w:rFonts w:ascii="Times New Roman"/>
          <w:b w:val="false"/>
          <w:i w:val="false"/>
          <w:color w:val="000000"/>
          <w:sz w:val="28"/>
        </w:rPr>
        <w:t>
Организационно-правовая форма и наименование юридического лица</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Орналасқан жері_________________ Банк деректемелері__________________</w:t>
      </w:r>
      <w:r>
        <w:br/>
      </w:r>
      <w:r>
        <w:rPr>
          <w:rFonts w:ascii="Times New Roman"/>
          <w:b w:val="false"/>
          <w:i w:val="false"/>
          <w:color w:val="000000"/>
          <w:sz w:val="28"/>
        </w:rPr>
        <w:t>
Место нахождения                 Банковские реквизиты</w:t>
      </w:r>
    </w:p>
    <w:p>
      <w:pPr>
        <w:spacing w:after="0"/>
        <w:ind w:left="0"/>
        <w:jc w:val="both"/>
      </w:pPr>
      <w:r>
        <w:rPr>
          <w:rFonts w:ascii="Times New Roman"/>
          <w:b w:val="false"/>
          <w:i w:val="false"/>
          <w:color w:val="000000"/>
          <w:sz w:val="28"/>
        </w:rPr>
        <w:t xml:space="preserve">Мемлекеттік тіркеудің күні және нөмірі _____________________________ </w:t>
      </w:r>
      <w:r>
        <w:br/>
      </w:r>
      <w:r>
        <w:rPr>
          <w:rFonts w:ascii="Times New Roman"/>
          <w:b w:val="false"/>
          <w:i w:val="false"/>
          <w:color w:val="000000"/>
          <w:sz w:val="28"/>
        </w:rPr>
        <w:t>
Дата и номер государственной регистрации</w:t>
      </w:r>
    </w:p>
    <w:p>
      <w:pPr>
        <w:spacing w:after="0"/>
        <w:ind w:left="0"/>
        <w:jc w:val="both"/>
      </w:pPr>
      <w:r>
        <w:rPr>
          <w:rFonts w:ascii="Times New Roman"/>
          <w:b w:val="false"/>
          <w:i w:val="false"/>
          <w:color w:val="000000"/>
          <w:sz w:val="28"/>
        </w:rPr>
        <w:t>Жасалған тілі ___________________________</w:t>
      </w:r>
      <w:r>
        <w:br/>
      </w:r>
      <w:r>
        <w:rPr>
          <w:rFonts w:ascii="Times New Roman"/>
          <w:b w:val="false"/>
          <w:i w:val="false"/>
          <w:color w:val="000000"/>
          <w:sz w:val="28"/>
        </w:rPr>
        <w:t>
Язык производства</w:t>
      </w:r>
    </w:p>
    <w:p>
      <w:pPr>
        <w:spacing w:after="0"/>
        <w:ind w:left="0"/>
        <w:jc w:val="both"/>
      </w:pPr>
      <w:r>
        <w:rPr>
          <w:rFonts w:ascii="Times New Roman"/>
          <w:b w:val="false"/>
          <w:i w:val="false"/>
          <w:color w:val="000000"/>
          <w:sz w:val="28"/>
        </w:rPr>
        <w:t>      Анықтадым / Установил:</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Тексеру барысында анықталған / Место, дата, время совершения и</w:t>
      </w:r>
      <w:r>
        <w:br/>
      </w:r>
      <w:r>
        <w:rPr>
          <w:rFonts w:ascii="Times New Roman"/>
          <w:b w:val="false"/>
          <w:i w:val="false"/>
          <w:color w:val="000000"/>
          <w:sz w:val="28"/>
        </w:rPr>
        <w:t>
әкімшілік заңнама              сущность обнаруженных в ходе проверки</w:t>
      </w:r>
      <w:r>
        <w:br/>
      </w:r>
      <w:r>
        <w:rPr>
          <w:rFonts w:ascii="Times New Roman"/>
          <w:b w:val="false"/>
          <w:i w:val="false"/>
          <w:color w:val="000000"/>
          <w:sz w:val="28"/>
        </w:rPr>
        <w:t>
бұзушылықтардың болған орны,   нарушений административного</w:t>
      </w:r>
      <w:r>
        <w:br/>
      </w:r>
      <w:r>
        <w:rPr>
          <w:rFonts w:ascii="Times New Roman"/>
          <w:b w:val="false"/>
          <w:i w:val="false"/>
          <w:color w:val="000000"/>
          <w:sz w:val="28"/>
        </w:rPr>
        <w:t>
күні, уақыты және мазмұны      законодательства</w:t>
      </w:r>
    </w:p>
    <w:p>
      <w:pPr>
        <w:spacing w:after="0"/>
        <w:ind w:left="0"/>
        <w:jc w:val="both"/>
      </w:pPr>
      <w:r>
        <w:rPr>
          <w:rFonts w:ascii="Times New Roman"/>
          <w:b w:val="false"/>
          <w:i w:val="false"/>
          <w:color w:val="000000"/>
          <w:sz w:val="28"/>
        </w:rPr>
        <w:t>      Осы құқық бұзушылық үшін жауапкершілік көзделген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бабы (баптың тармағы)</w:t>
      </w:r>
      <w:r>
        <w:br/>
      </w:r>
      <w:r>
        <w:rPr>
          <w:rFonts w:ascii="Times New Roman"/>
          <w:b w:val="false"/>
          <w:i w:val="false"/>
          <w:color w:val="000000"/>
          <w:sz w:val="28"/>
        </w:rPr>
        <w:t>
      Статья (пункт статьи) Кодекса Республики Казахстан «Об административных правонарушениях», предусматривающая ответственность за данное правонарушение:____________________________________________</w:t>
      </w:r>
    </w:p>
    <w:p>
      <w:pPr>
        <w:spacing w:after="0"/>
        <w:ind w:left="0"/>
        <w:jc w:val="both"/>
      </w:pPr>
      <w:r>
        <w:rPr>
          <w:rFonts w:ascii="Times New Roman"/>
          <w:b w:val="false"/>
          <w:i w:val="false"/>
          <w:color w:val="000000"/>
          <w:sz w:val="28"/>
        </w:rPr>
        <w:t>Мына куәгерлердің/айғақ адамдардың қатысуымен</w:t>
      </w:r>
      <w:r>
        <w:br/>
      </w:r>
      <w:r>
        <w:rPr>
          <w:rFonts w:ascii="Times New Roman"/>
          <w:b w:val="false"/>
          <w:i w:val="false"/>
          <w:color w:val="000000"/>
          <w:sz w:val="28"/>
        </w:rPr>
        <w:t xml:space="preserve">
В присутствии свидетелей/понятых: </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xml:space="preserve">
  аты-жөні, тұратын жері,    / Ф.И.О., место жительства, </w:t>
      </w:r>
      <w:r>
        <w:br/>
      </w:r>
      <w:r>
        <w:rPr>
          <w:rFonts w:ascii="Times New Roman"/>
          <w:b w:val="false"/>
          <w:i w:val="false"/>
          <w:color w:val="000000"/>
          <w:sz w:val="28"/>
        </w:rPr>
        <w:t xml:space="preserve">
  телефоны, қолы               телефон, подпись </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xml:space="preserve">
  аты-жөні, тұратын жері,    / Ф.И.О., место жительства, </w:t>
      </w:r>
      <w:r>
        <w:br/>
      </w:r>
      <w:r>
        <w:rPr>
          <w:rFonts w:ascii="Times New Roman"/>
          <w:b w:val="false"/>
          <w:i w:val="false"/>
          <w:color w:val="000000"/>
          <w:sz w:val="28"/>
        </w:rPr>
        <w:t>
  телефоны, қолы               телефон подпись</w:t>
      </w:r>
    </w:p>
    <w:p>
      <w:pPr>
        <w:spacing w:after="0"/>
        <w:ind w:left="0"/>
        <w:jc w:val="both"/>
      </w:pPr>
      <w:r>
        <w:rPr>
          <w:rFonts w:ascii="Times New Roman"/>
          <w:b w:val="false"/>
          <w:i w:val="false"/>
          <w:color w:val="000000"/>
          <w:sz w:val="28"/>
        </w:rPr>
        <w:t>      Егер ол әкімшілік құқық бұзушылықты анықтау мен бекіту кезінде пайдаланылған болса, метрологиялық тексерудің атауы, нөмірі, күні, техникалық құралдың көрсеткіштері, істің шешімі үшін қажетті өзге де мәліметтер</w:t>
      </w:r>
      <w:r>
        <w:br/>
      </w:r>
      <w:r>
        <w:rPr>
          <w:rFonts w:ascii="Times New Roman"/>
          <w:b w:val="false"/>
          <w:i w:val="false"/>
          <w:color w:val="000000"/>
          <w:sz w:val="28"/>
        </w:rPr>
        <w:t>
      Название, номер, дата метрологической проверки, показания технического средства, если оно использовалось при выяснении и фиксации административного правонарушения, иные сведения, необходимые для разрешения дела: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Құқық бұзушының не заңды тұлғаның заңды өкілінің түсініктемесі</w:t>
      </w:r>
      <w:r>
        <w:br/>
      </w:r>
      <w:r>
        <w:rPr>
          <w:rFonts w:ascii="Times New Roman"/>
          <w:b w:val="false"/>
          <w:i w:val="false"/>
          <w:color w:val="000000"/>
          <w:sz w:val="28"/>
        </w:rPr>
        <w:t>
      Объяснение правонарушителя либо законного представителя юридического лица: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құқық бұзушының  / подпись </w:t>
      </w:r>
      <w:r>
        <w:br/>
      </w:r>
      <w:r>
        <w:rPr>
          <w:rFonts w:ascii="Times New Roman"/>
          <w:b w:val="false"/>
          <w:i w:val="false"/>
          <w:color w:val="000000"/>
          <w:sz w:val="28"/>
        </w:rPr>
        <w:t xml:space="preserve">
           қолы               правонарушителя </w:t>
      </w:r>
      <w:r>
        <w:br/>
      </w:r>
      <w:r>
        <w:rPr>
          <w:rFonts w:ascii="Times New Roman"/>
          <w:b w:val="false"/>
          <w:i w:val="false"/>
          <w:color w:val="000000"/>
          <w:sz w:val="28"/>
        </w:rPr>
        <w:t xml:space="preserve">
Хаттама жасаған ___________________________________________________ </w:t>
      </w:r>
      <w:r>
        <w:br/>
      </w:r>
      <w:r>
        <w:rPr>
          <w:rFonts w:ascii="Times New Roman"/>
          <w:b w:val="false"/>
          <w:i w:val="false"/>
          <w:color w:val="000000"/>
          <w:sz w:val="28"/>
        </w:rPr>
        <w:t>
Протокол составил:    көліктік бақылау     / сотрудник органа</w:t>
      </w:r>
      <w:r>
        <w:br/>
      </w:r>
      <w:r>
        <w:rPr>
          <w:rFonts w:ascii="Times New Roman"/>
          <w:b w:val="false"/>
          <w:i w:val="false"/>
          <w:color w:val="000000"/>
          <w:sz w:val="28"/>
        </w:rPr>
        <w:t>
                      органының қызметкері,  транспортного контроля,</w:t>
      </w:r>
      <w:r>
        <w:br/>
      </w: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Хаттамаға қоса беріледі______________________________________________</w:t>
      </w:r>
      <w:r>
        <w:br/>
      </w:r>
      <w:r>
        <w:rPr>
          <w:rFonts w:ascii="Times New Roman"/>
          <w:b w:val="false"/>
          <w:i w:val="false"/>
          <w:color w:val="000000"/>
          <w:sz w:val="28"/>
        </w:rPr>
        <w:t>
К протоколу прилагаются             құжаттар/документы</w:t>
      </w:r>
      <w:r>
        <w:br/>
      </w:r>
      <w:r>
        <w:rPr>
          <w:rFonts w:ascii="Times New Roman"/>
          <w:b w:val="false"/>
          <w:i w:val="false"/>
          <w:color w:val="000000"/>
          <w:sz w:val="28"/>
        </w:rPr>
        <w:t>
      </w:t>
      </w:r>
      <w:r>
        <w:br/>
      </w:r>
      <w:r>
        <w:rPr>
          <w:rFonts w:ascii="Times New Roman"/>
          <w:b w:val="false"/>
          <w:i w:val="false"/>
          <w:color w:val="000000"/>
          <w:sz w:val="28"/>
        </w:rPr>
        <w:t>
Аудармашы және қорғаушы қажет, қажет емес (керегі сызылсын) /</w:t>
      </w:r>
      <w:r>
        <w:br/>
      </w:r>
      <w:r>
        <w:rPr>
          <w:rFonts w:ascii="Times New Roman"/>
          <w:b w:val="false"/>
          <w:i w:val="false"/>
          <w:color w:val="000000"/>
          <w:sz w:val="28"/>
        </w:rPr>
        <w:t>
Переводчик и защитник нужен, не нужен (нужное подчеркнуть)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 подпись</w:t>
      </w:r>
    </w:p>
    <w:p>
      <w:pPr>
        <w:spacing w:after="0"/>
        <w:ind w:left="0"/>
        <w:jc w:val="both"/>
      </w:pPr>
      <w:r>
        <w:rPr>
          <w:rFonts w:ascii="Times New Roman"/>
          <w:b w:val="false"/>
          <w:i w:val="false"/>
          <w:color w:val="000000"/>
          <w:sz w:val="28"/>
        </w:rPr>
        <w:t>Әкімшілік құқық бұзушылықты қарау күні, уақыты және орны</w:t>
      </w:r>
      <w:r>
        <w:br/>
      </w:r>
      <w:r>
        <w:rPr>
          <w:rFonts w:ascii="Times New Roman"/>
          <w:b w:val="false"/>
          <w:i w:val="false"/>
          <w:color w:val="000000"/>
          <w:sz w:val="28"/>
        </w:rPr>
        <w:t>
Дата, время и место рассмотрения административного правонарушения</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Хаттамамен таныстым, көшірмесін алдым. Қазақстан Республикасының «Әкімшілік құқық бұзушылық туралы» кодексінің _____ бабында көрсетілген құқықтарым мен міндеттерім түсіндірілді.</w:t>
      </w:r>
      <w:r>
        <w:br/>
      </w:r>
      <w:r>
        <w:rPr>
          <w:rFonts w:ascii="Times New Roman"/>
          <w:b w:val="false"/>
          <w:i w:val="false"/>
          <w:color w:val="000000"/>
          <w:sz w:val="28"/>
        </w:rPr>
        <w:t xml:space="preserve">
      С протоколом ознакомлен, копию получил. Права и обязанности, </w:t>
      </w:r>
      <w:r>
        <w:br/>
      </w:r>
      <w:r>
        <w:rPr>
          <w:rFonts w:ascii="Times New Roman"/>
          <w:b w:val="false"/>
          <w:i w:val="false"/>
          <w:color w:val="000000"/>
          <w:sz w:val="28"/>
        </w:rPr>
        <w:t>
указанные в статье _____ Кодекса Республики Казахстан «Об административных правонарушениях», мне разъяснены.</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құқық бұзушының / подпись</w:t>
      </w:r>
      <w:r>
        <w:br/>
      </w:r>
      <w:r>
        <w:rPr>
          <w:rFonts w:ascii="Times New Roman"/>
          <w:b w:val="false"/>
          <w:i w:val="false"/>
          <w:color w:val="000000"/>
          <w:sz w:val="28"/>
        </w:rPr>
        <w:t>
        қолы              правонарушителя</w:t>
      </w:r>
    </w:p>
    <w:bookmarkStart w:name="z48" w:id="47"/>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2-қосымша </w:t>
      </w:r>
    </w:p>
    <w:bookmarkEnd w:id="47"/>
    <w:p>
      <w:pPr>
        <w:spacing w:after="0"/>
        <w:ind w:left="0"/>
        <w:jc w:val="both"/>
      </w:pPr>
      <w:r>
        <w:rPr>
          <w:rFonts w:ascii="Times New Roman"/>
          <w:b w:val="false"/>
          <w:i w:val="false"/>
          <w:color w:val="ff0000"/>
          <w:sz w:val="28"/>
        </w:rPr>
        <w:t xml:space="preserve">      Ескерту: Қосымшаға өзгерту енгізілді - ҚР Көлік және </w:t>
      </w:r>
      <w:r>
        <w:br/>
      </w:r>
      <w:r>
        <w:rPr>
          <w:rFonts w:ascii="Times New Roman"/>
          <w:b w:val="false"/>
          <w:i w:val="false"/>
          <w:color w:val="000000"/>
          <w:sz w:val="28"/>
        </w:rPr>
        <w:t>
</w:t>
      </w:r>
      <w:r>
        <w:rPr>
          <w:rFonts w:ascii="Times New Roman"/>
          <w:b w:val="false"/>
          <w:i w:val="false"/>
          <w:color w:val="ff0000"/>
          <w:sz w:val="28"/>
        </w:rPr>
        <w:t xml:space="preserve">коммуникациялар министрлігі Көліктік бақылау комитеті Төрағасының </w:t>
      </w:r>
      <w:r>
        <w:br/>
      </w:r>
      <w:r>
        <w:rPr>
          <w:rFonts w:ascii="Times New Roman"/>
          <w:b w:val="false"/>
          <w:i w:val="false"/>
          <w:color w:val="000000"/>
          <w:sz w:val="28"/>
        </w:rPr>
        <w:t>
</w:t>
      </w:r>
      <w:r>
        <w:rPr>
          <w:rFonts w:ascii="Times New Roman"/>
          <w:b w:val="false"/>
          <w:i w:val="false"/>
          <w:color w:val="ff0000"/>
          <w:sz w:val="28"/>
        </w:rPr>
        <w:t xml:space="preserve">2005 жылғы 11 қарашадағы N 79-ө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Заттарды және құжаттарды алып қою </w:t>
      </w:r>
      <w:r>
        <w:br/>
      </w:r>
      <w:r>
        <w:rPr>
          <w:rFonts w:ascii="Times New Roman"/>
          <w:b w:val="false"/>
          <w:i w:val="false"/>
          <w:color w:val="000000"/>
          <w:sz w:val="28"/>
        </w:rPr>
        <w:t>
</w:t>
      </w:r>
      <w:r>
        <w:rPr>
          <w:rFonts w:ascii="Times New Roman"/>
          <w:b/>
          <w:i w:val="false"/>
          <w:color w:val="000000"/>
          <w:sz w:val="28"/>
        </w:rPr>
        <w:t xml:space="preserve">                          ХАТТАМАСЫ </w:t>
      </w:r>
      <w:r>
        <w:br/>
      </w:r>
      <w:r>
        <w:rPr>
          <w:rFonts w:ascii="Times New Roman"/>
          <w:b w:val="false"/>
          <w:i w:val="false"/>
          <w:color w:val="000000"/>
          <w:sz w:val="28"/>
        </w:rPr>
        <w:t xml:space="preserve">
                     N _____ сериясы _____________ </w:t>
      </w:r>
    </w:p>
    <w:p>
      <w:pPr>
        <w:spacing w:after="0"/>
        <w:ind w:left="0"/>
        <w:jc w:val="both"/>
      </w:pPr>
      <w:r>
        <w:rPr>
          <w:rFonts w:ascii="Times New Roman"/>
          <w:b w:val="false"/>
          <w:i w:val="false"/>
          <w:color w:val="000000"/>
          <w:sz w:val="28"/>
        </w:rPr>
        <w:t xml:space="preserve">__________________________            200__ж. "___" ______________ </w:t>
      </w:r>
      <w:r>
        <w:br/>
      </w:r>
      <w:r>
        <w:rPr>
          <w:rFonts w:ascii="Times New Roman"/>
          <w:b w:val="false"/>
          <w:i w:val="false"/>
          <w:color w:val="000000"/>
          <w:sz w:val="28"/>
        </w:rPr>
        <w:t xml:space="preserve">
    (жасалған жері) </w:t>
      </w:r>
    </w:p>
    <w:p>
      <w:pPr>
        <w:spacing w:after="0"/>
        <w:ind w:left="0"/>
        <w:jc w:val="both"/>
      </w:pPr>
      <w:r>
        <w:rPr>
          <w:rFonts w:ascii="Times New Roman"/>
          <w:b w:val="false"/>
          <w:i w:val="false"/>
          <w:color w:val="000000"/>
          <w:sz w:val="28"/>
        </w:rPr>
        <w:t xml:space="preserve">Бізбен (менімен), ________________________________________________ </w:t>
      </w:r>
      <w:r>
        <w:br/>
      </w:r>
      <w:r>
        <w:rPr>
          <w:rFonts w:ascii="Times New Roman"/>
          <w:b w:val="false"/>
          <w:i w:val="false"/>
          <w:color w:val="000000"/>
          <w:sz w:val="28"/>
        </w:rPr>
        <w:t xml:space="preserve">
                 (хаттама жасаған қызметкердің лауазымы,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мына куәгерлердің қатысуымен: </w:t>
      </w:r>
      <w:r>
        <w:br/>
      </w:r>
      <w:r>
        <w:rPr>
          <w:rFonts w:ascii="Times New Roman"/>
          <w:b w:val="false"/>
          <w:i w:val="false"/>
          <w:color w:val="000000"/>
          <w:sz w:val="28"/>
        </w:rPr>
        <w:t xml:space="preserve">
1. ______________________________________________________________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куәгерлердің қолы: 1._______________ 2.________________ </w:t>
      </w:r>
      <w:r>
        <w:br/>
      </w:r>
      <w:r>
        <w:rPr>
          <w:rFonts w:ascii="Times New Roman"/>
          <w:b w:val="false"/>
          <w:i w:val="false"/>
          <w:color w:val="000000"/>
          <w:sz w:val="28"/>
        </w:rPr>
        <w:t xml:space="preserve">
(куәгерлердің құқықтарымен және міндеттерімен 2001 жылғы </w:t>
      </w:r>
      <w:r>
        <w:br/>
      </w:r>
      <w:r>
        <w:rPr>
          <w:rFonts w:ascii="Times New Roman"/>
          <w:b w:val="false"/>
          <w:i w:val="false"/>
          <w:color w:val="000000"/>
          <w:sz w:val="28"/>
        </w:rPr>
        <w:t xml:space="preserve">
30 қаңтардағы Қазақстан Республикасының әкімшілік құқық бұзушылықтар </w:t>
      </w:r>
      <w:r>
        <w:br/>
      </w:r>
      <w:r>
        <w:rPr>
          <w:rFonts w:ascii="Times New Roman"/>
          <w:b w:val="false"/>
          <w:i w:val="false"/>
          <w:color w:val="000000"/>
          <w:sz w:val="28"/>
        </w:rPr>
        <w:t>
туралы Кодексінің (бұдан әрі - ӘҚБК) </w:t>
      </w:r>
      <w:r>
        <w:rPr>
          <w:rFonts w:ascii="Times New Roman"/>
          <w:b w:val="false"/>
          <w:i w:val="false"/>
          <w:color w:val="000000"/>
          <w:sz w:val="28"/>
        </w:rPr>
        <w:t xml:space="preserve">595-бабына </w:t>
      </w:r>
      <w:r>
        <w:rPr>
          <w:rFonts w:ascii="Times New Roman"/>
          <w:b w:val="false"/>
          <w:i w:val="false"/>
          <w:color w:val="000000"/>
          <w:sz w:val="28"/>
        </w:rPr>
        <w:t xml:space="preserve">сәйкес таныстырылды)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"Қазақстан Республикасының Көлік және коммуникация министрлігінің </w:t>
      </w:r>
      <w:r>
        <w:br/>
      </w:r>
      <w:r>
        <w:rPr>
          <w:rFonts w:ascii="Times New Roman"/>
          <w:b w:val="false"/>
          <w:i w:val="false"/>
          <w:color w:val="000000"/>
          <w:sz w:val="28"/>
        </w:rPr>
        <w:t xml:space="preserve">
мәселелері туралы" Қазақстан Республикасы Үкіметінің 2004 жылғы </w:t>
      </w:r>
      <w:r>
        <w:br/>
      </w:r>
      <w:r>
        <w:rPr>
          <w:rFonts w:ascii="Times New Roman"/>
          <w:b w:val="false"/>
          <w:i w:val="false"/>
          <w:color w:val="000000"/>
          <w:sz w:val="28"/>
        </w:rPr>
        <w:t>
24 қарашадағы N 1232 </w:t>
      </w:r>
      <w:r>
        <w:rPr>
          <w:rFonts w:ascii="Times New Roman"/>
          <w:b w:val="false"/>
          <w:i w:val="false"/>
          <w:color w:val="000000"/>
          <w:sz w:val="28"/>
        </w:rPr>
        <w:t xml:space="preserve">қаулысына </w:t>
      </w:r>
      <w:r>
        <w:rPr>
          <w:rFonts w:ascii="Times New Roman"/>
          <w:b w:val="false"/>
          <w:i w:val="false"/>
          <w:color w:val="000000"/>
          <w:sz w:val="28"/>
        </w:rPr>
        <w:t>сәйкес, ӘҚБК-нің </w:t>
      </w:r>
      <w:r>
        <w:rPr>
          <w:rFonts w:ascii="Times New Roman"/>
          <w:b w:val="false"/>
          <w:i w:val="false"/>
          <w:color w:val="000000"/>
          <w:sz w:val="28"/>
        </w:rPr>
        <w:t xml:space="preserve">618 </w:t>
      </w:r>
      <w:r>
        <w:rPr>
          <w:rFonts w:ascii="Times New Roman"/>
          <w:b w:val="false"/>
          <w:i w:val="false"/>
          <w:color w:val="000000"/>
          <w:sz w:val="28"/>
        </w:rPr>
        <w:t>, </w:t>
      </w:r>
      <w:r>
        <w:rPr>
          <w:rFonts w:ascii="Times New Roman"/>
          <w:b w:val="false"/>
          <w:i w:val="false"/>
          <w:color w:val="000000"/>
          <w:sz w:val="28"/>
        </w:rPr>
        <w:t xml:space="preserve">628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632-баптарына </w:t>
      </w:r>
      <w:r>
        <w:rPr>
          <w:rFonts w:ascii="Times New Roman"/>
          <w:b w:val="false"/>
          <w:i w:val="false"/>
          <w:color w:val="000000"/>
          <w:sz w:val="28"/>
        </w:rPr>
        <w:t xml:space="preserve">сәйкес іс-әрекет жасаушымен, мына заттар мен </w:t>
      </w:r>
      <w:r>
        <w:br/>
      </w:r>
      <w:r>
        <w:rPr>
          <w:rFonts w:ascii="Times New Roman"/>
          <w:b w:val="false"/>
          <w:i w:val="false"/>
          <w:color w:val="000000"/>
          <w:sz w:val="28"/>
        </w:rPr>
        <w:t xml:space="preserve">
құжаттарды алып қою туралы осы хаттама жасалды: </w:t>
      </w:r>
      <w:r>
        <w:br/>
      </w:r>
      <w:r>
        <w:rPr>
          <w:rFonts w:ascii="Times New Roman"/>
          <w:b w:val="false"/>
          <w:i w:val="false"/>
          <w:color w:val="000000"/>
          <w:sz w:val="28"/>
        </w:rPr>
        <w:t xml:space="preserve">
Атауы 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Саны, дана 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Материалды құндылықтар мәселе мәнісі бойынша шешім шығарғанға дейін </w:t>
      </w:r>
      <w:r>
        <w:br/>
      </w:r>
      <w:r>
        <w:rPr>
          <w:rFonts w:ascii="Times New Roman"/>
          <w:b w:val="false"/>
          <w:i w:val="false"/>
          <w:color w:val="000000"/>
          <w:sz w:val="28"/>
        </w:rPr>
        <w:t xml:space="preserve">
мына мекен-жайда болады 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кабинет N _________________, телефон _____________________ </w:t>
      </w:r>
      <w:r>
        <w:br/>
      </w:r>
      <w:r>
        <w:rPr>
          <w:rFonts w:ascii="Times New Roman"/>
          <w:b w:val="false"/>
          <w:i w:val="false"/>
          <w:color w:val="000000"/>
          <w:sz w:val="28"/>
        </w:rPr>
        <w:t xml:space="preserve">
Хаттамаға ескертулер мен толықтыруларым жоқ (бар) ________________ </w:t>
      </w:r>
      <w:r>
        <w:br/>
      </w:r>
      <w:r>
        <w:rPr>
          <w:rFonts w:ascii="Times New Roman"/>
          <w:b w:val="false"/>
          <w:i w:val="false"/>
          <w:color w:val="000000"/>
          <w:sz w:val="28"/>
        </w:rPr>
        <w:t xml:space="preserve">
                                            (құқық бұзушының қолы) </w:t>
      </w:r>
    </w:p>
    <w:p>
      <w:pPr>
        <w:spacing w:after="0"/>
        <w:ind w:left="0"/>
        <w:jc w:val="both"/>
      </w:pPr>
      <w:r>
        <w:rPr>
          <w:rFonts w:ascii="Times New Roman"/>
          <w:b w:val="false"/>
          <w:i w:val="false"/>
          <w:color w:val="000000"/>
          <w:sz w:val="28"/>
        </w:rPr>
        <w:t xml:space="preserve">Көліктік бақылау органының </w:t>
      </w:r>
      <w:r>
        <w:br/>
      </w:r>
      <w:r>
        <w:rPr>
          <w:rFonts w:ascii="Times New Roman"/>
          <w:b w:val="false"/>
          <w:i w:val="false"/>
          <w:color w:val="000000"/>
          <w:sz w:val="28"/>
        </w:rPr>
        <w:t xml:space="preserve">
қызметкері                           ____________________________ </w:t>
      </w:r>
      <w:r>
        <w:br/>
      </w:r>
      <w:r>
        <w:rPr>
          <w:rFonts w:ascii="Times New Roman"/>
          <w:b w:val="false"/>
          <w:i w:val="false"/>
          <w:color w:val="000000"/>
          <w:sz w:val="28"/>
        </w:rPr>
        <w:t xml:space="preserve">
Куәгерлер:    1.___________________  2. _________________________ </w:t>
      </w:r>
      <w:r>
        <w:br/>
      </w:r>
      <w:r>
        <w:rPr>
          <w:rFonts w:ascii="Times New Roman"/>
          <w:b w:val="false"/>
          <w:i w:val="false"/>
          <w:color w:val="000000"/>
          <w:sz w:val="28"/>
        </w:rPr>
        <w:t xml:space="preserve">
Құқық бұзушы                            _________________________ </w:t>
      </w:r>
      <w:r>
        <w:br/>
      </w:r>
      <w:r>
        <w:rPr>
          <w:rFonts w:ascii="Times New Roman"/>
          <w:b w:val="false"/>
          <w:i w:val="false"/>
          <w:color w:val="000000"/>
          <w:sz w:val="28"/>
        </w:rPr>
        <w:t xml:space="preserve">
Хаттама жасаған                         _________________________ </w:t>
      </w:r>
      <w:r>
        <w:br/>
      </w:r>
      <w:r>
        <w:rPr>
          <w:rFonts w:ascii="Times New Roman"/>
          <w:b w:val="false"/>
          <w:i w:val="false"/>
          <w:color w:val="000000"/>
          <w:sz w:val="28"/>
        </w:rPr>
        <w:t xml:space="preserve">
Хаттаманың көшірмесін алдым             _________________________ </w:t>
      </w:r>
    </w:p>
    <w:bookmarkStart w:name="z49" w:id="48"/>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3-қосымша </w:t>
      </w:r>
    </w:p>
    <w:bookmarkEnd w:id="48"/>
    <w:p>
      <w:pPr>
        <w:spacing w:after="0"/>
        <w:ind w:left="0"/>
        <w:jc w:val="both"/>
      </w:pPr>
      <w:r>
        <w:rPr>
          <w:rFonts w:ascii="Times New Roman"/>
          <w:b/>
          <w:i w:val="false"/>
          <w:color w:val="000000"/>
          <w:sz w:val="28"/>
        </w:rPr>
        <w:t xml:space="preserve">                 Көлік құралын, шағын көлемді </w:t>
      </w:r>
      <w:r>
        <w:br/>
      </w:r>
      <w:r>
        <w:rPr>
          <w:rFonts w:ascii="Times New Roman"/>
          <w:b w:val="false"/>
          <w:i w:val="false"/>
          <w:color w:val="000000"/>
          <w:sz w:val="28"/>
        </w:rPr>
        <w:t>
</w:t>
      </w:r>
      <w:r>
        <w:rPr>
          <w:rFonts w:ascii="Times New Roman"/>
          <w:b/>
          <w:i w:val="false"/>
          <w:color w:val="000000"/>
          <w:sz w:val="28"/>
        </w:rPr>
        <w:t xml:space="preserve">                    кемені кідірту туралы </w:t>
      </w:r>
      <w:r>
        <w:br/>
      </w: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xml:space="preserve">
                   N _____ сериясы _____________ </w:t>
      </w:r>
    </w:p>
    <w:p>
      <w:pPr>
        <w:spacing w:after="0"/>
        <w:ind w:left="0"/>
        <w:jc w:val="both"/>
      </w:pPr>
      <w:r>
        <w:rPr>
          <w:rFonts w:ascii="Times New Roman"/>
          <w:b w:val="false"/>
          <w:i w:val="false"/>
          <w:color w:val="000000"/>
          <w:sz w:val="28"/>
        </w:rPr>
        <w:t xml:space="preserve">__________________________            200__ж. "___" ______________ </w:t>
      </w:r>
      <w:r>
        <w:br/>
      </w:r>
      <w:r>
        <w:rPr>
          <w:rFonts w:ascii="Times New Roman"/>
          <w:b w:val="false"/>
          <w:i w:val="false"/>
          <w:color w:val="000000"/>
          <w:sz w:val="28"/>
        </w:rPr>
        <w:t xml:space="preserve">
    (жасалған жері) </w:t>
      </w:r>
    </w:p>
    <w:p>
      <w:pPr>
        <w:spacing w:after="0"/>
        <w:ind w:left="0"/>
        <w:jc w:val="both"/>
      </w:pPr>
      <w:r>
        <w:rPr>
          <w:rFonts w:ascii="Times New Roman"/>
          <w:b w:val="false"/>
          <w:i w:val="false"/>
          <w:color w:val="000000"/>
          <w:sz w:val="28"/>
        </w:rPr>
        <w:t xml:space="preserve">Бізбен (менімен), ________________________________________________ </w:t>
      </w:r>
      <w:r>
        <w:br/>
      </w:r>
      <w:r>
        <w:rPr>
          <w:rFonts w:ascii="Times New Roman"/>
          <w:b w:val="false"/>
          <w:i w:val="false"/>
          <w:color w:val="000000"/>
          <w:sz w:val="28"/>
        </w:rPr>
        <w:t xml:space="preserve">
                   (акт жасаған қызметкердің лауазымы,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мына куәгерлердің (куәлардың) қатысуымен: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куәгерлердің (куәлардың) қолы: 1._______________ 2.________________ </w:t>
      </w:r>
      <w:r>
        <w:br/>
      </w:r>
      <w:r>
        <w:rPr>
          <w:rFonts w:ascii="Times New Roman"/>
          <w:b w:val="false"/>
          <w:i w:val="false"/>
          <w:color w:val="000000"/>
          <w:sz w:val="28"/>
        </w:rPr>
        <w:t xml:space="preserve">
(куәгерлердің (куәлардың) құқықтарымен және міндеттерімен </w:t>
      </w:r>
      <w:r>
        <w:br/>
      </w:r>
      <w:r>
        <w:rPr>
          <w:rFonts w:ascii="Times New Roman"/>
          <w:b w:val="false"/>
          <w:i w:val="false"/>
          <w:color w:val="000000"/>
          <w:sz w:val="28"/>
        </w:rPr>
        <w:t xml:space="preserve">
2001 жылғы 30 қаңтардағы Қазақстан Республикасының әкімшілік құқық </w:t>
      </w:r>
      <w:r>
        <w:br/>
      </w:r>
      <w:r>
        <w:rPr>
          <w:rFonts w:ascii="Times New Roman"/>
          <w:b w:val="false"/>
          <w:i w:val="false"/>
          <w:color w:val="000000"/>
          <w:sz w:val="28"/>
        </w:rPr>
        <w:t>
бұзушылықтар туралы Кодексінің (бұдан әрі - ӘҚБК) </w:t>
      </w:r>
      <w:r>
        <w:rPr>
          <w:rFonts w:ascii="Times New Roman"/>
          <w:b w:val="false"/>
          <w:i w:val="false"/>
          <w:color w:val="000000"/>
          <w:sz w:val="28"/>
        </w:rPr>
        <w:t xml:space="preserve">594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595-баптарына </w:t>
      </w:r>
      <w:r>
        <w:rPr>
          <w:rFonts w:ascii="Times New Roman"/>
          <w:b w:val="false"/>
          <w:i w:val="false"/>
          <w:color w:val="000000"/>
          <w:sz w:val="28"/>
        </w:rPr>
        <w:t xml:space="preserve">сәйкес таныстырылды) сағат "____" -ден сағат "____" </w:t>
      </w:r>
      <w:r>
        <w:br/>
      </w:r>
      <w:r>
        <w:rPr>
          <w:rFonts w:ascii="Times New Roman"/>
          <w:b w:val="false"/>
          <w:i w:val="false"/>
          <w:color w:val="000000"/>
          <w:sz w:val="28"/>
        </w:rPr>
        <w:t xml:space="preserve">
аралығында оған қатысты әкімшілік құқық бұзушылық туралы іс жөнінде </w:t>
      </w:r>
      <w:r>
        <w:br/>
      </w:r>
      <w:r>
        <w:rPr>
          <w:rFonts w:ascii="Times New Roman"/>
          <w:b w:val="false"/>
          <w:i w:val="false"/>
          <w:color w:val="000000"/>
          <w:sz w:val="28"/>
        </w:rPr>
        <w:t xml:space="preserve">
іс жүргізіліп отырған тұлғаның ________________________________________________________________ </w:t>
      </w:r>
      <w:r>
        <w:br/>
      </w:r>
      <w:r>
        <w:rPr>
          <w:rFonts w:ascii="Times New Roman"/>
          <w:b w:val="false"/>
          <w:i w:val="false"/>
          <w:color w:val="000000"/>
          <w:sz w:val="28"/>
        </w:rPr>
        <w:t>
қатысуымен ӘҚБК-нің </w:t>
      </w:r>
      <w:r>
        <w:rPr>
          <w:rFonts w:ascii="Times New Roman"/>
          <w:b w:val="false"/>
          <w:i w:val="false"/>
          <w:color w:val="000000"/>
          <w:sz w:val="28"/>
        </w:rPr>
        <w:t xml:space="preserve">630-бабына </w:t>
      </w:r>
      <w:r>
        <w:rPr>
          <w:rFonts w:ascii="Times New Roman"/>
          <w:b w:val="false"/>
          <w:i w:val="false"/>
          <w:color w:val="000000"/>
          <w:sz w:val="28"/>
        </w:rPr>
        <w:t xml:space="preserve">сәйкес көлік құралын кідірту </w:t>
      </w:r>
      <w:r>
        <w:br/>
      </w:r>
      <w:r>
        <w:rPr>
          <w:rFonts w:ascii="Times New Roman"/>
          <w:b w:val="false"/>
          <w:i w:val="false"/>
          <w:color w:val="000000"/>
          <w:sz w:val="28"/>
        </w:rPr>
        <w:t xml:space="preserve">
жүргізілді. </w:t>
      </w:r>
    </w:p>
    <w:p>
      <w:pPr>
        <w:spacing w:after="0"/>
        <w:ind w:left="0"/>
        <w:jc w:val="both"/>
      </w:pPr>
      <w:r>
        <w:rPr>
          <w:rFonts w:ascii="Times New Roman"/>
          <w:b w:val="false"/>
          <w:i w:val="false"/>
          <w:color w:val="000000"/>
          <w:sz w:val="28"/>
        </w:rPr>
        <w:t xml:space="preserve">Көлік құралы туралы мәліметтер: </w:t>
      </w:r>
      <w:r>
        <w:br/>
      </w:r>
      <w:r>
        <w:rPr>
          <w:rFonts w:ascii="Times New Roman"/>
          <w:b w:val="false"/>
          <w:i w:val="false"/>
          <w:color w:val="000000"/>
          <w:sz w:val="28"/>
        </w:rPr>
        <w:t xml:space="preserve">
маркасы ______________; МТН ____________; тиесілігі____________; </w:t>
      </w:r>
      <w:r>
        <w:br/>
      </w:r>
      <w:r>
        <w:rPr>
          <w:rFonts w:ascii="Times New Roman"/>
          <w:b w:val="false"/>
          <w:i w:val="false"/>
          <w:color w:val="000000"/>
          <w:sz w:val="28"/>
        </w:rPr>
        <w:t xml:space="preserve">
есепке алынған жері ___________; қозғалтқышының N _______________; </w:t>
      </w:r>
      <w:r>
        <w:br/>
      </w:r>
      <w:r>
        <w:rPr>
          <w:rFonts w:ascii="Times New Roman"/>
          <w:b w:val="false"/>
          <w:i w:val="false"/>
          <w:color w:val="000000"/>
          <w:sz w:val="28"/>
        </w:rPr>
        <w:t xml:space="preserve">
кузовтың N _________________; шасси N ____________ </w:t>
      </w:r>
    </w:p>
    <w:p>
      <w:pPr>
        <w:spacing w:after="0"/>
        <w:ind w:left="0"/>
        <w:jc w:val="both"/>
      </w:pPr>
      <w:r>
        <w:rPr>
          <w:rFonts w:ascii="Times New Roman"/>
          <w:b w:val="false"/>
          <w:i w:val="false"/>
          <w:color w:val="000000"/>
          <w:sz w:val="28"/>
        </w:rPr>
        <w:t xml:space="preserve">Көлік құралында мына заттар бар: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Акт жасаған ______________________________________________________ </w:t>
      </w:r>
      <w:r>
        <w:br/>
      </w:r>
      <w:r>
        <w:rPr>
          <w:rFonts w:ascii="Times New Roman"/>
          <w:b w:val="false"/>
          <w:i w:val="false"/>
          <w:color w:val="000000"/>
          <w:sz w:val="28"/>
        </w:rPr>
        <w:t xml:space="preserve">
                          (аты-жөні, лауазымы, қолы) </w:t>
      </w:r>
      <w:r>
        <w:br/>
      </w:r>
      <w:r>
        <w:rPr>
          <w:rFonts w:ascii="Times New Roman"/>
          <w:b w:val="false"/>
          <w:i w:val="false"/>
          <w:color w:val="000000"/>
          <w:sz w:val="28"/>
        </w:rPr>
        <w:t xml:space="preserve">
Куәгерлер (куәлар): 1.__________________   2. ____________________ </w:t>
      </w:r>
      <w:r>
        <w:br/>
      </w:r>
      <w:r>
        <w:rPr>
          <w:rFonts w:ascii="Times New Roman"/>
          <w:b w:val="false"/>
          <w:i w:val="false"/>
          <w:color w:val="000000"/>
          <w:sz w:val="28"/>
        </w:rPr>
        <w:t xml:space="preserve">
Актінің көшірмесін алдым _________________________________________ </w:t>
      </w:r>
      <w:r>
        <w:br/>
      </w:r>
      <w:r>
        <w:rPr>
          <w:rFonts w:ascii="Times New Roman"/>
          <w:b w:val="false"/>
          <w:i w:val="false"/>
          <w:color w:val="000000"/>
          <w:sz w:val="28"/>
        </w:rPr>
        <w:t xml:space="preserve">
                                      (аты-жөні, қолы) </w:t>
      </w:r>
    </w:p>
    <w:bookmarkStart w:name="z50" w:id="49"/>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4-қосымша </w:t>
      </w:r>
    </w:p>
    <w:bookmarkEnd w:id="49"/>
    <w:p>
      <w:pPr>
        <w:spacing w:after="0"/>
        <w:ind w:left="0"/>
        <w:jc w:val="both"/>
      </w:pPr>
      <w:r>
        <w:rPr>
          <w:rFonts w:ascii="Times New Roman"/>
          <w:b w:val="false"/>
          <w:i w:val="false"/>
          <w:color w:val="ff0000"/>
          <w:sz w:val="28"/>
        </w:rPr>
        <w:t xml:space="preserve">      Ескерту: Қосымшаға өзгерту енгізілді - ҚР Көлік және </w:t>
      </w:r>
      <w:r>
        <w:br/>
      </w:r>
      <w:r>
        <w:rPr>
          <w:rFonts w:ascii="Times New Roman"/>
          <w:b w:val="false"/>
          <w:i w:val="false"/>
          <w:color w:val="000000"/>
          <w:sz w:val="28"/>
        </w:rPr>
        <w:t>
</w:t>
      </w:r>
      <w:r>
        <w:rPr>
          <w:rFonts w:ascii="Times New Roman"/>
          <w:b w:val="false"/>
          <w:i w:val="false"/>
          <w:color w:val="ff0000"/>
          <w:sz w:val="28"/>
        </w:rPr>
        <w:t xml:space="preserve">коммуникациялар министрлігі Көліктік бақылау комитеті Төрағасының </w:t>
      </w:r>
      <w:r>
        <w:br/>
      </w:r>
      <w:r>
        <w:rPr>
          <w:rFonts w:ascii="Times New Roman"/>
          <w:b w:val="false"/>
          <w:i w:val="false"/>
          <w:color w:val="000000"/>
          <w:sz w:val="28"/>
        </w:rPr>
        <w:t>
</w:t>
      </w:r>
      <w:r>
        <w:rPr>
          <w:rFonts w:ascii="Times New Roman"/>
          <w:b w:val="false"/>
          <w:i w:val="false"/>
          <w:color w:val="ff0000"/>
          <w:sz w:val="28"/>
        </w:rPr>
        <w:t xml:space="preserve">2005 жылғы 11 қарашадағы N 79-ө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Көлік құралын, шағын көлемді кемені </w:t>
      </w:r>
      <w:r>
        <w:br/>
      </w:r>
      <w:r>
        <w:rPr>
          <w:rFonts w:ascii="Times New Roman"/>
          <w:b w:val="false"/>
          <w:i w:val="false"/>
          <w:color w:val="000000"/>
          <w:sz w:val="28"/>
        </w:rPr>
        <w:t>
</w:t>
      </w:r>
      <w:r>
        <w:rPr>
          <w:rFonts w:ascii="Times New Roman"/>
          <w:b/>
          <w:i w:val="false"/>
          <w:color w:val="000000"/>
          <w:sz w:val="28"/>
        </w:rPr>
        <w:t xml:space="preserve">                       тексеріп қарау </w:t>
      </w:r>
      <w:r>
        <w:br/>
      </w:r>
      <w:r>
        <w:rPr>
          <w:rFonts w:ascii="Times New Roman"/>
          <w:b w:val="false"/>
          <w:i w:val="false"/>
          <w:color w:val="000000"/>
          <w:sz w:val="28"/>
        </w:rPr>
        <w:t>
</w:t>
      </w:r>
      <w:r>
        <w:rPr>
          <w:rFonts w:ascii="Times New Roman"/>
          <w:b/>
          <w:i w:val="false"/>
          <w:color w:val="000000"/>
          <w:sz w:val="28"/>
        </w:rPr>
        <w:t xml:space="preserve">                         ХАТТАМАСЫ </w:t>
      </w:r>
      <w:r>
        <w:br/>
      </w:r>
      <w:r>
        <w:rPr>
          <w:rFonts w:ascii="Times New Roman"/>
          <w:b w:val="false"/>
          <w:i w:val="false"/>
          <w:color w:val="000000"/>
          <w:sz w:val="28"/>
        </w:rPr>
        <w:t xml:space="preserve">
                    N _____ сериясы _____________ </w:t>
      </w:r>
    </w:p>
    <w:p>
      <w:pPr>
        <w:spacing w:after="0"/>
        <w:ind w:left="0"/>
        <w:jc w:val="both"/>
      </w:pPr>
      <w:r>
        <w:rPr>
          <w:rFonts w:ascii="Times New Roman"/>
          <w:b w:val="false"/>
          <w:i w:val="false"/>
          <w:color w:val="000000"/>
          <w:sz w:val="28"/>
        </w:rPr>
        <w:t xml:space="preserve">__________________________             200__ж. "___"_______________ </w:t>
      </w:r>
      <w:r>
        <w:br/>
      </w:r>
      <w:r>
        <w:rPr>
          <w:rFonts w:ascii="Times New Roman"/>
          <w:b w:val="false"/>
          <w:i w:val="false"/>
          <w:color w:val="000000"/>
          <w:sz w:val="28"/>
        </w:rPr>
        <w:t xml:space="preserve">
     (жасалған жері) </w:t>
      </w:r>
    </w:p>
    <w:p>
      <w:pPr>
        <w:spacing w:after="0"/>
        <w:ind w:left="0"/>
        <w:jc w:val="both"/>
      </w:pPr>
      <w:r>
        <w:rPr>
          <w:rFonts w:ascii="Times New Roman"/>
          <w:b w:val="false"/>
          <w:i w:val="false"/>
          <w:color w:val="000000"/>
          <w:sz w:val="28"/>
        </w:rPr>
        <w:t xml:space="preserve">Бізбен (менімен), ________________________________________________ </w:t>
      </w:r>
      <w:r>
        <w:br/>
      </w:r>
      <w:r>
        <w:rPr>
          <w:rFonts w:ascii="Times New Roman"/>
          <w:b w:val="false"/>
          <w:i w:val="false"/>
          <w:color w:val="000000"/>
          <w:sz w:val="28"/>
        </w:rPr>
        <w:t xml:space="preserve">
                 (хаттама жасаған қызметкердің лауазымы,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мына куәгерлердің қатысуымен: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куәгерлердің қолы: 1._______________ 2.________________ </w:t>
      </w:r>
      <w:r>
        <w:br/>
      </w:r>
      <w:r>
        <w:rPr>
          <w:rFonts w:ascii="Times New Roman"/>
          <w:b w:val="false"/>
          <w:i w:val="false"/>
          <w:color w:val="000000"/>
          <w:sz w:val="28"/>
        </w:rPr>
        <w:t xml:space="preserve">
(куәгерлердің құқықтарымен және міндеттерімен 2001 жылғы </w:t>
      </w:r>
      <w:r>
        <w:br/>
      </w:r>
      <w:r>
        <w:rPr>
          <w:rFonts w:ascii="Times New Roman"/>
          <w:b w:val="false"/>
          <w:i w:val="false"/>
          <w:color w:val="000000"/>
          <w:sz w:val="28"/>
        </w:rPr>
        <w:t xml:space="preserve">
30 қаңтардағы Қазақстан Республикасының әкімшілік құқық бұзушылықтар </w:t>
      </w:r>
      <w:r>
        <w:br/>
      </w:r>
      <w:r>
        <w:rPr>
          <w:rFonts w:ascii="Times New Roman"/>
          <w:b w:val="false"/>
          <w:i w:val="false"/>
          <w:color w:val="000000"/>
          <w:sz w:val="28"/>
        </w:rPr>
        <w:t>
туралы Кодексінің (бұдан әрі - ӘҚБК) </w:t>
      </w:r>
      <w:r>
        <w:rPr>
          <w:rFonts w:ascii="Times New Roman"/>
          <w:b w:val="false"/>
          <w:i w:val="false"/>
          <w:color w:val="000000"/>
          <w:sz w:val="28"/>
        </w:rPr>
        <w:t xml:space="preserve">595-бабына </w:t>
      </w:r>
      <w:r>
        <w:rPr>
          <w:rFonts w:ascii="Times New Roman"/>
          <w:b w:val="false"/>
          <w:i w:val="false"/>
          <w:color w:val="000000"/>
          <w:sz w:val="28"/>
        </w:rPr>
        <w:t xml:space="preserve">сәйкес таныстырылды)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"Қазақстан Республикасының Көлік және коммуникация министрлігінің </w:t>
      </w:r>
      <w:r>
        <w:br/>
      </w:r>
      <w:r>
        <w:rPr>
          <w:rFonts w:ascii="Times New Roman"/>
          <w:b w:val="false"/>
          <w:i w:val="false"/>
          <w:color w:val="000000"/>
          <w:sz w:val="28"/>
        </w:rPr>
        <w:t xml:space="preserve">
мәселелері туралы" Қазақстан Республикасы Үкіметінің 2004 жылғы </w:t>
      </w:r>
      <w:r>
        <w:br/>
      </w:r>
      <w:r>
        <w:rPr>
          <w:rFonts w:ascii="Times New Roman"/>
          <w:b w:val="false"/>
          <w:i w:val="false"/>
          <w:color w:val="000000"/>
          <w:sz w:val="28"/>
        </w:rPr>
        <w:t>
24 қарашадағы N 1232 </w:t>
      </w:r>
      <w:r>
        <w:rPr>
          <w:rFonts w:ascii="Times New Roman"/>
          <w:b w:val="false"/>
          <w:i w:val="false"/>
          <w:color w:val="000000"/>
          <w:sz w:val="28"/>
        </w:rPr>
        <w:t xml:space="preserve">қаулысына </w:t>
      </w:r>
      <w:r>
        <w:rPr>
          <w:rFonts w:ascii="Times New Roman"/>
          <w:b w:val="false"/>
          <w:i w:val="false"/>
          <w:color w:val="000000"/>
          <w:sz w:val="28"/>
        </w:rPr>
        <w:t>сәйкес, ӘҚБК-нің </w:t>
      </w:r>
      <w:r>
        <w:rPr>
          <w:rFonts w:ascii="Times New Roman"/>
          <w:b w:val="false"/>
          <w:i w:val="false"/>
          <w:color w:val="000000"/>
          <w:sz w:val="28"/>
        </w:rPr>
        <w:t xml:space="preserve">627-баптарына </w:t>
      </w:r>
      <w:r>
        <w:br/>
      </w:r>
      <w:r>
        <w:rPr>
          <w:rFonts w:ascii="Times New Roman"/>
          <w:b w:val="false"/>
          <w:i w:val="false"/>
          <w:color w:val="000000"/>
          <w:sz w:val="28"/>
        </w:rPr>
        <w:t xml:space="preserve">
сәйкес іс-әрекет жасаушымен, көлік құралына, шағын көлемді кемеге </w:t>
      </w:r>
      <w:r>
        <w:br/>
      </w:r>
      <w:r>
        <w:rPr>
          <w:rFonts w:ascii="Times New Roman"/>
          <w:b w:val="false"/>
          <w:i w:val="false"/>
          <w:color w:val="000000"/>
          <w:sz w:val="28"/>
        </w:rPr>
        <w:t xml:space="preserve">
тексеріп қарау жүргізілді. </w:t>
      </w:r>
      <w:r>
        <w:br/>
      </w:r>
      <w:r>
        <w:rPr>
          <w:rFonts w:ascii="Times New Roman"/>
          <w:b w:val="false"/>
          <w:i w:val="false"/>
          <w:color w:val="000000"/>
          <w:sz w:val="28"/>
        </w:rPr>
        <w:t xml:space="preserve">
Иесі _____________________________________________________________ </w:t>
      </w:r>
      <w:r>
        <w:br/>
      </w:r>
      <w:r>
        <w:rPr>
          <w:rFonts w:ascii="Times New Roman"/>
          <w:b w:val="false"/>
          <w:i w:val="false"/>
          <w:color w:val="000000"/>
          <w:sz w:val="28"/>
        </w:rPr>
        <w:t xml:space="preserve">
            (көлік құралы иесінің тұлғасы туралы мәліметтер)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Көлік құралы туралы мәліметтер: </w:t>
      </w:r>
      <w:r>
        <w:br/>
      </w:r>
      <w:r>
        <w:rPr>
          <w:rFonts w:ascii="Times New Roman"/>
          <w:b w:val="false"/>
          <w:i w:val="false"/>
          <w:color w:val="000000"/>
          <w:sz w:val="28"/>
        </w:rPr>
        <w:t xml:space="preserve">
маркасы _____________; МТН ____________; тиесілігі_____________; </w:t>
      </w:r>
      <w:r>
        <w:br/>
      </w:r>
      <w:r>
        <w:rPr>
          <w:rFonts w:ascii="Times New Roman"/>
          <w:b w:val="false"/>
          <w:i w:val="false"/>
          <w:color w:val="000000"/>
          <w:sz w:val="28"/>
        </w:rPr>
        <w:t xml:space="preserve">
есепке алынған жері _______; қозғалтқышының N _________________; </w:t>
      </w:r>
      <w:r>
        <w:br/>
      </w:r>
      <w:r>
        <w:rPr>
          <w:rFonts w:ascii="Times New Roman"/>
          <w:b w:val="false"/>
          <w:i w:val="false"/>
          <w:color w:val="000000"/>
          <w:sz w:val="28"/>
        </w:rPr>
        <w:t xml:space="preserve">
кузовтың N _________________; шасси N ____________ </w:t>
      </w:r>
    </w:p>
    <w:p>
      <w:pPr>
        <w:spacing w:after="0"/>
        <w:ind w:left="0"/>
        <w:jc w:val="both"/>
      </w:pPr>
      <w:r>
        <w:rPr>
          <w:rFonts w:ascii="Times New Roman"/>
          <w:b w:val="false"/>
          <w:i w:val="false"/>
          <w:color w:val="000000"/>
          <w:sz w:val="28"/>
        </w:rPr>
        <w:t xml:space="preserve">Хаттамаға қоса беріледі: 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Хаттама жасаған __________________________________________________ </w:t>
      </w:r>
      <w:r>
        <w:br/>
      </w:r>
      <w:r>
        <w:rPr>
          <w:rFonts w:ascii="Times New Roman"/>
          <w:b w:val="false"/>
          <w:i w:val="false"/>
          <w:color w:val="000000"/>
          <w:sz w:val="28"/>
        </w:rPr>
        <w:t xml:space="preserve">
                           (аты-жөні, лауазымы, қолы) </w:t>
      </w:r>
      <w:r>
        <w:br/>
      </w:r>
      <w:r>
        <w:rPr>
          <w:rFonts w:ascii="Times New Roman"/>
          <w:b w:val="false"/>
          <w:i w:val="false"/>
          <w:color w:val="000000"/>
          <w:sz w:val="28"/>
        </w:rPr>
        <w:t xml:space="preserve">
Куәгерлер: 1.___________________      2. _________________________ </w:t>
      </w:r>
      <w:r>
        <w:br/>
      </w:r>
      <w:r>
        <w:rPr>
          <w:rFonts w:ascii="Times New Roman"/>
          <w:b w:val="false"/>
          <w:i w:val="false"/>
          <w:color w:val="000000"/>
          <w:sz w:val="28"/>
        </w:rPr>
        <w:t xml:space="preserve">
Хаттамаға ескертулер мен толықтыруларым жоқ (бар) ________________ </w:t>
      </w:r>
      <w:r>
        <w:br/>
      </w:r>
      <w:r>
        <w:rPr>
          <w:rFonts w:ascii="Times New Roman"/>
          <w:b w:val="false"/>
          <w:i w:val="false"/>
          <w:color w:val="000000"/>
          <w:sz w:val="28"/>
        </w:rPr>
        <w:t xml:space="preserve">
                                            (құқық бұзушының қолы) </w:t>
      </w:r>
      <w:r>
        <w:br/>
      </w:r>
      <w:r>
        <w:rPr>
          <w:rFonts w:ascii="Times New Roman"/>
          <w:b w:val="false"/>
          <w:i w:val="false"/>
          <w:color w:val="000000"/>
          <w:sz w:val="28"/>
        </w:rPr>
        <w:t xml:space="preserve">
Хаттаманың көшірмесін алдым ___________________________ </w:t>
      </w:r>
      <w:r>
        <w:br/>
      </w:r>
      <w:r>
        <w:rPr>
          <w:rFonts w:ascii="Times New Roman"/>
          <w:b w:val="false"/>
          <w:i w:val="false"/>
          <w:color w:val="000000"/>
          <w:sz w:val="28"/>
        </w:rPr>
        <w:t xml:space="preserve">
                                (аты-жөні, қолы) </w:t>
      </w:r>
    </w:p>
    <w:bookmarkStart w:name="z51" w:id="50"/>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5-қосымша </w:t>
      </w:r>
    </w:p>
    <w:bookmarkEnd w:id="50"/>
    <w:p>
      <w:pPr>
        <w:spacing w:after="0"/>
        <w:ind w:left="0"/>
        <w:jc w:val="both"/>
      </w:pPr>
      <w:r>
        <w:rPr>
          <w:rFonts w:ascii="Times New Roman"/>
          <w:b w:val="false"/>
          <w:i w:val="false"/>
          <w:color w:val="ff0000"/>
          <w:sz w:val="28"/>
        </w:rPr>
        <w:t xml:space="preserve">      Ескерту: Қосымшаға өзгерту енгізілді - ҚР Көлік және </w:t>
      </w:r>
      <w:r>
        <w:br/>
      </w:r>
      <w:r>
        <w:rPr>
          <w:rFonts w:ascii="Times New Roman"/>
          <w:b w:val="false"/>
          <w:i w:val="false"/>
          <w:color w:val="000000"/>
          <w:sz w:val="28"/>
        </w:rPr>
        <w:t>
</w:t>
      </w:r>
      <w:r>
        <w:rPr>
          <w:rFonts w:ascii="Times New Roman"/>
          <w:b w:val="false"/>
          <w:i w:val="false"/>
          <w:color w:val="ff0000"/>
          <w:sz w:val="28"/>
        </w:rPr>
        <w:t xml:space="preserve">коммуникациялар министрлігі Көліктік бақылау комитеті Төрағасының </w:t>
      </w:r>
      <w:r>
        <w:br/>
      </w:r>
      <w:r>
        <w:rPr>
          <w:rFonts w:ascii="Times New Roman"/>
          <w:b w:val="false"/>
          <w:i w:val="false"/>
          <w:color w:val="000000"/>
          <w:sz w:val="28"/>
        </w:rPr>
        <w:t>
</w:t>
      </w:r>
      <w:r>
        <w:rPr>
          <w:rFonts w:ascii="Times New Roman"/>
          <w:b w:val="false"/>
          <w:i w:val="false"/>
          <w:color w:val="ff0000"/>
          <w:sz w:val="28"/>
        </w:rPr>
        <w:t xml:space="preserve">2005 жылғы 11 қарашадағы N 79-ө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Заңды тұлғаға тиесілі аумақтарды, жайларды, </w:t>
      </w:r>
      <w:r>
        <w:br/>
      </w:r>
      <w:r>
        <w:rPr>
          <w:rFonts w:ascii="Times New Roman"/>
          <w:b w:val="false"/>
          <w:i w:val="false"/>
          <w:color w:val="000000"/>
          <w:sz w:val="28"/>
        </w:rPr>
        <w:t>
</w:t>
      </w:r>
      <w:r>
        <w:rPr>
          <w:rFonts w:ascii="Times New Roman"/>
          <w:b/>
          <w:i w:val="false"/>
          <w:color w:val="000000"/>
          <w:sz w:val="28"/>
        </w:rPr>
        <w:t xml:space="preserve">           тауарларды, өзге де мүліктерді, сондай-ақ </w:t>
      </w:r>
      <w:r>
        <w:br/>
      </w:r>
      <w:r>
        <w:rPr>
          <w:rFonts w:ascii="Times New Roman"/>
          <w:b w:val="false"/>
          <w:i w:val="false"/>
          <w:color w:val="000000"/>
          <w:sz w:val="28"/>
        </w:rPr>
        <w:t>
</w:t>
      </w:r>
      <w:r>
        <w:rPr>
          <w:rFonts w:ascii="Times New Roman"/>
          <w:b/>
          <w:i w:val="false"/>
          <w:color w:val="000000"/>
          <w:sz w:val="28"/>
        </w:rPr>
        <w:t xml:space="preserve">                     тиісті құжаттарды қарау </w:t>
      </w:r>
      <w:r>
        <w:br/>
      </w:r>
      <w:r>
        <w:rPr>
          <w:rFonts w:ascii="Times New Roman"/>
          <w:b w:val="false"/>
          <w:i w:val="false"/>
          <w:color w:val="000000"/>
          <w:sz w:val="28"/>
        </w:rPr>
        <w:t>
</w:t>
      </w:r>
      <w:r>
        <w:rPr>
          <w:rFonts w:ascii="Times New Roman"/>
          <w:b/>
          <w:i w:val="false"/>
          <w:color w:val="000000"/>
          <w:sz w:val="28"/>
        </w:rPr>
        <w:t xml:space="preserve">                             ХАТТАМАСЫ </w:t>
      </w:r>
      <w:r>
        <w:br/>
      </w:r>
      <w:r>
        <w:rPr>
          <w:rFonts w:ascii="Times New Roman"/>
          <w:b w:val="false"/>
          <w:i w:val="false"/>
          <w:color w:val="000000"/>
          <w:sz w:val="28"/>
        </w:rPr>
        <w:t xml:space="preserve">
                      N _____ сериясы _____________ </w:t>
      </w:r>
    </w:p>
    <w:p>
      <w:pPr>
        <w:spacing w:after="0"/>
        <w:ind w:left="0"/>
        <w:jc w:val="both"/>
      </w:pPr>
      <w:r>
        <w:rPr>
          <w:rFonts w:ascii="Times New Roman"/>
          <w:b w:val="false"/>
          <w:i w:val="false"/>
          <w:color w:val="000000"/>
          <w:sz w:val="28"/>
        </w:rPr>
        <w:t xml:space="preserve">__________________________            200__ж. "___"_______________ </w:t>
      </w:r>
      <w:r>
        <w:br/>
      </w:r>
      <w:r>
        <w:rPr>
          <w:rFonts w:ascii="Times New Roman"/>
          <w:b w:val="false"/>
          <w:i w:val="false"/>
          <w:color w:val="000000"/>
          <w:sz w:val="28"/>
        </w:rPr>
        <w:t xml:space="preserve">
    (жасалған жері) </w:t>
      </w:r>
    </w:p>
    <w:p>
      <w:pPr>
        <w:spacing w:after="0"/>
        <w:ind w:left="0"/>
        <w:jc w:val="both"/>
      </w:pPr>
      <w:r>
        <w:rPr>
          <w:rFonts w:ascii="Times New Roman"/>
          <w:b w:val="false"/>
          <w:i w:val="false"/>
          <w:color w:val="000000"/>
          <w:sz w:val="28"/>
        </w:rPr>
        <w:t xml:space="preserve">Бізбен (менімен), ________________________________________________ </w:t>
      </w:r>
      <w:r>
        <w:br/>
      </w:r>
      <w:r>
        <w:rPr>
          <w:rFonts w:ascii="Times New Roman"/>
          <w:b w:val="false"/>
          <w:i w:val="false"/>
          <w:color w:val="000000"/>
          <w:sz w:val="28"/>
        </w:rPr>
        <w:t xml:space="preserve">
                 (хаттама жасаған қызметкердің лауазымы,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мына куәгерлердің қатысуымен: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куәгерлердің қолы: 1._______________ 2.________________ </w:t>
      </w:r>
      <w:r>
        <w:br/>
      </w:r>
      <w:r>
        <w:rPr>
          <w:rFonts w:ascii="Times New Roman"/>
          <w:b w:val="false"/>
          <w:i w:val="false"/>
          <w:color w:val="000000"/>
          <w:sz w:val="28"/>
        </w:rPr>
        <w:t xml:space="preserve">
(куәгерлердің құқықтарымен және міндеттерімен 2001 жылғы </w:t>
      </w:r>
      <w:r>
        <w:br/>
      </w:r>
      <w:r>
        <w:rPr>
          <w:rFonts w:ascii="Times New Roman"/>
          <w:b w:val="false"/>
          <w:i w:val="false"/>
          <w:color w:val="000000"/>
          <w:sz w:val="28"/>
        </w:rPr>
        <w:t xml:space="preserve">
30 қаңтардағы Қазақстан Республикасының әкімшілік құқық бұзушылықтар </w:t>
      </w:r>
      <w:r>
        <w:br/>
      </w:r>
      <w:r>
        <w:rPr>
          <w:rFonts w:ascii="Times New Roman"/>
          <w:b w:val="false"/>
          <w:i w:val="false"/>
          <w:color w:val="000000"/>
          <w:sz w:val="28"/>
        </w:rPr>
        <w:t>
туралы Кодексінің (бұдан әрі - ӘҚБК) </w:t>
      </w:r>
      <w:r>
        <w:rPr>
          <w:rFonts w:ascii="Times New Roman"/>
          <w:b w:val="false"/>
          <w:i w:val="false"/>
          <w:color w:val="000000"/>
          <w:sz w:val="28"/>
        </w:rPr>
        <w:t xml:space="preserve">595-бабына </w:t>
      </w:r>
      <w:r>
        <w:rPr>
          <w:rFonts w:ascii="Times New Roman"/>
          <w:b w:val="false"/>
          <w:i w:val="false"/>
          <w:color w:val="000000"/>
          <w:sz w:val="28"/>
        </w:rPr>
        <w:t xml:space="preserve">сәйкес таныстырылды)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"Қазақстан Республикасының Көлік және коммуникация министрлігінің </w:t>
      </w:r>
      <w:r>
        <w:br/>
      </w:r>
      <w:r>
        <w:rPr>
          <w:rFonts w:ascii="Times New Roman"/>
          <w:b w:val="false"/>
          <w:i w:val="false"/>
          <w:color w:val="000000"/>
          <w:sz w:val="28"/>
        </w:rPr>
        <w:t xml:space="preserve">
мәселелері туралы" Қазақстан Республикасы Үкіметінің 2004 жылғы </w:t>
      </w:r>
      <w:r>
        <w:br/>
      </w:r>
      <w:r>
        <w:rPr>
          <w:rFonts w:ascii="Times New Roman"/>
          <w:b w:val="false"/>
          <w:i w:val="false"/>
          <w:color w:val="000000"/>
          <w:sz w:val="28"/>
        </w:rPr>
        <w:t>
24 қарашадағы N 1232 </w:t>
      </w:r>
      <w:r>
        <w:rPr>
          <w:rFonts w:ascii="Times New Roman"/>
          <w:b w:val="false"/>
          <w:i w:val="false"/>
          <w:color w:val="000000"/>
          <w:sz w:val="28"/>
        </w:rPr>
        <w:t xml:space="preserve">қаулысына </w:t>
      </w:r>
      <w:r>
        <w:rPr>
          <w:rFonts w:ascii="Times New Roman"/>
          <w:b w:val="false"/>
          <w:i w:val="false"/>
          <w:color w:val="000000"/>
          <w:sz w:val="28"/>
        </w:rPr>
        <w:t>сәйкес, ӘҚБК-нің </w:t>
      </w:r>
      <w:r>
        <w:rPr>
          <w:rFonts w:ascii="Times New Roman"/>
          <w:b w:val="false"/>
          <w:i w:val="false"/>
          <w:color w:val="000000"/>
          <w:sz w:val="28"/>
        </w:rPr>
        <w:t xml:space="preserve">631-баптарына </w:t>
      </w:r>
      <w:r>
        <w:br/>
      </w:r>
      <w:r>
        <w:rPr>
          <w:rFonts w:ascii="Times New Roman"/>
          <w:b w:val="false"/>
          <w:i w:val="false"/>
          <w:color w:val="000000"/>
          <w:sz w:val="28"/>
        </w:rPr>
        <w:t xml:space="preserve">
сәйкес іс-әрекет жасаушымен, _____________________________________ </w:t>
      </w:r>
      <w:r>
        <w:br/>
      </w:r>
      <w:r>
        <w:rPr>
          <w:rFonts w:ascii="Times New Roman"/>
          <w:b w:val="false"/>
          <w:i w:val="false"/>
          <w:color w:val="000000"/>
          <w:sz w:val="28"/>
        </w:rPr>
        <w:t xml:space="preserve">
(өкіл туралы мәліметтер, аты-жөні, лауазымы, мекен-жайы және т.б) </w:t>
      </w:r>
      <w:r>
        <w:br/>
      </w:r>
      <w:r>
        <w:rPr>
          <w:rFonts w:ascii="Times New Roman"/>
          <w:b w:val="false"/>
          <w:i w:val="false"/>
          <w:color w:val="000000"/>
          <w:sz w:val="28"/>
        </w:rPr>
        <w:t xml:space="preserve">
қатысуымен _______________________________________________________ </w:t>
      </w:r>
      <w:r>
        <w:br/>
      </w:r>
      <w:r>
        <w:rPr>
          <w:rFonts w:ascii="Times New Roman"/>
          <w:b w:val="false"/>
          <w:i w:val="false"/>
          <w:color w:val="000000"/>
          <w:sz w:val="28"/>
        </w:rPr>
        <w:t xml:space="preserve">
(Қаралған заңды тұлғаға тиесілі аумақтар, жайлар, тауарлар, өзге де </w:t>
      </w:r>
      <w:r>
        <w:br/>
      </w:r>
      <w:r>
        <w:rPr>
          <w:rFonts w:ascii="Times New Roman"/>
          <w:b w:val="false"/>
          <w:i w:val="false"/>
          <w:color w:val="000000"/>
          <w:sz w:val="28"/>
        </w:rPr>
        <w:t xml:space="preserve">
мүліктер, сондай-ақ тиісті құжаттар туралы мәліметтер)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 туралы мәліметтер) </w:t>
      </w:r>
      <w:r>
        <w:br/>
      </w:r>
      <w:r>
        <w:rPr>
          <w:rFonts w:ascii="Times New Roman"/>
          <w:b w:val="false"/>
          <w:i w:val="false"/>
          <w:color w:val="000000"/>
          <w:sz w:val="28"/>
        </w:rPr>
        <w:t xml:space="preserve">
қарау жүргізілді.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Саны, дана 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Хаттамаға қоса беріледі: 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Хаттама жасаған __________________________________________________ </w:t>
      </w:r>
      <w:r>
        <w:br/>
      </w:r>
      <w:r>
        <w:rPr>
          <w:rFonts w:ascii="Times New Roman"/>
          <w:b w:val="false"/>
          <w:i w:val="false"/>
          <w:color w:val="000000"/>
          <w:sz w:val="28"/>
        </w:rPr>
        <w:t xml:space="preserve">
                             (аты-жөні, лауазымы, қолы) </w:t>
      </w:r>
      <w:r>
        <w:br/>
      </w:r>
      <w:r>
        <w:rPr>
          <w:rFonts w:ascii="Times New Roman"/>
          <w:b w:val="false"/>
          <w:i w:val="false"/>
          <w:color w:val="000000"/>
          <w:sz w:val="28"/>
        </w:rPr>
        <w:t xml:space="preserve">
Өкіл (аты-жөні, қолы): ___________________________________________ </w:t>
      </w:r>
      <w:r>
        <w:br/>
      </w:r>
      <w:r>
        <w:rPr>
          <w:rFonts w:ascii="Times New Roman"/>
          <w:b w:val="false"/>
          <w:i w:val="false"/>
          <w:color w:val="000000"/>
          <w:sz w:val="28"/>
        </w:rPr>
        <w:t xml:space="preserve">
Куәгерлер: 1.___________________ 2. _________________________ </w:t>
      </w:r>
      <w:r>
        <w:br/>
      </w:r>
      <w:r>
        <w:rPr>
          <w:rFonts w:ascii="Times New Roman"/>
          <w:b w:val="false"/>
          <w:i w:val="false"/>
          <w:color w:val="000000"/>
          <w:sz w:val="28"/>
        </w:rPr>
        <w:t xml:space="preserve">
Хаттамаға ескертулер мен толықтыруларым жоқ (бар)_________________ </w:t>
      </w:r>
      <w:r>
        <w:br/>
      </w:r>
      <w:r>
        <w:rPr>
          <w:rFonts w:ascii="Times New Roman"/>
          <w:b w:val="false"/>
          <w:i w:val="false"/>
          <w:color w:val="000000"/>
          <w:sz w:val="28"/>
        </w:rPr>
        <w:t xml:space="preserve">
                                            (құқық бұзушының қолы) </w:t>
      </w:r>
    </w:p>
    <w:p>
      <w:pPr>
        <w:spacing w:after="0"/>
        <w:ind w:left="0"/>
        <w:jc w:val="both"/>
      </w:pPr>
      <w:r>
        <w:rPr>
          <w:rFonts w:ascii="Times New Roman"/>
          <w:b w:val="false"/>
          <w:i w:val="false"/>
          <w:color w:val="000000"/>
          <w:sz w:val="28"/>
        </w:rPr>
        <w:t xml:space="preserve">Хаттаманың көшірмесін алдым ___________________________ </w:t>
      </w:r>
      <w:r>
        <w:br/>
      </w:r>
      <w:r>
        <w:rPr>
          <w:rFonts w:ascii="Times New Roman"/>
          <w:b w:val="false"/>
          <w:i w:val="false"/>
          <w:color w:val="000000"/>
          <w:sz w:val="28"/>
        </w:rPr>
        <w:t xml:space="preserve">
                                 (аты-жөні, қолы) </w:t>
      </w:r>
    </w:p>
    <w:bookmarkStart w:name="z52" w:id="51"/>
    <w:p>
      <w:pPr>
        <w:spacing w:after="0"/>
        <w:ind w:left="0"/>
        <w:jc w:val="both"/>
      </w:pPr>
      <w:r>
        <w:rPr>
          <w:rFonts w:ascii="Times New Roman"/>
          <w:b w:val="false"/>
          <w:i w:val="false"/>
          <w:color w:val="000000"/>
          <w:sz w:val="28"/>
        </w:rPr>
        <w:t>
Қазақстан Республикасы Көлік         Приложение 6 к Инструкции по</w:t>
      </w:r>
      <w:r>
        <w:br/>
      </w:r>
      <w:r>
        <w:rPr>
          <w:rFonts w:ascii="Times New Roman"/>
          <w:b w:val="false"/>
          <w:i w:val="false"/>
          <w:color w:val="000000"/>
          <w:sz w:val="28"/>
        </w:rPr>
        <w:t>
    және коммуникациялар                   производству дел об</w:t>
      </w:r>
      <w:r>
        <w:br/>
      </w:r>
      <w:r>
        <w:rPr>
          <w:rFonts w:ascii="Times New Roman"/>
          <w:b w:val="false"/>
          <w:i w:val="false"/>
          <w:color w:val="000000"/>
          <w:sz w:val="28"/>
        </w:rPr>
        <w:t>
министрлігінің Көліктік бақылау     административных правонарушениях</w:t>
      </w:r>
      <w:r>
        <w:br/>
      </w:r>
      <w:r>
        <w:rPr>
          <w:rFonts w:ascii="Times New Roman"/>
          <w:b w:val="false"/>
          <w:i w:val="false"/>
          <w:color w:val="000000"/>
          <w:sz w:val="28"/>
        </w:rPr>
        <w:t>
комитетімен және оның аумақтық      Комитетом транспортного контроля</w:t>
      </w:r>
      <w:r>
        <w:br/>
      </w:r>
      <w:r>
        <w:rPr>
          <w:rFonts w:ascii="Times New Roman"/>
          <w:b w:val="false"/>
          <w:i w:val="false"/>
          <w:color w:val="000000"/>
          <w:sz w:val="28"/>
        </w:rPr>
        <w:t>
органдарымен әкімшілік құқық            Министерства транспорта и</w:t>
      </w:r>
      <w:r>
        <w:br/>
      </w:r>
      <w:r>
        <w:rPr>
          <w:rFonts w:ascii="Times New Roman"/>
          <w:b w:val="false"/>
          <w:i w:val="false"/>
          <w:color w:val="000000"/>
          <w:sz w:val="28"/>
        </w:rPr>
        <w:t>
бұзушылықтар туралы іс жүргізу      коммуникаций Республики Казахстан</w:t>
      </w:r>
      <w:r>
        <w:br/>
      </w:r>
      <w:r>
        <w:rPr>
          <w:rFonts w:ascii="Times New Roman"/>
          <w:b w:val="false"/>
          <w:i w:val="false"/>
          <w:color w:val="000000"/>
          <w:sz w:val="28"/>
        </w:rPr>
        <w:t xml:space="preserve">
жөніндегі нұсқаулыққа 6-қосымша      и его территориальными органами </w:t>
      </w:r>
    </w:p>
    <w:bookmarkEnd w:id="51"/>
    <w:p>
      <w:pPr>
        <w:spacing w:after="0"/>
        <w:ind w:left="0"/>
        <w:jc w:val="both"/>
      </w:pPr>
      <w:r>
        <w:rPr>
          <w:rFonts w:ascii="Times New Roman"/>
          <w:b w:val="false"/>
          <w:i w:val="false"/>
          <w:color w:val="ff0000"/>
          <w:sz w:val="28"/>
        </w:rPr>
        <w:t xml:space="preserve">      Ескерту: 6-қосымша жаңа редакцияда жазылды - ҚР Көлік және коммуникация министрінің 2009.01.28 </w:t>
      </w:r>
      <w:r>
        <w:rPr>
          <w:rFonts w:ascii="Times New Roman"/>
          <w:b w:val="false"/>
          <w:i w:val="false"/>
          <w:color w:val="ff0000"/>
          <w:sz w:val="28"/>
        </w:rPr>
        <w:t>N 34</w:t>
      </w:r>
      <w:r>
        <w:rPr>
          <w:rFonts w:ascii="Times New Roman"/>
          <w:b w:val="false"/>
          <w:i w:val="false"/>
          <w:color w:val="ff0000"/>
          <w:sz w:val="28"/>
        </w:rPr>
        <w:t xml:space="preserve">, өзгеріс енгізілді - 2010.09.29 </w:t>
      </w:r>
      <w:r>
        <w:rPr>
          <w:rFonts w:ascii="Times New Roman"/>
          <w:b w:val="false"/>
          <w:i w:val="false"/>
          <w:color w:val="ff0000"/>
          <w:sz w:val="28"/>
        </w:rPr>
        <w:t xml:space="preserve">№ 440 </w:t>
      </w:r>
      <w:r>
        <w:rPr>
          <w:rFonts w:ascii="Times New Roman"/>
          <w:b w:val="false"/>
          <w:i w:val="false"/>
          <w:color w:val="ff0000"/>
          <w:sz w:val="28"/>
        </w:rPr>
        <w:t>(</w:t>
      </w:r>
      <w:r>
        <w:rPr>
          <w:rFonts w:ascii="Times New Roman"/>
          <w:b w:val="false"/>
          <w:i w:val="false"/>
          <w:color w:val="ff0000"/>
          <w:sz w:val="28"/>
        </w:rPr>
        <w:t>4-т.</w:t>
      </w:r>
      <w:r>
        <w:rPr>
          <w:rFonts w:ascii="Times New Roman"/>
          <w:b w:val="false"/>
          <w:i w:val="false"/>
          <w:color w:val="ff0000"/>
          <w:sz w:val="28"/>
        </w:rPr>
        <w:t>) Бұйрықтарымен.</w:t>
      </w:r>
    </w:p>
    <w:p>
      <w:pPr>
        <w:spacing w:after="0"/>
        <w:ind w:left="0"/>
        <w:jc w:val="left"/>
      </w:pPr>
      <w:r>
        <w:rPr>
          <w:rFonts w:ascii="Times New Roman"/>
          <w:b/>
          <w:i w:val="false"/>
          <w:color w:val="000000"/>
        </w:rPr>
        <w:t xml:space="preserve"> Әкімшілік құқық бұзушылық туралы іс бойынша қаулы </w:t>
      </w:r>
      <w:r>
        <w:br/>
      </w:r>
      <w:r>
        <w:rPr>
          <w:rFonts w:ascii="Times New Roman"/>
          <w:b/>
          <w:i w:val="false"/>
          <w:color w:val="000000"/>
        </w:rPr>
        <w:t>
Постановление по делу об административном правонарушении</w:t>
      </w:r>
    </w:p>
    <w:p>
      <w:pPr>
        <w:spacing w:after="0"/>
        <w:ind w:left="0"/>
        <w:jc w:val="left"/>
      </w:pPr>
      <w:r>
        <w:rPr>
          <w:rFonts w:ascii="Times New Roman"/>
          <w:b/>
          <w:i w:val="false"/>
          <w:color w:val="000000"/>
        </w:rPr>
        <w:t xml:space="preserve"> ТК 000000001 № __________________</w:t>
      </w:r>
    </w:p>
    <w:p>
      <w:pPr>
        <w:spacing w:after="0"/>
        <w:ind w:left="0"/>
        <w:jc w:val="both"/>
      </w:pPr>
      <w:r>
        <w:rPr>
          <w:rFonts w:ascii="Times New Roman"/>
          <w:b w:val="false"/>
          <w:i w:val="false"/>
          <w:color w:val="000000"/>
          <w:sz w:val="28"/>
        </w:rPr>
        <w:t>_______________________________    200__ж."__"_____ __ сағат __минут</w:t>
      </w:r>
      <w:r>
        <w:br/>
      </w:r>
      <w:r>
        <w:rPr>
          <w:rFonts w:ascii="Times New Roman"/>
          <w:b w:val="false"/>
          <w:i w:val="false"/>
          <w:color w:val="000000"/>
          <w:sz w:val="28"/>
        </w:rPr>
        <w:t>
жасалған орны место составления</w:t>
      </w:r>
    </w:p>
    <w:p>
      <w:pPr>
        <w:spacing w:after="0"/>
        <w:ind w:left="0"/>
        <w:jc w:val="both"/>
      </w:pPr>
      <w:r>
        <w:rPr>
          <w:rFonts w:ascii="Times New Roman"/>
          <w:b w:val="false"/>
          <w:i w:val="false"/>
          <w:color w:val="000000"/>
          <w:sz w:val="28"/>
        </w:rPr>
        <w:t xml:space="preserve">Мен, Я,______________________________________________________________ </w:t>
      </w:r>
      <w:r>
        <w:br/>
      </w:r>
      <w:r>
        <w:rPr>
          <w:rFonts w:ascii="Times New Roman"/>
          <w:b w:val="false"/>
          <w:i w:val="false"/>
          <w:color w:val="000000"/>
          <w:sz w:val="28"/>
        </w:rPr>
        <w:t xml:space="preserve">
                    атқаратын лауазымы, тегі аты әкесінің аты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занимаемая должность, фамилия, имя, отчество </w:t>
      </w:r>
    </w:p>
    <w:p>
      <w:pPr>
        <w:spacing w:after="0"/>
        <w:ind w:left="0"/>
        <w:jc w:val="both"/>
      </w:pPr>
      <w:r>
        <w:rPr>
          <w:rFonts w:ascii="Times New Roman"/>
          <w:b w:val="false"/>
          <w:i w:val="false"/>
          <w:color w:val="000000"/>
          <w:sz w:val="28"/>
        </w:rPr>
        <w:t>Қазақстан Республикасы Үкіметінің 2004 жылғы 24 қарашадағы </w:t>
      </w:r>
      <w:r>
        <w:rPr>
          <w:rFonts w:ascii="Times New Roman"/>
          <w:b w:val="false"/>
          <w:i w:val="false"/>
          <w:color w:val="000000"/>
          <w:sz w:val="28"/>
        </w:rPr>
        <w:t xml:space="preserve">N 1232 </w:t>
      </w:r>
      <w:r>
        <w:rPr>
          <w:rFonts w:ascii="Times New Roman"/>
          <w:b w:val="false"/>
          <w:i w:val="false"/>
          <w:color w:val="000000"/>
          <w:sz w:val="28"/>
        </w:rPr>
        <w:t xml:space="preserve">қаулысына сәйкес қолданыстағы </w:t>
      </w:r>
      <w:r>
        <w:br/>
      </w:r>
      <w:r>
        <w:rPr>
          <w:rFonts w:ascii="Times New Roman"/>
          <w:b w:val="false"/>
          <w:i w:val="false"/>
          <w:color w:val="000000"/>
          <w:sz w:val="28"/>
        </w:rPr>
        <w:t xml:space="preserve">
действующий в соответствии с постановлением Правительства Республики Казахстан от 24.11.2004 года N 1232 </w:t>
      </w:r>
      <w:r>
        <w:br/>
      </w:r>
      <w:r>
        <w:rPr>
          <w:rFonts w:ascii="Times New Roman"/>
          <w:b w:val="false"/>
          <w:i w:val="false"/>
          <w:color w:val="000000"/>
          <w:sz w:val="28"/>
        </w:rPr>
        <w:t xml:space="preserve">
хаттаманы қарап    __________________________________________________ </w:t>
      </w:r>
      <w:r>
        <w:br/>
      </w:r>
      <w:r>
        <w:rPr>
          <w:rFonts w:ascii="Times New Roman"/>
          <w:b w:val="false"/>
          <w:i w:val="false"/>
          <w:color w:val="000000"/>
          <w:sz w:val="28"/>
        </w:rPr>
        <w:t xml:space="preserve">
рассмотрев протокол       (хаттаманың N, сериясы, жасалған күні) </w:t>
      </w:r>
      <w:r>
        <w:br/>
      </w:r>
      <w:r>
        <w:rPr>
          <w:rFonts w:ascii="Times New Roman"/>
          <w:b w:val="false"/>
          <w:i w:val="false"/>
          <w:color w:val="000000"/>
          <w:sz w:val="28"/>
        </w:rPr>
        <w:t xml:space="preserve">
                          (N, серия, дата составления протокола)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оған қатысты іс қаралған тұлға туралы мәліметтер </w:t>
      </w:r>
      <w:r>
        <w:br/>
      </w:r>
      <w:r>
        <w:rPr>
          <w:rFonts w:ascii="Times New Roman"/>
          <w:b w:val="false"/>
          <w:i w:val="false"/>
          <w:color w:val="000000"/>
          <w:sz w:val="28"/>
        </w:rPr>
        <w:t xml:space="preserve">
    приложенные к нему материалы об административном правонарушении </w:t>
      </w:r>
    </w:p>
    <w:p>
      <w:pPr>
        <w:spacing w:after="0"/>
        <w:ind w:left="0"/>
        <w:jc w:val="both"/>
      </w:pPr>
      <w:r>
        <w:rPr>
          <w:rFonts w:ascii="Times New Roman"/>
          <w:b w:val="false"/>
          <w:i w:val="false"/>
          <w:color w:val="000000"/>
          <w:sz w:val="28"/>
        </w:rPr>
        <w:t xml:space="preserve">қатысты (в отношении)________________________________________________ </w:t>
      </w:r>
      <w:r>
        <w:br/>
      </w:r>
      <w:r>
        <w:rPr>
          <w:rFonts w:ascii="Times New Roman"/>
          <w:b w:val="false"/>
          <w:i w:val="false"/>
          <w:color w:val="000000"/>
          <w:sz w:val="28"/>
        </w:rPr>
        <w:t xml:space="preserve">
      оған қоса берілген әкімшілік құқық бұзушылық туралы материалдар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сведения о лице, в отношении которого рассмотрено дело </w:t>
      </w:r>
    </w:p>
    <w:p>
      <w:pPr>
        <w:spacing w:after="0"/>
        <w:ind w:left="0"/>
        <w:jc w:val="left"/>
      </w:pPr>
      <w:r>
        <w:rPr>
          <w:rFonts w:ascii="Times New Roman"/>
          <w:b/>
          <w:i w:val="false"/>
          <w:color w:val="000000"/>
        </w:rPr>
        <w:t xml:space="preserve"> Анықтадым: </w:t>
      </w:r>
      <w:r>
        <w:br/>
      </w:r>
      <w:r>
        <w:rPr>
          <w:rFonts w:ascii="Times New Roman"/>
          <w:b/>
          <w:i w:val="false"/>
          <w:color w:val="000000"/>
        </w:rPr>
        <w:t xml:space="preserve">
Установил: </w:t>
      </w:r>
    </w:p>
    <w:p>
      <w:pPr>
        <w:spacing w:after="0"/>
        <w:ind w:left="0"/>
        <w:jc w:val="both"/>
      </w:pP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істі қарау кезінде анықталған жағдайлар</w:t>
      </w:r>
      <w:r>
        <w:rPr>
          <w:rFonts w:ascii="Times New Roman"/>
          <w:b w:val="false"/>
          <w:i w:val="false"/>
          <w:color w:val="000000"/>
          <w:sz w:val="28"/>
        </w:rPr>
        <w:t xml:space="preserve">_____________________________________________________________________ </w:t>
      </w:r>
      <w:r>
        <w:rPr>
          <w:rFonts w:ascii="Times New Roman"/>
          <w:b w:val="false"/>
          <w:i w:val="false"/>
          <w:color w:val="000000"/>
          <w:vertAlign w:val="superscript"/>
        </w:rPr>
        <w:t xml:space="preserve">         обстоятельства, установленные при рассмотрении дело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Жоғарыда айтылғанның негізінде, ӘҚБК-нің ____ бабын басшылыққа ала отырып </w:t>
      </w:r>
      <w:r>
        <w:br/>
      </w:r>
      <w:r>
        <w:rPr>
          <w:rFonts w:ascii="Times New Roman"/>
          <w:b w:val="false"/>
          <w:i w:val="false"/>
          <w:color w:val="000000"/>
          <w:sz w:val="28"/>
        </w:rPr>
        <w:t xml:space="preserve">
На основании вышеизложенного, руководствуясь статьей ________ КоАП </w:t>
      </w:r>
    </w:p>
    <w:p>
      <w:pPr>
        <w:spacing w:after="0"/>
        <w:ind w:left="0"/>
        <w:jc w:val="left"/>
      </w:pPr>
      <w:r>
        <w:rPr>
          <w:rFonts w:ascii="Times New Roman"/>
          <w:b/>
          <w:i w:val="false"/>
          <w:color w:val="000000"/>
        </w:rPr>
        <w:t xml:space="preserve"> Қаулы еттім: </w:t>
      </w:r>
      <w:r>
        <w:br/>
      </w:r>
      <w:r>
        <w:rPr>
          <w:rFonts w:ascii="Times New Roman"/>
          <w:b/>
          <w:i w:val="false"/>
          <w:color w:val="000000"/>
        </w:rPr>
        <w:t xml:space="preserve">
Постановил: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әкімшілік құқық бұзушылық жасаған заңды тұлғаның Т. А. Ә, </w:t>
      </w:r>
      <w:r>
        <w:br/>
      </w:r>
      <w:r>
        <w:rPr>
          <w:rFonts w:ascii="Times New Roman"/>
          <w:b w:val="false"/>
          <w:i w:val="false"/>
          <w:color w:val="000000"/>
          <w:sz w:val="28"/>
        </w:rPr>
        <w:t xml:space="preserve">
               лауазымы, жұмыс орны, деректемелері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Ф.И.О., должность, место работы, реквизиты юридического лица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совершившего административное правонарушение </w:t>
      </w:r>
    </w:p>
    <w:p>
      <w:pPr>
        <w:spacing w:after="0"/>
        <w:ind w:left="0"/>
        <w:jc w:val="both"/>
      </w:pPr>
      <w:r>
        <w:rPr>
          <w:rFonts w:ascii="Times New Roman"/>
          <w:b w:val="false"/>
          <w:i w:val="false"/>
          <w:color w:val="000000"/>
          <w:sz w:val="28"/>
        </w:rPr>
        <w:t>ЖСН/БСН_______________ түріндегі әкімшілік жазаға тартылсын _________  ИИН/БИН                теңге көлемінде ӘҚБК ________ бабы бойынша</w:t>
      </w:r>
      <w:r>
        <w:br/>
      </w:r>
      <w:r>
        <w:rPr>
          <w:rFonts w:ascii="Times New Roman"/>
          <w:b w:val="false"/>
          <w:i w:val="false"/>
          <w:color w:val="000000"/>
          <w:sz w:val="28"/>
        </w:rPr>
        <w:t>
                       привлечь к административной ответственности по</w:t>
      </w:r>
      <w:r>
        <w:br/>
      </w:r>
      <w:r>
        <w:rPr>
          <w:rFonts w:ascii="Times New Roman"/>
          <w:b w:val="false"/>
          <w:i w:val="false"/>
          <w:color w:val="000000"/>
          <w:sz w:val="28"/>
        </w:rPr>
        <w:t xml:space="preserve">
                       статье __________ КоАП в виде </w:t>
      </w:r>
      <w:r>
        <w:br/>
      </w:r>
      <w:r>
        <w:rPr>
          <w:rFonts w:ascii="Times New Roman"/>
          <w:b w:val="false"/>
          <w:i w:val="false"/>
          <w:color w:val="000000"/>
          <w:sz w:val="28"/>
        </w:rPr>
        <w:t>
_____________ айлық есептік көрсеткіш__________________________ теңге</w:t>
      </w:r>
      <w:r>
        <w:br/>
      </w:r>
      <w:r>
        <w:rPr>
          <w:rFonts w:ascii="Times New Roman"/>
          <w:b w:val="false"/>
          <w:i w:val="false"/>
          <w:color w:val="000000"/>
          <w:sz w:val="28"/>
        </w:rPr>
        <w:t xml:space="preserve">
                                          цифр және жазбаша </w:t>
      </w:r>
      <w:r>
        <w:br/>
      </w:r>
      <w:r>
        <w:rPr>
          <w:rFonts w:ascii="Times New Roman"/>
          <w:b w:val="false"/>
          <w:i w:val="false"/>
          <w:color w:val="000000"/>
          <w:sz w:val="28"/>
        </w:rPr>
        <w:t>
в размере______ месячного расчетного показателя,</w:t>
      </w:r>
      <w:r>
        <w:br/>
      </w:r>
      <w:r>
        <w:rPr>
          <w:rFonts w:ascii="Times New Roman"/>
          <w:b w:val="false"/>
          <w:i w:val="false"/>
          <w:color w:val="000000"/>
          <w:sz w:val="28"/>
        </w:rPr>
        <w:t>
                что составляет       __________________________ тенге</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бұзғаны үшін ________________________________________________________</w:t>
      </w:r>
      <w:r>
        <w:br/>
      </w:r>
      <w:r>
        <w:rPr>
          <w:rFonts w:ascii="Times New Roman"/>
          <w:b w:val="false"/>
          <w:i w:val="false"/>
          <w:color w:val="000000"/>
          <w:sz w:val="28"/>
        </w:rPr>
        <w:t xml:space="preserve">
за нарушение           бұзылған нормативтік құқықтық актілердің </w:t>
      </w:r>
      <w:r>
        <w:br/>
      </w:r>
      <w:r>
        <w:rPr>
          <w:rFonts w:ascii="Times New Roman"/>
          <w:b w:val="false"/>
          <w:i w:val="false"/>
          <w:color w:val="000000"/>
          <w:sz w:val="28"/>
        </w:rPr>
        <w:t xml:space="preserve">
                            атауы, баптардың нөмірлері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нормативных правовых актов, номера статей,</w:t>
      </w:r>
      <w:r>
        <w:br/>
      </w:r>
      <w:r>
        <w:rPr>
          <w:rFonts w:ascii="Times New Roman"/>
          <w:b w:val="false"/>
          <w:i w:val="false"/>
          <w:color w:val="000000"/>
          <w:sz w:val="28"/>
        </w:rPr>
        <w:t>
                            которые были нарушены</w:t>
      </w:r>
    </w:p>
    <w:p>
      <w:pPr>
        <w:spacing w:after="0"/>
        <w:ind w:left="0"/>
        <w:jc w:val="both"/>
      </w:pPr>
      <w:r>
        <w:rPr>
          <w:rFonts w:ascii="Times New Roman"/>
          <w:b w:val="false"/>
          <w:i w:val="false"/>
          <w:color w:val="000000"/>
          <w:sz w:val="28"/>
        </w:rPr>
        <w:t>Айыппұл отыз күннен кешіктірілмей____________________________________</w:t>
      </w:r>
      <w:r>
        <w:br/>
      </w:r>
      <w:r>
        <w:rPr>
          <w:rFonts w:ascii="Times New Roman"/>
          <w:b w:val="false"/>
          <w:i w:val="false"/>
          <w:color w:val="000000"/>
          <w:sz w:val="28"/>
        </w:rPr>
        <w:t xml:space="preserve">
Штраф подлежит уплате не позднее      (бюджеттің түрі, банк шотының </w:t>
      </w:r>
      <w:r>
        <w:br/>
      </w:r>
      <w:r>
        <w:rPr>
          <w:rFonts w:ascii="Times New Roman"/>
          <w:b w:val="false"/>
          <w:i w:val="false"/>
          <w:color w:val="000000"/>
          <w:sz w:val="28"/>
        </w:rPr>
        <w:t>
тридцати дней в _____________________________________________________</w:t>
      </w:r>
      <w:r>
        <w:br/>
      </w:r>
      <w:r>
        <w:rPr>
          <w:rFonts w:ascii="Times New Roman"/>
          <w:b w:val="false"/>
          <w:i w:val="false"/>
          <w:color w:val="000000"/>
          <w:sz w:val="28"/>
        </w:rPr>
        <w:t>
                              нөміріне салынатындығын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 какой бюджет, номер счета банка)</w:t>
      </w:r>
    </w:p>
    <w:p>
      <w:pPr>
        <w:spacing w:after="0"/>
        <w:ind w:left="0"/>
        <w:jc w:val="both"/>
      </w:pPr>
      <w:r>
        <w:rPr>
          <w:rFonts w:ascii="Times New Roman"/>
          <w:b w:val="false"/>
          <w:i w:val="false"/>
          <w:color w:val="000000"/>
          <w:sz w:val="28"/>
        </w:rPr>
        <w:t xml:space="preserve">Алып қойылған құжаттар мен заттар </w:t>
      </w:r>
      <w:r>
        <w:br/>
      </w:r>
      <w:r>
        <w:rPr>
          <w:rFonts w:ascii="Times New Roman"/>
          <w:b w:val="false"/>
          <w:i w:val="false"/>
          <w:color w:val="000000"/>
          <w:sz w:val="28"/>
        </w:rPr>
        <w:t xml:space="preserve">
(тәркіленген, берілген, жойылған, </w:t>
      </w:r>
      <w:r>
        <w:br/>
      </w:r>
      <w:r>
        <w:rPr>
          <w:rFonts w:ascii="Times New Roman"/>
          <w:b w:val="false"/>
          <w:i w:val="false"/>
          <w:color w:val="000000"/>
          <w:sz w:val="28"/>
        </w:rPr>
        <w:t xml:space="preserve">
қайтарылған) керектісі сызылсын______________________________________ </w:t>
      </w:r>
      <w:r>
        <w:br/>
      </w:r>
      <w:r>
        <w:rPr>
          <w:rFonts w:ascii="Times New Roman"/>
          <w:b w:val="false"/>
          <w:i w:val="false"/>
          <w:color w:val="000000"/>
          <w:sz w:val="28"/>
        </w:rPr>
        <w:t xml:space="preserve">
Изъятые документы и вещи </w:t>
      </w:r>
      <w:r>
        <w:br/>
      </w:r>
      <w:r>
        <w:rPr>
          <w:rFonts w:ascii="Times New Roman"/>
          <w:b w:val="false"/>
          <w:i w:val="false"/>
          <w:color w:val="000000"/>
          <w:sz w:val="28"/>
        </w:rPr>
        <w:t xml:space="preserve">
(конфискованы, переданы, уничтожены, </w:t>
      </w:r>
      <w:r>
        <w:br/>
      </w:r>
      <w:r>
        <w:rPr>
          <w:rFonts w:ascii="Times New Roman"/>
          <w:b w:val="false"/>
          <w:i w:val="false"/>
          <w:color w:val="000000"/>
          <w:sz w:val="28"/>
        </w:rPr>
        <w:t xml:space="preserve">
возвращены) нужное подчеркнуть </w:t>
      </w:r>
    </w:p>
    <w:p>
      <w:pPr>
        <w:spacing w:after="0"/>
        <w:ind w:left="0"/>
        <w:jc w:val="both"/>
      </w:pPr>
      <w:r>
        <w:rPr>
          <w:rFonts w:ascii="Times New Roman"/>
          <w:b w:val="false"/>
          <w:i w:val="false"/>
          <w:color w:val="000000"/>
          <w:sz w:val="28"/>
        </w:rPr>
        <w:t>Атауы (Наименование)______________ Дана, саны (Количество штук)______</w:t>
      </w:r>
      <w:r>
        <w:br/>
      </w:r>
      <w:r>
        <w:rPr>
          <w:rFonts w:ascii="Times New Roman"/>
          <w:b w:val="false"/>
          <w:i w:val="false"/>
          <w:color w:val="000000"/>
          <w:sz w:val="28"/>
        </w:rPr>
        <w:t xml:space="preserve">
Алып қойылған құжаттар </w:t>
      </w:r>
      <w:r>
        <w:br/>
      </w:r>
      <w:r>
        <w:rPr>
          <w:rFonts w:ascii="Times New Roman"/>
          <w:b w:val="false"/>
          <w:i w:val="false"/>
          <w:color w:val="000000"/>
          <w:sz w:val="28"/>
        </w:rPr>
        <w:t xml:space="preserve">
мен заттар қайтарылды  ______________________________________________ </w:t>
      </w:r>
      <w:r>
        <w:br/>
      </w:r>
      <w:r>
        <w:rPr>
          <w:rFonts w:ascii="Times New Roman"/>
          <w:b w:val="false"/>
          <w:i w:val="false"/>
          <w:color w:val="000000"/>
          <w:sz w:val="28"/>
        </w:rPr>
        <w:t>
          бұзушының, Т.А.Ә, қолы</w:t>
      </w:r>
      <w:r>
        <w:br/>
      </w:r>
      <w:r>
        <w:rPr>
          <w:rFonts w:ascii="Times New Roman"/>
          <w:b w:val="false"/>
          <w:i w:val="false"/>
          <w:color w:val="000000"/>
          <w:sz w:val="28"/>
        </w:rPr>
        <w:t xml:space="preserve">
Изъятые документы и вещи </w:t>
      </w:r>
      <w:r>
        <w:br/>
      </w:r>
      <w:r>
        <w:rPr>
          <w:rFonts w:ascii="Times New Roman"/>
          <w:b w:val="false"/>
          <w:i w:val="false"/>
          <w:color w:val="000000"/>
          <w:sz w:val="28"/>
        </w:rPr>
        <w:t xml:space="preserve">
возвращены             ______________________________________________ </w:t>
      </w:r>
      <w:r>
        <w:br/>
      </w:r>
      <w:r>
        <w:rPr>
          <w:rFonts w:ascii="Times New Roman"/>
          <w:b w:val="false"/>
          <w:i w:val="false"/>
          <w:color w:val="000000"/>
          <w:sz w:val="28"/>
        </w:rPr>
        <w:t>
       Ф.И.О., подпись нарушителя</w:t>
      </w:r>
    </w:p>
    <w:p>
      <w:pPr>
        <w:spacing w:after="0"/>
        <w:ind w:left="0"/>
        <w:jc w:val="both"/>
      </w:pPr>
      <w:r>
        <w:rPr>
          <w:rFonts w:ascii="Times New Roman"/>
          <w:b w:val="false"/>
          <w:i w:val="false"/>
          <w:color w:val="000000"/>
          <w:sz w:val="28"/>
        </w:rPr>
        <w:t>ӘҚБК-нің </w:t>
      </w:r>
      <w:r>
        <w:rPr>
          <w:rFonts w:ascii="Times New Roman"/>
          <w:b w:val="false"/>
          <w:i w:val="false"/>
          <w:color w:val="000000"/>
          <w:sz w:val="28"/>
        </w:rPr>
        <w:t xml:space="preserve">655-бабына </w:t>
      </w:r>
      <w:r>
        <w:rPr>
          <w:rFonts w:ascii="Times New Roman"/>
          <w:b w:val="false"/>
          <w:i w:val="false"/>
          <w:color w:val="000000"/>
          <w:sz w:val="28"/>
        </w:rPr>
        <w:t xml:space="preserve">сәйкес, қаулының көшірмесін алған күннен бастап он күн мерзім ішінде, жоғары тұрған органға (жоғары тұрған лауазымды тұлғаға) немесе органның (лауазымды тұлғаның) орналасқан жеріндегі мамандандырылған аудандық және оған теңестірілген әкімшілік сотқа қаулы бойынша наразылық білдіруге, шағымдануға болады. </w:t>
      </w:r>
      <w:r>
        <w:br/>
      </w:r>
      <w:r>
        <w:rPr>
          <w:rFonts w:ascii="Times New Roman"/>
          <w:b w:val="false"/>
          <w:i w:val="false"/>
          <w:color w:val="000000"/>
          <w:sz w:val="28"/>
        </w:rPr>
        <w:t xml:space="preserve">
Согласно ст. 655 КоАП, постановление может быть обжаловано, опротестовано в вышестоящий орган (вышестоящему должностному лицу) или в специализированный районный и приравненный к нему административный суд по месту нахождения органа (должностного лица), в десятидневный срок со дня вручения копии постановления. </w:t>
      </w:r>
    </w:p>
    <w:p>
      <w:pPr>
        <w:spacing w:after="0"/>
        <w:ind w:left="0"/>
        <w:jc w:val="both"/>
      </w:pPr>
      <w:r>
        <w:rPr>
          <w:rFonts w:ascii="Times New Roman"/>
          <w:b w:val="false"/>
          <w:i w:val="false"/>
          <w:color w:val="000000"/>
          <w:sz w:val="28"/>
        </w:rPr>
        <w:t xml:space="preserve">Қаулының көшірмесін алдым __________________________________________ </w:t>
      </w:r>
      <w:r>
        <w:br/>
      </w:r>
      <w:r>
        <w:rPr>
          <w:rFonts w:ascii="Times New Roman"/>
          <w:b w:val="false"/>
          <w:i w:val="false"/>
          <w:color w:val="000000"/>
          <w:sz w:val="28"/>
        </w:rPr>
        <w:t xml:space="preserve">
Копию постановления получил(а)       бұзушының аты-жөні, қолы </w:t>
      </w:r>
      <w:r>
        <w:br/>
      </w:r>
      <w:r>
        <w:rPr>
          <w:rFonts w:ascii="Times New Roman"/>
          <w:b w:val="false"/>
          <w:i w:val="false"/>
          <w:color w:val="000000"/>
          <w:sz w:val="28"/>
        </w:rPr>
        <w:t>
                                    Ф.И.О., подпись нарушителя</w:t>
      </w:r>
    </w:p>
    <w:p>
      <w:pPr>
        <w:spacing w:after="0"/>
        <w:ind w:left="0"/>
        <w:jc w:val="both"/>
      </w:pPr>
      <w:r>
        <w:rPr>
          <w:rFonts w:ascii="Times New Roman"/>
          <w:b w:val="false"/>
          <w:i w:val="false"/>
          <w:color w:val="000000"/>
          <w:sz w:val="28"/>
        </w:rPr>
        <w:t>Ескертпе: ӘҚБК-нің </w:t>
      </w:r>
      <w:r>
        <w:rPr>
          <w:rFonts w:ascii="Times New Roman"/>
          <w:b w:val="false"/>
          <w:i w:val="false"/>
          <w:color w:val="000000"/>
          <w:sz w:val="28"/>
        </w:rPr>
        <w:t xml:space="preserve">707-бабымен </w:t>
      </w:r>
      <w:r>
        <w:rPr>
          <w:rFonts w:ascii="Times New Roman"/>
          <w:b w:val="false"/>
          <w:i w:val="false"/>
          <w:color w:val="000000"/>
          <w:sz w:val="28"/>
        </w:rPr>
        <w:t>белгіленген мерзім өткен соң, бұзушыға ӘҚБК-ің </w:t>
      </w:r>
      <w:r>
        <w:rPr>
          <w:rFonts w:ascii="Times New Roman"/>
          <w:b w:val="false"/>
          <w:i w:val="false"/>
          <w:color w:val="000000"/>
          <w:sz w:val="28"/>
        </w:rPr>
        <w:t xml:space="preserve">708 </w:t>
      </w:r>
      <w:r>
        <w:rPr>
          <w:rFonts w:ascii="Times New Roman"/>
          <w:b w:val="false"/>
          <w:i w:val="false"/>
          <w:color w:val="000000"/>
          <w:sz w:val="28"/>
        </w:rPr>
        <w:t>, </w:t>
      </w:r>
      <w:r>
        <w:rPr>
          <w:rFonts w:ascii="Times New Roman"/>
          <w:b w:val="false"/>
          <w:i w:val="false"/>
          <w:color w:val="000000"/>
          <w:sz w:val="28"/>
        </w:rPr>
        <w:t xml:space="preserve">709-бабымен </w:t>
      </w:r>
      <w:r>
        <w:rPr>
          <w:rFonts w:ascii="Times New Roman"/>
          <w:b w:val="false"/>
          <w:i w:val="false"/>
          <w:color w:val="000000"/>
          <w:sz w:val="28"/>
        </w:rPr>
        <w:t xml:space="preserve">белгіленген шаралар қолданылады. </w:t>
      </w:r>
      <w:r>
        <w:br/>
      </w:r>
      <w:r>
        <w:rPr>
          <w:rFonts w:ascii="Times New Roman"/>
          <w:b w:val="false"/>
          <w:i w:val="false"/>
          <w:color w:val="000000"/>
          <w:sz w:val="28"/>
        </w:rPr>
        <w:t xml:space="preserve">
Примечание: по истечении срока, установленного ст. 707 КоАП к нарушителю применяются меры, установленные ст. ст. 708, 709 КоАП. </w:t>
      </w:r>
      <w:r>
        <w:br/>
      </w:r>
      <w:r>
        <w:rPr>
          <w:rFonts w:ascii="Times New Roman"/>
          <w:b w:val="false"/>
          <w:i w:val="false"/>
          <w:color w:val="000000"/>
          <w:sz w:val="28"/>
        </w:rPr>
        <w:t xml:space="preserve">
_______________________________________________   __________________ </w:t>
      </w:r>
      <w:r>
        <w:br/>
      </w:r>
      <w:r>
        <w:rPr>
          <w:rFonts w:ascii="Times New Roman"/>
          <w:b w:val="false"/>
          <w:i w:val="false"/>
          <w:color w:val="000000"/>
          <w:sz w:val="28"/>
        </w:rPr>
        <w:t xml:space="preserve">
        атқаратын лауазымы, Т. А. Ә                      қолы </w:t>
      </w:r>
      <w:r>
        <w:br/>
      </w:r>
      <w:r>
        <w:rPr>
          <w:rFonts w:ascii="Times New Roman"/>
          <w:b w:val="false"/>
          <w:i w:val="false"/>
          <w:color w:val="000000"/>
          <w:sz w:val="28"/>
        </w:rPr>
        <w:t xml:space="preserve">
        занимаемая должность, Ф.И.О                     подпись </w:t>
      </w:r>
    </w:p>
    <w:bookmarkStart w:name="z53" w:id="52"/>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7-қосымша </w:t>
      </w:r>
    </w:p>
    <w:bookmarkEnd w:id="52"/>
    <w:p>
      <w:pPr>
        <w:spacing w:after="0"/>
        <w:ind w:left="0"/>
        <w:jc w:val="both"/>
      </w:pPr>
      <w:r>
        <w:rPr>
          <w:rFonts w:ascii="Times New Roman"/>
          <w:b/>
          <w:i w:val="false"/>
          <w:color w:val="000000"/>
          <w:sz w:val="28"/>
        </w:rPr>
        <w:t xml:space="preserve">       Әкімшілік құқық бұзушылық туралы іс бойынша </w:t>
      </w:r>
      <w:r>
        <w:br/>
      </w:r>
      <w:r>
        <w:rPr>
          <w:rFonts w:ascii="Times New Roman"/>
          <w:b w:val="false"/>
          <w:i w:val="false"/>
          <w:color w:val="000000"/>
          <w:sz w:val="28"/>
        </w:rPr>
        <w:t>
</w:t>
      </w:r>
      <w:r>
        <w:rPr>
          <w:rFonts w:ascii="Times New Roman"/>
          <w:b/>
          <w:i w:val="false"/>
          <w:color w:val="000000"/>
          <w:sz w:val="28"/>
        </w:rPr>
        <w:t xml:space="preserve">            қаулыға шағым, наразылық бойынша </w:t>
      </w:r>
      <w:r>
        <w:br/>
      </w:r>
      <w:r>
        <w:rPr>
          <w:rFonts w:ascii="Times New Roman"/>
          <w:b w:val="false"/>
          <w:i w:val="false"/>
          <w:color w:val="000000"/>
          <w:sz w:val="28"/>
        </w:rPr>
        <w:t>
</w:t>
      </w:r>
      <w:r>
        <w:rPr>
          <w:rFonts w:ascii="Times New Roman"/>
          <w:b/>
          <w:i w:val="false"/>
          <w:color w:val="000000"/>
          <w:sz w:val="28"/>
        </w:rPr>
        <w:t xml:space="preserve">                       АНЫҚТАМА </w:t>
      </w:r>
    </w:p>
    <w:p>
      <w:pPr>
        <w:spacing w:after="0"/>
        <w:ind w:left="0"/>
        <w:jc w:val="both"/>
      </w:pPr>
      <w:r>
        <w:rPr>
          <w:rFonts w:ascii="Times New Roman"/>
          <w:b w:val="false"/>
          <w:i w:val="false"/>
          <w:color w:val="000000"/>
          <w:sz w:val="28"/>
        </w:rPr>
        <w:t xml:space="preserve">_______________________               200__ж. "___"_______________ </w:t>
      </w:r>
      <w:r>
        <w:br/>
      </w:r>
      <w:r>
        <w:rPr>
          <w:rFonts w:ascii="Times New Roman"/>
          <w:b w:val="false"/>
          <w:i w:val="false"/>
          <w:color w:val="000000"/>
          <w:sz w:val="28"/>
        </w:rPr>
        <w:t xml:space="preserve">
   (жасалған жері) </w:t>
      </w:r>
    </w:p>
    <w:p>
      <w:pPr>
        <w:spacing w:after="0"/>
        <w:ind w:left="0"/>
        <w:jc w:val="both"/>
      </w:pPr>
      <w:r>
        <w:rPr>
          <w:rFonts w:ascii="Times New Roman"/>
          <w:b w:val="false"/>
          <w:i w:val="false"/>
          <w:color w:val="000000"/>
          <w:sz w:val="28"/>
        </w:rPr>
        <w:t xml:space="preserve">Мен,______________________________________________________________ </w:t>
      </w:r>
      <w:r>
        <w:br/>
      </w:r>
      <w:r>
        <w:rPr>
          <w:rFonts w:ascii="Times New Roman"/>
          <w:b w:val="false"/>
          <w:i w:val="false"/>
          <w:color w:val="000000"/>
          <w:sz w:val="28"/>
        </w:rPr>
        <w:t xml:space="preserve">
                     (атқаратын лауазымы,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2001 жылғы 30 қаңтардағы Қазақстан Республикасының әкімшілік құқық </w:t>
      </w:r>
      <w:r>
        <w:br/>
      </w:r>
      <w:r>
        <w:rPr>
          <w:rFonts w:ascii="Times New Roman"/>
          <w:b w:val="false"/>
          <w:i w:val="false"/>
          <w:color w:val="000000"/>
          <w:sz w:val="28"/>
        </w:rPr>
        <w:t xml:space="preserve">
бұзушылықтар туралы Кодексінің (бұдан әрі - ӘҚБК) 664-бабына сәйкес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(бұзылған нормативтік құқықтық актілердің атауы, баптардың нөмірі)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бұзу фактісі бойынша азамат(ша) __________________________________ </w:t>
      </w:r>
      <w:r>
        <w:br/>
      </w:r>
      <w:r>
        <w:rPr>
          <w:rFonts w:ascii="Times New Roman"/>
          <w:b w:val="false"/>
          <w:i w:val="false"/>
          <w:color w:val="000000"/>
          <w:sz w:val="28"/>
        </w:rPr>
        <w:t xml:space="preserve">
                   (аты-жөні, туған күні, тұрған жері, жұмыс 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атқаратын лауазымы) </w:t>
      </w:r>
      <w:r>
        <w:br/>
      </w:r>
      <w:r>
        <w:rPr>
          <w:rFonts w:ascii="Times New Roman"/>
          <w:b w:val="false"/>
          <w:i w:val="false"/>
          <w:color w:val="000000"/>
          <w:sz w:val="28"/>
        </w:rPr>
        <w:t xml:space="preserve">
қозғалған әкімшілік құқық бұзушылық туралы іс бойынша 2004 ж. </w:t>
      </w:r>
      <w:r>
        <w:br/>
      </w:r>
      <w:r>
        <w:rPr>
          <w:rFonts w:ascii="Times New Roman"/>
          <w:b w:val="false"/>
          <w:i w:val="false"/>
          <w:color w:val="000000"/>
          <w:sz w:val="28"/>
        </w:rPr>
        <w:t xml:space="preserve">
"___" _______ сериясы ________ N ___ қаулыға _____________________ </w:t>
      </w:r>
      <w:r>
        <w:br/>
      </w:r>
      <w:r>
        <w:rPr>
          <w:rFonts w:ascii="Times New Roman"/>
          <w:b w:val="false"/>
          <w:i w:val="false"/>
          <w:color w:val="000000"/>
          <w:sz w:val="28"/>
        </w:rPr>
        <w:t xml:space="preserve">
                             (шағым, наразылық тапсырған тұлғаның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лауазымы)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өкілінің аты-жөні, лауазымы) </w:t>
      </w:r>
      <w:r>
        <w:br/>
      </w:r>
      <w:r>
        <w:rPr>
          <w:rFonts w:ascii="Times New Roman"/>
          <w:b w:val="false"/>
          <w:i w:val="false"/>
          <w:color w:val="000000"/>
          <w:sz w:val="28"/>
        </w:rPr>
        <w:t xml:space="preserve">
шағымы мен наразылығын қарап, </w:t>
      </w:r>
      <w:r>
        <w:br/>
      </w:r>
      <w:r>
        <w:rPr>
          <w:rFonts w:ascii="Times New Roman"/>
          <w:b w:val="false"/>
          <w:i w:val="false"/>
          <w:color w:val="000000"/>
          <w:sz w:val="28"/>
        </w:rPr>
        <w:t xml:space="preserve">
азамат(ша) _______________________________________________________ </w:t>
      </w:r>
      <w:r>
        <w:br/>
      </w:r>
      <w:r>
        <w:rPr>
          <w:rFonts w:ascii="Times New Roman"/>
          <w:b w:val="false"/>
          <w:i w:val="false"/>
          <w:color w:val="000000"/>
          <w:sz w:val="28"/>
        </w:rPr>
        <w:t xml:space="preserve">
                       (бұзушылықтың мәні мен 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200__ж. "____" _____________ сағат ____________ </w:t>
      </w:r>
      <w:r>
        <w:br/>
      </w:r>
      <w:r>
        <w:rPr>
          <w:rFonts w:ascii="Times New Roman"/>
          <w:b w:val="false"/>
          <w:i w:val="false"/>
          <w:color w:val="000000"/>
          <w:sz w:val="28"/>
        </w:rPr>
        <w:t xml:space="preserve">
ӘҚБК-нің _____ бабы бойынша дәрежеленген шағымда, наразылықта </w:t>
      </w:r>
      <w:r>
        <w:br/>
      </w:r>
      <w:r>
        <w:rPr>
          <w:rFonts w:ascii="Times New Roman"/>
          <w:b w:val="false"/>
          <w:i w:val="false"/>
          <w:color w:val="000000"/>
          <w:sz w:val="28"/>
        </w:rPr>
        <w:t xml:space="preserve">
баяндалған фактілерді тексеру нәтижелері бойынша қорытындының </w:t>
      </w:r>
      <w:r>
        <w:br/>
      </w:r>
      <w:r>
        <w:rPr>
          <w:rFonts w:ascii="Times New Roman"/>
          <w:b w:val="false"/>
          <w:i w:val="false"/>
          <w:color w:val="000000"/>
          <w:sz w:val="28"/>
        </w:rPr>
        <w:t xml:space="preserve">
негізінде және "Әкімшілік құқық бұзушылықтар туралы" Қазақстан </w:t>
      </w:r>
      <w:r>
        <w:br/>
      </w:r>
      <w:r>
        <w:rPr>
          <w:rFonts w:ascii="Times New Roman"/>
          <w:b w:val="false"/>
          <w:i w:val="false"/>
          <w:color w:val="000000"/>
          <w:sz w:val="28"/>
        </w:rPr>
        <w:t>
Республикасы кодексінің </w:t>
      </w:r>
      <w:r>
        <w:rPr>
          <w:rFonts w:ascii="Times New Roman"/>
          <w:b w:val="false"/>
          <w:i w:val="false"/>
          <w:color w:val="000000"/>
          <w:sz w:val="28"/>
        </w:rPr>
        <w:t xml:space="preserve">664-бабын </w:t>
      </w:r>
      <w:r>
        <w:rPr>
          <w:rFonts w:ascii="Times New Roman"/>
          <w:b w:val="false"/>
          <w:i w:val="false"/>
          <w:color w:val="000000"/>
          <w:sz w:val="28"/>
        </w:rPr>
        <w:t xml:space="preserve">басшылыққа ала отырып </w:t>
      </w:r>
    </w:p>
    <w:p>
      <w:pPr>
        <w:spacing w:after="0"/>
        <w:ind w:left="0"/>
        <w:jc w:val="left"/>
      </w:pPr>
      <w:r>
        <w:rPr>
          <w:rFonts w:ascii="Times New Roman"/>
          <w:b/>
          <w:i w:val="false"/>
          <w:color w:val="000000"/>
        </w:rPr>
        <w:t xml:space="preserve"> АНЫҚТАДЫМ: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Анықтама бойынша азаматтық процессуалдық заңнамамен </w:t>
      </w:r>
      <w:r>
        <w:br/>
      </w:r>
      <w:r>
        <w:rPr>
          <w:rFonts w:ascii="Times New Roman"/>
          <w:b w:val="false"/>
          <w:i w:val="false"/>
          <w:color w:val="000000"/>
          <w:sz w:val="28"/>
        </w:rPr>
        <w:t xml:space="preserve">
белгіленген тәртіппен сотқа шағым мен наразылық жасауға болады. </w:t>
      </w:r>
      <w:r>
        <w:br/>
      </w:r>
      <w:r>
        <w:rPr>
          <w:rFonts w:ascii="Times New Roman"/>
          <w:b w:val="false"/>
          <w:i w:val="false"/>
          <w:color w:val="000000"/>
          <w:sz w:val="28"/>
        </w:rPr>
        <w:t xml:space="preserve">
_____________________________________           __________________ </w:t>
      </w:r>
      <w:r>
        <w:br/>
      </w:r>
      <w:r>
        <w:rPr>
          <w:rFonts w:ascii="Times New Roman"/>
          <w:b w:val="false"/>
          <w:i w:val="false"/>
          <w:color w:val="000000"/>
          <w:sz w:val="28"/>
        </w:rPr>
        <w:t xml:space="preserve">
   (атқаратын лауазымы, аты-жөні)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Анықтаманың көшірмесін алдым 200__ж. "___"__________ _____________ </w:t>
      </w:r>
      <w:r>
        <w:br/>
      </w:r>
      <w:r>
        <w:rPr>
          <w:rFonts w:ascii="Times New Roman"/>
          <w:b w:val="false"/>
          <w:i w:val="false"/>
          <w:color w:val="000000"/>
          <w:sz w:val="28"/>
        </w:rPr>
        <w:t xml:space="preserve">
                                                         (қолы) </w:t>
      </w:r>
    </w:p>
    <w:bookmarkStart w:name="z54" w:id="53"/>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8-қосымша </w:t>
      </w:r>
    </w:p>
    <w:bookmarkEnd w:id="53"/>
    <w:p>
      <w:pPr>
        <w:spacing w:after="0"/>
        <w:ind w:left="0"/>
        <w:jc w:val="both"/>
      </w:pPr>
      <w:r>
        <w:rPr>
          <w:rFonts w:ascii="Times New Roman"/>
          <w:b w:val="false"/>
          <w:i w:val="false"/>
          <w:color w:val="ff0000"/>
          <w:sz w:val="28"/>
        </w:rPr>
        <w:t xml:space="preserve">      Ескерту: Қосымшаға өзгерту енгізілді - ҚР Көлік және </w:t>
      </w:r>
      <w:r>
        <w:br/>
      </w:r>
      <w:r>
        <w:rPr>
          <w:rFonts w:ascii="Times New Roman"/>
          <w:b w:val="false"/>
          <w:i w:val="false"/>
          <w:color w:val="000000"/>
          <w:sz w:val="28"/>
        </w:rPr>
        <w:t>
</w:t>
      </w:r>
      <w:r>
        <w:rPr>
          <w:rFonts w:ascii="Times New Roman"/>
          <w:b w:val="false"/>
          <w:i w:val="false"/>
          <w:color w:val="ff0000"/>
          <w:sz w:val="28"/>
        </w:rPr>
        <w:t xml:space="preserve">коммуникациялар министрлігі Көліктік бақылау комитеті Төрағасының </w:t>
      </w:r>
      <w:r>
        <w:br/>
      </w:r>
      <w:r>
        <w:rPr>
          <w:rFonts w:ascii="Times New Roman"/>
          <w:b w:val="false"/>
          <w:i w:val="false"/>
          <w:color w:val="000000"/>
          <w:sz w:val="28"/>
        </w:rPr>
        <w:t>
</w:t>
      </w:r>
      <w:r>
        <w:rPr>
          <w:rFonts w:ascii="Times New Roman"/>
          <w:b w:val="false"/>
          <w:i w:val="false"/>
          <w:color w:val="ff0000"/>
          <w:sz w:val="28"/>
        </w:rPr>
        <w:t xml:space="preserve">2005 жылғы 11 қарашадағы N 79-ө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Көлік құралын, шағын мөлшерлі кемені басқарудан </w:t>
      </w:r>
      <w:r>
        <w:br/>
      </w:r>
      <w:r>
        <w:rPr>
          <w:rFonts w:ascii="Times New Roman"/>
          <w:b w:val="false"/>
          <w:i w:val="false"/>
          <w:color w:val="000000"/>
          <w:sz w:val="28"/>
        </w:rPr>
        <w:t>
</w:t>
      </w:r>
      <w:r>
        <w:rPr>
          <w:rFonts w:ascii="Times New Roman"/>
          <w:b/>
          <w:i w:val="false"/>
          <w:color w:val="000000"/>
          <w:sz w:val="28"/>
        </w:rPr>
        <w:t xml:space="preserve">        аластау, мастық күйін куәландыру үшін жіберу </w:t>
      </w:r>
      <w:r>
        <w:br/>
      </w:r>
      <w:r>
        <w:rPr>
          <w:rFonts w:ascii="Times New Roman"/>
          <w:b w:val="false"/>
          <w:i w:val="false"/>
          <w:color w:val="000000"/>
          <w:sz w:val="28"/>
        </w:rPr>
        <w:t>
</w:t>
      </w:r>
      <w:r>
        <w:rPr>
          <w:rFonts w:ascii="Times New Roman"/>
          <w:b/>
          <w:i w:val="false"/>
          <w:color w:val="000000"/>
          <w:sz w:val="28"/>
        </w:rPr>
        <w:t xml:space="preserve">                           ХАТТАМАСЫ </w:t>
      </w:r>
    </w:p>
    <w:p>
      <w:pPr>
        <w:spacing w:after="0"/>
        <w:ind w:left="0"/>
        <w:jc w:val="both"/>
      </w:pPr>
      <w:r>
        <w:rPr>
          <w:rFonts w:ascii="Times New Roman"/>
          <w:b w:val="false"/>
          <w:i w:val="false"/>
          <w:color w:val="000000"/>
          <w:sz w:val="28"/>
        </w:rPr>
        <w:t xml:space="preserve">200__ж. "___"______ ___сағ __ мин     ____________________________ </w:t>
      </w:r>
      <w:r>
        <w:br/>
      </w:r>
      <w:r>
        <w:rPr>
          <w:rFonts w:ascii="Times New Roman"/>
          <w:b w:val="false"/>
          <w:i w:val="false"/>
          <w:color w:val="000000"/>
          <w:sz w:val="28"/>
        </w:rPr>
        <w:t xml:space="preserve">
                                        (хаттама жасалған жер) </w:t>
      </w:r>
    </w:p>
    <w:p>
      <w:pPr>
        <w:spacing w:after="0"/>
        <w:ind w:left="0"/>
        <w:jc w:val="both"/>
      </w:pPr>
      <w:r>
        <w:rPr>
          <w:rFonts w:ascii="Times New Roman"/>
          <w:b w:val="false"/>
          <w:i w:val="false"/>
          <w:color w:val="000000"/>
          <w:sz w:val="28"/>
        </w:rPr>
        <w:t xml:space="preserve">Мен,______________________________________________________________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Көлік және коммуникация министрлігінің мәселелері туралы" Қазақстан Республикасы Үкіметінің 2004 жылғы 24 қарашадағы N 1232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2001 жылғы 30 қаңтардағы </w:t>
      </w:r>
      <w:r>
        <w:br/>
      </w:r>
      <w:r>
        <w:rPr>
          <w:rFonts w:ascii="Times New Roman"/>
          <w:b w:val="false"/>
          <w:i w:val="false"/>
          <w:color w:val="000000"/>
          <w:sz w:val="28"/>
        </w:rPr>
        <w:t xml:space="preserve">
Қазақстан Республикасының әкімшілік құқық бұзушылықтар туралы </w:t>
      </w:r>
      <w:r>
        <w:br/>
      </w:r>
      <w:r>
        <w:rPr>
          <w:rFonts w:ascii="Times New Roman"/>
          <w:b w:val="false"/>
          <w:i w:val="false"/>
          <w:color w:val="000000"/>
          <w:sz w:val="28"/>
        </w:rPr>
        <w:t>
Кодексінің (бұдан әрі - ӘҚБК) </w:t>
      </w:r>
      <w:r>
        <w:rPr>
          <w:rFonts w:ascii="Times New Roman"/>
          <w:b w:val="false"/>
          <w:i w:val="false"/>
          <w:color w:val="000000"/>
          <w:sz w:val="28"/>
        </w:rPr>
        <w:t xml:space="preserve">629-бабына </w:t>
      </w:r>
      <w:r>
        <w:rPr>
          <w:rFonts w:ascii="Times New Roman"/>
          <w:b w:val="false"/>
          <w:i w:val="false"/>
          <w:color w:val="000000"/>
          <w:sz w:val="28"/>
        </w:rPr>
        <w:t xml:space="preserve">сәйкес азамат(ша)_______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туған жылы және жері _____________________________________________ </w:t>
      </w:r>
      <w:r>
        <w:br/>
      </w:r>
      <w:r>
        <w:rPr>
          <w:rFonts w:ascii="Times New Roman"/>
          <w:b w:val="false"/>
          <w:i w:val="false"/>
          <w:color w:val="000000"/>
          <w:sz w:val="28"/>
        </w:rPr>
        <w:t xml:space="preserve">
мекен-жайы _______________________________________________________ </w:t>
      </w:r>
      <w:r>
        <w:br/>
      </w:r>
      <w:r>
        <w:rPr>
          <w:rFonts w:ascii="Times New Roman"/>
          <w:b w:val="false"/>
          <w:i w:val="false"/>
          <w:color w:val="000000"/>
          <w:sz w:val="28"/>
        </w:rPr>
        <w:t xml:space="preserve">
жұмыс орны, атқаратын лауазымы 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жеке басын куәландыратын құжат ___________________________________ </w:t>
      </w:r>
      <w:r>
        <w:br/>
      </w:r>
      <w:r>
        <w:rPr>
          <w:rFonts w:ascii="Times New Roman"/>
          <w:b w:val="false"/>
          <w:i w:val="false"/>
          <w:color w:val="000000"/>
          <w:sz w:val="28"/>
        </w:rPr>
        <w:t xml:space="preserve">
                  (құжаттың сериясы, нөмірі, берілген күні, 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(негізін көрсету)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негіздер бойынша көлік құралын басқарудан аластатылуы, мастық күйін </w:t>
      </w:r>
      <w:r>
        <w:br/>
      </w:r>
      <w:r>
        <w:rPr>
          <w:rFonts w:ascii="Times New Roman"/>
          <w:b w:val="false"/>
          <w:i w:val="false"/>
          <w:color w:val="000000"/>
          <w:sz w:val="28"/>
        </w:rPr>
        <w:t xml:space="preserve">
куәландыру үшін жіберу туралы осы хаттаманы жасадым.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Көлік құралы туралы мәліметтер: </w:t>
      </w:r>
      <w:r>
        <w:br/>
      </w:r>
      <w:r>
        <w:rPr>
          <w:rFonts w:ascii="Times New Roman"/>
          <w:b w:val="false"/>
          <w:i w:val="false"/>
          <w:color w:val="000000"/>
          <w:sz w:val="28"/>
        </w:rPr>
        <w:t xml:space="preserve">
маркасы___________________; ГРНЗ ________________; тиесілігі </w:t>
      </w:r>
      <w:r>
        <w:br/>
      </w:r>
      <w:r>
        <w:rPr>
          <w:rFonts w:ascii="Times New Roman"/>
          <w:b w:val="false"/>
          <w:i w:val="false"/>
          <w:color w:val="000000"/>
          <w:sz w:val="28"/>
        </w:rPr>
        <w:t xml:space="preserve">
_____________; есепке алынған жері________; қозғалтқышының </w:t>
      </w:r>
      <w:r>
        <w:br/>
      </w:r>
      <w:r>
        <w:rPr>
          <w:rFonts w:ascii="Times New Roman"/>
          <w:b w:val="false"/>
          <w:i w:val="false"/>
          <w:color w:val="000000"/>
          <w:sz w:val="28"/>
        </w:rPr>
        <w:t xml:space="preserve">
N __________; кузовтың N _________; шасси N ____________ </w:t>
      </w:r>
    </w:p>
    <w:p>
      <w:pPr>
        <w:spacing w:after="0"/>
        <w:ind w:left="0"/>
        <w:jc w:val="both"/>
      </w:pPr>
      <w:r>
        <w:rPr>
          <w:rFonts w:ascii="Times New Roman"/>
          <w:b w:val="false"/>
          <w:i w:val="false"/>
          <w:color w:val="000000"/>
          <w:sz w:val="28"/>
        </w:rPr>
        <w:t xml:space="preserve">Лауазымды тұлғаның қолы __________________________________________ </w:t>
      </w:r>
      <w:r>
        <w:br/>
      </w:r>
      <w:r>
        <w:rPr>
          <w:rFonts w:ascii="Times New Roman"/>
          <w:b w:val="false"/>
          <w:i w:val="false"/>
          <w:color w:val="000000"/>
          <w:sz w:val="28"/>
        </w:rPr>
        <w:t xml:space="preserve">
КҚ басқарудан аластатылған тұлғаның қолы _________________________ </w:t>
      </w:r>
    </w:p>
    <w:bookmarkStart w:name="z55" w:id="54"/>
    <w:p>
      <w:pPr>
        <w:spacing w:after="0"/>
        <w:ind w:left="0"/>
        <w:jc w:val="both"/>
      </w:pPr>
      <w:r>
        <w:rPr>
          <w:rFonts w:ascii="Times New Roman"/>
          <w:b w:val="false"/>
          <w:i w:val="false"/>
          <w:color w:val="000000"/>
          <w:sz w:val="28"/>
        </w:rPr>
        <w:t>
Қазақстан Республикасы Көлік         Приложение 9 к Инструкции по</w:t>
      </w:r>
      <w:r>
        <w:br/>
      </w:r>
      <w:r>
        <w:rPr>
          <w:rFonts w:ascii="Times New Roman"/>
          <w:b w:val="false"/>
          <w:i w:val="false"/>
          <w:color w:val="000000"/>
          <w:sz w:val="28"/>
        </w:rPr>
        <w:t>
    және коммуникациялар                   производству дел об</w:t>
      </w:r>
      <w:r>
        <w:br/>
      </w:r>
      <w:r>
        <w:rPr>
          <w:rFonts w:ascii="Times New Roman"/>
          <w:b w:val="false"/>
          <w:i w:val="false"/>
          <w:color w:val="000000"/>
          <w:sz w:val="28"/>
        </w:rPr>
        <w:t>
министрлігінің Көліктік бақылау     административных правонарушениях</w:t>
      </w:r>
      <w:r>
        <w:br/>
      </w:r>
      <w:r>
        <w:rPr>
          <w:rFonts w:ascii="Times New Roman"/>
          <w:b w:val="false"/>
          <w:i w:val="false"/>
          <w:color w:val="000000"/>
          <w:sz w:val="28"/>
        </w:rPr>
        <w:t>
комитетімен және оның аумақтық      Комитетом транспортного контроля</w:t>
      </w:r>
      <w:r>
        <w:br/>
      </w:r>
      <w:r>
        <w:rPr>
          <w:rFonts w:ascii="Times New Roman"/>
          <w:b w:val="false"/>
          <w:i w:val="false"/>
          <w:color w:val="000000"/>
          <w:sz w:val="28"/>
        </w:rPr>
        <w:t>
органдарымен әкімшілік құқық            Министерства транспорта и</w:t>
      </w:r>
      <w:r>
        <w:br/>
      </w:r>
      <w:r>
        <w:rPr>
          <w:rFonts w:ascii="Times New Roman"/>
          <w:b w:val="false"/>
          <w:i w:val="false"/>
          <w:color w:val="000000"/>
          <w:sz w:val="28"/>
        </w:rPr>
        <w:t>
бұзушылықтар туралы іс жүргізу     коммуникаций Республики Казахстан</w:t>
      </w:r>
      <w:r>
        <w:br/>
      </w:r>
      <w:r>
        <w:rPr>
          <w:rFonts w:ascii="Times New Roman"/>
          <w:b w:val="false"/>
          <w:i w:val="false"/>
          <w:color w:val="000000"/>
          <w:sz w:val="28"/>
        </w:rPr>
        <w:t xml:space="preserve">
жөніндегі нұсқаулыққа 9-қосымша      и его территориальными органами </w:t>
      </w:r>
    </w:p>
    <w:bookmarkEnd w:id="54"/>
    <w:p>
      <w:pPr>
        <w:spacing w:after="0"/>
        <w:ind w:left="0"/>
        <w:jc w:val="both"/>
      </w:pPr>
      <w:r>
        <w:rPr>
          <w:rFonts w:ascii="Times New Roman"/>
          <w:b w:val="false"/>
          <w:i w:val="false"/>
          <w:color w:val="ff0000"/>
          <w:sz w:val="28"/>
        </w:rPr>
        <w:t xml:space="preserve">       Ескерту: 9-қосымша жаңа редакцияда жазылды - ҚР Көлік және коммуникация министрінің 2009.01.28 </w:t>
      </w:r>
      <w:r>
        <w:rPr>
          <w:rFonts w:ascii="Times New Roman"/>
          <w:b w:val="false"/>
          <w:i w:val="false"/>
          <w:color w:val="ff0000"/>
          <w:sz w:val="28"/>
        </w:rPr>
        <w:t>N 34</w:t>
      </w:r>
      <w:r>
        <w:rPr>
          <w:rFonts w:ascii="Times New Roman"/>
          <w:b w:val="false"/>
          <w:i w:val="false"/>
          <w:color w:val="ff0000"/>
          <w:sz w:val="28"/>
        </w:rPr>
        <w:t xml:space="preserve">, өзгеріс енгізілді - 2010.09.29 </w:t>
      </w:r>
      <w:r>
        <w:rPr>
          <w:rFonts w:ascii="Times New Roman"/>
          <w:b w:val="false"/>
          <w:i w:val="false"/>
          <w:color w:val="ff0000"/>
          <w:sz w:val="28"/>
        </w:rPr>
        <w:t xml:space="preserve">№ 440 </w:t>
      </w:r>
      <w:r>
        <w:rPr>
          <w:rFonts w:ascii="Times New Roman"/>
          <w:b w:val="false"/>
          <w:i w:val="false"/>
          <w:color w:val="ff0000"/>
          <w:sz w:val="28"/>
        </w:rPr>
        <w:t>(</w:t>
      </w:r>
      <w:r>
        <w:rPr>
          <w:rFonts w:ascii="Times New Roman"/>
          <w:b w:val="false"/>
          <w:i w:val="false"/>
          <w:color w:val="ff0000"/>
          <w:sz w:val="28"/>
        </w:rPr>
        <w:t>4-т.</w:t>
      </w:r>
      <w:r>
        <w:rPr>
          <w:rFonts w:ascii="Times New Roman"/>
          <w:b w:val="false"/>
          <w:i w:val="false"/>
          <w:color w:val="ff0000"/>
          <w:sz w:val="28"/>
        </w:rPr>
        <w:t>) Бұйрықтарымен.</w:t>
      </w:r>
    </w:p>
    <w:p>
      <w:pPr>
        <w:spacing w:after="0"/>
        <w:ind w:left="0"/>
        <w:jc w:val="left"/>
      </w:pPr>
      <w:r>
        <w:rPr>
          <w:rFonts w:ascii="Times New Roman"/>
          <w:b/>
          <w:i w:val="false"/>
          <w:color w:val="000000"/>
        </w:rPr>
        <w:t xml:space="preserve"> Әкімшілік айыппұлды төлеу туралы түбіртекке түбіршек </w:t>
      </w:r>
      <w:r>
        <w:br/>
      </w:r>
      <w:r>
        <w:rPr>
          <w:rFonts w:ascii="Times New Roman"/>
          <w:b/>
          <w:i w:val="false"/>
          <w:color w:val="000000"/>
        </w:rPr>
        <w:t xml:space="preserve">
Корешок к Квитанции об уплате административного штрафа </w:t>
      </w:r>
      <w:r>
        <w:br/>
      </w:r>
      <w:r>
        <w:rPr>
          <w:rFonts w:ascii="Times New Roman"/>
          <w:b/>
          <w:i w:val="false"/>
          <w:color w:val="000000"/>
        </w:rPr>
        <w:t>
№ 0000001 серия А</w:t>
      </w:r>
    </w:p>
    <w:p>
      <w:pPr>
        <w:spacing w:after="0"/>
        <w:ind w:left="0"/>
        <w:jc w:val="both"/>
      </w:pPr>
      <w:r>
        <w:rPr>
          <w:rFonts w:ascii="Times New Roman"/>
          <w:b w:val="false"/>
          <w:i w:val="false"/>
          <w:color w:val="000000"/>
          <w:sz w:val="28"/>
        </w:rPr>
        <w:t xml:space="preserve">"____"___________ 200__ж.          __________________________________ </w:t>
      </w:r>
      <w:r>
        <w:br/>
      </w:r>
      <w:r>
        <w:rPr>
          <w:rFonts w:ascii="Times New Roman"/>
          <w:b w:val="false"/>
          <w:i w:val="false"/>
          <w:color w:val="000000"/>
          <w:sz w:val="28"/>
        </w:rPr>
        <w:t xml:space="preserve">
берілген күні дата выдачи           жасалған орны   место составления </w:t>
      </w:r>
    </w:p>
    <w:p>
      <w:pPr>
        <w:spacing w:after="0"/>
        <w:ind w:left="0"/>
        <w:jc w:val="both"/>
      </w:pPr>
      <w:r>
        <w:rPr>
          <w:rFonts w:ascii="Times New Roman"/>
          <w:b w:val="false"/>
          <w:i w:val="false"/>
          <w:color w:val="000000"/>
          <w:sz w:val="28"/>
        </w:rPr>
        <w:t>Штраф наложен _______________________________________________________</w:t>
      </w:r>
      <w:r>
        <w:br/>
      </w:r>
      <w:r>
        <w:rPr>
          <w:rFonts w:ascii="Times New Roman"/>
          <w:b w:val="false"/>
          <w:i w:val="false"/>
          <w:color w:val="000000"/>
          <w:sz w:val="28"/>
        </w:rPr>
        <w:t xml:space="preserve">
айыппұл салды          жаза қолданған лауазымды тұлғаның Т. А. Ә. </w:t>
      </w:r>
      <w:r>
        <w:br/>
      </w:r>
      <w:r>
        <w:rPr>
          <w:rFonts w:ascii="Times New Roman"/>
          <w:b w:val="false"/>
          <w:i w:val="false"/>
          <w:color w:val="000000"/>
          <w:sz w:val="28"/>
        </w:rPr>
        <w:t xml:space="preserve">
                    ф.и.о должностного лица, наложившего взыскание </w:t>
      </w:r>
    </w:p>
    <w:p>
      <w:pPr>
        <w:spacing w:after="0"/>
        <w:ind w:left="0"/>
        <w:jc w:val="both"/>
      </w:pPr>
      <w:r>
        <w:rPr>
          <w:rFonts w:ascii="Times New Roman"/>
          <w:b w:val="false"/>
          <w:i w:val="false"/>
          <w:color w:val="000000"/>
          <w:sz w:val="28"/>
        </w:rPr>
        <w:t>ӘҚБК-нің ___________ бабының негізінде</w:t>
      </w:r>
      <w:r>
        <w:br/>
      </w:r>
      <w:r>
        <w:rPr>
          <w:rFonts w:ascii="Times New Roman"/>
          <w:b w:val="false"/>
          <w:i w:val="false"/>
          <w:color w:val="000000"/>
          <w:sz w:val="28"/>
        </w:rPr>
        <w:t xml:space="preserve">
на основании         статьи КоАП </w:t>
      </w:r>
    </w:p>
    <w:p>
      <w:pPr>
        <w:spacing w:after="0"/>
        <w:ind w:left="0"/>
        <w:jc w:val="both"/>
      </w:pPr>
      <w:r>
        <w:rPr>
          <w:rFonts w:ascii="Times New Roman"/>
          <w:b w:val="false"/>
          <w:i w:val="false"/>
          <w:color w:val="000000"/>
          <w:sz w:val="28"/>
        </w:rPr>
        <w:t>Принято от __________________________________________________________</w:t>
      </w:r>
      <w:r>
        <w:br/>
      </w:r>
      <w:r>
        <w:rPr>
          <w:rFonts w:ascii="Times New Roman"/>
          <w:b w:val="false"/>
          <w:i w:val="false"/>
          <w:color w:val="000000"/>
          <w:sz w:val="28"/>
        </w:rPr>
        <w:t>
                   Т. А. Ә, лауазымы, жұмыс орны, мекен-жайы,</w:t>
      </w:r>
      <w:r>
        <w:br/>
      </w:r>
      <w:r>
        <w:rPr>
          <w:rFonts w:ascii="Times New Roman"/>
          <w:b w:val="false"/>
          <w:i w:val="false"/>
          <w:color w:val="000000"/>
          <w:sz w:val="28"/>
        </w:rPr>
        <w:t xml:space="preserve">
                        төлқұжаттық деректер және т.б ___________________________________________________________ қабылдады </w:t>
      </w:r>
      <w:r>
        <w:br/>
      </w:r>
      <w:r>
        <w:rPr>
          <w:rFonts w:ascii="Times New Roman"/>
          <w:b w:val="false"/>
          <w:i w:val="false"/>
          <w:color w:val="000000"/>
          <w:sz w:val="28"/>
        </w:rPr>
        <w:t xml:space="preserve">
          ф.и.о, должность, место работы, адрес, </w:t>
      </w:r>
      <w:r>
        <w:br/>
      </w:r>
      <w:r>
        <w:rPr>
          <w:rFonts w:ascii="Times New Roman"/>
          <w:b w:val="false"/>
          <w:i w:val="false"/>
          <w:color w:val="000000"/>
          <w:sz w:val="28"/>
        </w:rPr>
        <w:t xml:space="preserve">
                 паспортные данные и т.д </w:t>
      </w:r>
    </w:p>
    <w:p>
      <w:pPr>
        <w:spacing w:after="0"/>
        <w:ind w:left="0"/>
        <w:jc w:val="both"/>
      </w:pPr>
      <w:r>
        <w:rPr>
          <w:rFonts w:ascii="Times New Roman"/>
          <w:b w:val="false"/>
          <w:i w:val="false"/>
          <w:color w:val="000000"/>
          <w:sz w:val="28"/>
        </w:rPr>
        <w:t xml:space="preserve">Төлеушінің ЖСН/БСН   _ _ _ _ _ _ _ _ _ _ _ _ </w:t>
      </w:r>
      <w:r>
        <w:br/>
      </w:r>
      <w:r>
        <w:rPr>
          <w:rFonts w:ascii="Times New Roman"/>
          <w:b w:val="false"/>
          <w:i w:val="false"/>
          <w:color w:val="000000"/>
          <w:sz w:val="28"/>
        </w:rPr>
        <w:t xml:space="preserve">
ИИН/БИН плательщика |_|_|_|_|_|_|_|_|_|_|_|_| </w:t>
      </w:r>
    </w:p>
    <w:p>
      <w:pPr>
        <w:spacing w:after="0"/>
        <w:ind w:left="0"/>
        <w:jc w:val="both"/>
      </w:pPr>
      <w:r>
        <w:rPr>
          <w:rFonts w:ascii="Times New Roman"/>
          <w:b w:val="false"/>
          <w:i w:val="false"/>
          <w:color w:val="000000"/>
          <w:sz w:val="28"/>
        </w:rPr>
        <w:t>Айыппұлдың сомасы (Сумма штрафа) ____________________________________</w:t>
      </w:r>
      <w:r>
        <w:br/>
      </w:r>
      <w:r>
        <w:rPr>
          <w:rFonts w:ascii="Times New Roman"/>
          <w:b w:val="false"/>
          <w:i w:val="false"/>
          <w:color w:val="000000"/>
          <w:sz w:val="28"/>
        </w:rPr>
        <w:t xml:space="preserve">
                                      жазбаша            прописью </w:t>
      </w:r>
    </w:p>
    <w:p>
      <w:pPr>
        <w:spacing w:after="0"/>
        <w:ind w:left="0"/>
        <w:jc w:val="both"/>
      </w:pPr>
      <w:r>
        <w:rPr>
          <w:rFonts w:ascii="Times New Roman"/>
          <w:b w:val="false"/>
          <w:i w:val="false"/>
          <w:color w:val="000000"/>
          <w:sz w:val="28"/>
        </w:rPr>
        <w:t xml:space="preserve">Қолма-қол ақшаны аудару бойынша банк қызметтерін төлеуге ақшалай қаражат қабылданды </w:t>
      </w:r>
      <w:r>
        <w:br/>
      </w:r>
      <w:r>
        <w:rPr>
          <w:rFonts w:ascii="Times New Roman"/>
          <w:b w:val="false"/>
          <w:i w:val="false"/>
          <w:color w:val="000000"/>
          <w:sz w:val="28"/>
        </w:rPr>
        <w:t>
Принято денежных средств на оплату банковских услуг по переводу наличности __________________________________________________________</w:t>
      </w:r>
      <w:r>
        <w:br/>
      </w:r>
      <w:r>
        <w:rPr>
          <w:rFonts w:ascii="Times New Roman"/>
          <w:b w:val="false"/>
          <w:i w:val="false"/>
          <w:color w:val="000000"/>
          <w:sz w:val="28"/>
        </w:rPr>
        <w:t xml:space="preserve">
                    жазбаша                        прописью </w:t>
      </w:r>
    </w:p>
    <w:p>
      <w:pPr>
        <w:spacing w:after="0"/>
        <w:ind w:left="0"/>
        <w:jc w:val="both"/>
      </w:pPr>
      <w:r>
        <w:rPr>
          <w:rFonts w:ascii="Times New Roman"/>
          <w:b w:val="false"/>
          <w:i w:val="false"/>
          <w:color w:val="000000"/>
          <w:sz w:val="28"/>
        </w:rPr>
        <w:t>Әкімшілік жауапкершілікке тартылған тұлғаның қолы ___________________</w:t>
      </w:r>
      <w:r>
        <w:br/>
      </w:r>
      <w:r>
        <w:rPr>
          <w:rFonts w:ascii="Times New Roman"/>
          <w:b w:val="false"/>
          <w:i w:val="false"/>
          <w:color w:val="000000"/>
          <w:sz w:val="28"/>
        </w:rPr>
        <w:t xml:space="preserve">
Подпись лица, привлеченного к административной ответственности </w:t>
      </w:r>
    </w:p>
    <w:p>
      <w:pPr>
        <w:spacing w:after="0"/>
        <w:ind w:left="0"/>
        <w:jc w:val="both"/>
      </w:pPr>
      <w:r>
        <w:rPr>
          <w:rFonts w:ascii="Times New Roman"/>
          <w:b w:val="false"/>
          <w:i w:val="false"/>
          <w:color w:val="000000"/>
          <w:sz w:val="28"/>
        </w:rPr>
        <w:t>Түбіртекті толтырған адамның қолы ___________________________________</w:t>
      </w:r>
      <w:r>
        <w:br/>
      </w:r>
      <w:r>
        <w:rPr>
          <w:rFonts w:ascii="Times New Roman"/>
          <w:b w:val="false"/>
          <w:i w:val="false"/>
          <w:color w:val="000000"/>
          <w:sz w:val="28"/>
        </w:rPr>
        <w:t xml:space="preserve">
Подпись лица, заполнявшего квитанцию </w:t>
      </w:r>
    </w:p>
    <w:p>
      <w:pPr>
        <w:spacing w:after="0"/>
        <w:ind w:left="0"/>
        <w:jc w:val="left"/>
      </w:pPr>
      <w:r>
        <w:rPr>
          <w:rFonts w:ascii="Times New Roman"/>
          <w:b/>
          <w:i w:val="false"/>
          <w:color w:val="000000"/>
        </w:rPr>
        <w:t xml:space="preserve"> ---------------------------------------------------------------Әкімшілік айыппұлды төлеу туралы түбіртек </w:t>
      </w:r>
      <w:r>
        <w:br/>
      </w:r>
      <w:r>
        <w:rPr>
          <w:rFonts w:ascii="Times New Roman"/>
          <w:b/>
          <w:i w:val="false"/>
          <w:color w:val="000000"/>
        </w:rPr>
        <w:t xml:space="preserve">
Квитанция об уплате административного штрафа </w:t>
      </w:r>
      <w:r>
        <w:br/>
      </w:r>
      <w:r>
        <w:rPr>
          <w:rFonts w:ascii="Times New Roman"/>
          <w:b/>
          <w:i w:val="false"/>
          <w:color w:val="000000"/>
        </w:rPr>
        <w:t xml:space="preserve">
№ 0000001 серия А </w:t>
      </w:r>
    </w:p>
    <w:p>
      <w:pPr>
        <w:spacing w:after="0"/>
        <w:ind w:left="0"/>
        <w:jc w:val="both"/>
      </w:pPr>
      <w:r>
        <w:rPr>
          <w:rFonts w:ascii="Times New Roman"/>
          <w:b w:val="false"/>
          <w:i w:val="false"/>
          <w:color w:val="000000"/>
          <w:sz w:val="28"/>
        </w:rPr>
        <w:t xml:space="preserve">"_____"__________ 200 __ж.          ________________________________ </w:t>
      </w:r>
      <w:r>
        <w:br/>
      </w:r>
      <w:r>
        <w:rPr>
          <w:rFonts w:ascii="Times New Roman"/>
          <w:b w:val="false"/>
          <w:i w:val="false"/>
          <w:color w:val="000000"/>
          <w:sz w:val="28"/>
        </w:rPr>
        <w:t xml:space="preserve">
берілген күні - дата выдачи        жасалған орны - место составления </w:t>
      </w:r>
    </w:p>
    <w:p>
      <w:pPr>
        <w:spacing w:after="0"/>
        <w:ind w:left="0"/>
        <w:jc w:val="both"/>
      </w:pPr>
      <w:r>
        <w:rPr>
          <w:rFonts w:ascii="Times New Roman"/>
          <w:b w:val="false"/>
          <w:i w:val="false"/>
          <w:color w:val="000000"/>
          <w:sz w:val="28"/>
        </w:rPr>
        <w:t>Административный штраф наложен ______________________________________</w:t>
      </w:r>
      <w:r>
        <w:br/>
      </w:r>
      <w:r>
        <w:rPr>
          <w:rFonts w:ascii="Times New Roman"/>
          <w:b w:val="false"/>
          <w:i w:val="false"/>
          <w:color w:val="000000"/>
          <w:sz w:val="28"/>
        </w:rPr>
        <w:t>
                            жаза қолданған лауазымды тұлғаның Т. А. Ә</w:t>
      </w:r>
      <w:r>
        <w:br/>
      </w:r>
      <w:r>
        <w:rPr>
          <w:rFonts w:ascii="Times New Roman"/>
          <w:b w:val="false"/>
          <w:i w:val="false"/>
          <w:color w:val="000000"/>
          <w:sz w:val="28"/>
        </w:rPr>
        <w:t>
                           ф.и.о должностного лица, наложившего штраф</w:t>
      </w:r>
    </w:p>
    <w:p>
      <w:pPr>
        <w:spacing w:after="0"/>
        <w:ind w:left="0"/>
        <w:jc w:val="both"/>
      </w:pPr>
      <w:r>
        <w:rPr>
          <w:rFonts w:ascii="Times New Roman"/>
          <w:b w:val="false"/>
          <w:i w:val="false"/>
          <w:color w:val="000000"/>
          <w:sz w:val="28"/>
        </w:rPr>
        <w:t>ӘҚБК-нің ___________ бабының негізінде әкімшілік айыппұл салынды</w:t>
      </w:r>
      <w:r>
        <w:br/>
      </w:r>
      <w:r>
        <w:rPr>
          <w:rFonts w:ascii="Times New Roman"/>
          <w:b w:val="false"/>
          <w:i w:val="false"/>
          <w:color w:val="000000"/>
          <w:sz w:val="28"/>
        </w:rPr>
        <w:t>
на основании __________статьи КоАП</w:t>
      </w:r>
    </w:p>
    <w:p>
      <w:pPr>
        <w:spacing w:after="0"/>
        <w:ind w:left="0"/>
        <w:jc w:val="both"/>
      </w:pPr>
      <w:r>
        <w:rPr>
          <w:rFonts w:ascii="Times New Roman"/>
          <w:b w:val="false"/>
          <w:i w:val="false"/>
          <w:color w:val="000000"/>
          <w:sz w:val="28"/>
        </w:rPr>
        <w:t>Принято от __________________________________________________________</w:t>
      </w:r>
      <w:r>
        <w:br/>
      </w:r>
      <w:r>
        <w:rPr>
          <w:rFonts w:ascii="Times New Roman"/>
          <w:b w:val="false"/>
          <w:i w:val="false"/>
          <w:color w:val="000000"/>
          <w:sz w:val="28"/>
        </w:rPr>
        <w:t>
                   Т. А. Ә, лауазымы, жұмыс орны, мекен-жайы,</w:t>
      </w:r>
      <w:r>
        <w:br/>
      </w:r>
      <w:r>
        <w:rPr>
          <w:rFonts w:ascii="Times New Roman"/>
          <w:b w:val="false"/>
          <w:i w:val="false"/>
          <w:color w:val="000000"/>
          <w:sz w:val="28"/>
        </w:rPr>
        <w:t xml:space="preserve">
                        төлқұжаттың деректер және т.б </w:t>
      </w:r>
      <w:r>
        <w:br/>
      </w:r>
      <w:r>
        <w:rPr>
          <w:rFonts w:ascii="Times New Roman"/>
          <w:b w:val="false"/>
          <w:i w:val="false"/>
          <w:color w:val="000000"/>
          <w:sz w:val="28"/>
        </w:rPr>
        <w:t>
___________________________________________________________қабылдады</w:t>
      </w:r>
      <w:r>
        <w:br/>
      </w:r>
      <w:r>
        <w:rPr>
          <w:rFonts w:ascii="Times New Roman"/>
          <w:b w:val="false"/>
          <w:i w:val="false"/>
          <w:color w:val="000000"/>
          <w:sz w:val="28"/>
        </w:rPr>
        <w:t>
           Ф. и. о, должность, место работы, адрес,</w:t>
      </w:r>
      <w:r>
        <w:br/>
      </w:r>
      <w:r>
        <w:rPr>
          <w:rFonts w:ascii="Times New Roman"/>
          <w:b w:val="false"/>
          <w:i w:val="false"/>
          <w:color w:val="000000"/>
          <w:sz w:val="28"/>
        </w:rPr>
        <w:t xml:space="preserve">
                    паспортные данные и т.д </w:t>
      </w:r>
    </w:p>
    <w:p>
      <w:pPr>
        <w:spacing w:after="0"/>
        <w:ind w:left="0"/>
        <w:jc w:val="both"/>
      </w:pPr>
      <w:r>
        <w:rPr>
          <w:rFonts w:ascii="Times New Roman"/>
          <w:b w:val="false"/>
          <w:i w:val="false"/>
          <w:color w:val="000000"/>
          <w:sz w:val="28"/>
        </w:rPr>
        <w:t xml:space="preserve">Төлеушінің ЖСН/БСН   _ _ _ _ _ _ _ _ _ _ _ _ </w:t>
      </w:r>
      <w:r>
        <w:br/>
      </w:r>
      <w:r>
        <w:rPr>
          <w:rFonts w:ascii="Times New Roman"/>
          <w:b w:val="false"/>
          <w:i w:val="false"/>
          <w:color w:val="000000"/>
          <w:sz w:val="28"/>
        </w:rPr>
        <w:t>
ИИН/БИН плательщика |_|_|_|_|_|_|_|_|_|_|_|_|</w:t>
      </w:r>
    </w:p>
    <w:p>
      <w:pPr>
        <w:spacing w:after="0"/>
        <w:ind w:left="0"/>
        <w:jc w:val="both"/>
      </w:pPr>
      <w:r>
        <w:rPr>
          <w:rFonts w:ascii="Times New Roman"/>
          <w:b w:val="false"/>
          <w:i w:val="false"/>
          <w:color w:val="000000"/>
          <w:sz w:val="28"/>
        </w:rPr>
        <w:t>Әкімшілік айыппұлдың сомасы _________________________________________</w:t>
      </w:r>
      <w:r>
        <w:br/>
      </w:r>
      <w:r>
        <w:rPr>
          <w:rFonts w:ascii="Times New Roman"/>
          <w:b w:val="false"/>
          <w:i w:val="false"/>
          <w:color w:val="000000"/>
          <w:sz w:val="28"/>
        </w:rPr>
        <w:t xml:space="preserve">
Сумма административного штрафа            жазбаша       прописью </w:t>
      </w:r>
    </w:p>
    <w:p>
      <w:pPr>
        <w:spacing w:after="0"/>
        <w:ind w:left="0"/>
        <w:jc w:val="both"/>
      </w:pPr>
      <w:r>
        <w:rPr>
          <w:rFonts w:ascii="Times New Roman"/>
          <w:b w:val="false"/>
          <w:i w:val="false"/>
          <w:color w:val="000000"/>
          <w:sz w:val="28"/>
        </w:rPr>
        <w:t xml:space="preserve">Қолма-қол ақшаны аудару бойынша банк қызметтерін төлеуге ақшалай қаражат қабылданды </w:t>
      </w:r>
      <w:r>
        <w:br/>
      </w:r>
      <w:r>
        <w:rPr>
          <w:rFonts w:ascii="Times New Roman"/>
          <w:b w:val="false"/>
          <w:i w:val="false"/>
          <w:color w:val="000000"/>
          <w:sz w:val="28"/>
        </w:rPr>
        <w:t>
Принято денежных средств на оплату банковских услуг по переводу</w:t>
      </w:r>
      <w:r>
        <w:br/>
      </w:r>
      <w:r>
        <w:rPr>
          <w:rFonts w:ascii="Times New Roman"/>
          <w:b w:val="false"/>
          <w:i w:val="false"/>
          <w:color w:val="000000"/>
          <w:sz w:val="28"/>
        </w:rPr>
        <w:t>
наличности __________________________________________________________</w:t>
      </w:r>
      <w:r>
        <w:br/>
      </w:r>
      <w:r>
        <w:rPr>
          <w:rFonts w:ascii="Times New Roman"/>
          <w:b w:val="false"/>
          <w:i w:val="false"/>
          <w:color w:val="000000"/>
          <w:sz w:val="28"/>
        </w:rPr>
        <w:t xml:space="preserve">
                         жазбаша                    прописью </w:t>
      </w:r>
    </w:p>
    <w:p>
      <w:pPr>
        <w:spacing w:after="0"/>
        <w:ind w:left="0"/>
        <w:jc w:val="both"/>
      </w:pPr>
      <w:r>
        <w:rPr>
          <w:rFonts w:ascii="Times New Roman"/>
          <w:b w:val="false"/>
          <w:i w:val="false"/>
          <w:color w:val="000000"/>
          <w:sz w:val="28"/>
        </w:rPr>
        <w:t>Түбіртекті толтырдым ________________________________________________</w:t>
      </w:r>
      <w:r>
        <w:br/>
      </w:r>
      <w:r>
        <w:rPr>
          <w:rFonts w:ascii="Times New Roman"/>
          <w:b w:val="false"/>
          <w:i w:val="false"/>
          <w:color w:val="000000"/>
          <w:sz w:val="28"/>
        </w:rPr>
        <w:t>
Квитанцию заполнил             Т. А. Ә, атқаратын лауазымы</w:t>
      </w:r>
      <w:r>
        <w:br/>
      </w:r>
      <w:r>
        <w:rPr>
          <w:rFonts w:ascii="Times New Roman"/>
          <w:b w:val="false"/>
          <w:i w:val="false"/>
          <w:color w:val="000000"/>
          <w:sz w:val="28"/>
        </w:rPr>
        <w:t>
                               ф.и.о, занимаемая должность</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қолы        подпись        </w:t>
      </w:r>
    </w:p>
    <w:bookmarkStart w:name="z56" w:id="55"/>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10-қосымша </w:t>
      </w:r>
    </w:p>
    <w:bookmarkEnd w:id="55"/>
    <w:p>
      <w:pPr>
        <w:spacing w:after="0"/>
        <w:ind w:left="0"/>
        <w:jc w:val="both"/>
      </w:pPr>
      <w:r>
        <w:rPr>
          <w:rFonts w:ascii="Times New Roman"/>
          <w:b w:val="false"/>
          <w:i w:val="false"/>
          <w:color w:val="ff0000"/>
          <w:sz w:val="28"/>
        </w:rPr>
        <w:t xml:space="preserve">      Ескерту: 10-қосымша алынып тасталды - ҚР Көлік және коммуникациялар министрлігі Көліктік бақылау комитеті Төрағасының 2006 жылғы 17 наурыздағы N 21-2-Ө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57" w:id="56"/>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11-қосымша </w:t>
      </w:r>
    </w:p>
    <w:bookmarkEnd w:id="56"/>
    <w:p>
      <w:pPr>
        <w:spacing w:after="0"/>
        <w:ind w:left="0"/>
        <w:jc w:val="both"/>
      </w:pPr>
      <w:r>
        <w:rPr>
          <w:rFonts w:ascii="Times New Roman"/>
          <w:b/>
          <w:i w:val="false"/>
          <w:color w:val="000000"/>
          <w:sz w:val="28"/>
        </w:rPr>
        <w:t xml:space="preserve">                   Әкімшілік кідірту туралы </w:t>
      </w:r>
      <w:r>
        <w:br/>
      </w:r>
      <w:r>
        <w:rPr>
          <w:rFonts w:ascii="Times New Roman"/>
          <w:b w:val="false"/>
          <w:i w:val="false"/>
          <w:color w:val="000000"/>
          <w:sz w:val="28"/>
        </w:rPr>
        <w:t>
</w:t>
      </w:r>
      <w:r>
        <w:rPr>
          <w:rFonts w:ascii="Times New Roman"/>
          <w:b/>
          <w:i w:val="false"/>
          <w:color w:val="000000"/>
          <w:sz w:val="28"/>
        </w:rPr>
        <w:t xml:space="preserve">                            ХАТТАМА </w:t>
      </w:r>
    </w:p>
    <w:p>
      <w:pPr>
        <w:spacing w:after="0"/>
        <w:ind w:left="0"/>
        <w:jc w:val="both"/>
      </w:pPr>
      <w:r>
        <w:rPr>
          <w:rFonts w:ascii="Times New Roman"/>
          <w:b w:val="false"/>
          <w:i w:val="false"/>
          <w:color w:val="000000"/>
          <w:sz w:val="28"/>
        </w:rPr>
        <w:t xml:space="preserve">200__ж. "___"_______________  ____________________________________ </w:t>
      </w:r>
      <w:r>
        <w:br/>
      </w:r>
      <w:r>
        <w:rPr>
          <w:rFonts w:ascii="Times New Roman"/>
          <w:b w:val="false"/>
          <w:i w:val="false"/>
          <w:color w:val="000000"/>
          <w:sz w:val="28"/>
        </w:rPr>
        <w:t xml:space="preserve">
                                  (жасалған уақыты және орны) </w:t>
      </w:r>
    </w:p>
    <w:p>
      <w:pPr>
        <w:spacing w:after="0"/>
        <w:ind w:left="0"/>
        <w:jc w:val="both"/>
      </w:pPr>
      <w:r>
        <w:rPr>
          <w:rFonts w:ascii="Times New Roman"/>
          <w:b w:val="false"/>
          <w:i w:val="false"/>
          <w:color w:val="000000"/>
          <w:sz w:val="28"/>
        </w:rPr>
        <w:t xml:space="preserve">Мен (біз), _______________________________________________________ </w:t>
      </w:r>
      <w:r>
        <w:br/>
      </w:r>
      <w:r>
        <w:rPr>
          <w:rFonts w:ascii="Times New Roman"/>
          <w:b w:val="false"/>
          <w:i w:val="false"/>
          <w:color w:val="000000"/>
          <w:sz w:val="28"/>
        </w:rPr>
        <w:t xml:space="preserve">
                      (жасаушының лауазымы, аты-жөні) </w:t>
      </w:r>
    </w:p>
    <w:p>
      <w:pPr>
        <w:spacing w:after="0"/>
        <w:ind w:left="0"/>
        <w:jc w:val="both"/>
      </w:pPr>
      <w:r>
        <w:rPr>
          <w:rFonts w:ascii="Times New Roman"/>
          <w:b w:val="false"/>
          <w:i w:val="false"/>
          <w:color w:val="000000"/>
          <w:sz w:val="28"/>
        </w:rPr>
        <w:t xml:space="preserve">"Әкімшілік құқық бұзушылықтар туралы" Қазақстан Республикасы </w:t>
      </w:r>
      <w:r>
        <w:br/>
      </w:r>
      <w:r>
        <w:rPr>
          <w:rFonts w:ascii="Times New Roman"/>
          <w:b w:val="false"/>
          <w:i w:val="false"/>
          <w:color w:val="000000"/>
          <w:sz w:val="28"/>
        </w:rPr>
        <w:t>
Кодексінің </w:t>
      </w:r>
      <w:r>
        <w:rPr>
          <w:rFonts w:ascii="Times New Roman"/>
          <w:b w:val="false"/>
          <w:i w:val="false"/>
          <w:color w:val="000000"/>
          <w:sz w:val="28"/>
        </w:rPr>
        <w:t xml:space="preserve">620-бабына </w:t>
      </w:r>
      <w:r>
        <w:rPr>
          <w:rFonts w:ascii="Times New Roman"/>
          <w:b w:val="false"/>
          <w:i w:val="false"/>
          <w:color w:val="000000"/>
          <w:sz w:val="28"/>
        </w:rPr>
        <w:t xml:space="preserve">сәйкес азамат(ша)____________________________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кідірттім(к).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Азаматтығы ___________ Туған жылы мен жері 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(кідірту уақыты, орны, себебі)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хаттама жасаған: ______________________________   ________________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______________________________   ________________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______________________________   ________________ </w:t>
      </w:r>
      <w:r>
        <w:br/>
      </w:r>
      <w:r>
        <w:rPr>
          <w:rFonts w:ascii="Times New Roman"/>
          <w:b w:val="false"/>
          <w:i w:val="false"/>
          <w:color w:val="000000"/>
          <w:sz w:val="28"/>
        </w:rPr>
        <w:t xml:space="preserve">
                 (кідіртілген адамның аты-жөні)        (қолы) </w:t>
      </w:r>
    </w:p>
    <w:bookmarkStart w:name="z58" w:id="57"/>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12-қосымша </w:t>
      </w:r>
    </w:p>
    <w:bookmarkEnd w:id="57"/>
    <w:p>
      <w:pPr>
        <w:spacing w:after="0"/>
        <w:ind w:left="0"/>
        <w:jc w:val="both"/>
      </w:pPr>
      <w:r>
        <w:rPr>
          <w:rFonts w:ascii="Times New Roman"/>
          <w:b w:val="false"/>
          <w:i w:val="false"/>
          <w:color w:val="ff0000"/>
          <w:sz w:val="28"/>
        </w:rPr>
        <w:t xml:space="preserve">      Ескерту: Қосымшаға өзгерту енгізілді - ҚР Көлік және </w:t>
      </w:r>
      <w:r>
        <w:br/>
      </w:r>
      <w:r>
        <w:rPr>
          <w:rFonts w:ascii="Times New Roman"/>
          <w:b w:val="false"/>
          <w:i w:val="false"/>
          <w:color w:val="000000"/>
          <w:sz w:val="28"/>
        </w:rPr>
        <w:t>
</w:t>
      </w:r>
      <w:r>
        <w:rPr>
          <w:rFonts w:ascii="Times New Roman"/>
          <w:b w:val="false"/>
          <w:i w:val="false"/>
          <w:color w:val="ff0000"/>
          <w:sz w:val="28"/>
        </w:rPr>
        <w:t xml:space="preserve">коммуникациялар министрлігі Көліктік бақылау комитеті Төрағасының </w:t>
      </w:r>
      <w:r>
        <w:br/>
      </w:r>
      <w:r>
        <w:rPr>
          <w:rFonts w:ascii="Times New Roman"/>
          <w:b w:val="false"/>
          <w:i w:val="false"/>
          <w:color w:val="000000"/>
          <w:sz w:val="28"/>
        </w:rPr>
        <w:t>
</w:t>
      </w:r>
      <w:r>
        <w:rPr>
          <w:rFonts w:ascii="Times New Roman"/>
          <w:b w:val="false"/>
          <w:i w:val="false"/>
          <w:color w:val="ff0000"/>
          <w:sz w:val="28"/>
        </w:rPr>
        <w:t xml:space="preserve">2005 жылғы 11 қарашадағы N 79-ө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Жеке тұлғаға тиесілі заттарды тексеріп </w:t>
      </w:r>
      <w:r>
        <w:br/>
      </w:r>
      <w:r>
        <w:rPr>
          <w:rFonts w:ascii="Times New Roman"/>
          <w:b w:val="false"/>
          <w:i w:val="false"/>
          <w:color w:val="000000"/>
          <w:sz w:val="28"/>
        </w:rPr>
        <w:t>
</w:t>
      </w:r>
      <w:r>
        <w:rPr>
          <w:rFonts w:ascii="Times New Roman"/>
          <w:b/>
          <w:i w:val="false"/>
          <w:color w:val="000000"/>
          <w:sz w:val="28"/>
        </w:rPr>
        <w:t xml:space="preserve">               қарау және жеке тексеріп қарау </w:t>
      </w:r>
      <w:r>
        <w:br/>
      </w:r>
      <w:r>
        <w:rPr>
          <w:rFonts w:ascii="Times New Roman"/>
          <w:b w:val="false"/>
          <w:i w:val="false"/>
          <w:color w:val="000000"/>
          <w:sz w:val="28"/>
        </w:rPr>
        <w:t>
</w:t>
      </w:r>
      <w:r>
        <w:rPr>
          <w:rFonts w:ascii="Times New Roman"/>
          <w:b/>
          <w:i w:val="false"/>
          <w:color w:val="000000"/>
          <w:sz w:val="28"/>
        </w:rPr>
        <w:t xml:space="preserve">                           ХАТТАМАСЫ </w:t>
      </w:r>
      <w:r>
        <w:br/>
      </w:r>
      <w:r>
        <w:rPr>
          <w:rFonts w:ascii="Times New Roman"/>
          <w:b w:val="false"/>
          <w:i w:val="false"/>
          <w:color w:val="000000"/>
          <w:sz w:val="28"/>
        </w:rPr>
        <w:t xml:space="preserve">
N _____ сериясы _____________ </w:t>
      </w:r>
    </w:p>
    <w:p>
      <w:pPr>
        <w:spacing w:after="0"/>
        <w:ind w:left="0"/>
        <w:jc w:val="both"/>
      </w:pPr>
      <w:r>
        <w:rPr>
          <w:rFonts w:ascii="Times New Roman"/>
          <w:b w:val="false"/>
          <w:i w:val="false"/>
          <w:color w:val="000000"/>
          <w:sz w:val="28"/>
        </w:rPr>
        <w:t xml:space="preserve">__________________________             200__ж. "___"______________ </w:t>
      </w:r>
      <w:r>
        <w:br/>
      </w:r>
      <w:r>
        <w:rPr>
          <w:rFonts w:ascii="Times New Roman"/>
          <w:b w:val="false"/>
          <w:i w:val="false"/>
          <w:color w:val="000000"/>
          <w:sz w:val="28"/>
        </w:rPr>
        <w:t xml:space="preserve">
     (жасалған жері) </w:t>
      </w:r>
    </w:p>
    <w:p>
      <w:pPr>
        <w:spacing w:after="0"/>
        <w:ind w:left="0"/>
        <w:jc w:val="both"/>
      </w:pPr>
      <w:r>
        <w:rPr>
          <w:rFonts w:ascii="Times New Roman"/>
          <w:b w:val="false"/>
          <w:i w:val="false"/>
          <w:color w:val="000000"/>
          <w:sz w:val="28"/>
        </w:rPr>
        <w:t xml:space="preserve">Бізбен (менімен), ________________________________________________ </w:t>
      </w:r>
      <w:r>
        <w:br/>
      </w:r>
      <w:r>
        <w:rPr>
          <w:rFonts w:ascii="Times New Roman"/>
          <w:b w:val="false"/>
          <w:i w:val="false"/>
          <w:color w:val="000000"/>
          <w:sz w:val="28"/>
        </w:rPr>
        <w:t xml:space="preserve">
                 (хаттама жасаған қызметкердің лауазымы,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мына куәгерлердің қатысуымен: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куәгерлердің қолы: 1._______________ 2.________________ </w:t>
      </w:r>
      <w:r>
        <w:br/>
      </w:r>
      <w:r>
        <w:rPr>
          <w:rFonts w:ascii="Times New Roman"/>
          <w:b w:val="false"/>
          <w:i w:val="false"/>
          <w:color w:val="000000"/>
          <w:sz w:val="28"/>
        </w:rPr>
        <w:t xml:space="preserve">
(куәгерлердің құқықтарымен және міндеттерімен 2001 жылғы </w:t>
      </w:r>
      <w:r>
        <w:br/>
      </w:r>
      <w:r>
        <w:rPr>
          <w:rFonts w:ascii="Times New Roman"/>
          <w:b w:val="false"/>
          <w:i w:val="false"/>
          <w:color w:val="000000"/>
          <w:sz w:val="28"/>
        </w:rPr>
        <w:t xml:space="preserve">
30 қаңтардағы Қазақстан Республикасының әкімшілік құқық бұзушылықтар </w:t>
      </w:r>
      <w:r>
        <w:br/>
      </w:r>
      <w:r>
        <w:rPr>
          <w:rFonts w:ascii="Times New Roman"/>
          <w:b w:val="false"/>
          <w:i w:val="false"/>
          <w:color w:val="000000"/>
          <w:sz w:val="28"/>
        </w:rPr>
        <w:t>
туралы Кодексінің (бұдан әрі - ӘҚБК) </w:t>
      </w:r>
      <w:r>
        <w:rPr>
          <w:rFonts w:ascii="Times New Roman"/>
          <w:b w:val="false"/>
          <w:i w:val="false"/>
          <w:color w:val="000000"/>
          <w:sz w:val="28"/>
        </w:rPr>
        <w:t xml:space="preserve">595-бабына </w:t>
      </w:r>
      <w:r>
        <w:rPr>
          <w:rFonts w:ascii="Times New Roman"/>
          <w:b w:val="false"/>
          <w:i w:val="false"/>
          <w:color w:val="000000"/>
          <w:sz w:val="28"/>
        </w:rPr>
        <w:t xml:space="preserve">сәйкес таныстырылды)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"Қазақстан Республикасының Көлік және коммуникация министрлігінің </w:t>
      </w:r>
      <w:r>
        <w:br/>
      </w:r>
      <w:r>
        <w:rPr>
          <w:rFonts w:ascii="Times New Roman"/>
          <w:b w:val="false"/>
          <w:i w:val="false"/>
          <w:color w:val="000000"/>
          <w:sz w:val="28"/>
        </w:rPr>
        <w:t xml:space="preserve">
мәселелері туралы" Қазақстан Республикасы Үкіметінің 2004 жылғы </w:t>
      </w:r>
      <w:r>
        <w:br/>
      </w:r>
      <w:r>
        <w:rPr>
          <w:rFonts w:ascii="Times New Roman"/>
          <w:b w:val="false"/>
          <w:i w:val="false"/>
          <w:color w:val="000000"/>
          <w:sz w:val="28"/>
        </w:rPr>
        <w:t>
24 қарашадағы N 1232 </w:t>
      </w:r>
      <w:r>
        <w:rPr>
          <w:rFonts w:ascii="Times New Roman"/>
          <w:b w:val="false"/>
          <w:i w:val="false"/>
          <w:color w:val="000000"/>
          <w:sz w:val="28"/>
        </w:rPr>
        <w:t xml:space="preserve">қаулысына </w:t>
      </w:r>
      <w:r>
        <w:rPr>
          <w:rFonts w:ascii="Times New Roman"/>
          <w:b w:val="false"/>
          <w:i w:val="false"/>
          <w:color w:val="000000"/>
          <w:sz w:val="28"/>
        </w:rPr>
        <w:t>сәйкес, ӘҚБК-нің </w:t>
      </w:r>
      <w:r>
        <w:rPr>
          <w:rFonts w:ascii="Times New Roman"/>
          <w:b w:val="false"/>
          <w:i w:val="false"/>
          <w:color w:val="000000"/>
          <w:sz w:val="28"/>
        </w:rPr>
        <w:t xml:space="preserve">626-баптарына </w:t>
      </w:r>
      <w:r>
        <w:br/>
      </w:r>
      <w:r>
        <w:rPr>
          <w:rFonts w:ascii="Times New Roman"/>
          <w:b w:val="false"/>
          <w:i w:val="false"/>
          <w:color w:val="000000"/>
          <w:sz w:val="28"/>
        </w:rPr>
        <w:t xml:space="preserve">
сәйкес іс-әрекет жасаушымен, азамат: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(жеке тексеріп қарауға душар еткен тұлға туралы мәліметтер) </w:t>
      </w:r>
      <w:r>
        <w:br/>
      </w:r>
      <w:r>
        <w:rPr>
          <w:rFonts w:ascii="Times New Roman"/>
          <w:b w:val="false"/>
          <w:i w:val="false"/>
          <w:color w:val="000000"/>
          <w:sz w:val="28"/>
        </w:rPr>
        <w:t xml:space="preserve">
заттарына тексеріп қарау және жеке тексеріп қарау жүргіздік.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(фото- және кинотүсірулерді, видеожазбаларды, құжаттарды бекітудің </w:t>
      </w:r>
      <w:r>
        <w:br/>
      </w:r>
      <w:r>
        <w:rPr>
          <w:rFonts w:ascii="Times New Roman"/>
          <w:b w:val="false"/>
          <w:i w:val="false"/>
          <w:color w:val="000000"/>
          <w:sz w:val="28"/>
        </w:rPr>
        <w:t xml:space="preserve">
өзге де тәсілдерін қолдану) </w:t>
      </w:r>
    </w:p>
    <w:p>
      <w:pPr>
        <w:spacing w:after="0"/>
        <w:ind w:left="0"/>
        <w:jc w:val="both"/>
      </w:pPr>
      <w:r>
        <w:rPr>
          <w:rFonts w:ascii="Times New Roman"/>
          <w:b w:val="false"/>
          <w:i w:val="false"/>
          <w:color w:val="000000"/>
          <w:sz w:val="28"/>
        </w:rPr>
        <w:t xml:space="preserve">Хаттама жасаған __________________________________________________ </w:t>
      </w:r>
      <w:r>
        <w:br/>
      </w:r>
      <w:r>
        <w:rPr>
          <w:rFonts w:ascii="Times New Roman"/>
          <w:b w:val="false"/>
          <w:i w:val="false"/>
          <w:color w:val="000000"/>
          <w:sz w:val="28"/>
        </w:rPr>
        <w:t xml:space="preserve">
                          (аты-жөні, лауазымы, қолы) </w:t>
      </w:r>
    </w:p>
    <w:p>
      <w:pPr>
        <w:spacing w:after="0"/>
        <w:ind w:left="0"/>
        <w:jc w:val="both"/>
      </w:pPr>
      <w:r>
        <w:rPr>
          <w:rFonts w:ascii="Times New Roman"/>
          <w:b w:val="false"/>
          <w:i w:val="false"/>
          <w:color w:val="000000"/>
          <w:sz w:val="28"/>
        </w:rPr>
        <w:t xml:space="preserve">Куәгерлер: 1.___________________      2. _________________________ </w:t>
      </w:r>
      <w:r>
        <w:br/>
      </w:r>
      <w:r>
        <w:rPr>
          <w:rFonts w:ascii="Times New Roman"/>
          <w:b w:val="false"/>
          <w:i w:val="false"/>
          <w:color w:val="000000"/>
          <w:sz w:val="28"/>
        </w:rPr>
        <w:t xml:space="preserve">
Хаттамаға ескертулер мен толықтыруларым жоқ (бар) ________________ </w:t>
      </w:r>
      <w:r>
        <w:br/>
      </w:r>
      <w:r>
        <w:rPr>
          <w:rFonts w:ascii="Times New Roman"/>
          <w:b w:val="false"/>
          <w:i w:val="false"/>
          <w:color w:val="000000"/>
          <w:sz w:val="28"/>
        </w:rPr>
        <w:t xml:space="preserve">
                                            (құқық бұзушының қолы) </w:t>
      </w:r>
      <w:r>
        <w:br/>
      </w:r>
      <w:r>
        <w:rPr>
          <w:rFonts w:ascii="Times New Roman"/>
          <w:b w:val="false"/>
          <w:i w:val="false"/>
          <w:color w:val="000000"/>
          <w:sz w:val="28"/>
        </w:rPr>
        <w:t xml:space="preserve">
Хаттаманың көшірмесін алдым ___________________________ </w:t>
      </w:r>
      <w:r>
        <w:br/>
      </w:r>
      <w:r>
        <w:rPr>
          <w:rFonts w:ascii="Times New Roman"/>
          <w:b w:val="false"/>
          <w:i w:val="false"/>
          <w:color w:val="000000"/>
          <w:sz w:val="28"/>
        </w:rPr>
        <w:t xml:space="preserve">
                               (аты-жөні, қолы) </w:t>
      </w:r>
    </w:p>
    <w:bookmarkStart w:name="z59" w:id="58"/>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министрлігінің </w:t>
      </w:r>
      <w:r>
        <w:br/>
      </w: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13-2-Ө бұйрығымен </w:t>
      </w:r>
      <w:r>
        <w:br/>
      </w: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министрлігінің </w:t>
      </w:r>
      <w:r>
        <w:br/>
      </w:r>
      <w:r>
        <w:rPr>
          <w:rFonts w:ascii="Times New Roman"/>
          <w:b w:val="false"/>
          <w:i w:val="false"/>
          <w:color w:val="000000"/>
          <w:sz w:val="28"/>
        </w:rPr>
        <w:t xml:space="preserve">
                                  Көліктік бақылау комитетімен және </w:t>
      </w:r>
      <w:r>
        <w:br/>
      </w:r>
      <w:r>
        <w:rPr>
          <w:rFonts w:ascii="Times New Roman"/>
          <w:b w:val="false"/>
          <w:i w:val="false"/>
          <w:color w:val="000000"/>
          <w:sz w:val="28"/>
        </w:rPr>
        <w:t xml:space="preserve">
                                оның аумақтық органдарымен әкімшілік </w:t>
      </w:r>
      <w:r>
        <w:br/>
      </w:r>
      <w:r>
        <w:rPr>
          <w:rFonts w:ascii="Times New Roman"/>
          <w:b w:val="false"/>
          <w:i w:val="false"/>
          <w:color w:val="000000"/>
          <w:sz w:val="28"/>
        </w:rPr>
        <w:t xml:space="preserve">
                                құқық бұзушылықтар туралы іс жүргізу </w:t>
      </w:r>
      <w:r>
        <w:br/>
      </w:r>
      <w:r>
        <w:rPr>
          <w:rFonts w:ascii="Times New Roman"/>
          <w:b w:val="false"/>
          <w:i w:val="false"/>
          <w:color w:val="000000"/>
          <w:sz w:val="28"/>
        </w:rPr>
        <w:t xml:space="preserve">
                                   жөніндегі нұсқаулыққа 13-қосымша </w:t>
      </w:r>
    </w:p>
    <w:bookmarkEnd w:id="58"/>
    <w:p>
      <w:pPr>
        <w:spacing w:after="0"/>
        <w:ind w:left="0"/>
        <w:jc w:val="left"/>
      </w:pPr>
      <w:r>
        <w:rPr>
          <w:rFonts w:ascii="Times New Roman"/>
          <w:b/>
          <w:i w:val="false"/>
          <w:color w:val="000000"/>
        </w:rPr>
        <w:t xml:space="preserve"> Заңды тұлғаға тиесілі тауарларға, көлік құралдарына </w:t>
      </w:r>
      <w:r>
        <w:br/>
      </w:r>
      <w:r>
        <w:rPr>
          <w:rFonts w:ascii="Times New Roman"/>
          <w:b/>
          <w:i w:val="false"/>
          <w:color w:val="000000"/>
        </w:rPr>
        <w:t xml:space="preserve">
және өзге де мүліктерге қамау қолдану туралы </w:t>
      </w:r>
      <w:r>
        <w:br/>
      </w:r>
      <w:r>
        <w:rPr>
          <w:rFonts w:ascii="Times New Roman"/>
          <w:b/>
          <w:i w:val="false"/>
          <w:color w:val="000000"/>
        </w:rPr>
        <w:t xml:space="preserve">
ХАТТАМА </w:t>
      </w:r>
      <w:r>
        <w:br/>
      </w:r>
      <w:r>
        <w:rPr>
          <w:rFonts w:ascii="Times New Roman"/>
          <w:b/>
          <w:i w:val="false"/>
          <w:color w:val="000000"/>
        </w:rPr>
        <w:t xml:space="preserve">
N _____ сериясы _____________ </w:t>
      </w:r>
    </w:p>
    <w:p>
      <w:pPr>
        <w:spacing w:after="0"/>
        <w:ind w:left="0"/>
        <w:jc w:val="both"/>
      </w:pPr>
      <w:r>
        <w:rPr>
          <w:rFonts w:ascii="Times New Roman"/>
          <w:b w:val="false"/>
          <w:i w:val="false"/>
          <w:color w:val="000000"/>
          <w:sz w:val="28"/>
        </w:rPr>
        <w:t xml:space="preserve">200__ж. "___"__________________    _______________________________ </w:t>
      </w:r>
      <w:r>
        <w:br/>
      </w:r>
      <w:r>
        <w:rPr>
          <w:rFonts w:ascii="Times New Roman"/>
          <w:b w:val="false"/>
          <w:i w:val="false"/>
          <w:color w:val="000000"/>
          <w:sz w:val="28"/>
        </w:rPr>
        <w:t xml:space="preserve">
                                          (жасалған жері) </w:t>
      </w:r>
    </w:p>
    <w:p>
      <w:pPr>
        <w:spacing w:after="0"/>
        <w:ind w:left="0"/>
        <w:jc w:val="both"/>
      </w:pPr>
      <w:r>
        <w:rPr>
          <w:rFonts w:ascii="Times New Roman"/>
          <w:b w:val="false"/>
          <w:i w:val="false"/>
          <w:color w:val="000000"/>
          <w:sz w:val="28"/>
        </w:rPr>
        <w:t xml:space="preserve">Мен ______________________________________________________________ </w:t>
      </w:r>
      <w:r>
        <w:br/>
      </w:r>
      <w:r>
        <w:rPr>
          <w:rFonts w:ascii="Times New Roman"/>
          <w:b w:val="false"/>
          <w:i w:val="false"/>
          <w:color w:val="000000"/>
          <w:sz w:val="28"/>
        </w:rPr>
        <w:t xml:space="preserve">
                    (жасаушының лауазымы,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2001 жылғы 30 қаңтардағы Қазақстан Республикасының әкімшілік құқық </w:t>
      </w:r>
      <w:r>
        <w:br/>
      </w:r>
      <w:r>
        <w:rPr>
          <w:rFonts w:ascii="Times New Roman"/>
          <w:b w:val="false"/>
          <w:i w:val="false"/>
          <w:color w:val="000000"/>
          <w:sz w:val="28"/>
        </w:rPr>
        <w:t>
бұзушылықтар туралы Кодексінің (бұдан әрі - ӘҚБК) </w:t>
      </w:r>
      <w:r>
        <w:rPr>
          <w:rFonts w:ascii="Times New Roman"/>
          <w:b w:val="false"/>
          <w:i w:val="false"/>
          <w:color w:val="000000"/>
          <w:sz w:val="28"/>
        </w:rPr>
        <w:t xml:space="preserve">632-1-бабына </w:t>
      </w:r>
      <w:r>
        <w:br/>
      </w:r>
      <w:r>
        <w:rPr>
          <w:rFonts w:ascii="Times New Roman"/>
          <w:b w:val="false"/>
          <w:i w:val="false"/>
          <w:color w:val="000000"/>
          <w:sz w:val="28"/>
        </w:rPr>
        <w:t xml:space="preserve">
сәйкес ___________________________________________________________ </w:t>
      </w:r>
      <w:r>
        <w:br/>
      </w:r>
      <w:r>
        <w:rPr>
          <w:rFonts w:ascii="Times New Roman"/>
          <w:b w:val="false"/>
          <w:i w:val="false"/>
          <w:color w:val="000000"/>
          <w:sz w:val="28"/>
        </w:rPr>
        <w:t xml:space="preserve">
       (заңды тұлға туралы мәлімет, иелігінде қамау қолданылған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осы тауарлар, көлік құралдары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және өзге де мүліктері бар тұлға туралы мәліметтер) </w:t>
      </w:r>
    </w:p>
    <w:p>
      <w:pPr>
        <w:spacing w:after="0"/>
        <w:ind w:left="0"/>
        <w:jc w:val="both"/>
      </w:pPr>
      <w:r>
        <w:rPr>
          <w:rFonts w:ascii="Times New Roman"/>
          <w:b w:val="false"/>
          <w:i w:val="false"/>
          <w:color w:val="000000"/>
          <w:sz w:val="28"/>
        </w:rPr>
        <w:t xml:space="preserve">Тізімі және ұқсастық белгілері: </w:t>
      </w:r>
      <w:r>
        <w:br/>
      </w:r>
      <w:r>
        <w:rPr>
          <w:rFonts w:ascii="Times New Roman"/>
          <w:b w:val="false"/>
          <w:i w:val="false"/>
          <w:color w:val="000000"/>
          <w:sz w:val="28"/>
        </w:rPr>
        <w:t xml:space="preserve">
1__________________________________ </w:t>
      </w:r>
      <w:r>
        <w:br/>
      </w:r>
      <w:r>
        <w:rPr>
          <w:rFonts w:ascii="Times New Roman"/>
          <w:b w:val="false"/>
          <w:i w:val="false"/>
          <w:color w:val="000000"/>
          <w:sz w:val="28"/>
        </w:rPr>
        <w:t xml:space="preserve">
            (атауы, саны) </w:t>
      </w:r>
      <w:r>
        <w:br/>
      </w:r>
      <w:r>
        <w:rPr>
          <w:rFonts w:ascii="Times New Roman"/>
          <w:b w:val="false"/>
          <w:i w:val="false"/>
          <w:color w:val="000000"/>
          <w:sz w:val="28"/>
        </w:rPr>
        <w:t xml:space="preserve">
2__________________________________ </w:t>
      </w:r>
      <w:r>
        <w:br/>
      </w:r>
      <w:r>
        <w:rPr>
          <w:rFonts w:ascii="Times New Roman"/>
          <w:b w:val="false"/>
          <w:i w:val="false"/>
          <w:color w:val="000000"/>
          <w:sz w:val="28"/>
        </w:rPr>
        <w:t xml:space="preserve">
            (атауы, саны) </w:t>
      </w:r>
      <w:r>
        <w:br/>
      </w:r>
      <w:r>
        <w:rPr>
          <w:rFonts w:ascii="Times New Roman"/>
          <w:b w:val="false"/>
          <w:i w:val="false"/>
          <w:color w:val="000000"/>
          <w:sz w:val="28"/>
        </w:rPr>
        <w:t xml:space="preserve">
3__________________________________ </w:t>
      </w:r>
      <w:r>
        <w:br/>
      </w:r>
      <w:r>
        <w:rPr>
          <w:rFonts w:ascii="Times New Roman"/>
          <w:b w:val="false"/>
          <w:i w:val="false"/>
          <w:color w:val="000000"/>
          <w:sz w:val="28"/>
        </w:rPr>
        <w:t xml:space="preserve">
            (атауы, саны) </w:t>
      </w:r>
      <w:r>
        <w:br/>
      </w:r>
      <w:r>
        <w:rPr>
          <w:rFonts w:ascii="Times New Roman"/>
          <w:b w:val="false"/>
          <w:i w:val="false"/>
          <w:color w:val="000000"/>
          <w:sz w:val="28"/>
        </w:rPr>
        <w:t xml:space="preserve">
4__________________________________ </w:t>
      </w:r>
      <w:r>
        <w:br/>
      </w:r>
      <w:r>
        <w:rPr>
          <w:rFonts w:ascii="Times New Roman"/>
          <w:b w:val="false"/>
          <w:i w:val="false"/>
          <w:color w:val="000000"/>
          <w:sz w:val="28"/>
        </w:rPr>
        <w:t xml:space="preserve">
            (атауы, саны) </w:t>
      </w:r>
    </w:p>
    <w:p>
      <w:pPr>
        <w:spacing w:after="0"/>
        <w:ind w:left="0"/>
        <w:jc w:val="both"/>
      </w:pPr>
      <w:r>
        <w:rPr>
          <w:rFonts w:ascii="Times New Roman"/>
          <w:b w:val="false"/>
          <w:i w:val="false"/>
          <w:color w:val="000000"/>
          <w:sz w:val="28"/>
        </w:rPr>
        <w:t xml:space="preserve">Хаттамаға тіркеледі: _____________________________________________ </w:t>
      </w:r>
      <w:r>
        <w:br/>
      </w:r>
      <w:r>
        <w:rPr>
          <w:rFonts w:ascii="Times New Roman"/>
          <w:b w:val="false"/>
          <w:i w:val="false"/>
          <w:color w:val="000000"/>
          <w:sz w:val="28"/>
        </w:rPr>
        <w:t xml:space="preserve">
                        (фото- және кинотүсірулерді қолдану) </w:t>
      </w:r>
      <w:r>
        <w:br/>
      </w:r>
      <w:r>
        <w:rPr>
          <w:rFonts w:ascii="Times New Roman"/>
          <w:b w:val="false"/>
          <w:i w:val="false"/>
          <w:color w:val="000000"/>
          <w:sz w:val="28"/>
        </w:rPr>
        <w:t xml:space="preserve">
Хаттама жасаған ___________________________________________________ </w:t>
      </w:r>
      <w:r>
        <w:br/>
      </w:r>
      <w:r>
        <w:rPr>
          <w:rFonts w:ascii="Times New Roman"/>
          <w:b w:val="false"/>
          <w:i w:val="false"/>
          <w:color w:val="000000"/>
          <w:sz w:val="28"/>
        </w:rPr>
        <w:t xml:space="preserve">
                           (аты-жөні, лауазымы, қолы) </w:t>
      </w:r>
      <w:r>
        <w:br/>
      </w:r>
      <w:r>
        <w:rPr>
          <w:rFonts w:ascii="Times New Roman"/>
          <w:b w:val="false"/>
          <w:i w:val="false"/>
          <w:color w:val="000000"/>
          <w:sz w:val="28"/>
        </w:rPr>
        <w:t xml:space="preserve">
Хаттаманың көшірмесін алдым 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Оған әкімшілік құқық бұзушылық туралы іс бойынша іс жүргізуді </w:t>
      </w:r>
      <w:r>
        <w:br/>
      </w:r>
      <w:r>
        <w:rPr>
          <w:rFonts w:ascii="Times New Roman"/>
          <w:b w:val="false"/>
          <w:i w:val="false"/>
          <w:color w:val="000000"/>
          <w:sz w:val="28"/>
        </w:rPr>
        <w:t xml:space="preserve">
қамтамасыз ету шаралары қолданылған, не қамауға алынған мүліктердің </w:t>
      </w:r>
      <w:r>
        <w:br/>
      </w:r>
      <w:r>
        <w:rPr>
          <w:rFonts w:ascii="Times New Roman"/>
          <w:b w:val="false"/>
          <w:i w:val="false"/>
          <w:color w:val="000000"/>
          <w:sz w:val="28"/>
        </w:rPr>
        <w:t xml:space="preserve">
сақталуын жүзеге асыратын заңды тұлға заңды тұлғаға тиесілі, қамауға </w:t>
      </w:r>
      <w:r>
        <w:br/>
      </w:r>
      <w:r>
        <w:rPr>
          <w:rFonts w:ascii="Times New Roman"/>
          <w:b w:val="false"/>
          <w:i w:val="false"/>
          <w:color w:val="000000"/>
          <w:sz w:val="28"/>
        </w:rPr>
        <w:t xml:space="preserve">
алынған тауарларды бөтенсу немесе жасыру Қазақстан Республикасының </w:t>
      </w:r>
      <w:r>
        <w:br/>
      </w:r>
      <w:r>
        <w:rPr>
          <w:rFonts w:ascii="Times New Roman"/>
          <w:b w:val="false"/>
          <w:i w:val="false"/>
          <w:color w:val="000000"/>
          <w:sz w:val="28"/>
        </w:rPr>
        <w:t xml:space="preserve">
заңдарында белгіленген жауапкершілікке соқтырады. </w:t>
      </w:r>
    </w:p>
    <w:bookmarkStart w:name="z60"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Көліктік бақылау комитетімен </w:t>
      </w:r>
      <w:r>
        <w:br/>
      </w:r>
      <w:r>
        <w:rPr>
          <w:rFonts w:ascii="Times New Roman"/>
          <w:b w:val="false"/>
          <w:i w:val="false"/>
          <w:color w:val="000000"/>
          <w:sz w:val="28"/>
        </w:rPr>
        <w:t xml:space="preserve">
                                     және оның аумақтық органдарымен </w:t>
      </w:r>
      <w:r>
        <w:br/>
      </w:r>
      <w:r>
        <w:rPr>
          <w:rFonts w:ascii="Times New Roman"/>
          <w:b w:val="false"/>
          <w:i w:val="false"/>
          <w:color w:val="000000"/>
          <w:sz w:val="28"/>
        </w:rPr>
        <w:t xml:space="preserve">
                                      әкімшілік құқық бұзушылықтар </w:t>
      </w:r>
      <w:r>
        <w:br/>
      </w:r>
      <w:r>
        <w:rPr>
          <w:rFonts w:ascii="Times New Roman"/>
          <w:b w:val="false"/>
          <w:i w:val="false"/>
          <w:color w:val="000000"/>
          <w:sz w:val="28"/>
        </w:rPr>
        <w:t xml:space="preserve">
                                       туралы іс жүргізу жөніндегі </w:t>
      </w:r>
      <w:r>
        <w:br/>
      </w:r>
      <w:r>
        <w:rPr>
          <w:rFonts w:ascii="Times New Roman"/>
          <w:b w:val="false"/>
          <w:i w:val="false"/>
          <w:color w:val="000000"/>
          <w:sz w:val="28"/>
        </w:rPr>
        <w:t xml:space="preserve">
                                         нұсқаулыққа 14-қосымша </w:t>
      </w:r>
    </w:p>
    <w:bookmarkEnd w:id="59"/>
    <w:p>
      <w:pPr>
        <w:spacing w:after="0"/>
        <w:ind w:left="0"/>
        <w:jc w:val="both"/>
      </w:pPr>
      <w:r>
        <w:rPr>
          <w:rFonts w:ascii="Times New Roman"/>
          <w:b w:val="false"/>
          <w:i w:val="false"/>
          <w:color w:val="ff0000"/>
          <w:sz w:val="28"/>
        </w:rPr>
        <w:t xml:space="preserve">      Ескерту: 14-қосымшамен толықтырылды - ҚР Көлік және коммуникациялар министрлігі Көліктік бақылау комитеті Төрағасының  2007 жылғы 28 наурыздағы </w:t>
      </w:r>
      <w:r>
        <w:rPr>
          <w:rFonts w:ascii="Times New Roman"/>
          <w:b w:val="false"/>
          <w:i w:val="false"/>
          <w:color w:val="ff0000"/>
          <w:sz w:val="28"/>
        </w:rPr>
        <w:t xml:space="preserve">N 52-Ө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i w:val="false"/>
          <w:color w:val="000000"/>
          <w:sz w:val="28"/>
        </w:rPr>
        <w:t xml:space="preserve">             Әкімшілік құқық бұзушылық фактісі бойынша </w:t>
      </w:r>
      <w:r>
        <w:br/>
      </w:r>
      <w:r>
        <w:rPr>
          <w:rFonts w:ascii="Times New Roman"/>
          <w:b w:val="false"/>
          <w:i w:val="false"/>
          <w:color w:val="000000"/>
          <w:sz w:val="28"/>
        </w:rPr>
        <w:t>
</w:t>
      </w:r>
      <w:r>
        <w:rPr>
          <w:rFonts w:ascii="Times New Roman"/>
          <w:b/>
          <w:i w:val="false"/>
          <w:color w:val="000000"/>
          <w:sz w:val="28"/>
        </w:rPr>
        <w:t xml:space="preserve">                            ЕСКЕРТУ </w:t>
      </w:r>
    </w:p>
    <w:p>
      <w:pPr>
        <w:spacing w:after="0"/>
        <w:ind w:left="0"/>
        <w:jc w:val="both"/>
      </w:pPr>
      <w:r>
        <w:rPr>
          <w:rFonts w:ascii="Times New Roman"/>
          <w:b w:val="false"/>
          <w:i w:val="false"/>
          <w:color w:val="000000"/>
          <w:sz w:val="28"/>
        </w:rPr>
        <w:t xml:space="preserve">20 __ жылғы "____" ______________          _________________________ </w:t>
      </w:r>
      <w:r>
        <w:br/>
      </w:r>
      <w:r>
        <w:rPr>
          <w:rFonts w:ascii="Times New Roman"/>
          <w:b w:val="false"/>
          <w:i w:val="false"/>
          <w:color w:val="000000"/>
          <w:sz w:val="28"/>
        </w:rPr>
        <w:t xml:space="preserve">
                                                  (елді мекен)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(ескерту берген қызметкердің лауазымы,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 Әкімшілік құқық бұзушылық кодексінің </w:t>
      </w:r>
      <w:r>
        <w:br/>
      </w:r>
      <w:r>
        <w:rPr>
          <w:rFonts w:ascii="Times New Roman"/>
          <w:b w:val="false"/>
          <w:i w:val="false"/>
          <w:color w:val="000000"/>
          <w:sz w:val="28"/>
        </w:rPr>
        <w:t xml:space="preserve">
639-бабының 1-бөлігін басшылыққа ала отырып, азамат: </w:t>
      </w:r>
      <w:r>
        <w:br/>
      </w:r>
      <w:r>
        <w:rPr>
          <w:rFonts w:ascii="Times New Roman"/>
          <w:b w:val="false"/>
          <w:i w:val="false"/>
          <w:color w:val="000000"/>
          <w:sz w:val="28"/>
        </w:rPr>
        <w:t xml:space="preserve">
Т.А.Ә.а_____________________________________________________________ </w:t>
      </w:r>
      <w:r>
        <w:br/>
      </w:r>
      <w:r>
        <w:rPr>
          <w:rFonts w:ascii="Times New Roman"/>
          <w:b w:val="false"/>
          <w:i w:val="false"/>
          <w:color w:val="000000"/>
          <w:sz w:val="28"/>
        </w:rPr>
        <w:t xml:space="preserve">
Азаматтығы__________________________________________________________ </w:t>
      </w:r>
      <w:r>
        <w:br/>
      </w:r>
      <w:r>
        <w:rPr>
          <w:rFonts w:ascii="Times New Roman"/>
          <w:b w:val="false"/>
          <w:i w:val="false"/>
          <w:color w:val="000000"/>
          <w:sz w:val="28"/>
        </w:rPr>
        <w:t xml:space="preserve">
Туған жылы және жері________________________________________________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Отбасы жағдайы  _________________________________________ асырауында </w:t>
      </w:r>
      <w:r>
        <w:br/>
      </w:r>
      <w:r>
        <w:rPr>
          <w:rFonts w:ascii="Times New Roman"/>
          <w:b w:val="false"/>
          <w:i w:val="false"/>
          <w:color w:val="000000"/>
          <w:sz w:val="28"/>
        </w:rPr>
        <w:t xml:space="preserve">
Жеке басын куәландыратын құжаты_____________________________________ </w:t>
      </w:r>
      <w:r>
        <w:br/>
      </w:r>
      <w:r>
        <w:rPr>
          <w:rFonts w:ascii="Times New Roman"/>
          <w:b w:val="false"/>
          <w:i w:val="false"/>
          <w:color w:val="000000"/>
          <w:sz w:val="28"/>
        </w:rPr>
        <w:t xml:space="preserve">
                          (нөмірі, сериясы, кім және қашан берген)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Республикасының Әкімшілік құқық бұзушылық туралы </w:t>
      </w:r>
      <w:r>
        <w:br/>
      </w:r>
      <w:r>
        <w:rPr>
          <w:rFonts w:ascii="Times New Roman"/>
          <w:b w:val="false"/>
          <w:i w:val="false"/>
          <w:color w:val="000000"/>
          <w:sz w:val="28"/>
        </w:rPr>
        <w:t xml:space="preserve">
кодексінің _________________ бабында көзделген әкімшілік құқық </w:t>
      </w:r>
      <w:r>
        <w:br/>
      </w:r>
      <w:r>
        <w:rPr>
          <w:rFonts w:ascii="Times New Roman"/>
          <w:b w:val="false"/>
          <w:i w:val="false"/>
          <w:color w:val="000000"/>
          <w:sz w:val="28"/>
        </w:rPr>
        <w:t xml:space="preserve">
бұзушылық жасағаны үшін ескерту жасады______________________________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(әкімшілік құқық бұзушылық жасаған жері, уақыты және мән-жайы)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Азаматқа ескерту жасалды </w:t>
      </w:r>
      <w:r>
        <w:br/>
      </w:r>
      <w:r>
        <w:rPr>
          <w:rFonts w:ascii="Times New Roman"/>
          <w:b w:val="false"/>
          <w:i w:val="false"/>
          <w:color w:val="000000"/>
          <w:sz w:val="28"/>
        </w:rPr>
        <w:t xml:space="preserve">
Ескерту жасаған_________________________    ________________________ </w:t>
      </w:r>
      <w:r>
        <w:br/>
      </w:r>
      <w:r>
        <w:rPr>
          <w:rFonts w:ascii="Times New Roman"/>
          <w:b w:val="false"/>
          <w:i w:val="false"/>
          <w:color w:val="000000"/>
          <w:sz w:val="28"/>
        </w:rPr>
        <w:t xml:space="preserve">
                 (лауазымы, Т.А.Ә.а)         (қызметкердің  қолы)                                      </w:t>
      </w:r>
    </w:p>
    <w:p>
      <w:pPr>
        <w:spacing w:after="0"/>
        <w:ind w:left="0"/>
        <w:jc w:val="both"/>
      </w:pPr>
      <w:r>
        <w:rPr>
          <w:rFonts w:ascii="Times New Roman"/>
          <w:b w:val="false"/>
          <w:i w:val="false"/>
          <w:color w:val="000000"/>
          <w:sz w:val="28"/>
        </w:rPr>
        <w:t xml:space="preserve">Қабылданған шешіммен таныстым және бұдан әрі құқыққа қарсы </w:t>
      </w:r>
      <w:r>
        <w:br/>
      </w:r>
      <w:r>
        <w:rPr>
          <w:rFonts w:ascii="Times New Roman"/>
          <w:b w:val="false"/>
          <w:i w:val="false"/>
          <w:color w:val="000000"/>
          <w:sz w:val="28"/>
        </w:rPr>
        <w:t xml:space="preserve">
мінез-құлыққа жол бермеу туралы ескертілдім_________________________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 __________________________ </w:t>
      </w:r>
      <w:r>
        <w:br/>
      </w:r>
      <w:r>
        <w:rPr>
          <w:rFonts w:ascii="Times New Roman"/>
          <w:b w:val="false"/>
          <w:i w:val="false"/>
          <w:color w:val="000000"/>
          <w:sz w:val="28"/>
        </w:rPr>
        <w:t xml:space="preserve">
              (Т.А.Ә.а)                      (құқық бұзушының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