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f4e91" w14:textId="51f4e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құрама командаларын жасақтау мен даярлауды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Туризм және спорт жөніндегі агенттігі Төрағасының 2004 жылғы 1 наурыздағы N 06-2-2/69 бұйрығы. Қазақстан Республикасының Әділет министрлігінде 2004 жылғы 23 наурызда тіркелді. Тіркеу N 2762. Күші жойылды - Қазақстан Республикасы Туризм және спорт министрінің 2011 жылғы 24 тамыздағы № 02-02-18/169 Бұйрығымен.</w:t>
      </w:r>
    </w:p>
    <w:p>
      <w:pPr>
        <w:spacing w:after="0"/>
        <w:ind w:left="0"/>
        <w:jc w:val="both"/>
      </w:pPr>
      <w:r>
        <w:rPr>
          <w:rFonts w:ascii="Times New Roman"/>
          <w:b w:val="false"/>
          <w:i w:val="false"/>
          <w:color w:val="ff0000"/>
          <w:sz w:val="28"/>
        </w:rPr>
        <w:t xml:space="preserve">      Күші жойылды - ҚР Туризм және спорт министрінің 2011.08.24 </w:t>
      </w:r>
      <w:r>
        <w:rPr>
          <w:rFonts w:ascii="Times New Roman"/>
          <w:b w:val="false"/>
          <w:i w:val="false"/>
          <w:color w:val="ff0000"/>
          <w:sz w:val="28"/>
        </w:rPr>
        <w:t>№ 02-02-18/169</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Спорт түрлерінен Қазақстан Республикасы құрама командаларының негізгі, жастар және жасөспірімдер құрамын қалыптастыру кезіндегі қызметті тәртіптеу және мөлдірлікті қамтамасыз ету, жаттықтырушы-оқытушылар құрамының жұмысын бақылау және Қазақстан спортшыларын әлем, Азия және Еуропа чемпионаттары мен Кубоктарына, Азия және Олимпиада ойындарына және басқа да халықаралық ресми жарыстарға даярлаудың тиімділігін арттыру мақсатында бұйырамын: </w:t>
      </w:r>
      <w:r>
        <w:br/>
      </w:r>
      <w:r>
        <w:rPr>
          <w:rFonts w:ascii="Times New Roman"/>
          <w:b w:val="false"/>
          <w:i w:val="false"/>
          <w:color w:val="000000"/>
          <w:sz w:val="28"/>
        </w:rPr>
        <w:t xml:space="preserve">
      1. Қоса беріліп отырған Қазақстан Республикасының құрама командаларын жасақтау мен даярлауды ұйымдастыру жөніндегі нұсқаулық бекітілсін. </w:t>
      </w:r>
      <w:r>
        <w:br/>
      </w:r>
      <w:r>
        <w:rPr>
          <w:rFonts w:ascii="Times New Roman"/>
          <w:b w:val="false"/>
          <w:i w:val="false"/>
          <w:color w:val="000000"/>
          <w:sz w:val="28"/>
        </w:rPr>
        <w:t xml:space="preserve">
      2. Жоғары жетістіктер спорты мен спорт резерві басқармасы (Ю.П.Гуськов) осы бұйрықты белгіленген тәртіппен Қазақстан Республикасының Әділет министрлігіне мемлекеттік тіркеуге ұсынсын. </w:t>
      </w:r>
      <w:r>
        <w:br/>
      </w:r>
      <w:r>
        <w:rPr>
          <w:rFonts w:ascii="Times New Roman"/>
          <w:b w:val="false"/>
          <w:i w:val="false"/>
          <w:color w:val="000000"/>
          <w:sz w:val="28"/>
        </w:rPr>
        <w:t xml:space="preserve">
      3. Бұйрық мемлекеттік тіркеуден өткен күннен бастап күшіне енеді. </w:t>
      </w:r>
      <w:r>
        <w:br/>
      </w:r>
      <w:r>
        <w:rPr>
          <w:rFonts w:ascii="Times New Roman"/>
          <w:b w:val="false"/>
          <w:i w:val="false"/>
          <w:color w:val="000000"/>
          <w:sz w:val="28"/>
        </w:rPr>
        <w:t xml:space="preserve">
      4. Осы бұйрықтың орындалуын бақылау Төрағаның орынбасары Е.Қанағатовқа жүктелсін.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Туризм және спорт жөніндегі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2004 жылғы 1 наурыздағы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құрама командаларын жасақтау  </w:t>
      </w:r>
      <w:r>
        <w:br/>
      </w:r>
      <w:r>
        <w:rPr>
          <w:rFonts w:ascii="Times New Roman"/>
          <w:b w:val="false"/>
          <w:i w:val="false"/>
          <w:color w:val="000000"/>
          <w:sz w:val="28"/>
        </w:rPr>
        <w:t xml:space="preserve">
мен даярлауды ұйымдастыру   </w:t>
      </w:r>
      <w:r>
        <w:br/>
      </w:r>
      <w:r>
        <w:rPr>
          <w:rFonts w:ascii="Times New Roman"/>
          <w:b w:val="false"/>
          <w:i w:val="false"/>
          <w:color w:val="000000"/>
          <w:sz w:val="28"/>
        </w:rPr>
        <w:t xml:space="preserve">
жөніндегі нұсқаулықты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N 06-2-2/69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Республикасының құрама командаларын </w:t>
      </w:r>
      <w:r>
        <w:br/>
      </w:r>
      <w:r>
        <w:rPr>
          <w:rFonts w:ascii="Times New Roman"/>
          <w:b/>
          <w:i w:val="false"/>
          <w:color w:val="000000"/>
        </w:rPr>
        <w:t xml:space="preserve">
жасақтау мен даярлауды ұйымдастыру жөніндегі </w:t>
      </w:r>
      <w:r>
        <w:br/>
      </w:r>
      <w:r>
        <w:rPr>
          <w:rFonts w:ascii="Times New Roman"/>
          <w:b/>
          <w:i w:val="false"/>
          <w:color w:val="000000"/>
        </w:rPr>
        <w:t xml:space="preserve">
Нұсқаулық  1. Жалпы ережелер </w:t>
      </w:r>
    </w:p>
    <w:bookmarkEnd w:id="1"/>
    <w:p>
      <w:pPr>
        <w:spacing w:after="0"/>
        <w:ind w:left="0"/>
        <w:jc w:val="both"/>
      </w:pPr>
      <w:r>
        <w:rPr>
          <w:rFonts w:ascii="Times New Roman"/>
          <w:b w:val="false"/>
          <w:i w:val="false"/>
          <w:color w:val="000000"/>
          <w:sz w:val="28"/>
        </w:rPr>
        <w:t>      1. Осы Қазақстан Республикасының құрама командаларын жасақтау мен даярлауды ұйымдастыру жөніндегі нұсқаулық (бұдан әрі - Нұсқаулық) "Дене шынықтыру және спорт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 Үкіметінің 1999 жылғы 19 қарашадағы N 1755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Қазақстан Республикасының Туризм және спорт жөніндегі агенттігі туралы ережеге сәйкес әзірленді. </w:t>
      </w:r>
    </w:p>
    <w:bookmarkStart w:name="z3" w:id="2"/>
    <w:p>
      <w:pPr>
        <w:spacing w:after="0"/>
        <w:ind w:left="0"/>
        <w:jc w:val="both"/>
      </w:pPr>
      <w:r>
        <w:rPr>
          <w:rFonts w:ascii="Times New Roman"/>
          <w:b w:val="false"/>
          <w:i w:val="false"/>
          <w:color w:val="000000"/>
          <w:sz w:val="28"/>
        </w:rPr>
        <w:t xml:space="preserve">
      2. Осы Нұсқаулықта мынадай терминдер мен ұғымдар қолданылады: </w:t>
      </w:r>
      <w:r>
        <w:br/>
      </w:r>
      <w:r>
        <w:rPr>
          <w:rFonts w:ascii="Times New Roman"/>
          <w:b w:val="false"/>
          <w:i w:val="false"/>
          <w:color w:val="000000"/>
          <w:sz w:val="28"/>
        </w:rPr>
        <w:t xml:space="preserve">
      1) бас жаттықтырушы - Қазақстан Республикасы құрама командасының негізгі құрамын спорт түрлерінен халықаралық, соның ішінде ресми жарыстарға дайындау, қатысу және басқару үшін жауапты жаттықтырушы; </w:t>
      </w:r>
      <w:r>
        <w:br/>
      </w:r>
      <w:r>
        <w:rPr>
          <w:rFonts w:ascii="Times New Roman"/>
          <w:b w:val="false"/>
          <w:i w:val="false"/>
          <w:color w:val="000000"/>
          <w:sz w:val="28"/>
        </w:rPr>
        <w:t xml:space="preserve">
      2) мемлекеттік жаттықтырушы - Қазақстан Республикасында спорт түрін дамытуға және оны басқаруға жауапты жаттықтырушы; </w:t>
      </w:r>
      <w:r>
        <w:br/>
      </w:r>
      <w:r>
        <w:rPr>
          <w:rFonts w:ascii="Times New Roman"/>
          <w:b w:val="false"/>
          <w:i w:val="false"/>
          <w:color w:val="000000"/>
          <w:sz w:val="28"/>
        </w:rPr>
        <w:t xml:space="preserve">
      3) аға жаттықтырушы - құрама командалардың (ерлер, әйелдер, жастар командалары, жалпы дене дайындығы, арнаулы, техникалық дайындық бойынша) жұмыс бөлімі үшін жауап беретін жаттықтырушы; </w:t>
      </w:r>
      <w:r>
        <w:br/>
      </w:r>
      <w:r>
        <w:rPr>
          <w:rFonts w:ascii="Times New Roman"/>
          <w:b w:val="false"/>
          <w:i w:val="false"/>
          <w:color w:val="000000"/>
          <w:sz w:val="28"/>
        </w:rPr>
        <w:t xml:space="preserve">
      4) мақсатты кешенді бағдарлама - спорт ұйымдарының күш-қимылын мақсатты және тиімді бөлуге, біліктілігі жоғары спортшыларды тәрбиелеудің басты бағыттарына назар аударуға мүмкіндік беретін, оқу-жаттығу, ғылыми-әдістемелік және медициналық қамтамасыз ету, материалдық-техникалық базаны, тәрбиелік және патриоттық жұмысты дамытуды қоса алғанда, нақты бір халықаралық жарыстарға спортшыларды даярлау жөніндегі мәселелерді кешенді шешуге арналған келешектің жоспары; </w:t>
      </w:r>
      <w:r>
        <w:br/>
      </w:r>
      <w:r>
        <w:rPr>
          <w:rFonts w:ascii="Times New Roman"/>
          <w:b w:val="false"/>
          <w:i w:val="false"/>
          <w:color w:val="000000"/>
          <w:sz w:val="28"/>
        </w:rPr>
        <w:t xml:space="preserve">
      5) спортшы - спортпен жүйелі шұғылданатын және спорт жарыстарына қатысатын жеке тұлға; </w:t>
      </w:r>
      <w:r>
        <w:br/>
      </w:r>
      <w:r>
        <w:rPr>
          <w:rFonts w:ascii="Times New Roman"/>
          <w:b w:val="false"/>
          <w:i w:val="false"/>
          <w:color w:val="000000"/>
          <w:sz w:val="28"/>
        </w:rPr>
        <w:t xml:space="preserve">
      6) жаттықтырушы-оқытушы - тиісті кәсіби (мамандығы бойынша дене тәрбиесі және спорт) білімі бар және тікелей жаттықтырушы-оқытушылық қызметпен айналысатын жеке тұлға; </w:t>
      </w:r>
      <w:r>
        <w:br/>
      </w:r>
      <w:r>
        <w:rPr>
          <w:rFonts w:ascii="Times New Roman"/>
          <w:b w:val="false"/>
          <w:i w:val="false"/>
          <w:color w:val="000000"/>
          <w:sz w:val="28"/>
        </w:rPr>
        <w:t xml:space="preserve">
      7) жаттықтырушылар кеңесі - спортшылар мен командаларды спорт жарыстарына қатысуға даярлаудың әдістемелік стратегиясын тұжырымдау үшін облыстардың, Алматы мен Астана қалаларының аға жаттықтырушыларынан, дәрігерлерден, құрама командалардың мамандарынан құрылған кеңесуші орган.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құрама командалары - спортшылардың, жаттықтырушылардың, ғалымдардың, дене шынықтыру-спорт ұйымдары мен спорт медицинасы ұйымдарының басқа да қызметкерлерінің ұжымдары спорттың түрлері бойынша федерациялардың құрамдас бөлігі болып табылады, халықаралық жарыстарға даярлау және оларға Қазақстан Республикасының Мемлекеттік туы астында қатысу мақсатында құрылады. </w:t>
      </w:r>
    </w:p>
    <w:bookmarkEnd w:id="3"/>
    <w:bookmarkStart w:name="z5" w:id="4"/>
    <w:p>
      <w:pPr>
        <w:spacing w:after="0"/>
        <w:ind w:left="0"/>
        <w:jc w:val="both"/>
      </w:pPr>
      <w:r>
        <w:rPr>
          <w:rFonts w:ascii="Times New Roman"/>
          <w:b w:val="false"/>
          <w:i w:val="false"/>
          <w:color w:val="000000"/>
          <w:sz w:val="28"/>
        </w:rPr>
        <w:t xml:space="preserve">
      4. Дене шынықтыру және спорт жөніндегі уәкілетті орган (бұдан әрі - уәкілетті орган) бекіткен арнайы нормативтерді орындаған спортшылардың арасынан спорт түрлері бойынша тиісті республикалық федерациялардың, жаттықтырушылар кеңесінің, Қазақстан Республикасының дене шынықтыру-спорт ұйымдарының ұсыныстарын ескере отырып, спорттың әрбір түрінен Қазақстан Республикасының құрама командалары конкурстық негізде құрылады. </w:t>
      </w:r>
    </w:p>
    <w:bookmarkEnd w:id="4"/>
    <w:bookmarkStart w:name="z6" w:id="5"/>
    <w:p>
      <w:pPr>
        <w:spacing w:after="0"/>
        <w:ind w:left="0"/>
        <w:jc w:val="both"/>
      </w:pPr>
      <w:r>
        <w:rPr>
          <w:rFonts w:ascii="Times New Roman"/>
          <w:b w:val="false"/>
          <w:i w:val="false"/>
          <w:color w:val="000000"/>
          <w:sz w:val="28"/>
        </w:rPr>
        <w:t xml:space="preserve">
      5. Қазақстан Республикасының спорт түрінен құрама командасы негізгі, жастар және жасөспірімдер құрамынан құралады. </w:t>
      </w:r>
      <w:r>
        <w:br/>
      </w:r>
      <w:r>
        <w:rPr>
          <w:rFonts w:ascii="Times New Roman"/>
          <w:b w:val="false"/>
          <w:i w:val="false"/>
          <w:color w:val="000000"/>
          <w:sz w:val="28"/>
        </w:rPr>
        <w:t xml:space="preserve">
      Спорт түрінен Қазақстан Республикасының негізгі құрама командасына мүшелікке жоғары даярлығы бар, ел чемпионаттары мен халықаралық жарыстарда ұдайы жоғары нәтижелерге жетіп жүрген спортшылар қабылданады. </w:t>
      </w:r>
      <w:r>
        <w:br/>
      </w:r>
      <w:r>
        <w:rPr>
          <w:rFonts w:ascii="Times New Roman"/>
          <w:b w:val="false"/>
          <w:i w:val="false"/>
          <w:color w:val="000000"/>
          <w:sz w:val="28"/>
        </w:rPr>
        <w:t xml:space="preserve">
      Спорт түрінен Қазақстан Республикасының жастар құрама командасының мүшелігіне үміткер - жастар арасындағы республикалық және халықаралық жарыстардың жеңімпаздары немесе жүлдегерлері және одан әрі спорттық жетілуге әлеуеті бар спортшылар болуы мүмкін. </w:t>
      </w:r>
      <w:r>
        <w:br/>
      </w:r>
      <w:r>
        <w:rPr>
          <w:rFonts w:ascii="Times New Roman"/>
          <w:b w:val="false"/>
          <w:i w:val="false"/>
          <w:color w:val="000000"/>
          <w:sz w:val="28"/>
        </w:rPr>
        <w:t xml:space="preserve">
      Спорт түрінен Қазақстан Республикасының жасөспірімдер құрама командасының мүшелігіне республиканың спорттық әлеуетін анықтайтын жасөспірімдер арасындағы республикалық және халықаралық жарыстардың жеңімпаздары мен жүлдегерлері үміткер бола алады. </w:t>
      </w:r>
    </w:p>
    <w:bookmarkEnd w:id="5"/>
    <w:bookmarkStart w:name="z7" w:id="6"/>
    <w:p>
      <w:pPr>
        <w:spacing w:after="0"/>
        <w:ind w:left="0"/>
        <w:jc w:val="both"/>
      </w:pPr>
      <w:r>
        <w:rPr>
          <w:rFonts w:ascii="Times New Roman"/>
          <w:b w:val="false"/>
          <w:i w:val="false"/>
          <w:color w:val="000000"/>
          <w:sz w:val="28"/>
        </w:rPr>
        <w:t xml:space="preserve">
      6. Қазақстан Республикасы құрама командаларының негізгі, жастар және жасөспірімдер құрамаларына мүше спортшылар өз қатарларынан команда капитанын сайлайды. Команда капитаны оқу-жаттығу процесі мен жарыс кезінде құрама команданың мүшелері мен команда басшылығы арасында негізгі дәнекер болады. </w:t>
      </w:r>
    </w:p>
    <w:bookmarkEnd w:id="6"/>
    <w:bookmarkStart w:name="z8" w:id="7"/>
    <w:p>
      <w:pPr>
        <w:spacing w:after="0"/>
        <w:ind w:left="0"/>
        <w:jc w:val="left"/>
      </w:pPr>
      <w:r>
        <w:rPr>
          <w:rFonts w:ascii="Times New Roman"/>
          <w:b/>
          <w:i w:val="false"/>
          <w:color w:val="000000"/>
        </w:rPr>
        <w:t xml:space="preserve"> 
  2. Қазақстан Республикасы құрама командаларының </w:t>
      </w:r>
      <w:r>
        <w:br/>
      </w:r>
      <w:r>
        <w:rPr>
          <w:rFonts w:ascii="Times New Roman"/>
          <w:b/>
          <w:i w:val="false"/>
          <w:color w:val="000000"/>
        </w:rPr>
        <w:t xml:space="preserve">
негізгі мақсаттары мен міндеттері </w:t>
      </w:r>
    </w:p>
    <w:bookmarkEnd w:id="7"/>
    <w:p>
      <w:pPr>
        <w:spacing w:after="0"/>
        <w:ind w:left="0"/>
        <w:jc w:val="both"/>
      </w:pPr>
      <w:r>
        <w:rPr>
          <w:rFonts w:ascii="Times New Roman"/>
          <w:b w:val="false"/>
          <w:i w:val="false"/>
          <w:color w:val="000000"/>
          <w:sz w:val="28"/>
        </w:rPr>
        <w:t xml:space="preserve">      7. Негізгі мақсаттар: </w:t>
      </w:r>
      <w:r>
        <w:br/>
      </w:r>
      <w:r>
        <w:rPr>
          <w:rFonts w:ascii="Times New Roman"/>
          <w:b w:val="false"/>
          <w:i w:val="false"/>
          <w:color w:val="000000"/>
          <w:sz w:val="28"/>
        </w:rPr>
        <w:t xml:space="preserve">
      1) Қазақстан Республикасының әлемдік спорттық қоғамдастықтағы беделін одан ірі нығайту үшін әлемдік спорт ареналарында алдыңғы қатарлы ұстанымдарды жеңіп алу; </w:t>
      </w:r>
      <w:r>
        <w:br/>
      </w:r>
      <w:r>
        <w:rPr>
          <w:rFonts w:ascii="Times New Roman"/>
          <w:b w:val="false"/>
          <w:i w:val="false"/>
          <w:color w:val="000000"/>
          <w:sz w:val="28"/>
        </w:rPr>
        <w:t xml:space="preserve">
      2) әртүрлі спорттық іс-шараларға қатысу, олимпиадалық және халықаралық спорттық қозғалысты Қазақстан Республикасында және одан басқа жерлерде насихаттау; </w:t>
      </w:r>
      <w:r>
        <w:br/>
      </w:r>
      <w:r>
        <w:rPr>
          <w:rFonts w:ascii="Times New Roman"/>
          <w:b w:val="false"/>
          <w:i w:val="false"/>
          <w:color w:val="000000"/>
          <w:sz w:val="28"/>
        </w:rPr>
        <w:t xml:space="preserve">
      3) халықаралық спорттық жарыстарға қатысу арқылы халықтар арасындағы достық пен өзара түсінісушілікті нығайту. </w:t>
      </w:r>
    </w:p>
    <w:bookmarkStart w:name="z9" w:id="8"/>
    <w:p>
      <w:pPr>
        <w:spacing w:after="0"/>
        <w:ind w:left="0"/>
        <w:jc w:val="both"/>
      </w:pPr>
      <w:r>
        <w:rPr>
          <w:rFonts w:ascii="Times New Roman"/>
          <w:b w:val="false"/>
          <w:i w:val="false"/>
          <w:color w:val="000000"/>
          <w:sz w:val="28"/>
        </w:rPr>
        <w:t xml:space="preserve">
      8. Негізгі міндеттері: </w:t>
      </w:r>
      <w:r>
        <w:br/>
      </w:r>
      <w:r>
        <w:rPr>
          <w:rFonts w:ascii="Times New Roman"/>
          <w:b w:val="false"/>
          <w:i w:val="false"/>
          <w:color w:val="000000"/>
          <w:sz w:val="28"/>
        </w:rPr>
        <w:t xml:space="preserve">
      1) Азиялық, Олимпиадалық, Параолимпиялық ойындарға, Универсиадаларға, әлем, Азия, Еуропа чемпионаттары мен Кубоктарына және басқа халықаралық жарыстарға дайындалу мен қатысу; </w:t>
      </w:r>
      <w:r>
        <w:br/>
      </w:r>
      <w:r>
        <w:rPr>
          <w:rFonts w:ascii="Times New Roman"/>
          <w:b w:val="false"/>
          <w:i w:val="false"/>
          <w:color w:val="000000"/>
          <w:sz w:val="28"/>
        </w:rPr>
        <w:t xml:space="preserve">
      2) спортшылардың спорттық шеберлігін одан әрі жетілдіру; </w:t>
      </w:r>
      <w:r>
        <w:br/>
      </w:r>
      <w:r>
        <w:rPr>
          <w:rFonts w:ascii="Times New Roman"/>
          <w:b w:val="false"/>
          <w:i w:val="false"/>
          <w:color w:val="000000"/>
          <w:sz w:val="28"/>
        </w:rPr>
        <w:t xml:space="preserve">
      3) Қазақстан спортының халықаралық аренадағы беделін арттыру; </w:t>
      </w:r>
      <w:r>
        <w:br/>
      </w:r>
      <w:r>
        <w:rPr>
          <w:rFonts w:ascii="Times New Roman"/>
          <w:b w:val="false"/>
          <w:i w:val="false"/>
          <w:color w:val="000000"/>
          <w:sz w:val="28"/>
        </w:rPr>
        <w:t xml:space="preserve">
      4) спортшыларды патриоттыққа тәрбиелеу және Отанға қызмет етуге дайындығын қалыптастыру, дене шынықтыруды және спортты насихаттау; </w:t>
      </w:r>
      <w:r>
        <w:br/>
      </w:r>
      <w:r>
        <w:rPr>
          <w:rFonts w:ascii="Times New Roman"/>
          <w:b w:val="false"/>
          <w:i w:val="false"/>
          <w:color w:val="000000"/>
          <w:sz w:val="28"/>
        </w:rPr>
        <w:t xml:space="preserve">
      5) команданы, спорт түрінің жақсы дәстүрлерін сақтайтын, аға ұрпақтың тәжірибесі мен жетістіктерін ескеретін ұжымды қалыптастыру; </w:t>
      </w:r>
      <w:r>
        <w:br/>
      </w:r>
      <w:r>
        <w:rPr>
          <w:rFonts w:ascii="Times New Roman"/>
          <w:b w:val="false"/>
          <w:i w:val="false"/>
          <w:color w:val="000000"/>
          <w:sz w:val="28"/>
        </w:rPr>
        <w:t xml:space="preserve">
      6) спортшыларды даярлаудың, оқу-жаттығу процесін ғылыми және медико-биологиялық қамтамасыз етудің әдістемесін жетілдіру; </w:t>
      </w:r>
      <w:r>
        <w:br/>
      </w:r>
      <w:r>
        <w:rPr>
          <w:rFonts w:ascii="Times New Roman"/>
          <w:b w:val="false"/>
          <w:i w:val="false"/>
          <w:color w:val="000000"/>
          <w:sz w:val="28"/>
        </w:rPr>
        <w:t xml:space="preserve">
      7) өскелең ұрпақты спортпен жүйелі шұғылдануға тарту. </w:t>
      </w:r>
    </w:p>
    <w:bookmarkEnd w:id="8"/>
    <w:bookmarkStart w:name="z10" w:id="9"/>
    <w:p>
      <w:pPr>
        <w:spacing w:after="0"/>
        <w:ind w:left="0"/>
        <w:jc w:val="left"/>
      </w:pPr>
      <w:r>
        <w:rPr>
          <w:rFonts w:ascii="Times New Roman"/>
          <w:b/>
          <w:i w:val="false"/>
          <w:color w:val="000000"/>
        </w:rPr>
        <w:t xml:space="preserve"> 
  3. Қазақстан Республикасы құрама командаларының құрамы </w:t>
      </w:r>
    </w:p>
    <w:bookmarkEnd w:id="9"/>
    <w:p>
      <w:pPr>
        <w:spacing w:after="0"/>
        <w:ind w:left="0"/>
        <w:jc w:val="both"/>
      </w:pPr>
      <w:r>
        <w:rPr>
          <w:rFonts w:ascii="Times New Roman"/>
          <w:b w:val="false"/>
          <w:i w:val="false"/>
          <w:color w:val="000000"/>
          <w:sz w:val="28"/>
        </w:rPr>
        <w:t xml:space="preserve">      9. Негізгі, жастар және жасөспірімдер құрамасына алынған спортшы спорт түрінен Қазақстан Республикасы құрама командасының мүшесі болып табылады. Ресми халықаралық жарыстарда Қазақстан Республикасы атынан қатысатын спортшы спорт түрінен Қазақстан Республикасы құрама командасының мүшесі болып табылады. </w:t>
      </w:r>
    </w:p>
    <w:bookmarkStart w:name="z11" w:id="10"/>
    <w:p>
      <w:pPr>
        <w:spacing w:after="0"/>
        <w:ind w:left="0"/>
        <w:jc w:val="both"/>
      </w:pPr>
      <w:r>
        <w:rPr>
          <w:rFonts w:ascii="Times New Roman"/>
          <w:b w:val="false"/>
          <w:i w:val="false"/>
          <w:color w:val="000000"/>
          <w:sz w:val="28"/>
        </w:rPr>
        <w:t xml:space="preserve">
      10. Қазақстан Республикасы құрама командасы мүшелерінің сандық құрамын командалардың Азия және Олимпиада ойындарына, әлем, Азия, Еуропа чемпионаттары мен Кубоктарына жіберілген команданың сандық құрамын, жылдың ең басты жарыстарының нәтижелерін, сондай-ақ Қазақстан Республикасында спорттың даму деңгейін ескере отырып, жаттықтырушылар кеңесінің ұсынымы бойынша уәкілетті орган бекітеді. </w:t>
      </w:r>
      <w:r>
        <w:br/>
      </w:r>
      <w:r>
        <w:rPr>
          <w:rFonts w:ascii="Times New Roman"/>
          <w:b w:val="false"/>
          <w:i w:val="false"/>
          <w:color w:val="000000"/>
          <w:sz w:val="28"/>
        </w:rPr>
        <w:t xml:space="preserve">
      Негізгі, жастар және жасөспірімдер контингентінің сандық құрамына спорттың жекпе-жек түрлерінен - үш құрам, спорттың қалған түрлері бойынша қосалқы құрам қабылданады. </w:t>
      </w:r>
    </w:p>
    <w:bookmarkEnd w:id="10"/>
    <w:bookmarkStart w:name="z12" w:id="11"/>
    <w:p>
      <w:pPr>
        <w:spacing w:after="0"/>
        <w:ind w:left="0"/>
        <w:jc w:val="both"/>
      </w:pPr>
      <w:r>
        <w:rPr>
          <w:rFonts w:ascii="Times New Roman"/>
          <w:b w:val="false"/>
          <w:i w:val="false"/>
          <w:color w:val="000000"/>
          <w:sz w:val="28"/>
        </w:rPr>
        <w:t xml:space="preserve">
      11. Спорт түрлерінен Қазақстан Республикасының құрама командаларының мүшелері: </w:t>
      </w:r>
      <w:r>
        <w:br/>
      </w:r>
      <w:r>
        <w:rPr>
          <w:rFonts w:ascii="Times New Roman"/>
          <w:b w:val="false"/>
          <w:i w:val="false"/>
          <w:color w:val="000000"/>
          <w:sz w:val="28"/>
        </w:rPr>
        <w:t xml:space="preserve">
      1) орталықтандырылған дайындық (оқу-жаттығу жиындары) және Азиялық, Олимпиадалық, Параолимпиялық ойындарға, Универсиадаларға, әлем, Азия, Еуропа чемпионаттары мен Кубоктарына және басқа халықаралық жарыстарға қатысу кезінде тұратын орындармен, тамақтандырумен, жарақтармен және спорттық киіммен; </w:t>
      </w:r>
      <w:r>
        <w:br/>
      </w:r>
      <w:r>
        <w:rPr>
          <w:rFonts w:ascii="Times New Roman"/>
          <w:b w:val="false"/>
          <w:i w:val="false"/>
          <w:color w:val="000000"/>
          <w:sz w:val="28"/>
        </w:rPr>
        <w:t xml:space="preserve">
      2) медициналық, сондай-ақ республиканың спорттық мекемелерінде, дәрігерлік-дене шынықтыру диспансерлерінде емдеумен қамтамасыз етіледі. </w:t>
      </w:r>
    </w:p>
    <w:bookmarkEnd w:id="11"/>
    <w:bookmarkStart w:name="z13" w:id="12"/>
    <w:p>
      <w:pPr>
        <w:spacing w:after="0"/>
        <w:ind w:left="0"/>
        <w:jc w:val="both"/>
      </w:pPr>
      <w:r>
        <w:rPr>
          <w:rFonts w:ascii="Times New Roman"/>
          <w:b w:val="false"/>
          <w:i w:val="false"/>
          <w:color w:val="000000"/>
          <w:sz w:val="28"/>
        </w:rPr>
        <w:t xml:space="preserve">
      12. Спорт түрлері бойынша Қазақстан Республикасының құрама командасына мүшеліктен үміткерлер: </w:t>
      </w:r>
      <w:r>
        <w:br/>
      </w:r>
      <w:r>
        <w:rPr>
          <w:rFonts w:ascii="Times New Roman"/>
          <w:b w:val="false"/>
          <w:i w:val="false"/>
          <w:color w:val="000000"/>
          <w:sz w:val="28"/>
        </w:rPr>
        <w:t xml:space="preserve">
      1) спорттық қызметі туралы шарттың (келісім-шарттың) және шартта (келісім-шартта) көрсетілген міндеттемелерді орындаудың мерзімі аяқталғаннан кейін бір дене шынықтыру спорт ұйымынан басқа ұйымға немесе шетелдің дене шынықтыру-спорт ұйымына ауысуы; </w:t>
      </w:r>
      <w:r>
        <w:br/>
      </w:r>
      <w:r>
        <w:rPr>
          <w:rFonts w:ascii="Times New Roman"/>
          <w:b w:val="false"/>
          <w:i w:val="false"/>
          <w:color w:val="000000"/>
          <w:sz w:val="28"/>
        </w:rPr>
        <w:t xml:space="preserve">
      2) спортта жеткен жоғары жетістіктері үшін Қазақстан Республикасы Үкіметінің және басқа нормативтік актілермен белгіленген ақшалай сыйақыларды алуы; </w:t>
      </w:r>
      <w:r>
        <w:br/>
      </w:r>
      <w:r>
        <w:rPr>
          <w:rFonts w:ascii="Times New Roman"/>
          <w:b w:val="false"/>
          <w:i w:val="false"/>
          <w:color w:val="000000"/>
          <w:sz w:val="28"/>
        </w:rPr>
        <w:t xml:space="preserve">
      3) талаптарды орындаған жағдайда белгіленген тәртіппен "Қазақстан Республикасының спорт шебері", "Қазақстан Республикасының халықаралық дәрежедегі спорт шебері", "Қазақстан Республикасының еңбек сіңірген спорт шебері" атақтарын алу үшін ұсынылуға, сондай-ақ уәкілетті органның медальдарымен, дипломдарымен және грамоталарымен марапатталуға, Азия, Олимпиада ойындарында, әлем, Азия, Еуропа чемпионаттарында, басқа да халықаралық жарыстарда жеткен жоғары жетістіктері және спортты дамытуға қосқан зор үлесі үшін мемлекеттік наградалармен марапаттауға ұсынылуы; </w:t>
      </w:r>
      <w:r>
        <w:br/>
      </w:r>
      <w:r>
        <w:rPr>
          <w:rFonts w:ascii="Times New Roman"/>
          <w:b w:val="false"/>
          <w:i w:val="false"/>
          <w:color w:val="000000"/>
          <w:sz w:val="28"/>
        </w:rPr>
        <w:t xml:space="preserve">
      4) уәкілетті орган спортшыларды халықаралық ресми жарыстарға дайындалу және қатысу кезінде қолайсыз жағдайлардан сақтандыруы мүмкін. </w:t>
      </w:r>
    </w:p>
    <w:bookmarkEnd w:id="12"/>
    <w:bookmarkStart w:name="z14" w:id="13"/>
    <w:p>
      <w:pPr>
        <w:spacing w:after="0"/>
        <w:ind w:left="0"/>
        <w:jc w:val="both"/>
      </w:pPr>
      <w:r>
        <w:rPr>
          <w:rFonts w:ascii="Times New Roman"/>
          <w:b w:val="false"/>
          <w:i w:val="false"/>
          <w:color w:val="000000"/>
          <w:sz w:val="28"/>
        </w:rPr>
        <w:t xml:space="preserve">
      13. Спорт түрлерінен Қазақстан Республикасының құрама командасына мүшеліктен үміткерлер: </w:t>
      </w:r>
      <w:r>
        <w:br/>
      </w:r>
      <w:r>
        <w:rPr>
          <w:rFonts w:ascii="Times New Roman"/>
          <w:b w:val="false"/>
          <w:i w:val="false"/>
          <w:color w:val="000000"/>
          <w:sz w:val="28"/>
        </w:rPr>
        <w:t xml:space="preserve">
      1) Қазақстан Республикасының атынан халықаралық спорт аренасындағы жарыстарға, әлем, Азия, Еуропа чемпионаттарына, Азия, Еуропа, әлем Кубоктарына, Азия және Олимпиада ойындарына және басқа халықаралық жарыстарға лайықты қатысуы, өздерінің жеткен жетістіктерімен Қазақстанның спорттық даңқын нығайтуы; </w:t>
      </w:r>
      <w:r>
        <w:br/>
      </w:r>
      <w:r>
        <w:rPr>
          <w:rFonts w:ascii="Times New Roman"/>
          <w:b w:val="false"/>
          <w:i w:val="false"/>
          <w:color w:val="000000"/>
          <w:sz w:val="28"/>
        </w:rPr>
        <w:t xml:space="preserve">
      2) спорттық шараларға қатысуы, өзінің спорттық шеберлігін арттыруы, жоғары азаматтық, моральдық, жігерлілік және әдептілік қасиеттерін көрсетуі, гигиена негіздерін зерттеуі және сақтауы, дене шынықтыру және спорт, олимпиадалық және халықаралық спорт қозғалыстары туралы білімді меңгеруі; </w:t>
      </w:r>
      <w:r>
        <w:br/>
      </w:r>
      <w:r>
        <w:rPr>
          <w:rFonts w:ascii="Times New Roman"/>
          <w:b w:val="false"/>
          <w:i w:val="false"/>
          <w:color w:val="000000"/>
          <w:sz w:val="28"/>
        </w:rPr>
        <w:t xml:space="preserve">
      3) спорттық іс-шараларға құрама команданың сапында қатысуға шақырылған кезде спортшының оқу-жаттығу жұмысын орындағаны туралы жаттықтырушының есебі мен оқу-жаттығу жиындарына арналған ұсынымдары болуы; </w:t>
      </w:r>
      <w:r>
        <w:br/>
      </w:r>
      <w:r>
        <w:rPr>
          <w:rFonts w:ascii="Times New Roman"/>
          <w:b w:val="false"/>
          <w:i w:val="false"/>
          <w:color w:val="000000"/>
          <w:sz w:val="28"/>
        </w:rPr>
        <w:t xml:space="preserve">
      4) дайындықтың, жаттығудың жеке жоспарларын және жарысу тапсырмаларын орындауы; </w:t>
      </w:r>
      <w:r>
        <w:br/>
      </w:r>
      <w:r>
        <w:rPr>
          <w:rFonts w:ascii="Times New Roman"/>
          <w:b w:val="false"/>
          <w:i w:val="false"/>
          <w:color w:val="000000"/>
          <w:sz w:val="28"/>
        </w:rPr>
        <w:t xml:space="preserve">
      5) құрама командада жолдастық рухты, іскерлік бәсекелестікті, Қазақстан Республикасы құрама командасының басшылығы мен қызметкерлерін, төрешілерді, көрермендерді сыйлауды жеке өз басы үлгі етіп көрсетуі; </w:t>
      </w:r>
      <w:r>
        <w:br/>
      </w:r>
      <w:r>
        <w:rPr>
          <w:rFonts w:ascii="Times New Roman"/>
          <w:b w:val="false"/>
          <w:i w:val="false"/>
          <w:color w:val="000000"/>
          <w:sz w:val="28"/>
        </w:rPr>
        <w:t xml:space="preserve">
      6) Қазақстан Республикасы құрама командасы басшылығының нұсқауларын, жаттықтырушылар құрамының, дәрігерлердің, ғылыми топтардың оқу-жаттығу процесі мен жарыс кезіндегі талаптары мен ұсыныстарын орындауы; </w:t>
      </w:r>
      <w:r>
        <w:br/>
      </w:r>
      <w:r>
        <w:rPr>
          <w:rFonts w:ascii="Times New Roman"/>
          <w:b w:val="false"/>
          <w:i w:val="false"/>
          <w:color w:val="000000"/>
          <w:sz w:val="28"/>
        </w:rPr>
        <w:t xml:space="preserve">
      7) спортта адал бәсекеге түсуі, Халықаралық Олимпиада Комитетінің Медициналық комиссиясының және спорт түрлері бойынша халықаралық спорт федерациялары тыйым салған ынталандыру құралдарын (есірткілер, допингтер) қолданбауы, режім, тәртіп және қоғамдық тәртіпті сақтауы; </w:t>
      </w:r>
      <w:r>
        <w:br/>
      </w:r>
      <w:r>
        <w:rPr>
          <w:rFonts w:ascii="Times New Roman"/>
          <w:b w:val="false"/>
          <w:i w:val="false"/>
          <w:color w:val="000000"/>
          <w:sz w:val="28"/>
        </w:rPr>
        <w:t xml:space="preserve">
      8) спорттық киімді, мүкәммалдарды, спорт ғимараттарының жабдықтарын ұқыпты сақтауы қажет. </w:t>
      </w:r>
    </w:p>
    <w:bookmarkEnd w:id="13"/>
    <w:bookmarkStart w:name="z15" w:id="14"/>
    <w:p>
      <w:pPr>
        <w:spacing w:after="0"/>
        <w:ind w:left="0"/>
        <w:jc w:val="both"/>
      </w:pPr>
      <w:r>
        <w:rPr>
          <w:rFonts w:ascii="Times New Roman"/>
          <w:b w:val="false"/>
          <w:i w:val="false"/>
          <w:color w:val="000000"/>
          <w:sz w:val="28"/>
        </w:rPr>
        <w:t xml:space="preserve">
      14. Құрама командалардың мәртебесін және спортшылардың жауапкершілігін арттыру мақсатында негізгі, жастар және жасөспірімдер құрамындағы спортшылар арасынан ұжымға құрама команданың жаңа мүшелерін салтанатты түрде қабылдауды қосымшаға сәйкес, құрама команда мүшесінің антын қабылдағаннан кейін қарастыру қажет. </w:t>
      </w:r>
    </w:p>
    <w:bookmarkEnd w:id="14"/>
    <w:bookmarkStart w:name="z16" w:id="15"/>
    <w:p>
      <w:pPr>
        <w:spacing w:after="0"/>
        <w:ind w:left="0"/>
        <w:jc w:val="both"/>
      </w:pPr>
      <w:r>
        <w:rPr>
          <w:rFonts w:ascii="Times New Roman"/>
          <w:b w:val="false"/>
          <w:i w:val="false"/>
          <w:color w:val="000000"/>
          <w:sz w:val="28"/>
        </w:rPr>
        <w:t xml:space="preserve">
      15. Қазақстан Республикасы құрама командасының мүшесі, спортшы спорттық нәтижелерді төмендеткені, жеке жоспарлар мен белгіленген нормативтерді жүйелі орындамағаны, тыйым салынған препараттарды қолданғаны, шарт талаптарын бұзғандығы үшін команда құрамынан шығарылуы мүмкін. </w:t>
      </w:r>
    </w:p>
    <w:bookmarkEnd w:id="15"/>
    <w:bookmarkStart w:name="z17" w:id="16"/>
    <w:p>
      <w:pPr>
        <w:spacing w:after="0"/>
        <w:ind w:left="0"/>
        <w:jc w:val="left"/>
      </w:pPr>
      <w:r>
        <w:rPr>
          <w:rFonts w:ascii="Times New Roman"/>
          <w:b/>
          <w:i w:val="false"/>
          <w:color w:val="000000"/>
        </w:rPr>
        <w:t xml:space="preserve"> 
  4. Қазақстан Республикасы құрама командасының </w:t>
      </w:r>
      <w:r>
        <w:br/>
      </w:r>
      <w:r>
        <w:rPr>
          <w:rFonts w:ascii="Times New Roman"/>
          <w:b/>
          <w:i w:val="false"/>
          <w:color w:val="000000"/>
        </w:rPr>
        <w:t xml:space="preserve">
жұмысын ұйымдастыру және басқару </w:t>
      </w:r>
    </w:p>
    <w:bookmarkEnd w:id="16"/>
    <w:p>
      <w:pPr>
        <w:spacing w:after="0"/>
        <w:ind w:left="0"/>
        <w:jc w:val="both"/>
      </w:pPr>
      <w:r>
        <w:rPr>
          <w:rFonts w:ascii="Times New Roman"/>
          <w:b w:val="false"/>
          <w:i w:val="false"/>
          <w:color w:val="000000"/>
          <w:sz w:val="28"/>
        </w:rPr>
        <w:t xml:space="preserve">      16. Уәкілетті орган жаттықтырушылар кеңесінің, спорт түрінен федерациялардың ұсынысы бойынша Қазақстан Республикасы құрама командасының мемлекеттік, бас және аға жаттықтырушылары мен мамандарын қызметке бекітеді. </w:t>
      </w:r>
    </w:p>
    <w:bookmarkStart w:name="z18" w:id="17"/>
    <w:p>
      <w:pPr>
        <w:spacing w:after="0"/>
        <w:ind w:left="0"/>
        <w:jc w:val="both"/>
      </w:pPr>
      <w:r>
        <w:rPr>
          <w:rFonts w:ascii="Times New Roman"/>
          <w:b w:val="false"/>
          <w:i w:val="false"/>
          <w:color w:val="000000"/>
          <w:sz w:val="28"/>
        </w:rPr>
        <w:t xml:space="preserve">
      17. Спорт түрінен Қазақстан Республикасының құрама командасын басқаруды бас жаттықтырушы жүзеге асырады және спорт түрінен жаттықтырушылар кеңесі басқарады. </w:t>
      </w:r>
    </w:p>
    <w:bookmarkEnd w:id="17"/>
    <w:bookmarkStart w:name="z19" w:id="18"/>
    <w:p>
      <w:pPr>
        <w:spacing w:after="0"/>
        <w:ind w:left="0"/>
        <w:jc w:val="both"/>
      </w:pPr>
      <w:r>
        <w:rPr>
          <w:rFonts w:ascii="Times New Roman"/>
          <w:b w:val="false"/>
          <w:i w:val="false"/>
          <w:color w:val="000000"/>
          <w:sz w:val="28"/>
        </w:rPr>
        <w:t xml:space="preserve">
      18. Бас жаттықтырушы спорт түрлерінен құрама команда мүшелерінің даярлығы жөніндегі жұмысты ұйымдастырады және құрама командаға мүше - спортшылардың жарыстарға қатысуының нәтижелеріне үнемі талдау жүргізеді. Даярлықтың мақсатты әрі кешенді бағдарламаларын (бұдан әрі - МКБ) іске асыру жөнінде жұмыстар жүргізеді. Бас жаттықтырушының жұмысы оқу-жаттығу жиындарын ұйымдастыруға және халықаралық жарыстарға қатысуға, команда құрамындағы тәрбие жұмыстарына және команда құрамында психологиялық ахуал жасауға бағытталған. </w:t>
      </w:r>
    </w:p>
    <w:bookmarkEnd w:id="18"/>
    <w:bookmarkStart w:name="z20" w:id="19"/>
    <w:p>
      <w:pPr>
        <w:spacing w:after="0"/>
        <w:ind w:left="0"/>
        <w:jc w:val="both"/>
      </w:pPr>
      <w:r>
        <w:rPr>
          <w:rFonts w:ascii="Times New Roman"/>
          <w:b w:val="false"/>
          <w:i w:val="false"/>
          <w:color w:val="000000"/>
          <w:sz w:val="28"/>
        </w:rPr>
        <w:t xml:space="preserve">
      19. Қазақстан Республикасы құрама командасына мүше спортшының жеке жаттықтырушысы Қазақстан Республикасы құрама командасына орталықтандырылған даярлық үшін уақытша іссапарға жіберілуі мүмкін. Жеке жаттықтырушы Қазақстан Республикасы құрама командасынан тыс жерде спортшының жеке дайындық жоспарын орындағаны үшін  жеке өзі жауап береді. </w:t>
      </w:r>
    </w:p>
    <w:bookmarkEnd w:id="19"/>
    <w:bookmarkStart w:name="z21" w:id="20"/>
    <w:p>
      <w:pPr>
        <w:spacing w:after="0"/>
        <w:ind w:left="0"/>
        <w:jc w:val="both"/>
      </w:pPr>
      <w:r>
        <w:rPr>
          <w:rFonts w:ascii="Times New Roman"/>
          <w:b w:val="false"/>
          <w:i w:val="false"/>
          <w:color w:val="000000"/>
          <w:sz w:val="28"/>
        </w:rPr>
        <w:t xml:space="preserve">
      20. Спорт дәрігері Қазақстан Республикасы құрама командасына мүше спортшының денсаулығын қадағалайды, жаттықтырушылар құрамына спортшының хал-жайы және ұсынылатын жаттығу жүктемелері жөнінде ұсыныстар береді, медико-биологиялық, қалпына келтіру шаралары мен емдеуді, сондай-ақ спортшыны теңгерімді тамақтандыруды, оқу-жаттығу жиындары мен жарыстар өтетін орындардың санитарлық-тазалық жағдайын бақылауды жүзеге асырады. </w:t>
      </w:r>
    </w:p>
    <w:bookmarkEnd w:id="20"/>
    <w:bookmarkStart w:name="z22" w:id="21"/>
    <w:p>
      <w:pPr>
        <w:spacing w:after="0"/>
        <w:ind w:left="0"/>
        <w:jc w:val="both"/>
      </w:pPr>
      <w:r>
        <w:rPr>
          <w:rFonts w:ascii="Times New Roman"/>
          <w:b w:val="false"/>
          <w:i w:val="false"/>
          <w:color w:val="000000"/>
          <w:sz w:val="28"/>
        </w:rPr>
        <w:t xml:space="preserve">
      21. Қазақстан Республикасы құрама командасының массажшысы спорт дәрігерінің немесе бас дәрігердің әдістемелік басшылығымен жұмыс істейді. </w:t>
      </w:r>
    </w:p>
    <w:bookmarkEnd w:id="21"/>
    <w:bookmarkStart w:name="z23" w:id="22"/>
    <w:p>
      <w:pPr>
        <w:spacing w:after="0"/>
        <w:ind w:left="0"/>
        <w:jc w:val="both"/>
      </w:pPr>
      <w:r>
        <w:rPr>
          <w:rFonts w:ascii="Times New Roman"/>
          <w:b w:val="false"/>
          <w:i w:val="false"/>
          <w:color w:val="000000"/>
          <w:sz w:val="28"/>
        </w:rPr>
        <w:t xml:space="preserve">
      22. Қазақстан Республикасы құрама командасын ғылыми-әдістемелік қамтамасыз ету үшін тартылатын мамандар спортшыларды даярлау жөнінде әдістемелік көмек көрсетеді, оның функционалдық және техникалық деңгейіне ағымдағы бақылауды жүзеге асырады. Бас жаттықтырушымен, жаттықтырушылар кеңесімен бірлесіп дайындықтың МКЖ-ны және жеке жоспарларды әзірлеуге қатысады. </w:t>
      </w:r>
    </w:p>
    <w:bookmarkEnd w:id="22"/>
    <w:bookmarkStart w:name="z24" w:id="23"/>
    <w:p>
      <w:pPr>
        <w:spacing w:after="0"/>
        <w:ind w:left="0"/>
        <w:jc w:val="both"/>
      </w:pPr>
      <w:r>
        <w:rPr>
          <w:rFonts w:ascii="Times New Roman"/>
          <w:b w:val="false"/>
          <w:i w:val="false"/>
          <w:color w:val="000000"/>
          <w:sz w:val="28"/>
        </w:rPr>
        <w:t xml:space="preserve">
      23. Қазақстан Республикасы құрама командасына тартылатын басқа да мамандар (қару және кеме шеберлері, механиктер, атбегілер және тағы басқалар) өздерінің лауазымдық нұсқаулықтары мен біліктілік мінездемелеріндегі талаптарға сәйкес жұмыстарды орындайды. </w:t>
      </w:r>
    </w:p>
    <w:bookmarkEnd w:id="23"/>
    <w:bookmarkStart w:name="z25" w:id="24"/>
    <w:p>
      <w:pPr>
        <w:spacing w:after="0"/>
        <w:ind w:left="0"/>
        <w:jc w:val="both"/>
      </w:pPr>
      <w:r>
        <w:rPr>
          <w:rFonts w:ascii="Times New Roman"/>
          <w:b w:val="false"/>
          <w:i w:val="false"/>
          <w:color w:val="000000"/>
          <w:sz w:val="28"/>
        </w:rPr>
        <w:t xml:space="preserve">
      24. Қазақстан Республикасының құрама командаларына тартылатын жаттықтырушылар мен мамандар: </w:t>
      </w:r>
      <w:r>
        <w:br/>
      </w:r>
      <w:r>
        <w:rPr>
          <w:rFonts w:ascii="Times New Roman"/>
          <w:b w:val="false"/>
          <w:i w:val="false"/>
          <w:color w:val="000000"/>
          <w:sz w:val="28"/>
        </w:rPr>
        <w:t xml:space="preserve">
      1) орталықтандырылған оқу-жаттығу жиындарында және баратын жарыстарында тұратын орынмен, тамақпен, спорттық киіммен қамтамасыз етілуі; </w:t>
      </w:r>
      <w:r>
        <w:br/>
      </w:r>
      <w:r>
        <w:rPr>
          <w:rFonts w:ascii="Times New Roman"/>
          <w:b w:val="false"/>
          <w:i w:val="false"/>
          <w:color w:val="000000"/>
          <w:sz w:val="28"/>
        </w:rPr>
        <w:t xml:space="preserve">
      2) спорттағы жоғары нәтижелері үшін Қазақстан Республикасының Үкіметі және басқа да нормативтік актілермен белгіленген ақшалай сыйақылар алуы; </w:t>
      </w:r>
      <w:r>
        <w:br/>
      </w:r>
      <w:r>
        <w:rPr>
          <w:rFonts w:ascii="Times New Roman"/>
          <w:b w:val="false"/>
          <w:i w:val="false"/>
          <w:color w:val="000000"/>
          <w:sz w:val="28"/>
        </w:rPr>
        <w:t xml:space="preserve">
      3) Азия, Олимпиада және Параолимпиялық ойындарда, Универсиадаларда, әлем, Азия, Еуропа чемпионаттары мен Кубоктарында жоғары спорттық нәтижелерге жеткені және спортты дамытуға қосқан зор үлесі үшін мемлекеттік марапаттарға ұсынылуы; </w:t>
      </w:r>
      <w:r>
        <w:br/>
      </w:r>
      <w:r>
        <w:rPr>
          <w:rFonts w:ascii="Times New Roman"/>
          <w:b w:val="false"/>
          <w:i w:val="false"/>
          <w:color w:val="000000"/>
          <w:sz w:val="28"/>
        </w:rPr>
        <w:t xml:space="preserve">
      4) "Қазақстан Республикасының еңбек сіңірген жаттықтырушысы" атағын беруге, уәкілетті органның құрмет белгілерімен, сондай-ақ дипломдармен және грамоталармен марапаттауға ұсынылуы мүмкін. </w:t>
      </w:r>
    </w:p>
    <w:bookmarkEnd w:id="24"/>
    <w:bookmarkStart w:name="z26" w:id="25"/>
    <w:p>
      <w:pPr>
        <w:spacing w:after="0"/>
        <w:ind w:left="0"/>
        <w:jc w:val="both"/>
      </w:pPr>
      <w:r>
        <w:rPr>
          <w:rFonts w:ascii="Times New Roman"/>
          <w:b w:val="false"/>
          <w:i w:val="false"/>
          <w:color w:val="000000"/>
          <w:sz w:val="28"/>
        </w:rPr>
        <w:t xml:space="preserve">
      25. Қазақстан Республикасы құрама командаларының мемлекеттік, бас, аға жаттықтырушылары мен тартылған мамандары: </w:t>
      </w:r>
      <w:r>
        <w:br/>
      </w:r>
      <w:r>
        <w:rPr>
          <w:rFonts w:ascii="Times New Roman"/>
          <w:b w:val="false"/>
          <w:i w:val="false"/>
          <w:color w:val="000000"/>
          <w:sz w:val="28"/>
        </w:rPr>
        <w:t xml:space="preserve">
      1) өздерінің кәсіби біліктілігін тұрақты арттыруға; </w:t>
      </w:r>
      <w:r>
        <w:br/>
      </w:r>
      <w:r>
        <w:rPr>
          <w:rFonts w:ascii="Times New Roman"/>
          <w:b w:val="false"/>
          <w:i w:val="false"/>
          <w:color w:val="000000"/>
          <w:sz w:val="28"/>
        </w:rPr>
        <w:t xml:space="preserve">
      2) бұрынғы даярлық кезеңіне талдау мен Қазақстан Республикасы құрама командаларының және жекелеген спортшылардың халықаралық жарыстарға қатысуының негізінде жедел жоспарлар мен келешекке арналған жоспарларды, оқу-жаттығу процесінің қазіргі ұйымдастырушылық және әдістемелік деңгейін қамтамасыз етуі; </w:t>
      </w:r>
      <w:r>
        <w:br/>
      </w:r>
      <w:r>
        <w:rPr>
          <w:rFonts w:ascii="Times New Roman"/>
          <w:b w:val="false"/>
          <w:i w:val="false"/>
          <w:color w:val="000000"/>
          <w:sz w:val="28"/>
        </w:rPr>
        <w:t xml:space="preserve">
      3) спорт түрлері бойынша әлем, Азия, Еуропа чемпионаттары мен кубоктарында, Олимпиадалық және Параолимпиялық ойындарда, Универсиадаларда және басқа халықаралық жарыстарда құрама командалар алдына қойылған міндеттерді шешу жөніндегі уәкілетті органның тапсырмасын орындауы; </w:t>
      </w:r>
      <w:r>
        <w:br/>
      </w:r>
      <w:r>
        <w:rPr>
          <w:rFonts w:ascii="Times New Roman"/>
          <w:b w:val="false"/>
          <w:i w:val="false"/>
          <w:color w:val="000000"/>
          <w:sz w:val="28"/>
        </w:rPr>
        <w:t xml:space="preserve">
      4) Қазақстан Республикасы құрама командасында жолдастық ахуалды, іскерлік бәсекелестікті, Қазақстан Республикасы құрама командасы қызметкерлеріне, төрешілер мен көрермендерге сыйластықпен қарауды қалыптастыруы; </w:t>
      </w:r>
      <w:r>
        <w:br/>
      </w:r>
      <w:r>
        <w:rPr>
          <w:rFonts w:ascii="Times New Roman"/>
          <w:b w:val="false"/>
          <w:i w:val="false"/>
          <w:color w:val="000000"/>
          <w:sz w:val="28"/>
        </w:rPr>
        <w:t xml:space="preserve">
      5) халықаралық аренада Қазақстан спортының беделін арттыруы; </w:t>
      </w:r>
      <w:r>
        <w:br/>
      </w:r>
      <w:r>
        <w:rPr>
          <w:rFonts w:ascii="Times New Roman"/>
          <w:b w:val="false"/>
          <w:i w:val="false"/>
          <w:color w:val="000000"/>
          <w:sz w:val="28"/>
        </w:rPr>
        <w:t xml:space="preserve">
      6) спортшылармен тұрақты тәрбие жұмыстарын жүргізуі; </w:t>
      </w:r>
      <w:r>
        <w:br/>
      </w:r>
      <w:r>
        <w:rPr>
          <w:rFonts w:ascii="Times New Roman"/>
          <w:b w:val="false"/>
          <w:i w:val="false"/>
          <w:color w:val="000000"/>
          <w:sz w:val="28"/>
        </w:rPr>
        <w:t xml:space="preserve">
      7) Халықаралық Олимпиада Комитеті мен халықаралық федерациялардың Медициналық кодексін сақтауы; </w:t>
      </w:r>
      <w:r>
        <w:br/>
      </w:r>
      <w:r>
        <w:rPr>
          <w:rFonts w:ascii="Times New Roman"/>
          <w:b w:val="false"/>
          <w:i w:val="false"/>
          <w:color w:val="000000"/>
          <w:sz w:val="28"/>
        </w:rPr>
        <w:t xml:space="preserve">
      8) Қазақстан Республикасы құрама командасының жаңа буын жаттықтырушылары мен командаға мүше-спортшыларға дайындық әдістемесі саласында жинақталған тәжірибелер мен ғылыми әдістемелік және медико-биологиялық жетістіктерді табыстауы; </w:t>
      </w:r>
      <w:r>
        <w:br/>
      </w:r>
      <w:r>
        <w:rPr>
          <w:rFonts w:ascii="Times New Roman"/>
          <w:b w:val="false"/>
          <w:i w:val="false"/>
          <w:color w:val="000000"/>
          <w:sz w:val="28"/>
        </w:rPr>
        <w:t xml:space="preserve">
      9) Азия, Олимпиада және Параолимпиялық ойындарда, Универсиадаларда, әлем, Азия, Еуропа чемпонаттары мен кубоктарында және басқа халықаралық жарыстарда Қазақстан Республикасының атынан лайықты қатысуы; </w:t>
      </w:r>
      <w:r>
        <w:br/>
      </w:r>
      <w:r>
        <w:rPr>
          <w:rFonts w:ascii="Times New Roman"/>
          <w:b w:val="false"/>
          <w:i w:val="false"/>
          <w:color w:val="000000"/>
          <w:sz w:val="28"/>
        </w:rPr>
        <w:t xml:space="preserve">
      10) Қазақстан спортшыларының шеберлігін жетілдіруі қажет. </w:t>
      </w:r>
    </w:p>
    <w:bookmarkEnd w:id="25"/>
    <w:bookmarkStart w:name="z27" w:id="26"/>
    <w:p>
      <w:pPr>
        <w:spacing w:after="0"/>
        <w:ind w:left="0"/>
        <w:jc w:val="left"/>
      </w:pPr>
      <w:r>
        <w:rPr>
          <w:rFonts w:ascii="Times New Roman"/>
          <w:b/>
          <w:i w:val="false"/>
          <w:color w:val="000000"/>
        </w:rPr>
        <w:t xml:space="preserve"> 
  5. Жаттықтырушылар кеңесі </w:t>
      </w:r>
    </w:p>
    <w:bookmarkEnd w:id="26"/>
    <w:p>
      <w:pPr>
        <w:spacing w:after="0"/>
        <w:ind w:left="0"/>
        <w:jc w:val="both"/>
      </w:pPr>
      <w:r>
        <w:rPr>
          <w:rFonts w:ascii="Times New Roman"/>
          <w:b w:val="false"/>
          <w:i w:val="false"/>
          <w:color w:val="000000"/>
          <w:sz w:val="28"/>
        </w:rPr>
        <w:t xml:space="preserve">      26. Мемлекеттік жаттықтырушының ұсынысы бойынша жаттықтырушылар кеңесі құрылады және оны уәкілетті орган бекітеді. </w:t>
      </w:r>
    </w:p>
    <w:bookmarkStart w:name="z28" w:id="27"/>
    <w:p>
      <w:pPr>
        <w:spacing w:after="0"/>
        <w:ind w:left="0"/>
        <w:jc w:val="both"/>
      </w:pPr>
      <w:r>
        <w:rPr>
          <w:rFonts w:ascii="Times New Roman"/>
          <w:b w:val="false"/>
          <w:i w:val="false"/>
          <w:color w:val="000000"/>
          <w:sz w:val="28"/>
        </w:rPr>
        <w:t xml:space="preserve">
      27. Жаттықтырушылар кеңесі құрама команданы халықаралық жарыстарға даярлаудың мәселелерін қарастырады және спорт түрлері бойынша негізгі, жастар және жасөспірімдер құрама командаларының тізімін жасайды, ағымдағы кезеңге арналған негізгі міндеттерді белгілейді және спортшылар мен жаттықтырушылардың жеке жоспарды орындау жөніндегі есебі мен қатысқан жарыстардың нәтижелерін тыңдайды. Қойылған міндеттерді орындаудың қорытындысын шығарады және алдағы жоспарларға түзетулер енгізеді. </w:t>
      </w:r>
    </w:p>
    <w:bookmarkEnd w:id="27"/>
    <w:bookmarkStart w:name="z29" w:id="28"/>
    <w:p>
      <w:pPr>
        <w:spacing w:after="0"/>
        <w:ind w:left="0"/>
        <w:jc w:val="both"/>
      </w:pPr>
      <w:r>
        <w:rPr>
          <w:rFonts w:ascii="Times New Roman"/>
          <w:b w:val="false"/>
          <w:i w:val="false"/>
          <w:color w:val="000000"/>
          <w:sz w:val="28"/>
        </w:rPr>
        <w:t xml:space="preserve">
      28. Жаттықтырушылар кеңесі МКЖ-ны қарайды, оны жетілдіру жөнінде ұсыныстар енгізеді және оны іске асыру туралы ұсынымдар дайындайды. </w:t>
      </w:r>
    </w:p>
    <w:bookmarkEnd w:id="28"/>
    <w:bookmarkStart w:name="z30" w:id="29"/>
    <w:p>
      <w:pPr>
        <w:spacing w:after="0"/>
        <w:ind w:left="0"/>
        <w:jc w:val="both"/>
      </w:pPr>
      <w:r>
        <w:rPr>
          <w:rFonts w:ascii="Times New Roman"/>
          <w:b w:val="false"/>
          <w:i w:val="false"/>
          <w:color w:val="000000"/>
          <w:sz w:val="28"/>
        </w:rPr>
        <w:t xml:space="preserve">
      29. Бас жаттықтырушының басқаруындағы құрама команданың жаттықтырушылар кеңесі МКЖ-ны іске асыру мақсатында спортшыларды даярлаудың оқу-жаттығу процесін материалдық-техникалық, әдістемелік, медициналық, ғылыми қамтамасыз етуді ұйымдастырады, оқу-жаттығу процесі кезінде еңбек тәртібінің және техника қауіпсіздігі шараларының сақталуын қамтамасыз етеді. </w:t>
      </w:r>
    </w:p>
    <w:bookmarkEnd w:id="29"/>
    <w:bookmarkStart w:name="z31" w:id="30"/>
    <w:p>
      <w:pPr>
        <w:spacing w:after="0"/>
        <w:ind w:left="0"/>
        <w:jc w:val="left"/>
      </w:pPr>
      <w:r>
        <w:rPr>
          <w:rFonts w:ascii="Times New Roman"/>
          <w:b/>
          <w:i w:val="false"/>
          <w:color w:val="000000"/>
        </w:rPr>
        <w:t xml:space="preserve"> 
  6. Қазақстан Республикасының құрама командаларын </w:t>
      </w:r>
      <w:r>
        <w:br/>
      </w:r>
      <w:r>
        <w:rPr>
          <w:rFonts w:ascii="Times New Roman"/>
          <w:b/>
          <w:i w:val="false"/>
          <w:color w:val="000000"/>
        </w:rPr>
        <w:t xml:space="preserve">
материалдық-техникалық қамтамасыз ету мен қаржыландыру </w:t>
      </w:r>
    </w:p>
    <w:bookmarkEnd w:id="30"/>
    <w:p>
      <w:pPr>
        <w:spacing w:after="0"/>
        <w:ind w:left="0"/>
        <w:jc w:val="both"/>
      </w:pPr>
      <w:r>
        <w:rPr>
          <w:rFonts w:ascii="Times New Roman"/>
          <w:b w:val="false"/>
          <w:i w:val="false"/>
          <w:color w:val="000000"/>
          <w:sz w:val="28"/>
        </w:rPr>
        <w:t xml:space="preserve">      30. Қазақстан Республикасының құрама командаларын материалдық-техникалық қамтамасыз ету Қазақстан Республикасының қолданыстағы заңнамасына сәйкес жүзеге асырылады. </w:t>
      </w:r>
    </w:p>
    <w:bookmarkStart w:name="z32"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Туризм және спорт жөніндегі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2004 жылғы 1 наурыздағы     </w:t>
      </w:r>
      <w:r>
        <w:br/>
      </w:r>
      <w:r>
        <w:rPr>
          <w:rFonts w:ascii="Times New Roman"/>
          <w:b w:val="false"/>
          <w:i w:val="false"/>
          <w:color w:val="000000"/>
          <w:sz w:val="28"/>
        </w:rPr>
        <w:t xml:space="preserve">
N 06-2-2/69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құрама командаларын жасақтау  </w:t>
      </w:r>
      <w:r>
        <w:br/>
      </w:r>
      <w:r>
        <w:rPr>
          <w:rFonts w:ascii="Times New Roman"/>
          <w:b w:val="false"/>
          <w:i w:val="false"/>
          <w:color w:val="000000"/>
          <w:sz w:val="28"/>
        </w:rPr>
        <w:t xml:space="preserve">
мен даярлауды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қосымша            </w:t>
      </w:r>
    </w:p>
    <w:bookmarkEnd w:id="31"/>
    <w:p>
      <w:pPr>
        <w:spacing w:after="0"/>
        <w:ind w:left="0"/>
        <w:jc w:val="left"/>
      </w:pPr>
      <w:r>
        <w:rPr>
          <w:rFonts w:ascii="Times New Roman"/>
          <w:b/>
          <w:i w:val="false"/>
          <w:color w:val="000000"/>
        </w:rPr>
        <w:t xml:space="preserve"> Қазақстан Республикасы құрама </w:t>
      </w:r>
      <w:r>
        <w:br/>
      </w:r>
      <w:r>
        <w:rPr>
          <w:rFonts w:ascii="Times New Roman"/>
          <w:b/>
          <w:i w:val="false"/>
          <w:color w:val="000000"/>
        </w:rPr>
        <w:t xml:space="preserve">
командасы мүшесiнiң </w:t>
      </w:r>
      <w:r>
        <w:br/>
      </w:r>
      <w:r>
        <w:rPr>
          <w:rFonts w:ascii="Times New Roman"/>
          <w:b/>
          <w:i w:val="false"/>
          <w:color w:val="000000"/>
        </w:rPr>
        <w:t xml:space="preserve">
АНТЫ </w:t>
      </w:r>
    </w:p>
    <w:p>
      <w:pPr>
        <w:spacing w:after="0"/>
        <w:ind w:left="0"/>
        <w:jc w:val="both"/>
      </w:pPr>
      <w:r>
        <w:rPr>
          <w:rFonts w:ascii="Times New Roman"/>
          <w:b w:val="false"/>
          <w:i w:val="false"/>
          <w:color w:val="000000"/>
          <w:sz w:val="28"/>
        </w:rPr>
        <w:t xml:space="preserve">      Мен, (Т.А.Ә), менi ______________________________________ (спорт түрi) Қазақстан Республикасының құрама командасына қабылдауды мемлекеттiң көрсеткен ерекше сенiмi ретiнде бағалай және өзiмнiң жауапкершiлiгiмдi сезiне отырып: </w:t>
      </w:r>
      <w:r>
        <w:br/>
      </w:r>
      <w:r>
        <w:rPr>
          <w:rFonts w:ascii="Times New Roman"/>
          <w:b w:val="false"/>
          <w:i w:val="false"/>
          <w:color w:val="000000"/>
          <w:sz w:val="28"/>
        </w:rPr>
        <w:t xml:space="preserve">
      - аса жоғары нәтижелерге жету үшiн өзiмнiң жеңiске деген бар күш-жiгерiмдi жұмсай отырып, спорт аренасында бiздiң Отанымыздың намысын лайықты қорғау үшiн спорттық шеберлiгiмдi үнемi жетiлдiруге; </w:t>
      </w:r>
      <w:r>
        <w:br/>
      </w:r>
      <w:r>
        <w:rPr>
          <w:rFonts w:ascii="Times New Roman"/>
          <w:b w:val="false"/>
          <w:i w:val="false"/>
          <w:color w:val="000000"/>
          <w:sz w:val="28"/>
        </w:rPr>
        <w:t xml:space="preserve">
      - спорт жарыстарында адал күресуге, жарыс ережелерiн қатаң сақтауға, допингке қарсы кодекстi ұстануға және тыйым салынған заттарды пайдаланбауға; </w:t>
      </w:r>
      <w:r>
        <w:br/>
      </w:r>
      <w:r>
        <w:rPr>
          <w:rFonts w:ascii="Times New Roman"/>
          <w:b w:val="false"/>
          <w:i w:val="false"/>
          <w:color w:val="000000"/>
          <w:sz w:val="28"/>
        </w:rPr>
        <w:t xml:space="preserve">
      - спорттағы тәлiмгерлердiң барлық нұсқаулары мен талаптарын орындауға, жаттықтырушы-оқытушылар құрамына, команда мүшелерiне, бәсекелестерге, төрешiлерге, көрермендер мен жанкүйерлерге сыйластықпен қарауға; </w:t>
      </w:r>
      <w:r>
        <w:br/>
      </w:r>
      <w:r>
        <w:rPr>
          <w:rFonts w:ascii="Times New Roman"/>
          <w:b w:val="false"/>
          <w:i w:val="false"/>
          <w:color w:val="000000"/>
          <w:sz w:val="28"/>
        </w:rPr>
        <w:t xml:space="preserve">
      - өзiмнiң барлық қарекетiмде спорттық әдеп ережелерiн басшылыққа алуға салтанатты түрде ант етемiн. </w:t>
      </w:r>
      <w:r>
        <w:br/>
      </w:r>
      <w:r>
        <w:rPr>
          <w:rFonts w:ascii="Times New Roman"/>
          <w:b w:val="false"/>
          <w:i w:val="false"/>
          <w:color w:val="000000"/>
          <w:sz w:val="28"/>
        </w:rPr>
        <w:t xml:space="preserve">
      Менiң осы антты бұзуым Қазақстан Республикасы құрама командасының мүшесi деген жоғары атақпен сыйыспайтындығын ұғынамын. </w:t>
      </w:r>
    </w:p>
    <w:p>
      <w:pPr>
        <w:spacing w:after="0"/>
        <w:ind w:left="0"/>
        <w:jc w:val="both"/>
      </w:pPr>
      <w:r>
        <w:rPr>
          <w:rFonts w:ascii="Times New Roman"/>
          <w:b w:val="false"/>
          <w:i w:val="false"/>
          <w:color w:val="000000"/>
          <w:sz w:val="28"/>
        </w:rPr>
        <w:t xml:space="preserve">      ____________                      ______________ Т.А.Ә. </w:t>
      </w:r>
      <w:r>
        <w:br/>
      </w:r>
      <w:r>
        <w:rPr>
          <w:rFonts w:ascii="Times New Roman"/>
          <w:b w:val="false"/>
          <w:i w:val="false"/>
          <w:color w:val="000000"/>
          <w:sz w:val="28"/>
        </w:rPr>
        <w:t xml:space="preserve">
      (күні)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