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65eb4" w14:textId="f165e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саласында біліктілік емтихандарын өткізу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Денсаулық сақтау министрінің 2004 жылғы 25 ақпандағы N 190 бұйрығы. Қазақстан Республикасы Әділет министрлігінде 2004 жылғы 23 наурызда тіркелді. Тіркеу N 2763. Бұйрықтың күші жойылды - ҚР Денсаулық сақтау министрінің 2007 жылғы 2 наурыздағы N 151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Бұйрықтың күші жойылды - ҚР Денсаулық сақтау министрінің 2007 жылғы 2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151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6-тармақтан қараңыз) бұйрығымен.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"Денсаулық сақтау жүйесі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сәйкес және жоғары немесе орта медициналық немесе фармацевтикалық білімі бар адамдардың кәсіби медициналық, дәрігерлік немесе фармацевтикалық қызметке дайындығын айқындау мақсатында 
</w:t>
      </w:r>
      <w:r>
        <w:rPr>
          <w:rFonts w:ascii="Times New Roman"/>
          <w:b/>
          <w:i w:val="false"/>
          <w:color w:val="000000"/>
          <w:sz w:val="28"/>
        </w:rPr>
        <w:t>
бұйырамын
</w:t>
      </w:r>
      <w:r>
        <w:rPr>
          <w:rFonts w:ascii="Times New Roman"/>
          <w:b w:val="false"/>
          <w:i w:val="false"/>
          <w:color w:val="000000"/>
          <w:sz w:val="28"/>
        </w:rPr>
        <w:t>
:
</w:t>
      </w:r>
      <w:r>
        <w:br/>
      </w:r>
      <w:r>
        <w:rPr>
          <w:rFonts w:ascii="Times New Roman"/>
          <w:b w:val="false"/>
          <w:i w:val="false"/>
          <w:color w:val="000000"/>
          <w:sz w:val="28"/>
        </w:rPr>
        <w:t>
      1. Қоса беріліп отырған Денсаулық сақтау саласында біліктілік емтихандарын өткізу ережесі бекітілсін.
</w:t>
      </w:r>
      <w:r>
        <w:br/>
      </w:r>
      <w:r>
        <w:rPr>
          <w:rFonts w:ascii="Times New Roman"/>
          <w:b w:val="false"/>
          <w:i w:val="false"/>
          <w:color w:val="000000"/>
          <w:sz w:val="28"/>
        </w:rPr>
        <w:t>
      2. Қазақстан Республикасының Әділет министрлігінде 2003 жылғы 15 қаңтарда N 2120 тіркелген, "Официальная газета" газетінде 2003 жылғы 25 қаңтардағы N 4 (109) жарияланған "Медицина және фармацевтика қызметкерлеріне біліктілік санаттарын беру ережесін бекіту туралы" Қазақстан Республикасы Денсаулық сақтау министрінің 2002 жылғы 6 желтоқсандағы N 1071 
</w:t>
      </w:r>
      <w:r>
        <w:rPr>
          <w:rFonts w:ascii="Times New Roman"/>
          <w:b w:val="false"/>
          <w:i w:val="false"/>
          <w:color w:val="000000"/>
          <w:sz w:val="28"/>
        </w:rPr>
        <w:t xml:space="preserve"> бұйрығының </w:t>
      </w:r>
      <w:r>
        <w:rPr>
          <w:rFonts w:ascii="Times New Roman"/>
          <w:b w:val="false"/>
          <w:i w:val="false"/>
          <w:color w:val="000000"/>
          <w:sz w:val="28"/>
        </w:rPr>
        <w:t>
 күші жойылды деп танылсын.
</w:t>
      </w:r>
      <w:r>
        <w:br/>
      </w:r>
      <w:r>
        <w:rPr>
          <w:rFonts w:ascii="Times New Roman"/>
          <w:b w:val="false"/>
          <w:i w:val="false"/>
          <w:color w:val="000000"/>
          <w:sz w:val="28"/>
        </w:rPr>
        <w:t>
      3. Осы бұйрық шыққанға дейін берілген біліктілік санаттары берілгені туралы куәліктер маман сертификатына теңестірілген деп танылсын.
</w:t>
      </w:r>
      <w:r>
        <w:br/>
      </w:r>
      <w:r>
        <w:rPr>
          <w:rFonts w:ascii="Times New Roman"/>
          <w:b w:val="false"/>
          <w:i w:val="false"/>
          <w:color w:val="000000"/>
          <w:sz w:val="28"/>
        </w:rPr>
        <w:t>
      4. Осы бұйрықтың орындалуын бақылау Денсаулық сақтау вице-министрі А.Айдархановқа жүктелсін.
</w:t>
      </w:r>
      <w:r>
        <w:br/>
      </w:r>
      <w:r>
        <w:rPr>
          <w:rFonts w:ascii="Times New Roman"/>
          <w:b w:val="false"/>
          <w:i w:val="false"/>
          <w:color w:val="000000"/>
          <w:sz w:val="28"/>
        </w:rPr>
        <w:t>
      5. Осы бұйрық Қазақстан Республикасының Әділет министрлігінде мемлекеттік тіркелген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"Денсаулық сақтау саласында    
</w:t>
      </w:r>
      <w:r>
        <w:br/>
      </w:r>
      <w:r>
        <w:rPr>
          <w:rFonts w:ascii="Times New Roman"/>
          <w:b w:val="false"/>
          <w:i w:val="false"/>
          <w:color w:val="000000"/>
          <w:sz w:val="28"/>
        </w:rPr>
        <w:t>
біліктілік емтихандарын өткізу  
</w:t>
      </w:r>
      <w:r>
        <w:br/>
      </w:r>
      <w:r>
        <w:rPr>
          <w:rFonts w:ascii="Times New Roman"/>
          <w:b w:val="false"/>
          <w:i w:val="false"/>
          <w:color w:val="000000"/>
          <w:sz w:val="28"/>
        </w:rPr>
        <w:t>
ережесін бекіту туралы"     
</w:t>
      </w:r>
      <w:r>
        <w:br/>
      </w:r>
      <w:r>
        <w:rPr>
          <w:rFonts w:ascii="Times New Roman"/>
          <w:b w:val="false"/>
          <w:i w:val="false"/>
          <w:color w:val="000000"/>
          <w:sz w:val="28"/>
        </w:rPr>
        <w:t>
Қазақстан Республикасы      
</w:t>
      </w:r>
      <w:r>
        <w:br/>
      </w:r>
      <w:r>
        <w:rPr>
          <w:rFonts w:ascii="Times New Roman"/>
          <w:b w:val="false"/>
          <w:i w:val="false"/>
          <w:color w:val="000000"/>
          <w:sz w:val="28"/>
        </w:rPr>
        <w:t>
Денсаулық сақтау министрінің    
</w:t>
      </w:r>
      <w:r>
        <w:br/>
      </w:r>
      <w:r>
        <w:rPr>
          <w:rFonts w:ascii="Times New Roman"/>
          <w:b w:val="false"/>
          <w:i w:val="false"/>
          <w:color w:val="000000"/>
          <w:sz w:val="28"/>
        </w:rPr>
        <w:t>
2004 жылғы 25 ақпандағы     
</w:t>
      </w:r>
      <w:r>
        <w:br/>
      </w:r>
      <w:r>
        <w:rPr>
          <w:rFonts w:ascii="Times New Roman"/>
          <w:b w:val="false"/>
          <w:i w:val="false"/>
          <w:color w:val="000000"/>
          <w:sz w:val="28"/>
        </w:rPr>
        <w:t>
N 190 бұйрығымен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Денсаулық сақтау саласында біліктілік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емтихандарын өткізу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Ереже "Денсаулық сақтау жүйесі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сәйкес әзірленді және медициналық және фармацевтикалық білімді адамдарға санат беруге біліктілік емтиханын өткізу тәртібін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Біліктілік емтиханы жоғары немесе орта медициналық немесе фармацевтикалық білімі бар адамдардың кәсіптік медициналық немесе фармацевтикалық қызметті жүзеге асыруға дайындығын айқындау мақсатында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Санат бермейтін алғашқы біліктілік емтиханы интернатурада, ординатурада, аспирантурада оқуын аяқтағаннан кейін, ал орта буын медицина және фармацевтика қызметкерлеріне колледжде оқуын бітіргеннен кейін өткізіледі.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 жаңа редакцияда - ҚР Денсаулық сақтау министрлігінің 2006 жылғы 14 тамыздағы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4. Біліктілік емтихандары әр бес жыл сайын өткізіледі. денсаулық сақтау субъектілерінің қызметін тексеру нәтижелері бойынша бейіндік мемлекеттік органның ұсынысы негізінде маманды жедел біліктілік емтиханын тапсыруға жіберуге болады.
</w:t>
      </w:r>
      <w:r>
        <w:br/>
      </w:r>
      <w:r>
        <w:rPr>
          <w:rFonts w:ascii="Times New Roman"/>
          <w:b w:val="false"/>
          <w:i w:val="false"/>
          <w:color w:val="000000"/>
          <w:sz w:val="28"/>
        </w:rPr>
        <w:t>
      Тиісті маман сертификаты болмаса, сондай-ақ оның қолданылу мерзімі өткен болса жеке тұлғаның медициналық қызметпен айналысуына тыйым салынады.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4-тармаққа өзгертулер енгізілді - ҚР Денсаулық сақтау министрінің 2005 жылғы 25 қаңтардағы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23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2006 жылғы 14 тамыздағы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бұйрықтарымен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5. Кезекті біліктілік емтиханына медициналық немесе фармацевтикалық білім беру қызметіне лицензиясы бар медициналық және фармацевтикалық ұйымдарда соңғы 5 жылда мамандығы бойынша біліктілігін арттырудан өткен адамдар жіберіледі.
</w:t>
      </w:r>
      <w:r>
        <w:br/>
      </w:r>
      <w:r>
        <w:rPr>
          <w:rFonts w:ascii="Times New Roman"/>
          <w:b w:val="false"/>
          <w:i w:val="false"/>
          <w:color w:val="000000"/>
          <w:sz w:val="28"/>
        </w:rPr>
        <w:t>
      Бұл ретте өтініш берілген  мамандық бойынша біліктілікті арттыру сағаттарының саны жалпы көлемнің кемінде 85% құрауы тиіс. Салауатты өмір салтын қалыптастыру бойынша маманданудан өту бастапқы медициналық-санитарлық көмектің қызметкерлері үшін жалпы көлемнің 50% аспайтын сағат санымен саналуы мүмкін.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5-тармаққа өзгертулер енгізілді - ҚР Денсаулық сақтау министрлігінің 2006 жылғы 14 тамыздағы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6. Біліктілік емтиханы өткізілгеннен кейін меншік нысанына қарамастан, денсаулық сақтау ұйымдарында жұмыс істейтін, емдік-диагностикалық, санитарлық-эпидемиологиялық және фармацевтикалық қызметпен, сондай-ақ денсаулық сақтау саласының қызметінде, мемлекеттік органдарда жұмыс істейтін және медициналық және фармацевтикалық білімді адамдарға, ғылыми-педагогикалық қызметкерлерге біліктілік санатын бере отырып немесе біліктілік санатынсыз маман сертификаты беріледі.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Денсаулық сақтау министрінің 2005 жылғы 25 қаңтардағы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23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2006 жылғы 14 тамыздағы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7. Медицина және фармацевтика қызметкерлерінің біліктілік деңгейі үш біліктілік санаты бойынша айқындалады:
</w:t>
      </w:r>
      <w:r>
        <w:br/>
      </w:r>
      <w:r>
        <w:rPr>
          <w:rFonts w:ascii="Times New Roman"/>
          <w:b w:val="false"/>
          <w:i w:val="false"/>
          <w:color w:val="000000"/>
          <w:sz w:val="28"/>
        </w:rPr>
        <w:t>
      1) 
</w:t>
      </w:r>
      <w:r>
        <w:rPr>
          <w:rFonts w:ascii="Times New Roman"/>
          <w:b w:val="false"/>
          <w:i w:val="false"/>
          <w:color w:val="000000"/>
          <w:sz w:val="28"/>
        </w:rPr>
        <w:t xml:space="preserve"> алынып тасталды </w:t>
      </w:r>
      <w:r>
        <w:rPr>
          <w:rFonts w:ascii="Times New Roman"/>
          <w:b w:val="false"/>
          <w:i w:val="false"/>
          <w:color w:val="000000"/>
          <w:sz w:val="28"/>
        </w:rPr>
        <w:t>
;
</w:t>
      </w:r>
      <w:r>
        <w:br/>
      </w:r>
      <w:r>
        <w:rPr>
          <w:rFonts w:ascii="Times New Roman"/>
          <w:b w:val="false"/>
          <w:i w:val="false"/>
          <w:color w:val="000000"/>
          <w:sz w:val="28"/>
        </w:rPr>
        <w:t>
      2) екінші санат;
</w:t>
      </w:r>
      <w:r>
        <w:br/>
      </w:r>
      <w:r>
        <w:rPr>
          <w:rFonts w:ascii="Times New Roman"/>
          <w:b w:val="false"/>
          <w:i w:val="false"/>
          <w:color w:val="000000"/>
          <w:sz w:val="28"/>
        </w:rPr>
        <w:t>
      3) бірінші санат;
</w:t>
      </w:r>
      <w:r>
        <w:br/>
      </w:r>
      <w:r>
        <w:rPr>
          <w:rFonts w:ascii="Times New Roman"/>
          <w:b w:val="false"/>
          <w:i w:val="false"/>
          <w:color w:val="000000"/>
          <w:sz w:val="28"/>
        </w:rPr>
        <w:t>
      4) жоғары санат.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өзгертулер енгізілді - ҚР Денсаулық сақтау министрлігінің 2006 жылғы 14 тамыздағы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8.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8-тармақ алынып тасталды - ҚР Денсаулық сақтау министрлігінің 2006 жылғы 14 тамыздағы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9. Екінші біліктілік санаты мамандығы бойынша бес және одан да көп жұмыс өтілі бар жоғары және орта медициналық және фармацевтикалық білімді мамандарға:
</w:t>
      </w:r>
      <w:r>
        <w:br/>
      </w:r>
      <w:r>
        <w:rPr>
          <w:rFonts w:ascii="Times New Roman"/>
          <w:b w:val="false"/>
          <w:i w:val="false"/>
          <w:color w:val="000000"/>
          <w:sz w:val="28"/>
        </w:rPr>
        <w:t>
      1) мамандардың біліктілік сипатында көрсетілген қажетті білімдері мен мамандығы бойынша практикалық дағдылары;
</w:t>
      </w:r>
      <w:r>
        <w:br/>
      </w:r>
      <w:r>
        <w:rPr>
          <w:rFonts w:ascii="Times New Roman"/>
          <w:b w:val="false"/>
          <w:i w:val="false"/>
          <w:color w:val="000000"/>
          <w:sz w:val="28"/>
        </w:rPr>
        <w:t>
      2) бекітілген үлгідегі құжатты алуын растайтын 144 сағаттан кем емес бейін бойынша соңғы 5 жылдың жалпы көлемінде біліктілік арттыру;
</w:t>
      </w:r>
      <w:r>
        <w:br/>
      </w:r>
      <w:r>
        <w:rPr>
          <w:rFonts w:ascii="Times New Roman"/>
          <w:b w:val="false"/>
          <w:i w:val="false"/>
          <w:color w:val="000000"/>
          <w:sz w:val="28"/>
        </w:rPr>
        <w:t>
      3) тестілеу нәтижесі 60% және одан көп дұрыс жауап;
</w:t>
      </w:r>
      <w:r>
        <w:br/>
      </w:r>
      <w:r>
        <w:rPr>
          <w:rFonts w:ascii="Times New Roman"/>
          <w:b w:val="false"/>
          <w:i w:val="false"/>
          <w:color w:val="000000"/>
          <w:sz w:val="28"/>
        </w:rPr>
        <w:t>
      4) жоғары медициналық және фармацевтикалық білімді мамандар үшін - соңғы 5 жылда бұқаралық ақпарат құралдарында мамандығы бойынша кем дегенде бір жарияланымы болғанда беріледі.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9-тармақ жаңа редакцияда жазылды - ҚР Денсаулық сақтау министрінің 2005 жылғы 25 қаңтардағы N 23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10. Бірінші біліктілік санаты мамандығы бойынша бес жыл және одан көп жұмыс өтілі бар жоғары немесе орта буын медициналық және фармацевтикалық білімді мамандарға:
</w:t>
      </w:r>
      <w:r>
        <w:br/>
      </w:r>
      <w:r>
        <w:rPr>
          <w:rFonts w:ascii="Times New Roman"/>
          <w:b w:val="false"/>
          <w:i w:val="false"/>
          <w:color w:val="000000"/>
          <w:sz w:val="28"/>
        </w:rPr>
        <w:t>
      1) мамандардың біліктілік сипатында көрсетілген қажетті білімдері мен мамандығы бойынша практикалық дағдылары;
</w:t>
      </w:r>
      <w:r>
        <w:br/>
      </w:r>
      <w:r>
        <w:rPr>
          <w:rFonts w:ascii="Times New Roman"/>
          <w:b w:val="false"/>
          <w:i w:val="false"/>
          <w:color w:val="000000"/>
          <w:sz w:val="28"/>
        </w:rPr>
        <w:t>
      2) бекітілген үлгідегі құжатты алуын растайтын 216 сағаттан кем емес бейін бойынша соңғы 5 жылдың жалпы көлемінде біліктілік арттыру;
</w:t>
      </w:r>
      <w:r>
        <w:br/>
      </w:r>
      <w:r>
        <w:rPr>
          <w:rFonts w:ascii="Times New Roman"/>
          <w:b w:val="false"/>
          <w:i w:val="false"/>
          <w:color w:val="000000"/>
          <w:sz w:val="28"/>
        </w:rPr>
        <w:t>
      3) тестілеу нәтижесі 70% және одан көп дұрыс жауап;
</w:t>
      </w:r>
      <w:r>
        <w:br/>
      </w:r>
      <w:r>
        <w:rPr>
          <w:rFonts w:ascii="Times New Roman"/>
          <w:b w:val="false"/>
          <w:i w:val="false"/>
          <w:color w:val="000000"/>
          <w:sz w:val="28"/>
        </w:rPr>
        <w:t>
      4) жоғары медициналық және фармацевтикалық білімді мамандар үшін - соңғы 5 жылда бұқаралық ақпарат құралдарында мамандығы бойынша кем дегенде бір жарияланымы болғанда беріледі.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10-тармақ жаңа редакцияда жазылды - ҚР Денсаулық сақтау министрінің 2005 жылғы 25 қаңтардағы N 23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11. Жоғары біліктілік санаты бірінші біліктілік санаты бар, мамандығы бойынша он жыл және одан көп жұмыс өтілі бар жоғары және орта буын медициналық және фармацевтикалық білімді мамандарға:
</w:t>
      </w:r>
      <w:r>
        <w:br/>
      </w:r>
      <w:r>
        <w:rPr>
          <w:rFonts w:ascii="Times New Roman"/>
          <w:b w:val="false"/>
          <w:i w:val="false"/>
          <w:color w:val="000000"/>
          <w:sz w:val="28"/>
        </w:rPr>
        <w:t>
      1) мамандардың біліктілік сипатында көрсетілген қажетті білімдері мен мамандығы бойынша практикалық дағдылары;
</w:t>
      </w:r>
      <w:r>
        <w:br/>
      </w:r>
      <w:r>
        <w:rPr>
          <w:rFonts w:ascii="Times New Roman"/>
          <w:b w:val="false"/>
          <w:i w:val="false"/>
          <w:color w:val="000000"/>
          <w:sz w:val="28"/>
        </w:rPr>
        <w:t>
      2) бекітілген үлгідегі құжатты алуын растайтын 288 сағаттан кем емес бейін бойынша соңғы 5 жылдың жалпы көлемінде біліктілік арттыру;
</w:t>
      </w:r>
      <w:r>
        <w:br/>
      </w:r>
      <w:r>
        <w:rPr>
          <w:rFonts w:ascii="Times New Roman"/>
          <w:b w:val="false"/>
          <w:i w:val="false"/>
          <w:color w:val="000000"/>
          <w:sz w:val="28"/>
        </w:rPr>
        <w:t>
      3) тестілеу нәтижесі 80% және одан көп дұрыс жауап;
</w:t>
      </w:r>
      <w:r>
        <w:br/>
      </w:r>
      <w:r>
        <w:rPr>
          <w:rFonts w:ascii="Times New Roman"/>
          <w:b w:val="false"/>
          <w:i w:val="false"/>
          <w:color w:val="000000"/>
          <w:sz w:val="28"/>
        </w:rPr>
        <w:t>
      4) жоғары медициналық және фармацевтикалық білімді мамандар үшін - соңғы 5 жылда бұқаралық ақпарат құралдарында мамандығы бойынша кем дегенде бір халықаралық және республикалық конференциялардың материалдарының жарияланымы болғанда беріледі.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11-тармақ жаңа редакцияда жазылды, өзгерту енгізілді - ҚР Денсаулық сақтау министрінің 2005 жылғы 25 қаңтардағы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23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2006 жылғы 14 тамыздағы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12. Біліктілік емтихандарын өткізу кезінде:
</w:t>
      </w:r>
      <w:r>
        <w:br/>
      </w:r>
      <w:r>
        <w:rPr>
          <w:rFonts w:ascii="Times New Roman"/>
          <w:b w:val="false"/>
          <w:i w:val="false"/>
          <w:color w:val="000000"/>
          <w:sz w:val="28"/>
        </w:rPr>
        <w:t>
      1) әкімшілік мемлекеттік қызметкерлер болып табылатын "денсаулық сақтауды ұйымдастырушы" мамандығы бойынша біліктілік санатын алуға үміткер тұлғалардың жұмыс өтіліне қолда бар жұмыс өтілі, сонымен бірге мемлекеттік қызметтегі жұмыс өтілі  есептеледі. Медициналық қызметтің көрсету саласындағы бақылау мемлекеттік орган туралы ережеге сәйкес сарапшылық қызметін жүзеге асырушы мемлекеттік қызметкерлер сарапшы медициналық қызмет бейіні бойынша біліктілік санатын алуға құқығы бар;
</w:t>
      </w:r>
      <w:r>
        <w:br/>
      </w:r>
      <w:r>
        <w:rPr>
          <w:rFonts w:ascii="Times New Roman"/>
          <w:b w:val="false"/>
          <w:i w:val="false"/>
          <w:color w:val="000000"/>
          <w:sz w:val="28"/>
        </w:rPr>
        <w:t>
      2) осы ережемен бекітілген, ережелерге сәйкес, медицина, фармацевтика, биология ғылымдарының кандидаттары мен докторларына біріншісіз жоғары біліктілік санатын беруге болады;
</w:t>
      </w:r>
      <w:r>
        <w:br/>
      </w:r>
      <w:r>
        <w:rPr>
          <w:rFonts w:ascii="Times New Roman"/>
          <w:b w:val="false"/>
          <w:i w:val="false"/>
          <w:color w:val="000000"/>
          <w:sz w:val="28"/>
        </w:rPr>
        <w:t>
      3) бастапқы медициналық-санитарлық көмек көрсету ұйымдарында қызмет атқаратын "жалпы практика дәрігері" мамандығы бойынша біліктілік санатын алуға үміткер тұлғалардың аталған ұйымдарда осы мамандық бойынша жұмыс өтіліне қолда бар "дәрігер терапевт" немесе (және) "дәрігер педиатр" мамандықтары бойынша жұмыс өтілдері есептеледі;
</w:t>
      </w:r>
      <w:r>
        <w:br/>
      </w:r>
      <w:r>
        <w:rPr>
          <w:rFonts w:ascii="Times New Roman"/>
          <w:b w:val="false"/>
          <w:i w:val="false"/>
          <w:color w:val="000000"/>
          <w:sz w:val="28"/>
        </w:rPr>
        <w:t>
      4) клиникалық дәрігерлік мамандықтар бойынша біліктілік санатын беруге осы Ереженің 3-тармағында көзделген жағдайларды қоспағанда, медициналық ұйымдарда жұмыс істейтін тұлғалар, сондай-ақ өтініш берілген мамандығы бойынша кемінде 5 жыл жұмыс өтілі бар жеке медициналық практикамен айналысатын жеке тұлға үміткер бола алады;
</w:t>
      </w:r>
      <w:r>
        <w:br/>
      </w:r>
      <w:r>
        <w:rPr>
          <w:rFonts w:ascii="Times New Roman"/>
          <w:b w:val="false"/>
          <w:i w:val="false"/>
          <w:color w:val="000000"/>
          <w:sz w:val="28"/>
        </w:rPr>
        <w:t>
      5) "медбике" мамандығы бойынша біліктілік санатын алуға үміткер, медбике болып жұмыс істейтін адамдардың жұмыс өтіліне фельдшер мамандығы бойынша өтілі, сондай-ақ көрсетілген мамандық бойынша бұрын берілген санаты саналады.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12-тармақ жаңа редакцияда жазылды, өзгерту енгізілді - ҚР Денсаулық сақтау министрінің 2005 жылғы 25 қаңтардағы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23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2006 жылғы 14 тамыздағы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13. Денсаулық сақтау ұйымдарында жұмыс істейтін медициналық білімді мамандар осы Ереженің талаптарына сәйкес біліктілік емтиханын тапсырады.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13-тармаққа өзгерту енгізілді - ҚР Денсаулық сақтау министрінің 2006 жылғы 14 тамыздағы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Мамандандырылған біліктілік комиссиялары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14-тармақ алынып тасталды - ҚР Денсаулық сақтау министрінің 2005 жылғы 25 қаңтардағы N 23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15. Мамандандырылған біліктілік комиссияларын (бұдан әрі - комиссиялар):
</w:t>
      </w:r>
      <w:r>
        <w:br/>
      </w:r>
      <w:r>
        <w:rPr>
          <w:rFonts w:ascii="Times New Roman"/>
          <w:b w:val="false"/>
          <w:i w:val="false"/>
          <w:color w:val="000000"/>
          <w:sz w:val="28"/>
        </w:rPr>
        <w:t>
      біліктілік санатын алуға үміткер жоғары және орта медициналық білімі бар мамандар үшін медициналық қызмет көрсету саласындағы бақылау жөніндегі мемлекеттік орган;
</w:t>
      </w:r>
      <w:r>
        <w:br/>
      </w:r>
      <w:r>
        <w:rPr>
          <w:rFonts w:ascii="Times New Roman"/>
          <w:b w:val="false"/>
          <w:i w:val="false"/>
          <w:color w:val="000000"/>
          <w:sz w:val="28"/>
        </w:rPr>
        <w:t>
      біліктілік санатын беруге үміткер санитарлық-эпидемиологиялық бейіндегі жоғары және орта медициналық білімі бар мамандар үшін халықтың санитарлық-эпидемиологиялық салауаттылығы саласындағы мемлекеттік орган; 
</w:t>
      </w:r>
      <w:r>
        <w:br/>
      </w:r>
      <w:r>
        <w:rPr>
          <w:rFonts w:ascii="Times New Roman"/>
          <w:b w:val="false"/>
          <w:i w:val="false"/>
          <w:color w:val="000000"/>
          <w:sz w:val="28"/>
        </w:rPr>
        <w:t>
      біліктілік санатын беруге үміткер жоғары және орта фармацевтикалық білімі бар мамандар үшін дәрілік заттармен айналысатын саласындағы мемлекеттік орган біліктілік емтихандарын өткізу үшін құрады.
</w:t>
      </w:r>
      <w:r>
        <w:br/>
      </w:r>
      <w:r>
        <w:rPr>
          <w:rFonts w:ascii="Times New Roman"/>
          <w:b w:val="false"/>
          <w:i w:val="false"/>
          <w:color w:val="000000"/>
          <w:sz w:val="28"/>
        </w:rPr>
        <w:t>
      Бейіні бойынша тиісті мемлекеттік органдардың біліктілік емтихандарын өткізуін үйлестіру және бақылау кезінде біліктілік комиссияларының жұмысын ұйымдастыру мен өткізуге үкіметтік емес ұйымдар (бір бейіннің медицина қызметкерлерін біріктіретін кәсіптік қоғамдық ұйымдар (қауымдастықтар, одақтар) тартылуы мүмкін.
</w:t>
      </w:r>
      <w:r>
        <w:br/>
      </w:r>
      <w:r>
        <w:rPr>
          <w:rFonts w:ascii="Times New Roman"/>
          <w:b w:val="false"/>
          <w:i w:val="false"/>
          <w:color w:val="000000"/>
          <w:sz w:val="28"/>
        </w:rPr>
        <w:t>
      Біліктілік емтихандары хатшылардың құжаттарды қабылдауы мен біліктілік емтиханының бірінші кезеңі (тестілеу) үміткердің тұрғылықты жерінде немесе жұмыс орнында жүргізіледі.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15-тармақ жаңа редакцияда жазылды - ҚР Денсаулық сақтау министрінің 2006 жылғы 14 тамыздағы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16. Медицина және фармацевтика қызметкерлері үшін біліктілік емтихандарын өткізу жөніндегі комиссияның құрамына:
</w:t>
      </w:r>
      <w:r>
        <w:br/>
      </w:r>
      <w:r>
        <w:rPr>
          <w:rFonts w:ascii="Times New Roman"/>
          <w:b w:val="false"/>
          <w:i w:val="false"/>
          <w:color w:val="000000"/>
          <w:sz w:val="28"/>
        </w:rPr>
        <w:t>
      бейіні бойынша мемлекеттік органдардың;
</w:t>
      </w:r>
      <w:r>
        <w:br/>
      </w:r>
      <w:r>
        <w:rPr>
          <w:rFonts w:ascii="Times New Roman"/>
          <w:b w:val="false"/>
          <w:i w:val="false"/>
          <w:color w:val="000000"/>
          <w:sz w:val="28"/>
        </w:rPr>
        <w:t>
      денсаулық сақтауды мемлекеттік басқарудың жергілікті органдарының, медициналық және фармацевтикалық білім мен ғылымның, денсаулық сақтау ұйымдарының және денсаулық сақтау саласындағы үкіметтік емес ұйымдардың өкілдері кіреді.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16-тармақ жаңа редакцияда жазылды - ҚР Денсаулық сақтау министрінің 2006 жылғы 14 тамыздағы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17. Комиссия мүшелерінің саны жеті адамнан кем болмауы керек. Комиссияның отырысы, егер оған оның құрамының үштен екісі қатысса, заңды болып есептеледі.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18. Дауыс берудің нәтижесі комиссия мүшелерінің басым даусымен айқындалады. Дауыстар тең болғанда комиссия төрағасының дауысы шешуші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Біліктілік емтиханын тапсыру үшін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ұсынылатын құжаттар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 Біліктілік емтиханын тапсыру үшін адамдар (мамандар), маман сертификаты мерзімінің аяқталуына 3 ай қалғанда, мамандандырылған комиссияға мынадай құжаттар ұсынады:
</w:t>
      </w:r>
      <w:r>
        <w:br/>
      </w:r>
      <w:r>
        <w:rPr>
          <w:rFonts w:ascii="Times New Roman"/>
          <w:b w:val="false"/>
          <w:i w:val="false"/>
          <w:color w:val="000000"/>
          <w:sz w:val="28"/>
        </w:rPr>
        <w:t>
      1) осы ережеге 4-қосымшаға сәйкес нысан бойынша өтініш;
</w:t>
      </w:r>
      <w:r>
        <w:br/>
      </w:r>
      <w:r>
        <w:rPr>
          <w:rFonts w:ascii="Times New Roman"/>
          <w:b w:val="false"/>
          <w:i w:val="false"/>
          <w:color w:val="000000"/>
          <w:sz w:val="28"/>
        </w:rPr>
        <w:t>
      2) ұйым басшысы бекіткен, маманның жұмысын сипаттайтын және азаматтардың денсаулығын сақтау ісіне қосқан жеке үлесін көрсететін көрсеткіштер талдауымен соңғы үш жылдағы өндірістік жұмысы туралы есеп;
</w:t>
      </w:r>
      <w:r>
        <w:br/>
      </w:r>
      <w:r>
        <w:rPr>
          <w:rFonts w:ascii="Times New Roman"/>
          <w:b w:val="false"/>
          <w:i w:val="false"/>
          <w:color w:val="000000"/>
          <w:sz w:val="28"/>
        </w:rPr>
        <w:t>
      3) бір бейіндегі медициналық қызметкерлерді біріктіретін кәсіби қоғамдық ұйымдардың (ассоциациялар, одақтар) мамандарымен немесе денсаулық сақтауды мемлекеттік басқарудың жергілікті органдарының мамандары жүргізген өндірістік жұмыстар туралы есепке рецензия;
</w:t>
      </w:r>
      <w:r>
        <w:br/>
      </w:r>
      <w:r>
        <w:rPr>
          <w:rFonts w:ascii="Times New Roman"/>
          <w:b w:val="false"/>
          <w:i w:val="false"/>
          <w:color w:val="000000"/>
          <w:sz w:val="28"/>
        </w:rPr>
        <w:t>
      4) маман меңгерген практикалық дағдылар көрсетілген, басшы қол қойған және ұйымның мөрімен бекітілген жұмыс орнының мінездемесі;
</w:t>
      </w:r>
      <w:r>
        <w:br/>
      </w:r>
      <w:r>
        <w:rPr>
          <w:rFonts w:ascii="Times New Roman"/>
          <w:b w:val="false"/>
          <w:i w:val="false"/>
          <w:color w:val="000000"/>
          <w:sz w:val="28"/>
        </w:rPr>
        <w:t>
      5) жоғары және орта кәсіптік білімі туралы құжаттардың нотариуспен куәландырылған көшірмелері;
</w:t>
      </w:r>
      <w:r>
        <w:br/>
      </w:r>
      <w:r>
        <w:rPr>
          <w:rFonts w:ascii="Times New Roman"/>
          <w:b w:val="false"/>
          <w:i w:val="false"/>
          <w:color w:val="000000"/>
          <w:sz w:val="28"/>
        </w:rPr>
        <w:t>
      6) мамандандыру, біліктілік арттырудан өткендігі туралы құжаттар, сондай-ақ ұйымның кадрлық жұмыс басшысымен расталған біліктілік санатын беру туралы бұдан алдыңғы берілген құжаттардың көшірмелері;
</w:t>
      </w:r>
      <w:r>
        <w:br/>
      </w:r>
      <w:r>
        <w:rPr>
          <w:rFonts w:ascii="Times New Roman"/>
          <w:b w:val="false"/>
          <w:i w:val="false"/>
          <w:color w:val="000000"/>
          <w:sz w:val="28"/>
        </w:rPr>
        <w:t>
      7) ұйымның кадр қызметінің басшысы растаған, мамандығы бойынша жұмыс стажын растайтын құжаттардың көшірмесі;
</w:t>
      </w:r>
      <w:r>
        <w:br/>
      </w:r>
      <w:r>
        <w:rPr>
          <w:rFonts w:ascii="Times New Roman"/>
          <w:b w:val="false"/>
          <w:i w:val="false"/>
          <w:color w:val="000000"/>
          <w:sz w:val="28"/>
        </w:rPr>
        <w:t>
      8) клиникалық ординатураны, аспирантураны, докторантураны бітіргені туралы, ғылыми дәрежесі, атағы туралы құжаттардың (болса)  нотариалды куәландырылған көшірмесі;
</w:t>
      </w:r>
      <w:r>
        <w:br/>
      </w:r>
      <w:r>
        <w:rPr>
          <w:rFonts w:ascii="Times New Roman"/>
          <w:b w:val="false"/>
          <w:i w:val="false"/>
          <w:color w:val="000000"/>
          <w:sz w:val="28"/>
        </w:rPr>
        <w:t>
      9) жарияланған мақалалар, сондай-ақ титульді қағаз, жарияланым орналастырылған баспасөз басылымы мазмұнының оттискілері;
</w:t>
      </w:r>
      <w:r>
        <w:br/>
      </w:r>
      <w:r>
        <w:rPr>
          <w:rFonts w:ascii="Times New Roman"/>
          <w:b w:val="false"/>
          <w:i w:val="false"/>
          <w:color w:val="000000"/>
          <w:sz w:val="28"/>
        </w:rPr>
        <w:t>
      10) Осы ережеге 5-қосымшаға сәйкес нысан бойынша рәсімделген біліктілік қағазы (үміткер комиссия отырысына дейін біліктілік қағазымен танысып, қол қою керек).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19-тармаққа өзгертулер енгізілді - ҚР Денсаулық сақтау министрінің 2005 жылғы 25 қаңтардағы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23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2006 жылғы 14 тамыздағы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20. Біліктілік санаты берілмей, медициналық қызметпен айналысу құқығындағы маман сертификатын алуға үміткер, адамдар комиссияға мынадай құжаттарды ұсынады:
</w:t>
      </w:r>
      <w:r>
        <w:br/>
      </w:r>
      <w:r>
        <w:rPr>
          <w:rFonts w:ascii="Times New Roman"/>
          <w:b w:val="false"/>
          <w:i w:val="false"/>
          <w:color w:val="000000"/>
          <w:sz w:val="28"/>
        </w:rPr>
        <w:t>
      1) осы ережеге 4-қосымшаға сәйкес нысан бойынша өтініш;
</w:t>
      </w:r>
      <w:r>
        <w:br/>
      </w:r>
      <w:r>
        <w:rPr>
          <w:rFonts w:ascii="Times New Roman"/>
          <w:b w:val="false"/>
          <w:i w:val="false"/>
          <w:color w:val="000000"/>
          <w:sz w:val="28"/>
        </w:rPr>
        <w:t>
      2) маман меңгерген практикалық дағдылар көрсетілген жұмыс орнынан мінездеме (жоғары медициналық және фармацевтикалық білім беру ұйымында, интернатурада, ординатурада және аспирантурада оқуды, жұмыстан орнынан біліктілігін арттыру немесе қайта даярлау орнынан аяқтаған адамдар үшін);
</w:t>
      </w:r>
      <w:r>
        <w:br/>
      </w:r>
      <w:r>
        <w:rPr>
          <w:rFonts w:ascii="Times New Roman"/>
          <w:b w:val="false"/>
          <w:i w:val="false"/>
          <w:color w:val="000000"/>
          <w:sz w:val="28"/>
        </w:rPr>
        <w:t>
      3) 
</w:t>
      </w:r>
      <w:r>
        <w:rPr>
          <w:rFonts w:ascii="Times New Roman"/>
          <w:b w:val="false"/>
          <w:i w:val="false"/>
          <w:color w:val="000000"/>
          <w:sz w:val="28"/>
        </w:rPr>
        <w:t xml:space="preserve"> алынып тасталды </w:t>
      </w:r>
      <w:r>
        <w:rPr>
          <w:rFonts w:ascii="Times New Roman"/>
          <w:b w:val="false"/>
          <w:i w:val="false"/>
          <w:color w:val="000000"/>
          <w:sz w:val="28"/>
        </w:rPr>
        <w:t>
;
</w:t>
      </w:r>
      <w:r>
        <w:br/>
      </w:r>
      <w:r>
        <w:rPr>
          <w:rFonts w:ascii="Times New Roman"/>
          <w:b w:val="false"/>
          <w:i w:val="false"/>
          <w:color w:val="000000"/>
          <w:sz w:val="28"/>
        </w:rPr>
        <w:t>
      4) білімі туралы құжаттардың нотариалды куәландырылған көшірмесі;
</w:t>
      </w:r>
      <w:r>
        <w:br/>
      </w:r>
      <w:r>
        <w:rPr>
          <w:rFonts w:ascii="Times New Roman"/>
          <w:b w:val="false"/>
          <w:i w:val="false"/>
          <w:color w:val="000000"/>
          <w:sz w:val="28"/>
        </w:rPr>
        <w:t>
      5) біліктілікті арттырудан және қайта даярлаудан өткені туралы құжаттардың нотариалды куәландырылған көшірмесі (бар болса) (жоғары медициналық және фармацевтикалық білім беру ұйымында, интернатурада, ординатурада және аспирантурада (бар болса) оқуды аяқтаған адамдардан басқа);
</w:t>
      </w:r>
      <w:r>
        <w:br/>
      </w:r>
      <w:r>
        <w:rPr>
          <w:rFonts w:ascii="Times New Roman"/>
          <w:b w:val="false"/>
          <w:i w:val="false"/>
          <w:color w:val="000000"/>
          <w:sz w:val="28"/>
        </w:rPr>
        <w:t>
      6) 
</w:t>
      </w:r>
      <w:r>
        <w:rPr>
          <w:rFonts w:ascii="Times New Roman"/>
          <w:b w:val="false"/>
          <w:i w:val="false"/>
          <w:color w:val="000000"/>
          <w:sz w:val="28"/>
        </w:rPr>
        <w:t xml:space="preserve"> алынып тасталды </w:t>
      </w:r>
      <w:r>
        <w:rPr>
          <w:rFonts w:ascii="Times New Roman"/>
          <w:b w:val="false"/>
          <w:i w:val="false"/>
          <w:color w:val="000000"/>
          <w:sz w:val="28"/>
        </w:rPr>
        <w:t>
;
</w:t>
      </w:r>
      <w:r>
        <w:br/>
      </w:r>
      <w:r>
        <w:rPr>
          <w:rFonts w:ascii="Times New Roman"/>
          <w:b w:val="false"/>
          <w:i w:val="false"/>
          <w:color w:val="000000"/>
          <w:sz w:val="28"/>
        </w:rPr>
        <w:t>
      7) 
</w:t>
      </w:r>
      <w:r>
        <w:rPr>
          <w:rFonts w:ascii="Times New Roman"/>
          <w:b w:val="false"/>
          <w:i w:val="false"/>
          <w:color w:val="000000"/>
          <w:sz w:val="28"/>
        </w:rPr>
        <w:t xml:space="preserve"> алынып тасталды </w:t>
      </w:r>
      <w:r>
        <w:rPr>
          <w:rFonts w:ascii="Times New Roman"/>
          <w:b w:val="false"/>
          <w:i w:val="false"/>
          <w:color w:val="000000"/>
          <w:sz w:val="28"/>
        </w:rPr>
        <w:t>
;
</w:t>
      </w:r>
      <w:r>
        <w:br/>
      </w:r>
      <w:r>
        <w:rPr>
          <w:rFonts w:ascii="Times New Roman"/>
          <w:b w:val="false"/>
          <w:i w:val="false"/>
          <w:color w:val="000000"/>
          <w:sz w:val="28"/>
        </w:rPr>
        <w:t>
      8) ординатураны, аспирантураны, докторантураны бітіргені туралы, ғылыми дәрежесі, атағы (болса) туралы құжаттардың нотариалды куәландырылған көшірмелері.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20-тармаққа өзгертулер енгізілді - ҚР Денсаулық сақтау министрінің 2005 жылғы 25 қаңтардағы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23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2006 жылғы 14 тамыздағы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бұйрықтарымен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21. Құжаттардың қажетті тізбесін толық бермеген жағдайда адам біліктілік емтиханына жіберілмейді.
</w:t>
      </w:r>
      <w:r>
        <w:br/>
      </w:r>
      <w:r>
        <w:rPr>
          <w:rFonts w:ascii="Times New Roman"/>
          <w:b w:val="false"/>
          <w:i w:val="false"/>
          <w:color w:val="000000"/>
          <w:sz w:val="28"/>
        </w:rPr>
        <w:t>
      Маман сертификатын алуға үміткердің жалған мәліметтер мен ақпараттар ұсыну фактілері анықталған жағдайда өтініш беруші Қазақстан Республикасының заңнамасына сәйкес жауапты болады.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21-тармаққа өзгерту енгізілді - ҚР Денсаулық сақтау министрінің 2006 жылғы 14 тамыздағы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Біліктілік емтиханын өткізу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22. Біліктілік емтиханы мыналарды қамтиды:
</w:t>
      </w:r>
      <w:r>
        <w:br/>
      </w:r>
      <w:r>
        <w:rPr>
          <w:rFonts w:ascii="Times New Roman"/>
          <w:b w:val="false"/>
          <w:i w:val="false"/>
          <w:color w:val="000000"/>
          <w:sz w:val="28"/>
        </w:rPr>
        <w:t>
      1) тестілеу;
</w:t>
      </w:r>
      <w:r>
        <w:br/>
      </w:r>
      <w:r>
        <w:rPr>
          <w:rFonts w:ascii="Times New Roman"/>
          <w:b w:val="false"/>
          <w:i w:val="false"/>
          <w:color w:val="000000"/>
          <w:sz w:val="28"/>
        </w:rPr>
        <w:t>
      2) әңгімелесу.
</w:t>
      </w:r>
    </w:p>
    <w:p>
      <w:pPr>
        <w:spacing w:after="0"/>
        <w:ind w:left="0"/>
        <w:jc w:val="both"/>
      </w:pPr>
      <w:r>
        <w:rPr>
          <w:rFonts w:ascii="Times New Roman"/>
          <w:b w:val="false"/>
          <w:i w:val="false"/>
          <w:color w:val="000000"/>
          <w:sz w:val="28"/>
        </w:rPr>
        <w:t>
</w:t>
      </w:r>
      <w:r>
        <w:rPr>
          <w:rFonts w:ascii="Times New Roman"/>
          <w:b w:val="false"/>
          <w:i w:val="false"/>
          <w:color w:val="000000"/>
          <w:sz w:val="28"/>
        </w:rPr>
        <w:t>
      23. Мамандық бойынша тест бағдарламасы 50 сұрақтан тұрады. Тестілеу уақыты - 60 минут. Тест нәтижелері бір жыл бойы жарамды.
</w:t>
      </w:r>
      <w:r>
        <w:br/>
      </w:r>
      <w:r>
        <w:rPr>
          <w:rFonts w:ascii="Times New Roman"/>
          <w:b w:val="false"/>
          <w:i w:val="false"/>
          <w:color w:val="000000"/>
          <w:sz w:val="28"/>
        </w:rPr>
        <w:t>
      Біліктілік санатын алуға үміткер емес адамдар кейіннен медициналық қызметпен айналысу құқығындағы маман сертификатын ала отырып, тестілеу түрінде біліктілік емтихандарын тапсырады.
</w:t>
      </w:r>
      <w:r>
        <w:br/>
      </w:r>
      <w:r>
        <w:rPr>
          <w:rFonts w:ascii="Times New Roman"/>
          <w:b w:val="false"/>
          <w:i w:val="false"/>
          <w:color w:val="000000"/>
          <w:sz w:val="28"/>
        </w:rPr>
        <w:t>
      Бастапқы деңгейден өту санатты бермей-ақ, сертификат алу құқығын береді. Бұл ретте тестілеуден өту үшін бастапқы деңгей 40% дұрыс жауап беру болып табылады.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23-тармақ жаңа редакцияда жазылды, өзгерту енгізілді - ҚР Денсаулық сақтау министрінің 2005 жылғы 25 қаңтардағы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23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2006 жылғы 14 тамыздағы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24. Тест тапсырмаған адамдар әңгімелесуге жіберілмейді, біліктілік емтиханын тапсырмаған болып есептеледі.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25. Әңгімелесу процесінде маманның кәсіби деңгейі, оның кәсіби міндеттерді (диагностикалық, тактикалық, ұйымдастырушылық) шешудегі, қолда бар ақпаратты талдаудағы және ол жөнінде тиісті шешім қабылдаудағы іскерлігі бағаланады, сондай-ақ жұмыс немесе оқу орнынан мінездеме беру негізінде маманның практикалық дағдысының деңгейі айқындалады.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26. Біліктілік емтиханының нәтижесі осы Ережеге 1-қосымшаға сәйкес хаттамамен ресімделеді.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27. Егер тұлғаға өтініш білдірілген біліктілік санаты берілмесе, онда оның келісімі болса комиссия тестілеу мен әңгімелесу нәтижелері бойынша біліктілік санатын бере отырып немесе біліктілік санатынсыз маман сертификатын беруге құқылы.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27-тармақ жаңа редакцияда жазылды - ҚР Денсаулық сақтау министрінің 2006 жылғы 14 тамыздағы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28. Біліктілік комиссиясы біліктілік емтихандарын өткізу мен ұйымдастыру кезінде сапалылықты, объективтілікті және пара алмаушылықты қамтамасыз етеді.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28-тармақ жаңа редакцияда жазылды - ҚР Денсаулық сақтау министрінің 2006 жылғы 14 тамыздағы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29. Комиссия хаттамасының негізінде мемлекеттік орган біліктілік санаты берілген немесе біліктілік санатынсыз сертификатты беру немесе оны  беруден бас тарту туралы шешім шығарады.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29-тармақ жаңа редакцияда - ҚР Денсаулық сақтау министрінің 2006 жылғы 14 тамыздағы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30. Біліктілік санаты берілген немесе біліктілік санатынсыз маман сертификатын беру туралы тиісті мемлекеттік орган комиссия отырысы күнінен бір ай ішінде беру туралы шешім шығарғаннан кейін осы Ережеге 2-қосымшаға сәйкес маман сертификаты беріледі.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30-тармаққа өзгертулер енгізілді - ҚР Денсаулық сақтау министрінің 2005 жылғы 25 қаңтардағы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23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2006 жылғы 14 тамыздағы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31. Кемінде 144 сағаттың ішінде көрсетілген мамандық бойынша біліктілігін арттыру немесе мамандандыру курстарын өткеннен және біліктілік комиссиясына құжаттарды қайта ұсынғаннан кейін адамдарға 6 айдан кешіктірмей бір рет біліктілік емтихандарын қайта тапсыра алады.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31-тармақ жаңа редакцияда - ҚР Денсаулық сақтау министрінің 2006 жылғы 14 тамыздағы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31-1. Біліктілік емтихандарын қайта тапсырмаған адамдардың медициналық немесе фармацевтикалық қызметті жүзеге асыруына жол берілмейді.
</w:t>
      </w:r>
      <w:r>
        <w:br/>
      </w:r>
      <w:r>
        <w:rPr>
          <w:rFonts w:ascii="Times New Roman"/>
          <w:b w:val="false"/>
          <w:i w:val="false"/>
          <w:color w:val="000000"/>
          <w:sz w:val="28"/>
        </w:rPr>
        <w:t>
      Үміткер 288 сағаттың ішінде қайта даярлықтан өткеннен кейін, маман сертификатын алуға өтініш беруге құқығы бар.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31-1-тармақпен толықтырылды - ҚР Денсаулық сақтау министрінің 2006 жылғы 14 тамыздағы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Маман сертификаты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32. Маман сертификаты - нақты мамандық бойынша кәсіптік практикалық медициналық және фармацевтикалық қызметті жүзеге асыруға адамның дайындығын растайтын белгіленген үлгідегі құжат.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32-тармақ жаңа редакцияда - ҚР Денсаулық сақтау министрінің 2006 жылғы 14 тамыздағы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33. Медициналық және фармацевтикалық қызметті кәсіптік білімі туралы тиісті дипломы және сертификаты бар адамдар жүзеге асыра алады.
</w:t>
      </w:r>
      <w:r>
        <w:br/>
      </w:r>
      <w:r>
        <w:rPr>
          <w:rFonts w:ascii="Times New Roman"/>
          <w:b w:val="false"/>
          <w:i w:val="false"/>
          <w:color w:val="000000"/>
          <w:sz w:val="28"/>
        </w:rPr>
        <w:t>
      Шетелде білім алған тұлғалар Қазақстан Республикасының заңнамасында көзделген жағдайларды қоспағанда, осы Ереженің талаптарына сәйкес жалпы негізде біліктілік емтиханын тапсырады.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33-тармаққа өзгерту енгізілді - ҚР Денсаулық сақтау министрінің 2006 жылғы 14 тамыздағы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34. Өзінің мамандығы бойынша үш жылдан артық жұмыс жасамаған медицина және фармацевтика қызметкерлері біліктілігін тиісті арттырғаннан немесе (және) маманданғаннан және маман туралы сертификат алғаннан кейін кәсіби қызметін жүзеге асыра алады.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34-тармаққа өзгерту енгізілді - ҚР Денсаулық сақтау министрінің 2006 жылғы 14 тамыздағы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35. Сертификат Қазақстан Республикасының аумағында қолданылатын медициналық және фармацевтикалық мамандықтардың номенклатурасының тізбесіне сәйкес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36. Адам (маман) негізгі және қоса атқаратын лауазымы ретінде маман туралы сертификат ала алады.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36-тармаққа өзгерту енгізілді - ҚР Денсаулық сақтау министрінің 2006 жылғы 14 тамыздағы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37. Біліктілік комиссиясының ұсынымы негізінде берілетін сертификат бес жылдың ішінде республика аумағында қолданылады, кәсіби қызметін одан әрі жүзеге асыру үшін маман қайтадан біліктілік емтиханын тапсырады.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38. Сертификаттың қолданылуы маманның клиникалық ординатурада, аспирантурада, докторантурада, біліктілік арттыруда және қайта даярлауда оқуы, жүктілігі және босануы, баласын күтуі, сырқаты бойынша демалыста болған кезінде ұзартылады.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39. Сертификаты жоғалған жағдайда тиісті мемлекеттік орган маманға телнұсқа береді.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39-тармаққа өзгерту енгізілді - ҚР Денсаулық сақтау министрінің 2006 жылғы 14 тамыздағы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40. Берілетін сертификаттарды тіркеу кезінде берілген сертификаттарды осы ережеге 6-қосымшаға сәйкес нысан бойынша есепке алу кітабы жүргізіледі, оған бау өткізілуі, нөмірленуі тиіс.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40-тармаққа өзгерту енгізілді - ҚР Денсаулық сақтау министрінің 2005 жылғы 25 қаңтардағы N 23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41.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41-тармақ алынып тасталды - ҚР Денсаулық сақтау министрінің 2006 жылғы 14 тамыздағы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42. Біліктілік емтиханын өткізу кезінде туындайтын даулар Қазақстан Республикасының заңнамасында белгіленген тәртіппен қаралады.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Денсаулық сақтау саласында
</w:t>
      </w:r>
      <w:r>
        <w:br/>
      </w:r>
      <w:r>
        <w:rPr>
          <w:rFonts w:ascii="Times New Roman"/>
          <w:b w:val="false"/>
          <w:i w:val="false"/>
          <w:color w:val="000000"/>
          <w:sz w:val="28"/>
        </w:rPr>
        <w:t>
                                біліктілік емтихандарын 
</w:t>
      </w:r>
      <w:r>
        <w:br/>
      </w:r>
      <w:r>
        <w:rPr>
          <w:rFonts w:ascii="Times New Roman"/>
          <w:b w:val="false"/>
          <w:i w:val="false"/>
          <w:color w:val="000000"/>
          <w:sz w:val="28"/>
        </w:rPr>
        <w:t>
                               өткізу ережесіне 1-қосымша 
</w:t>
      </w:r>
    </w:p>
    <w:p>
      <w:pPr>
        <w:spacing w:after="0"/>
        <w:ind w:left="0"/>
        <w:jc w:val="both"/>
      </w:pPr>
      <w:r>
        <w:rPr>
          <w:rFonts w:ascii="Times New Roman"/>
          <w:b w:val="false"/>
          <w:i w:val="false"/>
          <w:color w:val="000000"/>
          <w:sz w:val="28"/>
        </w:rPr>
        <w:t>
      ___________________________________ мамандығы бойынша
</w:t>
      </w:r>
      <w:r>
        <w:br/>
      </w:r>
      <w:r>
        <w:rPr>
          <w:rFonts w:ascii="Times New Roman"/>
          <w:b w:val="false"/>
          <w:i w:val="false"/>
          <w:color w:val="000000"/>
          <w:sz w:val="28"/>
        </w:rPr>
        <w:t>
        біліктілік емтиханының 2003 жылғы "___" ___________
</w:t>
      </w:r>
    </w:p>
    <w:p>
      <w:pPr>
        <w:spacing w:after="0"/>
        <w:ind w:left="0"/>
        <w:jc w:val="both"/>
      </w:pPr>
      <w:r>
        <w:rPr>
          <w:rFonts w:ascii="Times New Roman"/>
          <w:b w:val="false"/>
          <w:i w:val="false"/>
          <w:color w:val="000000"/>
          <w:sz w:val="28"/>
        </w:rPr>
        <w:t>
</w:t>
      </w:r>
      <w:r>
        <w:rPr>
          <w:rFonts w:ascii="Times New Roman"/>
          <w:b/>
          <w:i w:val="false"/>
          <w:color w:val="000000"/>
          <w:sz w:val="28"/>
        </w:rPr>
        <w:t>
N ______ХАТТАМАСЫ
</w:t>
      </w:r>
      <w:r>
        <w:rPr>
          <w:rFonts w:ascii="Times New Roman"/>
          <w:b w:val="false"/>
          <w:i w:val="false"/>
          <w:color w:val="000000"/>
          <w:sz w:val="28"/>
        </w:rPr>
        <w:t>
</w:t>
      </w:r>
    </w:p>
    <w:p>
      <w:pPr>
        <w:spacing w:after="0"/>
        <w:ind w:left="0"/>
        <w:jc w:val="both"/>
      </w:pPr>
      <w:r>
        <w:rPr>
          <w:rFonts w:ascii="Times New Roman"/>
          <w:b w:val="false"/>
          <w:i w:val="false"/>
          <w:color w:val="000000"/>
          <w:sz w:val="28"/>
        </w:rPr>
        <w:t>
1. Емтихан тапсырушының тегі, аты, әкесінің аты ___________
</w:t>
      </w:r>
      <w:r>
        <w:br/>
      </w:r>
      <w:r>
        <w:rPr>
          <w:rFonts w:ascii="Times New Roman"/>
          <w:b w:val="false"/>
          <w:i w:val="false"/>
          <w:color w:val="000000"/>
          <w:sz w:val="28"/>
        </w:rPr>
        <w:t>
2. Мамандығы ________________________________________
</w:t>
      </w:r>
      <w:r>
        <w:br/>
      </w:r>
      <w:r>
        <w:rPr>
          <w:rFonts w:ascii="Times New Roman"/>
          <w:b w:val="false"/>
          <w:i w:val="false"/>
          <w:color w:val="000000"/>
          <w:sz w:val="28"/>
        </w:rPr>
        <w:t>
3. Біліктілік емтиханы __________________ (тапсырды, тапсырмады)
</w:t>
      </w:r>
      <w:r>
        <w:br/>
      </w:r>
      <w:r>
        <w:rPr>
          <w:rFonts w:ascii="Times New Roman"/>
          <w:b w:val="false"/>
          <w:i w:val="false"/>
          <w:color w:val="000000"/>
          <w:sz w:val="28"/>
        </w:rPr>
        <w:t>
4. Тестілеу ___________________(тапсырды, тапсырмады)
</w:t>
      </w:r>
      <w:r>
        <w:br/>
      </w:r>
      <w:r>
        <w:rPr>
          <w:rFonts w:ascii="Times New Roman"/>
          <w:b w:val="false"/>
          <w:i w:val="false"/>
          <w:color w:val="000000"/>
          <w:sz w:val="28"/>
        </w:rPr>
        <w:t>
5. Әңгімелесу ___________________(тапсырды, тапсырмады)
</w:t>
      </w:r>
      <w:r>
        <w:br/>
      </w:r>
      <w:r>
        <w:rPr>
          <w:rFonts w:ascii="Times New Roman"/>
          <w:b w:val="false"/>
          <w:i w:val="false"/>
          <w:color w:val="000000"/>
          <w:sz w:val="28"/>
        </w:rPr>
        <w:t>
6. ___________________________________ мамандығы бойынша
</w:t>
      </w:r>
      <w:r>
        <w:br/>
      </w:r>
      <w:r>
        <w:rPr>
          <w:rFonts w:ascii="Times New Roman"/>
          <w:b w:val="false"/>
          <w:i w:val="false"/>
          <w:color w:val="000000"/>
          <w:sz w:val="28"/>
        </w:rPr>
        <w:t>
(номенклатура бойынша мамандығы) ____ санатын беру ұсынылсын.
</w:t>
      </w:r>
      <w:r>
        <w:br/>
      </w:r>
      <w:r>
        <w:rPr>
          <w:rFonts w:ascii="Times New Roman"/>
          <w:b w:val="false"/>
          <w:i w:val="false"/>
          <w:color w:val="000000"/>
          <w:sz w:val="28"/>
        </w:rPr>
        <w:t>
7. ___________________________________ мамандығы бойынша
</w:t>
      </w:r>
      <w:r>
        <w:br/>
      </w:r>
      <w:r>
        <w:rPr>
          <w:rFonts w:ascii="Times New Roman"/>
          <w:b w:val="false"/>
          <w:i w:val="false"/>
          <w:color w:val="000000"/>
          <w:sz w:val="28"/>
        </w:rPr>
        <w:t>
(номенклатура бойынша мамандығы) __________ (санатты)  беруден бас
</w:t>
      </w:r>
      <w:r>
        <w:br/>
      </w:r>
      <w:r>
        <w:rPr>
          <w:rFonts w:ascii="Times New Roman"/>
          <w:b w:val="false"/>
          <w:i w:val="false"/>
          <w:color w:val="000000"/>
          <w:sz w:val="28"/>
        </w:rPr>
        <w:t>
тартылсын
</w:t>
      </w:r>
      <w:r>
        <w:br/>
      </w:r>
      <w:r>
        <w:rPr>
          <w:rFonts w:ascii="Times New Roman"/>
          <w:b w:val="false"/>
          <w:i w:val="false"/>
          <w:color w:val="000000"/>
          <w:sz w:val="28"/>
        </w:rPr>
        <w:t>
8. Шешім қабылдау бойынша мамандандырылған біліктілік комиссиясы
</w:t>
      </w:r>
      <w:r>
        <w:br/>
      </w:r>
      <w:r>
        <w:rPr>
          <w:rFonts w:ascii="Times New Roman"/>
          <w:b w:val="false"/>
          <w:i w:val="false"/>
          <w:color w:val="000000"/>
          <w:sz w:val="28"/>
        </w:rPr>
        <w:t>
мүшелерінің дауысқа салу нәтижесі: "Қолдаған"_______ адам,
</w:t>
      </w:r>
      <w:r>
        <w:br/>
      </w:r>
      <w:r>
        <w:rPr>
          <w:rFonts w:ascii="Times New Roman"/>
          <w:b w:val="false"/>
          <w:i w:val="false"/>
          <w:color w:val="000000"/>
          <w:sz w:val="28"/>
        </w:rPr>
        <w:t>
"қарсы"_________адам.
</w:t>
      </w:r>
      <w:r>
        <w:br/>
      </w:r>
      <w:r>
        <w:rPr>
          <w:rFonts w:ascii="Times New Roman"/>
          <w:b w:val="false"/>
          <w:i w:val="false"/>
          <w:color w:val="000000"/>
          <w:sz w:val="28"/>
        </w:rPr>
        <w:t>
9. Мамандандырылған біліктілік комиссиясының ескертулері,
</w:t>
      </w:r>
      <w:r>
        <w:br/>
      </w:r>
      <w:r>
        <w:rPr>
          <w:rFonts w:ascii="Times New Roman"/>
          <w:b w:val="false"/>
          <w:i w:val="false"/>
          <w:color w:val="000000"/>
          <w:sz w:val="28"/>
        </w:rPr>
        <w:t>
ұсыныстары 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Қойылған қолдар:
</w:t>
      </w:r>
      <w:r>
        <w:br/>
      </w:r>
      <w:r>
        <w:rPr>
          <w:rFonts w:ascii="Times New Roman"/>
          <w:b w:val="false"/>
          <w:i w:val="false"/>
          <w:color w:val="000000"/>
          <w:sz w:val="28"/>
        </w:rPr>
        <w:t>
      Комиссия төрағасы ____________________________
</w:t>
      </w:r>
      <w:r>
        <w:br/>
      </w:r>
      <w:r>
        <w:rPr>
          <w:rFonts w:ascii="Times New Roman"/>
          <w:b w:val="false"/>
          <w:i w:val="false"/>
          <w:color w:val="000000"/>
          <w:sz w:val="28"/>
        </w:rPr>
        <w:t>
      Комиссия хатшысы ____________________________
</w:t>
      </w:r>
      <w:r>
        <w:br/>
      </w:r>
      <w:r>
        <w:rPr>
          <w:rFonts w:ascii="Times New Roman"/>
          <w:b w:val="false"/>
          <w:i w:val="false"/>
          <w:color w:val="000000"/>
          <w:sz w:val="28"/>
        </w:rPr>
        <w:t>
      Комиссия мүшелері 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Денсаулық сақтау саласында
</w:t>
      </w:r>
      <w:r>
        <w:br/>
      </w:r>
      <w:r>
        <w:rPr>
          <w:rFonts w:ascii="Times New Roman"/>
          <w:b w:val="false"/>
          <w:i w:val="false"/>
          <w:color w:val="000000"/>
          <w:sz w:val="28"/>
        </w:rPr>
        <w:t>
                                         біліктілік емтихандарын  
</w:t>
      </w:r>
      <w:r>
        <w:br/>
      </w:r>
      <w:r>
        <w:rPr>
          <w:rFonts w:ascii="Times New Roman"/>
          <w:b w:val="false"/>
          <w:i w:val="false"/>
          <w:color w:val="000000"/>
          <w:sz w:val="28"/>
        </w:rPr>
        <w:t>
                                             өткізу ережесіне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2-қосымша жаңа редакцияда - ҚР Денсаулық сақтау министрінің 2006 жылғы 14 тамыздағы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Маман сертификаты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Осы сертификат___________________________________
</w:t>
      </w:r>
      <w:r>
        <w:br/>
      </w:r>
      <w:r>
        <w:rPr>
          <w:rFonts w:ascii="Times New Roman"/>
          <w:b w:val="false"/>
          <w:i w:val="false"/>
          <w:color w:val="000000"/>
          <w:sz w:val="28"/>
        </w:rPr>
        <w:t>
                        (тегі, аты-жөні)
</w:t>
      </w:r>
      <w:r>
        <w:br/>
      </w:r>
      <w:r>
        <w:rPr>
          <w:rFonts w:ascii="Times New Roman"/>
          <w:b w:val="false"/>
          <w:i w:val="false"/>
          <w:color w:val="000000"/>
          <w:sz w:val="28"/>
        </w:rPr>
        <w:t>
________________________біліктілік санаты беріле отырып:
</w:t>
      </w:r>
      <w:r>
        <w:br/>
      </w:r>
      <w:r>
        <w:rPr>
          <w:rFonts w:ascii="Times New Roman"/>
          <w:b w:val="false"/>
          <w:i w:val="false"/>
          <w:color w:val="000000"/>
          <w:sz w:val="28"/>
        </w:rPr>
        <w:t>
біліктілік санатынсыз берілді.
</w:t>
      </w:r>
      <w:r>
        <w:br/>
      </w:r>
      <w:r>
        <w:rPr>
          <w:rFonts w:ascii="Times New Roman"/>
          <w:b w:val="false"/>
          <w:i w:val="false"/>
          <w:color w:val="000000"/>
          <w:sz w:val="28"/>
        </w:rPr>
        <w:t>
(керегінің астын сызу керек)
</w:t>
      </w:r>
    </w:p>
    <w:p>
      <w:pPr>
        <w:spacing w:after="0"/>
        <w:ind w:left="0"/>
        <w:jc w:val="both"/>
      </w:pPr>
      <w:r>
        <w:rPr>
          <w:rFonts w:ascii="Times New Roman"/>
          <w:b w:val="false"/>
          <w:i w:val="false"/>
          <w:color w:val="000000"/>
          <w:sz w:val="28"/>
        </w:rPr>
        <w:t>
      Маман сертификатын беру туралы шешім шығарған тиісті орган
</w:t>
      </w:r>
      <w:r>
        <w:br/>
      </w:r>
      <w:r>
        <w:rPr>
          <w:rFonts w:ascii="Times New Roman"/>
          <w:b w:val="false"/>
          <w:i w:val="false"/>
          <w:color w:val="000000"/>
          <w:sz w:val="28"/>
        </w:rPr>
        <w:t>
башысының 200__жылғы "__" N___бұйрығы
</w:t>
      </w:r>
    </w:p>
    <w:p>
      <w:pPr>
        <w:spacing w:after="0"/>
        <w:ind w:left="0"/>
        <w:jc w:val="both"/>
      </w:pPr>
      <w:r>
        <w:rPr>
          <w:rFonts w:ascii="Times New Roman"/>
          <w:b w:val="false"/>
          <w:i w:val="false"/>
          <w:color w:val="000000"/>
          <w:sz w:val="28"/>
        </w:rPr>
        <w:t>
      Тіркеу N___
</w:t>
      </w:r>
    </w:p>
    <w:p>
      <w:pPr>
        <w:spacing w:after="0"/>
        <w:ind w:left="0"/>
        <w:jc w:val="both"/>
      </w:pPr>
      <w:r>
        <w:rPr>
          <w:rFonts w:ascii="Times New Roman"/>
          <w:b w:val="false"/>
          <w:i w:val="false"/>
          <w:color w:val="000000"/>
          <w:sz w:val="28"/>
        </w:rPr>
        <w:t>
      Берілген күні 20__жылғы "__"_______
</w:t>
      </w:r>
    </w:p>
    <w:p>
      <w:pPr>
        <w:spacing w:after="0"/>
        <w:ind w:left="0"/>
        <w:jc w:val="both"/>
      </w:pPr>
      <w:r>
        <w:rPr>
          <w:rFonts w:ascii="Times New Roman"/>
          <w:b w:val="false"/>
          <w:i w:val="false"/>
          <w:color w:val="000000"/>
          <w:sz w:val="28"/>
        </w:rPr>
        <w:t>
      Сертификат 20__ жылғы "__"_______дейін жарамды
</w:t>
      </w:r>
    </w:p>
    <w:p>
      <w:pPr>
        <w:spacing w:after="0"/>
        <w:ind w:left="0"/>
        <w:jc w:val="both"/>
      </w:pPr>
      <w:r>
        <w:rPr>
          <w:rFonts w:ascii="Times New Roman"/>
          <w:b w:val="false"/>
          <w:i w:val="false"/>
          <w:color w:val="000000"/>
          <w:sz w:val="28"/>
        </w:rPr>
        <w:t>
      Маман сертификатын беру туралы шешім шығарған тиісті орган
</w:t>
      </w:r>
      <w:r>
        <w:br/>
      </w:r>
      <w:r>
        <w:rPr>
          <w:rFonts w:ascii="Times New Roman"/>
          <w:b w:val="false"/>
          <w:i w:val="false"/>
          <w:color w:val="000000"/>
          <w:sz w:val="28"/>
        </w:rPr>
        <w:t>
башысының қолы _____
</w:t>
      </w:r>
      <w:r>
        <w:br/>
      </w:r>
      <w:r>
        <w:rPr>
          <w:rFonts w:ascii="Times New Roman"/>
          <w:b w:val="false"/>
          <w:i w:val="false"/>
          <w:color w:val="000000"/>
          <w:sz w:val="28"/>
        </w:rPr>
        <w:t>
</w:t>
      </w:r>
      <w:r>
        <w:br/>
      </w:r>
      <w:r>
        <w:rPr>
          <w:rFonts w:ascii="Times New Roman"/>
          <w:b w:val="false"/>
          <w:i w:val="false"/>
          <w:color w:val="000000"/>
          <w:sz w:val="28"/>
        </w:rPr>
        <w:t>
М.О.
</w:t>
      </w:r>
    </w:p>
    <w:p>
      <w:pPr>
        <w:spacing w:after="0"/>
        <w:ind w:left="0"/>
        <w:jc w:val="both"/>
      </w:pPr>
      <w:r>
        <w:rPr>
          <w:rFonts w:ascii="Times New Roman"/>
          <w:b w:val="false"/>
          <w:i w:val="false"/>
          <w:color w:val="000000"/>
          <w:sz w:val="28"/>
        </w:rPr>
        <w:t>
</w:t>
      </w:r>
      <w:r>
        <w:rPr>
          <w:rFonts w:ascii="Times New Roman"/>
          <w:b w:val="false"/>
          <w:i w:val="false"/>
          <w:color w:val="000000"/>
          <w:sz w:val="28"/>
        </w:rPr>
        <w:t>
                                     Денсаулық сақтау саласында
</w:t>
      </w:r>
      <w:r>
        <w:br/>
      </w:r>
      <w:r>
        <w:rPr>
          <w:rFonts w:ascii="Times New Roman"/>
          <w:b w:val="false"/>
          <w:i w:val="false"/>
          <w:color w:val="000000"/>
          <w:sz w:val="28"/>
        </w:rPr>
        <w:t>
                                      біліктілік емтихандарын  
</w:t>
      </w:r>
      <w:r>
        <w:br/>
      </w:r>
      <w:r>
        <w:rPr>
          <w:rFonts w:ascii="Times New Roman"/>
          <w:b w:val="false"/>
          <w:i w:val="false"/>
          <w:color w:val="000000"/>
          <w:sz w:val="28"/>
        </w:rPr>
        <w:t>
                                          өткізу ережесіне    
</w:t>
      </w:r>
      <w:r>
        <w:br/>
      </w:r>
      <w:r>
        <w:rPr>
          <w:rFonts w:ascii="Times New Roman"/>
          <w:b w:val="false"/>
          <w:i w:val="false"/>
          <w:color w:val="000000"/>
          <w:sz w:val="28"/>
        </w:rPr>
        <w:t>
                                              3-қосымша        
</w:t>
      </w:r>
    </w:p>
    <w:p>
      <w:pPr>
        <w:spacing w:after="0"/>
        <w:ind w:left="0"/>
        <w:jc w:val="both"/>
      </w:pPr>
      <w:r>
        <w:rPr>
          <w:rFonts w:ascii="Times New Roman"/>
          <w:b w:val="false"/>
          <w:i w:val="false"/>
          <w:color w:val="000000"/>
          <w:sz w:val="28"/>
        </w:rPr>
        <w:t>
</w:t>
      </w:r>
      <w:r>
        <w:rPr>
          <w:rFonts w:ascii="Times New Roman"/>
          <w:b/>
          <w:i w:val="false"/>
          <w:color w:val="000000"/>
          <w:sz w:val="28"/>
        </w:rPr>
        <w:t>
                      Анықтама
</w:t>
      </w:r>
      <w:r>
        <w:rPr>
          <w:rFonts w:ascii="Times New Roman"/>
          <w:b w:val="false"/>
          <w:i w:val="false"/>
          <w:color w:val="000000"/>
          <w:sz w:val="28"/>
        </w:rPr>
        <w:t>
</w:t>
      </w:r>
    </w:p>
    <w:p>
      <w:pPr>
        <w:spacing w:after="0"/>
        <w:ind w:left="0"/>
        <w:jc w:val="both"/>
      </w:pPr>
      <w:r>
        <w:rPr>
          <w:rFonts w:ascii="Times New Roman"/>
          <w:b w:val="false"/>
          <w:i w:val="false"/>
          <w:color w:val="000000"/>
          <w:sz w:val="28"/>
        </w:rPr>
        <w:t>
Азамат (ша)______________________________________________________
</w:t>
      </w:r>
      <w:r>
        <w:br/>
      </w:r>
      <w:r>
        <w:rPr>
          <w:rFonts w:ascii="Times New Roman"/>
          <w:b w:val="false"/>
          <w:i w:val="false"/>
          <w:color w:val="000000"/>
          <w:sz w:val="28"/>
        </w:rPr>
        <w:t>
                   (тегі, аты, әкесінің аты)
</w:t>
      </w:r>
      <w:r>
        <w:br/>
      </w:r>
      <w:r>
        <w:rPr>
          <w:rFonts w:ascii="Times New Roman"/>
          <w:b w:val="false"/>
          <w:i w:val="false"/>
          <w:color w:val="000000"/>
          <w:sz w:val="28"/>
        </w:rPr>
        <w:t>
_______________________________________________ мамандығы бойынша
</w:t>
      </w:r>
      <w:r>
        <w:br/>
      </w:r>
      <w:r>
        <w:rPr>
          <w:rFonts w:ascii="Times New Roman"/>
          <w:b w:val="false"/>
          <w:i w:val="false"/>
          <w:color w:val="000000"/>
          <w:sz w:val="28"/>
        </w:rPr>
        <w:t>
________________________________________________________ жанында
</w:t>
      </w:r>
      <w:r>
        <w:br/>
      </w:r>
      <w:r>
        <w:rPr>
          <w:rFonts w:ascii="Times New Roman"/>
          <w:b w:val="false"/>
          <w:i w:val="false"/>
          <w:color w:val="000000"/>
          <w:sz w:val="28"/>
        </w:rPr>
        <w:t>
                     (ұйымның атауы)
</w:t>
      </w:r>
      <w:r>
        <w:br/>
      </w:r>
      <w:r>
        <w:rPr>
          <w:rFonts w:ascii="Times New Roman"/>
          <w:b w:val="false"/>
          <w:i w:val="false"/>
          <w:color w:val="000000"/>
          <w:sz w:val="28"/>
        </w:rPr>
        <w:t>
200__ жылы "___" ______________ біліктілік емтиханын тапсырды.
</w:t>
      </w:r>
      <w:r>
        <w:br/>
      </w:r>
      <w:r>
        <w:rPr>
          <w:rFonts w:ascii="Times New Roman"/>
          <w:b w:val="false"/>
          <w:i w:val="false"/>
          <w:color w:val="000000"/>
          <w:sz w:val="28"/>
        </w:rPr>
        <w:t>
Біліктілік емтиханынан өтпеді.
</w:t>
      </w:r>
      <w:r>
        <w:br/>
      </w:r>
      <w:r>
        <w:rPr>
          <w:rFonts w:ascii="Times New Roman"/>
          <w:b w:val="false"/>
          <w:i w:val="false"/>
          <w:color w:val="000000"/>
          <w:sz w:val="28"/>
        </w:rPr>
        <w:t>
Біліктілік комиссиясы мүшелерінің ұсыныстары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М.О.
</w:t>
      </w:r>
      <w:r>
        <w:br/>
      </w:r>
      <w:r>
        <w:rPr>
          <w:rFonts w:ascii="Times New Roman"/>
          <w:b w:val="false"/>
          <w:i w:val="false"/>
          <w:color w:val="000000"/>
          <w:sz w:val="28"/>
        </w:rPr>
        <w:t>
Комиссия төрағасы ______________ (қолы)
</w:t>
      </w:r>
      <w:r>
        <w:br/>
      </w:r>
      <w:r>
        <w:rPr>
          <w:rFonts w:ascii="Times New Roman"/>
          <w:b w:val="false"/>
          <w:i w:val="false"/>
          <w:color w:val="000000"/>
          <w:sz w:val="28"/>
        </w:rPr>
        <w:t>
Комиссия хатшысы ______________ (қолы)
</w:t>
      </w:r>
      <w:r>
        <w:br/>
      </w:r>
      <w:r>
        <w:rPr>
          <w:rFonts w:ascii="Times New Roman"/>
          <w:b w:val="false"/>
          <w:i w:val="false"/>
          <w:color w:val="000000"/>
          <w:sz w:val="28"/>
        </w:rPr>
        <w:t>
200___ жылғы "___" _________________
</w:t>
      </w:r>
      <w:r>
        <w:br/>
      </w:r>
      <w:r>
        <w:rPr>
          <w:rFonts w:ascii="Times New Roman"/>
          <w:b w:val="false"/>
          <w:i w:val="false"/>
          <w:color w:val="000000"/>
          <w:sz w:val="28"/>
        </w:rPr>
        <w:t>
Тіркеу N 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Санаттар беруге
</w:t>
      </w:r>
      <w:r>
        <w:br/>
      </w:r>
      <w:r>
        <w:rPr>
          <w:rFonts w:ascii="Times New Roman"/>
          <w:b w:val="false"/>
          <w:i w:val="false"/>
          <w:color w:val="000000"/>
          <w:sz w:val="28"/>
        </w:rPr>
        <w:t>
                                       денсаулық сақтау саласында
</w:t>
      </w:r>
      <w:r>
        <w:br/>
      </w:r>
      <w:r>
        <w:rPr>
          <w:rFonts w:ascii="Times New Roman"/>
          <w:b w:val="false"/>
          <w:i w:val="false"/>
          <w:color w:val="000000"/>
          <w:sz w:val="28"/>
        </w:rPr>
        <w:t>
                                        біліктілік емтихандарын
</w:t>
      </w:r>
      <w:r>
        <w:br/>
      </w:r>
      <w:r>
        <w:rPr>
          <w:rFonts w:ascii="Times New Roman"/>
          <w:b w:val="false"/>
          <w:i w:val="false"/>
          <w:color w:val="000000"/>
          <w:sz w:val="28"/>
        </w:rPr>
        <w:t>
                                             өткізу ережесіне
</w:t>
      </w:r>
      <w:r>
        <w:br/>
      </w:r>
      <w:r>
        <w:rPr>
          <w:rFonts w:ascii="Times New Roman"/>
          <w:b w:val="false"/>
          <w:i w:val="false"/>
          <w:color w:val="000000"/>
          <w:sz w:val="28"/>
        </w:rPr>
        <w:t>
                                                  4-қосымша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4-қосымшамен толықтырылды - ҚР Денсаулық сақтау министрінің 2005 жылғы 25 қаңтардағы N 23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Мамандандырылған біліктілік
</w:t>
      </w:r>
      <w:r>
        <w:br/>
      </w:r>
      <w:r>
        <w:rPr>
          <w:rFonts w:ascii="Times New Roman"/>
          <w:b w:val="false"/>
          <w:i w:val="false"/>
          <w:color w:val="000000"/>
          <w:sz w:val="28"/>
        </w:rPr>
        <w:t>
                                      комиссиясының төрағасына
</w:t>
      </w:r>
    </w:p>
    <w:p>
      <w:pPr>
        <w:spacing w:after="0"/>
        <w:ind w:left="0"/>
        <w:jc w:val="both"/>
      </w:pPr>
      <w:r>
        <w:rPr>
          <w:rFonts w:ascii="Times New Roman"/>
          <w:b w:val="false"/>
          <w:i w:val="false"/>
          <w:color w:val="000000"/>
          <w:sz w:val="28"/>
        </w:rPr>
        <w:t>
                                       __________________________ 
</w:t>
      </w:r>
      <w:r>
        <w:br/>
      </w:r>
      <w:r>
        <w:rPr>
          <w:rFonts w:ascii="Times New Roman"/>
          <w:b w:val="false"/>
          <w:i w:val="false"/>
          <w:color w:val="000000"/>
          <w:sz w:val="28"/>
        </w:rPr>
        <w:t>
                                         (мемлекеттік орган)
</w:t>
      </w:r>
      <w:r>
        <w:br/>
      </w:r>
      <w:r>
        <w:rPr>
          <w:rFonts w:ascii="Times New Roman"/>
          <w:b w:val="false"/>
          <w:i w:val="false"/>
          <w:color w:val="000000"/>
          <w:sz w:val="28"/>
        </w:rPr>
        <w:t>
                                       __________________________
</w:t>
      </w:r>
      <w:r>
        <w:br/>
      </w:r>
      <w:r>
        <w:rPr>
          <w:rFonts w:ascii="Times New Roman"/>
          <w:b w:val="false"/>
          <w:i w:val="false"/>
          <w:color w:val="000000"/>
          <w:sz w:val="28"/>
        </w:rPr>
        <w:t>
                                       (аты, тегі, әкесінің аты)
</w:t>
      </w:r>
      <w:r>
        <w:br/>
      </w:r>
      <w:r>
        <w:rPr>
          <w:rFonts w:ascii="Times New Roman"/>
          <w:b w:val="false"/>
          <w:i w:val="false"/>
          <w:color w:val="000000"/>
          <w:sz w:val="28"/>
        </w:rPr>
        <w:t>
                                       __________________________
</w:t>
      </w:r>
      <w:r>
        <w:br/>
      </w:r>
      <w:r>
        <w:rPr>
          <w:rFonts w:ascii="Times New Roman"/>
          <w:b w:val="false"/>
          <w:i w:val="false"/>
          <w:color w:val="000000"/>
          <w:sz w:val="28"/>
        </w:rPr>
        <w:t>
                                       (аты, тегі, әкесінің аты)
</w:t>
      </w:r>
      <w:r>
        <w:br/>
      </w:r>
      <w:r>
        <w:rPr>
          <w:rFonts w:ascii="Times New Roman"/>
          <w:b w:val="false"/>
          <w:i w:val="false"/>
          <w:color w:val="000000"/>
          <w:sz w:val="28"/>
        </w:rPr>
        <w:t>
                                       __________________________
</w:t>
      </w:r>
      <w:r>
        <w:br/>
      </w:r>
      <w:r>
        <w:rPr>
          <w:rFonts w:ascii="Times New Roman"/>
          <w:b w:val="false"/>
          <w:i w:val="false"/>
          <w:color w:val="000000"/>
          <w:sz w:val="28"/>
        </w:rPr>
        <w:t>
                                      (мемлекеттік органның атауы)
</w:t>
      </w:r>
    </w:p>
    <w:p>
      <w:pPr>
        <w:spacing w:after="0"/>
        <w:ind w:left="0"/>
        <w:jc w:val="both"/>
      </w:pPr>
      <w:r>
        <w:rPr>
          <w:rFonts w:ascii="Times New Roman"/>
          <w:b w:val="false"/>
          <w:i w:val="false"/>
          <w:color w:val="000000"/>
          <w:sz w:val="28"/>
        </w:rPr>
        <w:t>
      ______________________________________________________
</w:t>
      </w:r>
      <w:r>
        <w:br/>
      </w:r>
      <w:r>
        <w:rPr>
          <w:rFonts w:ascii="Times New Roman"/>
          <w:b w:val="false"/>
          <w:i w:val="false"/>
          <w:color w:val="000000"/>
          <w:sz w:val="28"/>
        </w:rPr>
        <w:t>
                (мемлекеттік органның атауы)
</w:t>
      </w:r>
    </w:p>
    <w:p>
      <w:pPr>
        <w:spacing w:after="0"/>
        <w:ind w:left="0"/>
        <w:jc w:val="both"/>
      </w:pPr>
      <w:r>
        <w:rPr>
          <w:rFonts w:ascii="Times New Roman"/>
          <w:b w:val="false"/>
          <w:i w:val="false"/>
          <w:color w:val="000000"/>
          <w:sz w:val="28"/>
        </w:rPr>
        <w:t>
</w:t>
      </w:r>
      <w:r>
        <w:rPr>
          <w:rFonts w:ascii="Times New Roman"/>
          <w:b/>
          <w:i w:val="false"/>
          <w:color w:val="000000"/>
          <w:sz w:val="28"/>
        </w:rPr>
        <w:t>
Өтініш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 санатын алуға ________________мамандығы
</w:t>
      </w:r>
      <w:r>
        <w:br/>
      </w:r>
      <w:r>
        <w:rPr>
          <w:rFonts w:ascii="Times New Roman"/>
          <w:b w:val="false"/>
          <w:i w:val="false"/>
          <w:color w:val="000000"/>
          <w:sz w:val="28"/>
        </w:rPr>
        <w:t>
бойынша біліктілік емтиханын тапсыруға жіберуіңізді сұраймын.
</w:t>
      </w:r>
      <w:r>
        <w:br/>
      </w:r>
      <w:r>
        <w:rPr>
          <w:rFonts w:ascii="Times New Roman"/>
          <w:b w:val="false"/>
          <w:i w:val="false"/>
          <w:color w:val="000000"/>
          <w:sz w:val="28"/>
        </w:rPr>
        <w:t>
Мамандығым_________________ Медициналық өтілі______________________
</w:t>
      </w:r>
      <w:r>
        <w:br/>
      </w:r>
      <w:r>
        <w:rPr>
          <w:rFonts w:ascii="Times New Roman"/>
          <w:b w:val="false"/>
          <w:i w:val="false"/>
          <w:color w:val="000000"/>
          <w:sz w:val="28"/>
        </w:rPr>
        <w:t>
Берілген ұйымдағы__________________қызметінің жұмыс
</w:t>
      </w:r>
      <w:r>
        <w:br/>
      </w:r>
      <w:r>
        <w:rPr>
          <w:rFonts w:ascii="Times New Roman"/>
          <w:b w:val="false"/>
          <w:i w:val="false"/>
          <w:color w:val="000000"/>
          <w:sz w:val="28"/>
        </w:rPr>
        <w:t>
өтілі______________________________________________________________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______________________
</w:t>
      </w:r>
      <w:r>
        <w:br/>
      </w:r>
      <w:r>
        <w:rPr>
          <w:rFonts w:ascii="Times New Roman"/>
          <w:b w:val="false"/>
          <w:i w:val="false"/>
          <w:color w:val="000000"/>
          <w:sz w:val="28"/>
        </w:rPr>
        <w:t>
                                                (толтырылған күні)
</w:t>
      </w:r>
      <w:r>
        <w:br/>
      </w:r>
      <w:r>
        <w:rPr>
          <w:rFonts w:ascii="Times New Roman"/>
          <w:b w:val="false"/>
          <w:i w:val="false"/>
          <w:color w:val="000000"/>
          <w:sz w:val="28"/>
        </w:rPr>
        <w:t>
                                             ______________________
</w:t>
      </w:r>
      <w:r>
        <w:br/>
      </w:r>
      <w:r>
        <w:rPr>
          <w:rFonts w:ascii="Times New Roman"/>
          <w:b w:val="false"/>
          <w:i w:val="false"/>
          <w:color w:val="000000"/>
          <w:sz w:val="28"/>
        </w:rPr>
        <w:t>
                                                (үміткердің қолы)
</w:t>
      </w:r>
    </w:p>
    <w:p>
      <w:pPr>
        <w:spacing w:after="0"/>
        <w:ind w:left="0"/>
        <w:jc w:val="both"/>
      </w:pPr>
      <w:r>
        <w:rPr>
          <w:rFonts w:ascii="Times New Roman"/>
          <w:b w:val="false"/>
          <w:i w:val="false"/>
          <w:color w:val="000000"/>
          <w:sz w:val="28"/>
        </w:rPr>
        <w:t>
</w:t>
      </w:r>
      <w:r>
        <w:rPr>
          <w:rFonts w:ascii="Times New Roman"/>
          <w:b w:val="false"/>
          <w:i w:val="false"/>
          <w:color w:val="000000"/>
          <w:sz w:val="28"/>
        </w:rPr>
        <w:t>
                                             Санаттар беруге
</w:t>
      </w:r>
      <w:r>
        <w:br/>
      </w:r>
      <w:r>
        <w:rPr>
          <w:rFonts w:ascii="Times New Roman"/>
          <w:b w:val="false"/>
          <w:i w:val="false"/>
          <w:color w:val="000000"/>
          <w:sz w:val="28"/>
        </w:rPr>
        <w:t>
                                       денсаулық сақтау саласында
</w:t>
      </w:r>
      <w:r>
        <w:br/>
      </w:r>
      <w:r>
        <w:rPr>
          <w:rFonts w:ascii="Times New Roman"/>
          <w:b w:val="false"/>
          <w:i w:val="false"/>
          <w:color w:val="000000"/>
          <w:sz w:val="28"/>
        </w:rPr>
        <w:t>
                                        біліктілік емтихандарын
</w:t>
      </w:r>
      <w:r>
        <w:br/>
      </w:r>
      <w:r>
        <w:rPr>
          <w:rFonts w:ascii="Times New Roman"/>
          <w:b w:val="false"/>
          <w:i w:val="false"/>
          <w:color w:val="000000"/>
          <w:sz w:val="28"/>
        </w:rPr>
        <w:t>
                                             өткізу ережесіне
</w:t>
      </w:r>
      <w:r>
        <w:br/>
      </w:r>
      <w:r>
        <w:rPr>
          <w:rFonts w:ascii="Times New Roman"/>
          <w:b w:val="false"/>
          <w:i w:val="false"/>
          <w:color w:val="000000"/>
          <w:sz w:val="28"/>
        </w:rPr>
        <w:t>
                                                  5-қосымша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5-қосымшамен толықтырылды - ҚР Денсаулық сақтау министрінің 2005 жылғы 25 қаңтардағы N 23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_____________________________________________________________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(мемлекеттік органның атауы)
</w:t>
      </w:r>
      <w:r>
        <w:rPr>
          <w:rFonts w:ascii="Times New Roman"/>
          <w:b/>
          <w:i w:val="false"/>
          <w:color w:val="000000"/>
          <w:sz w:val="28"/>
        </w:rPr>
        <w:t>
_____________________________________________________________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(денсаулық сақтау ұйымының атауы)
</w:t>
      </w:r>
    </w:p>
    <w:p>
      <w:pPr>
        <w:spacing w:after="0"/>
        <w:ind w:left="0"/>
        <w:jc w:val="both"/>
      </w:pPr>
      <w:r>
        <w:rPr>
          <w:rFonts w:ascii="Times New Roman"/>
          <w:b w:val="false"/>
          <w:i w:val="false"/>
          <w:color w:val="000000"/>
          <w:sz w:val="28"/>
        </w:rPr>
        <w:t>
</w:t>
      </w:r>
      <w:r>
        <w:rPr>
          <w:rFonts w:ascii="Times New Roman"/>
          <w:b/>
          <w:i w:val="false"/>
          <w:color w:val="000000"/>
          <w:sz w:val="28"/>
        </w:rPr>
        <w:t>
БІЛІКТІЛІК ҚАҒАЗЫ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
</w:t>
      </w:r>
      <w:r>
        <w:br/>
      </w:r>
      <w:r>
        <w:rPr>
          <w:rFonts w:ascii="Times New Roman"/>
          <w:b w:val="false"/>
          <w:i w:val="false"/>
          <w:color w:val="000000"/>
          <w:sz w:val="28"/>
        </w:rPr>
        <w:t>
     (аты, тегі, әкесінің аты, санаты көрсетілген қызметі)
</w:t>
      </w:r>
      <w:r>
        <w:br/>
      </w:r>
      <w:r>
        <w:rPr>
          <w:rFonts w:ascii="Times New Roman"/>
          <w:b w:val="false"/>
          <w:i w:val="false"/>
          <w:color w:val="000000"/>
          <w:sz w:val="28"/>
        </w:rPr>
        <w:t>
Туылған жылы_________________    Жынысы____________________________
</w:t>
      </w:r>
      <w:r>
        <w:br/>
      </w:r>
      <w:r>
        <w:rPr>
          <w:rFonts w:ascii="Times New Roman"/>
          <w:b w:val="false"/>
          <w:i w:val="false"/>
          <w:color w:val="000000"/>
          <w:sz w:val="28"/>
        </w:rPr>
        <w:t>
Мамандығы___________________     Медициналық өтілі_________________
</w:t>
      </w:r>
      <w:r>
        <w:br/>
      </w:r>
      <w:r>
        <w:rPr>
          <w:rFonts w:ascii="Times New Roman"/>
          <w:b w:val="false"/>
          <w:i w:val="false"/>
          <w:color w:val="000000"/>
          <w:sz w:val="28"/>
        </w:rPr>
        <w:t>
Берілген ұйымдағы__________________қызметінің жұмыс
</w:t>
      </w:r>
      <w:r>
        <w:br/>
      </w:r>
      <w:r>
        <w:rPr>
          <w:rFonts w:ascii="Times New Roman"/>
          <w:b w:val="false"/>
          <w:i w:val="false"/>
          <w:color w:val="000000"/>
          <w:sz w:val="28"/>
        </w:rPr>
        <w:t>
өтілі______________________________________________________________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Білімі туралы мағлұматтар (оқу орталығы, бітірген жылы, диплом
</w:t>
      </w:r>
      <w:r>
        <w:br/>
      </w:r>
      <w:r>
        <w:rPr>
          <w:rFonts w:ascii="Times New Roman"/>
          <w:b w:val="false"/>
          <w:i w:val="false"/>
          <w:color w:val="000000"/>
          <w:sz w:val="28"/>
        </w:rPr>
        <w:t>
нөмірі, берілген күні, жоғары оқу орнынан кейінгі және қосымша
</w:t>
      </w:r>
      <w:r>
        <w:br/>
      </w:r>
      <w:r>
        <w:rPr>
          <w:rFonts w:ascii="Times New Roman"/>
          <w:b w:val="false"/>
          <w:i w:val="false"/>
          <w:color w:val="000000"/>
          <w:sz w:val="28"/>
        </w:rPr>
        <w:t>
білімі туралы мағлұмат)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Наградалары, құрметті атағы, ғылыми атағы мен дәрежесі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Қызметкер қай санатқа өтініш ұсынды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(жазбаша)
</w:t>
      </w:r>
      <w:r>
        <w:br/>
      </w:r>
      <w:r>
        <w:rPr>
          <w:rFonts w:ascii="Times New Roman"/>
          <w:b w:val="false"/>
          <w:i w:val="false"/>
          <w:color w:val="000000"/>
          <w:sz w:val="28"/>
        </w:rPr>
        <w:t>
Жарияланымдарының саны (болса)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Берілген есептер бойынша рецензенттің пікірі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Мамандырылған біліктілік комиссиясының төрағасы 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(аты, тегі, әкесінің аты)
</w:t>
      </w:r>
    </w:p>
    <w:p>
      <w:pPr>
        <w:spacing w:after="0"/>
        <w:ind w:left="0"/>
        <w:jc w:val="both"/>
      </w:pPr>
      <w:r>
        <w:rPr>
          <w:rFonts w:ascii="Times New Roman"/>
          <w:b w:val="false"/>
          <w:i w:val="false"/>
          <w:color w:val="000000"/>
          <w:sz w:val="28"/>
        </w:rPr>
        <w:t>
Мамандырылған біліктілік комиссиясының хатшысы____________________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(аты, тегі, әкесінің аты)
</w:t>
      </w:r>
      <w:r>
        <w:br/>
      </w:r>
      <w:r>
        <w:rPr>
          <w:rFonts w:ascii="Times New Roman"/>
          <w:b w:val="false"/>
          <w:i w:val="false"/>
          <w:color w:val="000000"/>
          <w:sz w:val="28"/>
        </w:rPr>
        <w:t>
Есеп туралы пікірлер және қорытындылармен таныстым
</w:t>
      </w:r>
      <w:r>
        <w:br/>
      </w:r>
      <w:r>
        <w:rPr>
          <w:rFonts w:ascii="Times New Roman"/>
          <w:b w:val="false"/>
          <w:i w:val="false"/>
          <w:color w:val="000000"/>
          <w:sz w:val="28"/>
        </w:rPr>
        <w:t>
"___"»_________________________________________
</w:t>
      </w:r>
      <w:r>
        <w:br/>
      </w:r>
      <w:r>
        <w:rPr>
          <w:rFonts w:ascii="Times New Roman"/>
          <w:b w:val="false"/>
          <w:i w:val="false"/>
          <w:color w:val="000000"/>
          <w:sz w:val="28"/>
        </w:rPr>
        <w:t>
                 (үміткер қолы)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Мамандырылған біліктілік комиссиясының шешімі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Мамандырылған біліктілік комиссиясының төрағасы 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(аты, тегі, әкесінің аты)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Тең төраға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Төраға орынбасары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(аты, тегі, әкесінің аты)
</w:t>
      </w:r>
      <w:r>
        <w:br/>
      </w:r>
      <w:r>
        <w:rPr>
          <w:rFonts w:ascii="Times New Roman"/>
          <w:b w:val="false"/>
          <w:i w:val="false"/>
          <w:color w:val="000000"/>
          <w:sz w:val="28"/>
        </w:rPr>
        <w:t>
хатшы_____________________________________________________________
</w:t>
      </w:r>
      <w:r>
        <w:br/>
      </w:r>
      <w:r>
        <w:rPr>
          <w:rFonts w:ascii="Times New Roman"/>
          <w:b w:val="false"/>
          <w:i w:val="false"/>
          <w:color w:val="000000"/>
          <w:sz w:val="28"/>
        </w:rPr>
        <w:t>
                       (аты, тегі, әкесінің аты)
</w:t>
      </w:r>
      <w:r>
        <w:br/>
      </w:r>
      <w:r>
        <w:rPr>
          <w:rFonts w:ascii="Times New Roman"/>
          <w:b w:val="false"/>
          <w:i w:val="false"/>
          <w:color w:val="000000"/>
          <w:sz w:val="28"/>
        </w:rPr>
        <w:t>
Комиссия мүшелері_________________________________________________
</w:t>
      </w:r>
      <w:r>
        <w:br/>
      </w:r>
      <w:r>
        <w:rPr>
          <w:rFonts w:ascii="Times New Roman"/>
          <w:b w:val="false"/>
          <w:i w:val="false"/>
          <w:color w:val="000000"/>
          <w:sz w:val="28"/>
        </w:rPr>
        <w:t>
                       (аты, тегі, әкесінің аты)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(аты, тегі, әкесінің аты)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(аты, тегі, әкесінің аты)
</w:t>
      </w:r>
    </w:p>
    <w:p>
      <w:pPr>
        <w:spacing w:after="0"/>
        <w:ind w:left="0"/>
        <w:jc w:val="both"/>
      </w:pPr>
      <w:r>
        <w:rPr>
          <w:rFonts w:ascii="Times New Roman"/>
          <w:b w:val="false"/>
          <w:i w:val="false"/>
          <w:color w:val="000000"/>
          <w:sz w:val="28"/>
        </w:rPr>
        <w:t>
</w:t>
      </w:r>
      <w:r>
        <w:rPr>
          <w:rFonts w:ascii="Times New Roman"/>
          <w:b w:val="false"/>
          <w:i w:val="false"/>
          <w:color w:val="000000"/>
          <w:sz w:val="28"/>
        </w:rPr>
        <w:t>
                                             Санаттар беруге
</w:t>
      </w:r>
      <w:r>
        <w:br/>
      </w:r>
      <w:r>
        <w:rPr>
          <w:rFonts w:ascii="Times New Roman"/>
          <w:b w:val="false"/>
          <w:i w:val="false"/>
          <w:color w:val="000000"/>
          <w:sz w:val="28"/>
        </w:rPr>
        <w:t>
                                       денсаулық сақтау саласында
</w:t>
      </w:r>
      <w:r>
        <w:br/>
      </w:r>
      <w:r>
        <w:rPr>
          <w:rFonts w:ascii="Times New Roman"/>
          <w:b w:val="false"/>
          <w:i w:val="false"/>
          <w:color w:val="000000"/>
          <w:sz w:val="28"/>
        </w:rPr>
        <w:t>
                                        біліктілік емтихандарын
</w:t>
      </w:r>
      <w:r>
        <w:br/>
      </w:r>
      <w:r>
        <w:rPr>
          <w:rFonts w:ascii="Times New Roman"/>
          <w:b w:val="false"/>
          <w:i w:val="false"/>
          <w:color w:val="000000"/>
          <w:sz w:val="28"/>
        </w:rPr>
        <w:t>
                                             өткізу ережесіне
</w:t>
      </w:r>
      <w:r>
        <w:br/>
      </w:r>
      <w:r>
        <w:rPr>
          <w:rFonts w:ascii="Times New Roman"/>
          <w:b w:val="false"/>
          <w:i w:val="false"/>
          <w:color w:val="000000"/>
          <w:sz w:val="28"/>
        </w:rPr>
        <w:t>
                                                  6-қосымша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6-қосымшамен толықтырылды - ҚР Денсаулық сақтау министрінің 2005 жылғы 25 қаңтардағы N 23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Біліктілік санаттарын беру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берілген сертификаттардың есеп кітабы
</w:t>
      </w:r>
      <w:r>
        <w:rPr>
          <w:rFonts w:ascii="Times New Roman"/>
          <w:b w:val="false"/>
          <w:i w:val="false"/>
          <w:color w:val="000000"/>
          <w:sz w:val="28"/>
        </w:rPr>
        <w:t>
</w:t>
      </w:r>
      <w:r>
        <w:br/>
      </w:r>
      <w:r>
        <w:rPr>
          <w:rFonts w:ascii="Times New Roman"/>
          <w:b w:val="false"/>
          <w:i w:val="false"/>
          <w:color w:val="000000"/>
          <w:sz w:val="28"/>
        </w:rPr>
        <w:t>
       ________________________________________________
</w:t>
      </w:r>
      <w:r>
        <w:br/>
      </w:r>
      <w:r>
        <w:rPr>
          <w:rFonts w:ascii="Times New Roman"/>
          <w:b w:val="false"/>
          <w:i w:val="false"/>
          <w:color w:val="000000"/>
          <w:sz w:val="28"/>
        </w:rPr>
        <w:t>
                (денсаулық сақтау ұйымының атауы)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
        <w:gridCol w:w="1953"/>
        <w:gridCol w:w="2313"/>
        <w:gridCol w:w="2093"/>
        <w:gridCol w:w="2073"/>
        <w:gridCol w:w="2013"/>
        <w:gridCol w:w="1933"/>
      </w:tblGrid>
      <w:tr>
        <w:trPr>
          <w:trHeight w:val="450" w:hRule="atLeast"/>
        </w:trPr>
        <w:tc>
          <w:tcPr>
            <w:tcW w:w="3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
</w:t>
            </w:r>
            <w:r>
              <w:br/>
            </w:r>
            <w:r>
              <w:rPr>
                <w:rFonts w:ascii="Times New Roman"/>
                <w:b w:val="false"/>
                <w:i w:val="false"/>
                <w:color w:val="000000"/>
                <w:sz w:val="20"/>
              </w:rPr>
              <w:t>
тегі
</w:t>
            </w:r>
            <w:r>
              <w:br/>
            </w:r>
            <w:r>
              <w:rPr>
                <w:rFonts w:ascii="Times New Roman"/>
                <w:b w:val="false"/>
                <w:i w:val="false"/>
                <w:color w:val="000000"/>
                <w:sz w:val="20"/>
              </w:rPr>
              <w:t>
Әкесінің
</w:t>
            </w:r>
            <w:r>
              <w:br/>
            </w:r>
            <w:r>
              <w:rPr>
                <w:rFonts w:ascii="Times New Roman"/>
                <w:b w:val="false"/>
                <w:i w:val="false"/>
                <w:color w:val="000000"/>
                <w:sz w:val="20"/>
              </w:rPr>
              <w:t>
аты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Қызметінің
</w:t>
            </w:r>
            <w:r>
              <w:br/>
            </w:r>
            <w:r>
              <w:rPr>
                <w:rFonts w:ascii="Times New Roman"/>
                <w:b w:val="false"/>
                <w:i w:val="false"/>
                <w:color w:val="000000"/>
                <w:sz w:val="20"/>
              </w:rPr>
              <w:t>
және
</w:t>
            </w:r>
            <w:r>
              <w:br/>
            </w:r>
            <w:r>
              <w:rPr>
                <w:rFonts w:ascii="Times New Roman"/>
                <w:b w:val="false"/>
                <w:i w:val="false"/>
                <w:color w:val="000000"/>
                <w:sz w:val="20"/>
              </w:rPr>
              <w:t>
біліктілік
</w:t>
            </w:r>
            <w:r>
              <w:br/>
            </w:r>
            <w:r>
              <w:rPr>
                <w:rFonts w:ascii="Times New Roman"/>
                <w:b w:val="false"/>
                <w:i w:val="false"/>
                <w:color w:val="000000"/>
                <w:sz w:val="20"/>
              </w:rPr>
              <w:t>
санатта-
</w:t>
            </w:r>
            <w:r>
              <w:br/>
            </w:r>
            <w:r>
              <w:rPr>
                <w:rFonts w:ascii="Times New Roman"/>
                <w:b w:val="false"/>
                <w:i w:val="false"/>
                <w:color w:val="000000"/>
                <w:sz w:val="20"/>
              </w:rPr>
              <w:t>
рының
</w:t>
            </w:r>
            <w:r>
              <w:br/>
            </w:r>
            <w:r>
              <w:rPr>
                <w:rFonts w:ascii="Times New Roman"/>
                <w:b w:val="false"/>
                <w:i w:val="false"/>
                <w:color w:val="000000"/>
                <w:sz w:val="20"/>
              </w:rPr>
              <w:t>
атауы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Мамандан-
</w:t>
            </w:r>
            <w:r>
              <w:br/>
            </w:r>
            <w:r>
              <w:rPr>
                <w:rFonts w:ascii="Times New Roman"/>
                <w:b w:val="false"/>
                <w:i w:val="false"/>
                <w:color w:val="000000"/>
                <w:sz w:val="20"/>
              </w:rPr>
              <w:t>
дырылған
</w:t>
            </w:r>
            <w:r>
              <w:br/>
            </w:r>
            <w:r>
              <w:rPr>
                <w:rFonts w:ascii="Times New Roman"/>
                <w:b w:val="false"/>
                <w:i w:val="false"/>
                <w:color w:val="000000"/>
                <w:sz w:val="20"/>
              </w:rPr>
              <w:t>
білікті-
</w:t>
            </w:r>
            <w:r>
              <w:br/>
            </w:r>
            <w:r>
              <w:rPr>
                <w:rFonts w:ascii="Times New Roman"/>
                <w:b w:val="false"/>
                <w:i w:val="false"/>
                <w:color w:val="000000"/>
                <w:sz w:val="20"/>
              </w:rPr>
              <w:t>
лік
</w:t>
            </w:r>
            <w:r>
              <w:br/>
            </w:r>
            <w:r>
              <w:rPr>
                <w:rFonts w:ascii="Times New Roman"/>
                <w:b w:val="false"/>
                <w:i w:val="false"/>
                <w:color w:val="000000"/>
                <w:sz w:val="20"/>
              </w:rPr>
              <w:t>
комиссия-
</w:t>
            </w:r>
            <w:r>
              <w:br/>
            </w:r>
            <w:r>
              <w:rPr>
                <w:rFonts w:ascii="Times New Roman"/>
                <w:b w:val="false"/>
                <w:i w:val="false"/>
                <w:color w:val="000000"/>
                <w:sz w:val="20"/>
              </w:rPr>
              <w:t>
сы шеші-
</w:t>
            </w:r>
            <w:r>
              <w:br/>
            </w:r>
            <w:r>
              <w:rPr>
                <w:rFonts w:ascii="Times New Roman"/>
                <w:b w:val="false"/>
                <w:i w:val="false"/>
                <w:color w:val="000000"/>
                <w:sz w:val="20"/>
              </w:rPr>
              <w:t>
мінің
</w:t>
            </w:r>
            <w:r>
              <w:br/>
            </w:r>
            <w:r>
              <w:rPr>
                <w:rFonts w:ascii="Times New Roman"/>
                <w:b w:val="false"/>
                <w:i w:val="false"/>
                <w:color w:val="000000"/>
                <w:sz w:val="20"/>
              </w:rPr>
              <w:t>
күні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Білікті-
</w:t>
            </w:r>
            <w:r>
              <w:br/>
            </w:r>
            <w:r>
              <w:rPr>
                <w:rFonts w:ascii="Times New Roman"/>
                <w:b w:val="false"/>
                <w:i w:val="false"/>
                <w:color w:val="000000"/>
                <w:sz w:val="20"/>
              </w:rPr>
              <w:t>
лік
</w:t>
            </w:r>
            <w:r>
              <w:br/>
            </w:r>
            <w:r>
              <w:rPr>
                <w:rFonts w:ascii="Times New Roman"/>
                <w:b w:val="false"/>
                <w:i w:val="false"/>
                <w:color w:val="000000"/>
                <w:sz w:val="20"/>
              </w:rPr>
              <w:t>
санатын
</w:t>
            </w:r>
            <w:r>
              <w:br/>
            </w:r>
            <w:r>
              <w:rPr>
                <w:rFonts w:ascii="Times New Roman"/>
                <w:b w:val="false"/>
                <w:i w:val="false"/>
                <w:color w:val="000000"/>
                <w:sz w:val="20"/>
              </w:rPr>
              <w:t>
беру туралы
</w:t>
            </w:r>
            <w:r>
              <w:br/>
            </w:r>
            <w:r>
              <w:rPr>
                <w:rFonts w:ascii="Times New Roman"/>
                <w:b w:val="false"/>
                <w:i w:val="false"/>
                <w:color w:val="000000"/>
                <w:sz w:val="20"/>
              </w:rPr>
              <w:t>
бұйрықтың
</w:t>
            </w:r>
            <w:r>
              <w:br/>
            </w:r>
            <w:r>
              <w:rPr>
                <w:rFonts w:ascii="Times New Roman"/>
                <w:b w:val="false"/>
                <w:i w:val="false"/>
                <w:color w:val="000000"/>
                <w:sz w:val="20"/>
              </w:rPr>
              <w:t>
нөмірі
</w:t>
            </w:r>
            <w:r>
              <w:br/>
            </w:r>
            <w:r>
              <w:rPr>
                <w:rFonts w:ascii="Times New Roman"/>
                <w:b w:val="false"/>
                <w:i w:val="false"/>
                <w:color w:val="000000"/>
                <w:sz w:val="20"/>
              </w:rPr>
              <w:t>
және күні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Сертифи-
</w:t>
            </w:r>
            <w:r>
              <w:br/>
            </w:r>
            <w:r>
              <w:rPr>
                <w:rFonts w:ascii="Times New Roman"/>
                <w:b w:val="false"/>
                <w:i w:val="false"/>
                <w:color w:val="000000"/>
                <w:sz w:val="20"/>
              </w:rPr>
              <w:t>
каттың
</w:t>
            </w:r>
            <w:r>
              <w:br/>
            </w:r>
            <w:r>
              <w:rPr>
                <w:rFonts w:ascii="Times New Roman"/>
                <w:b w:val="false"/>
                <w:i w:val="false"/>
                <w:color w:val="000000"/>
                <w:sz w:val="20"/>
              </w:rPr>
              <w:t>
берілген
</w:t>
            </w:r>
            <w:r>
              <w:br/>
            </w:r>
            <w:r>
              <w:rPr>
                <w:rFonts w:ascii="Times New Roman"/>
                <w:b w:val="false"/>
                <w:i w:val="false"/>
                <w:color w:val="000000"/>
                <w:sz w:val="20"/>
              </w:rPr>
              <w:t>
күні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Сертифи-
</w:t>
            </w:r>
            <w:r>
              <w:br/>
            </w:r>
            <w:r>
              <w:rPr>
                <w:rFonts w:ascii="Times New Roman"/>
                <w:b w:val="false"/>
                <w:i w:val="false"/>
                <w:color w:val="000000"/>
                <w:sz w:val="20"/>
              </w:rPr>
              <w:t>
кат
</w:t>
            </w:r>
            <w:r>
              <w:br/>
            </w:r>
            <w:r>
              <w:rPr>
                <w:rFonts w:ascii="Times New Roman"/>
                <w:b w:val="false"/>
                <w:i w:val="false"/>
                <w:color w:val="000000"/>
                <w:sz w:val="20"/>
              </w:rPr>
              <w:t>
алғандағы
</w:t>
            </w:r>
            <w:r>
              <w:br/>
            </w:r>
            <w:r>
              <w:rPr>
                <w:rFonts w:ascii="Times New Roman"/>
                <w:b w:val="false"/>
                <w:i w:val="false"/>
                <w:color w:val="000000"/>
                <w:sz w:val="20"/>
              </w:rPr>
              <w:t>
туралы
</w:t>
            </w:r>
            <w:r>
              <w:br/>
            </w:r>
            <w:r>
              <w:rPr>
                <w:rFonts w:ascii="Times New Roman"/>
                <w:b w:val="false"/>
                <w:i w:val="false"/>
                <w:color w:val="000000"/>
                <w:sz w:val="20"/>
              </w:rPr>
              <w:t>
қолы
</w:t>
            </w:r>
          </w:p>
        </w:tc>
      </w:tr>
      <w:tr>
        <w:trPr>
          <w:trHeight w:val="450" w:hRule="atLeast"/>
        </w:trPr>
        <w:tc>
          <w:tcPr>
            <w:tcW w:w="3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