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f1c0" w14:textId="8bcf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"Жүк және рефрижераторлық вагондардың қызмет ету мерзімін ұзарту ережесін бекіту туралы" Қазақстан Республикасы Көлік және коммуникациялар министрінің 2003 жылғы 28 шілдедегі N 2463 болып тіркелген N 236-І бұйрығына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 министрлігінің 2004 жылғы 19 қаңтардағы N 14-І бұйрығы. Қазақстан Республикасының Әділет министрлігінде 2004 жылғы 24 наурызда тіркелді. Тіркеу N 2766. Күші жойылды - Қазақстан Республикасы Көлік және коммуникация министрінің 2011 жылғы 26 ақпандағы № 93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2011.02.26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Көлік және коммуникациялар министрлігінің мәселелері" туралы Қазақстан Республикасы Үкіметінің 1999 жылғы 20 қарашадағы N 1756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Қазақстан Республикасының темір жол көлігінде қозғалыс қауіпсіздігін қамтамасыз ету мақсатында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"Жүк және рефрижераторлық вагондардың қызмет ету мерзімін ұзарту ережесін бекіту туралы" Қазақстан Республикасы Көлік және коммуникациялар министрінің 2003 жылғы 28 шілдедегі N 2463 болып тіркелген N 236-І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атауы "ережесін" деген сөзден кейін "және Тартымдық жылжымалы құрамның қызмет ету мерзімін ұзарту ережесін"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Жүк және рефрижераторлық вагондардың қызмет ету мерзімін ұзарту ережесі;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Тартымдық жылжымалы құрамның қызмет ету мерзімін ұзарту ережесі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қосымша ретінде Тартымдық жылжымалы құрамның қызмет ету мерзімін ұзарту ережесімен толықтырылсын.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 жол көлігі комитеті (Н.Т.Байдәулетов) Қазақстан Республикасының Әділет министрлігіне осы бұйрықты мемлекеттік тіркеу үшін белгіленген тәртіппен ұсынылуын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бақылауды өзіме қалдырамын.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тіркеуден өткен күнінен бастап күшіне енеді.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Көлік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19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14-I бұйрығымен бекітілген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"Жүк және рефрижераторлық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вагондардың қызмет ету мерзімін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ұзарту ережесін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28 шілдедегі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2463 болып тіркелген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236-І бұйрығына толықтырулар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өзгеріс енгізу туралы"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Көлік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28 шілдедегі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236-I бұйрығымен бекітілген  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Тартымдық жылжымалы құрамның қызмет </w:t>
      </w:r>
      <w:r>
        <w:br/>
      </w:r>
      <w:r>
        <w:rPr>
          <w:rFonts w:ascii="Times New Roman"/>
          <w:b/>
          <w:i w:val="false"/>
          <w:color w:val="000000"/>
        </w:rPr>
        <w:t xml:space="preserve">
ету мерзімін ұзарту ережесі  1. Жалпы ережелер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Тартымдық жылжымалы құрамның қызмет ету мерзімін ұзарту ережесі (бұдан әрі - Ереже) тартымдық жылжымалы құрамның (бұдан әрі - ТЖҚ) жасаушы тағайындаған қызмет ету мерзімін ұзарту және техникалық жай-күйіне, жөндеуіне және қабылдау-тапсыру сынақтарының орындалуына зерттеу жүргізу жөніндегі жұмыстарды жүргізу тәртібін белгілейді.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Ереже ТЖҚ-ны заңды негіздерде иеленуші жеке және заңды тұлғаларға (бұдан әрі - иеленуші) қолданылады.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Ережеде мынадай негізгі ұғымдар мен терминдер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күрделі жөндеу - негізгілерін қоса, бұйымдардың кез келген бөлшектерін алмастыру немесе қалпына келтіру арқылы ресурстарының жарамдылығын толық немесе толық қалпына келтіруге жақын (қалпына келтіру) үшін орындалатын жөндеу; негізгі бөлігі ретінде бұйымдарды бұйымның, оны құрастыруға және басқа бөліктерін орнатуға арналған негізгі бөлігін түсінеді;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тиімді пайдалану мерзімін ұзарту жөніндегі күрделі жөндеу (бұдан әрі - ҰКЖ-1) - ол аяқталған соң ТЖҚ-ның жаңа тағайындалған қызмет ету мерзімі белгіленетін күрделі жөндеу;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тиімді пайдалану мерзімін ұзарту және жаңғырту жөніндегі күрделі жөндеу (бұдан әрі - ҰКЖ-2) - ол аяқталған соң ТЖҚ-ның жаңа тағайындалған қызмет ету мерзімі белгіленетін күрделі жөндеу және ол ҰКЖ-1 болып орындалады, бірақ бұл ретте ТЖҚ-ның негізгі тораптары мен агрегаттарын жаңғырту бойынша жұмыстар жүргізіледі;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консервация - мақсаты бойынша пайдаланылмаған бұйымды, берілген мерзім ішінде сақталуын қамтамасыз ету арқылы оны орналастыру үшін бөлінген жерде берілген жай-күйде ұстау;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мотор-вагондық поездар (электрпоездар, дизельпоездар), сондай-ақ жолаушыларды тасымалдауға арналған автомотористер құрастырылатын моторлық және тіркемелік вагондар;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тағайындалған қызмет ету мерзімі - оған қол жеткізген кезде объектіні пайдалану оның техникалық жай-күйіне тәуелсіз тоқтатылуы тиіс пайдаланудың күнтізбелік ұзақтығы;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қалдық ресурс - объектінің техникалық жай-күйін бақылау сәтінен шекті жай-күйге өтуге дейінгі оның жиынтық жұмыс істеуі;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жөндеу - бұйымдардың жарамдылығын немесе жұмысқа қабілеттілігін қалпына келтіру және бұйымдардың ресурстарын немесе олардың құрамды бөліктерін қалпына келтіру жөніндегі кешенді операциялар;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техникалық қызмет көрсету жүйесі - осы жүйеге кіретін бұйымдардың сапасын қалпына келтіру және қолдау үшін қажетті өзара байланысқан құралдардың, техникалық қызмет көрсету мен жөндеу құжаттамасының және орындаушылардың жиынтығы;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пайдаланудан алу - бұйымды мақсаты бойынша бұдан әрі пайдаланудың және жөндеудің мүмкін еместігін немесе мақсатқа сай еместігін бекітетін және белгіленген тәртіппен құжаттық ресімделген оқиға;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қызмет ету мерзімі - объектіні пайдалана бастаудан немесе оны жөндеуден кейін қайта пайдалана бастаудан шекті жай-күйге өткенге дейінгі пайдаланудың күнтізбелік ұзақтығы;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пайдалану - бұйымның сапасы іске асырылатын, қолдау табатын және қалпына келтірілетін оның өмірлік циклының сатысы;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уәкілетті орган - Қазақстан Республикасының заңнамасына сәйкес көлік саласында мемлекеттік саясатты іске асыруды, Қазақстан Республикасы көліктік кешенінің қызметін үйлестіруді, реттеуді және бақылауды жүзеге асыратын орталық атқарушы орган.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ТАЖҚ қызметінің мерзімін ұзарту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жөніндегі жұмыстарды жүргізу тәртібі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ТАЖҚ қызметінің тағайындалған мерзімі ТЖҚ-ны жасаушының нормативтік құжаттарымен немесе тиісті стандарттармен белгіленеді.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Тағайындалған қызмет ету мерзімін ұзарту жөніндегі жұмыстарды жүргізудің мақсаттылығы туралы шешімді ТЖҚ иесі қабылдайды, ол ТЖҚ-ны жасаушыға немесе жобасын әзірлеушіге өтініш жасайды және олармен: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негізгі бөліктерінің тозу дәрежесін, тораптарындағы және агрегаттарындағы бар зақымданулар мен ақаулықтарды анықтау мақсатында қызмет ету мерзімі өтіп кеткен ТЖҚ-ның техникалық жай-күйін зерттеу;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тағайындалған қызмет ету мерзімі өтіп кеткен соң, механикалық сынақтарды өткізуге арналған ресурстық сынақтарға арналған арнайы стендтерде үлгілерді кесіп, қалдық деформацияны анықтап және сынақтардың басқа да бұзатын және бұзбайтын әдістерімен ТЖҚ-ның негізгі бөліктерінің қалдық ресурсының болуын анықтау есептеулері мен ресурстық сынақтар жүргізуге шарт жасасады.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Стандарттау, метрология және сертификаттау жөніндегі мемлекетаралық кеңестің 1995 жылғы 12 қазандағы N 8-95 хаттамасымен қабылданған 2.602-95 МемСТ талаптарына сәйкес өткізілген ресурстық сынақтар мен есептеулердің нәтижелері бойынша ТЖҚ-ны жасаушы немесе жобасын әзірлеуші мынадай нормативтік-техникалық құжаттаманы әзірлейді: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ТЖҚ-ның қызмет ету мерзімін ұзартуға арналған техникалық шарттарды;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негізгі бөліктерді бұзбай оларды зерттеу әдістемесін;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жүргізілген диагностиканың нәтижелері бойынша қызмет ету мерзімін ұзартуға болатын ТЖҚ-ның агрегаттары, тораптары мен бөліктерінің тізбесін;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алмастыруды талап ететін және қызмет ету мерзімін ұзартқан кезде пайдалануға жатпайтын ТЖҚ-тың агрегаттары, тораптары мен бөліктерінің тізбесін;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жаңғырту жүргізілуі (нығайту, қажу кернеуін алу және т.с.с.) қажет ТЖҚ-ның агрегаттары, тораптары мен бөліктерінің тізбесін;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қабылдау-тапсыру сынақтарын өткізудің тәртібін.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ҰКЖ-1 немесе ҰКЖ-2 өткізу мүмкіндігі туралы жүргізілген техникалық қорытындының объективтілігі, сенімділігі, негізделгендігі мен толықтығы және осы Ереженің 6-тармағының талаптарына сәйкес нормативтік-техникалық құжаттаманы дайындау үшін жауапкершілік шартта белгіленеді.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ТАЖҚ-ның жаңа тағайындалған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 ету мерзімін белгілеу тәртібі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Әзірленген нормативтік-техникалық құжаттаманың негізінде, ТЖҚ-ға күрделі жөндеу жүргізу үшін ТЖҚ иесі және жөндеу ұйымы шарт жасасады.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Күрделі жөндеу жүргізуге шарт жасасқан кезде ТЖҚ-ның қызмет ету мерзімін ұзарту жөнінде мынадай құрамда комиссия құрылады: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төрағасы - ТЖҚ иесінің уәкілетті өкілі;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қабылдауды жүзеге асыратын ТЖҚ иесінің өкілі; жөндеу ұйымының өкілі; жөндеу ұйымының техникалық бақылау мәселелері жөніндегі құрылымдық бөлімшесінің басшысы; магистралдық темір жол желісі операторының өкілі (егер ТЖҚ-ны пайдалану мен тасымалдау магистралдық темір жол желісі бойынша жүзеге асырылса).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құрамына басқа да тұлғалар енгізілуі мүмкін.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Жөндеу ұйымы ТЖҚ-ның қабылдау-тапсыру сынақтарын орындау нәтижелері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төрағасы мен мүшелері қол қойған Қабылдау актісін (1-қосымша);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комиссияның төрағасы мен мүшелері қол қойған ТЖҚ-ның жаңа қызмет ету мерзімін тағайындау жөніндегі жұмыстарды жүргізу туралы актіні (2-қосымша) екі данада жасайды.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Жөндеу ұйымы Қабылдау актісі мен ТЖҚ-ның жаңа қызмет ету мерзімін тағайындау жөніндегі жұмыстарды жүргізу туралы актінің бір-бір данасын ТЖҚ иесіне береді, екінші даналарын өзіне қалдырады.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ҰКЖ-1 немесе ҰКЖ-2 көлемінде жұмыстар жүргізілгенге және жаңа тағайындалған қызмет ету мерзімі белгіленгенге дейін қызмет ету мерзімі өткен ТАЖҚ-ны пайдалануға рұқсат етілмейді.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ҰКЖ-1 немесе ҰКЖ-2 циклы бойынша жұмыстар аяқталған соң жөндеу ұйымы: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жылжымалы құрамның осы үлгісінің сериясына "Р" әрпі түріндегі әріптік белгіні береді, ол да жылжымалы құрамға жазылуы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ТЖҚ паспортының (формулярының) нысанына мынадай деректер енгізіледі: ҰКЖ-1 немесе ҰКЖ-2 циклы бойынша жұмыстарды орындайтын ұйымның толық атауы; соның негізінде қызмет ету мерзімін ұзарту жүргізілген нормативтік-техникалық құжаттаманың тізбесі; агрегаттарды, тораптар мен тетіктерді жандандырудың тізбесі (егер ол орындалған болса); жаңа тағайындалған қызмет ету мерзімі; ТАЖҚ-ны оның иесінің қабылдағаны жөніндегі белгілер.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ТЖҚ-ның қызмет ету мерзімін ұзарту жөніндегі жұмыстарды оның иесі негізгі құралдарға күрделі қаржы жұмсалымдарын жүзеге асыру үшін көзделген қаражаттар есебінен орындайды.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ТЖҚ-ның жаңа қызмет ету мерзімін тағайындаған кезде аталған жылжымалы құрамның бастапқы құны Қазақстан Республикасының заңнамасына сәйкес қалпына келтіріледі.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28 шілдедегі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236-I бұйрығымен бекітілген,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Тартымдық жылжымалы құрамның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ету мерзімін ұзарту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1-қосымша  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Тартымдық жылжымалы құрамды күрделі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жөндеуден кейін қабылдаудың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N___ АКТІСІ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 жылғы "__"___________                      ______________ 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акті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(иеленуші ұйымның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тиесілі___________________________________________________________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(ТЖҚ-ның түрі, сериясы, нөмірі)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циклы бойынша күрделі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(ҰКЖ-1 немесе ҰКЖ-2)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жөндеуден кейін қабылдау жүргізілгені туралы жасалды.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зауыт жолдарында, стендтерде сынақтан өтті, магистралдық жолдарда жүргізіп байқау жүргізілді (жүргізілмеді).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Қорытынды:__________________________________________________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(ТЖҚ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күрделі жөндеуден кейін қабылданды және пайдалануға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(жарамды (жарамсыз))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 танылды және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(пайдалану үшін, жүргізіп байқауға) тіркелу депосына жіберілді.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төрағасы: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мүшелері: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(Тегі, аты-жөні,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(Тегі, аты-жөні,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(Тегі, аты-жөні, қолы)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коммуникациялар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28 шілдедегі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236-I бұйрығымен бекітілген,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Тартымдық жылжымалы құрамның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ету мерзімін ұзарту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2-қосымша   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Тартымдық жылжымалы құрамның қызмет </w:t>
      </w:r>
      <w:r>
        <w:br/>
      </w:r>
      <w:r>
        <w:rPr>
          <w:rFonts w:ascii="Times New Roman"/>
          <w:b/>
          <w:i w:val="false"/>
          <w:color w:val="000000"/>
        </w:rPr>
        <w:t xml:space="preserve">
етуінің жаңа мерзімін тағайындау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жөніндегі жұмыстарды жүргізу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N___ АКТІ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 жылғы "__"___________                      ______________ 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жөндеу кәсіпорнында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(жөндеу ұйымының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 тиесілі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(иеленуші ұйымның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тартымдық,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(ТЖҚ-ның түрі, сериясы, нөмірі)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мотор-вагондық, арнайы өздігінен жүретін жылжымалы құрамда мынадай жұмыстар орындалды: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Р/с |       Орындалған жұмыстардың тізбесі         |  Ескерту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                 2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Орындалған жұмыстардың негізінде ____________________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(саны жазбаша)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 жаңа тағайындалған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(ТЖҚ-ның түрі, сериясы, нөмірі)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 ету мерзімі белгіленеді.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төрағасы: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мүшелері: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(Тегі, аты-жөні,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(Тегі, аты-жөні,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(Тегі, аты-жөні, 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