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a2e42" w14:textId="37a2e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Олардың кезінде алдын ала және мерзімдік медициналық қараулар міндетті зиянды өндірістік факторлардың, кәсіптердің тізбесі мен Зиянды, қауіпті және қолайсыз өндірістік факторлардың әсеріне ұшыраған қызметкерлерді міндетті алдын ала және мерзімдік медициналық қарауларды жүргізу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2004 жылғы 12 наурыздағы N 243 бұйрығы. Қазақстан Республикасының Әділет министрлігінде 2004 жылғы 31 наурызда тіркелді. Тіркеу N 2780. Күші жойылды - Қазақстан Республикасы Денсаулық сақтау министрінің 2009 жылғы 16 қарашадағы N 709 Бұйрығымен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Күші жойылды - ҚР Денсаулық сақтау министрінің 2009.11.16 N 709 (қолданысқа енгізілу тәртібін </w:t>
      </w:r>
      <w:r>
        <w:rPr>
          <w:rFonts w:ascii="Times New Roman"/>
          <w:b w:val="false"/>
          <w:i w:val="false"/>
          <w:color w:val="000000"/>
          <w:sz w:val="28"/>
        </w:rPr>
        <w:t>6-т</w:t>
      </w:r>
      <w:r>
        <w:rPr>
          <w:rFonts w:ascii="Times New Roman"/>
          <w:b w:val="false"/>
          <w:i/>
          <w:color w:val="800000"/>
          <w:sz w:val="28"/>
        </w:rPr>
        <w:t xml:space="preserve">. қараңыз) </w:t>
      </w:r>
      <w:r>
        <w:rPr>
          <w:rFonts w:ascii="Times New Roman"/>
          <w:b w:val="false"/>
          <w:i w:val="false"/>
          <w:color w:val="000000"/>
          <w:sz w:val="28"/>
        </w:rPr>
        <w:t>Бұйрығымен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"Халықтың санитарлық-эпидемиологиялық салауаттылығы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іске асыру және кәсіби аурулардың алдын алу мен азайту, кәсіби ауруларды ертерек анықтау, қызметкерлерді алдын ала және мерзімдік медициналық қарауларды жүргізудің тәртібін регламенттеу жөніндегі жұмысты жақсарту мақсатында бұйырамын: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Олардың кезінде алдын ала және мерзімдік медициналық қараулар міндетті зиянды өндірістік факторлардың, кәсіптердің </w:t>
      </w:r>
      <w:r>
        <w:rPr>
          <w:rFonts w:ascii="Times New Roman"/>
          <w:b w:val="false"/>
          <w:i w:val="false"/>
          <w:color w:val="000000"/>
          <w:sz w:val="28"/>
        </w:rPr>
        <w:t xml:space="preserve">тізбесі </w:t>
      </w:r>
      <w:r>
        <w:rPr>
          <w:rFonts w:ascii="Times New Roman"/>
          <w:b w:val="false"/>
          <w:i w:val="false"/>
          <w:color w:val="000000"/>
          <w:sz w:val="28"/>
        </w:rPr>
        <w:t xml:space="preserve">; </w:t>
      </w:r>
      <w:r>
        <w:br/>
      </w:r>
      <w:r>
        <w:rPr>
          <w:rFonts w:ascii="Times New Roman"/>
          <w:b w:val="false"/>
          <w:i w:val="false"/>
          <w:color w:val="000000"/>
          <w:sz w:val="28"/>
        </w:rPr>
        <w:t xml:space="preserve">
      2) Зиянды, қауіпті және қолайсыз өндірістік факторлардың әсеріне ұшыраған қызметкерлерді міндетті алдын ала мерзімдік медициналық қарауларды жүргізу жөніндегі нұсқаулық бекітілсін. </w:t>
      </w:r>
      <w:r>
        <w:br/>
      </w:r>
      <w:r>
        <w:rPr>
          <w:rFonts w:ascii="Times New Roman"/>
          <w:b w:val="false"/>
          <w:i w:val="false"/>
          <w:color w:val="000000"/>
          <w:sz w:val="28"/>
        </w:rPr>
        <w:t>
</w:t>
      </w:r>
      <w:r>
        <w:rPr>
          <w:rFonts w:ascii="Times New Roman"/>
          <w:b w:val="false"/>
          <w:i w:val="false"/>
          <w:color w:val="000000"/>
          <w:sz w:val="28"/>
        </w:rPr>
        <w:t xml:space="preserve">
      2. Осы бұйрықтың орындалуын бақылау Денсаулық сақтау бірінші вице-министрі, Қазақстан Республикасының Бас мемлекеттік санитарлық дәрігері А.А.Белоногқа жүктелсін. </w:t>
      </w:r>
      <w:r>
        <w:br/>
      </w:r>
      <w:r>
        <w:rPr>
          <w:rFonts w:ascii="Times New Roman"/>
          <w:b w:val="false"/>
          <w:i w:val="false"/>
          <w:color w:val="000000"/>
          <w:sz w:val="28"/>
        </w:rPr>
        <w:t>
</w:t>
      </w:r>
      <w:r>
        <w:rPr>
          <w:rFonts w:ascii="Times New Roman"/>
          <w:b w:val="false"/>
          <w:i w:val="false"/>
          <w:color w:val="000000"/>
          <w:sz w:val="28"/>
        </w:rPr>
        <w:t xml:space="preserve">
      3. Осы бұйрық Қазақстан Республикасының Әділет министрлігінде мемлекеттік тіркелген күннен бастап қолданысқа енгізіледі. </w:t>
      </w:r>
    </w:p>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"Жұмысқа алардың алдында және    </w:t>
      </w:r>
      <w:r>
        <w:br/>
      </w:r>
      <w:r>
        <w:rPr>
          <w:rFonts w:ascii="Times New Roman"/>
          <w:b w:val="false"/>
          <w:i w:val="false"/>
          <w:color w:val="000000"/>
          <w:sz w:val="28"/>
        </w:rPr>
        <w:t xml:space="preserve">
кезеңді медициналық тексеруден    </w:t>
      </w:r>
      <w:r>
        <w:br/>
      </w:r>
      <w:r>
        <w:rPr>
          <w:rFonts w:ascii="Times New Roman"/>
          <w:b w:val="false"/>
          <w:i w:val="false"/>
          <w:color w:val="000000"/>
          <w:sz w:val="28"/>
        </w:rPr>
        <w:t xml:space="preserve">
міндетті түрде өтуге керекті     </w:t>
      </w:r>
      <w:r>
        <w:br/>
      </w:r>
      <w:r>
        <w:rPr>
          <w:rFonts w:ascii="Times New Roman"/>
          <w:b w:val="false"/>
          <w:i w:val="false"/>
          <w:color w:val="000000"/>
          <w:sz w:val="28"/>
        </w:rPr>
        <w:t xml:space="preserve">
зиянды өндірістік факторлардың,   </w:t>
      </w:r>
      <w:r>
        <w:br/>
      </w:r>
      <w:r>
        <w:rPr>
          <w:rFonts w:ascii="Times New Roman"/>
          <w:b w:val="false"/>
          <w:i w:val="false"/>
          <w:color w:val="000000"/>
          <w:sz w:val="28"/>
        </w:rPr>
        <w:t xml:space="preserve">
мамандықтардың және кәсіби      </w:t>
      </w:r>
      <w:r>
        <w:br/>
      </w:r>
      <w:r>
        <w:rPr>
          <w:rFonts w:ascii="Times New Roman"/>
          <w:b w:val="false"/>
          <w:i w:val="false"/>
          <w:color w:val="000000"/>
          <w:sz w:val="28"/>
        </w:rPr>
        <w:t xml:space="preserve">
аурулардың тізбесін және зиянды,   </w:t>
      </w:r>
      <w:r>
        <w:br/>
      </w:r>
      <w:r>
        <w:rPr>
          <w:rFonts w:ascii="Times New Roman"/>
          <w:b w:val="false"/>
          <w:i w:val="false"/>
          <w:color w:val="000000"/>
          <w:sz w:val="28"/>
        </w:rPr>
        <w:t xml:space="preserve">
қауіпті және қолайсыз өндірістік   </w:t>
      </w:r>
      <w:r>
        <w:br/>
      </w:r>
      <w:r>
        <w:rPr>
          <w:rFonts w:ascii="Times New Roman"/>
          <w:b w:val="false"/>
          <w:i w:val="false"/>
          <w:color w:val="000000"/>
          <w:sz w:val="28"/>
        </w:rPr>
        <w:t xml:space="preserve">
факторлардың әсеріне ұшыраған    </w:t>
      </w:r>
      <w:r>
        <w:br/>
      </w:r>
      <w:r>
        <w:rPr>
          <w:rFonts w:ascii="Times New Roman"/>
          <w:b w:val="false"/>
          <w:i w:val="false"/>
          <w:color w:val="000000"/>
          <w:sz w:val="28"/>
        </w:rPr>
        <w:t xml:space="preserve">
қызметкерлерді міндетті түрде    </w:t>
      </w:r>
      <w:r>
        <w:br/>
      </w:r>
      <w:r>
        <w:rPr>
          <w:rFonts w:ascii="Times New Roman"/>
          <w:b w:val="false"/>
          <w:i w:val="false"/>
          <w:color w:val="000000"/>
          <w:sz w:val="28"/>
        </w:rPr>
        <w:t xml:space="preserve">
жұмысқа алардың алдында және     </w:t>
      </w:r>
      <w:r>
        <w:br/>
      </w:r>
      <w:r>
        <w:rPr>
          <w:rFonts w:ascii="Times New Roman"/>
          <w:b w:val="false"/>
          <w:i w:val="false"/>
          <w:color w:val="000000"/>
          <w:sz w:val="28"/>
        </w:rPr>
        <w:t xml:space="preserve">
кезеңді медициналық тексерістерден </w:t>
      </w:r>
      <w:r>
        <w:br/>
      </w:r>
      <w:r>
        <w:rPr>
          <w:rFonts w:ascii="Times New Roman"/>
          <w:b w:val="false"/>
          <w:i w:val="false"/>
          <w:color w:val="000000"/>
          <w:sz w:val="28"/>
        </w:rPr>
        <w:t xml:space="preserve">
өткізу, кәсіби жарамдылығын     </w:t>
      </w:r>
      <w:r>
        <w:br/>
      </w:r>
      <w:r>
        <w:rPr>
          <w:rFonts w:ascii="Times New Roman"/>
          <w:b w:val="false"/>
          <w:i w:val="false"/>
          <w:color w:val="000000"/>
          <w:sz w:val="28"/>
        </w:rPr>
        <w:t xml:space="preserve">
анықтау туралы Нұсқау"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2004 жылғы 12 наурыздағы        </w:t>
      </w:r>
      <w:r>
        <w:br/>
      </w:r>
      <w:r>
        <w:rPr>
          <w:rFonts w:ascii="Times New Roman"/>
          <w:b w:val="false"/>
          <w:i w:val="false"/>
          <w:color w:val="000000"/>
          <w:sz w:val="28"/>
        </w:rPr>
        <w:t xml:space="preserve">
N 243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Зиянды, қауіпті және қолайсыз өндірістік факторлардың </w:t>
      </w:r>
      <w:r>
        <w:br/>
      </w:r>
      <w:r>
        <w:rPr>
          <w:rFonts w:ascii="Times New Roman"/>
          <w:b w:val="false"/>
          <w:i w:val="false"/>
          <w:color w:val="000000"/>
          <w:sz w:val="28"/>
        </w:rPr>
        <w:t>
</w:t>
      </w:r>
      <w:r>
        <w:rPr>
          <w:rFonts w:ascii="Times New Roman"/>
          <w:b/>
          <w:i w:val="false"/>
          <w:color w:val="000080"/>
          <w:sz w:val="28"/>
        </w:rPr>
        <w:t xml:space="preserve">әсеріне ұшыраған қызметкерлерді міндетті түрде жұмысқа </w:t>
      </w:r>
      <w:r>
        <w:br/>
      </w:r>
      <w:r>
        <w:rPr>
          <w:rFonts w:ascii="Times New Roman"/>
          <w:b w:val="false"/>
          <w:i w:val="false"/>
          <w:color w:val="000000"/>
          <w:sz w:val="28"/>
        </w:rPr>
        <w:t>
</w:t>
      </w:r>
      <w:r>
        <w:rPr>
          <w:rFonts w:ascii="Times New Roman"/>
          <w:b/>
          <w:i w:val="false"/>
          <w:color w:val="000080"/>
          <w:sz w:val="28"/>
        </w:rPr>
        <w:t xml:space="preserve">алардың алдында және кезеңді медициналық тексерістерден </w:t>
      </w:r>
      <w:r>
        <w:br/>
      </w:r>
      <w:r>
        <w:rPr>
          <w:rFonts w:ascii="Times New Roman"/>
          <w:b w:val="false"/>
          <w:i w:val="false"/>
          <w:color w:val="000000"/>
          <w:sz w:val="28"/>
        </w:rPr>
        <w:t>
</w:t>
      </w:r>
      <w:r>
        <w:rPr>
          <w:rFonts w:ascii="Times New Roman"/>
          <w:b/>
          <w:i w:val="false"/>
          <w:color w:val="000080"/>
          <w:sz w:val="28"/>
        </w:rPr>
        <w:t xml:space="preserve">өткізу, кәсіби жарамдылығын анықтау туралы </w:t>
      </w:r>
      <w:r>
        <w:br/>
      </w:r>
      <w:r>
        <w:rPr>
          <w:rFonts w:ascii="Times New Roman"/>
          <w:b w:val="false"/>
          <w:i w:val="false"/>
          <w:color w:val="000000"/>
          <w:sz w:val="28"/>
        </w:rPr>
        <w:t>
</w:t>
      </w:r>
      <w:r>
        <w:rPr>
          <w:rFonts w:ascii="Times New Roman"/>
          <w:b/>
          <w:i w:val="false"/>
          <w:color w:val="000080"/>
          <w:sz w:val="28"/>
        </w:rPr>
        <w:t xml:space="preserve">Нұсқау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 Зиянды және қолайсыз жағдайда жұмыс істейтіндерді </w:t>
      </w:r>
      <w:r>
        <w:br/>
      </w:r>
      <w:r>
        <w:rPr>
          <w:rFonts w:ascii="Times New Roman"/>
          <w:b w:val="false"/>
          <w:i w:val="false"/>
          <w:color w:val="000000"/>
          <w:sz w:val="28"/>
        </w:rPr>
        <w:t>
</w:t>
      </w:r>
      <w:r>
        <w:rPr>
          <w:rFonts w:ascii="Times New Roman"/>
          <w:b/>
          <w:i w:val="false"/>
          <w:color w:val="000080"/>
          <w:sz w:val="28"/>
        </w:rPr>
        <w:t xml:space="preserve">міндетті түрде жұмысқа алардың алдында және кезеңді </w:t>
      </w:r>
      <w:r>
        <w:br/>
      </w:r>
      <w:r>
        <w:rPr>
          <w:rFonts w:ascii="Times New Roman"/>
          <w:b w:val="false"/>
          <w:i w:val="false"/>
          <w:color w:val="000000"/>
          <w:sz w:val="28"/>
        </w:rPr>
        <w:t>
</w:t>
      </w:r>
      <w:r>
        <w:rPr>
          <w:rFonts w:ascii="Times New Roman"/>
          <w:b/>
          <w:i w:val="false"/>
          <w:color w:val="000080"/>
          <w:sz w:val="28"/>
        </w:rPr>
        <w:t xml:space="preserve">медициналық тексерістерден өткізу тәртібі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Қызметкерлерді жұмысқа алардың алдында медициналық тексеруден өткізудің мақсаты олардың денсаулық жағдайына байланысты өзінің негізгі кәсібі бойынша міндеттерін атқаруға жарамдылығын анықтау. </w:t>
      </w:r>
      <w:r>
        <w:br/>
      </w:r>
      <w:r>
        <w:rPr>
          <w:rFonts w:ascii="Times New Roman"/>
          <w:b w:val="false"/>
          <w:i w:val="false"/>
          <w:color w:val="000000"/>
          <w:sz w:val="28"/>
        </w:rPr>
        <w:t>
</w:t>
      </w:r>
      <w:r>
        <w:rPr>
          <w:rFonts w:ascii="Times New Roman"/>
          <w:b w:val="false"/>
          <w:i w:val="false"/>
          <w:color w:val="000000"/>
          <w:sz w:val="28"/>
        </w:rPr>
        <w:t xml:space="preserve">
      2. Қызметкерлерді жұмысқа алардың алдында және кезеңді медициналық тексеруден өткізу медициналық іс-әрекеттерді жүзеге асыруға рұқсат ететін </w:t>
      </w:r>
      <w:r>
        <w:rPr>
          <w:rFonts w:ascii="Times New Roman"/>
          <w:b w:val="false"/>
          <w:i w:val="false"/>
          <w:color w:val="000000"/>
          <w:sz w:val="28"/>
        </w:rPr>
        <w:t xml:space="preserve">лицензиясы </w:t>
      </w:r>
      <w:r>
        <w:rPr>
          <w:rFonts w:ascii="Times New Roman"/>
          <w:b w:val="false"/>
          <w:i w:val="false"/>
          <w:color w:val="000000"/>
          <w:sz w:val="28"/>
        </w:rPr>
        <w:t xml:space="preserve">бар емдеу-профилактикалау ұйымдары (тиісті аудандарда ондай ұйымдар бар болғанда) және кәсіби патология орталықтары арқылы жүргізіледі. </w:t>
      </w:r>
      <w:r>
        <w:br/>
      </w:r>
      <w:r>
        <w:rPr>
          <w:rFonts w:ascii="Times New Roman"/>
          <w:b w:val="false"/>
          <w:i w:val="false"/>
          <w:color w:val="000000"/>
          <w:sz w:val="28"/>
        </w:rPr>
        <w:t>
</w:t>
      </w:r>
      <w:r>
        <w:rPr>
          <w:rFonts w:ascii="Times New Roman"/>
          <w:b w:val="false"/>
          <w:i w:val="false"/>
          <w:color w:val="000000"/>
          <w:sz w:val="28"/>
        </w:rPr>
        <w:t xml:space="preserve">
      3. Медициналық тексеріс жасауға маман дәрігер жоқ болғанда немесе жетіспегенде, керекті тексерістер осындай қызмет атқаруға лицензиясы бар басқа да денсаулық сақтау ұйымдарында жүргізіледі. </w:t>
      </w:r>
      <w:r>
        <w:br/>
      </w:r>
      <w:r>
        <w:rPr>
          <w:rFonts w:ascii="Times New Roman"/>
          <w:b w:val="false"/>
          <w:i w:val="false"/>
          <w:color w:val="000000"/>
          <w:sz w:val="28"/>
        </w:rPr>
        <w:t>
</w:t>
      </w:r>
      <w:r>
        <w:rPr>
          <w:rFonts w:ascii="Times New Roman"/>
          <w:b w:val="false"/>
          <w:i w:val="false"/>
          <w:color w:val="000000"/>
          <w:sz w:val="28"/>
        </w:rPr>
        <w:t xml:space="preserve">
      4. Медициналық тексерудің барлық анықталған мәліметтері аурудың медициналық картасына жазылады, алдын ала медициналық тексерудің мәліметтері арнайы бланкқа жазылып, сонымен қатар тексеруге қатысатын әрбір дәрігер, аурудың кәсіби жарамдығы туралы өз қорытындысын береді. Емханалық аурудың формасындағы бөлек қағазға кәсіби маршрутының мәліметтері жазылады. Жұмыстан шығарып, басқа кәсіпорынға аударған кезде, жұмысқа алардың алдында және кезеңді медициналық тексерулердің мәліметтері бар емханалық аурудың медициналық картасы жаңа жұмыс орны бойынша емдеу-профилактикалау ұйымына жіберіледі. </w:t>
      </w:r>
      <w:r>
        <w:br/>
      </w:r>
      <w:r>
        <w:rPr>
          <w:rFonts w:ascii="Times New Roman"/>
          <w:b w:val="false"/>
          <w:i w:val="false"/>
          <w:color w:val="000000"/>
          <w:sz w:val="28"/>
        </w:rPr>
        <w:t>
</w:t>
      </w:r>
      <w:r>
        <w:rPr>
          <w:rFonts w:ascii="Times New Roman"/>
          <w:b w:val="false"/>
          <w:i w:val="false"/>
          <w:color w:val="000000"/>
          <w:sz w:val="28"/>
        </w:rPr>
        <w:t xml:space="preserve">
      5. Жұмысқа алардың алдында немесе кезеңді медициналық тексеруден өткен әрбір тұлғаға кәсіби жарамдылығы туралы қорытынды шығарылып, емханалық-сауықтандыру шаралары (стационар және санаторий-курортты емдеуге, емдәммен тамақтану, динамикалық байқауға жіберу, денсаулық жағдайына байланысты басқа жұмысқа уақытша аудару) белгіленеді. </w:t>
      </w:r>
      <w:r>
        <w:br/>
      </w:r>
      <w:r>
        <w:rPr>
          <w:rFonts w:ascii="Times New Roman"/>
          <w:b w:val="false"/>
          <w:i w:val="false"/>
          <w:color w:val="000000"/>
          <w:sz w:val="28"/>
        </w:rPr>
        <w:t>
</w:t>
      </w:r>
      <w:r>
        <w:rPr>
          <w:rFonts w:ascii="Times New Roman"/>
          <w:b w:val="false"/>
          <w:i w:val="false"/>
          <w:color w:val="000000"/>
          <w:sz w:val="28"/>
        </w:rPr>
        <w:t xml:space="preserve">
      6. Кәсіби жарамдылығы туралы медициналық қорытындысын, денсаулығына байланысты уақытша немесе тұрақты түрде басқа жұмысқа ауыстыру туралы шешімін ұйым әкімшілігі міндетті түрде орындауға тиіс. </w:t>
      </w:r>
      <w:r>
        <w:br/>
      </w:r>
      <w:r>
        <w:rPr>
          <w:rFonts w:ascii="Times New Roman"/>
          <w:b w:val="false"/>
          <w:i w:val="false"/>
          <w:color w:val="000000"/>
          <w:sz w:val="28"/>
        </w:rPr>
        <w:t>
</w:t>
      </w:r>
      <w:r>
        <w:rPr>
          <w:rFonts w:ascii="Times New Roman"/>
          <w:b w:val="false"/>
          <w:i w:val="false"/>
          <w:color w:val="000000"/>
          <w:sz w:val="28"/>
        </w:rPr>
        <w:t xml:space="preserve">
      7. Жұмысқа алынар алдындағы медициналық тексерістен өтіп, зиянды факторлармен жұмыс істей алады деп қорытынды шығарылғандарға белгілі үлгідегі қорытынды (анықтама) беріледі. </w:t>
      </w:r>
      <w:r>
        <w:br/>
      </w:r>
      <w:r>
        <w:rPr>
          <w:rFonts w:ascii="Times New Roman"/>
          <w:b w:val="false"/>
          <w:i w:val="false"/>
          <w:color w:val="000000"/>
          <w:sz w:val="28"/>
        </w:rPr>
        <w:t>
</w:t>
      </w:r>
      <w:r>
        <w:rPr>
          <w:rFonts w:ascii="Times New Roman"/>
          <w:b w:val="false"/>
          <w:i w:val="false"/>
          <w:color w:val="000000"/>
          <w:sz w:val="28"/>
        </w:rPr>
        <w:t xml:space="preserve">
      8. Зиянды және қолайсыз факторлармен жұмыс істей алмайды деген қорытынды шығарылғандардың қолына қорытынды берілмейді, ондай анықтама үш күнгі мерзім ішінде ұйымның әкімшілігіне жіберіледі. </w:t>
      </w:r>
      <w:r>
        <w:br/>
      </w:r>
      <w:r>
        <w:rPr>
          <w:rFonts w:ascii="Times New Roman"/>
          <w:b w:val="false"/>
          <w:i w:val="false"/>
          <w:color w:val="000000"/>
          <w:sz w:val="28"/>
        </w:rPr>
        <w:t>
</w:t>
      </w:r>
      <w:r>
        <w:rPr>
          <w:rFonts w:ascii="Times New Roman"/>
          <w:b w:val="false"/>
          <w:i w:val="false"/>
          <w:color w:val="000000"/>
          <w:sz w:val="28"/>
        </w:rPr>
        <w:t xml:space="preserve">
      9. Санитарлық-эпидемиологиялық қызметтің мемлекеттік органдары: </w:t>
      </w:r>
      <w:r>
        <w:br/>
      </w:r>
      <w:r>
        <w:rPr>
          <w:rFonts w:ascii="Times New Roman"/>
          <w:b w:val="false"/>
          <w:i w:val="false"/>
          <w:color w:val="000000"/>
          <w:sz w:val="28"/>
        </w:rPr>
        <w:t xml:space="preserve">
      1) кәсіпорын әкімшілігімен және кәсіпорынның кәсіподақ комитетімен бірге өткен жылдың 1 желтоқсанына дейін жұмысқа алар алдында және кезеңді медициналық тексерулерге жататын (цехтар, мамандықтар, өндірістік зиянды және қауіпті факторлар бойынша) контингенттердің тізімін анықтайды; </w:t>
      </w:r>
      <w:r>
        <w:br/>
      </w:r>
      <w:r>
        <w:rPr>
          <w:rFonts w:ascii="Times New Roman"/>
          <w:b w:val="false"/>
          <w:i w:val="false"/>
          <w:color w:val="000000"/>
          <w:sz w:val="28"/>
        </w:rPr>
        <w:t xml:space="preserve">
      2) жұмысқа алар алдындағы және кезеңді медициналық тексерумен толық қамтылуын, сапасы мен дер кезінде өткізілуін бақылайды; </w:t>
      </w:r>
      <w:r>
        <w:br/>
      </w:r>
      <w:r>
        <w:rPr>
          <w:rFonts w:ascii="Times New Roman"/>
          <w:b w:val="false"/>
          <w:i w:val="false"/>
          <w:color w:val="000000"/>
          <w:sz w:val="28"/>
        </w:rPr>
        <w:t xml:space="preserve">
      3) жұмыс істейтіндердің кезеңді медициналық тексеру қорытындысын талдауға қатысып, қорытынды актілеріне қол қояды; </w:t>
      </w:r>
      <w:r>
        <w:br/>
      </w:r>
      <w:r>
        <w:rPr>
          <w:rFonts w:ascii="Times New Roman"/>
          <w:b w:val="false"/>
          <w:i w:val="false"/>
          <w:color w:val="000000"/>
          <w:sz w:val="28"/>
        </w:rPr>
        <w:t xml:space="preserve">
      4) ұйымның әкімшілігі және кәсіподағының қатысуымен емдеу-профилактикалау мекемесінің сұрауы бойынша кәсіби аурудың соңғы диагнозын белгілеу үшін еңбек жағдайының санитариялық-гигиеналық сипаттамасын құрастырады. </w:t>
      </w:r>
      <w:r>
        <w:br/>
      </w:r>
      <w:r>
        <w:rPr>
          <w:rFonts w:ascii="Times New Roman"/>
          <w:b w:val="false"/>
          <w:i w:val="false"/>
          <w:color w:val="000000"/>
          <w:sz w:val="28"/>
        </w:rPr>
        <w:t>
</w:t>
      </w:r>
      <w:r>
        <w:rPr>
          <w:rFonts w:ascii="Times New Roman"/>
          <w:b w:val="false"/>
          <w:i w:val="false"/>
          <w:color w:val="000000"/>
          <w:sz w:val="28"/>
        </w:rPr>
        <w:t xml:space="preserve">
      10. Емдеу-профилактикалау ұйымдары: </w:t>
      </w:r>
      <w:r>
        <w:br/>
      </w:r>
      <w:r>
        <w:rPr>
          <w:rFonts w:ascii="Times New Roman"/>
          <w:b w:val="false"/>
          <w:i w:val="false"/>
          <w:color w:val="000000"/>
          <w:sz w:val="28"/>
        </w:rPr>
        <w:t xml:space="preserve">
      1) санитариялық-эпидемиологиялық қызметтің мемлекеттік органымен келісілген медициналық тексеруге жататын контингенттердің тізімін алған кезде, бұйрықпен мекеме бойынша тексеруді өткізу жөнінде комиссия және атап көрсетілген мамандардың тізімін анықтайтын, зертханалық және басқа да тексерулердің сипаттамасын, олардың жұмыс уақыты мен мерзімін көрсететін күнтізбелік жоспар жасайды. Контингенттердің саны мен тексеру мерзімінің жоспары кәсіпорынның әкімшілігімен келісіледі; </w:t>
      </w:r>
      <w:r>
        <w:br/>
      </w:r>
      <w:r>
        <w:rPr>
          <w:rFonts w:ascii="Times New Roman"/>
          <w:b w:val="false"/>
          <w:i w:val="false"/>
          <w:color w:val="000000"/>
          <w:sz w:val="28"/>
        </w:rPr>
        <w:t xml:space="preserve">
      2) дәрігерлердің кәсіби аурулар бойынша дайындықтан өтуін қамтамасыз етіп, кәсіби жұмыстың сипаттамасымен және еңбек жағдайымен таныстырып, тексерудің сапалы түрде өтуін қамтамасыз етеді; </w:t>
      </w:r>
      <w:r>
        <w:br/>
      </w:r>
      <w:r>
        <w:rPr>
          <w:rFonts w:ascii="Times New Roman"/>
          <w:b w:val="false"/>
          <w:i w:val="false"/>
          <w:color w:val="000000"/>
          <w:sz w:val="28"/>
        </w:rPr>
        <w:t xml:space="preserve">
      3) медициналық куәландыруды тұрақты түрде жұмыс істейтін дәрігерлік-медициналық комиссия (құрамында: дәрігер-профпатолог, терапевт, невропатолог, отоларинголог, көз дәрігері, тері ауруларын емдейтін дәрігер, хирург) жүзеге асырады. Кәсіби медициналық тексеруді сапалы түрде өткізіп, оны ұйымдастыратын негізгі және жауапты адам ретінде медициналық ұйымның дәрігер-профпатологы (дәрігерлік-медициналық комиссия төрағасы) саналынады; </w:t>
      </w:r>
      <w:r>
        <w:br/>
      </w:r>
      <w:r>
        <w:rPr>
          <w:rFonts w:ascii="Times New Roman"/>
          <w:b w:val="false"/>
          <w:i w:val="false"/>
          <w:color w:val="000000"/>
          <w:sz w:val="28"/>
        </w:rPr>
        <w:t xml:space="preserve">
      4) жұмыс істейтіндердің кезеңді медициналық тексерулеріне жыл сайын қорытынды жасап, қорытынды актісінің 4-данасын </w:t>
      </w:r>
      <w:r>
        <w:rPr>
          <w:rFonts w:ascii="Times New Roman"/>
          <w:b w:val="false"/>
          <w:i w:val="false"/>
          <w:color w:val="000000"/>
          <w:sz w:val="28"/>
        </w:rPr>
        <w:t xml:space="preserve">1 </w:t>
      </w:r>
      <w:r>
        <w:rPr>
          <w:rFonts w:ascii="Times New Roman"/>
          <w:b w:val="false"/>
          <w:i w:val="false"/>
          <w:color w:val="000000"/>
          <w:sz w:val="28"/>
        </w:rPr>
        <w:t xml:space="preserve">қосымшаға сай толтырып, осы Ереженің </w:t>
      </w:r>
      <w:r>
        <w:rPr>
          <w:rFonts w:ascii="Times New Roman"/>
          <w:b w:val="false"/>
          <w:i w:val="false"/>
          <w:color w:val="000000"/>
          <w:sz w:val="28"/>
        </w:rPr>
        <w:t xml:space="preserve">2 </w:t>
      </w:r>
      <w:r>
        <w:rPr>
          <w:rFonts w:ascii="Times New Roman"/>
          <w:b w:val="false"/>
          <w:i w:val="false"/>
          <w:color w:val="000000"/>
          <w:sz w:val="28"/>
        </w:rPr>
        <w:t xml:space="preserve">қосымшасына сай санитарлық-эпидемиялогиялық қызметтің мемлекеттік органдарына есеп берілуі керек. Актілерге берілетін қосымшада басқа жұмысқа аударылуға ұсынылған, стационарлы емдеуді керек ететін, емдәммен тамақтану түрі көрсетілген адамдардың аты-жөні көрсетілген тізім беріледі. Актілерге қол қойылғаннан кейін, олар орындау үшін кәсіпорын әкімшілігіне, кәсібикомға, бақылау жұмыстарын жүргізу үшін санэпидемиялық қызметтің мемлекеттік органдарына жіберіледі, бір данасы емдеу-профилактикалау ұйымында қалуы керек; </w:t>
      </w:r>
      <w:r>
        <w:br/>
      </w:r>
      <w:r>
        <w:rPr>
          <w:rFonts w:ascii="Times New Roman"/>
          <w:b w:val="false"/>
          <w:i w:val="false"/>
          <w:color w:val="000000"/>
          <w:sz w:val="28"/>
        </w:rPr>
        <w:t xml:space="preserve">
      5) кәсіби аурулардың белгісі айқындалған жағдайда, диагнозын нақтау және аурудың кәсіби қызметімен байланысты екенін анықтау мақсатында қызметкер бекітілген тәртіппен арнайы тексеруден өтуі үшін кәсіби патология орталығына жіберіледі. </w:t>
      </w:r>
      <w:r>
        <w:br/>
      </w:r>
      <w:r>
        <w:rPr>
          <w:rFonts w:ascii="Times New Roman"/>
          <w:b w:val="false"/>
          <w:i w:val="false"/>
          <w:color w:val="000000"/>
          <w:sz w:val="28"/>
        </w:rPr>
        <w:t>
</w:t>
      </w:r>
      <w:r>
        <w:rPr>
          <w:rFonts w:ascii="Times New Roman"/>
          <w:b w:val="false"/>
          <w:i w:val="false"/>
          <w:color w:val="000000"/>
          <w:sz w:val="28"/>
        </w:rPr>
        <w:t xml:space="preserve">
      11. Өнеркәсіптік кәсіпорынның жұмысшыларын медициналық тұрғыдан қалыпқа келтіру мынандай кезеңдерде жүргізіледі: </w:t>
      </w:r>
      <w:r>
        <w:br/>
      </w:r>
      <w:r>
        <w:rPr>
          <w:rFonts w:ascii="Times New Roman"/>
          <w:b w:val="false"/>
          <w:i w:val="false"/>
          <w:color w:val="000000"/>
          <w:sz w:val="28"/>
        </w:rPr>
        <w:t xml:space="preserve">
      өнеркәсіптік кәсіпорындарда жұмыс ауысымының кестесі бойынша жұмыс атқаратын контингентке алғашқы медициналық көмек көрсететін дәрігерлік денсаулық пункттерінде; </w:t>
      </w:r>
      <w:r>
        <w:br/>
      </w:r>
      <w:r>
        <w:rPr>
          <w:rFonts w:ascii="Times New Roman"/>
          <w:b w:val="false"/>
          <w:i w:val="false"/>
          <w:color w:val="000000"/>
          <w:sz w:val="28"/>
        </w:rPr>
        <w:t xml:space="preserve">
      жұмыс атқаратын контингентті сауықтыру, оның ішінде диспансерлік бақылау, сондай-ақ, оларды емдеу мен медициналық тұрғыдан қалпына келтіру шаралары өнеркәсіптік кәсіпорындардағы поликлиникалардың қалпына келтіру терапия бөлімшесі мен басқа да емдеу ұйымдарында (поликлиникалық кезең) жүргізіледі; </w:t>
      </w:r>
      <w:r>
        <w:br/>
      </w:r>
      <w:r>
        <w:rPr>
          <w:rFonts w:ascii="Times New Roman"/>
          <w:b w:val="false"/>
          <w:i w:val="false"/>
          <w:color w:val="000000"/>
          <w:sz w:val="28"/>
        </w:rPr>
        <w:t xml:space="preserve">
      стационарлық көмек клиника жағдайында көрсетіледі; </w:t>
      </w:r>
      <w:r>
        <w:br/>
      </w:r>
      <w:r>
        <w:rPr>
          <w:rFonts w:ascii="Times New Roman"/>
          <w:b w:val="false"/>
          <w:i w:val="false"/>
          <w:color w:val="000000"/>
          <w:sz w:val="28"/>
        </w:rPr>
        <w:t xml:space="preserve">
      сауықтандыруды қажет ететін адамдар өнеркәсіптік кәсіпорынның профилакторийіне немесе емдік-сауықтандыру орталықтарына (санаториялық кезең) жіберіледі.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Зиянды, қауіпті заттар және қолайсыз өндірістік </w:t>
      </w:r>
      <w:r>
        <w:br/>
      </w:r>
      <w:r>
        <w:rPr>
          <w:rFonts w:ascii="Times New Roman"/>
          <w:b w:val="false"/>
          <w:i w:val="false"/>
          <w:color w:val="000000"/>
          <w:sz w:val="28"/>
        </w:rPr>
        <w:t>
</w:t>
      </w:r>
      <w:r>
        <w:rPr>
          <w:rFonts w:ascii="Times New Roman"/>
          <w:b/>
          <w:i w:val="false"/>
          <w:color w:val="000080"/>
          <w:sz w:val="28"/>
        </w:rPr>
        <w:t xml:space="preserve">факторлар арқылы атқарылатын жұмысқа жіберуге болмайтын </w:t>
      </w:r>
      <w:r>
        <w:br/>
      </w:r>
      <w:r>
        <w:rPr>
          <w:rFonts w:ascii="Times New Roman"/>
          <w:b w:val="false"/>
          <w:i w:val="false"/>
          <w:color w:val="000000"/>
          <w:sz w:val="28"/>
        </w:rPr>
        <w:t>
</w:t>
      </w:r>
      <w:r>
        <w:rPr>
          <w:rFonts w:ascii="Times New Roman"/>
          <w:b/>
          <w:i w:val="false"/>
          <w:color w:val="000080"/>
          <w:sz w:val="28"/>
        </w:rPr>
        <w:t xml:space="preserve">жалпы медициналық қарсы көрсеткіштер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Зиянды, қауіпті заттар және қолайсыз факторлар арқылы атқарылатын жұмысқа жіберуге болмайтын жалпы медициналық көрсеткіштер төмендегідей: </w:t>
      </w:r>
      <w:r>
        <w:br/>
      </w:r>
      <w:r>
        <w:rPr>
          <w:rFonts w:ascii="Times New Roman"/>
          <w:b w:val="false"/>
          <w:i w:val="false"/>
          <w:color w:val="000000"/>
          <w:sz w:val="28"/>
        </w:rPr>
        <w:t xml:space="preserve">
      1) ағзалардың туа болатын аномалиясы салдарынан, олардың атқаратын қызметінің жетіспеушілігі орын алғанда. </w:t>
      </w:r>
      <w:r>
        <w:br/>
      </w:r>
      <w:r>
        <w:rPr>
          <w:rFonts w:ascii="Times New Roman"/>
          <w:b w:val="false"/>
          <w:i w:val="false"/>
          <w:color w:val="000000"/>
          <w:sz w:val="28"/>
        </w:rPr>
        <w:t xml:space="preserve">
      2) орталық және шеткергі жүйке жүйесінің органикалық ауруларының салдарынан олардың қызметінің тұрақты түрде бұзылуы орын алғанда. </w:t>
      </w:r>
      <w:r>
        <w:br/>
      </w:r>
      <w:r>
        <w:rPr>
          <w:rFonts w:ascii="Times New Roman"/>
          <w:b w:val="false"/>
          <w:i w:val="false"/>
          <w:color w:val="000000"/>
          <w:sz w:val="28"/>
        </w:rPr>
        <w:t xml:space="preserve">
      3) созылмалы психикалық аурулар және психоневрологиялық диспансерлерде міндетті түрде диспансерлік бақылауға жататын түрлері және соларға тең боп келетін жағдайларды; жиі ұстайтын қояншық ауруын. </w:t>
      </w:r>
      <w:r>
        <w:br/>
      </w:r>
      <w:r>
        <w:rPr>
          <w:rFonts w:ascii="Times New Roman"/>
          <w:b w:val="false"/>
          <w:i w:val="false"/>
          <w:color w:val="000000"/>
          <w:sz w:val="28"/>
        </w:rPr>
        <w:t xml:space="preserve">
      Психикалық ауруларға жақын, ес өзгерулері анық түрде болған жағдайда тиісті жұмыстарға жарайтыны туралы мәселені психоневрологиялық ұйымның комиссиясымен жеке түрде, арнайы шешіледі. </w:t>
      </w:r>
      <w:r>
        <w:br/>
      </w:r>
      <w:r>
        <w:rPr>
          <w:rFonts w:ascii="Times New Roman"/>
          <w:b w:val="false"/>
          <w:i w:val="false"/>
          <w:color w:val="000000"/>
          <w:sz w:val="28"/>
        </w:rPr>
        <w:t xml:space="preserve">
      4) нашақорлық, уытты заттарға әуестену, созылмалы маскүнемдік. </w:t>
      </w:r>
      <w:r>
        <w:br/>
      </w:r>
      <w:r>
        <w:rPr>
          <w:rFonts w:ascii="Times New Roman"/>
          <w:b w:val="false"/>
          <w:i w:val="false"/>
          <w:color w:val="000000"/>
          <w:sz w:val="28"/>
        </w:rPr>
        <w:t xml:space="preserve">
      5) Эндокринді жүйелердің ауруы (қант диабеті, тиреотоксикоз және басқалары), жұмысқа жіберу жеке түрде, арнайы шешіледі. </w:t>
      </w:r>
      <w:r>
        <w:br/>
      </w:r>
      <w:r>
        <w:rPr>
          <w:rFonts w:ascii="Times New Roman"/>
          <w:b w:val="false"/>
          <w:i w:val="false"/>
          <w:color w:val="000000"/>
          <w:sz w:val="28"/>
        </w:rPr>
        <w:t xml:space="preserve">
      6) Қатерлі ісіктер (емдеу өткізілгеннен кейін абсолютті қарсы көрсеткіштердің болмаған жағдайда мәселе жеке түрде, арнайы шешілуі керек). </w:t>
      </w:r>
      <w:r>
        <w:br/>
      </w:r>
      <w:r>
        <w:rPr>
          <w:rFonts w:ascii="Times New Roman"/>
          <w:b w:val="false"/>
          <w:i w:val="false"/>
          <w:color w:val="000000"/>
          <w:sz w:val="28"/>
        </w:rPr>
        <w:t xml:space="preserve">
      7) Қан жүйесінің барлық қатерлі ісік түріндегі аурулары. </w:t>
      </w:r>
      <w:r>
        <w:br/>
      </w:r>
      <w:r>
        <w:rPr>
          <w:rFonts w:ascii="Times New Roman"/>
          <w:b w:val="false"/>
          <w:i w:val="false"/>
          <w:color w:val="000000"/>
          <w:sz w:val="28"/>
        </w:rPr>
        <w:t xml:space="preserve">
      8) ІІ-дәрежедегі қан қысымының жоғарылауы, өрши беретін, күрт асқынатын, жиі қайталанатын түрлері (жұмысқа жіберілуі туралы шешім жеке түрде, арнайы шешіледі). </w:t>
      </w:r>
      <w:r>
        <w:br/>
      </w:r>
      <w:r>
        <w:rPr>
          <w:rFonts w:ascii="Times New Roman"/>
          <w:b w:val="false"/>
          <w:i w:val="false"/>
          <w:color w:val="000000"/>
          <w:sz w:val="28"/>
        </w:rPr>
        <w:t xml:space="preserve">
      9) ІІІ- дәрежедегі қан қысымының жоғарылауы. </w:t>
      </w:r>
      <w:r>
        <w:br/>
      </w:r>
      <w:r>
        <w:rPr>
          <w:rFonts w:ascii="Times New Roman"/>
          <w:b w:val="false"/>
          <w:i w:val="false"/>
          <w:color w:val="000000"/>
          <w:sz w:val="28"/>
        </w:rPr>
        <w:t xml:space="preserve">
      10) Қан айналымының жетіспеушілігімен сипатталатын жүрек аурулары (декомпенсация-қалпына қайтіп келмейтін түрі). </w:t>
      </w:r>
      <w:r>
        <w:br/>
      </w:r>
      <w:r>
        <w:rPr>
          <w:rFonts w:ascii="Times New Roman"/>
          <w:b w:val="false"/>
          <w:i w:val="false"/>
          <w:color w:val="000000"/>
          <w:sz w:val="28"/>
        </w:rPr>
        <w:t xml:space="preserve">
      11) Анық өкпе-жүрек жетіспеушілігімен сипатталатын өкпенің созылмалы аурулары (декомпенсацияланған түрі). </w:t>
      </w:r>
      <w:r>
        <w:br/>
      </w:r>
      <w:r>
        <w:rPr>
          <w:rFonts w:ascii="Times New Roman"/>
          <w:b w:val="false"/>
          <w:i w:val="false"/>
          <w:color w:val="000000"/>
          <w:sz w:val="28"/>
        </w:rPr>
        <w:t xml:space="preserve">
      12) Тыныс алу мен қан айналымының анық түрдегі функционалдық қызметінің бұзылуымен сипатталатын бронх демікпесінің ауыр түрі. </w:t>
      </w:r>
      <w:r>
        <w:br/>
      </w:r>
      <w:r>
        <w:rPr>
          <w:rFonts w:ascii="Times New Roman"/>
          <w:b w:val="false"/>
          <w:i w:val="false"/>
          <w:color w:val="000000"/>
          <w:sz w:val="28"/>
        </w:rPr>
        <w:t xml:space="preserve">
      13) Белсенді туберкулездің барлық түрлері. </w:t>
      </w:r>
      <w:r>
        <w:br/>
      </w:r>
      <w:r>
        <w:rPr>
          <w:rFonts w:ascii="Times New Roman"/>
          <w:b w:val="false"/>
          <w:i w:val="false"/>
          <w:color w:val="000000"/>
          <w:sz w:val="28"/>
        </w:rPr>
        <w:t xml:space="preserve">
      14) Асқазан мен ұлтабардың ойық жарасы, олардың созылмалы қайталанатын ауыр ағымдағы және қанауға дайын тұратын түрлері. </w:t>
      </w:r>
      <w:r>
        <w:br/>
      </w:r>
      <w:r>
        <w:rPr>
          <w:rFonts w:ascii="Times New Roman"/>
          <w:b w:val="false"/>
          <w:i w:val="false"/>
          <w:color w:val="000000"/>
          <w:sz w:val="28"/>
        </w:rPr>
        <w:t xml:space="preserve">
      15) Бауырдың циррозы және белсенді созылмалы гепатиттер (декомпенсацияланған түрі). </w:t>
      </w:r>
      <w:r>
        <w:br/>
      </w:r>
      <w:r>
        <w:rPr>
          <w:rFonts w:ascii="Times New Roman"/>
          <w:b w:val="false"/>
          <w:i w:val="false"/>
          <w:color w:val="000000"/>
          <w:sz w:val="28"/>
        </w:rPr>
        <w:t xml:space="preserve">
      16) Айқын түрдегі бүйрек жетіспеушілігімен сипатталатын бүйректің созылмалы аурулары. </w:t>
      </w:r>
      <w:r>
        <w:br/>
      </w:r>
      <w:r>
        <w:rPr>
          <w:rFonts w:ascii="Times New Roman"/>
          <w:b w:val="false"/>
          <w:i w:val="false"/>
          <w:color w:val="000000"/>
          <w:sz w:val="28"/>
        </w:rPr>
        <w:t xml:space="preserve">
      17) Дәнекер тіндердің (жүйелі түрдегі) қалпына келмейтін аурулары. </w:t>
      </w:r>
      <w:r>
        <w:br/>
      </w:r>
      <w:r>
        <w:rPr>
          <w:rFonts w:ascii="Times New Roman"/>
          <w:b w:val="false"/>
          <w:i w:val="false"/>
          <w:color w:val="000000"/>
          <w:sz w:val="28"/>
        </w:rPr>
        <w:t xml:space="preserve">
      18) Кәсіби міндетін орындауға кедергі болатын, қызметі тұрақты түрде бұзылуымен сипатталатын жүйке-бұлшық ет жүйесінің және тірек-қимылдау аппаратының аурулары. </w:t>
      </w:r>
      <w:r>
        <w:br/>
      </w:r>
      <w:r>
        <w:rPr>
          <w:rFonts w:ascii="Times New Roman"/>
          <w:b w:val="false"/>
          <w:i w:val="false"/>
          <w:color w:val="000000"/>
          <w:sz w:val="28"/>
        </w:rPr>
        <w:t xml:space="preserve">
      19) Тыныс алу органдарының, тері және тері асты торшаларының аллергиялық аурулары, жиі асқынатын қалпына қайта келмейтін түрлері. </w:t>
      </w:r>
      <w:r>
        <w:br/>
      </w:r>
      <w:r>
        <w:rPr>
          <w:rFonts w:ascii="Times New Roman"/>
          <w:b w:val="false"/>
          <w:i w:val="false"/>
          <w:color w:val="000000"/>
          <w:sz w:val="28"/>
        </w:rPr>
        <w:t xml:space="preserve">
      20) Қалпына қайта келмейтін глаукома. </w:t>
      </w:r>
      <w:r>
        <w:br/>
      </w:r>
      <w:r>
        <w:rPr>
          <w:rFonts w:ascii="Times New Roman"/>
          <w:b w:val="false"/>
          <w:i w:val="false"/>
          <w:color w:val="000000"/>
          <w:sz w:val="28"/>
        </w:rPr>
        <w:t xml:space="preserve">
      21) Жүктілік кезінде және бала емізетін кезде.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 Көлік қозғалысын қамтамасыз ететін жұмыстарға </w:t>
      </w:r>
      <w:r>
        <w:br/>
      </w:r>
      <w:r>
        <w:rPr>
          <w:rFonts w:ascii="Times New Roman"/>
          <w:b w:val="false"/>
          <w:i w:val="false"/>
          <w:color w:val="000000"/>
          <w:sz w:val="28"/>
        </w:rPr>
        <w:t>
</w:t>
      </w:r>
      <w:r>
        <w:rPr>
          <w:rFonts w:ascii="Times New Roman"/>
          <w:b/>
          <w:i w:val="false"/>
          <w:color w:val="000080"/>
          <w:sz w:val="28"/>
        </w:rPr>
        <w:t xml:space="preserve">жіберуге болмайтын жалпы қарсы көрсеткіштер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Ес дұрыстығының бұзылуы мен психикалық аурулар. </w:t>
      </w:r>
      <w:r>
        <w:br/>
      </w:r>
      <w:r>
        <w:rPr>
          <w:rFonts w:ascii="Times New Roman"/>
          <w:b w:val="false"/>
          <w:i w:val="false"/>
          <w:color w:val="000000"/>
          <w:sz w:val="28"/>
        </w:rPr>
        <w:t xml:space="preserve">
      Ес дұрыстығының, мінез-құлықтың бұзылуы және жүйке жүйесінің аурулары ремиссияның барлығына, ұзақтылығына және диспансерлік есептен шығарылғанына қарамастан, барлық жұмыстарға алуға абсолютті қарсы көрсеткіш болып табылады. Аурулардың бұл тобына мыналар жатады: </w:t>
      </w:r>
      <w:r>
        <w:br/>
      </w:r>
      <w:r>
        <w:rPr>
          <w:rFonts w:ascii="Times New Roman"/>
          <w:b w:val="false"/>
          <w:i w:val="false"/>
          <w:color w:val="000000"/>
          <w:sz w:val="28"/>
        </w:rPr>
        <w:t xml:space="preserve">
      1) органикалық аурулардан кейінгі симптоматикалық түрдегісі мен ес дұрыстығының бұзылулары (тұлға қылығының өзгеруі, бас миының зақымдалуының салдарынан пайда болған ұмытшақтық белгілері, елірме немесе ағзалардың ауруына байланысты тұлға мен мінез-құлықтың басқа да бұзылулары). </w:t>
      </w:r>
      <w:r>
        <w:br/>
      </w:r>
      <w:r>
        <w:rPr>
          <w:rFonts w:ascii="Times New Roman"/>
          <w:b w:val="false"/>
          <w:i w:val="false"/>
          <w:color w:val="000000"/>
          <w:sz w:val="28"/>
        </w:rPr>
        <w:t xml:space="preserve">
      Бұған энцефалиттан кейінгі болатын салдарсыз психосимптоматикалық өзгеріс кірмейді; </w:t>
      </w:r>
      <w:r>
        <w:br/>
      </w:r>
      <w:r>
        <w:rPr>
          <w:rFonts w:ascii="Times New Roman"/>
          <w:b w:val="false"/>
          <w:i w:val="false"/>
          <w:color w:val="000000"/>
          <w:sz w:val="28"/>
        </w:rPr>
        <w:t xml:space="preserve">
      2) шизофрения, шизотәрізді, сандырақ арқылы білінетін басқа да органикалық емес ес ауытқулары; </w:t>
      </w:r>
      <w:r>
        <w:br/>
      </w:r>
      <w:r>
        <w:rPr>
          <w:rFonts w:ascii="Times New Roman"/>
          <w:b w:val="false"/>
          <w:i w:val="false"/>
          <w:color w:val="000000"/>
          <w:sz w:val="28"/>
        </w:rPr>
        <w:t xml:space="preserve">
      3) ес ауысуына белсенді әсер ететін заттарды қолдануға байланысты ес дұрыстығының бұзылулары мен мінез-құлықтың өзгеруі (созылмалы маскүнемдік, дипсомания, есірткі құмарлық, ес дұрыстығына белсенді әсер ететін затттарды көп қолдану); </w:t>
      </w:r>
      <w:r>
        <w:br/>
      </w:r>
      <w:r>
        <w:rPr>
          <w:rFonts w:ascii="Times New Roman"/>
          <w:b w:val="false"/>
          <w:i w:val="false"/>
          <w:color w:val="000000"/>
          <w:sz w:val="28"/>
        </w:rPr>
        <w:t xml:space="preserve">
      4) көңіл-күйдің бұзылуы (ес дұрыстығының өзгеруімен, ашуланшақтықпен, ұлылық маниясының белгілерімен, биполярлық, рекурентті түрде көңіл-күйінің төмендеуі, басқадай да тұрақты ашуланшақтықтың орын алуы); </w:t>
      </w:r>
      <w:r>
        <w:br/>
      </w:r>
      <w:r>
        <w:rPr>
          <w:rFonts w:ascii="Times New Roman"/>
          <w:b w:val="false"/>
          <w:i w:val="false"/>
          <w:color w:val="000000"/>
          <w:sz w:val="28"/>
        </w:rPr>
        <w:t xml:space="preserve">
      5) стреске байланысты ағза ауруларының салдарынан болатын неврологиялық бұзылулар (қорқу және басқа да түрде алаңдататын невростениялар, обсессивті-компульсивті, диссоциативті, тәндік, ипохондриялық және бейімделуі бұзылған жарақаттан кейінгі стресстік өзгерістер). </w:t>
      </w:r>
      <w:r>
        <w:br/>
      </w:r>
      <w:r>
        <w:rPr>
          <w:rFonts w:ascii="Times New Roman"/>
          <w:b w:val="false"/>
          <w:i w:val="false"/>
          <w:color w:val="000000"/>
          <w:sz w:val="28"/>
        </w:rPr>
        <w:t xml:space="preserve">
      Қорқыныш және басқа да алаңдаушылық тудыратын ес дұрыстығының өзгерістері орын алғанда мамандыққа жіберілу әрбір адам үшін жеке (қорқудың және оның бағытын, жұмыс жағдайын есепке ала отырып) түрде шешіледі; </w:t>
      </w:r>
      <w:r>
        <w:br/>
      </w:r>
      <w:r>
        <w:rPr>
          <w:rFonts w:ascii="Times New Roman"/>
          <w:b w:val="false"/>
          <w:i w:val="false"/>
          <w:color w:val="000000"/>
          <w:sz w:val="28"/>
        </w:rPr>
        <w:t xml:space="preserve">
      6) физиологиялық ауруларға және физикалық факторларға байланысты мінез-құлықтың өзгеруі (этиологиясы органикалық ауруларға жатпайтын салдардан ұйқының, жыныстық функцияның невротикалық тұрғыдан және босанғаннан кейін болатын ес дұрыстығының бұзылуы). </w:t>
      </w:r>
      <w:r>
        <w:br/>
      </w:r>
      <w:r>
        <w:rPr>
          <w:rFonts w:ascii="Times New Roman"/>
          <w:b w:val="false"/>
          <w:i w:val="false"/>
          <w:color w:val="000000"/>
          <w:sz w:val="28"/>
        </w:rPr>
        <w:t xml:space="preserve">
      Ұйқы бұзылғанда жұмысқа жіберу мәселесі ұйқының бұзылу түрі мен деңгейіне қарап, мамандығы мен емдеу мүмкіндігін ескере отырып шешіледі; </w:t>
      </w:r>
      <w:r>
        <w:br/>
      </w:r>
      <w:r>
        <w:rPr>
          <w:rFonts w:ascii="Times New Roman"/>
          <w:b w:val="false"/>
          <w:i w:val="false"/>
          <w:color w:val="000000"/>
          <w:sz w:val="28"/>
        </w:rPr>
        <w:t xml:space="preserve">
      7) сөйлеу мен тілдің, оқу дағдысының (қимылдық функцияның және басқалардың) өзгеше бұзылулары, әдетте балалық және жасөспірімдік жаста басталатын, нақты мамандықта жұмыс істеуге кедергі болатын эмоциональды және мінез-құлықтық өзгерістер (еріксіз тартылулар, қимыл-қозғалыстың гиперкинетикалық және дағдылы өзгерулері, кекештік, табиғаты органикалық емес энурез немесе энкопрез); </w:t>
      </w:r>
      <w:r>
        <w:br/>
      </w:r>
      <w:r>
        <w:rPr>
          <w:rFonts w:ascii="Times New Roman"/>
          <w:b w:val="false"/>
          <w:i w:val="false"/>
          <w:color w:val="000000"/>
          <w:sz w:val="28"/>
        </w:rPr>
        <w:t xml:space="preserve">
      8) ересек тұлғаның мінез-құлқының өзгеруі (бас миының зақымдалуымен немесе ауруымен байланыссыз, тұлға есінің тұрақты түрде параноялық, шизоидты, диссоциалды, истерикалық, басқа да өзгеше және аралас өзгеруі); </w:t>
      </w:r>
      <w:r>
        <w:br/>
      </w:r>
      <w:r>
        <w:rPr>
          <w:rFonts w:ascii="Times New Roman"/>
          <w:b w:val="false"/>
          <w:i w:val="false"/>
          <w:color w:val="000000"/>
          <w:sz w:val="28"/>
        </w:rPr>
        <w:t xml:space="preserve">
      9) ақыл-ойының толық болмауы, Альцгеймер, Пик және басқа да орталық жүйке жүйесінің дегенеративті аурулары; </w:t>
      </w:r>
      <w:r>
        <w:br/>
      </w:r>
      <w:r>
        <w:rPr>
          <w:rFonts w:ascii="Times New Roman"/>
          <w:b w:val="false"/>
          <w:i w:val="false"/>
          <w:color w:val="000000"/>
          <w:sz w:val="28"/>
        </w:rPr>
        <w:t xml:space="preserve">
      10) орталық жүйке жүйесінің созылмалы түрде қабынатын аурулары (энцефалит, менингоэнцефалит, мидың қабынуы, жұлынның қабынуы, ми мен жұлынның қабынуы) мен олардың салдарынан асқынған түрде неврологиялық өзгерістерінің орын алуы; </w:t>
      </w:r>
      <w:r>
        <w:br/>
      </w:r>
      <w:r>
        <w:rPr>
          <w:rFonts w:ascii="Times New Roman"/>
          <w:b w:val="false"/>
          <w:i w:val="false"/>
          <w:color w:val="000000"/>
          <w:sz w:val="28"/>
        </w:rPr>
        <w:t xml:space="preserve">
      11) бас миының және жұлынның жарақаттары, ми мен жұлын тамырларының аурулары, сирингомиелия, миелопатия, органикалық өзгерістері бар ОЖЖ-нің басқа да аурулары, (ми ішіне қан құйылу, ми инфарктісі, салдық белгілері, жүре пайда болған гидроцефалия; қатерсіз бас сүйек ішіндегі қысым көтерілуі, мидағы жылауық, ми дерттері және басқалар), асқынған неврологиялық өзгерулерден кейін болатын аурулардың салдары. Ми ауруының салдарынан болатын сал. Ісіктер. </w:t>
      </w:r>
      <w:r>
        <w:br/>
      </w:r>
      <w:r>
        <w:rPr>
          <w:rFonts w:ascii="Times New Roman"/>
          <w:b w:val="false"/>
          <w:i w:val="false"/>
          <w:color w:val="000000"/>
          <w:sz w:val="28"/>
        </w:rPr>
        <w:t xml:space="preserve">
      12) (жарақаттардың, нейрожұқпалар мен басқа да аурулардың салдарынан болатын) органикалық өзгерістер және неврологиялық өзгерісі елеулі емес орталық жүйке жүйесінің баяу дамитын аурулары талапкерлерге, оқушылар мен оқуға қабылданатындарға қарсыкөрсеткіш болады, әрбір жұмыскерлер үшін жеке шешіледі; </w:t>
      </w:r>
      <w:r>
        <w:br/>
      </w:r>
      <w:r>
        <w:rPr>
          <w:rFonts w:ascii="Times New Roman"/>
          <w:b w:val="false"/>
          <w:i w:val="false"/>
          <w:color w:val="000000"/>
          <w:sz w:val="28"/>
        </w:rPr>
        <w:t xml:space="preserve">
      13) морфологиялық құрылымы мен емделудің тиімділігіне қарамастан ісіктер жалпы қарсы көрсеткіштер болып табылады; </w:t>
      </w:r>
      <w:r>
        <w:br/>
      </w:r>
      <w:r>
        <w:rPr>
          <w:rFonts w:ascii="Times New Roman"/>
          <w:b w:val="false"/>
          <w:i w:val="false"/>
          <w:color w:val="000000"/>
          <w:sz w:val="28"/>
        </w:rPr>
        <w:t xml:space="preserve">
      14) орталық жүйке жүйесін зақымдайтын жүйелі семулер (Гентингтон ауруы, тұқым қуалайтын қимыл үйлесімсіздігі, арқа бұлшық еттерінің семуі және осыған ұқсас белгілер); </w:t>
      </w:r>
      <w:r>
        <w:br/>
      </w:r>
      <w:r>
        <w:rPr>
          <w:rFonts w:ascii="Times New Roman"/>
          <w:b w:val="false"/>
          <w:i w:val="false"/>
          <w:color w:val="000000"/>
          <w:sz w:val="28"/>
        </w:rPr>
        <w:t xml:space="preserve">
      15) экстрапирамидалды және басқа да жолдардағы қимылдың бұзылуы (Паркинсон ауруы, салдарлы паркинсонизм, басқа да базальді ганглиялардың өзгеруінен туатын аурулар; идиопатиялық дистониялар, айқын білінетін эссенциялды діріл, миоклонус, хоррея және басқалары), идиопатиялық тұрғыдан орын алған бетауыз боршаларының дистониясы, сіреспелі қисық мойын, жыпық, органикалық өзгерістің негізде боршаның жыбырлап тартылуы, экстрапирамидалық жолдың және қимыл-қозғалыстың бұзылуы; </w:t>
      </w:r>
      <w:r>
        <w:br/>
      </w:r>
      <w:r>
        <w:rPr>
          <w:rFonts w:ascii="Times New Roman"/>
          <w:b w:val="false"/>
          <w:i w:val="false"/>
          <w:color w:val="000000"/>
          <w:sz w:val="28"/>
        </w:rPr>
        <w:t xml:space="preserve">
      16) жайылмалы склероз, орталық жүйке жүйесінің басқа да демиелинизацияланатын аурулары; </w:t>
      </w:r>
      <w:r>
        <w:br/>
      </w:r>
      <w:r>
        <w:rPr>
          <w:rFonts w:ascii="Times New Roman"/>
          <w:b w:val="false"/>
          <w:i w:val="false"/>
          <w:color w:val="000000"/>
          <w:sz w:val="28"/>
        </w:rPr>
        <w:t xml:space="preserve">
      17) эпизодтық және ұстамалы түрде болатын өзгерістер (жергілікті және жайылған идиопатиялық қояншық, симптоматикалық қояншық, қояншықтың белгілері; асқынған бас сақинасы, өткінші ми ишемиялық ұстамалар және осыған ұқсас белгілер, ми тамырларының ауруына байланысты қан тамырларының өзгеруінен болатын ми ауруының белгілері, нарколепсия, каталепсия, санадан айрылудың әр түрлері, көру, есту қабілетінің өзгеруі және басқалары); </w:t>
      </w:r>
      <w:r>
        <w:br/>
      </w:r>
      <w:r>
        <w:rPr>
          <w:rFonts w:ascii="Times New Roman"/>
          <w:b w:val="false"/>
          <w:i w:val="false"/>
          <w:color w:val="000000"/>
          <w:sz w:val="28"/>
        </w:rPr>
        <w:t xml:space="preserve">
      18) дененің температурасының жоғарылауының салдарынан немесе анық уланудан, ұзақ уақыт ашығудан, дәрі-дәрмек қабылдағаннан, қан алғаннан кейін болатын талмадан соң және басқа да осындай жағдайлардан соң жұмыскерлер мен оқушылар неврапатолог дәрігерде тексерілгеннен (электро-энцефалографиялық тексерісті қосқанда) және көз дәрігерінің кеңесінен кейін жұмысқа қабылдауға болады; </w:t>
      </w:r>
      <w:r>
        <w:br/>
      </w:r>
      <w:r>
        <w:rPr>
          <w:rFonts w:ascii="Times New Roman"/>
          <w:b w:val="false"/>
          <w:i w:val="false"/>
          <w:color w:val="000000"/>
          <w:sz w:val="28"/>
        </w:rPr>
        <w:t xml:space="preserve">
      19) бұлшық ет-жүйке синапстарының және бұлшық еттердің аурулары (бұлшық еттің әлсіздігі, бұлшық ет дистрофиясы, миотоникалық бұзылулары, туа біткен және басқа да бұлшық ет дерттері); </w:t>
      </w:r>
      <w:r>
        <w:br/>
      </w:r>
      <w:r>
        <w:rPr>
          <w:rFonts w:ascii="Times New Roman"/>
          <w:b w:val="false"/>
          <w:i w:val="false"/>
          <w:color w:val="000000"/>
          <w:sz w:val="28"/>
        </w:rPr>
        <w:t xml:space="preserve">
      20) жекеленген жүйкелердің, жүйке қабықтарының, өрімдерінің зақымдалуы, көптеген жүйке дерттерімен және шеткергі жүйке жүйесінің сезімталдық, қимылдау функциясының толық бұзылуымен, жиі асқынуымен білінетін, қосарланып көрінетін, қабақтың көтерілмеуімен белгілі болатын т.б. аурулар. </w:t>
      </w:r>
      <w:r>
        <w:br/>
      </w:r>
      <w:r>
        <w:rPr>
          <w:rFonts w:ascii="Times New Roman"/>
          <w:b w:val="false"/>
          <w:i w:val="false"/>
          <w:color w:val="000000"/>
          <w:sz w:val="28"/>
        </w:rPr>
        <w:t xml:space="preserve">
      Омыртқа дискісінің жарығынан болатын радикулитті хирургиялық жолмен тиімді түрде емдегеннен кейін поезд жүргізетін жұмыстың бір түрімен айналысатын жүргізушілердің топтарындағы басқа жұмысшылар кем дегенде 6 айдан соң жұмысқа жіберіледі. </w:t>
      </w:r>
      <w:r>
        <w:br/>
      </w:r>
      <w:r>
        <w:rPr>
          <w:rFonts w:ascii="Times New Roman"/>
          <w:b w:val="false"/>
          <w:i w:val="false"/>
          <w:color w:val="000000"/>
          <w:sz w:val="28"/>
        </w:rPr>
        <w:t>
</w:t>
      </w:r>
      <w:r>
        <w:rPr>
          <w:rFonts w:ascii="Times New Roman"/>
          <w:b w:val="false"/>
          <w:i w:val="false"/>
          <w:color w:val="000000"/>
          <w:sz w:val="28"/>
        </w:rPr>
        <w:t xml:space="preserve">
      14. Ағза аурулары: </w:t>
      </w:r>
      <w:r>
        <w:br/>
      </w:r>
      <w:r>
        <w:rPr>
          <w:rFonts w:ascii="Times New Roman"/>
          <w:b w:val="false"/>
          <w:i w:val="false"/>
          <w:color w:val="000000"/>
          <w:sz w:val="28"/>
        </w:rPr>
        <w:t xml:space="preserve">
      1) жүрек жұмысын тоқтату қаупі бар жүрек қағысының ырғағы мен жоғары градациядағы (жыбырлы аритмия, ұстамалы тахикардия, экстрасистолия, ІІ-ІІІ дәрежелі антривентрикулярлық блокада, синусты түйіннің әлсіздік белгісі және басқалар орын алғанда) өткізгіштігінің бұзылуы, тез өрбитін жүрек жұмысының жетіспеушілігінің дамуы, талма тудыратын немесе басқа да жүректің шектен тыс қағуы, жүрек ырғағын жасанды түрде тудыратын аспаб орын алғанда. </w:t>
      </w:r>
      <w:r>
        <w:br/>
      </w:r>
      <w:r>
        <w:rPr>
          <w:rFonts w:ascii="Times New Roman"/>
          <w:b w:val="false"/>
          <w:i w:val="false"/>
          <w:color w:val="000000"/>
          <w:sz w:val="28"/>
        </w:rPr>
        <w:t xml:space="preserve">
      2) жүрек боршасының, эндокардтың және перикардтың созылмалы аурларуы (оның ішінде жүрек ақауы, кардиомиоптия, кардиомиопатия, эндокардиттер, қайталанатын жабысқақ бүріспелі перикардиттер) ІІ-ІІІ дәрежедегі жүрек жұмысының жетіспеушілігін беретін тромбоэмболия, жүрек ырғағының жоғарғы дәрежедегі өзгеруін беретін және басқа да ерекше жағдайлар. </w:t>
      </w:r>
      <w:r>
        <w:br/>
      </w:r>
      <w:r>
        <w:rPr>
          <w:rFonts w:ascii="Times New Roman"/>
          <w:b w:val="false"/>
          <w:i w:val="false"/>
          <w:color w:val="000000"/>
          <w:sz w:val="28"/>
        </w:rPr>
        <w:t xml:space="preserve">
      3) ІІ-ІV функционалды сыныптағы тұрақты жүрек қыспасы, бұрын болған ірі ошақты миокард инфарктысы және ІІ-ІІІ дәрежедегі жүрек жетіспеушілігі, тромбозды эмболия, жүрек ырғағының бұзылулары анықталған жүректің созылмалы ишемиялық ауруларының басқа да түрлері. </w:t>
      </w:r>
      <w:r>
        <w:br/>
      </w:r>
      <w:r>
        <w:rPr>
          <w:rFonts w:ascii="Times New Roman"/>
          <w:b w:val="false"/>
          <w:i w:val="false"/>
          <w:color w:val="000000"/>
          <w:sz w:val="28"/>
        </w:rPr>
        <w:t xml:space="preserve">
      4) ІІІ сатыдағы және анық түрде күрт асқыну беретін ІІ сатыдағы эссенциальды (алғашқы) қан қысымының көтерілуі (гипертония ауруы). Тиісті дәрежелердегі екінші салдарлы гипертензия. Артериалды қан қысымының күрт төмендейтін және онсыз өтетін ауыр түрлері. </w:t>
      </w:r>
      <w:r>
        <w:br/>
      </w:r>
      <w:r>
        <w:rPr>
          <w:rFonts w:ascii="Times New Roman"/>
          <w:b w:val="false"/>
          <w:i w:val="false"/>
          <w:color w:val="000000"/>
          <w:sz w:val="28"/>
        </w:rPr>
        <w:t xml:space="preserve">
      5) қолқа қан тамырларының кеңейіп кетуі, қолқаның қабынуы. Тәж артериясын кеңейтетін, тәж артериясының ангиопластикасын және аневризэктомия немесе аортапластика жасағанда, жүрек қақпақшаларын протездеу және жүрекке және қан тамырларына жасалған басқа да күрделі операциялардан кейінгі жағдайлар - қарсы көрсеткіштер болып табылады. Митралды комиссуротомиядан, артериялды тамырды байлағаннан және басқа да күрделі емес кардиохирургиялық операциядан кейін бастықтар пен инженерлер оңтайлы ем алғаннан кейін жұмысқа жіберіледі. Жүрек жарасын тігумен байланысты операциядан кейінгі асқынулар мен функционалды өзгерістер болмаса, 1-ші және 2-ші топтардың машинистері мен машинистің көмекшілерінен басқа оқушылар мен жұмыскерлер жұмысқа жіберіледі. Екінші тұрғыдағы гипертензияны хирургиялық жолмен емдегеннен кейін, оны жұмысқа жіберудің шешімі емдеудің тиімділігі мен аурудың жағдайына байланысты болады. </w:t>
      </w:r>
      <w:r>
        <w:br/>
      </w:r>
      <w:r>
        <w:rPr>
          <w:rFonts w:ascii="Times New Roman"/>
          <w:b w:val="false"/>
          <w:i w:val="false"/>
          <w:color w:val="000000"/>
          <w:sz w:val="28"/>
        </w:rPr>
        <w:t xml:space="preserve">
      6) жиі асқынатын, қан кету мүмкіндігі бар, ІІ-ІІІ сатыдағы өкпе жұмысының жетіспеушілігі бар өкпенің созылмалы аурулары (бронхтың, интерстициалды түрде өкпенің қабынуы, саркоидоз, эмфизема, бронхтардың кеңеюі және басқа да ІІ-ІІІ сатыдағы өкпенің жетіспеушілігі бар аурулар). Фиброздалатын альвеолит. Кенеттен болған пневмоторакстан кейінгі жағдай. </w:t>
      </w:r>
      <w:r>
        <w:br/>
      </w:r>
      <w:r>
        <w:rPr>
          <w:rFonts w:ascii="Times New Roman"/>
          <w:b w:val="false"/>
          <w:i w:val="false"/>
          <w:color w:val="000000"/>
          <w:sz w:val="28"/>
        </w:rPr>
        <w:t xml:space="preserve">
      Бронхтардың қалталана кеңеюіне оңтайлы жасалған операциядан кейінгі жағдайдаларда поездық жұмыстарда бір өздері жұмыс істейтін жүргізушілердің тобынан басқасы жұмысқа жіберілмейді. Басқа органдардың саркоидозы орын алғанда сараптаушының тактикалық әдісі, кәсіби маңызы бар функциялардың өзгеру деңгейіне байланысты (басқа баптар бойынша шешімі анықталған сәйкес органдардың медициналық қарсы көрсеткіштерінің шешімімен бірдей). </w:t>
      </w:r>
      <w:r>
        <w:br/>
      </w:r>
      <w:r>
        <w:rPr>
          <w:rFonts w:ascii="Times New Roman"/>
          <w:b w:val="false"/>
          <w:i w:val="false"/>
          <w:color w:val="000000"/>
          <w:sz w:val="28"/>
        </w:rPr>
        <w:t xml:space="preserve">
      7) ауыр немесе жиі ұстайтын бронх демікпесі; ІІ-ІІІ сатыдағы өкпе жұмысының жетіспеушілігінің әр түрі; гормон пайдалануды талап ететін түрлері. </w:t>
      </w:r>
      <w:r>
        <w:br/>
      </w:r>
      <w:r>
        <w:rPr>
          <w:rFonts w:ascii="Times New Roman"/>
          <w:b w:val="false"/>
          <w:i w:val="false"/>
          <w:color w:val="000000"/>
          <w:sz w:val="28"/>
        </w:rPr>
        <w:t xml:space="preserve">
      8) ауыр өтетін, жиі асқынатын, қан кету мүмкіндігі бар, қатты ауыру арқылы білінетін ас қорыту органдарының созылмалы аурулары (асқазан және ұлтабардың ойық жарасы, аш ішектің қабынуы, энтероколит, тоқ ішектің ойық жаралы қабынуы, Крон ауруы, холангит, өт қабының қабынуы, ұйқы безінің қабынуы, гепатит және басқалар). Бауыр жетіспеушілігі, бауыр беріші. </w:t>
      </w:r>
      <w:r>
        <w:br/>
      </w:r>
      <w:r>
        <w:rPr>
          <w:rFonts w:ascii="Times New Roman"/>
          <w:b w:val="false"/>
          <w:i w:val="false"/>
          <w:color w:val="000000"/>
          <w:sz w:val="28"/>
        </w:rPr>
        <w:t xml:space="preserve">
      Поездық жұмыстарда бір өздері жұмыс істейтін жүргізушілерден басқа жұмыскерлер оңтайлы операциялық жолмен асқазанның ойық жарасы мен басқа аурулардан емделгеннен кейін жұмысқа жіберіледі. </w:t>
      </w:r>
      <w:r>
        <w:br/>
      </w:r>
      <w:r>
        <w:rPr>
          <w:rFonts w:ascii="Times New Roman"/>
          <w:b w:val="false"/>
          <w:i w:val="false"/>
          <w:color w:val="000000"/>
          <w:sz w:val="28"/>
        </w:rPr>
        <w:t xml:space="preserve">
      9) ІІ-ІІІ сатыдағы бүйрек жұмысының жетіспеушілігімен анықталған гломерулы және тубоинтерстициалды бүйрек аурулары (азотты шлактардың тұрақты, аздап көтерілген кезінде). Несеп жолындағы тас ауруы. </w:t>
      </w:r>
      <w:r>
        <w:br/>
      </w:r>
      <w:r>
        <w:rPr>
          <w:rFonts w:ascii="Times New Roman"/>
          <w:b w:val="false"/>
          <w:i w:val="false"/>
          <w:color w:val="000000"/>
          <w:sz w:val="28"/>
        </w:rPr>
        <w:t xml:space="preserve">
      10) ішкі секреция бездері жүйесіндегі жайсыз және жетіспеушілігі орын алған аурулар (көру қабілетінің бұзылуы бар акромегалия, Иценко-Кушинга аурулар (белгілері), гипопитуиаризм, қантсыз диабет; көз, жүйке, жүрек қантамырлар жүйесінің, бүйректің зақымдалатын немесе жіті жағдаймен (гипоклемия, кетоацидоз) өтетін І және ІІ түрдегі қант диабеті (инсулинге байланысты); гиперинсулинизм және гипоклемиясы бар ұйқы безінің ішкі секрециясының басқа да өзгерістері; ІІ-ІІІ сатыдағы тиреотоксикоз, гипотиреоз, диффузды және жақын орналасқан ағзалар мен тіндерді қысатын қалқанша безінің түйінді өсуі; гиперпаратиреоз; феохромацитома, Аддисон ауруы, гиперальдостеронизм және басқалары). </w:t>
      </w:r>
      <w:r>
        <w:br/>
      </w:r>
      <w:r>
        <w:rPr>
          <w:rFonts w:ascii="Times New Roman"/>
          <w:b w:val="false"/>
          <w:i w:val="false"/>
          <w:color w:val="000000"/>
          <w:sz w:val="28"/>
        </w:rPr>
        <w:t xml:space="preserve">
      11) тағам сіңіруі мен зат алмасуының ауыр түрдегі өзгерістері. Өкпе және жүрек жетіспеушілігі бар ІІІ-ІV сатыдағы семіздік. </w:t>
      </w:r>
      <w:r>
        <w:br/>
      </w:r>
      <w:r>
        <w:rPr>
          <w:rFonts w:ascii="Times New Roman"/>
          <w:b w:val="false"/>
          <w:i w:val="false"/>
          <w:color w:val="000000"/>
          <w:sz w:val="28"/>
        </w:rPr>
        <w:t xml:space="preserve">
      12) ІІ-ІV сатыдағы буындардың жұмыстары қызметінің бұзылуы орын алатын созылмалы түрде қабынған полиартропатиялар (ревматоидты және басқа артриттер, подагра және басқа да зат алмасуынан туатын артропатиялар). </w:t>
      </w:r>
      <w:r>
        <w:br/>
      </w:r>
      <w:r>
        <w:rPr>
          <w:rFonts w:ascii="Times New Roman"/>
          <w:b w:val="false"/>
          <w:i w:val="false"/>
          <w:color w:val="000000"/>
          <w:sz w:val="28"/>
        </w:rPr>
        <w:t xml:space="preserve">
      13) Дәнекер тіндердің жүйелі түрде зақымдалуы (түйінді полиартериит, басқа да өлі еттелетін васкулопатиялар, жүйелі қызыл жегі, дерматополимиозит, жүйелі склероз және басқалар). </w:t>
      </w:r>
      <w:r>
        <w:br/>
      </w:r>
      <w:r>
        <w:rPr>
          <w:rFonts w:ascii="Times New Roman"/>
          <w:b w:val="false"/>
          <w:i w:val="false"/>
          <w:color w:val="000000"/>
          <w:sz w:val="28"/>
        </w:rPr>
        <w:t xml:space="preserve">
      14) Талапкерлер мен түсушілер үшін анемиялардың барлық түрлері; жұмыскерлер мен оқушыларға - апластикалық және қайталанатын аутоиммунналдық гемолитикалық анемиялар. Қан және қан түзетін ағзалардың біткен, қайталанатын және дамитын аурулары. Қан түзетін және оған ұқсас тіндердің қатерлі ісіктері. </w:t>
      </w:r>
      <w:r>
        <w:br/>
      </w:r>
      <w:r>
        <w:rPr>
          <w:rFonts w:ascii="Times New Roman"/>
          <w:b w:val="false"/>
          <w:i w:val="false"/>
          <w:color w:val="000000"/>
          <w:sz w:val="28"/>
        </w:rPr>
        <w:t xml:space="preserve">
      Қан кетуден кейінгі және қан жетіспейтін анемиялар кезінде - жұмыскерлер мен оқушыларға қолданылатын шешім тез өрбитін аурулардағыдай. Аутоиммунналдық гемолитикалық анемиялардың алғашқы эпизодынан тиімді түрде емделгеннен кейін поездық жұмыстарда бір өздері жұмыс істейтін жүргізушілерден басқа жұмыскерлер 6 айдан кейін кезектен тыс медициналық тексеріс жағдайын анықтағаннан кейін жіберіледі. Лейкоциттердің генетикалық ауытқулары, жанұялық эритроцитоз қарсы көрсеткіш болып табылмайды. Ең көп дегенде 5,5 млн клеткалары бар эритроцитоздармен болатын басқа полицитемиялар талапкерлерге, оқушыларға және қабылданатындарға қарсы көрсеткіш болып табылады; 1 кәсіби топтың кәсіптерінен басқа жұмыскерлер куәландырудың жеке мерзімі тағайындалғанда, бірақ 6 айдан сирек емес болғанда ғана жіберіледі. </w:t>
      </w:r>
      <w:r>
        <w:br/>
      </w:r>
      <w:r>
        <w:rPr>
          <w:rFonts w:ascii="Times New Roman"/>
          <w:b w:val="false"/>
          <w:i w:val="false"/>
          <w:color w:val="000000"/>
          <w:sz w:val="28"/>
        </w:rPr>
        <w:t xml:space="preserve">
      Қолайлы өтетін лимфолейкоз жағдайында (анемиясыз, қан кету белгілерісіз және ісіктің үлкен салмағысыз) жұмыскерлер 1 кәсіби топтан басқа барлық мамандықтарға жіберіледі; міндетті түрдегі медициналық тексерістерді жүргізу мерзімі ол үшін жеке түрде қарастырылады. Қатерлі ісіктер. </w:t>
      </w:r>
      <w:r>
        <w:br/>
      </w:r>
      <w:r>
        <w:rPr>
          <w:rFonts w:ascii="Times New Roman"/>
          <w:b w:val="false"/>
          <w:i w:val="false"/>
          <w:color w:val="000000"/>
          <w:sz w:val="28"/>
        </w:rPr>
        <w:t xml:space="preserve">
      15) Қан ұюының өзгеруі, пурпура және басқа да қан кетулер жағдайы. </w:t>
      </w:r>
      <w:r>
        <w:br/>
      </w:r>
      <w:r>
        <w:rPr>
          <w:rFonts w:ascii="Times New Roman"/>
          <w:b w:val="false"/>
          <w:i w:val="false"/>
          <w:color w:val="000000"/>
          <w:sz w:val="28"/>
        </w:rPr>
        <w:t xml:space="preserve">
      16) Аллерген арқылы пайда болған, қайта әсер етуін болдырмау мүмкін емес түріндегі анафилактикалық шоктан кейінгі жағдай. </w:t>
      </w:r>
      <w:r>
        <w:br/>
      </w:r>
      <w:r>
        <w:rPr>
          <w:rFonts w:ascii="Times New Roman"/>
          <w:b w:val="false"/>
          <w:i w:val="false"/>
          <w:color w:val="000000"/>
          <w:sz w:val="28"/>
        </w:rPr>
        <w:t>
</w:t>
      </w:r>
      <w:r>
        <w:rPr>
          <w:rFonts w:ascii="Times New Roman"/>
          <w:b w:val="false"/>
          <w:i w:val="false"/>
          <w:color w:val="000000"/>
          <w:sz w:val="28"/>
        </w:rPr>
        <w:t xml:space="preserve">
      15. Хирургиялық аурулар: </w:t>
      </w:r>
      <w:r>
        <w:br/>
      </w:r>
      <w:r>
        <w:rPr>
          <w:rFonts w:ascii="Times New Roman"/>
          <w:b w:val="false"/>
          <w:i w:val="false"/>
          <w:color w:val="000000"/>
          <w:sz w:val="28"/>
        </w:rPr>
        <w:t xml:space="preserve">
      1) Кәсіби тұрғыдан маңызы бар функцияландық өзгерістері бар туа біткен ауытқулар және аяқтың 6 см қысқа болуы, ми жарығы және басқалар. </w:t>
      </w:r>
      <w:r>
        <w:br/>
      </w:r>
      <w:r>
        <w:rPr>
          <w:rFonts w:ascii="Times New Roman"/>
          <w:b w:val="false"/>
          <w:i w:val="false"/>
          <w:color w:val="000000"/>
          <w:sz w:val="28"/>
        </w:rPr>
        <w:t xml:space="preserve">
      2) Басқа баптарда көрсетілмеген және зақымдалған органдар жұмысының тұрақты өзгеруімен кәсіби жұмысқа бөгет жасайтын жарақаттардың және хирургиялық операциялардың салдары. </w:t>
      </w:r>
      <w:r>
        <w:br/>
      </w:r>
      <w:r>
        <w:rPr>
          <w:rFonts w:ascii="Times New Roman"/>
          <w:b w:val="false"/>
          <w:i w:val="false"/>
          <w:color w:val="000000"/>
          <w:sz w:val="28"/>
        </w:rPr>
        <w:t xml:space="preserve">
      3) Кәсіби Тұрғыдан маңызды функцияларының тұрақты түрде өзгерулерімен білінетін аяқ-қолдың және омыртқа сүйектерінің, шеміршектердің, ірі буындардың созылмалы аурулары. </w:t>
      </w:r>
      <w:r>
        <w:br/>
      </w:r>
      <w:r>
        <w:rPr>
          <w:rFonts w:ascii="Times New Roman"/>
          <w:b w:val="false"/>
          <w:i w:val="false"/>
          <w:color w:val="000000"/>
          <w:sz w:val="28"/>
        </w:rPr>
        <w:t xml:space="preserve">
      Мүмкін болған жағдайда аяқтың функциясын ортопедиялық аяқ-киіммен түзеткенде, кәсіби топтағы машинистер мен машинистердің көмекшілерінен, вагон қараушылар, поездың құрамын жасаушылар және олардың көмекшілерінен, вагондардың қозғалу жылдамдығын реттеушілерден, жолды қараушы мен монтерлерден басқа жұмыскерлерді жіберуге болады. </w:t>
      </w:r>
      <w:r>
        <w:br/>
      </w:r>
      <w:r>
        <w:rPr>
          <w:rFonts w:ascii="Times New Roman"/>
          <w:b w:val="false"/>
          <w:i w:val="false"/>
          <w:color w:val="000000"/>
          <w:sz w:val="28"/>
        </w:rPr>
        <w:t xml:space="preserve">
      4) Бас пен мидың жарақаттануынан немесе операциядан кейінгі бас сүйегінің кемістігі - неврологиялық және психикалық өзгерулер болмаса да жалпы қарсы көрсеткіштер болып табылады. </w:t>
      </w:r>
      <w:r>
        <w:br/>
      </w:r>
      <w:r>
        <w:rPr>
          <w:rFonts w:ascii="Times New Roman"/>
          <w:b w:val="false"/>
          <w:i w:val="false"/>
          <w:color w:val="000000"/>
          <w:sz w:val="28"/>
        </w:rPr>
        <w:t xml:space="preserve">
      Буындар тая бергенде және жартылай тайғанда, мениск зақымдалғанда бір өзі жұмыс істейтін машинистерден басқа жұмыскерлер тиімді түрде емделгеннен кейін ғана жұмысқа жіберіледі. </w:t>
      </w:r>
      <w:r>
        <w:br/>
      </w:r>
      <w:r>
        <w:rPr>
          <w:rFonts w:ascii="Times New Roman"/>
          <w:b w:val="false"/>
          <w:i w:val="false"/>
          <w:color w:val="000000"/>
          <w:sz w:val="28"/>
        </w:rPr>
        <w:t xml:space="preserve">
      5) Түрлі органдардың созылмалы іріңді аурулары (пиоторакс, өкпенің, іш қуысының іріңдеуі, парапроктит, ішектік, несеп жолының жылан көздері). </w:t>
      </w:r>
      <w:r>
        <w:br/>
      </w:r>
      <w:r>
        <w:rPr>
          <w:rFonts w:ascii="Times New Roman"/>
          <w:b w:val="false"/>
          <w:i w:val="false"/>
          <w:color w:val="000000"/>
          <w:sz w:val="28"/>
        </w:rPr>
        <w:t xml:space="preserve">
      6) Өңештің тыртықтануы, функциясы анық өзгерген немесе асқындаған диафрагмалық жарықтар; белгісі бар дивертикулез, полипоз және ас қорыту жолдарының басқа да белгісі бар қатерсіз ісіктер. Жарықтар. Кішкентай асқынбаған жарықтар болған жағдайда, әрбір жұмыскерлерді жұмысқа жіберу әр адам үшін жеке түрде шешіледі. </w:t>
      </w:r>
      <w:r>
        <w:br/>
      </w:r>
      <w:r>
        <w:rPr>
          <w:rFonts w:ascii="Times New Roman"/>
          <w:b w:val="false"/>
          <w:i w:val="false"/>
          <w:color w:val="000000"/>
          <w:sz w:val="28"/>
        </w:rPr>
        <w:t xml:space="preserve">
      7) Шаншу арқылы білінетін өт жолдары мен несеп жолдарының тас аурулары (созылмалы холангит, қайта әсерленген ұйқы безінің қабынуы, анық түрдегі өт қабының қабынуы, пиелонефрит). </w:t>
      </w:r>
      <w:r>
        <w:br/>
      </w:r>
      <w:r>
        <w:rPr>
          <w:rFonts w:ascii="Times New Roman"/>
          <w:b w:val="false"/>
          <w:i w:val="false"/>
          <w:color w:val="000000"/>
          <w:sz w:val="28"/>
        </w:rPr>
        <w:t xml:space="preserve">
      8) Несеп және нәжісті ұстай алмауымен немесе кідіруімен болатын ас қорыту жолдарының, несеп шығару органдарының және қуық асты бездерінің созылмалы аурулары. </w:t>
      </w:r>
      <w:r>
        <w:br/>
      </w:r>
      <w:r>
        <w:rPr>
          <w:rFonts w:ascii="Times New Roman"/>
          <w:b w:val="false"/>
          <w:i w:val="false"/>
          <w:color w:val="000000"/>
          <w:sz w:val="28"/>
        </w:rPr>
        <w:t xml:space="preserve">
      9) Шеткергі артериялардың тарылуынан болатын атеросклероз, Бюргер ауруы, Рейно ауруының анық белгісі. Артерия аневризмасы және тамыр қабырғаларының жарылу қаупі бар басқа да аурулар. Көктамыр жұмысының созылмалы анық жетіспеушілігі бар аяқ көктамырларының варикозды түрде кеңеюі. Тромбофлебит, тромбоэмболиялық аурулар. Асқынған көтеу. </w:t>
      </w:r>
      <w:r>
        <w:br/>
      </w:r>
      <w:r>
        <w:rPr>
          <w:rFonts w:ascii="Times New Roman"/>
          <w:b w:val="false"/>
          <w:i w:val="false"/>
          <w:color w:val="000000"/>
          <w:sz w:val="28"/>
        </w:rPr>
        <w:t xml:space="preserve">
      Рейно ауруының белгісі анық болмаған жағдайда, кәсіби маңызды функциялардың өзгеруі жоқ болғанда жұмыскерлер жұмысқа жіберіледі (бір өзі жұмыс істейтін машинистерге бұл қарсы көрсеткіш). Флебэктомиядан кейін жұмысқа жіберу мәселесі көктамыр жұмысының жетіспеушілігі анықталғаннан кейін және тромбоэмболия қаупін есепке ала отырып шешіледі. </w:t>
      </w:r>
      <w:r>
        <w:br/>
      </w:r>
      <w:r>
        <w:rPr>
          <w:rFonts w:ascii="Times New Roman"/>
          <w:b w:val="false"/>
          <w:i w:val="false"/>
          <w:color w:val="000000"/>
          <w:sz w:val="28"/>
        </w:rPr>
        <w:t>
</w:t>
      </w:r>
      <w:r>
        <w:rPr>
          <w:rFonts w:ascii="Times New Roman"/>
          <w:b w:val="false"/>
          <w:i w:val="false"/>
          <w:color w:val="000000"/>
          <w:sz w:val="28"/>
        </w:rPr>
        <w:t xml:space="preserve">
      16. Гинекологиялық аурулар: </w:t>
      </w:r>
      <w:r>
        <w:br/>
      </w:r>
      <w:r>
        <w:rPr>
          <w:rFonts w:ascii="Times New Roman"/>
          <w:b w:val="false"/>
          <w:i w:val="false"/>
          <w:color w:val="000000"/>
          <w:sz w:val="28"/>
        </w:rPr>
        <w:t xml:space="preserve">
      1) Кистома, эндометриоз, жұмыртқа жылауығы. Әйелдердің жыныс органдарының анықталмаған ісіктері. </w:t>
      </w:r>
      <w:r>
        <w:br/>
      </w:r>
      <w:r>
        <w:rPr>
          <w:rFonts w:ascii="Times New Roman"/>
          <w:b w:val="false"/>
          <w:i w:val="false"/>
          <w:color w:val="000000"/>
          <w:sz w:val="28"/>
        </w:rPr>
        <w:t xml:space="preserve">
      2) Ауруы жанға бататын жатырдың миомасы және мено-метроррагия арқылы білінетін немесе жамбас астауы органдары функциясының өзгеруі бар, әйелдердің басқа жыныс органдарындағы еттің өсуі, эндометриоз. Жатырдың тез өсетін миомасы. Түсушілер, талапкерлер мен оқушылар үшін жүктіліктің 10-айына және одан да көп мерзімге сай жатыр миомасы. </w:t>
      </w:r>
      <w:r>
        <w:br/>
      </w:r>
      <w:r>
        <w:rPr>
          <w:rFonts w:ascii="Times New Roman"/>
          <w:b w:val="false"/>
          <w:i w:val="false"/>
          <w:color w:val="000000"/>
          <w:sz w:val="28"/>
        </w:rPr>
        <w:t xml:space="preserve">
      3) әйелдердің жыныс мүшелерінің ІІІ дәрежедегі барлық дисплазиялары (І, ІІ дәрежедегі дисплазия болған жағдайда міндетті түрде емдеу жүргізіп, әр адам үшін медициналық тексеріс жеке тағайындалады). </w:t>
      </w:r>
      <w:r>
        <w:br/>
      </w:r>
      <w:r>
        <w:rPr>
          <w:rFonts w:ascii="Times New Roman"/>
          <w:b w:val="false"/>
          <w:i w:val="false"/>
          <w:color w:val="000000"/>
          <w:sz w:val="28"/>
        </w:rPr>
        <w:t xml:space="preserve">
      4) Жатыр мойыны каналының және басқа жерлерде орналасқан полиптер (түймешіктер). </w:t>
      </w:r>
      <w:r>
        <w:br/>
      </w:r>
      <w:r>
        <w:rPr>
          <w:rFonts w:ascii="Times New Roman"/>
          <w:b w:val="false"/>
          <w:i w:val="false"/>
          <w:color w:val="000000"/>
          <w:sz w:val="28"/>
        </w:rPr>
        <w:t xml:space="preserve">
      5) Тубоовариалды түзілумен немесе гидросальпигспен білінетін әйелдердің астауша органдарының созылмалы түрде қабынған аурулары. Жыныс мүшелерінің іріңді қабынуларының асқынуы. </w:t>
      </w:r>
      <w:r>
        <w:br/>
      </w:r>
      <w:r>
        <w:rPr>
          <w:rFonts w:ascii="Times New Roman"/>
          <w:b w:val="false"/>
          <w:i w:val="false"/>
          <w:color w:val="000000"/>
          <w:sz w:val="28"/>
        </w:rPr>
        <w:t xml:space="preserve">
      6) Түрлі деңгейдегі астауша органдарының функциялары өзгерген немесе қан азайтатындай қан кетулермен болатын немесе декубитальды (қоректенетін) ойық жарасы, әйелдердің жыныс мүшелерінің төмен түсуі (уретроцеле, цистоцеле, ректоцеле, жатыр мен қынаптың толық және жартылай түсуі). </w:t>
      </w:r>
      <w:r>
        <w:br/>
      </w:r>
      <w:r>
        <w:rPr>
          <w:rFonts w:ascii="Times New Roman"/>
          <w:b w:val="false"/>
          <w:i w:val="false"/>
          <w:color w:val="000000"/>
          <w:sz w:val="28"/>
        </w:rPr>
        <w:t xml:space="preserve">
      7) Мено-метроррагия арқылы білінетін әйел жұмыртқаларының функциясының өзгеруі (жұмыскерлер және оқушылар морфологиялық анықтаудан кейін, куәландырудың жеке мерзімі және емдеу тағайындалғаннан кейін ғана жұмысқа жіберіледі). </w:t>
      </w:r>
      <w:r>
        <w:br/>
      </w:r>
      <w:r>
        <w:rPr>
          <w:rFonts w:ascii="Times New Roman"/>
          <w:b w:val="false"/>
          <w:i w:val="false"/>
          <w:color w:val="000000"/>
          <w:sz w:val="28"/>
        </w:rPr>
        <w:t>
</w:t>
      </w:r>
      <w:r>
        <w:rPr>
          <w:rFonts w:ascii="Times New Roman"/>
          <w:b w:val="false"/>
          <w:i w:val="false"/>
          <w:color w:val="000000"/>
          <w:sz w:val="28"/>
        </w:rPr>
        <w:t xml:space="preserve">
      17. Көз аурулары </w:t>
      </w:r>
      <w:r>
        <w:br/>
      </w:r>
      <w:r>
        <w:rPr>
          <w:rFonts w:ascii="Times New Roman"/>
          <w:b w:val="false"/>
          <w:i w:val="false"/>
          <w:color w:val="000000"/>
          <w:sz w:val="28"/>
        </w:rPr>
        <w:t xml:space="preserve">
      1) Анофтальм. Көру органындағы ауытқулар, көру функциясын бұзатын қатерсіз ісіктер. </w:t>
      </w:r>
      <w:r>
        <w:br/>
      </w:r>
      <w:r>
        <w:rPr>
          <w:rFonts w:ascii="Times New Roman"/>
          <w:b w:val="false"/>
          <w:i w:val="false"/>
          <w:color w:val="000000"/>
          <w:sz w:val="28"/>
        </w:rPr>
        <w:t xml:space="preserve">
      2) Қабақтардың созылмалы қайталанатын аурулары, көруге кедергі жасайтын қабақтың жұмылмауы немесе көтерілмеуі. Көз шарасының созылмалы қабынатын аурулары. </w:t>
      </w:r>
      <w:r>
        <w:br/>
      </w:r>
      <w:r>
        <w:rPr>
          <w:rFonts w:ascii="Times New Roman"/>
          <w:b w:val="false"/>
          <w:i w:val="false"/>
          <w:color w:val="000000"/>
          <w:sz w:val="28"/>
        </w:rPr>
        <w:t xml:space="preserve">
      3) Жас шығарушы аппараттың, шырышты қабықтың, ақ қабықтың, мөлдір қабаттың, нұрлы қабықтың және цилиарлы дененің көру қабілетінің бұзылуы немесе тұрақты жас ағуы арқылы білінетін созылмалы аурулар. </w:t>
      </w:r>
      <w:r>
        <w:br/>
      </w:r>
      <w:r>
        <w:rPr>
          <w:rFonts w:ascii="Times New Roman"/>
          <w:b w:val="false"/>
          <w:i w:val="false"/>
          <w:color w:val="000000"/>
          <w:sz w:val="28"/>
        </w:rPr>
        <w:t xml:space="preserve">
      4) Көру қабілетін бұзатын катаракталар. Қарақсыз көз, екі жақтық артифакия. </w:t>
      </w:r>
      <w:r>
        <w:br/>
      </w:r>
      <w:r>
        <w:rPr>
          <w:rFonts w:ascii="Times New Roman"/>
          <w:b w:val="false"/>
          <w:i w:val="false"/>
          <w:color w:val="000000"/>
          <w:sz w:val="28"/>
        </w:rPr>
        <w:t xml:space="preserve">
      5) Тамырлы қабықтың, көздің торлы қабығының, шыны тәрізді дененің және көру функциясын бұзатын көру жүйкесінің аурулары. </w:t>
      </w:r>
      <w:r>
        <w:br/>
      </w:r>
      <w:r>
        <w:rPr>
          <w:rFonts w:ascii="Times New Roman"/>
          <w:b w:val="false"/>
          <w:i w:val="false"/>
          <w:color w:val="000000"/>
          <w:sz w:val="28"/>
        </w:rPr>
        <w:t xml:space="preserve">
      6) поезд жұмыстарды бір өзі істейтін жүргізушілер тобының жұмыскерлеріне және депо паровозының от жағушысына қарсы көрсеткіш ретінде глаукома саналады. І топтың басқа жұмыскерлері миотиктерсіз компенсацияланған бір жақтық бастапқы глаукомамен және операция жасалғаннан кейін жұмысқа, 2-6 топтағы жұмыскерлерде - бір жақты компенсацияланған глаукомамен жұмысқа жіберіледі. </w:t>
      </w:r>
      <w:r>
        <w:br/>
      </w:r>
      <w:r>
        <w:rPr>
          <w:rFonts w:ascii="Times New Roman"/>
          <w:b w:val="false"/>
          <w:i w:val="false"/>
          <w:color w:val="000000"/>
          <w:sz w:val="28"/>
        </w:rPr>
        <w:t xml:space="preserve">
      7) Көруді қосарлататын көздің бұлшық еттерінің ауруы. Бинокулярлы көру қабілеті бұзылған І топтағы кәсіби жұмыскерлер арасындағы қылилық (деподағы паровоздың от жағушысынан басқаға) және 6 кәсіби топқа түсушілер үшін (өндірістік учаске бастығынан басқасы). </w:t>
      </w:r>
      <w:r>
        <w:br/>
      </w:r>
      <w:r>
        <w:rPr>
          <w:rFonts w:ascii="Times New Roman"/>
          <w:b w:val="false"/>
          <w:i w:val="false"/>
          <w:color w:val="000000"/>
          <w:sz w:val="28"/>
        </w:rPr>
        <w:t xml:space="preserve">
      8) І кәсіби топтың жұмысшылырына (деподағы паровоздың от жағушысынан басқа) әр түрлі меридианда көру алаңының 20 және одан да көп градусқа және 2-6 кәсіби топтағы жұмыскерлері үшін 30 және одан да көп градусқа тарылуы. </w:t>
      </w:r>
      <w:r>
        <w:br/>
      </w:r>
      <w:r>
        <w:rPr>
          <w:rFonts w:ascii="Times New Roman"/>
          <w:b w:val="false"/>
          <w:i w:val="false"/>
          <w:color w:val="000000"/>
          <w:sz w:val="28"/>
        </w:rPr>
        <w:t xml:space="preserve">
      9) Түнгі соқырлық. Ымырттық көрудің төмендеуі мен көздің соқырлыққа тұрақты түрде бейім болуы, І кәсіби топтың жұмыскерлері (деподағы паровоздың от жағушысынан басқасы) мен мына кәсіпке түсушілер үшін: бағыт беру постысының кезекшісі мен жол өткелінің кезекшісіне қарсы көрсеткіш. </w:t>
      </w:r>
      <w:r>
        <w:br/>
      </w:r>
      <w:r>
        <w:rPr>
          <w:rFonts w:ascii="Times New Roman"/>
          <w:b w:val="false"/>
          <w:i w:val="false"/>
          <w:color w:val="000000"/>
          <w:sz w:val="28"/>
        </w:rPr>
        <w:t xml:space="preserve">
      Ымырттық көрудің төмендеуі мен көздің соқырлыққа тұрақты түрде бейім болуын анықтағанда пайдаланатын тексеру әдісі ретінде норма деп танылған өлшем әдістері қолданылады. </w:t>
      </w:r>
      <w:r>
        <w:br/>
      </w:r>
      <w:r>
        <w:rPr>
          <w:rFonts w:ascii="Times New Roman"/>
          <w:b w:val="false"/>
          <w:i w:val="false"/>
          <w:color w:val="000000"/>
          <w:sz w:val="28"/>
        </w:rPr>
        <w:t xml:space="preserve">
      10) "А" түріндегі түсті көрудің туа біткен ауытқулары (ахроматопсия, протанопия, дейтеранопия, протаномалия, дейтераномалия); түсті көрудің жүре пайда болған ауытқуларынан кейін жұмыскерлерді емделгеннен соң жұмысқа жіберіледі. </w:t>
      </w:r>
      <w:r>
        <w:br/>
      </w:r>
      <w:r>
        <w:rPr>
          <w:rFonts w:ascii="Times New Roman"/>
          <w:b w:val="false"/>
          <w:i w:val="false"/>
          <w:color w:val="000000"/>
          <w:sz w:val="28"/>
        </w:rPr>
        <w:t>
</w:t>
      </w:r>
      <w:r>
        <w:rPr>
          <w:rFonts w:ascii="Times New Roman"/>
          <w:b w:val="false"/>
          <w:i w:val="false"/>
          <w:color w:val="000000"/>
          <w:sz w:val="28"/>
        </w:rPr>
        <w:t xml:space="preserve">
      18. Құлақ, тамақ, мұрын аурулары </w:t>
      </w:r>
      <w:r>
        <w:br/>
      </w:r>
      <w:r>
        <w:rPr>
          <w:rFonts w:ascii="Times New Roman"/>
          <w:b w:val="false"/>
          <w:i w:val="false"/>
          <w:color w:val="000000"/>
          <w:sz w:val="28"/>
        </w:rPr>
        <w:t xml:space="preserve">
      1) Отосклероз; есту қабілетін жақсартатын операциядан кейінгі жағдай; </w:t>
      </w:r>
      <w:r>
        <w:br/>
      </w:r>
      <w:r>
        <w:rPr>
          <w:rFonts w:ascii="Times New Roman"/>
          <w:b w:val="false"/>
          <w:i w:val="false"/>
          <w:color w:val="000000"/>
          <w:sz w:val="28"/>
        </w:rPr>
        <w:t xml:space="preserve">
      2) Лабиринтит, құлақ иірімдерінің жыланкөзі, құлақ иірімдері жұмысының бұзылуы. Меньер ауруы және вестибуляторлы функцияның бұзылуы орын алған ішкі құлақтың басқа да аурулары. Басқа бағаналарда көрсетілген аурулардағы вестибулярлық белгілер. </w:t>
      </w:r>
      <w:r>
        <w:br/>
      </w:r>
      <w:r>
        <w:rPr>
          <w:rFonts w:ascii="Times New Roman"/>
          <w:b w:val="false"/>
          <w:i w:val="false"/>
          <w:color w:val="000000"/>
          <w:sz w:val="28"/>
        </w:rPr>
        <w:t xml:space="preserve">
      3) Склерома, Вегенер грануломатозы (өлі еттенген респираторлы грануломатоз), көмекейдің тыртықтана тарылуы. </w:t>
      </w:r>
      <w:r>
        <w:br/>
      </w:r>
      <w:r>
        <w:rPr>
          <w:rFonts w:ascii="Times New Roman"/>
          <w:b w:val="false"/>
          <w:i w:val="false"/>
          <w:color w:val="000000"/>
          <w:sz w:val="28"/>
        </w:rPr>
        <w:t>
</w:t>
      </w:r>
      <w:r>
        <w:rPr>
          <w:rFonts w:ascii="Times New Roman"/>
          <w:b w:val="false"/>
          <w:i w:val="false"/>
          <w:color w:val="000000"/>
          <w:sz w:val="28"/>
        </w:rPr>
        <w:t xml:space="preserve">
      19. Тері және венерологиялық аурулар </w:t>
      </w:r>
      <w:r>
        <w:br/>
      </w:r>
      <w:r>
        <w:rPr>
          <w:rFonts w:ascii="Times New Roman"/>
          <w:b w:val="false"/>
          <w:i w:val="false"/>
          <w:color w:val="000000"/>
          <w:sz w:val="28"/>
        </w:rPr>
        <w:t xml:space="preserve">
      1) Буллезды өзгерістер: күлдіреуік (пемфигус), пемфигоид, герпестәрізді дерматит (Дюринг ауруы). </w:t>
      </w:r>
      <w:r>
        <w:br/>
      </w:r>
      <w:r>
        <w:rPr>
          <w:rFonts w:ascii="Times New Roman"/>
          <w:b w:val="false"/>
          <w:i w:val="false"/>
          <w:color w:val="000000"/>
          <w:sz w:val="28"/>
        </w:rPr>
        <w:t xml:space="preserve">
      2) Терінің созылмалы аурулары (жиі асқынатын жайылған түрлері); атопиялық дерматит (жайылған нейродерматит) ауыр өтетін және өндірістік химиялық заттардан пайда болған аллергиялық дерматит. </w:t>
      </w:r>
      <w:r>
        <w:br/>
      </w:r>
      <w:r>
        <w:rPr>
          <w:rFonts w:ascii="Times New Roman"/>
          <w:b w:val="false"/>
          <w:i w:val="false"/>
          <w:color w:val="000000"/>
          <w:sz w:val="28"/>
        </w:rPr>
        <w:t xml:space="preserve">
      3) Жайылған және артропатиялық теңге қотыр. Артропатиялық теңге қотырда жұмыскерлерді жұмысқа жіберу туралы мәселе үрдістің таралғандығын, емдеудің әсерін, кәсіби жұмысына қарап және буындар жұмысының бұзылу деңгейін ескере отырып шешіледі. </w:t>
      </w:r>
      <w:r>
        <w:br/>
      </w:r>
      <w:r>
        <w:rPr>
          <w:rFonts w:ascii="Times New Roman"/>
          <w:b w:val="false"/>
          <w:i w:val="false"/>
          <w:color w:val="000000"/>
          <w:sz w:val="28"/>
        </w:rPr>
        <w:t xml:space="preserve">
      4) Шіритін, басқа да ауыр өтетін созылмалы (терінің іріңдеуі) пиодермиялар. </w:t>
      </w:r>
      <w:r>
        <w:br/>
      </w:r>
      <w:r>
        <w:rPr>
          <w:rFonts w:ascii="Times New Roman"/>
          <w:b w:val="false"/>
          <w:i w:val="false"/>
          <w:color w:val="000000"/>
          <w:sz w:val="28"/>
        </w:rPr>
        <w:t xml:space="preserve">
      5) Тері мен қол тырнақтарының микоздары, басқа да терінің ашық жерлерін зақымдайтын дерматиттер мен экземалар (жолаушы вагондардың жолсеріктері үшін қарсы көрсеткіштер). </w:t>
      </w:r>
      <w:r>
        <w:br/>
      </w:r>
      <w:r>
        <w:rPr>
          <w:rFonts w:ascii="Times New Roman"/>
          <w:b w:val="false"/>
          <w:i w:val="false"/>
          <w:color w:val="000000"/>
          <w:sz w:val="28"/>
        </w:rPr>
        <w:t>
</w:t>
      </w:r>
      <w:r>
        <w:rPr>
          <w:rFonts w:ascii="Times New Roman"/>
          <w:b w:val="false"/>
          <w:i w:val="false"/>
          <w:color w:val="000000"/>
          <w:sz w:val="28"/>
        </w:rPr>
        <w:t xml:space="preserve">
      20. Ағзалар мен жүйелердің қызметі бұзылу арқылы білінетін созылмалы жұқпалы және паразитарлық (оның ішінде иммунитет жетіспеушілігі, бруцеллез, тереңде орналасқан микоздар, токсоплазмоз) аурулар. </w:t>
      </w:r>
      <w:r>
        <w:br/>
      </w:r>
      <w:r>
        <w:rPr>
          <w:rFonts w:ascii="Times New Roman"/>
          <w:b w:val="false"/>
          <w:i w:val="false"/>
          <w:color w:val="000000"/>
          <w:sz w:val="28"/>
        </w:rPr>
        <w:t>
</w:t>
      </w:r>
      <w:r>
        <w:rPr>
          <w:rFonts w:ascii="Times New Roman"/>
          <w:b w:val="false"/>
          <w:i w:val="false"/>
          <w:color w:val="000000"/>
          <w:sz w:val="28"/>
        </w:rPr>
        <w:t xml:space="preserve">
      21. Барлық ағзалар мен жүйелердің белсенді туберкулезі. Зақымдалған ағзаның функционалдық өзгерістері арқылы білінетін емделген (оның ішінде операциядан кейінгісі де бар) туберкулез. </w:t>
      </w:r>
      <w:r>
        <w:br/>
      </w:r>
      <w:r>
        <w:rPr>
          <w:rFonts w:ascii="Times New Roman"/>
          <w:b w:val="false"/>
          <w:i w:val="false"/>
          <w:color w:val="000000"/>
          <w:sz w:val="28"/>
        </w:rPr>
        <w:t xml:space="preserve">
      Бұған жатпайтын аурулар қатарына жұқпалы аурулардан кейінгі уыттанудан кейінгі және ағза ауруларының салдарынан пайда болтын ес ауысулары жатпайды.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"Зиянды, қауіпті және қолайсыз   </w:t>
      </w:r>
      <w:r>
        <w:br/>
      </w:r>
      <w:r>
        <w:rPr>
          <w:rFonts w:ascii="Times New Roman"/>
          <w:b w:val="false"/>
          <w:i w:val="false"/>
          <w:color w:val="000000"/>
          <w:sz w:val="28"/>
        </w:rPr>
        <w:t xml:space="preserve">
өндірістік факторлардың әсеріне  </w:t>
      </w:r>
      <w:r>
        <w:br/>
      </w:r>
      <w:r>
        <w:rPr>
          <w:rFonts w:ascii="Times New Roman"/>
          <w:b w:val="false"/>
          <w:i w:val="false"/>
          <w:color w:val="000000"/>
          <w:sz w:val="28"/>
        </w:rPr>
        <w:t xml:space="preserve">
ұшыраған қызметкерлерді міндетті </w:t>
      </w:r>
      <w:r>
        <w:br/>
      </w:r>
      <w:r>
        <w:rPr>
          <w:rFonts w:ascii="Times New Roman"/>
          <w:b w:val="false"/>
          <w:i w:val="false"/>
          <w:color w:val="000000"/>
          <w:sz w:val="28"/>
        </w:rPr>
        <w:t xml:space="preserve">
түрде жұмысқа алардың алдында   </w:t>
      </w:r>
      <w:r>
        <w:br/>
      </w:r>
      <w:r>
        <w:rPr>
          <w:rFonts w:ascii="Times New Roman"/>
          <w:b w:val="false"/>
          <w:i w:val="false"/>
          <w:color w:val="000000"/>
          <w:sz w:val="28"/>
        </w:rPr>
        <w:t xml:space="preserve">
және кезеңді меициналық       </w:t>
      </w:r>
      <w:r>
        <w:br/>
      </w:r>
      <w:r>
        <w:rPr>
          <w:rFonts w:ascii="Times New Roman"/>
          <w:b w:val="false"/>
          <w:i w:val="false"/>
          <w:color w:val="000000"/>
          <w:sz w:val="28"/>
        </w:rPr>
        <w:t xml:space="preserve">
тексерістерден өткізу, кәсіби   </w:t>
      </w:r>
      <w:r>
        <w:br/>
      </w:r>
      <w:r>
        <w:rPr>
          <w:rFonts w:ascii="Times New Roman"/>
          <w:b w:val="false"/>
          <w:i w:val="false"/>
          <w:color w:val="000000"/>
          <w:sz w:val="28"/>
        </w:rPr>
        <w:t xml:space="preserve">
жарамдылығын анықтау туралы    </w:t>
      </w:r>
      <w:r>
        <w:br/>
      </w:r>
      <w:r>
        <w:rPr>
          <w:rFonts w:ascii="Times New Roman"/>
          <w:b w:val="false"/>
          <w:i w:val="false"/>
          <w:color w:val="000000"/>
          <w:sz w:val="28"/>
        </w:rPr>
        <w:t xml:space="preserve">
Нұсқауға N 1 қосымша        </w:t>
      </w:r>
    </w:p>
    <w:p>
      <w:pPr>
        <w:spacing w:after="0"/>
        <w:ind w:left="0"/>
        <w:jc w:val="both"/>
      </w:pPr>
      <w:r>
        <w:rPr>
          <w:rFonts w:ascii="Times New Roman"/>
          <w:b w:val="false"/>
          <w:i w:val="false"/>
          <w:color w:val="000000"/>
          <w:sz w:val="28"/>
        </w:rPr>
        <w:t xml:space="preserve">      ___________ облыс (қала)___________________ аудан </w:t>
      </w:r>
    </w:p>
    <w:p>
      <w:pPr>
        <w:spacing w:after="0"/>
        <w:ind w:left="0"/>
        <w:jc w:val="both"/>
      </w:pPr>
      <w:r>
        <w:rPr>
          <w:rFonts w:ascii="Times New Roman"/>
          <w:b w:val="false"/>
          <w:i w:val="false"/>
          <w:color w:val="000000"/>
          <w:sz w:val="28"/>
        </w:rPr>
        <w:t xml:space="preserve">      20_____жылдың "____"___________ </w:t>
      </w:r>
    </w:p>
    <w:p>
      <w:pPr>
        <w:spacing w:after="0"/>
        <w:ind w:left="0"/>
        <w:jc w:val="both"/>
      </w:pPr>
      <w:r>
        <w:rPr>
          <w:rFonts w:ascii="Times New Roman"/>
          <w:b w:val="false"/>
          <w:i w:val="false"/>
          <w:color w:val="000000"/>
          <w:sz w:val="28"/>
        </w:rPr>
        <w:t xml:space="preserve">      ___________ ұйымында жұмыс істеушілерді кезеңді медициналық тексеруден өткізудің қорытындысы бойынша жасалған </w:t>
      </w:r>
    </w:p>
    <w:p>
      <w:pPr>
        <w:spacing w:after="0"/>
        <w:ind w:left="0"/>
        <w:jc w:val="both"/>
      </w:pPr>
      <w:r>
        <w:rPr>
          <w:rFonts w:ascii="Times New Roman"/>
          <w:b/>
          <w:i w:val="false"/>
          <w:color w:val="000000"/>
          <w:sz w:val="28"/>
        </w:rPr>
        <w:t xml:space="preserve">ҚОРЫТЫНДЫ АКТІ </w:t>
      </w:r>
    </w:p>
    <w:p>
      <w:pPr>
        <w:spacing w:after="0"/>
        <w:ind w:left="0"/>
        <w:jc w:val="both"/>
      </w:pPr>
      <w:r>
        <w:rPr>
          <w:rFonts w:ascii="Times New Roman"/>
          <w:b w:val="false"/>
          <w:i w:val="false"/>
          <w:color w:val="000000"/>
          <w:sz w:val="28"/>
        </w:rPr>
        <w:t xml:space="preserve">      Мынандай құрамдағы комиссия: </w:t>
      </w:r>
      <w:r>
        <w:br/>
      </w:r>
      <w:r>
        <w:rPr>
          <w:rFonts w:ascii="Times New Roman"/>
          <w:b w:val="false"/>
          <w:i w:val="false"/>
          <w:color w:val="000000"/>
          <w:sz w:val="28"/>
        </w:rPr>
        <w:t xml:space="preserve">
      Дәрігер (кәсібипатолог, терапевт-дәрігер)___________________ </w:t>
      </w:r>
      <w:r>
        <w:br/>
      </w:r>
      <w:r>
        <w:rPr>
          <w:rFonts w:ascii="Times New Roman"/>
          <w:b w:val="false"/>
          <w:i w:val="false"/>
          <w:color w:val="000000"/>
          <w:sz w:val="28"/>
        </w:rPr>
        <w:t xml:space="preserve">
      Санитариялық-эпидемиологиялық қызметтің мемлекеттік органның еңбек гигиенасы бойынша маманы (сәйкес аумақтың) __________________________________________________________________ </w:t>
      </w:r>
      <w:r>
        <w:br/>
      </w:r>
      <w:r>
        <w:rPr>
          <w:rFonts w:ascii="Times New Roman"/>
          <w:b w:val="false"/>
          <w:i w:val="false"/>
          <w:color w:val="000000"/>
          <w:sz w:val="28"/>
        </w:rPr>
        <w:t xml:space="preserve">
      Жұмыс берушінің өкілі ______________________________________ </w:t>
      </w:r>
      <w:r>
        <w:br/>
      </w:r>
      <w:r>
        <w:rPr>
          <w:rFonts w:ascii="Times New Roman"/>
          <w:b w:val="false"/>
          <w:i w:val="false"/>
          <w:color w:val="000000"/>
          <w:sz w:val="28"/>
        </w:rPr>
        <w:t xml:space="preserve">
      Ұйымның кәсіподақ комитетінің өкілі ________________________ </w:t>
      </w:r>
      <w:r>
        <w:br/>
      </w:r>
      <w:r>
        <w:rPr>
          <w:rFonts w:ascii="Times New Roman"/>
          <w:b w:val="false"/>
          <w:i w:val="false"/>
          <w:color w:val="000000"/>
          <w:sz w:val="28"/>
        </w:rPr>
        <w:t xml:space="preserve">
      Мыналарды анықтады: </w:t>
      </w:r>
      <w:r>
        <w:br/>
      </w:r>
      <w:r>
        <w:rPr>
          <w:rFonts w:ascii="Times New Roman"/>
          <w:b w:val="false"/>
          <w:i w:val="false"/>
          <w:color w:val="000000"/>
          <w:sz w:val="28"/>
        </w:rPr>
        <w:t xml:space="preserve">
      Жоспар бойынша тексерілуге жататындар_______________________ </w:t>
      </w:r>
      <w:r>
        <w:br/>
      </w:r>
      <w:r>
        <w:rPr>
          <w:rFonts w:ascii="Times New Roman"/>
          <w:b w:val="false"/>
          <w:i w:val="false"/>
          <w:color w:val="000000"/>
          <w:sz w:val="28"/>
        </w:rPr>
        <w:t xml:space="preserve">
      оның ішіндегі әйелдер ______________________________________ </w:t>
      </w:r>
    </w:p>
    <w:p>
      <w:pPr>
        <w:spacing w:after="0"/>
        <w:ind w:left="0"/>
        <w:jc w:val="both"/>
      </w:pPr>
      <w:r>
        <w:rPr>
          <w:rFonts w:ascii="Times New Roman"/>
          <w:b w:val="false"/>
          <w:i w:val="false"/>
          <w:color w:val="000000"/>
          <w:sz w:val="28"/>
        </w:rPr>
        <w:t xml:space="preserve">      Нақтыланған жоспар бойынша _________________________________ </w:t>
      </w:r>
    </w:p>
    <w:p>
      <w:pPr>
        <w:spacing w:after="0"/>
        <w:ind w:left="0"/>
        <w:jc w:val="both"/>
      </w:pPr>
      <w:r>
        <w:rPr>
          <w:rFonts w:ascii="Times New Roman"/>
          <w:b w:val="false"/>
          <w:i w:val="false"/>
          <w:color w:val="000000"/>
          <w:sz w:val="28"/>
        </w:rPr>
        <w:t xml:space="preserve">      оның ішіндегі әйелдер ______________________________________ </w:t>
      </w:r>
    </w:p>
    <w:p>
      <w:pPr>
        <w:spacing w:after="0"/>
        <w:ind w:left="0"/>
        <w:jc w:val="both"/>
      </w:pPr>
      <w:r>
        <w:rPr>
          <w:rFonts w:ascii="Times New Roman"/>
          <w:b w:val="false"/>
          <w:i w:val="false"/>
          <w:color w:val="000000"/>
          <w:sz w:val="28"/>
        </w:rPr>
        <w:t xml:space="preserve">      Тексерілгендердің саны______________________________________ </w:t>
      </w:r>
    </w:p>
    <w:p>
      <w:pPr>
        <w:spacing w:after="0"/>
        <w:ind w:left="0"/>
        <w:jc w:val="both"/>
      </w:pPr>
      <w:r>
        <w:rPr>
          <w:rFonts w:ascii="Times New Roman"/>
          <w:b w:val="false"/>
          <w:i w:val="false"/>
          <w:color w:val="000000"/>
          <w:sz w:val="28"/>
        </w:rPr>
        <w:t xml:space="preserve">      оның ішіндегі әйелдер ______________________________________ </w:t>
      </w:r>
    </w:p>
    <w:p>
      <w:pPr>
        <w:spacing w:after="0"/>
        <w:ind w:left="0"/>
        <w:jc w:val="both"/>
      </w:pPr>
      <w:r>
        <w:rPr>
          <w:rFonts w:ascii="Times New Roman"/>
          <w:b w:val="false"/>
          <w:i w:val="false"/>
          <w:color w:val="000000"/>
          <w:sz w:val="28"/>
        </w:rPr>
        <w:t xml:space="preserve">      тексерілгендердің % қамтылуы _______________________________ </w:t>
      </w:r>
    </w:p>
    <w:p>
      <w:pPr>
        <w:spacing w:after="0"/>
        <w:ind w:left="0"/>
        <w:jc w:val="both"/>
      </w:pPr>
      <w:r>
        <w:rPr>
          <w:rFonts w:ascii="Times New Roman"/>
          <w:b w:val="false"/>
          <w:i w:val="false"/>
          <w:color w:val="000000"/>
          <w:sz w:val="28"/>
        </w:rPr>
        <w:t xml:space="preserve">      оның ішіндегі әйелдер_______________________________________ </w:t>
      </w:r>
    </w:p>
    <w:p>
      <w:pPr>
        <w:spacing w:after="0"/>
        <w:ind w:left="0"/>
        <w:jc w:val="both"/>
      </w:pPr>
      <w:r>
        <w:rPr>
          <w:rFonts w:ascii="Times New Roman"/>
          <w:b w:val="false"/>
          <w:i w:val="false"/>
          <w:color w:val="000000"/>
          <w:sz w:val="28"/>
        </w:rPr>
        <w:t xml:space="preserve">      Толық тексерілмегендердің саны______________________________ </w:t>
      </w:r>
      <w:r>
        <w:br/>
      </w:r>
      <w:r>
        <w:rPr>
          <w:rFonts w:ascii="Times New Roman"/>
          <w:b w:val="false"/>
          <w:i w:val="false"/>
          <w:color w:val="000000"/>
          <w:sz w:val="28"/>
        </w:rPr>
        <w:t xml:space="preserve">
      оның ішіндегі әйелдер_______________________________________ </w:t>
      </w:r>
      <w:r>
        <w:br/>
      </w:r>
      <w:r>
        <w:rPr>
          <w:rFonts w:ascii="Times New Roman"/>
          <w:b w:val="false"/>
          <w:i w:val="false"/>
          <w:color w:val="000000"/>
          <w:sz w:val="28"/>
        </w:rPr>
        <w:t xml:space="preserve">
      Себебі______________________________________________________ </w:t>
      </w:r>
      <w:r>
        <w:br/>
      </w:r>
      <w:r>
        <w:rPr>
          <w:rFonts w:ascii="Times New Roman"/>
          <w:b w:val="false"/>
          <w:i w:val="false"/>
          <w:color w:val="000000"/>
          <w:sz w:val="28"/>
        </w:rPr>
        <w:t xml:space="preserve">
      Тексеру барысында мыналар анықталды: </w:t>
      </w:r>
      <w:r>
        <w:br/>
      </w:r>
      <w:r>
        <w:rPr>
          <w:rFonts w:ascii="Times New Roman"/>
          <w:b w:val="false"/>
          <w:i w:val="false"/>
          <w:color w:val="000000"/>
          <w:sz w:val="28"/>
        </w:rPr>
        <w:t xml:space="preserve">
      Кәсіби улануға және кәсіби ауруларға деген күдікті адамдар </w:t>
      </w:r>
      <w:r>
        <w:br/>
      </w:r>
      <w:r>
        <w:rPr>
          <w:rFonts w:ascii="Times New Roman"/>
          <w:b w:val="false"/>
          <w:i w:val="false"/>
          <w:color w:val="000000"/>
          <w:sz w:val="28"/>
        </w:rPr>
        <w:t xml:space="preserve">
      барлығы_____________________________________________________ </w:t>
      </w:r>
      <w:r>
        <w:br/>
      </w:r>
      <w:r>
        <w:rPr>
          <w:rFonts w:ascii="Times New Roman"/>
          <w:b w:val="false"/>
          <w:i w:val="false"/>
          <w:color w:val="000000"/>
          <w:sz w:val="28"/>
        </w:rPr>
        <w:t xml:space="preserve">
      оның ішіндегі әйелдер_______________________________________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(цех, учаске, аты-жөні, кәсібі, зиянды фактор) </w:t>
      </w:r>
    </w:p>
    <w:p>
      <w:pPr>
        <w:spacing w:after="0"/>
        <w:ind w:left="0"/>
        <w:jc w:val="both"/>
      </w:pPr>
      <w:r>
        <w:rPr>
          <w:rFonts w:ascii="Times New Roman"/>
          <w:b w:val="false"/>
          <w:i w:val="false"/>
          <w:color w:val="000000"/>
          <w:sz w:val="28"/>
        </w:rPr>
        <w:t xml:space="preserve">      Жалпы аурулары алғаш рет анықталған адамдардың саны: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(цех, учаске, аты-жөні, диагноз) </w:t>
      </w:r>
      <w:r>
        <w:br/>
      </w:r>
      <w:r>
        <w:rPr>
          <w:rFonts w:ascii="Times New Roman"/>
          <w:b w:val="false"/>
          <w:i w:val="false"/>
          <w:color w:val="000000"/>
          <w:sz w:val="28"/>
        </w:rPr>
        <w:t xml:space="preserve">
      Кәсіби ауруы бойынша алғаш рет мүгедектік алған адамдардың саны: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(цех, учаске, аты-жөні, диагнозы, мүгедектік тобы, мамандығы) </w:t>
      </w:r>
    </w:p>
    <w:p>
      <w:pPr>
        <w:spacing w:after="0"/>
        <w:ind w:left="0"/>
        <w:jc w:val="both"/>
      </w:pPr>
      <w:r>
        <w:rPr>
          <w:rFonts w:ascii="Times New Roman"/>
          <w:b w:val="false"/>
          <w:i w:val="false"/>
          <w:color w:val="000000"/>
          <w:sz w:val="28"/>
        </w:rPr>
        <w:t xml:space="preserve">      Денсаулығына байланысты уақытша басқа жұмысқа ауыстыруды керек ететін адамдардың саны (өндірістік факторлардың қарсы көрсеткіші жоқ жеріне)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(аты-жөні, диагнозы, қарсы көрсеткіш болып саналатын </w:t>
      </w:r>
      <w:r>
        <w:br/>
      </w:r>
      <w:r>
        <w:rPr>
          <w:rFonts w:ascii="Times New Roman"/>
          <w:b w:val="false"/>
          <w:i w:val="false"/>
          <w:color w:val="000000"/>
          <w:sz w:val="28"/>
        </w:rPr>
        <w:t xml:space="preserve">
                         өндірістік фактор) </w:t>
      </w:r>
    </w:p>
    <w:p>
      <w:pPr>
        <w:spacing w:after="0"/>
        <w:ind w:left="0"/>
        <w:jc w:val="both"/>
      </w:pPr>
      <w:r>
        <w:rPr>
          <w:rFonts w:ascii="Times New Roman"/>
          <w:b w:val="false"/>
          <w:i w:val="false"/>
          <w:color w:val="000000"/>
          <w:sz w:val="28"/>
        </w:rPr>
        <w:t xml:space="preserve">      Денсаулығына байланысты басқа жұмысқа (өндірістік факторлардың қарсы көрсеткіші жоқ жеріне) тұрақты түрде ауыстыруды керек ететін адамдардың саны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(аты-жөні, диагнозы, қарсы көрсеткіш болып саналатын </w:t>
      </w:r>
      <w:r>
        <w:br/>
      </w:r>
      <w:r>
        <w:rPr>
          <w:rFonts w:ascii="Times New Roman"/>
          <w:b w:val="false"/>
          <w:i w:val="false"/>
          <w:color w:val="000000"/>
          <w:sz w:val="28"/>
        </w:rPr>
        <w:t xml:space="preserve">
                         өндірістік фактор) </w:t>
      </w:r>
    </w:p>
    <w:p>
      <w:pPr>
        <w:spacing w:after="0"/>
        <w:ind w:left="0"/>
        <w:jc w:val="both"/>
      </w:pPr>
      <w:r>
        <w:rPr>
          <w:rFonts w:ascii="Times New Roman"/>
          <w:b w:val="false"/>
          <w:i w:val="false"/>
          <w:color w:val="000000"/>
          <w:sz w:val="28"/>
        </w:rPr>
        <w:t xml:space="preserve">      Кәсіби аурулардың салдарына байланысты басқа жұмысқа ауыстырылған адамдардың саны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(аты-жөні, диагнозы, қарсы көрсеткіш болып саналатын </w:t>
      </w:r>
      <w:r>
        <w:br/>
      </w:r>
      <w:r>
        <w:rPr>
          <w:rFonts w:ascii="Times New Roman"/>
          <w:b w:val="false"/>
          <w:i w:val="false"/>
          <w:color w:val="000000"/>
          <w:sz w:val="28"/>
        </w:rPr>
        <w:t xml:space="preserve">
                        өндірістік фактор) </w:t>
      </w:r>
    </w:p>
    <w:p>
      <w:pPr>
        <w:spacing w:after="0"/>
        <w:ind w:left="0"/>
        <w:jc w:val="both"/>
      </w:pPr>
      <w:r>
        <w:rPr>
          <w:rFonts w:ascii="Times New Roman"/>
          <w:b w:val="false"/>
          <w:i w:val="false"/>
          <w:color w:val="000000"/>
          <w:sz w:val="28"/>
        </w:rPr>
        <w:t xml:space="preserve">      Емдеуге жіберілетін адамдардың саны: </w:t>
      </w:r>
      <w:r>
        <w:br/>
      </w:r>
      <w:r>
        <w:rPr>
          <w:rFonts w:ascii="Times New Roman"/>
          <w:b w:val="false"/>
          <w:i w:val="false"/>
          <w:color w:val="000000"/>
          <w:sz w:val="28"/>
        </w:rPr>
        <w:t xml:space="preserve">
      Стационарлық тексеріске және емделуге жіберілетіндер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(аты-жөні, диагнозы) </w:t>
      </w:r>
    </w:p>
    <w:p>
      <w:pPr>
        <w:spacing w:after="0"/>
        <w:ind w:left="0"/>
        <w:jc w:val="both"/>
      </w:pPr>
      <w:r>
        <w:rPr>
          <w:rFonts w:ascii="Times New Roman"/>
          <w:b w:val="false"/>
          <w:i w:val="false"/>
          <w:color w:val="000000"/>
          <w:sz w:val="28"/>
        </w:rPr>
        <w:t xml:space="preserve">      Санаториялық-шипажайға емделуге жіберілетіндер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(аты-жөні, диагнозы)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Санаторий-профилакторийге жіберілетіндер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(аты-жөні, диагнозы)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w:t>
      </w:r>
      <w:r>
        <w:br/>
      </w:r>
      <w:r>
        <w:rPr>
          <w:rFonts w:ascii="Times New Roman"/>
          <w:b w:val="false"/>
          <w:i w:val="false"/>
          <w:color w:val="000000"/>
          <w:sz w:val="28"/>
        </w:rPr>
        <w:t xml:space="preserve">
      Кезеңді медициналық тексерудің қорытындысы бойынша комиссия мынандай сауықтыру шараларын жүргізуді ұсынады: </w:t>
      </w:r>
      <w:r>
        <w:br/>
      </w:r>
      <w:r>
        <w:rPr>
          <w:rFonts w:ascii="Times New Roman"/>
          <w:b w:val="false"/>
          <w:i w:val="false"/>
          <w:color w:val="000000"/>
          <w:sz w:val="28"/>
        </w:rPr>
        <w:t xml:space="preserve">
      жұмыс берушілерге __________________________________________ </w:t>
      </w:r>
      <w:r>
        <w:br/>
      </w:r>
      <w:r>
        <w:rPr>
          <w:rFonts w:ascii="Times New Roman"/>
          <w:b w:val="false"/>
          <w:i w:val="false"/>
          <w:color w:val="000000"/>
          <w:sz w:val="28"/>
        </w:rPr>
        <w:t xml:space="preserve">
      кәсіподақ төрағасына________________________________________ </w:t>
      </w:r>
      <w:r>
        <w:br/>
      </w:r>
      <w:r>
        <w:rPr>
          <w:rFonts w:ascii="Times New Roman"/>
          <w:b w:val="false"/>
          <w:i w:val="false"/>
          <w:color w:val="000000"/>
          <w:sz w:val="28"/>
        </w:rPr>
        <w:t xml:space="preserve">
      емхананың (амбулаторияның) бас дәрігеріне___________________ </w:t>
      </w:r>
    </w:p>
    <w:p>
      <w:pPr>
        <w:spacing w:after="0"/>
        <w:ind w:left="0"/>
        <w:jc w:val="both"/>
      </w:pPr>
      <w:r>
        <w:rPr>
          <w:rFonts w:ascii="Times New Roman"/>
          <w:b w:val="false"/>
          <w:i w:val="false"/>
          <w:color w:val="000000"/>
          <w:sz w:val="28"/>
        </w:rPr>
        <w:t xml:space="preserve">      Қолдар: </w:t>
      </w:r>
    </w:p>
    <w:p>
      <w:pPr>
        <w:spacing w:after="0"/>
        <w:ind w:left="0"/>
        <w:jc w:val="both"/>
      </w:pPr>
      <w:r>
        <w:rPr>
          <w:rFonts w:ascii="Times New Roman"/>
          <w:b w:val="false"/>
          <w:i w:val="false"/>
          <w:color w:val="000000"/>
          <w:sz w:val="28"/>
        </w:rPr>
        <w:t xml:space="preserve">      Дәрігер (кәсібипатолог, терапевт) __________________________ </w:t>
      </w:r>
      <w:r>
        <w:br/>
      </w:r>
      <w:r>
        <w:rPr>
          <w:rFonts w:ascii="Times New Roman"/>
          <w:b w:val="false"/>
          <w:i w:val="false"/>
          <w:color w:val="000000"/>
          <w:sz w:val="28"/>
        </w:rPr>
        <w:t xml:space="preserve">
      Санитариялық-эпидемиологиялық қызметтің аумақтық органның еңбек гигиенасы бойынша маманы ___________________________________ </w:t>
      </w:r>
      <w:r>
        <w:br/>
      </w:r>
      <w:r>
        <w:rPr>
          <w:rFonts w:ascii="Times New Roman"/>
          <w:b w:val="false"/>
          <w:i w:val="false"/>
          <w:color w:val="000000"/>
          <w:sz w:val="28"/>
        </w:rPr>
        <w:t xml:space="preserve">
      Жұмыс берушінің өкілі ______________________________________ </w:t>
      </w:r>
      <w:r>
        <w:br/>
      </w:r>
      <w:r>
        <w:rPr>
          <w:rFonts w:ascii="Times New Roman"/>
          <w:b w:val="false"/>
          <w:i w:val="false"/>
          <w:color w:val="000000"/>
          <w:sz w:val="28"/>
        </w:rPr>
        <w:t xml:space="preserve">
      Ұйым кәсіподағы комитетінің өкілі __________________________ </w:t>
      </w:r>
    </w:p>
    <w:p>
      <w:pPr>
        <w:spacing w:after="0"/>
        <w:ind w:left="0"/>
        <w:jc w:val="both"/>
      </w:pPr>
      <w:r>
        <w:rPr>
          <w:rFonts w:ascii="Times New Roman"/>
          <w:b w:val="false"/>
          <w:i w:val="false"/>
          <w:color w:val="000000"/>
          <w:sz w:val="28"/>
        </w:rPr>
        <w:t xml:space="preserve">      Медициналық ұйымның бас дәрігері __________ мөр орны </w:t>
      </w:r>
      <w:r>
        <w:br/>
      </w:r>
      <w:r>
        <w:rPr>
          <w:rFonts w:ascii="Times New Roman"/>
          <w:b w:val="false"/>
          <w:i w:val="false"/>
          <w:color w:val="000000"/>
          <w:sz w:val="28"/>
        </w:rPr>
        <w:t xml:space="preserve">
                                        Аты-жөні </w:t>
      </w:r>
    </w:p>
    <w:p>
      <w:pPr>
        <w:spacing w:after="0"/>
        <w:ind w:left="0"/>
        <w:jc w:val="both"/>
      </w:pP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xml:space="preserve">
      қызметтің мемлекеттік органының </w:t>
      </w:r>
      <w:r>
        <w:br/>
      </w:r>
      <w:r>
        <w:rPr>
          <w:rFonts w:ascii="Times New Roman"/>
          <w:b w:val="false"/>
          <w:i w:val="false"/>
          <w:color w:val="000000"/>
          <w:sz w:val="28"/>
        </w:rPr>
        <w:t xml:space="preserve">
      басшысы ____________________________ мөр орны </w:t>
      </w:r>
      <w:r>
        <w:br/>
      </w:r>
      <w:r>
        <w:rPr>
          <w:rFonts w:ascii="Times New Roman"/>
          <w:b w:val="false"/>
          <w:i w:val="false"/>
          <w:color w:val="000000"/>
          <w:sz w:val="28"/>
        </w:rPr>
        <w:t xml:space="preserve">
                         Аты-жөні </w:t>
      </w:r>
    </w:p>
    <w:p>
      <w:pPr>
        <w:spacing w:after="0"/>
        <w:ind w:left="0"/>
        <w:jc w:val="both"/>
      </w:pPr>
      <w:r>
        <w:rPr>
          <w:rFonts w:ascii="Times New Roman"/>
          <w:b w:val="false"/>
          <w:i w:val="false"/>
          <w:color w:val="000000"/>
          <w:sz w:val="28"/>
        </w:rPr>
        <w:t xml:space="preserve">      Ұйымның басшысы </w:t>
      </w:r>
      <w:r>
        <w:br/>
      </w:r>
      <w:r>
        <w:rPr>
          <w:rFonts w:ascii="Times New Roman"/>
          <w:b w:val="false"/>
          <w:i w:val="false"/>
          <w:color w:val="000000"/>
          <w:sz w:val="28"/>
        </w:rPr>
        <w:t xml:space="preserve">
      (жұмыс беруші) __________________________ мөр орны </w:t>
      </w:r>
      <w:r>
        <w:br/>
      </w:r>
      <w:r>
        <w:rPr>
          <w:rFonts w:ascii="Times New Roman"/>
          <w:b w:val="false"/>
          <w:i w:val="false"/>
          <w:color w:val="000000"/>
          <w:sz w:val="28"/>
        </w:rPr>
        <w:t xml:space="preserve">
                               Аты-жөні </w:t>
      </w:r>
    </w:p>
    <w:p>
      <w:pPr>
        <w:spacing w:after="0"/>
        <w:ind w:left="0"/>
        <w:jc w:val="both"/>
      </w:pPr>
      <w:r>
        <w:rPr>
          <w:rFonts w:ascii="Times New Roman"/>
          <w:b w:val="false"/>
          <w:i w:val="false"/>
          <w:color w:val="000000"/>
          <w:sz w:val="28"/>
        </w:rPr>
        <w:t xml:space="preserve">      Кәсіподақ төрағасы ________________________ мөр орны </w:t>
      </w:r>
      <w:r>
        <w:br/>
      </w:r>
      <w:r>
        <w:rPr>
          <w:rFonts w:ascii="Times New Roman"/>
          <w:b w:val="false"/>
          <w:i w:val="false"/>
          <w:color w:val="000000"/>
          <w:sz w:val="28"/>
        </w:rPr>
        <w:t xml:space="preserve">
                                Аты-жөні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"Зиянды, қауіпті және қолайсыз   </w:t>
      </w:r>
      <w:r>
        <w:br/>
      </w:r>
      <w:r>
        <w:rPr>
          <w:rFonts w:ascii="Times New Roman"/>
          <w:b w:val="false"/>
          <w:i w:val="false"/>
          <w:color w:val="000000"/>
          <w:sz w:val="28"/>
        </w:rPr>
        <w:t xml:space="preserve">
өндірістік факторлардың әсеріне  </w:t>
      </w:r>
      <w:r>
        <w:br/>
      </w:r>
      <w:r>
        <w:rPr>
          <w:rFonts w:ascii="Times New Roman"/>
          <w:b w:val="false"/>
          <w:i w:val="false"/>
          <w:color w:val="000000"/>
          <w:sz w:val="28"/>
        </w:rPr>
        <w:t xml:space="preserve">
ұшыраған қызметкерлерді міндетті </w:t>
      </w:r>
      <w:r>
        <w:br/>
      </w:r>
      <w:r>
        <w:rPr>
          <w:rFonts w:ascii="Times New Roman"/>
          <w:b w:val="false"/>
          <w:i w:val="false"/>
          <w:color w:val="000000"/>
          <w:sz w:val="28"/>
        </w:rPr>
        <w:t xml:space="preserve">
түрде жұмысқа алардың алдында   </w:t>
      </w:r>
      <w:r>
        <w:br/>
      </w:r>
      <w:r>
        <w:rPr>
          <w:rFonts w:ascii="Times New Roman"/>
          <w:b w:val="false"/>
          <w:i w:val="false"/>
          <w:color w:val="000000"/>
          <w:sz w:val="28"/>
        </w:rPr>
        <w:t xml:space="preserve">
және кезеңді меициналық       </w:t>
      </w:r>
      <w:r>
        <w:br/>
      </w:r>
      <w:r>
        <w:rPr>
          <w:rFonts w:ascii="Times New Roman"/>
          <w:b w:val="false"/>
          <w:i w:val="false"/>
          <w:color w:val="000000"/>
          <w:sz w:val="28"/>
        </w:rPr>
        <w:t xml:space="preserve">
тексерістерден өткізу, кәсіби   </w:t>
      </w:r>
      <w:r>
        <w:br/>
      </w:r>
      <w:r>
        <w:rPr>
          <w:rFonts w:ascii="Times New Roman"/>
          <w:b w:val="false"/>
          <w:i w:val="false"/>
          <w:color w:val="000000"/>
          <w:sz w:val="28"/>
        </w:rPr>
        <w:t xml:space="preserve">
жарамдылығын анықтау туралы    </w:t>
      </w:r>
      <w:r>
        <w:br/>
      </w:r>
      <w:r>
        <w:rPr>
          <w:rFonts w:ascii="Times New Roman"/>
          <w:b w:val="false"/>
          <w:i w:val="false"/>
          <w:color w:val="000000"/>
          <w:sz w:val="28"/>
        </w:rPr>
        <w:t xml:space="preserve">
Нұсқауға N 2 қосымша        </w:t>
      </w:r>
    </w:p>
    <w:p>
      <w:pPr>
        <w:spacing w:after="0"/>
        <w:ind w:left="0"/>
        <w:jc w:val="both"/>
      </w:pPr>
      <w:r>
        <w:rPr>
          <w:rFonts w:ascii="Times New Roman"/>
          <w:b w:val="false"/>
          <w:i w:val="false"/>
          <w:color w:val="000000"/>
          <w:sz w:val="28"/>
        </w:rPr>
        <w:t xml:space="preserve">200____ жылдың _____ тоқсанындағы </w:t>
      </w:r>
    </w:p>
    <w:p>
      <w:pPr>
        <w:spacing w:after="0"/>
        <w:ind w:left="0"/>
        <w:jc w:val="both"/>
      </w:pPr>
      <w:r>
        <w:rPr>
          <w:rFonts w:ascii="Times New Roman"/>
          <w:b/>
          <w:i w:val="false"/>
          <w:color w:val="000000"/>
          <w:sz w:val="28"/>
        </w:rPr>
        <w:t xml:space="preserve">Кезеңді медициналық тексерістерден өткізгендігі </w:t>
      </w:r>
      <w:r>
        <w:br/>
      </w:r>
      <w:r>
        <w:rPr>
          <w:rFonts w:ascii="Times New Roman"/>
          <w:b w:val="false"/>
          <w:i w:val="false"/>
          <w:color w:val="000000"/>
          <w:sz w:val="28"/>
        </w:rPr>
        <w:t>
</w:t>
      </w:r>
      <w:r>
        <w:rPr>
          <w:rFonts w:ascii="Times New Roman"/>
          <w:b/>
          <w:i w:val="false"/>
          <w:color w:val="000000"/>
          <w:sz w:val="28"/>
        </w:rPr>
        <w:t xml:space="preserve">туралы емдік-профилактикалау ұйымының үлгісі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N|Нысанның|Тексерілуге жататындар|Тексеріл.|Кәсіби ауруларға кү. </w:t>
      </w:r>
      <w:r>
        <w:br/>
      </w:r>
      <w:r>
        <w:rPr>
          <w:rFonts w:ascii="Times New Roman"/>
          <w:b w:val="false"/>
          <w:i w:val="false"/>
          <w:color w:val="000000"/>
          <w:sz w:val="28"/>
        </w:rPr>
        <w:t xml:space="preserve">
|  атауы |----------------------| гендер  |дікті дегендердің саны </w:t>
      </w:r>
      <w:r>
        <w:br/>
      </w:r>
      <w:r>
        <w:rPr>
          <w:rFonts w:ascii="Times New Roman"/>
          <w:b w:val="false"/>
          <w:i w:val="false"/>
          <w:color w:val="000000"/>
          <w:sz w:val="28"/>
        </w:rPr>
        <w:t xml:space="preserve">
|        |  Барлығы |  Әйелдер  |---------|---------------------- </w:t>
      </w:r>
      <w:r>
        <w:br/>
      </w:r>
      <w:r>
        <w:rPr>
          <w:rFonts w:ascii="Times New Roman"/>
          <w:b w:val="false"/>
          <w:i w:val="false"/>
          <w:color w:val="000000"/>
          <w:sz w:val="28"/>
        </w:rPr>
        <w:t xml:space="preserve">
|        |          |           | Барлығы |  Барлығы |  Әйелдер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Ағза аурулары анықталғандар|   Олардың ішінен  |  Стационарлық </w:t>
      </w:r>
      <w:r>
        <w:br/>
      </w:r>
      <w:r>
        <w:rPr>
          <w:rFonts w:ascii="Times New Roman"/>
          <w:b w:val="false"/>
          <w:i w:val="false"/>
          <w:color w:val="000000"/>
          <w:sz w:val="28"/>
        </w:rPr>
        <w:t xml:space="preserve">
---------------------------|-------------------| тексеріске және </w:t>
      </w:r>
      <w:r>
        <w:br/>
      </w:r>
      <w:r>
        <w:rPr>
          <w:rFonts w:ascii="Times New Roman"/>
          <w:b w:val="false"/>
          <w:i w:val="false"/>
          <w:color w:val="000000"/>
          <w:sz w:val="28"/>
        </w:rPr>
        <w:t xml:space="preserve">
Бар.|Оның ішінде алғаш рет | Жұмысқа |Тұрақты  |    емдеуге </w:t>
      </w:r>
      <w:r>
        <w:br/>
      </w:r>
      <w:r>
        <w:rPr>
          <w:rFonts w:ascii="Times New Roman"/>
          <w:b w:val="false"/>
          <w:i w:val="false"/>
          <w:color w:val="000000"/>
          <w:sz w:val="28"/>
        </w:rPr>
        <w:t xml:space="preserve">
лығы|    анықталғандары    | уақытша |түрде    | жіберілгендер </w:t>
      </w:r>
      <w:r>
        <w:br/>
      </w:r>
      <w:r>
        <w:rPr>
          <w:rFonts w:ascii="Times New Roman"/>
          <w:b w:val="false"/>
          <w:i w:val="false"/>
          <w:color w:val="000000"/>
          <w:sz w:val="28"/>
        </w:rPr>
        <w:t xml:space="preserve">
    |                      |ауыстыры.|ауыстыры.| </w:t>
      </w:r>
      <w:r>
        <w:br/>
      </w:r>
      <w:r>
        <w:rPr>
          <w:rFonts w:ascii="Times New Roman"/>
          <w:b w:val="false"/>
          <w:i w:val="false"/>
          <w:color w:val="000000"/>
          <w:sz w:val="28"/>
        </w:rPr>
        <w:t xml:space="preserve">
    |                      |латындар |латындар |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Медициналық ұйымның бас дәрігері _____________________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"Зиянды, қауіпті және қолайсыз    </w:t>
      </w:r>
      <w:r>
        <w:br/>
      </w:r>
      <w:r>
        <w:rPr>
          <w:rFonts w:ascii="Times New Roman"/>
          <w:b w:val="false"/>
          <w:i w:val="false"/>
          <w:color w:val="000000"/>
          <w:sz w:val="28"/>
        </w:rPr>
        <w:t xml:space="preserve">
өндірістік факторлардың әсеріне   </w:t>
      </w:r>
      <w:r>
        <w:br/>
      </w:r>
      <w:r>
        <w:rPr>
          <w:rFonts w:ascii="Times New Roman"/>
          <w:b w:val="false"/>
          <w:i w:val="false"/>
          <w:color w:val="000000"/>
          <w:sz w:val="28"/>
        </w:rPr>
        <w:t xml:space="preserve">
ұшыраған қызметкерлерді міндетті  </w:t>
      </w:r>
      <w:r>
        <w:br/>
      </w:r>
      <w:r>
        <w:rPr>
          <w:rFonts w:ascii="Times New Roman"/>
          <w:b w:val="false"/>
          <w:i w:val="false"/>
          <w:color w:val="000000"/>
          <w:sz w:val="28"/>
        </w:rPr>
        <w:t xml:space="preserve">
түрде жұмысқа алардың алдында және </w:t>
      </w:r>
      <w:r>
        <w:br/>
      </w:r>
      <w:r>
        <w:rPr>
          <w:rFonts w:ascii="Times New Roman"/>
          <w:b w:val="false"/>
          <w:i w:val="false"/>
          <w:color w:val="000000"/>
          <w:sz w:val="28"/>
        </w:rPr>
        <w:t xml:space="preserve">
кезеңді медициналық тексерістерден </w:t>
      </w:r>
      <w:r>
        <w:br/>
      </w:r>
      <w:r>
        <w:rPr>
          <w:rFonts w:ascii="Times New Roman"/>
          <w:b w:val="false"/>
          <w:i w:val="false"/>
          <w:color w:val="000000"/>
          <w:sz w:val="28"/>
        </w:rPr>
        <w:t xml:space="preserve">
өткізу, кәсіби жарамдылығын анықтау </w:t>
      </w:r>
      <w:r>
        <w:br/>
      </w:r>
      <w:r>
        <w:rPr>
          <w:rFonts w:ascii="Times New Roman"/>
          <w:b w:val="false"/>
          <w:i w:val="false"/>
          <w:color w:val="000000"/>
          <w:sz w:val="28"/>
        </w:rPr>
        <w:t xml:space="preserve">
туралы Нұсқау, жұмысқа алардың    </w:t>
      </w:r>
      <w:r>
        <w:br/>
      </w:r>
      <w:r>
        <w:rPr>
          <w:rFonts w:ascii="Times New Roman"/>
          <w:b w:val="false"/>
          <w:i w:val="false"/>
          <w:color w:val="000000"/>
          <w:sz w:val="28"/>
        </w:rPr>
        <w:t xml:space="preserve">
алдында және кезеңді медициналық   </w:t>
      </w:r>
      <w:r>
        <w:br/>
      </w:r>
      <w:r>
        <w:rPr>
          <w:rFonts w:ascii="Times New Roman"/>
          <w:b w:val="false"/>
          <w:i w:val="false"/>
          <w:color w:val="000000"/>
          <w:sz w:val="28"/>
        </w:rPr>
        <w:t xml:space="preserve">
тексеруден міндетті түрде өтуге   </w:t>
      </w:r>
      <w:r>
        <w:br/>
      </w:r>
      <w:r>
        <w:rPr>
          <w:rFonts w:ascii="Times New Roman"/>
          <w:b w:val="false"/>
          <w:i w:val="false"/>
          <w:color w:val="000000"/>
          <w:sz w:val="28"/>
        </w:rPr>
        <w:t xml:space="preserve">
керекті зиянды өндірістік      </w:t>
      </w:r>
      <w:r>
        <w:br/>
      </w:r>
      <w:r>
        <w:rPr>
          <w:rFonts w:ascii="Times New Roman"/>
          <w:b w:val="false"/>
          <w:i w:val="false"/>
          <w:color w:val="000000"/>
          <w:sz w:val="28"/>
        </w:rPr>
        <w:t xml:space="preserve">
факторлардың, мамандықтардың және </w:t>
      </w:r>
      <w:r>
        <w:br/>
      </w:r>
      <w:r>
        <w:rPr>
          <w:rFonts w:ascii="Times New Roman"/>
          <w:b w:val="false"/>
          <w:i w:val="false"/>
          <w:color w:val="000000"/>
          <w:sz w:val="28"/>
        </w:rPr>
        <w:t xml:space="preserve">
кәсіби аурулардың Тізбесі"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2004 жылғы 12 наурыздағы N 243 </w:t>
      </w:r>
      <w:r>
        <w:br/>
      </w:r>
      <w:r>
        <w:rPr>
          <w:rFonts w:ascii="Times New Roman"/>
          <w:b w:val="false"/>
          <w:i w:val="false"/>
          <w:color w:val="000000"/>
          <w:sz w:val="28"/>
        </w:rPr>
        <w:t xml:space="preserve">
бұйрығымен бекітілген       </w:t>
      </w:r>
    </w:p>
    <w:p>
      <w:pPr>
        <w:spacing w:after="0"/>
        <w:ind w:left="0"/>
        <w:jc w:val="both"/>
      </w:pPr>
      <w:r>
        <w:rPr>
          <w:rFonts w:ascii="Times New Roman"/>
          <w:b/>
          <w:i w:val="false"/>
          <w:color w:val="000000"/>
          <w:sz w:val="28"/>
        </w:rPr>
        <w:t xml:space="preserve">Жұмысқа алардың алдында және кезеңді медициналық </w:t>
      </w:r>
      <w:r>
        <w:br/>
      </w:r>
      <w:r>
        <w:rPr>
          <w:rFonts w:ascii="Times New Roman"/>
          <w:b w:val="false"/>
          <w:i w:val="false"/>
          <w:color w:val="000000"/>
          <w:sz w:val="28"/>
        </w:rPr>
        <w:t>
</w:t>
      </w:r>
      <w:r>
        <w:rPr>
          <w:rFonts w:ascii="Times New Roman"/>
          <w:b/>
          <w:i w:val="false"/>
          <w:color w:val="000000"/>
          <w:sz w:val="28"/>
        </w:rPr>
        <w:t xml:space="preserve">тексеруден міндетті түрде өтуге керекті мамандықтар </w:t>
      </w:r>
      <w:r>
        <w:br/>
      </w:r>
      <w:r>
        <w:rPr>
          <w:rFonts w:ascii="Times New Roman"/>
          <w:b w:val="false"/>
          <w:i w:val="false"/>
          <w:color w:val="000000"/>
          <w:sz w:val="28"/>
        </w:rPr>
        <w:t>
</w:t>
      </w:r>
      <w:r>
        <w:rPr>
          <w:rFonts w:ascii="Times New Roman"/>
          <w:b/>
          <w:i w:val="false"/>
          <w:color w:val="000000"/>
          <w:sz w:val="28"/>
        </w:rPr>
        <w:t xml:space="preserve">мен зиянды өндірістік факторлардың тізбесі </w:t>
      </w:r>
    </w:p>
    <w:p>
      <w:pPr>
        <w:spacing w:after="0"/>
        <w:ind w:left="0"/>
        <w:jc w:val="both"/>
      </w:pPr>
      <w:r>
        <w:rPr>
          <w:rFonts w:ascii="Times New Roman"/>
          <w:b w:val="false"/>
          <w:i w:val="false"/>
          <w:color w:val="000000"/>
          <w:sz w:val="28"/>
        </w:rPr>
        <w:t xml:space="preserve">      1. Зиянды, қауіпті заттар және қолайсыз өндірістік факторлармен жұмыс атқаратын қызметкерлердің міндетті түрде жұмысқа алынар алдында және кезеңді медициналық тексеруден өту керектігі туралы және жұмысқа жіберуге болмайтын медициналық қарсы көрсеткіштері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 Қауіпті және |Тек. |Дәрігер.|Зертханалық|Жалпы медициналық </w:t>
      </w:r>
      <w:r>
        <w:br/>
      </w:r>
      <w:r>
        <w:rPr>
          <w:rFonts w:ascii="Times New Roman"/>
          <w:b w:val="false"/>
          <w:i w:val="false"/>
          <w:color w:val="000000"/>
          <w:sz w:val="28"/>
        </w:rPr>
        <w:t xml:space="preserve">
     |зиянды заттар |серу |лердің, |және функ. |қарсы көрсеткіштер. </w:t>
      </w:r>
      <w:r>
        <w:br/>
      </w:r>
      <w:r>
        <w:rPr>
          <w:rFonts w:ascii="Times New Roman"/>
          <w:b w:val="false"/>
          <w:i w:val="false"/>
          <w:color w:val="000000"/>
          <w:sz w:val="28"/>
        </w:rPr>
        <w:t xml:space="preserve">
     |мен өндірістік|Ке.  |маман.  |ционалдық  |ге қосымша берілген </w:t>
      </w:r>
      <w:r>
        <w:br/>
      </w:r>
      <w:r>
        <w:rPr>
          <w:rFonts w:ascii="Times New Roman"/>
          <w:b w:val="false"/>
          <w:i w:val="false"/>
          <w:color w:val="000000"/>
          <w:sz w:val="28"/>
        </w:rPr>
        <w:t xml:space="preserve">
     | факторлар    |зең. |дардың  |тексерулер |медициналық қарсы </w:t>
      </w:r>
      <w:r>
        <w:br/>
      </w:r>
      <w:r>
        <w:rPr>
          <w:rFonts w:ascii="Times New Roman"/>
          <w:b w:val="false"/>
          <w:i w:val="false"/>
          <w:color w:val="000000"/>
          <w:sz w:val="28"/>
        </w:rPr>
        <w:t xml:space="preserve">
     |              |дері |қатысуы |           |көрсеткіштер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Қауіпті және зиянды заттар </w:t>
      </w:r>
      <w:r>
        <w:br/>
      </w:r>
      <w:r>
        <w:rPr>
          <w:rFonts w:ascii="Times New Roman"/>
          <w:b w:val="false"/>
          <w:i w:val="false"/>
          <w:color w:val="000000"/>
          <w:sz w:val="28"/>
        </w:rPr>
        <w:t xml:space="preserve">
------------------------------------------------------------------ </w:t>
      </w:r>
      <w:r>
        <w:br/>
      </w:r>
      <w:r>
        <w:rPr>
          <w:rFonts w:ascii="Times New Roman"/>
          <w:b w:val="false"/>
          <w:i w:val="false"/>
          <w:color w:val="000000"/>
          <w:sz w:val="28"/>
        </w:rPr>
        <w:t xml:space="preserve">
1.   Химиялық қосындылар және элементтер </w:t>
      </w:r>
      <w:r>
        <w:br/>
      </w:r>
      <w:r>
        <w:rPr>
          <w:rFonts w:ascii="Times New Roman"/>
          <w:b w:val="false"/>
          <w:i w:val="false"/>
          <w:color w:val="000000"/>
          <w:sz w:val="28"/>
        </w:rPr>
        <w:t xml:space="preserve">
------------------------------------------------------------------ </w:t>
      </w:r>
      <w:r>
        <w:br/>
      </w:r>
      <w:r>
        <w:rPr>
          <w:rFonts w:ascii="Times New Roman"/>
          <w:b w:val="false"/>
          <w:i w:val="false"/>
          <w:color w:val="000000"/>
          <w:sz w:val="28"/>
        </w:rPr>
        <w:t xml:space="preserve">
1)   Азоттың бейор.  24    Тера.   Қанды, зәрді Жоғарғы тыныс </w:t>
      </w:r>
      <w:r>
        <w:br/>
      </w:r>
      <w:r>
        <w:rPr>
          <w:rFonts w:ascii="Times New Roman"/>
          <w:b w:val="false"/>
          <w:i w:val="false"/>
          <w:color w:val="000000"/>
          <w:sz w:val="28"/>
        </w:rPr>
        <w:t xml:space="preserve">
     ганикалық қо.   айда  певт,   жалпы тек.   алу жолдарының </w:t>
      </w:r>
      <w:r>
        <w:br/>
      </w:r>
      <w:r>
        <w:rPr>
          <w:rFonts w:ascii="Times New Roman"/>
          <w:b w:val="false"/>
          <w:i w:val="false"/>
          <w:color w:val="000000"/>
          <w:sz w:val="28"/>
        </w:rPr>
        <w:t xml:space="preserve">
     сылыстары       1     отари.  серу, спи.   Барлық шырышты </w:t>
      </w:r>
      <w:r>
        <w:br/>
      </w:r>
      <w:r>
        <w:rPr>
          <w:rFonts w:ascii="Times New Roman"/>
          <w:b w:val="false"/>
          <w:i w:val="false"/>
          <w:color w:val="000000"/>
          <w:sz w:val="28"/>
        </w:rPr>
        <w:t xml:space="preserve">
     (азот қышқылы,  рет   нола.   рография,    қабатындағы </w:t>
      </w:r>
      <w:r>
        <w:br/>
      </w:r>
      <w:r>
        <w:rPr>
          <w:rFonts w:ascii="Times New Roman"/>
          <w:b w:val="false"/>
          <w:i w:val="false"/>
          <w:color w:val="000000"/>
          <w:sz w:val="28"/>
        </w:rPr>
        <w:t xml:space="preserve">
     аммиак, азот.         рин.    электро.     субатрофиялық </w:t>
      </w:r>
      <w:r>
        <w:br/>
      </w:r>
      <w:r>
        <w:rPr>
          <w:rFonts w:ascii="Times New Roman"/>
          <w:b w:val="false"/>
          <w:i w:val="false"/>
          <w:color w:val="000000"/>
          <w:sz w:val="28"/>
        </w:rPr>
        <w:t xml:space="preserve">
     тың тотықтары)        голог   кардиография өзгерістер, </w:t>
      </w:r>
      <w:r>
        <w:br/>
      </w:r>
      <w:r>
        <w:rPr>
          <w:rFonts w:ascii="Times New Roman"/>
          <w:b w:val="false"/>
          <w:i w:val="false"/>
          <w:color w:val="000000"/>
          <w:sz w:val="28"/>
        </w:rPr>
        <w:t xml:space="preserve">
                                   (бұдан әрі   көмекейдің </w:t>
      </w:r>
      <w:r>
        <w:br/>
      </w:r>
      <w:r>
        <w:rPr>
          <w:rFonts w:ascii="Times New Roman"/>
          <w:b w:val="false"/>
          <w:i w:val="false"/>
          <w:color w:val="000000"/>
          <w:sz w:val="28"/>
        </w:rPr>
        <w:t xml:space="preserve">
                                   қарай -      гиперпластикалық </w:t>
      </w:r>
      <w:r>
        <w:br/>
      </w:r>
      <w:r>
        <w:rPr>
          <w:rFonts w:ascii="Times New Roman"/>
          <w:b w:val="false"/>
          <w:i w:val="false"/>
          <w:color w:val="000000"/>
          <w:sz w:val="28"/>
        </w:rPr>
        <w:t xml:space="preserve">
                                   ЭКГ),        қабынуы </w:t>
      </w:r>
      <w:r>
        <w:br/>
      </w:r>
      <w:r>
        <w:rPr>
          <w:rFonts w:ascii="Times New Roman"/>
          <w:b w:val="false"/>
          <w:i w:val="false"/>
          <w:color w:val="000000"/>
          <w:sz w:val="28"/>
        </w:rPr>
        <w:t xml:space="preserve">
                                   флюрография </w:t>
      </w:r>
      <w:r>
        <w:br/>
      </w:r>
      <w:r>
        <w:rPr>
          <w:rFonts w:ascii="Times New Roman"/>
          <w:b w:val="false"/>
          <w:i w:val="false"/>
          <w:color w:val="000000"/>
          <w:sz w:val="28"/>
        </w:rPr>
        <w:t xml:space="preserve">
                                   (бұдан әрі </w:t>
      </w:r>
      <w:r>
        <w:br/>
      </w:r>
      <w:r>
        <w:rPr>
          <w:rFonts w:ascii="Times New Roman"/>
          <w:b w:val="false"/>
          <w:i w:val="false"/>
          <w:color w:val="000000"/>
          <w:sz w:val="28"/>
        </w:rPr>
        <w:t xml:space="preserve">
                                   қарай - ФГ) </w:t>
      </w:r>
      <w:r>
        <w:br/>
      </w:r>
      <w:r>
        <w:rPr>
          <w:rFonts w:ascii="Times New Roman"/>
          <w:b w:val="false"/>
          <w:i w:val="false"/>
          <w:color w:val="000000"/>
          <w:sz w:val="28"/>
        </w:rPr>
        <w:t xml:space="preserve">
2)   (шекті, шексіз) 12    тера.   Қанды, зәрді Жоғарғы тыныс алу </w:t>
      </w:r>
      <w:r>
        <w:br/>
      </w:r>
      <w:r>
        <w:rPr>
          <w:rFonts w:ascii="Times New Roman"/>
          <w:b w:val="false"/>
          <w:i w:val="false"/>
          <w:color w:val="000000"/>
          <w:sz w:val="28"/>
        </w:rPr>
        <w:t xml:space="preserve">
     және хош иісті  айда  певт,   жалпы тек.   жолдары шырышты </w:t>
      </w:r>
      <w:r>
        <w:br/>
      </w:r>
      <w:r>
        <w:rPr>
          <w:rFonts w:ascii="Times New Roman"/>
          <w:b w:val="false"/>
          <w:i w:val="false"/>
          <w:color w:val="000000"/>
          <w:sz w:val="28"/>
        </w:rPr>
        <w:t xml:space="preserve">
     (формальдегид*  1     отори.  серу, спиро. қабатының толық </w:t>
      </w:r>
      <w:r>
        <w:br/>
      </w:r>
      <w:r>
        <w:rPr>
          <w:rFonts w:ascii="Times New Roman"/>
          <w:b w:val="false"/>
          <w:i w:val="false"/>
          <w:color w:val="000000"/>
          <w:sz w:val="28"/>
        </w:rPr>
        <w:t xml:space="preserve">
     ацетальдегид,   рет   нола.   графия,      жойылуы орын </w:t>
      </w:r>
      <w:r>
        <w:br/>
      </w:r>
      <w:r>
        <w:rPr>
          <w:rFonts w:ascii="Times New Roman"/>
          <w:b w:val="false"/>
          <w:i w:val="false"/>
          <w:color w:val="000000"/>
          <w:sz w:val="28"/>
        </w:rPr>
        <w:t xml:space="preserve">
     акролиин,             рин.    ЭКГ, ФГ      алғанда және оның </w:t>
      </w:r>
      <w:r>
        <w:br/>
      </w:r>
      <w:r>
        <w:rPr>
          <w:rFonts w:ascii="Times New Roman"/>
          <w:b w:val="false"/>
          <w:i w:val="false"/>
          <w:color w:val="000000"/>
          <w:sz w:val="28"/>
        </w:rPr>
        <w:t xml:space="preserve">
     бензальдегидті,       голог,               аллергиялық </w:t>
      </w:r>
      <w:r>
        <w:br/>
      </w:r>
      <w:r>
        <w:rPr>
          <w:rFonts w:ascii="Times New Roman"/>
          <w:b w:val="false"/>
          <w:i w:val="false"/>
          <w:color w:val="000000"/>
          <w:sz w:val="28"/>
        </w:rPr>
        <w:t xml:space="preserve">
     фтальды               невра.               аурулары </w:t>
      </w:r>
      <w:r>
        <w:br/>
      </w:r>
      <w:r>
        <w:rPr>
          <w:rFonts w:ascii="Times New Roman"/>
          <w:b w:val="false"/>
          <w:i w:val="false"/>
          <w:color w:val="000000"/>
          <w:sz w:val="28"/>
        </w:rPr>
        <w:t xml:space="preserve">
     альдегид)             пото. </w:t>
      </w:r>
      <w:r>
        <w:br/>
      </w:r>
      <w:r>
        <w:rPr>
          <w:rFonts w:ascii="Times New Roman"/>
          <w:b w:val="false"/>
          <w:i w:val="false"/>
          <w:color w:val="000000"/>
          <w:sz w:val="28"/>
        </w:rPr>
        <w:t xml:space="preserve">
     алифатиялық           лог, </w:t>
      </w:r>
      <w:r>
        <w:br/>
      </w:r>
      <w:r>
        <w:rPr>
          <w:rFonts w:ascii="Times New Roman"/>
          <w:b w:val="false"/>
          <w:i w:val="false"/>
          <w:color w:val="000000"/>
          <w:sz w:val="28"/>
        </w:rPr>
        <w:t xml:space="preserve">
     альдегидтер           дерма. </w:t>
      </w:r>
      <w:r>
        <w:br/>
      </w:r>
      <w:r>
        <w:rPr>
          <w:rFonts w:ascii="Times New Roman"/>
          <w:b w:val="false"/>
          <w:i w:val="false"/>
          <w:color w:val="000000"/>
          <w:sz w:val="28"/>
        </w:rPr>
        <w:t xml:space="preserve">
                           товене. </w:t>
      </w:r>
      <w:r>
        <w:br/>
      </w:r>
      <w:r>
        <w:rPr>
          <w:rFonts w:ascii="Times New Roman"/>
          <w:b w:val="false"/>
          <w:i w:val="false"/>
          <w:color w:val="000000"/>
          <w:sz w:val="28"/>
        </w:rPr>
        <w:t xml:space="preserve">
                           ролог, </w:t>
      </w:r>
      <w:r>
        <w:br/>
      </w:r>
      <w:r>
        <w:rPr>
          <w:rFonts w:ascii="Times New Roman"/>
          <w:b w:val="false"/>
          <w:i w:val="false"/>
          <w:color w:val="000000"/>
          <w:sz w:val="28"/>
        </w:rPr>
        <w:t xml:space="preserve">
                           аллер. </w:t>
      </w:r>
      <w:r>
        <w:br/>
      </w:r>
      <w:r>
        <w:rPr>
          <w:rFonts w:ascii="Times New Roman"/>
          <w:b w:val="false"/>
          <w:i w:val="false"/>
          <w:color w:val="000000"/>
          <w:sz w:val="28"/>
        </w:rPr>
        <w:t xml:space="preserve">
                           голог </w:t>
      </w:r>
      <w:r>
        <w:br/>
      </w:r>
      <w:r>
        <w:rPr>
          <w:rFonts w:ascii="Times New Roman"/>
          <w:b w:val="false"/>
          <w:i w:val="false"/>
          <w:color w:val="000000"/>
          <w:sz w:val="28"/>
        </w:rPr>
        <w:t xml:space="preserve">
3)   Альдегидтер     24    Тера.   Қанды, зәрді Терінің созылмалы </w:t>
      </w:r>
      <w:r>
        <w:br/>
      </w:r>
      <w:r>
        <w:rPr>
          <w:rFonts w:ascii="Times New Roman"/>
          <w:b w:val="false"/>
          <w:i w:val="false"/>
          <w:color w:val="000000"/>
          <w:sz w:val="28"/>
        </w:rPr>
        <w:t xml:space="preserve">
     мен кетондар    айда  певт,   жалпы тексе. аурулары. </w:t>
      </w:r>
      <w:r>
        <w:br/>
      </w:r>
      <w:r>
        <w:rPr>
          <w:rFonts w:ascii="Times New Roman"/>
          <w:b w:val="false"/>
          <w:i w:val="false"/>
          <w:color w:val="000000"/>
          <w:sz w:val="28"/>
        </w:rPr>
        <w:t xml:space="preserve">
     шығатын гало.   1 рет Дерма.  ру, спиро.   Жоғарғы тыныс алу </w:t>
      </w:r>
      <w:r>
        <w:br/>
      </w:r>
      <w:r>
        <w:rPr>
          <w:rFonts w:ascii="Times New Roman"/>
          <w:b w:val="false"/>
          <w:i w:val="false"/>
          <w:color w:val="000000"/>
          <w:sz w:val="28"/>
        </w:rPr>
        <w:t xml:space="preserve">
     генді өнімдер         товене. графия,      жолдары шырышты </w:t>
      </w:r>
      <w:r>
        <w:br/>
      </w:r>
      <w:r>
        <w:rPr>
          <w:rFonts w:ascii="Times New Roman"/>
          <w:b w:val="false"/>
          <w:i w:val="false"/>
          <w:color w:val="000000"/>
          <w:sz w:val="28"/>
        </w:rPr>
        <w:t xml:space="preserve">
     (хлорбензаль.         ролог,  ЭКГ, ФГ      қабатының толық </w:t>
      </w:r>
      <w:r>
        <w:br/>
      </w:r>
      <w:r>
        <w:rPr>
          <w:rFonts w:ascii="Times New Roman"/>
          <w:b w:val="false"/>
          <w:i w:val="false"/>
          <w:color w:val="000000"/>
          <w:sz w:val="28"/>
        </w:rPr>
        <w:t xml:space="preserve">
     дегид, фтора.         көз                  жойылуы орын </w:t>
      </w:r>
      <w:r>
        <w:br/>
      </w:r>
      <w:r>
        <w:rPr>
          <w:rFonts w:ascii="Times New Roman"/>
          <w:b w:val="false"/>
          <w:i w:val="false"/>
          <w:color w:val="000000"/>
          <w:sz w:val="28"/>
        </w:rPr>
        <w:t xml:space="preserve">
     цетон, хлора.         дәрі.                алғанда. Көздің </w:t>
      </w:r>
      <w:r>
        <w:br/>
      </w:r>
      <w:r>
        <w:rPr>
          <w:rFonts w:ascii="Times New Roman"/>
          <w:b w:val="false"/>
          <w:i w:val="false"/>
          <w:color w:val="000000"/>
          <w:sz w:val="28"/>
        </w:rPr>
        <w:t xml:space="preserve">
     цетофенон)            гері,                алдыңғы бөлігінің </w:t>
      </w:r>
      <w:r>
        <w:br/>
      </w:r>
      <w:r>
        <w:rPr>
          <w:rFonts w:ascii="Times New Roman"/>
          <w:b w:val="false"/>
          <w:i w:val="false"/>
          <w:color w:val="000000"/>
          <w:sz w:val="28"/>
        </w:rPr>
        <w:t xml:space="preserve">
                           отори.               созылмалы аурулары. </w:t>
      </w:r>
      <w:r>
        <w:br/>
      </w:r>
      <w:r>
        <w:rPr>
          <w:rFonts w:ascii="Times New Roman"/>
          <w:b w:val="false"/>
          <w:i w:val="false"/>
          <w:color w:val="000000"/>
          <w:sz w:val="28"/>
        </w:rPr>
        <w:t xml:space="preserve">
                           нола. </w:t>
      </w:r>
      <w:r>
        <w:br/>
      </w:r>
      <w:r>
        <w:rPr>
          <w:rFonts w:ascii="Times New Roman"/>
          <w:b w:val="false"/>
          <w:i w:val="false"/>
          <w:color w:val="000000"/>
          <w:sz w:val="28"/>
        </w:rPr>
        <w:t xml:space="preserve">
                           ринго. </w:t>
      </w:r>
      <w:r>
        <w:br/>
      </w:r>
      <w:r>
        <w:rPr>
          <w:rFonts w:ascii="Times New Roman"/>
          <w:b w:val="false"/>
          <w:i w:val="false"/>
          <w:color w:val="000000"/>
          <w:sz w:val="28"/>
        </w:rPr>
        <w:t xml:space="preserve">
                           лог, </w:t>
      </w:r>
      <w:r>
        <w:br/>
      </w:r>
      <w:r>
        <w:rPr>
          <w:rFonts w:ascii="Times New Roman"/>
          <w:b w:val="false"/>
          <w:i w:val="false"/>
          <w:color w:val="000000"/>
          <w:sz w:val="28"/>
        </w:rPr>
        <w:t xml:space="preserve">
                           аллер. </w:t>
      </w:r>
      <w:r>
        <w:br/>
      </w:r>
      <w:r>
        <w:rPr>
          <w:rFonts w:ascii="Times New Roman"/>
          <w:b w:val="false"/>
          <w:i w:val="false"/>
          <w:color w:val="000000"/>
          <w:sz w:val="28"/>
        </w:rPr>
        <w:t xml:space="preserve">
                           голог </w:t>
      </w:r>
      <w:r>
        <w:br/>
      </w:r>
      <w:r>
        <w:rPr>
          <w:rFonts w:ascii="Times New Roman"/>
          <w:b w:val="false"/>
          <w:i w:val="false"/>
          <w:color w:val="000000"/>
          <w:sz w:val="28"/>
        </w:rPr>
        <w:t xml:space="preserve">
4)   Органикалық     12    Тера.   Қанды, зәрді Шеткергі жүйке </w:t>
      </w:r>
      <w:r>
        <w:br/>
      </w:r>
      <w:r>
        <w:rPr>
          <w:rFonts w:ascii="Times New Roman"/>
          <w:b w:val="false"/>
          <w:i w:val="false"/>
          <w:color w:val="000000"/>
          <w:sz w:val="28"/>
        </w:rPr>
        <w:t xml:space="preserve">
     қышқылдардың    айда  певт,   жалпы тексе. жүйесінің созылмалы </w:t>
      </w:r>
      <w:r>
        <w:br/>
      </w:r>
      <w:r>
        <w:rPr>
          <w:rFonts w:ascii="Times New Roman"/>
          <w:b w:val="false"/>
          <w:i w:val="false"/>
          <w:color w:val="000000"/>
          <w:sz w:val="28"/>
        </w:rPr>
        <w:t xml:space="preserve">
     аминдері,       1 рет невра.  ру, қанның   аурулары. Терінің </w:t>
      </w:r>
      <w:r>
        <w:br/>
      </w:r>
      <w:r>
        <w:rPr>
          <w:rFonts w:ascii="Times New Roman"/>
          <w:b w:val="false"/>
          <w:i w:val="false"/>
          <w:color w:val="000000"/>
          <w:sz w:val="28"/>
        </w:rPr>
        <w:t xml:space="preserve">
     амидтері,             пато.   билирубині,  қайталанатын </w:t>
      </w:r>
      <w:r>
        <w:br/>
      </w:r>
      <w:r>
        <w:rPr>
          <w:rFonts w:ascii="Times New Roman"/>
          <w:b w:val="false"/>
          <w:i w:val="false"/>
          <w:color w:val="000000"/>
          <w:sz w:val="28"/>
        </w:rPr>
        <w:t xml:space="preserve">
     анилидтер мен         лог,    аланинами.   созылмалы аурулары. </w:t>
      </w:r>
      <w:r>
        <w:br/>
      </w:r>
      <w:r>
        <w:rPr>
          <w:rFonts w:ascii="Times New Roman"/>
          <w:b w:val="false"/>
          <w:i w:val="false"/>
          <w:color w:val="000000"/>
          <w:sz w:val="28"/>
        </w:rPr>
        <w:t xml:space="preserve">
     басқа өнімдер         отори.  нотрансфе.   Жиі асқынатын бронх </w:t>
      </w:r>
      <w:r>
        <w:br/>
      </w:r>
      <w:r>
        <w:rPr>
          <w:rFonts w:ascii="Times New Roman"/>
          <w:b w:val="false"/>
          <w:i w:val="false"/>
          <w:color w:val="000000"/>
          <w:sz w:val="28"/>
        </w:rPr>
        <w:t xml:space="preserve">
     (диметилформа.        нола.   разаны       өкпе жүйесінің </w:t>
      </w:r>
      <w:r>
        <w:br/>
      </w:r>
      <w:r>
        <w:rPr>
          <w:rFonts w:ascii="Times New Roman"/>
          <w:b w:val="false"/>
          <w:i w:val="false"/>
          <w:color w:val="000000"/>
          <w:sz w:val="28"/>
        </w:rPr>
        <w:t xml:space="preserve">
     мид, диметиа.         рин.    анықтау,     созылмалы аурулары. </w:t>
      </w:r>
      <w:r>
        <w:br/>
      </w:r>
      <w:r>
        <w:rPr>
          <w:rFonts w:ascii="Times New Roman"/>
          <w:b w:val="false"/>
          <w:i w:val="false"/>
          <w:color w:val="000000"/>
          <w:sz w:val="28"/>
        </w:rPr>
        <w:t xml:space="preserve">
     цетамид, кап.         голог,  спирография, Жоғарғы тыныс алу </w:t>
      </w:r>
      <w:r>
        <w:br/>
      </w:r>
      <w:r>
        <w:rPr>
          <w:rFonts w:ascii="Times New Roman"/>
          <w:b w:val="false"/>
          <w:i w:val="false"/>
          <w:color w:val="000000"/>
          <w:sz w:val="28"/>
        </w:rPr>
        <w:t xml:space="preserve">
     ролактам)             дерма.  ЭКГ, ФГ      жолдары (әрі қарай </w:t>
      </w:r>
      <w:r>
        <w:br/>
      </w:r>
      <w:r>
        <w:rPr>
          <w:rFonts w:ascii="Times New Roman"/>
          <w:b w:val="false"/>
          <w:i w:val="false"/>
          <w:color w:val="000000"/>
          <w:sz w:val="28"/>
        </w:rPr>
        <w:t xml:space="preserve">
                           товене.              ТАЖ) шырышты </w:t>
      </w:r>
      <w:r>
        <w:br/>
      </w:r>
      <w:r>
        <w:rPr>
          <w:rFonts w:ascii="Times New Roman"/>
          <w:b w:val="false"/>
          <w:i w:val="false"/>
          <w:color w:val="000000"/>
          <w:sz w:val="28"/>
        </w:rPr>
        <w:t xml:space="preserve">
                           ролог,               қабатының толық </w:t>
      </w:r>
      <w:r>
        <w:br/>
      </w:r>
      <w:r>
        <w:rPr>
          <w:rFonts w:ascii="Times New Roman"/>
          <w:b w:val="false"/>
          <w:i w:val="false"/>
          <w:color w:val="000000"/>
          <w:sz w:val="28"/>
        </w:rPr>
        <w:t xml:space="preserve">
                           аллер.               жойылуы орын </w:t>
      </w:r>
      <w:r>
        <w:br/>
      </w:r>
      <w:r>
        <w:rPr>
          <w:rFonts w:ascii="Times New Roman"/>
          <w:b w:val="false"/>
          <w:i w:val="false"/>
          <w:color w:val="000000"/>
          <w:sz w:val="28"/>
        </w:rPr>
        <w:t xml:space="preserve">
                           голог                алғанда және оның </w:t>
      </w:r>
      <w:r>
        <w:br/>
      </w:r>
      <w:r>
        <w:rPr>
          <w:rFonts w:ascii="Times New Roman"/>
          <w:b w:val="false"/>
          <w:i w:val="false"/>
          <w:color w:val="000000"/>
          <w:sz w:val="28"/>
        </w:rPr>
        <w:t xml:space="preserve">
                                                аллергиялық </w:t>
      </w:r>
      <w:r>
        <w:br/>
      </w:r>
      <w:r>
        <w:rPr>
          <w:rFonts w:ascii="Times New Roman"/>
          <w:b w:val="false"/>
          <w:i w:val="false"/>
          <w:color w:val="000000"/>
          <w:sz w:val="28"/>
        </w:rPr>
        <w:t xml:space="preserve">
                                                аурулары. Анық </w:t>
      </w:r>
      <w:r>
        <w:br/>
      </w:r>
      <w:r>
        <w:rPr>
          <w:rFonts w:ascii="Times New Roman"/>
          <w:b w:val="false"/>
          <w:i w:val="false"/>
          <w:color w:val="000000"/>
          <w:sz w:val="28"/>
        </w:rPr>
        <w:t xml:space="preserve">
                                                түрдегі вегетативті </w:t>
      </w:r>
      <w:r>
        <w:br/>
      </w:r>
      <w:r>
        <w:rPr>
          <w:rFonts w:ascii="Times New Roman"/>
          <w:b w:val="false"/>
          <w:i w:val="false"/>
          <w:color w:val="000000"/>
          <w:sz w:val="28"/>
        </w:rPr>
        <w:t xml:space="preserve">
                                                тамыр дистониясы </w:t>
      </w:r>
      <w:r>
        <w:br/>
      </w:r>
      <w:r>
        <w:rPr>
          <w:rFonts w:ascii="Times New Roman"/>
          <w:b w:val="false"/>
          <w:i w:val="false"/>
          <w:color w:val="000000"/>
          <w:sz w:val="28"/>
        </w:rPr>
        <w:t xml:space="preserve">
5)   Берилий және    12    Тера.   Қанды, зәрді Бронх өкпе </w:t>
      </w:r>
      <w:r>
        <w:br/>
      </w:r>
      <w:r>
        <w:rPr>
          <w:rFonts w:ascii="Times New Roman"/>
          <w:b w:val="false"/>
          <w:i w:val="false"/>
          <w:color w:val="000000"/>
          <w:sz w:val="28"/>
        </w:rPr>
        <w:t xml:space="preserve">
     оның қосылыс.   айда  певт,   жалпы тексе. жүйесінің созылмалы </w:t>
      </w:r>
      <w:r>
        <w:br/>
      </w:r>
      <w:r>
        <w:rPr>
          <w:rFonts w:ascii="Times New Roman"/>
          <w:b w:val="false"/>
          <w:i w:val="false"/>
          <w:color w:val="000000"/>
          <w:sz w:val="28"/>
        </w:rPr>
        <w:t xml:space="preserve">
     тары            1 рет отори.  ру, кеуде    аурулары. Терінің </w:t>
      </w:r>
      <w:r>
        <w:br/>
      </w:r>
      <w:r>
        <w:rPr>
          <w:rFonts w:ascii="Times New Roman"/>
          <w:b w:val="false"/>
          <w:i w:val="false"/>
          <w:color w:val="000000"/>
          <w:sz w:val="28"/>
        </w:rPr>
        <w:t xml:space="preserve">
                           нола.   қуысының     қайталанатын </w:t>
      </w:r>
      <w:r>
        <w:br/>
      </w:r>
      <w:r>
        <w:rPr>
          <w:rFonts w:ascii="Times New Roman"/>
          <w:b w:val="false"/>
          <w:i w:val="false"/>
          <w:color w:val="000000"/>
          <w:sz w:val="28"/>
        </w:rPr>
        <w:t xml:space="preserve">
                           рин.    рентгеногра. созылмалы аурулары. </w:t>
      </w:r>
      <w:r>
        <w:br/>
      </w:r>
      <w:r>
        <w:rPr>
          <w:rFonts w:ascii="Times New Roman"/>
          <w:b w:val="false"/>
          <w:i w:val="false"/>
          <w:color w:val="000000"/>
          <w:sz w:val="28"/>
        </w:rPr>
        <w:t xml:space="preserve">
                           голог,  фиясы: алдын Жоғарғы тыныс алу </w:t>
      </w:r>
      <w:r>
        <w:br/>
      </w:r>
      <w:r>
        <w:rPr>
          <w:rFonts w:ascii="Times New Roman"/>
          <w:b w:val="false"/>
          <w:i w:val="false"/>
          <w:color w:val="000000"/>
          <w:sz w:val="28"/>
        </w:rPr>
        <w:t xml:space="preserve">
                           Дерма.  ала тексеру  жолдары шырышты </w:t>
      </w:r>
      <w:r>
        <w:br/>
      </w:r>
      <w:r>
        <w:rPr>
          <w:rFonts w:ascii="Times New Roman"/>
          <w:b w:val="false"/>
          <w:i w:val="false"/>
          <w:color w:val="000000"/>
          <w:sz w:val="28"/>
        </w:rPr>
        <w:t xml:space="preserve">
                           товене. кезінде ті.  қабатының толық </w:t>
      </w:r>
      <w:r>
        <w:br/>
      </w:r>
      <w:r>
        <w:rPr>
          <w:rFonts w:ascii="Times New Roman"/>
          <w:b w:val="false"/>
          <w:i w:val="false"/>
          <w:color w:val="000000"/>
          <w:sz w:val="28"/>
        </w:rPr>
        <w:t xml:space="preserve">
                           ролог,  келей және   жойылуы орын </w:t>
      </w:r>
      <w:r>
        <w:br/>
      </w:r>
      <w:r>
        <w:rPr>
          <w:rFonts w:ascii="Times New Roman"/>
          <w:b w:val="false"/>
          <w:i w:val="false"/>
          <w:color w:val="000000"/>
          <w:sz w:val="28"/>
        </w:rPr>
        <w:t xml:space="preserve">
                           аллер.  бүйірден     алғанда. Көмекейдің </w:t>
      </w:r>
      <w:r>
        <w:br/>
      </w:r>
      <w:r>
        <w:rPr>
          <w:rFonts w:ascii="Times New Roman"/>
          <w:b w:val="false"/>
          <w:i w:val="false"/>
          <w:color w:val="000000"/>
          <w:sz w:val="28"/>
        </w:rPr>
        <w:t xml:space="preserve">
                           голог   түсірілген   гиперпластикалық </w:t>
      </w:r>
      <w:r>
        <w:br/>
      </w:r>
      <w:r>
        <w:rPr>
          <w:rFonts w:ascii="Times New Roman"/>
          <w:b w:val="false"/>
          <w:i w:val="false"/>
          <w:color w:val="000000"/>
          <w:sz w:val="28"/>
        </w:rPr>
        <w:t xml:space="preserve">
                                   рентгено.    қабынуы (берилиидің </w:t>
      </w:r>
      <w:r>
        <w:br/>
      </w:r>
      <w:r>
        <w:rPr>
          <w:rFonts w:ascii="Times New Roman"/>
          <w:b w:val="false"/>
          <w:i w:val="false"/>
          <w:color w:val="000000"/>
          <w:sz w:val="28"/>
        </w:rPr>
        <w:t xml:space="preserve">
                                   граммалар, 3 еритін қосылыс. </w:t>
      </w:r>
      <w:r>
        <w:br/>
      </w:r>
      <w:r>
        <w:rPr>
          <w:rFonts w:ascii="Times New Roman"/>
          <w:b w:val="false"/>
          <w:i w:val="false"/>
          <w:color w:val="000000"/>
          <w:sz w:val="28"/>
        </w:rPr>
        <w:t xml:space="preserve">
                                   жылдан кейін тарымен жұмыс </w:t>
      </w:r>
      <w:r>
        <w:br/>
      </w:r>
      <w:r>
        <w:rPr>
          <w:rFonts w:ascii="Times New Roman"/>
          <w:b w:val="false"/>
          <w:i w:val="false"/>
          <w:color w:val="000000"/>
          <w:sz w:val="28"/>
        </w:rPr>
        <w:t xml:space="preserve">
                                   қайта рент.  істегенде) </w:t>
      </w:r>
      <w:r>
        <w:br/>
      </w:r>
      <w:r>
        <w:rPr>
          <w:rFonts w:ascii="Times New Roman"/>
          <w:b w:val="false"/>
          <w:i w:val="false"/>
          <w:color w:val="000000"/>
          <w:sz w:val="28"/>
        </w:rPr>
        <w:t xml:space="preserve">
                                   генограммаға </w:t>
      </w:r>
      <w:r>
        <w:br/>
      </w:r>
      <w:r>
        <w:rPr>
          <w:rFonts w:ascii="Times New Roman"/>
          <w:b w:val="false"/>
          <w:i w:val="false"/>
          <w:color w:val="000000"/>
          <w:sz w:val="28"/>
        </w:rPr>
        <w:t xml:space="preserve">
                                   түсіру, </w:t>
      </w:r>
      <w:r>
        <w:br/>
      </w:r>
      <w:r>
        <w:rPr>
          <w:rFonts w:ascii="Times New Roman"/>
          <w:b w:val="false"/>
          <w:i w:val="false"/>
          <w:color w:val="000000"/>
          <w:sz w:val="28"/>
        </w:rPr>
        <w:t xml:space="preserve">
                                   еңбек өтілі </w:t>
      </w:r>
      <w:r>
        <w:br/>
      </w:r>
      <w:r>
        <w:rPr>
          <w:rFonts w:ascii="Times New Roman"/>
          <w:b w:val="false"/>
          <w:i w:val="false"/>
          <w:color w:val="000000"/>
          <w:sz w:val="28"/>
        </w:rPr>
        <w:t xml:space="preserve">
                                   3-10 жыл </w:t>
      </w:r>
      <w:r>
        <w:br/>
      </w:r>
      <w:r>
        <w:rPr>
          <w:rFonts w:ascii="Times New Roman"/>
          <w:b w:val="false"/>
          <w:i w:val="false"/>
          <w:color w:val="000000"/>
          <w:sz w:val="28"/>
        </w:rPr>
        <w:t xml:space="preserve">
                                   болғанда </w:t>
      </w:r>
      <w:r>
        <w:br/>
      </w:r>
      <w:r>
        <w:rPr>
          <w:rFonts w:ascii="Times New Roman"/>
          <w:b w:val="false"/>
          <w:i w:val="false"/>
          <w:color w:val="000000"/>
          <w:sz w:val="28"/>
        </w:rPr>
        <w:t xml:space="preserve">
                                   2 жылда </w:t>
      </w:r>
      <w:r>
        <w:br/>
      </w:r>
      <w:r>
        <w:rPr>
          <w:rFonts w:ascii="Times New Roman"/>
          <w:b w:val="false"/>
          <w:i w:val="false"/>
          <w:color w:val="000000"/>
          <w:sz w:val="28"/>
        </w:rPr>
        <w:t xml:space="preserve">
                                   1 рет, 10 </w:t>
      </w:r>
      <w:r>
        <w:br/>
      </w:r>
      <w:r>
        <w:rPr>
          <w:rFonts w:ascii="Times New Roman"/>
          <w:b w:val="false"/>
          <w:i w:val="false"/>
          <w:color w:val="000000"/>
          <w:sz w:val="28"/>
        </w:rPr>
        <w:t xml:space="preserve">
                                   жылдан көп </w:t>
      </w:r>
      <w:r>
        <w:br/>
      </w:r>
      <w:r>
        <w:rPr>
          <w:rFonts w:ascii="Times New Roman"/>
          <w:b w:val="false"/>
          <w:i w:val="false"/>
          <w:color w:val="000000"/>
          <w:sz w:val="28"/>
        </w:rPr>
        <w:t xml:space="preserve">
                                   болғанда 12 </w:t>
      </w:r>
      <w:r>
        <w:br/>
      </w:r>
      <w:r>
        <w:rPr>
          <w:rFonts w:ascii="Times New Roman"/>
          <w:b w:val="false"/>
          <w:i w:val="false"/>
          <w:color w:val="000000"/>
          <w:sz w:val="28"/>
        </w:rPr>
        <w:t xml:space="preserve">
                                   айда 1 рет; </w:t>
      </w:r>
      <w:r>
        <w:br/>
      </w:r>
      <w:r>
        <w:rPr>
          <w:rFonts w:ascii="Times New Roman"/>
          <w:b w:val="false"/>
          <w:i w:val="false"/>
          <w:color w:val="000000"/>
          <w:sz w:val="28"/>
        </w:rPr>
        <w:t xml:space="preserve">
                                   спирография, </w:t>
      </w:r>
      <w:r>
        <w:br/>
      </w:r>
      <w:r>
        <w:rPr>
          <w:rFonts w:ascii="Times New Roman"/>
          <w:b w:val="false"/>
          <w:i w:val="false"/>
          <w:color w:val="000000"/>
          <w:sz w:val="28"/>
        </w:rPr>
        <w:t xml:space="preserve">
                                   ЭКГ </w:t>
      </w:r>
      <w:r>
        <w:br/>
      </w:r>
      <w:r>
        <w:rPr>
          <w:rFonts w:ascii="Times New Roman"/>
          <w:b w:val="false"/>
          <w:i w:val="false"/>
          <w:color w:val="000000"/>
          <w:sz w:val="28"/>
        </w:rPr>
        <w:t xml:space="preserve">
6)   Бор және оның   24    тера.   Қанды, зәрді Жоғарғы тыныс алу </w:t>
      </w:r>
      <w:r>
        <w:br/>
      </w:r>
      <w:r>
        <w:rPr>
          <w:rFonts w:ascii="Times New Roman"/>
          <w:b w:val="false"/>
          <w:i w:val="false"/>
          <w:color w:val="000000"/>
          <w:sz w:val="28"/>
        </w:rPr>
        <w:t xml:space="preserve">
     қосылыстары     айда  певт,   жалпы тексе. жолдары шырышты </w:t>
      </w:r>
      <w:r>
        <w:br/>
      </w:r>
      <w:r>
        <w:rPr>
          <w:rFonts w:ascii="Times New Roman"/>
          <w:b w:val="false"/>
          <w:i w:val="false"/>
          <w:color w:val="000000"/>
          <w:sz w:val="28"/>
        </w:rPr>
        <w:t xml:space="preserve">
     (боракарбид,    1 рет отори.  ру, кеуде    қабатының толық </w:t>
      </w:r>
      <w:r>
        <w:br/>
      </w:r>
      <w:r>
        <w:rPr>
          <w:rFonts w:ascii="Times New Roman"/>
          <w:b w:val="false"/>
          <w:i w:val="false"/>
          <w:color w:val="000000"/>
          <w:sz w:val="28"/>
        </w:rPr>
        <w:t xml:space="preserve">
     нитрид )              нола.   қуысының     жойылуы орын </w:t>
      </w:r>
      <w:r>
        <w:br/>
      </w:r>
      <w:r>
        <w:rPr>
          <w:rFonts w:ascii="Times New Roman"/>
          <w:b w:val="false"/>
          <w:i w:val="false"/>
          <w:color w:val="000000"/>
          <w:sz w:val="28"/>
        </w:rPr>
        <w:t xml:space="preserve">
                           рин.    рентгеногра. алғанда және оның </w:t>
      </w:r>
      <w:r>
        <w:br/>
      </w:r>
      <w:r>
        <w:rPr>
          <w:rFonts w:ascii="Times New Roman"/>
          <w:b w:val="false"/>
          <w:i w:val="false"/>
          <w:color w:val="000000"/>
          <w:sz w:val="28"/>
        </w:rPr>
        <w:t xml:space="preserve">
                           голог,  фиясы: алдын аллергиялық </w:t>
      </w:r>
      <w:r>
        <w:br/>
      </w:r>
      <w:r>
        <w:rPr>
          <w:rFonts w:ascii="Times New Roman"/>
          <w:b w:val="false"/>
          <w:i w:val="false"/>
          <w:color w:val="000000"/>
          <w:sz w:val="28"/>
        </w:rPr>
        <w:t xml:space="preserve">
                           аллер.  ала тексеру  аурулары. </w:t>
      </w:r>
      <w:r>
        <w:br/>
      </w:r>
      <w:r>
        <w:rPr>
          <w:rFonts w:ascii="Times New Roman"/>
          <w:b w:val="false"/>
          <w:i w:val="false"/>
          <w:color w:val="000000"/>
          <w:sz w:val="28"/>
        </w:rPr>
        <w:t xml:space="preserve">
                           голог   кезінде ті. </w:t>
      </w:r>
      <w:r>
        <w:br/>
      </w:r>
      <w:r>
        <w:rPr>
          <w:rFonts w:ascii="Times New Roman"/>
          <w:b w:val="false"/>
          <w:i w:val="false"/>
          <w:color w:val="000000"/>
          <w:sz w:val="28"/>
        </w:rPr>
        <w:t xml:space="preserve">
                                   келей және </w:t>
      </w:r>
      <w:r>
        <w:br/>
      </w:r>
      <w:r>
        <w:rPr>
          <w:rFonts w:ascii="Times New Roman"/>
          <w:b w:val="false"/>
          <w:i w:val="false"/>
          <w:color w:val="000000"/>
          <w:sz w:val="28"/>
        </w:rPr>
        <w:t xml:space="preserve">
                                   бүйірден </w:t>
      </w:r>
      <w:r>
        <w:br/>
      </w:r>
      <w:r>
        <w:rPr>
          <w:rFonts w:ascii="Times New Roman"/>
          <w:b w:val="false"/>
          <w:i w:val="false"/>
          <w:color w:val="000000"/>
          <w:sz w:val="28"/>
        </w:rPr>
        <w:t xml:space="preserve">
                                   түсірілген </w:t>
      </w:r>
      <w:r>
        <w:br/>
      </w:r>
      <w:r>
        <w:rPr>
          <w:rFonts w:ascii="Times New Roman"/>
          <w:b w:val="false"/>
          <w:i w:val="false"/>
          <w:color w:val="000000"/>
          <w:sz w:val="28"/>
        </w:rPr>
        <w:t xml:space="preserve">
                                   рентгено. </w:t>
      </w:r>
      <w:r>
        <w:br/>
      </w:r>
      <w:r>
        <w:rPr>
          <w:rFonts w:ascii="Times New Roman"/>
          <w:b w:val="false"/>
          <w:i w:val="false"/>
          <w:color w:val="000000"/>
          <w:sz w:val="28"/>
        </w:rPr>
        <w:t xml:space="preserve">
                                   граммалар, 3 </w:t>
      </w:r>
      <w:r>
        <w:br/>
      </w:r>
      <w:r>
        <w:rPr>
          <w:rFonts w:ascii="Times New Roman"/>
          <w:b w:val="false"/>
          <w:i w:val="false"/>
          <w:color w:val="000000"/>
          <w:sz w:val="28"/>
        </w:rPr>
        <w:t xml:space="preserve">
                                   жылдан кейін </w:t>
      </w:r>
      <w:r>
        <w:br/>
      </w:r>
      <w:r>
        <w:rPr>
          <w:rFonts w:ascii="Times New Roman"/>
          <w:b w:val="false"/>
          <w:i w:val="false"/>
          <w:color w:val="000000"/>
          <w:sz w:val="28"/>
        </w:rPr>
        <w:t xml:space="preserve">
                                   қайтадан </w:t>
      </w:r>
      <w:r>
        <w:br/>
      </w:r>
      <w:r>
        <w:rPr>
          <w:rFonts w:ascii="Times New Roman"/>
          <w:b w:val="false"/>
          <w:i w:val="false"/>
          <w:color w:val="000000"/>
          <w:sz w:val="28"/>
        </w:rPr>
        <w:t xml:space="preserve">
                                   рентгено. </w:t>
      </w:r>
      <w:r>
        <w:br/>
      </w:r>
      <w:r>
        <w:rPr>
          <w:rFonts w:ascii="Times New Roman"/>
          <w:b w:val="false"/>
          <w:i w:val="false"/>
          <w:color w:val="000000"/>
          <w:sz w:val="28"/>
        </w:rPr>
        <w:t xml:space="preserve">
                                   грамма жасау </w:t>
      </w:r>
      <w:r>
        <w:br/>
      </w:r>
      <w:r>
        <w:rPr>
          <w:rFonts w:ascii="Times New Roman"/>
          <w:b w:val="false"/>
          <w:i w:val="false"/>
          <w:color w:val="000000"/>
          <w:sz w:val="28"/>
        </w:rPr>
        <w:t xml:space="preserve">
                                   керек, еңбек </w:t>
      </w:r>
      <w:r>
        <w:br/>
      </w:r>
      <w:r>
        <w:rPr>
          <w:rFonts w:ascii="Times New Roman"/>
          <w:b w:val="false"/>
          <w:i w:val="false"/>
          <w:color w:val="000000"/>
          <w:sz w:val="28"/>
        </w:rPr>
        <w:t xml:space="preserve">
                                   өтілі 3-10 </w:t>
      </w:r>
      <w:r>
        <w:br/>
      </w:r>
      <w:r>
        <w:rPr>
          <w:rFonts w:ascii="Times New Roman"/>
          <w:b w:val="false"/>
          <w:i w:val="false"/>
          <w:color w:val="000000"/>
          <w:sz w:val="28"/>
        </w:rPr>
        <w:t xml:space="preserve">
                                   жыл болғанда </w:t>
      </w:r>
      <w:r>
        <w:br/>
      </w:r>
      <w:r>
        <w:rPr>
          <w:rFonts w:ascii="Times New Roman"/>
          <w:b w:val="false"/>
          <w:i w:val="false"/>
          <w:color w:val="000000"/>
          <w:sz w:val="28"/>
        </w:rPr>
        <w:t xml:space="preserve">
                                   2 жылда 1 </w:t>
      </w:r>
      <w:r>
        <w:br/>
      </w:r>
      <w:r>
        <w:rPr>
          <w:rFonts w:ascii="Times New Roman"/>
          <w:b w:val="false"/>
          <w:i w:val="false"/>
          <w:color w:val="000000"/>
          <w:sz w:val="28"/>
        </w:rPr>
        <w:t xml:space="preserve">
                                   рет, еңбек </w:t>
      </w:r>
      <w:r>
        <w:br/>
      </w:r>
      <w:r>
        <w:rPr>
          <w:rFonts w:ascii="Times New Roman"/>
          <w:b w:val="false"/>
          <w:i w:val="false"/>
          <w:color w:val="000000"/>
          <w:sz w:val="28"/>
        </w:rPr>
        <w:t xml:space="preserve">
                                   өтілі 10 </w:t>
      </w:r>
      <w:r>
        <w:br/>
      </w:r>
      <w:r>
        <w:rPr>
          <w:rFonts w:ascii="Times New Roman"/>
          <w:b w:val="false"/>
          <w:i w:val="false"/>
          <w:color w:val="000000"/>
          <w:sz w:val="28"/>
        </w:rPr>
        <w:t xml:space="preserve">
                                   жылдан көп </w:t>
      </w:r>
      <w:r>
        <w:br/>
      </w:r>
      <w:r>
        <w:rPr>
          <w:rFonts w:ascii="Times New Roman"/>
          <w:b w:val="false"/>
          <w:i w:val="false"/>
          <w:color w:val="000000"/>
          <w:sz w:val="28"/>
        </w:rPr>
        <w:t xml:space="preserve">
                                   болғанда 12 </w:t>
      </w:r>
      <w:r>
        <w:br/>
      </w:r>
      <w:r>
        <w:rPr>
          <w:rFonts w:ascii="Times New Roman"/>
          <w:b w:val="false"/>
          <w:i w:val="false"/>
          <w:color w:val="000000"/>
          <w:sz w:val="28"/>
        </w:rPr>
        <w:t xml:space="preserve">
                                   айда 1 рет; </w:t>
      </w:r>
      <w:r>
        <w:br/>
      </w:r>
      <w:r>
        <w:rPr>
          <w:rFonts w:ascii="Times New Roman"/>
          <w:b w:val="false"/>
          <w:i w:val="false"/>
          <w:color w:val="000000"/>
          <w:sz w:val="28"/>
        </w:rPr>
        <w:t xml:space="preserve">
                                   ӨЖБФ (жыл </w:t>
      </w:r>
      <w:r>
        <w:br/>
      </w:r>
      <w:r>
        <w:rPr>
          <w:rFonts w:ascii="Times New Roman"/>
          <w:b w:val="false"/>
          <w:i w:val="false"/>
          <w:color w:val="000000"/>
          <w:sz w:val="28"/>
        </w:rPr>
        <w:t xml:space="preserve">
                                   сайын) спи. </w:t>
      </w:r>
      <w:r>
        <w:br/>
      </w:r>
      <w:r>
        <w:rPr>
          <w:rFonts w:ascii="Times New Roman"/>
          <w:b w:val="false"/>
          <w:i w:val="false"/>
          <w:color w:val="000000"/>
          <w:sz w:val="28"/>
        </w:rPr>
        <w:t xml:space="preserve">
                                   рография, ФГ </w:t>
      </w:r>
      <w:r>
        <w:br/>
      </w:r>
      <w:r>
        <w:rPr>
          <w:rFonts w:ascii="Times New Roman"/>
          <w:b w:val="false"/>
          <w:i w:val="false"/>
          <w:color w:val="000000"/>
          <w:sz w:val="28"/>
        </w:rPr>
        <w:t xml:space="preserve">
7)   Борлысутектер   12    Тера.   Қанды, зәрді Жоғарғы тыныс алу </w:t>
      </w:r>
      <w:r>
        <w:br/>
      </w:r>
      <w:r>
        <w:rPr>
          <w:rFonts w:ascii="Times New Roman"/>
          <w:b w:val="false"/>
          <w:i w:val="false"/>
          <w:color w:val="000000"/>
          <w:sz w:val="28"/>
        </w:rPr>
        <w:t xml:space="preserve">
                     айда  певт,   жалпы тексе. жолдары шырышты </w:t>
      </w:r>
      <w:r>
        <w:br/>
      </w:r>
      <w:r>
        <w:rPr>
          <w:rFonts w:ascii="Times New Roman"/>
          <w:b w:val="false"/>
          <w:i w:val="false"/>
          <w:color w:val="000000"/>
          <w:sz w:val="28"/>
        </w:rPr>
        <w:t xml:space="preserve">
                     1 рет ото     ру, қанның   қабатының толық </w:t>
      </w:r>
      <w:r>
        <w:br/>
      </w:r>
      <w:r>
        <w:rPr>
          <w:rFonts w:ascii="Times New Roman"/>
          <w:b w:val="false"/>
          <w:i w:val="false"/>
          <w:color w:val="000000"/>
          <w:sz w:val="28"/>
        </w:rPr>
        <w:t xml:space="preserve">
                           рино.   билирубині,  жойылуы орын </w:t>
      </w:r>
      <w:r>
        <w:br/>
      </w:r>
      <w:r>
        <w:rPr>
          <w:rFonts w:ascii="Times New Roman"/>
          <w:b w:val="false"/>
          <w:i w:val="false"/>
          <w:color w:val="000000"/>
          <w:sz w:val="28"/>
        </w:rPr>
        <w:t xml:space="preserve">
                           ларин.  аланин-      алғанда. Бронхөкпе </w:t>
      </w:r>
      <w:r>
        <w:br/>
      </w:r>
      <w:r>
        <w:rPr>
          <w:rFonts w:ascii="Times New Roman"/>
          <w:b w:val="false"/>
          <w:i w:val="false"/>
          <w:color w:val="000000"/>
          <w:sz w:val="28"/>
        </w:rPr>
        <w:t xml:space="preserve">
                           голог,  аминотран.   жүйесінің жиі </w:t>
      </w:r>
      <w:r>
        <w:br/>
      </w:r>
      <w:r>
        <w:rPr>
          <w:rFonts w:ascii="Times New Roman"/>
          <w:b w:val="false"/>
          <w:i w:val="false"/>
          <w:color w:val="000000"/>
          <w:sz w:val="28"/>
        </w:rPr>
        <w:t xml:space="preserve">
                           аллер.  сферазаны    асқынатын созылмалы </w:t>
      </w:r>
      <w:r>
        <w:br/>
      </w:r>
      <w:r>
        <w:rPr>
          <w:rFonts w:ascii="Times New Roman"/>
          <w:b w:val="false"/>
          <w:i w:val="false"/>
          <w:color w:val="000000"/>
          <w:sz w:val="28"/>
        </w:rPr>
        <w:t xml:space="preserve">
                           го.     анықтау,     аурулары. </w:t>
      </w:r>
      <w:r>
        <w:br/>
      </w:r>
      <w:r>
        <w:rPr>
          <w:rFonts w:ascii="Times New Roman"/>
          <w:b w:val="false"/>
          <w:i w:val="false"/>
          <w:color w:val="000000"/>
          <w:sz w:val="28"/>
        </w:rPr>
        <w:t xml:space="preserve">
                           Лог,    ФГ, ЭКГ, </w:t>
      </w:r>
      <w:r>
        <w:br/>
      </w:r>
      <w:r>
        <w:rPr>
          <w:rFonts w:ascii="Times New Roman"/>
          <w:b w:val="false"/>
          <w:i w:val="false"/>
          <w:color w:val="000000"/>
          <w:sz w:val="28"/>
        </w:rPr>
        <w:t xml:space="preserve">
                                   спирография </w:t>
      </w:r>
      <w:r>
        <w:br/>
      </w:r>
      <w:r>
        <w:rPr>
          <w:rFonts w:ascii="Times New Roman"/>
          <w:b w:val="false"/>
          <w:i w:val="false"/>
          <w:color w:val="000000"/>
          <w:sz w:val="28"/>
        </w:rPr>
        <w:t xml:space="preserve">
8)   Хлор, бром,     12    Тера.   Қанды, зәрді Жоғарғы тыныс алу </w:t>
      </w:r>
      <w:r>
        <w:br/>
      </w:r>
      <w:r>
        <w:rPr>
          <w:rFonts w:ascii="Times New Roman"/>
          <w:b w:val="false"/>
          <w:i w:val="false"/>
          <w:color w:val="000000"/>
          <w:sz w:val="28"/>
        </w:rPr>
        <w:t xml:space="preserve">
     йодтың          айда  певт,   жалпы тексе. жолдары шырышты </w:t>
      </w:r>
      <w:r>
        <w:br/>
      </w:r>
      <w:r>
        <w:rPr>
          <w:rFonts w:ascii="Times New Roman"/>
          <w:b w:val="false"/>
          <w:i w:val="false"/>
          <w:color w:val="000000"/>
          <w:sz w:val="28"/>
        </w:rPr>
        <w:t xml:space="preserve">
     сутегімен       1 рет ото-    ру, спиро.   қабатының толық </w:t>
      </w:r>
      <w:r>
        <w:br/>
      </w:r>
      <w:r>
        <w:rPr>
          <w:rFonts w:ascii="Times New Roman"/>
          <w:b w:val="false"/>
          <w:i w:val="false"/>
          <w:color w:val="000000"/>
          <w:sz w:val="28"/>
        </w:rPr>
        <w:t xml:space="preserve">
     қосылыстары,          рино.   графия,      жойылуы орын </w:t>
      </w:r>
      <w:r>
        <w:br/>
      </w:r>
      <w:r>
        <w:rPr>
          <w:rFonts w:ascii="Times New Roman"/>
          <w:b w:val="false"/>
          <w:i w:val="false"/>
          <w:color w:val="000000"/>
          <w:sz w:val="28"/>
        </w:rPr>
        <w:t xml:space="preserve">
     тотықтары             ларин.  ФГ, ЭКГ      алғанда және оның </w:t>
      </w:r>
      <w:r>
        <w:br/>
      </w:r>
      <w:r>
        <w:rPr>
          <w:rFonts w:ascii="Times New Roman"/>
          <w:b w:val="false"/>
          <w:i w:val="false"/>
          <w:color w:val="000000"/>
          <w:sz w:val="28"/>
        </w:rPr>
        <w:t xml:space="preserve">
                           голог,               аллергиялық </w:t>
      </w:r>
      <w:r>
        <w:br/>
      </w:r>
      <w:r>
        <w:rPr>
          <w:rFonts w:ascii="Times New Roman"/>
          <w:b w:val="false"/>
          <w:i w:val="false"/>
          <w:color w:val="000000"/>
          <w:sz w:val="28"/>
        </w:rPr>
        <w:t xml:space="preserve">
                           Дерма.               аурулары. Бронх </w:t>
      </w:r>
      <w:r>
        <w:br/>
      </w:r>
      <w:r>
        <w:rPr>
          <w:rFonts w:ascii="Times New Roman"/>
          <w:b w:val="false"/>
          <w:i w:val="false"/>
          <w:color w:val="000000"/>
          <w:sz w:val="28"/>
        </w:rPr>
        <w:t xml:space="preserve">
                           товене.              өкпе жүйесінің жиі </w:t>
      </w:r>
      <w:r>
        <w:br/>
      </w:r>
      <w:r>
        <w:rPr>
          <w:rFonts w:ascii="Times New Roman"/>
          <w:b w:val="false"/>
          <w:i w:val="false"/>
          <w:color w:val="000000"/>
          <w:sz w:val="28"/>
        </w:rPr>
        <w:t xml:space="preserve">
                           ролог,               асқынатын созылмалы </w:t>
      </w:r>
      <w:r>
        <w:br/>
      </w:r>
      <w:r>
        <w:rPr>
          <w:rFonts w:ascii="Times New Roman"/>
          <w:b w:val="false"/>
          <w:i w:val="false"/>
          <w:color w:val="000000"/>
          <w:sz w:val="28"/>
        </w:rPr>
        <w:t xml:space="preserve">
                           көз                  аурулары. Терінің </w:t>
      </w:r>
      <w:r>
        <w:br/>
      </w:r>
      <w:r>
        <w:rPr>
          <w:rFonts w:ascii="Times New Roman"/>
          <w:b w:val="false"/>
          <w:i w:val="false"/>
          <w:color w:val="000000"/>
          <w:sz w:val="28"/>
        </w:rPr>
        <w:t xml:space="preserve">
                           дәрі.                қайталанатын </w:t>
      </w:r>
      <w:r>
        <w:br/>
      </w:r>
      <w:r>
        <w:rPr>
          <w:rFonts w:ascii="Times New Roman"/>
          <w:b w:val="false"/>
          <w:i w:val="false"/>
          <w:color w:val="000000"/>
          <w:sz w:val="28"/>
        </w:rPr>
        <w:t xml:space="preserve">
                           гері,                созылмалы аурулары. </w:t>
      </w:r>
      <w:r>
        <w:br/>
      </w:r>
      <w:r>
        <w:rPr>
          <w:rFonts w:ascii="Times New Roman"/>
          <w:b w:val="false"/>
          <w:i w:val="false"/>
          <w:color w:val="000000"/>
          <w:sz w:val="28"/>
        </w:rPr>
        <w:t xml:space="preserve">
                           аллер.               Көздің алдыңғы </w:t>
      </w:r>
      <w:r>
        <w:br/>
      </w:r>
      <w:r>
        <w:rPr>
          <w:rFonts w:ascii="Times New Roman"/>
          <w:b w:val="false"/>
          <w:i w:val="false"/>
          <w:color w:val="000000"/>
          <w:sz w:val="28"/>
        </w:rPr>
        <w:t xml:space="preserve">
                           голог                бөлігінің созылмалы </w:t>
      </w:r>
      <w:r>
        <w:br/>
      </w:r>
      <w:r>
        <w:rPr>
          <w:rFonts w:ascii="Times New Roman"/>
          <w:b w:val="false"/>
          <w:i w:val="false"/>
          <w:color w:val="000000"/>
          <w:sz w:val="28"/>
        </w:rPr>
        <w:t xml:space="preserve">
                                                аурулары. </w:t>
      </w:r>
      <w:r>
        <w:br/>
      </w:r>
      <w:r>
        <w:rPr>
          <w:rFonts w:ascii="Times New Roman"/>
          <w:b w:val="false"/>
          <w:i w:val="false"/>
          <w:color w:val="000000"/>
          <w:sz w:val="28"/>
        </w:rPr>
        <w:t xml:space="preserve">
9)   Фтор және оның  12    Тера.   Қанды, зәрді Мұрынның шырышты </w:t>
      </w:r>
      <w:r>
        <w:br/>
      </w:r>
      <w:r>
        <w:rPr>
          <w:rFonts w:ascii="Times New Roman"/>
          <w:b w:val="false"/>
          <w:i w:val="false"/>
          <w:color w:val="000000"/>
          <w:sz w:val="28"/>
        </w:rPr>
        <w:t xml:space="preserve">
     бейорганикалық  айда  певт,   жалпы тексе. қабығының созылмалы </w:t>
      </w:r>
      <w:r>
        <w:br/>
      </w:r>
      <w:r>
        <w:rPr>
          <w:rFonts w:ascii="Times New Roman"/>
          <w:b w:val="false"/>
          <w:i w:val="false"/>
          <w:color w:val="000000"/>
          <w:sz w:val="28"/>
        </w:rPr>
        <w:t xml:space="preserve">
     қосылыстары     1 рет невра.  ру, спиро.   субатрофиялық және </w:t>
      </w:r>
      <w:r>
        <w:br/>
      </w:r>
      <w:r>
        <w:rPr>
          <w:rFonts w:ascii="Times New Roman"/>
          <w:b w:val="false"/>
          <w:i w:val="false"/>
          <w:color w:val="000000"/>
          <w:sz w:val="28"/>
        </w:rPr>
        <w:t xml:space="preserve">
                           пото.   графия,      атрофиялық түрде </w:t>
      </w:r>
      <w:r>
        <w:br/>
      </w:r>
      <w:r>
        <w:rPr>
          <w:rFonts w:ascii="Times New Roman"/>
          <w:b w:val="false"/>
          <w:i w:val="false"/>
          <w:color w:val="000000"/>
          <w:sz w:val="28"/>
        </w:rPr>
        <w:t xml:space="preserve">
                           лог,    еңбек өтілі  қабынуы. Көмекейдің </w:t>
      </w:r>
      <w:r>
        <w:br/>
      </w:r>
      <w:r>
        <w:rPr>
          <w:rFonts w:ascii="Times New Roman"/>
          <w:b w:val="false"/>
          <w:i w:val="false"/>
          <w:color w:val="000000"/>
          <w:sz w:val="28"/>
        </w:rPr>
        <w:t xml:space="preserve">
                           отори.  5 жылдан көп гиперпластикалық </w:t>
      </w:r>
      <w:r>
        <w:br/>
      </w:r>
      <w:r>
        <w:rPr>
          <w:rFonts w:ascii="Times New Roman"/>
          <w:b w:val="false"/>
          <w:i w:val="false"/>
          <w:color w:val="000000"/>
          <w:sz w:val="28"/>
        </w:rPr>
        <w:t xml:space="preserve">
                           нола.   болғанда, 3  қабынуы. Мұрын </w:t>
      </w:r>
      <w:r>
        <w:br/>
      </w:r>
      <w:r>
        <w:rPr>
          <w:rFonts w:ascii="Times New Roman"/>
          <w:b w:val="false"/>
          <w:i w:val="false"/>
          <w:color w:val="000000"/>
          <w:sz w:val="28"/>
        </w:rPr>
        <w:t xml:space="preserve">
                           рин.    жылда 1 рет  қуысының шырышты </w:t>
      </w:r>
      <w:r>
        <w:br/>
      </w:r>
      <w:r>
        <w:rPr>
          <w:rFonts w:ascii="Times New Roman"/>
          <w:b w:val="false"/>
          <w:i w:val="false"/>
          <w:color w:val="000000"/>
          <w:sz w:val="28"/>
        </w:rPr>
        <w:t xml:space="preserve">
                           голог,  барлық түсі. қабатының жарасы. </w:t>
      </w:r>
      <w:r>
        <w:br/>
      </w:r>
      <w:r>
        <w:rPr>
          <w:rFonts w:ascii="Times New Roman"/>
          <w:b w:val="false"/>
          <w:i w:val="false"/>
          <w:color w:val="000000"/>
          <w:sz w:val="28"/>
        </w:rPr>
        <w:t xml:space="preserve">
                           стомо.  рілген       Ауыз қуысының </w:t>
      </w:r>
      <w:r>
        <w:br/>
      </w:r>
      <w:r>
        <w:rPr>
          <w:rFonts w:ascii="Times New Roman"/>
          <w:b w:val="false"/>
          <w:i w:val="false"/>
          <w:color w:val="000000"/>
          <w:sz w:val="28"/>
        </w:rPr>
        <w:t xml:space="preserve">
                           толог   рентгено     аурулары. Шеткергі </w:t>
      </w:r>
      <w:r>
        <w:br/>
      </w:r>
      <w:r>
        <w:rPr>
          <w:rFonts w:ascii="Times New Roman"/>
          <w:b w:val="false"/>
          <w:i w:val="false"/>
          <w:color w:val="000000"/>
          <w:sz w:val="28"/>
        </w:rPr>
        <w:t xml:space="preserve">
                           дерма.  граммаларды  жүйке жүйесінің </w:t>
      </w:r>
      <w:r>
        <w:br/>
      </w:r>
      <w:r>
        <w:rPr>
          <w:rFonts w:ascii="Times New Roman"/>
          <w:b w:val="false"/>
          <w:i w:val="false"/>
          <w:color w:val="000000"/>
          <w:sz w:val="28"/>
        </w:rPr>
        <w:t xml:space="preserve">
                           товене. архивте      созылмалы аурулары. </w:t>
      </w:r>
      <w:r>
        <w:br/>
      </w:r>
      <w:r>
        <w:rPr>
          <w:rFonts w:ascii="Times New Roman"/>
          <w:b w:val="false"/>
          <w:i w:val="false"/>
          <w:color w:val="000000"/>
          <w:sz w:val="28"/>
        </w:rPr>
        <w:t xml:space="preserve">
                           ролог,  сақтау       Бронх өкпе </w:t>
      </w:r>
      <w:r>
        <w:br/>
      </w:r>
      <w:r>
        <w:rPr>
          <w:rFonts w:ascii="Times New Roman"/>
          <w:b w:val="false"/>
          <w:i w:val="false"/>
          <w:color w:val="000000"/>
          <w:sz w:val="28"/>
        </w:rPr>
        <w:t xml:space="preserve">
                           көз     арқылы       жүейсінің жиі </w:t>
      </w:r>
      <w:r>
        <w:br/>
      </w:r>
      <w:r>
        <w:rPr>
          <w:rFonts w:ascii="Times New Roman"/>
          <w:b w:val="false"/>
          <w:i w:val="false"/>
          <w:color w:val="000000"/>
          <w:sz w:val="28"/>
        </w:rPr>
        <w:t xml:space="preserve">
                           дәрі.   түтікті      асқынатын созылмалы </w:t>
      </w:r>
      <w:r>
        <w:br/>
      </w:r>
      <w:r>
        <w:rPr>
          <w:rFonts w:ascii="Times New Roman"/>
          <w:b w:val="false"/>
          <w:i w:val="false"/>
          <w:color w:val="000000"/>
          <w:sz w:val="28"/>
        </w:rPr>
        <w:t xml:space="preserve">
                           гері    сүйектердің  аурулары. Терінің </w:t>
      </w:r>
      <w:r>
        <w:br/>
      </w:r>
      <w:r>
        <w:rPr>
          <w:rFonts w:ascii="Times New Roman"/>
          <w:b w:val="false"/>
          <w:i w:val="false"/>
          <w:color w:val="000000"/>
          <w:sz w:val="28"/>
        </w:rPr>
        <w:t xml:space="preserve">
                                   рентгеногра. қайталанатын </w:t>
      </w:r>
      <w:r>
        <w:br/>
      </w:r>
      <w:r>
        <w:rPr>
          <w:rFonts w:ascii="Times New Roman"/>
          <w:b w:val="false"/>
          <w:i w:val="false"/>
          <w:color w:val="000000"/>
          <w:sz w:val="28"/>
        </w:rPr>
        <w:t xml:space="preserve">
                                   фиясын       созылмалы аурулары. </w:t>
      </w:r>
      <w:r>
        <w:br/>
      </w:r>
      <w:r>
        <w:rPr>
          <w:rFonts w:ascii="Times New Roman"/>
          <w:b w:val="false"/>
          <w:i w:val="false"/>
          <w:color w:val="000000"/>
          <w:sz w:val="28"/>
        </w:rPr>
        <w:t xml:space="preserve">
                                   түсіру, ФГ,  Көздің алдыңғы </w:t>
      </w:r>
      <w:r>
        <w:br/>
      </w:r>
      <w:r>
        <w:rPr>
          <w:rFonts w:ascii="Times New Roman"/>
          <w:b w:val="false"/>
          <w:i w:val="false"/>
          <w:color w:val="000000"/>
          <w:sz w:val="28"/>
        </w:rPr>
        <w:t xml:space="preserve">
                                   ЭКГ          бөлігінің </w:t>
      </w:r>
      <w:r>
        <w:br/>
      </w:r>
      <w:r>
        <w:rPr>
          <w:rFonts w:ascii="Times New Roman"/>
          <w:b w:val="false"/>
          <w:i w:val="false"/>
          <w:color w:val="000000"/>
          <w:sz w:val="28"/>
        </w:rPr>
        <w:t xml:space="preserve">
                                                созылмалы ауруы. </w:t>
      </w:r>
      <w:r>
        <w:br/>
      </w:r>
      <w:r>
        <w:rPr>
          <w:rFonts w:ascii="Times New Roman"/>
          <w:b w:val="false"/>
          <w:i w:val="false"/>
          <w:color w:val="000000"/>
          <w:sz w:val="28"/>
        </w:rPr>
        <w:t xml:space="preserve">
10)  Фосгендер       12    Тера.   Қанды, зәрді Бронх өкпе </w:t>
      </w:r>
      <w:r>
        <w:br/>
      </w:r>
      <w:r>
        <w:rPr>
          <w:rFonts w:ascii="Times New Roman"/>
          <w:b w:val="false"/>
          <w:i w:val="false"/>
          <w:color w:val="000000"/>
          <w:sz w:val="28"/>
        </w:rPr>
        <w:t xml:space="preserve">
                     айда  певт,   жалпы тексе. жүйесінің жиі </w:t>
      </w:r>
      <w:r>
        <w:br/>
      </w:r>
      <w:r>
        <w:rPr>
          <w:rFonts w:ascii="Times New Roman"/>
          <w:b w:val="false"/>
          <w:i w:val="false"/>
          <w:color w:val="000000"/>
          <w:sz w:val="28"/>
        </w:rPr>
        <w:t xml:space="preserve">
                     1 рет ото.    ру, спиро.   асқынатын созылмалы </w:t>
      </w:r>
      <w:r>
        <w:br/>
      </w:r>
      <w:r>
        <w:rPr>
          <w:rFonts w:ascii="Times New Roman"/>
          <w:b w:val="false"/>
          <w:i w:val="false"/>
          <w:color w:val="000000"/>
          <w:sz w:val="28"/>
        </w:rPr>
        <w:t xml:space="preserve">
                           рино-   графия, ФГ,  аурулары. </w:t>
      </w:r>
      <w:r>
        <w:br/>
      </w:r>
      <w:r>
        <w:rPr>
          <w:rFonts w:ascii="Times New Roman"/>
          <w:b w:val="false"/>
          <w:i w:val="false"/>
          <w:color w:val="000000"/>
          <w:sz w:val="28"/>
        </w:rPr>
        <w:t xml:space="preserve">
                           ларин.  ЭКГ </w:t>
      </w:r>
      <w:r>
        <w:br/>
      </w:r>
      <w:r>
        <w:rPr>
          <w:rFonts w:ascii="Times New Roman"/>
          <w:b w:val="false"/>
          <w:i w:val="false"/>
          <w:color w:val="000000"/>
          <w:sz w:val="28"/>
        </w:rPr>
        <w:t xml:space="preserve">
                           голог </w:t>
      </w:r>
      <w:r>
        <w:br/>
      </w:r>
      <w:r>
        <w:rPr>
          <w:rFonts w:ascii="Times New Roman"/>
          <w:b w:val="false"/>
          <w:i w:val="false"/>
          <w:color w:val="000000"/>
          <w:sz w:val="28"/>
        </w:rPr>
        <w:t xml:space="preserve">
11)  Гидразин және   12    Тера.   Қанды, зәрді Гепатобилиарлы </w:t>
      </w:r>
      <w:r>
        <w:br/>
      </w:r>
      <w:r>
        <w:rPr>
          <w:rFonts w:ascii="Times New Roman"/>
          <w:b w:val="false"/>
          <w:i w:val="false"/>
          <w:color w:val="000000"/>
          <w:sz w:val="28"/>
        </w:rPr>
        <w:t xml:space="preserve">
     одан шығатын    айда  певт,   жалпы тексе. жүйенің жиі </w:t>
      </w:r>
      <w:r>
        <w:br/>
      </w:r>
      <w:r>
        <w:rPr>
          <w:rFonts w:ascii="Times New Roman"/>
          <w:b w:val="false"/>
          <w:i w:val="false"/>
          <w:color w:val="000000"/>
          <w:sz w:val="28"/>
        </w:rPr>
        <w:t xml:space="preserve">
     өнімдер         1 рет невра.  ру, қанның   асқынатын созылмалы </w:t>
      </w:r>
      <w:r>
        <w:br/>
      </w:r>
      <w:r>
        <w:rPr>
          <w:rFonts w:ascii="Times New Roman"/>
          <w:b w:val="false"/>
          <w:i w:val="false"/>
          <w:color w:val="000000"/>
          <w:sz w:val="28"/>
        </w:rPr>
        <w:t xml:space="preserve">
     (фенилгидразин)       пото.   билирубині,  аурулары. Терінің </w:t>
      </w:r>
      <w:r>
        <w:br/>
      </w:r>
      <w:r>
        <w:rPr>
          <w:rFonts w:ascii="Times New Roman"/>
          <w:b w:val="false"/>
          <w:i w:val="false"/>
          <w:color w:val="000000"/>
          <w:sz w:val="28"/>
        </w:rPr>
        <w:t xml:space="preserve">
                           лог,    аланинамино- қайталанатын </w:t>
      </w:r>
      <w:r>
        <w:br/>
      </w:r>
      <w:r>
        <w:rPr>
          <w:rFonts w:ascii="Times New Roman"/>
          <w:b w:val="false"/>
          <w:i w:val="false"/>
          <w:color w:val="000000"/>
          <w:sz w:val="28"/>
        </w:rPr>
        <w:t xml:space="preserve">
                           Дерма.  трансфераза. созылмалы аурулары. </w:t>
      </w:r>
      <w:r>
        <w:br/>
      </w:r>
      <w:r>
        <w:rPr>
          <w:rFonts w:ascii="Times New Roman"/>
          <w:b w:val="false"/>
          <w:i w:val="false"/>
          <w:color w:val="000000"/>
          <w:sz w:val="28"/>
        </w:rPr>
        <w:t xml:space="preserve">
                           товене. ны анықтау, </w:t>
      </w:r>
      <w:r>
        <w:br/>
      </w:r>
      <w:r>
        <w:rPr>
          <w:rFonts w:ascii="Times New Roman"/>
          <w:b w:val="false"/>
          <w:i w:val="false"/>
          <w:color w:val="000000"/>
          <w:sz w:val="28"/>
        </w:rPr>
        <w:t xml:space="preserve">
                           ролог   ФГ, ЭКГ </w:t>
      </w:r>
      <w:r>
        <w:br/>
      </w:r>
      <w:r>
        <w:rPr>
          <w:rFonts w:ascii="Times New Roman"/>
          <w:b w:val="false"/>
          <w:i w:val="false"/>
          <w:color w:val="000000"/>
          <w:sz w:val="28"/>
        </w:rPr>
        <w:t xml:space="preserve">
12)  Кадмий және     24    Тера.   Қанды, зәрді Жоғарғы тыныс алу </w:t>
      </w:r>
      <w:r>
        <w:br/>
      </w:r>
      <w:r>
        <w:rPr>
          <w:rFonts w:ascii="Times New Roman"/>
          <w:b w:val="false"/>
          <w:i w:val="false"/>
          <w:color w:val="000000"/>
          <w:sz w:val="28"/>
        </w:rPr>
        <w:t xml:space="preserve">
     оның            айда  певт,   жалпы тексе. жолдары шырышты </w:t>
      </w:r>
      <w:r>
        <w:br/>
      </w:r>
      <w:r>
        <w:rPr>
          <w:rFonts w:ascii="Times New Roman"/>
          <w:b w:val="false"/>
          <w:i w:val="false"/>
          <w:color w:val="000000"/>
          <w:sz w:val="28"/>
        </w:rPr>
        <w:t xml:space="preserve">
     қосылыстары     1 рет отори.  ру, кеуде    қабатының толық </w:t>
      </w:r>
      <w:r>
        <w:br/>
      </w:r>
      <w:r>
        <w:rPr>
          <w:rFonts w:ascii="Times New Roman"/>
          <w:b w:val="false"/>
          <w:i w:val="false"/>
          <w:color w:val="000000"/>
          <w:sz w:val="28"/>
        </w:rPr>
        <w:t xml:space="preserve">
                           нола.   қуысының     жойылуы орын </w:t>
      </w:r>
      <w:r>
        <w:br/>
      </w:r>
      <w:r>
        <w:rPr>
          <w:rFonts w:ascii="Times New Roman"/>
          <w:b w:val="false"/>
          <w:i w:val="false"/>
          <w:color w:val="000000"/>
          <w:sz w:val="28"/>
        </w:rPr>
        <w:t xml:space="preserve">
                           рин.    рентгеногра. алғанда Бронх өкпе </w:t>
      </w:r>
      <w:r>
        <w:br/>
      </w:r>
      <w:r>
        <w:rPr>
          <w:rFonts w:ascii="Times New Roman"/>
          <w:b w:val="false"/>
          <w:i w:val="false"/>
          <w:color w:val="000000"/>
          <w:sz w:val="28"/>
        </w:rPr>
        <w:t xml:space="preserve">
                           голог,  фиясы: алдын жүйесінің жиі </w:t>
      </w:r>
      <w:r>
        <w:br/>
      </w:r>
      <w:r>
        <w:rPr>
          <w:rFonts w:ascii="Times New Roman"/>
          <w:b w:val="false"/>
          <w:i w:val="false"/>
          <w:color w:val="000000"/>
          <w:sz w:val="28"/>
        </w:rPr>
        <w:t xml:space="preserve">
                           невро.  ала тексеру. асқынатын созылмалы </w:t>
      </w:r>
      <w:r>
        <w:br/>
      </w:r>
      <w:r>
        <w:rPr>
          <w:rFonts w:ascii="Times New Roman"/>
          <w:b w:val="false"/>
          <w:i w:val="false"/>
          <w:color w:val="000000"/>
          <w:sz w:val="28"/>
        </w:rPr>
        <w:t xml:space="preserve">
                           пато.   де тікелей   аурулары. </w:t>
      </w:r>
      <w:r>
        <w:br/>
      </w:r>
      <w:r>
        <w:rPr>
          <w:rFonts w:ascii="Times New Roman"/>
          <w:b w:val="false"/>
          <w:i w:val="false"/>
          <w:color w:val="000000"/>
          <w:sz w:val="28"/>
        </w:rPr>
        <w:t xml:space="preserve">
                           лог,    және бүйір. </w:t>
      </w:r>
      <w:r>
        <w:br/>
      </w:r>
      <w:r>
        <w:rPr>
          <w:rFonts w:ascii="Times New Roman"/>
          <w:b w:val="false"/>
          <w:i w:val="false"/>
          <w:color w:val="000000"/>
          <w:sz w:val="28"/>
        </w:rPr>
        <w:t xml:space="preserve">
                           аллер.  ден түсіріл. </w:t>
      </w:r>
      <w:r>
        <w:br/>
      </w:r>
      <w:r>
        <w:rPr>
          <w:rFonts w:ascii="Times New Roman"/>
          <w:b w:val="false"/>
          <w:i w:val="false"/>
          <w:color w:val="000000"/>
          <w:sz w:val="28"/>
        </w:rPr>
        <w:t xml:space="preserve">
                           голог   ген рентге. </w:t>
      </w:r>
      <w:r>
        <w:br/>
      </w:r>
      <w:r>
        <w:rPr>
          <w:rFonts w:ascii="Times New Roman"/>
          <w:b w:val="false"/>
          <w:i w:val="false"/>
          <w:color w:val="000000"/>
          <w:sz w:val="28"/>
        </w:rPr>
        <w:t xml:space="preserve">
                                   нограммалар, </w:t>
      </w:r>
      <w:r>
        <w:br/>
      </w:r>
      <w:r>
        <w:rPr>
          <w:rFonts w:ascii="Times New Roman"/>
          <w:b w:val="false"/>
          <w:i w:val="false"/>
          <w:color w:val="000000"/>
          <w:sz w:val="28"/>
        </w:rPr>
        <w:t xml:space="preserve">
                                   3 жылдан </w:t>
      </w:r>
      <w:r>
        <w:br/>
      </w:r>
      <w:r>
        <w:rPr>
          <w:rFonts w:ascii="Times New Roman"/>
          <w:b w:val="false"/>
          <w:i w:val="false"/>
          <w:color w:val="000000"/>
          <w:sz w:val="28"/>
        </w:rPr>
        <w:t xml:space="preserve">
                                   кейін қайта </w:t>
      </w:r>
      <w:r>
        <w:br/>
      </w:r>
      <w:r>
        <w:rPr>
          <w:rFonts w:ascii="Times New Roman"/>
          <w:b w:val="false"/>
          <w:i w:val="false"/>
          <w:color w:val="000000"/>
          <w:sz w:val="28"/>
        </w:rPr>
        <w:t xml:space="preserve">
                                   рентгено. </w:t>
      </w:r>
      <w:r>
        <w:br/>
      </w:r>
      <w:r>
        <w:rPr>
          <w:rFonts w:ascii="Times New Roman"/>
          <w:b w:val="false"/>
          <w:i w:val="false"/>
          <w:color w:val="000000"/>
          <w:sz w:val="28"/>
        </w:rPr>
        <w:t xml:space="preserve">
                                   граммаға </w:t>
      </w:r>
      <w:r>
        <w:br/>
      </w:r>
      <w:r>
        <w:rPr>
          <w:rFonts w:ascii="Times New Roman"/>
          <w:b w:val="false"/>
          <w:i w:val="false"/>
          <w:color w:val="000000"/>
          <w:sz w:val="28"/>
        </w:rPr>
        <w:t xml:space="preserve">
                                   түсіру, </w:t>
      </w:r>
      <w:r>
        <w:br/>
      </w:r>
      <w:r>
        <w:rPr>
          <w:rFonts w:ascii="Times New Roman"/>
          <w:b w:val="false"/>
          <w:i w:val="false"/>
          <w:color w:val="000000"/>
          <w:sz w:val="28"/>
        </w:rPr>
        <w:t xml:space="preserve">
                                   еңбек өтілі </w:t>
      </w:r>
      <w:r>
        <w:br/>
      </w:r>
      <w:r>
        <w:rPr>
          <w:rFonts w:ascii="Times New Roman"/>
          <w:b w:val="false"/>
          <w:i w:val="false"/>
          <w:color w:val="000000"/>
          <w:sz w:val="28"/>
        </w:rPr>
        <w:t xml:space="preserve">
                                   3-10 жыл </w:t>
      </w:r>
      <w:r>
        <w:br/>
      </w:r>
      <w:r>
        <w:rPr>
          <w:rFonts w:ascii="Times New Roman"/>
          <w:b w:val="false"/>
          <w:i w:val="false"/>
          <w:color w:val="000000"/>
          <w:sz w:val="28"/>
        </w:rPr>
        <w:t xml:space="preserve">
                                   болғанда 2 </w:t>
      </w:r>
      <w:r>
        <w:br/>
      </w:r>
      <w:r>
        <w:rPr>
          <w:rFonts w:ascii="Times New Roman"/>
          <w:b w:val="false"/>
          <w:i w:val="false"/>
          <w:color w:val="000000"/>
          <w:sz w:val="28"/>
        </w:rPr>
        <w:t xml:space="preserve">
                                   жылда 1 рет, </w:t>
      </w:r>
      <w:r>
        <w:br/>
      </w:r>
      <w:r>
        <w:rPr>
          <w:rFonts w:ascii="Times New Roman"/>
          <w:b w:val="false"/>
          <w:i w:val="false"/>
          <w:color w:val="000000"/>
          <w:sz w:val="28"/>
        </w:rPr>
        <w:t xml:space="preserve">
                                   еңбек өтілі </w:t>
      </w:r>
      <w:r>
        <w:br/>
      </w:r>
      <w:r>
        <w:rPr>
          <w:rFonts w:ascii="Times New Roman"/>
          <w:b w:val="false"/>
          <w:i w:val="false"/>
          <w:color w:val="000000"/>
          <w:sz w:val="28"/>
        </w:rPr>
        <w:t xml:space="preserve">
                                   10 жылдан </w:t>
      </w:r>
      <w:r>
        <w:br/>
      </w:r>
      <w:r>
        <w:rPr>
          <w:rFonts w:ascii="Times New Roman"/>
          <w:b w:val="false"/>
          <w:i w:val="false"/>
          <w:color w:val="000000"/>
          <w:sz w:val="28"/>
        </w:rPr>
        <w:t xml:space="preserve">
                                   көп болған. </w:t>
      </w:r>
      <w:r>
        <w:br/>
      </w:r>
      <w:r>
        <w:rPr>
          <w:rFonts w:ascii="Times New Roman"/>
          <w:b w:val="false"/>
          <w:i w:val="false"/>
          <w:color w:val="000000"/>
          <w:sz w:val="28"/>
        </w:rPr>
        <w:t xml:space="preserve">
                                   да, 12 айда </w:t>
      </w:r>
      <w:r>
        <w:br/>
      </w:r>
      <w:r>
        <w:rPr>
          <w:rFonts w:ascii="Times New Roman"/>
          <w:b w:val="false"/>
          <w:i w:val="false"/>
          <w:color w:val="000000"/>
          <w:sz w:val="28"/>
        </w:rPr>
        <w:t xml:space="preserve">
                                   1 рет; спи. </w:t>
      </w:r>
      <w:r>
        <w:br/>
      </w:r>
      <w:r>
        <w:rPr>
          <w:rFonts w:ascii="Times New Roman"/>
          <w:b w:val="false"/>
          <w:i w:val="false"/>
          <w:color w:val="000000"/>
          <w:sz w:val="28"/>
        </w:rPr>
        <w:t xml:space="preserve">
                                   рография, </w:t>
      </w:r>
      <w:r>
        <w:br/>
      </w:r>
      <w:r>
        <w:rPr>
          <w:rFonts w:ascii="Times New Roman"/>
          <w:b w:val="false"/>
          <w:i w:val="false"/>
          <w:color w:val="000000"/>
          <w:sz w:val="28"/>
        </w:rPr>
        <w:t xml:space="preserve">
                                   ФГ, ЭКГ </w:t>
      </w:r>
      <w:r>
        <w:br/>
      </w:r>
      <w:r>
        <w:rPr>
          <w:rFonts w:ascii="Times New Roman"/>
          <w:b w:val="false"/>
          <w:i w:val="false"/>
          <w:color w:val="000000"/>
          <w:sz w:val="28"/>
        </w:rPr>
        <w:t xml:space="preserve">
13)  Никельдің,      12    Тера.   Қанды, зәрді Жоғарғы тыныс алу </w:t>
      </w:r>
      <w:r>
        <w:br/>
      </w:r>
      <w:r>
        <w:rPr>
          <w:rFonts w:ascii="Times New Roman"/>
          <w:b w:val="false"/>
          <w:i w:val="false"/>
          <w:color w:val="000000"/>
          <w:sz w:val="28"/>
        </w:rPr>
        <w:t xml:space="preserve">
     кобальттың,     айда  певт,   жалпы тексе. жолдары шырышты </w:t>
      </w:r>
      <w:r>
        <w:br/>
      </w:r>
      <w:r>
        <w:rPr>
          <w:rFonts w:ascii="Times New Roman"/>
          <w:b w:val="false"/>
          <w:i w:val="false"/>
          <w:color w:val="000000"/>
          <w:sz w:val="28"/>
        </w:rPr>
        <w:t xml:space="preserve">
     темірдің және   1 рет отори.  ру, спиро.   қабатының толық </w:t>
      </w:r>
      <w:r>
        <w:br/>
      </w:r>
      <w:r>
        <w:rPr>
          <w:rFonts w:ascii="Times New Roman"/>
          <w:b w:val="false"/>
          <w:i w:val="false"/>
          <w:color w:val="000000"/>
          <w:sz w:val="28"/>
        </w:rPr>
        <w:t xml:space="preserve">
     басқа да              нола.   графия, ФГ,  жойылуы орын </w:t>
      </w:r>
      <w:r>
        <w:br/>
      </w:r>
      <w:r>
        <w:rPr>
          <w:rFonts w:ascii="Times New Roman"/>
          <w:b w:val="false"/>
          <w:i w:val="false"/>
          <w:color w:val="000000"/>
          <w:sz w:val="28"/>
        </w:rPr>
        <w:t xml:space="preserve">
     металдардың           рин.    ЭКГ          алғанда және оның </w:t>
      </w:r>
      <w:r>
        <w:br/>
      </w:r>
      <w:r>
        <w:rPr>
          <w:rFonts w:ascii="Times New Roman"/>
          <w:b w:val="false"/>
          <w:i w:val="false"/>
          <w:color w:val="000000"/>
          <w:sz w:val="28"/>
        </w:rPr>
        <w:t xml:space="preserve">
     карбонилдері          голог,               аллергиялық </w:t>
      </w:r>
      <w:r>
        <w:br/>
      </w:r>
      <w:r>
        <w:rPr>
          <w:rFonts w:ascii="Times New Roman"/>
          <w:b w:val="false"/>
          <w:i w:val="false"/>
          <w:color w:val="000000"/>
          <w:sz w:val="28"/>
        </w:rPr>
        <w:t xml:space="preserve">
                           дерма-               аурулары. </w:t>
      </w:r>
      <w:r>
        <w:br/>
      </w:r>
      <w:r>
        <w:rPr>
          <w:rFonts w:ascii="Times New Roman"/>
          <w:b w:val="false"/>
          <w:i w:val="false"/>
          <w:color w:val="000000"/>
          <w:sz w:val="28"/>
        </w:rPr>
        <w:t xml:space="preserve">
                           товене. </w:t>
      </w:r>
      <w:r>
        <w:br/>
      </w:r>
      <w:r>
        <w:rPr>
          <w:rFonts w:ascii="Times New Roman"/>
          <w:b w:val="false"/>
          <w:i w:val="false"/>
          <w:color w:val="000000"/>
          <w:sz w:val="28"/>
        </w:rPr>
        <w:t xml:space="preserve">
                           ролог, </w:t>
      </w:r>
      <w:r>
        <w:br/>
      </w:r>
      <w:r>
        <w:rPr>
          <w:rFonts w:ascii="Times New Roman"/>
          <w:b w:val="false"/>
          <w:i w:val="false"/>
          <w:color w:val="000000"/>
          <w:sz w:val="28"/>
        </w:rPr>
        <w:t xml:space="preserve">
                           аллер. </w:t>
      </w:r>
      <w:r>
        <w:br/>
      </w:r>
      <w:r>
        <w:rPr>
          <w:rFonts w:ascii="Times New Roman"/>
          <w:b w:val="false"/>
          <w:i w:val="false"/>
          <w:color w:val="000000"/>
          <w:sz w:val="28"/>
        </w:rPr>
        <w:t xml:space="preserve">
                           голог </w:t>
      </w:r>
      <w:r>
        <w:br/>
      </w:r>
      <w:r>
        <w:rPr>
          <w:rFonts w:ascii="Times New Roman"/>
          <w:b w:val="false"/>
          <w:i w:val="false"/>
          <w:color w:val="000000"/>
          <w:sz w:val="28"/>
        </w:rPr>
        <w:t xml:space="preserve">
14)  Алифатикалық    24    Тера.   Қанды, зәрді Жоғарғы тыныс алу </w:t>
      </w:r>
      <w:r>
        <w:br/>
      </w:r>
      <w:r>
        <w:rPr>
          <w:rFonts w:ascii="Times New Roman"/>
          <w:b w:val="false"/>
          <w:i w:val="false"/>
          <w:color w:val="000000"/>
          <w:sz w:val="28"/>
        </w:rPr>
        <w:t xml:space="preserve">
     және хош иісті  айда  певт,   жалпы тексе. жолдары шырышты </w:t>
      </w:r>
      <w:r>
        <w:br/>
      </w:r>
      <w:r>
        <w:rPr>
          <w:rFonts w:ascii="Times New Roman"/>
          <w:b w:val="false"/>
          <w:i w:val="false"/>
          <w:color w:val="000000"/>
          <w:sz w:val="28"/>
        </w:rPr>
        <w:t xml:space="preserve">
     (ацетон, ме.    1 рет отори.  ру, спиро.   қабатының толық </w:t>
      </w:r>
      <w:r>
        <w:br/>
      </w:r>
      <w:r>
        <w:rPr>
          <w:rFonts w:ascii="Times New Roman"/>
          <w:b w:val="false"/>
          <w:i w:val="false"/>
          <w:color w:val="000000"/>
          <w:sz w:val="28"/>
        </w:rPr>
        <w:t xml:space="preserve">
     тил-этилкетон,        нола.   графия, ФГ,  жойылуы орын </w:t>
      </w:r>
      <w:r>
        <w:br/>
      </w:r>
      <w:r>
        <w:rPr>
          <w:rFonts w:ascii="Times New Roman"/>
          <w:b w:val="false"/>
          <w:i w:val="false"/>
          <w:color w:val="000000"/>
          <w:sz w:val="28"/>
        </w:rPr>
        <w:t xml:space="preserve">
     ацетофенон)           рин.    ЭКГ          алғанда және оның </w:t>
      </w:r>
      <w:r>
        <w:br/>
      </w:r>
      <w:r>
        <w:rPr>
          <w:rFonts w:ascii="Times New Roman"/>
          <w:b w:val="false"/>
          <w:i w:val="false"/>
          <w:color w:val="000000"/>
          <w:sz w:val="28"/>
        </w:rPr>
        <w:t xml:space="preserve">
     кетондар              голог,               аллергиялық </w:t>
      </w:r>
      <w:r>
        <w:br/>
      </w:r>
      <w:r>
        <w:rPr>
          <w:rFonts w:ascii="Times New Roman"/>
          <w:b w:val="false"/>
          <w:i w:val="false"/>
          <w:color w:val="000000"/>
          <w:sz w:val="28"/>
        </w:rPr>
        <w:t xml:space="preserve">
                           аллер.               аурулары. </w:t>
      </w:r>
      <w:r>
        <w:br/>
      </w:r>
      <w:r>
        <w:rPr>
          <w:rFonts w:ascii="Times New Roman"/>
          <w:b w:val="false"/>
          <w:i w:val="false"/>
          <w:color w:val="000000"/>
          <w:sz w:val="28"/>
        </w:rPr>
        <w:t xml:space="preserve">
                           голог </w:t>
      </w:r>
      <w:r>
        <w:br/>
      </w:r>
      <w:r>
        <w:rPr>
          <w:rFonts w:ascii="Times New Roman"/>
          <w:b w:val="false"/>
          <w:i w:val="false"/>
          <w:color w:val="000000"/>
          <w:sz w:val="28"/>
        </w:rPr>
        <w:t xml:space="preserve">
15)  Органикалық     24    Тера.   Қанды, зәрді Жоғарғы тыныс алу </w:t>
      </w:r>
      <w:r>
        <w:br/>
      </w:r>
      <w:r>
        <w:rPr>
          <w:rFonts w:ascii="Times New Roman"/>
          <w:b w:val="false"/>
          <w:i w:val="false"/>
          <w:color w:val="000000"/>
          <w:sz w:val="28"/>
        </w:rPr>
        <w:t xml:space="preserve">
     қышқылдар       айда  певт,   жалпы тексе. жолдары шырышты </w:t>
      </w:r>
      <w:r>
        <w:br/>
      </w:r>
      <w:r>
        <w:rPr>
          <w:rFonts w:ascii="Times New Roman"/>
          <w:b w:val="false"/>
          <w:i w:val="false"/>
          <w:color w:val="000000"/>
          <w:sz w:val="28"/>
        </w:rPr>
        <w:t xml:space="preserve">
     (құмырсқа,      1 рет көз     ру, спиро.   қабатының толық </w:t>
      </w:r>
      <w:r>
        <w:br/>
      </w:r>
      <w:r>
        <w:rPr>
          <w:rFonts w:ascii="Times New Roman"/>
          <w:b w:val="false"/>
          <w:i w:val="false"/>
          <w:color w:val="000000"/>
          <w:sz w:val="28"/>
        </w:rPr>
        <w:t xml:space="preserve">
     сірке, пропион,       дәрі.   графия, ФГ,  жойылуы орын </w:t>
      </w:r>
      <w:r>
        <w:br/>
      </w:r>
      <w:r>
        <w:rPr>
          <w:rFonts w:ascii="Times New Roman"/>
          <w:b w:val="false"/>
          <w:i w:val="false"/>
          <w:color w:val="000000"/>
          <w:sz w:val="28"/>
        </w:rPr>
        <w:t xml:space="preserve">
     май, валериан,        гері,   ЭКГ          алғанда және оның </w:t>
      </w:r>
      <w:r>
        <w:br/>
      </w:r>
      <w:r>
        <w:rPr>
          <w:rFonts w:ascii="Times New Roman"/>
          <w:b w:val="false"/>
          <w:i w:val="false"/>
          <w:color w:val="000000"/>
          <w:sz w:val="28"/>
        </w:rPr>
        <w:t xml:space="preserve">
     капрон, қымыз.        отори.               аллергиялық </w:t>
      </w:r>
      <w:r>
        <w:br/>
      </w:r>
      <w:r>
        <w:rPr>
          <w:rFonts w:ascii="Times New Roman"/>
          <w:b w:val="false"/>
          <w:i w:val="false"/>
          <w:color w:val="000000"/>
          <w:sz w:val="28"/>
        </w:rPr>
        <w:t xml:space="preserve">
     дық, адипин,          нола.                аурулары. Көздің </w:t>
      </w:r>
      <w:r>
        <w:br/>
      </w:r>
      <w:r>
        <w:rPr>
          <w:rFonts w:ascii="Times New Roman"/>
          <w:b w:val="false"/>
          <w:i w:val="false"/>
          <w:color w:val="000000"/>
          <w:sz w:val="28"/>
        </w:rPr>
        <w:t xml:space="preserve">
     акрил, нафтен.        рин.                 алдыңғы бөлігінің </w:t>
      </w:r>
      <w:r>
        <w:br/>
      </w:r>
      <w:r>
        <w:rPr>
          <w:rFonts w:ascii="Times New Roman"/>
          <w:b w:val="false"/>
          <w:i w:val="false"/>
          <w:color w:val="000000"/>
          <w:sz w:val="28"/>
        </w:rPr>
        <w:t xml:space="preserve">
     ді). Галоген          голог,               созылмалы аурулары. </w:t>
      </w:r>
      <w:r>
        <w:br/>
      </w:r>
      <w:r>
        <w:rPr>
          <w:rFonts w:ascii="Times New Roman"/>
          <w:b w:val="false"/>
          <w:i w:val="false"/>
          <w:color w:val="000000"/>
          <w:sz w:val="28"/>
        </w:rPr>
        <w:t xml:space="preserve">
     өндіретін             дерма. </w:t>
      </w:r>
      <w:r>
        <w:br/>
      </w:r>
      <w:r>
        <w:rPr>
          <w:rFonts w:ascii="Times New Roman"/>
          <w:b w:val="false"/>
          <w:i w:val="false"/>
          <w:color w:val="000000"/>
          <w:sz w:val="28"/>
        </w:rPr>
        <w:t xml:space="preserve">
     (хлор сіркелі,        тове. </w:t>
      </w:r>
      <w:r>
        <w:br/>
      </w:r>
      <w:r>
        <w:rPr>
          <w:rFonts w:ascii="Times New Roman"/>
          <w:b w:val="false"/>
          <w:i w:val="false"/>
          <w:color w:val="000000"/>
          <w:sz w:val="28"/>
        </w:rPr>
        <w:t xml:space="preserve">
     үшхлор сіркелі,       неро. </w:t>
      </w:r>
      <w:r>
        <w:br/>
      </w:r>
      <w:r>
        <w:rPr>
          <w:rFonts w:ascii="Times New Roman"/>
          <w:b w:val="false"/>
          <w:i w:val="false"/>
          <w:color w:val="000000"/>
          <w:sz w:val="28"/>
        </w:rPr>
        <w:t xml:space="preserve">
     перфтор-майлы,        лог, </w:t>
      </w:r>
      <w:r>
        <w:br/>
      </w:r>
      <w:r>
        <w:rPr>
          <w:rFonts w:ascii="Times New Roman"/>
          <w:b w:val="false"/>
          <w:i w:val="false"/>
          <w:color w:val="000000"/>
          <w:sz w:val="28"/>
        </w:rPr>
        <w:t xml:space="preserve">
     үшхлор-про.           аллер. </w:t>
      </w:r>
      <w:r>
        <w:br/>
      </w:r>
      <w:r>
        <w:rPr>
          <w:rFonts w:ascii="Times New Roman"/>
          <w:b w:val="false"/>
          <w:i w:val="false"/>
          <w:color w:val="000000"/>
          <w:sz w:val="28"/>
        </w:rPr>
        <w:t xml:space="preserve">
     пионды) орга.         голог </w:t>
      </w:r>
      <w:r>
        <w:br/>
      </w:r>
      <w:r>
        <w:rPr>
          <w:rFonts w:ascii="Times New Roman"/>
          <w:b w:val="false"/>
          <w:i w:val="false"/>
          <w:color w:val="000000"/>
          <w:sz w:val="28"/>
        </w:rPr>
        <w:t xml:space="preserve">
     никалық қышқыл. </w:t>
      </w:r>
      <w:r>
        <w:br/>
      </w:r>
      <w:r>
        <w:rPr>
          <w:rFonts w:ascii="Times New Roman"/>
          <w:b w:val="false"/>
          <w:i w:val="false"/>
          <w:color w:val="000000"/>
          <w:sz w:val="28"/>
        </w:rPr>
        <w:t xml:space="preserve">
     дар, ангидрид. </w:t>
      </w:r>
      <w:r>
        <w:br/>
      </w:r>
      <w:r>
        <w:rPr>
          <w:rFonts w:ascii="Times New Roman"/>
          <w:b w:val="false"/>
          <w:i w:val="false"/>
          <w:color w:val="000000"/>
          <w:sz w:val="28"/>
        </w:rPr>
        <w:t xml:space="preserve">
     тер. </w:t>
      </w:r>
      <w:r>
        <w:br/>
      </w:r>
      <w:r>
        <w:rPr>
          <w:rFonts w:ascii="Times New Roman"/>
          <w:b w:val="false"/>
          <w:i w:val="false"/>
          <w:color w:val="000000"/>
          <w:sz w:val="28"/>
        </w:rPr>
        <w:t xml:space="preserve">
16)  Фтал қышқылы    12    тера.   Қанды, зәрді Аллергиялық </w:t>
      </w:r>
      <w:r>
        <w:br/>
      </w:r>
      <w:r>
        <w:rPr>
          <w:rFonts w:ascii="Times New Roman"/>
          <w:b w:val="false"/>
          <w:i w:val="false"/>
          <w:color w:val="000000"/>
          <w:sz w:val="28"/>
        </w:rPr>
        <w:t xml:space="preserve">
                     айда  певт,   жалпы тексе. аутоиммундық </w:t>
      </w:r>
      <w:r>
        <w:br/>
      </w:r>
      <w:r>
        <w:rPr>
          <w:rFonts w:ascii="Times New Roman"/>
          <w:b w:val="false"/>
          <w:i w:val="false"/>
          <w:color w:val="000000"/>
          <w:sz w:val="28"/>
        </w:rPr>
        <w:t xml:space="preserve">
                     1 рет дерма.  ру, ЭКГ, ФГ  аурулар </w:t>
      </w:r>
      <w:r>
        <w:br/>
      </w:r>
      <w:r>
        <w:rPr>
          <w:rFonts w:ascii="Times New Roman"/>
          <w:b w:val="false"/>
          <w:i w:val="false"/>
          <w:color w:val="000000"/>
          <w:sz w:val="28"/>
        </w:rPr>
        <w:t xml:space="preserve">
                           тове. </w:t>
      </w:r>
      <w:r>
        <w:br/>
      </w:r>
      <w:r>
        <w:rPr>
          <w:rFonts w:ascii="Times New Roman"/>
          <w:b w:val="false"/>
          <w:i w:val="false"/>
          <w:color w:val="000000"/>
          <w:sz w:val="28"/>
        </w:rPr>
        <w:t xml:space="preserve">
                           неро. </w:t>
      </w:r>
      <w:r>
        <w:br/>
      </w:r>
      <w:r>
        <w:rPr>
          <w:rFonts w:ascii="Times New Roman"/>
          <w:b w:val="false"/>
          <w:i w:val="false"/>
          <w:color w:val="000000"/>
          <w:sz w:val="28"/>
        </w:rPr>
        <w:t xml:space="preserve">
                           лог, </w:t>
      </w:r>
      <w:r>
        <w:br/>
      </w:r>
      <w:r>
        <w:rPr>
          <w:rFonts w:ascii="Times New Roman"/>
          <w:b w:val="false"/>
          <w:i w:val="false"/>
          <w:color w:val="000000"/>
          <w:sz w:val="28"/>
        </w:rPr>
        <w:t xml:space="preserve">
                           аллер. </w:t>
      </w:r>
      <w:r>
        <w:br/>
      </w:r>
      <w:r>
        <w:rPr>
          <w:rFonts w:ascii="Times New Roman"/>
          <w:b w:val="false"/>
          <w:i w:val="false"/>
          <w:color w:val="000000"/>
          <w:sz w:val="28"/>
        </w:rPr>
        <w:t xml:space="preserve">
                           голог </w:t>
      </w:r>
      <w:r>
        <w:br/>
      </w:r>
      <w:r>
        <w:rPr>
          <w:rFonts w:ascii="Times New Roman"/>
          <w:b w:val="false"/>
          <w:i w:val="false"/>
          <w:color w:val="000000"/>
          <w:sz w:val="28"/>
        </w:rPr>
        <w:t xml:space="preserve">
17)  Кобальт         12    тера.   Қанды, зәрді Жалпы қарсы </w:t>
      </w:r>
      <w:r>
        <w:br/>
      </w:r>
      <w:r>
        <w:rPr>
          <w:rFonts w:ascii="Times New Roman"/>
          <w:b w:val="false"/>
          <w:i w:val="false"/>
          <w:color w:val="000000"/>
          <w:sz w:val="28"/>
        </w:rPr>
        <w:t xml:space="preserve">
                     айда  певт,   жалпы тексе. көрсеткіштер </w:t>
      </w:r>
      <w:r>
        <w:br/>
      </w:r>
      <w:r>
        <w:rPr>
          <w:rFonts w:ascii="Times New Roman"/>
          <w:b w:val="false"/>
          <w:i w:val="false"/>
          <w:color w:val="000000"/>
          <w:sz w:val="28"/>
        </w:rPr>
        <w:t xml:space="preserve">
                     1 рет отори.  ру, кеуде </w:t>
      </w:r>
      <w:r>
        <w:br/>
      </w:r>
      <w:r>
        <w:rPr>
          <w:rFonts w:ascii="Times New Roman"/>
          <w:b w:val="false"/>
          <w:i w:val="false"/>
          <w:color w:val="000000"/>
          <w:sz w:val="28"/>
        </w:rPr>
        <w:t xml:space="preserve">
                           нола.   қуысының </w:t>
      </w:r>
      <w:r>
        <w:br/>
      </w:r>
      <w:r>
        <w:rPr>
          <w:rFonts w:ascii="Times New Roman"/>
          <w:b w:val="false"/>
          <w:i w:val="false"/>
          <w:color w:val="000000"/>
          <w:sz w:val="28"/>
        </w:rPr>
        <w:t xml:space="preserve">
                           ринго.  рентгеногра. </w:t>
      </w:r>
      <w:r>
        <w:br/>
      </w:r>
      <w:r>
        <w:rPr>
          <w:rFonts w:ascii="Times New Roman"/>
          <w:b w:val="false"/>
          <w:i w:val="false"/>
          <w:color w:val="000000"/>
          <w:sz w:val="28"/>
        </w:rPr>
        <w:t xml:space="preserve">
                           лог,    фиясы: алдын </w:t>
      </w:r>
      <w:r>
        <w:br/>
      </w:r>
      <w:r>
        <w:rPr>
          <w:rFonts w:ascii="Times New Roman"/>
          <w:b w:val="false"/>
          <w:i w:val="false"/>
          <w:color w:val="000000"/>
          <w:sz w:val="28"/>
        </w:rPr>
        <w:t xml:space="preserve">
                           дерма-  ала тексеру. </w:t>
      </w:r>
      <w:r>
        <w:br/>
      </w:r>
      <w:r>
        <w:rPr>
          <w:rFonts w:ascii="Times New Roman"/>
          <w:b w:val="false"/>
          <w:i w:val="false"/>
          <w:color w:val="000000"/>
          <w:sz w:val="28"/>
        </w:rPr>
        <w:t xml:space="preserve">
                           товене. де тікелей </w:t>
      </w:r>
      <w:r>
        <w:br/>
      </w:r>
      <w:r>
        <w:rPr>
          <w:rFonts w:ascii="Times New Roman"/>
          <w:b w:val="false"/>
          <w:i w:val="false"/>
          <w:color w:val="000000"/>
          <w:sz w:val="28"/>
        </w:rPr>
        <w:t xml:space="preserve">
                           ролог,  және бүйір. </w:t>
      </w:r>
      <w:r>
        <w:br/>
      </w:r>
      <w:r>
        <w:rPr>
          <w:rFonts w:ascii="Times New Roman"/>
          <w:b w:val="false"/>
          <w:i w:val="false"/>
          <w:color w:val="000000"/>
          <w:sz w:val="28"/>
        </w:rPr>
        <w:t xml:space="preserve">
                           аллер.  ден түсіріл. </w:t>
      </w:r>
      <w:r>
        <w:br/>
      </w:r>
      <w:r>
        <w:rPr>
          <w:rFonts w:ascii="Times New Roman"/>
          <w:b w:val="false"/>
          <w:i w:val="false"/>
          <w:color w:val="000000"/>
          <w:sz w:val="28"/>
        </w:rPr>
        <w:t xml:space="preserve">
                           голог   ген рентге. </w:t>
      </w:r>
      <w:r>
        <w:br/>
      </w:r>
      <w:r>
        <w:rPr>
          <w:rFonts w:ascii="Times New Roman"/>
          <w:b w:val="false"/>
          <w:i w:val="false"/>
          <w:color w:val="000000"/>
          <w:sz w:val="28"/>
        </w:rPr>
        <w:t xml:space="preserve">
18)  Ванадий,        24    Тера.   нограммалар, Жалпы қарсы </w:t>
      </w:r>
      <w:r>
        <w:br/>
      </w:r>
      <w:r>
        <w:rPr>
          <w:rFonts w:ascii="Times New Roman"/>
          <w:b w:val="false"/>
          <w:i w:val="false"/>
          <w:color w:val="000000"/>
          <w:sz w:val="28"/>
        </w:rPr>
        <w:t xml:space="preserve">
     молибден,       айда  певт,   3 жылдан     көрсеткіштер </w:t>
      </w:r>
      <w:r>
        <w:br/>
      </w:r>
      <w:r>
        <w:rPr>
          <w:rFonts w:ascii="Times New Roman"/>
          <w:b w:val="false"/>
          <w:i w:val="false"/>
          <w:color w:val="000000"/>
          <w:sz w:val="28"/>
        </w:rPr>
        <w:t xml:space="preserve">
     вольфрам,       1 рет отори.  кейін қайта </w:t>
      </w:r>
      <w:r>
        <w:br/>
      </w:r>
      <w:r>
        <w:rPr>
          <w:rFonts w:ascii="Times New Roman"/>
          <w:b w:val="false"/>
          <w:i w:val="false"/>
          <w:color w:val="000000"/>
          <w:sz w:val="28"/>
        </w:rPr>
        <w:t xml:space="preserve">
     ниобий, тантал        нола.   рентгено. </w:t>
      </w:r>
      <w:r>
        <w:br/>
      </w:r>
      <w:r>
        <w:rPr>
          <w:rFonts w:ascii="Times New Roman"/>
          <w:b w:val="false"/>
          <w:i w:val="false"/>
          <w:color w:val="000000"/>
          <w:sz w:val="28"/>
        </w:rPr>
        <w:t xml:space="preserve">
     және олардың          рин.    граммаға </w:t>
      </w:r>
      <w:r>
        <w:br/>
      </w:r>
      <w:r>
        <w:rPr>
          <w:rFonts w:ascii="Times New Roman"/>
          <w:b w:val="false"/>
          <w:i w:val="false"/>
          <w:color w:val="000000"/>
          <w:sz w:val="28"/>
        </w:rPr>
        <w:t xml:space="preserve">
     қосындылары           голог,  түсіру, </w:t>
      </w:r>
      <w:r>
        <w:br/>
      </w:r>
      <w:r>
        <w:rPr>
          <w:rFonts w:ascii="Times New Roman"/>
          <w:b w:val="false"/>
          <w:i w:val="false"/>
          <w:color w:val="000000"/>
          <w:sz w:val="28"/>
        </w:rPr>
        <w:t xml:space="preserve">
                           дерма-  еңбек өтілі </w:t>
      </w:r>
      <w:r>
        <w:br/>
      </w:r>
      <w:r>
        <w:rPr>
          <w:rFonts w:ascii="Times New Roman"/>
          <w:b w:val="false"/>
          <w:i w:val="false"/>
          <w:color w:val="000000"/>
          <w:sz w:val="28"/>
        </w:rPr>
        <w:t xml:space="preserve">
                           товене. 3-10 жыл </w:t>
      </w:r>
      <w:r>
        <w:br/>
      </w:r>
      <w:r>
        <w:rPr>
          <w:rFonts w:ascii="Times New Roman"/>
          <w:b w:val="false"/>
          <w:i w:val="false"/>
          <w:color w:val="000000"/>
          <w:sz w:val="28"/>
        </w:rPr>
        <w:t xml:space="preserve">
                           ролог   болғанда 2 </w:t>
      </w:r>
      <w:r>
        <w:br/>
      </w:r>
      <w:r>
        <w:rPr>
          <w:rFonts w:ascii="Times New Roman"/>
          <w:b w:val="false"/>
          <w:i w:val="false"/>
          <w:color w:val="000000"/>
          <w:sz w:val="28"/>
        </w:rPr>
        <w:t xml:space="preserve">
                                   жылда 1 рет, </w:t>
      </w:r>
      <w:r>
        <w:br/>
      </w:r>
      <w:r>
        <w:rPr>
          <w:rFonts w:ascii="Times New Roman"/>
          <w:b w:val="false"/>
          <w:i w:val="false"/>
          <w:color w:val="000000"/>
          <w:sz w:val="28"/>
        </w:rPr>
        <w:t xml:space="preserve">
                                   еңбек өтілі </w:t>
      </w:r>
      <w:r>
        <w:br/>
      </w:r>
      <w:r>
        <w:rPr>
          <w:rFonts w:ascii="Times New Roman"/>
          <w:b w:val="false"/>
          <w:i w:val="false"/>
          <w:color w:val="000000"/>
          <w:sz w:val="28"/>
        </w:rPr>
        <w:t xml:space="preserve">
                                   10 жылдан </w:t>
      </w:r>
      <w:r>
        <w:br/>
      </w:r>
      <w:r>
        <w:rPr>
          <w:rFonts w:ascii="Times New Roman"/>
          <w:b w:val="false"/>
          <w:i w:val="false"/>
          <w:color w:val="000000"/>
          <w:sz w:val="28"/>
        </w:rPr>
        <w:t xml:space="preserve">
                                   көп болғанда </w:t>
      </w:r>
      <w:r>
        <w:br/>
      </w:r>
      <w:r>
        <w:rPr>
          <w:rFonts w:ascii="Times New Roman"/>
          <w:b w:val="false"/>
          <w:i w:val="false"/>
          <w:color w:val="000000"/>
          <w:sz w:val="28"/>
        </w:rPr>
        <w:t xml:space="preserve">
                                   жылына </w:t>
      </w:r>
      <w:r>
        <w:br/>
      </w:r>
      <w:r>
        <w:rPr>
          <w:rFonts w:ascii="Times New Roman"/>
          <w:b w:val="false"/>
          <w:i w:val="false"/>
          <w:color w:val="000000"/>
          <w:sz w:val="28"/>
        </w:rPr>
        <w:t xml:space="preserve">
                                   1 рет; </w:t>
      </w:r>
      <w:r>
        <w:br/>
      </w:r>
      <w:r>
        <w:rPr>
          <w:rFonts w:ascii="Times New Roman"/>
          <w:b w:val="false"/>
          <w:i w:val="false"/>
          <w:color w:val="000000"/>
          <w:sz w:val="28"/>
        </w:rPr>
        <w:t xml:space="preserve">
                                   спирография, </w:t>
      </w:r>
      <w:r>
        <w:br/>
      </w:r>
      <w:r>
        <w:rPr>
          <w:rFonts w:ascii="Times New Roman"/>
          <w:b w:val="false"/>
          <w:i w:val="false"/>
          <w:color w:val="000000"/>
          <w:sz w:val="28"/>
        </w:rPr>
        <w:t xml:space="preserve">
                                   ЭКГ </w:t>
      </w:r>
      <w:r>
        <w:br/>
      </w:r>
      <w:r>
        <w:rPr>
          <w:rFonts w:ascii="Times New Roman"/>
          <w:b w:val="false"/>
          <w:i w:val="false"/>
          <w:color w:val="000000"/>
          <w:sz w:val="28"/>
        </w:rPr>
        <w:t xml:space="preserve">
19)  Кремниидің      24    тера.   Қанды, зәрді Жоғарғы тыныс алу </w:t>
      </w:r>
      <w:r>
        <w:br/>
      </w:r>
      <w:r>
        <w:rPr>
          <w:rFonts w:ascii="Times New Roman"/>
          <w:b w:val="false"/>
          <w:i w:val="false"/>
          <w:color w:val="000000"/>
          <w:sz w:val="28"/>
        </w:rPr>
        <w:t xml:space="preserve">
     (силандар)      айда  певт,   жалпы тексе. жолдары шырышты </w:t>
      </w:r>
      <w:r>
        <w:br/>
      </w:r>
      <w:r>
        <w:rPr>
          <w:rFonts w:ascii="Times New Roman"/>
          <w:b w:val="false"/>
          <w:i w:val="false"/>
          <w:color w:val="000000"/>
          <w:sz w:val="28"/>
        </w:rPr>
        <w:t xml:space="preserve">
     органикалық     1 рет отори.  ру, спиро.   қабатының толық </w:t>
      </w:r>
      <w:r>
        <w:br/>
      </w:r>
      <w:r>
        <w:rPr>
          <w:rFonts w:ascii="Times New Roman"/>
          <w:b w:val="false"/>
          <w:i w:val="false"/>
          <w:color w:val="000000"/>
          <w:sz w:val="28"/>
        </w:rPr>
        <w:t xml:space="preserve">
     қосылыстары          ноларин. графия, ФГ,  жойылуы орын </w:t>
      </w:r>
      <w:r>
        <w:br/>
      </w:r>
      <w:r>
        <w:rPr>
          <w:rFonts w:ascii="Times New Roman"/>
          <w:b w:val="false"/>
          <w:i w:val="false"/>
          <w:color w:val="000000"/>
          <w:sz w:val="28"/>
        </w:rPr>
        <w:t xml:space="preserve">
                           голог,  ЭКГ          алғанда және оның </w:t>
      </w:r>
      <w:r>
        <w:br/>
      </w:r>
      <w:r>
        <w:rPr>
          <w:rFonts w:ascii="Times New Roman"/>
          <w:b w:val="false"/>
          <w:i w:val="false"/>
          <w:color w:val="000000"/>
          <w:sz w:val="28"/>
        </w:rPr>
        <w:t xml:space="preserve">
                           дерма.               аллергиялық </w:t>
      </w:r>
      <w:r>
        <w:br/>
      </w:r>
      <w:r>
        <w:rPr>
          <w:rFonts w:ascii="Times New Roman"/>
          <w:b w:val="false"/>
          <w:i w:val="false"/>
          <w:color w:val="000000"/>
          <w:sz w:val="28"/>
        </w:rPr>
        <w:t xml:space="preserve">
                           товене.              аурулары. Көмейдің </w:t>
      </w:r>
      <w:r>
        <w:br/>
      </w:r>
      <w:r>
        <w:rPr>
          <w:rFonts w:ascii="Times New Roman"/>
          <w:b w:val="false"/>
          <w:i w:val="false"/>
          <w:color w:val="000000"/>
          <w:sz w:val="28"/>
        </w:rPr>
        <w:t xml:space="preserve">
                           ролог,               гиперпластикалық </w:t>
      </w:r>
      <w:r>
        <w:br/>
      </w:r>
      <w:r>
        <w:rPr>
          <w:rFonts w:ascii="Times New Roman"/>
          <w:b w:val="false"/>
          <w:i w:val="false"/>
          <w:color w:val="000000"/>
          <w:sz w:val="28"/>
        </w:rPr>
        <w:t xml:space="preserve">
                           көз                  қабынуы. Бронхөкпе </w:t>
      </w:r>
      <w:r>
        <w:br/>
      </w:r>
      <w:r>
        <w:rPr>
          <w:rFonts w:ascii="Times New Roman"/>
          <w:b w:val="false"/>
          <w:i w:val="false"/>
          <w:color w:val="000000"/>
          <w:sz w:val="28"/>
        </w:rPr>
        <w:t xml:space="preserve">
                           дәрі.                жүйесінің жиі </w:t>
      </w:r>
      <w:r>
        <w:br/>
      </w:r>
      <w:r>
        <w:rPr>
          <w:rFonts w:ascii="Times New Roman"/>
          <w:b w:val="false"/>
          <w:i w:val="false"/>
          <w:color w:val="000000"/>
          <w:sz w:val="28"/>
        </w:rPr>
        <w:t xml:space="preserve">
                           гері                 асқынатын созылмалы </w:t>
      </w:r>
      <w:r>
        <w:br/>
      </w:r>
      <w:r>
        <w:rPr>
          <w:rFonts w:ascii="Times New Roman"/>
          <w:b w:val="false"/>
          <w:i w:val="false"/>
          <w:color w:val="000000"/>
          <w:sz w:val="28"/>
        </w:rPr>
        <w:t xml:space="preserve">
                                                аурулары. Көздің </w:t>
      </w:r>
      <w:r>
        <w:br/>
      </w:r>
      <w:r>
        <w:rPr>
          <w:rFonts w:ascii="Times New Roman"/>
          <w:b w:val="false"/>
          <w:i w:val="false"/>
          <w:color w:val="000000"/>
          <w:sz w:val="28"/>
        </w:rPr>
        <w:t xml:space="preserve">
                                                алдыңғы бөлігінің </w:t>
      </w:r>
      <w:r>
        <w:br/>
      </w:r>
      <w:r>
        <w:rPr>
          <w:rFonts w:ascii="Times New Roman"/>
          <w:b w:val="false"/>
          <w:i w:val="false"/>
          <w:color w:val="000000"/>
          <w:sz w:val="28"/>
        </w:rPr>
        <w:t xml:space="preserve">
                                                (қабақтың, мөлдір </w:t>
      </w:r>
      <w:r>
        <w:br/>
      </w:r>
      <w:r>
        <w:rPr>
          <w:rFonts w:ascii="Times New Roman"/>
          <w:b w:val="false"/>
          <w:i w:val="false"/>
          <w:color w:val="000000"/>
          <w:sz w:val="28"/>
        </w:rPr>
        <w:t xml:space="preserve">
                                                қабығының, шырышты </w:t>
      </w:r>
      <w:r>
        <w:br/>
      </w:r>
      <w:r>
        <w:rPr>
          <w:rFonts w:ascii="Times New Roman"/>
          <w:b w:val="false"/>
          <w:i w:val="false"/>
          <w:color w:val="000000"/>
          <w:sz w:val="28"/>
        </w:rPr>
        <w:t xml:space="preserve">
                                                қабығының, жас </w:t>
      </w:r>
      <w:r>
        <w:br/>
      </w:r>
      <w:r>
        <w:rPr>
          <w:rFonts w:ascii="Times New Roman"/>
          <w:b w:val="false"/>
          <w:i w:val="false"/>
          <w:color w:val="000000"/>
          <w:sz w:val="28"/>
        </w:rPr>
        <w:t xml:space="preserve">
                                                ағатын жолдарының) </w:t>
      </w:r>
      <w:r>
        <w:br/>
      </w:r>
      <w:r>
        <w:rPr>
          <w:rFonts w:ascii="Times New Roman"/>
          <w:b w:val="false"/>
          <w:i w:val="false"/>
          <w:color w:val="000000"/>
          <w:sz w:val="28"/>
        </w:rPr>
        <w:t xml:space="preserve">
                                                созылмалы аурулары </w:t>
      </w:r>
      <w:r>
        <w:br/>
      </w:r>
      <w:r>
        <w:rPr>
          <w:rFonts w:ascii="Times New Roman"/>
          <w:b w:val="false"/>
          <w:i w:val="false"/>
          <w:color w:val="000000"/>
          <w:sz w:val="28"/>
        </w:rPr>
        <w:t xml:space="preserve">
20)  Марганец        12    Невро.  Қанды, зәрді Жоғарғы тыныс алу </w:t>
      </w:r>
      <w:r>
        <w:br/>
      </w:r>
      <w:r>
        <w:rPr>
          <w:rFonts w:ascii="Times New Roman"/>
          <w:b w:val="false"/>
          <w:i w:val="false"/>
          <w:color w:val="000000"/>
          <w:sz w:val="28"/>
        </w:rPr>
        <w:t xml:space="preserve">
     және оның       айда  пато.   жалпы тексе. жолдары шырышты </w:t>
      </w:r>
      <w:r>
        <w:br/>
      </w:r>
      <w:r>
        <w:rPr>
          <w:rFonts w:ascii="Times New Roman"/>
          <w:b w:val="false"/>
          <w:i w:val="false"/>
          <w:color w:val="000000"/>
          <w:sz w:val="28"/>
        </w:rPr>
        <w:t xml:space="preserve">
     қосылыстары     1 рет лог,    ру, спиро.   қабатының толық </w:t>
      </w:r>
      <w:r>
        <w:br/>
      </w:r>
      <w:r>
        <w:rPr>
          <w:rFonts w:ascii="Times New Roman"/>
          <w:b w:val="false"/>
          <w:i w:val="false"/>
          <w:color w:val="000000"/>
          <w:sz w:val="28"/>
        </w:rPr>
        <w:t xml:space="preserve">
                           тера.   графия,      жойылуы орын </w:t>
      </w:r>
      <w:r>
        <w:br/>
      </w:r>
      <w:r>
        <w:rPr>
          <w:rFonts w:ascii="Times New Roman"/>
          <w:b w:val="false"/>
          <w:i w:val="false"/>
          <w:color w:val="000000"/>
          <w:sz w:val="28"/>
        </w:rPr>
        <w:t xml:space="preserve">
                           певт,   кеуде қуы.   алғанда және оның </w:t>
      </w:r>
      <w:r>
        <w:br/>
      </w:r>
      <w:r>
        <w:rPr>
          <w:rFonts w:ascii="Times New Roman"/>
          <w:b w:val="false"/>
          <w:i w:val="false"/>
          <w:color w:val="000000"/>
          <w:sz w:val="28"/>
        </w:rPr>
        <w:t xml:space="preserve">
                           отори.  сының рент.  аллергиялық </w:t>
      </w:r>
      <w:r>
        <w:br/>
      </w:r>
      <w:r>
        <w:rPr>
          <w:rFonts w:ascii="Times New Roman"/>
          <w:b w:val="false"/>
          <w:i w:val="false"/>
          <w:color w:val="000000"/>
          <w:sz w:val="28"/>
        </w:rPr>
        <w:t xml:space="preserve">
                           нола.   генография.  аурулары. Шеткергі </w:t>
      </w:r>
      <w:r>
        <w:br/>
      </w:r>
      <w:r>
        <w:rPr>
          <w:rFonts w:ascii="Times New Roman"/>
          <w:b w:val="false"/>
          <w:i w:val="false"/>
          <w:color w:val="000000"/>
          <w:sz w:val="28"/>
        </w:rPr>
        <w:t xml:space="preserve">
                           рин.    сы: алдын    жүйке жүйесінің </w:t>
      </w:r>
      <w:r>
        <w:br/>
      </w:r>
      <w:r>
        <w:rPr>
          <w:rFonts w:ascii="Times New Roman"/>
          <w:b w:val="false"/>
          <w:i w:val="false"/>
          <w:color w:val="000000"/>
          <w:sz w:val="28"/>
        </w:rPr>
        <w:t xml:space="preserve">
                           голог,  ала тексе.   созылмалы </w:t>
      </w:r>
      <w:r>
        <w:br/>
      </w:r>
      <w:r>
        <w:rPr>
          <w:rFonts w:ascii="Times New Roman"/>
          <w:b w:val="false"/>
          <w:i w:val="false"/>
          <w:color w:val="000000"/>
          <w:sz w:val="28"/>
        </w:rPr>
        <w:t xml:space="preserve">
                           дерма.  руде тіке.   аурулары. Өкпе </w:t>
      </w:r>
      <w:r>
        <w:br/>
      </w:r>
      <w:r>
        <w:rPr>
          <w:rFonts w:ascii="Times New Roman"/>
          <w:b w:val="false"/>
          <w:i w:val="false"/>
          <w:color w:val="000000"/>
          <w:sz w:val="28"/>
        </w:rPr>
        <w:t xml:space="preserve">
                           товене. лей және     бронх жүйесінің </w:t>
      </w:r>
      <w:r>
        <w:br/>
      </w:r>
      <w:r>
        <w:rPr>
          <w:rFonts w:ascii="Times New Roman"/>
          <w:b w:val="false"/>
          <w:i w:val="false"/>
          <w:color w:val="000000"/>
          <w:sz w:val="28"/>
        </w:rPr>
        <w:t xml:space="preserve">
                           ролог,  бүйірден     жиі асқынатын </w:t>
      </w:r>
      <w:r>
        <w:br/>
      </w:r>
      <w:r>
        <w:rPr>
          <w:rFonts w:ascii="Times New Roman"/>
          <w:b w:val="false"/>
          <w:i w:val="false"/>
          <w:color w:val="000000"/>
          <w:sz w:val="28"/>
        </w:rPr>
        <w:t xml:space="preserve">
                           аллер.  түсірілген   созылмалы аурулары. </w:t>
      </w:r>
      <w:r>
        <w:br/>
      </w:r>
      <w:r>
        <w:rPr>
          <w:rFonts w:ascii="Times New Roman"/>
          <w:b w:val="false"/>
          <w:i w:val="false"/>
          <w:color w:val="000000"/>
          <w:sz w:val="28"/>
        </w:rPr>
        <w:t xml:space="preserve">
                           голог   рентгено. </w:t>
      </w:r>
      <w:r>
        <w:br/>
      </w:r>
      <w:r>
        <w:rPr>
          <w:rFonts w:ascii="Times New Roman"/>
          <w:b w:val="false"/>
          <w:i w:val="false"/>
          <w:color w:val="000000"/>
          <w:sz w:val="28"/>
        </w:rPr>
        <w:t xml:space="preserve">
                                   граммалар, </w:t>
      </w:r>
      <w:r>
        <w:br/>
      </w:r>
      <w:r>
        <w:rPr>
          <w:rFonts w:ascii="Times New Roman"/>
          <w:b w:val="false"/>
          <w:i w:val="false"/>
          <w:color w:val="000000"/>
          <w:sz w:val="28"/>
        </w:rPr>
        <w:t xml:space="preserve">
                                   3 жылдан </w:t>
      </w:r>
      <w:r>
        <w:br/>
      </w:r>
      <w:r>
        <w:rPr>
          <w:rFonts w:ascii="Times New Roman"/>
          <w:b w:val="false"/>
          <w:i w:val="false"/>
          <w:color w:val="000000"/>
          <w:sz w:val="28"/>
        </w:rPr>
        <w:t xml:space="preserve">
                                   кейін қайта </w:t>
      </w:r>
      <w:r>
        <w:br/>
      </w:r>
      <w:r>
        <w:rPr>
          <w:rFonts w:ascii="Times New Roman"/>
          <w:b w:val="false"/>
          <w:i w:val="false"/>
          <w:color w:val="000000"/>
          <w:sz w:val="28"/>
        </w:rPr>
        <w:t xml:space="preserve">
                                   рентгено. </w:t>
      </w:r>
      <w:r>
        <w:br/>
      </w:r>
      <w:r>
        <w:rPr>
          <w:rFonts w:ascii="Times New Roman"/>
          <w:b w:val="false"/>
          <w:i w:val="false"/>
          <w:color w:val="000000"/>
          <w:sz w:val="28"/>
        </w:rPr>
        <w:t xml:space="preserve">
                                   граммаға </w:t>
      </w:r>
      <w:r>
        <w:br/>
      </w:r>
      <w:r>
        <w:rPr>
          <w:rFonts w:ascii="Times New Roman"/>
          <w:b w:val="false"/>
          <w:i w:val="false"/>
          <w:color w:val="000000"/>
          <w:sz w:val="28"/>
        </w:rPr>
        <w:t xml:space="preserve">
                                   түсіру, </w:t>
      </w:r>
      <w:r>
        <w:br/>
      </w:r>
      <w:r>
        <w:rPr>
          <w:rFonts w:ascii="Times New Roman"/>
          <w:b w:val="false"/>
          <w:i w:val="false"/>
          <w:color w:val="000000"/>
          <w:sz w:val="28"/>
        </w:rPr>
        <w:t xml:space="preserve">
                                   еңбек өтілі </w:t>
      </w:r>
      <w:r>
        <w:br/>
      </w:r>
      <w:r>
        <w:rPr>
          <w:rFonts w:ascii="Times New Roman"/>
          <w:b w:val="false"/>
          <w:i w:val="false"/>
          <w:color w:val="000000"/>
          <w:sz w:val="28"/>
        </w:rPr>
        <w:t xml:space="preserve">
                                   3-10 жыл </w:t>
      </w:r>
      <w:r>
        <w:br/>
      </w:r>
      <w:r>
        <w:rPr>
          <w:rFonts w:ascii="Times New Roman"/>
          <w:b w:val="false"/>
          <w:i w:val="false"/>
          <w:color w:val="000000"/>
          <w:sz w:val="28"/>
        </w:rPr>
        <w:t xml:space="preserve">
                                   болғанда 2 </w:t>
      </w:r>
      <w:r>
        <w:br/>
      </w:r>
      <w:r>
        <w:rPr>
          <w:rFonts w:ascii="Times New Roman"/>
          <w:b w:val="false"/>
          <w:i w:val="false"/>
          <w:color w:val="000000"/>
          <w:sz w:val="28"/>
        </w:rPr>
        <w:t xml:space="preserve">
                                   жылда 1 рет, </w:t>
      </w:r>
      <w:r>
        <w:br/>
      </w:r>
      <w:r>
        <w:rPr>
          <w:rFonts w:ascii="Times New Roman"/>
          <w:b w:val="false"/>
          <w:i w:val="false"/>
          <w:color w:val="000000"/>
          <w:sz w:val="28"/>
        </w:rPr>
        <w:t xml:space="preserve">
                                   еңбек өтілі </w:t>
      </w:r>
      <w:r>
        <w:br/>
      </w:r>
      <w:r>
        <w:rPr>
          <w:rFonts w:ascii="Times New Roman"/>
          <w:b w:val="false"/>
          <w:i w:val="false"/>
          <w:color w:val="000000"/>
          <w:sz w:val="28"/>
        </w:rPr>
        <w:t xml:space="preserve">
                                   10 жылдан </w:t>
      </w:r>
      <w:r>
        <w:br/>
      </w:r>
      <w:r>
        <w:rPr>
          <w:rFonts w:ascii="Times New Roman"/>
          <w:b w:val="false"/>
          <w:i w:val="false"/>
          <w:color w:val="000000"/>
          <w:sz w:val="28"/>
        </w:rPr>
        <w:t xml:space="preserve">
                                   көп болғанда </w:t>
      </w:r>
      <w:r>
        <w:br/>
      </w:r>
      <w:r>
        <w:rPr>
          <w:rFonts w:ascii="Times New Roman"/>
          <w:b w:val="false"/>
          <w:i w:val="false"/>
          <w:color w:val="000000"/>
          <w:sz w:val="28"/>
        </w:rPr>
        <w:t xml:space="preserve">
                                   12 айда </w:t>
      </w:r>
      <w:r>
        <w:br/>
      </w:r>
      <w:r>
        <w:rPr>
          <w:rFonts w:ascii="Times New Roman"/>
          <w:b w:val="false"/>
          <w:i w:val="false"/>
          <w:color w:val="000000"/>
          <w:sz w:val="28"/>
        </w:rPr>
        <w:t xml:space="preserve">
                                   1 рет; ЭКГ </w:t>
      </w:r>
      <w:r>
        <w:br/>
      </w:r>
      <w:r>
        <w:rPr>
          <w:rFonts w:ascii="Times New Roman"/>
          <w:b w:val="false"/>
          <w:i w:val="false"/>
          <w:color w:val="000000"/>
          <w:sz w:val="28"/>
        </w:rPr>
        <w:t xml:space="preserve">
21)  Мыс және оның   24    Тера.   Қанды, зәрді Жоғарғы тыныс алу </w:t>
      </w:r>
      <w:r>
        <w:br/>
      </w:r>
      <w:r>
        <w:rPr>
          <w:rFonts w:ascii="Times New Roman"/>
          <w:b w:val="false"/>
          <w:i w:val="false"/>
          <w:color w:val="000000"/>
          <w:sz w:val="28"/>
        </w:rPr>
        <w:t xml:space="preserve">
     қосындылыстары. айда  певт,   жалпы тексе. жолдары шырышты </w:t>
      </w:r>
      <w:r>
        <w:br/>
      </w:r>
      <w:r>
        <w:rPr>
          <w:rFonts w:ascii="Times New Roman"/>
          <w:b w:val="false"/>
          <w:i w:val="false"/>
          <w:color w:val="000000"/>
          <w:sz w:val="28"/>
        </w:rPr>
        <w:t xml:space="preserve">
     Күміс, алтын    1 рет отори.  ру, спиро.   қабатының толық </w:t>
      </w:r>
      <w:r>
        <w:br/>
      </w:r>
      <w:r>
        <w:rPr>
          <w:rFonts w:ascii="Times New Roman"/>
          <w:b w:val="false"/>
          <w:i w:val="false"/>
          <w:color w:val="000000"/>
          <w:sz w:val="28"/>
        </w:rPr>
        <w:t xml:space="preserve">
     және олардың          нола.   графия,      жойылуы орын </w:t>
      </w:r>
      <w:r>
        <w:br/>
      </w:r>
      <w:r>
        <w:rPr>
          <w:rFonts w:ascii="Times New Roman"/>
          <w:b w:val="false"/>
          <w:i w:val="false"/>
          <w:color w:val="000000"/>
          <w:sz w:val="28"/>
        </w:rPr>
        <w:t xml:space="preserve">
     қосылыстары           ринго.  ЭКГ, ФГ      алғанда және оның </w:t>
      </w:r>
      <w:r>
        <w:br/>
      </w:r>
      <w:r>
        <w:rPr>
          <w:rFonts w:ascii="Times New Roman"/>
          <w:b w:val="false"/>
          <w:i w:val="false"/>
          <w:color w:val="000000"/>
          <w:sz w:val="28"/>
        </w:rPr>
        <w:t xml:space="preserve">
                           лог,                 аллергиялық </w:t>
      </w:r>
      <w:r>
        <w:br/>
      </w:r>
      <w:r>
        <w:rPr>
          <w:rFonts w:ascii="Times New Roman"/>
          <w:b w:val="false"/>
          <w:i w:val="false"/>
          <w:color w:val="000000"/>
          <w:sz w:val="28"/>
        </w:rPr>
        <w:t xml:space="preserve">
                           аллер.               аурулары. Жоғарғы </w:t>
      </w:r>
      <w:r>
        <w:br/>
      </w:r>
      <w:r>
        <w:rPr>
          <w:rFonts w:ascii="Times New Roman"/>
          <w:b w:val="false"/>
          <w:i w:val="false"/>
          <w:color w:val="000000"/>
          <w:sz w:val="28"/>
        </w:rPr>
        <w:t xml:space="preserve">
                           голог                тыныс алу </w:t>
      </w:r>
      <w:r>
        <w:br/>
      </w:r>
      <w:r>
        <w:rPr>
          <w:rFonts w:ascii="Times New Roman"/>
          <w:b w:val="false"/>
          <w:i w:val="false"/>
          <w:color w:val="000000"/>
          <w:sz w:val="28"/>
        </w:rPr>
        <w:t xml:space="preserve">
                                                жолдарының </w:t>
      </w:r>
      <w:r>
        <w:br/>
      </w:r>
      <w:r>
        <w:rPr>
          <w:rFonts w:ascii="Times New Roman"/>
          <w:b w:val="false"/>
          <w:i w:val="false"/>
          <w:color w:val="000000"/>
          <w:sz w:val="28"/>
        </w:rPr>
        <w:t xml:space="preserve">
                                                созылмалы аурулары. </w:t>
      </w:r>
      <w:r>
        <w:br/>
      </w:r>
      <w:r>
        <w:rPr>
          <w:rFonts w:ascii="Times New Roman"/>
          <w:b w:val="false"/>
          <w:i w:val="false"/>
          <w:color w:val="000000"/>
          <w:sz w:val="28"/>
        </w:rPr>
        <w:t xml:space="preserve">
                                                Гепатобилиарлы </w:t>
      </w:r>
      <w:r>
        <w:br/>
      </w:r>
      <w:r>
        <w:rPr>
          <w:rFonts w:ascii="Times New Roman"/>
          <w:b w:val="false"/>
          <w:i w:val="false"/>
          <w:color w:val="000000"/>
          <w:sz w:val="28"/>
        </w:rPr>
        <w:t xml:space="preserve">
                                                жүйенің жиі </w:t>
      </w:r>
      <w:r>
        <w:br/>
      </w:r>
      <w:r>
        <w:rPr>
          <w:rFonts w:ascii="Times New Roman"/>
          <w:b w:val="false"/>
          <w:i w:val="false"/>
          <w:color w:val="000000"/>
          <w:sz w:val="28"/>
        </w:rPr>
        <w:t xml:space="preserve">
                                                асқынатын созылмалы </w:t>
      </w:r>
      <w:r>
        <w:br/>
      </w:r>
      <w:r>
        <w:rPr>
          <w:rFonts w:ascii="Times New Roman"/>
          <w:b w:val="false"/>
          <w:i w:val="false"/>
          <w:color w:val="000000"/>
          <w:sz w:val="28"/>
        </w:rPr>
        <w:t xml:space="preserve">
                                                аурулары. </w:t>
      </w:r>
      <w:r>
        <w:br/>
      </w:r>
      <w:r>
        <w:rPr>
          <w:rFonts w:ascii="Times New Roman"/>
          <w:b w:val="false"/>
          <w:i w:val="false"/>
          <w:color w:val="000000"/>
          <w:sz w:val="28"/>
        </w:rPr>
        <w:t xml:space="preserve">
22)  Сілтілі метал.  24    тера.   Қанды, зәрді Жоғарғы тыныс алу </w:t>
      </w:r>
      <w:r>
        <w:br/>
      </w:r>
      <w:r>
        <w:rPr>
          <w:rFonts w:ascii="Times New Roman"/>
          <w:b w:val="false"/>
          <w:i w:val="false"/>
          <w:color w:val="000000"/>
          <w:sz w:val="28"/>
        </w:rPr>
        <w:t xml:space="preserve">
     дар және        айда  певт,   жалпы тексе. жолдары шырышты </w:t>
      </w:r>
      <w:r>
        <w:br/>
      </w:r>
      <w:r>
        <w:rPr>
          <w:rFonts w:ascii="Times New Roman"/>
          <w:b w:val="false"/>
          <w:i w:val="false"/>
          <w:color w:val="000000"/>
          <w:sz w:val="28"/>
        </w:rPr>
        <w:t xml:space="preserve">
     олардың         1 рет отори.  ру, спиро.   қабатының толық </w:t>
      </w:r>
      <w:r>
        <w:br/>
      </w:r>
      <w:r>
        <w:rPr>
          <w:rFonts w:ascii="Times New Roman"/>
          <w:b w:val="false"/>
          <w:i w:val="false"/>
          <w:color w:val="000000"/>
          <w:sz w:val="28"/>
        </w:rPr>
        <w:t xml:space="preserve">
     қосылыстары           нола.   графия,      жойылуы орын </w:t>
      </w:r>
      <w:r>
        <w:br/>
      </w:r>
      <w:r>
        <w:rPr>
          <w:rFonts w:ascii="Times New Roman"/>
          <w:b w:val="false"/>
          <w:i w:val="false"/>
          <w:color w:val="000000"/>
          <w:sz w:val="28"/>
        </w:rPr>
        <w:t xml:space="preserve">
     (натрий, калий,       ринго.  ЭКГ, ФГ      алғанда және оның </w:t>
      </w:r>
      <w:r>
        <w:br/>
      </w:r>
      <w:r>
        <w:rPr>
          <w:rFonts w:ascii="Times New Roman"/>
          <w:b w:val="false"/>
          <w:i w:val="false"/>
          <w:color w:val="000000"/>
          <w:sz w:val="28"/>
        </w:rPr>
        <w:t xml:space="preserve">
     рубидий, цезий,       лог,                 аллергиялық </w:t>
      </w:r>
      <w:r>
        <w:br/>
      </w:r>
      <w:r>
        <w:rPr>
          <w:rFonts w:ascii="Times New Roman"/>
          <w:b w:val="false"/>
          <w:i w:val="false"/>
          <w:color w:val="000000"/>
          <w:sz w:val="28"/>
        </w:rPr>
        <w:t xml:space="preserve">
     натрий, калий         дерма-               аурулары. </w:t>
      </w:r>
      <w:r>
        <w:br/>
      </w:r>
      <w:r>
        <w:rPr>
          <w:rFonts w:ascii="Times New Roman"/>
          <w:b w:val="false"/>
          <w:i w:val="false"/>
          <w:color w:val="000000"/>
          <w:sz w:val="28"/>
        </w:rPr>
        <w:t xml:space="preserve">
     гидрототығы).         товене.              Терінің </w:t>
      </w:r>
      <w:r>
        <w:br/>
      </w:r>
      <w:r>
        <w:rPr>
          <w:rFonts w:ascii="Times New Roman"/>
          <w:b w:val="false"/>
          <w:i w:val="false"/>
          <w:color w:val="000000"/>
          <w:sz w:val="28"/>
        </w:rPr>
        <w:t xml:space="preserve">
     Сілтілі,              ролог,               қайталанатын, </w:t>
      </w:r>
      <w:r>
        <w:br/>
      </w:r>
      <w:r>
        <w:rPr>
          <w:rFonts w:ascii="Times New Roman"/>
          <w:b w:val="false"/>
          <w:i w:val="false"/>
          <w:color w:val="000000"/>
          <w:sz w:val="28"/>
        </w:rPr>
        <w:t xml:space="preserve">
     жерден алына.         көрсет.              сонымен бірге </w:t>
      </w:r>
      <w:r>
        <w:br/>
      </w:r>
      <w:r>
        <w:rPr>
          <w:rFonts w:ascii="Times New Roman"/>
          <w:b w:val="false"/>
          <w:i w:val="false"/>
          <w:color w:val="000000"/>
          <w:sz w:val="28"/>
        </w:rPr>
        <w:t xml:space="preserve">
     тын металдар          кіштер               аллергиялық </w:t>
      </w:r>
      <w:r>
        <w:br/>
      </w:r>
      <w:r>
        <w:rPr>
          <w:rFonts w:ascii="Times New Roman"/>
          <w:b w:val="false"/>
          <w:i w:val="false"/>
          <w:color w:val="000000"/>
          <w:sz w:val="28"/>
        </w:rPr>
        <w:t xml:space="preserve">
     (кальций,             бойынша              созылмалы аурулары. </w:t>
      </w:r>
      <w:r>
        <w:br/>
      </w:r>
      <w:r>
        <w:rPr>
          <w:rFonts w:ascii="Times New Roman"/>
          <w:b w:val="false"/>
          <w:i w:val="false"/>
          <w:color w:val="000000"/>
          <w:sz w:val="28"/>
        </w:rPr>
        <w:t xml:space="preserve">
     стронций,             аллер. </w:t>
      </w:r>
      <w:r>
        <w:br/>
      </w:r>
      <w:r>
        <w:rPr>
          <w:rFonts w:ascii="Times New Roman"/>
          <w:b w:val="false"/>
          <w:i w:val="false"/>
          <w:color w:val="000000"/>
          <w:sz w:val="28"/>
        </w:rPr>
        <w:t xml:space="preserve">
     барий және            голог </w:t>
      </w:r>
      <w:r>
        <w:br/>
      </w:r>
      <w:r>
        <w:rPr>
          <w:rFonts w:ascii="Times New Roman"/>
          <w:b w:val="false"/>
          <w:i w:val="false"/>
          <w:color w:val="000000"/>
          <w:sz w:val="28"/>
        </w:rPr>
        <w:t xml:space="preserve">
     олардың қосы. </w:t>
      </w:r>
      <w:r>
        <w:br/>
      </w:r>
      <w:r>
        <w:rPr>
          <w:rFonts w:ascii="Times New Roman"/>
          <w:b w:val="false"/>
          <w:i w:val="false"/>
          <w:color w:val="000000"/>
          <w:sz w:val="28"/>
        </w:rPr>
        <w:t xml:space="preserve">
     лыстары). </w:t>
      </w:r>
      <w:r>
        <w:br/>
      </w:r>
      <w:r>
        <w:rPr>
          <w:rFonts w:ascii="Times New Roman"/>
          <w:b w:val="false"/>
          <w:i w:val="false"/>
          <w:color w:val="000000"/>
          <w:sz w:val="28"/>
        </w:rPr>
        <w:t xml:space="preserve">
     Сирек кезде. </w:t>
      </w:r>
      <w:r>
        <w:br/>
      </w:r>
      <w:r>
        <w:rPr>
          <w:rFonts w:ascii="Times New Roman"/>
          <w:b w:val="false"/>
          <w:i w:val="false"/>
          <w:color w:val="000000"/>
          <w:sz w:val="28"/>
        </w:rPr>
        <w:t xml:space="preserve">
     сетін жер </w:t>
      </w:r>
      <w:r>
        <w:br/>
      </w:r>
      <w:r>
        <w:rPr>
          <w:rFonts w:ascii="Times New Roman"/>
          <w:b w:val="false"/>
          <w:i w:val="false"/>
          <w:color w:val="000000"/>
          <w:sz w:val="28"/>
        </w:rPr>
        <w:t xml:space="preserve">
     металдары </w:t>
      </w:r>
      <w:r>
        <w:br/>
      </w:r>
      <w:r>
        <w:rPr>
          <w:rFonts w:ascii="Times New Roman"/>
          <w:b w:val="false"/>
          <w:i w:val="false"/>
          <w:color w:val="000000"/>
          <w:sz w:val="28"/>
        </w:rPr>
        <w:t xml:space="preserve">
     (лантан, итрий, </w:t>
      </w:r>
      <w:r>
        <w:br/>
      </w:r>
      <w:r>
        <w:rPr>
          <w:rFonts w:ascii="Times New Roman"/>
          <w:b w:val="false"/>
          <w:i w:val="false"/>
          <w:color w:val="000000"/>
          <w:sz w:val="28"/>
        </w:rPr>
        <w:t xml:space="preserve">
     скандий, цезий </w:t>
      </w:r>
      <w:r>
        <w:br/>
      </w:r>
      <w:r>
        <w:rPr>
          <w:rFonts w:ascii="Times New Roman"/>
          <w:b w:val="false"/>
          <w:i w:val="false"/>
          <w:color w:val="000000"/>
          <w:sz w:val="28"/>
        </w:rPr>
        <w:t xml:space="preserve">
     және олардың </w:t>
      </w:r>
      <w:r>
        <w:br/>
      </w:r>
      <w:r>
        <w:rPr>
          <w:rFonts w:ascii="Times New Roman"/>
          <w:b w:val="false"/>
          <w:i w:val="false"/>
          <w:color w:val="000000"/>
          <w:sz w:val="28"/>
        </w:rPr>
        <w:t xml:space="preserve">
     қосылыстары) </w:t>
      </w:r>
      <w:r>
        <w:br/>
      </w:r>
      <w:r>
        <w:rPr>
          <w:rFonts w:ascii="Times New Roman"/>
          <w:b w:val="false"/>
          <w:i w:val="false"/>
          <w:color w:val="000000"/>
          <w:sz w:val="28"/>
        </w:rPr>
        <w:t xml:space="preserve">
23)  Литий           12    Тера.   Қанды, зәрді Көру жүйкесінің </w:t>
      </w:r>
      <w:r>
        <w:br/>
      </w:r>
      <w:r>
        <w:rPr>
          <w:rFonts w:ascii="Times New Roman"/>
          <w:b w:val="false"/>
          <w:i w:val="false"/>
          <w:color w:val="000000"/>
          <w:sz w:val="28"/>
        </w:rPr>
        <w:t xml:space="preserve">
                     айда  певт,   жалпы тексе. және торлы қабықтың </w:t>
      </w:r>
      <w:r>
        <w:br/>
      </w:r>
      <w:r>
        <w:rPr>
          <w:rFonts w:ascii="Times New Roman"/>
          <w:b w:val="false"/>
          <w:i w:val="false"/>
          <w:color w:val="000000"/>
          <w:sz w:val="28"/>
        </w:rPr>
        <w:t xml:space="preserve">
                     бір   оку.    ру, ЭКГ, ФГ  аурулары. </w:t>
      </w:r>
      <w:r>
        <w:br/>
      </w:r>
      <w:r>
        <w:rPr>
          <w:rFonts w:ascii="Times New Roman"/>
          <w:b w:val="false"/>
          <w:i w:val="false"/>
          <w:color w:val="000000"/>
          <w:sz w:val="28"/>
        </w:rPr>
        <w:t xml:space="preserve">
                     рет   лист, </w:t>
      </w:r>
      <w:r>
        <w:br/>
      </w:r>
      <w:r>
        <w:rPr>
          <w:rFonts w:ascii="Times New Roman"/>
          <w:b w:val="false"/>
          <w:i w:val="false"/>
          <w:color w:val="000000"/>
          <w:sz w:val="28"/>
        </w:rPr>
        <w:t xml:space="preserve">
                           отори. </w:t>
      </w:r>
      <w:r>
        <w:br/>
      </w:r>
      <w:r>
        <w:rPr>
          <w:rFonts w:ascii="Times New Roman"/>
          <w:b w:val="false"/>
          <w:i w:val="false"/>
          <w:color w:val="000000"/>
          <w:sz w:val="28"/>
        </w:rPr>
        <w:t xml:space="preserve">
                           нола. </w:t>
      </w:r>
      <w:r>
        <w:br/>
      </w:r>
      <w:r>
        <w:rPr>
          <w:rFonts w:ascii="Times New Roman"/>
          <w:b w:val="false"/>
          <w:i w:val="false"/>
          <w:color w:val="000000"/>
          <w:sz w:val="28"/>
        </w:rPr>
        <w:t xml:space="preserve">
                           рин. </w:t>
      </w:r>
      <w:r>
        <w:br/>
      </w:r>
      <w:r>
        <w:rPr>
          <w:rFonts w:ascii="Times New Roman"/>
          <w:b w:val="false"/>
          <w:i w:val="false"/>
          <w:color w:val="000000"/>
          <w:sz w:val="28"/>
        </w:rPr>
        <w:t xml:space="preserve">
                           голог, </w:t>
      </w:r>
      <w:r>
        <w:br/>
      </w:r>
      <w:r>
        <w:rPr>
          <w:rFonts w:ascii="Times New Roman"/>
          <w:b w:val="false"/>
          <w:i w:val="false"/>
          <w:color w:val="000000"/>
          <w:sz w:val="28"/>
        </w:rPr>
        <w:t xml:space="preserve">
                           дерма. </w:t>
      </w:r>
      <w:r>
        <w:br/>
      </w:r>
      <w:r>
        <w:rPr>
          <w:rFonts w:ascii="Times New Roman"/>
          <w:b w:val="false"/>
          <w:i w:val="false"/>
          <w:color w:val="000000"/>
          <w:sz w:val="28"/>
        </w:rPr>
        <w:t xml:space="preserve">
                           товене. </w:t>
      </w:r>
      <w:r>
        <w:br/>
      </w:r>
      <w:r>
        <w:rPr>
          <w:rFonts w:ascii="Times New Roman"/>
          <w:b w:val="false"/>
          <w:i w:val="false"/>
          <w:color w:val="000000"/>
          <w:sz w:val="28"/>
        </w:rPr>
        <w:t xml:space="preserve">
                           ролог </w:t>
      </w:r>
      <w:r>
        <w:br/>
      </w:r>
      <w:r>
        <w:rPr>
          <w:rFonts w:ascii="Times New Roman"/>
          <w:b w:val="false"/>
          <w:i w:val="false"/>
          <w:color w:val="000000"/>
          <w:sz w:val="28"/>
        </w:rPr>
        <w:t xml:space="preserve">
24)  Күшән және      12    Тера.   Қанды жалпы  Жоғарғы тыныс алу </w:t>
      </w:r>
      <w:r>
        <w:br/>
      </w:r>
      <w:r>
        <w:rPr>
          <w:rFonts w:ascii="Times New Roman"/>
          <w:b w:val="false"/>
          <w:i w:val="false"/>
          <w:color w:val="000000"/>
          <w:sz w:val="28"/>
        </w:rPr>
        <w:t xml:space="preserve">
     оның бейор.     айда  певт,   тексеру, ре. жолдары шырышты </w:t>
      </w:r>
      <w:r>
        <w:br/>
      </w:r>
      <w:r>
        <w:rPr>
          <w:rFonts w:ascii="Times New Roman"/>
          <w:b w:val="false"/>
          <w:i w:val="false"/>
          <w:color w:val="000000"/>
          <w:sz w:val="28"/>
        </w:rPr>
        <w:t xml:space="preserve">
     ганикалық және  1 рет невро.  тикулоцит.   қабатының толық </w:t>
      </w:r>
      <w:r>
        <w:br/>
      </w:r>
      <w:r>
        <w:rPr>
          <w:rFonts w:ascii="Times New Roman"/>
          <w:b w:val="false"/>
          <w:i w:val="false"/>
          <w:color w:val="000000"/>
          <w:sz w:val="28"/>
        </w:rPr>
        <w:t xml:space="preserve">
     органикалық           патолог тер, аланин- жойылуы орын </w:t>
      </w:r>
      <w:r>
        <w:br/>
      </w:r>
      <w:r>
        <w:rPr>
          <w:rFonts w:ascii="Times New Roman"/>
          <w:b w:val="false"/>
          <w:i w:val="false"/>
          <w:color w:val="000000"/>
          <w:sz w:val="28"/>
        </w:rPr>
        <w:t xml:space="preserve">
     қосылыстары           отори.  аминотран.   алғанда және оның </w:t>
      </w:r>
      <w:r>
        <w:br/>
      </w:r>
      <w:r>
        <w:rPr>
          <w:rFonts w:ascii="Times New Roman"/>
          <w:b w:val="false"/>
          <w:i w:val="false"/>
          <w:color w:val="000000"/>
          <w:sz w:val="28"/>
        </w:rPr>
        <w:t xml:space="preserve">
                           нола.   сферазаны    аллергиялық </w:t>
      </w:r>
      <w:r>
        <w:br/>
      </w:r>
      <w:r>
        <w:rPr>
          <w:rFonts w:ascii="Times New Roman"/>
          <w:b w:val="false"/>
          <w:i w:val="false"/>
          <w:color w:val="000000"/>
          <w:sz w:val="28"/>
        </w:rPr>
        <w:t xml:space="preserve">
                           ринго.  анықтау,     аурулары. Өкпе </w:t>
      </w:r>
      <w:r>
        <w:br/>
      </w:r>
      <w:r>
        <w:rPr>
          <w:rFonts w:ascii="Times New Roman"/>
          <w:b w:val="false"/>
          <w:i w:val="false"/>
          <w:color w:val="000000"/>
          <w:sz w:val="28"/>
        </w:rPr>
        <w:t xml:space="preserve">
                           лог,    билирубин,   бронх жүйесінің жиі </w:t>
      </w:r>
      <w:r>
        <w:br/>
      </w:r>
      <w:r>
        <w:rPr>
          <w:rFonts w:ascii="Times New Roman"/>
          <w:b w:val="false"/>
          <w:i w:val="false"/>
          <w:color w:val="000000"/>
          <w:sz w:val="28"/>
        </w:rPr>
        <w:t xml:space="preserve">
                           дерма.  ЭКГ, ФГ      асқынатын созылмалы </w:t>
      </w:r>
      <w:r>
        <w:br/>
      </w:r>
      <w:r>
        <w:rPr>
          <w:rFonts w:ascii="Times New Roman"/>
          <w:b w:val="false"/>
          <w:i w:val="false"/>
          <w:color w:val="000000"/>
          <w:sz w:val="28"/>
        </w:rPr>
        <w:t xml:space="preserve">
                           товене.              аурулары. Шеткергі </w:t>
      </w:r>
      <w:r>
        <w:br/>
      </w:r>
      <w:r>
        <w:rPr>
          <w:rFonts w:ascii="Times New Roman"/>
          <w:b w:val="false"/>
          <w:i w:val="false"/>
          <w:color w:val="000000"/>
          <w:sz w:val="28"/>
        </w:rPr>
        <w:t xml:space="preserve">
                           ролог,               жүйке жүйесінің </w:t>
      </w:r>
      <w:r>
        <w:br/>
      </w:r>
      <w:r>
        <w:rPr>
          <w:rFonts w:ascii="Times New Roman"/>
          <w:b w:val="false"/>
          <w:i w:val="false"/>
          <w:color w:val="000000"/>
          <w:sz w:val="28"/>
        </w:rPr>
        <w:t xml:space="preserve">
                           гине.                созылмалы аурулары. </w:t>
      </w:r>
      <w:r>
        <w:br/>
      </w:r>
      <w:r>
        <w:rPr>
          <w:rFonts w:ascii="Times New Roman"/>
          <w:b w:val="false"/>
          <w:i w:val="false"/>
          <w:color w:val="000000"/>
          <w:sz w:val="28"/>
        </w:rPr>
        <w:t xml:space="preserve">
                           колог                Терінің </w:t>
      </w:r>
      <w:r>
        <w:br/>
      </w:r>
      <w:r>
        <w:rPr>
          <w:rFonts w:ascii="Times New Roman"/>
          <w:b w:val="false"/>
          <w:i w:val="false"/>
          <w:color w:val="000000"/>
          <w:sz w:val="28"/>
        </w:rPr>
        <w:t xml:space="preserve">
                                                қайталанатын </w:t>
      </w:r>
      <w:r>
        <w:br/>
      </w:r>
      <w:r>
        <w:rPr>
          <w:rFonts w:ascii="Times New Roman"/>
          <w:b w:val="false"/>
          <w:i w:val="false"/>
          <w:color w:val="000000"/>
          <w:sz w:val="28"/>
        </w:rPr>
        <w:t xml:space="preserve">
                                                созылмалы </w:t>
      </w:r>
      <w:r>
        <w:br/>
      </w:r>
      <w:r>
        <w:rPr>
          <w:rFonts w:ascii="Times New Roman"/>
          <w:b w:val="false"/>
          <w:i w:val="false"/>
          <w:color w:val="000000"/>
          <w:sz w:val="28"/>
        </w:rPr>
        <w:t xml:space="preserve">
                                                аурулары. Әр жерде </w:t>
      </w:r>
      <w:r>
        <w:br/>
      </w:r>
      <w:r>
        <w:rPr>
          <w:rFonts w:ascii="Times New Roman"/>
          <w:b w:val="false"/>
          <w:i w:val="false"/>
          <w:color w:val="000000"/>
          <w:sz w:val="28"/>
        </w:rPr>
        <w:t xml:space="preserve">
                                                орналасқан қатерсіз </w:t>
      </w:r>
      <w:r>
        <w:br/>
      </w:r>
      <w:r>
        <w:rPr>
          <w:rFonts w:ascii="Times New Roman"/>
          <w:b w:val="false"/>
          <w:i w:val="false"/>
          <w:color w:val="000000"/>
          <w:sz w:val="28"/>
        </w:rPr>
        <w:t xml:space="preserve">
                                                ісіктер. </w:t>
      </w:r>
      <w:r>
        <w:br/>
      </w:r>
      <w:r>
        <w:rPr>
          <w:rFonts w:ascii="Times New Roman"/>
          <w:b w:val="false"/>
          <w:i w:val="false"/>
          <w:color w:val="000000"/>
          <w:sz w:val="28"/>
        </w:rPr>
        <w:t xml:space="preserve">
25)  Никель және     12    Тера.   Қанды, зәрді Жоғарғы тыныс алу </w:t>
      </w:r>
      <w:r>
        <w:br/>
      </w:r>
      <w:r>
        <w:rPr>
          <w:rFonts w:ascii="Times New Roman"/>
          <w:b w:val="false"/>
          <w:i w:val="false"/>
          <w:color w:val="000000"/>
          <w:sz w:val="28"/>
        </w:rPr>
        <w:t xml:space="preserve">
     оның            айда  певт,   жалпы тексе. жолдарының </w:t>
      </w:r>
      <w:r>
        <w:br/>
      </w:r>
      <w:r>
        <w:rPr>
          <w:rFonts w:ascii="Times New Roman"/>
          <w:b w:val="false"/>
          <w:i w:val="false"/>
          <w:color w:val="000000"/>
          <w:sz w:val="28"/>
        </w:rPr>
        <w:t xml:space="preserve">
     қосылыстары     1 рет отори.  ру, спиро.   (никельмен жұмыс </w:t>
      </w:r>
      <w:r>
        <w:br/>
      </w:r>
      <w:r>
        <w:rPr>
          <w:rFonts w:ascii="Times New Roman"/>
          <w:b w:val="false"/>
          <w:i w:val="false"/>
          <w:color w:val="000000"/>
          <w:sz w:val="28"/>
        </w:rPr>
        <w:t xml:space="preserve">
                           нола.   графия,      істегенде </w:t>
      </w:r>
      <w:r>
        <w:br/>
      </w:r>
      <w:r>
        <w:rPr>
          <w:rFonts w:ascii="Times New Roman"/>
          <w:b w:val="false"/>
          <w:i w:val="false"/>
          <w:color w:val="000000"/>
          <w:sz w:val="28"/>
        </w:rPr>
        <w:t xml:space="preserve">
                           рин.    кеуде қуы.   көмекейдің </w:t>
      </w:r>
      <w:r>
        <w:br/>
      </w:r>
      <w:r>
        <w:rPr>
          <w:rFonts w:ascii="Times New Roman"/>
          <w:b w:val="false"/>
          <w:i w:val="false"/>
          <w:color w:val="000000"/>
          <w:sz w:val="28"/>
        </w:rPr>
        <w:t xml:space="preserve">
                           голог,  сының рент.  гиперпластикалық </w:t>
      </w:r>
      <w:r>
        <w:br/>
      </w:r>
      <w:r>
        <w:rPr>
          <w:rFonts w:ascii="Times New Roman"/>
          <w:b w:val="false"/>
          <w:i w:val="false"/>
          <w:color w:val="000000"/>
          <w:sz w:val="28"/>
        </w:rPr>
        <w:t xml:space="preserve">
                           дерма.  генография.  қабынуы) шырышты </w:t>
      </w:r>
      <w:r>
        <w:br/>
      </w:r>
      <w:r>
        <w:rPr>
          <w:rFonts w:ascii="Times New Roman"/>
          <w:b w:val="false"/>
          <w:i w:val="false"/>
          <w:color w:val="000000"/>
          <w:sz w:val="28"/>
        </w:rPr>
        <w:t xml:space="preserve">
                           товене. сы: алдын    қабатының толықтай </w:t>
      </w:r>
      <w:r>
        <w:br/>
      </w:r>
      <w:r>
        <w:rPr>
          <w:rFonts w:ascii="Times New Roman"/>
          <w:b w:val="false"/>
          <w:i w:val="false"/>
          <w:color w:val="000000"/>
          <w:sz w:val="28"/>
        </w:rPr>
        <w:t xml:space="preserve">
                           ролог,  ала тексеру. немесе жергілікті </w:t>
      </w:r>
      <w:r>
        <w:br/>
      </w:r>
      <w:r>
        <w:rPr>
          <w:rFonts w:ascii="Times New Roman"/>
          <w:b w:val="false"/>
          <w:i w:val="false"/>
          <w:color w:val="000000"/>
          <w:sz w:val="28"/>
        </w:rPr>
        <w:t xml:space="preserve">
                           аллер.  де тікелей   түрде жойылуы орын </w:t>
      </w:r>
      <w:r>
        <w:br/>
      </w:r>
      <w:r>
        <w:rPr>
          <w:rFonts w:ascii="Times New Roman"/>
          <w:b w:val="false"/>
          <w:i w:val="false"/>
          <w:color w:val="000000"/>
          <w:sz w:val="28"/>
        </w:rPr>
        <w:t xml:space="preserve">
                           голог,  және бүйір.  алғанда. Газ </w:t>
      </w:r>
      <w:r>
        <w:br/>
      </w:r>
      <w:r>
        <w:rPr>
          <w:rFonts w:ascii="Times New Roman"/>
          <w:b w:val="false"/>
          <w:i w:val="false"/>
          <w:color w:val="000000"/>
          <w:sz w:val="28"/>
        </w:rPr>
        <w:t xml:space="preserve">
                           гине.   ден түсіріл. тұтқышпен жұмыс </w:t>
      </w:r>
      <w:r>
        <w:br/>
      </w:r>
      <w:r>
        <w:rPr>
          <w:rFonts w:ascii="Times New Roman"/>
          <w:b w:val="false"/>
          <w:i w:val="false"/>
          <w:color w:val="000000"/>
          <w:sz w:val="28"/>
        </w:rPr>
        <w:t xml:space="preserve">
                           колог   ген рентге.  істеуге кедергі </w:t>
      </w:r>
      <w:r>
        <w:br/>
      </w:r>
      <w:r>
        <w:rPr>
          <w:rFonts w:ascii="Times New Roman"/>
          <w:b w:val="false"/>
          <w:i w:val="false"/>
          <w:color w:val="000000"/>
          <w:sz w:val="28"/>
        </w:rPr>
        <w:t xml:space="preserve">
                                   нограммалар, жасайтын, тыныс алу </w:t>
      </w:r>
      <w:r>
        <w:br/>
      </w:r>
      <w:r>
        <w:rPr>
          <w:rFonts w:ascii="Times New Roman"/>
          <w:b w:val="false"/>
          <w:i w:val="false"/>
          <w:color w:val="000000"/>
          <w:sz w:val="28"/>
        </w:rPr>
        <w:t xml:space="preserve">
                                   3 жылдан     органдары мен </w:t>
      </w:r>
      <w:r>
        <w:br/>
      </w:r>
      <w:r>
        <w:rPr>
          <w:rFonts w:ascii="Times New Roman"/>
          <w:b w:val="false"/>
          <w:i w:val="false"/>
          <w:color w:val="000000"/>
          <w:sz w:val="28"/>
        </w:rPr>
        <w:t xml:space="preserve">
                                   кейін қайта  жүрек-қан тамырлар </w:t>
      </w:r>
      <w:r>
        <w:br/>
      </w:r>
      <w:r>
        <w:rPr>
          <w:rFonts w:ascii="Times New Roman"/>
          <w:b w:val="false"/>
          <w:i w:val="false"/>
          <w:color w:val="000000"/>
          <w:sz w:val="28"/>
        </w:rPr>
        <w:t xml:space="preserve">
                                   рентгено.    жүйесінің </w:t>
      </w:r>
      <w:r>
        <w:br/>
      </w:r>
      <w:r>
        <w:rPr>
          <w:rFonts w:ascii="Times New Roman"/>
          <w:b w:val="false"/>
          <w:i w:val="false"/>
          <w:color w:val="000000"/>
          <w:sz w:val="28"/>
        </w:rPr>
        <w:t xml:space="preserve">
                                   граммаға     аурулары. Әр жерде </w:t>
      </w:r>
      <w:r>
        <w:br/>
      </w:r>
      <w:r>
        <w:rPr>
          <w:rFonts w:ascii="Times New Roman"/>
          <w:b w:val="false"/>
          <w:i w:val="false"/>
          <w:color w:val="000000"/>
          <w:sz w:val="28"/>
        </w:rPr>
        <w:t xml:space="preserve">
                                   түсіру,      орналасқан қатерсіз </w:t>
      </w:r>
      <w:r>
        <w:br/>
      </w:r>
      <w:r>
        <w:rPr>
          <w:rFonts w:ascii="Times New Roman"/>
          <w:b w:val="false"/>
          <w:i w:val="false"/>
          <w:color w:val="000000"/>
          <w:sz w:val="28"/>
        </w:rPr>
        <w:t xml:space="preserve">
                                   еңбек өтілі  ісіктер. </w:t>
      </w:r>
      <w:r>
        <w:br/>
      </w:r>
      <w:r>
        <w:rPr>
          <w:rFonts w:ascii="Times New Roman"/>
          <w:b w:val="false"/>
          <w:i w:val="false"/>
          <w:color w:val="000000"/>
          <w:sz w:val="28"/>
        </w:rPr>
        <w:t xml:space="preserve">
                                   3-10 жыл </w:t>
      </w:r>
      <w:r>
        <w:br/>
      </w:r>
      <w:r>
        <w:rPr>
          <w:rFonts w:ascii="Times New Roman"/>
          <w:b w:val="false"/>
          <w:i w:val="false"/>
          <w:color w:val="000000"/>
          <w:sz w:val="28"/>
        </w:rPr>
        <w:t xml:space="preserve">
                                   болғанда </w:t>
      </w:r>
      <w:r>
        <w:br/>
      </w:r>
      <w:r>
        <w:rPr>
          <w:rFonts w:ascii="Times New Roman"/>
          <w:b w:val="false"/>
          <w:i w:val="false"/>
          <w:color w:val="000000"/>
          <w:sz w:val="28"/>
        </w:rPr>
        <w:t xml:space="preserve">
                                   2 жылда 1 </w:t>
      </w:r>
      <w:r>
        <w:br/>
      </w:r>
      <w:r>
        <w:rPr>
          <w:rFonts w:ascii="Times New Roman"/>
          <w:b w:val="false"/>
          <w:i w:val="false"/>
          <w:color w:val="000000"/>
          <w:sz w:val="28"/>
        </w:rPr>
        <w:t xml:space="preserve">
                                   рет, еңбек </w:t>
      </w:r>
      <w:r>
        <w:br/>
      </w:r>
      <w:r>
        <w:rPr>
          <w:rFonts w:ascii="Times New Roman"/>
          <w:b w:val="false"/>
          <w:i w:val="false"/>
          <w:color w:val="000000"/>
          <w:sz w:val="28"/>
        </w:rPr>
        <w:t xml:space="preserve">
                                   өтілі 10 </w:t>
      </w:r>
      <w:r>
        <w:br/>
      </w:r>
      <w:r>
        <w:rPr>
          <w:rFonts w:ascii="Times New Roman"/>
          <w:b w:val="false"/>
          <w:i w:val="false"/>
          <w:color w:val="000000"/>
          <w:sz w:val="28"/>
        </w:rPr>
        <w:t xml:space="preserve">
                                   жылдан көп </w:t>
      </w:r>
      <w:r>
        <w:br/>
      </w:r>
      <w:r>
        <w:rPr>
          <w:rFonts w:ascii="Times New Roman"/>
          <w:b w:val="false"/>
          <w:i w:val="false"/>
          <w:color w:val="000000"/>
          <w:sz w:val="28"/>
        </w:rPr>
        <w:t xml:space="preserve">
                                   болғанда </w:t>
      </w:r>
      <w:r>
        <w:br/>
      </w:r>
      <w:r>
        <w:rPr>
          <w:rFonts w:ascii="Times New Roman"/>
          <w:b w:val="false"/>
          <w:i w:val="false"/>
          <w:color w:val="000000"/>
          <w:sz w:val="28"/>
        </w:rPr>
        <w:t xml:space="preserve">
                                   12 айда 1 </w:t>
      </w:r>
      <w:r>
        <w:br/>
      </w:r>
      <w:r>
        <w:rPr>
          <w:rFonts w:ascii="Times New Roman"/>
          <w:b w:val="false"/>
          <w:i w:val="false"/>
          <w:color w:val="000000"/>
          <w:sz w:val="28"/>
        </w:rPr>
        <w:t xml:space="preserve">
                                   рет; ЭКГ </w:t>
      </w:r>
      <w:r>
        <w:br/>
      </w:r>
      <w:r>
        <w:rPr>
          <w:rFonts w:ascii="Times New Roman"/>
          <w:b w:val="false"/>
          <w:i w:val="false"/>
          <w:color w:val="000000"/>
          <w:sz w:val="28"/>
        </w:rPr>
        <w:t xml:space="preserve">
26)  Озон            12    Тера.   Қанды, зәрді Жоғарғы тыныс алу </w:t>
      </w:r>
      <w:r>
        <w:br/>
      </w:r>
      <w:r>
        <w:rPr>
          <w:rFonts w:ascii="Times New Roman"/>
          <w:b w:val="false"/>
          <w:i w:val="false"/>
          <w:color w:val="000000"/>
          <w:sz w:val="28"/>
        </w:rPr>
        <w:t xml:space="preserve">
                     айда  певт,   жалпы тексе. жолдары шырышты </w:t>
      </w:r>
      <w:r>
        <w:br/>
      </w:r>
      <w:r>
        <w:rPr>
          <w:rFonts w:ascii="Times New Roman"/>
          <w:b w:val="false"/>
          <w:i w:val="false"/>
          <w:color w:val="000000"/>
          <w:sz w:val="28"/>
        </w:rPr>
        <w:t xml:space="preserve">
                     1 рет отори.  ру, ЭКГ, ФГ  қабатының толық </w:t>
      </w:r>
      <w:r>
        <w:br/>
      </w:r>
      <w:r>
        <w:rPr>
          <w:rFonts w:ascii="Times New Roman"/>
          <w:b w:val="false"/>
          <w:i w:val="false"/>
          <w:color w:val="000000"/>
          <w:sz w:val="28"/>
        </w:rPr>
        <w:t xml:space="preserve">
                           нола.                жойылуы орын </w:t>
      </w:r>
      <w:r>
        <w:br/>
      </w:r>
      <w:r>
        <w:rPr>
          <w:rFonts w:ascii="Times New Roman"/>
          <w:b w:val="false"/>
          <w:i w:val="false"/>
          <w:color w:val="000000"/>
          <w:sz w:val="28"/>
        </w:rPr>
        <w:t xml:space="preserve">
                           рин.                 алғанда және оның </w:t>
      </w:r>
      <w:r>
        <w:br/>
      </w:r>
      <w:r>
        <w:rPr>
          <w:rFonts w:ascii="Times New Roman"/>
          <w:b w:val="false"/>
          <w:i w:val="false"/>
          <w:color w:val="000000"/>
          <w:sz w:val="28"/>
        </w:rPr>
        <w:t xml:space="preserve">
                           голог,               аллергиялық </w:t>
      </w:r>
      <w:r>
        <w:br/>
      </w:r>
      <w:r>
        <w:rPr>
          <w:rFonts w:ascii="Times New Roman"/>
          <w:b w:val="false"/>
          <w:i w:val="false"/>
          <w:color w:val="000000"/>
          <w:sz w:val="28"/>
        </w:rPr>
        <w:t xml:space="preserve">
                           көрсет.              аурулары. </w:t>
      </w:r>
      <w:r>
        <w:br/>
      </w:r>
      <w:r>
        <w:rPr>
          <w:rFonts w:ascii="Times New Roman"/>
          <w:b w:val="false"/>
          <w:i w:val="false"/>
          <w:color w:val="000000"/>
          <w:sz w:val="28"/>
        </w:rPr>
        <w:t xml:space="preserve">
                           кіштер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аллер. </w:t>
      </w:r>
      <w:r>
        <w:br/>
      </w:r>
      <w:r>
        <w:rPr>
          <w:rFonts w:ascii="Times New Roman"/>
          <w:b w:val="false"/>
          <w:i w:val="false"/>
          <w:color w:val="000000"/>
          <w:sz w:val="28"/>
        </w:rPr>
        <w:t xml:space="preserve">
                           голог </w:t>
      </w:r>
      <w:r>
        <w:br/>
      </w:r>
      <w:r>
        <w:rPr>
          <w:rFonts w:ascii="Times New Roman"/>
          <w:b w:val="false"/>
          <w:i w:val="false"/>
          <w:color w:val="000000"/>
          <w:sz w:val="28"/>
        </w:rPr>
        <w:t xml:space="preserve">
27)  Органикалық     12    Тера.   Қанды, зәрді Терінің созылмалы </w:t>
      </w:r>
      <w:r>
        <w:br/>
      </w:r>
      <w:r>
        <w:rPr>
          <w:rFonts w:ascii="Times New Roman"/>
          <w:b w:val="false"/>
          <w:i w:val="false"/>
          <w:color w:val="000000"/>
          <w:sz w:val="28"/>
        </w:rPr>
        <w:t xml:space="preserve">
     тотықтар мен    айда  певт,   жалпы тексе. аурулары. Жоғарғы </w:t>
      </w:r>
      <w:r>
        <w:br/>
      </w:r>
      <w:r>
        <w:rPr>
          <w:rFonts w:ascii="Times New Roman"/>
          <w:b w:val="false"/>
          <w:i w:val="false"/>
          <w:color w:val="000000"/>
          <w:sz w:val="28"/>
        </w:rPr>
        <w:t xml:space="preserve">
     асқын тотықтар  бір   отори.  ру, спиро.   тыныс алу жолдары </w:t>
      </w:r>
      <w:r>
        <w:br/>
      </w:r>
      <w:r>
        <w:rPr>
          <w:rFonts w:ascii="Times New Roman"/>
          <w:b w:val="false"/>
          <w:i w:val="false"/>
          <w:color w:val="000000"/>
          <w:sz w:val="28"/>
        </w:rPr>
        <w:t xml:space="preserve">
     (этиленнің      рет   нола.   графия,      шырышты қабатының </w:t>
      </w:r>
      <w:r>
        <w:br/>
      </w:r>
      <w:r>
        <w:rPr>
          <w:rFonts w:ascii="Times New Roman"/>
          <w:b w:val="false"/>
          <w:i w:val="false"/>
          <w:color w:val="000000"/>
          <w:sz w:val="28"/>
        </w:rPr>
        <w:t xml:space="preserve">
     тотығы, про.          рин.    ЭКГ, ФГ      толық жойылуы орын </w:t>
      </w:r>
      <w:r>
        <w:br/>
      </w:r>
      <w:r>
        <w:rPr>
          <w:rFonts w:ascii="Times New Roman"/>
          <w:b w:val="false"/>
          <w:i w:val="false"/>
          <w:color w:val="000000"/>
          <w:sz w:val="28"/>
        </w:rPr>
        <w:t xml:space="preserve">
     пиленнің то.          голог,               алғанда және оның </w:t>
      </w:r>
      <w:r>
        <w:br/>
      </w:r>
      <w:r>
        <w:rPr>
          <w:rFonts w:ascii="Times New Roman"/>
          <w:b w:val="false"/>
          <w:i w:val="false"/>
          <w:color w:val="000000"/>
          <w:sz w:val="28"/>
        </w:rPr>
        <w:t xml:space="preserve">
     тығы, эпихлор.        дерма.               аллергиялық </w:t>
      </w:r>
      <w:r>
        <w:br/>
      </w:r>
      <w:r>
        <w:rPr>
          <w:rFonts w:ascii="Times New Roman"/>
          <w:b w:val="false"/>
          <w:i w:val="false"/>
          <w:color w:val="000000"/>
          <w:sz w:val="28"/>
        </w:rPr>
        <w:t xml:space="preserve">
     гидри, судың          товене.              аурулары. </w:t>
      </w:r>
      <w:r>
        <w:br/>
      </w:r>
      <w:r>
        <w:rPr>
          <w:rFonts w:ascii="Times New Roman"/>
          <w:b w:val="false"/>
          <w:i w:val="false"/>
          <w:color w:val="000000"/>
          <w:sz w:val="28"/>
        </w:rPr>
        <w:t xml:space="preserve">
     асқын тотық.          ролог, </w:t>
      </w:r>
      <w:r>
        <w:br/>
      </w:r>
      <w:r>
        <w:rPr>
          <w:rFonts w:ascii="Times New Roman"/>
          <w:b w:val="false"/>
          <w:i w:val="false"/>
          <w:color w:val="000000"/>
          <w:sz w:val="28"/>
        </w:rPr>
        <w:t xml:space="preserve">
     тары). Органи.        көрсет. </w:t>
      </w:r>
      <w:r>
        <w:br/>
      </w:r>
      <w:r>
        <w:rPr>
          <w:rFonts w:ascii="Times New Roman"/>
          <w:b w:val="false"/>
          <w:i w:val="false"/>
          <w:color w:val="000000"/>
          <w:sz w:val="28"/>
        </w:rPr>
        <w:t xml:space="preserve">
     калық емес            кіштер </w:t>
      </w:r>
      <w:r>
        <w:br/>
      </w:r>
      <w:r>
        <w:rPr>
          <w:rFonts w:ascii="Times New Roman"/>
          <w:b w:val="false"/>
          <w:i w:val="false"/>
          <w:color w:val="000000"/>
          <w:sz w:val="28"/>
        </w:rPr>
        <w:t xml:space="preserve">
     асқын тотықтар        бойынша </w:t>
      </w:r>
      <w:r>
        <w:br/>
      </w:r>
      <w:r>
        <w:rPr>
          <w:rFonts w:ascii="Times New Roman"/>
          <w:b w:val="false"/>
          <w:i w:val="false"/>
          <w:color w:val="000000"/>
          <w:sz w:val="28"/>
        </w:rPr>
        <w:t xml:space="preserve">
     (пергидроль).         аллер. </w:t>
      </w:r>
      <w:r>
        <w:br/>
      </w:r>
      <w:r>
        <w:rPr>
          <w:rFonts w:ascii="Times New Roman"/>
          <w:b w:val="false"/>
          <w:i w:val="false"/>
          <w:color w:val="000000"/>
          <w:sz w:val="28"/>
        </w:rPr>
        <w:t xml:space="preserve">
                           голог </w:t>
      </w:r>
      <w:r>
        <w:br/>
      </w:r>
      <w:r>
        <w:rPr>
          <w:rFonts w:ascii="Times New Roman"/>
          <w:b w:val="false"/>
          <w:i w:val="false"/>
          <w:color w:val="000000"/>
          <w:sz w:val="28"/>
        </w:rPr>
        <w:t xml:space="preserve">
28)  Қалайы және     24    Тера.   Қанды, зәрді Өкпе бронх </w:t>
      </w:r>
      <w:r>
        <w:br/>
      </w:r>
      <w:r>
        <w:rPr>
          <w:rFonts w:ascii="Times New Roman"/>
          <w:b w:val="false"/>
          <w:i w:val="false"/>
          <w:color w:val="000000"/>
          <w:sz w:val="28"/>
        </w:rPr>
        <w:t xml:space="preserve">
     оның қосылыс.   айда  певт    жалпы тексе. жүйесінің созылмалы </w:t>
      </w:r>
      <w:r>
        <w:br/>
      </w:r>
      <w:r>
        <w:rPr>
          <w:rFonts w:ascii="Times New Roman"/>
          <w:b w:val="false"/>
          <w:i w:val="false"/>
          <w:color w:val="000000"/>
          <w:sz w:val="28"/>
        </w:rPr>
        <w:t xml:space="preserve">
     тары            бір           ру, спиро.   аурулары. </w:t>
      </w:r>
      <w:r>
        <w:br/>
      </w:r>
      <w:r>
        <w:rPr>
          <w:rFonts w:ascii="Times New Roman"/>
          <w:b w:val="false"/>
          <w:i w:val="false"/>
          <w:color w:val="000000"/>
          <w:sz w:val="28"/>
        </w:rPr>
        <w:t xml:space="preserve">
                     рет           графия, ЭКГ, </w:t>
      </w:r>
      <w:r>
        <w:br/>
      </w:r>
      <w:r>
        <w:rPr>
          <w:rFonts w:ascii="Times New Roman"/>
          <w:b w:val="false"/>
          <w:i w:val="false"/>
          <w:color w:val="000000"/>
          <w:sz w:val="28"/>
        </w:rPr>
        <w:t xml:space="preserve">
                                   ФГ </w:t>
      </w:r>
      <w:r>
        <w:br/>
      </w:r>
      <w:r>
        <w:rPr>
          <w:rFonts w:ascii="Times New Roman"/>
          <w:b w:val="false"/>
          <w:i w:val="false"/>
          <w:color w:val="000000"/>
          <w:sz w:val="28"/>
        </w:rPr>
        <w:t xml:space="preserve">
29)  Платиналық      12    Тера.   Қанды, зәрді Жоғарғы тыныс алу </w:t>
      </w:r>
      <w:r>
        <w:br/>
      </w:r>
      <w:r>
        <w:rPr>
          <w:rFonts w:ascii="Times New Roman"/>
          <w:b w:val="false"/>
          <w:i w:val="false"/>
          <w:color w:val="000000"/>
          <w:sz w:val="28"/>
        </w:rPr>
        <w:t xml:space="preserve">
     металдар және   айда  певт,   жалпы тексе. жолдарының шырышты </w:t>
      </w:r>
      <w:r>
        <w:br/>
      </w:r>
      <w:r>
        <w:rPr>
          <w:rFonts w:ascii="Times New Roman"/>
          <w:b w:val="false"/>
          <w:i w:val="false"/>
          <w:color w:val="000000"/>
          <w:sz w:val="28"/>
        </w:rPr>
        <w:t xml:space="preserve">
     олардың қосы.   бір   отори.  ру, спиро.   қабатының толық </w:t>
      </w:r>
      <w:r>
        <w:br/>
      </w:r>
      <w:r>
        <w:rPr>
          <w:rFonts w:ascii="Times New Roman"/>
          <w:b w:val="false"/>
          <w:i w:val="false"/>
          <w:color w:val="000000"/>
          <w:sz w:val="28"/>
        </w:rPr>
        <w:t xml:space="preserve">
     лыстары (руте.  рет   нола.   графия,      немесе жергілікті </w:t>
      </w:r>
      <w:r>
        <w:br/>
      </w:r>
      <w:r>
        <w:rPr>
          <w:rFonts w:ascii="Times New Roman"/>
          <w:b w:val="false"/>
          <w:i w:val="false"/>
          <w:color w:val="000000"/>
          <w:sz w:val="28"/>
        </w:rPr>
        <w:t xml:space="preserve">
     ний, родий,           рин.    ЭКГ, ФГ      түрде жойылуы </w:t>
      </w:r>
      <w:r>
        <w:br/>
      </w:r>
      <w:r>
        <w:rPr>
          <w:rFonts w:ascii="Times New Roman"/>
          <w:b w:val="false"/>
          <w:i w:val="false"/>
          <w:color w:val="000000"/>
          <w:sz w:val="28"/>
        </w:rPr>
        <w:t xml:space="preserve">
     палладий,             голог,               орын алғанда </w:t>
      </w:r>
      <w:r>
        <w:br/>
      </w:r>
      <w:r>
        <w:rPr>
          <w:rFonts w:ascii="Times New Roman"/>
          <w:b w:val="false"/>
          <w:i w:val="false"/>
          <w:color w:val="000000"/>
          <w:sz w:val="28"/>
        </w:rPr>
        <w:t xml:space="preserve">
     осмий, иридий,        дерма. </w:t>
      </w:r>
      <w:r>
        <w:br/>
      </w:r>
      <w:r>
        <w:rPr>
          <w:rFonts w:ascii="Times New Roman"/>
          <w:b w:val="false"/>
          <w:i w:val="false"/>
          <w:color w:val="000000"/>
          <w:sz w:val="28"/>
        </w:rPr>
        <w:t xml:space="preserve">
     платина)              товене. </w:t>
      </w:r>
      <w:r>
        <w:br/>
      </w:r>
      <w:r>
        <w:rPr>
          <w:rFonts w:ascii="Times New Roman"/>
          <w:b w:val="false"/>
          <w:i w:val="false"/>
          <w:color w:val="000000"/>
          <w:sz w:val="28"/>
        </w:rPr>
        <w:t xml:space="preserve">
                           ролог, </w:t>
      </w:r>
      <w:r>
        <w:br/>
      </w:r>
      <w:r>
        <w:rPr>
          <w:rFonts w:ascii="Times New Roman"/>
          <w:b w:val="false"/>
          <w:i w:val="false"/>
          <w:color w:val="000000"/>
          <w:sz w:val="28"/>
        </w:rPr>
        <w:t xml:space="preserve">
                           аллер. </w:t>
      </w:r>
      <w:r>
        <w:br/>
      </w:r>
      <w:r>
        <w:rPr>
          <w:rFonts w:ascii="Times New Roman"/>
          <w:b w:val="false"/>
          <w:i w:val="false"/>
          <w:color w:val="000000"/>
          <w:sz w:val="28"/>
        </w:rPr>
        <w:t xml:space="preserve">
                           голог </w:t>
      </w:r>
      <w:r>
        <w:br/>
      </w:r>
      <w:r>
        <w:rPr>
          <w:rFonts w:ascii="Times New Roman"/>
          <w:b w:val="false"/>
          <w:i w:val="false"/>
          <w:color w:val="000000"/>
          <w:sz w:val="28"/>
        </w:rPr>
        <w:t xml:space="preserve">
30)  Сынап және      12    Тера.   Қанды жалпы  Шеткергі жүйке </w:t>
      </w:r>
      <w:r>
        <w:br/>
      </w:r>
      <w:r>
        <w:rPr>
          <w:rFonts w:ascii="Times New Roman"/>
          <w:b w:val="false"/>
          <w:i w:val="false"/>
          <w:color w:val="000000"/>
          <w:sz w:val="28"/>
        </w:rPr>
        <w:t xml:space="preserve">
     оның қосылыс.   айда  певт,   тексеру,     жүйесінің созылмалы </w:t>
      </w:r>
      <w:r>
        <w:br/>
      </w:r>
      <w:r>
        <w:rPr>
          <w:rFonts w:ascii="Times New Roman"/>
          <w:b w:val="false"/>
          <w:i w:val="false"/>
          <w:color w:val="000000"/>
          <w:sz w:val="28"/>
        </w:rPr>
        <w:t xml:space="preserve">
     тары            бір   невро.  зәрдегі құ.  аурулары. Жүйкенің </w:t>
      </w:r>
      <w:r>
        <w:br/>
      </w:r>
      <w:r>
        <w:rPr>
          <w:rFonts w:ascii="Times New Roman"/>
          <w:b w:val="false"/>
          <w:i w:val="false"/>
          <w:color w:val="000000"/>
          <w:sz w:val="28"/>
        </w:rPr>
        <w:t xml:space="preserve">
                     рет   пато.   рамында бо.  тозуы. Анық түрдегі </w:t>
      </w:r>
      <w:r>
        <w:br/>
      </w:r>
      <w:r>
        <w:rPr>
          <w:rFonts w:ascii="Times New Roman"/>
          <w:b w:val="false"/>
          <w:i w:val="false"/>
          <w:color w:val="000000"/>
          <w:sz w:val="28"/>
        </w:rPr>
        <w:t xml:space="preserve">
                           лог,    латын сы.    вегетативті </w:t>
      </w:r>
      <w:r>
        <w:br/>
      </w:r>
      <w:r>
        <w:rPr>
          <w:rFonts w:ascii="Times New Roman"/>
          <w:b w:val="false"/>
          <w:i w:val="false"/>
          <w:color w:val="000000"/>
          <w:sz w:val="28"/>
        </w:rPr>
        <w:t xml:space="preserve">
                           стома.  напты анық.  дистония. Тіс пен </w:t>
      </w:r>
      <w:r>
        <w:br/>
      </w:r>
      <w:r>
        <w:rPr>
          <w:rFonts w:ascii="Times New Roman"/>
          <w:b w:val="false"/>
          <w:i w:val="false"/>
          <w:color w:val="000000"/>
          <w:sz w:val="28"/>
        </w:rPr>
        <w:t xml:space="preserve">
                           толог   тау, ЭКГ, ФГ жақтың аурулары </w:t>
      </w:r>
      <w:r>
        <w:br/>
      </w:r>
      <w:r>
        <w:rPr>
          <w:rFonts w:ascii="Times New Roman"/>
          <w:b w:val="false"/>
          <w:i w:val="false"/>
          <w:color w:val="000000"/>
          <w:sz w:val="28"/>
        </w:rPr>
        <w:t xml:space="preserve">
                                                (созылмалы </w:t>
      </w:r>
      <w:r>
        <w:br/>
      </w:r>
      <w:r>
        <w:rPr>
          <w:rFonts w:ascii="Times New Roman"/>
          <w:b w:val="false"/>
          <w:i w:val="false"/>
          <w:color w:val="000000"/>
          <w:sz w:val="28"/>
        </w:rPr>
        <w:t xml:space="preserve">
                                                гингивит, стоматит, </w:t>
      </w:r>
      <w:r>
        <w:br/>
      </w:r>
      <w:r>
        <w:rPr>
          <w:rFonts w:ascii="Times New Roman"/>
          <w:b w:val="false"/>
          <w:i w:val="false"/>
          <w:color w:val="000000"/>
          <w:sz w:val="28"/>
        </w:rPr>
        <w:t xml:space="preserve">
                                                пароодантит) </w:t>
      </w:r>
    </w:p>
    <w:p>
      <w:pPr>
        <w:spacing w:after="0"/>
        <w:ind w:left="0"/>
        <w:jc w:val="both"/>
      </w:pPr>
      <w:r>
        <w:rPr>
          <w:rFonts w:ascii="Times New Roman"/>
          <w:b w:val="false"/>
          <w:i w:val="false"/>
          <w:color w:val="000000"/>
          <w:sz w:val="28"/>
        </w:rPr>
        <w:t xml:space="preserve">31)  Қорғасын және   12    Тера.   Қанды жалпы  Қанның құрамындағы </w:t>
      </w:r>
      <w:r>
        <w:br/>
      </w:r>
      <w:r>
        <w:rPr>
          <w:rFonts w:ascii="Times New Roman"/>
          <w:b w:val="false"/>
          <w:i w:val="false"/>
          <w:color w:val="000000"/>
          <w:sz w:val="28"/>
        </w:rPr>
        <w:t xml:space="preserve">
     бейорганикалық  айда  певт,   тексеру,     гемо-глобиннің </w:t>
      </w:r>
      <w:r>
        <w:br/>
      </w:r>
      <w:r>
        <w:rPr>
          <w:rFonts w:ascii="Times New Roman"/>
          <w:b w:val="false"/>
          <w:i w:val="false"/>
          <w:color w:val="000000"/>
          <w:sz w:val="28"/>
        </w:rPr>
        <w:t xml:space="preserve">
     қосылыстары     бір   невро.  эритроцит.   ерлерде кем дегенде </w:t>
      </w:r>
      <w:r>
        <w:br/>
      </w:r>
      <w:r>
        <w:rPr>
          <w:rFonts w:ascii="Times New Roman"/>
          <w:b w:val="false"/>
          <w:i w:val="false"/>
          <w:color w:val="000000"/>
          <w:sz w:val="28"/>
        </w:rPr>
        <w:t xml:space="preserve">
                     рет   пато.   тердің, ре.  130 г/л және </w:t>
      </w:r>
      <w:r>
        <w:br/>
      </w:r>
      <w:r>
        <w:rPr>
          <w:rFonts w:ascii="Times New Roman"/>
          <w:b w:val="false"/>
          <w:i w:val="false"/>
          <w:color w:val="000000"/>
          <w:sz w:val="28"/>
        </w:rPr>
        <w:t xml:space="preserve">
                           лог,    тикулоцит.   әйелдерде 120 г/л </w:t>
      </w:r>
      <w:r>
        <w:br/>
      </w:r>
      <w:r>
        <w:rPr>
          <w:rFonts w:ascii="Times New Roman"/>
          <w:b w:val="false"/>
          <w:i w:val="false"/>
          <w:color w:val="000000"/>
          <w:sz w:val="28"/>
        </w:rPr>
        <w:t xml:space="preserve">
                           көрсет. тердің, ба.  болуы. Шеткергі </w:t>
      </w:r>
      <w:r>
        <w:br/>
      </w:r>
      <w:r>
        <w:rPr>
          <w:rFonts w:ascii="Times New Roman"/>
          <w:b w:val="false"/>
          <w:i w:val="false"/>
          <w:color w:val="000000"/>
          <w:sz w:val="28"/>
        </w:rPr>
        <w:t xml:space="preserve">
                           кіштер  зофилді      жүйке жүйесінің </w:t>
      </w:r>
      <w:r>
        <w:br/>
      </w:r>
      <w:r>
        <w:rPr>
          <w:rFonts w:ascii="Times New Roman"/>
          <w:b w:val="false"/>
          <w:i w:val="false"/>
          <w:color w:val="000000"/>
          <w:sz w:val="28"/>
        </w:rPr>
        <w:t xml:space="preserve">
                           бойынша дағы бар     созылмалы аурулары. </w:t>
      </w:r>
      <w:r>
        <w:br/>
      </w:r>
      <w:r>
        <w:rPr>
          <w:rFonts w:ascii="Times New Roman"/>
          <w:b w:val="false"/>
          <w:i w:val="false"/>
          <w:color w:val="000000"/>
          <w:sz w:val="28"/>
        </w:rPr>
        <w:t xml:space="preserve">
                           гема.   эритроцит.   Бауырдың жиі </w:t>
      </w:r>
      <w:r>
        <w:br/>
      </w:r>
      <w:r>
        <w:rPr>
          <w:rFonts w:ascii="Times New Roman"/>
          <w:b w:val="false"/>
          <w:i w:val="false"/>
          <w:color w:val="000000"/>
          <w:sz w:val="28"/>
        </w:rPr>
        <w:t xml:space="preserve">
                           толог   тердің мөл.  асқынатын созылмалы </w:t>
      </w:r>
      <w:r>
        <w:br/>
      </w:r>
      <w:r>
        <w:rPr>
          <w:rFonts w:ascii="Times New Roman"/>
          <w:b w:val="false"/>
          <w:i w:val="false"/>
          <w:color w:val="000000"/>
          <w:sz w:val="28"/>
        </w:rPr>
        <w:t xml:space="preserve">
                                   шері, зәр.   аурулары. </w:t>
      </w:r>
      <w:r>
        <w:br/>
      </w:r>
      <w:r>
        <w:rPr>
          <w:rFonts w:ascii="Times New Roman"/>
          <w:b w:val="false"/>
          <w:i w:val="false"/>
          <w:color w:val="000000"/>
          <w:sz w:val="28"/>
        </w:rPr>
        <w:t xml:space="preserve">
                                   дегі амино. </w:t>
      </w:r>
      <w:r>
        <w:br/>
      </w:r>
      <w:r>
        <w:rPr>
          <w:rFonts w:ascii="Times New Roman"/>
          <w:b w:val="false"/>
          <w:i w:val="false"/>
          <w:color w:val="000000"/>
          <w:sz w:val="28"/>
        </w:rPr>
        <w:t xml:space="preserve">
                                   левулинді </w:t>
      </w:r>
      <w:r>
        <w:br/>
      </w:r>
      <w:r>
        <w:rPr>
          <w:rFonts w:ascii="Times New Roman"/>
          <w:b w:val="false"/>
          <w:i w:val="false"/>
          <w:color w:val="000000"/>
          <w:sz w:val="28"/>
        </w:rPr>
        <w:t xml:space="preserve">
                                   қышқыл не. </w:t>
      </w:r>
      <w:r>
        <w:br/>
      </w:r>
      <w:r>
        <w:rPr>
          <w:rFonts w:ascii="Times New Roman"/>
          <w:b w:val="false"/>
          <w:i w:val="false"/>
          <w:color w:val="000000"/>
          <w:sz w:val="28"/>
        </w:rPr>
        <w:t xml:space="preserve">
                                   месе копро. </w:t>
      </w:r>
      <w:r>
        <w:br/>
      </w:r>
      <w:r>
        <w:rPr>
          <w:rFonts w:ascii="Times New Roman"/>
          <w:b w:val="false"/>
          <w:i w:val="false"/>
          <w:color w:val="000000"/>
          <w:sz w:val="28"/>
        </w:rPr>
        <w:t xml:space="preserve">
                                   порфирин, </w:t>
      </w:r>
      <w:r>
        <w:br/>
      </w:r>
      <w:r>
        <w:rPr>
          <w:rFonts w:ascii="Times New Roman"/>
          <w:b w:val="false"/>
          <w:i w:val="false"/>
          <w:color w:val="000000"/>
          <w:sz w:val="28"/>
        </w:rPr>
        <w:t xml:space="preserve">
                                   ЭКГ, ФГ </w:t>
      </w:r>
      <w:r>
        <w:br/>
      </w:r>
      <w:r>
        <w:rPr>
          <w:rFonts w:ascii="Times New Roman"/>
          <w:b w:val="false"/>
          <w:i w:val="false"/>
          <w:color w:val="000000"/>
          <w:sz w:val="28"/>
        </w:rPr>
        <w:t xml:space="preserve">
32)  Тетраэтил.      12    Тера.   Қанды жалпы  Жүйке жүйесінің </w:t>
      </w:r>
      <w:r>
        <w:br/>
      </w:r>
      <w:r>
        <w:rPr>
          <w:rFonts w:ascii="Times New Roman"/>
          <w:b w:val="false"/>
          <w:i w:val="false"/>
          <w:color w:val="000000"/>
          <w:sz w:val="28"/>
        </w:rPr>
        <w:t xml:space="preserve">
     қорғасын        айда  певт,   тексеру,     созылмалы аурулары. </w:t>
      </w:r>
      <w:r>
        <w:br/>
      </w:r>
      <w:r>
        <w:rPr>
          <w:rFonts w:ascii="Times New Roman"/>
          <w:b w:val="false"/>
          <w:i w:val="false"/>
          <w:color w:val="000000"/>
          <w:sz w:val="28"/>
        </w:rPr>
        <w:t xml:space="preserve">
                     бір   невро.  эритроцит. </w:t>
      </w:r>
      <w:r>
        <w:br/>
      </w:r>
      <w:r>
        <w:rPr>
          <w:rFonts w:ascii="Times New Roman"/>
          <w:b w:val="false"/>
          <w:i w:val="false"/>
          <w:color w:val="000000"/>
          <w:sz w:val="28"/>
        </w:rPr>
        <w:t xml:space="preserve">
                     рет   пато.   тердің, </w:t>
      </w:r>
      <w:r>
        <w:br/>
      </w:r>
      <w:r>
        <w:rPr>
          <w:rFonts w:ascii="Times New Roman"/>
          <w:b w:val="false"/>
          <w:i w:val="false"/>
          <w:color w:val="000000"/>
          <w:sz w:val="28"/>
        </w:rPr>
        <w:t xml:space="preserve">
                           лог,    ретикуло. </w:t>
      </w:r>
      <w:r>
        <w:br/>
      </w:r>
      <w:r>
        <w:rPr>
          <w:rFonts w:ascii="Times New Roman"/>
          <w:b w:val="false"/>
          <w:i w:val="false"/>
          <w:color w:val="000000"/>
          <w:sz w:val="28"/>
        </w:rPr>
        <w:t xml:space="preserve">
                           көрсет. циттердің, </w:t>
      </w:r>
      <w:r>
        <w:br/>
      </w:r>
      <w:r>
        <w:rPr>
          <w:rFonts w:ascii="Times New Roman"/>
          <w:b w:val="false"/>
          <w:i w:val="false"/>
          <w:color w:val="000000"/>
          <w:sz w:val="28"/>
        </w:rPr>
        <w:t xml:space="preserve">
                           кіштер  базофилді </w:t>
      </w:r>
      <w:r>
        <w:br/>
      </w:r>
      <w:r>
        <w:rPr>
          <w:rFonts w:ascii="Times New Roman"/>
          <w:b w:val="false"/>
          <w:i w:val="false"/>
          <w:color w:val="000000"/>
          <w:sz w:val="28"/>
        </w:rPr>
        <w:t xml:space="preserve">
                           бойынша дағы бар </w:t>
      </w:r>
      <w:r>
        <w:br/>
      </w:r>
      <w:r>
        <w:rPr>
          <w:rFonts w:ascii="Times New Roman"/>
          <w:b w:val="false"/>
          <w:i w:val="false"/>
          <w:color w:val="000000"/>
          <w:sz w:val="28"/>
        </w:rPr>
        <w:t xml:space="preserve">
                           пси.    эритроцит. </w:t>
      </w:r>
      <w:r>
        <w:br/>
      </w:r>
      <w:r>
        <w:rPr>
          <w:rFonts w:ascii="Times New Roman"/>
          <w:b w:val="false"/>
          <w:i w:val="false"/>
          <w:color w:val="000000"/>
          <w:sz w:val="28"/>
        </w:rPr>
        <w:t xml:space="preserve">
                           хиатр   тердің </w:t>
      </w:r>
      <w:r>
        <w:br/>
      </w:r>
      <w:r>
        <w:rPr>
          <w:rFonts w:ascii="Times New Roman"/>
          <w:b w:val="false"/>
          <w:i w:val="false"/>
          <w:color w:val="000000"/>
          <w:sz w:val="28"/>
        </w:rPr>
        <w:t xml:space="preserve">
                                   мөлшері, </w:t>
      </w:r>
      <w:r>
        <w:br/>
      </w:r>
      <w:r>
        <w:rPr>
          <w:rFonts w:ascii="Times New Roman"/>
          <w:b w:val="false"/>
          <w:i w:val="false"/>
          <w:color w:val="000000"/>
          <w:sz w:val="28"/>
        </w:rPr>
        <w:t xml:space="preserve">
                                   зәрдегі </w:t>
      </w:r>
      <w:r>
        <w:br/>
      </w:r>
      <w:r>
        <w:rPr>
          <w:rFonts w:ascii="Times New Roman"/>
          <w:b w:val="false"/>
          <w:i w:val="false"/>
          <w:color w:val="000000"/>
          <w:sz w:val="28"/>
        </w:rPr>
        <w:t xml:space="preserve">
                                   амино- </w:t>
      </w:r>
      <w:r>
        <w:br/>
      </w:r>
      <w:r>
        <w:rPr>
          <w:rFonts w:ascii="Times New Roman"/>
          <w:b w:val="false"/>
          <w:i w:val="false"/>
          <w:color w:val="000000"/>
          <w:sz w:val="28"/>
        </w:rPr>
        <w:t xml:space="preserve">
                                   левулинді </w:t>
      </w:r>
      <w:r>
        <w:br/>
      </w:r>
      <w:r>
        <w:rPr>
          <w:rFonts w:ascii="Times New Roman"/>
          <w:b w:val="false"/>
          <w:i w:val="false"/>
          <w:color w:val="000000"/>
          <w:sz w:val="28"/>
        </w:rPr>
        <w:t xml:space="preserve">
                                   қышқыл </w:t>
      </w:r>
      <w:r>
        <w:br/>
      </w:r>
      <w:r>
        <w:rPr>
          <w:rFonts w:ascii="Times New Roman"/>
          <w:b w:val="false"/>
          <w:i w:val="false"/>
          <w:color w:val="000000"/>
          <w:sz w:val="28"/>
        </w:rPr>
        <w:t xml:space="preserve">
                                   немесе коп. </w:t>
      </w:r>
      <w:r>
        <w:br/>
      </w:r>
      <w:r>
        <w:rPr>
          <w:rFonts w:ascii="Times New Roman"/>
          <w:b w:val="false"/>
          <w:i w:val="false"/>
          <w:color w:val="000000"/>
          <w:sz w:val="28"/>
        </w:rPr>
        <w:t xml:space="preserve">
                                   ропорфирин, </w:t>
      </w:r>
      <w:r>
        <w:br/>
      </w:r>
      <w:r>
        <w:rPr>
          <w:rFonts w:ascii="Times New Roman"/>
          <w:b w:val="false"/>
          <w:i w:val="false"/>
          <w:color w:val="000000"/>
          <w:sz w:val="28"/>
        </w:rPr>
        <w:t xml:space="preserve">
                                   ЭКГ, ФГ </w:t>
      </w:r>
      <w:r>
        <w:br/>
      </w:r>
      <w:r>
        <w:rPr>
          <w:rFonts w:ascii="Times New Roman"/>
          <w:b w:val="false"/>
          <w:i w:val="false"/>
          <w:color w:val="000000"/>
          <w:sz w:val="28"/>
        </w:rPr>
        <w:t xml:space="preserve">
33)  Селен, теллур   24    Тера.   Қанды, зәрді Өкпебронх жүйесінің </w:t>
      </w:r>
      <w:r>
        <w:br/>
      </w:r>
      <w:r>
        <w:rPr>
          <w:rFonts w:ascii="Times New Roman"/>
          <w:b w:val="false"/>
          <w:i w:val="false"/>
          <w:color w:val="000000"/>
          <w:sz w:val="28"/>
        </w:rPr>
        <w:t xml:space="preserve">
     және олардың    айда  певт,   жалпы тексе. жиі асқынатын </w:t>
      </w:r>
      <w:r>
        <w:br/>
      </w:r>
      <w:r>
        <w:rPr>
          <w:rFonts w:ascii="Times New Roman"/>
          <w:b w:val="false"/>
          <w:i w:val="false"/>
          <w:color w:val="000000"/>
          <w:sz w:val="28"/>
        </w:rPr>
        <w:t xml:space="preserve">
     қосылыстары     бір   отори.  ру, спиро.   созылмалы аурулары. </w:t>
      </w:r>
      <w:r>
        <w:br/>
      </w:r>
      <w:r>
        <w:rPr>
          <w:rFonts w:ascii="Times New Roman"/>
          <w:b w:val="false"/>
          <w:i w:val="false"/>
          <w:color w:val="000000"/>
          <w:sz w:val="28"/>
        </w:rPr>
        <w:t xml:space="preserve">
                     рет   нола.   графия, </w:t>
      </w:r>
      <w:r>
        <w:br/>
      </w:r>
      <w:r>
        <w:rPr>
          <w:rFonts w:ascii="Times New Roman"/>
          <w:b w:val="false"/>
          <w:i w:val="false"/>
          <w:color w:val="000000"/>
          <w:sz w:val="28"/>
        </w:rPr>
        <w:t xml:space="preserve">
                           рин.    ЭКГ, ФГ </w:t>
      </w:r>
      <w:r>
        <w:br/>
      </w:r>
      <w:r>
        <w:rPr>
          <w:rFonts w:ascii="Times New Roman"/>
          <w:b w:val="false"/>
          <w:i w:val="false"/>
          <w:color w:val="000000"/>
          <w:sz w:val="28"/>
        </w:rPr>
        <w:t xml:space="preserve">
                           голог </w:t>
      </w:r>
      <w:r>
        <w:br/>
      </w:r>
      <w:r>
        <w:rPr>
          <w:rFonts w:ascii="Times New Roman"/>
          <w:b w:val="false"/>
          <w:i w:val="false"/>
          <w:color w:val="000000"/>
          <w:sz w:val="28"/>
        </w:rPr>
        <w:t xml:space="preserve">
34)  Күкірт          24    Тера.   Қанды, зәрді Жоғарғы тыныс алу </w:t>
      </w:r>
      <w:r>
        <w:br/>
      </w:r>
      <w:r>
        <w:rPr>
          <w:rFonts w:ascii="Times New Roman"/>
          <w:b w:val="false"/>
          <w:i w:val="false"/>
          <w:color w:val="000000"/>
          <w:sz w:val="28"/>
        </w:rPr>
        <w:t xml:space="preserve">
     тотықтары,      айда  певт,   жалпы тексе. жолдары шырышты </w:t>
      </w:r>
      <w:r>
        <w:br/>
      </w:r>
      <w:r>
        <w:rPr>
          <w:rFonts w:ascii="Times New Roman"/>
          <w:b w:val="false"/>
          <w:i w:val="false"/>
          <w:color w:val="000000"/>
          <w:sz w:val="28"/>
        </w:rPr>
        <w:t xml:space="preserve">
     қышқылдары      бір   отори.  ру, спиро.   қабатының толық </w:t>
      </w:r>
      <w:r>
        <w:br/>
      </w:r>
      <w:r>
        <w:rPr>
          <w:rFonts w:ascii="Times New Roman"/>
          <w:b w:val="false"/>
          <w:i w:val="false"/>
          <w:color w:val="000000"/>
          <w:sz w:val="28"/>
        </w:rPr>
        <w:t xml:space="preserve">
                     рет   нола.   графия,      жойылуы орын </w:t>
      </w:r>
      <w:r>
        <w:br/>
      </w:r>
      <w:r>
        <w:rPr>
          <w:rFonts w:ascii="Times New Roman"/>
          <w:b w:val="false"/>
          <w:i w:val="false"/>
          <w:color w:val="000000"/>
          <w:sz w:val="28"/>
        </w:rPr>
        <w:t xml:space="preserve">
                           ринго.  ЭКГ, ФГ      алғанда және оның </w:t>
      </w:r>
      <w:r>
        <w:br/>
      </w:r>
      <w:r>
        <w:rPr>
          <w:rFonts w:ascii="Times New Roman"/>
          <w:b w:val="false"/>
          <w:i w:val="false"/>
          <w:color w:val="000000"/>
          <w:sz w:val="28"/>
        </w:rPr>
        <w:t xml:space="preserve">
                           лог,                 аллергиялық </w:t>
      </w:r>
      <w:r>
        <w:br/>
      </w:r>
      <w:r>
        <w:rPr>
          <w:rFonts w:ascii="Times New Roman"/>
          <w:b w:val="false"/>
          <w:i w:val="false"/>
          <w:color w:val="000000"/>
          <w:sz w:val="28"/>
        </w:rPr>
        <w:t xml:space="preserve">
                           офталь-              аурулары. Көздің </w:t>
      </w:r>
      <w:r>
        <w:br/>
      </w:r>
      <w:r>
        <w:rPr>
          <w:rFonts w:ascii="Times New Roman"/>
          <w:b w:val="false"/>
          <w:i w:val="false"/>
          <w:color w:val="000000"/>
          <w:sz w:val="28"/>
        </w:rPr>
        <w:t xml:space="preserve">
                           молог,               созылмалы аурулары. </w:t>
      </w:r>
      <w:r>
        <w:br/>
      </w:r>
      <w:r>
        <w:rPr>
          <w:rFonts w:ascii="Times New Roman"/>
          <w:b w:val="false"/>
          <w:i w:val="false"/>
          <w:color w:val="000000"/>
          <w:sz w:val="28"/>
        </w:rPr>
        <w:t xml:space="preserve">
                           аллер. </w:t>
      </w:r>
      <w:r>
        <w:br/>
      </w:r>
      <w:r>
        <w:rPr>
          <w:rFonts w:ascii="Times New Roman"/>
          <w:b w:val="false"/>
          <w:i w:val="false"/>
          <w:color w:val="000000"/>
          <w:sz w:val="28"/>
        </w:rPr>
        <w:t xml:space="preserve">
                           голог </w:t>
      </w:r>
      <w:r>
        <w:br/>
      </w:r>
      <w:r>
        <w:rPr>
          <w:rFonts w:ascii="Times New Roman"/>
          <w:b w:val="false"/>
          <w:i w:val="false"/>
          <w:color w:val="000000"/>
          <w:sz w:val="28"/>
        </w:rPr>
        <w:t xml:space="preserve">
35)  Күкіртсутегісі  24    Невро.  Қанды, зәрді Көздің созылмалы </w:t>
      </w:r>
      <w:r>
        <w:br/>
      </w:r>
      <w:r>
        <w:rPr>
          <w:rFonts w:ascii="Times New Roman"/>
          <w:b w:val="false"/>
          <w:i w:val="false"/>
          <w:color w:val="000000"/>
          <w:sz w:val="28"/>
        </w:rPr>
        <w:t xml:space="preserve">
                     айда  пато.   жалпы тексе. аурулары. </w:t>
      </w:r>
      <w:r>
        <w:br/>
      </w:r>
      <w:r>
        <w:rPr>
          <w:rFonts w:ascii="Times New Roman"/>
          <w:b w:val="false"/>
          <w:i w:val="false"/>
          <w:color w:val="000000"/>
          <w:sz w:val="28"/>
        </w:rPr>
        <w:t xml:space="preserve">
                     бір   лог,    ру, спиро.   Жоғарғы тыныс алу </w:t>
      </w:r>
      <w:r>
        <w:br/>
      </w:r>
      <w:r>
        <w:rPr>
          <w:rFonts w:ascii="Times New Roman"/>
          <w:b w:val="false"/>
          <w:i w:val="false"/>
          <w:color w:val="000000"/>
          <w:sz w:val="28"/>
        </w:rPr>
        <w:t xml:space="preserve">
                     рет   тера.   графия, ЭКГ, жолдары шырышты </w:t>
      </w:r>
      <w:r>
        <w:br/>
      </w:r>
      <w:r>
        <w:rPr>
          <w:rFonts w:ascii="Times New Roman"/>
          <w:b w:val="false"/>
          <w:i w:val="false"/>
          <w:color w:val="000000"/>
          <w:sz w:val="28"/>
        </w:rPr>
        <w:t xml:space="preserve">
                           певт,   ФГ           қабатының толық </w:t>
      </w:r>
      <w:r>
        <w:br/>
      </w:r>
      <w:r>
        <w:rPr>
          <w:rFonts w:ascii="Times New Roman"/>
          <w:b w:val="false"/>
          <w:i w:val="false"/>
          <w:color w:val="000000"/>
          <w:sz w:val="28"/>
        </w:rPr>
        <w:t xml:space="preserve">
                           отори.               жойылуы орын </w:t>
      </w:r>
      <w:r>
        <w:br/>
      </w:r>
      <w:r>
        <w:rPr>
          <w:rFonts w:ascii="Times New Roman"/>
          <w:b w:val="false"/>
          <w:i w:val="false"/>
          <w:color w:val="000000"/>
          <w:sz w:val="28"/>
        </w:rPr>
        <w:t xml:space="preserve">
                           нола.                алғанда және оның </w:t>
      </w:r>
      <w:r>
        <w:br/>
      </w:r>
      <w:r>
        <w:rPr>
          <w:rFonts w:ascii="Times New Roman"/>
          <w:b w:val="false"/>
          <w:i w:val="false"/>
          <w:color w:val="000000"/>
          <w:sz w:val="28"/>
        </w:rPr>
        <w:t xml:space="preserve">
                           ринго.               аллергиялық </w:t>
      </w:r>
      <w:r>
        <w:br/>
      </w:r>
      <w:r>
        <w:rPr>
          <w:rFonts w:ascii="Times New Roman"/>
          <w:b w:val="false"/>
          <w:i w:val="false"/>
          <w:color w:val="000000"/>
          <w:sz w:val="28"/>
        </w:rPr>
        <w:t xml:space="preserve">
                           лог,                 аурулары. </w:t>
      </w:r>
      <w:r>
        <w:br/>
      </w:r>
      <w:r>
        <w:rPr>
          <w:rFonts w:ascii="Times New Roman"/>
          <w:b w:val="false"/>
          <w:i w:val="false"/>
          <w:color w:val="000000"/>
          <w:sz w:val="28"/>
        </w:rPr>
        <w:t xml:space="preserve">
                           көз </w:t>
      </w:r>
      <w:r>
        <w:br/>
      </w:r>
      <w:r>
        <w:rPr>
          <w:rFonts w:ascii="Times New Roman"/>
          <w:b w:val="false"/>
          <w:i w:val="false"/>
          <w:color w:val="000000"/>
          <w:sz w:val="28"/>
        </w:rPr>
        <w:t xml:space="preserve">
                           дәрі. </w:t>
      </w:r>
      <w:r>
        <w:br/>
      </w:r>
      <w:r>
        <w:rPr>
          <w:rFonts w:ascii="Times New Roman"/>
          <w:b w:val="false"/>
          <w:i w:val="false"/>
          <w:color w:val="000000"/>
          <w:sz w:val="28"/>
        </w:rPr>
        <w:t xml:space="preserve">
                           гері, </w:t>
      </w:r>
      <w:r>
        <w:br/>
      </w:r>
      <w:r>
        <w:rPr>
          <w:rFonts w:ascii="Times New Roman"/>
          <w:b w:val="false"/>
          <w:i w:val="false"/>
          <w:color w:val="000000"/>
          <w:sz w:val="28"/>
        </w:rPr>
        <w:t xml:space="preserve">
                           дерма. </w:t>
      </w:r>
      <w:r>
        <w:br/>
      </w:r>
      <w:r>
        <w:rPr>
          <w:rFonts w:ascii="Times New Roman"/>
          <w:b w:val="false"/>
          <w:i w:val="false"/>
          <w:color w:val="000000"/>
          <w:sz w:val="28"/>
        </w:rPr>
        <w:t xml:space="preserve">
                           товене. </w:t>
      </w:r>
      <w:r>
        <w:br/>
      </w:r>
      <w:r>
        <w:rPr>
          <w:rFonts w:ascii="Times New Roman"/>
          <w:b w:val="false"/>
          <w:i w:val="false"/>
          <w:color w:val="000000"/>
          <w:sz w:val="28"/>
        </w:rPr>
        <w:t xml:space="preserve">
                           ролог </w:t>
      </w:r>
      <w:r>
        <w:br/>
      </w:r>
      <w:r>
        <w:rPr>
          <w:rFonts w:ascii="Times New Roman"/>
          <w:b w:val="false"/>
          <w:i w:val="false"/>
          <w:color w:val="000000"/>
          <w:sz w:val="28"/>
        </w:rPr>
        <w:t xml:space="preserve">
36)  Күкірткөміртек  12    Невро.  Қанды, зәрді Шеткергі жүйке </w:t>
      </w:r>
      <w:r>
        <w:br/>
      </w:r>
      <w:r>
        <w:rPr>
          <w:rFonts w:ascii="Times New Roman"/>
          <w:b w:val="false"/>
          <w:i w:val="false"/>
          <w:color w:val="000000"/>
          <w:sz w:val="28"/>
        </w:rPr>
        <w:t xml:space="preserve">
                     айда  пато.   жалпы тексе. жүйесінің созылмалы </w:t>
      </w:r>
      <w:r>
        <w:br/>
      </w:r>
      <w:r>
        <w:rPr>
          <w:rFonts w:ascii="Times New Roman"/>
          <w:b w:val="false"/>
          <w:i w:val="false"/>
          <w:color w:val="000000"/>
          <w:sz w:val="28"/>
        </w:rPr>
        <w:t xml:space="preserve">
                     бір   лог,    ру, ЭКГ, ФГ  аурулары. Газ </w:t>
      </w:r>
      <w:r>
        <w:br/>
      </w:r>
      <w:r>
        <w:rPr>
          <w:rFonts w:ascii="Times New Roman"/>
          <w:b w:val="false"/>
          <w:i w:val="false"/>
          <w:color w:val="000000"/>
          <w:sz w:val="28"/>
        </w:rPr>
        <w:t xml:space="preserve">
                     рет   тера.                тұтқышпен жұмыс </w:t>
      </w:r>
      <w:r>
        <w:br/>
      </w:r>
      <w:r>
        <w:rPr>
          <w:rFonts w:ascii="Times New Roman"/>
          <w:b w:val="false"/>
          <w:i w:val="false"/>
          <w:color w:val="000000"/>
          <w:sz w:val="28"/>
        </w:rPr>
        <w:t xml:space="preserve">
                           певт,                істеу кезінде </w:t>
      </w:r>
      <w:r>
        <w:br/>
      </w:r>
      <w:r>
        <w:rPr>
          <w:rFonts w:ascii="Times New Roman"/>
          <w:b w:val="false"/>
          <w:i w:val="false"/>
          <w:color w:val="000000"/>
          <w:sz w:val="28"/>
        </w:rPr>
        <w:t xml:space="preserve">
                           көз                  кедергі болатын </w:t>
      </w:r>
      <w:r>
        <w:br/>
      </w:r>
      <w:r>
        <w:rPr>
          <w:rFonts w:ascii="Times New Roman"/>
          <w:b w:val="false"/>
          <w:i w:val="false"/>
          <w:color w:val="000000"/>
          <w:sz w:val="28"/>
        </w:rPr>
        <w:t xml:space="preserve">
                           дәрі.                тыныс алу органдары </w:t>
      </w:r>
      <w:r>
        <w:br/>
      </w:r>
      <w:r>
        <w:rPr>
          <w:rFonts w:ascii="Times New Roman"/>
          <w:b w:val="false"/>
          <w:i w:val="false"/>
          <w:color w:val="000000"/>
          <w:sz w:val="28"/>
        </w:rPr>
        <w:t xml:space="preserve">
                           гері,                мен жүрек қан та. </w:t>
      </w:r>
      <w:r>
        <w:br/>
      </w:r>
      <w:r>
        <w:rPr>
          <w:rFonts w:ascii="Times New Roman"/>
          <w:b w:val="false"/>
          <w:i w:val="false"/>
          <w:color w:val="000000"/>
          <w:sz w:val="28"/>
        </w:rPr>
        <w:t xml:space="preserve">
                           көрсет.              мырлар жүйесінің </w:t>
      </w:r>
      <w:r>
        <w:br/>
      </w:r>
      <w:r>
        <w:rPr>
          <w:rFonts w:ascii="Times New Roman"/>
          <w:b w:val="false"/>
          <w:i w:val="false"/>
          <w:color w:val="000000"/>
          <w:sz w:val="28"/>
        </w:rPr>
        <w:t xml:space="preserve">
                           кіштер               аурулары. Көздің </w:t>
      </w:r>
      <w:r>
        <w:br/>
      </w:r>
      <w:r>
        <w:rPr>
          <w:rFonts w:ascii="Times New Roman"/>
          <w:b w:val="false"/>
          <w:i w:val="false"/>
          <w:color w:val="000000"/>
          <w:sz w:val="28"/>
        </w:rPr>
        <w:t xml:space="preserve">
                           бойынша              созылмалы аурулары. </w:t>
      </w:r>
      <w:r>
        <w:br/>
      </w:r>
      <w:r>
        <w:rPr>
          <w:rFonts w:ascii="Times New Roman"/>
          <w:b w:val="false"/>
          <w:i w:val="false"/>
          <w:color w:val="000000"/>
          <w:sz w:val="28"/>
        </w:rPr>
        <w:t xml:space="preserve">
                           кардио.              Анық түрдегі </w:t>
      </w:r>
      <w:r>
        <w:br/>
      </w:r>
      <w:r>
        <w:rPr>
          <w:rFonts w:ascii="Times New Roman"/>
          <w:b w:val="false"/>
          <w:i w:val="false"/>
          <w:color w:val="000000"/>
          <w:sz w:val="28"/>
        </w:rPr>
        <w:t xml:space="preserve">
                           лог,                 вегетативті тамыр </w:t>
      </w:r>
      <w:r>
        <w:br/>
      </w:r>
      <w:r>
        <w:rPr>
          <w:rFonts w:ascii="Times New Roman"/>
          <w:b w:val="false"/>
          <w:i w:val="false"/>
          <w:color w:val="000000"/>
          <w:sz w:val="28"/>
        </w:rPr>
        <w:t xml:space="preserve">
                           пси.                 дистониясы </w:t>
      </w:r>
      <w:r>
        <w:br/>
      </w:r>
      <w:r>
        <w:rPr>
          <w:rFonts w:ascii="Times New Roman"/>
          <w:b w:val="false"/>
          <w:i w:val="false"/>
          <w:color w:val="000000"/>
          <w:sz w:val="28"/>
        </w:rPr>
        <w:t xml:space="preserve">
                           хиатр </w:t>
      </w:r>
      <w:r>
        <w:br/>
      </w:r>
      <w:r>
        <w:rPr>
          <w:rFonts w:ascii="Times New Roman"/>
          <w:b w:val="false"/>
          <w:i w:val="false"/>
          <w:color w:val="000000"/>
          <w:sz w:val="28"/>
        </w:rPr>
        <w:t xml:space="preserve">
37)  Тетраметил.     24    Тера.   Қанды, зәрді Жоғарғы тыныс алу </w:t>
      </w:r>
      <w:r>
        <w:br/>
      </w:r>
      <w:r>
        <w:rPr>
          <w:rFonts w:ascii="Times New Roman"/>
          <w:b w:val="false"/>
          <w:i w:val="false"/>
          <w:color w:val="000000"/>
          <w:sz w:val="28"/>
        </w:rPr>
        <w:t xml:space="preserve">
     тиурамди-       айда  певт,   жалпы тексе. жолдары шырышты қа. </w:t>
      </w:r>
      <w:r>
        <w:br/>
      </w:r>
      <w:r>
        <w:rPr>
          <w:rFonts w:ascii="Times New Roman"/>
          <w:b w:val="false"/>
          <w:i w:val="false"/>
          <w:color w:val="000000"/>
          <w:sz w:val="28"/>
        </w:rPr>
        <w:t xml:space="preserve">
     сульфид         бір   невро.  ру, билиру.  батының толық жо. </w:t>
      </w:r>
      <w:r>
        <w:br/>
      </w:r>
      <w:r>
        <w:rPr>
          <w:rFonts w:ascii="Times New Roman"/>
          <w:b w:val="false"/>
          <w:i w:val="false"/>
          <w:color w:val="000000"/>
          <w:sz w:val="28"/>
        </w:rPr>
        <w:t xml:space="preserve">
                     рет   пато.   бин, ала-    йылуы орын алғанда </w:t>
      </w:r>
      <w:r>
        <w:br/>
      </w:r>
      <w:r>
        <w:rPr>
          <w:rFonts w:ascii="Times New Roman"/>
          <w:b w:val="false"/>
          <w:i w:val="false"/>
          <w:color w:val="000000"/>
          <w:sz w:val="28"/>
        </w:rPr>
        <w:t xml:space="preserve">
                           лог,    нинамион.    және оның аллер. </w:t>
      </w:r>
      <w:r>
        <w:br/>
      </w:r>
      <w:r>
        <w:rPr>
          <w:rFonts w:ascii="Times New Roman"/>
          <w:b w:val="false"/>
          <w:i w:val="false"/>
          <w:color w:val="000000"/>
          <w:sz w:val="28"/>
        </w:rPr>
        <w:t xml:space="preserve">
                           дерма.  трансфераза. гиялық аурулары. </w:t>
      </w:r>
      <w:r>
        <w:br/>
      </w:r>
      <w:r>
        <w:rPr>
          <w:rFonts w:ascii="Times New Roman"/>
          <w:b w:val="false"/>
          <w:i w:val="false"/>
          <w:color w:val="000000"/>
          <w:sz w:val="28"/>
        </w:rPr>
        <w:t xml:space="preserve">
                           товене. ны анықтау,  Көмекейдің гипер. </w:t>
      </w:r>
      <w:r>
        <w:br/>
      </w:r>
      <w:r>
        <w:rPr>
          <w:rFonts w:ascii="Times New Roman"/>
          <w:b w:val="false"/>
          <w:i w:val="false"/>
          <w:color w:val="000000"/>
          <w:sz w:val="28"/>
        </w:rPr>
        <w:t xml:space="preserve">
                           ролог,  ЭКГ, ФГ      пластикалық қабы. </w:t>
      </w:r>
      <w:r>
        <w:br/>
      </w:r>
      <w:r>
        <w:rPr>
          <w:rFonts w:ascii="Times New Roman"/>
          <w:b w:val="false"/>
          <w:i w:val="false"/>
          <w:color w:val="000000"/>
          <w:sz w:val="28"/>
        </w:rPr>
        <w:t xml:space="preserve">
                           отори.               нуы. Шеткергі жүй. </w:t>
      </w:r>
      <w:r>
        <w:br/>
      </w:r>
      <w:r>
        <w:rPr>
          <w:rFonts w:ascii="Times New Roman"/>
          <w:b w:val="false"/>
          <w:i w:val="false"/>
          <w:color w:val="000000"/>
          <w:sz w:val="28"/>
        </w:rPr>
        <w:t xml:space="preserve">
                           нола.                ке жүйесінің со. </w:t>
      </w:r>
      <w:r>
        <w:br/>
      </w:r>
      <w:r>
        <w:rPr>
          <w:rFonts w:ascii="Times New Roman"/>
          <w:b w:val="false"/>
          <w:i w:val="false"/>
          <w:color w:val="000000"/>
          <w:sz w:val="28"/>
        </w:rPr>
        <w:t xml:space="preserve">
                           ринго.               зылмалы аурулары. </w:t>
      </w:r>
      <w:r>
        <w:br/>
      </w:r>
      <w:r>
        <w:rPr>
          <w:rFonts w:ascii="Times New Roman"/>
          <w:b w:val="false"/>
          <w:i w:val="false"/>
          <w:color w:val="000000"/>
          <w:sz w:val="28"/>
        </w:rPr>
        <w:t xml:space="preserve">
                           лог </w:t>
      </w:r>
      <w:r>
        <w:br/>
      </w:r>
      <w:r>
        <w:rPr>
          <w:rFonts w:ascii="Times New Roman"/>
          <w:b w:val="false"/>
          <w:i w:val="false"/>
          <w:color w:val="000000"/>
          <w:sz w:val="28"/>
        </w:rPr>
        <w:t xml:space="preserve">
38)  Алифатикалық    24    Тера.   Қанды, зәрді Шеткергі жүйке </w:t>
      </w:r>
      <w:r>
        <w:br/>
      </w:r>
      <w:r>
        <w:rPr>
          <w:rFonts w:ascii="Times New Roman"/>
          <w:b w:val="false"/>
          <w:i w:val="false"/>
          <w:color w:val="000000"/>
          <w:sz w:val="28"/>
        </w:rPr>
        <w:t xml:space="preserve">
     спирттер (бір   айда  певт,   жалпы тексе. жүйесінің жиі асқы. </w:t>
      </w:r>
      <w:r>
        <w:br/>
      </w:r>
      <w:r>
        <w:rPr>
          <w:rFonts w:ascii="Times New Roman"/>
          <w:b w:val="false"/>
          <w:i w:val="false"/>
          <w:color w:val="000000"/>
          <w:sz w:val="28"/>
        </w:rPr>
        <w:t xml:space="preserve">
     атомдық, көп.   бір   невро.  ру, ЭКГ, ФГ  натын созылмалы </w:t>
      </w:r>
      <w:r>
        <w:br/>
      </w:r>
      <w:r>
        <w:rPr>
          <w:rFonts w:ascii="Times New Roman"/>
          <w:b w:val="false"/>
          <w:i w:val="false"/>
          <w:color w:val="000000"/>
          <w:sz w:val="28"/>
        </w:rPr>
        <w:t xml:space="preserve">
     атомдық, хош    рет   патолог              аурулары. </w:t>
      </w:r>
      <w:r>
        <w:br/>
      </w:r>
      <w:r>
        <w:rPr>
          <w:rFonts w:ascii="Times New Roman"/>
          <w:b w:val="false"/>
          <w:i w:val="false"/>
          <w:color w:val="000000"/>
          <w:sz w:val="28"/>
        </w:rPr>
        <w:t xml:space="preserve">
     иісті және одан </w:t>
      </w:r>
      <w:r>
        <w:br/>
      </w:r>
      <w:r>
        <w:rPr>
          <w:rFonts w:ascii="Times New Roman"/>
          <w:b w:val="false"/>
          <w:i w:val="false"/>
          <w:color w:val="000000"/>
          <w:sz w:val="28"/>
        </w:rPr>
        <w:t xml:space="preserve">
     шығатын </w:t>
      </w:r>
      <w:r>
        <w:br/>
      </w:r>
      <w:r>
        <w:rPr>
          <w:rFonts w:ascii="Times New Roman"/>
          <w:b w:val="false"/>
          <w:i w:val="false"/>
          <w:color w:val="000000"/>
          <w:sz w:val="28"/>
        </w:rPr>
        <w:t xml:space="preserve">
     өнімдер: этил, </w:t>
      </w:r>
      <w:r>
        <w:br/>
      </w:r>
      <w:r>
        <w:rPr>
          <w:rFonts w:ascii="Times New Roman"/>
          <w:b w:val="false"/>
          <w:i w:val="false"/>
          <w:color w:val="000000"/>
          <w:sz w:val="28"/>
        </w:rPr>
        <w:t xml:space="preserve">
     пропил, бутил, </w:t>
      </w:r>
      <w:r>
        <w:br/>
      </w:r>
      <w:r>
        <w:rPr>
          <w:rFonts w:ascii="Times New Roman"/>
          <w:b w:val="false"/>
          <w:i w:val="false"/>
          <w:color w:val="000000"/>
          <w:sz w:val="28"/>
        </w:rPr>
        <w:t xml:space="preserve">
     аллил, бензил, </w:t>
      </w:r>
      <w:r>
        <w:br/>
      </w:r>
      <w:r>
        <w:rPr>
          <w:rFonts w:ascii="Times New Roman"/>
          <w:b w:val="false"/>
          <w:i w:val="false"/>
          <w:color w:val="000000"/>
          <w:sz w:val="28"/>
        </w:rPr>
        <w:t xml:space="preserve">
     этиленгликоль, </w:t>
      </w:r>
      <w:r>
        <w:br/>
      </w:r>
      <w:r>
        <w:rPr>
          <w:rFonts w:ascii="Times New Roman"/>
          <w:b w:val="false"/>
          <w:i w:val="false"/>
          <w:color w:val="000000"/>
          <w:sz w:val="28"/>
        </w:rPr>
        <w:t xml:space="preserve">
     пропиленгли. </w:t>
      </w:r>
      <w:r>
        <w:br/>
      </w:r>
      <w:r>
        <w:rPr>
          <w:rFonts w:ascii="Times New Roman"/>
          <w:b w:val="false"/>
          <w:i w:val="false"/>
          <w:color w:val="000000"/>
          <w:sz w:val="28"/>
        </w:rPr>
        <w:t xml:space="preserve">
     коль, этил. </w:t>
      </w:r>
      <w:r>
        <w:br/>
      </w:r>
      <w:r>
        <w:rPr>
          <w:rFonts w:ascii="Times New Roman"/>
          <w:b w:val="false"/>
          <w:i w:val="false"/>
          <w:color w:val="000000"/>
          <w:sz w:val="28"/>
        </w:rPr>
        <w:t xml:space="preserve">
     целлозоль) </w:t>
      </w:r>
      <w:r>
        <w:br/>
      </w:r>
      <w:r>
        <w:rPr>
          <w:rFonts w:ascii="Times New Roman"/>
          <w:b w:val="false"/>
          <w:i w:val="false"/>
          <w:color w:val="000000"/>
          <w:sz w:val="28"/>
        </w:rPr>
        <w:t xml:space="preserve">
39)  Метил спирті    24    Тера.   Көздің түбін Көру жүйкесі мен </w:t>
      </w:r>
      <w:r>
        <w:br/>
      </w:r>
      <w:r>
        <w:rPr>
          <w:rFonts w:ascii="Times New Roman"/>
          <w:b w:val="false"/>
          <w:i w:val="false"/>
          <w:color w:val="000000"/>
          <w:sz w:val="28"/>
        </w:rPr>
        <w:t xml:space="preserve">
                     айда  певт,   тексеру,     торлы қабықтың </w:t>
      </w:r>
      <w:r>
        <w:br/>
      </w:r>
      <w:r>
        <w:rPr>
          <w:rFonts w:ascii="Times New Roman"/>
          <w:b w:val="false"/>
          <w:i w:val="false"/>
          <w:color w:val="000000"/>
          <w:sz w:val="28"/>
        </w:rPr>
        <w:t xml:space="preserve">
                     бір   көз     ЭКГ, ФГ      аурулары. Шеткергі </w:t>
      </w:r>
      <w:r>
        <w:br/>
      </w:r>
      <w:r>
        <w:rPr>
          <w:rFonts w:ascii="Times New Roman"/>
          <w:b w:val="false"/>
          <w:i w:val="false"/>
          <w:color w:val="000000"/>
          <w:sz w:val="28"/>
        </w:rPr>
        <w:t xml:space="preserve">
                     рет   дәрі.                жүйке жүйесінің жиі </w:t>
      </w:r>
      <w:r>
        <w:br/>
      </w:r>
      <w:r>
        <w:rPr>
          <w:rFonts w:ascii="Times New Roman"/>
          <w:b w:val="false"/>
          <w:i w:val="false"/>
          <w:color w:val="000000"/>
          <w:sz w:val="28"/>
        </w:rPr>
        <w:t xml:space="preserve">
                           гері,                асқынатын созылмалы </w:t>
      </w:r>
      <w:r>
        <w:br/>
      </w:r>
      <w:r>
        <w:rPr>
          <w:rFonts w:ascii="Times New Roman"/>
          <w:b w:val="false"/>
          <w:i w:val="false"/>
          <w:color w:val="000000"/>
          <w:sz w:val="28"/>
        </w:rPr>
        <w:t xml:space="preserve">
                           невро.               аурулары. </w:t>
      </w:r>
      <w:r>
        <w:br/>
      </w:r>
      <w:r>
        <w:rPr>
          <w:rFonts w:ascii="Times New Roman"/>
          <w:b w:val="false"/>
          <w:i w:val="false"/>
          <w:color w:val="000000"/>
          <w:sz w:val="28"/>
        </w:rPr>
        <w:t xml:space="preserve">
                           патолог </w:t>
      </w:r>
      <w:r>
        <w:br/>
      </w:r>
      <w:r>
        <w:rPr>
          <w:rFonts w:ascii="Times New Roman"/>
          <w:b w:val="false"/>
          <w:i w:val="false"/>
          <w:color w:val="000000"/>
          <w:sz w:val="28"/>
        </w:rPr>
        <w:t xml:space="preserve">
40)  Сүрме және      24    Тера.   Қанды, зәрді Жоғарғы тыныс алу </w:t>
      </w:r>
      <w:r>
        <w:br/>
      </w:r>
      <w:r>
        <w:rPr>
          <w:rFonts w:ascii="Times New Roman"/>
          <w:b w:val="false"/>
          <w:i w:val="false"/>
          <w:color w:val="000000"/>
          <w:sz w:val="28"/>
        </w:rPr>
        <w:t xml:space="preserve">
     оның қосылыс.   айда  певт,   жалпы тексе. жолдары шырышты </w:t>
      </w:r>
      <w:r>
        <w:br/>
      </w:r>
      <w:r>
        <w:rPr>
          <w:rFonts w:ascii="Times New Roman"/>
          <w:b w:val="false"/>
          <w:i w:val="false"/>
          <w:color w:val="000000"/>
          <w:sz w:val="28"/>
        </w:rPr>
        <w:t xml:space="preserve">
     тары            бір   отори.  ру, спиро.   қабатының толық </w:t>
      </w:r>
      <w:r>
        <w:br/>
      </w:r>
      <w:r>
        <w:rPr>
          <w:rFonts w:ascii="Times New Roman"/>
          <w:b w:val="false"/>
          <w:i w:val="false"/>
          <w:color w:val="000000"/>
          <w:sz w:val="28"/>
        </w:rPr>
        <w:t xml:space="preserve">
                     рет   нола.   графия,      жойылуы орын </w:t>
      </w:r>
      <w:r>
        <w:br/>
      </w:r>
      <w:r>
        <w:rPr>
          <w:rFonts w:ascii="Times New Roman"/>
          <w:b w:val="false"/>
          <w:i w:val="false"/>
          <w:color w:val="000000"/>
          <w:sz w:val="28"/>
        </w:rPr>
        <w:t xml:space="preserve">
                           ринго.  ЭКГ, ФГ      алғанда және оның </w:t>
      </w:r>
      <w:r>
        <w:br/>
      </w:r>
      <w:r>
        <w:rPr>
          <w:rFonts w:ascii="Times New Roman"/>
          <w:b w:val="false"/>
          <w:i w:val="false"/>
          <w:color w:val="000000"/>
          <w:sz w:val="28"/>
        </w:rPr>
        <w:t xml:space="preserve">
                           лог,                 аллергиялық </w:t>
      </w:r>
      <w:r>
        <w:br/>
      </w:r>
      <w:r>
        <w:rPr>
          <w:rFonts w:ascii="Times New Roman"/>
          <w:b w:val="false"/>
          <w:i w:val="false"/>
          <w:color w:val="000000"/>
          <w:sz w:val="28"/>
        </w:rPr>
        <w:t xml:space="preserve">
                           дерма.               аурулары. </w:t>
      </w:r>
      <w:r>
        <w:br/>
      </w:r>
      <w:r>
        <w:rPr>
          <w:rFonts w:ascii="Times New Roman"/>
          <w:b w:val="false"/>
          <w:i w:val="false"/>
          <w:color w:val="000000"/>
          <w:sz w:val="28"/>
        </w:rPr>
        <w:t xml:space="preserve">
                           товене.              Көмекейдің гипер. </w:t>
      </w:r>
      <w:r>
        <w:br/>
      </w:r>
      <w:r>
        <w:rPr>
          <w:rFonts w:ascii="Times New Roman"/>
          <w:b w:val="false"/>
          <w:i w:val="false"/>
          <w:color w:val="000000"/>
          <w:sz w:val="28"/>
        </w:rPr>
        <w:t xml:space="preserve">
                           ролог,               пластикалық қабынуы </w:t>
      </w:r>
      <w:r>
        <w:br/>
      </w:r>
      <w:r>
        <w:rPr>
          <w:rFonts w:ascii="Times New Roman"/>
          <w:b w:val="false"/>
          <w:i w:val="false"/>
          <w:color w:val="000000"/>
          <w:sz w:val="28"/>
        </w:rPr>
        <w:t xml:space="preserve">
                           невро.               Шеткергі жүйке </w:t>
      </w:r>
      <w:r>
        <w:br/>
      </w:r>
      <w:r>
        <w:rPr>
          <w:rFonts w:ascii="Times New Roman"/>
          <w:b w:val="false"/>
          <w:i w:val="false"/>
          <w:color w:val="000000"/>
          <w:sz w:val="28"/>
        </w:rPr>
        <w:t xml:space="preserve">
                           патолог,             жүйесінің созылмалы </w:t>
      </w:r>
      <w:r>
        <w:br/>
      </w:r>
      <w:r>
        <w:rPr>
          <w:rFonts w:ascii="Times New Roman"/>
          <w:b w:val="false"/>
          <w:i w:val="false"/>
          <w:color w:val="000000"/>
          <w:sz w:val="28"/>
        </w:rPr>
        <w:t xml:space="preserve">
                           аллер.               аурулары. </w:t>
      </w:r>
      <w:r>
        <w:br/>
      </w:r>
      <w:r>
        <w:rPr>
          <w:rFonts w:ascii="Times New Roman"/>
          <w:b w:val="false"/>
          <w:i w:val="false"/>
          <w:color w:val="000000"/>
          <w:sz w:val="28"/>
        </w:rPr>
        <w:t xml:space="preserve">
                           голог </w:t>
      </w:r>
      <w:r>
        <w:br/>
      </w:r>
      <w:r>
        <w:rPr>
          <w:rFonts w:ascii="Times New Roman"/>
          <w:b w:val="false"/>
          <w:i w:val="false"/>
          <w:color w:val="000000"/>
          <w:sz w:val="28"/>
        </w:rPr>
        <w:t xml:space="preserve">
41)  Талий, индий,   24    Тера.   Қанды, зәрді Жоғарғы тыныс алу </w:t>
      </w:r>
      <w:r>
        <w:br/>
      </w:r>
      <w:r>
        <w:rPr>
          <w:rFonts w:ascii="Times New Roman"/>
          <w:b w:val="false"/>
          <w:i w:val="false"/>
          <w:color w:val="000000"/>
          <w:sz w:val="28"/>
        </w:rPr>
        <w:t xml:space="preserve">
     галлий және     айда  певт,   жалпы тексе. жолдары шырышты қа. </w:t>
      </w:r>
      <w:r>
        <w:br/>
      </w:r>
      <w:r>
        <w:rPr>
          <w:rFonts w:ascii="Times New Roman"/>
          <w:b w:val="false"/>
          <w:i w:val="false"/>
          <w:color w:val="000000"/>
          <w:sz w:val="28"/>
        </w:rPr>
        <w:t xml:space="preserve">
     олардың қосы.   бір   отори.  ру, көрсет.  батының толық жойы. </w:t>
      </w:r>
      <w:r>
        <w:br/>
      </w:r>
      <w:r>
        <w:rPr>
          <w:rFonts w:ascii="Times New Roman"/>
          <w:b w:val="false"/>
          <w:i w:val="false"/>
          <w:color w:val="000000"/>
          <w:sz w:val="28"/>
        </w:rPr>
        <w:t xml:space="preserve">
     лыстары         рет   нола.   кіштер бо.   луы орын алғанда </w:t>
      </w:r>
      <w:r>
        <w:br/>
      </w:r>
      <w:r>
        <w:rPr>
          <w:rFonts w:ascii="Times New Roman"/>
          <w:b w:val="false"/>
          <w:i w:val="false"/>
          <w:color w:val="000000"/>
          <w:sz w:val="28"/>
        </w:rPr>
        <w:t xml:space="preserve">
                           ринго.  йынша: зәр.  және оның аллер. </w:t>
      </w:r>
      <w:r>
        <w:br/>
      </w:r>
      <w:r>
        <w:rPr>
          <w:rFonts w:ascii="Times New Roman"/>
          <w:b w:val="false"/>
          <w:i w:val="false"/>
          <w:color w:val="000000"/>
          <w:sz w:val="28"/>
        </w:rPr>
        <w:t xml:space="preserve">
                           лог,    дің құрамын. гиялық аурулары. </w:t>
      </w:r>
      <w:r>
        <w:br/>
      </w:r>
      <w:r>
        <w:rPr>
          <w:rFonts w:ascii="Times New Roman"/>
          <w:b w:val="false"/>
          <w:i w:val="false"/>
          <w:color w:val="000000"/>
          <w:sz w:val="28"/>
        </w:rPr>
        <w:t xml:space="preserve">
                           дерма.  да металдың  Шеткергі жүйке </w:t>
      </w:r>
      <w:r>
        <w:br/>
      </w:r>
      <w:r>
        <w:rPr>
          <w:rFonts w:ascii="Times New Roman"/>
          <w:b w:val="false"/>
          <w:i w:val="false"/>
          <w:color w:val="000000"/>
          <w:sz w:val="28"/>
        </w:rPr>
        <w:t xml:space="preserve">
                           товене. болуына тек. жүйесінің созылмалы </w:t>
      </w:r>
      <w:r>
        <w:br/>
      </w:r>
      <w:r>
        <w:rPr>
          <w:rFonts w:ascii="Times New Roman"/>
          <w:b w:val="false"/>
          <w:i w:val="false"/>
          <w:color w:val="000000"/>
          <w:sz w:val="28"/>
        </w:rPr>
        <w:t xml:space="preserve">
                           ролог,  серу, спиро. аурулары. </w:t>
      </w:r>
      <w:r>
        <w:br/>
      </w:r>
      <w:r>
        <w:rPr>
          <w:rFonts w:ascii="Times New Roman"/>
          <w:b w:val="false"/>
          <w:i w:val="false"/>
          <w:color w:val="000000"/>
          <w:sz w:val="28"/>
        </w:rPr>
        <w:t xml:space="preserve">
                           невро.  горафия, </w:t>
      </w:r>
      <w:r>
        <w:br/>
      </w:r>
      <w:r>
        <w:rPr>
          <w:rFonts w:ascii="Times New Roman"/>
          <w:b w:val="false"/>
          <w:i w:val="false"/>
          <w:color w:val="000000"/>
          <w:sz w:val="28"/>
        </w:rPr>
        <w:t xml:space="preserve">
                           пато.   ЭКГ, ФГ </w:t>
      </w:r>
      <w:r>
        <w:br/>
      </w:r>
      <w:r>
        <w:rPr>
          <w:rFonts w:ascii="Times New Roman"/>
          <w:b w:val="false"/>
          <w:i w:val="false"/>
          <w:color w:val="000000"/>
          <w:sz w:val="28"/>
        </w:rPr>
        <w:t xml:space="preserve">
                           лог, </w:t>
      </w:r>
      <w:r>
        <w:br/>
      </w:r>
      <w:r>
        <w:rPr>
          <w:rFonts w:ascii="Times New Roman"/>
          <w:b w:val="false"/>
          <w:i w:val="false"/>
          <w:color w:val="000000"/>
          <w:sz w:val="28"/>
        </w:rPr>
        <w:t xml:space="preserve">
                           аллер. </w:t>
      </w:r>
      <w:r>
        <w:br/>
      </w:r>
      <w:r>
        <w:rPr>
          <w:rFonts w:ascii="Times New Roman"/>
          <w:b w:val="false"/>
          <w:i w:val="false"/>
          <w:color w:val="000000"/>
          <w:sz w:val="28"/>
        </w:rPr>
        <w:t xml:space="preserve">
                           голог </w:t>
      </w:r>
      <w:r>
        <w:br/>
      </w:r>
      <w:r>
        <w:rPr>
          <w:rFonts w:ascii="Times New Roman"/>
          <w:b w:val="false"/>
          <w:i w:val="false"/>
          <w:color w:val="000000"/>
          <w:sz w:val="28"/>
        </w:rPr>
        <w:t xml:space="preserve">
42)  Титан, цирко.   12    Тера.   қанды жалпы  Жоғарғы тыныс алу </w:t>
      </w:r>
      <w:r>
        <w:br/>
      </w:r>
      <w:r>
        <w:rPr>
          <w:rFonts w:ascii="Times New Roman"/>
          <w:b w:val="false"/>
          <w:i w:val="false"/>
          <w:color w:val="000000"/>
          <w:sz w:val="28"/>
        </w:rPr>
        <w:t xml:space="preserve">
     ний, гафний,    айда  певт,   тексеру,     жолдары шырышты </w:t>
      </w:r>
      <w:r>
        <w:br/>
      </w:r>
      <w:r>
        <w:rPr>
          <w:rFonts w:ascii="Times New Roman"/>
          <w:b w:val="false"/>
          <w:i w:val="false"/>
          <w:color w:val="000000"/>
          <w:sz w:val="28"/>
        </w:rPr>
        <w:t xml:space="preserve">
     германий және   бір   отори.  көрсеткіш    қабатының толық </w:t>
      </w:r>
      <w:r>
        <w:br/>
      </w:r>
      <w:r>
        <w:rPr>
          <w:rFonts w:ascii="Times New Roman"/>
          <w:b w:val="false"/>
          <w:i w:val="false"/>
          <w:color w:val="000000"/>
          <w:sz w:val="28"/>
        </w:rPr>
        <w:t xml:space="preserve">
     олардың         рет   нола.   бойынша:     жойылуы орын </w:t>
      </w:r>
      <w:r>
        <w:br/>
      </w:r>
      <w:r>
        <w:rPr>
          <w:rFonts w:ascii="Times New Roman"/>
          <w:b w:val="false"/>
          <w:i w:val="false"/>
          <w:color w:val="000000"/>
          <w:sz w:val="28"/>
        </w:rPr>
        <w:t xml:space="preserve">
     қосылыстары           ринго.  зәрдің құра. алғанда және оның </w:t>
      </w:r>
      <w:r>
        <w:br/>
      </w:r>
      <w:r>
        <w:rPr>
          <w:rFonts w:ascii="Times New Roman"/>
          <w:b w:val="false"/>
          <w:i w:val="false"/>
          <w:color w:val="000000"/>
          <w:sz w:val="28"/>
        </w:rPr>
        <w:t xml:space="preserve">
                           лог,    мында ме.    аллергиялық </w:t>
      </w:r>
      <w:r>
        <w:br/>
      </w:r>
      <w:r>
        <w:rPr>
          <w:rFonts w:ascii="Times New Roman"/>
          <w:b w:val="false"/>
          <w:i w:val="false"/>
          <w:color w:val="000000"/>
          <w:sz w:val="28"/>
        </w:rPr>
        <w:t xml:space="preserve">
                           көрсет. талдың бо.   аурулары. </w:t>
      </w:r>
      <w:r>
        <w:br/>
      </w:r>
      <w:r>
        <w:rPr>
          <w:rFonts w:ascii="Times New Roman"/>
          <w:b w:val="false"/>
          <w:i w:val="false"/>
          <w:color w:val="000000"/>
          <w:sz w:val="28"/>
        </w:rPr>
        <w:t xml:space="preserve">
                           кіштер  луына тексе. </w:t>
      </w:r>
      <w:r>
        <w:br/>
      </w:r>
      <w:r>
        <w:rPr>
          <w:rFonts w:ascii="Times New Roman"/>
          <w:b w:val="false"/>
          <w:i w:val="false"/>
          <w:color w:val="000000"/>
          <w:sz w:val="28"/>
        </w:rPr>
        <w:t xml:space="preserve">
                           бойынша ру, спиро. </w:t>
      </w:r>
      <w:r>
        <w:br/>
      </w:r>
      <w:r>
        <w:rPr>
          <w:rFonts w:ascii="Times New Roman"/>
          <w:b w:val="false"/>
          <w:i w:val="false"/>
          <w:color w:val="000000"/>
          <w:sz w:val="28"/>
        </w:rPr>
        <w:t xml:space="preserve">
                           аллер.  графия, </w:t>
      </w:r>
      <w:r>
        <w:br/>
      </w:r>
      <w:r>
        <w:rPr>
          <w:rFonts w:ascii="Times New Roman"/>
          <w:b w:val="false"/>
          <w:i w:val="false"/>
          <w:color w:val="000000"/>
          <w:sz w:val="28"/>
        </w:rPr>
        <w:t xml:space="preserve">
                           голог   ЭКГ, ФГ </w:t>
      </w:r>
      <w:r>
        <w:br/>
      </w:r>
      <w:r>
        <w:rPr>
          <w:rFonts w:ascii="Times New Roman"/>
          <w:b w:val="false"/>
          <w:i w:val="false"/>
          <w:color w:val="000000"/>
          <w:sz w:val="28"/>
        </w:rPr>
        <w:t xml:space="preserve">
43)  Көміртектің     24    Тера.   ЭКГ, ФГ,     Анық түрдегі </w:t>
      </w:r>
      <w:r>
        <w:br/>
      </w:r>
      <w:r>
        <w:rPr>
          <w:rFonts w:ascii="Times New Roman"/>
          <w:b w:val="false"/>
          <w:i w:val="false"/>
          <w:color w:val="000000"/>
          <w:sz w:val="28"/>
        </w:rPr>
        <w:t xml:space="preserve">
     монооксиді      айда  певт,   эритроцит.   вегетативті тамыр </w:t>
      </w:r>
      <w:r>
        <w:br/>
      </w:r>
      <w:r>
        <w:rPr>
          <w:rFonts w:ascii="Times New Roman"/>
          <w:b w:val="false"/>
          <w:i w:val="false"/>
          <w:color w:val="000000"/>
          <w:sz w:val="28"/>
        </w:rPr>
        <w:t xml:space="preserve">
                     бір   невро.  тер, рети.   дистониясы. </w:t>
      </w:r>
      <w:r>
        <w:br/>
      </w:r>
      <w:r>
        <w:rPr>
          <w:rFonts w:ascii="Times New Roman"/>
          <w:b w:val="false"/>
          <w:i w:val="false"/>
          <w:color w:val="000000"/>
          <w:sz w:val="28"/>
        </w:rPr>
        <w:t xml:space="preserve">
                     рет   патолог кулоцит.     Шеткергі жүйке </w:t>
      </w:r>
      <w:r>
        <w:br/>
      </w:r>
      <w:r>
        <w:rPr>
          <w:rFonts w:ascii="Times New Roman"/>
          <w:b w:val="false"/>
          <w:i w:val="false"/>
          <w:color w:val="000000"/>
          <w:sz w:val="28"/>
        </w:rPr>
        <w:t xml:space="preserve">
                                   терге қанды  жүйесінің созылмалы </w:t>
      </w:r>
      <w:r>
        <w:br/>
      </w:r>
      <w:r>
        <w:rPr>
          <w:rFonts w:ascii="Times New Roman"/>
          <w:b w:val="false"/>
          <w:i w:val="false"/>
          <w:color w:val="000000"/>
          <w:sz w:val="28"/>
        </w:rPr>
        <w:t xml:space="preserve">
                                   тексеру      аурулары. </w:t>
      </w:r>
      <w:r>
        <w:br/>
      </w:r>
      <w:r>
        <w:rPr>
          <w:rFonts w:ascii="Times New Roman"/>
          <w:b w:val="false"/>
          <w:i w:val="false"/>
          <w:color w:val="000000"/>
          <w:sz w:val="28"/>
        </w:rPr>
        <w:t xml:space="preserve">
44)  Хош иісті       12    Тера.   Қанды, жалпы Қанның құрамындағы </w:t>
      </w:r>
      <w:r>
        <w:br/>
      </w:r>
      <w:r>
        <w:rPr>
          <w:rFonts w:ascii="Times New Roman"/>
          <w:b w:val="false"/>
          <w:i w:val="false"/>
          <w:color w:val="000000"/>
          <w:sz w:val="28"/>
        </w:rPr>
        <w:t xml:space="preserve">
     көмірсутектер:  айда  певт,   тексеру, ре. гемоглобиннің ер. </w:t>
      </w:r>
      <w:r>
        <w:br/>
      </w:r>
      <w:r>
        <w:rPr>
          <w:rFonts w:ascii="Times New Roman"/>
          <w:b w:val="false"/>
          <w:i w:val="false"/>
          <w:color w:val="000000"/>
          <w:sz w:val="28"/>
        </w:rPr>
        <w:t xml:space="preserve">
     бензол және     бір   невро.  тикулоцит.   лерде кем дегенде </w:t>
      </w:r>
      <w:r>
        <w:br/>
      </w:r>
      <w:r>
        <w:rPr>
          <w:rFonts w:ascii="Times New Roman"/>
          <w:b w:val="false"/>
          <w:i w:val="false"/>
          <w:color w:val="000000"/>
          <w:sz w:val="28"/>
        </w:rPr>
        <w:t xml:space="preserve">
     одан шығатын    рет   пато.   тер, тромбо. 130 г/л және әйел. </w:t>
      </w:r>
      <w:r>
        <w:br/>
      </w:r>
      <w:r>
        <w:rPr>
          <w:rFonts w:ascii="Times New Roman"/>
          <w:b w:val="false"/>
          <w:i w:val="false"/>
          <w:color w:val="000000"/>
          <w:sz w:val="28"/>
        </w:rPr>
        <w:t xml:space="preserve">
     өнімдер               лог,    циттер,      дерде 120 г/л; </w:t>
      </w:r>
      <w:r>
        <w:br/>
      </w:r>
      <w:r>
        <w:rPr>
          <w:rFonts w:ascii="Times New Roman"/>
          <w:b w:val="false"/>
          <w:i w:val="false"/>
          <w:color w:val="000000"/>
          <w:sz w:val="28"/>
        </w:rPr>
        <w:t xml:space="preserve">
     (толуол, кси.         гине.   ЭКГ, ФГ      лейкоциттер 4,5х10 </w:t>
      </w:r>
      <w:r>
        <w:br/>
      </w:r>
      <w:r>
        <w:rPr>
          <w:rFonts w:ascii="Times New Roman"/>
          <w:b w:val="false"/>
          <w:i w:val="false"/>
          <w:color w:val="000000"/>
          <w:sz w:val="28"/>
        </w:rPr>
        <w:t xml:space="preserve">
     лол, стирол           колог,               9/л, тромбоцит. </w:t>
      </w:r>
      <w:r>
        <w:br/>
      </w:r>
      <w:r>
        <w:rPr>
          <w:rFonts w:ascii="Times New Roman"/>
          <w:b w:val="false"/>
          <w:i w:val="false"/>
          <w:color w:val="000000"/>
          <w:sz w:val="28"/>
        </w:rPr>
        <w:t xml:space="preserve">
     және басқалар)        онколог              тердің 180000-нан </w:t>
      </w:r>
      <w:r>
        <w:br/>
      </w:r>
      <w:r>
        <w:rPr>
          <w:rFonts w:ascii="Times New Roman"/>
          <w:b w:val="false"/>
          <w:i w:val="false"/>
          <w:color w:val="000000"/>
          <w:sz w:val="28"/>
        </w:rPr>
        <w:t xml:space="preserve">
                                                кем болуы. Жыныс </w:t>
      </w:r>
      <w:r>
        <w:br/>
      </w:r>
      <w:r>
        <w:rPr>
          <w:rFonts w:ascii="Times New Roman"/>
          <w:b w:val="false"/>
          <w:i w:val="false"/>
          <w:color w:val="000000"/>
          <w:sz w:val="28"/>
        </w:rPr>
        <w:t xml:space="preserve">
                                                органдарының, </w:t>
      </w:r>
      <w:r>
        <w:br/>
      </w:r>
      <w:r>
        <w:rPr>
          <w:rFonts w:ascii="Times New Roman"/>
          <w:b w:val="false"/>
          <w:i w:val="false"/>
          <w:color w:val="000000"/>
          <w:sz w:val="28"/>
        </w:rPr>
        <w:t xml:space="preserve">
                                                терінің қатерсіз </w:t>
      </w:r>
      <w:r>
        <w:br/>
      </w:r>
      <w:r>
        <w:rPr>
          <w:rFonts w:ascii="Times New Roman"/>
          <w:b w:val="false"/>
          <w:i w:val="false"/>
          <w:color w:val="000000"/>
          <w:sz w:val="28"/>
        </w:rPr>
        <w:t xml:space="preserve">
                                                ісіктері. Жатырдың </w:t>
      </w:r>
      <w:r>
        <w:br/>
      </w:r>
      <w:r>
        <w:rPr>
          <w:rFonts w:ascii="Times New Roman"/>
          <w:b w:val="false"/>
          <w:i w:val="false"/>
          <w:color w:val="000000"/>
          <w:sz w:val="28"/>
        </w:rPr>
        <w:t xml:space="preserve">
                                                дисфункцясына </w:t>
      </w:r>
      <w:r>
        <w:br/>
      </w:r>
      <w:r>
        <w:rPr>
          <w:rFonts w:ascii="Times New Roman"/>
          <w:b w:val="false"/>
          <w:i w:val="false"/>
          <w:color w:val="000000"/>
          <w:sz w:val="28"/>
        </w:rPr>
        <w:t xml:space="preserve">
                                                байланысты етеккір </w:t>
      </w:r>
      <w:r>
        <w:br/>
      </w:r>
      <w:r>
        <w:rPr>
          <w:rFonts w:ascii="Times New Roman"/>
          <w:b w:val="false"/>
          <w:i w:val="false"/>
          <w:color w:val="000000"/>
          <w:sz w:val="28"/>
        </w:rPr>
        <w:t xml:space="preserve">
                                                қызметінің бұзылуы. </w:t>
      </w:r>
      <w:r>
        <w:br/>
      </w:r>
      <w:r>
        <w:rPr>
          <w:rFonts w:ascii="Times New Roman"/>
          <w:b w:val="false"/>
          <w:i w:val="false"/>
          <w:color w:val="000000"/>
          <w:sz w:val="28"/>
        </w:rPr>
        <w:t xml:space="preserve">
                                                Терінің созылмалы </w:t>
      </w:r>
      <w:r>
        <w:br/>
      </w:r>
      <w:r>
        <w:rPr>
          <w:rFonts w:ascii="Times New Roman"/>
          <w:b w:val="false"/>
          <w:i w:val="false"/>
          <w:color w:val="000000"/>
          <w:sz w:val="28"/>
        </w:rPr>
        <w:t xml:space="preserve">
                                                аурулары (псориаз, </w:t>
      </w:r>
      <w:r>
        <w:br/>
      </w:r>
      <w:r>
        <w:rPr>
          <w:rFonts w:ascii="Times New Roman"/>
          <w:b w:val="false"/>
          <w:i w:val="false"/>
          <w:color w:val="000000"/>
          <w:sz w:val="28"/>
        </w:rPr>
        <w:t xml:space="preserve">
                                                нейродермит, </w:t>
      </w:r>
      <w:r>
        <w:br/>
      </w:r>
      <w:r>
        <w:rPr>
          <w:rFonts w:ascii="Times New Roman"/>
          <w:b w:val="false"/>
          <w:i w:val="false"/>
          <w:color w:val="000000"/>
          <w:sz w:val="28"/>
        </w:rPr>
        <w:t xml:space="preserve">
                                                ақтаңдақ). </w:t>
      </w:r>
      <w:r>
        <w:br/>
      </w:r>
      <w:r>
        <w:rPr>
          <w:rFonts w:ascii="Times New Roman"/>
          <w:b w:val="false"/>
          <w:i w:val="false"/>
          <w:color w:val="000000"/>
          <w:sz w:val="28"/>
        </w:rPr>
        <w:t xml:space="preserve">
                                                Бензолмен жұмыс </w:t>
      </w:r>
      <w:r>
        <w:br/>
      </w:r>
      <w:r>
        <w:rPr>
          <w:rFonts w:ascii="Times New Roman"/>
          <w:b w:val="false"/>
          <w:i w:val="false"/>
          <w:color w:val="000000"/>
          <w:sz w:val="28"/>
        </w:rPr>
        <w:t xml:space="preserve">
                                                істеуге әйелдер </w:t>
      </w:r>
      <w:r>
        <w:br/>
      </w:r>
      <w:r>
        <w:rPr>
          <w:rFonts w:ascii="Times New Roman"/>
          <w:b w:val="false"/>
          <w:i w:val="false"/>
          <w:color w:val="000000"/>
          <w:sz w:val="28"/>
        </w:rPr>
        <w:t xml:space="preserve">
                                                жіберілмейді. </w:t>
      </w:r>
      <w:r>
        <w:br/>
      </w:r>
      <w:r>
        <w:rPr>
          <w:rFonts w:ascii="Times New Roman"/>
          <w:b w:val="false"/>
          <w:i w:val="false"/>
          <w:color w:val="000000"/>
          <w:sz w:val="28"/>
        </w:rPr>
        <w:t xml:space="preserve">
45)  Хош иісті       12    Тера.   Қанды жалпы  Қанның құрамындағы </w:t>
      </w:r>
      <w:r>
        <w:br/>
      </w:r>
      <w:r>
        <w:rPr>
          <w:rFonts w:ascii="Times New Roman"/>
          <w:b w:val="false"/>
          <w:i w:val="false"/>
          <w:color w:val="000000"/>
          <w:sz w:val="28"/>
        </w:rPr>
        <w:t xml:space="preserve">
     көмірсутектер,  айда  певт,   тексеру,     гемо-глобиннің </w:t>
      </w:r>
      <w:r>
        <w:br/>
      </w:r>
      <w:r>
        <w:rPr>
          <w:rFonts w:ascii="Times New Roman"/>
          <w:b w:val="false"/>
          <w:i w:val="false"/>
          <w:color w:val="000000"/>
          <w:sz w:val="28"/>
        </w:rPr>
        <w:t xml:space="preserve">
     амино және      бір   невро.  ретикулоцит. ерлерде кем дегенде </w:t>
      </w:r>
      <w:r>
        <w:br/>
      </w:r>
      <w:r>
        <w:rPr>
          <w:rFonts w:ascii="Times New Roman"/>
          <w:b w:val="false"/>
          <w:i w:val="false"/>
          <w:color w:val="000000"/>
          <w:sz w:val="28"/>
        </w:rPr>
        <w:t xml:space="preserve">
     нитроқосылыс.   рет   пато.   тер, қандағы 130 г/л және әйел. </w:t>
      </w:r>
      <w:r>
        <w:br/>
      </w:r>
      <w:r>
        <w:rPr>
          <w:rFonts w:ascii="Times New Roman"/>
          <w:b w:val="false"/>
          <w:i w:val="false"/>
          <w:color w:val="000000"/>
          <w:sz w:val="28"/>
        </w:rPr>
        <w:t xml:space="preserve">
     тар және              лог,    билирубин,   дерде 120 г/л </w:t>
      </w:r>
      <w:r>
        <w:br/>
      </w:r>
      <w:r>
        <w:rPr>
          <w:rFonts w:ascii="Times New Roman"/>
          <w:b w:val="false"/>
          <w:i w:val="false"/>
          <w:color w:val="000000"/>
          <w:sz w:val="28"/>
        </w:rPr>
        <w:t xml:space="preserve">
     олардан шыға.         онко.   аланинамино. болуы. </w:t>
      </w:r>
      <w:r>
        <w:br/>
      </w:r>
      <w:r>
        <w:rPr>
          <w:rFonts w:ascii="Times New Roman"/>
          <w:b w:val="false"/>
          <w:i w:val="false"/>
          <w:color w:val="000000"/>
          <w:sz w:val="28"/>
        </w:rPr>
        <w:t xml:space="preserve">
     тын өнімдер           лог,    трансфера.   Гепатобилиарлы </w:t>
      </w:r>
      <w:r>
        <w:br/>
      </w:r>
      <w:r>
        <w:rPr>
          <w:rFonts w:ascii="Times New Roman"/>
          <w:b w:val="false"/>
          <w:i w:val="false"/>
          <w:color w:val="000000"/>
          <w:sz w:val="28"/>
        </w:rPr>
        <w:t xml:space="preserve">
     (анилин, м,           көз     заны анық.   жүйенің созылмалы </w:t>
      </w:r>
      <w:r>
        <w:br/>
      </w:r>
      <w:r>
        <w:rPr>
          <w:rFonts w:ascii="Times New Roman"/>
          <w:b w:val="false"/>
          <w:i w:val="false"/>
          <w:color w:val="000000"/>
          <w:sz w:val="28"/>
        </w:rPr>
        <w:t xml:space="preserve">
     птолуидин,            дәрі.   тау, биомик. аурулары. Катаракта </w:t>
      </w:r>
      <w:r>
        <w:br/>
      </w:r>
      <w:r>
        <w:rPr>
          <w:rFonts w:ascii="Times New Roman"/>
          <w:b w:val="false"/>
          <w:i w:val="false"/>
          <w:color w:val="000000"/>
          <w:sz w:val="28"/>
        </w:rPr>
        <w:t xml:space="preserve">
     нитро, амино.         гері    роскопия     (толуолдан шығатын </w:t>
      </w:r>
      <w:r>
        <w:br/>
      </w:r>
      <w:r>
        <w:rPr>
          <w:rFonts w:ascii="Times New Roman"/>
          <w:b w:val="false"/>
          <w:i w:val="false"/>
          <w:color w:val="000000"/>
          <w:sz w:val="28"/>
        </w:rPr>
        <w:t xml:space="preserve">
     фенолдар,             (тол.   (толуолдан   нитро өнімдермен </w:t>
      </w:r>
      <w:r>
        <w:br/>
      </w:r>
      <w:r>
        <w:rPr>
          <w:rFonts w:ascii="Times New Roman"/>
          <w:b w:val="false"/>
          <w:i w:val="false"/>
          <w:color w:val="000000"/>
          <w:sz w:val="28"/>
        </w:rPr>
        <w:t xml:space="preserve">
     тринитротолуол,       уолдан  шығатын      жұмыс істегенде) </w:t>
      </w:r>
      <w:r>
        <w:br/>
      </w:r>
      <w:r>
        <w:rPr>
          <w:rFonts w:ascii="Times New Roman"/>
          <w:b w:val="false"/>
          <w:i w:val="false"/>
          <w:color w:val="000000"/>
          <w:sz w:val="28"/>
        </w:rPr>
        <w:t xml:space="preserve">
     фенилендиамин.        шығатын нитро өнім. </w:t>
      </w:r>
      <w:r>
        <w:br/>
      </w:r>
      <w:r>
        <w:rPr>
          <w:rFonts w:ascii="Times New Roman"/>
          <w:b w:val="false"/>
          <w:i w:val="false"/>
          <w:color w:val="000000"/>
          <w:sz w:val="28"/>
        </w:rPr>
        <w:t xml:space="preserve">
     дер, хлорани          нитро   дерімен </w:t>
      </w:r>
      <w:r>
        <w:br/>
      </w:r>
      <w:r>
        <w:rPr>
          <w:rFonts w:ascii="Times New Roman"/>
          <w:b w:val="false"/>
          <w:i w:val="false"/>
          <w:color w:val="000000"/>
          <w:sz w:val="28"/>
        </w:rPr>
        <w:t xml:space="preserve">
     линдер, ксили.        өнімде. жұмыс істеу. </w:t>
      </w:r>
      <w:r>
        <w:br/>
      </w:r>
      <w:r>
        <w:rPr>
          <w:rFonts w:ascii="Times New Roman"/>
          <w:b w:val="false"/>
          <w:i w:val="false"/>
          <w:color w:val="000000"/>
          <w:sz w:val="28"/>
        </w:rPr>
        <w:t xml:space="preserve">
     диндер, анизи.        рімен   шілер үшін), </w:t>
      </w:r>
      <w:r>
        <w:br/>
      </w:r>
      <w:r>
        <w:rPr>
          <w:rFonts w:ascii="Times New Roman"/>
          <w:b w:val="false"/>
          <w:i w:val="false"/>
          <w:color w:val="000000"/>
          <w:sz w:val="28"/>
        </w:rPr>
        <w:t xml:space="preserve">
     диндер, ниазон)       жұмыс   ЭКГ, ФГ </w:t>
      </w:r>
      <w:r>
        <w:br/>
      </w:r>
      <w:r>
        <w:rPr>
          <w:rFonts w:ascii="Times New Roman"/>
          <w:b w:val="false"/>
          <w:i w:val="false"/>
          <w:color w:val="000000"/>
          <w:sz w:val="28"/>
        </w:rPr>
        <w:t xml:space="preserve">
                           істе. </w:t>
      </w:r>
      <w:r>
        <w:br/>
      </w:r>
      <w:r>
        <w:rPr>
          <w:rFonts w:ascii="Times New Roman"/>
          <w:b w:val="false"/>
          <w:i w:val="false"/>
          <w:color w:val="000000"/>
          <w:sz w:val="28"/>
        </w:rPr>
        <w:t xml:space="preserve">
                           генде), </w:t>
      </w:r>
      <w:r>
        <w:br/>
      </w:r>
      <w:r>
        <w:rPr>
          <w:rFonts w:ascii="Times New Roman"/>
          <w:b w:val="false"/>
          <w:i w:val="false"/>
          <w:color w:val="000000"/>
          <w:sz w:val="28"/>
        </w:rPr>
        <w:t xml:space="preserve">
                           гема. </w:t>
      </w:r>
      <w:r>
        <w:br/>
      </w:r>
      <w:r>
        <w:rPr>
          <w:rFonts w:ascii="Times New Roman"/>
          <w:b w:val="false"/>
          <w:i w:val="false"/>
          <w:color w:val="000000"/>
          <w:sz w:val="28"/>
        </w:rPr>
        <w:t xml:space="preserve">
                           толог </w:t>
      </w:r>
      <w:r>
        <w:br/>
      </w:r>
      <w:r>
        <w:rPr>
          <w:rFonts w:ascii="Times New Roman"/>
          <w:b w:val="false"/>
          <w:i w:val="false"/>
          <w:color w:val="000000"/>
          <w:sz w:val="28"/>
        </w:rPr>
        <w:t xml:space="preserve">
46)  Изоционаттар    12    Тера.   Қанды жалпы  Көздің созылмалы, </w:t>
      </w:r>
      <w:r>
        <w:br/>
      </w:r>
      <w:r>
        <w:rPr>
          <w:rFonts w:ascii="Times New Roman"/>
          <w:b w:val="false"/>
          <w:i w:val="false"/>
          <w:color w:val="000000"/>
          <w:sz w:val="28"/>
        </w:rPr>
        <w:t xml:space="preserve">
     (толуилендии.   айда  певт,   тексеру,     сонымен бірге </w:t>
      </w:r>
      <w:r>
        <w:br/>
      </w:r>
      <w:r>
        <w:rPr>
          <w:rFonts w:ascii="Times New Roman"/>
          <w:b w:val="false"/>
          <w:i w:val="false"/>
          <w:color w:val="000000"/>
          <w:sz w:val="28"/>
        </w:rPr>
        <w:t xml:space="preserve">
     зоцонат)        бір   отори.  спирография, аллергиялық </w:t>
      </w:r>
      <w:r>
        <w:br/>
      </w:r>
      <w:r>
        <w:rPr>
          <w:rFonts w:ascii="Times New Roman"/>
          <w:b w:val="false"/>
          <w:i w:val="false"/>
          <w:color w:val="000000"/>
          <w:sz w:val="28"/>
        </w:rPr>
        <w:t xml:space="preserve">
                     рет   нола.   ЭКГ, ФГ      аурулары. </w:t>
      </w:r>
      <w:r>
        <w:br/>
      </w:r>
      <w:r>
        <w:rPr>
          <w:rFonts w:ascii="Times New Roman"/>
          <w:b w:val="false"/>
          <w:i w:val="false"/>
          <w:color w:val="000000"/>
          <w:sz w:val="28"/>
        </w:rPr>
        <w:t xml:space="preserve">
                           рин.                 Жоғарғы тыныс алу </w:t>
      </w:r>
      <w:r>
        <w:br/>
      </w:r>
      <w:r>
        <w:rPr>
          <w:rFonts w:ascii="Times New Roman"/>
          <w:b w:val="false"/>
          <w:i w:val="false"/>
          <w:color w:val="000000"/>
          <w:sz w:val="28"/>
        </w:rPr>
        <w:t xml:space="preserve">
                           голог,               жолдары шырышты </w:t>
      </w:r>
      <w:r>
        <w:br/>
      </w:r>
      <w:r>
        <w:rPr>
          <w:rFonts w:ascii="Times New Roman"/>
          <w:b w:val="false"/>
          <w:i w:val="false"/>
          <w:color w:val="000000"/>
          <w:sz w:val="28"/>
        </w:rPr>
        <w:t xml:space="preserve">
                           көз                  қабатының толық </w:t>
      </w:r>
      <w:r>
        <w:br/>
      </w:r>
      <w:r>
        <w:rPr>
          <w:rFonts w:ascii="Times New Roman"/>
          <w:b w:val="false"/>
          <w:i w:val="false"/>
          <w:color w:val="000000"/>
          <w:sz w:val="28"/>
        </w:rPr>
        <w:t xml:space="preserve">
                           дәрі.                жойылуы орын </w:t>
      </w:r>
      <w:r>
        <w:br/>
      </w:r>
      <w:r>
        <w:rPr>
          <w:rFonts w:ascii="Times New Roman"/>
          <w:b w:val="false"/>
          <w:i w:val="false"/>
          <w:color w:val="000000"/>
          <w:sz w:val="28"/>
        </w:rPr>
        <w:t xml:space="preserve">
                           гері,                алғандағы аурулары. </w:t>
      </w:r>
      <w:r>
        <w:br/>
      </w:r>
      <w:r>
        <w:rPr>
          <w:rFonts w:ascii="Times New Roman"/>
          <w:b w:val="false"/>
          <w:i w:val="false"/>
          <w:color w:val="000000"/>
          <w:sz w:val="28"/>
        </w:rPr>
        <w:t xml:space="preserve">
                           невро. </w:t>
      </w:r>
      <w:r>
        <w:br/>
      </w:r>
      <w:r>
        <w:rPr>
          <w:rFonts w:ascii="Times New Roman"/>
          <w:b w:val="false"/>
          <w:i w:val="false"/>
          <w:color w:val="000000"/>
          <w:sz w:val="28"/>
        </w:rPr>
        <w:t xml:space="preserve">
                           пато. </w:t>
      </w:r>
      <w:r>
        <w:br/>
      </w:r>
      <w:r>
        <w:rPr>
          <w:rFonts w:ascii="Times New Roman"/>
          <w:b w:val="false"/>
          <w:i w:val="false"/>
          <w:color w:val="000000"/>
          <w:sz w:val="28"/>
        </w:rPr>
        <w:t xml:space="preserve">
                           лог, </w:t>
      </w:r>
      <w:r>
        <w:br/>
      </w:r>
      <w:r>
        <w:rPr>
          <w:rFonts w:ascii="Times New Roman"/>
          <w:b w:val="false"/>
          <w:i w:val="false"/>
          <w:color w:val="000000"/>
          <w:sz w:val="28"/>
        </w:rPr>
        <w:t xml:space="preserve">
                           аллер. </w:t>
      </w:r>
      <w:r>
        <w:br/>
      </w:r>
      <w:r>
        <w:rPr>
          <w:rFonts w:ascii="Times New Roman"/>
          <w:b w:val="false"/>
          <w:i w:val="false"/>
          <w:color w:val="000000"/>
          <w:sz w:val="28"/>
        </w:rPr>
        <w:t xml:space="preserve">
                           голог </w:t>
      </w:r>
      <w:r>
        <w:br/>
      </w:r>
      <w:r>
        <w:rPr>
          <w:rFonts w:ascii="Times New Roman"/>
          <w:b w:val="false"/>
          <w:i w:val="false"/>
          <w:color w:val="000000"/>
          <w:sz w:val="28"/>
        </w:rPr>
        <w:t xml:space="preserve">
47)  О-толуидин,     12    Тера.   Қанды, зәрді Несеп шығару </w:t>
      </w:r>
      <w:r>
        <w:br/>
      </w:r>
      <w:r>
        <w:rPr>
          <w:rFonts w:ascii="Times New Roman"/>
          <w:b w:val="false"/>
          <w:i w:val="false"/>
          <w:color w:val="000000"/>
          <w:sz w:val="28"/>
        </w:rPr>
        <w:t xml:space="preserve">
     бензидин,       айда  певт,   жалпы тексе. жолдары мен бүйрек </w:t>
      </w:r>
      <w:r>
        <w:br/>
      </w:r>
      <w:r>
        <w:rPr>
          <w:rFonts w:ascii="Times New Roman"/>
          <w:b w:val="false"/>
          <w:i w:val="false"/>
          <w:color w:val="000000"/>
          <w:sz w:val="28"/>
        </w:rPr>
        <w:t xml:space="preserve">
     14 нафтиламин   бір   невро.  ру, көрсет.  аурулары. Несеп </w:t>
      </w:r>
      <w:r>
        <w:br/>
      </w:r>
      <w:r>
        <w:rPr>
          <w:rFonts w:ascii="Times New Roman"/>
          <w:b w:val="false"/>
          <w:i w:val="false"/>
          <w:color w:val="000000"/>
          <w:sz w:val="28"/>
        </w:rPr>
        <w:t xml:space="preserve">
                     рет   пато.   кіштер       шығару жолдарының </w:t>
      </w:r>
      <w:r>
        <w:br/>
      </w:r>
      <w:r>
        <w:rPr>
          <w:rFonts w:ascii="Times New Roman"/>
          <w:b w:val="false"/>
          <w:i w:val="false"/>
          <w:color w:val="000000"/>
          <w:sz w:val="28"/>
        </w:rPr>
        <w:t xml:space="preserve">
                           лог,    бойынша цис. рак алдындағы </w:t>
      </w:r>
      <w:r>
        <w:br/>
      </w:r>
      <w:r>
        <w:rPr>
          <w:rFonts w:ascii="Times New Roman"/>
          <w:b w:val="false"/>
          <w:i w:val="false"/>
          <w:color w:val="000000"/>
          <w:sz w:val="28"/>
        </w:rPr>
        <w:t xml:space="preserve">
                           уролог, тоскопия,    аурулары </w:t>
      </w:r>
      <w:r>
        <w:br/>
      </w:r>
      <w:r>
        <w:rPr>
          <w:rFonts w:ascii="Times New Roman"/>
          <w:b w:val="false"/>
          <w:i w:val="false"/>
          <w:color w:val="000000"/>
          <w:sz w:val="28"/>
        </w:rPr>
        <w:t xml:space="preserve">
                           онколог ЭКГ, ФГ </w:t>
      </w:r>
      <w:r>
        <w:br/>
      </w:r>
      <w:r>
        <w:rPr>
          <w:rFonts w:ascii="Times New Roman"/>
          <w:b w:val="false"/>
          <w:i w:val="false"/>
          <w:color w:val="000000"/>
          <w:sz w:val="28"/>
        </w:rPr>
        <w:t xml:space="preserve">
48)  Хош иісті,      24    Тера.   Қанды жалпы  Жоғарғы тыныс алу </w:t>
      </w:r>
      <w:r>
        <w:br/>
      </w:r>
      <w:r>
        <w:rPr>
          <w:rFonts w:ascii="Times New Roman"/>
          <w:b w:val="false"/>
          <w:i w:val="false"/>
          <w:color w:val="000000"/>
          <w:sz w:val="28"/>
        </w:rPr>
        <w:t xml:space="preserve">
     галоген өнімді  айда  певт,   тексеру,     жолдары шырышты </w:t>
      </w:r>
      <w:r>
        <w:br/>
      </w:r>
      <w:r>
        <w:rPr>
          <w:rFonts w:ascii="Times New Roman"/>
          <w:b w:val="false"/>
          <w:i w:val="false"/>
          <w:color w:val="000000"/>
          <w:sz w:val="28"/>
        </w:rPr>
        <w:t xml:space="preserve">
     көмірсутектер   бір   отори.  ретикулоцит. қабатының толық </w:t>
      </w:r>
      <w:r>
        <w:br/>
      </w:r>
      <w:r>
        <w:rPr>
          <w:rFonts w:ascii="Times New Roman"/>
          <w:b w:val="false"/>
          <w:i w:val="false"/>
          <w:color w:val="000000"/>
          <w:sz w:val="28"/>
        </w:rPr>
        <w:t xml:space="preserve">
     (бензоль шең.   рет   нола.   тер, тромбо. жойылуы орын </w:t>
      </w:r>
      <w:r>
        <w:br/>
      </w:r>
      <w:r>
        <w:rPr>
          <w:rFonts w:ascii="Times New Roman"/>
          <w:b w:val="false"/>
          <w:i w:val="false"/>
          <w:color w:val="000000"/>
          <w:sz w:val="28"/>
        </w:rPr>
        <w:t xml:space="preserve">
     беріндегі га.         ринго.  циттер, спи. алғанда және оның </w:t>
      </w:r>
      <w:r>
        <w:br/>
      </w:r>
      <w:r>
        <w:rPr>
          <w:rFonts w:ascii="Times New Roman"/>
          <w:b w:val="false"/>
          <w:i w:val="false"/>
          <w:color w:val="000000"/>
          <w:sz w:val="28"/>
        </w:rPr>
        <w:t xml:space="preserve">
     логен),               лог,    рография,    аллергиялық </w:t>
      </w:r>
      <w:r>
        <w:br/>
      </w:r>
      <w:r>
        <w:rPr>
          <w:rFonts w:ascii="Times New Roman"/>
          <w:b w:val="false"/>
          <w:i w:val="false"/>
          <w:color w:val="000000"/>
          <w:sz w:val="28"/>
        </w:rPr>
        <w:t xml:space="preserve">
     хлор-бензол,          невро.  ЭКГ, ФГ      аурулары. </w:t>
      </w:r>
      <w:r>
        <w:br/>
      </w:r>
      <w:r>
        <w:rPr>
          <w:rFonts w:ascii="Times New Roman"/>
          <w:b w:val="false"/>
          <w:i w:val="false"/>
          <w:color w:val="000000"/>
          <w:sz w:val="28"/>
        </w:rPr>
        <w:t xml:space="preserve">
     бром-бензол,          пато. </w:t>
      </w:r>
      <w:r>
        <w:br/>
      </w:r>
      <w:r>
        <w:rPr>
          <w:rFonts w:ascii="Times New Roman"/>
          <w:b w:val="false"/>
          <w:i w:val="false"/>
          <w:color w:val="000000"/>
          <w:sz w:val="28"/>
        </w:rPr>
        <w:t xml:space="preserve">
     хлор-толуол           лог, </w:t>
      </w:r>
      <w:r>
        <w:br/>
      </w:r>
      <w:r>
        <w:rPr>
          <w:rFonts w:ascii="Times New Roman"/>
          <w:b w:val="false"/>
          <w:i w:val="false"/>
          <w:color w:val="000000"/>
          <w:sz w:val="28"/>
        </w:rPr>
        <w:t xml:space="preserve">
                           аллер. </w:t>
      </w:r>
      <w:r>
        <w:br/>
      </w:r>
      <w:r>
        <w:rPr>
          <w:rFonts w:ascii="Times New Roman"/>
          <w:b w:val="false"/>
          <w:i w:val="false"/>
          <w:color w:val="000000"/>
          <w:sz w:val="28"/>
        </w:rPr>
        <w:t xml:space="preserve">
                           голог </w:t>
      </w:r>
      <w:r>
        <w:br/>
      </w:r>
      <w:r>
        <w:rPr>
          <w:rFonts w:ascii="Times New Roman"/>
          <w:b w:val="false"/>
          <w:i w:val="false"/>
          <w:color w:val="000000"/>
          <w:sz w:val="28"/>
        </w:rPr>
        <w:t xml:space="preserve">
49)  Хош иісті,      24    Тера.   Қанды жалпы  Жоғарғы тыныс алу </w:t>
      </w:r>
      <w:r>
        <w:br/>
      </w:r>
      <w:r>
        <w:rPr>
          <w:rFonts w:ascii="Times New Roman"/>
          <w:b w:val="false"/>
          <w:i w:val="false"/>
          <w:color w:val="000000"/>
          <w:sz w:val="28"/>
        </w:rPr>
        <w:t xml:space="preserve">
     галоген өнімді  айда  певт,   тексеру, ре. жолдары шырышты қа. </w:t>
      </w:r>
      <w:r>
        <w:br/>
      </w:r>
      <w:r>
        <w:rPr>
          <w:rFonts w:ascii="Times New Roman"/>
          <w:b w:val="false"/>
          <w:i w:val="false"/>
          <w:color w:val="000000"/>
          <w:sz w:val="28"/>
        </w:rPr>
        <w:t xml:space="preserve">
     көмірсутектер   бір   отори.  тиккулоцит.  батының толық жойы. </w:t>
      </w:r>
      <w:r>
        <w:br/>
      </w:r>
      <w:r>
        <w:rPr>
          <w:rFonts w:ascii="Times New Roman"/>
          <w:b w:val="false"/>
          <w:i w:val="false"/>
          <w:color w:val="000000"/>
          <w:sz w:val="28"/>
        </w:rPr>
        <w:t xml:space="preserve">
     (шеттегі        рет   нола.   тер спиро.   луы орын алғанда </w:t>
      </w:r>
      <w:r>
        <w:br/>
      </w:r>
      <w:r>
        <w:rPr>
          <w:rFonts w:ascii="Times New Roman"/>
          <w:b w:val="false"/>
          <w:i w:val="false"/>
          <w:color w:val="000000"/>
          <w:sz w:val="28"/>
        </w:rPr>
        <w:t xml:space="preserve">
     тізбектегі            ринго.  графия,      және оның аллер. </w:t>
      </w:r>
      <w:r>
        <w:br/>
      </w:r>
      <w:r>
        <w:rPr>
          <w:rFonts w:ascii="Times New Roman"/>
          <w:b w:val="false"/>
          <w:i w:val="false"/>
          <w:color w:val="000000"/>
          <w:sz w:val="28"/>
        </w:rPr>
        <w:t xml:space="preserve">
     галогендер),          лог,    ЭКГ, ФГ      гиялық аурулары. </w:t>
      </w:r>
      <w:r>
        <w:br/>
      </w:r>
      <w:r>
        <w:rPr>
          <w:rFonts w:ascii="Times New Roman"/>
          <w:b w:val="false"/>
          <w:i w:val="false"/>
          <w:color w:val="000000"/>
          <w:sz w:val="28"/>
        </w:rPr>
        <w:t xml:space="preserve">
     хлорлы бензил,        невро.               Көмекейдің гипер. </w:t>
      </w:r>
      <w:r>
        <w:br/>
      </w:r>
      <w:r>
        <w:rPr>
          <w:rFonts w:ascii="Times New Roman"/>
          <w:b w:val="false"/>
          <w:i w:val="false"/>
          <w:color w:val="000000"/>
          <w:sz w:val="28"/>
        </w:rPr>
        <w:t xml:space="preserve">
     хлорлы бензи.         пато.                пластикалық қабынуы. </w:t>
      </w:r>
      <w:r>
        <w:br/>
      </w:r>
      <w:r>
        <w:rPr>
          <w:rFonts w:ascii="Times New Roman"/>
          <w:b w:val="false"/>
          <w:i w:val="false"/>
          <w:color w:val="000000"/>
          <w:sz w:val="28"/>
        </w:rPr>
        <w:t xml:space="preserve">
     лиден, бензо.         лог, </w:t>
      </w:r>
      <w:r>
        <w:br/>
      </w:r>
      <w:r>
        <w:rPr>
          <w:rFonts w:ascii="Times New Roman"/>
          <w:b w:val="false"/>
          <w:i w:val="false"/>
          <w:color w:val="000000"/>
          <w:sz w:val="28"/>
        </w:rPr>
        <w:t xml:space="preserve">
     трихлорид,            аллер. </w:t>
      </w:r>
      <w:r>
        <w:br/>
      </w:r>
      <w:r>
        <w:rPr>
          <w:rFonts w:ascii="Times New Roman"/>
          <w:b w:val="false"/>
          <w:i w:val="false"/>
          <w:color w:val="000000"/>
          <w:sz w:val="28"/>
        </w:rPr>
        <w:t xml:space="preserve">
     бензотрифторид        голог </w:t>
      </w:r>
      <w:r>
        <w:br/>
      </w:r>
      <w:r>
        <w:rPr>
          <w:rFonts w:ascii="Times New Roman"/>
          <w:b w:val="false"/>
          <w:i w:val="false"/>
          <w:color w:val="000000"/>
          <w:sz w:val="28"/>
        </w:rPr>
        <w:t xml:space="preserve">
50)  Көпциклді хош   12    Тера.   Қанды және   Қанның құрамындағы </w:t>
      </w:r>
      <w:r>
        <w:br/>
      </w:r>
      <w:r>
        <w:rPr>
          <w:rFonts w:ascii="Times New Roman"/>
          <w:b w:val="false"/>
          <w:i w:val="false"/>
          <w:color w:val="000000"/>
          <w:sz w:val="28"/>
        </w:rPr>
        <w:t xml:space="preserve">
     иісті көмір.    айда  певт,   зәрді жалпы  гемоглобиннің ер. </w:t>
      </w:r>
      <w:r>
        <w:br/>
      </w:r>
      <w:r>
        <w:rPr>
          <w:rFonts w:ascii="Times New Roman"/>
          <w:b w:val="false"/>
          <w:i w:val="false"/>
          <w:color w:val="000000"/>
          <w:sz w:val="28"/>
        </w:rPr>
        <w:t xml:space="preserve">
     сутектер және   бір   отори.  тексеру,     лерде кем дегенде </w:t>
      </w:r>
      <w:r>
        <w:br/>
      </w:r>
      <w:r>
        <w:rPr>
          <w:rFonts w:ascii="Times New Roman"/>
          <w:b w:val="false"/>
          <w:i w:val="false"/>
          <w:color w:val="000000"/>
          <w:sz w:val="28"/>
        </w:rPr>
        <w:t xml:space="preserve">
     олардан шығатын рет   нола.   спирография, 130 г/л және әйел. </w:t>
      </w:r>
      <w:r>
        <w:br/>
      </w:r>
      <w:r>
        <w:rPr>
          <w:rFonts w:ascii="Times New Roman"/>
          <w:b w:val="false"/>
          <w:i w:val="false"/>
          <w:color w:val="000000"/>
          <w:sz w:val="28"/>
        </w:rPr>
        <w:t xml:space="preserve">
     өнімдер               рин.    ЭКГ, ФГ      дерде 120 г/л, лей. </w:t>
      </w:r>
      <w:r>
        <w:br/>
      </w:r>
      <w:r>
        <w:rPr>
          <w:rFonts w:ascii="Times New Roman"/>
          <w:b w:val="false"/>
          <w:i w:val="false"/>
          <w:color w:val="000000"/>
          <w:sz w:val="28"/>
        </w:rPr>
        <w:t xml:space="preserve">
     (нафталин,            голог,               коциттердің 4,5х10 </w:t>
      </w:r>
      <w:r>
        <w:br/>
      </w:r>
      <w:r>
        <w:rPr>
          <w:rFonts w:ascii="Times New Roman"/>
          <w:b w:val="false"/>
          <w:i w:val="false"/>
          <w:color w:val="000000"/>
          <w:sz w:val="28"/>
        </w:rPr>
        <w:t xml:space="preserve">
     нафтолдар,            невро.               9/л-ден кем болуы. </w:t>
      </w:r>
      <w:r>
        <w:br/>
      </w:r>
      <w:r>
        <w:rPr>
          <w:rFonts w:ascii="Times New Roman"/>
          <w:b w:val="false"/>
          <w:i w:val="false"/>
          <w:color w:val="000000"/>
          <w:sz w:val="28"/>
        </w:rPr>
        <w:t xml:space="preserve">
     бензпирен,            пато.                Терінің ісік ал. </w:t>
      </w:r>
      <w:r>
        <w:br/>
      </w:r>
      <w:r>
        <w:rPr>
          <w:rFonts w:ascii="Times New Roman"/>
          <w:b w:val="false"/>
          <w:i w:val="false"/>
          <w:color w:val="000000"/>
          <w:sz w:val="28"/>
        </w:rPr>
        <w:t xml:space="preserve">
     антрацен,             лог,                 дындағы аурулары </w:t>
      </w:r>
      <w:r>
        <w:br/>
      </w:r>
      <w:r>
        <w:rPr>
          <w:rFonts w:ascii="Times New Roman"/>
          <w:b w:val="false"/>
          <w:i w:val="false"/>
          <w:color w:val="000000"/>
          <w:sz w:val="28"/>
        </w:rPr>
        <w:t xml:space="preserve">
     бензат рон,           дерма.               (гиперкератоздар, </w:t>
      </w:r>
      <w:r>
        <w:br/>
      </w:r>
      <w:r>
        <w:rPr>
          <w:rFonts w:ascii="Times New Roman"/>
          <w:b w:val="false"/>
          <w:i w:val="false"/>
          <w:color w:val="000000"/>
          <w:sz w:val="28"/>
        </w:rPr>
        <w:t xml:space="preserve">
     бензантрацен,         товене.              дискератоздар, </w:t>
      </w:r>
      <w:r>
        <w:br/>
      </w:r>
      <w:r>
        <w:rPr>
          <w:rFonts w:ascii="Times New Roman"/>
          <w:b w:val="false"/>
          <w:i w:val="false"/>
          <w:color w:val="000000"/>
          <w:sz w:val="28"/>
        </w:rPr>
        <w:t xml:space="preserve">
     фенантрен)            ролог,               бояутекті көптеген </w:t>
      </w:r>
      <w:r>
        <w:br/>
      </w:r>
      <w:r>
        <w:rPr>
          <w:rFonts w:ascii="Times New Roman"/>
          <w:b w:val="false"/>
          <w:i w:val="false"/>
          <w:color w:val="000000"/>
          <w:sz w:val="28"/>
        </w:rPr>
        <w:t xml:space="preserve">
                           онко.                паппиломдар). </w:t>
      </w:r>
      <w:r>
        <w:br/>
      </w:r>
      <w:r>
        <w:rPr>
          <w:rFonts w:ascii="Times New Roman"/>
          <w:b w:val="false"/>
          <w:i w:val="false"/>
          <w:color w:val="000000"/>
          <w:sz w:val="28"/>
        </w:rPr>
        <w:t xml:space="preserve">
                           лог,                 Жоғарғы тыныс алу </w:t>
      </w:r>
      <w:r>
        <w:br/>
      </w:r>
      <w:r>
        <w:rPr>
          <w:rFonts w:ascii="Times New Roman"/>
          <w:b w:val="false"/>
          <w:i w:val="false"/>
          <w:color w:val="000000"/>
          <w:sz w:val="28"/>
        </w:rPr>
        <w:t xml:space="preserve">
                           аллер.               жолдары шырышты </w:t>
      </w:r>
      <w:r>
        <w:br/>
      </w:r>
      <w:r>
        <w:rPr>
          <w:rFonts w:ascii="Times New Roman"/>
          <w:b w:val="false"/>
          <w:i w:val="false"/>
          <w:color w:val="000000"/>
          <w:sz w:val="28"/>
        </w:rPr>
        <w:t xml:space="preserve">
                           голог                қабатының толық </w:t>
      </w:r>
      <w:r>
        <w:br/>
      </w:r>
      <w:r>
        <w:rPr>
          <w:rFonts w:ascii="Times New Roman"/>
          <w:b w:val="false"/>
          <w:i w:val="false"/>
          <w:color w:val="000000"/>
          <w:sz w:val="28"/>
        </w:rPr>
        <w:t xml:space="preserve">
                                                жойылуы орын ал. </w:t>
      </w:r>
      <w:r>
        <w:br/>
      </w:r>
      <w:r>
        <w:rPr>
          <w:rFonts w:ascii="Times New Roman"/>
          <w:b w:val="false"/>
          <w:i w:val="false"/>
          <w:color w:val="000000"/>
          <w:sz w:val="28"/>
        </w:rPr>
        <w:t xml:space="preserve">
                                                ғанда және оның </w:t>
      </w:r>
      <w:r>
        <w:br/>
      </w:r>
      <w:r>
        <w:rPr>
          <w:rFonts w:ascii="Times New Roman"/>
          <w:b w:val="false"/>
          <w:i w:val="false"/>
          <w:color w:val="000000"/>
          <w:sz w:val="28"/>
        </w:rPr>
        <w:t xml:space="preserve">
                                                аллергиялық </w:t>
      </w:r>
      <w:r>
        <w:br/>
      </w:r>
      <w:r>
        <w:rPr>
          <w:rFonts w:ascii="Times New Roman"/>
          <w:b w:val="false"/>
          <w:i w:val="false"/>
          <w:color w:val="000000"/>
          <w:sz w:val="28"/>
        </w:rPr>
        <w:t xml:space="preserve">
                                                аурулары. </w:t>
      </w:r>
      <w:r>
        <w:br/>
      </w:r>
      <w:r>
        <w:rPr>
          <w:rFonts w:ascii="Times New Roman"/>
          <w:b w:val="false"/>
          <w:i w:val="false"/>
          <w:color w:val="000000"/>
          <w:sz w:val="28"/>
        </w:rPr>
        <w:t xml:space="preserve">
51)  Гетеротұйықтық  12    Тера.   Қанды жалпы  Терінің созылмалы </w:t>
      </w:r>
      <w:r>
        <w:br/>
      </w:r>
      <w:r>
        <w:rPr>
          <w:rFonts w:ascii="Times New Roman"/>
          <w:b w:val="false"/>
          <w:i w:val="false"/>
          <w:color w:val="000000"/>
          <w:sz w:val="28"/>
        </w:rPr>
        <w:t xml:space="preserve">
     көмірсутектер   айда  певт,   тексеру,     аурулары, оның </w:t>
      </w:r>
      <w:r>
        <w:br/>
      </w:r>
      <w:r>
        <w:rPr>
          <w:rFonts w:ascii="Times New Roman"/>
          <w:b w:val="false"/>
          <w:i w:val="false"/>
          <w:color w:val="000000"/>
          <w:sz w:val="28"/>
        </w:rPr>
        <w:t xml:space="preserve">
     (фуран, фурфу.  бір   отори.  тромбоцит.   ішінде аллерго- </w:t>
      </w:r>
      <w:r>
        <w:br/>
      </w:r>
      <w:r>
        <w:rPr>
          <w:rFonts w:ascii="Times New Roman"/>
          <w:b w:val="false"/>
          <w:i w:val="false"/>
          <w:color w:val="000000"/>
          <w:sz w:val="28"/>
        </w:rPr>
        <w:t xml:space="preserve">
     рон, пиридин,   рет   нола.   тер, ретику. дерматоздар. </w:t>
      </w:r>
      <w:r>
        <w:br/>
      </w:r>
      <w:r>
        <w:rPr>
          <w:rFonts w:ascii="Times New Roman"/>
          <w:b w:val="false"/>
          <w:i w:val="false"/>
          <w:color w:val="000000"/>
          <w:sz w:val="28"/>
        </w:rPr>
        <w:t xml:space="preserve">
     оның қосынды.         ринго.  лоциттер     Жоғарғы тыныс алу </w:t>
      </w:r>
      <w:r>
        <w:br/>
      </w:r>
      <w:r>
        <w:rPr>
          <w:rFonts w:ascii="Times New Roman"/>
          <w:b w:val="false"/>
          <w:i w:val="false"/>
          <w:color w:val="000000"/>
          <w:sz w:val="28"/>
        </w:rPr>
        <w:t xml:space="preserve">
     лары, пиразол,        лог,                 жолдары шырышты </w:t>
      </w:r>
      <w:r>
        <w:br/>
      </w:r>
      <w:r>
        <w:rPr>
          <w:rFonts w:ascii="Times New Roman"/>
          <w:b w:val="false"/>
          <w:i w:val="false"/>
          <w:color w:val="000000"/>
          <w:sz w:val="28"/>
        </w:rPr>
        <w:t xml:space="preserve">
     пиперидин, мор.       дерма.               қабатының толық </w:t>
      </w:r>
      <w:r>
        <w:br/>
      </w:r>
      <w:r>
        <w:rPr>
          <w:rFonts w:ascii="Times New Roman"/>
          <w:b w:val="false"/>
          <w:i w:val="false"/>
          <w:color w:val="000000"/>
          <w:sz w:val="28"/>
        </w:rPr>
        <w:t xml:space="preserve">
     фолен, альтакс,       товене.              жойылуы орын ал. </w:t>
      </w:r>
      <w:r>
        <w:br/>
      </w:r>
      <w:r>
        <w:rPr>
          <w:rFonts w:ascii="Times New Roman"/>
          <w:b w:val="false"/>
          <w:i w:val="false"/>
          <w:color w:val="000000"/>
          <w:sz w:val="28"/>
        </w:rPr>
        <w:t xml:space="preserve">
     каптакс)              ролог,               ғанда және оның </w:t>
      </w:r>
      <w:r>
        <w:br/>
      </w:r>
      <w:r>
        <w:rPr>
          <w:rFonts w:ascii="Times New Roman"/>
          <w:b w:val="false"/>
          <w:i w:val="false"/>
          <w:color w:val="000000"/>
          <w:sz w:val="28"/>
        </w:rPr>
        <w:t xml:space="preserve">
                           көз                  аллергиялық </w:t>
      </w:r>
      <w:r>
        <w:br/>
      </w:r>
      <w:r>
        <w:rPr>
          <w:rFonts w:ascii="Times New Roman"/>
          <w:b w:val="false"/>
          <w:i w:val="false"/>
          <w:color w:val="000000"/>
          <w:sz w:val="28"/>
        </w:rPr>
        <w:t xml:space="preserve">
                           дәрі.                аурулары. </w:t>
      </w:r>
      <w:r>
        <w:br/>
      </w:r>
      <w:r>
        <w:rPr>
          <w:rFonts w:ascii="Times New Roman"/>
          <w:b w:val="false"/>
          <w:i w:val="false"/>
          <w:color w:val="000000"/>
          <w:sz w:val="28"/>
        </w:rPr>
        <w:t xml:space="preserve">
                           гері, </w:t>
      </w:r>
      <w:r>
        <w:br/>
      </w:r>
      <w:r>
        <w:rPr>
          <w:rFonts w:ascii="Times New Roman"/>
          <w:b w:val="false"/>
          <w:i w:val="false"/>
          <w:color w:val="000000"/>
          <w:sz w:val="28"/>
        </w:rPr>
        <w:t xml:space="preserve">
                           аллер. </w:t>
      </w:r>
      <w:r>
        <w:br/>
      </w:r>
      <w:r>
        <w:rPr>
          <w:rFonts w:ascii="Times New Roman"/>
          <w:b w:val="false"/>
          <w:i w:val="false"/>
          <w:color w:val="000000"/>
          <w:sz w:val="28"/>
        </w:rPr>
        <w:t xml:space="preserve">
                           голог </w:t>
      </w:r>
      <w:r>
        <w:br/>
      </w:r>
      <w:r>
        <w:rPr>
          <w:rFonts w:ascii="Times New Roman"/>
          <w:b w:val="false"/>
          <w:i w:val="false"/>
          <w:color w:val="000000"/>
          <w:sz w:val="28"/>
        </w:rPr>
        <w:t xml:space="preserve">
52)  Шекті және      24    Тера.   Қанды жалпы  Жалпы қарсы </w:t>
      </w:r>
      <w:r>
        <w:br/>
      </w:r>
      <w:r>
        <w:rPr>
          <w:rFonts w:ascii="Times New Roman"/>
          <w:b w:val="false"/>
          <w:i w:val="false"/>
          <w:color w:val="000000"/>
          <w:sz w:val="28"/>
        </w:rPr>
        <w:t xml:space="preserve">
     шексіз көмір.   айда  певт,   тексеру,     көрсеткіштер. </w:t>
      </w:r>
      <w:r>
        <w:br/>
      </w:r>
      <w:r>
        <w:rPr>
          <w:rFonts w:ascii="Times New Roman"/>
          <w:b w:val="false"/>
          <w:i w:val="false"/>
          <w:color w:val="000000"/>
          <w:sz w:val="28"/>
        </w:rPr>
        <w:t xml:space="preserve">
     сутектер:       бір   невро.  тромбоцит. </w:t>
      </w:r>
      <w:r>
        <w:br/>
      </w:r>
      <w:r>
        <w:rPr>
          <w:rFonts w:ascii="Times New Roman"/>
          <w:b w:val="false"/>
          <w:i w:val="false"/>
          <w:color w:val="000000"/>
          <w:sz w:val="28"/>
        </w:rPr>
        <w:t xml:space="preserve">
     алифатикалық,   рет   пато.   тер, рети. </w:t>
      </w:r>
      <w:r>
        <w:br/>
      </w:r>
      <w:r>
        <w:rPr>
          <w:rFonts w:ascii="Times New Roman"/>
          <w:b w:val="false"/>
          <w:i w:val="false"/>
          <w:color w:val="000000"/>
          <w:sz w:val="28"/>
        </w:rPr>
        <w:t xml:space="preserve">
     алициклдік            лог,    кулоциттер, </w:t>
      </w:r>
      <w:r>
        <w:br/>
      </w:r>
      <w:r>
        <w:rPr>
          <w:rFonts w:ascii="Times New Roman"/>
          <w:b w:val="false"/>
          <w:i w:val="false"/>
          <w:color w:val="000000"/>
          <w:sz w:val="28"/>
        </w:rPr>
        <w:t xml:space="preserve">
     терпендер             аллер.  спирография, </w:t>
      </w:r>
      <w:r>
        <w:br/>
      </w:r>
      <w:r>
        <w:rPr>
          <w:rFonts w:ascii="Times New Roman"/>
          <w:b w:val="false"/>
          <w:i w:val="false"/>
          <w:color w:val="000000"/>
          <w:sz w:val="28"/>
        </w:rPr>
        <w:t xml:space="preserve">
     (метан,               голог   ЭКГ, ФГ </w:t>
      </w:r>
      <w:r>
        <w:br/>
      </w:r>
      <w:r>
        <w:rPr>
          <w:rFonts w:ascii="Times New Roman"/>
          <w:b w:val="false"/>
          <w:i w:val="false"/>
          <w:color w:val="000000"/>
          <w:sz w:val="28"/>
        </w:rPr>
        <w:t xml:space="preserve">
     пропан, </w:t>
      </w:r>
      <w:r>
        <w:br/>
      </w:r>
      <w:r>
        <w:rPr>
          <w:rFonts w:ascii="Times New Roman"/>
          <w:b w:val="false"/>
          <w:i w:val="false"/>
          <w:color w:val="000000"/>
          <w:sz w:val="28"/>
        </w:rPr>
        <w:t xml:space="preserve">
     парафиндер, </w:t>
      </w:r>
      <w:r>
        <w:br/>
      </w:r>
      <w:r>
        <w:rPr>
          <w:rFonts w:ascii="Times New Roman"/>
          <w:b w:val="false"/>
          <w:i w:val="false"/>
          <w:color w:val="000000"/>
          <w:sz w:val="28"/>
        </w:rPr>
        <w:t xml:space="preserve">
     этилен, </w:t>
      </w:r>
      <w:r>
        <w:br/>
      </w:r>
      <w:r>
        <w:rPr>
          <w:rFonts w:ascii="Times New Roman"/>
          <w:b w:val="false"/>
          <w:i w:val="false"/>
          <w:color w:val="000000"/>
          <w:sz w:val="28"/>
        </w:rPr>
        <w:t xml:space="preserve">
     пропилен, </w:t>
      </w:r>
      <w:r>
        <w:br/>
      </w:r>
      <w:r>
        <w:rPr>
          <w:rFonts w:ascii="Times New Roman"/>
          <w:b w:val="false"/>
          <w:i w:val="false"/>
          <w:color w:val="000000"/>
          <w:sz w:val="28"/>
        </w:rPr>
        <w:t xml:space="preserve">
     ацетилен, </w:t>
      </w:r>
      <w:r>
        <w:br/>
      </w:r>
      <w:r>
        <w:rPr>
          <w:rFonts w:ascii="Times New Roman"/>
          <w:b w:val="false"/>
          <w:i w:val="false"/>
          <w:color w:val="000000"/>
          <w:sz w:val="28"/>
        </w:rPr>
        <w:t xml:space="preserve">
     цикло-гексан </w:t>
      </w:r>
      <w:r>
        <w:br/>
      </w:r>
      <w:r>
        <w:rPr>
          <w:rFonts w:ascii="Times New Roman"/>
          <w:b w:val="false"/>
          <w:i w:val="false"/>
          <w:color w:val="000000"/>
          <w:sz w:val="28"/>
        </w:rPr>
        <w:t xml:space="preserve">
     және басқалар) </w:t>
      </w:r>
      <w:r>
        <w:br/>
      </w:r>
      <w:r>
        <w:rPr>
          <w:rFonts w:ascii="Times New Roman"/>
          <w:b w:val="false"/>
          <w:i w:val="false"/>
          <w:color w:val="000000"/>
          <w:sz w:val="28"/>
        </w:rPr>
        <w:t xml:space="preserve">
53)  Дивинил         12    Тера.   Қанды        Жалпы қарсы </w:t>
      </w:r>
      <w:r>
        <w:br/>
      </w:r>
      <w:r>
        <w:rPr>
          <w:rFonts w:ascii="Times New Roman"/>
          <w:b w:val="false"/>
          <w:i w:val="false"/>
          <w:color w:val="000000"/>
          <w:sz w:val="28"/>
        </w:rPr>
        <w:t xml:space="preserve">
                     айда  певт,   жалпы        көрсеткіштер. </w:t>
      </w:r>
      <w:r>
        <w:br/>
      </w:r>
      <w:r>
        <w:rPr>
          <w:rFonts w:ascii="Times New Roman"/>
          <w:b w:val="false"/>
          <w:i w:val="false"/>
          <w:color w:val="000000"/>
          <w:sz w:val="28"/>
        </w:rPr>
        <w:t xml:space="preserve">
                     бір   невро.  тексеру, </w:t>
      </w:r>
      <w:r>
        <w:br/>
      </w:r>
      <w:r>
        <w:rPr>
          <w:rFonts w:ascii="Times New Roman"/>
          <w:b w:val="false"/>
          <w:i w:val="false"/>
          <w:color w:val="000000"/>
          <w:sz w:val="28"/>
        </w:rPr>
        <w:t xml:space="preserve">
                     рет   пато.   спирография, </w:t>
      </w:r>
      <w:r>
        <w:br/>
      </w:r>
      <w:r>
        <w:rPr>
          <w:rFonts w:ascii="Times New Roman"/>
          <w:b w:val="false"/>
          <w:i w:val="false"/>
          <w:color w:val="000000"/>
          <w:sz w:val="28"/>
        </w:rPr>
        <w:t xml:space="preserve">
                           лог,    ЭКГ, ФГ </w:t>
      </w:r>
      <w:r>
        <w:br/>
      </w:r>
      <w:r>
        <w:rPr>
          <w:rFonts w:ascii="Times New Roman"/>
          <w:b w:val="false"/>
          <w:i w:val="false"/>
          <w:color w:val="000000"/>
          <w:sz w:val="28"/>
        </w:rPr>
        <w:t xml:space="preserve">
                           отори. </w:t>
      </w:r>
      <w:r>
        <w:br/>
      </w:r>
      <w:r>
        <w:rPr>
          <w:rFonts w:ascii="Times New Roman"/>
          <w:b w:val="false"/>
          <w:i w:val="false"/>
          <w:color w:val="000000"/>
          <w:sz w:val="28"/>
        </w:rPr>
        <w:t xml:space="preserve">
                           нола. </w:t>
      </w:r>
      <w:r>
        <w:br/>
      </w:r>
      <w:r>
        <w:rPr>
          <w:rFonts w:ascii="Times New Roman"/>
          <w:b w:val="false"/>
          <w:i w:val="false"/>
          <w:color w:val="000000"/>
          <w:sz w:val="28"/>
        </w:rPr>
        <w:t xml:space="preserve">
                           ринго. </w:t>
      </w:r>
      <w:r>
        <w:br/>
      </w:r>
      <w:r>
        <w:rPr>
          <w:rFonts w:ascii="Times New Roman"/>
          <w:b w:val="false"/>
          <w:i w:val="false"/>
          <w:color w:val="000000"/>
          <w:sz w:val="28"/>
        </w:rPr>
        <w:t xml:space="preserve">
                           лог, </w:t>
      </w:r>
      <w:r>
        <w:br/>
      </w:r>
      <w:r>
        <w:rPr>
          <w:rFonts w:ascii="Times New Roman"/>
          <w:b w:val="false"/>
          <w:i w:val="false"/>
          <w:color w:val="000000"/>
          <w:sz w:val="28"/>
        </w:rPr>
        <w:t xml:space="preserve">
                           аллер. </w:t>
      </w:r>
      <w:r>
        <w:br/>
      </w:r>
      <w:r>
        <w:rPr>
          <w:rFonts w:ascii="Times New Roman"/>
          <w:b w:val="false"/>
          <w:i w:val="false"/>
          <w:color w:val="000000"/>
          <w:sz w:val="28"/>
        </w:rPr>
        <w:t xml:space="preserve">
                           голог </w:t>
      </w:r>
      <w:r>
        <w:br/>
      </w:r>
      <w:r>
        <w:rPr>
          <w:rFonts w:ascii="Times New Roman"/>
          <w:b w:val="false"/>
          <w:i w:val="false"/>
          <w:color w:val="000000"/>
          <w:sz w:val="28"/>
        </w:rPr>
        <w:t xml:space="preserve">
54)  Камфара,        24    Тера.   Қанды жалпы  Жалпы қарсы </w:t>
      </w:r>
      <w:r>
        <w:br/>
      </w:r>
      <w:r>
        <w:rPr>
          <w:rFonts w:ascii="Times New Roman"/>
          <w:b w:val="false"/>
          <w:i w:val="false"/>
          <w:color w:val="000000"/>
          <w:sz w:val="28"/>
        </w:rPr>
        <w:t xml:space="preserve">
     скипидар        айда  певт,   тексеру,     көрсеткіштер. </w:t>
      </w:r>
      <w:r>
        <w:br/>
      </w:r>
      <w:r>
        <w:rPr>
          <w:rFonts w:ascii="Times New Roman"/>
          <w:b w:val="false"/>
          <w:i w:val="false"/>
          <w:color w:val="000000"/>
          <w:sz w:val="28"/>
        </w:rPr>
        <w:t xml:space="preserve">
                     бір   невро.  спирография, </w:t>
      </w:r>
      <w:r>
        <w:br/>
      </w:r>
      <w:r>
        <w:rPr>
          <w:rFonts w:ascii="Times New Roman"/>
          <w:b w:val="false"/>
          <w:i w:val="false"/>
          <w:color w:val="000000"/>
          <w:sz w:val="28"/>
        </w:rPr>
        <w:t xml:space="preserve">
                     рет   пато.   ЭКГ, ФГ </w:t>
      </w:r>
      <w:r>
        <w:br/>
      </w:r>
      <w:r>
        <w:rPr>
          <w:rFonts w:ascii="Times New Roman"/>
          <w:b w:val="false"/>
          <w:i w:val="false"/>
          <w:color w:val="000000"/>
          <w:sz w:val="28"/>
        </w:rPr>
        <w:t xml:space="preserve">
                           лог, </w:t>
      </w:r>
      <w:r>
        <w:br/>
      </w:r>
      <w:r>
        <w:rPr>
          <w:rFonts w:ascii="Times New Roman"/>
          <w:b w:val="false"/>
          <w:i w:val="false"/>
          <w:color w:val="000000"/>
          <w:sz w:val="28"/>
        </w:rPr>
        <w:t xml:space="preserve">
                           отори. </w:t>
      </w:r>
      <w:r>
        <w:br/>
      </w:r>
      <w:r>
        <w:rPr>
          <w:rFonts w:ascii="Times New Roman"/>
          <w:b w:val="false"/>
          <w:i w:val="false"/>
          <w:color w:val="000000"/>
          <w:sz w:val="28"/>
        </w:rPr>
        <w:t xml:space="preserve">
                           нола. </w:t>
      </w:r>
      <w:r>
        <w:br/>
      </w:r>
      <w:r>
        <w:rPr>
          <w:rFonts w:ascii="Times New Roman"/>
          <w:b w:val="false"/>
          <w:i w:val="false"/>
          <w:color w:val="000000"/>
          <w:sz w:val="28"/>
        </w:rPr>
        <w:t xml:space="preserve">
                           ринго. </w:t>
      </w:r>
      <w:r>
        <w:br/>
      </w:r>
      <w:r>
        <w:rPr>
          <w:rFonts w:ascii="Times New Roman"/>
          <w:b w:val="false"/>
          <w:i w:val="false"/>
          <w:color w:val="000000"/>
          <w:sz w:val="28"/>
        </w:rPr>
        <w:t xml:space="preserve">
                           лог, </w:t>
      </w:r>
      <w:r>
        <w:br/>
      </w:r>
      <w:r>
        <w:rPr>
          <w:rFonts w:ascii="Times New Roman"/>
          <w:b w:val="false"/>
          <w:i w:val="false"/>
          <w:color w:val="000000"/>
          <w:sz w:val="28"/>
        </w:rPr>
        <w:t xml:space="preserve">
                           аллер. </w:t>
      </w:r>
      <w:r>
        <w:br/>
      </w:r>
      <w:r>
        <w:rPr>
          <w:rFonts w:ascii="Times New Roman"/>
          <w:b w:val="false"/>
          <w:i w:val="false"/>
          <w:color w:val="000000"/>
          <w:sz w:val="28"/>
        </w:rPr>
        <w:t xml:space="preserve">
                           голог </w:t>
      </w:r>
      <w:r>
        <w:br/>
      </w:r>
      <w:r>
        <w:rPr>
          <w:rFonts w:ascii="Times New Roman"/>
          <w:b w:val="false"/>
          <w:i w:val="false"/>
          <w:color w:val="000000"/>
          <w:sz w:val="28"/>
        </w:rPr>
        <w:t xml:space="preserve">
55)  Галогенөнімді   12    Тера.   Билирубин,   Гепатобилиарлы </w:t>
      </w:r>
      <w:r>
        <w:br/>
      </w:r>
      <w:r>
        <w:rPr>
          <w:rFonts w:ascii="Times New Roman"/>
          <w:b w:val="false"/>
          <w:i w:val="false"/>
          <w:color w:val="000000"/>
          <w:sz w:val="28"/>
        </w:rPr>
        <w:t xml:space="preserve">
     алифатикалық    айда  певт,   аланинамино- жүйенің жиі асқы. </w:t>
      </w:r>
      <w:r>
        <w:br/>
      </w:r>
      <w:r>
        <w:rPr>
          <w:rFonts w:ascii="Times New Roman"/>
          <w:b w:val="false"/>
          <w:i w:val="false"/>
          <w:color w:val="000000"/>
          <w:sz w:val="28"/>
        </w:rPr>
        <w:t xml:space="preserve">
     көмірсутектер   бір   невро.  трансфераза. натын созылмалы </w:t>
      </w:r>
      <w:r>
        <w:br/>
      </w:r>
      <w:r>
        <w:rPr>
          <w:rFonts w:ascii="Times New Roman"/>
          <w:b w:val="false"/>
          <w:i w:val="false"/>
          <w:color w:val="000000"/>
          <w:sz w:val="28"/>
        </w:rPr>
        <w:t xml:space="preserve">
     (дихлорэтан,    рет   пато.   ны анықтау,  аурулары. Газ </w:t>
      </w:r>
      <w:r>
        <w:br/>
      </w:r>
      <w:r>
        <w:rPr>
          <w:rFonts w:ascii="Times New Roman"/>
          <w:b w:val="false"/>
          <w:i w:val="false"/>
          <w:color w:val="000000"/>
          <w:sz w:val="28"/>
        </w:rPr>
        <w:t xml:space="preserve">
     төртхлорлы            лог,    ЭКГ, ФГ      тұтқышпен жұмыс </w:t>
      </w:r>
      <w:r>
        <w:br/>
      </w:r>
      <w:r>
        <w:rPr>
          <w:rFonts w:ascii="Times New Roman"/>
          <w:b w:val="false"/>
          <w:i w:val="false"/>
          <w:color w:val="000000"/>
          <w:sz w:val="28"/>
        </w:rPr>
        <w:t xml:space="preserve">
     көмірсутектер,        дерма.               істеу үшін кедергі </w:t>
      </w:r>
      <w:r>
        <w:br/>
      </w:r>
      <w:r>
        <w:rPr>
          <w:rFonts w:ascii="Times New Roman"/>
          <w:b w:val="false"/>
          <w:i w:val="false"/>
          <w:color w:val="000000"/>
          <w:sz w:val="28"/>
        </w:rPr>
        <w:t xml:space="preserve">
     хлорлы метилен,       тове.                болатын тыныс алу </w:t>
      </w:r>
      <w:r>
        <w:br/>
      </w:r>
      <w:r>
        <w:rPr>
          <w:rFonts w:ascii="Times New Roman"/>
          <w:b w:val="false"/>
          <w:i w:val="false"/>
          <w:color w:val="000000"/>
          <w:sz w:val="28"/>
        </w:rPr>
        <w:t xml:space="preserve">
     Хлорлы метил,         неро.                органдары мен жүрек </w:t>
      </w:r>
      <w:r>
        <w:br/>
      </w:r>
      <w:r>
        <w:rPr>
          <w:rFonts w:ascii="Times New Roman"/>
          <w:b w:val="false"/>
          <w:i w:val="false"/>
          <w:color w:val="000000"/>
          <w:sz w:val="28"/>
        </w:rPr>
        <w:t xml:space="preserve">
     хлороформ,            лог,                 қан тамырлар </w:t>
      </w:r>
      <w:r>
        <w:br/>
      </w:r>
      <w:r>
        <w:rPr>
          <w:rFonts w:ascii="Times New Roman"/>
          <w:b w:val="false"/>
          <w:i w:val="false"/>
          <w:color w:val="000000"/>
          <w:sz w:val="28"/>
        </w:rPr>
        <w:t xml:space="preserve">
     бромэтил,             көз                  жүйесінің аурулары. </w:t>
      </w:r>
      <w:r>
        <w:br/>
      </w:r>
      <w:r>
        <w:rPr>
          <w:rFonts w:ascii="Times New Roman"/>
          <w:b w:val="false"/>
          <w:i w:val="false"/>
          <w:color w:val="000000"/>
          <w:sz w:val="28"/>
        </w:rPr>
        <w:t xml:space="preserve">
     үшхлорэтилен,         дәрі.                Көздің алдыңғы </w:t>
      </w:r>
      <w:r>
        <w:br/>
      </w:r>
      <w:r>
        <w:rPr>
          <w:rFonts w:ascii="Times New Roman"/>
          <w:b w:val="false"/>
          <w:i w:val="false"/>
          <w:color w:val="000000"/>
          <w:sz w:val="28"/>
        </w:rPr>
        <w:t xml:space="preserve">
     хлоропрен,            гері,                бөлігінің созылмалы </w:t>
      </w:r>
      <w:r>
        <w:br/>
      </w:r>
      <w:r>
        <w:rPr>
          <w:rFonts w:ascii="Times New Roman"/>
          <w:b w:val="false"/>
          <w:i w:val="false"/>
          <w:color w:val="000000"/>
          <w:sz w:val="28"/>
        </w:rPr>
        <w:t xml:space="preserve">
     перфторизо.           онколог              аурулары. </w:t>
      </w:r>
      <w:r>
        <w:br/>
      </w:r>
      <w:r>
        <w:rPr>
          <w:rFonts w:ascii="Times New Roman"/>
          <w:b w:val="false"/>
          <w:i w:val="false"/>
          <w:color w:val="000000"/>
          <w:sz w:val="28"/>
        </w:rPr>
        <w:t xml:space="preserve">
     бутилен)                                   Терінің созылмалы </w:t>
      </w:r>
      <w:r>
        <w:br/>
      </w:r>
      <w:r>
        <w:rPr>
          <w:rFonts w:ascii="Times New Roman"/>
          <w:b w:val="false"/>
          <w:i w:val="false"/>
          <w:color w:val="000000"/>
          <w:sz w:val="28"/>
        </w:rPr>
        <w:t xml:space="preserve">
                                                аурулары (псориаз, </w:t>
      </w:r>
      <w:r>
        <w:br/>
      </w:r>
      <w:r>
        <w:rPr>
          <w:rFonts w:ascii="Times New Roman"/>
          <w:b w:val="false"/>
          <w:i w:val="false"/>
          <w:color w:val="000000"/>
          <w:sz w:val="28"/>
        </w:rPr>
        <w:t xml:space="preserve">
                                                нейродермит, </w:t>
      </w:r>
      <w:r>
        <w:br/>
      </w:r>
      <w:r>
        <w:rPr>
          <w:rFonts w:ascii="Times New Roman"/>
          <w:b w:val="false"/>
          <w:i w:val="false"/>
          <w:color w:val="000000"/>
          <w:sz w:val="28"/>
        </w:rPr>
        <w:t xml:space="preserve">
                                                себорея, </w:t>
      </w:r>
      <w:r>
        <w:br/>
      </w:r>
      <w:r>
        <w:rPr>
          <w:rFonts w:ascii="Times New Roman"/>
          <w:b w:val="false"/>
          <w:i w:val="false"/>
          <w:color w:val="000000"/>
          <w:sz w:val="28"/>
        </w:rPr>
        <w:t xml:space="preserve">
                                                фолликулярлы </w:t>
      </w:r>
      <w:r>
        <w:br/>
      </w:r>
      <w:r>
        <w:rPr>
          <w:rFonts w:ascii="Times New Roman"/>
          <w:b w:val="false"/>
          <w:i w:val="false"/>
          <w:color w:val="000000"/>
          <w:sz w:val="28"/>
        </w:rPr>
        <w:t xml:space="preserve">
                                                аппараттың </w:t>
      </w:r>
      <w:r>
        <w:br/>
      </w:r>
      <w:r>
        <w:rPr>
          <w:rFonts w:ascii="Times New Roman"/>
          <w:b w:val="false"/>
          <w:i w:val="false"/>
          <w:color w:val="000000"/>
          <w:sz w:val="28"/>
        </w:rPr>
        <w:t xml:space="preserve">
                                                зақымдалуы, терінің </w:t>
      </w:r>
      <w:r>
        <w:br/>
      </w:r>
      <w:r>
        <w:rPr>
          <w:rFonts w:ascii="Times New Roman"/>
          <w:b w:val="false"/>
          <w:i w:val="false"/>
          <w:color w:val="000000"/>
          <w:sz w:val="28"/>
        </w:rPr>
        <w:t xml:space="preserve">
                                                рак алдындағы </w:t>
      </w:r>
      <w:r>
        <w:br/>
      </w:r>
      <w:r>
        <w:rPr>
          <w:rFonts w:ascii="Times New Roman"/>
          <w:b w:val="false"/>
          <w:i w:val="false"/>
          <w:color w:val="000000"/>
          <w:sz w:val="28"/>
        </w:rPr>
        <w:t xml:space="preserve">
                                                аурулары) </w:t>
      </w:r>
      <w:r>
        <w:br/>
      </w:r>
      <w:r>
        <w:rPr>
          <w:rFonts w:ascii="Times New Roman"/>
          <w:b w:val="false"/>
          <w:i w:val="false"/>
          <w:color w:val="000000"/>
          <w:sz w:val="28"/>
        </w:rPr>
        <w:t xml:space="preserve">
56)  Винилхлорид     12    тера.   Қанды, зәрді Несеп шығару жүйе. </w:t>
      </w:r>
      <w:r>
        <w:br/>
      </w:r>
      <w:r>
        <w:rPr>
          <w:rFonts w:ascii="Times New Roman"/>
          <w:b w:val="false"/>
          <w:i w:val="false"/>
          <w:color w:val="000000"/>
          <w:sz w:val="28"/>
        </w:rPr>
        <w:t xml:space="preserve">
                     айда  певт,   жалпы тексе. сінің созылмалы </w:t>
      </w:r>
      <w:r>
        <w:br/>
      </w:r>
      <w:r>
        <w:rPr>
          <w:rFonts w:ascii="Times New Roman"/>
          <w:b w:val="false"/>
          <w:i w:val="false"/>
          <w:color w:val="000000"/>
          <w:sz w:val="28"/>
        </w:rPr>
        <w:t xml:space="preserve">
                     бір   невро.  ру, 3 жылда  аурулары. Шеткергі </w:t>
      </w:r>
      <w:r>
        <w:br/>
      </w:r>
      <w:r>
        <w:rPr>
          <w:rFonts w:ascii="Times New Roman"/>
          <w:b w:val="false"/>
          <w:i w:val="false"/>
          <w:color w:val="000000"/>
          <w:sz w:val="28"/>
        </w:rPr>
        <w:t xml:space="preserve">
                     рет   пато.   1 рет сүйек. жүйке жүйесінің </w:t>
      </w:r>
      <w:r>
        <w:br/>
      </w:r>
      <w:r>
        <w:rPr>
          <w:rFonts w:ascii="Times New Roman"/>
          <w:b w:val="false"/>
          <w:i w:val="false"/>
          <w:color w:val="000000"/>
          <w:sz w:val="28"/>
        </w:rPr>
        <w:t xml:space="preserve">
                           лог,    тердің рен.  созылмалы аурулары </w:t>
      </w:r>
      <w:r>
        <w:br/>
      </w:r>
      <w:r>
        <w:rPr>
          <w:rFonts w:ascii="Times New Roman"/>
          <w:b w:val="false"/>
          <w:i w:val="false"/>
          <w:color w:val="000000"/>
          <w:sz w:val="28"/>
        </w:rPr>
        <w:t xml:space="preserve">
                           отори.  тографиясын  (винилхлоридпен </w:t>
      </w:r>
      <w:r>
        <w:br/>
      </w:r>
      <w:r>
        <w:rPr>
          <w:rFonts w:ascii="Times New Roman"/>
          <w:b w:val="false"/>
          <w:i w:val="false"/>
          <w:color w:val="000000"/>
          <w:sz w:val="28"/>
        </w:rPr>
        <w:t xml:space="preserve">
                           нола.   түсіру,      жұмыс істегенде). </w:t>
      </w:r>
      <w:r>
        <w:br/>
      </w:r>
      <w:r>
        <w:rPr>
          <w:rFonts w:ascii="Times New Roman"/>
          <w:b w:val="false"/>
          <w:i w:val="false"/>
          <w:color w:val="000000"/>
          <w:sz w:val="28"/>
        </w:rPr>
        <w:t xml:space="preserve">
                           рин.    ЭКГ, ФГ      Гепатобилиарлы </w:t>
      </w:r>
      <w:r>
        <w:br/>
      </w:r>
      <w:r>
        <w:rPr>
          <w:rFonts w:ascii="Times New Roman"/>
          <w:b w:val="false"/>
          <w:i w:val="false"/>
          <w:color w:val="000000"/>
          <w:sz w:val="28"/>
        </w:rPr>
        <w:t xml:space="preserve">
                           голог,               жүйенің жиі асқы. </w:t>
      </w:r>
      <w:r>
        <w:br/>
      </w:r>
      <w:r>
        <w:rPr>
          <w:rFonts w:ascii="Times New Roman"/>
          <w:b w:val="false"/>
          <w:i w:val="false"/>
          <w:color w:val="000000"/>
          <w:sz w:val="28"/>
        </w:rPr>
        <w:t xml:space="preserve">
                           дерма.               натын созылмалы </w:t>
      </w:r>
      <w:r>
        <w:br/>
      </w:r>
      <w:r>
        <w:rPr>
          <w:rFonts w:ascii="Times New Roman"/>
          <w:b w:val="false"/>
          <w:i w:val="false"/>
          <w:color w:val="000000"/>
          <w:sz w:val="28"/>
        </w:rPr>
        <w:t xml:space="preserve">
                           товене.              аурулары. </w:t>
      </w:r>
      <w:r>
        <w:br/>
      </w:r>
      <w:r>
        <w:rPr>
          <w:rFonts w:ascii="Times New Roman"/>
          <w:b w:val="false"/>
          <w:i w:val="false"/>
          <w:color w:val="000000"/>
          <w:sz w:val="28"/>
        </w:rPr>
        <w:t xml:space="preserve">
                           ролог, </w:t>
      </w:r>
      <w:r>
        <w:br/>
      </w:r>
      <w:r>
        <w:rPr>
          <w:rFonts w:ascii="Times New Roman"/>
          <w:b w:val="false"/>
          <w:i w:val="false"/>
          <w:color w:val="000000"/>
          <w:sz w:val="28"/>
        </w:rPr>
        <w:t xml:space="preserve">
                           көз </w:t>
      </w:r>
      <w:r>
        <w:br/>
      </w:r>
      <w:r>
        <w:rPr>
          <w:rFonts w:ascii="Times New Roman"/>
          <w:b w:val="false"/>
          <w:i w:val="false"/>
          <w:color w:val="000000"/>
          <w:sz w:val="28"/>
        </w:rPr>
        <w:t xml:space="preserve">
                           дәрі. </w:t>
      </w:r>
      <w:r>
        <w:br/>
      </w:r>
      <w:r>
        <w:rPr>
          <w:rFonts w:ascii="Times New Roman"/>
          <w:b w:val="false"/>
          <w:i w:val="false"/>
          <w:color w:val="000000"/>
          <w:sz w:val="28"/>
        </w:rPr>
        <w:t xml:space="preserve">
                           гері, </w:t>
      </w:r>
      <w:r>
        <w:br/>
      </w:r>
      <w:r>
        <w:rPr>
          <w:rFonts w:ascii="Times New Roman"/>
          <w:b w:val="false"/>
          <w:i w:val="false"/>
          <w:color w:val="000000"/>
          <w:sz w:val="28"/>
        </w:rPr>
        <w:t xml:space="preserve">
                           онколог </w:t>
      </w:r>
      <w:r>
        <w:br/>
      </w:r>
      <w:r>
        <w:rPr>
          <w:rFonts w:ascii="Times New Roman"/>
          <w:b w:val="false"/>
          <w:i w:val="false"/>
          <w:color w:val="000000"/>
          <w:sz w:val="28"/>
        </w:rPr>
        <w:t xml:space="preserve">
57)  Алифатикалық,   12    Тера.   Қанды жалпы  Жоғарғы тыныс алу </w:t>
      </w:r>
      <w:r>
        <w:br/>
      </w:r>
      <w:r>
        <w:rPr>
          <w:rFonts w:ascii="Times New Roman"/>
          <w:b w:val="false"/>
          <w:i w:val="false"/>
          <w:color w:val="000000"/>
          <w:sz w:val="28"/>
        </w:rPr>
        <w:t xml:space="preserve">
     ациклді амино-  айда  певт,   тексеру,     жолдарының барлық </w:t>
      </w:r>
      <w:r>
        <w:br/>
      </w:r>
      <w:r>
        <w:rPr>
          <w:rFonts w:ascii="Times New Roman"/>
          <w:b w:val="false"/>
          <w:i w:val="false"/>
          <w:color w:val="000000"/>
          <w:sz w:val="28"/>
        </w:rPr>
        <w:t xml:space="preserve">
     және нитро қо.  бір   отори.  ретикулоцит. бөлімдері шырышты </w:t>
      </w:r>
      <w:r>
        <w:br/>
      </w:r>
      <w:r>
        <w:rPr>
          <w:rFonts w:ascii="Times New Roman"/>
          <w:b w:val="false"/>
          <w:i w:val="false"/>
          <w:color w:val="000000"/>
          <w:sz w:val="28"/>
        </w:rPr>
        <w:t xml:space="preserve">
     сындылардың     рет   нола.   тер, спиро.  қабатының суба. </w:t>
      </w:r>
      <w:r>
        <w:br/>
      </w:r>
      <w:r>
        <w:rPr>
          <w:rFonts w:ascii="Times New Roman"/>
          <w:b w:val="false"/>
          <w:i w:val="false"/>
          <w:color w:val="000000"/>
          <w:sz w:val="28"/>
        </w:rPr>
        <w:t xml:space="preserve">
     көмірсутектері        рин.    графия,      трофиялық өзге. </w:t>
      </w:r>
      <w:r>
        <w:br/>
      </w:r>
      <w:r>
        <w:rPr>
          <w:rFonts w:ascii="Times New Roman"/>
          <w:b w:val="false"/>
          <w:i w:val="false"/>
          <w:color w:val="000000"/>
          <w:sz w:val="28"/>
        </w:rPr>
        <w:t xml:space="preserve">
     мен олардан           голог,  ЭКГ, ФГ      рістері. Көмекейдің </w:t>
      </w:r>
      <w:r>
        <w:br/>
      </w:r>
      <w:r>
        <w:rPr>
          <w:rFonts w:ascii="Times New Roman"/>
          <w:b w:val="false"/>
          <w:i w:val="false"/>
          <w:color w:val="000000"/>
          <w:sz w:val="28"/>
        </w:rPr>
        <w:t xml:space="preserve">
     шығатын өнімдер       дерма.               гиперпластикалық </w:t>
      </w:r>
      <w:r>
        <w:br/>
      </w:r>
      <w:r>
        <w:rPr>
          <w:rFonts w:ascii="Times New Roman"/>
          <w:b w:val="false"/>
          <w:i w:val="false"/>
          <w:color w:val="000000"/>
          <w:sz w:val="28"/>
        </w:rPr>
        <w:t xml:space="preserve">
     (метиламин,           товене.              қабынуы. Терінің </w:t>
      </w:r>
      <w:r>
        <w:br/>
      </w:r>
      <w:r>
        <w:rPr>
          <w:rFonts w:ascii="Times New Roman"/>
          <w:b w:val="false"/>
          <w:i w:val="false"/>
          <w:color w:val="000000"/>
          <w:sz w:val="28"/>
        </w:rPr>
        <w:t xml:space="preserve">
     гексаметилнен.        ролог,               созылмалы аурулары </w:t>
      </w:r>
      <w:r>
        <w:br/>
      </w:r>
      <w:r>
        <w:rPr>
          <w:rFonts w:ascii="Times New Roman"/>
          <w:b w:val="false"/>
          <w:i w:val="false"/>
          <w:color w:val="000000"/>
          <w:sz w:val="28"/>
        </w:rPr>
        <w:t xml:space="preserve">
     диамин, цико.         онко.                (аллергиялық </w:t>
      </w:r>
      <w:r>
        <w:br/>
      </w:r>
      <w:r>
        <w:rPr>
          <w:rFonts w:ascii="Times New Roman"/>
          <w:b w:val="false"/>
          <w:i w:val="false"/>
          <w:color w:val="000000"/>
          <w:sz w:val="28"/>
        </w:rPr>
        <w:t xml:space="preserve">
     гексиламин)           лог,                 дерматоздар, </w:t>
      </w:r>
      <w:r>
        <w:br/>
      </w:r>
      <w:r>
        <w:rPr>
          <w:rFonts w:ascii="Times New Roman"/>
          <w:b w:val="false"/>
          <w:i w:val="false"/>
          <w:color w:val="000000"/>
          <w:sz w:val="28"/>
        </w:rPr>
        <w:t xml:space="preserve">
                           аллер.               себорея, фоллику. </w:t>
      </w:r>
      <w:r>
        <w:br/>
      </w:r>
      <w:r>
        <w:rPr>
          <w:rFonts w:ascii="Times New Roman"/>
          <w:b w:val="false"/>
          <w:i w:val="false"/>
          <w:color w:val="000000"/>
          <w:sz w:val="28"/>
        </w:rPr>
        <w:t xml:space="preserve">
                           голог                лярлы аппараттың </w:t>
      </w:r>
      <w:r>
        <w:br/>
      </w:r>
      <w:r>
        <w:rPr>
          <w:rFonts w:ascii="Times New Roman"/>
          <w:b w:val="false"/>
          <w:i w:val="false"/>
          <w:color w:val="000000"/>
          <w:sz w:val="28"/>
        </w:rPr>
        <w:t xml:space="preserve">
                                                зақымдалуы). </w:t>
      </w:r>
      <w:r>
        <w:br/>
      </w:r>
      <w:r>
        <w:rPr>
          <w:rFonts w:ascii="Times New Roman"/>
          <w:b w:val="false"/>
          <w:i w:val="false"/>
          <w:color w:val="000000"/>
          <w:sz w:val="28"/>
        </w:rPr>
        <w:t xml:space="preserve">
                                                Терінің рак </w:t>
      </w:r>
      <w:r>
        <w:br/>
      </w:r>
      <w:r>
        <w:rPr>
          <w:rFonts w:ascii="Times New Roman"/>
          <w:b w:val="false"/>
          <w:i w:val="false"/>
          <w:color w:val="000000"/>
          <w:sz w:val="28"/>
        </w:rPr>
        <w:t xml:space="preserve">
                                                алдындағы аурулары </w:t>
      </w:r>
      <w:r>
        <w:br/>
      </w:r>
      <w:r>
        <w:rPr>
          <w:rFonts w:ascii="Times New Roman"/>
          <w:b w:val="false"/>
          <w:i w:val="false"/>
          <w:color w:val="000000"/>
          <w:sz w:val="28"/>
        </w:rPr>
        <w:t xml:space="preserve">
58)  Фенол және одан 24    Тера.   Қанды жалпы  Көздің алдыңғы </w:t>
      </w:r>
      <w:r>
        <w:br/>
      </w:r>
      <w:r>
        <w:rPr>
          <w:rFonts w:ascii="Times New Roman"/>
          <w:b w:val="false"/>
          <w:i w:val="false"/>
          <w:color w:val="000000"/>
          <w:sz w:val="28"/>
        </w:rPr>
        <w:t xml:space="preserve">
     шығатын өнімдер айда  певт,   тексеру,     бөлігінің (қабақ. </w:t>
      </w:r>
      <w:r>
        <w:br/>
      </w:r>
      <w:r>
        <w:rPr>
          <w:rFonts w:ascii="Times New Roman"/>
          <w:b w:val="false"/>
          <w:i w:val="false"/>
          <w:color w:val="000000"/>
          <w:sz w:val="28"/>
        </w:rPr>
        <w:t xml:space="preserve">
     (хлорфенол,     бір   отори.  спирография, тың, шырышты қабық. </w:t>
      </w:r>
      <w:r>
        <w:br/>
      </w:r>
      <w:r>
        <w:rPr>
          <w:rFonts w:ascii="Times New Roman"/>
          <w:b w:val="false"/>
          <w:i w:val="false"/>
          <w:color w:val="000000"/>
          <w:sz w:val="28"/>
        </w:rPr>
        <w:t xml:space="preserve">
     крезолдар)      рет   нола.   ЭКГ, ФГ      тың, мөлдір қабық. </w:t>
      </w:r>
      <w:r>
        <w:br/>
      </w:r>
      <w:r>
        <w:rPr>
          <w:rFonts w:ascii="Times New Roman"/>
          <w:b w:val="false"/>
          <w:i w:val="false"/>
          <w:color w:val="000000"/>
          <w:sz w:val="28"/>
        </w:rPr>
        <w:t xml:space="preserve">
                           ринго.               шаның, жас ағатын </w:t>
      </w:r>
      <w:r>
        <w:br/>
      </w:r>
      <w:r>
        <w:rPr>
          <w:rFonts w:ascii="Times New Roman"/>
          <w:b w:val="false"/>
          <w:i w:val="false"/>
          <w:color w:val="000000"/>
          <w:sz w:val="28"/>
        </w:rPr>
        <w:t xml:space="preserve">
                           лог,                 жолдардың) </w:t>
      </w:r>
      <w:r>
        <w:br/>
      </w:r>
      <w:r>
        <w:rPr>
          <w:rFonts w:ascii="Times New Roman"/>
          <w:b w:val="false"/>
          <w:i w:val="false"/>
          <w:color w:val="000000"/>
          <w:sz w:val="28"/>
        </w:rPr>
        <w:t xml:space="preserve">
                           дерма.               созылмалы аурулары. </w:t>
      </w:r>
      <w:r>
        <w:br/>
      </w:r>
      <w:r>
        <w:rPr>
          <w:rFonts w:ascii="Times New Roman"/>
          <w:b w:val="false"/>
          <w:i w:val="false"/>
          <w:color w:val="000000"/>
          <w:sz w:val="28"/>
        </w:rPr>
        <w:t xml:space="preserve">
                           товене. </w:t>
      </w:r>
      <w:r>
        <w:br/>
      </w:r>
      <w:r>
        <w:rPr>
          <w:rFonts w:ascii="Times New Roman"/>
          <w:b w:val="false"/>
          <w:i w:val="false"/>
          <w:color w:val="000000"/>
          <w:sz w:val="28"/>
        </w:rPr>
        <w:t xml:space="preserve">
                           ролог, </w:t>
      </w:r>
      <w:r>
        <w:br/>
      </w:r>
      <w:r>
        <w:rPr>
          <w:rFonts w:ascii="Times New Roman"/>
          <w:b w:val="false"/>
          <w:i w:val="false"/>
          <w:color w:val="000000"/>
          <w:sz w:val="28"/>
        </w:rPr>
        <w:t xml:space="preserve">
                           көз </w:t>
      </w:r>
      <w:r>
        <w:br/>
      </w:r>
      <w:r>
        <w:rPr>
          <w:rFonts w:ascii="Times New Roman"/>
          <w:b w:val="false"/>
          <w:i w:val="false"/>
          <w:color w:val="000000"/>
          <w:sz w:val="28"/>
        </w:rPr>
        <w:t xml:space="preserve">
                           дәрі. </w:t>
      </w:r>
      <w:r>
        <w:br/>
      </w:r>
      <w:r>
        <w:rPr>
          <w:rFonts w:ascii="Times New Roman"/>
          <w:b w:val="false"/>
          <w:i w:val="false"/>
          <w:color w:val="000000"/>
          <w:sz w:val="28"/>
        </w:rPr>
        <w:t xml:space="preserve">
                           гері, </w:t>
      </w:r>
      <w:r>
        <w:br/>
      </w:r>
      <w:r>
        <w:rPr>
          <w:rFonts w:ascii="Times New Roman"/>
          <w:b w:val="false"/>
          <w:i w:val="false"/>
          <w:color w:val="000000"/>
          <w:sz w:val="28"/>
        </w:rPr>
        <w:t xml:space="preserve">
                           аллер. </w:t>
      </w:r>
      <w:r>
        <w:br/>
      </w:r>
      <w:r>
        <w:rPr>
          <w:rFonts w:ascii="Times New Roman"/>
          <w:b w:val="false"/>
          <w:i w:val="false"/>
          <w:color w:val="000000"/>
          <w:sz w:val="28"/>
        </w:rPr>
        <w:t xml:space="preserve">
                           голог </w:t>
      </w:r>
      <w:r>
        <w:br/>
      </w:r>
      <w:r>
        <w:rPr>
          <w:rFonts w:ascii="Times New Roman"/>
          <w:b w:val="false"/>
          <w:i w:val="false"/>
          <w:color w:val="000000"/>
          <w:sz w:val="28"/>
        </w:rPr>
        <w:t xml:space="preserve">
59)  Фосфор және     12    Тера.   Қанды, зәрді Ауыз қуысының </w:t>
      </w:r>
      <w:r>
        <w:br/>
      </w:r>
      <w:r>
        <w:rPr>
          <w:rFonts w:ascii="Times New Roman"/>
          <w:b w:val="false"/>
          <w:i w:val="false"/>
          <w:color w:val="000000"/>
          <w:sz w:val="28"/>
        </w:rPr>
        <w:t xml:space="preserve">
     оның бейорга.   айда  певт,   жалпы тексе. аурулары (тістердің </w:t>
      </w:r>
      <w:r>
        <w:br/>
      </w:r>
      <w:r>
        <w:rPr>
          <w:rFonts w:ascii="Times New Roman"/>
          <w:b w:val="false"/>
          <w:i w:val="false"/>
          <w:color w:val="000000"/>
          <w:sz w:val="28"/>
        </w:rPr>
        <w:t xml:space="preserve">
     никалық қосы.   бір   невро.  ру, еңбек    көптеген кариесі, </w:t>
      </w:r>
      <w:r>
        <w:br/>
      </w:r>
      <w:r>
        <w:rPr>
          <w:rFonts w:ascii="Times New Roman"/>
          <w:b w:val="false"/>
          <w:i w:val="false"/>
          <w:color w:val="000000"/>
          <w:sz w:val="28"/>
        </w:rPr>
        <w:t xml:space="preserve">
     лыстары (ақ,    рет   пато.   өтілі 5      созылмалы, гин. </w:t>
      </w:r>
      <w:r>
        <w:br/>
      </w:r>
      <w:r>
        <w:rPr>
          <w:rFonts w:ascii="Times New Roman"/>
          <w:b w:val="false"/>
          <w:i w:val="false"/>
          <w:color w:val="000000"/>
          <w:sz w:val="28"/>
        </w:rPr>
        <w:t xml:space="preserve">
     сары фосфор,          лог,    жылдан көп   гивит, стоматит, </w:t>
      </w:r>
      <w:r>
        <w:br/>
      </w:r>
      <w:r>
        <w:rPr>
          <w:rFonts w:ascii="Times New Roman"/>
          <w:b w:val="false"/>
          <w:i w:val="false"/>
          <w:color w:val="000000"/>
          <w:sz w:val="28"/>
        </w:rPr>
        <w:t xml:space="preserve">
     фосфин,               отори.  болғанда 3   пародантит). </w:t>
      </w:r>
      <w:r>
        <w:br/>
      </w:r>
      <w:r>
        <w:rPr>
          <w:rFonts w:ascii="Times New Roman"/>
          <w:b w:val="false"/>
          <w:i w:val="false"/>
          <w:color w:val="000000"/>
          <w:sz w:val="28"/>
        </w:rPr>
        <w:t xml:space="preserve">
     металдардың           нола.   жылда 1 рет  Жоғарғы тыныс алу </w:t>
      </w:r>
      <w:r>
        <w:br/>
      </w:r>
      <w:r>
        <w:rPr>
          <w:rFonts w:ascii="Times New Roman"/>
          <w:b w:val="false"/>
          <w:i w:val="false"/>
          <w:color w:val="000000"/>
          <w:sz w:val="28"/>
        </w:rPr>
        <w:t xml:space="preserve">
     фосфидтері,           ринго.  жақтың рент. жолдары шырышты </w:t>
      </w:r>
      <w:r>
        <w:br/>
      </w:r>
      <w:r>
        <w:rPr>
          <w:rFonts w:ascii="Times New Roman"/>
          <w:b w:val="false"/>
          <w:i w:val="false"/>
          <w:color w:val="000000"/>
          <w:sz w:val="28"/>
        </w:rPr>
        <w:t xml:space="preserve">
     фосфордың             лог,    генограмма.  қабатының толық </w:t>
      </w:r>
      <w:r>
        <w:br/>
      </w:r>
      <w:r>
        <w:rPr>
          <w:rFonts w:ascii="Times New Roman"/>
          <w:b w:val="false"/>
          <w:i w:val="false"/>
          <w:color w:val="000000"/>
          <w:sz w:val="28"/>
        </w:rPr>
        <w:t xml:space="preserve">
     галогенидтары),       стома.  сын түсіру   жойылуы орын </w:t>
      </w:r>
      <w:r>
        <w:br/>
      </w:r>
      <w:r>
        <w:rPr>
          <w:rFonts w:ascii="Times New Roman"/>
          <w:b w:val="false"/>
          <w:i w:val="false"/>
          <w:color w:val="000000"/>
          <w:sz w:val="28"/>
        </w:rPr>
        <w:t xml:space="preserve">
     қызыл фосфор          толог,  (сары фос.   алғанда және оның </w:t>
      </w:r>
      <w:r>
        <w:br/>
      </w:r>
      <w:r>
        <w:rPr>
          <w:rFonts w:ascii="Times New Roman"/>
          <w:b w:val="false"/>
          <w:i w:val="false"/>
          <w:color w:val="000000"/>
          <w:sz w:val="28"/>
        </w:rPr>
        <w:t xml:space="preserve">
                           көрсет. формен жұмыс аллергиялық </w:t>
      </w:r>
      <w:r>
        <w:br/>
      </w:r>
      <w:r>
        <w:rPr>
          <w:rFonts w:ascii="Times New Roman"/>
          <w:b w:val="false"/>
          <w:i w:val="false"/>
          <w:color w:val="000000"/>
          <w:sz w:val="28"/>
        </w:rPr>
        <w:t xml:space="preserve">
                           кіштер  істегенде),  аурулары. </w:t>
      </w:r>
      <w:r>
        <w:br/>
      </w:r>
      <w:r>
        <w:rPr>
          <w:rFonts w:ascii="Times New Roman"/>
          <w:b w:val="false"/>
          <w:i w:val="false"/>
          <w:color w:val="000000"/>
          <w:sz w:val="28"/>
        </w:rPr>
        <w:t xml:space="preserve">
                           бойынша көрсеткіштер Көздің алдыңғы </w:t>
      </w:r>
      <w:r>
        <w:br/>
      </w:r>
      <w:r>
        <w:rPr>
          <w:rFonts w:ascii="Times New Roman"/>
          <w:b w:val="false"/>
          <w:i w:val="false"/>
          <w:color w:val="000000"/>
          <w:sz w:val="28"/>
        </w:rPr>
        <w:t xml:space="preserve">
                           көз     бойынша:     бөлігінің </w:t>
      </w:r>
      <w:r>
        <w:br/>
      </w:r>
      <w:r>
        <w:rPr>
          <w:rFonts w:ascii="Times New Roman"/>
          <w:b w:val="false"/>
          <w:i w:val="false"/>
          <w:color w:val="000000"/>
          <w:sz w:val="28"/>
        </w:rPr>
        <w:t xml:space="preserve">
                           дәрі.   билирубин,   (қабақтың, шырышты </w:t>
      </w:r>
      <w:r>
        <w:br/>
      </w:r>
      <w:r>
        <w:rPr>
          <w:rFonts w:ascii="Times New Roman"/>
          <w:b w:val="false"/>
          <w:i w:val="false"/>
          <w:color w:val="000000"/>
          <w:sz w:val="28"/>
        </w:rPr>
        <w:t xml:space="preserve">
                           гері    аланинамино- қабықтың, мөлдір </w:t>
      </w:r>
      <w:r>
        <w:br/>
      </w:r>
      <w:r>
        <w:rPr>
          <w:rFonts w:ascii="Times New Roman"/>
          <w:b w:val="false"/>
          <w:i w:val="false"/>
          <w:color w:val="000000"/>
          <w:sz w:val="28"/>
        </w:rPr>
        <w:t xml:space="preserve">
                                   трансфера.   қабықшаның, жас </w:t>
      </w:r>
      <w:r>
        <w:br/>
      </w:r>
      <w:r>
        <w:rPr>
          <w:rFonts w:ascii="Times New Roman"/>
          <w:b w:val="false"/>
          <w:i w:val="false"/>
          <w:color w:val="000000"/>
          <w:sz w:val="28"/>
        </w:rPr>
        <w:t xml:space="preserve">
                                   заны анық.   ағатын жолдардың) </w:t>
      </w:r>
      <w:r>
        <w:br/>
      </w:r>
      <w:r>
        <w:rPr>
          <w:rFonts w:ascii="Times New Roman"/>
          <w:b w:val="false"/>
          <w:i w:val="false"/>
          <w:color w:val="000000"/>
          <w:sz w:val="28"/>
        </w:rPr>
        <w:t xml:space="preserve">
                                   тау, аспар.  созылмалы аурулары. </w:t>
      </w:r>
      <w:r>
        <w:br/>
      </w:r>
      <w:r>
        <w:rPr>
          <w:rFonts w:ascii="Times New Roman"/>
          <w:b w:val="false"/>
          <w:i w:val="false"/>
          <w:color w:val="000000"/>
          <w:sz w:val="28"/>
        </w:rPr>
        <w:t xml:space="preserve">
                                   татомино-    Шеткергі жүйке </w:t>
      </w:r>
      <w:r>
        <w:br/>
      </w:r>
      <w:r>
        <w:rPr>
          <w:rFonts w:ascii="Times New Roman"/>
          <w:b w:val="false"/>
          <w:i w:val="false"/>
          <w:color w:val="000000"/>
          <w:sz w:val="28"/>
        </w:rPr>
        <w:t xml:space="preserve">
                                   трансфера.   жүйесінің созылмалы </w:t>
      </w:r>
      <w:r>
        <w:br/>
      </w:r>
      <w:r>
        <w:rPr>
          <w:rFonts w:ascii="Times New Roman"/>
          <w:b w:val="false"/>
          <w:i w:val="false"/>
          <w:color w:val="000000"/>
          <w:sz w:val="28"/>
        </w:rPr>
        <w:t xml:space="preserve">
                                   заны анық.   аурулары. </w:t>
      </w:r>
      <w:r>
        <w:br/>
      </w:r>
      <w:r>
        <w:rPr>
          <w:rFonts w:ascii="Times New Roman"/>
          <w:b w:val="false"/>
          <w:i w:val="false"/>
          <w:color w:val="000000"/>
          <w:sz w:val="28"/>
        </w:rPr>
        <w:t xml:space="preserve">
                                   тау,         Сүйек құрылымы </w:t>
      </w:r>
      <w:r>
        <w:br/>
      </w:r>
      <w:r>
        <w:rPr>
          <w:rFonts w:ascii="Times New Roman"/>
          <w:b w:val="false"/>
          <w:i w:val="false"/>
          <w:color w:val="000000"/>
          <w:sz w:val="28"/>
        </w:rPr>
        <w:t xml:space="preserve">
                                   ЭКГ, ФГ      өзгергенде болатын </w:t>
      </w:r>
      <w:r>
        <w:br/>
      </w:r>
      <w:r>
        <w:rPr>
          <w:rFonts w:ascii="Times New Roman"/>
          <w:b w:val="false"/>
          <w:i w:val="false"/>
          <w:color w:val="000000"/>
          <w:sz w:val="28"/>
        </w:rPr>
        <w:t xml:space="preserve">
                                                тірек-қимыл </w:t>
      </w:r>
      <w:r>
        <w:br/>
      </w:r>
      <w:r>
        <w:rPr>
          <w:rFonts w:ascii="Times New Roman"/>
          <w:b w:val="false"/>
          <w:i w:val="false"/>
          <w:color w:val="000000"/>
          <w:sz w:val="28"/>
        </w:rPr>
        <w:t xml:space="preserve">
                                                аппаратының </w:t>
      </w:r>
      <w:r>
        <w:br/>
      </w:r>
      <w:r>
        <w:rPr>
          <w:rFonts w:ascii="Times New Roman"/>
          <w:b w:val="false"/>
          <w:i w:val="false"/>
          <w:color w:val="000000"/>
          <w:sz w:val="28"/>
        </w:rPr>
        <w:t xml:space="preserve">
                                                созылмалы аурулары. </w:t>
      </w:r>
      <w:r>
        <w:br/>
      </w:r>
      <w:r>
        <w:rPr>
          <w:rFonts w:ascii="Times New Roman"/>
          <w:b w:val="false"/>
          <w:i w:val="false"/>
          <w:color w:val="000000"/>
          <w:sz w:val="28"/>
        </w:rPr>
        <w:t xml:space="preserve">
                                                Бауыр мен өт шығару </w:t>
      </w:r>
      <w:r>
        <w:br/>
      </w:r>
      <w:r>
        <w:rPr>
          <w:rFonts w:ascii="Times New Roman"/>
          <w:b w:val="false"/>
          <w:i w:val="false"/>
          <w:color w:val="000000"/>
          <w:sz w:val="28"/>
        </w:rPr>
        <w:t xml:space="preserve">
                                                жүйесінің жиі </w:t>
      </w:r>
      <w:r>
        <w:br/>
      </w:r>
      <w:r>
        <w:rPr>
          <w:rFonts w:ascii="Times New Roman"/>
          <w:b w:val="false"/>
          <w:i w:val="false"/>
          <w:color w:val="000000"/>
          <w:sz w:val="28"/>
        </w:rPr>
        <w:t xml:space="preserve">
                                                асқынатын созылмалы </w:t>
      </w:r>
      <w:r>
        <w:br/>
      </w:r>
      <w:r>
        <w:rPr>
          <w:rFonts w:ascii="Times New Roman"/>
          <w:b w:val="false"/>
          <w:i w:val="false"/>
          <w:color w:val="000000"/>
          <w:sz w:val="28"/>
        </w:rPr>
        <w:t xml:space="preserve">
                                                аурулары. </w:t>
      </w:r>
      <w:r>
        <w:br/>
      </w:r>
      <w:r>
        <w:rPr>
          <w:rFonts w:ascii="Times New Roman"/>
          <w:b w:val="false"/>
          <w:i w:val="false"/>
          <w:color w:val="000000"/>
          <w:sz w:val="28"/>
        </w:rPr>
        <w:t xml:space="preserve">
60)  Фосфордың       12    Невро.  Холинэстераз Шеткергі жүйке </w:t>
      </w:r>
      <w:r>
        <w:br/>
      </w:r>
      <w:r>
        <w:rPr>
          <w:rFonts w:ascii="Times New Roman"/>
          <w:b w:val="false"/>
          <w:i w:val="false"/>
          <w:color w:val="000000"/>
          <w:sz w:val="28"/>
        </w:rPr>
        <w:t xml:space="preserve">
     органикалық     айда  пато.   көрсеткіші   жүйесінің созылмалы </w:t>
      </w:r>
      <w:r>
        <w:br/>
      </w:r>
      <w:r>
        <w:rPr>
          <w:rFonts w:ascii="Times New Roman"/>
          <w:b w:val="false"/>
          <w:i w:val="false"/>
          <w:color w:val="000000"/>
          <w:sz w:val="28"/>
        </w:rPr>
        <w:t xml:space="preserve">
     қосылыстары     бір   лог,    бойынша      аурулары. </w:t>
      </w:r>
      <w:r>
        <w:br/>
      </w:r>
      <w:r>
        <w:rPr>
          <w:rFonts w:ascii="Times New Roman"/>
          <w:b w:val="false"/>
          <w:i w:val="false"/>
          <w:color w:val="000000"/>
          <w:sz w:val="28"/>
        </w:rPr>
        <w:t xml:space="preserve">
                     рет   тера.   қанды және </w:t>
      </w:r>
      <w:r>
        <w:br/>
      </w:r>
      <w:r>
        <w:rPr>
          <w:rFonts w:ascii="Times New Roman"/>
          <w:b w:val="false"/>
          <w:i w:val="false"/>
          <w:color w:val="000000"/>
          <w:sz w:val="28"/>
        </w:rPr>
        <w:t xml:space="preserve">
                           певт    зәрді жалпы </w:t>
      </w:r>
      <w:r>
        <w:br/>
      </w:r>
      <w:r>
        <w:rPr>
          <w:rFonts w:ascii="Times New Roman"/>
          <w:b w:val="false"/>
          <w:i w:val="false"/>
          <w:color w:val="000000"/>
          <w:sz w:val="28"/>
        </w:rPr>
        <w:t xml:space="preserve">
                                   тексеру, </w:t>
      </w:r>
      <w:r>
        <w:br/>
      </w:r>
      <w:r>
        <w:rPr>
          <w:rFonts w:ascii="Times New Roman"/>
          <w:b w:val="false"/>
          <w:i w:val="false"/>
          <w:color w:val="000000"/>
          <w:sz w:val="28"/>
        </w:rPr>
        <w:t xml:space="preserve">
                                   ЭКГ, ФГ </w:t>
      </w:r>
      <w:r>
        <w:br/>
      </w:r>
      <w:r>
        <w:rPr>
          <w:rFonts w:ascii="Times New Roman"/>
          <w:b w:val="false"/>
          <w:i w:val="false"/>
          <w:color w:val="000000"/>
          <w:sz w:val="28"/>
        </w:rPr>
        <w:t xml:space="preserve">
61)  Хинондар және   24    Тера.   Қанды, зәрді Жоғарғы тыныс алу </w:t>
      </w:r>
      <w:r>
        <w:br/>
      </w:r>
      <w:r>
        <w:rPr>
          <w:rFonts w:ascii="Times New Roman"/>
          <w:b w:val="false"/>
          <w:i w:val="false"/>
          <w:color w:val="000000"/>
          <w:sz w:val="28"/>
        </w:rPr>
        <w:t xml:space="preserve">
     олардың өнім.   айда  певт,   жалпы тексе. жолдары шырышты </w:t>
      </w:r>
      <w:r>
        <w:br/>
      </w:r>
      <w:r>
        <w:rPr>
          <w:rFonts w:ascii="Times New Roman"/>
          <w:b w:val="false"/>
          <w:i w:val="false"/>
          <w:color w:val="000000"/>
          <w:sz w:val="28"/>
        </w:rPr>
        <w:t xml:space="preserve">
     дері (нафохи.   бір   отори.  ру, ретику.  қабатының толық </w:t>
      </w:r>
      <w:r>
        <w:br/>
      </w:r>
      <w:r>
        <w:rPr>
          <w:rFonts w:ascii="Times New Roman"/>
          <w:b w:val="false"/>
          <w:i w:val="false"/>
          <w:color w:val="000000"/>
          <w:sz w:val="28"/>
        </w:rPr>
        <w:t xml:space="preserve">
     нондар, бензо.  рет   нола.   лоциттер,    жойылуы орын </w:t>
      </w:r>
      <w:r>
        <w:br/>
      </w:r>
      <w:r>
        <w:rPr>
          <w:rFonts w:ascii="Times New Roman"/>
          <w:b w:val="false"/>
          <w:i w:val="false"/>
          <w:color w:val="000000"/>
          <w:sz w:val="28"/>
        </w:rPr>
        <w:t xml:space="preserve">
     хинондар,             ринго.  Гейнц дене.  алғанда және оның </w:t>
      </w:r>
      <w:r>
        <w:br/>
      </w:r>
      <w:r>
        <w:rPr>
          <w:rFonts w:ascii="Times New Roman"/>
          <w:b w:val="false"/>
          <w:i w:val="false"/>
          <w:color w:val="000000"/>
          <w:sz w:val="28"/>
        </w:rPr>
        <w:t xml:space="preserve">
     гидрохинон,           лог,    лері, ЭКГ,   аллергиялық </w:t>
      </w:r>
      <w:r>
        <w:br/>
      </w:r>
      <w:r>
        <w:rPr>
          <w:rFonts w:ascii="Times New Roman"/>
          <w:b w:val="false"/>
          <w:i w:val="false"/>
          <w:color w:val="000000"/>
          <w:sz w:val="28"/>
        </w:rPr>
        <w:t xml:space="preserve">
     антрохинон            дерма.  ФГ           аурулары. Терінің </w:t>
      </w:r>
      <w:r>
        <w:br/>
      </w:r>
      <w:r>
        <w:rPr>
          <w:rFonts w:ascii="Times New Roman"/>
          <w:b w:val="false"/>
          <w:i w:val="false"/>
          <w:color w:val="000000"/>
          <w:sz w:val="28"/>
        </w:rPr>
        <w:t xml:space="preserve">
     және басқалар)        тове.                қайталанатын </w:t>
      </w:r>
      <w:r>
        <w:br/>
      </w:r>
      <w:r>
        <w:rPr>
          <w:rFonts w:ascii="Times New Roman"/>
          <w:b w:val="false"/>
          <w:i w:val="false"/>
          <w:color w:val="000000"/>
          <w:sz w:val="28"/>
        </w:rPr>
        <w:t xml:space="preserve">
                           неролог              созылмалы аурулары </w:t>
      </w:r>
      <w:r>
        <w:br/>
      </w:r>
      <w:r>
        <w:rPr>
          <w:rFonts w:ascii="Times New Roman"/>
          <w:b w:val="false"/>
          <w:i w:val="false"/>
          <w:color w:val="000000"/>
          <w:sz w:val="28"/>
        </w:rPr>
        <w:t xml:space="preserve">
62)  Хром, хром      12    Тера.   Қанды, жалпы Жоғарғы тыныс алу </w:t>
      </w:r>
      <w:r>
        <w:br/>
      </w:r>
      <w:r>
        <w:rPr>
          <w:rFonts w:ascii="Times New Roman"/>
          <w:b w:val="false"/>
          <w:i w:val="false"/>
          <w:color w:val="000000"/>
          <w:sz w:val="28"/>
        </w:rPr>
        <w:t xml:space="preserve">
     қышқылы, және   айда  певт,   тексеру,     жолдары шырышты </w:t>
      </w:r>
      <w:r>
        <w:br/>
      </w:r>
      <w:r>
        <w:rPr>
          <w:rFonts w:ascii="Times New Roman"/>
          <w:b w:val="false"/>
          <w:i w:val="false"/>
          <w:color w:val="000000"/>
          <w:sz w:val="28"/>
        </w:rPr>
        <w:t xml:space="preserve">
     олардың қосын.  бір   отори.  спирогра.    қабатының толық </w:t>
      </w:r>
      <w:r>
        <w:br/>
      </w:r>
      <w:r>
        <w:rPr>
          <w:rFonts w:ascii="Times New Roman"/>
          <w:b w:val="false"/>
          <w:i w:val="false"/>
          <w:color w:val="000000"/>
          <w:sz w:val="28"/>
        </w:rPr>
        <w:t xml:space="preserve">
     дылары мен      рет   нола.   фия, ЭКГ, ФГ жойылуы орын </w:t>
      </w:r>
      <w:r>
        <w:br/>
      </w:r>
      <w:r>
        <w:rPr>
          <w:rFonts w:ascii="Times New Roman"/>
          <w:b w:val="false"/>
          <w:i w:val="false"/>
          <w:color w:val="000000"/>
          <w:sz w:val="28"/>
        </w:rPr>
        <w:t xml:space="preserve">
     құймалары             рин.                 алғанда және оның </w:t>
      </w:r>
      <w:r>
        <w:br/>
      </w:r>
      <w:r>
        <w:rPr>
          <w:rFonts w:ascii="Times New Roman"/>
          <w:b w:val="false"/>
          <w:i w:val="false"/>
          <w:color w:val="000000"/>
          <w:sz w:val="28"/>
        </w:rPr>
        <w:t xml:space="preserve">
     (хроматтар,           голог,               аллергиялық </w:t>
      </w:r>
      <w:r>
        <w:br/>
      </w:r>
      <w:r>
        <w:rPr>
          <w:rFonts w:ascii="Times New Roman"/>
          <w:b w:val="false"/>
          <w:i w:val="false"/>
          <w:color w:val="000000"/>
          <w:sz w:val="28"/>
        </w:rPr>
        <w:t xml:space="preserve">
     бихроматтар)          дерма.               аурулары. Жоғарғы </w:t>
      </w:r>
      <w:r>
        <w:br/>
      </w:r>
      <w:r>
        <w:rPr>
          <w:rFonts w:ascii="Times New Roman"/>
          <w:b w:val="false"/>
          <w:i w:val="false"/>
          <w:color w:val="000000"/>
          <w:sz w:val="28"/>
        </w:rPr>
        <w:t xml:space="preserve">
                           товене.              тыныс алу </w:t>
      </w:r>
      <w:r>
        <w:br/>
      </w:r>
      <w:r>
        <w:rPr>
          <w:rFonts w:ascii="Times New Roman"/>
          <w:b w:val="false"/>
          <w:i w:val="false"/>
          <w:color w:val="000000"/>
          <w:sz w:val="28"/>
        </w:rPr>
        <w:t xml:space="preserve">
                           ролог,               жолдарының </w:t>
      </w:r>
      <w:r>
        <w:br/>
      </w:r>
      <w:r>
        <w:rPr>
          <w:rFonts w:ascii="Times New Roman"/>
          <w:b w:val="false"/>
          <w:i w:val="false"/>
          <w:color w:val="000000"/>
          <w:sz w:val="28"/>
        </w:rPr>
        <w:t xml:space="preserve">
                           көз                  атрофиялық </w:t>
      </w:r>
      <w:r>
        <w:br/>
      </w:r>
      <w:r>
        <w:rPr>
          <w:rFonts w:ascii="Times New Roman"/>
          <w:b w:val="false"/>
          <w:i w:val="false"/>
          <w:color w:val="000000"/>
          <w:sz w:val="28"/>
        </w:rPr>
        <w:t xml:space="preserve">
                           дәрі.                өзгерістері, мұрын </w:t>
      </w:r>
      <w:r>
        <w:br/>
      </w:r>
      <w:r>
        <w:rPr>
          <w:rFonts w:ascii="Times New Roman"/>
          <w:b w:val="false"/>
          <w:i w:val="false"/>
          <w:color w:val="000000"/>
          <w:sz w:val="28"/>
        </w:rPr>
        <w:t xml:space="preserve">
                           гері,                шеміршегінің қисаюы. </w:t>
      </w:r>
      <w:r>
        <w:br/>
      </w:r>
      <w:r>
        <w:rPr>
          <w:rFonts w:ascii="Times New Roman"/>
          <w:b w:val="false"/>
          <w:i w:val="false"/>
          <w:color w:val="000000"/>
          <w:sz w:val="28"/>
        </w:rPr>
        <w:t xml:space="preserve">
                           невро.               Көздің алдыңғы </w:t>
      </w:r>
      <w:r>
        <w:br/>
      </w:r>
      <w:r>
        <w:rPr>
          <w:rFonts w:ascii="Times New Roman"/>
          <w:b w:val="false"/>
          <w:i w:val="false"/>
          <w:color w:val="000000"/>
          <w:sz w:val="28"/>
        </w:rPr>
        <w:t xml:space="preserve">
                           пато.                бөлігінің созылмалы </w:t>
      </w:r>
      <w:r>
        <w:br/>
      </w:r>
      <w:r>
        <w:rPr>
          <w:rFonts w:ascii="Times New Roman"/>
          <w:b w:val="false"/>
          <w:i w:val="false"/>
          <w:color w:val="000000"/>
          <w:sz w:val="28"/>
        </w:rPr>
        <w:t xml:space="preserve">
                           лог,                 аурулары (қабақтың, </w:t>
      </w:r>
      <w:r>
        <w:br/>
      </w:r>
      <w:r>
        <w:rPr>
          <w:rFonts w:ascii="Times New Roman"/>
          <w:b w:val="false"/>
          <w:i w:val="false"/>
          <w:color w:val="000000"/>
          <w:sz w:val="28"/>
        </w:rPr>
        <w:t xml:space="preserve">
                           аллер.               шырышты қабықтың, </w:t>
      </w:r>
      <w:r>
        <w:br/>
      </w:r>
      <w:r>
        <w:rPr>
          <w:rFonts w:ascii="Times New Roman"/>
          <w:b w:val="false"/>
          <w:i w:val="false"/>
          <w:color w:val="000000"/>
          <w:sz w:val="28"/>
        </w:rPr>
        <w:t xml:space="preserve">
                           голог                мөлдір қабықшаның, </w:t>
      </w:r>
      <w:r>
        <w:br/>
      </w:r>
      <w:r>
        <w:rPr>
          <w:rFonts w:ascii="Times New Roman"/>
          <w:b w:val="false"/>
          <w:i w:val="false"/>
          <w:color w:val="000000"/>
          <w:sz w:val="28"/>
        </w:rPr>
        <w:t xml:space="preserve">
                                                жас ағатын </w:t>
      </w:r>
      <w:r>
        <w:br/>
      </w:r>
      <w:r>
        <w:rPr>
          <w:rFonts w:ascii="Times New Roman"/>
          <w:b w:val="false"/>
          <w:i w:val="false"/>
          <w:color w:val="000000"/>
          <w:sz w:val="28"/>
        </w:rPr>
        <w:t xml:space="preserve">
                                                жолдардың). </w:t>
      </w:r>
      <w:r>
        <w:br/>
      </w:r>
      <w:r>
        <w:rPr>
          <w:rFonts w:ascii="Times New Roman"/>
          <w:b w:val="false"/>
          <w:i w:val="false"/>
          <w:color w:val="000000"/>
          <w:sz w:val="28"/>
        </w:rPr>
        <w:t xml:space="preserve">
                                                Асқазанның </w:t>
      </w:r>
      <w:r>
        <w:br/>
      </w:r>
      <w:r>
        <w:rPr>
          <w:rFonts w:ascii="Times New Roman"/>
          <w:b w:val="false"/>
          <w:i w:val="false"/>
          <w:color w:val="000000"/>
          <w:sz w:val="28"/>
        </w:rPr>
        <w:t xml:space="preserve">
                                                атрофиялық </w:t>
      </w:r>
      <w:r>
        <w:br/>
      </w:r>
      <w:r>
        <w:rPr>
          <w:rFonts w:ascii="Times New Roman"/>
          <w:b w:val="false"/>
          <w:i w:val="false"/>
          <w:color w:val="000000"/>
          <w:sz w:val="28"/>
        </w:rPr>
        <w:t xml:space="preserve">
                                                созылмалы, жаралы </w:t>
      </w:r>
      <w:r>
        <w:br/>
      </w:r>
      <w:r>
        <w:rPr>
          <w:rFonts w:ascii="Times New Roman"/>
          <w:b w:val="false"/>
          <w:i w:val="false"/>
          <w:color w:val="000000"/>
          <w:sz w:val="28"/>
        </w:rPr>
        <w:t xml:space="preserve">
                                                қабынуы </w:t>
      </w:r>
      <w:r>
        <w:br/>
      </w:r>
      <w:r>
        <w:rPr>
          <w:rFonts w:ascii="Times New Roman"/>
          <w:b w:val="false"/>
          <w:i w:val="false"/>
          <w:color w:val="000000"/>
          <w:sz w:val="28"/>
        </w:rPr>
        <w:t xml:space="preserve">
63)  Цианисті        24    Тера.   Қанды, жалпы Газ тұтқышпен жұмыс </w:t>
      </w:r>
      <w:r>
        <w:br/>
      </w:r>
      <w:r>
        <w:rPr>
          <w:rFonts w:ascii="Times New Roman"/>
          <w:b w:val="false"/>
          <w:i w:val="false"/>
          <w:color w:val="000000"/>
          <w:sz w:val="28"/>
        </w:rPr>
        <w:t xml:space="preserve">
     қосылыстар:     айда  певт,   тексеру,     істегенде кедергі </w:t>
      </w:r>
      <w:r>
        <w:br/>
      </w:r>
      <w:r>
        <w:rPr>
          <w:rFonts w:ascii="Times New Roman"/>
          <w:b w:val="false"/>
          <w:i w:val="false"/>
          <w:color w:val="000000"/>
          <w:sz w:val="28"/>
        </w:rPr>
        <w:t xml:space="preserve">
     цианистісутекті бір   көз     спирогра.    болатын тыныс алу </w:t>
      </w:r>
      <w:r>
        <w:br/>
      </w:r>
      <w:r>
        <w:rPr>
          <w:rFonts w:ascii="Times New Roman"/>
          <w:b w:val="false"/>
          <w:i w:val="false"/>
          <w:color w:val="000000"/>
          <w:sz w:val="28"/>
        </w:rPr>
        <w:t xml:space="preserve">
     қышқылдар мен   рет   дәрі.   фия, ЭКГ, ФГ органдары мен жүрек </w:t>
      </w:r>
      <w:r>
        <w:br/>
      </w:r>
      <w:r>
        <w:rPr>
          <w:rFonts w:ascii="Times New Roman"/>
          <w:b w:val="false"/>
          <w:i w:val="false"/>
          <w:color w:val="000000"/>
          <w:sz w:val="28"/>
        </w:rPr>
        <w:t xml:space="preserve">
     олардың тұз.          гері,                қан тамырлар </w:t>
      </w:r>
      <w:r>
        <w:br/>
      </w:r>
      <w:r>
        <w:rPr>
          <w:rFonts w:ascii="Times New Roman"/>
          <w:b w:val="false"/>
          <w:i w:val="false"/>
          <w:color w:val="000000"/>
          <w:sz w:val="28"/>
        </w:rPr>
        <w:t xml:space="preserve">
     дары, галоген         кар.                 жүйесінің аурулары. </w:t>
      </w:r>
      <w:r>
        <w:br/>
      </w:r>
      <w:r>
        <w:rPr>
          <w:rFonts w:ascii="Times New Roman"/>
          <w:b w:val="false"/>
          <w:i w:val="false"/>
          <w:color w:val="000000"/>
          <w:sz w:val="28"/>
        </w:rPr>
        <w:t xml:space="preserve">
     және оның             диолог,              Көздің алдыңғы </w:t>
      </w:r>
      <w:r>
        <w:br/>
      </w:r>
      <w:r>
        <w:rPr>
          <w:rFonts w:ascii="Times New Roman"/>
          <w:b w:val="false"/>
          <w:i w:val="false"/>
          <w:color w:val="000000"/>
          <w:sz w:val="28"/>
        </w:rPr>
        <w:t xml:space="preserve">
     өнімдері. Орга.       невро.               бөлігінің (қа. </w:t>
      </w:r>
      <w:r>
        <w:br/>
      </w:r>
      <w:r>
        <w:rPr>
          <w:rFonts w:ascii="Times New Roman"/>
          <w:b w:val="false"/>
          <w:i w:val="false"/>
          <w:color w:val="000000"/>
          <w:sz w:val="28"/>
        </w:rPr>
        <w:t xml:space="preserve">
     никалық қышқыл.       патолог              бақтың, шырышты </w:t>
      </w:r>
      <w:r>
        <w:br/>
      </w:r>
      <w:r>
        <w:rPr>
          <w:rFonts w:ascii="Times New Roman"/>
          <w:b w:val="false"/>
          <w:i w:val="false"/>
          <w:color w:val="000000"/>
          <w:sz w:val="28"/>
        </w:rPr>
        <w:t xml:space="preserve">
     дардың нитрил.                             қабықтың, мөлдір </w:t>
      </w:r>
      <w:r>
        <w:br/>
      </w:r>
      <w:r>
        <w:rPr>
          <w:rFonts w:ascii="Times New Roman"/>
          <w:b w:val="false"/>
          <w:i w:val="false"/>
          <w:color w:val="000000"/>
          <w:sz w:val="28"/>
        </w:rPr>
        <w:t xml:space="preserve">
     дары, ацетони.                             қабықшаның, жас </w:t>
      </w:r>
      <w:r>
        <w:br/>
      </w:r>
      <w:r>
        <w:rPr>
          <w:rFonts w:ascii="Times New Roman"/>
          <w:b w:val="false"/>
          <w:i w:val="false"/>
          <w:color w:val="000000"/>
          <w:sz w:val="28"/>
        </w:rPr>
        <w:t xml:space="preserve">
     трил, бензо.                               ағатын жолдардың) </w:t>
      </w:r>
      <w:r>
        <w:br/>
      </w:r>
      <w:r>
        <w:rPr>
          <w:rFonts w:ascii="Times New Roman"/>
          <w:b w:val="false"/>
          <w:i w:val="false"/>
          <w:color w:val="000000"/>
          <w:sz w:val="28"/>
        </w:rPr>
        <w:t xml:space="preserve">
     нитрил                                     созылмалы аурулары </w:t>
      </w:r>
      <w:r>
        <w:br/>
      </w:r>
      <w:r>
        <w:rPr>
          <w:rFonts w:ascii="Times New Roman"/>
          <w:b w:val="false"/>
          <w:i w:val="false"/>
          <w:color w:val="000000"/>
          <w:sz w:val="28"/>
        </w:rPr>
        <w:t xml:space="preserve">
64)  Акрилнитрил     12    Тера.   Қанды, зәрді Шеткергі жүйке </w:t>
      </w:r>
      <w:r>
        <w:br/>
      </w:r>
      <w:r>
        <w:rPr>
          <w:rFonts w:ascii="Times New Roman"/>
          <w:b w:val="false"/>
          <w:i w:val="false"/>
          <w:color w:val="000000"/>
          <w:sz w:val="28"/>
        </w:rPr>
        <w:t xml:space="preserve">
                     айда  певт,   жалпы тексе. жүйесінің созылма. </w:t>
      </w:r>
      <w:r>
        <w:br/>
      </w:r>
      <w:r>
        <w:rPr>
          <w:rFonts w:ascii="Times New Roman"/>
          <w:b w:val="false"/>
          <w:i w:val="false"/>
          <w:color w:val="000000"/>
          <w:sz w:val="28"/>
        </w:rPr>
        <w:t xml:space="preserve">
                     бір   отори.  ру, спирог.  лы аурулары. </w:t>
      </w:r>
      <w:r>
        <w:br/>
      </w:r>
      <w:r>
        <w:rPr>
          <w:rFonts w:ascii="Times New Roman"/>
          <w:b w:val="false"/>
          <w:i w:val="false"/>
          <w:color w:val="000000"/>
          <w:sz w:val="28"/>
        </w:rPr>
        <w:t xml:space="preserve">
                     рет   нола.   рафия, ЭКГ,  Жоғарғы тыныс алу </w:t>
      </w:r>
      <w:r>
        <w:br/>
      </w:r>
      <w:r>
        <w:rPr>
          <w:rFonts w:ascii="Times New Roman"/>
          <w:b w:val="false"/>
          <w:i w:val="false"/>
          <w:color w:val="000000"/>
          <w:sz w:val="28"/>
        </w:rPr>
        <w:t xml:space="preserve">
                           ринго.  ФГ           жолдарының </w:t>
      </w:r>
      <w:r>
        <w:br/>
      </w:r>
      <w:r>
        <w:rPr>
          <w:rFonts w:ascii="Times New Roman"/>
          <w:b w:val="false"/>
          <w:i w:val="false"/>
          <w:color w:val="000000"/>
          <w:sz w:val="28"/>
        </w:rPr>
        <w:t xml:space="preserve">
                           лог,                 дистрофиялық </w:t>
      </w:r>
      <w:r>
        <w:br/>
      </w:r>
      <w:r>
        <w:rPr>
          <w:rFonts w:ascii="Times New Roman"/>
          <w:b w:val="false"/>
          <w:i w:val="false"/>
          <w:color w:val="000000"/>
          <w:sz w:val="28"/>
        </w:rPr>
        <w:t xml:space="preserve">
                           невро.               өзгерістері. </w:t>
      </w:r>
      <w:r>
        <w:br/>
      </w:r>
      <w:r>
        <w:rPr>
          <w:rFonts w:ascii="Times New Roman"/>
          <w:b w:val="false"/>
          <w:i w:val="false"/>
          <w:color w:val="000000"/>
          <w:sz w:val="28"/>
        </w:rPr>
        <w:t xml:space="preserve">
                           пато. </w:t>
      </w:r>
      <w:r>
        <w:br/>
      </w:r>
      <w:r>
        <w:rPr>
          <w:rFonts w:ascii="Times New Roman"/>
          <w:b w:val="false"/>
          <w:i w:val="false"/>
          <w:color w:val="000000"/>
          <w:sz w:val="28"/>
        </w:rPr>
        <w:t xml:space="preserve">
                           лог, </w:t>
      </w:r>
      <w:r>
        <w:br/>
      </w:r>
      <w:r>
        <w:rPr>
          <w:rFonts w:ascii="Times New Roman"/>
          <w:b w:val="false"/>
          <w:i w:val="false"/>
          <w:color w:val="000000"/>
          <w:sz w:val="28"/>
        </w:rPr>
        <w:t xml:space="preserve">
                           аллер. </w:t>
      </w:r>
      <w:r>
        <w:br/>
      </w:r>
      <w:r>
        <w:rPr>
          <w:rFonts w:ascii="Times New Roman"/>
          <w:b w:val="false"/>
          <w:i w:val="false"/>
          <w:color w:val="000000"/>
          <w:sz w:val="28"/>
        </w:rPr>
        <w:t xml:space="preserve">
                           голог </w:t>
      </w:r>
      <w:r>
        <w:br/>
      </w:r>
      <w:r>
        <w:rPr>
          <w:rFonts w:ascii="Times New Roman"/>
          <w:b w:val="false"/>
          <w:i w:val="false"/>
          <w:color w:val="000000"/>
          <w:sz w:val="28"/>
        </w:rPr>
        <w:t xml:space="preserve">
65)  Мырыш және оның 24    Тера.   Қанды, жалпы Жоғарғы тыныс алу </w:t>
      </w:r>
      <w:r>
        <w:br/>
      </w:r>
      <w:r>
        <w:rPr>
          <w:rFonts w:ascii="Times New Roman"/>
          <w:b w:val="false"/>
          <w:i w:val="false"/>
          <w:color w:val="000000"/>
          <w:sz w:val="28"/>
        </w:rPr>
        <w:t xml:space="preserve">
     қосылыстары     айда  певт,   тексеру,     жолдары шырышты </w:t>
      </w:r>
      <w:r>
        <w:br/>
      </w:r>
      <w:r>
        <w:rPr>
          <w:rFonts w:ascii="Times New Roman"/>
          <w:b w:val="false"/>
          <w:i w:val="false"/>
          <w:color w:val="000000"/>
          <w:sz w:val="28"/>
        </w:rPr>
        <w:t xml:space="preserve">
                     бір   отори.  спирогра.    қабатының толық </w:t>
      </w:r>
      <w:r>
        <w:br/>
      </w:r>
      <w:r>
        <w:rPr>
          <w:rFonts w:ascii="Times New Roman"/>
          <w:b w:val="false"/>
          <w:i w:val="false"/>
          <w:color w:val="000000"/>
          <w:sz w:val="28"/>
        </w:rPr>
        <w:t xml:space="preserve">
                     рет   нола.   фия, ЭКГ, ФГ жойылуы орын </w:t>
      </w:r>
      <w:r>
        <w:br/>
      </w:r>
      <w:r>
        <w:rPr>
          <w:rFonts w:ascii="Times New Roman"/>
          <w:b w:val="false"/>
          <w:i w:val="false"/>
          <w:color w:val="000000"/>
          <w:sz w:val="28"/>
        </w:rPr>
        <w:t xml:space="preserve">
                           ринго.               алғанда және оның </w:t>
      </w:r>
      <w:r>
        <w:br/>
      </w:r>
      <w:r>
        <w:rPr>
          <w:rFonts w:ascii="Times New Roman"/>
          <w:b w:val="false"/>
          <w:i w:val="false"/>
          <w:color w:val="000000"/>
          <w:sz w:val="28"/>
        </w:rPr>
        <w:t xml:space="preserve">
                           лог,                 аллергиялық </w:t>
      </w:r>
      <w:r>
        <w:br/>
      </w:r>
      <w:r>
        <w:rPr>
          <w:rFonts w:ascii="Times New Roman"/>
          <w:b w:val="false"/>
          <w:i w:val="false"/>
          <w:color w:val="000000"/>
          <w:sz w:val="28"/>
        </w:rPr>
        <w:t xml:space="preserve">
                           невро.               аурулары. </w:t>
      </w:r>
      <w:r>
        <w:br/>
      </w:r>
      <w:r>
        <w:rPr>
          <w:rFonts w:ascii="Times New Roman"/>
          <w:b w:val="false"/>
          <w:i w:val="false"/>
          <w:color w:val="000000"/>
          <w:sz w:val="28"/>
        </w:rPr>
        <w:t xml:space="preserve">
                           пато. </w:t>
      </w:r>
      <w:r>
        <w:br/>
      </w:r>
      <w:r>
        <w:rPr>
          <w:rFonts w:ascii="Times New Roman"/>
          <w:b w:val="false"/>
          <w:i w:val="false"/>
          <w:color w:val="000000"/>
          <w:sz w:val="28"/>
        </w:rPr>
        <w:t xml:space="preserve">
                           лог, </w:t>
      </w:r>
      <w:r>
        <w:br/>
      </w:r>
      <w:r>
        <w:rPr>
          <w:rFonts w:ascii="Times New Roman"/>
          <w:b w:val="false"/>
          <w:i w:val="false"/>
          <w:color w:val="000000"/>
          <w:sz w:val="28"/>
        </w:rPr>
        <w:t xml:space="preserve">
                           аллер. </w:t>
      </w:r>
      <w:r>
        <w:br/>
      </w:r>
      <w:r>
        <w:rPr>
          <w:rFonts w:ascii="Times New Roman"/>
          <w:b w:val="false"/>
          <w:i w:val="false"/>
          <w:color w:val="000000"/>
          <w:sz w:val="28"/>
        </w:rPr>
        <w:t xml:space="preserve">
                           голог </w:t>
      </w:r>
      <w:r>
        <w:br/>
      </w:r>
      <w:r>
        <w:rPr>
          <w:rFonts w:ascii="Times New Roman"/>
          <w:b w:val="false"/>
          <w:i w:val="false"/>
          <w:color w:val="000000"/>
          <w:sz w:val="28"/>
        </w:rPr>
        <w:t xml:space="preserve">
66)  Күрделі эфирлер 24    тера.   Қанды, жалпы Жоғарғы тыныс алу </w:t>
      </w:r>
      <w:r>
        <w:br/>
      </w:r>
      <w:r>
        <w:rPr>
          <w:rFonts w:ascii="Times New Roman"/>
          <w:b w:val="false"/>
          <w:i w:val="false"/>
          <w:color w:val="000000"/>
          <w:sz w:val="28"/>
        </w:rPr>
        <w:t xml:space="preserve">
     (этилацетат,    айда  певт,   тексеру,     жолдары шырышты </w:t>
      </w:r>
      <w:r>
        <w:br/>
      </w:r>
      <w:r>
        <w:rPr>
          <w:rFonts w:ascii="Times New Roman"/>
          <w:b w:val="false"/>
          <w:i w:val="false"/>
          <w:color w:val="000000"/>
          <w:sz w:val="28"/>
        </w:rPr>
        <w:t xml:space="preserve">
     бутилацетат)    бір   отори.  қанның       қабатының толық </w:t>
      </w:r>
      <w:r>
        <w:br/>
      </w:r>
      <w:r>
        <w:rPr>
          <w:rFonts w:ascii="Times New Roman"/>
          <w:b w:val="false"/>
          <w:i w:val="false"/>
          <w:color w:val="000000"/>
          <w:sz w:val="28"/>
        </w:rPr>
        <w:t xml:space="preserve">
                     рет   нола.   билирубині,  жойылуы орын </w:t>
      </w:r>
      <w:r>
        <w:br/>
      </w:r>
      <w:r>
        <w:rPr>
          <w:rFonts w:ascii="Times New Roman"/>
          <w:b w:val="false"/>
          <w:i w:val="false"/>
          <w:color w:val="000000"/>
          <w:sz w:val="28"/>
        </w:rPr>
        <w:t xml:space="preserve">
                           ринго.  аланинамино- алғанда және оның </w:t>
      </w:r>
      <w:r>
        <w:br/>
      </w:r>
      <w:r>
        <w:rPr>
          <w:rFonts w:ascii="Times New Roman"/>
          <w:b w:val="false"/>
          <w:i w:val="false"/>
          <w:color w:val="000000"/>
          <w:sz w:val="28"/>
        </w:rPr>
        <w:t xml:space="preserve">
                           лог,    трансфераза, аллергиялық </w:t>
      </w:r>
      <w:r>
        <w:br/>
      </w:r>
      <w:r>
        <w:rPr>
          <w:rFonts w:ascii="Times New Roman"/>
          <w:b w:val="false"/>
          <w:i w:val="false"/>
          <w:color w:val="000000"/>
          <w:sz w:val="28"/>
        </w:rPr>
        <w:t xml:space="preserve">
                           невро.  спирография, аурулары. Шеткергі </w:t>
      </w:r>
      <w:r>
        <w:br/>
      </w:r>
      <w:r>
        <w:rPr>
          <w:rFonts w:ascii="Times New Roman"/>
          <w:b w:val="false"/>
          <w:i w:val="false"/>
          <w:color w:val="000000"/>
          <w:sz w:val="28"/>
        </w:rPr>
        <w:t xml:space="preserve">
                           пато.   ЭКГ, ФГ      жүйке жүйесінің </w:t>
      </w:r>
      <w:r>
        <w:br/>
      </w:r>
      <w:r>
        <w:rPr>
          <w:rFonts w:ascii="Times New Roman"/>
          <w:b w:val="false"/>
          <w:i w:val="false"/>
          <w:color w:val="000000"/>
          <w:sz w:val="28"/>
        </w:rPr>
        <w:t xml:space="preserve">
                           лог,                 созылмалы аурулары. </w:t>
      </w:r>
      <w:r>
        <w:br/>
      </w:r>
      <w:r>
        <w:rPr>
          <w:rFonts w:ascii="Times New Roman"/>
          <w:b w:val="false"/>
          <w:i w:val="false"/>
          <w:color w:val="000000"/>
          <w:sz w:val="28"/>
        </w:rPr>
        <w:t xml:space="preserve">
                           аллер. </w:t>
      </w:r>
      <w:r>
        <w:br/>
      </w:r>
      <w:r>
        <w:rPr>
          <w:rFonts w:ascii="Times New Roman"/>
          <w:b w:val="false"/>
          <w:i w:val="false"/>
          <w:color w:val="000000"/>
          <w:sz w:val="28"/>
        </w:rPr>
        <w:t xml:space="preserve">
                           голог </w:t>
      </w:r>
      <w:r>
        <w:br/>
      </w:r>
      <w:r>
        <w:rPr>
          <w:rFonts w:ascii="Times New Roman"/>
          <w:b w:val="false"/>
          <w:i w:val="false"/>
          <w:color w:val="000000"/>
          <w:sz w:val="28"/>
        </w:rPr>
        <w:t xml:space="preserve">
67)  Акрил қышқылы.  12    Тера.   Қанды, жалпы Жоғарғы тыныс алу </w:t>
      </w:r>
      <w:r>
        <w:br/>
      </w:r>
      <w:r>
        <w:rPr>
          <w:rFonts w:ascii="Times New Roman"/>
          <w:b w:val="false"/>
          <w:i w:val="false"/>
          <w:color w:val="000000"/>
          <w:sz w:val="28"/>
        </w:rPr>
        <w:t xml:space="preserve">
     ның күрделі     айда  певт,   тексеру,     жолдары шырышты </w:t>
      </w:r>
      <w:r>
        <w:br/>
      </w:r>
      <w:r>
        <w:rPr>
          <w:rFonts w:ascii="Times New Roman"/>
          <w:b w:val="false"/>
          <w:i w:val="false"/>
          <w:color w:val="000000"/>
          <w:sz w:val="28"/>
        </w:rPr>
        <w:t xml:space="preserve">
     эфирлері: ме.   бір   отори.  қанның       қабатының толық </w:t>
      </w:r>
      <w:r>
        <w:br/>
      </w:r>
      <w:r>
        <w:rPr>
          <w:rFonts w:ascii="Times New Roman"/>
          <w:b w:val="false"/>
          <w:i w:val="false"/>
          <w:color w:val="000000"/>
          <w:sz w:val="28"/>
        </w:rPr>
        <w:t xml:space="preserve">
     тилакрилат,     рет   нола.   билирубині,  жойылуы орын </w:t>
      </w:r>
      <w:r>
        <w:br/>
      </w:r>
      <w:r>
        <w:rPr>
          <w:rFonts w:ascii="Times New Roman"/>
          <w:b w:val="false"/>
          <w:i w:val="false"/>
          <w:color w:val="000000"/>
          <w:sz w:val="28"/>
        </w:rPr>
        <w:t xml:space="preserve">
     бутилакрилат,         ринго.  аланинамино- алғанда және оның </w:t>
      </w:r>
      <w:r>
        <w:br/>
      </w:r>
      <w:r>
        <w:rPr>
          <w:rFonts w:ascii="Times New Roman"/>
          <w:b w:val="false"/>
          <w:i w:val="false"/>
          <w:color w:val="000000"/>
          <w:sz w:val="28"/>
        </w:rPr>
        <w:t xml:space="preserve">
     метилметакри.         лог,    трансфераза, аллергиялық </w:t>
      </w:r>
      <w:r>
        <w:br/>
      </w:r>
      <w:r>
        <w:rPr>
          <w:rFonts w:ascii="Times New Roman"/>
          <w:b w:val="false"/>
          <w:i w:val="false"/>
          <w:color w:val="000000"/>
          <w:sz w:val="28"/>
        </w:rPr>
        <w:t xml:space="preserve">
     лат                   невро.  ЭКГ, ФГ      аурулары. </w:t>
      </w:r>
      <w:r>
        <w:br/>
      </w:r>
      <w:r>
        <w:rPr>
          <w:rFonts w:ascii="Times New Roman"/>
          <w:b w:val="false"/>
          <w:i w:val="false"/>
          <w:color w:val="000000"/>
          <w:sz w:val="28"/>
        </w:rPr>
        <w:t xml:space="preserve">
                           пато.                Гипатобилиарлық </w:t>
      </w:r>
      <w:r>
        <w:br/>
      </w:r>
      <w:r>
        <w:rPr>
          <w:rFonts w:ascii="Times New Roman"/>
          <w:b w:val="false"/>
          <w:i w:val="false"/>
          <w:color w:val="000000"/>
          <w:sz w:val="28"/>
        </w:rPr>
        <w:t xml:space="preserve">
                           лог,                 жүйенің жиі </w:t>
      </w:r>
      <w:r>
        <w:br/>
      </w:r>
      <w:r>
        <w:rPr>
          <w:rFonts w:ascii="Times New Roman"/>
          <w:b w:val="false"/>
          <w:i w:val="false"/>
          <w:color w:val="000000"/>
          <w:sz w:val="28"/>
        </w:rPr>
        <w:t xml:space="preserve">
                           аллер.               асқынатын созылмалы </w:t>
      </w:r>
      <w:r>
        <w:br/>
      </w:r>
      <w:r>
        <w:rPr>
          <w:rFonts w:ascii="Times New Roman"/>
          <w:b w:val="false"/>
          <w:i w:val="false"/>
          <w:color w:val="000000"/>
          <w:sz w:val="28"/>
        </w:rPr>
        <w:t xml:space="preserve">
                           голог                аурулары. </w:t>
      </w:r>
      <w:r>
        <w:br/>
      </w:r>
      <w:r>
        <w:rPr>
          <w:rFonts w:ascii="Times New Roman"/>
          <w:b w:val="false"/>
          <w:i w:val="false"/>
          <w:color w:val="000000"/>
          <w:sz w:val="28"/>
        </w:rPr>
        <w:t xml:space="preserve">
68)  Фтал қышқылының 12    Тера.   Қанды, жалпы Жоғарғы тыныс алу </w:t>
      </w:r>
      <w:r>
        <w:br/>
      </w:r>
      <w:r>
        <w:rPr>
          <w:rFonts w:ascii="Times New Roman"/>
          <w:b w:val="false"/>
          <w:i w:val="false"/>
          <w:color w:val="000000"/>
          <w:sz w:val="28"/>
        </w:rPr>
        <w:t xml:space="preserve">
     күрделі эфирле. айда  певт,   тексеру,     жолдары шырышты </w:t>
      </w:r>
      <w:r>
        <w:br/>
      </w:r>
      <w:r>
        <w:rPr>
          <w:rFonts w:ascii="Times New Roman"/>
          <w:b w:val="false"/>
          <w:i w:val="false"/>
          <w:color w:val="000000"/>
          <w:sz w:val="28"/>
        </w:rPr>
        <w:t xml:space="preserve">
     рі: дибутилф.   бір   отори.  спирогра.    қабатының толық </w:t>
      </w:r>
      <w:r>
        <w:br/>
      </w:r>
      <w:r>
        <w:rPr>
          <w:rFonts w:ascii="Times New Roman"/>
          <w:b w:val="false"/>
          <w:i w:val="false"/>
          <w:color w:val="000000"/>
          <w:sz w:val="28"/>
        </w:rPr>
        <w:t xml:space="preserve">
     талат, диметил. рет   нола.   фия, ЭКГ, ФГ жойылуы орын </w:t>
      </w:r>
      <w:r>
        <w:br/>
      </w:r>
      <w:r>
        <w:rPr>
          <w:rFonts w:ascii="Times New Roman"/>
          <w:b w:val="false"/>
          <w:i w:val="false"/>
          <w:color w:val="000000"/>
          <w:sz w:val="28"/>
        </w:rPr>
        <w:t xml:space="preserve">
     терифталат және       ринго.               алғанда және оның </w:t>
      </w:r>
      <w:r>
        <w:br/>
      </w:r>
      <w:r>
        <w:rPr>
          <w:rFonts w:ascii="Times New Roman"/>
          <w:b w:val="false"/>
          <w:i w:val="false"/>
          <w:color w:val="000000"/>
          <w:sz w:val="28"/>
        </w:rPr>
        <w:t xml:space="preserve">
     басқалар              лог,                 аллергиялық </w:t>
      </w:r>
      <w:r>
        <w:br/>
      </w:r>
      <w:r>
        <w:rPr>
          <w:rFonts w:ascii="Times New Roman"/>
          <w:b w:val="false"/>
          <w:i w:val="false"/>
          <w:color w:val="000000"/>
          <w:sz w:val="28"/>
        </w:rPr>
        <w:t xml:space="preserve">
                           невро.               аурулары. Шеткергі </w:t>
      </w:r>
      <w:r>
        <w:br/>
      </w:r>
      <w:r>
        <w:rPr>
          <w:rFonts w:ascii="Times New Roman"/>
          <w:b w:val="false"/>
          <w:i w:val="false"/>
          <w:color w:val="000000"/>
          <w:sz w:val="28"/>
        </w:rPr>
        <w:t xml:space="preserve">
                           патолог              жүйке жүйесінің </w:t>
      </w:r>
      <w:r>
        <w:br/>
      </w:r>
      <w:r>
        <w:rPr>
          <w:rFonts w:ascii="Times New Roman"/>
          <w:b w:val="false"/>
          <w:i w:val="false"/>
          <w:color w:val="000000"/>
          <w:sz w:val="28"/>
        </w:rPr>
        <w:t xml:space="preserve">
                                                жиі асқынатын </w:t>
      </w:r>
      <w:r>
        <w:br/>
      </w:r>
      <w:r>
        <w:rPr>
          <w:rFonts w:ascii="Times New Roman"/>
          <w:b w:val="false"/>
          <w:i w:val="false"/>
          <w:color w:val="000000"/>
          <w:sz w:val="28"/>
        </w:rPr>
        <w:t xml:space="preserve">
                                                созылмалы аурулары. </w:t>
      </w:r>
      <w:r>
        <w:br/>
      </w:r>
      <w:r>
        <w:rPr>
          <w:rFonts w:ascii="Times New Roman"/>
          <w:b w:val="false"/>
          <w:i w:val="false"/>
          <w:color w:val="000000"/>
          <w:sz w:val="28"/>
        </w:rPr>
        <w:t xml:space="preserve">
------------------------------------------------------------------ </w:t>
      </w:r>
      <w:r>
        <w:br/>
      </w:r>
      <w:r>
        <w:rPr>
          <w:rFonts w:ascii="Times New Roman"/>
          <w:b w:val="false"/>
          <w:i w:val="false"/>
          <w:color w:val="000000"/>
          <w:sz w:val="28"/>
        </w:rPr>
        <w:t xml:space="preserve">
2. Күрделі химиялық қоспалар және композициялар </w:t>
      </w:r>
      <w:r>
        <w:br/>
      </w:r>
      <w:r>
        <w:rPr>
          <w:rFonts w:ascii="Times New Roman"/>
          <w:b w:val="false"/>
          <w:i w:val="false"/>
          <w:color w:val="000000"/>
          <w:sz w:val="28"/>
        </w:rPr>
        <w:t xml:space="preserve">
------------------------------------------------------------------ </w:t>
      </w:r>
      <w:r>
        <w:br/>
      </w:r>
      <w:r>
        <w:rPr>
          <w:rFonts w:ascii="Times New Roman"/>
          <w:b w:val="false"/>
          <w:i w:val="false"/>
          <w:color w:val="000000"/>
          <w:sz w:val="28"/>
        </w:rPr>
        <w:t xml:space="preserve">
1)   Органикалық           Тера.   Қанды, жалпы Терінің қайта. </w:t>
      </w:r>
      <w:r>
        <w:br/>
      </w:r>
      <w:r>
        <w:rPr>
          <w:rFonts w:ascii="Times New Roman"/>
          <w:b w:val="false"/>
          <w:i w:val="false"/>
          <w:color w:val="000000"/>
          <w:sz w:val="28"/>
        </w:rPr>
        <w:t xml:space="preserve">
     бояулар мен           певт,   тексеру, ре. ланатын созылмалы </w:t>
      </w:r>
      <w:r>
        <w:br/>
      </w:r>
      <w:r>
        <w:rPr>
          <w:rFonts w:ascii="Times New Roman"/>
          <w:b w:val="false"/>
          <w:i w:val="false"/>
          <w:color w:val="000000"/>
          <w:sz w:val="28"/>
        </w:rPr>
        <w:t xml:space="preserve">
     пигменттер            Дерма.  тикулоцит.   аурулары. </w:t>
      </w:r>
      <w:r>
        <w:br/>
      </w:r>
      <w:r>
        <w:rPr>
          <w:rFonts w:ascii="Times New Roman"/>
          <w:b w:val="false"/>
          <w:i w:val="false"/>
          <w:color w:val="000000"/>
          <w:sz w:val="28"/>
        </w:rPr>
        <w:t xml:space="preserve">
     (азобояғыштар,        товене. тер. зәрді   Гепатобилиарлы </w:t>
      </w:r>
      <w:r>
        <w:br/>
      </w:r>
      <w:r>
        <w:rPr>
          <w:rFonts w:ascii="Times New Roman"/>
          <w:b w:val="false"/>
          <w:i w:val="false"/>
          <w:color w:val="000000"/>
          <w:sz w:val="28"/>
        </w:rPr>
        <w:t xml:space="preserve">
     бензидинд,            ролог,  тексеру,     және несеп шығару </w:t>
      </w:r>
      <w:r>
        <w:br/>
      </w:r>
      <w:r>
        <w:rPr>
          <w:rFonts w:ascii="Times New Roman"/>
          <w:b w:val="false"/>
          <w:i w:val="false"/>
          <w:color w:val="000000"/>
          <w:sz w:val="28"/>
        </w:rPr>
        <w:t xml:space="preserve">
     фталоцианинді,        невро.  ЭКГ, ФГ      жүйесінің жиі </w:t>
      </w:r>
      <w:r>
        <w:br/>
      </w:r>
      <w:r>
        <w:rPr>
          <w:rFonts w:ascii="Times New Roman"/>
          <w:b w:val="false"/>
          <w:i w:val="false"/>
          <w:color w:val="000000"/>
          <w:sz w:val="28"/>
        </w:rPr>
        <w:t xml:space="preserve">
     хлортиазинді:         пато.                асқынатын созылмалы </w:t>
      </w:r>
      <w:r>
        <w:br/>
      </w:r>
      <w:r>
        <w:rPr>
          <w:rFonts w:ascii="Times New Roman"/>
          <w:b w:val="false"/>
          <w:i w:val="false"/>
          <w:color w:val="000000"/>
          <w:sz w:val="28"/>
        </w:rPr>
        <w:t xml:space="preserve">
     өндіріс         12    лог,                 аурулары. </w:t>
      </w:r>
      <w:r>
        <w:br/>
      </w:r>
      <w:r>
        <w:rPr>
          <w:rFonts w:ascii="Times New Roman"/>
          <w:b w:val="false"/>
          <w:i w:val="false"/>
          <w:color w:val="000000"/>
          <w:sz w:val="28"/>
        </w:rPr>
        <w:t xml:space="preserve">
                     айда  онко. </w:t>
      </w:r>
      <w:r>
        <w:br/>
      </w:r>
      <w:r>
        <w:rPr>
          <w:rFonts w:ascii="Times New Roman"/>
          <w:b w:val="false"/>
          <w:i w:val="false"/>
          <w:color w:val="000000"/>
          <w:sz w:val="28"/>
        </w:rPr>
        <w:t xml:space="preserve">
                     бір   лог, </w:t>
      </w:r>
      <w:r>
        <w:br/>
      </w:r>
      <w:r>
        <w:rPr>
          <w:rFonts w:ascii="Times New Roman"/>
          <w:b w:val="false"/>
          <w:i w:val="false"/>
          <w:color w:val="000000"/>
          <w:sz w:val="28"/>
        </w:rPr>
        <w:t xml:space="preserve">
                     рет,  көрсет. </w:t>
      </w:r>
      <w:r>
        <w:br/>
      </w:r>
      <w:r>
        <w:rPr>
          <w:rFonts w:ascii="Times New Roman"/>
          <w:b w:val="false"/>
          <w:i w:val="false"/>
          <w:color w:val="000000"/>
          <w:sz w:val="28"/>
        </w:rPr>
        <w:t xml:space="preserve">
     қолдану         6     кіштер </w:t>
      </w:r>
      <w:r>
        <w:br/>
      </w:r>
      <w:r>
        <w:rPr>
          <w:rFonts w:ascii="Times New Roman"/>
          <w:b w:val="false"/>
          <w:i w:val="false"/>
          <w:color w:val="000000"/>
          <w:sz w:val="28"/>
        </w:rPr>
        <w:t xml:space="preserve">
                     айда  бойынша </w:t>
      </w:r>
      <w:r>
        <w:br/>
      </w:r>
      <w:r>
        <w:rPr>
          <w:rFonts w:ascii="Times New Roman"/>
          <w:b w:val="false"/>
          <w:i w:val="false"/>
          <w:color w:val="000000"/>
          <w:sz w:val="28"/>
        </w:rPr>
        <w:t xml:space="preserve">
                     бір   уролог </w:t>
      </w:r>
      <w:r>
        <w:br/>
      </w:r>
      <w:r>
        <w:rPr>
          <w:rFonts w:ascii="Times New Roman"/>
          <w:b w:val="false"/>
          <w:i w:val="false"/>
          <w:color w:val="000000"/>
          <w:sz w:val="28"/>
        </w:rPr>
        <w:t xml:space="preserve">
                     рет </w:t>
      </w:r>
      <w:r>
        <w:br/>
      </w:r>
      <w:r>
        <w:rPr>
          <w:rFonts w:ascii="Times New Roman"/>
          <w:b w:val="false"/>
          <w:i w:val="false"/>
          <w:color w:val="000000"/>
          <w:sz w:val="28"/>
        </w:rPr>
        <w:t xml:space="preserve">
2)   Хлорорганикалық 12    Тера.   Қанды, зәрді Бауырдың, өт шығару </w:t>
      </w:r>
      <w:r>
        <w:br/>
      </w:r>
      <w:r>
        <w:rPr>
          <w:rFonts w:ascii="Times New Roman"/>
          <w:b w:val="false"/>
          <w:i w:val="false"/>
          <w:color w:val="000000"/>
          <w:sz w:val="28"/>
        </w:rPr>
        <w:t xml:space="preserve">
     пестицидтер     айда  певт,   жалпы тексе. жүйесінің жиі ас. </w:t>
      </w:r>
      <w:r>
        <w:br/>
      </w:r>
      <w:r>
        <w:rPr>
          <w:rFonts w:ascii="Times New Roman"/>
          <w:b w:val="false"/>
          <w:i w:val="false"/>
          <w:color w:val="000000"/>
          <w:sz w:val="28"/>
        </w:rPr>
        <w:t xml:space="preserve">
     (метоксихлор,   бір   отори.  ру, қанның   қынатын созылмалы </w:t>
      </w:r>
      <w:r>
        <w:br/>
      </w:r>
      <w:r>
        <w:rPr>
          <w:rFonts w:ascii="Times New Roman"/>
          <w:b w:val="false"/>
          <w:i w:val="false"/>
          <w:color w:val="000000"/>
          <w:sz w:val="28"/>
        </w:rPr>
        <w:t xml:space="preserve">
     гептахлор,      рет   нола.   билирубині,  аурулары. </w:t>
      </w:r>
      <w:r>
        <w:br/>
      </w:r>
      <w:r>
        <w:rPr>
          <w:rFonts w:ascii="Times New Roman"/>
          <w:b w:val="false"/>
          <w:i w:val="false"/>
          <w:color w:val="000000"/>
          <w:sz w:val="28"/>
        </w:rPr>
        <w:t xml:space="preserve">
     хлориндан,            рин.    аланинамино- Жоғарғы тыныс алу </w:t>
      </w:r>
      <w:r>
        <w:br/>
      </w:r>
      <w:r>
        <w:rPr>
          <w:rFonts w:ascii="Times New Roman"/>
          <w:b w:val="false"/>
          <w:i w:val="false"/>
          <w:color w:val="000000"/>
          <w:sz w:val="28"/>
        </w:rPr>
        <w:t xml:space="preserve">
     дихлор, гек.          голог,  транс-       жолдары шырышты </w:t>
      </w:r>
      <w:r>
        <w:br/>
      </w:r>
      <w:r>
        <w:rPr>
          <w:rFonts w:ascii="Times New Roman"/>
          <w:b w:val="false"/>
          <w:i w:val="false"/>
          <w:color w:val="000000"/>
          <w:sz w:val="28"/>
        </w:rPr>
        <w:t xml:space="preserve">
     сахлорбензол,         дерма.  фераза, сіл. қабатының толық </w:t>
      </w:r>
      <w:r>
        <w:br/>
      </w:r>
      <w:r>
        <w:rPr>
          <w:rFonts w:ascii="Times New Roman"/>
          <w:b w:val="false"/>
          <w:i w:val="false"/>
          <w:color w:val="000000"/>
          <w:sz w:val="28"/>
        </w:rPr>
        <w:t xml:space="preserve">
     гексахлорцик.         товене. тілі фосфо.  жойылуы орын </w:t>
      </w:r>
      <w:r>
        <w:br/>
      </w:r>
      <w:r>
        <w:rPr>
          <w:rFonts w:ascii="Times New Roman"/>
          <w:b w:val="false"/>
          <w:i w:val="false"/>
          <w:color w:val="000000"/>
          <w:sz w:val="28"/>
        </w:rPr>
        <w:t xml:space="preserve">
     логексан              ролог,  таза, спиро. алғанда және оның </w:t>
      </w:r>
      <w:r>
        <w:br/>
      </w:r>
      <w:r>
        <w:rPr>
          <w:rFonts w:ascii="Times New Roman"/>
          <w:b w:val="false"/>
          <w:i w:val="false"/>
          <w:color w:val="000000"/>
          <w:sz w:val="28"/>
        </w:rPr>
        <w:t xml:space="preserve">
                           невро.  графия,      аллергиялық </w:t>
      </w:r>
      <w:r>
        <w:br/>
      </w:r>
      <w:r>
        <w:rPr>
          <w:rFonts w:ascii="Times New Roman"/>
          <w:b w:val="false"/>
          <w:i w:val="false"/>
          <w:color w:val="000000"/>
          <w:sz w:val="28"/>
        </w:rPr>
        <w:t xml:space="preserve">
                           пато.   ЭКГ, ФГ      аурулары. </w:t>
      </w:r>
      <w:r>
        <w:br/>
      </w:r>
      <w:r>
        <w:rPr>
          <w:rFonts w:ascii="Times New Roman"/>
          <w:b w:val="false"/>
          <w:i w:val="false"/>
          <w:color w:val="000000"/>
          <w:sz w:val="28"/>
        </w:rPr>
        <w:t xml:space="preserve">
                           лог,                 Шеткергі жүйке </w:t>
      </w:r>
      <w:r>
        <w:br/>
      </w:r>
      <w:r>
        <w:rPr>
          <w:rFonts w:ascii="Times New Roman"/>
          <w:b w:val="false"/>
          <w:i w:val="false"/>
          <w:color w:val="000000"/>
          <w:sz w:val="28"/>
        </w:rPr>
        <w:t xml:space="preserve">
                           гине.                жүйесінің жиі </w:t>
      </w:r>
      <w:r>
        <w:br/>
      </w:r>
      <w:r>
        <w:rPr>
          <w:rFonts w:ascii="Times New Roman"/>
          <w:b w:val="false"/>
          <w:i w:val="false"/>
          <w:color w:val="000000"/>
          <w:sz w:val="28"/>
        </w:rPr>
        <w:t xml:space="preserve">
                           колог,               асқынатын созылмалы </w:t>
      </w:r>
      <w:r>
        <w:br/>
      </w:r>
      <w:r>
        <w:rPr>
          <w:rFonts w:ascii="Times New Roman"/>
          <w:b w:val="false"/>
          <w:i w:val="false"/>
          <w:color w:val="000000"/>
          <w:sz w:val="28"/>
        </w:rPr>
        <w:t xml:space="preserve">
                           аллер.               аурулары. </w:t>
      </w:r>
      <w:r>
        <w:br/>
      </w:r>
      <w:r>
        <w:rPr>
          <w:rFonts w:ascii="Times New Roman"/>
          <w:b w:val="false"/>
          <w:i w:val="false"/>
          <w:color w:val="000000"/>
          <w:sz w:val="28"/>
        </w:rPr>
        <w:t xml:space="preserve">
                           голог,               Есту жүйкелерінің </w:t>
      </w:r>
      <w:r>
        <w:br/>
      </w:r>
      <w:r>
        <w:rPr>
          <w:rFonts w:ascii="Times New Roman"/>
          <w:b w:val="false"/>
          <w:i w:val="false"/>
          <w:color w:val="000000"/>
          <w:sz w:val="28"/>
        </w:rPr>
        <w:t xml:space="preserve">
                           көз                  қабынуы. </w:t>
      </w:r>
      <w:r>
        <w:br/>
      </w:r>
      <w:r>
        <w:rPr>
          <w:rFonts w:ascii="Times New Roman"/>
          <w:b w:val="false"/>
          <w:i w:val="false"/>
          <w:color w:val="000000"/>
          <w:sz w:val="28"/>
        </w:rPr>
        <w:t xml:space="preserve">
                           дәрі.                Көздің алдыңғы </w:t>
      </w:r>
      <w:r>
        <w:br/>
      </w:r>
      <w:r>
        <w:rPr>
          <w:rFonts w:ascii="Times New Roman"/>
          <w:b w:val="false"/>
          <w:i w:val="false"/>
          <w:color w:val="000000"/>
          <w:sz w:val="28"/>
        </w:rPr>
        <w:t xml:space="preserve">
                           гері                 бөлігінің созылмалы </w:t>
      </w:r>
      <w:r>
        <w:br/>
      </w:r>
      <w:r>
        <w:rPr>
          <w:rFonts w:ascii="Times New Roman"/>
          <w:b w:val="false"/>
          <w:i w:val="false"/>
          <w:color w:val="000000"/>
          <w:sz w:val="28"/>
        </w:rPr>
        <w:t xml:space="preserve">
                                                аурулары. </w:t>
      </w:r>
      <w:r>
        <w:br/>
      </w:r>
      <w:r>
        <w:rPr>
          <w:rFonts w:ascii="Times New Roman"/>
          <w:b w:val="false"/>
          <w:i w:val="false"/>
          <w:color w:val="000000"/>
          <w:sz w:val="28"/>
        </w:rPr>
        <w:t xml:space="preserve">
                                                Қанның құрамындағы </w:t>
      </w:r>
      <w:r>
        <w:br/>
      </w:r>
      <w:r>
        <w:rPr>
          <w:rFonts w:ascii="Times New Roman"/>
          <w:b w:val="false"/>
          <w:i w:val="false"/>
          <w:color w:val="000000"/>
          <w:sz w:val="28"/>
        </w:rPr>
        <w:t xml:space="preserve">
                                                гемоглобиннің </w:t>
      </w:r>
      <w:r>
        <w:br/>
      </w:r>
      <w:r>
        <w:rPr>
          <w:rFonts w:ascii="Times New Roman"/>
          <w:b w:val="false"/>
          <w:i w:val="false"/>
          <w:color w:val="000000"/>
          <w:sz w:val="28"/>
        </w:rPr>
        <w:t xml:space="preserve">
                                                ерлерде кем дегенде </w:t>
      </w:r>
      <w:r>
        <w:br/>
      </w:r>
      <w:r>
        <w:rPr>
          <w:rFonts w:ascii="Times New Roman"/>
          <w:b w:val="false"/>
          <w:i w:val="false"/>
          <w:color w:val="000000"/>
          <w:sz w:val="28"/>
        </w:rPr>
        <w:t xml:space="preserve">
                                                130 г/л және </w:t>
      </w:r>
      <w:r>
        <w:br/>
      </w:r>
      <w:r>
        <w:rPr>
          <w:rFonts w:ascii="Times New Roman"/>
          <w:b w:val="false"/>
          <w:i w:val="false"/>
          <w:color w:val="000000"/>
          <w:sz w:val="28"/>
        </w:rPr>
        <w:t xml:space="preserve">
                                                әйелдерде 120 г/л </w:t>
      </w:r>
      <w:r>
        <w:br/>
      </w:r>
      <w:r>
        <w:rPr>
          <w:rFonts w:ascii="Times New Roman"/>
          <w:b w:val="false"/>
          <w:i w:val="false"/>
          <w:color w:val="000000"/>
          <w:sz w:val="28"/>
        </w:rPr>
        <w:t xml:space="preserve">
                                                болуы </w:t>
      </w:r>
      <w:r>
        <w:br/>
      </w:r>
      <w:r>
        <w:rPr>
          <w:rFonts w:ascii="Times New Roman"/>
          <w:b w:val="false"/>
          <w:i w:val="false"/>
          <w:color w:val="000000"/>
          <w:sz w:val="28"/>
        </w:rPr>
        <w:t xml:space="preserve">
3)   Фосфороргани.   12    Тера.   Қанды, зәрді Бауырдың, өт шығару </w:t>
      </w:r>
      <w:r>
        <w:br/>
      </w:r>
      <w:r>
        <w:rPr>
          <w:rFonts w:ascii="Times New Roman"/>
          <w:b w:val="false"/>
          <w:i w:val="false"/>
          <w:color w:val="000000"/>
          <w:sz w:val="28"/>
        </w:rPr>
        <w:t xml:space="preserve">
     калық пестицид. айда  певт,   жалпы тексе. жүйесінің жиі ас. </w:t>
      </w:r>
      <w:r>
        <w:br/>
      </w:r>
      <w:r>
        <w:rPr>
          <w:rFonts w:ascii="Times New Roman"/>
          <w:b w:val="false"/>
          <w:i w:val="false"/>
          <w:color w:val="000000"/>
          <w:sz w:val="28"/>
        </w:rPr>
        <w:t xml:space="preserve">
     тер (метафос,   бір   отори.  ру, белсенді қынатын созылмалы </w:t>
      </w:r>
      <w:r>
        <w:br/>
      </w:r>
      <w:r>
        <w:rPr>
          <w:rFonts w:ascii="Times New Roman"/>
          <w:b w:val="false"/>
          <w:i w:val="false"/>
          <w:color w:val="000000"/>
          <w:sz w:val="28"/>
        </w:rPr>
        <w:t xml:space="preserve">
     метилэтилтио    рет   нола.   холинэстера. аурулары. Жоғарғы </w:t>
      </w:r>
      <w:r>
        <w:br/>
      </w:r>
      <w:r>
        <w:rPr>
          <w:rFonts w:ascii="Times New Roman"/>
          <w:b w:val="false"/>
          <w:i w:val="false"/>
          <w:color w:val="000000"/>
          <w:sz w:val="28"/>
        </w:rPr>
        <w:t xml:space="preserve">
     фос, меркапто.        ринго.  зы, спиро.   тыныс алу жолдары </w:t>
      </w:r>
      <w:r>
        <w:br/>
      </w:r>
      <w:r>
        <w:rPr>
          <w:rFonts w:ascii="Times New Roman"/>
          <w:b w:val="false"/>
          <w:i w:val="false"/>
          <w:color w:val="000000"/>
          <w:sz w:val="28"/>
        </w:rPr>
        <w:t xml:space="preserve">
     фос, карбофос,        лог,    графия,      шырышты қабатының </w:t>
      </w:r>
      <w:r>
        <w:br/>
      </w:r>
      <w:r>
        <w:rPr>
          <w:rFonts w:ascii="Times New Roman"/>
          <w:b w:val="false"/>
          <w:i w:val="false"/>
          <w:color w:val="000000"/>
          <w:sz w:val="28"/>
        </w:rPr>
        <w:t xml:space="preserve">
     М-81 рогор,           Дерма.  ЭКГ, ФГ      толық жойылуы орын </w:t>
      </w:r>
      <w:r>
        <w:br/>
      </w:r>
      <w:r>
        <w:rPr>
          <w:rFonts w:ascii="Times New Roman"/>
          <w:b w:val="false"/>
          <w:i w:val="false"/>
          <w:color w:val="000000"/>
          <w:sz w:val="28"/>
        </w:rPr>
        <w:t xml:space="preserve">
     дифлос, хлоро.        товене.              алғанда және оның </w:t>
      </w:r>
      <w:r>
        <w:br/>
      </w:r>
      <w:r>
        <w:rPr>
          <w:rFonts w:ascii="Times New Roman"/>
          <w:b w:val="false"/>
          <w:i w:val="false"/>
          <w:color w:val="000000"/>
          <w:sz w:val="28"/>
        </w:rPr>
        <w:t xml:space="preserve">
     фос, глифосфат,       ролог,               аллергиялық </w:t>
      </w:r>
      <w:r>
        <w:br/>
      </w:r>
      <w:r>
        <w:rPr>
          <w:rFonts w:ascii="Times New Roman"/>
          <w:b w:val="false"/>
          <w:i w:val="false"/>
          <w:color w:val="000000"/>
          <w:sz w:val="28"/>
        </w:rPr>
        <w:t xml:space="preserve">
     гардона,              көз                  аурулары. </w:t>
      </w:r>
      <w:r>
        <w:br/>
      </w:r>
      <w:r>
        <w:rPr>
          <w:rFonts w:ascii="Times New Roman"/>
          <w:b w:val="false"/>
          <w:i w:val="false"/>
          <w:color w:val="000000"/>
          <w:sz w:val="28"/>
        </w:rPr>
        <w:t xml:space="preserve">
     валексан)             дәрі.                Шеткергі жүйке </w:t>
      </w:r>
      <w:r>
        <w:br/>
      </w:r>
      <w:r>
        <w:rPr>
          <w:rFonts w:ascii="Times New Roman"/>
          <w:b w:val="false"/>
          <w:i w:val="false"/>
          <w:color w:val="000000"/>
          <w:sz w:val="28"/>
        </w:rPr>
        <w:t xml:space="preserve">
                           гері,                жүйесінің жиі </w:t>
      </w:r>
      <w:r>
        <w:br/>
      </w:r>
      <w:r>
        <w:rPr>
          <w:rFonts w:ascii="Times New Roman"/>
          <w:b w:val="false"/>
          <w:i w:val="false"/>
          <w:color w:val="000000"/>
          <w:sz w:val="28"/>
        </w:rPr>
        <w:t xml:space="preserve">
                           Невро.               асқынатын созылмалы </w:t>
      </w:r>
      <w:r>
        <w:br/>
      </w:r>
      <w:r>
        <w:rPr>
          <w:rFonts w:ascii="Times New Roman"/>
          <w:b w:val="false"/>
          <w:i w:val="false"/>
          <w:color w:val="000000"/>
          <w:sz w:val="28"/>
        </w:rPr>
        <w:t xml:space="preserve">
                           пато.                аурулары. Есту </w:t>
      </w:r>
      <w:r>
        <w:br/>
      </w:r>
      <w:r>
        <w:rPr>
          <w:rFonts w:ascii="Times New Roman"/>
          <w:b w:val="false"/>
          <w:i w:val="false"/>
          <w:color w:val="000000"/>
          <w:sz w:val="28"/>
        </w:rPr>
        <w:t xml:space="preserve">
                           лог,                 жүйкелерінің </w:t>
      </w:r>
      <w:r>
        <w:br/>
      </w:r>
      <w:r>
        <w:rPr>
          <w:rFonts w:ascii="Times New Roman"/>
          <w:b w:val="false"/>
          <w:i w:val="false"/>
          <w:color w:val="000000"/>
          <w:sz w:val="28"/>
        </w:rPr>
        <w:t xml:space="preserve">
                           аллер.               қабынуы. </w:t>
      </w:r>
      <w:r>
        <w:br/>
      </w:r>
      <w:r>
        <w:rPr>
          <w:rFonts w:ascii="Times New Roman"/>
          <w:b w:val="false"/>
          <w:i w:val="false"/>
          <w:color w:val="000000"/>
          <w:sz w:val="28"/>
        </w:rPr>
        <w:t xml:space="preserve">
                           голог,               Көздің алдыңғы </w:t>
      </w:r>
      <w:r>
        <w:br/>
      </w:r>
      <w:r>
        <w:rPr>
          <w:rFonts w:ascii="Times New Roman"/>
          <w:b w:val="false"/>
          <w:i w:val="false"/>
          <w:color w:val="000000"/>
          <w:sz w:val="28"/>
        </w:rPr>
        <w:t xml:space="preserve">
                           гине.                бөлігінің созылмалы </w:t>
      </w:r>
      <w:r>
        <w:br/>
      </w:r>
      <w:r>
        <w:rPr>
          <w:rFonts w:ascii="Times New Roman"/>
          <w:b w:val="false"/>
          <w:i w:val="false"/>
          <w:color w:val="000000"/>
          <w:sz w:val="28"/>
        </w:rPr>
        <w:t xml:space="preserve">
                           колог                аурулары (қабақ, </w:t>
      </w:r>
      <w:r>
        <w:br/>
      </w:r>
      <w:r>
        <w:rPr>
          <w:rFonts w:ascii="Times New Roman"/>
          <w:b w:val="false"/>
          <w:i w:val="false"/>
          <w:color w:val="000000"/>
          <w:sz w:val="28"/>
        </w:rPr>
        <w:t xml:space="preserve">
                                                шырышты қабығы, </w:t>
      </w:r>
      <w:r>
        <w:br/>
      </w:r>
      <w:r>
        <w:rPr>
          <w:rFonts w:ascii="Times New Roman"/>
          <w:b w:val="false"/>
          <w:i w:val="false"/>
          <w:color w:val="000000"/>
          <w:sz w:val="28"/>
        </w:rPr>
        <w:t xml:space="preserve">
                                                мөлдір қабықша, жас </w:t>
      </w:r>
      <w:r>
        <w:br/>
      </w:r>
      <w:r>
        <w:rPr>
          <w:rFonts w:ascii="Times New Roman"/>
          <w:b w:val="false"/>
          <w:i w:val="false"/>
          <w:color w:val="000000"/>
          <w:sz w:val="28"/>
        </w:rPr>
        <w:t xml:space="preserve">
                                                ағатын жолдар). </w:t>
      </w:r>
      <w:r>
        <w:br/>
      </w:r>
      <w:r>
        <w:rPr>
          <w:rFonts w:ascii="Times New Roman"/>
          <w:b w:val="false"/>
          <w:i w:val="false"/>
          <w:color w:val="000000"/>
          <w:sz w:val="28"/>
        </w:rPr>
        <w:t xml:space="preserve">
                                                Қанның құрамындағы </w:t>
      </w:r>
      <w:r>
        <w:br/>
      </w:r>
      <w:r>
        <w:rPr>
          <w:rFonts w:ascii="Times New Roman"/>
          <w:b w:val="false"/>
          <w:i w:val="false"/>
          <w:color w:val="000000"/>
          <w:sz w:val="28"/>
        </w:rPr>
        <w:t xml:space="preserve">
                                                гемоглобиннің </w:t>
      </w:r>
      <w:r>
        <w:br/>
      </w:r>
      <w:r>
        <w:rPr>
          <w:rFonts w:ascii="Times New Roman"/>
          <w:b w:val="false"/>
          <w:i w:val="false"/>
          <w:color w:val="000000"/>
          <w:sz w:val="28"/>
        </w:rPr>
        <w:t xml:space="preserve">
                                                ерлерде кем дегенде </w:t>
      </w:r>
      <w:r>
        <w:br/>
      </w:r>
      <w:r>
        <w:rPr>
          <w:rFonts w:ascii="Times New Roman"/>
          <w:b w:val="false"/>
          <w:i w:val="false"/>
          <w:color w:val="000000"/>
          <w:sz w:val="28"/>
        </w:rPr>
        <w:t xml:space="preserve">
                                                130 г/л және </w:t>
      </w:r>
      <w:r>
        <w:br/>
      </w:r>
      <w:r>
        <w:rPr>
          <w:rFonts w:ascii="Times New Roman"/>
          <w:b w:val="false"/>
          <w:i w:val="false"/>
          <w:color w:val="000000"/>
          <w:sz w:val="28"/>
        </w:rPr>
        <w:t xml:space="preserve">
                                                әйелдерде 120 г/л </w:t>
      </w:r>
      <w:r>
        <w:br/>
      </w:r>
      <w:r>
        <w:rPr>
          <w:rFonts w:ascii="Times New Roman"/>
          <w:b w:val="false"/>
          <w:i w:val="false"/>
          <w:color w:val="000000"/>
          <w:sz w:val="28"/>
        </w:rPr>
        <w:t xml:space="preserve">
                                                болуы </w:t>
      </w:r>
      <w:r>
        <w:br/>
      </w:r>
      <w:r>
        <w:rPr>
          <w:rFonts w:ascii="Times New Roman"/>
          <w:b w:val="false"/>
          <w:i w:val="false"/>
          <w:color w:val="000000"/>
          <w:sz w:val="28"/>
        </w:rPr>
        <w:t xml:space="preserve">
4)   Сынапоргани.    12    Көрсет. Қанды, жалпы Бауырдың, өт шығару </w:t>
      </w:r>
      <w:r>
        <w:br/>
      </w:r>
      <w:r>
        <w:rPr>
          <w:rFonts w:ascii="Times New Roman"/>
          <w:b w:val="false"/>
          <w:i w:val="false"/>
          <w:color w:val="000000"/>
          <w:sz w:val="28"/>
        </w:rPr>
        <w:t xml:space="preserve">
     калық пестицид. айда  кіштер  тексеру,     жүйесінің жиі ас. </w:t>
      </w:r>
      <w:r>
        <w:br/>
      </w:r>
      <w:r>
        <w:rPr>
          <w:rFonts w:ascii="Times New Roman"/>
          <w:b w:val="false"/>
          <w:i w:val="false"/>
          <w:color w:val="000000"/>
          <w:sz w:val="28"/>
        </w:rPr>
        <w:t xml:space="preserve">
     тер (гранозан,  бір   бойынша зәрдегі      қынатын созылмалы </w:t>
      </w:r>
      <w:r>
        <w:br/>
      </w:r>
      <w:r>
        <w:rPr>
          <w:rFonts w:ascii="Times New Roman"/>
          <w:b w:val="false"/>
          <w:i w:val="false"/>
          <w:color w:val="000000"/>
          <w:sz w:val="28"/>
        </w:rPr>
        <w:t xml:space="preserve">
     меркурбензол)   рет   тера.   сынапқа      аурулары. Жоғарғы </w:t>
      </w:r>
      <w:r>
        <w:br/>
      </w:r>
      <w:r>
        <w:rPr>
          <w:rFonts w:ascii="Times New Roman"/>
          <w:b w:val="false"/>
          <w:i w:val="false"/>
          <w:color w:val="000000"/>
          <w:sz w:val="28"/>
        </w:rPr>
        <w:t xml:space="preserve">
                           певт,   тексеру,     тыныс алу жолдары </w:t>
      </w:r>
      <w:r>
        <w:br/>
      </w:r>
      <w:r>
        <w:rPr>
          <w:rFonts w:ascii="Times New Roman"/>
          <w:b w:val="false"/>
          <w:i w:val="false"/>
          <w:color w:val="000000"/>
          <w:sz w:val="28"/>
        </w:rPr>
        <w:t xml:space="preserve">
                           отори.  ЭКГ, ФГ      шырышты қабатының </w:t>
      </w:r>
      <w:r>
        <w:br/>
      </w:r>
      <w:r>
        <w:rPr>
          <w:rFonts w:ascii="Times New Roman"/>
          <w:b w:val="false"/>
          <w:i w:val="false"/>
          <w:color w:val="000000"/>
          <w:sz w:val="28"/>
        </w:rPr>
        <w:t xml:space="preserve">
                           нола.                толық жойылуы орын </w:t>
      </w:r>
      <w:r>
        <w:br/>
      </w:r>
      <w:r>
        <w:rPr>
          <w:rFonts w:ascii="Times New Roman"/>
          <w:b w:val="false"/>
          <w:i w:val="false"/>
          <w:color w:val="000000"/>
          <w:sz w:val="28"/>
        </w:rPr>
        <w:t xml:space="preserve">
                           ринго.               алғанда және оның </w:t>
      </w:r>
      <w:r>
        <w:br/>
      </w:r>
      <w:r>
        <w:rPr>
          <w:rFonts w:ascii="Times New Roman"/>
          <w:b w:val="false"/>
          <w:i w:val="false"/>
          <w:color w:val="000000"/>
          <w:sz w:val="28"/>
        </w:rPr>
        <w:t xml:space="preserve">
                           лог,                 аллергиялық </w:t>
      </w:r>
      <w:r>
        <w:br/>
      </w:r>
      <w:r>
        <w:rPr>
          <w:rFonts w:ascii="Times New Roman"/>
          <w:b w:val="false"/>
          <w:i w:val="false"/>
          <w:color w:val="000000"/>
          <w:sz w:val="28"/>
        </w:rPr>
        <w:t xml:space="preserve">
                           көз                  аурулары. </w:t>
      </w:r>
      <w:r>
        <w:br/>
      </w:r>
      <w:r>
        <w:rPr>
          <w:rFonts w:ascii="Times New Roman"/>
          <w:b w:val="false"/>
          <w:i w:val="false"/>
          <w:color w:val="000000"/>
          <w:sz w:val="28"/>
        </w:rPr>
        <w:t xml:space="preserve">
                           дәрі.                Шеткергі жүйке </w:t>
      </w:r>
      <w:r>
        <w:br/>
      </w:r>
      <w:r>
        <w:rPr>
          <w:rFonts w:ascii="Times New Roman"/>
          <w:b w:val="false"/>
          <w:i w:val="false"/>
          <w:color w:val="000000"/>
          <w:sz w:val="28"/>
        </w:rPr>
        <w:t xml:space="preserve">
                           гері,                жүйесінің жиі ас. </w:t>
      </w:r>
      <w:r>
        <w:br/>
      </w:r>
      <w:r>
        <w:rPr>
          <w:rFonts w:ascii="Times New Roman"/>
          <w:b w:val="false"/>
          <w:i w:val="false"/>
          <w:color w:val="000000"/>
          <w:sz w:val="28"/>
        </w:rPr>
        <w:t xml:space="preserve">
                           невро.               қынатын созылмалы </w:t>
      </w:r>
      <w:r>
        <w:br/>
      </w:r>
      <w:r>
        <w:rPr>
          <w:rFonts w:ascii="Times New Roman"/>
          <w:b w:val="false"/>
          <w:i w:val="false"/>
          <w:color w:val="000000"/>
          <w:sz w:val="28"/>
        </w:rPr>
        <w:t xml:space="preserve">
                           пато.                аурулары. Есту </w:t>
      </w:r>
      <w:r>
        <w:br/>
      </w:r>
      <w:r>
        <w:rPr>
          <w:rFonts w:ascii="Times New Roman"/>
          <w:b w:val="false"/>
          <w:i w:val="false"/>
          <w:color w:val="000000"/>
          <w:sz w:val="28"/>
        </w:rPr>
        <w:t xml:space="preserve">
                           лог,                 жүйкелерінің </w:t>
      </w:r>
      <w:r>
        <w:br/>
      </w:r>
      <w:r>
        <w:rPr>
          <w:rFonts w:ascii="Times New Roman"/>
          <w:b w:val="false"/>
          <w:i w:val="false"/>
          <w:color w:val="000000"/>
          <w:sz w:val="28"/>
        </w:rPr>
        <w:t xml:space="preserve">
                           аллер.               қабынуы. </w:t>
      </w:r>
      <w:r>
        <w:br/>
      </w:r>
      <w:r>
        <w:rPr>
          <w:rFonts w:ascii="Times New Roman"/>
          <w:b w:val="false"/>
          <w:i w:val="false"/>
          <w:color w:val="000000"/>
          <w:sz w:val="28"/>
        </w:rPr>
        <w:t xml:space="preserve">
                           голог                Көздің алдыңғы </w:t>
      </w:r>
      <w:r>
        <w:br/>
      </w:r>
      <w:r>
        <w:rPr>
          <w:rFonts w:ascii="Times New Roman"/>
          <w:b w:val="false"/>
          <w:i w:val="false"/>
          <w:color w:val="000000"/>
          <w:sz w:val="28"/>
        </w:rPr>
        <w:t xml:space="preserve">
                                                бөлігінің созылмалы </w:t>
      </w:r>
      <w:r>
        <w:br/>
      </w:r>
      <w:r>
        <w:rPr>
          <w:rFonts w:ascii="Times New Roman"/>
          <w:b w:val="false"/>
          <w:i w:val="false"/>
          <w:color w:val="000000"/>
          <w:sz w:val="28"/>
        </w:rPr>
        <w:t xml:space="preserve">
                                                аурулары (қабақ, </w:t>
      </w:r>
      <w:r>
        <w:br/>
      </w:r>
      <w:r>
        <w:rPr>
          <w:rFonts w:ascii="Times New Roman"/>
          <w:b w:val="false"/>
          <w:i w:val="false"/>
          <w:color w:val="000000"/>
          <w:sz w:val="28"/>
        </w:rPr>
        <w:t xml:space="preserve">
                                                шырышты қабығы, </w:t>
      </w:r>
      <w:r>
        <w:br/>
      </w:r>
      <w:r>
        <w:rPr>
          <w:rFonts w:ascii="Times New Roman"/>
          <w:b w:val="false"/>
          <w:i w:val="false"/>
          <w:color w:val="000000"/>
          <w:sz w:val="28"/>
        </w:rPr>
        <w:t xml:space="preserve">
                                                мөлдір қабықша, </w:t>
      </w:r>
      <w:r>
        <w:br/>
      </w:r>
      <w:r>
        <w:rPr>
          <w:rFonts w:ascii="Times New Roman"/>
          <w:b w:val="false"/>
          <w:i w:val="false"/>
          <w:color w:val="000000"/>
          <w:sz w:val="28"/>
        </w:rPr>
        <w:t xml:space="preserve">
                                                жас ағатын жолдар). </w:t>
      </w:r>
      <w:r>
        <w:br/>
      </w:r>
      <w:r>
        <w:rPr>
          <w:rFonts w:ascii="Times New Roman"/>
          <w:b w:val="false"/>
          <w:i w:val="false"/>
          <w:color w:val="000000"/>
          <w:sz w:val="28"/>
        </w:rPr>
        <w:t xml:space="preserve">
                                                Қанның құрамындағы </w:t>
      </w:r>
      <w:r>
        <w:br/>
      </w:r>
      <w:r>
        <w:rPr>
          <w:rFonts w:ascii="Times New Roman"/>
          <w:b w:val="false"/>
          <w:i w:val="false"/>
          <w:color w:val="000000"/>
          <w:sz w:val="28"/>
        </w:rPr>
        <w:t xml:space="preserve">
                                                гемоглобиннің </w:t>
      </w:r>
      <w:r>
        <w:br/>
      </w:r>
      <w:r>
        <w:rPr>
          <w:rFonts w:ascii="Times New Roman"/>
          <w:b w:val="false"/>
          <w:i w:val="false"/>
          <w:color w:val="000000"/>
          <w:sz w:val="28"/>
        </w:rPr>
        <w:t xml:space="preserve">
                                                ерлерде кем дегенде </w:t>
      </w:r>
      <w:r>
        <w:br/>
      </w:r>
      <w:r>
        <w:rPr>
          <w:rFonts w:ascii="Times New Roman"/>
          <w:b w:val="false"/>
          <w:i w:val="false"/>
          <w:color w:val="000000"/>
          <w:sz w:val="28"/>
        </w:rPr>
        <w:t xml:space="preserve">
                                                130 г/л және </w:t>
      </w:r>
      <w:r>
        <w:br/>
      </w:r>
      <w:r>
        <w:rPr>
          <w:rFonts w:ascii="Times New Roman"/>
          <w:b w:val="false"/>
          <w:i w:val="false"/>
          <w:color w:val="000000"/>
          <w:sz w:val="28"/>
        </w:rPr>
        <w:t xml:space="preserve">
                                                әйелдерде 120 г/л </w:t>
      </w:r>
      <w:r>
        <w:br/>
      </w:r>
      <w:r>
        <w:rPr>
          <w:rFonts w:ascii="Times New Roman"/>
          <w:b w:val="false"/>
          <w:i w:val="false"/>
          <w:color w:val="000000"/>
          <w:sz w:val="28"/>
        </w:rPr>
        <w:t xml:space="preserve">
                                                болуы </w:t>
      </w:r>
      <w:r>
        <w:br/>
      </w:r>
      <w:r>
        <w:rPr>
          <w:rFonts w:ascii="Times New Roman"/>
          <w:b w:val="false"/>
          <w:i w:val="false"/>
          <w:color w:val="000000"/>
          <w:sz w:val="28"/>
        </w:rPr>
        <w:t xml:space="preserve">
5)   Карбаминді      12    Тера.   Қанды, зәрді Бауырдың, өт шығару </w:t>
      </w:r>
      <w:r>
        <w:br/>
      </w:r>
      <w:r>
        <w:rPr>
          <w:rFonts w:ascii="Times New Roman"/>
          <w:b w:val="false"/>
          <w:i w:val="false"/>
          <w:color w:val="000000"/>
          <w:sz w:val="28"/>
        </w:rPr>
        <w:t xml:space="preserve">
     қышқылдардың    айда  певт,   жалпы тексе. жүйесінің жиі ас. </w:t>
      </w:r>
      <w:r>
        <w:br/>
      </w:r>
      <w:r>
        <w:rPr>
          <w:rFonts w:ascii="Times New Roman"/>
          <w:b w:val="false"/>
          <w:i w:val="false"/>
          <w:color w:val="000000"/>
          <w:sz w:val="28"/>
        </w:rPr>
        <w:t xml:space="preserve">
     өнімдері        бір   невро.  ру, ретику.  қынатын созылмалы </w:t>
      </w:r>
      <w:r>
        <w:br/>
      </w:r>
      <w:r>
        <w:rPr>
          <w:rFonts w:ascii="Times New Roman"/>
          <w:b w:val="false"/>
          <w:i w:val="false"/>
          <w:color w:val="000000"/>
          <w:sz w:val="28"/>
        </w:rPr>
        <w:t xml:space="preserve">
     (которан,       рет   пато.   лоциттер,    аурулары. Жоғарғы </w:t>
      </w:r>
      <w:r>
        <w:br/>
      </w:r>
      <w:r>
        <w:rPr>
          <w:rFonts w:ascii="Times New Roman"/>
          <w:b w:val="false"/>
          <w:i w:val="false"/>
          <w:color w:val="000000"/>
          <w:sz w:val="28"/>
        </w:rPr>
        <w:t xml:space="preserve">
     авадекс,              лог,    метгемогло.  тыныс алу жолдары </w:t>
      </w:r>
      <w:r>
        <w:br/>
      </w:r>
      <w:r>
        <w:rPr>
          <w:rFonts w:ascii="Times New Roman"/>
          <w:b w:val="false"/>
          <w:i w:val="false"/>
          <w:color w:val="000000"/>
          <w:sz w:val="28"/>
        </w:rPr>
        <w:t xml:space="preserve">
     дихлоральмоче.        дерма.  бин, били.   шырышты қабатының </w:t>
      </w:r>
      <w:r>
        <w:br/>
      </w:r>
      <w:r>
        <w:rPr>
          <w:rFonts w:ascii="Times New Roman"/>
          <w:b w:val="false"/>
          <w:i w:val="false"/>
          <w:color w:val="000000"/>
          <w:sz w:val="28"/>
        </w:rPr>
        <w:t xml:space="preserve">
     вина, метурин,        товене. рубин,       толық жойылуы орын </w:t>
      </w:r>
      <w:r>
        <w:br/>
      </w:r>
      <w:r>
        <w:rPr>
          <w:rFonts w:ascii="Times New Roman"/>
          <w:b w:val="false"/>
          <w:i w:val="false"/>
          <w:color w:val="000000"/>
          <w:sz w:val="28"/>
        </w:rPr>
        <w:t xml:space="preserve">
     фенурон, севин,       ролог,  белсенді     алғанда және оның </w:t>
      </w:r>
      <w:r>
        <w:br/>
      </w:r>
      <w:r>
        <w:rPr>
          <w:rFonts w:ascii="Times New Roman"/>
          <w:b w:val="false"/>
          <w:i w:val="false"/>
          <w:color w:val="000000"/>
          <w:sz w:val="28"/>
        </w:rPr>
        <w:t xml:space="preserve">
     манеб, дикре.         аллер.  холинэсте.   аллергиялық </w:t>
      </w:r>
      <w:r>
        <w:br/>
      </w:r>
      <w:r>
        <w:rPr>
          <w:rFonts w:ascii="Times New Roman"/>
          <w:b w:val="false"/>
          <w:i w:val="false"/>
          <w:color w:val="000000"/>
          <w:sz w:val="28"/>
        </w:rPr>
        <w:t xml:space="preserve">
     зил, ялан,            голог,  разы, ЭКГ,   аурулары. Шеткі </w:t>
      </w:r>
      <w:r>
        <w:br/>
      </w:r>
      <w:r>
        <w:rPr>
          <w:rFonts w:ascii="Times New Roman"/>
          <w:b w:val="false"/>
          <w:i w:val="false"/>
          <w:color w:val="000000"/>
          <w:sz w:val="28"/>
        </w:rPr>
        <w:t xml:space="preserve">
     пропанид,             көз     ФГ           жүйке жүйесінің </w:t>
      </w:r>
      <w:r>
        <w:br/>
      </w:r>
      <w:r>
        <w:rPr>
          <w:rFonts w:ascii="Times New Roman"/>
          <w:b w:val="false"/>
          <w:i w:val="false"/>
          <w:color w:val="000000"/>
          <w:sz w:val="28"/>
        </w:rPr>
        <w:t xml:space="preserve">
     эптам, карба.         дәрі.                жиі асқынатын </w:t>
      </w:r>
      <w:r>
        <w:br/>
      </w:r>
      <w:r>
        <w:rPr>
          <w:rFonts w:ascii="Times New Roman"/>
          <w:b w:val="false"/>
          <w:i w:val="false"/>
          <w:color w:val="000000"/>
          <w:sz w:val="28"/>
        </w:rPr>
        <w:t xml:space="preserve">
     тион, цинеб)          гері                 созылмалы аурулары. </w:t>
      </w:r>
      <w:r>
        <w:br/>
      </w:r>
      <w:r>
        <w:rPr>
          <w:rFonts w:ascii="Times New Roman"/>
          <w:b w:val="false"/>
          <w:i w:val="false"/>
          <w:color w:val="000000"/>
          <w:sz w:val="28"/>
        </w:rPr>
        <w:t xml:space="preserve">
                                                Есту жүйкелерінің </w:t>
      </w:r>
      <w:r>
        <w:br/>
      </w:r>
      <w:r>
        <w:rPr>
          <w:rFonts w:ascii="Times New Roman"/>
          <w:b w:val="false"/>
          <w:i w:val="false"/>
          <w:color w:val="000000"/>
          <w:sz w:val="28"/>
        </w:rPr>
        <w:t xml:space="preserve">
                                                қабынуы. Көздің </w:t>
      </w:r>
      <w:r>
        <w:br/>
      </w:r>
      <w:r>
        <w:rPr>
          <w:rFonts w:ascii="Times New Roman"/>
          <w:b w:val="false"/>
          <w:i w:val="false"/>
          <w:color w:val="000000"/>
          <w:sz w:val="28"/>
        </w:rPr>
        <w:t xml:space="preserve">
                                                алдыңғы бөлігінің </w:t>
      </w:r>
      <w:r>
        <w:br/>
      </w:r>
      <w:r>
        <w:rPr>
          <w:rFonts w:ascii="Times New Roman"/>
          <w:b w:val="false"/>
          <w:i w:val="false"/>
          <w:color w:val="000000"/>
          <w:sz w:val="28"/>
        </w:rPr>
        <w:t xml:space="preserve">
                                                (қабақ, шырышты </w:t>
      </w:r>
      <w:r>
        <w:br/>
      </w:r>
      <w:r>
        <w:rPr>
          <w:rFonts w:ascii="Times New Roman"/>
          <w:b w:val="false"/>
          <w:i w:val="false"/>
          <w:color w:val="000000"/>
          <w:sz w:val="28"/>
        </w:rPr>
        <w:t xml:space="preserve">
                                                қабығы, мөлдір </w:t>
      </w:r>
      <w:r>
        <w:br/>
      </w:r>
      <w:r>
        <w:rPr>
          <w:rFonts w:ascii="Times New Roman"/>
          <w:b w:val="false"/>
          <w:i w:val="false"/>
          <w:color w:val="000000"/>
          <w:sz w:val="28"/>
        </w:rPr>
        <w:t xml:space="preserve">
                                                қабықша, жас ағатын </w:t>
      </w:r>
      <w:r>
        <w:br/>
      </w:r>
      <w:r>
        <w:rPr>
          <w:rFonts w:ascii="Times New Roman"/>
          <w:b w:val="false"/>
          <w:i w:val="false"/>
          <w:color w:val="000000"/>
          <w:sz w:val="28"/>
        </w:rPr>
        <w:t xml:space="preserve">
                                                жолдар) созылмалы </w:t>
      </w:r>
      <w:r>
        <w:br/>
      </w:r>
      <w:r>
        <w:rPr>
          <w:rFonts w:ascii="Times New Roman"/>
          <w:b w:val="false"/>
          <w:i w:val="false"/>
          <w:color w:val="000000"/>
          <w:sz w:val="28"/>
        </w:rPr>
        <w:t xml:space="preserve">
                                                аурулары. Қанның </w:t>
      </w:r>
      <w:r>
        <w:br/>
      </w:r>
      <w:r>
        <w:rPr>
          <w:rFonts w:ascii="Times New Roman"/>
          <w:b w:val="false"/>
          <w:i w:val="false"/>
          <w:color w:val="000000"/>
          <w:sz w:val="28"/>
        </w:rPr>
        <w:t xml:space="preserve">
                                                құрамындағы </w:t>
      </w:r>
      <w:r>
        <w:br/>
      </w:r>
      <w:r>
        <w:rPr>
          <w:rFonts w:ascii="Times New Roman"/>
          <w:b w:val="false"/>
          <w:i w:val="false"/>
          <w:color w:val="000000"/>
          <w:sz w:val="28"/>
        </w:rPr>
        <w:t xml:space="preserve">
                                                гемоглобиннің </w:t>
      </w:r>
      <w:r>
        <w:br/>
      </w:r>
      <w:r>
        <w:rPr>
          <w:rFonts w:ascii="Times New Roman"/>
          <w:b w:val="false"/>
          <w:i w:val="false"/>
          <w:color w:val="000000"/>
          <w:sz w:val="28"/>
        </w:rPr>
        <w:t xml:space="preserve">
                                                ерлерде кем дегенде </w:t>
      </w:r>
      <w:r>
        <w:br/>
      </w:r>
      <w:r>
        <w:rPr>
          <w:rFonts w:ascii="Times New Roman"/>
          <w:b w:val="false"/>
          <w:i w:val="false"/>
          <w:color w:val="000000"/>
          <w:sz w:val="28"/>
        </w:rPr>
        <w:t xml:space="preserve">
                                                130 г/л және </w:t>
      </w:r>
      <w:r>
        <w:br/>
      </w:r>
      <w:r>
        <w:rPr>
          <w:rFonts w:ascii="Times New Roman"/>
          <w:b w:val="false"/>
          <w:i w:val="false"/>
          <w:color w:val="000000"/>
          <w:sz w:val="28"/>
        </w:rPr>
        <w:t xml:space="preserve">
                                                әйелдерде 120 г/л </w:t>
      </w:r>
      <w:r>
        <w:br/>
      </w:r>
      <w:r>
        <w:rPr>
          <w:rFonts w:ascii="Times New Roman"/>
          <w:b w:val="false"/>
          <w:i w:val="false"/>
          <w:color w:val="000000"/>
          <w:sz w:val="28"/>
        </w:rPr>
        <w:t xml:space="preserve">
                                                болуы </w:t>
      </w:r>
      <w:r>
        <w:br/>
      </w:r>
      <w:r>
        <w:rPr>
          <w:rFonts w:ascii="Times New Roman"/>
          <w:b w:val="false"/>
          <w:i w:val="false"/>
          <w:color w:val="000000"/>
          <w:sz w:val="28"/>
        </w:rPr>
        <w:t xml:space="preserve">
6)   Хлорланған      24    Тера.   Спирография, Жоғарғы тыныс алу </w:t>
      </w:r>
      <w:r>
        <w:br/>
      </w:r>
      <w:r>
        <w:rPr>
          <w:rFonts w:ascii="Times New Roman"/>
          <w:b w:val="false"/>
          <w:i w:val="false"/>
          <w:color w:val="000000"/>
          <w:sz w:val="28"/>
        </w:rPr>
        <w:t xml:space="preserve">
     алифатикалық    айда  певт,   қанды жалпы  жолдары шырышты </w:t>
      </w:r>
      <w:r>
        <w:br/>
      </w:r>
      <w:r>
        <w:rPr>
          <w:rFonts w:ascii="Times New Roman"/>
          <w:b w:val="false"/>
          <w:i w:val="false"/>
          <w:color w:val="000000"/>
          <w:sz w:val="28"/>
        </w:rPr>
        <w:t xml:space="preserve">
     қышқылдардың    бір   отори.  тексеру,     қабатының толық </w:t>
      </w:r>
      <w:r>
        <w:br/>
      </w:r>
      <w:r>
        <w:rPr>
          <w:rFonts w:ascii="Times New Roman"/>
          <w:b w:val="false"/>
          <w:i w:val="false"/>
          <w:color w:val="000000"/>
          <w:sz w:val="28"/>
        </w:rPr>
        <w:t xml:space="preserve">
     өнімдері        рет   нола.   ЭКГ, ФГ      жойылуы орын </w:t>
      </w:r>
      <w:r>
        <w:br/>
      </w:r>
      <w:r>
        <w:rPr>
          <w:rFonts w:ascii="Times New Roman"/>
          <w:b w:val="false"/>
          <w:i w:val="false"/>
          <w:color w:val="000000"/>
          <w:sz w:val="28"/>
        </w:rPr>
        <w:t xml:space="preserve">
     (хлорсірке            рин.                 алғанда және оның </w:t>
      </w:r>
      <w:r>
        <w:br/>
      </w:r>
      <w:r>
        <w:rPr>
          <w:rFonts w:ascii="Times New Roman"/>
          <w:b w:val="false"/>
          <w:i w:val="false"/>
          <w:color w:val="000000"/>
          <w:sz w:val="28"/>
        </w:rPr>
        <w:t xml:space="preserve">
     қышқыл және           голог,               аллергиялық </w:t>
      </w:r>
      <w:r>
        <w:br/>
      </w:r>
      <w:r>
        <w:rPr>
          <w:rFonts w:ascii="Times New Roman"/>
          <w:b w:val="false"/>
          <w:i w:val="false"/>
          <w:color w:val="000000"/>
          <w:sz w:val="28"/>
        </w:rPr>
        <w:t xml:space="preserve">
     басқалары)            невро.               аурулары. </w:t>
      </w:r>
      <w:r>
        <w:br/>
      </w:r>
      <w:r>
        <w:rPr>
          <w:rFonts w:ascii="Times New Roman"/>
          <w:b w:val="false"/>
          <w:i w:val="false"/>
          <w:color w:val="000000"/>
          <w:sz w:val="28"/>
        </w:rPr>
        <w:t xml:space="preserve">
                           пато. </w:t>
      </w:r>
      <w:r>
        <w:br/>
      </w:r>
      <w:r>
        <w:rPr>
          <w:rFonts w:ascii="Times New Roman"/>
          <w:b w:val="false"/>
          <w:i w:val="false"/>
          <w:color w:val="000000"/>
          <w:sz w:val="28"/>
        </w:rPr>
        <w:t xml:space="preserve">
                           лог </w:t>
      </w:r>
      <w:r>
        <w:br/>
      </w:r>
      <w:r>
        <w:rPr>
          <w:rFonts w:ascii="Times New Roman"/>
          <w:b w:val="false"/>
          <w:i w:val="false"/>
          <w:color w:val="000000"/>
          <w:sz w:val="28"/>
        </w:rPr>
        <w:t xml:space="preserve">
7)   Хлорбензойлы    12    Тера.   Қанды, зәрді Бауырдың, өт шығару </w:t>
      </w:r>
      <w:r>
        <w:br/>
      </w:r>
      <w:r>
        <w:rPr>
          <w:rFonts w:ascii="Times New Roman"/>
          <w:b w:val="false"/>
          <w:i w:val="false"/>
          <w:color w:val="000000"/>
          <w:sz w:val="28"/>
        </w:rPr>
        <w:t xml:space="preserve">
     қышқылдың       айда  певт,   жалпы тексе. жүйесінің жиі ас. </w:t>
      </w:r>
      <w:r>
        <w:br/>
      </w:r>
      <w:r>
        <w:rPr>
          <w:rFonts w:ascii="Times New Roman"/>
          <w:b w:val="false"/>
          <w:i w:val="false"/>
          <w:color w:val="000000"/>
          <w:sz w:val="28"/>
        </w:rPr>
        <w:t xml:space="preserve">
     өнімдері        бір   отори.  ру, спиро.   қынатын созылмалы </w:t>
      </w:r>
      <w:r>
        <w:br/>
      </w:r>
      <w:r>
        <w:rPr>
          <w:rFonts w:ascii="Times New Roman"/>
          <w:b w:val="false"/>
          <w:i w:val="false"/>
          <w:color w:val="000000"/>
          <w:sz w:val="28"/>
        </w:rPr>
        <w:t xml:space="preserve">
                     рет   нола.   графия,      аурулары. Жоғарғы </w:t>
      </w:r>
      <w:r>
        <w:br/>
      </w:r>
      <w:r>
        <w:rPr>
          <w:rFonts w:ascii="Times New Roman"/>
          <w:b w:val="false"/>
          <w:i w:val="false"/>
          <w:color w:val="000000"/>
          <w:sz w:val="28"/>
        </w:rPr>
        <w:t xml:space="preserve">
                           ринго.  ЭКГ, ФГ      тыныс алу жолдары </w:t>
      </w:r>
      <w:r>
        <w:br/>
      </w:r>
      <w:r>
        <w:rPr>
          <w:rFonts w:ascii="Times New Roman"/>
          <w:b w:val="false"/>
          <w:i w:val="false"/>
          <w:color w:val="000000"/>
          <w:sz w:val="28"/>
        </w:rPr>
        <w:t xml:space="preserve">
                           лог,                 шырышты қабатының </w:t>
      </w:r>
      <w:r>
        <w:br/>
      </w:r>
      <w:r>
        <w:rPr>
          <w:rFonts w:ascii="Times New Roman"/>
          <w:b w:val="false"/>
          <w:i w:val="false"/>
          <w:color w:val="000000"/>
          <w:sz w:val="28"/>
        </w:rPr>
        <w:t xml:space="preserve">
                           гине.                толық жойылуы орын </w:t>
      </w:r>
      <w:r>
        <w:br/>
      </w:r>
      <w:r>
        <w:rPr>
          <w:rFonts w:ascii="Times New Roman"/>
          <w:b w:val="false"/>
          <w:i w:val="false"/>
          <w:color w:val="000000"/>
          <w:sz w:val="28"/>
        </w:rPr>
        <w:t xml:space="preserve">
                           колог,               алғанда және оның </w:t>
      </w:r>
      <w:r>
        <w:br/>
      </w:r>
      <w:r>
        <w:rPr>
          <w:rFonts w:ascii="Times New Roman"/>
          <w:b w:val="false"/>
          <w:i w:val="false"/>
          <w:color w:val="000000"/>
          <w:sz w:val="28"/>
        </w:rPr>
        <w:t xml:space="preserve">
                           невро.               аллергиялық </w:t>
      </w:r>
      <w:r>
        <w:br/>
      </w:r>
      <w:r>
        <w:rPr>
          <w:rFonts w:ascii="Times New Roman"/>
          <w:b w:val="false"/>
          <w:i w:val="false"/>
          <w:color w:val="000000"/>
          <w:sz w:val="28"/>
        </w:rPr>
        <w:t xml:space="preserve">
                           пато.                аурулары. </w:t>
      </w:r>
      <w:r>
        <w:br/>
      </w:r>
      <w:r>
        <w:rPr>
          <w:rFonts w:ascii="Times New Roman"/>
          <w:b w:val="false"/>
          <w:i w:val="false"/>
          <w:color w:val="000000"/>
          <w:sz w:val="28"/>
        </w:rPr>
        <w:t xml:space="preserve">
                           лог,                 Шеткергі жүйке </w:t>
      </w:r>
      <w:r>
        <w:br/>
      </w:r>
      <w:r>
        <w:rPr>
          <w:rFonts w:ascii="Times New Roman"/>
          <w:b w:val="false"/>
          <w:i w:val="false"/>
          <w:color w:val="000000"/>
          <w:sz w:val="28"/>
        </w:rPr>
        <w:t xml:space="preserve">
                           аллер.               жүйесінің жиі </w:t>
      </w:r>
      <w:r>
        <w:br/>
      </w:r>
      <w:r>
        <w:rPr>
          <w:rFonts w:ascii="Times New Roman"/>
          <w:b w:val="false"/>
          <w:i w:val="false"/>
          <w:color w:val="000000"/>
          <w:sz w:val="28"/>
        </w:rPr>
        <w:t xml:space="preserve">
                           голог                асқынатын созылмалы </w:t>
      </w:r>
      <w:r>
        <w:br/>
      </w:r>
      <w:r>
        <w:rPr>
          <w:rFonts w:ascii="Times New Roman"/>
          <w:b w:val="false"/>
          <w:i w:val="false"/>
          <w:color w:val="000000"/>
          <w:sz w:val="28"/>
        </w:rPr>
        <w:t xml:space="preserve">
                                                аурулары. </w:t>
      </w:r>
      <w:r>
        <w:br/>
      </w:r>
      <w:r>
        <w:rPr>
          <w:rFonts w:ascii="Times New Roman"/>
          <w:b w:val="false"/>
          <w:i w:val="false"/>
          <w:color w:val="000000"/>
          <w:sz w:val="28"/>
        </w:rPr>
        <w:t xml:space="preserve">
                                                Есту жүйкелерінің </w:t>
      </w:r>
      <w:r>
        <w:br/>
      </w:r>
      <w:r>
        <w:rPr>
          <w:rFonts w:ascii="Times New Roman"/>
          <w:b w:val="false"/>
          <w:i w:val="false"/>
          <w:color w:val="000000"/>
          <w:sz w:val="28"/>
        </w:rPr>
        <w:t xml:space="preserve">
                                                қабынуы. Көздің </w:t>
      </w:r>
      <w:r>
        <w:br/>
      </w:r>
      <w:r>
        <w:rPr>
          <w:rFonts w:ascii="Times New Roman"/>
          <w:b w:val="false"/>
          <w:i w:val="false"/>
          <w:color w:val="000000"/>
          <w:sz w:val="28"/>
        </w:rPr>
        <w:t xml:space="preserve">
                                                алдыңғы бөлігінің </w:t>
      </w:r>
      <w:r>
        <w:br/>
      </w:r>
      <w:r>
        <w:rPr>
          <w:rFonts w:ascii="Times New Roman"/>
          <w:b w:val="false"/>
          <w:i w:val="false"/>
          <w:color w:val="000000"/>
          <w:sz w:val="28"/>
        </w:rPr>
        <w:t xml:space="preserve">
                                                созылмалы аурулары. </w:t>
      </w:r>
      <w:r>
        <w:br/>
      </w:r>
      <w:r>
        <w:rPr>
          <w:rFonts w:ascii="Times New Roman"/>
          <w:b w:val="false"/>
          <w:i w:val="false"/>
          <w:color w:val="000000"/>
          <w:sz w:val="28"/>
        </w:rPr>
        <w:t xml:space="preserve">
                                                (қабақ, шырышты </w:t>
      </w:r>
      <w:r>
        <w:br/>
      </w:r>
      <w:r>
        <w:rPr>
          <w:rFonts w:ascii="Times New Roman"/>
          <w:b w:val="false"/>
          <w:i w:val="false"/>
          <w:color w:val="000000"/>
          <w:sz w:val="28"/>
        </w:rPr>
        <w:t xml:space="preserve">
                                                қабығы, мөлдір </w:t>
      </w:r>
      <w:r>
        <w:br/>
      </w:r>
      <w:r>
        <w:rPr>
          <w:rFonts w:ascii="Times New Roman"/>
          <w:b w:val="false"/>
          <w:i w:val="false"/>
          <w:color w:val="000000"/>
          <w:sz w:val="28"/>
        </w:rPr>
        <w:t xml:space="preserve">
                                                қабықша, жас ағатын </w:t>
      </w:r>
      <w:r>
        <w:br/>
      </w:r>
      <w:r>
        <w:rPr>
          <w:rFonts w:ascii="Times New Roman"/>
          <w:b w:val="false"/>
          <w:i w:val="false"/>
          <w:color w:val="000000"/>
          <w:sz w:val="28"/>
        </w:rPr>
        <w:t xml:space="preserve">
                                                жолдар). Қанның </w:t>
      </w:r>
      <w:r>
        <w:br/>
      </w:r>
      <w:r>
        <w:rPr>
          <w:rFonts w:ascii="Times New Roman"/>
          <w:b w:val="false"/>
          <w:i w:val="false"/>
          <w:color w:val="000000"/>
          <w:sz w:val="28"/>
        </w:rPr>
        <w:t xml:space="preserve">
                                                құрамындағы </w:t>
      </w:r>
      <w:r>
        <w:br/>
      </w:r>
      <w:r>
        <w:rPr>
          <w:rFonts w:ascii="Times New Roman"/>
          <w:b w:val="false"/>
          <w:i w:val="false"/>
          <w:color w:val="000000"/>
          <w:sz w:val="28"/>
        </w:rPr>
        <w:t xml:space="preserve">
                                                гемоглобиннің </w:t>
      </w:r>
      <w:r>
        <w:br/>
      </w:r>
      <w:r>
        <w:rPr>
          <w:rFonts w:ascii="Times New Roman"/>
          <w:b w:val="false"/>
          <w:i w:val="false"/>
          <w:color w:val="000000"/>
          <w:sz w:val="28"/>
        </w:rPr>
        <w:t xml:space="preserve">
                                                ерлерде кем дегенде </w:t>
      </w:r>
      <w:r>
        <w:br/>
      </w:r>
      <w:r>
        <w:rPr>
          <w:rFonts w:ascii="Times New Roman"/>
          <w:b w:val="false"/>
          <w:i w:val="false"/>
          <w:color w:val="000000"/>
          <w:sz w:val="28"/>
        </w:rPr>
        <w:t xml:space="preserve">
                                                130 г/л және </w:t>
      </w:r>
      <w:r>
        <w:br/>
      </w:r>
      <w:r>
        <w:rPr>
          <w:rFonts w:ascii="Times New Roman"/>
          <w:b w:val="false"/>
          <w:i w:val="false"/>
          <w:color w:val="000000"/>
          <w:sz w:val="28"/>
        </w:rPr>
        <w:t xml:space="preserve">
                                                әйелдерде 120 г/л </w:t>
      </w:r>
      <w:r>
        <w:br/>
      </w:r>
      <w:r>
        <w:rPr>
          <w:rFonts w:ascii="Times New Roman"/>
          <w:b w:val="false"/>
          <w:i w:val="false"/>
          <w:color w:val="000000"/>
          <w:sz w:val="28"/>
        </w:rPr>
        <w:t xml:space="preserve">
                                                болуы </w:t>
      </w:r>
      <w:r>
        <w:br/>
      </w:r>
      <w:r>
        <w:rPr>
          <w:rFonts w:ascii="Times New Roman"/>
          <w:b w:val="false"/>
          <w:i w:val="false"/>
          <w:color w:val="000000"/>
          <w:sz w:val="28"/>
        </w:rPr>
        <w:t xml:space="preserve">
8)   Хлорфенокси.    12    Тера.   Қанды, зәрді Бауырдың, өт шығару </w:t>
      </w:r>
      <w:r>
        <w:br/>
      </w:r>
      <w:r>
        <w:rPr>
          <w:rFonts w:ascii="Times New Roman"/>
          <w:b w:val="false"/>
          <w:i w:val="false"/>
          <w:color w:val="000000"/>
          <w:sz w:val="28"/>
        </w:rPr>
        <w:t xml:space="preserve">
     сіркелі қыш.    айда  певт,   жалпы тексе. жүйесінің жиі </w:t>
      </w:r>
      <w:r>
        <w:br/>
      </w:r>
      <w:r>
        <w:rPr>
          <w:rFonts w:ascii="Times New Roman"/>
          <w:b w:val="false"/>
          <w:i w:val="false"/>
          <w:color w:val="000000"/>
          <w:sz w:val="28"/>
        </w:rPr>
        <w:t xml:space="preserve">
     қылдың өнім.    бір   невро.  ру, спиро.   асқынатын созылмалы </w:t>
      </w:r>
      <w:r>
        <w:br/>
      </w:r>
      <w:r>
        <w:rPr>
          <w:rFonts w:ascii="Times New Roman"/>
          <w:b w:val="false"/>
          <w:i w:val="false"/>
          <w:color w:val="000000"/>
          <w:sz w:val="28"/>
        </w:rPr>
        <w:t xml:space="preserve">
     дері; карбон    рет   пато.   графия,      аурулары. Жоғарғы </w:t>
      </w:r>
      <w:r>
        <w:br/>
      </w:r>
      <w:r>
        <w:rPr>
          <w:rFonts w:ascii="Times New Roman"/>
          <w:b w:val="false"/>
          <w:i w:val="false"/>
          <w:color w:val="000000"/>
          <w:sz w:val="28"/>
        </w:rPr>
        <w:t xml:space="preserve">
     қышқылының            лог,    ЭКГ, ФГ      тыныс алу жолдары </w:t>
      </w:r>
      <w:r>
        <w:br/>
      </w:r>
      <w:r>
        <w:rPr>
          <w:rFonts w:ascii="Times New Roman"/>
          <w:b w:val="false"/>
          <w:i w:val="false"/>
          <w:color w:val="000000"/>
          <w:sz w:val="28"/>
        </w:rPr>
        <w:t xml:space="preserve">
     галоидорын.           отори.               шырышты қабатының </w:t>
      </w:r>
      <w:r>
        <w:br/>
      </w:r>
      <w:r>
        <w:rPr>
          <w:rFonts w:ascii="Times New Roman"/>
          <w:b w:val="false"/>
          <w:i w:val="false"/>
          <w:color w:val="000000"/>
          <w:sz w:val="28"/>
        </w:rPr>
        <w:t xml:space="preserve">
     басушы анилид.        нола.                толық жойылуы орын </w:t>
      </w:r>
      <w:r>
        <w:br/>
      </w:r>
      <w:r>
        <w:rPr>
          <w:rFonts w:ascii="Times New Roman"/>
          <w:b w:val="false"/>
          <w:i w:val="false"/>
          <w:color w:val="000000"/>
          <w:sz w:val="28"/>
        </w:rPr>
        <w:t xml:space="preserve">
     тары                  рин.                 алғанда және оның </w:t>
      </w:r>
      <w:r>
        <w:br/>
      </w:r>
      <w:r>
        <w:rPr>
          <w:rFonts w:ascii="Times New Roman"/>
          <w:b w:val="false"/>
          <w:i w:val="false"/>
          <w:color w:val="000000"/>
          <w:sz w:val="28"/>
        </w:rPr>
        <w:t xml:space="preserve">
                           голог,               аллергиялық </w:t>
      </w:r>
      <w:r>
        <w:br/>
      </w:r>
      <w:r>
        <w:rPr>
          <w:rFonts w:ascii="Times New Roman"/>
          <w:b w:val="false"/>
          <w:i w:val="false"/>
          <w:color w:val="000000"/>
          <w:sz w:val="28"/>
        </w:rPr>
        <w:t xml:space="preserve">
                           гине.                аурулары. Шеткергі </w:t>
      </w:r>
      <w:r>
        <w:br/>
      </w:r>
      <w:r>
        <w:rPr>
          <w:rFonts w:ascii="Times New Roman"/>
          <w:b w:val="false"/>
          <w:i w:val="false"/>
          <w:color w:val="000000"/>
          <w:sz w:val="28"/>
        </w:rPr>
        <w:t xml:space="preserve">
                           колог,               жүйке жүйесінің жиі </w:t>
      </w:r>
      <w:r>
        <w:br/>
      </w:r>
      <w:r>
        <w:rPr>
          <w:rFonts w:ascii="Times New Roman"/>
          <w:b w:val="false"/>
          <w:i w:val="false"/>
          <w:color w:val="000000"/>
          <w:sz w:val="28"/>
        </w:rPr>
        <w:t xml:space="preserve">
                           көз                  асқынатын созылмалы </w:t>
      </w:r>
      <w:r>
        <w:br/>
      </w:r>
      <w:r>
        <w:rPr>
          <w:rFonts w:ascii="Times New Roman"/>
          <w:b w:val="false"/>
          <w:i w:val="false"/>
          <w:color w:val="000000"/>
          <w:sz w:val="28"/>
        </w:rPr>
        <w:t xml:space="preserve">
                           дәрі.                аурулары. </w:t>
      </w:r>
      <w:r>
        <w:br/>
      </w:r>
      <w:r>
        <w:rPr>
          <w:rFonts w:ascii="Times New Roman"/>
          <w:b w:val="false"/>
          <w:i w:val="false"/>
          <w:color w:val="000000"/>
          <w:sz w:val="28"/>
        </w:rPr>
        <w:t xml:space="preserve">
                           гері,                Есту жүйкелерінің </w:t>
      </w:r>
      <w:r>
        <w:br/>
      </w:r>
      <w:r>
        <w:rPr>
          <w:rFonts w:ascii="Times New Roman"/>
          <w:b w:val="false"/>
          <w:i w:val="false"/>
          <w:color w:val="000000"/>
          <w:sz w:val="28"/>
        </w:rPr>
        <w:t xml:space="preserve">
                           аллер.               қабынуы. Көздің </w:t>
      </w:r>
      <w:r>
        <w:br/>
      </w:r>
      <w:r>
        <w:rPr>
          <w:rFonts w:ascii="Times New Roman"/>
          <w:b w:val="false"/>
          <w:i w:val="false"/>
          <w:color w:val="000000"/>
          <w:sz w:val="28"/>
        </w:rPr>
        <w:t xml:space="preserve">
                           голог                алдыңғы бөлігінің </w:t>
      </w:r>
      <w:r>
        <w:br/>
      </w:r>
      <w:r>
        <w:rPr>
          <w:rFonts w:ascii="Times New Roman"/>
          <w:b w:val="false"/>
          <w:i w:val="false"/>
          <w:color w:val="000000"/>
          <w:sz w:val="28"/>
        </w:rPr>
        <w:t xml:space="preserve">
                                                созылмалы аурулары. </w:t>
      </w:r>
      <w:r>
        <w:br/>
      </w:r>
      <w:r>
        <w:rPr>
          <w:rFonts w:ascii="Times New Roman"/>
          <w:b w:val="false"/>
          <w:i w:val="false"/>
          <w:color w:val="000000"/>
          <w:sz w:val="28"/>
        </w:rPr>
        <w:t xml:space="preserve">
                                                (қабақ, шырышты </w:t>
      </w:r>
      <w:r>
        <w:br/>
      </w:r>
      <w:r>
        <w:rPr>
          <w:rFonts w:ascii="Times New Roman"/>
          <w:b w:val="false"/>
          <w:i w:val="false"/>
          <w:color w:val="000000"/>
          <w:sz w:val="28"/>
        </w:rPr>
        <w:t xml:space="preserve">
                                                қабығы, мөлдір </w:t>
      </w:r>
      <w:r>
        <w:br/>
      </w:r>
      <w:r>
        <w:rPr>
          <w:rFonts w:ascii="Times New Roman"/>
          <w:b w:val="false"/>
          <w:i w:val="false"/>
          <w:color w:val="000000"/>
          <w:sz w:val="28"/>
        </w:rPr>
        <w:t xml:space="preserve">
                                                қабықша, жас ағатын </w:t>
      </w:r>
      <w:r>
        <w:br/>
      </w:r>
      <w:r>
        <w:rPr>
          <w:rFonts w:ascii="Times New Roman"/>
          <w:b w:val="false"/>
          <w:i w:val="false"/>
          <w:color w:val="000000"/>
          <w:sz w:val="28"/>
        </w:rPr>
        <w:t xml:space="preserve">
                                                жолдар. Қанның </w:t>
      </w:r>
      <w:r>
        <w:br/>
      </w:r>
      <w:r>
        <w:rPr>
          <w:rFonts w:ascii="Times New Roman"/>
          <w:b w:val="false"/>
          <w:i w:val="false"/>
          <w:color w:val="000000"/>
          <w:sz w:val="28"/>
        </w:rPr>
        <w:t xml:space="preserve">
                                                құрамындағы </w:t>
      </w:r>
      <w:r>
        <w:br/>
      </w:r>
      <w:r>
        <w:rPr>
          <w:rFonts w:ascii="Times New Roman"/>
          <w:b w:val="false"/>
          <w:i w:val="false"/>
          <w:color w:val="000000"/>
          <w:sz w:val="28"/>
        </w:rPr>
        <w:t xml:space="preserve">
                                                гемоглобиннің </w:t>
      </w:r>
      <w:r>
        <w:br/>
      </w:r>
      <w:r>
        <w:rPr>
          <w:rFonts w:ascii="Times New Roman"/>
          <w:b w:val="false"/>
          <w:i w:val="false"/>
          <w:color w:val="000000"/>
          <w:sz w:val="28"/>
        </w:rPr>
        <w:t xml:space="preserve">
                                                ерлерде кем дегенде </w:t>
      </w:r>
      <w:r>
        <w:br/>
      </w:r>
      <w:r>
        <w:rPr>
          <w:rFonts w:ascii="Times New Roman"/>
          <w:b w:val="false"/>
          <w:i w:val="false"/>
          <w:color w:val="000000"/>
          <w:sz w:val="28"/>
        </w:rPr>
        <w:t xml:space="preserve">
                                                130 г/л және </w:t>
      </w:r>
      <w:r>
        <w:br/>
      </w:r>
      <w:r>
        <w:rPr>
          <w:rFonts w:ascii="Times New Roman"/>
          <w:b w:val="false"/>
          <w:i w:val="false"/>
          <w:color w:val="000000"/>
          <w:sz w:val="28"/>
        </w:rPr>
        <w:t xml:space="preserve">
                                                әйелдерде 120 г/л </w:t>
      </w:r>
      <w:r>
        <w:br/>
      </w:r>
      <w:r>
        <w:rPr>
          <w:rFonts w:ascii="Times New Roman"/>
          <w:b w:val="false"/>
          <w:i w:val="false"/>
          <w:color w:val="000000"/>
          <w:sz w:val="28"/>
        </w:rPr>
        <w:t xml:space="preserve">
                                                болуы </w:t>
      </w:r>
      <w:r>
        <w:br/>
      </w:r>
      <w:r>
        <w:rPr>
          <w:rFonts w:ascii="Times New Roman"/>
          <w:b w:val="false"/>
          <w:i w:val="false"/>
          <w:color w:val="000000"/>
          <w:sz w:val="28"/>
        </w:rPr>
        <w:t xml:space="preserve">
9)   Несепнәр мен    12    Тера.   Қанды, зәрді Бауырдың, өт шығару </w:t>
      </w:r>
      <w:r>
        <w:br/>
      </w:r>
      <w:r>
        <w:rPr>
          <w:rFonts w:ascii="Times New Roman"/>
          <w:b w:val="false"/>
          <w:i w:val="false"/>
          <w:color w:val="000000"/>
          <w:sz w:val="28"/>
        </w:rPr>
        <w:t xml:space="preserve">
     гуаниндин       айда  певт,   жалпы тексе. жүйесінің жиі </w:t>
      </w:r>
      <w:r>
        <w:br/>
      </w:r>
      <w:r>
        <w:rPr>
          <w:rFonts w:ascii="Times New Roman"/>
          <w:b w:val="false"/>
          <w:i w:val="false"/>
          <w:color w:val="000000"/>
          <w:sz w:val="28"/>
        </w:rPr>
        <w:t xml:space="preserve">
     өнімдері        бір   невро.  ру, спиро.   асқынатын созылмалы </w:t>
      </w:r>
      <w:r>
        <w:br/>
      </w:r>
      <w:r>
        <w:rPr>
          <w:rFonts w:ascii="Times New Roman"/>
          <w:b w:val="false"/>
          <w:i w:val="false"/>
          <w:color w:val="000000"/>
          <w:sz w:val="28"/>
        </w:rPr>
        <w:t xml:space="preserve">
                     рет   пато.   графия,      аурулары. Жоғарғы </w:t>
      </w:r>
      <w:r>
        <w:br/>
      </w:r>
      <w:r>
        <w:rPr>
          <w:rFonts w:ascii="Times New Roman"/>
          <w:b w:val="false"/>
          <w:i w:val="false"/>
          <w:color w:val="000000"/>
          <w:sz w:val="28"/>
        </w:rPr>
        <w:t xml:space="preserve">
                           лог,    ЭКГ, ФГ      тыныс алу жолдары </w:t>
      </w:r>
      <w:r>
        <w:br/>
      </w:r>
      <w:r>
        <w:rPr>
          <w:rFonts w:ascii="Times New Roman"/>
          <w:b w:val="false"/>
          <w:i w:val="false"/>
          <w:color w:val="000000"/>
          <w:sz w:val="28"/>
        </w:rPr>
        <w:t xml:space="preserve">
                           эндо.                шырышты қабатының </w:t>
      </w:r>
      <w:r>
        <w:br/>
      </w:r>
      <w:r>
        <w:rPr>
          <w:rFonts w:ascii="Times New Roman"/>
          <w:b w:val="false"/>
          <w:i w:val="false"/>
          <w:color w:val="000000"/>
          <w:sz w:val="28"/>
        </w:rPr>
        <w:t xml:space="preserve">
                           кри.                 толық жойылуы орын </w:t>
      </w:r>
      <w:r>
        <w:br/>
      </w:r>
      <w:r>
        <w:rPr>
          <w:rFonts w:ascii="Times New Roman"/>
          <w:b w:val="false"/>
          <w:i w:val="false"/>
          <w:color w:val="000000"/>
          <w:sz w:val="28"/>
        </w:rPr>
        <w:t xml:space="preserve">
                           нолог,               алғанда және оның </w:t>
      </w:r>
      <w:r>
        <w:br/>
      </w:r>
      <w:r>
        <w:rPr>
          <w:rFonts w:ascii="Times New Roman"/>
          <w:b w:val="false"/>
          <w:i w:val="false"/>
          <w:color w:val="000000"/>
          <w:sz w:val="28"/>
        </w:rPr>
        <w:t xml:space="preserve">
                           гине.                аллергиялық </w:t>
      </w:r>
      <w:r>
        <w:br/>
      </w:r>
      <w:r>
        <w:rPr>
          <w:rFonts w:ascii="Times New Roman"/>
          <w:b w:val="false"/>
          <w:i w:val="false"/>
          <w:color w:val="000000"/>
          <w:sz w:val="28"/>
        </w:rPr>
        <w:t xml:space="preserve">
                           колог,               аурулары. Шеткергі </w:t>
      </w:r>
      <w:r>
        <w:br/>
      </w:r>
      <w:r>
        <w:rPr>
          <w:rFonts w:ascii="Times New Roman"/>
          <w:b w:val="false"/>
          <w:i w:val="false"/>
          <w:color w:val="000000"/>
          <w:sz w:val="28"/>
        </w:rPr>
        <w:t xml:space="preserve">
                           аллер.               жүйке жүйесінің жиі </w:t>
      </w:r>
      <w:r>
        <w:br/>
      </w:r>
      <w:r>
        <w:rPr>
          <w:rFonts w:ascii="Times New Roman"/>
          <w:b w:val="false"/>
          <w:i w:val="false"/>
          <w:color w:val="000000"/>
          <w:sz w:val="28"/>
        </w:rPr>
        <w:t xml:space="preserve">
                           голог,               асқынатын созылмалы </w:t>
      </w:r>
      <w:r>
        <w:br/>
      </w:r>
      <w:r>
        <w:rPr>
          <w:rFonts w:ascii="Times New Roman"/>
          <w:b w:val="false"/>
          <w:i w:val="false"/>
          <w:color w:val="000000"/>
          <w:sz w:val="28"/>
        </w:rPr>
        <w:t xml:space="preserve">
                           отори.               аурулары. </w:t>
      </w:r>
      <w:r>
        <w:br/>
      </w:r>
      <w:r>
        <w:rPr>
          <w:rFonts w:ascii="Times New Roman"/>
          <w:b w:val="false"/>
          <w:i w:val="false"/>
          <w:color w:val="000000"/>
          <w:sz w:val="28"/>
        </w:rPr>
        <w:t xml:space="preserve">
                           нола.                Есту жүйкелерінің </w:t>
      </w:r>
      <w:r>
        <w:br/>
      </w:r>
      <w:r>
        <w:rPr>
          <w:rFonts w:ascii="Times New Roman"/>
          <w:b w:val="false"/>
          <w:i w:val="false"/>
          <w:color w:val="000000"/>
          <w:sz w:val="28"/>
        </w:rPr>
        <w:t xml:space="preserve">
                           рин.                 қабынуы. Көздің </w:t>
      </w:r>
      <w:r>
        <w:br/>
      </w:r>
      <w:r>
        <w:rPr>
          <w:rFonts w:ascii="Times New Roman"/>
          <w:b w:val="false"/>
          <w:i w:val="false"/>
          <w:color w:val="000000"/>
          <w:sz w:val="28"/>
        </w:rPr>
        <w:t xml:space="preserve">
                           голог,               алдыңғы бөлігінің </w:t>
      </w:r>
      <w:r>
        <w:br/>
      </w:r>
      <w:r>
        <w:rPr>
          <w:rFonts w:ascii="Times New Roman"/>
          <w:b w:val="false"/>
          <w:i w:val="false"/>
          <w:color w:val="000000"/>
          <w:sz w:val="28"/>
        </w:rPr>
        <w:t xml:space="preserve">
                           көз                  (қабақ, шырышты </w:t>
      </w:r>
      <w:r>
        <w:br/>
      </w:r>
      <w:r>
        <w:rPr>
          <w:rFonts w:ascii="Times New Roman"/>
          <w:b w:val="false"/>
          <w:i w:val="false"/>
          <w:color w:val="000000"/>
          <w:sz w:val="28"/>
        </w:rPr>
        <w:t xml:space="preserve">
                           дәрі.                қабығы, мөлдір </w:t>
      </w:r>
      <w:r>
        <w:br/>
      </w:r>
      <w:r>
        <w:rPr>
          <w:rFonts w:ascii="Times New Roman"/>
          <w:b w:val="false"/>
          <w:i w:val="false"/>
          <w:color w:val="000000"/>
          <w:sz w:val="28"/>
        </w:rPr>
        <w:t xml:space="preserve">
                           гері                 қабықша, жас ағатын </w:t>
      </w:r>
      <w:r>
        <w:br/>
      </w:r>
      <w:r>
        <w:rPr>
          <w:rFonts w:ascii="Times New Roman"/>
          <w:b w:val="false"/>
          <w:i w:val="false"/>
          <w:color w:val="000000"/>
          <w:sz w:val="28"/>
        </w:rPr>
        <w:t xml:space="preserve">
                                                жолдар созылмалы </w:t>
      </w:r>
      <w:r>
        <w:br/>
      </w:r>
      <w:r>
        <w:rPr>
          <w:rFonts w:ascii="Times New Roman"/>
          <w:b w:val="false"/>
          <w:i w:val="false"/>
          <w:color w:val="000000"/>
          <w:sz w:val="28"/>
        </w:rPr>
        <w:t xml:space="preserve">
                                                аурулары). </w:t>
      </w:r>
      <w:r>
        <w:br/>
      </w:r>
      <w:r>
        <w:rPr>
          <w:rFonts w:ascii="Times New Roman"/>
          <w:b w:val="false"/>
          <w:i w:val="false"/>
          <w:color w:val="000000"/>
          <w:sz w:val="28"/>
        </w:rPr>
        <w:t xml:space="preserve">
                                                Қанның </w:t>
      </w:r>
      <w:r>
        <w:br/>
      </w:r>
      <w:r>
        <w:rPr>
          <w:rFonts w:ascii="Times New Roman"/>
          <w:b w:val="false"/>
          <w:i w:val="false"/>
          <w:color w:val="000000"/>
          <w:sz w:val="28"/>
        </w:rPr>
        <w:t xml:space="preserve">
                                                құрамындағы </w:t>
      </w:r>
      <w:r>
        <w:br/>
      </w:r>
      <w:r>
        <w:rPr>
          <w:rFonts w:ascii="Times New Roman"/>
          <w:b w:val="false"/>
          <w:i w:val="false"/>
          <w:color w:val="000000"/>
          <w:sz w:val="28"/>
        </w:rPr>
        <w:t xml:space="preserve">
                                                гемоглобиннің </w:t>
      </w:r>
      <w:r>
        <w:br/>
      </w:r>
      <w:r>
        <w:rPr>
          <w:rFonts w:ascii="Times New Roman"/>
          <w:b w:val="false"/>
          <w:i w:val="false"/>
          <w:color w:val="000000"/>
          <w:sz w:val="28"/>
        </w:rPr>
        <w:t xml:space="preserve">
                                                ерлерде кем дегенде </w:t>
      </w:r>
      <w:r>
        <w:br/>
      </w:r>
      <w:r>
        <w:rPr>
          <w:rFonts w:ascii="Times New Roman"/>
          <w:b w:val="false"/>
          <w:i w:val="false"/>
          <w:color w:val="000000"/>
          <w:sz w:val="28"/>
        </w:rPr>
        <w:t xml:space="preserve">
                                                130 г/л және </w:t>
      </w:r>
      <w:r>
        <w:br/>
      </w:r>
      <w:r>
        <w:rPr>
          <w:rFonts w:ascii="Times New Roman"/>
          <w:b w:val="false"/>
          <w:i w:val="false"/>
          <w:color w:val="000000"/>
          <w:sz w:val="28"/>
        </w:rPr>
        <w:t xml:space="preserve">
                                                әйелдерде 120 г/л </w:t>
      </w:r>
      <w:r>
        <w:br/>
      </w:r>
      <w:r>
        <w:rPr>
          <w:rFonts w:ascii="Times New Roman"/>
          <w:b w:val="false"/>
          <w:i w:val="false"/>
          <w:color w:val="000000"/>
          <w:sz w:val="28"/>
        </w:rPr>
        <w:t xml:space="preserve">
                                                болуы </w:t>
      </w:r>
      <w:r>
        <w:br/>
      </w:r>
      <w:r>
        <w:rPr>
          <w:rFonts w:ascii="Times New Roman"/>
          <w:b w:val="false"/>
          <w:i w:val="false"/>
          <w:color w:val="000000"/>
          <w:sz w:val="28"/>
        </w:rPr>
        <w:t xml:space="preserve">
10)  Симтриазиндер.  12    Тера.   Қанды, жалпы Анық түрдегі </w:t>
      </w:r>
      <w:r>
        <w:br/>
      </w:r>
      <w:r>
        <w:rPr>
          <w:rFonts w:ascii="Times New Roman"/>
          <w:b w:val="false"/>
          <w:i w:val="false"/>
          <w:color w:val="000000"/>
          <w:sz w:val="28"/>
        </w:rPr>
        <w:t xml:space="preserve">
     дің өнімдері    айда  певт,   тексеру,     вегетативті тамыр </w:t>
      </w:r>
      <w:r>
        <w:br/>
      </w:r>
      <w:r>
        <w:rPr>
          <w:rFonts w:ascii="Times New Roman"/>
          <w:b w:val="false"/>
          <w:i w:val="false"/>
          <w:color w:val="000000"/>
          <w:sz w:val="28"/>
        </w:rPr>
        <w:t xml:space="preserve">
                     бір   невро.  қандағы ре.  дистониясы. </w:t>
      </w:r>
      <w:r>
        <w:br/>
      </w:r>
      <w:r>
        <w:rPr>
          <w:rFonts w:ascii="Times New Roman"/>
          <w:b w:val="false"/>
          <w:i w:val="false"/>
          <w:color w:val="000000"/>
          <w:sz w:val="28"/>
        </w:rPr>
        <w:t xml:space="preserve">
                     рет   пато.   тикулоцит.   Созылмалы анемия. </w:t>
      </w:r>
      <w:r>
        <w:br/>
      </w:r>
      <w:r>
        <w:rPr>
          <w:rFonts w:ascii="Times New Roman"/>
          <w:b w:val="false"/>
          <w:i w:val="false"/>
          <w:color w:val="000000"/>
          <w:sz w:val="28"/>
        </w:rPr>
        <w:t xml:space="preserve">
                           лог,    тер, тром. </w:t>
      </w:r>
      <w:r>
        <w:br/>
      </w:r>
      <w:r>
        <w:rPr>
          <w:rFonts w:ascii="Times New Roman"/>
          <w:b w:val="false"/>
          <w:i w:val="false"/>
          <w:color w:val="000000"/>
          <w:sz w:val="28"/>
        </w:rPr>
        <w:t xml:space="preserve">
                           гепа.   боциттер, </w:t>
      </w:r>
      <w:r>
        <w:br/>
      </w:r>
      <w:r>
        <w:rPr>
          <w:rFonts w:ascii="Times New Roman"/>
          <w:b w:val="false"/>
          <w:i w:val="false"/>
          <w:color w:val="000000"/>
          <w:sz w:val="28"/>
        </w:rPr>
        <w:t xml:space="preserve">
                           толог   зәрді тексе. </w:t>
      </w:r>
      <w:r>
        <w:br/>
      </w:r>
      <w:r>
        <w:rPr>
          <w:rFonts w:ascii="Times New Roman"/>
          <w:b w:val="false"/>
          <w:i w:val="false"/>
          <w:color w:val="000000"/>
          <w:sz w:val="28"/>
        </w:rPr>
        <w:t xml:space="preserve">
                                   ру, ЭКГ, ФГ </w:t>
      </w:r>
      <w:r>
        <w:br/>
      </w:r>
      <w:r>
        <w:rPr>
          <w:rFonts w:ascii="Times New Roman"/>
          <w:b w:val="false"/>
          <w:i w:val="false"/>
          <w:color w:val="000000"/>
          <w:sz w:val="28"/>
        </w:rPr>
        <w:t xml:space="preserve">
11)  Зоокумарин,     12    Тера.   Қанды, зәрді Анық түрдегі </w:t>
      </w:r>
      <w:r>
        <w:br/>
      </w:r>
      <w:r>
        <w:rPr>
          <w:rFonts w:ascii="Times New Roman"/>
          <w:b w:val="false"/>
          <w:i w:val="false"/>
          <w:color w:val="000000"/>
          <w:sz w:val="28"/>
        </w:rPr>
        <w:t xml:space="preserve">
     ратиндан,       айда  певт,   жалпы тексе. вегетативті тамыр </w:t>
      </w:r>
      <w:r>
        <w:br/>
      </w:r>
      <w:r>
        <w:rPr>
          <w:rFonts w:ascii="Times New Roman"/>
          <w:b w:val="false"/>
          <w:i w:val="false"/>
          <w:color w:val="000000"/>
          <w:sz w:val="28"/>
        </w:rPr>
        <w:t xml:space="preserve">
     морестан,       бір   невро.  ру, ЭКГ, ФГ  дистониясы. </w:t>
      </w:r>
      <w:r>
        <w:br/>
      </w:r>
      <w:r>
        <w:rPr>
          <w:rFonts w:ascii="Times New Roman"/>
          <w:b w:val="false"/>
          <w:i w:val="false"/>
          <w:color w:val="000000"/>
          <w:sz w:val="28"/>
        </w:rPr>
        <w:t xml:space="preserve">
     пирамин,        рет   пато. </w:t>
      </w:r>
      <w:r>
        <w:br/>
      </w:r>
      <w:r>
        <w:rPr>
          <w:rFonts w:ascii="Times New Roman"/>
          <w:b w:val="false"/>
          <w:i w:val="false"/>
          <w:color w:val="000000"/>
          <w:sz w:val="28"/>
        </w:rPr>
        <w:t xml:space="preserve">
     тиазон                лог, </w:t>
      </w:r>
      <w:r>
        <w:br/>
      </w:r>
      <w:r>
        <w:rPr>
          <w:rFonts w:ascii="Times New Roman"/>
          <w:b w:val="false"/>
          <w:i w:val="false"/>
          <w:color w:val="000000"/>
          <w:sz w:val="28"/>
        </w:rPr>
        <w:t xml:space="preserve">
12)  Синтетикалық    24    Тера.   Қанды, зәрді Жоғарғы тыныс алу </w:t>
      </w:r>
      <w:r>
        <w:br/>
      </w:r>
      <w:r>
        <w:rPr>
          <w:rFonts w:ascii="Times New Roman"/>
          <w:b w:val="false"/>
          <w:i w:val="false"/>
          <w:color w:val="000000"/>
          <w:sz w:val="28"/>
        </w:rPr>
        <w:t xml:space="preserve">
     жуғыш заттар    айда  певт,   жалпы тексе. жолдары шырышты </w:t>
      </w:r>
      <w:r>
        <w:br/>
      </w:r>
      <w:r>
        <w:rPr>
          <w:rFonts w:ascii="Times New Roman"/>
          <w:b w:val="false"/>
          <w:i w:val="false"/>
          <w:color w:val="000000"/>
          <w:sz w:val="28"/>
        </w:rPr>
        <w:t xml:space="preserve">
     (сульфанол,     бір   отори.  ру, спиро.   қабатының толық </w:t>
      </w:r>
      <w:r>
        <w:br/>
      </w:r>
      <w:r>
        <w:rPr>
          <w:rFonts w:ascii="Times New Roman"/>
          <w:b w:val="false"/>
          <w:i w:val="false"/>
          <w:color w:val="000000"/>
          <w:sz w:val="28"/>
        </w:rPr>
        <w:t xml:space="preserve">
     алкиламидтер,   рет   нола.   графия,      жойылуы орын </w:t>
      </w:r>
      <w:r>
        <w:br/>
      </w:r>
      <w:r>
        <w:rPr>
          <w:rFonts w:ascii="Times New Roman"/>
          <w:b w:val="false"/>
          <w:i w:val="false"/>
          <w:color w:val="000000"/>
          <w:sz w:val="28"/>
        </w:rPr>
        <w:t xml:space="preserve">
     натрий сулфаты)       ринго.  ЭКГ, ФГ      алғанда және оның </w:t>
      </w:r>
      <w:r>
        <w:br/>
      </w:r>
      <w:r>
        <w:rPr>
          <w:rFonts w:ascii="Times New Roman"/>
          <w:b w:val="false"/>
          <w:i w:val="false"/>
          <w:color w:val="000000"/>
          <w:sz w:val="28"/>
        </w:rPr>
        <w:t xml:space="preserve">
                           лог,                 аллергиялық </w:t>
      </w:r>
      <w:r>
        <w:br/>
      </w:r>
      <w:r>
        <w:rPr>
          <w:rFonts w:ascii="Times New Roman"/>
          <w:b w:val="false"/>
          <w:i w:val="false"/>
          <w:color w:val="000000"/>
          <w:sz w:val="28"/>
        </w:rPr>
        <w:t xml:space="preserve">
                           дерма.               аурулары. </w:t>
      </w:r>
      <w:r>
        <w:br/>
      </w:r>
      <w:r>
        <w:rPr>
          <w:rFonts w:ascii="Times New Roman"/>
          <w:b w:val="false"/>
          <w:i w:val="false"/>
          <w:color w:val="000000"/>
          <w:sz w:val="28"/>
        </w:rPr>
        <w:t xml:space="preserve">
                           товене. </w:t>
      </w:r>
      <w:r>
        <w:br/>
      </w:r>
      <w:r>
        <w:rPr>
          <w:rFonts w:ascii="Times New Roman"/>
          <w:b w:val="false"/>
          <w:i w:val="false"/>
          <w:color w:val="000000"/>
          <w:sz w:val="28"/>
        </w:rPr>
        <w:t xml:space="preserve">
                           ролог, </w:t>
      </w:r>
      <w:r>
        <w:br/>
      </w:r>
      <w:r>
        <w:rPr>
          <w:rFonts w:ascii="Times New Roman"/>
          <w:b w:val="false"/>
          <w:i w:val="false"/>
          <w:color w:val="000000"/>
          <w:sz w:val="28"/>
        </w:rPr>
        <w:t xml:space="preserve">
                           аллер. </w:t>
      </w:r>
      <w:r>
        <w:br/>
      </w:r>
      <w:r>
        <w:rPr>
          <w:rFonts w:ascii="Times New Roman"/>
          <w:b w:val="false"/>
          <w:i w:val="false"/>
          <w:color w:val="000000"/>
          <w:sz w:val="28"/>
        </w:rPr>
        <w:t xml:space="preserve">
                           голог </w:t>
      </w:r>
      <w:r>
        <w:br/>
      </w:r>
      <w:r>
        <w:rPr>
          <w:rFonts w:ascii="Times New Roman"/>
          <w:b w:val="false"/>
          <w:i w:val="false"/>
          <w:color w:val="000000"/>
          <w:sz w:val="28"/>
        </w:rPr>
        <w:t xml:space="preserve">
------------------------------------------------------------------ </w:t>
      </w:r>
      <w:r>
        <w:br/>
      </w:r>
      <w:r>
        <w:rPr>
          <w:rFonts w:ascii="Times New Roman"/>
          <w:b w:val="false"/>
          <w:i w:val="false"/>
          <w:color w:val="000000"/>
          <w:sz w:val="28"/>
        </w:rPr>
        <w:t xml:space="preserve">
3. Синтетикалық полимерлі материалдар: шайырлар, лактар, желімдер, пластмассалар, пресс-ұнтақтар, талшықтар, жағып-салқындататын сұйықтықтар </w:t>
      </w:r>
      <w:r>
        <w:br/>
      </w:r>
      <w:r>
        <w:rPr>
          <w:rFonts w:ascii="Times New Roman"/>
          <w:b w:val="false"/>
          <w:i w:val="false"/>
          <w:color w:val="000000"/>
          <w:sz w:val="28"/>
        </w:rPr>
        <w:t xml:space="preserve">
------------------------------------------------------------------ </w:t>
      </w:r>
      <w:r>
        <w:br/>
      </w:r>
      <w:r>
        <w:rPr>
          <w:rFonts w:ascii="Times New Roman"/>
          <w:b w:val="false"/>
          <w:i w:val="false"/>
          <w:color w:val="000000"/>
          <w:sz w:val="28"/>
        </w:rPr>
        <w:t xml:space="preserve">
1)   Аминопласттар,  24    Тера.   Қанды, зәрді Жоғарғы тыныс алу </w:t>
      </w:r>
      <w:r>
        <w:br/>
      </w:r>
      <w:r>
        <w:rPr>
          <w:rFonts w:ascii="Times New Roman"/>
          <w:b w:val="false"/>
          <w:i w:val="false"/>
          <w:color w:val="000000"/>
          <w:sz w:val="28"/>
        </w:rPr>
        <w:t xml:space="preserve">
     несепнәрлік     айда  певт,   жалпы тексе. жолдары шырышты </w:t>
      </w:r>
      <w:r>
        <w:br/>
      </w:r>
      <w:r>
        <w:rPr>
          <w:rFonts w:ascii="Times New Roman"/>
          <w:b w:val="false"/>
          <w:i w:val="false"/>
          <w:color w:val="000000"/>
          <w:sz w:val="28"/>
        </w:rPr>
        <w:t xml:space="preserve">
     формальдегидті  бір   отори.  ру, ЭКГ, ФГ  қабатының толық </w:t>
      </w:r>
      <w:r>
        <w:br/>
      </w:r>
      <w:r>
        <w:rPr>
          <w:rFonts w:ascii="Times New Roman"/>
          <w:b w:val="false"/>
          <w:i w:val="false"/>
          <w:color w:val="000000"/>
          <w:sz w:val="28"/>
        </w:rPr>
        <w:t xml:space="preserve">
     (карбомидті)    рет   нола.                жойылуы орын </w:t>
      </w:r>
      <w:r>
        <w:br/>
      </w:r>
      <w:r>
        <w:rPr>
          <w:rFonts w:ascii="Times New Roman"/>
          <w:b w:val="false"/>
          <w:i w:val="false"/>
          <w:color w:val="000000"/>
          <w:sz w:val="28"/>
        </w:rPr>
        <w:t xml:space="preserve">
     шайырлар;             ринго.               алғанда және оның </w:t>
      </w:r>
      <w:r>
        <w:br/>
      </w:r>
      <w:r>
        <w:rPr>
          <w:rFonts w:ascii="Times New Roman"/>
          <w:b w:val="false"/>
          <w:i w:val="false"/>
          <w:color w:val="000000"/>
          <w:sz w:val="28"/>
        </w:rPr>
        <w:t xml:space="preserve">
     карболпластылар       лог,                 аллергиялық </w:t>
      </w:r>
      <w:r>
        <w:br/>
      </w:r>
      <w:r>
        <w:rPr>
          <w:rFonts w:ascii="Times New Roman"/>
          <w:b w:val="false"/>
          <w:i w:val="false"/>
          <w:color w:val="000000"/>
          <w:sz w:val="28"/>
        </w:rPr>
        <w:t xml:space="preserve">
                           дерма.               аурулары. </w:t>
      </w:r>
      <w:r>
        <w:br/>
      </w:r>
      <w:r>
        <w:rPr>
          <w:rFonts w:ascii="Times New Roman"/>
          <w:b w:val="false"/>
          <w:i w:val="false"/>
          <w:color w:val="000000"/>
          <w:sz w:val="28"/>
        </w:rPr>
        <w:t xml:space="preserve">
                           товене. </w:t>
      </w:r>
      <w:r>
        <w:br/>
      </w:r>
      <w:r>
        <w:rPr>
          <w:rFonts w:ascii="Times New Roman"/>
          <w:b w:val="false"/>
          <w:i w:val="false"/>
          <w:color w:val="000000"/>
          <w:sz w:val="28"/>
        </w:rPr>
        <w:t xml:space="preserve">
                           ролог, </w:t>
      </w:r>
      <w:r>
        <w:br/>
      </w:r>
      <w:r>
        <w:rPr>
          <w:rFonts w:ascii="Times New Roman"/>
          <w:b w:val="false"/>
          <w:i w:val="false"/>
          <w:color w:val="000000"/>
          <w:sz w:val="28"/>
        </w:rPr>
        <w:t xml:space="preserve">
                           аллер. </w:t>
      </w:r>
      <w:r>
        <w:br/>
      </w:r>
      <w:r>
        <w:rPr>
          <w:rFonts w:ascii="Times New Roman"/>
          <w:b w:val="false"/>
          <w:i w:val="false"/>
          <w:color w:val="000000"/>
          <w:sz w:val="28"/>
        </w:rPr>
        <w:t xml:space="preserve">
                           голог </w:t>
      </w:r>
      <w:r>
        <w:br/>
      </w:r>
      <w:r>
        <w:rPr>
          <w:rFonts w:ascii="Times New Roman"/>
          <w:b w:val="false"/>
          <w:i w:val="false"/>
          <w:color w:val="000000"/>
          <w:sz w:val="28"/>
        </w:rPr>
        <w:t xml:space="preserve">
2)   Полиакрилаттар: 24    Тера.   Қанды, зәрді Шеткергі жүйке </w:t>
      </w:r>
      <w:r>
        <w:br/>
      </w:r>
      <w:r>
        <w:rPr>
          <w:rFonts w:ascii="Times New Roman"/>
          <w:b w:val="false"/>
          <w:i w:val="false"/>
          <w:color w:val="000000"/>
          <w:sz w:val="28"/>
        </w:rPr>
        <w:t xml:space="preserve">
     полиметакрилат  айда  певт,   жалпы тексе. жүйесінің жиі </w:t>
      </w:r>
      <w:r>
        <w:br/>
      </w:r>
      <w:r>
        <w:rPr>
          <w:rFonts w:ascii="Times New Roman"/>
          <w:b w:val="false"/>
          <w:i w:val="false"/>
          <w:color w:val="000000"/>
          <w:sz w:val="28"/>
        </w:rPr>
        <w:t xml:space="preserve">
     (оргшыны, плек. бір   дерма.  ру, спиро.   асқынатын созылмалы </w:t>
      </w:r>
      <w:r>
        <w:br/>
      </w:r>
      <w:r>
        <w:rPr>
          <w:rFonts w:ascii="Times New Roman"/>
          <w:b w:val="false"/>
          <w:i w:val="false"/>
          <w:color w:val="000000"/>
          <w:sz w:val="28"/>
        </w:rPr>
        <w:t xml:space="preserve">
     сиглас), полиа. рет   товене. графия       аурулары. Жоғарғы </w:t>
      </w:r>
      <w:r>
        <w:br/>
      </w:r>
      <w:r>
        <w:rPr>
          <w:rFonts w:ascii="Times New Roman"/>
          <w:b w:val="false"/>
          <w:i w:val="false"/>
          <w:color w:val="000000"/>
          <w:sz w:val="28"/>
        </w:rPr>
        <w:t xml:space="preserve">
     крилонитрил,          ролог,  ЭКГ, ФГ      тыныс алу жолда. </w:t>
      </w:r>
      <w:r>
        <w:br/>
      </w:r>
      <w:r>
        <w:rPr>
          <w:rFonts w:ascii="Times New Roman"/>
          <w:b w:val="false"/>
          <w:i w:val="false"/>
          <w:color w:val="000000"/>
          <w:sz w:val="28"/>
        </w:rPr>
        <w:t xml:space="preserve">
     полиакрил-амид        отори.               рының шырышты </w:t>
      </w:r>
      <w:r>
        <w:br/>
      </w:r>
      <w:r>
        <w:rPr>
          <w:rFonts w:ascii="Times New Roman"/>
          <w:b w:val="false"/>
          <w:i w:val="false"/>
          <w:color w:val="000000"/>
          <w:sz w:val="28"/>
        </w:rPr>
        <w:t xml:space="preserve">
     (өндіріс)             нола.                қабатының дис. </w:t>
      </w:r>
      <w:r>
        <w:br/>
      </w:r>
      <w:r>
        <w:rPr>
          <w:rFonts w:ascii="Times New Roman"/>
          <w:b w:val="false"/>
          <w:i w:val="false"/>
          <w:color w:val="000000"/>
          <w:sz w:val="28"/>
        </w:rPr>
        <w:t xml:space="preserve">
                           ринго.               трофиялық өзгеруі. </w:t>
      </w:r>
      <w:r>
        <w:br/>
      </w:r>
      <w:r>
        <w:rPr>
          <w:rFonts w:ascii="Times New Roman"/>
          <w:b w:val="false"/>
          <w:i w:val="false"/>
          <w:color w:val="000000"/>
          <w:sz w:val="28"/>
        </w:rPr>
        <w:t xml:space="preserve">
                           лог,                 Көмекейдің гипер. </w:t>
      </w:r>
      <w:r>
        <w:br/>
      </w:r>
      <w:r>
        <w:rPr>
          <w:rFonts w:ascii="Times New Roman"/>
          <w:b w:val="false"/>
          <w:i w:val="false"/>
          <w:color w:val="000000"/>
          <w:sz w:val="28"/>
        </w:rPr>
        <w:t xml:space="preserve">
                           аллер.               пластикалық қабынуы. </w:t>
      </w:r>
      <w:r>
        <w:br/>
      </w:r>
      <w:r>
        <w:rPr>
          <w:rFonts w:ascii="Times New Roman"/>
          <w:b w:val="false"/>
          <w:i w:val="false"/>
          <w:color w:val="000000"/>
          <w:sz w:val="28"/>
        </w:rPr>
        <w:t xml:space="preserve">
                           голог </w:t>
      </w:r>
      <w:r>
        <w:br/>
      </w:r>
      <w:r>
        <w:rPr>
          <w:rFonts w:ascii="Times New Roman"/>
          <w:b w:val="false"/>
          <w:i w:val="false"/>
          <w:color w:val="000000"/>
          <w:sz w:val="28"/>
        </w:rPr>
        <w:t xml:space="preserve">
3)   Полиамидтер     24    Тера.   Қанды, зәрді Тыныс алу орган. </w:t>
      </w:r>
      <w:r>
        <w:br/>
      </w:r>
      <w:r>
        <w:rPr>
          <w:rFonts w:ascii="Times New Roman"/>
          <w:b w:val="false"/>
          <w:i w:val="false"/>
          <w:color w:val="000000"/>
          <w:sz w:val="28"/>
        </w:rPr>
        <w:t xml:space="preserve">
     (капрон,        айда  певт,   жалпы тексе. дарының, тері </w:t>
      </w:r>
      <w:r>
        <w:br/>
      </w:r>
      <w:r>
        <w:rPr>
          <w:rFonts w:ascii="Times New Roman"/>
          <w:b w:val="false"/>
          <w:i w:val="false"/>
          <w:color w:val="000000"/>
          <w:sz w:val="28"/>
        </w:rPr>
        <w:t xml:space="preserve">
     нейлон)         бір   дерма.  ру, спиро.   мүшелерінің </w:t>
      </w:r>
      <w:r>
        <w:br/>
      </w:r>
      <w:r>
        <w:rPr>
          <w:rFonts w:ascii="Times New Roman"/>
          <w:b w:val="false"/>
          <w:i w:val="false"/>
          <w:color w:val="000000"/>
          <w:sz w:val="28"/>
        </w:rPr>
        <w:t xml:space="preserve">
                     рет   товене. графия,      аллергиялық </w:t>
      </w:r>
      <w:r>
        <w:br/>
      </w:r>
      <w:r>
        <w:rPr>
          <w:rFonts w:ascii="Times New Roman"/>
          <w:b w:val="false"/>
          <w:i w:val="false"/>
          <w:color w:val="000000"/>
          <w:sz w:val="28"/>
        </w:rPr>
        <w:t xml:space="preserve">
                           ролог,  ЭКГ, ФГ      аурулары. </w:t>
      </w:r>
      <w:r>
        <w:br/>
      </w:r>
      <w:r>
        <w:rPr>
          <w:rFonts w:ascii="Times New Roman"/>
          <w:b w:val="false"/>
          <w:i w:val="false"/>
          <w:color w:val="000000"/>
          <w:sz w:val="28"/>
        </w:rPr>
        <w:t xml:space="preserve">
                           аллер. </w:t>
      </w:r>
      <w:r>
        <w:br/>
      </w:r>
      <w:r>
        <w:rPr>
          <w:rFonts w:ascii="Times New Roman"/>
          <w:b w:val="false"/>
          <w:i w:val="false"/>
          <w:color w:val="000000"/>
          <w:sz w:val="28"/>
        </w:rPr>
        <w:t xml:space="preserve">
                           голог </w:t>
      </w:r>
      <w:r>
        <w:br/>
      </w:r>
      <w:r>
        <w:rPr>
          <w:rFonts w:ascii="Times New Roman"/>
          <w:b w:val="false"/>
          <w:i w:val="false"/>
          <w:color w:val="000000"/>
          <w:sz w:val="28"/>
        </w:rPr>
        <w:t xml:space="preserve">
4)   Поливинилхлорид       Тера.   Қанды жалпы  Жоғарғы тыныс алу </w:t>
      </w:r>
      <w:r>
        <w:br/>
      </w:r>
      <w:r>
        <w:rPr>
          <w:rFonts w:ascii="Times New Roman"/>
          <w:b w:val="false"/>
          <w:i w:val="false"/>
          <w:color w:val="000000"/>
          <w:sz w:val="28"/>
        </w:rPr>
        <w:t xml:space="preserve">
     (ПВХ, вини.           певт,   тексеру, би. жолдары шырышты қа. </w:t>
      </w:r>
      <w:r>
        <w:br/>
      </w:r>
      <w:r>
        <w:rPr>
          <w:rFonts w:ascii="Times New Roman"/>
          <w:b w:val="false"/>
          <w:i w:val="false"/>
          <w:color w:val="000000"/>
          <w:sz w:val="28"/>
        </w:rPr>
        <w:t xml:space="preserve">
     пласттар, пер.        невро.  лирубин,     батының толық жо. </w:t>
      </w:r>
      <w:r>
        <w:br/>
      </w:r>
      <w:r>
        <w:rPr>
          <w:rFonts w:ascii="Times New Roman"/>
          <w:b w:val="false"/>
          <w:i w:val="false"/>
          <w:color w:val="000000"/>
          <w:sz w:val="28"/>
        </w:rPr>
        <w:t xml:space="preserve">
     хлорвинилды           пато.   аланинамино. йылуы орын алғанда </w:t>
      </w:r>
      <w:r>
        <w:br/>
      </w:r>
      <w:r>
        <w:rPr>
          <w:rFonts w:ascii="Times New Roman"/>
          <w:b w:val="false"/>
          <w:i w:val="false"/>
          <w:color w:val="000000"/>
          <w:sz w:val="28"/>
        </w:rPr>
        <w:t xml:space="preserve">
     шайырлар):            лог,    трансфера.   және оның аллер. </w:t>
      </w:r>
      <w:r>
        <w:br/>
      </w:r>
      <w:r>
        <w:rPr>
          <w:rFonts w:ascii="Times New Roman"/>
          <w:b w:val="false"/>
          <w:i w:val="false"/>
          <w:color w:val="000000"/>
          <w:sz w:val="28"/>
        </w:rPr>
        <w:t xml:space="preserve">
     Өндірісі        12    отори.  заны анық.   гиялық аурулары. </w:t>
      </w:r>
      <w:r>
        <w:br/>
      </w:r>
      <w:r>
        <w:rPr>
          <w:rFonts w:ascii="Times New Roman"/>
          <w:b w:val="false"/>
          <w:i w:val="false"/>
          <w:color w:val="000000"/>
          <w:sz w:val="28"/>
        </w:rPr>
        <w:t xml:space="preserve">
                     айда  нола.   тау, еңбек   Көмекейдің гипер. </w:t>
      </w:r>
      <w:r>
        <w:br/>
      </w:r>
      <w:r>
        <w:rPr>
          <w:rFonts w:ascii="Times New Roman"/>
          <w:b w:val="false"/>
          <w:i w:val="false"/>
          <w:color w:val="000000"/>
          <w:sz w:val="28"/>
        </w:rPr>
        <w:t xml:space="preserve">
                     бір   ринго.  өтілі 10     пластикалық </w:t>
      </w:r>
      <w:r>
        <w:br/>
      </w:r>
      <w:r>
        <w:rPr>
          <w:rFonts w:ascii="Times New Roman"/>
          <w:b w:val="false"/>
          <w:i w:val="false"/>
          <w:color w:val="000000"/>
          <w:sz w:val="28"/>
        </w:rPr>
        <w:t xml:space="preserve">
                     рет   лог     жылдан көп   қабынуы. </w:t>
      </w:r>
      <w:r>
        <w:br/>
      </w:r>
      <w:r>
        <w:rPr>
          <w:rFonts w:ascii="Times New Roman"/>
          <w:b w:val="false"/>
          <w:i w:val="false"/>
          <w:color w:val="000000"/>
          <w:sz w:val="28"/>
        </w:rPr>
        <w:t xml:space="preserve">
     Қолданылуы      24    Дерма.  болғанда 3 </w:t>
      </w:r>
      <w:r>
        <w:br/>
      </w:r>
      <w:r>
        <w:rPr>
          <w:rFonts w:ascii="Times New Roman"/>
          <w:b w:val="false"/>
          <w:i w:val="false"/>
          <w:color w:val="000000"/>
          <w:sz w:val="28"/>
        </w:rPr>
        <w:t xml:space="preserve">
                     айда  товене. жылда 1 рет  Артериялар мен </w:t>
      </w:r>
      <w:r>
        <w:br/>
      </w:r>
      <w:r>
        <w:rPr>
          <w:rFonts w:ascii="Times New Roman"/>
          <w:b w:val="false"/>
          <w:i w:val="false"/>
          <w:color w:val="000000"/>
          <w:sz w:val="28"/>
        </w:rPr>
        <w:t xml:space="preserve">
                     бір   ролог,  алақанның    шеткергі қан тамыр. </w:t>
      </w:r>
      <w:r>
        <w:br/>
      </w:r>
      <w:r>
        <w:rPr>
          <w:rFonts w:ascii="Times New Roman"/>
          <w:b w:val="false"/>
          <w:i w:val="false"/>
          <w:color w:val="000000"/>
          <w:sz w:val="28"/>
        </w:rPr>
        <w:t xml:space="preserve">
                     рет   гине.   рентгено.    лардың тарылуы </w:t>
      </w:r>
      <w:r>
        <w:br/>
      </w:r>
      <w:r>
        <w:rPr>
          <w:rFonts w:ascii="Times New Roman"/>
          <w:b w:val="false"/>
          <w:i w:val="false"/>
          <w:color w:val="000000"/>
          <w:sz w:val="28"/>
        </w:rPr>
        <w:t xml:space="preserve">
                           колог   графиясы, </w:t>
      </w:r>
      <w:r>
        <w:br/>
      </w:r>
      <w:r>
        <w:rPr>
          <w:rFonts w:ascii="Times New Roman"/>
          <w:b w:val="false"/>
          <w:i w:val="false"/>
          <w:color w:val="000000"/>
          <w:sz w:val="28"/>
        </w:rPr>
        <w:t xml:space="preserve">
                                   ЭКГ, ФГ      Шеткергі жүйке </w:t>
      </w:r>
      <w:r>
        <w:br/>
      </w:r>
      <w:r>
        <w:rPr>
          <w:rFonts w:ascii="Times New Roman"/>
          <w:b w:val="false"/>
          <w:i w:val="false"/>
          <w:color w:val="000000"/>
          <w:sz w:val="28"/>
        </w:rPr>
        <w:t xml:space="preserve">
                                                жүйесінің жиі </w:t>
      </w:r>
      <w:r>
        <w:br/>
      </w:r>
      <w:r>
        <w:rPr>
          <w:rFonts w:ascii="Times New Roman"/>
          <w:b w:val="false"/>
          <w:i w:val="false"/>
          <w:color w:val="000000"/>
          <w:sz w:val="28"/>
        </w:rPr>
        <w:t xml:space="preserve">
                                                асқынатын созылмалы </w:t>
      </w:r>
      <w:r>
        <w:br/>
      </w:r>
      <w:r>
        <w:rPr>
          <w:rFonts w:ascii="Times New Roman"/>
          <w:b w:val="false"/>
          <w:i w:val="false"/>
          <w:color w:val="000000"/>
          <w:sz w:val="28"/>
        </w:rPr>
        <w:t xml:space="preserve">
                                                аурулары. Рак </w:t>
      </w:r>
      <w:r>
        <w:br/>
      </w:r>
      <w:r>
        <w:rPr>
          <w:rFonts w:ascii="Times New Roman"/>
          <w:b w:val="false"/>
          <w:i w:val="false"/>
          <w:color w:val="000000"/>
          <w:sz w:val="28"/>
        </w:rPr>
        <w:t xml:space="preserve">
                                                алдындағы аурулар </w:t>
      </w:r>
      <w:r>
        <w:br/>
      </w:r>
      <w:r>
        <w:rPr>
          <w:rFonts w:ascii="Times New Roman"/>
          <w:b w:val="false"/>
          <w:i w:val="false"/>
          <w:color w:val="000000"/>
          <w:sz w:val="28"/>
        </w:rPr>
        <w:t xml:space="preserve">
5)   Полиолефиндер   12    Тера.   Қанды жалпы  Шеткергі жүйке </w:t>
      </w:r>
      <w:r>
        <w:br/>
      </w:r>
      <w:r>
        <w:rPr>
          <w:rFonts w:ascii="Times New Roman"/>
          <w:b w:val="false"/>
          <w:i w:val="false"/>
          <w:color w:val="000000"/>
          <w:sz w:val="28"/>
        </w:rPr>
        <w:t xml:space="preserve">
     (полиэтилендер, айда  певт,   тексеру,     жүйесінің жиі </w:t>
      </w:r>
      <w:r>
        <w:br/>
      </w:r>
      <w:r>
        <w:rPr>
          <w:rFonts w:ascii="Times New Roman"/>
          <w:b w:val="false"/>
          <w:i w:val="false"/>
          <w:color w:val="000000"/>
          <w:sz w:val="28"/>
        </w:rPr>
        <w:t xml:space="preserve">
     полипропилен.   бір   невро.  ЭКГ, ФГ      асқынатын созылмалы </w:t>
      </w:r>
      <w:r>
        <w:br/>
      </w:r>
      <w:r>
        <w:rPr>
          <w:rFonts w:ascii="Times New Roman"/>
          <w:b w:val="false"/>
          <w:i w:val="false"/>
          <w:color w:val="000000"/>
          <w:sz w:val="28"/>
        </w:rPr>
        <w:t xml:space="preserve">
     дер) ыстық      рет   пато.                аурулары. </w:t>
      </w:r>
      <w:r>
        <w:br/>
      </w:r>
      <w:r>
        <w:rPr>
          <w:rFonts w:ascii="Times New Roman"/>
          <w:b w:val="false"/>
          <w:i w:val="false"/>
          <w:color w:val="000000"/>
          <w:sz w:val="28"/>
        </w:rPr>
        <w:t xml:space="preserve">
     өңдеу                 лог, </w:t>
      </w:r>
      <w:r>
        <w:br/>
      </w:r>
      <w:r>
        <w:rPr>
          <w:rFonts w:ascii="Times New Roman"/>
          <w:b w:val="false"/>
          <w:i w:val="false"/>
          <w:color w:val="000000"/>
          <w:sz w:val="28"/>
        </w:rPr>
        <w:t xml:space="preserve">
                           отори. </w:t>
      </w:r>
      <w:r>
        <w:br/>
      </w:r>
      <w:r>
        <w:rPr>
          <w:rFonts w:ascii="Times New Roman"/>
          <w:b w:val="false"/>
          <w:i w:val="false"/>
          <w:color w:val="000000"/>
          <w:sz w:val="28"/>
        </w:rPr>
        <w:t xml:space="preserve">
                           нола. </w:t>
      </w:r>
      <w:r>
        <w:br/>
      </w:r>
      <w:r>
        <w:rPr>
          <w:rFonts w:ascii="Times New Roman"/>
          <w:b w:val="false"/>
          <w:i w:val="false"/>
          <w:color w:val="000000"/>
          <w:sz w:val="28"/>
        </w:rPr>
        <w:t xml:space="preserve">
                           рин. </w:t>
      </w:r>
      <w:r>
        <w:br/>
      </w:r>
      <w:r>
        <w:rPr>
          <w:rFonts w:ascii="Times New Roman"/>
          <w:b w:val="false"/>
          <w:i w:val="false"/>
          <w:color w:val="000000"/>
          <w:sz w:val="28"/>
        </w:rPr>
        <w:t xml:space="preserve">
                           голог </w:t>
      </w:r>
      <w:r>
        <w:br/>
      </w:r>
      <w:r>
        <w:rPr>
          <w:rFonts w:ascii="Times New Roman"/>
          <w:b w:val="false"/>
          <w:i w:val="false"/>
          <w:color w:val="000000"/>
          <w:sz w:val="28"/>
        </w:rPr>
        <w:t xml:space="preserve">
6)   Полисилоксандар 12    Тера.   Қанды жалпы  Жоғарғы тыныс алу </w:t>
      </w:r>
      <w:r>
        <w:br/>
      </w:r>
      <w:r>
        <w:rPr>
          <w:rFonts w:ascii="Times New Roman"/>
          <w:b w:val="false"/>
          <w:i w:val="false"/>
          <w:color w:val="000000"/>
          <w:sz w:val="28"/>
        </w:rPr>
        <w:t xml:space="preserve">
     өндірісі        айда  певт,   тексеру,     жолдары шырышты </w:t>
      </w:r>
      <w:r>
        <w:br/>
      </w:r>
      <w:r>
        <w:rPr>
          <w:rFonts w:ascii="Times New Roman"/>
          <w:b w:val="false"/>
          <w:i w:val="false"/>
          <w:color w:val="000000"/>
          <w:sz w:val="28"/>
        </w:rPr>
        <w:t xml:space="preserve">
                     бір   отола.  ЭКГ, ФГ      қабатының толық </w:t>
      </w:r>
      <w:r>
        <w:br/>
      </w:r>
      <w:r>
        <w:rPr>
          <w:rFonts w:ascii="Times New Roman"/>
          <w:b w:val="false"/>
          <w:i w:val="false"/>
          <w:color w:val="000000"/>
          <w:sz w:val="28"/>
        </w:rPr>
        <w:t xml:space="preserve">
                     рет   ринго.               жойылуы орын </w:t>
      </w:r>
      <w:r>
        <w:br/>
      </w:r>
      <w:r>
        <w:rPr>
          <w:rFonts w:ascii="Times New Roman"/>
          <w:b w:val="false"/>
          <w:i w:val="false"/>
          <w:color w:val="000000"/>
          <w:sz w:val="28"/>
        </w:rPr>
        <w:t xml:space="preserve">
                           лог,                 алғанда және оның </w:t>
      </w:r>
      <w:r>
        <w:br/>
      </w:r>
      <w:r>
        <w:rPr>
          <w:rFonts w:ascii="Times New Roman"/>
          <w:b w:val="false"/>
          <w:i w:val="false"/>
          <w:color w:val="000000"/>
          <w:sz w:val="28"/>
        </w:rPr>
        <w:t xml:space="preserve">
                           дерма.               аллергиялық </w:t>
      </w:r>
      <w:r>
        <w:br/>
      </w:r>
      <w:r>
        <w:rPr>
          <w:rFonts w:ascii="Times New Roman"/>
          <w:b w:val="false"/>
          <w:i w:val="false"/>
          <w:color w:val="000000"/>
          <w:sz w:val="28"/>
        </w:rPr>
        <w:t xml:space="preserve">
                           товене.              аурулары. </w:t>
      </w:r>
      <w:r>
        <w:br/>
      </w:r>
      <w:r>
        <w:rPr>
          <w:rFonts w:ascii="Times New Roman"/>
          <w:b w:val="false"/>
          <w:i w:val="false"/>
          <w:color w:val="000000"/>
          <w:sz w:val="28"/>
        </w:rPr>
        <w:t xml:space="preserve">
                           ролог, </w:t>
      </w:r>
      <w:r>
        <w:br/>
      </w:r>
      <w:r>
        <w:rPr>
          <w:rFonts w:ascii="Times New Roman"/>
          <w:b w:val="false"/>
          <w:i w:val="false"/>
          <w:color w:val="000000"/>
          <w:sz w:val="28"/>
        </w:rPr>
        <w:t xml:space="preserve">
                           аллер. </w:t>
      </w:r>
      <w:r>
        <w:br/>
      </w:r>
      <w:r>
        <w:rPr>
          <w:rFonts w:ascii="Times New Roman"/>
          <w:b w:val="false"/>
          <w:i w:val="false"/>
          <w:color w:val="000000"/>
          <w:sz w:val="28"/>
        </w:rPr>
        <w:t xml:space="preserve">
                           голог </w:t>
      </w:r>
      <w:r>
        <w:br/>
      </w:r>
      <w:r>
        <w:rPr>
          <w:rFonts w:ascii="Times New Roman"/>
          <w:b w:val="false"/>
          <w:i w:val="false"/>
          <w:color w:val="000000"/>
          <w:sz w:val="28"/>
        </w:rPr>
        <w:t xml:space="preserve">
7)   Полистиролдар   12    Тера.   Қанды        Қанның құрамындағы </w:t>
      </w:r>
      <w:r>
        <w:br/>
      </w:r>
      <w:r>
        <w:rPr>
          <w:rFonts w:ascii="Times New Roman"/>
          <w:b w:val="false"/>
          <w:i w:val="false"/>
          <w:color w:val="000000"/>
          <w:sz w:val="28"/>
        </w:rPr>
        <w:t xml:space="preserve">
     өндірісі        айда  певт,   жалпы        гемоглобиннің </w:t>
      </w:r>
      <w:r>
        <w:br/>
      </w:r>
      <w:r>
        <w:rPr>
          <w:rFonts w:ascii="Times New Roman"/>
          <w:b w:val="false"/>
          <w:i w:val="false"/>
          <w:color w:val="000000"/>
          <w:sz w:val="28"/>
        </w:rPr>
        <w:t xml:space="preserve">
                     бір   невро.  тексеру,     ерлерде кем дегенде </w:t>
      </w:r>
      <w:r>
        <w:br/>
      </w:r>
      <w:r>
        <w:rPr>
          <w:rFonts w:ascii="Times New Roman"/>
          <w:b w:val="false"/>
          <w:i w:val="false"/>
          <w:color w:val="000000"/>
          <w:sz w:val="28"/>
        </w:rPr>
        <w:t xml:space="preserve">
                     рет   пато.   ЭКГ, ФГ      130 г/л және </w:t>
      </w:r>
      <w:r>
        <w:br/>
      </w:r>
      <w:r>
        <w:rPr>
          <w:rFonts w:ascii="Times New Roman"/>
          <w:b w:val="false"/>
          <w:i w:val="false"/>
          <w:color w:val="000000"/>
          <w:sz w:val="28"/>
        </w:rPr>
        <w:t xml:space="preserve">
                           лог,                 әйелдерде 120 г/л; </w:t>
      </w:r>
      <w:r>
        <w:br/>
      </w:r>
      <w:r>
        <w:rPr>
          <w:rFonts w:ascii="Times New Roman"/>
          <w:b w:val="false"/>
          <w:i w:val="false"/>
          <w:color w:val="000000"/>
          <w:sz w:val="28"/>
        </w:rPr>
        <w:t xml:space="preserve">
                           аллер.               лейкоциттер 4,5х10 </w:t>
      </w:r>
      <w:r>
        <w:br/>
      </w:r>
      <w:r>
        <w:rPr>
          <w:rFonts w:ascii="Times New Roman"/>
          <w:b w:val="false"/>
          <w:i w:val="false"/>
          <w:color w:val="000000"/>
          <w:sz w:val="28"/>
        </w:rPr>
        <w:t xml:space="preserve">
                           голог,               9/л, тромбоциттер </w:t>
      </w:r>
      <w:r>
        <w:br/>
      </w:r>
      <w:r>
        <w:rPr>
          <w:rFonts w:ascii="Times New Roman"/>
          <w:b w:val="false"/>
          <w:i w:val="false"/>
          <w:color w:val="000000"/>
          <w:sz w:val="28"/>
        </w:rPr>
        <w:t xml:space="preserve">
                           отори.               180000 кем болғанда </w:t>
      </w:r>
      <w:r>
        <w:br/>
      </w:r>
      <w:r>
        <w:rPr>
          <w:rFonts w:ascii="Times New Roman"/>
          <w:b w:val="false"/>
          <w:i w:val="false"/>
          <w:color w:val="000000"/>
          <w:sz w:val="28"/>
        </w:rPr>
        <w:t xml:space="preserve">
                           нола. </w:t>
      </w:r>
      <w:r>
        <w:br/>
      </w:r>
      <w:r>
        <w:rPr>
          <w:rFonts w:ascii="Times New Roman"/>
          <w:b w:val="false"/>
          <w:i w:val="false"/>
          <w:color w:val="000000"/>
          <w:sz w:val="28"/>
        </w:rPr>
        <w:t xml:space="preserve">
                           рин. </w:t>
      </w:r>
      <w:r>
        <w:br/>
      </w:r>
      <w:r>
        <w:rPr>
          <w:rFonts w:ascii="Times New Roman"/>
          <w:b w:val="false"/>
          <w:i w:val="false"/>
          <w:color w:val="000000"/>
          <w:sz w:val="28"/>
        </w:rPr>
        <w:t xml:space="preserve">
                           голог </w:t>
      </w:r>
      <w:r>
        <w:br/>
      </w:r>
      <w:r>
        <w:rPr>
          <w:rFonts w:ascii="Times New Roman"/>
          <w:b w:val="false"/>
          <w:i w:val="false"/>
          <w:color w:val="000000"/>
          <w:sz w:val="28"/>
        </w:rPr>
        <w:t xml:space="preserve">
8)   Полиуретандар   24    Тера.   Қанды жалпы  Жоғарғы тыныс алу </w:t>
      </w:r>
      <w:r>
        <w:br/>
      </w:r>
      <w:r>
        <w:rPr>
          <w:rFonts w:ascii="Times New Roman"/>
          <w:b w:val="false"/>
          <w:i w:val="false"/>
          <w:color w:val="000000"/>
          <w:sz w:val="28"/>
        </w:rPr>
        <w:t xml:space="preserve">
     (пенополиуре.   айда  певт,   тексеру,     жолдары шырышты </w:t>
      </w:r>
      <w:r>
        <w:br/>
      </w:r>
      <w:r>
        <w:rPr>
          <w:rFonts w:ascii="Times New Roman"/>
          <w:b w:val="false"/>
          <w:i w:val="false"/>
          <w:color w:val="000000"/>
          <w:sz w:val="28"/>
        </w:rPr>
        <w:t xml:space="preserve">
     тан)-өндіріс    бір   дерма.  ЭКГ, ФГ      қабатының дистро. </w:t>
      </w:r>
      <w:r>
        <w:br/>
      </w:r>
      <w:r>
        <w:rPr>
          <w:rFonts w:ascii="Times New Roman"/>
          <w:b w:val="false"/>
          <w:i w:val="false"/>
          <w:color w:val="000000"/>
          <w:sz w:val="28"/>
        </w:rPr>
        <w:t xml:space="preserve">
                     рет   товене.              фиялық аурулары. </w:t>
      </w:r>
      <w:r>
        <w:br/>
      </w:r>
      <w:r>
        <w:rPr>
          <w:rFonts w:ascii="Times New Roman"/>
          <w:b w:val="false"/>
          <w:i w:val="false"/>
          <w:color w:val="000000"/>
          <w:sz w:val="28"/>
        </w:rPr>
        <w:t xml:space="preserve">
                           ролог, </w:t>
      </w:r>
      <w:r>
        <w:br/>
      </w:r>
      <w:r>
        <w:rPr>
          <w:rFonts w:ascii="Times New Roman"/>
          <w:b w:val="false"/>
          <w:i w:val="false"/>
          <w:color w:val="000000"/>
          <w:sz w:val="28"/>
        </w:rPr>
        <w:t xml:space="preserve">
                           невро. </w:t>
      </w:r>
      <w:r>
        <w:br/>
      </w:r>
      <w:r>
        <w:rPr>
          <w:rFonts w:ascii="Times New Roman"/>
          <w:b w:val="false"/>
          <w:i w:val="false"/>
          <w:color w:val="000000"/>
          <w:sz w:val="28"/>
        </w:rPr>
        <w:t xml:space="preserve">
                           пато. </w:t>
      </w:r>
      <w:r>
        <w:br/>
      </w:r>
      <w:r>
        <w:rPr>
          <w:rFonts w:ascii="Times New Roman"/>
          <w:b w:val="false"/>
          <w:i w:val="false"/>
          <w:color w:val="000000"/>
          <w:sz w:val="28"/>
        </w:rPr>
        <w:t xml:space="preserve">
                           лог, </w:t>
      </w:r>
      <w:r>
        <w:br/>
      </w:r>
      <w:r>
        <w:rPr>
          <w:rFonts w:ascii="Times New Roman"/>
          <w:b w:val="false"/>
          <w:i w:val="false"/>
          <w:color w:val="000000"/>
          <w:sz w:val="28"/>
        </w:rPr>
        <w:t xml:space="preserve">
                           аллер. </w:t>
      </w:r>
      <w:r>
        <w:br/>
      </w:r>
      <w:r>
        <w:rPr>
          <w:rFonts w:ascii="Times New Roman"/>
          <w:b w:val="false"/>
          <w:i w:val="false"/>
          <w:color w:val="000000"/>
          <w:sz w:val="28"/>
        </w:rPr>
        <w:t xml:space="preserve">
                           голог, </w:t>
      </w:r>
      <w:r>
        <w:br/>
      </w:r>
      <w:r>
        <w:rPr>
          <w:rFonts w:ascii="Times New Roman"/>
          <w:b w:val="false"/>
          <w:i w:val="false"/>
          <w:color w:val="000000"/>
          <w:sz w:val="28"/>
        </w:rPr>
        <w:t xml:space="preserve">
                           отори. </w:t>
      </w:r>
      <w:r>
        <w:br/>
      </w:r>
      <w:r>
        <w:rPr>
          <w:rFonts w:ascii="Times New Roman"/>
          <w:b w:val="false"/>
          <w:i w:val="false"/>
          <w:color w:val="000000"/>
          <w:sz w:val="28"/>
        </w:rPr>
        <w:t xml:space="preserve">
                           нола. </w:t>
      </w:r>
      <w:r>
        <w:br/>
      </w:r>
      <w:r>
        <w:rPr>
          <w:rFonts w:ascii="Times New Roman"/>
          <w:b w:val="false"/>
          <w:i w:val="false"/>
          <w:color w:val="000000"/>
          <w:sz w:val="28"/>
        </w:rPr>
        <w:t xml:space="preserve">
                           рин. </w:t>
      </w:r>
      <w:r>
        <w:br/>
      </w:r>
      <w:r>
        <w:rPr>
          <w:rFonts w:ascii="Times New Roman"/>
          <w:b w:val="false"/>
          <w:i w:val="false"/>
          <w:color w:val="000000"/>
          <w:sz w:val="28"/>
        </w:rPr>
        <w:t xml:space="preserve">
                           голог </w:t>
      </w:r>
      <w:r>
        <w:br/>
      </w:r>
      <w:r>
        <w:rPr>
          <w:rFonts w:ascii="Times New Roman"/>
          <w:b w:val="false"/>
          <w:i w:val="false"/>
          <w:color w:val="000000"/>
          <w:sz w:val="28"/>
        </w:rPr>
        <w:t xml:space="preserve">
9)   Полиэфирлер     24    Тера.   Қанды жалпы  Жоғарғы тыныс алу </w:t>
      </w:r>
      <w:r>
        <w:br/>
      </w:r>
      <w:r>
        <w:rPr>
          <w:rFonts w:ascii="Times New Roman"/>
          <w:b w:val="false"/>
          <w:i w:val="false"/>
          <w:color w:val="000000"/>
          <w:sz w:val="28"/>
        </w:rPr>
        <w:t xml:space="preserve">
     (лавсан және    айда  певт,   тексеру,     жолдарының шырышты </w:t>
      </w:r>
      <w:r>
        <w:br/>
      </w:r>
      <w:r>
        <w:rPr>
          <w:rFonts w:ascii="Times New Roman"/>
          <w:b w:val="false"/>
          <w:i w:val="false"/>
          <w:color w:val="000000"/>
          <w:sz w:val="28"/>
        </w:rPr>
        <w:t xml:space="preserve">
     басқалар)       бір   невро.  ЭКГ, ФГ      қабатының дистро. </w:t>
      </w:r>
      <w:r>
        <w:br/>
      </w:r>
      <w:r>
        <w:rPr>
          <w:rFonts w:ascii="Times New Roman"/>
          <w:b w:val="false"/>
          <w:i w:val="false"/>
          <w:color w:val="000000"/>
          <w:sz w:val="28"/>
        </w:rPr>
        <w:t xml:space="preserve">
     өндірісі        рет   пато.                фиялық аурулары. </w:t>
      </w:r>
      <w:r>
        <w:br/>
      </w:r>
      <w:r>
        <w:rPr>
          <w:rFonts w:ascii="Times New Roman"/>
          <w:b w:val="false"/>
          <w:i w:val="false"/>
          <w:color w:val="000000"/>
          <w:sz w:val="28"/>
        </w:rPr>
        <w:t xml:space="preserve">
                           лог, </w:t>
      </w:r>
      <w:r>
        <w:br/>
      </w:r>
      <w:r>
        <w:rPr>
          <w:rFonts w:ascii="Times New Roman"/>
          <w:b w:val="false"/>
          <w:i w:val="false"/>
          <w:color w:val="000000"/>
          <w:sz w:val="28"/>
        </w:rPr>
        <w:t xml:space="preserve">
                           аллер. </w:t>
      </w:r>
      <w:r>
        <w:br/>
      </w:r>
      <w:r>
        <w:rPr>
          <w:rFonts w:ascii="Times New Roman"/>
          <w:b w:val="false"/>
          <w:i w:val="false"/>
          <w:color w:val="000000"/>
          <w:sz w:val="28"/>
        </w:rPr>
        <w:t xml:space="preserve">
                           голог, </w:t>
      </w:r>
      <w:r>
        <w:br/>
      </w:r>
      <w:r>
        <w:rPr>
          <w:rFonts w:ascii="Times New Roman"/>
          <w:b w:val="false"/>
          <w:i w:val="false"/>
          <w:color w:val="000000"/>
          <w:sz w:val="28"/>
        </w:rPr>
        <w:t xml:space="preserve">
                           отори. </w:t>
      </w:r>
      <w:r>
        <w:br/>
      </w:r>
      <w:r>
        <w:rPr>
          <w:rFonts w:ascii="Times New Roman"/>
          <w:b w:val="false"/>
          <w:i w:val="false"/>
          <w:color w:val="000000"/>
          <w:sz w:val="28"/>
        </w:rPr>
        <w:t xml:space="preserve">
                           нола. </w:t>
      </w:r>
      <w:r>
        <w:br/>
      </w:r>
      <w:r>
        <w:rPr>
          <w:rFonts w:ascii="Times New Roman"/>
          <w:b w:val="false"/>
          <w:i w:val="false"/>
          <w:color w:val="000000"/>
          <w:sz w:val="28"/>
        </w:rPr>
        <w:t xml:space="preserve">
                           рин. </w:t>
      </w:r>
      <w:r>
        <w:br/>
      </w:r>
      <w:r>
        <w:rPr>
          <w:rFonts w:ascii="Times New Roman"/>
          <w:b w:val="false"/>
          <w:i w:val="false"/>
          <w:color w:val="000000"/>
          <w:sz w:val="28"/>
        </w:rPr>
        <w:t xml:space="preserve">
                           голог </w:t>
      </w:r>
      <w:r>
        <w:br/>
      </w:r>
      <w:r>
        <w:rPr>
          <w:rFonts w:ascii="Times New Roman"/>
          <w:b w:val="false"/>
          <w:i w:val="false"/>
          <w:color w:val="000000"/>
          <w:sz w:val="28"/>
        </w:rPr>
        <w:t xml:space="preserve">
10)  Фенопласттар    24    Тера.   Қанды жалпы  Жоғарғы тыныс алу </w:t>
      </w:r>
      <w:r>
        <w:br/>
      </w:r>
      <w:r>
        <w:rPr>
          <w:rFonts w:ascii="Times New Roman"/>
          <w:b w:val="false"/>
          <w:i w:val="false"/>
          <w:color w:val="000000"/>
          <w:sz w:val="28"/>
        </w:rPr>
        <w:t xml:space="preserve">
     (фенолды шайыр, айда  певт,   тексеру,     жолдары шырышты қа. </w:t>
      </w:r>
      <w:r>
        <w:br/>
      </w:r>
      <w:r>
        <w:rPr>
          <w:rFonts w:ascii="Times New Roman"/>
          <w:b w:val="false"/>
          <w:i w:val="false"/>
          <w:color w:val="000000"/>
          <w:sz w:val="28"/>
        </w:rPr>
        <w:t xml:space="preserve">
     бакелитті лак   бір   отори.  спирография, батының толық </w:t>
      </w:r>
      <w:r>
        <w:br/>
      </w:r>
      <w:r>
        <w:rPr>
          <w:rFonts w:ascii="Times New Roman"/>
          <w:b w:val="false"/>
          <w:i w:val="false"/>
          <w:color w:val="000000"/>
          <w:sz w:val="28"/>
        </w:rPr>
        <w:t xml:space="preserve">
     және басқалар)- рет   нола.   ЭКГ, ФГ      жойылуы орын </w:t>
      </w:r>
      <w:r>
        <w:br/>
      </w:r>
      <w:r>
        <w:rPr>
          <w:rFonts w:ascii="Times New Roman"/>
          <w:b w:val="false"/>
          <w:i w:val="false"/>
          <w:color w:val="000000"/>
          <w:sz w:val="28"/>
        </w:rPr>
        <w:t xml:space="preserve">
     өндірісі              ринго.               алғанда және оның </w:t>
      </w:r>
      <w:r>
        <w:br/>
      </w:r>
      <w:r>
        <w:rPr>
          <w:rFonts w:ascii="Times New Roman"/>
          <w:b w:val="false"/>
          <w:i w:val="false"/>
          <w:color w:val="000000"/>
          <w:sz w:val="28"/>
        </w:rPr>
        <w:t xml:space="preserve">
                           лог,                 аллергиялық </w:t>
      </w:r>
      <w:r>
        <w:br/>
      </w:r>
      <w:r>
        <w:rPr>
          <w:rFonts w:ascii="Times New Roman"/>
          <w:b w:val="false"/>
          <w:i w:val="false"/>
          <w:color w:val="000000"/>
          <w:sz w:val="28"/>
        </w:rPr>
        <w:t xml:space="preserve">
                           Дерма.               аурулары. </w:t>
      </w:r>
      <w:r>
        <w:br/>
      </w:r>
      <w:r>
        <w:rPr>
          <w:rFonts w:ascii="Times New Roman"/>
          <w:b w:val="false"/>
          <w:i w:val="false"/>
          <w:color w:val="000000"/>
          <w:sz w:val="28"/>
        </w:rPr>
        <w:t xml:space="preserve">
                           товене.              Көмекейдің гипер. </w:t>
      </w:r>
      <w:r>
        <w:br/>
      </w:r>
      <w:r>
        <w:rPr>
          <w:rFonts w:ascii="Times New Roman"/>
          <w:b w:val="false"/>
          <w:i w:val="false"/>
          <w:color w:val="000000"/>
          <w:sz w:val="28"/>
        </w:rPr>
        <w:t xml:space="preserve">
                           ролог,               пластикалық </w:t>
      </w:r>
      <w:r>
        <w:br/>
      </w:r>
      <w:r>
        <w:rPr>
          <w:rFonts w:ascii="Times New Roman"/>
          <w:b w:val="false"/>
          <w:i w:val="false"/>
          <w:color w:val="000000"/>
          <w:sz w:val="28"/>
        </w:rPr>
        <w:t xml:space="preserve">
                           аллер.               қабынуы. Көздің </w:t>
      </w:r>
      <w:r>
        <w:br/>
      </w:r>
      <w:r>
        <w:rPr>
          <w:rFonts w:ascii="Times New Roman"/>
          <w:b w:val="false"/>
          <w:i w:val="false"/>
          <w:color w:val="000000"/>
          <w:sz w:val="28"/>
        </w:rPr>
        <w:t xml:space="preserve">
                           голог                алдыңғы бөлігінің </w:t>
      </w:r>
      <w:r>
        <w:br/>
      </w:r>
      <w:r>
        <w:rPr>
          <w:rFonts w:ascii="Times New Roman"/>
          <w:b w:val="false"/>
          <w:i w:val="false"/>
          <w:color w:val="000000"/>
          <w:sz w:val="28"/>
        </w:rPr>
        <w:t xml:space="preserve">
                                                (қабақтың, шырышты </w:t>
      </w:r>
      <w:r>
        <w:br/>
      </w:r>
      <w:r>
        <w:rPr>
          <w:rFonts w:ascii="Times New Roman"/>
          <w:b w:val="false"/>
          <w:i w:val="false"/>
          <w:color w:val="000000"/>
          <w:sz w:val="28"/>
        </w:rPr>
        <w:t xml:space="preserve">
                                                қабықтың, мөлдір </w:t>
      </w:r>
      <w:r>
        <w:br/>
      </w:r>
      <w:r>
        <w:rPr>
          <w:rFonts w:ascii="Times New Roman"/>
          <w:b w:val="false"/>
          <w:i w:val="false"/>
          <w:color w:val="000000"/>
          <w:sz w:val="28"/>
        </w:rPr>
        <w:t xml:space="preserve">
                                                қабықшаның, жас </w:t>
      </w:r>
      <w:r>
        <w:br/>
      </w:r>
      <w:r>
        <w:rPr>
          <w:rFonts w:ascii="Times New Roman"/>
          <w:b w:val="false"/>
          <w:i w:val="false"/>
          <w:color w:val="000000"/>
          <w:sz w:val="28"/>
        </w:rPr>
        <w:t xml:space="preserve">
                                                ағатын жолдардың) </w:t>
      </w:r>
      <w:r>
        <w:br/>
      </w:r>
      <w:r>
        <w:rPr>
          <w:rFonts w:ascii="Times New Roman"/>
          <w:b w:val="false"/>
          <w:i w:val="false"/>
          <w:color w:val="000000"/>
          <w:sz w:val="28"/>
        </w:rPr>
        <w:t xml:space="preserve">
                                                созылмалы аурулары. </w:t>
      </w:r>
      <w:r>
        <w:br/>
      </w:r>
      <w:r>
        <w:rPr>
          <w:rFonts w:ascii="Times New Roman"/>
          <w:b w:val="false"/>
          <w:i w:val="false"/>
          <w:color w:val="000000"/>
          <w:sz w:val="28"/>
        </w:rPr>
        <w:t xml:space="preserve">
11)  Фторопласттар   12    Тера.   Қанды жалпы  Жоғарғы тыныс алу </w:t>
      </w:r>
      <w:r>
        <w:br/>
      </w:r>
      <w:r>
        <w:rPr>
          <w:rFonts w:ascii="Times New Roman"/>
          <w:b w:val="false"/>
          <w:i w:val="false"/>
          <w:color w:val="000000"/>
          <w:sz w:val="28"/>
        </w:rPr>
        <w:t xml:space="preserve">
     (политетрафтор- айда  певт,   тексеру,     жолдары шырышты қа. </w:t>
      </w:r>
      <w:r>
        <w:br/>
      </w:r>
      <w:r>
        <w:rPr>
          <w:rFonts w:ascii="Times New Roman"/>
          <w:b w:val="false"/>
          <w:i w:val="false"/>
          <w:color w:val="000000"/>
          <w:sz w:val="28"/>
        </w:rPr>
        <w:t xml:space="preserve">
     этилен, тефлон  бір   дерма.  спирография, батының субатро. </w:t>
      </w:r>
      <w:r>
        <w:br/>
      </w:r>
      <w:r>
        <w:rPr>
          <w:rFonts w:ascii="Times New Roman"/>
          <w:b w:val="false"/>
          <w:i w:val="false"/>
          <w:color w:val="000000"/>
          <w:sz w:val="28"/>
        </w:rPr>
        <w:t xml:space="preserve">
     және басқалар)  рет   товене. ЭКГ, ФГ      фиялық және аллер. </w:t>
      </w:r>
      <w:r>
        <w:br/>
      </w:r>
      <w:r>
        <w:rPr>
          <w:rFonts w:ascii="Times New Roman"/>
          <w:b w:val="false"/>
          <w:i w:val="false"/>
          <w:color w:val="000000"/>
          <w:sz w:val="28"/>
        </w:rPr>
        <w:t xml:space="preserve">
     өндірісі және         ролог,               гиялық аурулары. </w:t>
      </w:r>
      <w:r>
        <w:br/>
      </w:r>
      <w:r>
        <w:rPr>
          <w:rFonts w:ascii="Times New Roman"/>
          <w:b w:val="false"/>
          <w:i w:val="false"/>
          <w:color w:val="000000"/>
          <w:sz w:val="28"/>
        </w:rPr>
        <w:t xml:space="preserve">
     жылумен өңдеу;        отори.               Көмекейдің гипер. </w:t>
      </w:r>
      <w:r>
        <w:br/>
      </w:r>
      <w:r>
        <w:rPr>
          <w:rFonts w:ascii="Times New Roman"/>
          <w:b w:val="false"/>
          <w:i w:val="false"/>
          <w:color w:val="000000"/>
          <w:sz w:val="28"/>
        </w:rPr>
        <w:t xml:space="preserve">
     фуранды               нола.                пластикалық </w:t>
      </w:r>
      <w:r>
        <w:br/>
      </w:r>
      <w:r>
        <w:rPr>
          <w:rFonts w:ascii="Times New Roman"/>
          <w:b w:val="false"/>
          <w:i w:val="false"/>
          <w:color w:val="000000"/>
          <w:sz w:val="28"/>
        </w:rPr>
        <w:t xml:space="preserve">
     полимерлер            ринго.               қабынуы. Шеткергі </w:t>
      </w:r>
      <w:r>
        <w:br/>
      </w:r>
      <w:r>
        <w:rPr>
          <w:rFonts w:ascii="Times New Roman"/>
          <w:b w:val="false"/>
          <w:i w:val="false"/>
          <w:color w:val="000000"/>
          <w:sz w:val="28"/>
        </w:rPr>
        <w:t xml:space="preserve">
                           лог,                 жүйке жүйесінің жиі </w:t>
      </w:r>
      <w:r>
        <w:br/>
      </w:r>
      <w:r>
        <w:rPr>
          <w:rFonts w:ascii="Times New Roman"/>
          <w:b w:val="false"/>
          <w:i w:val="false"/>
          <w:color w:val="000000"/>
          <w:sz w:val="28"/>
        </w:rPr>
        <w:t xml:space="preserve">
                           невро.               асқынатын созылмалы </w:t>
      </w:r>
      <w:r>
        <w:br/>
      </w:r>
      <w:r>
        <w:rPr>
          <w:rFonts w:ascii="Times New Roman"/>
          <w:b w:val="false"/>
          <w:i w:val="false"/>
          <w:color w:val="000000"/>
          <w:sz w:val="28"/>
        </w:rPr>
        <w:t xml:space="preserve">
                           пато.                аурулары. Терінің </w:t>
      </w:r>
      <w:r>
        <w:br/>
      </w:r>
      <w:r>
        <w:rPr>
          <w:rFonts w:ascii="Times New Roman"/>
          <w:b w:val="false"/>
          <w:i w:val="false"/>
          <w:color w:val="000000"/>
          <w:sz w:val="28"/>
        </w:rPr>
        <w:t xml:space="preserve">
                           лог,                 жиі қайталанатын </w:t>
      </w:r>
      <w:r>
        <w:br/>
      </w:r>
      <w:r>
        <w:rPr>
          <w:rFonts w:ascii="Times New Roman"/>
          <w:b w:val="false"/>
          <w:i w:val="false"/>
          <w:color w:val="000000"/>
          <w:sz w:val="28"/>
        </w:rPr>
        <w:t xml:space="preserve">
                           аллер.               созылмалы аурулары. </w:t>
      </w:r>
      <w:r>
        <w:br/>
      </w:r>
      <w:r>
        <w:rPr>
          <w:rFonts w:ascii="Times New Roman"/>
          <w:b w:val="false"/>
          <w:i w:val="false"/>
          <w:color w:val="000000"/>
          <w:sz w:val="28"/>
        </w:rPr>
        <w:t xml:space="preserve">
                           голог </w:t>
      </w:r>
      <w:r>
        <w:br/>
      </w:r>
      <w:r>
        <w:rPr>
          <w:rFonts w:ascii="Times New Roman"/>
          <w:b w:val="false"/>
          <w:i w:val="false"/>
          <w:color w:val="000000"/>
          <w:sz w:val="28"/>
        </w:rPr>
        <w:t xml:space="preserve">
12)  Эпоксидті             Тера.   Қанды жалпы  Жоғарғы тыныс алу </w:t>
      </w:r>
      <w:r>
        <w:br/>
      </w:r>
      <w:r>
        <w:rPr>
          <w:rFonts w:ascii="Times New Roman"/>
          <w:b w:val="false"/>
          <w:i w:val="false"/>
          <w:color w:val="000000"/>
          <w:sz w:val="28"/>
        </w:rPr>
        <w:t xml:space="preserve">
     полимерлер            певт,   тексеру,     жолдары шырышты </w:t>
      </w:r>
      <w:r>
        <w:br/>
      </w:r>
      <w:r>
        <w:rPr>
          <w:rFonts w:ascii="Times New Roman"/>
          <w:b w:val="false"/>
          <w:i w:val="false"/>
          <w:color w:val="000000"/>
          <w:sz w:val="28"/>
        </w:rPr>
        <w:t xml:space="preserve">
     (эпоксидті            отори.  спирография, қабатының суба. </w:t>
      </w:r>
      <w:r>
        <w:br/>
      </w:r>
      <w:r>
        <w:rPr>
          <w:rFonts w:ascii="Times New Roman"/>
          <w:b w:val="false"/>
          <w:i w:val="false"/>
          <w:color w:val="000000"/>
          <w:sz w:val="28"/>
        </w:rPr>
        <w:t xml:space="preserve">
     шайырлар,             нола.   ЭКГ, ФГ      трофиялық және </w:t>
      </w:r>
      <w:r>
        <w:br/>
      </w:r>
      <w:r>
        <w:rPr>
          <w:rFonts w:ascii="Times New Roman"/>
          <w:b w:val="false"/>
          <w:i w:val="false"/>
          <w:color w:val="000000"/>
          <w:sz w:val="28"/>
        </w:rPr>
        <w:t xml:space="preserve">
     компаундтар,          ринго.               аллергиялық </w:t>
      </w:r>
      <w:r>
        <w:br/>
      </w:r>
      <w:r>
        <w:rPr>
          <w:rFonts w:ascii="Times New Roman"/>
          <w:b w:val="false"/>
          <w:i w:val="false"/>
          <w:color w:val="000000"/>
          <w:sz w:val="28"/>
        </w:rPr>
        <w:t xml:space="preserve">
     желімдер)             лог,                 аурулары. </w:t>
      </w:r>
      <w:r>
        <w:br/>
      </w:r>
      <w:r>
        <w:rPr>
          <w:rFonts w:ascii="Times New Roman"/>
          <w:b w:val="false"/>
          <w:i w:val="false"/>
          <w:color w:val="000000"/>
          <w:sz w:val="28"/>
        </w:rPr>
        <w:t xml:space="preserve">
     өндірісі        12    дерма. </w:t>
      </w:r>
      <w:r>
        <w:br/>
      </w:r>
      <w:r>
        <w:rPr>
          <w:rFonts w:ascii="Times New Roman"/>
          <w:b w:val="false"/>
          <w:i w:val="false"/>
          <w:color w:val="000000"/>
          <w:sz w:val="28"/>
        </w:rPr>
        <w:t xml:space="preserve">
                     айда  тове. </w:t>
      </w:r>
      <w:r>
        <w:br/>
      </w:r>
      <w:r>
        <w:rPr>
          <w:rFonts w:ascii="Times New Roman"/>
          <w:b w:val="false"/>
          <w:i w:val="false"/>
          <w:color w:val="000000"/>
          <w:sz w:val="28"/>
        </w:rPr>
        <w:t xml:space="preserve">
                     бір   неро. </w:t>
      </w:r>
      <w:r>
        <w:br/>
      </w:r>
      <w:r>
        <w:rPr>
          <w:rFonts w:ascii="Times New Roman"/>
          <w:b w:val="false"/>
          <w:i w:val="false"/>
          <w:color w:val="000000"/>
          <w:sz w:val="28"/>
        </w:rPr>
        <w:t xml:space="preserve">
                     рет   лог, </w:t>
      </w:r>
      <w:r>
        <w:br/>
      </w:r>
      <w:r>
        <w:rPr>
          <w:rFonts w:ascii="Times New Roman"/>
          <w:b w:val="false"/>
          <w:i w:val="false"/>
          <w:color w:val="000000"/>
          <w:sz w:val="28"/>
        </w:rPr>
        <w:t xml:space="preserve">
     қолдануы        24    невро. </w:t>
      </w:r>
      <w:r>
        <w:br/>
      </w:r>
      <w:r>
        <w:rPr>
          <w:rFonts w:ascii="Times New Roman"/>
          <w:b w:val="false"/>
          <w:i w:val="false"/>
          <w:color w:val="000000"/>
          <w:sz w:val="28"/>
        </w:rPr>
        <w:t xml:space="preserve">
                     айда  пато. </w:t>
      </w:r>
      <w:r>
        <w:br/>
      </w:r>
      <w:r>
        <w:rPr>
          <w:rFonts w:ascii="Times New Roman"/>
          <w:b w:val="false"/>
          <w:i w:val="false"/>
          <w:color w:val="000000"/>
          <w:sz w:val="28"/>
        </w:rPr>
        <w:t xml:space="preserve">
                     бір   лог, </w:t>
      </w:r>
      <w:r>
        <w:br/>
      </w:r>
      <w:r>
        <w:rPr>
          <w:rFonts w:ascii="Times New Roman"/>
          <w:b w:val="false"/>
          <w:i w:val="false"/>
          <w:color w:val="000000"/>
          <w:sz w:val="28"/>
        </w:rPr>
        <w:t xml:space="preserve">
                     рет   аллер. </w:t>
      </w:r>
      <w:r>
        <w:br/>
      </w:r>
      <w:r>
        <w:rPr>
          <w:rFonts w:ascii="Times New Roman"/>
          <w:b w:val="false"/>
          <w:i w:val="false"/>
          <w:color w:val="000000"/>
          <w:sz w:val="28"/>
        </w:rPr>
        <w:t xml:space="preserve">
                           голог </w:t>
      </w:r>
      <w:r>
        <w:br/>
      </w:r>
      <w:r>
        <w:rPr>
          <w:rFonts w:ascii="Times New Roman"/>
          <w:b w:val="false"/>
          <w:i w:val="false"/>
          <w:color w:val="000000"/>
          <w:sz w:val="28"/>
        </w:rPr>
        <w:t xml:space="preserve">
13)  Көмірсутектер.  12    Тера.   Қанды жалпы  Жоғарғы тыныс алу </w:t>
      </w:r>
      <w:r>
        <w:br/>
      </w:r>
      <w:r>
        <w:rPr>
          <w:rFonts w:ascii="Times New Roman"/>
          <w:b w:val="false"/>
          <w:i w:val="false"/>
          <w:color w:val="000000"/>
          <w:sz w:val="28"/>
        </w:rPr>
        <w:t xml:space="preserve">
     дің қоспалары:  айда  певт,   тексеру,     жолдары шырышты </w:t>
      </w:r>
      <w:r>
        <w:br/>
      </w:r>
      <w:r>
        <w:rPr>
          <w:rFonts w:ascii="Times New Roman"/>
          <w:b w:val="false"/>
          <w:i w:val="false"/>
          <w:color w:val="000000"/>
          <w:sz w:val="28"/>
        </w:rPr>
        <w:t xml:space="preserve">
     мұнайлар,       бір   отори.  спирография, қабатының толық </w:t>
      </w:r>
      <w:r>
        <w:br/>
      </w:r>
      <w:r>
        <w:rPr>
          <w:rFonts w:ascii="Times New Roman"/>
          <w:b w:val="false"/>
          <w:i w:val="false"/>
          <w:color w:val="000000"/>
          <w:sz w:val="28"/>
        </w:rPr>
        <w:t xml:space="preserve">
     жанар майлар,   рет   нола.   ЭКГ, ФГ      жойылуы орын ал. </w:t>
      </w:r>
      <w:r>
        <w:br/>
      </w:r>
      <w:r>
        <w:rPr>
          <w:rFonts w:ascii="Times New Roman"/>
          <w:b w:val="false"/>
          <w:i w:val="false"/>
          <w:color w:val="000000"/>
          <w:sz w:val="28"/>
        </w:rPr>
        <w:t xml:space="preserve">
     керосин, мазут.       рин.                 ғанда және оның </w:t>
      </w:r>
      <w:r>
        <w:br/>
      </w:r>
      <w:r>
        <w:rPr>
          <w:rFonts w:ascii="Times New Roman"/>
          <w:b w:val="false"/>
          <w:i w:val="false"/>
          <w:color w:val="000000"/>
          <w:sz w:val="28"/>
        </w:rPr>
        <w:t xml:space="preserve">
     тар, битумдар,        голог,               аллергиялық </w:t>
      </w:r>
      <w:r>
        <w:br/>
      </w:r>
      <w:r>
        <w:rPr>
          <w:rFonts w:ascii="Times New Roman"/>
          <w:b w:val="false"/>
          <w:i w:val="false"/>
          <w:color w:val="000000"/>
          <w:sz w:val="28"/>
        </w:rPr>
        <w:t xml:space="preserve">
     асфальттар,           невро.               аурулары. </w:t>
      </w:r>
      <w:r>
        <w:br/>
      </w:r>
      <w:r>
        <w:rPr>
          <w:rFonts w:ascii="Times New Roman"/>
          <w:b w:val="false"/>
          <w:i w:val="false"/>
          <w:color w:val="000000"/>
          <w:sz w:val="28"/>
        </w:rPr>
        <w:t xml:space="preserve">
     таскөмір және         пато.                Көмекейдің гипер. </w:t>
      </w:r>
      <w:r>
        <w:br/>
      </w:r>
      <w:r>
        <w:rPr>
          <w:rFonts w:ascii="Times New Roman"/>
          <w:b w:val="false"/>
          <w:i w:val="false"/>
          <w:color w:val="000000"/>
          <w:sz w:val="28"/>
        </w:rPr>
        <w:t xml:space="preserve">
     мұнай шайырлар        лог,                 пластикалық </w:t>
      </w:r>
      <w:r>
        <w:br/>
      </w:r>
      <w:r>
        <w:rPr>
          <w:rFonts w:ascii="Times New Roman"/>
          <w:b w:val="false"/>
          <w:i w:val="false"/>
          <w:color w:val="000000"/>
          <w:sz w:val="28"/>
        </w:rPr>
        <w:t xml:space="preserve">
     және пектар,          дерма.               қабынуы. </w:t>
      </w:r>
      <w:r>
        <w:br/>
      </w:r>
      <w:r>
        <w:rPr>
          <w:rFonts w:ascii="Times New Roman"/>
          <w:b w:val="false"/>
          <w:i w:val="false"/>
          <w:color w:val="000000"/>
          <w:sz w:val="28"/>
        </w:rPr>
        <w:t xml:space="preserve">
     минералды май.        тове.                Күн сәулесіне аса </w:t>
      </w:r>
      <w:r>
        <w:br/>
      </w:r>
      <w:r>
        <w:rPr>
          <w:rFonts w:ascii="Times New Roman"/>
          <w:b w:val="false"/>
          <w:i w:val="false"/>
          <w:color w:val="000000"/>
          <w:sz w:val="28"/>
        </w:rPr>
        <w:t xml:space="preserve">
     лар және мине.        неро.                сезімталдылығы бар </w:t>
      </w:r>
      <w:r>
        <w:br/>
      </w:r>
      <w:r>
        <w:rPr>
          <w:rFonts w:ascii="Times New Roman"/>
          <w:b w:val="false"/>
          <w:i w:val="false"/>
          <w:color w:val="000000"/>
          <w:sz w:val="28"/>
        </w:rPr>
        <w:t xml:space="preserve">
     ралды майлар          лог,                 тері аурулары (күн </w:t>
      </w:r>
      <w:r>
        <w:br/>
      </w:r>
      <w:r>
        <w:rPr>
          <w:rFonts w:ascii="Times New Roman"/>
          <w:b w:val="false"/>
          <w:i w:val="false"/>
          <w:color w:val="000000"/>
          <w:sz w:val="28"/>
        </w:rPr>
        <w:t xml:space="preserve">
     негізінде             аллер.               экземасы, күн </w:t>
      </w:r>
      <w:r>
        <w:br/>
      </w:r>
      <w:r>
        <w:rPr>
          <w:rFonts w:ascii="Times New Roman"/>
          <w:b w:val="false"/>
          <w:i w:val="false"/>
          <w:color w:val="000000"/>
          <w:sz w:val="28"/>
        </w:rPr>
        <w:t xml:space="preserve">
     СОЖ-дар (толық        голог,               қотыры және </w:t>
      </w:r>
      <w:r>
        <w:br/>
      </w:r>
      <w:r>
        <w:rPr>
          <w:rFonts w:ascii="Times New Roman"/>
          <w:b w:val="false"/>
          <w:i w:val="false"/>
          <w:color w:val="000000"/>
          <w:sz w:val="28"/>
        </w:rPr>
        <w:t xml:space="preserve">
     тазаланбаған          онко.                басқалар). Терінің </w:t>
      </w:r>
      <w:r>
        <w:br/>
      </w:r>
      <w:r>
        <w:rPr>
          <w:rFonts w:ascii="Times New Roman"/>
          <w:b w:val="false"/>
          <w:i w:val="false"/>
          <w:color w:val="000000"/>
          <w:sz w:val="28"/>
        </w:rPr>
        <w:t xml:space="preserve">
     минералды             лог,                 рак алдындағы </w:t>
      </w:r>
      <w:r>
        <w:br/>
      </w:r>
      <w:r>
        <w:rPr>
          <w:rFonts w:ascii="Times New Roman"/>
          <w:b w:val="false"/>
          <w:i w:val="false"/>
          <w:color w:val="000000"/>
          <w:sz w:val="28"/>
        </w:rPr>
        <w:t xml:space="preserve">
     майлар),              офталь.              аурулары (гипер. </w:t>
      </w:r>
      <w:r>
        <w:br/>
      </w:r>
      <w:r>
        <w:rPr>
          <w:rFonts w:ascii="Times New Roman"/>
          <w:b w:val="false"/>
          <w:i w:val="false"/>
          <w:color w:val="000000"/>
          <w:sz w:val="28"/>
        </w:rPr>
        <w:t xml:space="preserve">
     сланцты шайыр.        молог                кератоздар, дис. </w:t>
      </w:r>
      <w:r>
        <w:br/>
      </w:r>
      <w:r>
        <w:rPr>
          <w:rFonts w:ascii="Times New Roman"/>
          <w:b w:val="false"/>
          <w:i w:val="false"/>
          <w:color w:val="000000"/>
          <w:sz w:val="28"/>
        </w:rPr>
        <w:t xml:space="preserve">
     лар және                                   кератоздар). </w:t>
      </w:r>
      <w:r>
        <w:br/>
      </w:r>
      <w:r>
        <w:rPr>
          <w:rFonts w:ascii="Times New Roman"/>
          <w:b w:val="false"/>
          <w:i w:val="false"/>
          <w:color w:val="000000"/>
          <w:sz w:val="28"/>
        </w:rPr>
        <w:t xml:space="preserve">
     майлар                                     Майлы себорея, </w:t>
      </w:r>
      <w:r>
        <w:br/>
      </w:r>
      <w:r>
        <w:rPr>
          <w:rFonts w:ascii="Times New Roman"/>
          <w:b w:val="false"/>
          <w:i w:val="false"/>
          <w:color w:val="000000"/>
          <w:sz w:val="28"/>
        </w:rPr>
        <w:t xml:space="preserve">
                                                терінің </w:t>
      </w:r>
      <w:r>
        <w:br/>
      </w:r>
      <w:r>
        <w:rPr>
          <w:rFonts w:ascii="Times New Roman"/>
          <w:b w:val="false"/>
          <w:i w:val="false"/>
          <w:color w:val="000000"/>
          <w:sz w:val="28"/>
        </w:rPr>
        <w:t xml:space="preserve">
                                                фолликулярлы </w:t>
      </w:r>
      <w:r>
        <w:br/>
      </w:r>
      <w:r>
        <w:rPr>
          <w:rFonts w:ascii="Times New Roman"/>
          <w:b w:val="false"/>
          <w:i w:val="false"/>
          <w:color w:val="000000"/>
          <w:sz w:val="28"/>
        </w:rPr>
        <w:t xml:space="preserve">
                                                аппаратының </w:t>
      </w:r>
      <w:r>
        <w:br/>
      </w:r>
      <w:r>
        <w:rPr>
          <w:rFonts w:ascii="Times New Roman"/>
          <w:b w:val="false"/>
          <w:i w:val="false"/>
          <w:color w:val="000000"/>
          <w:sz w:val="28"/>
        </w:rPr>
        <w:t xml:space="preserve">
                                                аурулары. </w:t>
      </w:r>
      <w:r>
        <w:br/>
      </w:r>
      <w:r>
        <w:rPr>
          <w:rFonts w:ascii="Times New Roman"/>
          <w:b w:val="false"/>
          <w:i w:val="false"/>
          <w:color w:val="000000"/>
          <w:sz w:val="28"/>
        </w:rPr>
        <w:t xml:space="preserve">
                                                Шеткергі жүйке </w:t>
      </w:r>
      <w:r>
        <w:br/>
      </w:r>
      <w:r>
        <w:rPr>
          <w:rFonts w:ascii="Times New Roman"/>
          <w:b w:val="false"/>
          <w:i w:val="false"/>
          <w:color w:val="000000"/>
          <w:sz w:val="28"/>
        </w:rPr>
        <w:t xml:space="preserve">
                                                жүйесінің жиі </w:t>
      </w:r>
      <w:r>
        <w:br/>
      </w:r>
      <w:r>
        <w:rPr>
          <w:rFonts w:ascii="Times New Roman"/>
          <w:b w:val="false"/>
          <w:i w:val="false"/>
          <w:color w:val="000000"/>
          <w:sz w:val="28"/>
        </w:rPr>
        <w:t xml:space="preserve">
                                                асқынатын созылмалы </w:t>
      </w:r>
      <w:r>
        <w:br/>
      </w:r>
      <w:r>
        <w:rPr>
          <w:rFonts w:ascii="Times New Roman"/>
          <w:b w:val="false"/>
          <w:i w:val="false"/>
          <w:color w:val="000000"/>
          <w:sz w:val="28"/>
        </w:rPr>
        <w:t xml:space="preserve">
                                                аурулары. </w:t>
      </w:r>
      <w:r>
        <w:br/>
      </w:r>
      <w:r>
        <w:rPr>
          <w:rFonts w:ascii="Times New Roman"/>
          <w:b w:val="false"/>
          <w:i w:val="false"/>
          <w:color w:val="000000"/>
          <w:sz w:val="28"/>
        </w:rPr>
        <w:t xml:space="preserve">
------------------------------------------------------------------ </w:t>
      </w:r>
      <w:r>
        <w:br/>
      </w:r>
      <w:r>
        <w:rPr>
          <w:rFonts w:ascii="Times New Roman"/>
          <w:b w:val="false"/>
          <w:i w:val="false"/>
          <w:color w:val="000000"/>
          <w:sz w:val="28"/>
        </w:rPr>
        <w:t xml:space="preserve">
4. Тыңайтқыштар </w:t>
      </w:r>
      <w:r>
        <w:br/>
      </w:r>
      <w:r>
        <w:rPr>
          <w:rFonts w:ascii="Times New Roman"/>
          <w:b w:val="false"/>
          <w:i w:val="false"/>
          <w:color w:val="000000"/>
          <w:sz w:val="28"/>
        </w:rPr>
        <w:t xml:space="preserve">
------------------------------------------------------------------ </w:t>
      </w:r>
      <w:r>
        <w:br/>
      </w:r>
      <w:r>
        <w:rPr>
          <w:rFonts w:ascii="Times New Roman"/>
          <w:b w:val="false"/>
          <w:i w:val="false"/>
          <w:color w:val="000000"/>
          <w:sz w:val="28"/>
        </w:rPr>
        <w:t xml:space="preserve">
1)   Фосфорлы        12    Тера.   Қанды жалпы  Жоғарғы тыныс алу </w:t>
      </w:r>
      <w:r>
        <w:br/>
      </w:r>
      <w:r>
        <w:rPr>
          <w:rFonts w:ascii="Times New Roman"/>
          <w:b w:val="false"/>
          <w:i w:val="false"/>
          <w:color w:val="000000"/>
          <w:sz w:val="28"/>
        </w:rPr>
        <w:t xml:space="preserve">
     тыңайтқыштар    айда  певт,   тексеру,     жолдары шырышты </w:t>
      </w:r>
      <w:r>
        <w:br/>
      </w:r>
      <w:r>
        <w:rPr>
          <w:rFonts w:ascii="Times New Roman"/>
          <w:b w:val="false"/>
          <w:i w:val="false"/>
          <w:color w:val="000000"/>
          <w:sz w:val="28"/>
        </w:rPr>
        <w:t xml:space="preserve">
     (аммофос,       бір   отори.  спирография, қабатының толық </w:t>
      </w:r>
      <w:r>
        <w:br/>
      </w:r>
      <w:r>
        <w:rPr>
          <w:rFonts w:ascii="Times New Roman"/>
          <w:b w:val="false"/>
          <w:i w:val="false"/>
          <w:color w:val="000000"/>
          <w:sz w:val="28"/>
        </w:rPr>
        <w:t xml:space="preserve">
     нитро-фоска)    рет   нола.   ЭКГ, ФГ      жойылуы орын </w:t>
      </w:r>
      <w:r>
        <w:br/>
      </w:r>
      <w:r>
        <w:rPr>
          <w:rFonts w:ascii="Times New Roman"/>
          <w:b w:val="false"/>
          <w:i w:val="false"/>
          <w:color w:val="000000"/>
          <w:sz w:val="28"/>
        </w:rPr>
        <w:t xml:space="preserve">
     - өндіріс             ринго.               алғанда және оның </w:t>
      </w:r>
      <w:r>
        <w:br/>
      </w:r>
      <w:r>
        <w:rPr>
          <w:rFonts w:ascii="Times New Roman"/>
          <w:b w:val="false"/>
          <w:i w:val="false"/>
          <w:color w:val="000000"/>
          <w:sz w:val="28"/>
        </w:rPr>
        <w:t xml:space="preserve">
                           лог,                 аллергиялық </w:t>
      </w:r>
      <w:r>
        <w:br/>
      </w:r>
      <w:r>
        <w:rPr>
          <w:rFonts w:ascii="Times New Roman"/>
          <w:b w:val="false"/>
          <w:i w:val="false"/>
          <w:color w:val="000000"/>
          <w:sz w:val="28"/>
        </w:rPr>
        <w:t xml:space="preserve">
                           дерма.               аурулары. Өкпе </w:t>
      </w:r>
      <w:r>
        <w:br/>
      </w:r>
      <w:r>
        <w:rPr>
          <w:rFonts w:ascii="Times New Roman"/>
          <w:b w:val="false"/>
          <w:i w:val="false"/>
          <w:color w:val="000000"/>
          <w:sz w:val="28"/>
        </w:rPr>
        <w:t xml:space="preserve">
                           товене.              бронх жүйесінің </w:t>
      </w:r>
      <w:r>
        <w:br/>
      </w:r>
      <w:r>
        <w:rPr>
          <w:rFonts w:ascii="Times New Roman"/>
          <w:b w:val="false"/>
          <w:i w:val="false"/>
          <w:color w:val="000000"/>
          <w:sz w:val="28"/>
        </w:rPr>
        <w:t xml:space="preserve">
                           ролог,               қайталанатын </w:t>
      </w:r>
      <w:r>
        <w:br/>
      </w:r>
      <w:r>
        <w:rPr>
          <w:rFonts w:ascii="Times New Roman"/>
          <w:b w:val="false"/>
          <w:i w:val="false"/>
          <w:color w:val="000000"/>
          <w:sz w:val="28"/>
        </w:rPr>
        <w:t xml:space="preserve">
                           аллер.               созылмалы аурулары </w:t>
      </w:r>
      <w:r>
        <w:br/>
      </w:r>
      <w:r>
        <w:rPr>
          <w:rFonts w:ascii="Times New Roman"/>
          <w:b w:val="false"/>
          <w:i w:val="false"/>
          <w:color w:val="000000"/>
          <w:sz w:val="28"/>
        </w:rPr>
        <w:t xml:space="preserve">
                           голог </w:t>
      </w:r>
      <w:r>
        <w:br/>
      </w:r>
      <w:r>
        <w:rPr>
          <w:rFonts w:ascii="Times New Roman"/>
          <w:b w:val="false"/>
          <w:i w:val="false"/>
          <w:color w:val="000000"/>
          <w:sz w:val="28"/>
        </w:rPr>
        <w:t xml:space="preserve">
2)   Азотты тыңайт.  12    Тера.   Қанды жалпы  Жоғарғы тыныс алу </w:t>
      </w:r>
      <w:r>
        <w:br/>
      </w:r>
      <w:r>
        <w:rPr>
          <w:rFonts w:ascii="Times New Roman"/>
          <w:b w:val="false"/>
          <w:i w:val="false"/>
          <w:color w:val="000000"/>
          <w:sz w:val="28"/>
        </w:rPr>
        <w:t xml:space="preserve">
     қыштар          айда  певт,   тексеру,     жолдары шырышты </w:t>
      </w:r>
      <w:r>
        <w:br/>
      </w:r>
      <w:r>
        <w:rPr>
          <w:rFonts w:ascii="Times New Roman"/>
          <w:b w:val="false"/>
          <w:i w:val="false"/>
          <w:color w:val="000000"/>
          <w:sz w:val="28"/>
        </w:rPr>
        <w:t xml:space="preserve">
     (аммоний        бір   отори.  ЭКГ, ФГ      қабатының толық </w:t>
      </w:r>
      <w:r>
        <w:br/>
      </w:r>
      <w:r>
        <w:rPr>
          <w:rFonts w:ascii="Times New Roman"/>
          <w:b w:val="false"/>
          <w:i w:val="false"/>
          <w:color w:val="000000"/>
          <w:sz w:val="28"/>
        </w:rPr>
        <w:t xml:space="preserve">
     нитраты -       рет   нола.                жойылуы орын </w:t>
      </w:r>
      <w:r>
        <w:br/>
      </w:r>
      <w:r>
        <w:rPr>
          <w:rFonts w:ascii="Times New Roman"/>
          <w:b w:val="false"/>
          <w:i w:val="false"/>
          <w:color w:val="000000"/>
          <w:sz w:val="28"/>
        </w:rPr>
        <w:t xml:space="preserve">
     аммиакты              рин.                 алғанда және оның </w:t>
      </w:r>
      <w:r>
        <w:br/>
      </w:r>
      <w:r>
        <w:rPr>
          <w:rFonts w:ascii="Times New Roman"/>
          <w:b w:val="false"/>
          <w:i w:val="false"/>
          <w:color w:val="000000"/>
          <w:sz w:val="28"/>
        </w:rPr>
        <w:t xml:space="preserve">
     селитра,              голог,               аллергиялық </w:t>
      </w:r>
      <w:r>
        <w:br/>
      </w:r>
      <w:r>
        <w:rPr>
          <w:rFonts w:ascii="Times New Roman"/>
          <w:b w:val="false"/>
          <w:i w:val="false"/>
          <w:color w:val="000000"/>
          <w:sz w:val="28"/>
        </w:rPr>
        <w:t xml:space="preserve">
     натриидің, ка.        дерма.               аурулары. Терінің </w:t>
      </w:r>
      <w:r>
        <w:br/>
      </w:r>
      <w:r>
        <w:rPr>
          <w:rFonts w:ascii="Times New Roman"/>
          <w:b w:val="false"/>
          <w:i w:val="false"/>
          <w:color w:val="000000"/>
          <w:sz w:val="28"/>
        </w:rPr>
        <w:t xml:space="preserve">
     лиидің, кальци.       тове.                қайталанатын </w:t>
      </w:r>
      <w:r>
        <w:br/>
      </w:r>
      <w:r>
        <w:rPr>
          <w:rFonts w:ascii="Times New Roman"/>
          <w:b w:val="false"/>
          <w:i w:val="false"/>
          <w:color w:val="000000"/>
          <w:sz w:val="28"/>
        </w:rPr>
        <w:t xml:space="preserve">
     дің нитрат.           неро.                созылмалы аурулары </w:t>
      </w:r>
      <w:r>
        <w:br/>
      </w:r>
      <w:r>
        <w:rPr>
          <w:rFonts w:ascii="Times New Roman"/>
          <w:b w:val="false"/>
          <w:i w:val="false"/>
          <w:color w:val="000000"/>
          <w:sz w:val="28"/>
        </w:rPr>
        <w:t xml:space="preserve">
     тары)                 лог, </w:t>
      </w:r>
      <w:r>
        <w:br/>
      </w:r>
      <w:r>
        <w:rPr>
          <w:rFonts w:ascii="Times New Roman"/>
          <w:b w:val="false"/>
          <w:i w:val="false"/>
          <w:color w:val="000000"/>
          <w:sz w:val="28"/>
        </w:rPr>
        <w:t xml:space="preserve">
                           аллер. </w:t>
      </w:r>
      <w:r>
        <w:br/>
      </w:r>
      <w:r>
        <w:rPr>
          <w:rFonts w:ascii="Times New Roman"/>
          <w:b w:val="false"/>
          <w:i w:val="false"/>
          <w:color w:val="000000"/>
          <w:sz w:val="28"/>
        </w:rPr>
        <w:t xml:space="preserve">
                           голог </w:t>
      </w:r>
      <w:r>
        <w:br/>
      </w:r>
      <w:r>
        <w:rPr>
          <w:rFonts w:ascii="Times New Roman"/>
          <w:b w:val="false"/>
          <w:i w:val="false"/>
          <w:color w:val="000000"/>
          <w:sz w:val="28"/>
        </w:rPr>
        <w:t xml:space="preserve">
------------------------------------------------------------------ </w:t>
      </w:r>
      <w:r>
        <w:br/>
      </w:r>
      <w:r>
        <w:rPr>
          <w:rFonts w:ascii="Times New Roman"/>
          <w:b w:val="false"/>
          <w:i w:val="false"/>
          <w:color w:val="000000"/>
          <w:sz w:val="28"/>
        </w:rPr>
        <w:t xml:space="preserve">
5. Фармокологиялық дәрмектер </w:t>
      </w:r>
      <w:r>
        <w:br/>
      </w:r>
      <w:r>
        <w:rPr>
          <w:rFonts w:ascii="Times New Roman"/>
          <w:b w:val="false"/>
          <w:i w:val="false"/>
          <w:color w:val="000000"/>
          <w:sz w:val="28"/>
        </w:rPr>
        <w:t xml:space="preserve">
------------------------------------------------------------------ </w:t>
      </w:r>
      <w:r>
        <w:br/>
      </w:r>
      <w:r>
        <w:rPr>
          <w:rFonts w:ascii="Times New Roman"/>
          <w:b w:val="false"/>
          <w:i w:val="false"/>
          <w:color w:val="000000"/>
          <w:sz w:val="28"/>
        </w:rPr>
        <w:t xml:space="preserve">
1)   Антибиотиктер   12    тера.   Қанды жалпы  Жоғарғы тыныс алу </w:t>
      </w:r>
      <w:r>
        <w:br/>
      </w:r>
      <w:r>
        <w:rPr>
          <w:rFonts w:ascii="Times New Roman"/>
          <w:b w:val="false"/>
          <w:i w:val="false"/>
          <w:color w:val="000000"/>
          <w:sz w:val="28"/>
        </w:rPr>
        <w:t xml:space="preserve">
                     айда  певт,   тексеру,     жолдары шырышты </w:t>
      </w:r>
      <w:r>
        <w:br/>
      </w:r>
      <w:r>
        <w:rPr>
          <w:rFonts w:ascii="Times New Roman"/>
          <w:b w:val="false"/>
          <w:i w:val="false"/>
          <w:color w:val="000000"/>
          <w:sz w:val="28"/>
        </w:rPr>
        <w:t xml:space="preserve">
                     бір   дерма.  спирогра.    қабатының толық </w:t>
      </w:r>
      <w:r>
        <w:br/>
      </w:r>
      <w:r>
        <w:rPr>
          <w:rFonts w:ascii="Times New Roman"/>
          <w:b w:val="false"/>
          <w:i w:val="false"/>
          <w:color w:val="000000"/>
          <w:sz w:val="28"/>
        </w:rPr>
        <w:t xml:space="preserve">
                     рет   товене. фия, ЭКГ, ФГ жойылуы орын </w:t>
      </w:r>
      <w:r>
        <w:br/>
      </w:r>
      <w:r>
        <w:rPr>
          <w:rFonts w:ascii="Times New Roman"/>
          <w:b w:val="false"/>
          <w:i w:val="false"/>
          <w:color w:val="000000"/>
          <w:sz w:val="28"/>
        </w:rPr>
        <w:t xml:space="preserve">
                           ролог,               алғанда және оның </w:t>
      </w:r>
      <w:r>
        <w:br/>
      </w:r>
      <w:r>
        <w:rPr>
          <w:rFonts w:ascii="Times New Roman"/>
          <w:b w:val="false"/>
          <w:i w:val="false"/>
          <w:color w:val="000000"/>
          <w:sz w:val="28"/>
        </w:rPr>
        <w:t xml:space="preserve">
                           отори.               аллергиялық </w:t>
      </w:r>
      <w:r>
        <w:br/>
      </w:r>
      <w:r>
        <w:rPr>
          <w:rFonts w:ascii="Times New Roman"/>
          <w:b w:val="false"/>
          <w:i w:val="false"/>
          <w:color w:val="000000"/>
          <w:sz w:val="28"/>
        </w:rPr>
        <w:t xml:space="preserve">
                           нола.                аурулары. </w:t>
      </w:r>
      <w:r>
        <w:br/>
      </w:r>
      <w:r>
        <w:rPr>
          <w:rFonts w:ascii="Times New Roman"/>
          <w:b w:val="false"/>
          <w:i w:val="false"/>
          <w:color w:val="000000"/>
          <w:sz w:val="28"/>
        </w:rPr>
        <w:t xml:space="preserve">
                           рин.                 Кандидоз, микоздар, </w:t>
      </w:r>
      <w:r>
        <w:br/>
      </w:r>
      <w:r>
        <w:rPr>
          <w:rFonts w:ascii="Times New Roman"/>
          <w:b w:val="false"/>
          <w:i w:val="false"/>
          <w:color w:val="000000"/>
          <w:sz w:val="28"/>
        </w:rPr>
        <w:t xml:space="preserve">
                           голог,               дисбактериоз. </w:t>
      </w:r>
      <w:r>
        <w:br/>
      </w:r>
      <w:r>
        <w:rPr>
          <w:rFonts w:ascii="Times New Roman"/>
          <w:b w:val="false"/>
          <w:i w:val="false"/>
          <w:color w:val="000000"/>
          <w:sz w:val="28"/>
        </w:rPr>
        <w:t xml:space="preserve">
                           невро.               Зәр шығару </w:t>
      </w:r>
      <w:r>
        <w:br/>
      </w:r>
      <w:r>
        <w:rPr>
          <w:rFonts w:ascii="Times New Roman"/>
          <w:b w:val="false"/>
          <w:i w:val="false"/>
          <w:color w:val="000000"/>
          <w:sz w:val="28"/>
        </w:rPr>
        <w:t xml:space="preserve">
                           пато.                жолдарының </w:t>
      </w:r>
      <w:r>
        <w:br/>
      </w:r>
      <w:r>
        <w:rPr>
          <w:rFonts w:ascii="Times New Roman"/>
          <w:b w:val="false"/>
          <w:i w:val="false"/>
          <w:color w:val="000000"/>
          <w:sz w:val="28"/>
        </w:rPr>
        <w:t xml:space="preserve">
                           лог,                 созылмалы аурулары. </w:t>
      </w:r>
      <w:r>
        <w:br/>
      </w:r>
      <w:r>
        <w:rPr>
          <w:rFonts w:ascii="Times New Roman"/>
          <w:b w:val="false"/>
          <w:i w:val="false"/>
          <w:color w:val="000000"/>
          <w:sz w:val="28"/>
        </w:rPr>
        <w:t xml:space="preserve">
                           аллер.               Ревматизм, жүйелі </w:t>
      </w:r>
      <w:r>
        <w:br/>
      </w:r>
      <w:r>
        <w:rPr>
          <w:rFonts w:ascii="Times New Roman"/>
          <w:b w:val="false"/>
          <w:i w:val="false"/>
          <w:color w:val="000000"/>
          <w:sz w:val="28"/>
        </w:rPr>
        <w:t xml:space="preserve">
                           голог,               васкулиттер </w:t>
      </w:r>
      <w:r>
        <w:br/>
      </w:r>
      <w:r>
        <w:rPr>
          <w:rFonts w:ascii="Times New Roman"/>
          <w:b w:val="false"/>
          <w:i w:val="false"/>
          <w:color w:val="000000"/>
          <w:sz w:val="28"/>
        </w:rPr>
        <w:t xml:space="preserve">
                           гине. </w:t>
      </w:r>
      <w:r>
        <w:br/>
      </w:r>
      <w:r>
        <w:rPr>
          <w:rFonts w:ascii="Times New Roman"/>
          <w:b w:val="false"/>
          <w:i w:val="false"/>
          <w:color w:val="000000"/>
          <w:sz w:val="28"/>
        </w:rPr>
        <w:t xml:space="preserve">
                           колог, </w:t>
      </w:r>
      <w:r>
        <w:br/>
      </w:r>
      <w:r>
        <w:rPr>
          <w:rFonts w:ascii="Times New Roman"/>
          <w:b w:val="false"/>
          <w:i w:val="false"/>
          <w:color w:val="000000"/>
          <w:sz w:val="28"/>
        </w:rPr>
        <w:t xml:space="preserve">
                           уролог </w:t>
      </w:r>
      <w:r>
        <w:br/>
      </w:r>
      <w:r>
        <w:rPr>
          <w:rFonts w:ascii="Times New Roman"/>
          <w:b w:val="false"/>
          <w:i w:val="false"/>
          <w:color w:val="000000"/>
          <w:sz w:val="28"/>
        </w:rPr>
        <w:t xml:space="preserve">
2)   Ісікке қарсы          тера.   Қанды жалпы  Қанның құрамындағы </w:t>
      </w:r>
      <w:r>
        <w:br/>
      </w:r>
      <w:r>
        <w:rPr>
          <w:rFonts w:ascii="Times New Roman"/>
          <w:b w:val="false"/>
          <w:i w:val="false"/>
          <w:color w:val="000000"/>
          <w:sz w:val="28"/>
        </w:rPr>
        <w:t xml:space="preserve">
     дәрмектер,            певт,   тексеру,     гемоглобиннің </w:t>
      </w:r>
      <w:r>
        <w:br/>
      </w:r>
      <w:r>
        <w:rPr>
          <w:rFonts w:ascii="Times New Roman"/>
          <w:b w:val="false"/>
          <w:i w:val="false"/>
          <w:color w:val="000000"/>
          <w:sz w:val="28"/>
        </w:rPr>
        <w:t xml:space="preserve">
     Өндірісі        6     онко.   ЭКГ, ФГ      ерлерде 130 г/л </w:t>
      </w:r>
      <w:r>
        <w:br/>
      </w:r>
      <w:r>
        <w:rPr>
          <w:rFonts w:ascii="Times New Roman"/>
          <w:b w:val="false"/>
          <w:i w:val="false"/>
          <w:color w:val="000000"/>
          <w:sz w:val="28"/>
        </w:rPr>
        <w:t xml:space="preserve">
                     айда  лог,                 және әйелдерде 120 </w:t>
      </w:r>
      <w:r>
        <w:br/>
      </w:r>
      <w:r>
        <w:rPr>
          <w:rFonts w:ascii="Times New Roman"/>
          <w:b w:val="false"/>
          <w:i w:val="false"/>
          <w:color w:val="000000"/>
          <w:sz w:val="28"/>
        </w:rPr>
        <w:t xml:space="preserve">
                     1 рет гине.                г/л кем болғанда; </w:t>
      </w:r>
      <w:r>
        <w:br/>
      </w:r>
      <w:r>
        <w:rPr>
          <w:rFonts w:ascii="Times New Roman"/>
          <w:b w:val="false"/>
          <w:i w:val="false"/>
          <w:color w:val="000000"/>
          <w:sz w:val="28"/>
        </w:rPr>
        <w:t xml:space="preserve">
     Қолдануы        12    колог,               лейкоциттер 4,5х10 </w:t>
      </w:r>
      <w:r>
        <w:br/>
      </w:r>
      <w:r>
        <w:rPr>
          <w:rFonts w:ascii="Times New Roman"/>
          <w:b w:val="false"/>
          <w:i w:val="false"/>
          <w:color w:val="000000"/>
          <w:sz w:val="28"/>
        </w:rPr>
        <w:t xml:space="preserve">
                     айда  гема.                9/л кем болғанда, </w:t>
      </w:r>
      <w:r>
        <w:br/>
      </w:r>
      <w:r>
        <w:rPr>
          <w:rFonts w:ascii="Times New Roman"/>
          <w:b w:val="false"/>
          <w:i w:val="false"/>
          <w:color w:val="000000"/>
          <w:sz w:val="28"/>
        </w:rPr>
        <w:t xml:space="preserve">
                     бір   толог,               тромбоциттер 180000 </w:t>
      </w:r>
      <w:r>
        <w:br/>
      </w:r>
      <w:r>
        <w:rPr>
          <w:rFonts w:ascii="Times New Roman"/>
          <w:b w:val="false"/>
          <w:i w:val="false"/>
          <w:color w:val="000000"/>
          <w:sz w:val="28"/>
        </w:rPr>
        <w:t xml:space="preserve">
                     рет   аллер.               кем болғанда. </w:t>
      </w:r>
      <w:r>
        <w:br/>
      </w:r>
      <w:r>
        <w:rPr>
          <w:rFonts w:ascii="Times New Roman"/>
          <w:b w:val="false"/>
          <w:i w:val="false"/>
          <w:color w:val="000000"/>
          <w:sz w:val="28"/>
        </w:rPr>
        <w:t xml:space="preserve">
                           голог                Жоғарғы тыныс алу </w:t>
      </w:r>
      <w:r>
        <w:br/>
      </w:r>
      <w:r>
        <w:rPr>
          <w:rFonts w:ascii="Times New Roman"/>
          <w:b w:val="false"/>
          <w:i w:val="false"/>
          <w:color w:val="000000"/>
          <w:sz w:val="28"/>
        </w:rPr>
        <w:t xml:space="preserve">
                                                жолдары шырышты </w:t>
      </w:r>
      <w:r>
        <w:br/>
      </w:r>
      <w:r>
        <w:rPr>
          <w:rFonts w:ascii="Times New Roman"/>
          <w:b w:val="false"/>
          <w:i w:val="false"/>
          <w:color w:val="000000"/>
          <w:sz w:val="28"/>
        </w:rPr>
        <w:t xml:space="preserve">
                                                қабатының толық </w:t>
      </w:r>
      <w:r>
        <w:br/>
      </w:r>
      <w:r>
        <w:rPr>
          <w:rFonts w:ascii="Times New Roman"/>
          <w:b w:val="false"/>
          <w:i w:val="false"/>
          <w:color w:val="000000"/>
          <w:sz w:val="28"/>
        </w:rPr>
        <w:t xml:space="preserve">
                                                жойылуы орын </w:t>
      </w:r>
      <w:r>
        <w:br/>
      </w:r>
      <w:r>
        <w:rPr>
          <w:rFonts w:ascii="Times New Roman"/>
          <w:b w:val="false"/>
          <w:i w:val="false"/>
          <w:color w:val="000000"/>
          <w:sz w:val="28"/>
        </w:rPr>
        <w:t xml:space="preserve">
                                                алғанда және оның </w:t>
      </w:r>
      <w:r>
        <w:br/>
      </w:r>
      <w:r>
        <w:rPr>
          <w:rFonts w:ascii="Times New Roman"/>
          <w:b w:val="false"/>
          <w:i w:val="false"/>
          <w:color w:val="000000"/>
          <w:sz w:val="28"/>
        </w:rPr>
        <w:t xml:space="preserve">
                                                аллергиялық </w:t>
      </w:r>
      <w:r>
        <w:br/>
      </w:r>
      <w:r>
        <w:rPr>
          <w:rFonts w:ascii="Times New Roman"/>
          <w:b w:val="false"/>
          <w:i w:val="false"/>
          <w:color w:val="000000"/>
          <w:sz w:val="28"/>
        </w:rPr>
        <w:t xml:space="preserve">
                                                аурулары. </w:t>
      </w:r>
      <w:r>
        <w:br/>
      </w:r>
      <w:r>
        <w:rPr>
          <w:rFonts w:ascii="Times New Roman"/>
          <w:b w:val="false"/>
          <w:i w:val="false"/>
          <w:color w:val="000000"/>
          <w:sz w:val="28"/>
        </w:rPr>
        <w:t xml:space="preserve">
                                                Ісіктердің барлық </w:t>
      </w:r>
      <w:r>
        <w:br/>
      </w:r>
      <w:r>
        <w:rPr>
          <w:rFonts w:ascii="Times New Roman"/>
          <w:b w:val="false"/>
          <w:i w:val="false"/>
          <w:color w:val="000000"/>
          <w:sz w:val="28"/>
        </w:rPr>
        <w:t xml:space="preserve">
                                                түрлері. </w:t>
      </w:r>
      <w:r>
        <w:br/>
      </w:r>
      <w:r>
        <w:rPr>
          <w:rFonts w:ascii="Times New Roman"/>
          <w:b w:val="false"/>
          <w:i w:val="false"/>
          <w:color w:val="000000"/>
          <w:sz w:val="28"/>
        </w:rPr>
        <w:t xml:space="preserve">
3)   Сульфанила.     12    Тера.   Қанды жалпы  Жоғарғы тыныс алу </w:t>
      </w:r>
      <w:r>
        <w:br/>
      </w:r>
      <w:r>
        <w:rPr>
          <w:rFonts w:ascii="Times New Roman"/>
          <w:b w:val="false"/>
          <w:i w:val="false"/>
          <w:color w:val="000000"/>
          <w:sz w:val="28"/>
        </w:rPr>
        <w:t xml:space="preserve">
     мидтер          айда  певт,   тексеру,     жолдары шырышты </w:t>
      </w:r>
      <w:r>
        <w:br/>
      </w:r>
      <w:r>
        <w:rPr>
          <w:rFonts w:ascii="Times New Roman"/>
          <w:b w:val="false"/>
          <w:i w:val="false"/>
          <w:color w:val="000000"/>
          <w:sz w:val="28"/>
        </w:rPr>
        <w:t xml:space="preserve">
                     бір   отори.  ЭКГ, ФГ      қабатының толық жо. </w:t>
      </w:r>
      <w:r>
        <w:br/>
      </w:r>
      <w:r>
        <w:rPr>
          <w:rFonts w:ascii="Times New Roman"/>
          <w:b w:val="false"/>
          <w:i w:val="false"/>
          <w:color w:val="000000"/>
          <w:sz w:val="28"/>
        </w:rPr>
        <w:t xml:space="preserve">
                     рет   нола.                йылуы орын алғанда </w:t>
      </w:r>
      <w:r>
        <w:br/>
      </w:r>
      <w:r>
        <w:rPr>
          <w:rFonts w:ascii="Times New Roman"/>
          <w:b w:val="false"/>
          <w:i w:val="false"/>
          <w:color w:val="000000"/>
          <w:sz w:val="28"/>
        </w:rPr>
        <w:t xml:space="preserve">
                           ринго.               және оның аллер. </w:t>
      </w:r>
      <w:r>
        <w:br/>
      </w:r>
      <w:r>
        <w:rPr>
          <w:rFonts w:ascii="Times New Roman"/>
          <w:b w:val="false"/>
          <w:i w:val="false"/>
          <w:color w:val="000000"/>
          <w:sz w:val="28"/>
        </w:rPr>
        <w:t xml:space="preserve">
                           лог,                 гиялық аурулары. </w:t>
      </w:r>
      <w:r>
        <w:br/>
      </w:r>
      <w:r>
        <w:rPr>
          <w:rFonts w:ascii="Times New Roman"/>
          <w:b w:val="false"/>
          <w:i w:val="false"/>
          <w:color w:val="000000"/>
          <w:sz w:val="28"/>
        </w:rPr>
        <w:t xml:space="preserve">
                           аллер. </w:t>
      </w:r>
      <w:r>
        <w:br/>
      </w:r>
      <w:r>
        <w:rPr>
          <w:rFonts w:ascii="Times New Roman"/>
          <w:b w:val="false"/>
          <w:i w:val="false"/>
          <w:color w:val="000000"/>
          <w:sz w:val="28"/>
        </w:rPr>
        <w:t xml:space="preserve">
                           голог </w:t>
      </w:r>
      <w:r>
        <w:br/>
      </w:r>
      <w:r>
        <w:rPr>
          <w:rFonts w:ascii="Times New Roman"/>
          <w:b w:val="false"/>
          <w:i w:val="false"/>
          <w:color w:val="000000"/>
          <w:sz w:val="28"/>
        </w:rPr>
        <w:t xml:space="preserve">
4)   Гормондар             Тера.   Қанды жалпы  Жоғарғы тыныс алу </w:t>
      </w:r>
      <w:r>
        <w:br/>
      </w:r>
      <w:r>
        <w:rPr>
          <w:rFonts w:ascii="Times New Roman"/>
          <w:b w:val="false"/>
          <w:i w:val="false"/>
          <w:color w:val="000000"/>
          <w:sz w:val="28"/>
        </w:rPr>
        <w:t xml:space="preserve">
     өндірісі        6     певт,   тексеру,     жолдары шырышты </w:t>
      </w:r>
      <w:r>
        <w:br/>
      </w:r>
      <w:r>
        <w:rPr>
          <w:rFonts w:ascii="Times New Roman"/>
          <w:b w:val="false"/>
          <w:i w:val="false"/>
          <w:color w:val="000000"/>
          <w:sz w:val="28"/>
        </w:rPr>
        <w:t xml:space="preserve">
                     айда  эндо.   ЭКГ, ФГ      қабатының толық </w:t>
      </w:r>
      <w:r>
        <w:br/>
      </w:r>
      <w:r>
        <w:rPr>
          <w:rFonts w:ascii="Times New Roman"/>
          <w:b w:val="false"/>
          <w:i w:val="false"/>
          <w:color w:val="000000"/>
          <w:sz w:val="28"/>
        </w:rPr>
        <w:t xml:space="preserve">
                     1     крино.               жойылуы орын </w:t>
      </w:r>
      <w:r>
        <w:br/>
      </w:r>
      <w:r>
        <w:rPr>
          <w:rFonts w:ascii="Times New Roman"/>
          <w:b w:val="false"/>
          <w:i w:val="false"/>
          <w:color w:val="000000"/>
          <w:sz w:val="28"/>
        </w:rPr>
        <w:t xml:space="preserve">
                     рет   лог,                 алғанда және оның </w:t>
      </w:r>
      <w:r>
        <w:br/>
      </w:r>
      <w:r>
        <w:rPr>
          <w:rFonts w:ascii="Times New Roman"/>
          <w:b w:val="false"/>
          <w:i w:val="false"/>
          <w:color w:val="000000"/>
          <w:sz w:val="28"/>
        </w:rPr>
        <w:t xml:space="preserve">
     қолдануы        12    аллер.               аллергиялық </w:t>
      </w:r>
      <w:r>
        <w:br/>
      </w:r>
      <w:r>
        <w:rPr>
          <w:rFonts w:ascii="Times New Roman"/>
          <w:b w:val="false"/>
          <w:i w:val="false"/>
          <w:color w:val="000000"/>
          <w:sz w:val="28"/>
        </w:rPr>
        <w:t xml:space="preserve">
                     айда  голог                аурулары. Ішке сөл </w:t>
      </w:r>
      <w:r>
        <w:br/>
      </w:r>
      <w:r>
        <w:rPr>
          <w:rFonts w:ascii="Times New Roman"/>
          <w:b w:val="false"/>
          <w:i w:val="false"/>
          <w:color w:val="000000"/>
          <w:sz w:val="28"/>
        </w:rPr>
        <w:t xml:space="preserve">
                     1                          бөлетін бездердің </w:t>
      </w:r>
      <w:r>
        <w:br/>
      </w:r>
      <w:r>
        <w:rPr>
          <w:rFonts w:ascii="Times New Roman"/>
          <w:b w:val="false"/>
          <w:i w:val="false"/>
          <w:color w:val="000000"/>
          <w:sz w:val="28"/>
        </w:rPr>
        <w:t xml:space="preserve">
                     рет                        аурулары </w:t>
      </w:r>
      <w:r>
        <w:br/>
      </w:r>
      <w:r>
        <w:rPr>
          <w:rFonts w:ascii="Times New Roman"/>
          <w:b w:val="false"/>
          <w:i w:val="false"/>
          <w:color w:val="000000"/>
          <w:sz w:val="28"/>
        </w:rPr>
        <w:t xml:space="preserve">
5)   Витаминдер      12    Тера.   Қанды жалпы  Жоғарғы тыныс алу </w:t>
      </w:r>
      <w:r>
        <w:br/>
      </w:r>
      <w:r>
        <w:rPr>
          <w:rFonts w:ascii="Times New Roman"/>
          <w:b w:val="false"/>
          <w:i w:val="false"/>
          <w:color w:val="000000"/>
          <w:sz w:val="28"/>
        </w:rPr>
        <w:t xml:space="preserve">
                     айда  певт,   тексеру,     жолдары шырышты </w:t>
      </w:r>
      <w:r>
        <w:br/>
      </w:r>
      <w:r>
        <w:rPr>
          <w:rFonts w:ascii="Times New Roman"/>
          <w:b w:val="false"/>
          <w:i w:val="false"/>
          <w:color w:val="000000"/>
          <w:sz w:val="28"/>
        </w:rPr>
        <w:t xml:space="preserve">
                     бір   отори.  ЭКГ, ФГ      қабатының толық </w:t>
      </w:r>
      <w:r>
        <w:br/>
      </w:r>
      <w:r>
        <w:rPr>
          <w:rFonts w:ascii="Times New Roman"/>
          <w:b w:val="false"/>
          <w:i w:val="false"/>
          <w:color w:val="000000"/>
          <w:sz w:val="28"/>
        </w:rPr>
        <w:t xml:space="preserve">
                     рет   нола.                жойылуы орын </w:t>
      </w:r>
      <w:r>
        <w:br/>
      </w:r>
      <w:r>
        <w:rPr>
          <w:rFonts w:ascii="Times New Roman"/>
          <w:b w:val="false"/>
          <w:i w:val="false"/>
          <w:color w:val="000000"/>
          <w:sz w:val="28"/>
        </w:rPr>
        <w:t xml:space="preserve">
                           ринго.               алғанда және оның </w:t>
      </w:r>
      <w:r>
        <w:br/>
      </w:r>
      <w:r>
        <w:rPr>
          <w:rFonts w:ascii="Times New Roman"/>
          <w:b w:val="false"/>
          <w:i w:val="false"/>
          <w:color w:val="000000"/>
          <w:sz w:val="28"/>
        </w:rPr>
        <w:t xml:space="preserve">
                           лог,                 аллергиялық </w:t>
      </w:r>
      <w:r>
        <w:br/>
      </w:r>
      <w:r>
        <w:rPr>
          <w:rFonts w:ascii="Times New Roman"/>
          <w:b w:val="false"/>
          <w:i w:val="false"/>
          <w:color w:val="000000"/>
          <w:sz w:val="28"/>
        </w:rPr>
        <w:t xml:space="preserve">
                           дерма.               аурулары. </w:t>
      </w:r>
      <w:r>
        <w:br/>
      </w:r>
      <w:r>
        <w:rPr>
          <w:rFonts w:ascii="Times New Roman"/>
          <w:b w:val="false"/>
          <w:i w:val="false"/>
          <w:color w:val="000000"/>
          <w:sz w:val="28"/>
        </w:rPr>
        <w:t xml:space="preserve">
                           товене. </w:t>
      </w:r>
      <w:r>
        <w:br/>
      </w:r>
      <w:r>
        <w:rPr>
          <w:rFonts w:ascii="Times New Roman"/>
          <w:b w:val="false"/>
          <w:i w:val="false"/>
          <w:color w:val="000000"/>
          <w:sz w:val="28"/>
        </w:rPr>
        <w:t xml:space="preserve">
                           ролог, </w:t>
      </w:r>
      <w:r>
        <w:br/>
      </w:r>
      <w:r>
        <w:rPr>
          <w:rFonts w:ascii="Times New Roman"/>
          <w:b w:val="false"/>
          <w:i w:val="false"/>
          <w:color w:val="000000"/>
          <w:sz w:val="28"/>
        </w:rPr>
        <w:t xml:space="preserve">
                           аллер. </w:t>
      </w:r>
      <w:r>
        <w:br/>
      </w:r>
      <w:r>
        <w:rPr>
          <w:rFonts w:ascii="Times New Roman"/>
          <w:b w:val="false"/>
          <w:i w:val="false"/>
          <w:color w:val="000000"/>
          <w:sz w:val="28"/>
        </w:rPr>
        <w:t xml:space="preserve">
                           голог </w:t>
      </w:r>
      <w:r>
        <w:br/>
      </w:r>
      <w:r>
        <w:rPr>
          <w:rFonts w:ascii="Times New Roman"/>
          <w:b w:val="false"/>
          <w:i w:val="false"/>
          <w:color w:val="000000"/>
          <w:sz w:val="28"/>
        </w:rPr>
        <w:t xml:space="preserve">
6)   Есірткілер,     12    Тера.   Қанды жалпы  Жүйке жүйесінің </w:t>
      </w:r>
      <w:r>
        <w:br/>
      </w:r>
      <w:r>
        <w:rPr>
          <w:rFonts w:ascii="Times New Roman"/>
          <w:b w:val="false"/>
          <w:i w:val="false"/>
          <w:color w:val="000000"/>
          <w:sz w:val="28"/>
        </w:rPr>
        <w:t xml:space="preserve">
     психотропты     айда  певт,   тексеру,     созылмалы аурулары </w:t>
      </w:r>
      <w:r>
        <w:br/>
      </w:r>
      <w:r>
        <w:rPr>
          <w:rFonts w:ascii="Times New Roman"/>
          <w:b w:val="false"/>
          <w:i w:val="false"/>
          <w:color w:val="000000"/>
          <w:sz w:val="28"/>
        </w:rPr>
        <w:t xml:space="preserve">
     дәрмектер,      бір   невро.  ЭКГ, ФГ </w:t>
      </w:r>
      <w:r>
        <w:br/>
      </w:r>
      <w:r>
        <w:rPr>
          <w:rFonts w:ascii="Times New Roman"/>
          <w:b w:val="false"/>
          <w:i w:val="false"/>
          <w:color w:val="000000"/>
          <w:sz w:val="28"/>
        </w:rPr>
        <w:t xml:space="preserve">
     өндірісі        рет   патолог </w:t>
      </w:r>
      <w:r>
        <w:br/>
      </w:r>
      <w:r>
        <w:rPr>
          <w:rFonts w:ascii="Times New Roman"/>
          <w:b w:val="false"/>
          <w:i w:val="false"/>
          <w:color w:val="000000"/>
          <w:sz w:val="28"/>
        </w:rPr>
        <w:t xml:space="preserve">
------------------------------------------------------------------ </w:t>
      </w:r>
      <w:r>
        <w:br/>
      </w:r>
      <w:r>
        <w:rPr>
          <w:rFonts w:ascii="Times New Roman"/>
          <w:b w:val="false"/>
          <w:i w:val="false"/>
          <w:color w:val="000000"/>
          <w:sz w:val="28"/>
        </w:rPr>
        <w:t xml:space="preserve">
6. Фиброгенді және аралас түрде әсер ететін өнеркәсіптік аэрозольдар </w:t>
      </w:r>
      <w:r>
        <w:br/>
      </w:r>
      <w:r>
        <w:rPr>
          <w:rFonts w:ascii="Times New Roman"/>
          <w:b w:val="false"/>
          <w:i w:val="false"/>
          <w:color w:val="000000"/>
          <w:sz w:val="28"/>
        </w:rPr>
        <w:t xml:space="preserve">
------------------------------------------------------------------ </w:t>
      </w:r>
      <w:r>
        <w:br/>
      </w:r>
      <w:r>
        <w:rPr>
          <w:rFonts w:ascii="Times New Roman"/>
          <w:b w:val="false"/>
          <w:i w:val="false"/>
          <w:color w:val="000000"/>
          <w:sz w:val="28"/>
        </w:rPr>
        <w:t xml:space="preserve">
1)   Кремниидің      12    Тера.   Қанды, зәрді Жоғарғы тыныс алу </w:t>
      </w:r>
      <w:r>
        <w:br/>
      </w:r>
      <w:r>
        <w:rPr>
          <w:rFonts w:ascii="Times New Roman"/>
          <w:b w:val="false"/>
          <w:i w:val="false"/>
          <w:color w:val="000000"/>
          <w:sz w:val="28"/>
        </w:rPr>
        <w:t xml:space="preserve">
     кристалды       айда  певт,   жалпы тексе. жолдары шырышты қа. </w:t>
      </w:r>
      <w:r>
        <w:br/>
      </w:r>
      <w:r>
        <w:rPr>
          <w:rFonts w:ascii="Times New Roman"/>
          <w:b w:val="false"/>
          <w:i w:val="false"/>
          <w:color w:val="000000"/>
          <w:sz w:val="28"/>
        </w:rPr>
        <w:t xml:space="preserve">
     (кремнезем)     бір   отори.  ру, кеуде    батының толық жо. </w:t>
      </w:r>
      <w:r>
        <w:br/>
      </w:r>
      <w:r>
        <w:rPr>
          <w:rFonts w:ascii="Times New Roman"/>
          <w:b w:val="false"/>
          <w:i w:val="false"/>
          <w:color w:val="000000"/>
          <w:sz w:val="28"/>
        </w:rPr>
        <w:t xml:space="preserve">
     диоксиді,       рет   нола.   қуысының     йылуы орын алғанда </w:t>
      </w:r>
      <w:r>
        <w:br/>
      </w:r>
      <w:r>
        <w:rPr>
          <w:rFonts w:ascii="Times New Roman"/>
          <w:b w:val="false"/>
          <w:i w:val="false"/>
          <w:color w:val="000000"/>
          <w:sz w:val="28"/>
        </w:rPr>
        <w:t xml:space="preserve">
     кварц, крис.          ринго.  рентгеногра. және оның аллер. </w:t>
      </w:r>
      <w:r>
        <w:br/>
      </w:r>
      <w:r>
        <w:rPr>
          <w:rFonts w:ascii="Times New Roman"/>
          <w:b w:val="false"/>
          <w:i w:val="false"/>
          <w:color w:val="000000"/>
          <w:sz w:val="28"/>
        </w:rPr>
        <w:t xml:space="preserve">
     табалит, три.         лог,    фиясы: алдын гиялық аурулары. </w:t>
      </w:r>
      <w:r>
        <w:br/>
      </w:r>
      <w:r>
        <w:rPr>
          <w:rFonts w:ascii="Times New Roman"/>
          <w:b w:val="false"/>
          <w:i w:val="false"/>
          <w:color w:val="000000"/>
          <w:sz w:val="28"/>
        </w:rPr>
        <w:t xml:space="preserve">
     динит                 дерма.  ала тексеру. Мұрынмен дем алуға </w:t>
      </w:r>
      <w:r>
        <w:br/>
      </w:r>
      <w:r>
        <w:rPr>
          <w:rFonts w:ascii="Times New Roman"/>
          <w:b w:val="false"/>
          <w:i w:val="false"/>
          <w:color w:val="000000"/>
          <w:sz w:val="28"/>
        </w:rPr>
        <w:t xml:space="preserve">
                           товене. де тіке және бөгет жасайтын мұ. </w:t>
      </w:r>
      <w:r>
        <w:br/>
      </w:r>
      <w:r>
        <w:rPr>
          <w:rFonts w:ascii="Times New Roman"/>
          <w:b w:val="false"/>
          <w:i w:val="false"/>
          <w:color w:val="000000"/>
          <w:sz w:val="28"/>
        </w:rPr>
        <w:t xml:space="preserve">
                           ролог,  жанынан      рын шеміршегінің </w:t>
      </w:r>
      <w:r>
        <w:br/>
      </w:r>
      <w:r>
        <w:rPr>
          <w:rFonts w:ascii="Times New Roman"/>
          <w:b w:val="false"/>
          <w:i w:val="false"/>
          <w:color w:val="000000"/>
          <w:sz w:val="28"/>
        </w:rPr>
        <w:t xml:space="preserve">
                           аллер.  рентгено.    қисаюы. Терінің </w:t>
      </w:r>
      <w:r>
        <w:br/>
      </w:r>
      <w:r>
        <w:rPr>
          <w:rFonts w:ascii="Times New Roman"/>
          <w:b w:val="false"/>
          <w:i w:val="false"/>
          <w:color w:val="000000"/>
          <w:sz w:val="28"/>
        </w:rPr>
        <w:t xml:space="preserve">
                           голог,  граммалар,   қайталанатын созыл. </w:t>
      </w:r>
      <w:r>
        <w:br/>
      </w:r>
      <w:r>
        <w:rPr>
          <w:rFonts w:ascii="Times New Roman"/>
          <w:b w:val="false"/>
          <w:i w:val="false"/>
          <w:color w:val="000000"/>
          <w:sz w:val="28"/>
        </w:rPr>
        <w:t xml:space="preserve">
                           невро.  3 жылдан     малы аурулары. </w:t>
      </w:r>
      <w:r>
        <w:br/>
      </w:r>
      <w:r>
        <w:rPr>
          <w:rFonts w:ascii="Times New Roman"/>
          <w:b w:val="false"/>
          <w:i w:val="false"/>
          <w:color w:val="000000"/>
          <w:sz w:val="28"/>
        </w:rPr>
        <w:t xml:space="preserve">
                           пато.   кейін қайта  Аллергенді әсер ету </w:t>
      </w:r>
      <w:r>
        <w:br/>
      </w:r>
      <w:r>
        <w:rPr>
          <w:rFonts w:ascii="Times New Roman"/>
          <w:b w:val="false"/>
          <w:i w:val="false"/>
          <w:color w:val="000000"/>
          <w:sz w:val="28"/>
        </w:rPr>
        <w:t xml:space="preserve">
                           лог     рентгено.    қабілеті бар аэро. </w:t>
      </w:r>
      <w:r>
        <w:br/>
      </w:r>
      <w:r>
        <w:rPr>
          <w:rFonts w:ascii="Times New Roman"/>
          <w:b w:val="false"/>
          <w:i w:val="false"/>
          <w:color w:val="000000"/>
          <w:sz w:val="28"/>
        </w:rPr>
        <w:t xml:space="preserve">
                                   грамма,      зольдармен жұмыс </w:t>
      </w:r>
      <w:r>
        <w:br/>
      </w:r>
      <w:r>
        <w:rPr>
          <w:rFonts w:ascii="Times New Roman"/>
          <w:b w:val="false"/>
          <w:i w:val="false"/>
          <w:color w:val="000000"/>
          <w:sz w:val="28"/>
        </w:rPr>
        <w:t xml:space="preserve">
                                   3-10 жыл     істегенде болатын </w:t>
      </w:r>
      <w:r>
        <w:br/>
      </w:r>
      <w:r>
        <w:rPr>
          <w:rFonts w:ascii="Times New Roman"/>
          <w:b w:val="false"/>
          <w:i w:val="false"/>
          <w:color w:val="000000"/>
          <w:sz w:val="28"/>
        </w:rPr>
        <w:t xml:space="preserve">
                                   еңбек өті.   аллергиялық аурулар. </w:t>
      </w:r>
      <w:r>
        <w:br/>
      </w:r>
      <w:r>
        <w:rPr>
          <w:rFonts w:ascii="Times New Roman"/>
          <w:b w:val="false"/>
          <w:i w:val="false"/>
          <w:color w:val="000000"/>
          <w:sz w:val="28"/>
        </w:rPr>
        <w:t xml:space="preserve">
                                   лінде 2 </w:t>
      </w:r>
      <w:r>
        <w:br/>
      </w:r>
      <w:r>
        <w:rPr>
          <w:rFonts w:ascii="Times New Roman"/>
          <w:b w:val="false"/>
          <w:i w:val="false"/>
          <w:color w:val="000000"/>
          <w:sz w:val="28"/>
        </w:rPr>
        <w:t xml:space="preserve">
                                   жылда 1 рет, </w:t>
      </w:r>
      <w:r>
        <w:br/>
      </w:r>
      <w:r>
        <w:rPr>
          <w:rFonts w:ascii="Times New Roman"/>
          <w:b w:val="false"/>
          <w:i w:val="false"/>
          <w:color w:val="000000"/>
          <w:sz w:val="28"/>
        </w:rPr>
        <w:t xml:space="preserve">
                                   10 жылдан </w:t>
      </w:r>
      <w:r>
        <w:br/>
      </w:r>
      <w:r>
        <w:rPr>
          <w:rFonts w:ascii="Times New Roman"/>
          <w:b w:val="false"/>
          <w:i w:val="false"/>
          <w:color w:val="000000"/>
          <w:sz w:val="28"/>
        </w:rPr>
        <w:t xml:space="preserve">
                                   аса еңбек </w:t>
      </w:r>
      <w:r>
        <w:br/>
      </w:r>
      <w:r>
        <w:rPr>
          <w:rFonts w:ascii="Times New Roman"/>
          <w:b w:val="false"/>
          <w:i w:val="false"/>
          <w:color w:val="000000"/>
          <w:sz w:val="28"/>
        </w:rPr>
        <w:t xml:space="preserve">
                                   өтілінде </w:t>
      </w:r>
      <w:r>
        <w:br/>
      </w:r>
      <w:r>
        <w:rPr>
          <w:rFonts w:ascii="Times New Roman"/>
          <w:b w:val="false"/>
          <w:i w:val="false"/>
          <w:color w:val="000000"/>
          <w:sz w:val="28"/>
        </w:rPr>
        <w:t xml:space="preserve">
                                   жылына </w:t>
      </w:r>
      <w:r>
        <w:br/>
      </w:r>
      <w:r>
        <w:rPr>
          <w:rFonts w:ascii="Times New Roman"/>
          <w:b w:val="false"/>
          <w:i w:val="false"/>
          <w:color w:val="000000"/>
          <w:sz w:val="28"/>
        </w:rPr>
        <w:t xml:space="preserve">
                                   1 рет; </w:t>
      </w:r>
      <w:r>
        <w:br/>
      </w:r>
      <w:r>
        <w:rPr>
          <w:rFonts w:ascii="Times New Roman"/>
          <w:b w:val="false"/>
          <w:i w:val="false"/>
          <w:color w:val="000000"/>
          <w:sz w:val="28"/>
        </w:rPr>
        <w:t xml:space="preserve">
                                   спирография, </w:t>
      </w:r>
      <w:r>
        <w:br/>
      </w:r>
      <w:r>
        <w:rPr>
          <w:rFonts w:ascii="Times New Roman"/>
          <w:b w:val="false"/>
          <w:i w:val="false"/>
          <w:color w:val="000000"/>
          <w:sz w:val="28"/>
        </w:rPr>
        <w:t xml:space="preserve">
                                   ЭКГ </w:t>
      </w:r>
      <w:r>
        <w:br/>
      </w:r>
      <w:r>
        <w:rPr>
          <w:rFonts w:ascii="Times New Roman"/>
          <w:b w:val="false"/>
          <w:i w:val="false"/>
          <w:color w:val="000000"/>
          <w:sz w:val="28"/>
        </w:rPr>
        <w:t xml:space="preserve">
2)   Құрамында        12    тера.   Қанды, зәрді Жоғарғы тыныс алу </w:t>
      </w:r>
      <w:r>
        <w:br/>
      </w:r>
      <w:r>
        <w:rPr>
          <w:rFonts w:ascii="Times New Roman"/>
          <w:b w:val="false"/>
          <w:i w:val="false"/>
          <w:color w:val="000000"/>
          <w:sz w:val="28"/>
        </w:rPr>
        <w:t xml:space="preserve">
     кремнийдің еркін айда  певт,   жалпы тексе. жолдары шырышты </w:t>
      </w:r>
      <w:r>
        <w:br/>
      </w:r>
      <w:r>
        <w:rPr>
          <w:rFonts w:ascii="Times New Roman"/>
          <w:b w:val="false"/>
          <w:i w:val="false"/>
          <w:color w:val="000000"/>
          <w:sz w:val="28"/>
        </w:rPr>
        <w:t xml:space="preserve">
     диоксинасының    бір   дерма.  ру, кеуде    қабатының толық </w:t>
      </w:r>
      <w:r>
        <w:br/>
      </w:r>
      <w:r>
        <w:rPr>
          <w:rFonts w:ascii="Times New Roman"/>
          <w:b w:val="false"/>
          <w:i w:val="false"/>
          <w:color w:val="000000"/>
          <w:sz w:val="28"/>
        </w:rPr>
        <w:t xml:space="preserve">
     10 % және одан   рет   товене. қуысының     жойылуы орын ал. </w:t>
      </w:r>
      <w:r>
        <w:br/>
      </w:r>
      <w:r>
        <w:rPr>
          <w:rFonts w:ascii="Times New Roman"/>
          <w:b w:val="false"/>
          <w:i w:val="false"/>
          <w:color w:val="000000"/>
          <w:sz w:val="28"/>
        </w:rPr>
        <w:t xml:space="preserve">
     да көп кремнийі        ролог,  рентгеногра. ғанда және оның </w:t>
      </w:r>
      <w:r>
        <w:br/>
      </w:r>
      <w:r>
        <w:rPr>
          <w:rFonts w:ascii="Times New Roman"/>
          <w:b w:val="false"/>
          <w:i w:val="false"/>
          <w:color w:val="000000"/>
          <w:sz w:val="28"/>
        </w:rPr>
        <w:t xml:space="preserve">
     бар аэрозоль.          отори.  фиясы: алдын аллергиялық </w:t>
      </w:r>
      <w:r>
        <w:br/>
      </w:r>
      <w:r>
        <w:rPr>
          <w:rFonts w:ascii="Times New Roman"/>
          <w:b w:val="false"/>
          <w:i w:val="false"/>
          <w:color w:val="000000"/>
          <w:sz w:val="28"/>
        </w:rPr>
        <w:t xml:space="preserve">
     дар, аморфты           нола.   ала тексеру. аурулары. </w:t>
      </w:r>
      <w:r>
        <w:br/>
      </w:r>
      <w:r>
        <w:rPr>
          <w:rFonts w:ascii="Times New Roman"/>
          <w:b w:val="false"/>
          <w:i w:val="false"/>
          <w:color w:val="000000"/>
          <w:sz w:val="28"/>
        </w:rPr>
        <w:t xml:space="preserve">
     кремний диок.          ринго.  де тіке және Мұрынмен дем алуға </w:t>
      </w:r>
      <w:r>
        <w:br/>
      </w:r>
      <w:r>
        <w:rPr>
          <w:rFonts w:ascii="Times New Roman"/>
          <w:b w:val="false"/>
          <w:i w:val="false"/>
          <w:color w:val="000000"/>
          <w:sz w:val="28"/>
        </w:rPr>
        <w:t xml:space="preserve">
     сиді және құ.          лог,    жанынан рен. бөгет жасайтын </w:t>
      </w:r>
      <w:r>
        <w:br/>
      </w:r>
      <w:r>
        <w:rPr>
          <w:rFonts w:ascii="Times New Roman"/>
          <w:b w:val="false"/>
          <w:i w:val="false"/>
          <w:color w:val="000000"/>
          <w:sz w:val="28"/>
        </w:rPr>
        <w:t xml:space="preserve">
     рамында крем.          невро.  тгенограм.   мұрын шеміршегінің </w:t>
      </w:r>
      <w:r>
        <w:br/>
      </w:r>
      <w:r>
        <w:rPr>
          <w:rFonts w:ascii="Times New Roman"/>
          <w:b w:val="false"/>
          <w:i w:val="false"/>
          <w:color w:val="000000"/>
          <w:sz w:val="28"/>
        </w:rPr>
        <w:t xml:space="preserve">
     нийдің еркін           пато.   малар, 3     қисаюы. Терінің </w:t>
      </w:r>
      <w:r>
        <w:br/>
      </w:r>
      <w:r>
        <w:rPr>
          <w:rFonts w:ascii="Times New Roman"/>
          <w:b w:val="false"/>
          <w:i w:val="false"/>
          <w:color w:val="000000"/>
          <w:sz w:val="28"/>
        </w:rPr>
        <w:t xml:space="preserve">
     диоксинасының          лог,    жылдан кейін қайталанатын </w:t>
      </w:r>
      <w:r>
        <w:br/>
      </w:r>
      <w:r>
        <w:rPr>
          <w:rFonts w:ascii="Times New Roman"/>
          <w:b w:val="false"/>
          <w:i w:val="false"/>
          <w:color w:val="000000"/>
          <w:sz w:val="28"/>
        </w:rPr>
        <w:t xml:space="preserve">
     10 % және одан         аллер.  қайта рент.  созылмалы аурулары. </w:t>
      </w:r>
      <w:r>
        <w:br/>
      </w:r>
      <w:r>
        <w:rPr>
          <w:rFonts w:ascii="Times New Roman"/>
          <w:b w:val="false"/>
          <w:i w:val="false"/>
          <w:color w:val="000000"/>
          <w:sz w:val="28"/>
        </w:rPr>
        <w:t xml:space="preserve">
     да көп бар;            голог   генограмма, </w:t>
      </w:r>
      <w:r>
        <w:br/>
      </w:r>
      <w:r>
        <w:rPr>
          <w:rFonts w:ascii="Times New Roman"/>
          <w:b w:val="false"/>
          <w:i w:val="false"/>
          <w:color w:val="000000"/>
          <w:sz w:val="28"/>
        </w:rPr>
        <w:t xml:space="preserve">
     карбид кремнийі                3-10 жыл </w:t>
      </w:r>
      <w:r>
        <w:br/>
      </w:r>
      <w:r>
        <w:rPr>
          <w:rFonts w:ascii="Times New Roman"/>
          <w:b w:val="false"/>
          <w:i w:val="false"/>
          <w:color w:val="000000"/>
          <w:sz w:val="28"/>
        </w:rPr>
        <w:t xml:space="preserve">
                                    еңбек өті. </w:t>
      </w:r>
      <w:r>
        <w:br/>
      </w:r>
      <w:r>
        <w:rPr>
          <w:rFonts w:ascii="Times New Roman"/>
          <w:b w:val="false"/>
          <w:i w:val="false"/>
          <w:color w:val="000000"/>
          <w:sz w:val="28"/>
        </w:rPr>
        <w:t xml:space="preserve">
                                    лінде 2 </w:t>
      </w:r>
      <w:r>
        <w:br/>
      </w:r>
      <w:r>
        <w:rPr>
          <w:rFonts w:ascii="Times New Roman"/>
          <w:b w:val="false"/>
          <w:i w:val="false"/>
          <w:color w:val="000000"/>
          <w:sz w:val="28"/>
        </w:rPr>
        <w:t xml:space="preserve">
                                    жылда 1 рет, </w:t>
      </w:r>
      <w:r>
        <w:br/>
      </w:r>
      <w:r>
        <w:rPr>
          <w:rFonts w:ascii="Times New Roman"/>
          <w:b w:val="false"/>
          <w:i w:val="false"/>
          <w:color w:val="000000"/>
          <w:sz w:val="28"/>
        </w:rPr>
        <w:t xml:space="preserve">
                                    10 жылдан </w:t>
      </w:r>
      <w:r>
        <w:br/>
      </w:r>
      <w:r>
        <w:rPr>
          <w:rFonts w:ascii="Times New Roman"/>
          <w:b w:val="false"/>
          <w:i w:val="false"/>
          <w:color w:val="000000"/>
          <w:sz w:val="28"/>
        </w:rPr>
        <w:t xml:space="preserve">
                                    аса еңбек </w:t>
      </w:r>
      <w:r>
        <w:br/>
      </w:r>
      <w:r>
        <w:rPr>
          <w:rFonts w:ascii="Times New Roman"/>
          <w:b w:val="false"/>
          <w:i w:val="false"/>
          <w:color w:val="000000"/>
          <w:sz w:val="28"/>
        </w:rPr>
        <w:t xml:space="preserve">
                                    өтілінде </w:t>
      </w:r>
      <w:r>
        <w:br/>
      </w:r>
      <w:r>
        <w:rPr>
          <w:rFonts w:ascii="Times New Roman"/>
          <w:b w:val="false"/>
          <w:i w:val="false"/>
          <w:color w:val="000000"/>
          <w:sz w:val="28"/>
        </w:rPr>
        <w:t xml:space="preserve">
                                    12 айда </w:t>
      </w:r>
      <w:r>
        <w:br/>
      </w:r>
      <w:r>
        <w:rPr>
          <w:rFonts w:ascii="Times New Roman"/>
          <w:b w:val="false"/>
          <w:i w:val="false"/>
          <w:color w:val="000000"/>
          <w:sz w:val="28"/>
        </w:rPr>
        <w:t xml:space="preserve">
                                    1 рет; спи. </w:t>
      </w:r>
      <w:r>
        <w:br/>
      </w:r>
      <w:r>
        <w:rPr>
          <w:rFonts w:ascii="Times New Roman"/>
          <w:b w:val="false"/>
          <w:i w:val="false"/>
          <w:color w:val="000000"/>
          <w:sz w:val="28"/>
        </w:rPr>
        <w:t xml:space="preserve">
                                    рография, </w:t>
      </w:r>
      <w:r>
        <w:br/>
      </w:r>
      <w:r>
        <w:rPr>
          <w:rFonts w:ascii="Times New Roman"/>
          <w:b w:val="false"/>
          <w:i w:val="false"/>
          <w:color w:val="000000"/>
          <w:sz w:val="28"/>
        </w:rPr>
        <w:t xml:space="preserve">
                                    ЭКГ </w:t>
      </w:r>
      <w:r>
        <w:br/>
      </w:r>
      <w:r>
        <w:rPr>
          <w:rFonts w:ascii="Times New Roman"/>
          <w:b w:val="false"/>
          <w:i w:val="false"/>
          <w:color w:val="000000"/>
          <w:sz w:val="28"/>
        </w:rPr>
        <w:t xml:space="preserve">
------------------------------------------------------------------ </w:t>
      </w:r>
      <w:r>
        <w:br/>
      </w:r>
      <w:r>
        <w:rPr>
          <w:rFonts w:ascii="Times New Roman"/>
          <w:b w:val="false"/>
          <w:i w:val="false"/>
          <w:color w:val="000000"/>
          <w:sz w:val="28"/>
        </w:rPr>
        <w:t xml:space="preserve">
7. Силикатты және құрамында силикаты бар заттар </w:t>
      </w:r>
      <w:r>
        <w:br/>
      </w:r>
      <w:r>
        <w:rPr>
          <w:rFonts w:ascii="Times New Roman"/>
          <w:b w:val="false"/>
          <w:i w:val="false"/>
          <w:color w:val="000000"/>
          <w:sz w:val="28"/>
        </w:rPr>
        <w:t xml:space="preserve">
------------------------------------------------------------------ </w:t>
      </w:r>
      <w:r>
        <w:br/>
      </w:r>
      <w:r>
        <w:rPr>
          <w:rFonts w:ascii="Times New Roman"/>
          <w:b w:val="false"/>
          <w:i w:val="false"/>
          <w:color w:val="000000"/>
          <w:sz w:val="28"/>
        </w:rPr>
        <w:t xml:space="preserve">
1)   Асбест және     12    тера.   Қанды, зәрді Жоғарғы тыныс алу </w:t>
      </w:r>
      <w:r>
        <w:br/>
      </w:r>
      <w:r>
        <w:rPr>
          <w:rFonts w:ascii="Times New Roman"/>
          <w:b w:val="false"/>
          <w:i w:val="false"/>
          <w:color w:val="000000"/>
          <w:sz w:val="28"/>
        </w:rPr>
        <w:t xml:space="preserve">
     құрамында       айда  певт,   жалпы тексе. жолдары шырышты </w:t>
      </w:r>
      <w:r>
        <w:br/>
      </w:r>
      <w:r>
        <w:rPr>
          <w:rFonts w:ascii="Times New Roman"/>
          <w:b w:val="false"/>
          <w:i w:val="false"/>
          <w:color w:val="000000"/>
          <w:sz w:val="28"/>
        </w:rPr>
        <w:t xml:space="preserve">
     асбесті бар     бір   дерма.  ру, кеуде    қабатының толық </w:t>
      </w:r>
      <w:r>
        <w:br/>
      </w:r>
      <w:r>
        <w:rPr>
          <w:rFonts w:ascii="Times New Roman"/>
          <w:b w:val="false"/>
          <w:i w:val="false"/>
          <w:color w:val="000000"/>
          <w:sz w:val="28"/>
        </w:rPr>
        <w:t xml:space="preserve">
     (асбест 10 %    рет   товене. қуысының     жойылуы орын </w:t>
      </w:r>
      <w:r>
        <w:br/>
      </w:r>
      <w:r>
        <w:rPr>
          <w:rFonts w:ascii="Times New Roman"/>
          <w:b w:val="false"/>
          <w:i w:val="false"/>
          <w:color w:val="000000"/>
          <w:sz w:val="28"/>
        </w:rPr>
        <w:t xml:space="preserve">
     және одан да          ролог,  рентгеногра. алғанда және оның </w:t>
      </w:r>
      <w:r>
        <w:br/>
      </w:r>
      <w:r>
        <w:rPr>
          <w:rFonts w:ascii="Times New Roman"/>
          <w:b w:val="false"/>
          <w:i w:val="false"/>
          <w:color w:val="000000"/>
          <w:sz w:val="28"/>
        </w:rPr>
        <w:t xml:space="preserve">
     көп)                  отори.  фиясы:       аллергиялық </w:t>
      </w:r>
      <w:r>
        <w:br/>
      </w:r>
      <w:r>
        <w:rPr>
          <w:rFonts w:ascii="Times New Roman"/>
          <w:b w:val="false"/>
          <w:i w:val="false"/>
          <w:color w:val="000000"/>
          <w:sz w:val="28"/>
        </w:rPr>
        <w:t xml:space="preserve">
                           нола.   алдын ала    аурулары. Мұрынмен </w:t>
      </w:r>
      <w:r>
        <w:br/>
      </w:r>
      <w:r>
        <w:rPr>
          <w:rFonts w:ascii="Times New Roman"/>
          <w:b w:val="false"/>
          <w:i w:val="false"/>
          <w:color w:val="000000"/>
          <w:sz w:val="28"/>
        </w:rPr>
        <w:t xml:space="preserve">
                           рин.    тексеруде    дем алуға бөгет </w:t>
      </w:r>
      <w:r>
        <w:br/>
      </w:r>
      <w:r>
        <w:rPr>
          <w:rFonts w:ascii="Times New Roman"/>
          <w:b w:val="false"/>
          <w:i w:val="false"/>
          <w:color w:val="000000"/>
          <w:sz w:val="28"/>
        </w:rPr>
        <w:t xml:space="preserve">
                           голог,  тіке және    жасайтын мұрын </w:t>
      </w:r>
      <w:r>
        <w:br/>
      </w:r>
      <w:r>
        <w:rPr>
          <w:rFonts w:ascii="Times New Roman"/>
          <w:b w:val="false"/>
          <w:i w:val="false"/>
          <w:color w:val="000000"/>
          <w:sz w:val="28"/>
        </w:rPr>
        <w:t xml:space="preserve">
                           невро.  жанынан      шеміршегінің қисаюы. </w:t>
      </w:r>
      <w:r>
        <w:br/>
      </w:r>
      <w:r>
        <w:rPr>
          <w:rFonts w:ascii="Times New Roman"/>
          <w:b w:val="false"/>
          <w:i w:val="false"/>
          <w:color w:val="000000"/>
          <w:sz w:val="28"/>
        </w:rPr>
        <w:t xml:space="preserve">
                           пато.   рентгено.    Терінің қайта. </w:t>
      </w:r>
      <w:r>
        <w:br/>
      </w:r>
      <w:r>
        <w:rPr>
          <w:rFonts w:ascii="Times New Roman"/>
          <w:b w:val="false"/>
          <w:i w:val="false"/>
          <w:color w:val="000000"/>
          <w:sz w:val="28"/>
        </w:rPr>
        <w:t xml:space="preserve">
                           лог,    граммалар,   ланатын созылмалы </w:t>
      </w:r>
      <w:r>
        <w:br/>
      </w:r>
      <w:r>
        <w:rPr>
          <w:rFonts w:ascii="Times New Roman"/>
          <w:b w:val="false"/>
          <w:i w:val="false"/>
          <w:color w:val="000000"/>
          <w:sz w:val="28"/>
        </w:rPr>
        <w:t xml:space="preserve">
                           аллер.  3 жылдан     аурулары. Көмекей. </w:t>
      </w:r>
      <w:r>
        <w:br/>
      </w:r>
      <w:r>
        <w:rPr>
          <w:rFonts w:ascii="Times New Roman"/>
          <w:b w:val="false"/>
          <w:i w:val="false"/>
          <w:color w:val="000000"/>
          <w:sz w:val="28"/>
        </w:rPr>
        <w:t xml:space="preserve">
                           голог,  кейін қайта  дің гиперпластикалық </w:t>
      </w:r>
      <w:r>
        <w:br/>
      </w:r>
      <w:r>
        <w:rPr>
          <w:rFonts w:ascii="Times New Roman"/>
          <w:b w:val="false"/>
          <w:i w:val="false"/>
          <w:color w:val="000000"/>
          <w:sz w:val="28"/>
        </w:rPr>
        <w:t xml:space="preserve">
                           онколог рентгено.    қабынуы. </w:t>
      </w:r>
      <w:r>
        <w:br/>
      </w:r>
      <w:r>
        <w:rPr>
          <w:rFonts w:ascii="Times New Roman"/>
          <w:b w:val="false"/>
          <w:i w:val="false"/>
          <w:color w:val="000000"/>
          <w:sz w:val="28"/>
        </w:rPr>
        <w:t xml:space="preserve">
                                   грамма, </w:t>
      </w:r>
      <w:r>
        <w:br/>
      </w:r>
      <w:r>
        <w:rPr>
          <w:rFonts w:ascii="Times New Roman"/>
          <w:b w:val="false"/>
          <w:i w:val="false"/>
          <w:color w:val="000000"/>
          <w:sz w:val="28"/>
        </w:rPr>
        <w:t xml:space="preserve">
                                   3-10 жыл </w:t>
      </w:r>
      <w:r>
        <w:br/>
      </w:r>
      <w:r>
        <w:rPr>
          <w:rFonts w:ascii="Times New Roman"/>
          <w:b w:val="false"/>
          <w:i w:val="false"/>
          <w:color w:val="000000"/>
          <w:sz w:val="28"/>
        </w:rPr>
        <w:t xml:space="preserve">
                                   еңбек өті. </w:t>
      </w:r>
      <w:r>
        <w:br/>
      </w:r>
      <w:r>
        <w:rPr>
          <w:rFonts w:ascii="Times New Roman"/>
          <w:b w:val="false"/>
          <w:i w:val="false"/>
          <w:color w:val="000000"/>
          <w:sz w:val="28"/>
        </w:rPr>
        <w:t xml:space="preserve">
                                   лінде 2 </w:t>
      </w:r>
      <w:r>
        <w:br/>
      </w:r>
      <w:r>
        <w:rPr>
          <w:rFonts w:ascii="Times New Roman"/>
          <w:b w:val="false"/>
          <w:i w:val="false"/>
          <w:color w:val="000000"/>
          <w:sz w:val="28"/>
        </w:rPr>
        <w:t xml:space="preserve">
                                   жылда 1 рет, </w:t>
      </w:r>
      <w:r>
        <w:br/>
      </w:r>
      <w:r>
        <w:rPr>
          <w:rFonts w:ascii="Times New Roman"/>
          <w:b w:val="false"/>
          <w:i w:val="false"/>
          <w:color w:val="000000"/>
          <w:sz w:val="28"/>
        </w:rPr>
        <w:t xml:space="preserve">
                                   10 жылдан </w:t>
      </w:r>
      <w:r>
        <w:br/>
      </w:r>
      <w:r>
        <w:rPr>
          <w:rFonts w:ascii="Times New Roman"/>
          <w:b w:val="false"/>
          <w:i w:val="false"/>
          <w:color w:val="000000"/>
          <w:sz w:val="28"/>
        </w:rPr>
        <w:t xml:space="preserve">
                                   аса еңбек </w:t>
      </w:r>
      <w:r>
        <w:br/>
      </w:r>
      <w:r>
        <w:rPr>
          <w:rFonts w:ascii="Times New Roman"/>
          <w:b w:val="false"/>
          <w:i w:val="false"/>
          <w:color w:val="000000"/>
          <w:sz w:val="28"/>
        </w:rPr>
        <w:t xml:space="preserve">
                                   өтілінде </w:t>
      </w:r>
      <w:r>
        <w:br/>
      </w:r>
      <w:r>
        <w:rPr>
          <w:rFonts w:ascii="Times New Roman"/>
          <w:b w:val="false"/>
          <w:i w:val="false"/>
          <w:color w:val="000000"/>
          <w:sz w:val="28"/>
        </w:rPr>
        <w:t xml:space="preserve">
                                   12 айда </w:t>
      </w:r>
      <w:r>
        <w:br/>
      </w:r>
      <w:r>
        <w:rPr>
          <w:rFonts w:ascii="Times New Roman"/>
          <w:b w:val="false"/>
          <w:i w:val="false"/>
          <w:color w:val="000000"/>
          <w:sz w:val="28"/>
        </w:rPr>
        <w:t xml:space="preserve">
                                   1 рет; </w:t>
      </w:r>
      <w:r>
        <w:br/>
      </w:r>
      <w:r>
        <w:rPr>
          <w:rFonts w:ascii="Times New Roman"/>
          <w:b w:val="false"/>
          <w:i w:val="false"/>
          <w:color w:val="000000"/>
          <w:sz w:val="28"/>
        </w:rPr>
        <w:t xml:space="preserve">
                                   спирография, </w:t>
      </w:r>
      <w:r>
        <w:br/>
      </w:r>
      <w:r>
        <w:rPr>
          <w:rFonts w:ascii="Times New Roman"/>
          <w:b w:val="false"/>
          <w:i w:val="false"/>
          <w:color w:val="000000"/>
          <w:sz w:val="28"/>
        </w:rPr>
        <w:t xml:space="preserve">
                                   ЭКГ </w:t>
      </w:r>
      <w:r>
        <w:br/>
      </w:r>
      <w:r>
        <w:rPr>
          <w:rFonts w:ascii="Times New Roman"/>
          <w:b w:val="false"/>
          <w:i w:val="false"/>
          <w:color w:val="000000"/>
          <w:sz w:val="28"/>
        </w:rPr>
        <w:t xml:space="preserve">
2)   Құрамында       12    тера.   Қанды, зәрді Жоғарғы тыныс алу </w:t>
      </w:r>
      <w:r>
        <w:br/>
      </w:r>
      <w:r>
        <w:rPr>
          <w:rFonts w:ascii="Times New Roman"/>
          <w:b w:val="false"/>
          <w:i w:val="false"/>
          <w:color w:val="000000"/>
          <w:sz w:val="28"/>
        </w:rPr>
        <w:t xml:space="preserve">
     асбест бар      айда  певт,   жалпы тексе. жолдары шырышты қа. </w:t>
      </w:r>
      <w:r>
        <w:br/>
      </w:r>
      <w:r>
        <w:rPr>
          <w:rFonts w:ascii="Times New Roman"/>
          <w:b w:val="false"/>
          <w:i w:val="false"/>
          <w:color w:val="000000"/>
          <w:sz w:val="28"/>
        </w:rPr>
        <w:t xml:space="preserve">
     (асбест кем     бір   дерма.  ру, кеуде    батының толық жо. </w:t>
      </w:r>
      <w:r>
        <w:br/>
      </w:r>
      <w:r>
        <w:rPr>
          <w:rFonts w:ascii="Times New Roman"/>
          <w:b w:val="false"/>
          <w:i w:val="false"/>
          <w:color w:val="000000"/>
          <w:sz w:val="28"/>
        </w:rPr>
        <w:t xml:space="preserve">
     дегенде 10 %)   рет   товене. қуысының     йылуы орын алғанда </w:t>
      </w:r>
      <w:r>
        <w:br/>
      </w:r>
      <w:r>
        <w:rPr>
          <w:rFonts w:ascii="Times New Roman"/>
          <w:b w:val="false"/>
          <w:i w:val="false"/>
          <w:color w:val="000000"/>
          <w:sz w:val="28"/>
        </w:rPr>
        <w:t xml:space="preserve">
     (асбестобаке.         ролог,  рентгеногра. және оның аллер. </w:t>
      </w:r>
      <w:r>
        <w:br/>
      </w:r>
      <w:r>
        <w:rPr>
          <w:rFonts w:ascii="Times New Roman"/>
          <w:b w:val="false"/>
          <w:i w:val="false"/>
          <w:color w:val="000000"/>
          <w:sz w:val="28"/>
        </w:rPr>
        <w:t xml:space="preserve">
     лит, асбест.          отори.  фиясы:       гиялық аурулары. </w:t>
      </w:r>
      <w:r>
        <w:br/>
      </w:r>
      <w:r>
        <w:rPr>
          <w:rFonts w:ascii="Times New Roman"/>
          <w:b w:val="false"/>
          <w:i w:val="false"/>
          <w:color w:val="000000"/>
          <w:sz w:val="28"/>
        </w:rPr>
        <w:t xml:space="preserve">
     резеңке),             нола.   алдын ала    Мұрынмен дем алуға </w:t>
      </w:r>
      <w:r>
        <w:br/>
      </w:r>
      <w:r>
        <w:rPr>
          <w:rFonts w:ascii="Times New Roman"/>
          <w:b w:val="false"/>
          <w:i w:val="false"/>
          <w:color w:val="000000"/>
          <w:sz w:val="28"/>
        </w:rPr>
        <w:t xml:space="preserve">
     басқа да              ринго.  тексеруде    бөгет жасайтын мұ. </w:t>
      </w:r>
      <w:r>
        <w:br/>
      </w:r>
      <w:r>
        <w:rPr>
          <w:rFonts w:ascii="Times New Roman"/>
          <w:b w:val="false"/>
          <w:i w:val="false"/>
          <w:color w:val="000000"/>
          <w:sz w:val="28"/>
        </w:rPr>
        <w:t xml:space="preserve">
     силикаттар мен        лог,    тіке және    рын шеміршегінің </w:t>
      </w:r>
      <w:r>
        <w:br/>
      </w:r>
      <w:r>
        <w:rPr>
          <w:rFonts w:ascii="Times New Roman"/>
          <w:b w:val="false"/>
          <w:i w:val="false"/>
          <w:color w:val="000000"/>
          <w:sz w:val="28"/>
        </w:rPr>
        <w:t xml:space="preserve">
     құрамында си.         невро.  жанынан      қисаюы. Терінің </w:t>
      </w:r>
      <w:r>
        <w:br/>
      </w:r>
      <w:r>
        <w:rPr>
          <w:rFonts w:ascii="Times New Roman"/>
          <w:b w:val="false"/>
          <w:i w:val="false"/>
          <w:color w:val="000000"/>
          <w:sz w:val="28"/>
        </w:rPr>
        <w:t xml:space="preserve">
     ликат барлар:         пато.   рентгено.    қайталанатын со. </w:t>
      </w:r>
      <w:r>
        <w:br/>
      </w:r>
      <w:r>
        <w:rPr>
          <w:rFonts w:ascii="Times New Roman"/>
          <w:b w:val="false"/>
          <w:i w:val="false"/>
          <w:color w:val="000000"/>
          <w:sz w:val="28"/>
        </w:rPr>
        <w:t xml:space="preserve">
     сонымен бірге         лог,    граммалар,   зылмалы аурулары. </w:t>
      </w:r>
      <w:r>
        <w:br/>
      </w:r>
      <w:r>
        <w:rPr>
          <w:rFonts w:ascii="Times New Roman"/>
          <w:b w:val="false"/>
          <w:i w:val="false"/>
          <w:color w:val="000000"/>
          <w:sz w:val="28"/>
        </w:rPr>
        <w:t xml:space="preserve">
     жасанды мине.         аллер.  3 жылдан </w:t>
      </w:r>
      <w:r>
        <w:br/>
      </w:r>
      <w:r>
        <w:rPr>
          <w:rFonts w:ascii="Times New Roman"/>
          <w:b w:val="false"/>
          <w:i w:val="false"/>
          <w:color w:val="000000"/>
          <w:sz w:val="28"/>
        </w:rPr>
        <w:t xml:space="preserve">
     ралды талшықты        голог,  кейін қайта </w:t>
      </w:r>
      <w:r>
        <w:br/>
      </w:r>
      <w:r>
        <w:rPr>
          <w:rFonts w:ascii="Times New Roman"/>
          <w:b w:val="false"/>
          <w:i w:val="false"/>
          <w:color w:val="000000"/>
          <w:sz w:val="28"/>
        </w:rPr>
        <w:t xml:space="preserve">
     заттар (бұдан         онколог рентгено. </w:t>
      </w:r>
      <w:r>
        <w:br/>
      </w:r>
      <w:r>
        <w:rPr>
          <w:rFonts w:ascii="Times New Roman"/>
          <w:b w:val="false"/>
          <w:i w:val="false"/>
          <w:color w:val="000000"/>
          <w:sz w:val="28"/>
        </w:rPr>
        <w:t xml:space="preserve">
     әрі қарай -                   грамма, </w:t>
      </w:r>
      <w:r>
        <w:br/>
      </w:r>
      <w:r>
        <w:rPr>
          <w:rFonts w:ascii="Times New Roman"/>
          <w:b w:val="false"/>
          <w:i w:val="false"/>
          <w:color w:val="000000"/>
          <w:sz w:val="28"/>
        </w:rPr>
        <w:t xml:space="preserve">
     ЖМТЗ)                         3-10 жыл </w:t>
      </w:r>
      <w:r>
        <w:br/>
      </w:r>
      <w:r>
        <w:rPr>
          <w:rFonts w:ascii="Times New Roman"/>
          <w:b w:val="false"/>
          <w:i w:val="false"/>
          <w:color w:val="000000"/>
          <w:sz w:val="28"/>
        </w:rPr>
        <w:t xml:space="preserve">
                                   еңбек өті. </w:t>
      </w:r>
      <w:r>
        <w:br/>
      </w:r>
      <w:r>
        <w:rPr>
          <w:rFonts w:ascii="Times New Roman"/>
          <w:b w:val="false"/>
          <w:i w:val="false"/>
          <w:color w:val="000000"/>
          <w:sz w:val="28"/>
        </w:rPr>
        <w:t xml:space="preserve">
                                   лінде 2 </w:t>
      </w:r>
      <w:r>
        <w:br/>
      </w:r>
      <w:r>
        <w:rPr>
          <w:rFonts w:ascii="Times New Roman"/>
          <w:b w:val="false"/>
          <w:i w:val="false"/>
          <w:color w:val="000000"/>
          <w:sz w:val="28"/>
        </w:rPr>
        <w:t xml:space="preserve">
                                   жылда 1 рет, </w:t>
      </w:r>
      <w:r>
        <w:br/>
      </w:r>
      <w:r>
        <w:rPr>
          <w:rFonts w:ascii="Times New Roman"/>
          <w:b w:val="false"/>
          <w:i w:val="false"/>
          <w:color w:val="000000"/>
          <w:sz w:val="28"/>
        </w:rPr>
        <w:t xml:space="preserve">
                                   10 жылдан </w:t>
      </w:r>
      <w:r>
        <w:br/>
      </w:r>
      <w:r>
        <w:rPr>
          <w:rFonts w:ascii="Times New Roman"/>
          <w:b w:val="false"/>
          <w:i w:val="false"/>
          <w:color w:val="000000"/>
          <w:sz w:val="28"/>
        </w:rPr>
        <w:t xml:space="preserve">
                                   аса еңбек </w:t>
      </w:r>
      <w:r>
        <w:br/>
      </w:r>
      <w:r>
        <w:rPr>
          <w:rFonts w:ascii="Times New Roman"/>
          <w:b w:val="false"/>
          <w:i w:val="false"/>
          <w:color w:val="000000"/>
          <w:sz w:val="28"/>
        </w:rPr>
        <w:t xml:space="preserve">
                                   өтілінде </w:t>
      </w:r>
      <w:r>
        <w:br/>
      </w:r>
      <w:r>
        <w:rPr>
          <w:rFonts w:ascii="Times New Roman"/>
          <w:b w:val="false"/>
          <w:i w:val="false"/>
          <w:color w:val="000000"/>
          <w:sz w:val="28"/>
        </w:rPr>
        <w:t xml:space="preserve">
                                   жылына 1 </w:t>
      </w:r>
      <w:r>
        <w:br/>
      </w:r>
      <w:r>
        <w:rPr>
          <w:rFonts w:ascii="Times New Roman"/>
          <w:b w:val="false"/>
          <w:i w:val="false"/>
          <w:color w:val="000000"/>
          <w:sz w:val="28"/>
        </w:rPr>
        <w:t xml:space="preserve">
                                   рет; спиро. </w:t>
      </w:r>
      <w:r>
        <w:br/>
      </w:r>
      <w:r>
        <w:rPr>
          <w:rFonts w:ascii="Times New Roman"/>
          <w:b w:val="false"/>
          <w:i w:val="false"/>
          <w:color w:val="000000"/>
          <w:sz w:val="28"/>
        </w:rPr>
        <w:t xml:space="preserve">
                                   графия, ЭКГ </w:t>
      </w:r>
      <w:r>
        <w:br/>
      </w:r>
      <w:r>
        <w:rPr>
          <w:rFonts w:ascii="Times New Roman"/>
          <w:b w:val="false"/>
          <w:i w:val="false"/>
          <w:color w:val="000000"/>
          <w:sz w:val="28"/>
        </w:rPr>
        <w:t xml:space="preserve">
3)   Балшық, қышқақ, 12    тера.   Қанды, зәрді Жоғарғы тыныс алу </w:t>
      </w:r>
      <w:r>
        <w:br/>
      </w:r>
      <w:r>
        <w:rPr>
          <w:rFonts w:ascii="Times New Roman"/>
          <w:b w:val="false"/>
          <w:i w:val="false"/>
          <w:color w:val="000000"/>
          <w:sz w:val="28"/>
        </w:rPr>
        <w:t xml:space="preserve">
     бокситтер, не.  айда  певт,   жалпы тексе. жолдары шырышты қа. </w:t>
      </w:r>
      <w:r>
        <w:br/>
      </w:r>
      <w:r>
        <w:rPr>
          <w:rFonts w:ascii="Times New Roman"/>
          <w:b w:val="false"/>
          <w:i w:val="false"/>
          <w:color w:val="000000"/>
          <w:sz w:val="28"/>
        </w:rPr>
        <w:t xml:space="preserve">
     фелинді         бір   дерма.  ру, кеуде    батының толық жо. </w:t>
      </w:r>
      <w:r>
        <w:br/>
      </w:r>
      <w:r>
        <w:rPr>
          <w:rFonts w:ascii="Times New Roman"/>
          <w:b w:val="false"/>
          <w:i w:val="false"/>
          <w:color w:val="000000"/>
          <w:sz w:val="28"/>
        </w:rPr>
        <w:t xml:space="preserve">
     Сиениттер,      рет   товене. қуысының     йылуы орын алғанда </w:t>
      </w:r>
      <w:r>
        <w:br/>
      </w:r>
      <w:r>
        <w:rPr>
          <w:rFonts w:ascii="Times New Roman"/>
          <w:b w:val="false"/>
          <w:i w:val="false"/>
          <w:color w:val="000000"/>
          <w:sz w:val="28"/>
        </w:rPr>
        <w:t xml:space="preserve">
     дистен-               ролог,  рентгеногра. және оның аллер. </w:t>
      </w:r>
      <w:r>
        <w:br/>
      </w:r>
      <w:r>
        <w:rPr>
          <w:rFonts w:ascii="Times New Roman"/>
          <w:b w:val="false"/>
          <w:i w:val="false"/>
          <w:color w:val="000000"/>
          <w:sz w:val="28"/>
        </w:rPr>
        <w:t xml:space="preserve">
     cилиманиттер,         отори.  фиясы: алдын гиялық аурулары. </w:t>
      </w:r>
      <w:r>
        <w:br/>
      </w:r>
      <w:r>
        <w:rPr>
          <w:rFonts w:ascii="Times New Roman"/>
          <w:b w:val="false"/>
          <w:i w:val="false"/>
          <w:color w:val="000000"/>
          <w:sz w:val="28"/>
        </w:rPr>
        <w:t xml:space="preserve">
     оливин,               нола.   ала тексеру. Мұрынмен дем алуға </w:t>
      </w:r>
      <w:r>
        <w:br/>
      </w:r>
      <w:r>
        <w:rPr>
          <w:rFonts w:ascii="Times New Roman"/>
          <w:b w:val="false"/>
          <w:i w:val="false"/>
          <w:color w:val="000000"/>
          <w:sz w:val="28"/>
        </w:rPr>
        <w:t xml:space="preserve">
     апатиттер,            ринго.  де тіке және бөгет жасайтын мұ. </w:t>
      </w:r>
      <w:r>
        <w:br/>
      </w:r>
      <w:r>
        <w:rPr>
          <w:rFonts w:ascii="Times New Roman"/>
          <w:b w:val="false"/>
          <w:i w:val="false"/>
          <w:color w:val="000000"/>
          <w:sz w:val="28"/>
        </w:rPr>
        <w:t xml:space="preserve">
     слюдалар,             лог,    жанынан рен. рын шеміршегінің </w:t>
      </w:r>
      <w:r>
        <w:br/>
      </w:r>
      <w:r>
        <w:rPr>
          <w:rFonts w:ascii="Times New Roman"/>
          <w:b w:val="false"/>
          <w:i w:val="false"/>
          <w:color w:val="000000"/>
          <w:sz w:val="28"/>
        </w:rPr>
        <w:t xml:space="preserve">
     дуниттер,             невро.  тгенограмма. қисаюы. Терінің </w:t>
      </w:r>
      <w:r>
        <w:br/>
      </w:r>
      <w:r>
        <w:rPr>
          <w:rFonts w:ascii="Times New Roman"/>
          <w:b w:val="false"/>
          <w:i w:val="false"/>
          <w:color w:val="000000"/>
          <w:sz w:val="28"/>
        </w:rPr>
        <w:t xml:space="preserve">
     әктастар,             пато.   лар, 5 жыл.  қайталанатын со. </w:t>
      </w:r>
      <w:r>
        <w:br/>
      </w:r>
      <w:r>
        <w:rPr>
          <w:rFonts w:ascii="Times New Roman"/>
          <w:b w:val="false"/>
          <w:i w:val="false"/>
          <w:color w:val="000000"/>
          <w:sz w:val="28"/>
        </w:rPr>
        <w:t xml:space="preserve">
     бариттер,             лог,    дан кейін    зылмалы аурулары. </w:t>
      </w:r>
      <w:r>
        <w:br/>
      </w:r>
      <w:r>
        <w:rPr>
          <w:rFonts w:ascii="Times New Roman"/>
          <w:b w:val="false"/>
          <w:i w:val="false"/>
          <w:color w:val="000000"/>
          <w:sz w:val="28"/>
        </w:rPr>
        <w:t xml:space="preserve">
     инфузорлы             аллер.  алғашқы </w:t>
      </w:r>
      <w:r>
        <w:br/>
      </w:r>
      <w:r>
        <w:rPr>
          <w:rFonts w:ascii="Times New Roman"/>
          <w:b w:val="false"/>
          <w:i w:val="false"/>
          <w:color w:val="000000"/>
          <w:sz w:val="28"/>
        </w:rPr>
        <w:t xml:space="preserve">
     топырақ,              голог   қайта рент. </w:t>
      </w:r>
      <w:r>
        <w:br/>
      </w:r>
      <w:r>
        <w:rPr>
          <w:rFonts w:ascii="Times New Roman"/>
          <w:b w:val="false"/>
          <w:i w:val="false"/>
          <w:color w:val="000000"/>
          <w:sz w:val="28"/>
        </w:rPr>
        <w:t xml:space="preserve">
     туфтар,                       генограмма, </w:t>
      </w:r>
      <w:r>
        <w:br/>
      </w:r>
      <w:r>
        <w:rPr>
          <w:rFonts w:ascii="Times New Roman"/>
          <w:b w:val="false"/>
          <w:i w:val="false"/>
          <w:color w:val="000000"/>
          <w:sz w:val="28"/>
        </w:rPr>
        <w:t xml:space="preserve">
     пемзалар,                     5-15 жыл </w:t>
      </w:r>
      <w:r>
        <w:br/>
      </w:r>
      <w:r>
        <w:rPr>
          <w:rFonts w:ascii="Times New Roman"/>
          <w:b w:val="false"/>
          <w:i w:val="false"/>
          <w:color w:val="000000"/>
          <w:sz w:val="28"/>
        </w:rPr>
        <w:t xml:space="preserve">
     перлит,                       еңбек өті. </w:t>
      </w:r>
      <w:r>
        <w:br/>
      </w:r>
      <w:r>
        <w:rPr>
          <w:rFonts w:ascii="Times New Roman"/>
          <w:b w:val="false"/>
          <w:i w:val="false"/>
          <w:color w:val="000000"/>
          <w:sz w:val="28"/>
        </w:rPr>
        <w:t xml:space="preserve">
     форстерит                     лінде 3 </w:t>
      </w:r>
      <w:r>
        <w:br/>
      </w:r>
      <w:r>
        <w:rPr>
          <w:rFonts w:ascii="Times New Roman"/>
          <w:b w:val="false"/>
          <w:i w:val="false"/>
          <w:color w:val="000000"/>
          <w:sz w:val="28"/>
        </w:rPr>
        <w:t xml:space="preserve">
                                   жылда 1 рет, </w:t>
      </w:r>
      <w:r>
        <w:br/>
      </w:r>
      <w:r>
        <w:rPr>
          <w:rFonts w:ascii="Times New Roman"/>
          <w:b w:val="false"/>
          <w:i w:val="false"/>
          <w:color w:val="000000"/>
          <w:sz w:val="28"/>
        </w:rPr>
        <w:t xml:space="preserve">
                                   15 жылдан </w:t>
      </w:r>
      <w:r>
        <w:br/>
      </w:r>
      <w:r>
        <w:rPr>
          <w:rFonts w:ascii="Times New Roman"/>
          <w:b w:val="false"/>
          <w:i w:val="false"/>
          <w:color w:val="000000"/>
          <w:sz w:val="28"/>
        </w:rPr>
        <w:t xml:space="preserve">
                                   аса еңбек </w:t>
      </w:r>
      <w:r>
        <w:br/>
      </w:r>
      <w:r>
        <w:rPr>
          <w:rFonts w:ascii="Times New Roman"/>
          <w:b w:val="false"/>
          <w:i w:val="false"/>
          <w:color w:val="000000"/>
          <w:sz w:val="28"/>
        </w:rPr>
        <w:t xml:space="preserve">
                                   өтілінде </w:t>
      </w:r>
      <w:r>
        <w:br/>
      </w:r>
      <w:r>
        <w:rPr>
          <w:rFonts w:ascii="Times New Roman"/>
          <w:b w:val="false"/>
          <w:i w:val="false"/>
          <w:color w:val="000000"/>
          <w:sz w:val="28"/>
        </w:rPr>
        <w:t xml:space="preserve">
                                   12 айда </w:t>
      </w:r>
      <w:r>
        <w:br/>
      </w:r>
      <w:r>
        <w:rPr>
          <w:rFonts w:ascii="Times New Roman"/>
          <w:b w:val="false"/>
          <w:i w:val="false"/>
          <w:color w:val="000000"/>
          <w:sz w:val="28"/>
        </w:rPr>
        <w:t xml:space="preserve">
                                   1 рет; ЭКГ </w:t>
      </w:r>
      <w:r>
        <w:br/>
      </w:r>
      <w:r>
        <w:rPr>
          <w:rFonts w:ascii="Times New Roman"/>
          <w:b w:val="false"/>
          <w:i w:val="false"/>
          <w:color w:val="000000"/>
          <w:sz w:val="28"/>
        </w:rPr>
        <w:t xml:space="preserve">
4)   Цемент, хром.   12    тера.   Қанды, зәрді Жоғарғы тыныс алу </w:t>
      </w:r>
      <w:r>
        <w:br/>
      </w:r>
      <w:r>
        <w:rPr>
          <w:rFonts w:ascii="Times New Roman"/>
          <w:b w:val="false"/>
          <w:i w:val="false"/>
          <w:color w:val="000000"/>
          <w:sz w:val="28"/>
        </w:rPr>
        <w:t xml:space="preserve">
     магнезит,       айда  певт,   жалпы тексе. жолдары шырышты қа. </w:t>
      </w:r>
      <w:r>
        <w:br/>
      </w:r>
      <w:r>
        <w:rPr>
          <w:rFonts w:ascii="Times New Roman"/>
          <w:b w:val="false"/>
          <w:i w:val="false"/>
          <w:color w:val="000000"/>
          <w:sz w:val="28"/>
        </w:rPr>
        <w:t xml:space="preserve">
     теміркен және   бір   дерма.  ру, кеуде    батының толық жо. </w:t>
      </w:r>
      <w:r>
        <w:br/>
      </w:r>
      <w:r>
        <w:rPr>
          <w:rFonts w:ascii="Times New Roman"/>
          <w:b w:val="false"/>
          <w:i w:val="false"/>
          <w:color w:val="000000"/>
          <w:sz w:val="28"/>
        </w:rPr>
        <w:t xml:space="preserve">
     полиметалдық    рет   товене. қуысының     йылуы орын алғанда </w:t>
      </w:r>
      <w:r>
        <w:br/>
      </w:r>
      <w:r>
        <w:rPr>
          <w:rFonts w:ascii="Times New Roman"/>
          <w:b w:val="false"/>
          <w:i w:val="false"/>
          <w:color w:val="000000"/>
          <w:sz w:val="28"/>
        </w:rPr>
        <w:t xml:space="preserve">
     қанықпалардың         ролог,  рентгено.    және оның аллер. </w:t>
      </w:r>
      <w:r>
        <w:br/>
      </w:r>
      <w:r>
        <w:rPr>
          <w:rFonts w:ascii="Times New Roman"/>
          <w:b w:val="false"/>
          <w:i w:val="false"/>
          <w:color w:val="000000"/>
          <w:sz w:val="28"/>
        </w:rPr>
        <w:t xml:space="preserve">
     аэрозольдары,         отори.  графиясы:    гиялық аурулары. </w:t>
      </w:r>
      <w:r>
        <w:br/>
      </w:r>
      <w:r>
        <w:rPr>
          <w:rFonts w:ascii="Times New Roman"/>
          <w:b w:val="false"/>
          <w:i w:val="false"/>
          <w:color w:val="000000"/>
          <w:sz w:val="28"/>
        </w:rPr>
        <w:t xml:space="preserve">
     металлургиялық        нола.   алдын ала    Мұрынмен дем алуға </w:t>
      </w:r>
      <w:r>
        <w:br/>
      </w:r>
      <w:r>
        <w:rPr>
          <w:rFonts w:ascii="Times New Roman"/>
          <w:b w:val="false"/>
          <w:i w:val="false"/>
          <w:color w:val="000000"/>
          <w:sz w:val="28"/>
        </w:rPr>
        <w:t xml:space="preserve">
     агломераттар.         ринго.  тексеруде    бөгет жасайтын мұ. </w:t>
      </w:r>
      <w:r>
        <w:br/>
      </w:r>
      <w:r>
        <w:rPr>
          <w:rFonts w:ascii="Times New Roman"/>
          <w:b w:val="false"/>
          <w:i w:val="false"/>
          <w:color w:val="000000"/>
          <w:sz w:val="28"/>
        </w:rPr>
        <w:t xml:space="preserve">
     дың; жасанды          лог,    тіке және    рын шеміршегінің </w:t>
      </w:r>
      <w:r>
        <w:br/>
      </w:r>
      <w:r>
        <w:rPr>
          <w:rFonts w:ascii="Times New Roman"/>
          <w:b w:val="false"/>
          <w:i w:val="false"/>
          <w:color w:val="000000"/>
          <w:sz w:val="28"/>
        </w:rPr>
        <w:t xml:space="preserve">
     минералды тал.        невро.  жанынан      қисаюы. Терінің </w:t>
      </w:r>
      <w:r>
        <w:br/>
      </w:r>
      <w:r>
        <w:rPr>
          <w:rFonts w:ascii="Times New Roman"/>
          <w:b w:val="false"/>
          <w:i w:val="false"/>
          <w:color w:val="000000"/>
          <w:sz w:val="28"/>
        </w:rPr>
        <w:t xml:space="preserve">
     шықты заттар:         пато.   рентгено.    қайталанатын со. </w:t>
      </w:r>
      <w:r>
        <w:br/>
      </w:r>
      <w:r>
        <w:rPr>
          <w:rFonts w:ascii="Times New Roman"/>
          <w:b w:val="false"/>
          <w:i w:val="false"/>
          <w:color w:val="000000"/>
          <w:sz w:val="28"/>
        </w:rPr>
        <w:t xml:space="preserve">
     шыныталшық,           лог,    граммалар,   зылмалы аурулары. </w:t>
      </w:r>
      <w:r>
        <w:br/>
      </w:r>
      <w:r>
        <w:rPr>
          <w:rFonts w:ascii="Times New Roman"/>
          <w:b w:val="false"/>
          <w:i w:val="false"/>
          <w:color w:val="000000"/>
          <w:sz w:val="28"/>
        </w:rPr>
        <w:t xml:space="preserve">
     минералды             аллер.  3 жылдан </w:t>
      </w:r>
      <w:r>
        <w:br/>
      </w:r>
      <w:r>
        <w:rPr>
          <w:rFonts w:ascii="Times New Roman"/>
          <w:b w:val="false"/>
          <w:i w:val="false"/>
          <w:color w:val="000000"/>
          <w:sz w:val="28"/>
        </w:rPr>
        <w:t xml:space="preserve">
     мақта                 голог,  кейін қайта </w:t>
      </w:r>
      <w:r>
        <w:br/>
      </w:r>
      <w:r>
        <w:rPr>
          <w:rFonts w:ascii="Times New Roman"/>
          <w:b w:val="false"/>
          <w:i w:val="false"/>
          <w:color w:val="000000"/>
          <w:sz w:val="28"/>
        </w:rPr>
        <w:t xml:space="preserve">
                           көз     рентгено. </w:t>
      </w:r>
      <w:r>
        <w:br/>
      </w:r>
      <w:r>
        <w:rPr>
          <w:rFonts w:ascii="Times New Roman"/>
          <w:b w:val="false"/>
          <w:i w:val="false"/>
          <w:color w:val="000000"/>
          <w:sz w:val="28"/>
        </w:rPr>
        <w:t xml:space="preserve">
                           дәрі.   грамма, </w:t>
      </w:r>
      <w:r>
        <w:br/>
      </w:r>
      <w:r>
        <w:rPr>
          <w:rFonts w:ascii="Times New Roman"/>
          <w:b w:val="false"/>
          <w:i w:val="false"/>
          <w:color w:val="000000"/>
          <w:sz w:val="28"/>
        </w:rPr>
        <w:t xml:space="preserve">
                           гері    3-10 жыл </w:t>
      </w:r>
      <w:r>
        <w:br/>
      </w:r>
      <w:r>
        <w:rPr>
          <w:rFonts w:ascii="Times New Roman"/>
          <w:b w:val="false"/>
          <w:i w:val="false"/>
          <w:color w:val="000000"/>
          <w:sz w:val="28"/>
        </w:rPr>
        <w:t xml:space="preserve">
                                   еңбек өті. </w:t>
      </w:r>
      <w:r>
        <w:br/>
      </w:r>
      <w:r>
        <w:rPr>
          <w:rFonts w:ascii="Times New Roman"/>
          <w:b w:val="false"/>
          <w:i w:val="false"/>
          <w:color w:val="000000"/>
          <w:sz w:val="28"/>
        </w:rPr>
        <w:t xml:space="preserve">
                                   лінде 2 </w:t>
      </w:r>
      <w:r>
        <w:br/>
      </w:r>
      <w:r>
        <w:rPr>
          <w:rFonts w:ascii="Times New Roman"/>
          <w:b w:val="false"/>
          <w:i w:val="false"/>
          <w:color w:val="000000"/>
          <w:sz w:val="28"/>
        </w:rPr>
        <w:t xml:space="preserve">
                                   жылда 1 рет, </w:t>
      </w:r>
      <w:r>
        <w:br/>
      </w:r>
      <w:r>
        <w:rPr>
          <w:rFonts w:ascii="Times New Roman"/>
          <w:b w:val="false"/>
          <w:i w:val="false"/>
          <w:color w:val="000000"/>
          <w:sz w:val="28"/>
        </w:rPr>
        <w:t xml:space="preserve">
                                   10 жылдан </w:t>
      </w:r>
      <w:r>
        <w:br/>
      </w:r>
      <w:r>
        <w:rPr>
          <w:rFonts w:ascii="Times New Roman"/>
          <w:b w:val="false"/>
          <w:i w:val="false"/>
          <w:color w:val="000000"/>
          <w:sz w:val="28"/>
        </w:rPr>
        <w:t xml:space="preserve">
                                   аса еңбек </w:t>
      </w:r>
      <w:r>
        <w:br/>
      </w:r>
      <w:r>
        <w:rPr>
          <w:rFonts w:ascii="Times New Roman"/>
          <w:b w:val="false"/>
          <w:i w:val="false"/>
          <w:color w:val="000000"/>
          <w:sz w:val="28"/>
        </w:rPr>
        <w:t xml:space="preserve">
                                   өтілінде 12 </w:t>
      </w:r>
      <w:r>
        <w:br/>
      </w:r>
      <w:r>
        <w:rPr>
          <w:rFonts w:ascii="Times New Roman"/>
          <w:b w:val="false"/>
          <w:i w:val="false"/>
          <w:color w:val="000000"/>
          <w:sz w:val="28"/>
        </w:rPr>
        <w:t xml:space="preserve">
                                   айда 1 рет; </w:t>
      </w:r>
      <w:r>
        <w:br/>
      </w:r>
      <w:r>
        <w:rPr>
          <w:rFonts w:ascii="Times New Roman"/>
          <w:b w:val="false"/>
          <w:i w:val="false"/>
          <w:color w:val="000000"/>
          <w:sz w:val="28"/>
        </w:rPr>
        <w:t xml:space="preserve">
                                   спирография, </w:t>
      </w:r>
      <w:r>
        <w:br/>
      </w:r>
      <w:r>
        <w:rPr>
          <w:rFonts w:ascii="Times New Roman"/>
          <w:b w:val="false"/>
          <w:i w:val="false"/>
          <w:color w:val="000000"/>
          <w:sz w:val="28"/>
        </w:rPr>
        <w:t xml:space="preserve">
                                   ЭКГ </w:t>
      </w:r>
      <w:r>
        <w:br/>
      </w:r>
      <w:r>
        <w:rPr>
          <w:rFonts w:ascii="Times New Roman"/>
          <w:b w:val="false"/>
          <w:i w:val="false"/>
          <w:color w:val="000000"/>
          <w:sz w:val="28"/>
        </w:rPr>
        <w:t xml:space="preserve">
5)  Металл ұнтақ.    12    тера.   Қанды, зәрді Жоғарғы тыныс алу </w:t>
      </w:r>
      <w:r>
        <w:br/>
      </w:r>
      <w:r>
        <w:rPr>
          <w:rFonts w:ascii="Times New Roman"/>
          <w:b w:val="false"/>
          <w:i w:val="false"/>
          <w:color w:val="000000"/>
          <w:sz w:val="28"/>
        </w:rPr>
        <w:t xml:space="preserve">
    тары мен басқа   айда  певт,   жалпы тексе. жолдары шырышты қа. </w:t>
      </w:r>
      <w:r>
        <w:br/>
      </w:r>
      <w:r>
        <w:rPr>
          <w:rFonts w:ascii="Times New Roman"/>
          <w:b w:val="false"/>
          <w:i w:val="false"/>
          <w:color w:val="000000"/>
          <w:sz w:val="28"/>
        </w:rPr>
        <w:t xml:space="preserve">
    да* алу бары.    бір   дерма.  ру, кеуде    батының толық жо. </w:t>
      </w:r>
      <w:r>
        <w:br/>
      </w:r>
      <w:r>
        <w:rPr>
          <w:rFonts w:ascii="Times New Roman"/>
          <w:b w:val="false"/>
          <w:i w:val="false"/>
          <w:color w:val="000000"/>
          <w:sz w:val="28"/>
        </w:rPr>
        <w:t xml:space="preserve">
    сында, құрғақ    рет   товене. қуысының     йылуы орын алғанда </w:t>
      </w:r>
      <w:r>
        <w:br/>
      </w:r>
      <w:r>
        <w:rPr>
          <w:rFonts w:ascii="Times New Roman"/>
          <w:b w:val="false"/>
          <w:i w:val="false"/>
          <w:color w:val="000000"/>
          <w:sz w:val="28"/>
        </w:rPr>
        <w:t xml:space="preserve">
    әрлеу үрдісін.         ролог,  рентгеногра. және оның аллер. </w:t>
      </w:r>
      <w:r>
        <w:br/>
      </w:r>
      <w:r>
        <w:rPr>
          <w:rFonts w:ascii="Times New Roman"/>
          <w:b w:val="false"/>
          <w:i w:val="false"/>
          <w:color w:val="000000"/>
          <w:sz w:val="28"/>
        </w:rPr>
        <w:t xml:space="preserve">
    де түзілген            отори.  фиясы: алдын гиялық аурулары. </w:t>
      </w:r>
      <w:r>
        <w:br/>
      </w:r>
      <w:r>
        <w:rPr>
          <w:rFonts w:ascii="Times New Roman"/>
          <w:b w:val="false"/>
          <w:i w:val="false"/>
          <w:color w:val="000000"/>
          <w:sz w:val="28"/>
        </w:rPr>
        <w:t xml:space="preserve">
    металдардың            нола.   ала тексеру. Мұрынмен дем алуға </w:t>
      </w:r>
      <w:r>
        <w:br/>
      </w:r>
      <w:r>
        <w:rPr>
          <w:rFonts w:ascii="Times New Roman"/>
          <w:b w:val="false"/>
          <w:i w:val="false"/>
          <w:color w:val="000000"/>
          <w:sz w:val="28"/>
        </w:rPr>
        <w:t xml:space="preserve">
    аэрозольдары           ринго.  де тіке және бөгет жасайтын мұ. </w:t>
      </w:r>
      <w:r>
        <w:br/>
      </w:r>
      <w:r>
        <w:rPr>
          <w:rFonts w:ascii="Times New Roman"/>
          <w:b w:val="false"/>
          <w:i w:val="false"/>
          <w:color w:val="000000"/>
          <w:sz w:val="28"/>
        </w:rPr>
        <w:t xml:space="preserve">
    (темір,                лог,    жанынан рен. рын шеміршегінің </w:t>
      </w:r>
      <w:r>
        <w:br/>
      </w:r>
      <w:r>
        <w:rPr>
          <w:rFonts w:ascii="Times New Roman"/>
          <w:b w:val="false"/>
          <w:i w:val="false"/>
          <w:color w:val="000000"/>
          <w:sz w:val="28"/>
        </w:rPr>
        <w:t xml:space="preserve">
    алюминий)              невро.  тгенограм.   қисаюы. Терінің </w:t>
      </w:r>
      <w:r>
        <w:br/>
      </w:r>
      <w:r>
        <w:rPr>
          <w:rFonts w:ascii="Times New Roman"/>
          <w:b w:val="false"/>
          <w:i w:val="false"/>
          <w:color w:val="000000"/>
          <w:sz w:val="28"/>
        </w:rPr>
        <w:t xml:space="preserve">
                           пато.   малар, 3     қайталанатын со. </w:t>
      </w:r>
      <w:r>
        <w:br/>
      </w:r>
      <w:r>
        <w:rPr>
          <w:rFonts w:ascii="Times New Roman"/>
          <w:b w:val="false"/>
          <w:i w:val="false"/>
          <w:color w:val="000000"/>
          <w:sz w:val="28"/>
        </w:rPr>
        <w:t xml:space="preserve">
                           лог,    жылдан кейін зылмалы аурулары. </w:t>
      </w:r>
      <w:r>
        <w:br/>
      </w:r>
      <w:r>
        <w:rPr>
          <w:rFonts w:ascii="Times New Roman"/>
          <w:b w:val="false"/>
          <w:i w:val="false"/>
          <w:color w:val="000000"/>
          <w:sz w:val="28"/>
        </w:rPr>
        <w:t xml:space="preserve">
                           аллер.  қайта рент. </w:t>
      </w:r>
      <w:r>
        <w:br/>
      </w:r>
      <w:r>
        <w:rPr>
          <w:rFonts w:ascii="Times New Roman"/>
          <w:b w:val="false"/>
          <w:i w:val="false"/>
          <w:color w:val="000000"/>
          <w:sz w:val="28"/>
        </w:rPr>
        <w:t xml:space="preserve">
                           голог,  генограмма, </w:t>
      </w:r>
      <w:r>
        <w:br/>
      </w:r>
      <w:r>
        <w:rPr>
          <w:rFonts w:ascii="Times New Roman"/>
          <w:b w:val="false"/>
          <w:i w:val="false"/>
          <w:color w:val="000000"/>
          <w:sz w:val="28"/>
        </w:rPr>
        <w:t xml:space="preserve">
                           көз     3-10 жыл </w:t>
      </w:r>
      <w:r>
        <w:br/>
      </w:r>
      <w:r>
        <w:rPr>
          <w:rFonts w:ascii="Times New Roman"/>
          <w:b w:val="false"/>
          <w:i w:val="false"/>
          <w:color w:val="000000"/>
          <w:sz w:val="28"/>
        </w:rPr>
        <w:t xml:space="preserve">
                           дәрі.   еңбек өті. </w:t>
      </w:r>
      <w:r>
        <w:br/>
      </w:r>
      <w:r>
        <w:rPr>
          <w:rFonts w:ascii="Times New Roman"/>
          <w:b w:val="false"/>
          <w:i w:val="false"/>
          <w:color w:val="000000"/>
          <w:sz w:val="28"/>
        </w:rPr>
        <w:t xml:space="preserve">
                           гері    лінде 2 жыл. </w:t>
      </w:r>
      <w:r>
        <w:br/>
      </w:r>
      <w:r>
        <w:rPr>
          <w:rFonts w:ascii="Times New Roman"/>
          <w:b w:val="false"/>
          <w:i w:val="false"/>
          <w:color w:val="000000"/>
          <w:sz w:val="28"/>
        </w:rPr>
        <w:t xml:space="preserve">
                                   да 1 рет, </w:t>
      </w:r>
      <w:r>
        <w:br/>
      </w:r>
      <w:r>
        <w:rPr>
          <w:rFonts w:ascii="Times New Roman"/>
          <w:b w:val="false"/>
          <w:i w:val="false"/>
          <w:color w:val="000000"/>
          <w:sz w:val="28"/>
        </w:rPr>
        <w:t xml:space="preserve">
                                   10 жылдан </w:t>
      </w:r>
      <w:r>
        <w:br/>
      </w:r>
      <w:r>
        <w:rPr>
          <w:rFonts w:ascii="Times New Roman"/>
          <w:b w:val="false"/>
          <w:i w:val="false"/>
          <w:color w:val="000000"/>
          <w:sz w:val="28"/>
        </w:rPr>
        <w:t xml:space="preserve">
                                   аса еңбек </w:t>
      </w:r>
      <w:r>
        <w:br/>
      </w:r>
      <w:r>
        <w:rPr>
          <w:rFonts w:ascii="Times New Roman"/>
          <w:b w:val="false"/>
          <w:i w:val="false"/>
          <w:color w:val="000000"/>
          <w:sz w:val="28"/>
        </w:rPr>
        <w:t xml:space="preserve">
                                   өтілінде </w:t>
      </w:r>
      <w:r>
        <w:br/>
      </w:r>
      <w:r>
        <w:rPr>
          <w:rFonts w:ascii="Times New Roman"/>
          <w:b w:val="false"/>
          <w:i w:val="false"/>
          <w:color w:val="000000"/>
          <w:sz w:val="28"/>
        </w:rPr>
        <w:t xml:space="preserve">
                                   12 айда 1 </w:t>
      </w:r>
      <w:r>
        <w:br/>
      </w:r>
      <w:r>
        <w:rPr>
          <w:rFonts w:ascii="Times New Roman"/>
          <w:b w:val="false"/>
          <w:i w:val="false"/>
          <w:color w:val="000000"/>
          <w:sz w:val="28"/>
        </w:rPr>
        <w:t xml:space="preserve">
                                   рет; ЭКГ </w:t>
      </w:r>
      <w:r>
        <w:br/>
      </w:r>
      <w:r>
        <w:rPr>
          <w:rFonts w:ascii="Times New Roman"/>
          <w:b w:val="false"/>
          <w:i w:val="false"/>
          <w:color w:val="000000"/>
          <w:sz w:val="28"/>
        </w:rPr>
        <w:t xml:space="preserve">
6)   Абразивті және  12    тера.   Қанды, зәрді Жоғарғы тыныс алу </w:t>
      </w:r>
      <w:r>
        <w:br/>
      </w:r>
      <w:r>
        <w:rPr>
          <w:rFonts w:ascii="Times New Roman"/>
          <w:b w:val="false"/>
          <w:i w:val="false"/>
          <w:color w:val="000000"/>
          <w:sz w:val="28"/>
        </w:rPr>
        <w:t xml:space="preserve">
     құрамында аб.   айда  певт,   жалпы тексе. жолдары шырышты қа. </w:t>
      </w:r>
      <w:r>
        <w:br/>
      </w:r>
      <w:r>
        <w:rPr>
          <w:rFonts w:ascii="Times New Roman"/>
          <w:b w:val="false"/>
          <w:i w:val="false"/>
          <w:color w:val="000000"/>
          <w:sz w:val="28"/>
        </w:rPr>
        <w:t xml:space="preserve">
     разивті ұнтақ   бір   дерма.  ру, кеуде    батының толық жо. </w:t>
      </w:r>
      <w:r>
        <w:br/>
      </w:r>
      <w:r>
        <w:rPr>
          <w:rFonts w:ascii="Times New Roman"/>
          <w:b w:val="false"/>
          <w:i w:val="false"/>
          <w:color w:val="000000"/>
          <w:sz w:val="28"/>
        </w:rPr>
        <w:t xml:space="preserve">
     барлар (кар.    рет   товене. қуысының     йылуы орын алғанда </w:t>
      </w:r>
      <w:r>
        <w:br/>
      </w:r>
      <w:r>
        <w:rPr>
          <w:rFonts w:ascii="Times New Roman"/>
          <w:b w:val="false"/>
          <w:i w:val="false"/>
          <w:color w:val="000000"/>
          <w:sz w:val="28"/>
        </w:rPr>
        <w:t xml:space="preserve">
     бидтердің,            ролог,  рентгеногра. және оның аллер. </w:t>
      </w:r>
      <w:r>
        <w:br/>
      </w:r>
      <w:r>
        <w:rPr>
          <w:rFonts w:ascii="Times New Roman"/>
          <w:b w:val="false"/>
          <w:i w:val="false"/>
          <w:color w:val="000000"/>
          <w:sz w:val="28"/>
        </w:rPr>
        <w:t xml:space="preserve">
     бордың, альбор.       отори.  фиясы: алдын гиялық аурулары. </w:t>
      </w:r>
      <w:r>
        <w:br/>
      </w:r>
      <w:r>
        <w:rPr>
          <w:rFonts w:ascii="Times New Roman"/>
          <w:b w:val="false"/>
          <w:i w:val="false"/>
          <w:color w:val="000000"/>
          <w:sz w:val="28"/>
        </w:rPr>
        <w:t xml:space="preserve">
     дың электрко.         нола.   ала тексеру. Мұрынмен дем алуға </w:t>
      </w:r>
      <w:r>
        <w:br/>
      </w:r>
      <w:r>
        <w:rPr>
          <w:rFonts w:ascii="Times New Roman"/>
          <w:b w:val="false"/>
          <w:i w:val="false"/>
          <w:color w:val="000000"/>
          <w:sz w:val="28"/>
        </w:rPr>
        <w:t xml:space="preserve">
     рундтары, крем.       ринго.  де тіке және бөгет жасайтын мұ. </w:t>
      </w:r>
      <w:r>
        <w:br/>
      </w:r>
      <w:r>
        <w:rPr>
          <w:rFonts w:ascii="Times New Roman"/>
          <w:b w:val="false"/>
          <w:i w:val="false"/>
          <w:color w:val="000000"/>
          <w:sz w:val="28"/>
        </w:rPr>
        <w:t xml:space="preserve">
     ний карбиды),         лог,    жанынан рен. рын шеміршегінің </w:t>
      </w:r>
      <w:r>
        <w:br/>
      </w:r>
      <w:r>
        <w:rPr>
          <w:rFonts w:ascii="Times New Roman"/>
          <w:b w:val="false"/>
          <w:i w:val="false"/>
          <w:color w:val="000000"/>
          <w:sz w:val="28"/>
        </w:rPr>
        <w:t xml:space="preserve">
     сонымен бірге         невро.  тгенограмма. қисаюы. Терінің </w:t>
      </w:r>
      <w:r>
        <w:br/>
      </w:r>
      <w:r>
        <w:rPr>
          <w:rFonts w:ascii="Times New Roman"/>
          <w:b w:val="false"/>
          <w:i w:val="false"/>
          <w:color w:val="000000"/>
          <w:sz w:val="28"/>
        </w:rPr>
        <w:t xml:space="preserve">
     байланыстыр.          пато.   лар, 5 жыл.  қайталанатын со. </w:t>
      </w:r>
      <w:r>
        <w:br/>
      </w:r>
      <w:r>
        <w:rPr>
          <w:rFonts w:ascii="Times New Roman"/>
          <w:b w:val="false"/>
          <w:i w:val="false"/>
          <w:color w:val="000000"/>
          <w:sz w:val="28"/>
        </w:rPr>
        <w:t xml:space="preserve">
     ғыштардың қос.        лог,    дан кейін    зылмалы аурулары. </w:t>
      </w:r>
      <w:r>
        <w:br/>
      </w:r>
      <w:r>
        <w:rPr>
          <w:rFonts w:ascii="Times New Roman"/>
          <w:b w:val="false"/>
          <w:i w:val="false"/>
          <w:color w:val="000000"/>
          <w:sz w:val="28"/>
        </w:rPr>
        <w:t xml:space="preserve">
     пасымен               аллер.  алғашқы </w:t>
      </w:r>
      <w:r>
        <w:br/>
      </w:r>
      <w:r>
        <w:rPr>
          <w:rFonts w:ascii="Times New Roman"/>
          <w:b w:val="false"/>
          <w:i w:val="false"/>
          <w:color w:val="000000"/>
          <w:sz w:val="28"/>
        </w:rPr>
        <w:t xml:space="preserve">
                           голог   қайта рен. </w:t>
      </w:r>
      <w:r>
        <w:br/>
      </w:r>
      <w:r>
        <w:rPr>
          <w:rFonts w:ascii="Times New Roman"/>
          <w:b w:val="false"/>
          <w:i w:val="false"/>
          <w:color w:val="000000"/>
          <w:sz w:val="28"/>
        </w:rPr>
        <w:t xml:space="preserve">
                                   тгенограмма, </w:t>
      </w:r>
      <w:r>
        <w:br/>
      </w:r>
      <w:r>
        <w:rPr>
          <w:rFonts w:ascii="Times New Roman"/>
          <w:b w:val="false"/>
          <w:i w:val="false"/>
          <w:color w:val="000000"/>
          <w:sz w:val="28"/>
        </w:rPr>
        <w:t xml:space="preserve">
                                   5-15 жыл </w:t>
      </w:r>
      <w:r>
        <w:br/>
      </w:r>
      <w:r>
        <w:rPr>
          <w:rFonts w:ascii="Times New Roman"/>
          <w:b w:val="false"/>
          <w:i w:val="false"/>
          <w:color w:val="000000"/>
          <w:sz w:val="28"/>
        </w:rPr>
        <w:t xml:space="preserve">
                                   еңбек өті. </w:t>
      </w:r>
      <w:r>
        <w:br/>
      </w:r>
      <w:r>
        <w:rPr>
          <w:rFonts w:ascii="Times New Roman"/>
          <w:b w:val="false"/>
          <w:i w:val="false"/>
          <w:color w:val="000000"/>
          <w:sz w:val="28"/>
        </w:rPr>
        <w:t xml:space="preserve">
                                   лінде 3 </w:t>
      </w:r>
      <w:r>
        <w:br/>
      </w:r>
      <w:r>
        <w:rPr>
          <w:rFonts w:ascii="Times New Roman"/>
          <w:b w:val="false"/>
          <w:i w:val="false"/>
          <w:color w:val="000000"/>
          <w:sz w:val="28"/>
        </w:rPr>
        <w:t xml:space="preserve">
                                   жылда 1 рет, </w:t>
      </w:r>
      <w:r>
        <w:br/>
      </w:r>
      <w:r>
        <w:rPr>
          <w:rFonts w:ascii="Times New Roman"/>
          <w:b w:val="false"/>
          <w:i w:val="false"/>
          <w:color w:val="000000"/>
          <w:sz w:val="28"/>
        </w:rPr>
        <w:t xml:space="preserve">
                                   15 жылдан </w:t>
      </w:r>
      <w:r>
        <w:br/>
      </w:r>
      <w:r>
        <w:rPr>
          <w:rFonts w:ascii="Times New Roman"/>
          <w:b w:val="false"/>
          <w:i w:val="false"/>
          <w:color w:val="000000"/>
          <w:sz w:val="28"/>
        </w:rPr>
        <w:t xml:space="preserve">
                                   аса еңбек </w:t>
      </w:r>
      <w:r>
        <w:br/>
      </w:r>
      <w:r>
        <w:rPr>
          <w:rFonts w:ascii="Times New Roman"/>
          <w:b w:val="false"/>
          <w:i w:val="false"/>
          <w:color w:val="000000"/>
          <w:sz w:val="28"/>
        </w:rPr>
        <w:t xml:space="preserve">
                                   өтілінде </w:t>
      </w:r>
      <w:r>
        <w:br/>
      </w:r>
      <w:r>
        <w:rPr>
          <w:rFonts w:ascii="Times New Roman"/>
          <w:b w:val="false"/>
          <w:i w:val="false"/>
          <w:color w:val="000000"/>
          <w:sz w:val="28"/>
        </w:rPr>
        <w:t xml:space="preserve">
                                   жылына </w:t>
      </w:r>
      <w:r>
        <w:br/>
      </w:r>
      <w:r>
        <w:rPr>
          <w:rFonts w:ascii="Times New Roman"/>
          <w:b w:val="false"/>
          <w:i w:val="false"/>
          <w:color w:val="000000"/>
          <w:sz w:val="28"/>
        </w:rPr>
        <w:t xml:space="preserve">
                                   1 рет; ЭКГ </w:t>
      </w:r>
      <w:r>
        <w:br/>
      </w:r>
      <w:r>
        <w:rPr>
          <w:rFonts w:ascii="Times New Roman"/>
          <w:b w:val="false"/>
          <w:i w:val="false"/>
          <w:color w:val="000000"/>
          <w:sz w:val="28"/>
        </w:rPr>
        <w:t xml:space="preserve">
------------------------------------------------------------------ </w:t>
      </w:r>
      <w:r>
        <w:br/>
      </w:r>
      <w:r>
        <w:rPr>
          <w:rFonts w:ascii="Times New Roman"/>
          <w:b w:val="false"/>
          <w:i w:val="false"/>
          <w:color w:val="000000"/>
          <w:sz w:val="28"/>
        </w:rPr>
        <w:t xml:space="preserve">
8. Көміртекті тозаңдар </w:t>
      </w:r>
      <w:r>
        <w:br/>
      </w:r>
      <w:r>
        <w:rPr>
          <w:rFonts w:ascii="Times New Roman"/>
          <w:b w:val="false"/>
          <w:i w:val="false"/>
          <w:color w:val="000000"/>
          <w:sz w:val="28"/>
        </w:rPr>
        <w:t xml:space="preserve">
------------------------------------------------------------------ </w:t>
      </w:r>
      <w:r>
        <w:br/>
      </w:r>
      <w:r>
        <w:rPr>
          <w:rFonts w:ascii="Times New Roman"/>
          <w:b w:val="false"/>
          <w:i w:val="false"/>
          <w:color w:val="000000"/>
          <w:sz w:val="28"/>
        </w:rPr>
        <w:t xml:space="preserve">
1)   Антрацит және   12    тера.   Қанды, зәрді Жоғарғы тыныс алу </w:t>
      </w:r>
      <w:r>
        <w:br/>
      </w:r>
      <w:r>
        <w:rPr>
          <w:rFonts w:ascii="Times New Roman"/>
          <w:b w:val="false"/>
          <w:i w:val="false"/>
          <w:color w:val="000000"/>
          <w:sz w:val="28"/>
        </w:rPr>
        <w:t xml:space="preserve">
     басқа да қаз.   айда  певт,   жалпы тексе. жолдары шырышты қа. </w:t>
      </w:r>
      <w:r>
        <w:br/>
      </w:r>
      <w:r>
        <w:rPr>
          <w:rFonts w:ascii="Times New Roman"/>
          <w:b w:val="false"/>
          <w:i w:val="false"/>
          <w:color w:val="000000"/>
          <w:sz w:val="28"/>
        </w:rPr>
        <w:t xml:space="preserve">
     балы көмірлер;  бір   дерма.  ру, кеуде    батының толық жо. </w:t>
      </w:r>
      <w:r>
        <w:br/>
      </w:r>
      <w:r>
        <w:rPr>
          <w:rFonts w:ascii="Times New Roman"/>
          <w:b w:val="false"/>
          <w:i w:val="false"/>
          <w:color w:val="000000"/>
          <w:sz w:val="28"/>
        </w:rPr>
        <w:t xml:space="preserve">
     құрамында       рет   товене. қуысының     йылуы орын алғанда </w:t>
      </w:r>
      <w:r>
        <w:br/>
      </w:r>
      <w:r>
        <w:rPr>
          <w:rFonts w:ascii="Times New Roman"/>
          <w:b w:val="false"/>
          <w:i w:val="false"/>
          <w:color w:val="000000"/>
          <w:sz w:val="28"/>
        </w:rPr>
        <w:t xml:space="preserve">
     кремнийдің ер.        ролог,  рентгеногра. және оның аллер. </w:t>
      </w:r>
      <w:r>
        <w:br/>
      </w:r>
      <w:r>
        <w:rPr>
          <w:rFonts w:ascii="Times New Roman"/>
          <w:b w:val="false"/>
          <w:i w:val="false"/>
          <w:color w:val="000000"/>
          <w:sz w:val="28"/>
        </w:rPr>
        <w:t xml:space="preserve">
     кін диоксиді.         отори.  фиясы: алдын гиялық аурулары. </w:t>
      </w:r>
      <w:r>
        <w:br/>
      </w:r>
      <w:r>
        <w:rPr>
          <w:rFonts w:ascii="Times New Roman"/>
          <w:b w:val="false"/>
          <w:i w:val="false"/>
          <w:color w:val="000000"/>
          <w:sz w:val="28"/>
        </w:rPr>
        <w:t xml:space="preserve">
     нің 5-тен             нола.   ала тексеру. Мұрынмен дем алуға </w:t>
      </w:r>
      <w:r>
        <w:br/>
      </w:r>
      <w:r>
        <w:rPr>
          <w:rFonts w:ascii="Times New Roman"/>
          <w:b w:val="false"/>
          <w:i w:val="false"/>
          <w:color w:val="000000"/>
          <w:sz w:val="28"/>
        </w:rPr>
        <w:t xml:space="preserve">
     10 %-ға дейін.        ринго.  де тіке және бөгет жасайтын мұ. </w:t>
      </w:r>
      <w:r>
        <w:br/>
      </w:r>
      <w:r>
        <w:rPr>
          <w:rFonts w:ascii="Times New Roman"/>
          <w:b w:val="false"/>
          <w:i w:val="false"/>
          <w:color w:val="000000"/>
          <w:sz w:val="28"/>
        </w:rPr>
        <w:t xml:space="preserve">
     гі мөлшері бар        лог,    жанынан рен. рын шеміршегінің </w:t>
      </w:r>
      <w:r>
        <w:br/>
      </w:r>
      <w:r>
        <w:rPr>
          <w:rFonts w:ascii="Times New Roman"/>
          <w:b w:val="false"/>
          <w:i w:val="false"/>
          <w:color w:val="000000"/>
          <w:sz w:val="28"/>
        </w:rPr>
        <w:t xml:space="preserve">
     көміртек то.          невро.  тгенограмма. қисаюы. Терінің </w:t>
      </w:r>
      <w:r>
        <w:br/>
      </w:r>
      <w:r>
        <w:rPr>
          <w:rFonts w:ascii="Times New Roman"/>
          <w:b w:val="false"/>
          <w:i w:val="false"/>
          <w:color w:val="000000"/>
          <w:sz w:val="28"/>
        </w:rPr>
        <w:t xml:space="preserve">
     заңдары; кокс.        пато.   лар, 5 жыл.  қайталанатын со. </w:t>
      </w:r>
      <w:r>
        <w:br/>
      </w:r>
      <w:r>
        <w:rPr>
          <w:rFonts w:ascii="Times New Roman"/>
          <w:b w:val="false"/>
          <w:i w:val="false"/>
          <w:color w:val="000000"/>
          <w:sz w:val="28"/>
        </w:rPr>
        <w:t xml:space="preserve">
     тар  тас кө.          лог,    дан кейін    зылмалы аурулары. </w:t>
      </w:r>
      <w:r>
        <w:br/>
      </w:r>
      <w:r>
        <w:rPr>
          <w:rFonts w:ascii="Times New Roman"/>
          <w:b w:val="false"/>
          <w:i w:val="false"/>
          <w:color w:val="000000"/>
          <w:sz w:val="28"/>
        </w:rPr>
        <w:t xml:space="preserve">
     мірлі, пекті,         аллер.  алғашқы қай. </w:t>
      </w:r>
      <w:r>
        <w:br/>
      </w:r>
      <w:r>
        <w:rPr>
          <w:rFonts w:ascii="Times New Roman"/>
          <w:b w:val="false"/>
          <w:i w:val="false"/>
          <w:color w:val="000000"/>
          <w:sz w:val="28"/>
        </w:rPr>
        <w:t xml:space="preserve">
     мұнайдан,             голог   та рент. </w:t>
      </w:r>
      <w:r>
        <w:br/>
      </w:r>
      <w:r>
        <w:rPr>
          <w:rFonts w:ascii="Times New Roman"/>
          <w:b w:val="false"/>
          <w:i w:val="false"/>
          <w:color w:val="000000"/>
          <w:sz w:val="28"/>
        </w:rPr>
        <w:t xml:space="preserve">
     сланцтан,                     генограмма, </w:t>
      </w:r>
      <w:r>
        <w:br/>
      </w:r>
      <w:r>
        <w:rPr>
          <w:rFonts w:ascii="Times New Roman"/>
          <w:b w:val="false"/>
          <w:i w:val="false"/>
          <w:color w:val="000000"/>
          <w:sz w:val="28"/>
        </w:rPr>
        <w:t xml:space="preserve">
     өндірістік                    5-15 жыл </w:t>
      </w:r>
      <w:r>
        <w:br/>
      </w:r>
      <w:r>
        <w:rPr>
          <w:rFonts w:ascii="Times New Roman"/>
          <w:b w:val="false"/>
          <w:i w:val="false"/>
          <w:color w:val="000000"/>
          <w:sz w:val="28"/>
        </w:rPr>
        <w:t xml:space="preserve">
     күйелер, гид.                 еңбек өті. </w:t>
      </w:r>
      <w:r>
        <w:br/>
      </w:r>
      <w:r>
        <w:rPr>
          <w:rFonts w:ascii="Times New Roman"/>
          <w:b w:val="false"/>
          <w:i w:val="false"/>
          <w:color w:val="000000"/>
          <w:sz w:val="28"/>
        </w:rPr>
        <w:t xml:space="preserve">
     ратцелюлозды                  лінде 3 </w:t>
      </w:r>
      <w:r>
        <w:br/>
      </w:r>
      <w:r>
        <w:rPr>
          <w:rFonts w:ascii="Times New Roman"/>
          <w:b w:val="false"/>
          <w:i w:val="false"/>
          <w:color w:val="000000"/>
          <w:sz w:val="28"/>
        </w:rPr>
        <w:t xml:space="preserve">
     және полиакрил.               жылда 1 рет, </w:t>
      </w:r>
      <w:r>
        <w:br/>
      </w:r>
      <w:r>
        <w:rPr>
          <w:rFonts w:ascii="Times New Roman"/>
          <w:b w:val="false"/>
          <w:i w:val="false"/>
          <w:color w:val="000000"/>
          <w:sz w:val="28"/>
        </w:rPr>
        <w:t xml:space="preserve">
     онитрилды                     15 жылдан </w:t>
      </w:r>
      <w:r>
        <w:br/>
      </w:r>
      <w:r>
        <w:rPr>
          <w:rFonts w:ascii="Times New Roman"/>
          <w:b w:val="false"/>
          <w:i w:val="false"/>
          <w:color w:val="000000"/>
          <w:sz w:val="28"/>
        </w:rPr>
        <w:t xml:space="preserve">
     талшықтары бар                аса еңбек </w:t>
      </w:r>
      <w:r>
        <w:br/>
      </w:r>
      <w:r>
        <w:rPr>
          <w:rFonts w:ascii="Times New Roman"/>
          <w:b w:val="false"/>
          <w:i w:val="false"/>
          <w:color w:val="000000"/>
          <w:sz w:val="28"/>
        </w:rPr>
        <w:t xml:space="preserve">
     көміртекті                    өтілінде </w:t>
      </w:r>
      <w:r>
        <w:br/>
      </w:r>
      <w:r>
        <w:rPr>
          <w:rFonts w:ascii="Times New Roman"/>
          <w:b w:val="false"/>
          <w:i w:val="false"/>
          <w:color w:val="000000"/>
          <w:sz w:val="28"/>
        </w:rPr>
        <w:t xml:space="preserve">
     талшықты мате.                жылына 1 </w:t>
      </w:r>
      <w:r>
        <w:br/>
      </w:r>
      <w:r>
        <w:rPr>
          <w:rFonts w:ascii="Times New Roman"/>
          <w:b w:val="false"/>
          <w:i w:val="false"/>
          <w:color w:val="000000"/>
          <w:sz w:val="28"/>
        </w:rPr>
        <w:t xml:space="preserve">
     риалдар, поли.                рет; ЭКГ </w:t>
      </w:r>
      <w:r>
        <w:br/>
      </w:r>
      <w:r>
        <w:rPr>
          <w:rFonts w:ascii="Times New Roman"/>
          <w:b w:val="false"/>
          <w:i w:val="false"/>
          <w:color w:val="000000"/>
          <w:sz w:val="28"/>
        </w:rPr>
        <w:t xml:space="preserve">
     мерлі бекіт. </w:t>
      </w:r>
      <w:r>
        <w:br/>
      </w:r>
      <w:r>
        <w:rPr>
          <w:rFonts w:ascii="Times New Roman"/>
          <w:b w:val="false"/>
          <w:i w:val="false"/>
          <w:color w:val="000000"/>
          <w:sz w:val="28"/>
        </w:rPr>
        <w:t xml:space="preserve">
     кіштермен, </w:t>
      </w:r>
      <w:r>
        <w:br/>
      </w:r>
      <w:r>
        <w:rPr>
          <w:rFonts w:ascii="Times New Roman"/>
          <w:b w:val="false"/>
          <w:i w:val="false"/>
          <w:color w:val="000000"/>
          <w:sz w:val="28"/>
        </w:rPr>
        <w:t xml:space="preserve">
     бактериалды </w:t>
      </w:r>
      <w:r>
        <w:br/>
      </w:r>
      <w:r>
        <w:rPr>
          <w:rFonts w:ascii="Times New Roman"/>
          <w:b w:val="false"/>
          <w:i w:val="false"/>
          <w:color w:val="000000"/>
          <w:sz w:val="28"/>
        </w:rPr>
        <w:t xml:space="preserve">
     ластанумен </w:t>
      </w:r>
      <w:r>
        <w:br/>
      </w:r>
      <w:r>
        <w:rPr>
          <w:rFonts w:ascii="Times New Roman"/>
          <w:b w:val="false"/>
          <w:i w:val="false"/>
          <w:color w:val="000000"/>
          <w:sz w:val="28"/>
        </w:rPr>
        <w:t xml:space="preserve">
     және басқа да </w:t>
      </w:r>
      <w:r>
        <w:br/>
      </w:r>
      <w:r>
        <w:rPr>
          <w:rFonts w:ascii="Times New Roman"/>
          <w:b w:val="false"/>
          <w:i w:val="false"/>
          <w:color w:val="000000"/>
          <w:sz w:val="28"/>
        </w:rPr>
        <w:t xml:space="preserve">
     химиялық зат. </w:t>
      </w:r>
      <w:r>
        <w:br/>
      </w:r>
      <w:r>
        <w:rPr>
          <w:rFonts w:ascii="Times New Roman"/>
          <w:b w:val="false"/>
          <w:i w:val="false"/>
          <w:color w:val="000000"/>
          <w:sz w:val="28"/>
        </w:rPr>
        <w:t xml:space="preserve">
     тармен қосылып, </w:t>
      </w:r>
      <w:r>
        <w:br/>
      </w:r>
      <w:r>
        <w:rPr>
          <w:rFonts w:ascii="Times New Roman"/>
          <w:b w:val="false"/>
          <w:i w:val="false"/>
          <w:color w:val="000000"/>
          <w:sz w:val="28"/>
        </w:rPr>
        <w:t xml:space="preserve">
     құрамында кө. </w:t>
      </w:r>
      <w:r>
        <w:br/>
      </w:r>
      <w:r>
        <w:rPr>
          <w:rFonts w:ascii="Times New Roman"/>
          <w:b w:val="false"/>
          <w:i w:val="false"/>
          <w:color w:val="000000"/>
          <w:sz w:val="28"/>
        </w:rPr>
        <w:t xml:space="preserve">
     міртек барлар </w:t>
      </w:r>
      <w:r>
        <w:br/>
      </w:r>
      <w:r>
        <w:rPr>
          <w:rFonts w:ascii="Times New Roman"/>
          <w:b w:val="false"/>
          <w:i w:val="false"/>
          <w:color w:val="000000"/>
          <w:sz w:val="28"/>
        </w:rPr>
        <w:t xml:space="preserve">
2)   Табиғи және     24    тера.   Қанды, зәрді Жоғарғы тыныс алу </w:t>
      </w:r>
      <w:r>
        <w:br/>
      </w:r>
      <w:r>
        <w:rPr>
          <w:rFonts w:ascii="Times New Roman"/>
          <w:b w:val="false"/>
          <w:i w:val="false"/>
          <w:color w:val="000000"/>
          <w:sz w:val="28"/>
        </w:rPr>
        <w:t xml:space="preserve">
     жасанды алмаз.  айда  певт,   жалпы тексе. жолдары шырышты қа. </w:t>
      </w:r>
      <w:r>
        <w:br/>
      </w:r>
      <w:r>
        <w:rPr>
          <w:rFonts w:ascii="Times New Roman"/>
          <w:b w:val="false"/>
          <w:i w:val="false"/>
          <w:color w:val="000000"/>
          <w:sz w:val="28"/>
        </w:rPr>
        <w:t xml:space="preserve">
     дар, металдан.  1 рет дерма.  ру, кеуде    батының толық жо. </w:t>
      </w:r>
      <w:r>
        <w:br/>
      </w:r>
      <w:r>
        <w:rPr>
          <w:rFonts w:ascii="Times New Roman"/>
          <w:b w:val="false"/>
          <w:i w:val="false"/>
          <w:color w:val="000000"/>
          <w:sz w:val="28"/>
        </w:rPr>
        <w:t xml:space="preserve">
     ған алмаздар          товене. қуысының     йылуы орын алғанда </w:t>
      </w:r>
      <w:r>
        <w:br/>
      </w:r>
      <w:r>
        <w:rPr>
          <w:rFonts w:ascii="Times New Roman"/>
          <w:b w:val="false"/>
          <w:i w:val="false"/>
          <w:color w:val="000000"/>
          <w:sz w:val="28"/>
        </w:rPr>
        <w:t xml:space="preserve">
                           ролог,  рентгеногра. және оның аллер. </w:t>
      </w:r>
      <w:r>
        <w:br/>
      </w:r>
      <w:r>
        <w:rPr>
          <w:rFonts w:ascii="Times New Roman"/>
          <w:b w:val="false"/>
          <w:i w:val="false"/>
          <w:color w:val="000000"/>
          <w:sz w:val="28"/>
        </w:rPr>
        <w:t xml:space="preserve">
                           отори.  фиясы: алдын гиялық аурулары. </w:t>
      </w:r>
      <w:r>
        <w:br/>
      </w:r>
      <w:r>
        <w:rPr>
          <w:rFonts w:ascii="Times New Roman"/>
          <w:b w:val="false"/>
          <w:i w:val="false"/>
          <w:color w:val="000000"/>
          <w:sz w:val="28"/>
        </w:rPr>
        <w:t xml:space="preserve">
                           нола.   ала тексеру. Мұрынмен дем алуға </w:t>
      </w:r>
      <w:r>
        <w:br/>
      </w:r>
      <w:r>
        <w:rPr>
          <w:rFonts w:ascii="Times New Roman"/>
          <w:b w:val="false"/>
          <w:i w:val="false"/>
          <w:color w:val="000000"/>
          <w:sz w:val="28"/>
        </w:rPr>
        <w:t xml:space="preserve">
                           ринго.  де тіке және бөгет жасайтын мұ. </w:t>
      </w:r>
      <w:r>
        <w:br/>
      </w:r>
      <w:r>
        <w:rPr>
          <w:rFonts w:ascii="Times New Roman"/>
          <w:b w:val="false"/>
          <w:i w:val="false"/>
          <w:color w:val="000000"/>
          <w:sz w:val="28"/>
        </w:rPr>
        <w:t xml:space="preserve">
                           лог,    жанынан рен. рын шеміршегінің </w:t>
      </w:r>
      <w:r>
        <w:br/>
      </w:r>
      <w:r>
        <w:rPr>
          <w:rFonts w:ascii="Times New Roman"/>
          <w:b w:val="false"/>
          <w:i w:val="false"/>
          <w:color w:val="000000"/>
          <w:sz w:val="28"/>
        </w:rPr>
        <w:t xml:space="preserve">
                           невро.  тгенограмма. қисаюы. Терінің </w:t>
      </w:r>
      <w:r>
        <w:br/>
      </w:r>
      <w:r>
        <w:rPr>
          <w:rFonts w:ascii="Times New Roman"/>
          <w:b w:val="false"/>
          <w:i w:val="false"/>
          <w:color w:val="000000"/>
          <w:sz w:val="28"/>
        </w:rPr>
        <w:t xml:space="preserve">
                           пато.   лар, 5 жыл.  қайталанатын со. </w:t>
      </w:r>
      <w:r>
        <w:br/>
      </w:r>
      <w:r>
        <w:rPr>
          <w:rFonts w:ascii="Times New Roman"/>
          <w:b w:val="false"/>
          <w:i w:val="false"/>
          <w:color w:val="000000"/>
          <w:sz w:val="28"/>
        </w:rPr>
        <w:t xml:space="preserve">
                           лог,    дан кейін    зылмалы аурулары. </w:t>
      </w:r>
      <w:r>
        <w:br/>
      </w:r>
      <w:r>
        <w:rPr>
          <w:rFonts w:ascii="Times New Roman"/>
          <w:b w:val="false"/>
          <w:i w:val="false"/>
          <w:color w:val="000000"/>
          <w:sz w:val="28"/>
        </w:rPr>
        <w:t xml:space="preserve">
                           аллер.  алғашқы қай. </w:t>
      </w:r>
      <w:r>
        <w:br/>
      </w:r>
      <w:r>
        <w:rPr>
          <w:rFonts w:ascii="Times New Roman"/>
          <w:b w:val="false"/>
          <w:i w:val="false"/>
          <w:color w:val="000000"/>
          <w:sz w:val="28"/>
        </w:rPr>
        <w:t xml:space="preserve">
                           голог   та рентге. </w:t>
      </w:r>
      <w:r>
        <w:br/>
      </w:r>
      <w:r>
        <w:rPr>
          <w:rFonts w:ascii="Times New Roman"/>
          <w:b w:val="false"/>
          <w:i w:val="false"/>
          <w:color w:val="000000"/>
          <w:sz w:val="28"/>
        </w:rPr>
        <w:t xml:space="preserve">
                                   нограмма, </w:t>
      </w:r>
      <w:r>
        <w:br/>
      </w:r>
      <w:r>
        <w:rPr>
          <w:rFonts w:ascii="Times New Roman"/>
          <w:b w:val="false"/>
          <w:i w:val="false"/>
          <w:color w:val="000000"/>
          <w:sz w:val="28"/>
        </w:rPr>
        <w:t xml:space="preserve">
                                   5-15 жыл </w:t>
      </w:r>
      <w:r>
        <w:br/>
      </w:r>
      <w:r>
        <w:rPr>
          <w:rFonts w:ascii="Times New Roman"/>
          <w:b w:val="false"/>
          <w:i w:val="false"/>
          <w:color w:val="000000"/>
          <w:sz w:val="28"/>
        </w:rPr>
        <w:t xml:space="preserve">
                                   еңбек өті. </w:t>
      </w:r>
      <w:r>
        <w:br/>
      </w:r>
      <w:r>
        <w:rPr>
          <w:rFonts w:ascii="Times New Roman"/>
          <w:b w:val="false"/>
          <w:i w:val="false"/>
          <w:color w:val="000000"/>
          <w:sz w:val="28"/>
        </w:rPr>
        <w:t xml:space="preserve">
                                   лінде 3 жыл. </w:t>
      </w:r>
      <w:r>
        <w:br/>
      </w:r>
      <w:r>
        <w:rPr>
          <w:rFonts w:ascii="Times New Roman"/>
          <w:b w:val="false"/>
          <w:i w:val="false"/>
          <w:color w:val="000000"/>
          <w:sz w:val="28"/>
        </w:rPr>
        <w:t xml:space="preserve">
                                   да 1 рет, </w:t>
      </w:r>
      <w:r>
        <w:br/>
      </w:r>
      <w:r>
        <w:rPr>
          <w:rFonts w:ascii="Times New Roman"/>
          <w:b w:val="false"/>
          <w:i w:val="false"/>
          <w:color w:val="000000"/>
          <w:sz w:val="28"/>
        </w:rPr>
        <w:t xml:space="preserve">
                                   15 жылдан </w:t>
      </w:r>
      <w:r>
        <w:br/>
      </w:r>
      <w:r>
        <w:rPr>
          <w:rFonts w:ascii="Times New Roman"/>
          <w:b w:val="false"/>
          <w:i w:val="false"/>
          <w:color w:val="000000"/>
          <w:sz w:val="28"/>
        </w:rPr>
        <w:t xml:space="preserve">
                                   аса еңбек </w:t>
      </w:r>
      <w:r>
        <w:br/>
      </w:r>
      <w:r>
        <w:rPr>
          <w:rFonts w:ascii="Times New Roman"/>
          <w:b w:val="false"/>
          <w:i w:val="false"/>
          <w:color w:val="000000"/>
          <w:sz w:val="28"/>
        </w:rPr>
        <w:t xml:space="preserve">
                                   өтілінде </w:t>
      </w:r>
      <w:r>
        <w:br/>
      </w:r>
      <w:r>
        <w:rPr>
          <w:rFonts w:ascii="Times New Roman"/>
          <w:b w:val="false"/>
          <w:i w:val="false"/>
          <w:color w:val="000000"/>
          <w:sz w:val="28"/>
        </w:rPr>
        <w:t xml:space="preserve">
                                   жылына 1 </w:t>
      </w:r>
      <w:r>
        <w:br/>
      </w:r>
      <w:r>
        <w:rPr>
          <w:rFonts w:ascii="Times New Roman"/>
          <w:b w:val="false"/>
          <w:i w:val="false"/>
          <w:color w:val="000000"/>
          <w:sz w:val="28"/>
        </w:rPr>
        <w:t xml:space="preserve">
                                   рет; ЭКГ </w:t>
      </w:r>
      <w:r>
        <w:br/>
      </w:r>
      <w:r>
        <w:rPr>
          <w:rFonts w:ascii="Times New Roman"/>
          <w:b w:val="false"/>
          <w:i w:val="false"/>
          <w:color w:val="000000"/>
          <w:sz w:val="28"/>
        </w:rPr>
        <w:t xml:space="preserve">
3)   Полиметалдың    12    тера.   Қанды, зәрді Жоғарғы тыныс алу </w:t>
      </w:r>
      <w:r>
        <w:br/>
      </w:r>
      <w:r>
        <w:rPr>
          <w:rFonts w:ascii="Times New Roman"/>
          <w:b w:val="false"/>
          <w:i w:val="false"/>
          <w:color w:val="000000"/>
          <w:sz w:val="28"/>
        </w:rPr>
        <w:t xml:space="preserve">
     және құрамында  айда  певт,   жалпы тексе. жолдары шырышты қа. </w:t>
      </w:r>
      <w:r>
        <w:br/>
      </w:r>
      <w:r>
        <w:rPr>
          <w:rFonts w:ascii="Times New Roman"/>
          <w:b w:val="false"/>
          <w:i w:val="false"/>
          <w:color w:val="000000"/>
          <w:sz w:val="28"/>
        </w:rPr>
        <w:t xml:space="preserve">
     түсті және си.  бір   дерма.  ру, кеуде    батының толық жо. </w:t>
      </w:r>
      <w:r>
        <w:br/>
      </w:r>
      <w:r>
        <w:rPr>
          <w:rFonts w:ascii="Times New Roman"/>
          <w:b w:val="false"/>
          <w:i w:val="false"/>
          <w:color w:val="000000"/>
          <w:sz w:val="28"/>
        </w:rPr>
        <w:t xml:space="preserve">
     рек кездесетін  рет   товене. қуысының     йылуы орын алғанда </w:t>
      </w:r>
      <w:r>
        <w:br/>
      </w:r>
      <w:r>
        <w:rPr>
          <w:rFonts w:ascii="Times New Roman"/>
          <w:b w:val="false"/>
          <w:i w:val="false"/>
          <w:color w:val="000000"/>
          <w:sz w:val="28"/>
        </w:rPr>
        <w:t xml:space="preserve">
     кендер, крем.         ролог,  рентгеногра. және оның аллер. </w:t>
      </w:r>
      <w:r>
        <w:br/>
      </w:r>
      <w:r>
        <w:rPr>
          <w:rFonts w:ascii="Times New Roman"/>
          <w:b w:val="false"/>
          <w:i w:val="false"/>
          <w:color w:val="000000"/>
          <w:sz w:val="28"/>
        </w:rPr>
        <w:t xml:space="preserve">
     нидің еркін           отори.  фиясы: алдын гиялық аурулары. </w:t>
      </w:r>
      <w:r>
        <w:br/>
      </w:r>
      <w:r>
        <w:rPr>
          <w:rFonts w:ascii="Times New Roman"/>
          <w:b w:val="false"/>
          <w:i w:val="false"/>
          <w:color w:val="000000"/>
          <w:sz w:val="28"/>
        </w:rPr>
        <w:t xml:space="preserve">
     диоксидінің           нола.   ала тексеру. Мұрынмен дем алуға </w:t>
      </w:r>
      <w:r>
        <w:br/>
      </w:r>
      <w:r>
        <w:rPr>
          <w:rFonts w:ascii="Times New Roman"/>
          <w:b w:val="false"/>
          <w:i w:val="false"/>
          <w:color w:val="000000"/>
          <w:sz w:val="28"/>
        </w:rPr>
        <w:t xml:space="preserve">
     10 % және одан        ринго.  де тіке және бөгет жасайтын мұ. </w:t>
      </w:r>
      <w:r>
        <w:br/>
      </w:r>
      <w:r>
        <w:rPr>
          <w:rFonts w:ascii="Times New Roman"/>
          <w:b w:val="false"/>
          <w:i w:val="false"/>
          <w:color w:val="000000"/>
          <w:sz w:val="28"/>
        </w:rPr>
        <w:t xml:space="preserve">
     да көп болуы;         лог,    жанынан рен. рын шеміршегінің </w:t>
      </w:r>
      <w:r>
        <w:br/>
      </w:r>
      <w:r>
        <w:rPr>
          <w:rFonts w:ascii="Times New Roman"/>
          <w:b w:val="false"/>
          <w:i w:val="false"/>
          <w:color w:val="000000"/>
          <w:sz w:val="28"/>
        </w:rPr>
        <w:t xml:space="preserve">
     карбид кремниі        невро.  тгенограм.   қисаюы. Терінің </w:t>
      </w:r>
      <w:r>
        <w:br/>
      </w:r>
      <w:r>
        <w:rPr>
          <w:rFonts w:ascii="Times New Roman"/>
          <w:b w:val="false"/>
          <w:i w:val="false"/>
          <w:color w:val="000000"/>
          <w:sz w:val="28"/>
        </w:rPr>
        <w:t xml:space="preserve">
                           пато.   малар, 3     қайталанатын со. </w:t>
      </w:r>
      <w:r>
        <w:br/>
      </w:r>
      <w:r>
        <w:rPr>
          <w:rFonts w:ascii="Times New Roman"/>
          <w:b w:val="false"/>
          <w:i w:val="false"/>
          <w:color w:val="000000"/>
          <w:sz w:val="28"/>
        </w:rPr>
        <w:t xml:space="preserve">
                           лог,    жылдан кейін зылмалы аурулары. </w:t>
      </w:r>
      <w:r>
        <w:br/>
      </w:r>
      <w:r>
        <w:rPr>
          <w:rFonts w:ascii="Times New Roman"/>
          <w:b w:val="false"/>
          <w:i w:val="false"/>
          <w:color w:val="000000"/>
          <w:sz w:val="28"/>
        </w:rPr>
        <w:t xml:space="preserve">
                           аллер.  қайта рент. </w:t>
      </w:r>
      <w:r>
        <w:br/>
      </w:r>
      <w:r>
        <w:rPr>
          <w:rFonts w:ascii="Times New Roman"/>
          <w:b w:val="false"/>
          <w:i w:val="false"/>
          <w:color w:val="000000"/>
          <w:sz w:val="28"/>
        </w:rPr>
        <w:t xml:space="preserve">
                           голог   генограмма, </w:t>
      </w:r>
      <w:r>
        <w:br/>
      </w:r>
      <w:r>
        <w:rPr>
          <w:rFonts w:ascii="Times New Roman"/>
          <w:b w:val="false"/>
          <w:i w:val="false"/>
          <w:color w:val="000000"/>
          <w:sz w:val="28"/>
        </w:rPr>
        <w:t xml:space="preserve">
                                   3-10 жыл ең. </w:t>
      </w:r>
      <w:r>
        <w:br/>
      </w:r>
      <w:r>
        <w:rPr>
          <w:rFonts w:ascii="Times New Roman"/>
          <w:b w:val="false"/>
          <w:i w:val="false"/>
          <w:color w:val="000000"/>
          <w:sz w:val="28"/>
        </w:rPr>
        <w:t xml:space="preserve">
                                   бек өтілінде </w:t>
      </w:r>
      <w:r>
        <w:br/>
      </w:r>
      <w:r>
        <w:rPr>
          <w:rFonts w:ascii="Times New Roman"/>
          <w:b w:val="false"/>
          <w:i w:val="false"/>
          <w:color w:val="000000"/>
          <w:sz w:val="28"/>
        </w:rPr>
        <w:t xml:space="preserve">
                                   2 жылда 1 </w:t>
      </w:r>
      <w:r>
        <w:br/>
      </w:r>
      <w:r>
        <w:rPr>
          <w:rFonts w:ascii="Times New Roman"/>
          <w:b w:val="false"/>
          <w:i w:val="false"/>
          <w:color w:val="000000"/>
          <w:sz w:val="28"/>
        </w:rPr>
        <w:t xml:space="preserve">
                                   рет, 10 жыл. </w:t>
      </w:r>
      <w:r>
        <w:br/>
      </w:r>
      <w:r>
        <w:rPr>
          <w:rFonts w:ascii="Times New Roman"/>
          <w:b w:val="false"/>
          <w:i w:val="false"/>
          <w:color w:val="000000"/>
          <w:sz w:val="28"/>
        </w:rPr>
        <w:t xml:space="preserve">
                                   дан аса ең. </w:t>
      </w:r>
      <w:r>
        <w:br/>
      </w:r>
      <w:r>
        <w:rPr>
          <w:rFonts w:ascii="Times New Roman"/>
          <w:b w:val="false"/>
          <w:i w:val="false"/>
          <w:color w:val="000000"/>
          <w:sz w:val="28"/>
        </w:rPr>
        <w:t xml:space="preserve">
                                   бек өтілінде </w:t>
      </w:r>
      <w:r>
        <w:br/>
      </w:r>
      <w:r>
        <w:rPr>
          <w:rFonts w:ascii="Times New Roman"/>
          <w:b w:val="false"/>
          <w:i w:val="false"/>
          <w:color w:val="000000"/>
          <w:sz w:val="28"/>
        </w:rPr>
        <w:t xml:space="preserve">
                                   12 айда 1 </w:t>
      </w:r>
      <w:r>
        <w:br/>
      </w:r>
      <w:r>
        <w:rPr>
          <w:rFonts w:ascii="Times New Roman"/>
          <w:b w:val="false"/>
          <w:i w:val="false"/>
          <w:color w:val="000000"/>
          <w:sz w:val="28"/>
        </w:rPr>
        <w:t xml:space="preserve">
                                   рет; ЭКГ </w:t>
      </w:r>
      <w:r>
        <w:br/>
      </w:r>
      <w:r>
        <w:rPr>
          <w:rFonts w:ascii="Times New Roman"/>
          <w:b w:val="false"/>
          <w:i w:val="false"/>
          <w:color w:val="000000"/>
          <w:sz w:val="28"/>
        </w:rPr>
        <w:t xml:space="preserve">
------------------------------------------------------------------ </w:t>
      </w:r>
      <w:r>
        <w:br/>
      </w:r>
      <w:r>
        <w:rPr>
          <w:rFonts w:ascii="Times New Roman"/>
          <w:b w:val="false"/>
          <w:i w:val="false"/>
          <w:color w:val="000000"/>
          <w:sz w:val="28"/>
        </w:rPr>
        <w:t xml:space="preserve">
9. Дәнекерлеу аэрозольдары </w:t>
      </w:r>
      <w:r>
        <w:br/>
      </w:r>
      <w:r>
        <w:rPr>
          <w:rFonts w:ascii="Times New Roman"/>
          <w:b w:val="false"/>
          <w:i w:val="false"/>
          <w:color w:val="000000"/>
          <w:sz w:val="28"/>
        </w:rPr>
        <w:t xml:space="preserve">
------------------------------------------------------------------ </w:t>
      </w:r>
      <w:r>
        <w:br/>
      </w:r>
      <w:r>
        <w:rPr>
          <w:rFonts w:ascii="Times New Roman"/>
          <w:b w:val="false"/>
          <w:i w:val="false"/>
          <w:color w:val="000000"/>
          <w:sz w:val="28"/>
        </w:rPr>
        <w:t xml:space="preserve">
1)   Құрамында мар.  12    тера.   Қанды, зәрді Жоғарғы тыныс алу </w:t>
      </w:r>
      <w:r>
        <w:br/>
      </w:r>
      <w:r>
        <w:rPr>
          <w:rFonts w:ascii="Times New Roman"/>
          <w:b w:val="false"/>
          <w:i w:val="false"/>
          <w:color w:val="000000"/>
          <w:sz w:val="28"/>
        </w:rPr>
        <w:t xml:space="preserve">
     ганец (20% жә.  айда  певт,   жалпы тексе. жолдары шырышты қа. </w:t>
      </w:r>
      <w:r>
        <w:br/>
      </w:r>
      <w:r>
        <w:rPr>
          <w:rFonts w:ascii="Times New Roman"/>
          <w:b w:val="false"/>
          <w:i w:val="false"/>
          <w:color w:val="000000"/>
          <w:sz w:val="28"/>
        </w:rPr>
        <w:t xml:space="preserve">
     не одан да      1 рет дерма.  ру, кеуде    батының толық жо. </w:t>
      </w:r>
      <w:r>
        <w:br/>
      </w:r>
      <w:r>
        <w:rPr>
          <w:rFonts w:ascii="Times New Roman"/>
          <w:b w:val="false"/>
          <w:i w:val="false"/>
          <w:color w:val="000000"/>
          <w:sz w:val="28"/>
        </w:rPr>
        <w:t xml:space="preserve">
     көп), никель,         товене. қуысының     йылуы орын алғанда </w:t>
      </w:r>
      <w:r>
        <w:br/>
      </w:r>
      <w:r>
        <w:rPr>
          <w:rFonts w:ascii="Times New Roman"/>
          <w:b w:val="false"/>
          <w:i w:val="false"/>
          <w:color w:val="000000"/>
          <w:sz w:val="28"/>
        </w:rPr>
        <w:t xml:space="preserve">
     хром, фтордың         ролог,  рентгеногра. және оның аллер. </w:t>
      </w:r>
      <w:r>
        <w:br/>
      </w:r>
      <w:r>
        <w:rPr>
          <w:rFonts w:ascii="Times New Roman"/>
          <w:b w:val="false"/>
          <w:i w:val="false"/>
          <w:color w:val="000000"/>
          <w:sz w:val="28"/>
        </w:rPr>
        <w:t xml:space="preserve">
     қоспалары, бе.        отори.  фиясы: алдын гиялық аурулары. </w:t>
      </w:r>
      <w:r>
        <w:br/>
      </w:r>
      <w:r>
        <w:rPr>
          <w:rFonts w:ascii="Times New Roman"/>
          <w:b w:val="false"/>
          <w:i w:val="false"/>
          <w:color w:val="000000"/>
          <w:sz w:val="28"/>
        </w:rPr>
        <w:t xml:space="preserve">
     рилий, қорға.         нола.   ала тексеру. Мұрынмен дем алуға </w:t>
      </w:r>
      <w:r>
        <w:br/>
      </w:r>
      <w:r>
        <w:rPr>
          <w:rFonts w:ascii="Times New Roman"/>
          <w:b w:val="false"/>
          <w:i w:val="false"/>
          <w:color w:val="000000"/>
          <w:sz w:val="28"/>
        </w:rPr>
        <w:t xml:space="preserve">
     сын, және бас.        ринго.  де тіке және бөгет жасайтын мұ. </w:t>
      </w:r>
      <w:r>
        <w:br/>
      </w:r>
      <w:r>
        <w:rPr>
          <w:rFonts w:ascii="Times New Roman"/>
          <w:b w:val="false"/>
          <w:i w:val="false"/>
          <w:color w:val="000000"/>
          <w:sz w:val="28"/>
        </w:rPr>
        <w:t xml:space="preserve">
     қалар газ             лог,    жанынан рен. рын шеміршегінің </w:t>
      </w:r>
      <w:r>
        <w:br/>
      </w:r>
      <w:r>
        <w:rPr>
          <w:rFonts w:ascii="Times New Roman"/>
          <w:b w:val="false"/>
          <w:i w:val="false"/>
          <w:color w:val="000000"/>
          <w:sz w:val="28"/>
        </w:rPr>
        <w:t xml:space="preserve">
     құрамбөлік.           невро.  тгенограм.   қисаюы. Терінің </w:t>
      </w:r>
      <w:r>
        <w:br/>
      </w:r>
      <w:r>
        <w:rPr>
          <w:rFonts w:ascii="Times New Roman"/>
          <w:b w:val="false"/>
          <w:i w:val="false"/>
          <w:color w:val="000000"/>
          <w:sz w:val="28"/>
        </w:rPr>
        <w:t xml:space="preserve">
     терімен бірге         пато.   малар, 3     қайталанатын со. </w:t>
      </w:r>
      <w:r>
        <w:br/>
      </w:r>
      <w:r>
        <w:rPr>
          <w:rFonts w:ascii="Times New Roman"/>
          <w:b w:val="false"/>
          <w:i w:val="false"/>
          <w:color w:val="000000"/>
          <w:sz w:val="28"/>
        </w:rPr>
        <w:t xml:space="preserve">
     (озон, азот           лог,    жылдан кейін зылмалы аурулары. </w:t>
      </w:r>
      <w:r>
        <w:br/>
      </w:r>
      <w:r>
        <w:rPr>
          <w:rFonts w:ascii="Times New Roman"/>
          <w:b w:val="false"/>
          <w:i w:val="false"/>
          <w:color w:val="000000"/>
          <w:sz w:val="28"/>
        </w:rPr>
        <w:t xml:space="preserve">
     пен көмірте.          аллер.  қайта рент. </w:t>
      </w:r>
      <w:r>
        <w:br/>
      </w:r>
      <w:r>
        <w:rPr>
          <w:rFonts w:ascii="Times New Roman"/>
          <w:b w:val="false"/>
          <w:i w:val="false"/>
          <w:color w:val="000000"/>
          <w:sz w:val="28"/>
        </w:rPr>
        <w:t xml:space="preserve">
     гінің тотығы)         голог,  генограмма, </w:t>
      </w:r>
      <w:r>
        <w:br/>
      </w:r>
      <w:r>
        <w:rPr>
          <w:rFonts w:ascii="Times New Roman"/>
          <w:b w:val="false"/>
          <w:i w:val="false"/>
          <w:color w:val="000000"/>
          <w:sz w:val="28"/>
        </w:rPr>
        <w:t xml:space="preserve">
                           көз     3-10 жыл </w:t>
      </w:r>
      <w:r>
        <w:br/>
      </w:r>
      <w:r>
        <w:rPr>
          <w:rFonts w:ascii="Times New Roman"/>
          <w:b w:val="false"/>
          <w:i w:val="false"/>
          <w:color w:val="000000"/>
          <w:sz w:val="28"/>
        </w:rPr>
        <w:t xml:space="preserve">
                           дәрі.   еңбек өті. </w:t>
      </w:r>
      <w:r>
        <w:br/>
      </w:r>
      <w:r>
        <w:rPr>
          <w:rFonts w:ascii="Times New Roman"/>
          <w:b w:val="false"/>
          <w:i w:val="false"/>
          <w:color w:val="000000"/>
          <w:sz w:val="28"/>
        </w:rPr>
        <w:t xml:space="preserve">
                           гері,   лінде 2 жыл. </w:t>
      </w:r>
      <w:r>
        <w:br/>
      </w:r>
      <w:r>
        <w:rPr>
          <w:rFonts w:ascii="Times New Roman"/>
          <w:b w:val="false"/>
          <w:i w:val="false"/>
          <w:color w:val="000000"/>
          <w:sz w:val="28"/>
        </w:rPr>
        <w:t xml:space="preserve">
                           онколог да 1 рет, </w:t>
      </w:r>
      <w:r>
        <w:br/>
      </w:r>
      <w:r>
        <w:rPr>
          <w:rFonts w:ascii="Times New Roman"/>
          <w:b w:val="false"/>
          <w:i w:val="false"/>
          <w:color w:val="000000"/>
          <w:sz w:val="28"/>
        </w:rPr>
        <w:t xml:space="preserve">
                                   10 жылдан </w:t>
      </w:r>
      <w:r>
        <w:br/>
      </w:r>
      <w:r>
        <w:rPr>
          <w:rFonts w:ascii="Times New Roman"/>
          <w:b w:val="false"/>
          <w:i w:val="false"/>
          <w:color w:val="000000"/>
          <w:sz w:val="28"/>
        </w:rPr>
        <w:t xml:space="preserve">
                                   аса еңбек </w:t>
      </w:r>
      <w:r>
        <w:br/>
      </w:r>
      <w:r>
        <w:rPr>
          <w:rFonts w:ascii="Times New Roman"/>
          <w:b w:val="false"/>
          <w:i w:val="false"/>
          <w:color w:val="000000"/>
          <w:sz w:val="28"/>
        </w:rPr>
        <w:t xml:space="preserve">
                                   өтілінде 12 </w:t>
      </w:r>
      <w:r>
        <w:br/>
      </w:r>
      <w:r>
        <w:rPr>
          <w:rFonts w:ascii="Times New Roman"/>
          <w:b w:val="false"/>
          <w:i w:val="false"/>
          <w:color w:val="000000"/>
          <w:sz w:val="28"/>
        </w:rPr>
        <w:t xml:space="preserve">
                                   айда 1 рет; </w:t>
      </w:r>
      <w:r>
        <w:br/>
      </w:r>
      <w:r>
        <w:rPr>
          <w:rFonts w:ascii="Times New Roman"/>
          <w:b w:val="false"/>
          <w:i w:val="false"/>
          <w:color w:val="000000"/>
          <w:sz w:val="28"/>
        </w:rPr>
        <w:t xml:space="preserve">
                                   ЭКГ </w:t>
      </w:r>
      <w:r>
        <w:br/>
      </w:r>
      <w:r>
        <w:rPr>
          <w:rFonts w:ascii="Times New Roman"/>
          <w:b w:val="false"/>
          <w:i w:val="false"/>
          <w:color w:val="000000"/>
          <w:sz w:val="28"/>
        </w:rPr>
        <w:t xml:space="preserve">
2)   газ құрамбө.    12    тера.   Қанды, зәрді Жоғарғы тыныс алу </w:t>
      </w:r>
      <w:r>
        <w:br/>
      </w:r>
      <w:r>
        <w:rPr>
          <w:rFonts w:ascii="Times New Roman"/>
          <w:b w:val="false"/>
          <w:i w:val="false"/>
          <w:color w:val="000000"/>
          <w:sz w:val="28"/>
        </w:rPr>
        <w:t xml:space="preserve">
     ліктерінің      айда  певт,   жалпы тексе. жолдары шырышты қа. </w:t>
      </w:r>
      <w:r>
        <w:br/>
      </w:r>
      <w:r>
        <w:rPr>
          <w:rFonts w:ascii="Times New Roman"/>
          <w:b w:val="false"/>
          <w:i w:val="false"/>
          <w:color w:val="000000"/>
          <w:sz w:val="28"/>
        </w:rPr>
        <w:t xml:space="preserve">
     ішінде құра.    1 рет дерма.  ру, кеуде    батының толық жо. </w:t>
      </w:r>
      <w:r>
        <w:br/>
      </w:r>
      <w:r>
        <w:rPr>
          <w:rFonts w:ascii="Times New Roman"/>
          <w:b w:val="false"/>
          <w:i w:val="false"/>
          <w:color w:val="000000"/>
          <w:sz w:val="28"/>
        </w:rPr>
        <w:t xml:space="preserve">
     мында кем             товене. қуысының     йылуы орын алғанда </w:t>
      </w:r>
      <w:r>
        <w:br/>
      </w:r>
      <w:r>
        <w:rPr>
          <w:rFonts w:ascii="Times New Roman"/>
          <w:b w:val="false"/>
          <w:i w:val="false"/>
          <w:color w:val="000000"/>
          <w:sz w:val="28"/>
        </w:rPr>
        <w:t xml:space="preserve">
     дегенде 20 %          ролог,  рентгеногра. және оның аллер. </w:t>
      </w:r>
      <w:r>
        <w:br/>
      </w:r>
      <w:r>
        <w:rPr>
          <w:rFonts w:ascii="Times New Roman"/>
          <w:b w:val="false"/>
          <w:i w:val="false"/>
          <w:color w:val="000000"/>
          <w:sz w:val="28"/>
        </w:rPr>
        <w:t xml:space="preserve">
     марганец, те.         отори.  фиясы: алдын гиялық аурулары. </w:t>
      </w:r>
      <w:r>
        <w:br/>
      </w:r>
      <w:r>
        <w:rPr>
          <w:rFonts w:ascii="Times New Roman"/>
          <w:b w:val="false"/>
          <w:i w:val="false"/>
          <w:color w:val="000000"/>
          <w:sz w:val="28"/>
        </w:rPr>
        <w:t xml:space="preserve">
     мірдің тотық.         нола.   ала тексеру. Мұрынмен дем алуға </w:t>
      </w:r>
      <w:r>
        <w:br/>
      </w:r>
      <w:r>
        <w:rPr>
          <w:rFonts w:ascii="Times New Roman"/>
          <w:b w:val="false"/>
          <w:i w:val="false"/>
          <w:color w:val="000000"/>
          <w:sz w:val="28"/>
        </w:rPr>
        <w:t xml:space="preserve">
     тары, алюми.          ринго.  де тіке және бөгет жасайтын мұ. </w:t>
      </w:r>
      <w:r>
        <w:br/>
      </w:r>
      <w:r>
        <w:rPr>
          <w:rFonts w:ascii="Times New Roman"/>
          <w:b w:val="false"/>
          <w:i w:val="false"/>
          <w:color w:val="000000"/>
          <w:sz w:val="28"/>
        </w:rPr>
        <w:t xml:space="preserve">
     ний, магний,          лог,    жанынан рен. рын шеміршегінің </w:t>
      </w:r>
      <w:r>
        <w:br/>
      </w:r>
      <w:r>
        <w:rPr>
          <w:rFonts w:ascii="Times New Roman"/>
          <w:b w:val="false"/>
          <w:i w:val="false"/>
          <w:color w:val="000000"/>
          <w:sz w:val="28"/>
        </w:rPr>
        <w:t xml:space="preserve">
     титан, мыс,           невро.  тгенограмма. қисаюы. Терінің </w:t>
      </w:r>
      <w:r>
        <w:br/>
      </w:r>
      <w:r>
        <w:rPr>
          <w:rFonts w:ascii="Times New Roman"/>
          <w:b w:val="false"/>
          <w:i w:val="false"/>
          <w:color w:val="000000"/>
          <w:sz w:val="28"/>
        </w:rPr>
        <w:t xml:space="preserve">
     мырыш, молиб.         пато.   лар, 3 жыл.  қайталанатын со. </w:t>
      </w:r>
      <w:r>
        <w:br/>
      </w:r>
      <w:r>
        <w:rPr>
          <w:rFonts w:ascii="Times New Roman"/>
          <w:b w:val="false"/>
          <w:i w:val="false"/>
          <w:color w:val="000000"/>
          <w:sz w:val="28"/>
        </w:rPr>
        <w:t xml:space="preserve">
     ден, ванадий,         лог,    дан кейін    зылмалы аурулары. </w:t>
      </w:r>
      <w:r>
        <w:br/>
      </w:r>
      <w:r>
        <w:rPr>
          <w:rFonts w:ascii="Times New Roman"/>
          <w:b w:val="false"/>
          <w:i w:val="false"/>
          <w:color w:val="000000"/>
          <w:sz w:val="28"/>
        </w:rPr>
        <w:t xml:space="preserve">
     вольфрам және         аллер.  қайта рент. </w:t>
      </w:r>
      <w:r>
        <w:br/>
      </w:r>
      <w:r>
        <w:rPr>
          <w:rFonts w:ascii="Times New Roman"/>
          <w:b w:val="false"/>
          <w:i w:val="false"/>
          <w:color w:val="000000"/>
          <w:sz w:val="28"/>
        </w:rPr>
        <w:t xml:space="preserve">
     басқалар,             голог,  генограмма, </w:t>
      </w:r>
      <w:r>
        <w:br/>
      </w:r>
      <w:r>
        <w:rPr>
          <w:rFonts w:ascii="Times New Roman"/>
          <w:b w:val="false"/>
          <w:i w:val="false"/>
          <w:color w:val="000000"/>
          <w:sz w:val="28"/>
        </w:rPr>
        <w:t xml:space="preserve">
     (озон, азот           онколог 3-10 жыл </w:t>
      </w:r>
      <w:r>
        <w:br/>
      </w:r>
      <w:r>
        <w:rPr>
          <w:rFonts w:ascii="Times New Roman"/>
          <w:b w:val="false"/>
          <w:i w:val="false"/>
          <w:color w:val="000000"/>
          <w:sz w:val="28"/>
        </w:rPr>
        <w:t xml:space="preserve">
     пен көміртегі.                еңбек өті. </w:t>
      </w:r>
      <w:r>
        <w:br/>
      </w:r>
      <w:r>
        <w:rPr>
          <w:rFonts w:ascii="Times New Roman"/>
          <w:b w:val="false"/>
          <w:i w:val="false"/>
          <w:color w:val="000000"/>
          <w:sz w:val="28"/>
        </w:rPr>
        <w:t xml:space="preserve">
     нің тотығы)                   лінде 2 </w:t>
      </w:r>
      <w:r>
        <w:br/>
      </w:r>
      <w:r>
        <w:rPr>
          <w:rFonts w:ascii="Times New Roman"/>
          <w:b w:val="false"/>
          <w:i w:val="false"/>
          <w:color w:val="000000"/>
          <w:sz w:val="28"/>
        </w:rPr>
        <w:t xml:space="preserve">
                                   жылда 1 рет, </w:t>
      </w:r>
      <w:r>
        <w:br/>
      </w:r>
      <w:r>
        <w:rPr>
          <w:rFonts w:ascii="Times New Roman"/>
          <w:b w:val="false"/>
          <w:i w:val="false"/>
          <w:color w:val="000000"/>
          <w:sz w:val="28"/>
        </w:rPr>
        <w:t xml:space="preserve">
                                   10 жылдан </w:t>
      </w:r>
      <w:r>
        <w:br/>
      </w:r>
      <w:r>
        <w:rPr>
          <w:rFonts w:ascii="Times New Roman"/>
          <w:b w:val="false"/>
          <w:i w:val="false"/>
          <w:color w:val="000000"/>
          <w:sz w:val="28"/>
        </w:rPr>
        <w:t xml:space="preserve">
                                   аса еңбек </w:t>
      </w:r>
      <w:r>
        <w:br/>
      </w:r>
      <w:r>
        <w:rPr>
          <w:rFonts w:ascii="Times New Roman"/>
          <w:b w:val="false"/>
          <w:i w:val="false"/>
          <w:color w:val="000000"/>
          <w:sz w:val="28"/>
        </w:rPr>
        <w:t xml:space="preserve">
                                   өтілінде 12 </w:t>
      </w:r>
      <w:r>
        <w:br/>
      </w:r>
      <w:r>
        <w:rPr>
          <w:rFonts w:ascii="Times New Roman"/>
          <w:b w:val="false"/>
          <w:i w:val="false"/>
          <w:color w:val="000000"/>
          <w:sz w:val="28"/>
        </w:rPr>
        <w:t xml:space="preserve">
                                   айда 1 рет; </w:t>
      </w:r>
      <w:r>
        <w:br/>
      </w:r>
      <w:r>
        <w:rPr>
          <w:rFonts w:ascii="Times New Roman"/>
          <w:b w:val="false"/>
          <w:i w:val="false"/>
          <w:color w:val="000000"/>
          <w:sz w:val="28"/>
        </w:rPr>
        <w:t xml:space="preserve">
                                   ЭКГ </w:t>
      </w:r>
      <w:r>
        <w:br/>
      </w:r>
      <w:r>
        <w:rPr>
          <w:rFonts w:ascii="Times New Roman"/>
          <w:b w:val="false"/>
          <w:i w:val="false"/>
          <w:color w:val="000000"/>
          <w:sz w:val="28"/>
        </w:rPr>
        <w:t xml:space="preserve">
3)   Өсімдіктердің   12    тера.   Қанды, зәрді Жоғарғы тыныс алу </w:t>
      </w:r>
      <w:r>
        <w:br/>
      </w:r>
      <w:r>
        <w:rPr>
          <w:rFonts w:ascii="Times New Roman"/>
          <w:b w:val="false"/>
          <w:i w:val="false"/>
          <w:color w:val="000000"/>
          <w:sz w:val="28"/>
        </w:rPr>
        <w:t xml:space="preserve">
     және жануар.    айда  певт,   жалпы тексе. жолдары шырышты </w:t>
      </w:r>
      <w:r>
        <w:br/>
      </w:r>
      <w:r>
        <w:rPr>
          <w:rFonts w:ascii="Times New Roman"/>
          <w:b w:val="false"/>
          <w:i w:val="false"/>
          <w:color w:val="000000"/>
          <w:sz w:val="28"/>
        </w:rPr>
        <w:t xml:space="preserve">
     лардың тозаңы:  1 рет дерма.  ру, кеуде    қабатының толық </w:t>
      </w:r>
      <w:r>
        <w:br/>
      </w:r>
      <w:r>
        <w:rPr>
          <w:rFonts w:ascii="Times New Roman"/>
          <w:b w:val="false"/>
          <w:i w:val="false"/>
          <w:color w:val="000000"/>
          <w:sz w:val="28"/>
        </w:rPr>
        <w:t xml:space="preserve">
     мақтаның,             товене. қуысының     жойылуы орын </w:t>
      </w:r>
      <w:r>
        <w:br/>
      </w:r>
      <w:r>
        <w:rPr>
          <w:rFonts w:ascii="Times New Roman"/>
          <w:b w:val="false"/>
          <w:i w:val="false"/>
          <w:color w:val="000000"/>
          <w:sz w:val="28"/>
        </w:rPr>
        <w:t xml:space="preserve">
     зығырдың, қара.       ролог,  рентгеногра. алғанда және оның </w:t>
      </w:r>
      <w:r>
        <w:br/>
      </w:r>
      <w:r>
        <w:rPr>
          <w:rFonts w:ascii="Times New Roman"/>
          <w:b w:val="false"/>
          <w:i w:val="false"/>
          <w:color w:val="000000"/>
          <w:sz w:val="28"/>
        </w:rPr>
        <w:t xml:space="preserve">
     сораның, кенеф.       отори.  фиясы: алдын аллергиялық </w:t>
      </w:r>
      <w:r>
        <w:br/>
      </w:r>
      <w:r>
        <w:rPr>
          <w:rFonts w:ascii="Times New Roman"/>
          <w:b w:val="false"/>
          <w:i w:val="false"/>
          <w:color w:val="000000"/>
          <w:sz w:val="28"/>
        </w:rPr>
        <w:t xml:space="preserve">
     тің, джутаның,        нола.   ала тексеру. аурулары. </w:t>
      </w:r>
      <w:r>
        <w:br/>
      </w:r>
      <w:r>
        <w:rPr>
          <w:rFonts w:ascii="Times New Roman"/>
          <w:b w:val="false"/>
          <w:i w:val="false"/>
          <w:color w:val="000000"/>
          <w:sz w:val="28"/>
        </w:rPr>
        <w:t xml:space="preserve">
     дәннің темекі.        ринго.  де тіке және Мұрынмен дем алуға </w:t>
      </w:r>
      <w:r>
        <w:br/>
      </w:r>
      <w:r>
        <w:rPr>
          <w:rFonts w:ascii="Times New Roman"/>
          <w:b w:val="false"/>
          <w:i w:val="false"/>
          <w:color w:val="000000"/>
          <w:sz w:val="28"/>
        </w:rPr>
        <w:t xml:space="preserve">
     нің, сүректің,        лог,    жанынан      бөгет жасайтын </w:t>
      </w:r>
      <w:r>
        <w:br/>
      </w:r>
      <w:r>
        <w:rPr>
          <w:rFonts w:ascii="Times New Roman"/>
          <w:b w:val="false"/>
          <w:i w:val="false"/>
          <w:color w:val="000000"/>
          <w:sz w:val="28"/>
        </w:rPr>
        <w:t xml:space="preserve">
     шымтезектің,          невро.  рентгено.    мұрын шеміршегінің </w:t>
      </w:r>
      <w:r>
        <w:br/>
      </w:r>
      <w:r>
        <w:rPr>
          <w:rFonts w:ascii="Times New Roman"/>
          <w:b w:val="false"/>
          <w:i w:val="false"/>
          <w:color w:val="000000"/>
          <w:sz w:val="28"/>
        </w:rPr>
        <w:t xml:space="preserve">
     құлмақтың,            пато.   граммалар,   қисаюы. Терінің </w:t>
      </w:r>
      <w:r>
        <w:br/>
      </w:r>
      <w:r>
        <w:rPr>
          <w:rFonts w:ascii="Times New Roman"/>
          <w:b w:val="false"/>
          <w:i w:val="false"/>
          <w:color w:val="000000"/>
          <w:sz w:val="28"/>
        </w:rPr>
        <w:t xml:space="preserve">
     қағаздың,             лог,    3 жылдан     қайталанатын </w:t>
      </w:r>
      <w:r>
        <w:br/>
      </w:r>
      <w:r>
        <w:rPr>
          <w:rFonts w:ascii="Times New Roman"/>
          <w:b w:val="false"/>
          <w:i w:val="false"/>
          <w:color w:val="000000"/>
          <w:sz w:val="28"/>
        </w:rPr>
        <w:t xml:space="preserve">
     жүннің, мамық.        аллер.  кейін қайта  созылмалы аурулары. </w:t>
      </w:r>
      <w:r>
        <w:br/>
      </w:r>
      <w:r>
        <w:rPr>
          <w:rFonts w:ascii="Times New Roman"/>
          <w:b w:val="false"/>
          <w:i w:val="false"/>
          <w:color w:val="000000"/>
          <w:sz w:val="28"/>
        </w:rPr>
        <w:t xml:space="preserve">
     тың, табиғи           голог,  рентгено. </w:t>
      </w:r>
      <w:r>
        <w:br/>
      </w:r>
      <w:r>
        <w:rPr>
          <w:rFonts w:ascii="Times New Roman"/>
          <w:b w:val="false"/>
          <w:i w:val="false"/>
          <w:color w:val="000000"/>
          <w:sz w:val="28"/>
        </w:rPr>
        <w:t xml:space="preserve">
     жібек, оның           көз     грамма, </w:t>
      </w:r>
      <w:r>
        <w:br/>
      </w:r>
      <w:r>
        <w:rPr>
          <w:rFonts w:ascii="Times New Roman"/>
          <w:b w:val="false"/>
          <w:i w:val="false"/>
          <w:color w:val="000000"/>
          <w:sz w:val="28"/>
        </w:rPr>
        <w:t xml:space="preserve">
     ішінде олардың        дәрі.   3-10 жыл </w:t>
      </w:r>
      <w:r>
        <w:br/>
      </w:r>
      <w:r>
        <w:rPr>
          <w:rFonts w:ascii="Times New Roman"/>
          <w:b w:val="false"/>
          <w:i w:val="false"/>
          <w:color w:val="000000"/>
          <w:sz w:val="28"/>
        </w:rPr>
        <w:t xml:space="preserve">
     бактериалдық          гері    еңбек өті. </w:t>
      </w:r>
      <w:r>
        <w:br/>
      </w:r>
      <w:r>
        <w:rPr>
          <w:rFonts w:ascii="Times New Roman"/>
          <w:b w:val="false"/>
          <w:i w:val="false"/>
          <w:color w:val="000000"/>
          <w:sz w:val="28"/>
        </w:rPr>
        <w:t xml:space="preserve">
     ластануы                      лінде 2 </w:t>
      </w:r>
      <w:r>
        <w:br/>
      </w:r>
      <w:r>
        <w:rPr>
          <w:rFonts w:ascii="Times New Roman"/>
          <w:b w:val="false"/>
          <w:i w:val="false"/>
          <w:color w:val="000000"/>
          <w:sz w:val="28"/>
        </w:rPr>
        <w:t xml:space="preserve">
                                   жылда 1 </w:t>
      </w:r>
      <w:r>
        <w:br/>
      </w:r>
      <w:r>
        <w:rPr>
          <w:rFonts w:ascii="Times New Roman"/>
          <w:b w:val="false"/>
          <w:i w:val="false"/>
          <w:color w:val="000000"/>
          <w:sz w:val="28"/>
        </w:rPr>
        <w:t xml:space="preserve">
                                   рет, 10 </w:t>
      </w:r>
      <w:r>
        <w:br/>
      </w:r>
      <w:r>
        <w:rPr>
          <w:rFonts w:ascii="Times New Roman"/>
          <w:b w:val="false"/>
          <w:i w:val="false"/>
          <w:color w:val="000000"/>
          <w:sz w:val="28"/>
        </w:rPr>
        <w:t xml:space="preserve">
                                   жылдан аса </w:t>
      </w:r>
      <w:r>
        <w:br/>
      </w:r>
      <w:r>
        <w:rPr>
          <w:rFonts w:ascii="Times New Roman"/>
          <w:b w:val="false"/>
          <w:i w:val="false"/>
          <w:color w:val="000000"/>
          <w:sz w:val="28"/>
        </w:rPr>
        <w:t xml:space="preserve">
                                   еңбек өті. </w:t>
      </w:r>
      <w:r>
        <w:br/>
      </w:r>
      <w:r>
        <w:rPr>
          <w:rFonts w:ascii="Times New Roman"/>
          <w:b w:val="false"/>
          <w:i w:val="false"/>
          <w:color w:val="000000"/>
          <w:sz w:val="28"/>
        </w:rPr>
        <w:t xml:space="preserve">
                                   лінде 12 </w:t>
      </w:r>
      <w:r>
        <w:br/>
      </w:r>
      <w:r>
        <w:rPr>
          <w:rFonts w:ascii="Times New Roman"/>
          <w:b w:val="false"/>
          <w:i w:val="false"/>
          <w:color w:val="000000"/>
          <w:sz w:val="28"/>
        </w:rPr>
        <w:t xml:space="preserve">
                                   айда 1 рет; </w:t>
      </w:r>
      <w:r>
        <w:br/>
      </w:r>
      <w:r>
        <w:rPr>
          <w:rFonts w:ascii="Times New Roman"/>
          <w:b w:val="false"/>
          <w:i w:val="false"/>
          <w:color w:val="000000"/>
          <w:sz w:val="28"/>
        </w:rPr>
        <w:t xml:space="preserve">
                                   ЭКГ </w:t>
      </w:r>
      <w:r>
        <w:br/>
      </w:r>
      <w:r>
        <w:rPr>
          <w:rFonts w:ascii="Times New Roman"/>
          <w:b w:val="false"/>
          <w:i w:val="false"/>
          <w:color w:val="000000"/>
          <w:sz w:val="28"/>
        </w:rPr>
        <w:t xml:space="preserve">
------------------------------------------------------------------ </w:t>
      </w:r>
      <w:r>
        <w:br/>
      </w:r>
      <w:r>
        <w:rPr>
          <w:rFonts w:ascii="Times New Roman"/>
          <w:b w:val="false"/>
          <w:i w:val="false"/>
          <w:color w:val="000000"/>
          <w:sz w:val="28"/>
        </w:rPr>
        <w:t xml:space="preserve">
     Факторлар және жұмыстар </w:t>
      </w:r>
      <w:r>
        <w:br/>
      </w:r>
      <w:r>
        <w:rPr>
          <w:rFonts w:ascii="Times New Roman"/>
          <w:b w:val="false"/>
          <w:i w:val="false"/>
          <w:color w:val="000000"/>
          <w:sz w:val="28"/>
        </w:rPr>
        <w:t xml:space="preserve">
------------------------------------------------------------------ </w:t>
      </w:r>
      <w:r>
        <w:br/>
      </w:r>
      <w:r>
        <w:rPr>
          <w:rFonts w:ascii="Times New Roman"/>
          <w:b w:val="false"/>
          <w:i w:val="false"/>
          <w:color w:val="000000"/>
          <w:sz w:val="28"/>
        </w:rPr>
        <w:t xml:space="preserve">
1.   Биологиялық факторлар </w:t>
      </w:r>
      <w:r>
        <w:br/>
      </w:r>
      <w:r>
        <w:rPr>
          <w:rFonts w:ascii="Times New Roman"/>
          <w:b w:val="false"/>
          <w:i w:val="false"/>
          <w:color w:val="000000"/>
          <w:sz w:val="28"/>
        </w:rPr>
        <w:t xml:space="preserve">
------------------------------------------------------------------ </w:t>
      </w:r>
      <w:r>
        <w:br/>
      </w:r>
      <w:r>
        <w:rPr>
          <w:rFonts w:ascii="Times New Roman"/>
          <w:b w:val="false"/>
          <w:i w:val="false"/>
          <w:color w:val="000000"/>
          <w:sz w:val="28"/>
        </w:rPr>
        <w:t xml:space="preserve">
1)   Саңырауқұлақ.   12    тера.   Қанды, зәрді Аллергиялық </w:t>
      </w:r>
      <w:r>
        <w:br/>
      </w:r>
      <w:r>
        <w:rPr>
          <w:rFonts w:ascii="Times New Roman"/>
          <w:b w:val="false"/>
          <w:i w:val="false"/>
          <w:color w:val="000000"/>
          <w:sz w:val="28"/>
        </w:rPr>
        <w:t xml:space="preserve">
     тар, оның өнім. айда  певт,   жалпы тексе. аурулар. </w:t>
      </w:r>
      <w:r>
        <w:br/>
      </w:r>
      <w:r>
        <w:rPr>
          <w:rFonts w:ascii="Times New Roman"/>
          <w:b w:val="false"/>
          <w:i w:val="false"/>
          <w:color w:val="000000"/>
          <w:sz w:val="28"/>
        </w:rPr>
        <w:t xml:space="preserve">
     дері, белокты-  1 рет дерма.  ру, спиро.   Кандидоз және басқа </w:t>
      </w:r>
      <w:r>
        <w:br/>
      </w:r>
      <w:r>
        <w:rPr>
          <w:rFonts w:ascii="Times New Roman"/>
          <w:b w:val="false"/>
          <w:i w:val="false"/>
          <w:color w:val="000000"/>
          <w:sz w:val="28"/>
        </w:rPr>
        <w:t xml:space="preserve">
     витаминді қа.         товене. графия,      микоздар. </w:t>
      </w:r>
      <w:r>
        <w:br/>
      </w:r>
      <w:r>
        <w:rPr>
          <w:rFonts w:ascii="Times New Roman"/>
          <w:b w:val="false"/>
          <w:i w:val="false"/>
          <w:color w:val="000000"/>
          <w:sz w:val="28"/>
        </w:rPr>
        <w:t xml:space="preserve">
     нықпалар (БВҚ),       ролог,  ЭКГ, ФГ </w:t>
      </w:r>
      <w:r>
        <w:br/>
      </w:r>
      <w:r>
        <w:rPr>
          <w:rFonts w:ascii="Times New Roman"/>
          <w:b w:val="false"/>
          <w:i w:val="false"/>
          <w:color w:val="000000"/>
          <w:sz w:val="28"/>
        </w:rPr>
        <w:t xml:space="preserve">
     мал азықтық           отори. </w:t>
      </w:r>
      <w:r>
        <w:br/>
      </w:r>
      <w:r>
        <w:rPr>
          <w:rFonts w:ascii="Times New Roman"/>
          <w:b w:val="false"/>
          <w:i w:val="false"/>
          <w:color w:val="000000"/>
          <w:sz w:val="28"/>
        </w:rPr>
        <w:t xml:space="preserve">
     ашытқылар, құ.        нола. </w:t>
      </w:r>
      <w:r>
        <w:br/>
      </w:r>
      <w:r>
        <w:rPr>
          <w:rFonts w:ascii="Times New Roman"/>
          <w:b w:val="false"/>
          <w:i w:val="false"/>
          <w:color w:val="000000"/>
          <w:sz w:val="28"/>
        </w:rPr>
        <w:t xml:space="preserve">
     рама жемдер           ринго. </w:t>
      </w:r>
      <w:r>
        <w:br/>
      </w:r>
      <w:r>
        <w:rPr>
          <w:rFonts w:ascii="Times New Roman"/>
          <w:b w:val="false"/>
          <w:i w:val="false"/>
          <w:color w:val="000000"/>
          <w:sz w:val="28"/>
        </w:rPr>
        <w:t xml:space="preserve">
                           лог, </w:t>
      </w:r>
      <w:r>
        <w:br/>
      </w:r>
      <w:r>
        <w:rPr>
          <w:rFonts w:ascii="Times New Roman"/>
          <w:b w:val="false"/>
          <w:i w:val="false"/>
          <w:color w:val="000000"/>
          <w:sz w:val="28"/>
        </w:rPr>
        <w:t xml:space="preserve">
                           аллер. </w:t>
      </w:r>
      <w:r>
        <w:br/>
      </w:r>
      <w:r>
        <w:rPr>
          <w:rFonts w:ascii="Times New Roman"/>
          <w:b w:val="false"/>
          <w:i w:val="false"/>
          <w:color w:val="000000"/>
          <w:sz w:val="28"/>
        </w:rPr>
        <w:t xml:space="preserve">
                           голог </w:t>
      </w:r>
      <w:r>
        <w:br/>
      </w:r>
      <w:r>
        <w:rPr>
          <w:rFonts w:ascii="Times New Roman"/>
          <w:b w:val="false"/>
          <w:i w:val="false"/>
          <w:color w:val="000000"/>
          <w:sz w:val="28"/>
        </w:rPr>
        <w:t xml:space="preserve">
2)   Ферментті дәр.  12    тера.   Қанды, зәрді Аллергиялық </w:t>
      </w:r>
      <w:r>
        <w:br/>
      </w:r>
      <w:r>
        <w:rPr>
          <w:rFonts w:ascii="Times New Roman"/>
          <w:b w:val="false"/>
          <w:i w:val="false"/>
          <w:color w:val="000000"/>
          <w:sz w:val="28"/>
        </w:rPr>
        <w:t xml:space="preserve">
     мектер, биос.   айда  певт,   жалпы тексе. аурулар. </w:t>
      </w:r>
      <w:r>
        <w:br/>
      </w:r>
      <w:r>
        <w:rPr>
          <w:rFonts w:ascii="Times New Roman"/>
          <w:b w:val="false"/>
          <w:i w:val="false"/>
          <w:color w:val="000000"/>
          <w:sz w:val="28"/>
        </w:rPr>
        <w:t xml:space="preserve">
     тимуляторлар,   1 рет дерма.  ру, спиро. </w:t>
      </w:r>
      <w:r>
        <w:br/>
      </w:r>
      <w:r>
        <w:rPr>
          <w:rFonts w:ascii="Times New Roman"/>
          <w:b w:val="false"/>
          <w:i w:val="false"/>
          <w:color w:val="000000"/>
          <w:sz w:val="28"/>
        </w:rPr>
        <w:t xml:space="preserve">
     ауруды анық.          товене. графия, ЭКГ, </w:t>
      </w:r>
      <w:r>
        <w:br/>
      </w:r>
      <w:r>
        <w:rPr>
          <w:rFonts w:ascii="Times New Roman"/>
          <w:b w:val="false"/>
          <w:i w:val="false"/>
          <w:color w:val="000000"/>
          <w:sz w:val="28"/>
        </w:rPr>
        <w:t xml:space="preserve">
     тауға және            ролог,  ФГ </w:t>
      </w:r>
      <w:r>
        <w:br/>
      </w:r>
      <w:r>
        <w:rPr>
          <w:rFonts w:ascii="Times New Roman"/>
          <w:b w:val="false"/>
          <w:i w:val="false"/>
          <w:color w:val="000000"/>
          <w:sz w:val="28"/>
        </w:rPr>
        <w:t xml:space="preserve">
     емдеуге арнал.        отори. </w:t>
      </w:r>
      <w:r>
        <w:br/>
      </w:r>
      <w:r>
        <w:rPr>
          <w:rFonts w:ascii="Times New Roman"/>
          <w:b w:val="false"/>
          <w:i w:val="false"/>
          <w:color w:val="000000"/>
          <w:sz w:val="28"/>
        </w:rPr>
        <w:t xml:space="preserve">
     ған аллерген.         нола. </w:t>
      </w:r>
      <w:r>
        <w:br/>
      </w:r>
      <w:r>
        <w:rPr>
          <w:rFonts w:ascii="Times New Roman"/>
          <w:b w:val="false"/>
          <w:i w:val="false"/>
          <w:color w:val="000000"/>
          <w:sz w:val="28"/>
        </w:rPr>
        <w:t xml:space="preserve">
     дер, қан дәр.         ринго. </w:t>
      </w:r>
      <w:r>
        <w:br/>
      </w:r>
      <w:r>
        <w:rPr>
          <w:rFonts w:ascii="Times New Roman"/>
          <w:b w:val="false"/>
          <w:i w:val="false"/>
          <w:color w:val="000000"/>
          <w:sz w:val="28"/>
        </w:rPr>
        <w:t xml:space="preserve">
     мектері, им.          лог, </w:t>
      </w:r>
      <w:r>
        <w:br/>
      </w:r>
      <w:r>
        <w:rPr>
          <w:rFonts w:ascii="Times New Roman"/>
          <w:b w:val="false"/>
          <w:i w:val="false"/>
          <w:color w:val="000000"/>
          <w:sz w:val="28"/>
        </w:rPr>
        <w:t xml:space="preserve">
     мунобиология.         аллер. </w:t>
      </w:r>
      <w:r>
        <w:br/>
      </w:r>
      <w:r>
        <w:rPr>
          <w:rFonts w:ascii="Times New Roman"/>
          <w:b w:val="false"/>
          <w:i w:val="false"/>
          <w:color w:val="000000"/>
          <w:sz w:val="28"/>
        </w:rPr>
        <w:t xml:space="preserve">
     лық дәрмектер         голог </w:t>
      </w:r>
      <w:r>
        <w:br/>
      </w:r>
      <w:r>
        <w:rPr>
          <w:rFonts w:ascii="Times New Roman"/>
          <w:b w:val="false"/>
          <w:i w:val="false"/>
          <w:color w:val="000000"/>
          <w:sz w:val="28"/>
        </w:rPr>
        <w:t xml:space="preserve">
------------------------------------------------------------------ </w:t>
      </w:r>
      <w:r>
        <w:br/>
      </w:r>
      <w:r>
        <w:rPr>
          <w:rFonts w:ascii="Times New Roman"/>
          <w:b w:val="false"/>
          <w:i w:val="false"/>
          <w:color w:val="000000"/>
          <w:sz w:val="28"/>
        </w:rPr>
        <w:t xml:space="preserve">
2.   Физикалық факторлар </w:t>
      </w:r>
      <w:r>
        <w:br/>
      </w:r>
      <w:r>
        <w:rPr>
          <w:rFonts w:ascii="Times New Roman"/>
          <w:b w:val="false"/>
          <w:i w:val="false"/>
          <w:color w:val="000000"/>
          <w:sz w:val="28"/>
        </w:rPr>
        <w:t xml:space="preserve">
------------------------------------------------------------------ </w:t>
      </w:r>
      <w:r>
        <w:br/>
      </w:r>
      <w:r>
        <w:rPr>
          <w:rFonts w:ascii="Times New Roman"/>
          <w:b w:val="false"/>
          <w:i w:val="false"/>
          <w:color w:val="000000"/>
          <w:sz w:val="28"/>
        </w:rPr>
        <w:t xml:space="preserve">
1)   Иондағыш сәуле  12    тера.   Эритроцит.   Қанның құрамындағы </w:t>
      </w:r>
      <w:r>
        <w:br/>
      </w:r>
      <w:r>
        <w:rPr>
          <w:rFonts w:ascii="Times New Roman"/>
          <w:b w:val="false"/>
          <w:i w:val="false"/>
          <w:color w:val="000000"/>
          <w:sz w:val="28"/>
        </w:rPr>
        <w:t xml:space="preserve">
     көздері.        айда  певт,   тер, леко.   гемоглобиннің ер. </w:t>
      </w:r>
      <w:r>
        <w:br/>
      </w:r>
      <w:r>
        <w:rPr>
          <w:rFonts w:ascii="Times New Roman"/>
          <w:b w:val="false"/>
          <w:i w:val="false"/>
          <w:color w:val="000000"/>
          <w:sz w:val="28"/>
        </w:rPr>
        <w:t xml:space="preserve">
     Радиоактивті    1 рет дерма.  цитарлы      лерде 130 г/л және </w:t>
      </w:r>
      <w:r>
        <w:br/>
      </w:r>
      <w:r>
        <w:rPr>
          <w:rFonts w:ascii="Times New Roman"/>
          <w:b w:val="false"/>
          <w:i w:val="false"/>
          <w:color w:val="000000"/>
          <w:sz w:val="28"/>
        </w:rPr>
        <w:t xml:space="preserve">
     заттар мен            товене. формула,     әйелдерде 120 </w:t>
      </w:r>
      <w:r>
        <w:br/>
      </w:r>
      <w:r>
        <w:rPr>
          <w:rFonts w:ascii="Times New Roman"/>
          <w:b w:val="false"/>
          <w:i w:val="false"/>
          <w:color w:val="000000"/>
          <w:sz w:val="28"/>
        </w:rPr>
        <w:t xml:space="preserve">
     иондағыш сәуле        ролог,  гемоглобин,  г/л-ден кем болуы; </w:t>
      </w:r>
      <w:r>
        <w:br/>
      </w:r>
      <w:r>
        <w:rPr>
          <w:rFonts w:ascii="Times New Roman"/>
          <w:b w:val="false"/>
          <w:i w:val="false"/>
          <w:color w:val="000000"/>
          <w:sz w:val="28"/>
        </w:rPr>
        <w:t xml:space="preserve">
     көздері               отори.  тромбоцит.   лейкоциттер 4,5х10 </w:t>
      </w:r>
      <w:r>
        <w:br/>
      </w:r>
      <w:r>
        <w:rPr>
          <w:rFonts w:ascii="Times New Roman"/>
          <w:b w:val="false"/>
          <w:i w:val="false"/>
          <w:color w:val="000000"/>
          <w:sz w:val="28"/>
        </w:rPr>
        <w:t xml:space="preserve">
                           нола.   тер, кеуде   9/л, тромбоциттер </w:t>
      </w:r>
      <w:r>
        <w:br/>
      </w:r>
      <w:r>
        <w:rPr>
          <w:rFonts w:ascii="Times New Roman"/>
          <w:b w:val="false"/>
          <w:i w:val="false"/>
          <w:color w:val="000000"/>
          <w:sz w:val="28"/>
        </w:rPr>
        <w:t xml:space="preserve">
                           ринго.  қуысының     180000. Кем бол. </w:t>
      </w:r>
      <w:r>
        <w:br/>
      </w:r>
      <w:r>
        <w:rPr>
          <w:rFonts w:ascii="Times New Roman"/>
          <w:b w:val="false"/>
          <w:i w:val="false"/>
          <w:color w:val="000000"/>
          <w:sz w:val="28"/>
        </w:rPr>
        <w:t xml:space="preserve">
                           лог,    ренгеногра.  ғанда Шеткергі қан </w:t>
      </w:r>
      <w:r>
        <w:br/>
      </w:r>
      <w:r>
        <w:rPr>
          <w:rFonts w:ascii="Times New Roman"/>
          <w:b w:val="false"/>
          <w:i w:val="false"/>
          <w:color w:val="000000"/>
          <w:sz w:val="28"/>
        </w:rPr>
        <w:t xml:space="preserve">
                           невро.  фиясы,       тамырларының та. </w:t>
      </w:r>
      <w:r>
        <w:br/>
      </w:r>
      <w:r>
        <w:rPr>
          <w:rFonts w:ascii="Times New Roman"/>
          <w:b w:val="false"/>
          <w:i w:val="false"/>
          <w:color w:val="000000"/>
          <w:sz w:val="28"/>
        </w:rPr>
        <w:t xml:space="preserve">
                           пато.   электоро-    рылуы, эндартерит, </w:t>
      </w:r>
      <w:r>
        <w:br/>
      </w:r>
      <w:r>
        <w:rPr>
          <w:rFonts w:ascii="Times New Roman"/>
          <w:b w:val="false"/>
          <w:i w:val="false"/>
          <w:color w:val="000000"/>
          <w:sz w:val="28"/>
        </w:rPr>
        <w:t xml:space="preserve">
                           лог,    кардиогра.   Рейно ауруы. </w:t>
      </w:r>
      <w:r>
        <w:br/>
      </w:r>
      <w:r>
        <w:rPr>
          <w:rFonts w:ascii="Times New Roman"/>
          <w:b w:val="false"/>
          <w:i w:val="false"/>
          <w:color w:val="000000"/>
          <w:sz w:val="28"/>
        </w:rPr>
        <w:t xml:space="preserve">
                           гема.   фия, спи.    Қайталанатын және </w:t>
      </w:r>
      <w:r>
        <w:br/>
      </w:r>
      <w:r>
        <w:rPr>
          <w:rFonts w:ascii="Times New Roman"/>
          <w:b w:val="false"/>
          <w:i w:val="false"/>
          <w:color w:val="000000"/>
          <w:sz w:val="28"/>
        </w:rPr>
        <w:t xml:space="preserve">
                           толог,  рография,    қатер ісікке айнала </w:t>
      </w:r>
      <w:r>
        <w:br/>
      </w:r>
      <w:r>
        <w:rPr>
          <w:rFonts w:ascii="Times New Roman"/>
          <w:b w:val="false"/>
          <w:i w:val="false"/>
          <w:color w:val="000000"/>
          <w:sz w:val="28"/>
        </w:rPr>
        <w:t xml:space="preserve">
                           офталь. зәрдің       алатын ісік алдын. </w:t>
      </w:r>
      <w:r>
        <w:br/>
      </w:r>
      <w:r>
        <w:rPr>
          <w:rFonts w:ascii="Times New Roman"/>
          <w:b w:val="false"/>
          <w:i w:val="false"/>
          <w:color w:val="000000"/>
          <w:sz w:val="28"/>
        </w:rPr>
        <w:t xml:space="preserve">
                           молог,  құрамындағы  дағы аурулар; қа. </w:t>
      </w:r>
      <w:r>
        <w:br/>
      </w:r>
      <w:r>
        <w:rPr>
          <w:rFonts w:ascii="Times New Roman"/>
          <w:b w:val="false"/>
          <w:i w:val="false"/>
          <w:color w:val="000000"/>
          <w:sz w:val="28"/>
        </w:rPr>
        <w:t xml:space="preserve">
                           гине.   уранды тек.  терлі ісік; ісік </w:t>
      </w:r>
      <w:r>
        <w:br/>
      </w:r>
      <w:r>
        <w:rPr>
          <w:rFonts w:ascii="Times New Roman"/>
          <w:b w:val="false"/>
          <w:i w:val="false"/>
          <w:color w:val="000000"/>
          <w:sz w:val="28"/>
        </w:rPr>
        <w:t xml:space="preserve">
                           колог   серу (уранды (жеке рұқсат қағазы </w:t>
      </w:r>
      <w:r>
        <w:br/>
      </w:r>
      <w:r>
        <w:rPr>
          <w:rFonts w:ascii="Times New Roman"/>
          <w:b w:val="false"/>
          <w:i w:val="false"/>
          <w:color w:val="000000"/>
          <w:sz w:val="28"/>
        </w:rPr>
        <w:t xml:space="preserve">
                                   өндіру мен   бар). Арнайы киім. </w:t>
      </w:r>
      <w:r>
        <w:br/>
      </w:r>
      <w:r>
        <w:rPr>
          <w:rFonts w:ascii="Times New Roman"/>
          <w:b w:val="false"/>
          <w:i w:val="false"/>
          <w:color w:val="000000"/>
          <w:sz w:val="28"/>
        </w:rPr>
        <w:t xml:space="preserve">
                                   өңдеумен     дер киюге және </w:t>
      </w:r>
      <w:r>
        <w:br/>
      </w:r>
      <w:r>
        <w:rPr>
          <w:rFonts w:ascii="Times New Roman"/>
          <w:b w:val="false"/>
          <w:i w:val="false"/>
          <w:color w:val="000000"/>
          <w:sz w:val="28"/>
        </w:rPr>
        <w:t xml:space="preserve">
                                   айналысатын  теріні тазалауға </w:t>
      </w:r>
      <w:r>
        <w:br/>
      </w:r>
      <w:r>
        <w:rPr>
          <w:rFonts w:ascii="Times New Roman"/>
          <w:b w:val="false"/>
          <w:i w:val="false"/>
          <w:color w:val="000000"/>
          <w:sz w:val="28"/>
        </w:rPr>
        <w:t xml:space="preserve">
                                   тұлғалар     бөгет болатын қа. </w:t>
      </w:r>
      <w:r>
        <w:br/>
      </w:r>
      <w:r>
        <w:rPr>
          <w:rFonts w:ascii="Times New Roman"/>
          <w:b w:val="false"/>
          <w:i w:val="false"/>
          <w:color w:val="000000"/>
          <w:sz w:val="28"/>
        </w:rPr>
        <w:t xml:space="preserve">
                                   үшін), ФГ    терсіз ісіктер мен </w:t>
      </w:r>
      <w:r>
        <w:br/>
      </w:r>
      <w:r>
        <w:rPr>
          <w:rFonts w:ascii="Times New Roman"/>
          <w:b w:val="false"/>
          <w:i w:val="false"/>
          <w:color w:val="000000"/>
          <w:sz w:val="28"/>
        </w:rPr>
        <w:t xml:space="preserve">
                                                аурулар. Ауырлығы </w:t>
      </w:r>
      <w:r>
        <w:br/>
      </w:r>
      <w:r>
        <w:rPr>
          <w:rFonts w:ascii="Times New Roman"/>
          <w:b w:val="false"/>
          <w:i w:val="false"/>
          <w:color w:val="000000"/>
          <w:sz w:val="28"/>
        </w:rPr>
        <w:t xml:space="preserve">
                                                ІІ-ІV дәрежедегі </w:t>
      </w:r>
      <w:r>
        <w:br/>
      </w:r>
      <w:r>
        <w:rPr>
          <w:rFonts w:ascii="Times New Roman"/>
          <w:b w:val="false"/>
          <w:i w:val="false"/>
          <w:color w:val="000000"/>
          <w:sz w:val="28"/>
        </w:rPr>
        <w:t xml:space="preserve">
                                                сәуле соққысынан </w:t>
      </w:r>
      <w:r>
        <w:br/>
      </w:r>
      <w:r>
        <w:rPr>
          <w:rFonts w:ascii="Times New Roman"/>
          <w:b w:val="false"/>
          <w:i w:val="false"/>
          <w:color w:val="000000"/>
          <w:sz w:val="28"/>
        </w:rPr>
        <w:t xml:space="preserve">
                                                болатын аурулар </w:t>
      </w:r>
      <w:r>
        <w:br/>
      </w:r>
      <w:r>
        <w:rPr>
          <w:rFonts w:ascii="Times New Roman"/>
          <w:b w:val="false"/>
          <w:i w:val="false"/>
          <w:color w:val="000000"/>
          <w:sz w:val="28"/>
        </w:rPr>
        <w:t xml:space="preserve">
                                                немесе тұрақты </w:t>
      </w:r>
      <w:r>
        <w:br/>
      </w:r>
      <w:r>
        <w:rPr>
          <w:rFonts w:ascii="Times New Roman"/>
          <w:b w:val="false"/>
          <w:i w:val="false"/>
          <w:color w:val="000000"/>
          <w:sz w:val="28"/>
        </w:rPr>
        <w:t xml:space="preserve">
                                                салдарының бар </w:t>
      </w:r>
      <w:r>
        <w:br/>
      </w:r>
      <w:r>
        <w:rPr>
          <w:rFonts w:ascii="Times New Roman"/>
          <w:b w:val="false"/>
          <w:i w:val="false"/>
          <w:color w:val="000000"/>
          <w:sz w:val="28"/>
        </w:rPr>
        <w:t xml:space="preserve">
                                                болуы (ауырлығы І </w:t>
      </w:r>
      <w:r>
        <w:br/>
      </w:r>
      <w:r>
        <w:rPr>
          <w:rFonts w:ascii="Times New Roman"/>
          <w:b w:val="false"/>
          <w:i w:val="false"/>
          <w:color w:val="000000"/>
          <w:sz w:val="28"/>
        </w:rPr>
        <w:t xml:space="preserve">
                                                дәрежедегі сәуле </w:t>
      </w:r>
      <w:r>
        <w:br/>
      </w:r>
      <w:r>
        <w:rPr>
          <w:rFonts w:ascii="Times New Roman"/>
          <w:b w:val="false"/>
          <w:i w:val="false"/>
          <w:color w:val="000000"/>
          <w:sz w:val="28"/>
        </w:rPr>
        <w:t xml:space="preserve">
                                                соққысынан болатын </w:t>
      </w:r>
      <w:r>
        <w:br/>
      </w:r>
      <w:r>
        <w:rPr>
          <w:rFonts w:ascii="Times New Roman"/>
          <w:b w:val="false"/>
          <w:i w:val="false"/>
          <w:color w:val="000000"/>
          <w:sz w:val="28"/>
        </w:rPr>
        <w:t xml:space="preserve">
                                                ауруларда </w:t>
      </w:r>
      <w:r>
        <w:br/>
      </w:r>
      <w:r>
        <w:rPr>
          <w:rFonts w:ascii="Times New Roman"/>
          <w:b w:val="false"/>
          <w:i w:val="false"/>
          <w:color w:val="000000"/>
          <w:sz w:val="28"/>
        </w:rPr>
        <w:t xml:space="preserve">
                                                жарамдылығы жеке </w:t>
      </w:r>
      <w:r>
        <w:br/>
      </w:r>
      <w:r>
        <w:rPr>
          <w:rFonts w:ascii="Times New Roman"/>
          <w:b w:val="false"/>
          <w:i w:val="false"/>
          <w:color w:val="000000"/>
          <w:sz w:val="28"/>
        </w:rPr>
        <w:t xml:space="preserve">
                                                анықталады). </w:t>
      </w:r>
      <w:r>
        <w:br/>
      </w:r>
      <w:r>
        <w:rPr>
          <w:rFonts w:ascii="Times New Roman"/>
          <w:b w:val="false"/>
          <w:i w:val="false"/>
          <w:color w:val="000000"/>
          <w:sz w:val="28"/>
        </w:rPr>
        <w:t xml:space="preserve">
                                                Мұрынның қосалқы </w:t>
      </w:r>
      <w:r>
        <w:br/>
      </w:r>
      <w:r>
        <w:rPr>
          <w:rFonts w:ascii="Times New Roman"/>
          <w:b w:val="false"/>
          <w:i w:val="false"/>
          <w:color w:val="000000"/>
          <w:sz w:val="28"/>
        </w:rPr>
        <w:t xml:space="preserve">
                                                қуыстарының, </w:t>
      </w:r>
      <w:r>
        <w:br/>
      </w:r>
      <w:r>
        <w:rPr>
          <w:rFonts w:ascii="Times New Roman"/>
          <w:b w:val="false"/>
          <w:i w:val="false"/>
          <w:color w:val="000000"/>
          <w:sz w:val="28"/>
        </w:rPr>
        <w:t xml:space="preserve">
                                                құлақтың жиі ас. </w:t>
      </w:r>
      <w:r>
        <w:br/>
      </w:r>
      <w:r>
        <w:rPr>
          <w:rFonts w:ascii="Times New Roman"/>
          <w:b w:val="false"/>
          <w:i w:val="false"/>
          <w:color w:val="000000"/>
          <w:sz w:val="28"/>
        </w:rPr>
        <w:t xml:space="preserve">
                                                қынатын іріңді </w:t>
      </w:r>
      <w:r>
        <w:br/>
      </w:r>
      <w:r>
        <w:rPr>
          <w:rFonts w:ascii="Times New Roman"/>
          <w:b w:val="false"/>
          <w:i w:val="false"/>
          <w:color w:val="000000"/>
          <w:sz w:val="28"/>
        </w:rPr>
        <w:t xml:space="preserve">
                                                созылмалы аурулары </w:t>
      </w:r>
      <w:r>
        <w:br/>
      </w:r>
      <w:r>
        <w:rPr>
          <w:rFonts w:ascii="Times New Roman"/>
          <w:b w:val="false"/>
          <w:i w:val="false"/>
          <w:color w:val="000000"/>
          <w:sz w:val="28"/>
        </w:rPr>
        <w:t xml:space="preserve">
                                                (атрофикалық </w:t>
      </w:r>
      <w:r>
        <w:br/>
      </w:r>
      <w:r>
        <w:rPr>
          <w:rFonts w:ascii="Times New Roman"/>
          <w:b w:val="false"/>
          <w:i w:val="false"/>
          <w:color w:val="000000"/>
          <w:sz w:val="28"/>
        </w:rPr>
        <w:t xml:space="preserve">
                                                үрдістер кезінде </w:t>
      </w:r>
      <w:r>
        <w:br/>
      </w:r>
      <w:r>
        <w:rPr>
          <w:rFonts w:ascii="Times New Roman"/>
          <w:b w:val="false"/>
          <w:i w:val="false"/>
          <w:color w:val="000000"/>
          <w:sz w:val="28"/>
        </w:rPr>
        <w:t xml:space="preserve">
                                                жарамдылығы жеке </w:t>
      </w:r>
      <w:r>
        <w:br/>
      </w:r>
      <w:r>
        <w:rPr>
          <w:rFonts w:ascii="Times New Roman"/>
          <w:b w:val="false"/>
          <w:i w:val="false"/>
          <w:color w:val="000000"/>
          <w:sz w:val="28"/>
        </w:rPr>
        <w:t xml:space="preserve">
                                                анықталады). Зеңді </w:t>
      </w:r>
      <w:r>
        <w:br/>
      </w:r>
      <w:r>
        <w:rPr>
          <w:rFonts w:ascii="Times New Roman"/>
          <w:b w:val="false"/>
          <w:i w:val="false"/>
          <w:color w:val="000000"/>
          <w:sz w:val="28"/>
        </w:rPr>
        <w:t xml:space="preserve">
                                                күйеден болатын </w:t>
      </w:r>
      <w:r>
        <w:br/>
      </w:r>
      <w:r>
        <w:rPr>
          <w:rFonts w:ascii="Times New Roman"/>
          <w:b w:val="false"/>
          <w:i w:val="false"/>
          <w:color w:val="000000"/>
          <w:sz w:val="28"/>
        </w:rPr>
        <w:t xml:space="preserve">
                                                созылмалы аурулар. </w:t>
      </w:r>
      <w:r>
        <w:br/>
      </w:r>
      <w:r>
        <w:rPr>
          <w:rFonts w:ascii="Times New Roman"/>
          <w:b w:val="false"/>
          <w:i w:val="false"/>
          <w:color w:val="000000"/>
          <w:sz w:val="28"/>
        </w:rPr>
        <w:t xml:space="preserve">
                                                Көздің көру өт. </w:t>
      </w:r>
      <w:r>
        <w:br/>
      </w:r>
      <w:r>
        <w:rPr>
          <w:rFonts w:ascii="Times New Roman"/>
          <w:b w:val="false"/>
          <w:i w:val="false"/>
          <w:color w:val="000000"/>
          <w:sz w:val="28"/>
        </w:rPr>
        <w:t xml:space="preserve">
                                                кірлігі, бір көз </w:t>
      </w:r>
      <w:r>
        <w:br/>
      </w:r>
      <w:r>
        <w:rPr>
          <w:rFonts w:ascii="Times New Roman"/>
          <w:b w:val="false"/>
          <w:i w:val="false"/>
          <w:color w:val="000000"/>
          <w:sz w:val="28"/>
        </w:rPr>
        <w:t xml:space="preserve">
                                                өткірлігі 0,5-тен </w:t>
      </w:r>
      <w:r>
        <w:br/>
      </w:r>
      <w:r>
        <w:rPr>
          <w:rFonts w:ascii="Times New Roman"/>
          <w:b w:val="false"/>
          <w:i w:val="false"/>
          <w:color w:val="000000"/>
          <w:sz w:val="28"/>
        </w:rPr>
        <w:t xml:space="preserve">
                                                кем, екінші көзде </w:t>
      </w:r>
      <w:r>
        <w:br/>
      </w:r>
      <w:r>
        <w:rPr>
          <w:rFonts w:ascii="Times New Roman"/>
          <w:b w:val="false"/>
          <w:i w:val="false"/>
          <w:color w:val="000000"/>
          <w:sz w:val="28"/>
        </w:rPr>
        <w:t xml:space="preserve">
                                                0,2 болғанда. </w:t>
      </w:r>
      <w:r>
        <w:br/>
      </w:r>
      <w:r>
        <w:rPr>
          <w:rFonts w:ascii="Times New Roman"/>
          <w:b w:val="false"/>
          <w:i w:val="false"/>
          <w:color w:val="000000"/>
          <w:sz w:val="28"/>
        </w:rPr>
        <w:t xml:space="preserve">
                                                Көздің скиаско. </w:t>
      </w:r>
      <w:r>
        <w:br/>
      </w:r>
      <w:r>
        <w:rPr>
          <w:rFonts w:ascii="Times New Roman"/>
          <w:b w:val="false"/>
          <w:i w:val="false"/>
          <w:color w:val="000000"/>
          <w:sz w:val="28"/>
        </w:rPr>
        <w:t xml:space="preserve">
                                                пиялық рефракция. </w:t>
      </w:r>
      <w:r>
        <w:br/>
      </w:r>
      <w:r>
        <w:rPr>
          <w:rFonts w:ascii="Times New Roman"/>
          <w:b w:val="false"/>
          <w:i w:val="false"/>
          <w:color w:val="000000"/>
          <w:sz w:val="28"/>
        </w:rPr>
        <w:t xml:space="preserve">
                                                сының жақыннан </w:t>
      </w:r>
      <w:r>
        <w:br/>
      </w:r>
      <w:r>
        <w:rPr>
          <w:rFonts w:ascii="Times New Roman"/>
          <w:b w:val="false"/>
          <w:i w:val="false"/>
          <w:color w:val="000000"/>
          <w:sz w:val="28"/>
        </w:rPr>
        <w:t xml:space="preserve">
                                                көруі 10,0 Д, </w:t>
      </w:r>
      <w:r>
        <w:br/>
      </w:r>
      <w:r>
        <w:rPr>
          <w:rFonts w:ascii="Times New Roman"/>
          <w:b w:val="false"/>
          <w:i w:val="false"/>
          <w:color w:val="000000"/>
          <w:sz w:val="28"/>
        </w:rPr>
        <w:t xml:space="preserve">
                                                алыстан көруі </w:t>
      </w:r>
      <w:r>
        <w:br/>
      </w:r>
      <w:r>
        <w:rPr>
          <w:rFonts w:ascii="Times New Roman"/>
          <w:b w:val="false"/>
          <w:i w:val="false"/>
          <w:color w:val="000000"/>
          <w:sz w:val="28"/>
        </w:rPr>
        <w:t xml:space="preserve">
                                                8,0 Д, астигматизм. </w:t>
      </w:r>
      <w:r>
        <w:br/>
      </w:r>
      <w:r>
        <w:rPr>
          <w:rFonts w:ascii="Times New Roman"/>
          <w:b w:val="false"/>
          <w:i w:val="false"/>
          <w:color w:val="000000"/>
          <w:sz w:val="28"/>
        </w:rPr>
        <w:t xml:space="preserve">
                                                де 3,0 Д. ден кем </w:t>
      </w:r>
      <w:r>
        <w:br/>
      </w:r>
      <w:r>
        <w:rPr>
          <w:rFonts w:ascii="Times New Roman"/>
          <w:b w:val="false"/>
          <w:i w:val="false"/>
          <w:color w:val="000000"/>
          <w:sz w:val="28"/>
        </w:rPr>
        <w:t xml:space="preserve">
                                                болмағанда. </w:t>
      </w:r>
      <w:r>
        <w:br/>
      </w:r>
      <w:r>
        <w:rPr>
          <w:rFonts w:ascii="Times New Roman"/>
          <w:b w:val="false"/>
          <w:i w:val="false"/>
          <w:color w:val="000000"/>
          <w:sz w:val="28"/>
        </w:rPr>
        <w:t xml:space="preserve">
                                                Катаракта </w:t>
      </w:r>
      <w:r>
        <w:br/>
      </w:r>
      <w:r>
        <w:rPr>
          <w:rFonts w:ascii="Times New Roman"/>
          <w:b w:val="false"/>
          <w:i w:val="false"/>
          <w:color w:val="000000"/>
          <w:sz w:val="28"/>
        </w:rPr>
        <w:t xml:space="preserve">
2)   Қауіптілігі     12    тера.   Қанның толық Терінің қайталана. </w:t>
      </w:r>
      <w:r>
        <w:br/>
      </w:r>
      <w:r>
        <w:rPr>
          <w:rFonts w:ascii="Times New Roman"/>
          <w:b w:val="false"/>
          <w:i w:val="false"/>
          <w:color w:val="000000"/>
          <w:sz w:val="28"/>
        </w:rPr>
        <w:t xml:space="preserve">
     ІІ-ІV сынып.    айда  певт,   формуласы,   тын созылмалы </w:t>
      </w:r>
      <w:r>
        <w:br/>
      </w:r>
      <w:r>
        <w:rPr>
          <w:rFonts w:ascii="Times New Roman"/>
          <w:b w:val="false"/>
          <w:i w:val="false"/>
          <w:color w:val="000000"/>
          <w:sz w:val="28"/>
        </w:rPr>
        <w:t xml:space="preserve">
     тағы лазерлер.  1 рет дерма.  электро-     аурулары. </w:t>
      </w:r>
      <w:r>
        <w:br/>
      </w:r>
      <w:r>
        <w:rPr>
          <w:rFonts w:ascii="Times New Roman"/>
          <w:b w:val="false"/>
          <w:i w:val="false"/>
          <w:color w:val="000000"/>
          <w:sz w:val="28"/>
        </w:rPr>
        <w:t xml:space="preserve">
     ден лазерлік          товене. кардиограм.  Шеткергі және орта. </w:t>
      </w:r>
      <w:r>
        <w:br/>
      </w:r>
      <w:r>
        <w:rPr>
          <w:rFonts w:ascii="Times New Roman"/>
          <w:b w:val="false"/>
          <w:i w:val="false"/>
          <w:color w:val="000000"/>
          <w:sz w:val="28"/>
        </w:rPr>
        <w:t xml:space="preserve">
     сәуле соққысын        ролог,  ма, көрсет.  лық жүйке жүйесінің </w:t>
      </w:r>
      <w:r>
        <w:br/>
      </w:r>
      <w:r>
        <w:rPr>
          <w:rFonts w:ascii="Times New Roman"/>
          <w:b w:val="false"/>
          <w:i w:val="false"/>
          <w:color w:val="000000"/>
          <w:sz w:val="28"/>
        </w:rPr>
        <w:t xml:space="preserve">
     алу                   невро.  кіштер       созылмалы аурулары. </w:t>
      </w:r>
      <w:r>
        <w:br/>
      </w:r>
      <w:r>
        <w:rPr>
          <w:rFonts w:ascii="Times New Roman"/>
          <w:b w:val="false"/>
          <w:i w:val="false"/>
          <w:color w:val="000000"/>
          <w:sz w:val="28"/>
        </w:rPr>
        <w:t xml:space="preserve">
                           пато.   бойынша      Көз тор қабығының </w:t>
      </w:r>
      <w:r>
        <w:br/>
      </w:r>
      <w:r>
        <w:rPr>
          <w:rFonts w:ascii="Times New Roman"/>
          <w:b w:val="false"/>
          <w:i w:val="false"/>
          <w:color w:val="000000"/>
          <w:sz w:val="28"/>
        </w:rPr>
        <w:t xml:space="preserve">
                           лог,    электроэнце- дегенративті- </w:t>
      </w:r>
      <w:r>
        <w:br/>
      </w:r>
      <w:r>
        <w:rPr>
          <w:rFonts w:ascii="Times New Roman"/>
          <w:b w:val="false"/>
          <w:i w:val="false"/>
          <w:color w:val="000000"/>
          <w:sz w:val="28"/>
        </w:rPr>
        <w:t xml:space="preserve">
                           көз     фолография,  дистрофиялық </w:t>
      </w:r>
      <w:r>
        <w:br/>
      </w:r>
      <w:r>
        <w:rPr>
          <w:rFonts w:ascii="Times New Roman"/>
          <w:b w:val="false"/>
          <w:i w:val="false"/>
          <w:color w:val="000000"/>
          <w:sz w:val="28"/>
        </w:rPr>
        <w:t xml:space="preserve">
                           дәрі.   ФГ           аурулары. Катаракта </w:t>
      </w:r>
      <w:r>
        <w:br/>
      </w:r>
      <w:r>
        <w:rPr>
          <w:rFonts w:ascii="Times New Roman"/>
          <w:b w:val="false"/>
          <w:i w:val="false"/>
          <w:color w:val="000000"/>
          <w:sz w:val="28"/>
        </w:rPr>
        <w:t xml:space="preserve">
                           гері,                Көздің алдыңғы бө. </w:t>
      </w:r>
      <w:r>
        <w:br/>
      </w:r>
      <w:r>
        <w:rPr>
          <w:rFonts w:ascii="Times New Roman"/>
          <w:b w:val="false"/>
          <w:i w:val="false"/>
          <w:color w:val="000000"/>
          <w:sz w:val="28"/>
        </w:rPr>
        <w:t xml:space="preserve">
                           гине.                лігінің созылмалы </w:t>
      </w:r>
      <w:r>
        <w:br/>
      </w:r>
      <w:r>
        <w:rPr>
          <w:rFonts w:ascii="Times New Roman"/>
          <w:b w:val="false"/>
          <w:i w:val="false"/>
          <w:color w:val="000000"/>
          <w:sz w:val="28"/>
        </w:rPr>
        <w:t xml:space="preserve">
                           колог                аурулары. </w:t>
      </w:r>
      <w:r>
        <w:br/>
      </w:r>
      <w:r>
        <w:rPr>
          <w:rFonts w:ascii="Times New Roman"/>
          <w:b w:val="false"/>
          <w:i w:val="false"/>
          <w:color w:val="000000"/>
          <w:sz w:val="28"/>
        </w:rPr>
        <w:t xml:space="preserve">
                                                Ісік алдындағы </w:t>
      </w:r>
      <w:r>
        <w:br/>
      </w:r>
      <w:r>
        <w:rPr>
          <w:rFonts w:ascii="Times New Roman"/>
          <w:b w:val="false"/>
          <w:i w:val="false"/>
          <w:color w:val="000000"/>
          <w:sz w:val="28"/>
        </w:rPr>
        <w:t xml:space="preserve">
                                                аурулар, ісіктер </w:t>
      </w:r>
      <w:r>
        <w:br/>
      </w:r>
      <w:r>
        <w:rPr>
          <w:rFonts w:ascii="Times New Roman"/>
          <w:b w:val="false"/>
          <w:i w:val="false"/>
          <w:color w:val="000000"/>
          <w:sz w:val="28"/>
        </w:rPr>
        <w:t xml:space="preserve">
3)   Тұрақты электр  12    тера.   Қанды, жалпы Катаракта. </w:t>
      </w:r>
      <w:r>
        <w:br/>
      </w:r>
      <w:r>
        <w:rPr>
          <w:rFonts w:ascii="Times New Roman"/>
          <w:b w:val="false"/>
          <w:i w:val="false"/>
          <w:color w:val="000000"/>
          <w:sz w:val="28"/>
        </w:rPr>
        <w:t xml:space="preserve">
     және тұрақты    айда  певт,   тексеру,     Анық түрдегі веге. </w:t>
      </w:r>
      <w:r>
        <w:br/>
      </w:r>
      <w:r>
        <w:rPr>
          <w:rFonts w:ascii="Times New Roman"/>
          <w:b w:val="false"/>
          <w:i w:val="false"/>
          <w:color w:val="000000"/>
          <w:sz w:val="28"/>
        </w:rPr>
        <w:t xml:space="preserve">
     магнит өрісте.  1 рет невро.  тромбоцит.   тативті тамыр </w:t>
      </w:r>
      <w:r>
        <w:br/>
      </w:r>
      <w:r>
        <w:rPr>
          <w:rFonts w:ascii="Times New Roman"/>
          <w:b w:val="false"/>
          <w:i w:val="false"/>
          <w:color w:val="000000"/>
          <w:sz w:val="28"/>
        </w:rPr>
        <w:t xml:space="preserve">
     рі. Диапозоны         пато.   тер, элек.   дистониясы. </w:t>
      </w:r>
      <w:r>
        <w:br/>
      </w:r>
      <w:r>
        <w:rPr>
          <w:rFonts w:ascii="Times New Roman"/>
          <w:b w:val="false"/>
          <w:i w:val="false"/>
          <w:color w:val="000000"/>
          <w:sz w:val="28"/>
        </w:rPr>
        <w:t xml:space="preserve">
     төмендегідей:         лог,    тро-кардио. </w:t>
      </w:r>
      <w:r>
        <w:br/>
      </w:r>
      <w:r>
        <w:rPr>
          <w:rFonts w:ascii="Times New Roman"/>
          <w:b w:val="false"/>
          <w:i w:val="false"/>
          <w:color w:val="000000"/>
          <w:sz w:val="28"/>
        </w:rPr>
        <w:t xml:space="preserve">
     60кГц-300 ГГЦ,        гине.   грамма, ФГ </w:t>
      </w:r>
      <w:r>
        <w:br/>
      </w:r>
      <w:r>
        <w:rPr>
          <w:rFonts w:ascii="Times New Roman"/>
          <w:b w:val="false"/>
          <w:i w:val="false"/>
          <w:color w:val="000000"/>
          <w:sz w:val="28"/>
        </w:rPr>
        <w:t xml:space="preserve">
     50 Гц жұмыс           колог, </w:t>
      </w:r>
      <w:r>
        <w:br/>
      </w:r>
      <w:r>
        <w:rPr>
          <w:rFonts w:ascii="Times New Roman"/>
          <w:b w:val="false"/>
          <w:i w:val="false"/>
          <w:color w:val="000000"/>
          <w:sz w:val="28"/>
        </w:rPr>
        <w:t xml:space="preserve">
     орындарындағы         көз </w:t>
      </w:r>
      <w:r>
        <w:br/>
      </w:r>
      <w:r>
        <w:rPr>
          <w:rFonts w:ascii="Times New Roman"/>
          <w:b w:val="false"/>
          <w:i w:val="false"/>
          <w:color w:val="000000"/>
          <w:sz w:val="28"/>
        </w:rPr>
        <w:t xml:space="preserve">
     радиожиілік.          дәрі. </w:t>
      </w:r>
      <w:r>
        <w:br/>
      </w:r>
      <w:r>
        <w:rPr>
          <w:rFonts w:ascii="Times New Roman"/>
          <w:b w:val="false"/>
          <w:i w:val="false"/>
          <w:color w:val="000000"/>
          <w:sz w:val="28"/>
        </w:rPr>
        <w:t xml:space="preserve">
     тердің электр.        гері </w:t>
      </w:r>
      <w:r>
        <w:br/>
      </w:r>
      <w:r>
        <w:rPr>
          <w:rFonts w:ascii="Times New Roman"/>
          <w:b w:val="false"/>
          <w:i w:val="false"/>
          <w:color w:val="000000"/>
          <w:sz w:val="28"/>
        </w:rPr>
        <w:t xml:space="preserve">
     магнитті </w:t>
      </w:r>
      <w:r>
        <w:br/>
      </w:r>
      <w:r>
        <w:rPr>
          <w:rFonts w:ascii="Times New Roman"/>
          <w:b w:val="false"/>
          <w:i w:val="false"/>
          <w:color w:val="000000"/>
          <w:sz w:val="28"/>
        </w:rPr>
        <w:t xml:space="preserve">
     өрістері </w:t>
      </w:r>
      <w:r>
        <w:br/>
      </w:r>
      <w:r>
        <w:rPr>
          <w:rFonts w:ascii="Times New Roman"/>
          <w:b w:val="false"/>
          <w:i w:val="false"/>
          <w:color w:val="000000"/>
          <w:sz w:val="28"/>
        </w:rPr>
        <w:t xml:space="preserve">
4)   Жергілікті      12    тера.   суықтық сы.  Артериялардың, шет. </w:t>
      </w:r>
      <w:r>
        <w:br/>
      </w:r>
      <w:r>
        <w:rPr>
          <w:rFonts w:ascii="Times New Roman"/>
          <w:b w:val="false"/>
          <w:i w:val="false"/>
          <w:color w:val="000000"/>
          <w:sz w:val="28"/>
        </w:rPr>
        <w:t xml:space="preserve">
     діріл; жалпы    айда  певт,   нама, ді.    кергі тамырлардың </w:t>
      </w:r>
      <w:r>
        <w:br/>
      </w:r>
      <w:r>
        <w:rPr>
          <w:rFonts w:ascii="Times New Roman"/>
          <w:b w:val="false"/>
          <w:i w:val="false"/>
          <w:color w:val="000000"/>
          <w:sz w:val="28"/>
        </w:rPr>
        <w:t xml:space="preserve">
     діріл           1 рет отори.  рілге се.    тарылатын аурулары. </w:t>
      </w:r>
      <w:r>
        <w:br/>
      </w:r>
      <w:r>
        <w:rPr>
          <w:rFonts w:ascii="Times New Roman"/>
          <w:b w:val="false"/>
          <w:i w:val="false"/>
          <w:color w:val="000000"/>
          <w:sz w:val="28"/>
        </w:rPr>
        <w:t xml:space="preserve">
                           нола.   зімталдық:   Шеткергі жүйке </w:t>
      </w:r>
      <w:r>
        <w:br/>
      </w:r>
      <w:r>
        <w:rPr>
          <w:rFonts w:ascii="Times New Roman"/>
          <w:b w:val="false"/>
          <w:i w:val="false"/>
          <w:color w:val="000000"/>
          <w:sz w:val="28"/>
        </w:rPr>
        <w:t xml:space="preserve">
                           ринго.  көрсеткіш.   жүйесінің созылмалы </w:t>
      </w:r>
      <w:r>
        <w:br/>
      </w:r>
      <w:r>
        <w:rPr>
          <w:rFonts w:ascii="Times New Roman"/>
          <w:b w:val="false"/>
          <w:i w:val="false"/>
          <w:color w:val="000000"/>
          <w:sz w:val="28"/>
        </w:rPr>
        <w:t xml:space="preserve">
                           лог,    тер бойынша  аурулары </w:t>
      </w:r>
      <w:r>
        <w:br/>
      </w:r>
      <w:r>
        <w:rPr>
          <w:rFonts w:ascii="Times New Roman"/>
          <w:b w:val="false"/>
          <w:i w:val="false"/>
          <w:color w:val="000000"/>
          <w:sz w:val="28"/>
        </w:rPr>
        <w:t xml:space="preserve">
                           невро.  шеткі қан    Әйелдер жыныс ор. </w:t>
      </w:r>
      <w:r>
        <w:br/>
      </w:r>
      <w:r>
        <w:rPr>
          <w:rFonts w:ascii="Times New Roman"/>
          <w:b w:val="false"/>
          <w:i w:val="false"/>
          <w:color w:val="000000"/>
          <w:sz w:val="28"/>
        </w:rPr>
        <w:t xml:space="preserve">
                           пато.   тамырлары.   гандарының </w:t>
      </w:r>
      <w:r>
        <w:br/>
      </w:r>
      <w:r>
        <w:rPr>
          <w:rFonts w:ascii="Times New Roman"/>
          <w:b w:val="false"/>
          <w:i w:val="false"/>
          <w:color w:val="000000"/>
          <w:sz w:val="28"/>
        </w:rPr>
        <w:t xml:space="preserve">
                           лог,    ның реова.   ауытқулары. </w:t>
      </w:r>
      <w:r>
        <w:br/>
      </w:r>
      <w:r>
        <w:rPr>
          <w:rFonts w:ascii="Times New Roman"/>
          <w:b w:val="false"/>
          <w:i w:val="false"/>
          <w:color w:val="000000"/>
          <w:sz w:val="28"/>
        </w:rPr>
        <w:t xml:space="preserve">
                           гине.   зографиясы,  Жатыр мен қосал. </w:t>
      </w:r>
      <w:r>
        <w:br/>
      </w:r>
      <w:r>
        <w:rPr>
          <w:rFonts w:ascii="Times New Roman"/>
          <w:b w:val="false"/>
          <w:i w:val="false"/>
          <w:color w:val="000000"/>
          <w:sz w:val="28"/>
        </w:rPr>
        <w:t xml:space="preserve">
                           колог   жүріп-тұру   қылардың жиі асқы. </w:t>
      </w:r>
      <w:r>
        <w:br/>
      </w:r>
      <w:r>
        <w:rPr>
          <w:rFonts w:ascii="Times New Roman"/>
          <w:b w:val="false"/>
          <w:i w:val="false"/>
          <w:color w:val="000000"/>
          <w:sz w:val="28"/>
        </w:rPr>
        <w:t xml:space="preserve">
                                   аппаратының  натын созылмалы </w:t>
      </w:r>
      <w:r>
        <w:br/>
      </w:r>
      <w:r>
        <w:rPr>
          <w:rFonts w:ascii="Times New Roman"/>
          <w:b w:val="false"/>
          <w:i w:val="false"/>
          <w:color w:val="000000"/>
          <w:sz w:val="28"/>
        </w:rPr>
        <w:t xml:space="preserve">
                                   рентгеногра. аурулары. </w:t>
      </w:r>
      <w:r>
        <w:br/>
      </w:r>
      <w:r>
        <w:rPr>
          <w:rFonts w:ascii="Times New Roman"/>
          <w:b w:val="false"/>
          <w:i w:val="false"/>
          <w:color w:val="000000"/>
          <w:sz w:val="28"/>
        </w:rPr>
        <w:t xml:space="preserve">
                                   фиясы, ЭКГ,  Көздің жоғары </w:t>
      </w:r>
      <w:r>
        <w:br/>
      </w:r>
      <w:r>
        <w:rPr>
          <w:rFonts w:ascii="Times New Roman"/>
          <w:b w:val="false"/>
          <w:i w:val="false"/>
          <w:color w:val="000000"/>
          <w:sz w:val="28"/>
        </w:rPr>
        <w:t xml:space="preserve">
                                   ФГ           дәрежедегі (8,0 Д </w:t>
      </w:r>
      <w:r>
        <w:br/>
      </w:r>
      <w:r>
        <w:rPr>
          <w:rFonts w:ascii="Times New Roman"/>
          <w:b w:val="false"/>
          <w:i w:val="false"/>
          <w:color w:val="000000"/>
          <w:sz w:val="28"/>
        </w:rPr>
        <w:t xml:space="preserve">
                                                жоғары) және </w:t>
      </w:r>
      <w:r>
        <w:br/>
      </w:r>
      <w:r>
        <w:rPr>
          <w:rFonts w:ascii="Times New Roman"/>
          <w:b w:val="false"/>
          <w:i w:val="false"/>
          <w:color w:val="000000"/>
          <w:sz w:val="28"/>
        </w:rPr>
        <w:t xml:space="preserve">
                                                асқынған түрдегі </w:t>
      </w:r>
      <w:r>
        <w:br/>
      </w:r>
      <w:r>
        <w:rPr>
          <w:rFonts w:ascii="Times New Roman"/>
          <w:b w:val="false"/>
          <w:i w:val="false"/>
          <w:color w:val="000000"/>
          <w:sz w:val="28"/>
        </w:rPr>
        <w:t xml:space="preserve">
                                                жақыннан көруі </w:t>
      </w:r>
      <w:r>
        <w:br/>
      </w:r>
      <w:r>
        <w:rPr>
          <w:rFonts w:ascii="Times New Roman"/>
          <w:b w:val="false"/>
          <w:i w:val="false"/>
          <w:color w:val="000000"/>
          <w:sz w:val="28"/>
        </w:rPr>
        <w:t xml:space="preserve">
5)   нормадағы       12    тера.   көрсеткіштер Этиологиясы әр түр. </w:t>
      </w:r>
      <w:r>
        <w:br/>
      </w:r>
      <w:r>
        <w:rPr>
          <w:rFonts w:ascii="Times New Roman"/>
          <w:b w:val="false"/>
          <w:i w:val="false"/>
          <w:color w:val="000000"/>
          <w:sz w:val="28"/>
        </w:rPr>
        <w:t xml:space="preserve">
     80 дБ-дан       айда  певт,   бойынша вес. лі есту қабілетінің </w:t>
      </w:r>
      <w:r>
        <w:br/>
      </w:r>
      <w:r>
        <w:rPr>
          <w:rFonts w:ascii="Times New Roman"/>
          <w:b w:val="false"/>
          <w:i w:val="false"/>
          <w:color w:val="000000"/>
          <w:sz w:val="28"/>
        </w:rPr>
        <w:t xml:space="preserve">
     асатын өнді.    1 рет отори.  тибулярлық   бір құлақтағы тұ. </w:t>
      </w:r>
      <w:r>
        <w:br/>
      </w:r>
      <w:r>
        <w:rPr>
          <w:rFonts w:ascii="Times New Roman"/>
          <w:b w:val="false"/>
          <w:i w:val="false"/>
          <w:color w:val="000000"/>
          <w:sz w:val="28"/>
        </w:rPr>
        <w:t xml:space="preserve">
     рістік шу             нола.   аппаратты    рақты төмендеуі. </w:t>
      </w:r>
      <w:r>
        <w:br/>
      </w:r>
      <w:r>
        <w:rPr>
          <w:rFonts w:ascii="Times New Roman"/>
          <w:b w:val="false"/>
          <w:i w:val="false"/>
          <w:color w:val="000000"/>
          <w:sz w:val="28"/>
        </w:rPr>
        <w:t xml:space="preserve">
     және ШРД-дан          ринго.  тексеру      Отосклероз және </w:t>
      </w:r>
      <w:r>
        <w:br/>
      </w:r>
      <w:r>
        <w:rPr>
          <w:rFonts w:ascii="Times New Roman"/>
          <w:b w:val="false"/>
          <w:i w:val="false"/>
          <w:color w:val="000000"/>
          <w:sz w:val="28"/>
        </w:rPr>
        <w:t xml:space="preserve">
     асқанда               лог,                 құлақтың басқа да </w:t>
      </w:r>
      <w:r>
        <w:br/>
      </w:r>
      <w:r>
        <w:rPr>
          <w:rFonts w:ascii="Times New Roman"/>
          <w:b w:val="false"/>
          <w:i w:val="false"/>
          <w:color w:val="000000"/>
          <w:sz w:val="28"/>
        </w:rPr>
        <w:t xml:space="preserve">
                           невро.               созылмалы аурулары. </w:t>
      </w:r>
      <w:r>
        <w:br/>
      </w:r>
      <w:r>
        <w:rPr>
          <w:rFonts w:ascii="Times New Roman"/>
          <w:b w:val="false"/>
          <w:i w:val="false"/>
          <w:color w:val="000000"/>
          <w:sz w:val="28"/>
        </w:rPr>
        <w:t xml:space="preserve">
                           пато.                Вестибулярлық ап. </w:t>
      </w:r>
      <w:r>
        <w:br/>
      </w:r>
      <w:r>
        <w:rPr>
          <w:rFonts w:ascii="Times New Roman"/>
          <w:b w:val="false"/>
          <w:i w:val="false"/>
          <w:color w:val="000000"/>
          <w:sz w:val="28"/>
        </w:rPr>
        <w:t xml:space="preserve">
                           лог,                 парат жұмысының </w:t>
      </w:r>
      <w:r>
        <w:br/>
      </w:r>
      <w:r>
        <w:rPr>
          <w:rFonts w:ascii="Times New Roman"/>
          <w:b w:val="false"/>
          <w:i w:val="false"/>
          <w:color w:val="000000"/>
          <w:sz w:val="28"/>
        </w:rPr>
        <w:t xml:space="preserve">
                           аудио.               бұзылуы, оның </w:t>
      </w:r>
      <w:r>
        <w:br/>
      </w:r>
      <w:r>
        <w:rPr>
          <w:rFonts w:ascii="Times New Roman"/>
          <w:b w:val="false"/>
          <w:i w:val="false"/>
          <w:color w:val="000000"/>
          <w:sz w:val="28"/>
        </w:rPr>
        <w:t xml:space="preserve">
                           метрия               ішінде Меньер ауруы </w:t>
      </w:r>
      <w:r>
        <w:br/>
      </w:r>
      <w:r>
        <w:rPr>
          <w:rFonts w:ascii="Times New Roman"/>
          <w:b w:val="false"/>
          <w:i w:val="false"/>
          <w:color w:val="000000"/>
          <w:sz w:val="28"/>
        </w:rPr>
        <w:t xml:space="preserve">
6)   Инфрадыбыс және 12    тера.   аудиометрия, Этиологиясы әр түр. </w:t>
      </w:r>
      <w:r>
        <w:br/>
      </w:r>
      <w:r>
        <w:rPr>
          <w:rFonts w:ascii="Times New Roman"/>
          <w:b w:val="false"/>
          <w:i w:val="false"/>
          <w:color w:val="000000"/>
          <w:sz w:val="28"/>
        </w:rPr>
        <w:t xml:space="preserve">
     төменгі жиілік. айда  певт,   вестибуляр.  лі есту қабіле. </w:t>
      </w:r>
      <w:r>
        <w:br/>
      </w:r>
      <w:r>
        <w:rPr>
          <w:rFonts w:ascii="Times New Roman"/>
          <w:b w:val="false"/>
          <w:i w:val="false"/>
          <w:color w:val="000000"/>
          <w:sz w:val="28"/>
        </w:rPr>
        <w:t xml:space="preserve">
     тегі шу         1 рет отори.  лық аппарат. тінің, бір құлақ. </w:t>
      </w:r>
      <w:r>
        <w:br/>
      </w:r>
      <w:r>
        <w:rPr>
          <w:rFonts w:ascii="Times New Roman"/>
          <w:b w:val="false"/>
          <w:i w:val="false"/>
          <w:color w:val="000000"/>
          <w:sz w:val="28"/>
        </w:rPr>
        <w:t xml:space="preserve">
                           нола.   ты тексеру,  тағы тұрақты </w:t>
      </w:r>
      <w:r>
        <w:br/>
      </w:r>
      <w:r>
        <w:rPr>
          <w:rFonts w:ascii="Times New Roman"/>
          <w:b w:val="false"/>
          <w:i w:val="false"/>
          <w:color w:val="000000"/>
          <w:sz w:val="28"/>
        </w:rPr>
        <w:t xml:space="preserve">
                           ринго.  электрокар.  төмендеуі. </w:t>
      </w:r>
      <w:r>
        <w:br/>
      </w:r>
      <w:r>
        <w:rPr>
          <w:rFonts w:ascii="Times New Roman"/>
          <w:b w:val="false"/>
          <w:i w:val="false"/>
          <w:color w:val="000000"/>
          <w:sz w:val="28"/>
        </w:rPr>
        <w:t xml:space="preserve">
                           лог,    диограмма,   Отосклероз және құ. </w:t>
      </w:r>
      <w:r>
        <w:br/>
      </w:r>
      <w:r>
        <w:rPr>
          <w:rFonts w:ascii="Times New Roman"/>
          <w:b w:val="false"/>
          <w:i w:val="false"/>
          <w:color w:val="000000"/>
          <w:sz w:val="28"/>
        </w:rPr>
        <w:t xml:space="preserve">
                           невро.  ФГ           лақтың басқа да со. </w:t>
      </w:r>
      <w:r>
        <w:br/>
      </w:r>
      <w:r>
        <w:rPr>
          <w:rFonts w:ascii="Times New Roman"/>
          <w:b w:val="false"/>
          <w:i w:val="false"/>
          <w:color w:val="000000"/>
          <w:sz w:val="28"/>
        </w:rPr>
        <w:t xml:space="preserve">
                           пато.                зылмалы аурулары. </w:t>
      </w:r>
      <w:r>
        <w:br/>
      </w:r>
      <w:r>
        <w:rPr>
          <w:rFonts w:ascii="Times New Roman"/>
          <w:b w:val="false"/>
          <w:i w:val="false"/>
          <w:color w:val="000000"/>
          <w:sz w:val="28"/>
        </w:rPr>
        <w:t xml:space="preserve">
                           лог                  Вестибулярлық </w:t>
      </w:r>
      <w:r>
        <w:br/>
      </w:r>
      <w:r>
        <w:rPr>
          <w:rFonts w:ascii="Times New Roman"/>
          <w:b w:val="false"/>
          <w:i w:val="false"/>
          <w:color w:val="000000"/>
          <w:sz w:val="28"/>
        </w:rPr>
        <w:t xml:space="preserve">
                                                аппарат жұмысының </w:t>
      </w:r>
      <w:r>
        <w:br/>
      </w:r>
      <w:r>
        <w:rPr>
          <w:rFonts w:ascii="Times New Roman"/>
          <w:b w:val="false"/>
          <w:i w:val="false"/>
          <w:color w:val="000000"/>
          <w:sz w:val="28"/>
        </w:rPr>
        <w:t xml:space="preserve">
                                                бұзылуы, оның </w:t>
      </w:r>
      <w:r>
        <w:br/>
      </w:r>
      <w:r>
        <w:rPr>
          <w:rFonts w:ascii="Times New Roman"/>
          <w:b w:val="false"/>
          <w:i w:val="false"/>
          <w:color w:val="000000"/>
          <w:sz w:val="28"/>
        </w:rPr>
        <w:t xml:space="preserve">
                                                ішінде Меньер ауруы. </w:t>
      </w:r>
      <w:r>
        <w:br/>
      </w:r>
      <w:r>
        <w:rPr>
          <w:rFonts w:ascii="Times New Roman"/>
          <w:b w:val="false"/>
          <w:i w:val="false"/>
          <w:color w:val="000000"/>
          <w:sz w:val="28"/>
        </w:rPr>
        <w:t xml:space="preserve">
7)   Ультрадыбыс     12    тера.   көрсеткіштер Шеткергі жүйке жү. </w:t>
      </w:r>
      <w:r>
        <w:br/>
      </w:r>
      <w:r>
        <w:rPr>
          <w:rFonts w:ascii="Times New Roman"/>
          <w:b w:val="false"/>
          <w:i w:val="false"/>
          <w:color w:val="000000"/>
          <w:sz w:val="28"/>
        </w:rPr>
        <w:t xml:space="preserve">
     (жанаса         айда  певт,   бойынша ді.  йесінің созылмалы </w:t>
      </w:r>
      <w:r>
        <w:br/>
      </w:r>
      <w:r>
        <w:rPr>
          <w:rFonts w:ascii="Times New Roman"/>
          <w:b w:val="false"/>
          <w:i w:val="false"/>
          <w:color w:val="000000"/>
          <w:sz w:val="28"/>
        </w:rPr>
        <w:t xml:space="preserve">
     берілуі)        1 рет невро.  рілге деген  аурулары. </w:t>
      </w:r>
      <w:r>
        <w:br/>
      </w:r>
      <w:r>
        <w:rPr>
          <w:rFonts w:ascii="Times New Roman"/>
          <w:b w:val="false"/>
          <w:i w:val="false"/>
          <w:color w:val="000000"/>
          <w:sz w:val="28"/>
        </w:rPr>
        <w:t xml:space="preserve">
                           пато.   сезімтал.    Артериялардың және </w:t>
      </w:r>
      <w:r>
        <w:br/>
      </w:r>
      <w:r>
        <w:rPr>
          <w:rFonts w:ascii="Times New Roman"/>
          <w:b w:val="false"/>
          <w:i w:val="false"/>
          <w:color w:val="000000"/>
          <w:sz w:val="28"/>
        </w:rPr>
        <w:t xml:space="preserve">
                           лог,    дықты анық.  шеткергі тамыр. </w:t>
      </w:r>
      <w:r>
        <w:br/>
      </w:r>
      <w:r>
        <w:rPr>
          <w:rFonts w:ascii="Times New Roman"/>
          <w:b w:val="false"/>
          <w:i w:val="false"/>
          <w:color w:val="000000"/>
          <w:sz w:val="28"/>
        </w:rPr>
        <w:t xml:space="preserve">
                           гине.   тау: шеткі   лардың тарылатын </w:t>
      </w:r>
      <w:r>
        <w:br/>
      </w:r>
      <w:r>
        <w:rPr>
          <w:rFonts w:ascii="Times New Roman"/>
          <w:b w:val="false"/>
          <w:i w:val="false"/>
          <w:color w:val="000000"/>
          <w:sz w:val="28"/>
        </w:rPr>
        <w:t xml:space="preserve">
                           колог,  қан тамыр.   аурулары </w:t>
      </w:r>
      <w:r>
        <w:br/>
      </w:r>
      <w:r>
        <w:rPr>
          <w:rFonts w:ascii="Times New Roman"/>
          <w:b w:val="false"/>
          <w:i w:val="false"/>
          <w:color w:val="000000"/>
          <w:sz w:val="28"/>
        </w:rPr>
        <w:t xml:space="preserve">
                           көз     лардың рео. </w:t>
      </w:r>
      <w:r>
        <w:br/>
      </w:r>
      <w:r>
        <w:rPr>
          <w:rFonts w:ascii="Times New Roman"/>
          <w:b w:val="false"/>
          <w:i w:val="false"/>
          <w:color w:val="000000"/>
          <w:sz w:val="28"/>
        </w:rPr>
        <w:t xml:space="preserve">
                           дәрі.   вазография. </w:t>
      </w:r>
      <w:r>
        <w:br/>
      </w:r>
      <w:r>
        <w:rPr>
          <w:rFonts w:ascii="Times New Roman"/>
          <w:b w:val="false"/>
          <w:i w:val="false"/>
          <w:color w:val="000000"/>
          <w:sz w:val="28"/>
        </w:rPr>
        <w:t xml:space="preserve">
                           гері    сы, ЭКГ, ФГ </w:t>
      </w:r>
      <w:r>
        <w:br/>
      </w:r>
      <w:r>
        <w:rPr>
          <w:rFonts w:ascii="Times New Roman"/>
          <w:b w:val="false"/>
          <w:i w:val="false"/>
          <w:color w:val="000000"/>
          <w:sz w:val="28"/>
        </w:rPr>
        <w:t xml:space="preserve">
8)   Жоғарғы атмос.  12    тера.   кеуде қуысы  Құлақтың созылмалы </w:t>
      </w:r>
      <w:r>
        <w:br/>
      </w:r>
      <w:r>
        <w:rPr>
          <w:rFonts w:ascii="Times New Roman"/>
          <w:b w:val="false"/>
          <w:i w:val="false"/>
          <w:color w:val="000000"/>
          <w:sz w:val="28"/>
        </w:rPr>
        <w:t xml:space="preserve">
     фералық қысым.  айда  певт,   органдарының қабынуы, дабыл </w:t>
      </w:r>
      <w:r>
        <w:br/>
      </w:r>
      <w:r>
        <w:rPr>
          <w:rFonts w:ascii="Times New Roman"/>
          <w:b w:val="false"/>
          <w:i w:val="false"/>
          <w:color w:val="000000"/>
          <w:sz w:val="28"/>
        </w:rPr>
        <w:t xml:space="preserve">
     Кессон жағда.   1 рет отори.  ренгеногра.  жарғақтарының </w:t>
      </w:r>
      <w:r>
        <w:br/>
      </w:r>
      <w:r>
        <w:rPr>
          <w:rFonts w:ascii="Times New Roman"/>
          <w:b w:val="false"/>
          <w:i w:val="false"/>
          <w:color w:val="000000"/>
          <w:sz w:val="28"/>
        </w:rPr>
        <w:t xml:space="preserve">
     йындағы істе.         нола.   фиясы, вес.  атрофиялық </w:t>
      </w:r>
      <w:r>
        <w:br/>
      </w:r>
      <w:r>
        <w:rPr>
          <w:rFonts w:ascii="Times New Roman"/>
          <w:b w:val="false"/>
          <w:i w:val="false"/>
          <w:color w:val="000000"/>
          <w:sz w:val="28"/>
        </w:rPr>
        <w:t xml:space="preserve">
     летін жұмыстар,       ринго.  тибулятор.   тыртықтары. </w:t>
      </w:r>
      <w:r>
        <w:br/>
      </w:r>
      <w:r>
        <w:rPr>
          <w:rFonts w:ascii="Times New Roman"/>
          <w:b w:val="false"/>
          <w:i w:val="false"/>
          <w:color w:val="000000"/>
          <w:sz w:val="28"/>
        </w:rPr>
        <w:t xml:space="preserve">
     су асты жұмыс.        лог,    лық аппа.    Созылмалы </w:t>
      </w:r>
      <w:r>
        <w:br/>
      </w:r>
      <w:r>
        <w:rPr>
          <w:rFonts w:ascii="Times New Roman"/>
          <w:b w:val="false"/>
          <w:i w:val="false"/>
          <w:color w:val="000000"/>
          <w:sz w:val="28"/>
        </w:rPr>
        <w:t xml:space="preserve">
     тары, баро-           көз     ратты тек.   евстахиит. </w:t>
      </w:r>
      <w:r>
        <w:br/>
      </w:r>
      <w:r>
        <w:rPr>
          <w:rFonts w:ascii="Times New Roman"/>
          <w:b w:val="false"/>
          <w:i w:val="false"/>
          <w:color w:val="000000"/>
          <w:sz w:val="28"/>
        </w:rPr>
        <w:t xml:space="preserve">
     камералардағы         дәрі.   серу, элек.  Жоғарғы тыныс алу </w:t>
      </w:r>
      <w:r>
        <w:br/>
      </w:r>
      <w:r>
        <w:rPr>
          <w:rFonts w:ascii="Times New Roman"/>
          <w:b w:val="false"/>
          <w:i w:val="false"/>
          <w:color w:val="000000"/>
          <w:sz w:val="28"/>
        </w:rPr>
        <w:t xml:space="preserve">
     жұмыстар              гері,   тркардио.    жолдарының, </w:t>
      </w:r>
      <w:r>
        <w:br/>
      </w:r>
      <w:r>
        <w:rPr>
          <w:rFonts w:ascii="Times New Roman"/>
          <w:b w:val="false"/>
          <w:i w:val="false"/>
          <w:color w:val="000000"/>
          <w:sz w:val="28"/>
        </w:rPr>
        <w:t xml:space="preserve">
                           невро.  грамма       өкпебауыр </w:t>
      </w:r>
      <w:r>
        <w:br/>
      </w:r>
      <w:r>
        <w:rPr>
          <w:rFonts w:ascii="Times New Roman"/>
          <w:b w:val="false"/>
          <w:i w:val="false"/>
          <w:color w:val="000000"/>
          <w:sz w:val="28"/>
        </w:rPr>
        <w:t xml:space="preserve">
                           пато.                аппаратының созыл. </w:t>
      </w:r>
      <w:r>
        <w:br/>
      </w:r>
      <w:r>
        <w:rPr>
          <w:rFonts w:ascii="Times New Roman"/>
          <w:b w:val="false"/>
          <w:i w:val="false"/>
          <w:color w:val="000000"/>
          <w:sz w:val="28"/>
        </w:rPr>
        <w:t xml:space="preserve">
                           лог,                 малы аурулары. </w:t>
      </w:r>
      <w:r>
        <w:br/>
      </w:r>
      <w:r>
        <w:rPr>
          <w:rFonts w:ascii="Times New Roman"/>
          <w:b w:val="false"/>
          <w:i w:val="false"/>
          <w:color w:val="000000"/>
          <w:sz w:val="28"/>
        </w:rPr>
        <w:t xml:space="preserve">
                           хирург               Вестибулярлық </w:t>
      </w:r>
      <w:r>
        <w:br/>
      </w:r>
      <w:r>
        <w:rPr>
          <w:rFonts w:ascii="Times New Roman"/>
          <w:b w:val="false"/>
          <w:i w:val="false"/>
          <w:color w:val="000000"/>
          <w:sz w:val="28"/>
        </w:rPr>
        <w:t xml:space="preserve">
                                                аппарат жұмысының </w:t>
      </w:r>
      <w:r>
        <w:br/>
      </w:r>
      <w:r>
        <w:rPr>
          <w:rFonts w:ascii="Times New Roman"/>
          <w:b w:val="false"/>
          <w:i w:val="false"/>
          <w:color w:val="000000"/>
          <w:sz w:val="28"/>
        </w:rPr>
        <w:t xml:space="preserve">
                                                бұзылуы, оның </w:t>
      </w:r>
      <w:r>
        <w:br/>
      </w:r>
      <w:r>
        <w:rPr>
          <w:rFonts w:ascii="Times New Roman"/>
          <w:b w:val="false"/>
          <w:i w:val="false"/>
          <w:color w:val="000000"/>
          <w:sz w:val="28"/>
        </w:rPr>
        <w:t xml:space="preserve">
                                                ішінде Меньер </w:t>
      </w:r>
      <w:r>
        <w:br/>
      </w:r>
      <w:r>
        <w:rPr>
          <w:rFonts w:ascii="Times New Roman"/>
          <w:b w:val="false"/>
          <w:i w:val="false"/>
          <w:color w:val="000000"/>
          <w:sz w:val="28"/>
        </w:rPr>
        <w:t xml:space="preserve">
                                                ауруы. </w:t>
      </w:r>
      <w:r>
        <w:br/>
      </w:r>
      <w:r>
        <w:rPr>
          <w:rFonts w:ascii="Times New Roman"/>
          <w:b w:val="false"/>
          <w:i w:val="false"/>
          <w:color w:val="000000"/>
          <w:sz w:val="28"/>
        </w:rPr>
        <w:t xml:space="preserve">
                                                Көру қабілетін </w:t>
      </w:r>
      <w:r>
        <w:br/>
      </w:r>
      <w:r>
        <w:rPr>
          <w:rFonts w:ascii="Times New Roman"/>
          <w:b w:val="false"/>
          <w:i w:val="false"/>
          <w:color w:val="000000"/>
          <w:sz w:val="28"/>
        </w:rPr>
        <w:t xml:space="preserve">
                                                тұрақты түрде </w:t>
      </w:r>
      <w:r>
        <w:br/>
      </w:r>
      <w:r>
        <w:rPr>
          <w:rFonts w:ascii="Times New Roman"/>
          <w:b w:val="false"/>
          <w:i w:val="false"/>
          <w:color w:val="000000"/>
          <w:sz w:val="28"/>
        </w:rPr>
        <w:t xml:space="preserve">
                                                бұзуға әкелетін </w:t>
      </w:r>
      <w:r>
        <w:br/>
      </w:r>
      <w:r>
        <w:rPr>
          <w:rFonts w:ascii="Times New Roman"/>
          <w:b w:val="false"/>
          <w:i w:val="false"/>
          <w:color w:val="000000"/>
          <w:sz w:val="28"/>
        </w:rPr>
        <w:t xml:space="preserve">
                                                көздің әр түрлі </w:t>
      </w:r>
      <w:r>
        <w:br/>
      </w:r>
      <w:r>
        <w:rPr>
          <w:rFonts w:ascii="Times New Roman"/>
          <w:b w:val="false"/>
          <w:i w:val="false"/>
          <w:color w:val="000000"/>
          <w:sz w:val="28"/>
        </w:rPr>
        <w:t xml:space="preserve">
                                                аурулары; көру </w:t>
      </w:r>
      <w:r>
        <w:br/>
      </w:r>
      <w:r>
        <w:rPr>
          <w:rFonts w:ascii="Times New Roman"/>
          <w:b w:val="false"/>
          <w:i w:val="false"/>
          <w:color w:val="000000"/>
          <w:sz w:val="28"/>
        </w:rPr>
        <w:t xml:space="preserve">
                                                өткірлігі бір көзде </w:t>
      </w:r>
      <w:r>
        <w:br/>
      </w:r>
      <w:r>
        <w:rPr>
          <w:rFonts w:ascii="Times New Roman"/>
          <w:b w:val="false"/>
          <w:i w:val="false"/>
          <w:color w:val="000000"/>
          <w:sz w:val="28"/>
        </w:rPr>
        <w:t xml:space="preserve">
                                                0,8-ден. ал екінші </w:t>
      </w:r>
      <w:r>
        <w:br/>
      </w:r>
      <w:r>
        <w:rPr>
          <w:rFonts w:ascii="Times New Roman"/>
          <w:b w:val="false"/>
          <w:i w:val="false"/>
          <w:color w:val="000000"/>
          <w:sz w:val="28"/>
        </w:rPr>
        <w:t xml:space="preserve">
                                                көзде 0,5-тен төмен </w:t>
      </w:r>
      <w:r>
        <w:br/>
      </w:r>
      <w:r>
        <w:rPr>
          <w:rFonts w:ascii="Times New Roman"/>
          <w:b w:val="false"/>
          <w:i w:val="false"/>
          <w:color w:val="000000"/>
          <w:sz w:val="28"/>
        </w:rPr>
        <w:t xml:space="preserve">
                                                (коррекциясыз) </w:t>
      </w:r>
      <w:r>
        <w:br/>
      </w:r>
      <w:r>
        <w:rPr>
          <w:rFonts w:ascii="Times New Roman"/>
          <w:b w:val="false"/>
          <w:i w:val="false"/>
          <w:color w:val="000000"/>
          <w:sz w:val="28"/>
        </w:rPr>
        <w:t xml:space="preserve">
                                                Орталық және </w:t>
      </w:r>
      <w:r>
        <w:br/>
      </w:r>
      <w:r>
        <w:rPr>
          <w:rFonts w:ascii="Times New Roman"/>
          <w:b w:val="false"/>
          <w:i w:val="false"/>
          <w:color w:val="000000"/>
          <w:sz w:val="28"/>
        </w:rPr>
        <w:t xml:space="preserve">
                                                шеткергі жүйке </w:t>
      </w:r>
      <w:r>
        <w:br/>
      </w:r>
      <w:r>
        <w:rPr>
          <w:rFonts w:ascii="Times New Roman"/>
          <w:b w:val="false"/>
          <w:i w:val="false"/>
          <w:color w:val="000000"/>
          <w:sz w:val="28"/>
        </w:rPr>
        <w:t xml:space="preserve">
                                                жүйесінің созылмалы </w:t>
      </w:r>
      <w:r>
        <w:br/>
      </w:r>
      <w:r>
        <w:rPr>
          <w:rFonts w:ascii="Times New Roman"/>
          <w:b w:val="false"/>
          <w:i w:val="false"/>
          <w:color w:val="000000"/>
          <w:sz w:val="28"/>
        </w:rPr>
        <w:t xml:space="preserve">
                                                аурулары. </w:t>
      </w:r>
      <w:r>
        <w:br/>
      </w:r>
      <w:r>
        <w:rPr>
          <w:rFonts w:ascii="Times New Roman"/>
          <w:b w:val="false"/>
          <w:i w:val="false"/>
          <w:color w:val="000000"/>
          <w:sz w:val="28"/>
        </w:rPr>
        <w:t xml:space="preserve">
                                                Жүрек аурулары </w:t>
      </w:r>
      <w:r>
        <w:br/>
      </w:r>
      <w:r>
        <w:rPr>
          <w:rFonts w:ascii="Times New Roman"/>
          <w:b w:val="false"/>
          <w:i w:val="false"/>
          <w:color w:val="000000"/>
          <w:sz w:val="28"/>
        </w:rPr>
        <w:t xml:space="preserve">
                                                Қысылып қалуға </w:t>
      </w:r>
      <w:r>
        <w:br/>
      </w:r>
      <w:r>
        <w:rPr>
          <w:rFonts w:ascii="Times New Roman"/>
          <w:b w:val="false"/>
          <w:i w:val="false"/>
          <w:color w:val="000000"/>
          <w:sz w:val="28"/>
        </w:rPr>
        <w:t xml:space="preserve">
                                                мүмкіндігі бар </w:t>
      </w:r>
      <w:r>
        <w:br/>
      </w:r>
      <w:r>
        <w:rPr>
          <w:rFonts w:ascii="Times New Roman"/>
          <w:b w:val="false"/>
          <w:i w:val="false"/>
          <w:color w:val="000000"/>
          <w:sz w:val="28"/>
        </w:rPr>
        <w:t xml:space="preserve">
                                                жарықтар. </w:t>
      </w:r>
      <w:r>
        <w:br/>
      </w:r>
      <w:r>
        <w:rPr>
          <w:rFonts w:ascii="Times New Roman"/>
          <w:b w:val="false"/>
          <w:i w:val="false"/>
          <w:color w:val="000000"/>
          <w:sz w:val="28"/>
        </w:rPr>
        <w:t xml:space="preserve">
                                                Қан тамырларының </w:t>
      </w:r>
      <w:r>
        <w:br/>
      </w:r>
      <w:r>
        <w:rPr>
          <w:rFonts w:ascii="Times New Roman"/>
          <w:b w:val="false"/>
          <w:i w:val="false"/>
          <w:color w:val="000000"/>
          <w:sz w:val="28"/>
        </w:rPr>
        <w:t xml:space="preserve">
                                                варикозды ұлғаюы, </w:t>
      </w:r>
      <w:r>
        <w:br/>
      </w:r>
      <w:r>
        <w:rPr>
          <w:rFonts w:ascii="Times New Roman"/>
          <w:b w:val="false"/>
          <w:i w:val="false"/>
          <w:color w:val="000000"/>
          <w:sz w:val="28"/>
        </w:rPr>
        <w:t xml:space="preserve">
                                                көтеу, қан </w:t>
      </w:r>
      <w:r>
        <w:br/>
      </w:r>
      <w:r>
        <w:rPr>
          <w:rFonts w:ascii="Times New Roman"/>
          <w:b w:val="false"/>
          <w:i w:val="false"/>
          <w:color w:val="000000"/>
          <w:sz w:val="28"/>
        </w:rPr>
        <w:t xml:space="preserve">
                                                тамырларының </w:t>
      </w:r>
      <w:r>
        <w:br/>
      </w:r>
      <w:r>
        <w:rPr>
          <w:rFonts w:ascii="Times New Roman"/>
          <w:b w:val="false"/>
          <w:i w:val="false"/>
          <w:color w:val="000000"/>
          <w:sz w:val="28"/>
        </w:rPr>
        <w:t xml:space="preserve">
                                                тарылатын аурулары. </w:t>
      </w:r>
      <w:r>
        <w:br/>
      </w:r>
      <w:r>
        <w:rPr>
          <w:rFonts w:ascii="Times New Roman"/>
          <w:b w:val="false"/>
          <w:i w:val="false"/>
          <w:color w:val="000000"/>
          <w:sz w:val="28"/>
        </w:rPr>
        <w:t xml:space="preserve">
9)   Дененің жалпы   12    Тера.   салқын жүк.  Шеткергі жүйке жү. </w:t>
      </w:r>
      <w:r>
        <w:br/>
      </w:r>
      <w:r>
        <w:rPr>
          <w:rFonts w:ascii="Times New Roman"/>
          <w:b w:val="false"/>
          <w:i w:val="false"/>
          <w:color w:val="000000"/>
          <w:sz w:val="28"/>
        </w:rPr>
        <w:t xml:space="preserve">
     мұздауы:        айда  певт,   теме бері.   йесінің созылмалы </w:t>
      </w:r>
      <w:r>
        <w:br/>
      </w:r>
      <w:r>
        <w:rPr>
          <w:rFonts w:ascii="Times New Roman"/>
          <w:b w:val="false"/>
          <w:i w:val="false"/>
          <w:color w:val="000000"/>
          <w:sz w:val="28"/>
        </w:rPr>
        <w:t xml:space="preserve">
     үй-жайларда     1 рет отори.  летін тер.   аурулары. </w:t>
      </w:r>
      <w:r>
        <w:br/>
      </w:r>
      <w:r>
        <w:rPr>
          <w:rFonts w:ascii="Times New Roman"/>
          <w:b w:val="false"/>
          <w:i w:val="false"/>
          <w:color w:val="000000"/>
          <w:sz w:val="28"/>
        </w:rPr>
        <w:t xml:space="preserve">
     рұқсат                нола.   мометрия,    Артериялардың және </w:t>
      </w:r>
      <w:r>
        <w:br/>
      </w:r>
      <w:r>
        <w:rPr>
          <w:rFonts w:ascii="Times New Roman"/>
          <w:b w:val="false"/>
          <w:i w:val="false"/>
          <w:color w:val="000000"/>
          <w:sz w:val="28"/>
        </w:rPr>
        <w:t xml:space="preserve">
     етілгеннен            ринго.  шеткі та.    шеткергі тамыр. </w:t>
      </w:r>
      <w:r>
        <w:br/>
      </w:r>
      <w:r>
        <w:rPr>
          <w:rFonts w:ascii="Times New Roman"/>
          <w:b w:val="false"/>
          <w:i w:val="false"/>
          <w:color w:val="000000"/>
          <w:sz w:val="28"/>
        </w:rPr>
        <w:t xml:space="preserve">
     8 </w:t>
      </w:r>
      <w:r>
        <w:rPr>
          <w:rFonts w:ascii="Times New Roman"/>
          <w:b w:val="false"/>
          <w:i w:val="false"/>
          <w:color w:val="000000"/>
          <w:vertAlign w:val="superscript"/>
        </w:rPr>
        <w:t xml:space="preserve">0 </w:t>
      </w:r>
      <w:r>
        <w:rPr>
          <w:rFonts w:ascii="Times New Roman"/>
          <w:b w:val="false"/>
          <w:i w:val="false"/>
          <w:color w:val="000000"/>
          <w:sz w:val="28"/>
        </w:rPr>
        <w:t xml:space="preserve">С-ге дейін         лог,    мырлардың    лардың тарылатын </w:t>
      </w:r>
      <w:r>
        <w:br/>
      </w:r>
      <w:r>
        <w:rPr>
          <w:rFonts w:ascii="Times New Roman"/>
          <w:b w:val="false"/>
          <w:i w:val="false"/>
          <w:color w:val="000000"/>
          <w:sz w:val="28"/>
        </w:rPr>
        <w:t xml:space="preserve">
     және одан да          невро.  реовазогра.  аурулары. </w:t>
      </w:r>
      <w:r>
        <w:br/>
      </w:r>
      <w:r>
        <w:rPr>
          <w:rFonts w:ascii="Times New Roman"/>
          <w:b w:val="false"/>
          <w:i w:val="false"/>
          <w:color w:val="000000"/>
          <w:sz w:val="28"/>
        </w:rPr>
        <w:t xml:space="preserve">
     көп төмендеген        пато.   фиясы,       Тамырлардың асқын. </w:t>
      </w:r>
      <w:r>
        <w:br/>
      </w:r>
      <w:r>
        <w:rPr>
          <w:rFonts w:ascii="Times New Roman"/>
          <w:b w:val="false"/>
          <w:i w:val="false"/>
          <w:color w:val="000000"/>
          <w:sz w:val="28"/>
        </w:rPr>
        <w:t xml:space="preserve">
     ауа температу.        лог,    ЭКГ, ФГ      ған варикозды ұл. </w:t>
      </w:r>
      <w:r>
        <w:br/>
      </w:r>
      <w:r>
        <w:rPr>
          <w:rFonts w:ascii="Times New Roman"/>
          <w:b w:val="false"/>
          <w:i w:val="false"/>
          <w:color w:val="000000"/>
          <w:sz w:val="28"/>
        </w:rPr>
        <w:t xml:space="preserve">
     расында;              хирург,              ғаюы, тромбофлебит. </w:t>
      </w:r>
      <w:r>
        <w:br/>
      </w:r>
      <w:r>
        <w:rPr>
          <w:rFonts w:ascii="Times New Roman"/>
          <w:b w:val="false"/>
          <w:i w:val="false"/>
          <w:color w:val="000000"/>
          <w:sz w:val="28"/>
        </w:rPr>
        <w:t xml:space="preserve">
     ашық аумақта          гине.                Жатыр мен жатыр қо. </w:t>
      </w:r>
      <w:r>
        <w:br/>
      </w:r>
      <w:r>
        <w:rPr>
          <w:rFonts w:ascii="Times New Roman"/>
          <w:b w:val="false"/>
          <w:i w:val="false"/>
          <w:color w:val="000000"/>
          <w:sz w:val="28"/>
        </w:rPr>
        <w:t xml:space="preserve">
     -10 </w:t>
      </w:r>
      <w:r>
        <w:rPr>
          <w:rFonts w:ascii="Times New Roman"/>
          <w:b w:val="false"/>
          <w:i w:val="false"/>
          <w:color w:val="000000"/>
          <w:vertAlign w:val="superscript"/>
        </w:rPr>
        <w:t xml:space="preserve">0 </w:t>
      </w:r>
      <w:r>
        <w:rPr>
          <w:rFonts w:ascii="Times New Roman"/>
          <w:b w:val="false"/>
          <w:i w:val="false"/>
          <w:color w:val="000000"/>
          <w:sz w:val="28"/>
        </w:rPr>
        <w:t xml:space="preserve">С-ден            колог                салқыларының жиі </w:t>
      </w:r>
      <w:r>
        <w:br/>
      </w:r>
      <w:r>
        <w:rPr>
          <w:rFonts w:ascii="Times New Roman"/>
          <w:b w:val="false"/>
          <w:i w:val="false"/>
          <w:color w:val="000000"/>
          <w:sz w:val="28"/>
        </w:rPr>
        <w:t xml:space="preserve">
     -20 </w:t>
      </w:r>
      <w:r>
        <w:rPr>
          <w:rFonts w:ascii="Times New Roman"/>
          <w:b w:val="false"/>
          <w:i w:val="false"/>
          <w:color w:val="000000"/>
          <w:vertAlign w:val="superscript"/>
        </w:rPr>
        <w:t xml:space="preserve">0 </w:t>
      </w:r>
      <w:r>
        <w:rPr>
          <w:rFonts w:ascii="Times New Roman"/>
          <w:b w:val="false"/>
          <w:i w:val="false"/>
          <w:color w:val="000000"/>
          <w:sz w:val="28"/>
        </w:rPr>
        <w:t xml:space="preserve">С-ге                                  асқынатын, қабы. </w:t>
      </w:r>
      <w:r>
        <w:br/>
      </w:r>
      <w:r>
        <w:rPr>
          <w:rFonts w:ascii="Times New Roman"/>
          <w:b w:val="false"/>
          <w:i w:val="false"/>
          <w:color w:val="000000"/>
          <w:sz w:val="28"/>
        </w:rPr>
        <w:t xml:space="preserve">
     дейін және                                 натын созылмалы </w:t>
      </w:r>
      <w:r>
        <w:br/>
      </w:r>
      <w:r>
        <w:rPr>
          <w:rFonts w:ascii="Times New Roman"/>
          <w:b w:val="false"/>
          <w:i w:val="false"/>
          <w:color w:val="000000"/>
          <w:sz w:val="28"/>
        </w:rPr>
        <w:t xml:space="preserve">
     одан да төмен                              аурулары. </w:t>
      </w:r>
      <w:r>
        <w:br/>
      </w:r>
      <w:r>
        <w:rPr>
          <w:rFonts w:ascii="Times New Roman"/>
          <w:b w:val="false"/>
          <w:i w:val="false"/>
          <w:color w:val="000000"/>
          <w:sz w:val="28"/>
        </w:rPr>
        <w:t xml:space="preserve">
     орташа темпе. </w:t>
      </w:r>
      <w:r>
        <w:br/>
      </w:r>
      <w:r>
        <w:rPr>
          <w:rFonts w:ascii="Times New Roman"/>
          <w:b w:val="false"/>
          <w:i w:val="false"/>
          <w:color w:val="000000"/>
          <w:sz w:val="28"/>
        </w:rPr>
        <w:t xml:space="preserve">
     ратурада; </w:t>
      </w:r>
      <w:r>
        <w:br/>
      </w:r>
      <w:r>
        <w:rPr>
          <w:rFonts w:ascii="Times New Roman"/>
          <w:b w:val="false"/>
          <w:i w:val="false"/>
          <w:color w:val="000000"/>
          <w:sz w:val="28"/>
        </w:rPr>
        <w:t xml:space="preserve">
     дененің жер. </w:t>
      </w:r>
      <w:r>
        <w:br/>
      </w:r>
      <w:r>
        <w:rPr>
          <w:rFonts w:ascii="Times New Roman"/>
          <w:b w:val="false"/>
          <w:i w:val="false"/>
          <w:color w:val="000000"/>
          <w:sz w:val="28"/>
        </w:rPr>
        <w:t xml:space="preserve">
     гілікті түрде </w:t>
      </w:r>
      <w:r>
        <w:br/>
      </w:r>
      <w:r>
        <w:rPr>
          <w:rFonts w:ascii="Times New Roman"/>
          <w:b w:val="false"/>
          <w:i w:val="false"/>
          <w:color w:val="000000"/>
          <w:sz w:val="28"/>
        </w:rPr>
        <w:t xml:space="preserve">
     мұздауы </w:t>
      </w:r>
      <w:r>
        <w:br/>
      </w:r>
      <w:r>
        <w:rPr>
          <w:rFonts w:ascii="Times New Roman"/>
          <w:b w:val="false"/>
          <w:i w:val="false"/>
          <w:color w:val="000000"/>
          <w:sz w:val="28"/>
        </w:rPr>
        <w:t xml:space="preserve">
10)  Дене темпера.   Бі.   Тера.   шеткі тамыр. Терінің қайта. </w:t>
      </w:r>
      <w:r>
        <w:br/>
      </w:r>
      <w:r>
        <w:rPr>
          <w:rFonts w:ascii="Times New Roman"/>
          <w:b w:val="false"/>
          <w:i w:val="false"/>
          <w:color w:val="000000"/>
          <w:sz w:val="28"/>
        </w:rPr>
        <w:t xml:space="preserve">
     турасының       рінші певт,   лардың рео.  ланатын созылмалы </w:t>
      </w:r>
      <w:r>
        <w:br/>
      </w:r>
      <w:r>
        <w:rPr>
          <w:rFonts w:ascii="Times New Roman"/>
          <w:b w:val="false"/>
          <w:i w:val="false"/>
          <w:color w:val="000000"/>
          <w:sz w:val="28"/>
        </w:rPr>
        <w:t xml:space="preserve">
     рұқсат етіл.    жыл.  дерма.  вазогра.     аурулары. </w:t>
      </w:r>
      <w:r>
        <w:br/>
      </w:r>
      <w:r>
        <w:rPr>
          <w:rFonts w:ascii="Times New Roman"/>
          <w:b w:val="false"/>
          <w:i w:val="false"/>
          <w:color w:val="000000"/>
          <w:sz w:val="28"/>
        </w:rPr>
        <w:t xml:space="preserve">
     ген шектен      дың   товене. фиясы,       Анық түрдегі </w:t>
      </w:r>
      <w:r>
        <w:br/>
      </w:r>
      <w:r>
        <w:rPr>
          <w:rFonts w:ascii="Times New Roman"/>
          <w:b w:val="false"/>
          <w:i w:val="false"/>
          <w:color w:val="000000"/>
          <w:sz w:val="28"/>
        </w:rPr>
        <w:t xml:space="preserve">
     4 </w:t>
      </w:r>
      <w:r>
        <w:rPr>
          <w:rFonts w:ascii="Times New Roman"/>
          <w:b w:val="false"/>
          <w:i w:val="false"/>
          <w:color w:val="000000"/>
          <w:vertAlign w:val="superscript"/>
        </w:rPr>
        <w:t xml:space="preserve">0 </w:t>
      </w:r>
      <w:r>
        <w:rPr>
          <w:rFonts w:ascii="Times New Roman"/>
          <w:b w:val="false"/>
          <w:i w:val="false"/>
          <w:color w:val="000000"/>
          <w:sz w:val="28"/>
        </w:rPr>
        <w:t xml:space="preserve">С-тен        аяғы. ролог,  электркар.   вегетативті тамыр </w:t>
      </w:r>
      <w:r>
        <w:br/>
      </w:r>
      <w:r>
        <w:rPr>
          <w:rFonts w:ascii="Times New Roman"/>
          <w:b w:val="false"/>
          <w:i w:val="false"/>
          <w:color w:val="000000"/>
          <w:sz w:val="28"/>
        </w:rPr>
        <w:t xml:space="preserve">
     жоғары көте.    нда,  невро.  диграмма,    дистониясы </w:t>
      </w:r>
      <w:r>
        <w:br/>
      </w:r>
      <w:r>
        <w:rPr>
          <w:rFonts w:ascii="Times New Roman"/>
          <w:b w:val="false"/>
          <w:i w:val="false"/>
          <w:color w:val="000000"/>
          <w:sz w:val="28"/>
        </w:rPr>
        <w:t xml:space="preserve">
     рілуі.          одан  пато.   ФГ           Катаракта. </w:t>
      </w:r>
      <w:r>
        <w:br/>
      </w:r>
      <w:r>
        <w:rPr>
          <w:rFonts w:ascii="Times New Roman"/>
          <w:b w:val="false"/>
          <w:i w:val="false"/>
          <w:color w:val="000000"/>
          <w:sz w:val="28"/>
        </w:rPr>
        <w:t xml:space="preserve">
                     соң   лог, </w:t>
      </w:r>
      <w:r>
        <w:br/>
      </w:r>
      <w:r>
        <w:rPr>
          <w:rFonts w:ascii="Times New Roman"/>
          <w:b w:val="false"/>
          <w:i w:val="false"/>
          <w:color w:val="000000"/>
          <w:sz w:val="28"/>
        </w:rPr>
        <w:t xml:space="preserve">
                     24    гине. </w:t>
      </w:r>
      <w:r>
        <w:br/>
      </w:r>
      <w:r>
        <w:rPr>
          <w:rFonts w:ascii="Times New Roman"/>
          <w:b w:val="false"/>
          <w:i w:val="false"/>
          <w:color w:val="000000"/>
          <w:sz w:val="28"/>
        </w:rPr>
        <w:t xml:space="preserve">
                     айда  колог, </w:t>
      </w:r>
      <w:r>
        <w:br/>
      </w:r>
      <w:r>
        <w:rPr>
          <w:rFonts w:ascii="Times New Roman"/>
          <w:b w:val="false"/>
          <w:i w:val="false"/>
          <w:color w:val="000000"/>
          <w:sz w:val="28"/>
        </w:rPr>
        <w:t xml:space="preserve">
                     жылда көз </w:t>
      </w:r>
      <w:r>
        <w:br/>
      </w:r>
      <w:r>
        <w:rPr>
          <w:rFonts w:ascii="Times New Roman"/>
          <w:b w:val="false"/>
          <w:i w:val="false"/>
          <w:color w:val="000000"/>
          <w:sz w:val="28"/>
        </w:rPr>
        <w:t xml:space="preserve">
                     1 рет дәрі. </w:t>
      </w:r>
      <w:r>
        <w:br/>
      </w:r>
      <w:r>
        <w:rPr>
          <w:rFonts w:ascii="Times New Roman"/>
          <w:b w:val="false"/>
          <w:i w:val="false"/>
          <w:color w:val="000000"/>
          <w:sz w:val="28"/>
        </w:rPr>
        <w:t xml:space="preserve">
                           гері </w:t>
      </w:r>
      <w:r>
        <w:br/>
      </w:r>
      <w:r>
        <w:rPr>
          <w:rFonts w:ascii="Times New Roman"/>
          <w:b w:val="false"/>
          <w:i w:val="false"/>
          <w:color w:val="000000"/>
          <w:sz w:val="28"/>
        </w:rPr>
        <w:t xml:space="preserve">
11)  Дененің рұқсат  Алты  Тера.   шеткі тамыр. Шеткергі жүйке жү. </w:t>
      </w:r>
      <w:r>
        <w:br/>
      </w:r>
      <w:r>
        <w:rPr>
          <w:rFonts w:ascii="Times New Roman"/>
          <w:b w:val="false"/>
          <w:i w:val="false"/>
          <w:color w:val="000000"/>
          <w:sz w:val="28"/>
        </w:rPr>
        <w:t xml:space="preserve">
     етілген деңгей. айда  певт,   лардың       йесінің созылмалы </w:t>
      </w:r>
      <w:r>
        <w:br/>
      </w:r>
      <w:r>
        <w:rPr>
          <w:rFonts w:ascii="Times New Roman"/>
          <w:b w:val="false"/>
          <w:i w:val="false"/>
          <w:color w:val="000000"/>
          <w:sz w:val="28"/>
        </w:rPr>
        <w:t xml:space="preserve">
     ден артық жылу  2 рет дерма.  реовазогра.  аурулары. </w:t>
      </w:r>
      <w:r>
        <w:br/>
      </w:r>
      <w:r>
        <w:rPr>
          <w:rFonts w:ascii="Times New Roman"/>
          <w:b w:val="false"/>
          <w:i w:val="false"/>
          <w:color w:val="000000"/>
          <w:sz w:val="28"/>
        </w:rPr>
        <w:t xml:space="preserve">
     соққысына       бі.   товене. фиясы,       Артериялардың және </w:t>
      </w:r>
      <w:r>
        <w:br/>
      </w:r>
      <w:r>
        <w:rPr>
          <w:rFonts w:ascii="Times New Roman"/>
          <w:b w:val="false"/>
          <w:i w:val="false"/>
          <w:color w:val="000000"/>
          <w:sz w:val="28"/>
        </w:rPr>
        <w:t xml:space="preserve">
     ұрынуы          рінші ролог,  электркар.   шеткергі тамыр. </w:t>
      </w:r>
      <w:r>
        <w:br/>
      </w:r>
      <w:r>
        <w:rPr>
          <w:rFonts w:ascii="Times New Roman"/>
          <w:b w:val="false"/>
          <w:i w:val="false"/>
          <w:color w:val="000000"/>
          <w:sz w:val="28"/>
        </w:rPr>
        <w:t xml:space="preserve">
                     жылы, невро.  диграмма, ФГ лардың тарылатын </w:t>
      </w:r>
      <w:r>
        <w:br/>
      </w:r>
      <w:r>
        <w:rPr>
          <w:rFonts w:ascii="Times New Roman"/>
          <w:b w:val="false"/>
          <w:i w:val="false"/>
          <w:color w:val="000000"/>
          <w:sz w:val="28"/>
        </w:rPr>
        <w:t xml:space="preserve">
                     одан  пато.                аурулары. </w:t>
      </w:r>
      <w:r>
        <w:br/>
      </w:r>
      <w:r>
        <w:rPr>
          <w:rFonts w:ascii="Times New Roman"/>
          <w:b w:val="false"/>
          <w:i w:val="false"/>
          <w:color w:val="000000"/>
          <w:sz w:val="28"/>
        </w:rPr>
        <w:t xml:space="preserve">
                     соң   лог,                 Тамырлардың асқын. </w:t>
      </w:r>
      <w:r>
        <w:br/>
      </w:r>
      <w:r>
        <w:rPr>
          <w:rFonts w:ascii="Times New Roman"/>
          <w:b w:val="false"/>
          <w:i w:val="false"/>
          <w:color w:val="000000"/>
          <w:sz w:val="28"/>
        </w:rPr>
        <w:t xml:space="preserve">
                     12    гине.                ған варикозды </w:t>
      </w:r>
      <w:r>
        <w:br/>
      </w:r>
      <w:r>
        <w:rPr>
          <w:rFonts w:ascii="Times New Roman"/>
          <w:b w:val="false"/>
          <w:i w:val="false"/>
          <w:color w:val="000000"/>
          <w:sz w:val="28"/>
        </w:rPr>
        <w:t xml:space="preserve">
                     айда. колог,               ұлғаюы, </w:t>
      </w:r>
      <w:r>
        <w:br/>
      </w:r>
      <w:r>
        <w:rPr>
          <w:rFonts w:ascii="Times New Roman"/>
          <w:b w:val="false"/>
          <w:i w:val="false"/>
          <w:color w:val="000000"/>
          <w:sz w:val="28"/>
        </w:rPr>
        <w:t xml:space="preserve">
                     1 рет көз                  тромбофлебит. </w:t>
      </w:r>
      <w:r>
        <w:br/>
      </w:r>
      <w:r>
        <w:rPr>
          <w:rFonts w:ascii="Times New Roman"/>
          <w:b w:val="false"/>
          <w:i w:val="false"/>
          <w:color w:val="000000"/>
          <w:sz w:val="28"/>
        </w:rPr>
        <w:t xml:space="preserve">
                           дәрі.                Жатыр мен жатыр </w:t>
      </w:r>
      <w:r>
        <w:br/>
      </w:r>
      <w:r>
        <w:rPr>
          <w:rFonts w:ascii="Times New Roman"/>
          <w:b w:val="false"/>
          <w:i w:val="false"/>
          <w:color w:val="000000"/>
          <w:sz w:val="28"/>
        </w:rPr>
        <w:t xml:space="preserve">
                           гері                 қосалқыларының жиі </w:t>
      </w:r>
      <w:r>
        <w:br/>
      </w:r>
      <w:r>
        <w:rPr>
          <w:rFonts w:ascii="Times New Roman"/>
          <w:b w:val="false"/>
          <w:i w:val="false"/>
          <w:color w:val="000000"/>
          <w:sz w:val="28"/>
        </w:rPr>
        <w:t xml:space="preserve">
                                                асқынатын, </w:t>
      </w:r>
      <w:r>
        <w:br/>
      </w:r>
      <w:r>
        <w:rPr>
          <w:rFonts w:ascii="Times New Roman"/>
          <w:b w:val="false"/>
          <w:i w:val="false"/>
          <w:color w:val="000000"/>
          <w:sz w:val="28"/>
        </w:rPr>
        <w:t xml:space="preserve">
                                                қабынатын созылмалы </w:t>
      </w:r>
      <w:r>
        <w:br/>
      </w:r>
      <w:r>
        <w:rPr>
          <w:rFonts w:ascii="Times New Roman"/>
          <w:b w:val="false"/>
          <w:i w:val="false"/>
          <w:color w:val="000000"/>
          <w:sz w:val="28"/>
        </w:rPr>
        <w:t xml:space="preserve">
                                                аурулары. </w:t>
      </w:r>
      <w:r>
        <w:br/>
      </w:r>
      <w:r>
        <w:rPr>
          <w:rFonts w:ascii="Times New Roman"/>
          <w:b w:val="false"/>
          <w:i w:val="false"/>
          <w:color w:val="000000"/>
          <w:sz w:val="28"/>
        </w:rPr>
        <w:t xml:space="preserve">
------------------------------------------------------------------ </w:t>
      </w:r>
      <w:r>
        <w:br/>
      </w:r>
      <w:r>
        <w:rPr>
          <w:rFonts w:ascii="Times New Roman"/>
          <w:b w:val="false"/>
          <w:i w:val="false"/>
          <w:color w:val="000000"/>
          <w:sz w:val="28"/>
        </w:rPr>
        <w:t xml:space="preserve">
3.   Жұмыс істеу үрдісінің ауырлығы мен күрделілігін көрсететін </w:t>
      </w:r>
      <w:r>
        <w:br/>
      </w:r>
      <w:r>
        <w:rPr>
          <w:rFonts w:ascii="Times New Roman"/>
          <w:b w:val="false"/>
          <w:i w:val="false"/>
          <w:color w:val="000000"/>
          <w:sz w:val="28"/>
        </w:rPr>
        <w:t xml:space="preserve">
     факторлар </w:t>
      </w:r>
      <w:r>
        <w:br/>
      </w:r>
      <w:r>
        <w:rPr>
          <w:rFonts w:ascii="Times New Roman"/>
          <w:b w:val="false"/>
          <w:i w:val="false"/>
          <w:color w:val="000000"/>
          <w:sz w:val="28"/>
        </w:rPr>
        <w:t xml:space="preserve">
------------------------------------------------------------------ </w:t>
      </w:r>
      <w:r>
        <w:br/>
      </w:r>
      <w:r>
        <w:rPr>
          <w:rFonts w:ascii="Times New Roman"/>
          <w:b w:val="false"/>
          <w:i w:val="false"/>
          <w:color w:val="000000"/>
          <w:sz w:val="28"/>
        </w:rPr>
        <w:t xml:space="preserve">
1)   Жүкті қолмен    12    тера.   Көрсеткіштер Шеткергі жүйке жү. </w:t>
      </w:r>
      <w:r>
        <w:br/>
      </w:r>
      <w:r>
        <w:rPr>
          <w:rFonts w:ascii="Times New Roman"/>
          <w:b w:val="false"/>
          <w:i w:val="false"/>
          <w:color w:val="000000"/>
          <w:sz w:val="28"/>
        </w:rPr>
        <w:t xml:space="preserve">
     көтеру және     айда  певт,   бойынша ди.  йесінің созылмалы </w:t>
      </w:r>
      <w:r>
        <w:br/>
      </w:r>
      <w:r>
        <w:rPr>
          <w:rFonts w:ascii="Times New Roman"/>
          <w:b w:val="false"/>
          <w:i w:val="false"/>
          <w:color w:val="000000"/>
          <w:sz w:val="28"/>
        </w:rPr>
        <w:t xml:space="preserve">
     тасу.           1 рет невро.  намометрия,  аурулары. </w:t>
      </w:r>
      <w:r>
        <w:br/>
      </w:r>
      <w:r>
        <w:rPr>
          <w:rFonts w:ascii="Times New Roman"/>
          <w:b w:val="false"/>
          <w:i w:val="false"/>
          <w:color w:val="000000"/>
          <w:sz w:val="28"/>
        </w:rPr>
        <w:t xml:space="preserve">
                           пато.   электрней.   Артериялардың және </w:t>
      </w:r>
      <w:r>
        <w:br/>
      </w:r>
      <w:r>
        <w:rPr>
          <w:rFonts w:ascii="Times New Roman"/>
          <w:b w:val="false"/>
          <w:i w:val="false"/>
          <w:color w:val="000000"/>
          <w:sz w:val="28"/>
        </w:rPr>
        <w:t xml:space="preserve">
                           лог,    ромиография, шеткергі тамыр. </w:t>
      </w:r>
      <w:r>
        <w:br/>
      </w:r>
      <w:r>
        <w:rPr>
          <w:rFonts w:ascii="Times New Roman"/>
          <w:b w:val="false"/>
          <w:i w:val="false"/>
          <w:color w:val="000000"/>
          <w:sz w:val="28"/>
        </w:rPr>
        <w:t xml:space="preserve">
                           гине.   шеткергі     лардың тарылатын </w:t>
      </w:r>
      <w:r>
        <w:br/>
      </w:r>
      <w:r>
        <w:rPr>
          <w:rFonts w:ascii="Times New Roman"/>
          <w:b w:val="false"/>
          <w:i w:val="false"/>
          <w:color w:val="000000"/>
          <w:sz w:val="28"/>
        </w:rPr>
        <w:t xml:space="preserve">
                           колог,  тамырлардың  аурулары. </w:t>
      </w:r>
      <w:r>
        <w:br/>
      </w:r>
      <w:r>
        <w:rPr>
          <w:rFonts w:ascii="Times New Roman"/>
          <w:b w:val="false"/>
          <w:i w:val="false"/>
          <w:color w:val="000000"/>
          <w:sz w:val="28"/>
        </w:rPr>
        <w:t xml:space="preserve">
                           уролог  реовазогра.  Аяқ тамырларының </w:t>
      </w:r>
      <w:r>
        <w:br/>
      </w:r>
      <w:r>
        <w:rPr>
          <w:rFonts w:ascii="Times New Roman"/>
          <w:b w:val="false"/>
          <w:i w:val="false"/>
          <w:color w:val="000000"/>
          <w:sz w:val="28"/>
        </w:rPr>
        <w:t xml:space="preserve">
                                   фиясы,       асқынған варикозды </w:t>
      </w:r>
      <w:r>
        <w:br/>
      </w:r>
      <w:r>
        <w:rPr>
          <w:rFonts w:ascii="Times New Roman"/>
          <w:b w:val="false"/>
          <w:i w:val="false"/>
          <w:color w:val="000000"/>
          <w:sz w:val="28"/>
        </w:rPr>
        <w:t xml:space="preserve">
                                   Электркар.   ұлғаюы, тромбо. </w:t>
      </w:r>
      <w:r>
        <w:br/>
      </w:r>
      <w:r>
        <w:rPr>
          <w:rFonts w:ascii="Times New Roman"/>
          <w:b w:val="false"/>
          <w:i w:val="false"/>
          <w:color w:val="000000"/>
          <w:sz w:val="28"/>
        </w:rPr>
        <w:t xml:space="preserve">
                                   диграмма, ФГ флебит, көтеу </w:t>
      </w:r>
      <w:r>
        <w:br/>
      </w:r>
      <w:r>
        <w:rPr>
          <w:rFonts w:ascii="Times New Roman"/>
          <w:b w:val="false"/>
          <w:i w:val="false"/>
          <w:color w:val="000000"/>
          <w:sz w:val="28"/>
        </w:rPr>
        <w:t xml:space="preserve">
                                                Аш ішектің төмен </w:t>
      </w:r>
      <w:r>
        <w:br/>
      </w:r>
      <w:r>
        <w:rPr>
          <w:rFonts w:ascii="Times New Roman"/>
          <w:b w:val="false"/>
          <w:i w:val="false"/>
          <w:color w:val="000000"/>
          <w:sz w:val="28"/>
        </w:rPr>
        <w:t xml:space="preserve">
                                                түсуі, жарықтар, </w:t>
      </w:r>
      <w:r>
        <w:br/>
      </w:r>
      <w:r>
        <w:rPr>
          <w:rFonts w:ascii="Times New Roman"/>
          <w:b w:val="false"/>
          <w:i w:val="false"/>
          <w:color w:val="000000"/>
          <w:sz w:val="28"/>
        </w:rPr>
        <w:t xml:space="preserve">
                                                тік ішектің төмен </w:t>
      </w:r>
      <w:r>
        <w:br/>
      </w:r>
      <w:r>
        <w:rPr>
          <w:rFonts w:ascii="Times New Roman"/>
          <w:b w:val="false"/>
          <w:i w:val="false"/>
          <w:color w:val="000000"/>
          <w:sz w:val="28"/>
        </w:rPr>
        <w:t xml:space="preserve">
                                                түсуі. </w:t>
      </w:r>
      <w:r>
        <w:br/>
      </w:r>
      <w:r>
        <w:rPr>
          <w:rFonts w:ascii="Times New Roman"/>
          <w:b w:val="false"/>
          <w:i w:val="false"/>
          <w:color w:val="000000"/>
          <w:sz w:val="28"/>
        </w:rPr>
        <w:t xml:space="preserve">
2)   Ауыр заттарды   12    тера.   Көрсеткіштер Әйелдердің жыныс </w:t>
      </w:r>
      <w:r>
        <w:br/>
      </w:r>
      <w:r>
        <w:rPr>
          <w:rFonts w:ascii="Times New Roman"/>
          <w:b w:val="false"/>
          <w:i w:val="false"/>
          <w:color w:val="000000"/>
          <w:sz w:val="28"/>
        </w:rPr>
        <w:t xml:space="preserve">
     көтеру мен тасу айда  певт,   бойынша ди.  органдарының төмен </w:t>
      </w:r>
      <w:r>
        <w:br/>
      </w:r>
      <w:r>
        <w:rPr>
          <w:rFonts w:ascii="Times New Roman"/>
          <w:b w:val="false"/>
          <w:i w:val="false"/>
          <w:color w:val="000000"/>
          <w:sz w:val="28"/>
        </w:rPr>
        <w:t xml:space="preserve">
     (тұрақты түрде  1 рет невро.  намометрия,  түсуі. Жатыр мен </w:t>
      </w:r>
      <w:r>
        <w:br/>
      </w:r>
      <w:r>
        <w:rPr>
          <w:rFonts w:ascii="Times New Roman"/>
          <w:b w:val="false"/>
          <w:i w:val="false"/>
          <w:color w:val="000000"/>
          <w:sz w:val="28"/>
        </w:rPr>
        <w:t xml:space="preserve">
     сағатына 2            пато.   электрней.   оның қосалқыларының </w:t>
      </w:r>
      <w:r>
        <w:br/>
      </w:r>
      <w:r>
        <w:rPr>
          <w:rFonts w:ascii="Times New Roman"/>
          <w:b w:val="false"/>
          <w:i w:val="false"/>
          <w:color w:val="000000"/>
          <w:sz w:val="28"/>
        </w:rPr>
        <w:t xml:space="preserve">
     реттен көп)           лог,    ромиография, жиі асқынатын, </w:t>
      </w:r>
      <w:r>
        <w:br/>
      </w:r>
      <w:r>
        <w:rPr>
          <w:rFonts w:ascii="Times New Roman"/>
          <w:b w:val="false"/>
          <w:i w:val="false"/>
          <w:color w:val="000000"/>
          <w:sz w:val="28"/>
        </w:rPr>
        <w:t xml:space="preserve">
     ерлер үшін -          гине.   шеткергі     қабынатын созылмалы </w:t>
      </w:r>
      <w:r>
        <w:br/>
      </w:r>
      <w:r>
        <w:rPr>
          <w:rFonts w:ascii="Times New Roman"/>
          <w:b w:val="false"/>
          <w:i w:val="false"/>
          <w:color w:val="000000"/>
          <w:sz w:val="28"/>
        </w:rPr>
        <w:t xml:space="preserve">
     15 кг-дан             колог   тамырлардың  аурулары. Жүректің </w:t>
      </w:r>
      <w:r>
        <w:br/>
      </w:r>
      <w:r>
        <w:rPr>
          <w:rFonts w:ascii="Times New Roman"/>
          <w:b w:val="false"/>
          <w:i w:val="false"/>
          <w:color w:val="000000"/>
          <w:sz w:val="28"/>
        </w:rPr>
        <w:t xml:space="preserve">
     артық, әйелдер                реовазо.     ишемиялық аурулары. </w:t>
      </w:r>
      <w:r>
        <w:br/>
      </w:r>
      <w:r>
        <w:rPr>
          <w:rFonts w:ascii="Times New Roman"/>
          <w:b w:val="false"/>
          <w:i w:val="false"/>
          <w:color w:val="000000"/>
          <w:sz w:val="28"/>
        </w:rPr>
        <w:t xml:space="preserve">
     үшін - 7 кг-дан               графиясы, </w:t>
      </w:r>
      <w:r>
        <w:br/>
      </w:r>
      <w:r>
        <w:rPr>
          <w:rFonts w:ascii="Times New Roman"/>
          <w:b w:val="false"/>
          <w:i w:val="false"/>
          <w:color w:val="000000"/>
          <w:sz w:val="28"/>
        </w:rPr>
        <w:t xml:space="preserve">
     артық болғанда                электркар. </w:t>
      </w:r>
      <w:r>
        <w:br/>
      </w:r>
      <w:r>
        <w:rPr>
          <w:rFonts w:ascii="Times New Roman"/>
          <w:b w:val="false"/>
          <w:i w:val="false"/>
          <w:color w:val="000000"/>
          <w:sz w:val="28"/>
        </w:rPr>
        <w:t xml:space="preserve">
                                   диграмма, ФГ </w:t>
      </w:r>
      <w:r>
        <w:br/>
      </w:r>
      <w:r>
        <w:rPr>
          <w:rFonts w:ascii="Times New Roman"/>
          <w:b w:val="false"/>
          <w:i w:val="false"/>
          <w:color w:val="000000"/>
          <w:sz w:val="28"/>
        </w:rPr>
        <w:t xml:space="preserve">
3)   Ауыр заттарды   12    тера.   Көрсеткіштер Әйелдердің жыныс </w:t>
      </w:r>
      <w:r>
        <w:br/>
      </w:r>
      <w:r>
        <w:rPr>
          <w:rFonts w:ascii="Times New Roman"/>
          <w:b w:val="false"/>
          <w:i w:val="false"/>
          <w:color w:val="000000"/>
          <w:sz w:val="28"/>
        </w:rPr>
        <w:t xml:space="preserve">
     көтеру мен тасу айда  певт,   бойынша ди.  органдарының төмен </w:t>
      </w:r>
      <w:r>
        <w:br/>
      </w:r>
      <w:r>
        <w:rPr>
          <w:rFonts w:ascii="Times New Roman"/>
          <w:b w:val="false"/>
          <w:i w:val="false"/>
          <w:color w:val="000000"/>
          <w:sz w:val="28"/>
        </w:rPr>
        <w:t xml:space="preserve">
     басқа да жұмыс. 1 рет невро.  намометрия,  түсуі. Жатыр мен </w:t>
      </w:r>
      <w:r>
        <w:br/>
      </w:r>
      <w:r>
        <w:rPr>
          <w:rFonts w:ascii="Times New Roman"/>
          <w:b w:val="false"/>
          <w:i w:val="false"/>
          <w:color w:val="000000"/>
          <w:sz w:val="28"/>
        </w:rPr>
        <w:t xml:space="preserve">
     тармен кезек.         пато.   электрней.   оның қосалқыларының </w:t>
      </w:r>
      <w:r>
        <w:br/>
      </w:r>
      <w:r>
        <w:rPr>
          <w:rFonts w:ascii="Times New Roman"/>
          <w:b w:val="false"/>
          <w:i w:val="false"/>
          <w:color w:val="000000"/>
          <w:sz w:val="28"/>
        </w:rPr>
        <w:t xml:space="preserve">
     тесіп ауысты.         лог,    ромиография, жиі асқынатын, </w:t>
      </w:r>
      <w:r>
        <w:br/>
      </w:r>
      <w:r>
        <w:rPr>
          <w:rFonts w:ascii="Times New Roman"/>
          <w:b w:val="false"/>
          <w:i w:val="false"/>
          <w:color w:val="000000"/>
          <w:sz w:val="28"/>
        </w:rPr>
        <w:t xml:space="preserve">
     рылып отырғанда       гине.   шеткергі     қабынатын созылмалы </w:t>
      </w:r>
      <w:r>
        <w:br/>
      </w:r>
      <w:r>
        <w:rPr>
          <w:rFonts w:ascii="Times New Roman"/>
          <w:b w:val="false"/>
          <w:i w:val="false"/>
          <w:color w:val="000000"/>
          <w:sz w:val="28"/>
        </w:rPr>
        <w:t xml:space="preserve">
     (сағатына             колог   тамырлардың  аурулары. Жүректің </w:t>
      </w:r>
      <w:r>
        <w:br/>
      </w:r>
      <w:r>
        <w:rPr>
          <w:rFonts w:ascii="Times New Roman"/>
          <w:b w:val="false"/>
          <w:i w:val="false"/>
          <w:color w:val="000000"/>
          <w:sz w:val="28"/>
        </w:rPr>
        <w:t xml:space="preserve">
     2 рет) ерлер                  реовазогра.  ишемиялық аурулары. </w:t>
      </w:r>
      <w:r>
        <w:br/>
      </w:r>
      <w:r>
        <w:rPr>
          <w:rFonts w:ascii="Times New Roman"/>
          <w:b w:val="false"/>
          <w:i w:val="false"/>
          <w:color w:val="000000"/>
          <w:sz w:val="28"/>
        </w:rPr>
        <w:t xml:space="preserve">
     үшін-30 кг-дан,               фиясы, </w:t>
      </w:r>
      <w:r>
        <w:br/>
      </w:r>
      <w:r>
        <w:rPr>
          <w:rFonts w:ascii="Times New Roman"/>
          <w:b w:val="false"/>
          <w:i w:val="false"/>
          <w:color w:val="000000"/>
          <w:sz w:val="28"/>
        </w:rPr>
        <w:t xml:space="preserve">
     әйелдер үшін                  электркар. </w:t>
      </w:r>
      <w:r>
        <w:br/>
      </w:r>
      <w:r>
        <w:rPr>
          <w:rFonts w:ascii="Times New Roman"/>
          <w:b w:val="false"/>
          <w:i w:val="false"/>
          <w:color w:val="000000"/>
          <w:sz w:val="28"/>
        </w:rPr>
        <w:t xml:space="preserve">
     10 кг-дан                     диограмма, </w:t>
      </w:r>
      <w:r>
        <w:br/>
      </w:r>
      <w:r>
        <w:rPr>
          <w:rFonts w:ascii="Times New Roman"/>
          <w:b w:val="false"/>
          <w:i w:val="false"/>
          <w:color w:val="000000"/>
          <w:sz w:val="28"/>
        </w:rPr>
        <w:t xml:space="preserve">
     артық                         ФГ </w:t>
      </w:r>
      <w:r>
        <w:br/>
      </w:r>
      <w:r>
        <w:rPr>
          <w:rFonts w:ascii="Times New Roman"/>
          <w:b w:val="false"/>
          <w:i w:val="false"/>
          <w:color w:val="000000"/>
          <w:sz w:val="28"/>
        </w:rPr>
        <w:t xml:space="preserve">
4)   Жұмыс істеу     12    невро.  Көрсеткіштер Жатыр мен оның </w:t>
      </w:r>
      <w:r>
        <w:br/>
      </w:r>
      <w:r>
        <w:rPr>
          <w:rFonts w:ascii="Times New Roman"/>
          <w:b w:val="false"/>
          <w:i w:val="false"/>
          <w:color w:val="000000"/>
          <w:sz w:val="28"/>
        </w:rPr>
        <w:t xml:space="preserve">
     орнының бетінен айда  пато.   бойынша ди.  қосалқыларының жиі </w:t>
      </w:r>
      <w:r>
        <w:br/>
      </w:r>
      <w:r>
        <w:rPr>
          <w:rFonts w:ascii="Times New Roman"/>
          <w:b w:val="false"/>
          <w:i w:val="false"/>
          <w:color w:val="000000"/>
          <w:sz w:val="28"/>
        </w:rPr>
        <w:t xml:space="preserve">
     жүкті көтеру    1 рет лог,    намометрия,  асқынатын, қабы. </w:t>
      </w:r>
      <w:r>
        <w:br/>
      </w:r>
      <w:r>
        <w:rPr>
          <w:rFonts w:ascii="Times New Roman"/>
          <w:b w:val="false"/>
          <w:i w:val="false"/>
          <w:color w:val="000000"/>
          <w:sz w:val="28"/>
        </w:rPr>
        <w:t xml:space="preserve">
     ерлер үшін -          хирург, электрней.   натын созылмалы </w:t>
      </w:r>
      <w:r>
        <w:br/>
      </w:r>
      <w:r>
        <w:rPr>
          <w:rFonts w:ascii="Times New Roman"/>
          <w:b w:val="false"/>
          <w:i w:val="false"/>
          <w:color w:val="000000"/>
          <w:sz w:val="28"/>
        </w:rPr>
        <w:t xml:space="preserve">
     870 кг,               тера.   ромиография, аурулары. </w:t>
      </w:r>
      <w:r>
        <w:br/>
      </w:r>
      <w:r>
        <w:rPr>
          <w:rFonts w:ascii="Times New Roman"/>
          <w:b w:val="false"/>
          <w:i w:val="false"/>
          <w:color w:val="000000"/>
          <w:sz w:val="28"/>
        </w:rPr>
        <w:t xml:space="preserve">
     әйелдер үшін-         певт,   шеткергі     Жүректің ишемиялық </w:t>
      </w:r>
      <w:r>
        <w:br/>
      </w:r>
      <w:r>
        <w:rPr>
          <w:rFonts w:ascii="Times New Roman"/>
          <w:b w:val="false"/>
          <w:i w:val="false"/>
          <w:color w:val="000000"/>
          <w:sz w:val="28"/>
        </w:rPr>
        <w:t xml:space="preserve">
     350 кг-дан            гине.   тамырлардың  аурулары. </w:t>
      </w:r>
      <w:r>
        <w:br/>
      </w:r>
      <w:r>
        <w:rPr>
          <w:rFonts w:ascii="Times New Roman"/>
          <w:b w:val="false"/>
          <w:i w:val="false"/>
          <w:color w:val="000000"/>
          <w:sz w:val="28"/>
        </w:rPr>
        <w:t xml:space="preserve">
     артық                 колог   реовазогра. </w:t>
      </w:r>
      <w:r>
        <w:br/>
      </w:r>
      <w:r>
        <w:rPr>
          <w:rFonts w:ascii="Times New Roman"/>
          <w:b w:val="false"/>
          <w:i w:val="false"/>
          <w:color w:val="000000"/>
          <w:sz w:val="28"/>
        </w:rPr>
        <w:t xml:space="preserve">
     Еденнен         12            фиясы, </w:t>
      </w:r>
      <w:r>
        <w:br/>
      </w:r>
      <w:r>
        <w:rPr>
          <w:rFonts w:ascii="Times New Roman"/>
          <w:b w:val="false"/>
          <w:i w:val="false"/>
          <w:color w:val="000000"/>
          <w:sz w:val="28"/>
        </w:rPr>
        <w:t xml:space="preserve">
     көтергенде:     айда          электркар. </w:t>
      </w:r>
      <w:r>
        <w:br/>
      </w:r>
      <w:r>
        <w:rPr>
          <w:rFonts w:ascii="Times New Roman"/>
          <w:b w:val="false"/>
          <w:i w:val="false"/>
          <w:color w:val="000000"/>
          <w:sz w:val="28"/>
        </w:rPr>
        <w:t xml:space="preserve">
     ерлер үшін-     1 рет         диграмма, </w:t>
      </w:r>
      <w:r>
        <w:br/>
      </w:r>
      <w:r>
        <w:rPr>
          <w:rFonts w:ascii="Times New Roman"/>
          <w:b w:val="false"/>
          <w:i w:val="false"/>
          <w:color w:val="000000"/>
          <w:sz w:val="28"/>
        </w:rPr>
        <w:t xml:space="preserve">
     435 кг әйелдер                ФГ </w:t>
      </w:r>
      <w:r>
        <w:br/>
      </w:r>
      <w:r>
        <w:rPr>
          <w:rFonts w:ascii="Times New Roman"/>
          <w:b w:val="false"/>
          <w:i w:val="false"/>
          <w:color w:val="000000"/>
          <w:sz w:val="28"/>
        </w:rPr>
        <w:t xml:space="preserve">
     үшін - 175 </w:t>
      </w:r>
      <w:r>
        <w:br/>
      </w:r>
      <w:r>
        <w:rPr>
          <w:rFonts w:ascii="Times New Roman"/>
          <w:b w:val="false"/>
          <w:i w:val="false"/>
          <w:color w:val="000000"/>
          <w:sz w:val="28"/>
        </w:rPr>
        <w:t xml:space="preserve">
     кг-дан артық </w:t>
      </w:r>
      <w:r>
        <w:br/>
      </w:r>
      <w:r>
        <w:rPr>
          <w:rFonts w:ascii="Times New Roman"/>
          <w:b w:val="false"/>
          <w:i w:val="false"/>
          <w:color w:val="000000"/>
          <w:sz w:val="28"/>
        </w:rPr>
        <w:t xml:space="preserve">
     болғанда </w:t>
      </w:r>
      <w:r>
        <w:br/>
      </w:r>
      <w:r>
        <w:rPr>
          <w:rFonts w:ascii="Times New Roman"/>
          <w:b w:val="false"/>
          <w:i w:val="false"/>
          <w:color w:val="000000"/>
          <w:sz w:val="28"/>
        </w:rPr>
        <w:t xml:space="preserve">
5)   Жүкті (құрал-   24    тера.   Динаметрия,  Әйелдер жыныс </w:t>
      </w:r>
      <w:r>
        <w:br/>
      </w:r>
      <w:r>
        <w:rPr>
          <w:rFonts w:ascii="Times New Roman"/>
          <w:b w:val="false"/>
          <w:i w:val="false"/>
          <w:color w:val="000000"/>
          <w:sz w:val="28"/>
        </w:rPr>
        <w:t xml:space="preserve">
     саймандар бөл.  айда  певт,   электрней.   органдарының </w:t>
      </w:r>
      <w:r>
        <w:br/>
      </w:r>
      <w:r>
        <w:rPr>
          <w:rFonts w:ascii="Times New Roman"/>
          <w:b w:val="false"/>
          <w:i w:val="false"/>
          <w:color w:val="000000"/>
          <w:sz w:val="28"/>
        </w:rPr>
        <w:t xml:space="preserve">
     шектерін)       1 рет невро.  ромиография, төментүсуі. </w:t>
      </w:r>
      <w:r>
        <w:br/>
      </w:r>
      <w:r>
        <w:rPr>
          <w:rFonts w:ascii="Times New Roman"/>
          <w:b w:val="false"/>
          <w:i w:val="false"/>
          <w:color w:val="000000"/>
          <w:sz w:val="28"/>
        </w:rPr>
        <w:t xml:space="preserve">
     кезеңді түрде         пато.   шеткі та.    Жатыр мен оның </w:t>
      </w:r>
      <w:r>
        <w:br/>
      </w:r>
      <w:r>
        <w:rPr>
          <w:rFonts w:ascii="Times New Roman"/>
          <w:b w:val="false"/>
          <w:i w:val="false"/>
          <w:color w:val="000000"/>
          <w:sz w:val="28"/>
        </w:rPr>
        <w:t xml:space="preserve">
     қолда ұстап           лог,    мырлардың    қосалқыларының жиі </w:t>
      </w:r>
      <w:r>
        <w:br/>
      </w:r>
      <w:r>
        <w:rPr>
          <w:rFonts w:ascii="Times New Roman"/>
          <w:b w:val="false"/>
          <w:i w:val="false"/>
          <w:color w:val="000000"/>
          <w:sz w:val="28"/>
        </w:rPr>
        <w:t xml:space="preserve">
     тұрып күш             гине.   реовазогра.  асқынатын, </w:t>
      </w:r>
      <w:r>
        <w:br/>
      </w:r>
      <w:r>
        <w:rPr>
          <w:rFonts w:ascii="Times New Roman"/>
          <w:b w:val="false"/>
          <w:i w:val="false"/>
          <w:color w:val="000000"/>
          <w:sz w:val="28"/>
        </w:rPr>
        <w:t xml:space="preserve">
     жұмсау; ауысым        колог   фиясы,       қабынатын созылмалы </w:t>
      </w:r>
      <w:r>
        <w:br/>
      </w:r>
      <w:r>
        <w:rPr>
          <w:rFonts w:ascii="Times New Roman"/>
          <w:b w:val="false"/>
          <w:i w:val="false"/>
          <w:color w:val="000000"/>
          <w:sz w:val="28"/>
        </w:rPr>
        <w:t xml:space="preserve">
     кезінде (кг,                  Электркар.   аурулары. </w:t>
      </w:r>
      <w:r>
        <w:br/>
      </w:r>
      <w:r>
        <w:rPr>
          <w:rFonts w:ascii="Times New Roman"/>
          <w:b w:val="false"/>
          <w:i w:val="false"/>
          <w:color w:val="000000"/>
          <w:sz w:val="28"/>
        </w:rPr>
        <w:t xml:space="preserve">
     сек.) ерлер                   диграмма,    Жүректің ишемиялық </w:t>
      </w:r>
      <w:r>
        <w:br/>
      </w:r>
      <w:r>
        <w:rPr>
          <w:rFonts w:ascii="Times New Roman"/>
          <w:b w:val="false"/>
          <w:i w:val="false"/>
          <w:color w:val="000000"/>
          <w:sz w:val="28"/>
        </w:rPr>
        <w:t xml:space="preserve">
     бір қолымен                   ФГ           аурулары. </w:t>
      </w:r>
      <w:r>
        <w:br/>
      </w:r>
      <w:r>
        <w:rPr>
          <w:rFonts w:ascii="Times New Roman"/>
          <w:b w:val="false"/>
          <w:i w:val="false"/>
          <w:color w:val="000000"/>
          <w:sz w:val="28"/>
        </w:rPr>
        <w:t xml:space="preserve">
     36001-70000-ға </w:t>
      </w:r>
      <w:r>
        <w:br/>
      </w:r>
      <w:r>
        <w:rPr>
          <w:rFonts w:ascii="Times New Roman"/>
          <w:b w:val="false"/>
          <w:i w:val="false"/>
          <w:color w:val="000000"/>
          <w:sz w:val="28"/>
        </w:rPr>
        <w:t xml:space="preserve">
     дейін. ерлер </w:t>
      </w:r>
      <w:r>
        <w:br/>
      </w:r>
      <w:r>
        <w:rPr>
          <w:rFonts w:ascii="Times New Roman"/>
          <w:b w:val="false"/>
          <w:i w:val="false"/>
          <w:color w:val="000000"/>
          <w:sz w:val="28"/>
        </w:rPr>
        <w:t xml:space="preserve">
     70000-нан, </w:t>
      </w:r>
      <w:r>
        <w:br/>
      </w:r>
      <w:r>
        <w:rPr>
          <w:rFonts w:ascii="Times New Roman"/>
          <w:b w:val="false"/>
          <w:i w:val="false"/>
          <w:color w:val="000000"/>
          <w:sz w:val="28"/>
        </w:rPr>
        <w:t xml:space="preserve">
     әйелдер </w:t>
      </w:r>
      <w:r>
        <w:br/>
      </w:r>
      <w:r>
        <w:rPr>
          <w:rFonts w:ascii="Times New Roman"/>
          <w:b w:val="false"/>
          <w:i w:val="false"/>
          <w:color w:val="000000"/>
          <w:sz w:val="28"/>
        </w:rPr>
        <w:t xml:space="preserve">
     42000-нан көп </w:t>
      </w:r>
      <w:r>
        <w:br/>
      </w:r>
      <w:r>
        <w:rPr>
          <w:rFonts w:ascii="Times New Roman"/>
          <w:b w:val="false"/>
          <w:i w:val="false"/>
          <w:color w:val="000000"/>
          <w:sz w:val="28"/>
        </w:rPr>
        <w:t xml:space="preserve">
6)   Жүкті (құрал-   24    Невро.  Динамомет.   Әйелдер жыныс </w:t>
      </w:r>
      <w:r>
        <w:br/>
      </w:r>
      <w:r>
        <w:rPr>
          <w:rFonts w:ascii="Times New Roman"/>
          <w:b w:val="false"/>
          <w:i w:val="false"/>
          <w:color w:val="000000"/>
          <w:sz w:val="28"/>
        </w:rPr>
        <w:t xml:space="preserve">
     саймандар бөл.  айда  пато.   рия, элек.   органдарының төмен </w:t>
      </w:r>
      <w:r>
        <w:br/>
      </w:r>
      <w:r>
        <w:rPr>
          <w:rFonts w:ascii="Times New Roman"/>
          <w:b w:val="false"/>
          <w:i w:val="false"/>
          <w:color w:val="000000"/>
          <w:sz w:val="28"/>
        </w:rPr>
        <w:t xml:space="preserve">
     шектерін)       1 рет лог,    трнейромио.  түсуі. </w:t>
      </w:r>
      <w:r>
        <w:br/>
      </w:r>
      <w:r>
        <w:rPr>
          <w:rFonts w:ascii="Times New Roman"/>
          <w:b w:val="false"/>
          <w:i w:val="false"/>
          <w:color w:val="000000"/>
          <w:sz w:val="28"/>
        </w:rPr>
        <w:t xml:space="preserve">
     кезеңді түрде         хирург, графия,      Жатыр мен оның </w:t>
      </w:r>
      <w:r>
        <w:br/>
      </w:r>
      <w:r>
        <w:rPr>
          <w:rFonts w:ascii="Times New Roman"/>
          <w:b w:val="false"/>
          <w:i w:val="false"/>
          <w:color w:val="000000"/>
          <w:sz w:val="28"/>
        </w:rPr>
        <w:t xml:space="preserve">
     қолда ұстап           тера.   шеткергі     қосалқыларының жиі </w:t>
      </w:r>
      <w:r>
        <w:br/>
      </w:r>
      <w:r>
        <w:rPr>
          <w:rFonts w:ascii="Times New Roman"/>
          <w:b w:val="false"/>
          <w:i w:val="false"/>
          <w:color w:val="000000"/>
          <w:sz w:val="28"/>
        </w:rPr>
        <w:t xml:space="preserve">
     тұрып күш             певт,   тамырлар.    асқынатын, қабы. </w:t>
      </w:r>
      <w:r>
        <w:br/>
      </w:r>
      <w:r>
        <w:rPr>
          <w:rFonts w:ascii="Times New Roman"/>
          <w:b w:val="false"/>
          <w:i w:val="false"/>
          <w:color w:val="000000"/>
          <w:sz w:val="28"/>
        </w:rPr>
        <w:t xml:space="preserve">
     жұмсау; ауысым        гине.   дың реова.   натын созылмалы </w:t>
      </w:r>
      <w:r>
        <w:br/>
      </w:r>
      <w:r>
        <w:rPr>
          <w:rFonts w:ascii="Times New Roman"/>
          <w:b w:val="false"/>
          <w:i w:val="false"/>
          <w:color w:val="000000"/>
          <w:sz w:val="28"/>
        </w:rPr>
        <w:t xml:space="preserve">
     кезінде (кг,          колог   зографиясы,  аурулары. </w:t>
      </w:r>
      <w:r>
        <w:br/>
      </w:r>
      <w:r>
        <w:rPr>
          <w:rFonts w:ascii="Times New Roman"/>
          <w:b w:val="false"/>
          <w:i w:val="false"/>
          <w:color w:val="000000"/>
          <w:sz w:val="28"/>
        </w:rPr>
        <w:t xml:space="preserve">
     сек.) ерлер                   ЭКГ, ФГ      Жүректің ишемиялық </w:t>
      </w:r>
      <w:r>
        <w:br/>
      </w:r>
      <w:r>
        <w:rPr>
          <w:rFonts w:ascii="Times New Roman"/>
          <w:b w:val="false"/>
          <w:i w:val="false"/>
          <w:color w:val="000000"/>
          <w:sz w:val="28"/>
        </w:rPr>
        <w:t xml:space="preserve">
     екі қолымен-                               аурулары. </w:t>
      </w:r>
      <w:r>
        <w:br/>
      </w:r>
      <w:r>
        <w:rPr>
          <w:rFonts w:ascii="Times New Roman"/>
          <w:b w:val="false"/>
          <w:i w:val="false"/>
          <w:color w:val="000000"/>
          <w:sz w:val="28"/>
        </w:rPr>
        <w:t xml:space="preserve">
     70001-140000-ға </w:t>
      </w:r>
      <w:r>
        <w:br/>
      </w:r>
      <w:r>
        <w:rPr>
          <w:rFonts w:ascii="Times New Roman"/>
          <w:b w:val="false"/>
          <w:i w:val="false"/>
          <w:color w:val="000000"/>
          <w:sz w:val="28"/>
        </w:rPr>
        <w:t xml:space="preserve">
     дейін, әйелдер- </w:t>
      </w:r>
      <w:r>
        <w:br/>
      </w:r>
      <w:r>
        <w:rPr>
          <w:rFonts w:ascii="Times New Roman"/>
          <w:b w:val="false"/>
          <w:i w:val="false"/>
          <w:color w:val="000000"/>
          <w:sz w:val="28"/>
        </w:rPr>
        <w:t xml:space="preserve">
     42000-84000-ға </w:t>
      </w:r>
      <w:r>
        <w:br/>
      </w:r>
      <w:r>
        <w:rPr>
          <w:rFonts w:ascii="Times New Roman"/>
          <w:b w:val="false"/>
          <w:i w:val="false"/>
          <w:color w:val="000000"/>
          <w:sz w:val="28"/>
        </w:rPr>
        <w:t xml:space="preserve">
     дейін; ерлер </w:t>
      </w:r>
      <w:r>
        <w:br/>
      </w:r>
      <w:r>
        <w:rPr>
          <w:rFonts w:ascii="Times New Roman"/>
          <w:b w:val="false"/>
          <w:i w:val="false"/>
          <w:color w:val="000000"/>
          <w:sz w:val="28"/>
        </w:rPr>
        <w:t xml:space="preserve">
     140000-нан, </w:t>
      </w:r>
      <w:r>
        <w:br/>
      </w:r>
      <w:r>
        <w:rPr>
          <w:rFonts w:ascii="Times New Roman"/>
          <w:b w:val="false"/>
          <w:i w:val="false"/>
          <w:color w:val="000000"/>
          <w:sz w:val="28"/>
        </w:rPr>
        <w:t xml:space="preserve">
     әйелдер </w:t>
      </w:r>
      <w:r>
        <w:br/>
      </w:r>
      <w:r>
        <w:rPr>
          <w:rFonts w:ascii="Times New Roman"/>
          <w:b w:val="false"/>
          <w:i w:val="false"/>
          <w:color w:val="000000"/>
          <w:sz w:val="28"/>
        </w:rPr>
        <w:t xml:space="preserve">
     84000-нан көп </w:t>
      </w:r>
      <w:r>
        <w:br/>
      </w:r>
      <w:r>
        <w:rPr>
          <w:rFonts w:ascii="Times New Roman"/>
          <w:b w:val="false"/>
          <w:i w:val="false"/>
          <w:color w:val="000000"/>
          <w:sz w:val="28"/>
        </w:rPr>
        <w:t xml:space="preserve">
7)   бұлшық еттер.   12    Невро.  Динамомет.   Әйелдер жыныс </w:t>
      </w:r>
      <w:r>
        <w:br/>
      </w:r>
      <w:r>
        <w:rPr>
          <w:rFonts w:ascii="Times New Roman"/>
          <w:b w:val="false"/>
          <w:i w:val="false"/>
          <w:color w:val="000000"/>
          <w:sz w:val="28"/>
        </w:rPr>
        <w:t xml:space="preserve">
     дің, әсіресе    айда  пато.   рия, элек.   органдарының төмен </w:t>
      </w:r>
      <w:r>
        <w:br/>
      </w:r>
      <w:r>
        <w:rPr>
          <w:rFonts w:ascii="Times New Roman"/>
          <w:b w:val="false"/>
          <w:i w:val="false"/>
          <w:color w:val="000000"/>
          <w:sz w:val="28"/>
        </w:rPr>
        <w:t xml:space="preserve">
     қолдың және иық 1 рет лог,    трнейромио.  түсуі. Жатыр мен </w:t>
      </w:r>
      <w:r>
        <w:br/>
      </w:r>
      <w:r>
        <w:rPr>
          <w:rFonts w:ascii="Times New Roman"/>
          <w:b w:val="false"/>
          <w:i w:val="false"/>
          <w:color w:val="000000"/>
          <w:sz w:val="28"/>
        </w:rPr>
        <w:t xml:space="preserve">
     белдеуінің бұл.       хирург, графия,      оның қосалқыларының </w:t>
      </w:r>
      <w:r>
        <w:br/>
      </w:r>
      <w:r>
        <w:rPr>
          <w:rFonts w:ascii="Times New Roman"/>
          <w:b w:val="false"/>
          <w:i w:val="false"/>
          <w:color w:val="000000"/>
          <w:sz w:val="28"/>
        </w:rPr>
        <w:t xml:space="preserve">
     шық еттерінің         тера.   шеткергі     жиі асқынатын, </w:t>
      </w:r>
      <w:r>
        <w:br/>
      </w:r>
      <w:r>
        <w:rPr>
          <w:rFonts w:ascii="Times New Roman"/>
          <w:b w:val="false"/>
          <w:i w:val="false"/>
          <w:color w:val="000000"/>
          <w:sz w:val="28"/>
        </w:rPr>
        <w:t xml:space="preserve">
     аумақтық жиы.         певт,   тамырлар.    қабынатын созылмалы </w:t>
      </w:r>
      <w:r>
        <w:br/>
      </w:r>
      <w:r>
        <w:rPr>
          <w:rFonts w:ascii="Times New Roman"/>
          <w:b w:val="false"/>
          <w:i w:val="false"/>
          <w:color w:val="000000"/>
          <w:sz w:val="28"/>
        </w:rPr>
        <w:t xml:space="preserve">
     рылуы арқылы          гине.   дың рео.     аурулары. Жүректің </w:t>
      </w:r>
      <w:r>
        <w:br/>
      </w:r>
      <w:r>
        <w:rPr>
          <w:rFonts w:ascii="Times New Roman"/>
          <w:b w:val="false"/>
          <w:i w:val="false"/>
          <w:color w:val="000000"/>
          <w:sz w:val="28"/>
        </w:rPr>
        <w:t xml:space="preserve">
     және мәжбүрлі         колог   вазогра.     ишемиялық аурулары. </w:t>
      </w:r>
      <w:r>
        <w:br/>
      </w:r>
      <w:r>
        <w:rPr>
          <w:rFonts w:ascii="Times New Roman"/>
          <w:b w:val="false"/>
          <w:i w:val="false"/>
          <w:color w:val="000000"/>
          <w:sz w:val="28"/>
        </w:rPr>
        <w:t xml:space="preserve">
     түрде еңкейіп,                фиясы, </w:t>
      </w:r>
      <w:r>
        <w:br/>
      </w:r>
      <w:r>
        <w:rPr>
          <w:rFonts w:ascii="Times New Roman"/>
          <w:b w:val="false"/>
          <w:i w:val="false"/>
          <w:color w:val="000000"/>
          <w:sz w:val="28"/>
        </w:rPr>
        <w:t xml:space="preserve">
     жүргізілетін                  ЭКГ, ФГ </w:t>
      </w:r>
      <w:r>
        <w:br/>
      </w:r>
      <w:r>
        <w:rPr>
          <w:rFonts w:ascii="Times New Roman"/>
          <w:b w:val="false"/>
          <w:i w:val="false"/>
          <w:color w:val="000000"/>
          <w:sz w:val="28"/>
        </w:rPr>
        <w:t xml:space="preserve">
     жұмыстар </w:t>
      </w:r>
      <w:r>
        <w:br/>
      </w:r>
      <w:r>
        <w:rPr>
          <w:rFonts w:ascii="Times New Roman"/>
          <w:b w:val="false"/>
          <w:i w:val="false"/>
          <w:color w:val="000000"/>
          <w:sz w:val="28"/>
        </w:rPr>
        <w:t xml:space="preserve">
8)   Мәжбүрлі жұмыс  12    невро.  Динамомет.   Әйелдер жыныс </w:t>
      </w:r>
      <w:r>
        <w:br/>
      </w:r>
      <w:r>
        <w:rPr>
          <w:rFonts w:ascii="Times New Roman"/>
          <w:b w:val="false"/>
          <w:i w:val="false"/>
          <w:color w:val="000000"/>
          <w:sz w:val="28"/>
        </w:rPr>
        <w:t xml:space="preserve">
     қалпында болу   айда  пато.   рия, элек.   органдарының төмен </w:t>
      </w:r>
      <w:r>
        <w:br/>
      </w:r>
      <w:r>
        <w:rPr>
          <w:rFonts w:ascii="Times New Roman"/>
          <w:b w:val="false"/>
          <w:i w:val="false"/>
          <w:color w:val="000000"/>
          <w:sz w:val="28"/>
        </w:rPr>
        <w:t xml:space="preserve">
     (тізерлеп,      1 рет лог,    трнейро.     түсуі. Жатыр мен </w:t>
      </w:r>
      <w:r>
        <w:br/>
      </w:r>
      <w:r>
        <w:rPr>
          <w:rFonts w:ascii="Times New Roman"/>
          <w:b w:val="false"/>
          <w:i w:val="false"/>
          <w:color w:val="000000"/>
          <w:sz w:val="28"/>
        </w:rPr>
        <w:t xml:space="preserve">
     отырып):              тера.   миография,   оның қосалқыларының </w:t>
      </w:r>
      <w:r>
        <w:br/>
      </w:r>
      <w:r>
        <w:rPr>
          <w:rFonts w:ascii="Times New Roman"/>
          <w:b w:val="false"/>
          <w:i w:val="false"/>
          <w:color w:val="000000"/>
          <w:sz w:val="28"/>
        </w:rPr>
        <w:t xml:space="preserve">
     - ауысым уақы.        певт,   шеткергі     жиі асқынатын, </w:t>
      </w:r>
      <w:r>
        <w:br/>
      </w:r>
      <w:r>
        <w:rPr>
          <w:rFonts w:ascii="Times New Roman"/>
          <w:b w:val="false"/>
          <w:i w:val="false"/>
          <w:color w:val="000000"/>
          <w:sz w:val="28"/>
        </w:rPr>
        <w:t xml:space="preserve">
     тының 25 %-на         хирург, тамырлар.    қабынатын созылмалы </w:t>
      </w:r>
      <w:r>
        <w:br/>
      </w:r>
      <w:r>
        <w:rPr>
          <w:rFonts w:ascii="Times New Roman"/>
          <w:b w:val="false"/>
          <w:i w:val="false"/>
          <w:color w:val="000000"/>
          <w:sz w:val="28"/>
        </w:rPr>
        <w:t xml:space="preserve">
     дейін                 гине.   дың рео.     аурулары. Жүректің </w:t>
      </w:r>
      <w:r>
        <w:br/>
      </w:r>
      <w:r>
        <w:rPr>
          <w:rFonts w:ascii="Times New Roman"/>
          <w:b w:val="false"/>
          <w:i w:val="false"/>
          <w:color w:val="000000"/>
          <w:sz w:val="28"/>
        </w:rPr>
        <w:t xml:space="preserve">
     - ауысым уақы.        колог   вазогра.     ишемиялық аурулары. </w:t>
      </w:r>
      <w:r>
        <w:br/>
      </w:r>
      <w:r>
        <w:rPr>
          <w:rFonts w:ascii="Times New Roman"/>
          <w:b w:val="false"/>
          <w:i w:val="false"/>
          <w:color w:val="000000"/>
          <w:sz w:val="28"/>
        </w:rPr>
        <w:t xml:space="preserve">
     тының 25%-нан                 фиясы, </w:t>
      </w:r>
      <w:r>
        <w:br/>
      </w:r>
      <w:r>
        <w:rPr>
          <w:rFonts w:ascii="Times New Roman"/>
          <w:b w:val="false"/>
          <w:i w:val="false"/>
          <w:color w:val="000000"/>
          <w:sz w:val="28"/>
        </w:rPr>
        <w:t xml:space="preserve">
     асатын болса                  ЭКГ, ФГ </w:t>
      </w:r>
      <w:r>
        <w:br/>
      </w:r>
      <w:r>
        <w:rPr>
          <w:rFonts w:ascii="Times New Roman"/>
          <w:b w:val="false"/>
          <w:i w:val="false"/>
          <w:color w:val="000000"/>
          <w:sz w:val="28"/>
        </w:rPr>
        <w:t xml:space="preserve">
9)   Көзге күш       12    көз     Динамомет.   Әйелдер жыныс </w:t>
      </w:r>
      <w:r>
        <w:br/>
      </w:r>
      <w:r>
        <w:rPr>
          <w:rFonts w:ascii="Times New Roman"/>
          <w:b w:val="false"/>
          <w:i w:val="false"/>
          <w:color w:val="000000"/>
          <w:sz w:val="28"/>
        </w:rPr>
        <w:t xml:space="preserve">
     түсіретін       айда  дәрі.   рия, элек.   органдарының төмен </w:t>
      </w:r>
      <w:r>
        <w:br/>
      </w:r>
      <w:r>
        <w:rPr>
          <w:rFonts w:ascii="Times New Roman"/>
          <w:b w:val="false"/>
          <w:i w:val="false"/>
          <w:color w:val="000000"/>
          <w:sz w:val="28"/>
        </w:rPr>
        <w:t xml:space="preserve">
     жұмыстар:       1     гері    трнейро.     түсуі. Жатыр мен </w:t>
      </w:r>
      <w:r>
        <w:br/>
      </w:r>
      <w:r>
        <w:rPr>
          <w:rFonts w:ascii="Times New Roman"/>
          <w:b w:val="false"/>
          <w:i w:val="false"/>
          <w:color w:val="000000"/>
          <w:sz w:val="28"/>
        </w:rPr>
        <w:t xml:space="preserve">
     тікелей, опти.  рет           миография,   оның қосалқыларының </w:t>
      </w:r>
      <w:r>
        <w:br/>
      </w:r>
      <w:r>
        <w:rPr>
          <w:rFonts w:ascii="Times New Roman"/>
          <w:b w:val="false"/>
          <w:i w:val="false"/>
          <w:color w:val="000000"/>
          <w:sz w:val="28"/>
        </w:rPr>
        <w:t xml:space="preserve">
     калық құралдар                шеткергі     жиі асқынатын, қа. </w:t>
      </w:r>
      <w:r>
        <w:br/>
      </w:r>
      <w:r>
        <w:rPr>
          <w:rFonts w:ascii="Times New Roman"/>
          <w:b w:val="false"/>
          <w:i w:val="false"/>
          <w:color w:val="000000"/>
          <w:sz w:val="28"/>
        </w:rPr>
        <w:t xml:space="preserve">
     арқылы және                   тамырлар.    бынатын созылмалы </w:t>
      </w:r>
      <w:r>
        <w:br/>
      </w:r>
      <w:r>
        <w:rPr>
          <w:rFonts w:ascii="Times New Roman"/>
          <w:b w:val="false"/>
          <w:i w:val="false"/>
          <w:color w:val="000000"/>
          <w:sz w:val="28"/>
        </w:rPr>
        <w:t xml:space="preserve">
     экранды бақы.                 дың рео.     аурулары. Жүректің </w:t>
      </w:r>
      <w:r>
        <w:br/>
      </w:r>
      <w:r>
        <w:rPr>
          <w:rFonts w:ascii="Times New Roman"/>
          <w:b w:val="false"/>
          <w:i w:val="false"/>
          <w:color w:val="000000"/>
          <w:sz w:val="28"/>
        </w:rPr>
        <w:t xml:space="preserve">
     лаумен                        вазогра.     ишемиялық аурулары. </w:t>
      </w:r>
      <w:r>
        <w:br/>
      </w:r>
      <w:r>
        <w:rPr>
          <w:rFonts w:ascii="Times New Roman"/>
          <w:b w:val="false"/>
          <w:i w:val="false"/>
          <w:color w:val="000000"/>
          <w:sz w:val="28"/>
        </w:rPr>
        <w:t xml:space="preserve">
     байланысты                    фиясы, </w:t>
      </w:r>
      <w:r>
        <w:br/>
      </w:r>
      <w:r>
        <w:rPr>
          <w:rFonts w:ascii="Times New Roman"/>
          <w:b w:val="false"/>
          <w:i w:val="false"/>
          <w:color w:val="000000"/>
          <w:sz w:val="28"/>
        </w:rPr>
        <w:t xml:space="preserve">
                                   ЭКГ, ФГ </w:t>
      </w:r>
      <w:r>
        <w:br/>
      </w:r>
      <w:r>
        <w:rPr>
          <w:rFonts w:ascii="Times New Roman"/>
          <w:b w:val="false"/>
          <w:i w:val="false"/>
          <w:color w:val="000000"/>
          <w:sz w:val="28"/>
        </w:rPr>
        <w:t xml:space="preserve">
10)  Көлемі 0,3      12    Көз     көздің көру  Алдын ала тексеруде </w:t>
      </w:r>
      <w:r>
        <w:br/>
      </w:r>
      <w:r>
        <w:rPr>
          <w:rFonts w:ascii="Times New Roman"/>
          <w:b w:val="false"/>
          <w:i w:val="false"/>
          <w:color w:val="000000"/>
          <w:sz w:val="28"/>
        </w:rPr>
        <w:t xml:space="preserve">
     мм-ге дейінгі   айда  дәрі.   өткірлігі,   түзетілген көру өт. </w:t>
      </w:r>
      <w:r>
        <w:br/>
      </w:r>
      <w:r>
        <w:rPr>
          <w:rFonts w:ascii="Times New Roman"/>
          <w:b w:val="false"/>
          <w:i w:val="false"/>
          <w:color w:val="000000"/>
          <w:sz w:val="28"/>
        </w:rPr>
        <w:t xml:space="preserve">
     көзбен тікелей  1 рет гері    скиоскопия,  кірлігі 1,0-ден тө. </w:t>
      </w:r>
      <w:r>
        <w:br/>
      </w:r>
      <w:r>
        <w:rPr>
          <w:rFonts w:ascii="Times New Roman"/>
          <w:b w:val="false"/>
          <w:i w:val="false"/>
          <w:color w:val="000000"/>
          <w:sz w:val="28"/>
        </w:rPr>
        <w:t xml:space="preserve">
     қадағаланатын                 рефракто.    мен, қайта және ке. </w:t>
      </w:r>
      <w:r>
        <w:br/>
      </w:r>
      <w:r>
        <w:rPr>
          <w:rFonts w:ascii="Times New Roman"/>
          <w:b w:val="false"/>
          <w:i w:val="false"/>
          <w:color w:val="000000"/>
          <w:sz w:val="28"/>
        </w:rPr>
        <w:t xml:space="preserve">
     жұмыстар.                     метрия,      зеңді медтексеру. </w:t>
      </w:r>
      <w:r>
        <w:br/>
      </w:r>
      <w:r>
        <w:rPr>
          <w:rFonts w:ascii="Times New Roman"/>
          <w:b w:val="false"/>
          <w:i w:val="false"/>
          <w:color w:val="000000"/>
          <w:sz w:val="28"/>
        </w:rPr>
        <w:t xml:space="preserve">
                                   аккомодация  лерде бір көзде </w:t>
      </w:r>
      <w:r>
        <w:br/>
      </w:r>
      <w:r>
        <w:rPr>
          <w:rFonts w:ascii="Times New Roman"/>
          <w:b w:val="false"/>
          <w:i w:val="false"/>
          <w:color w:val="000000"/>
          <w:sz w:val="28"/>
        </w:rPr>
        <w:t xml:space="preserve">
                                   көлемін      0,8-ден және екін. </w:t>
      </w:r>
      <w:r>
        <w:br/>
      </w:r>
      <w:r>
        <w:rPr>
          <w:rFonts w:ascii="Times New Roman"/>
          <w:b w:val="false"/>
          <w:i w:val="false"/>
          <w:color w:val="000000"/>
          <w:sz w:val="28"/>
        </w:rPr>
        <w:t xml:space="preserve">
                                   анықтау      шісінде 0,5-тен </w:t>
      </w:r>
      <w:r>
        <w:br/>
      </w:r>
      <w:r>
        <w:rPr>
          <w:rFonts w:ascii="Times New Roman"/>
          <w:b w:val="false"/>
          <w:i w:val="false"/>
          <w:color w:val="000000"/>
          <w:sz w:val="28"/>
        </w:rPr>
        <w:t xml:space="preserve">
                                   форияларды   төмен. Рефракцияның </w:t>
      </w:r>
      <w:r>
        <w:br/>
      </w:r>
      <w:r>
        <w:rPr>
          <w:rFonts w:ascii="Times New Roman"/>
          <w:b w:val="false"/>
          <w:i w:val="false"/>
          <w:color w:val="000000"/>
          <w:sz w:val="28"/>
        </w:rPr>
        <w:t xml:space="preserve">
                                   тексеру,     ауытқулары: алдын </w:t>
      </w:r>
      <w:r>
        <w:br/>
      </w:r>
      <w:r>
        <w:rPr>
          <w:rFonts w:ascii="Times New Roman"/>
          <w:b w:val="false"/>
          <w:i w:val="false"/>
          <w:color w:val="000000"/>
          <w:sz w:val="28"/>
        </w:rPr>
        <w:t xml:space="preserve">
                                   тонометрия,  ала тексеруде мио. </w:t>
      </w:r>
      <w:r>
        <w:br/>
      </w:r>
      <w:r>
        <w:rPr>
          <w:rFonts w:ascii="Times New Roman"/>
          <w:b w:val="false"/>
          <w:i w:val="false"/>
          <w:color w:val="000000"/>
          <w:sz w:val="28"/>
        </w:rPr>
        <w:t xml:space="preserve">
                                   түсті сезуін пия 2,0 Д-дан және </w:t>
      </w:r>
      <w:r>
        <w:br/>
      </w:r>
      <w:r>
        <w:rPr>
          <w:rFonts w:ascii="Times New Roman"/>
          <w:b w:val="false"/>
          <w:i w:val="false"/>
          <w:color w:val="000000"/>
          <w:sz w:val="28"/>
        </w:rPr>
        <w:t xml:space="preserve">
                                   анықтау,     гиперметропия 2,0 </w:t>
      </w:r>
      <w:r>
        <w:br/>
      </w:r>
      <w:r>
        <w:rPr>
          <w:rFonts w:ascii="Times New Roman"/>
          <w:b w:val="false"/>
          <w:i w:val="false"/>
          <w:color w:val="000000"/>
          <w:sz w:val="28"/>
        </w:rPr>
        <w:t xml:space="preserve">
                                   ЭКГ, ФГ      Д-ден жоғары, </w:t>
      </w:r>
      <w:r>
        <w:br/>
      </w:r>
      <w:r>
        <w:rPr>
          <w:rFonts w:ascii="Times New Roman"/>
          <w:b w:val="false"/>
          <w:i w:val="false"/>
          <w:color w:val="000000"/>
          <w:sz w:val="28"/>
        </w:rPr>
        <w:t xml:space="preserve">
                                                астигматизм 1,0 Д </w:t>
      </w:r>
      <w:r>
        <w:br/>
      </w:r>
      <w:r>
        <w:rPr>
          <w:rFonts w:ascii="Times New Roman"/>
          <w:b w:val="false"/>
          <w:i w:val="false"/>
          <w:color w:val="000000"/>
          <w:sz w:val="28"/>
        </w:rPr>
        <w:t xml:space="preserve">
                                                жоғары болса; қайта </w:t>
      </w:r>
      <w:r>
        <w:br/>
      </w:r>
      <w:r>
        <w:rPr>
          <w:rFonts w:ascii="Times New Roman"/>
          <w:b w:val="false"/>
          <w:i w:val="false"/>
          <w:color w:val="000000"/>
          <w:sz w:val="28"/>
        </w:rPr>
        <w:t xml:space="preserve">
                                                медтексеруде миопия </w:t>
      </w:r>
      <w:r>
        <w:br/>
      </w:r>
      <w:r>
        <w:rPr>
          <w:rFonts w:ascii="Times New Roman"/>
          <w:b w:val="false"/>
          <w:i w:val="false"/>
          <w:color w:val="000000"/>
          <w:sz w:val="28"/>
        </w:rPr>
        <w:t xml:space="preserve">
                                                8,0 Д және </w:t>
      </w:r>
      <w:r>
        <w:br/>
      </w:r>
      <w:r>
        <w:rPr>
          <w:rFonts w:ascii="Times New Roman"/>
          <w:b w:val="false"/>
          <w:i w:val="false"/>
          <w:color w:val="000000"/>
          <w:sz w:val="28"/>
        </w:rPr>
        <w:t xml:space="preserve">
                                                гиперметропия 6,0 </w:t>
      </w:r>
      <w:r>
        <w:br/>
      </w:r>
      <w:r>
        <w:rPr>
          <w:rFonts w:ascii="Times New Roman"/>
          <w:b w:val="false"/>
          <w:i w:val="false"/>
          <w:color w:val="000000"/>
          <w:sz w:val="28"/>
        </w:rPr>
        <w:t xml:space="preserve">
                                                Д-дан жоғары, </w:t>
      </w:r>
      <w:r>
        <w:br/>
      </w:r>
      <w:r>
        <w:rPr>
          <w:rFonts w:ascii="Times New Roman"/>
          <w:b w:val="false"/>
          <w:i w:val="false"/>
          <w:color w:val="000000"/>
          <w:sz w:val="28"/>
        </w:rPr>
        <w:t xml:space="preserve">
                                                астигматизм 3,0 Д </w:t>
      </w:r>
      <w:r>
        <w:br/>
      </w:r>
      <w:r>
        <w:rPr>
          <w:rFonts w:ascii="Times New Roman"/>
          <w:b w:val="false"/>
          <w:i w:val="false"/>
          <w:color w:val="000000"/>
          <w:sz w:val="28"/>
        </w:rPr>
        <w:t xml:space="preserve">
                                                жоғары болса; Жас </w:t>
      </w:r>
      <w:r>
        <w:br/>
      </w:r>
      <w:r>
        <w:rPr>
          <w:rFonts w:ascii="Times New Roman"/>
          <w:b w:val="false"/>
          <w:i w:val="false"/>
          <w:color w:val="000000"/>
          <w:sz w:val="28"/>
        </w:rPr>
        <w:t xml:space="preserve">
                                                ерекшелігі </w:t>
      </w:r>
      <w:r>
        <w:br/>
      </w:r>
      <w:r>
        <w:rPr>
          <w:rFonts w:ascii="Times New Roman"/>
          <w:b w:val="false"/>
          <w:i w:val="false"/>
          <w:color w:val="000000"/>
          <w:sz w:val="28"/>
        </w:rPr>
        <w:t xml:space="preserve">
                                                нормаларынан </w:t>
      </w:r>
      <w:r>
        <w:br/>
      </w:r>
      <w:r>
        <w:rPr>
          <w:rFonts w:ascii="Times New Roman"/>
          <w:b w:val="false"/>
          <w:i w:val="false"/>
          <w:color w:val="000000"/>
          <w:sz w:val="28"/>
        </w:rPr>
        <w:t xml:space="preserve">
                                                аккомодацияның </w:t>
      </w:r>
      <w:r>
        <w:br/>
      </w:r>
      <w:r>
        <w:rPr>
          <w:rFonts w:ascii="Times New Roman"/>
          <w:b w:val="false"/>
          <w:i w:val="false"/>
          <w:color w:val="000000"/>
          <w:sz w:val="28"/>
        </w:rPr>
        <w:t xml:space="preserve">
                                                төмен болуы. </w:t>
      </w:r>
      <w:r>
        <w:br/>
      </w:r>
      <w:r>
        <w:rPr>
          <w:rFonts w:ascii="Times New Roman"/>
          <w:b w:val="false"/>
          <w:i w:val="false"/>
          <w:color w:val="000000"/>
          <w:sz w:val="28"/>
        </w:rPr>
        <w:t xml:space="preserve">
                                                Бинокулярлық </w:t>
      </w:r>
      <w:r>
        <w:br/>
      </w:r>
      <w:r>
        <w:rPr>
          <w:rFonts w:ascii="Times New Roman"/>
          <w:b w:val="false"/>
          <w:i w:val="false"/>
          <w:color w:val="000000"/>
          <w:sz w:val="28"/>
        </w:rPr>
        <w:t xml:space="preserve">
                                                көрудің болмауы. </w:t>
      </w:r>
      <w:r>
        <w:br/>
      </w:r>
      <w:r>
        <w:rPr>
          <w:rFonts w:ascii="Times New Roman"/>
          <w:b w:val="false"/>
          <w:i w:val="false"/>
          <w:color w:val="000000"/>
          <w:sz w:val="28"/>
        </w:rPr>
        <w:t xml:space="preserve">
                                                Лагофтальм. Көздің </w:t>
      </w:r>
      <w:r>
        <w:br/>
      </w:r>
      <w:r>
        <w:rPr>
          <w:rFonts w:ascii="Times New Roman"/>
          <w:b w:val="false"/>
          <w:i w:val="false"/>
          <w:color w:val="000000"/>
          <w:sz w:val="28"/>
        </w:rPr>
        <w:t xml:space="preserve">
                                                алдыңғы бөлігінің </w:t>
      </w:r>
      <w:r>
        <w:br/>
      </w:r>
      <w:r>
        <w:rPr>
          <w:rFonts w:ascii="Times New Roman"/>
          <w:b w:val="false"/>
          <w:i w:val="false"/>
          <w:color w:val="000000"/>
          <w:sz w:val="28"/>
        </w:rPr>
        <w:t xml:space="preserve">
                                                созылмалы аурулары </w:t>
      </w:r>
      <w:r>
        <w:br/>
      </w:r>
      <w:r>
        <w:rPr>
          <w:rFonts w:ascii="Times New Roman"/>
          <w:b w:val="false"/>
          <w:i w:val="false"/>
          <w:color w:val="000000"/>
          <w:sz w:val="28"/>
        </w:rPr>
        <w:t xml:space="preserve">
                                                (қабақтың, шырышты </w:t>
      </w:r>
      <w:r>
        <w:br/>
      </w:r>
      <w:r>
        <w:rPr>
          <w:rFonts w:ascii="Times New Roman"/>
          <w:b w:val="false"/>
          <w:i w:val="false"/>
          <w:color w:val="000000"/>
          <w:sz w:val="28"/>
        </w:rPr>
        <w:t xml:space="preserve">
                                                қабықтың, мөлдір </w:t>
      </w:r>
      <w:r>
        <w:br/>
      </w:r>
      <w:r>
        <w:rPr>
          <w:rFonts w:ascii="Times New Roman"/>
          <w:b w:val="false"/>
          <w:i w:val="false"/>
          <w:color w:val="000000"/>
          <w:sz w:val="28"/>
        </w:rPr>
        <w:t xml:space="preserve">
                                                қабықшаның, жас </w:t>
      </w:r>
      <w:r>
        <w:br/>
      </w:r>
      <w:r>
        <w:rPr>
          <w:rFonts w:ascii="Times New Roman"/>
          <w:b w:val="false"/>
          <w:i w:val="false"/>
          <w:color w:val="000000"/>
          <w:sz w:val="28"/>
        </w:rPr>
        <w:t xml:space="preserve">
                                                ағатын жолдардың). </w:t>
      </w:r>
      <w:r>
        <w:br/>
      </w:r>
      <w:r>
        <w:rPr>
          <w:rFonts w:ascii="Times New Roman"/>
          <w:b w:val="false"/>
          <w:i w:val="false"/>
          <w:color w:val="000000"/>
          <w:sz w:val="28"/>
        </w:rPr>
        <w:t xml:space="preserve">
                                                Көру жүйкесінің </w:t>
      </w:r>
      <w:r>
        <w:br/>
      </w:r>
      <w:r>
        <w:rPr>
          <w:rFonts w:ascii="Times New Roman"/>
          <w:b w:val="false"/>
          <w:i w:val="false"/>
          <w:color w:val="000000"/>
          <w:sz w:val="28"/>
        </w:rPr>
        <w:t xml:space="preserve">
                                                және торлы </w:t>
      </w:r>
      <w:r>
        <w:br/>
      </w:r>
      <w:r>
        <w:rPr>
          <w:rFonts w:ascii="Times New Roman"/>
          <w:b w:val="false"/>
          <w:i w:val="false"/>
          <w:color w:val="000000"/>
          <w:sz w:val="28"/>
        </w:rPr>
        <w:t xml:space="preserve">
                                                қабықшаның аурулары. </w:t>
      </w:r>
    </w:p>
    <w:p>
      <w:pPr>
        <w:spacing w:after="0"/>
        <w:ind w:left="0"/>
        <w:jc w:val="both"/>
      </w:pPr>
      <w:r>
        <w:rPr>
          <w:rFonts w:ascii="Times New Roman"/>
          <w:b w:val="false"/>
          <w:i w:val="false"/>
          <w:color w:val="000000"/>
          <w:sz w:val="28"/>
        </w:rPr>
        <w:t xml:space="preserve">11)  көлемі          12    Көз     көздің көру  Алдын ала тексеруде </w:t>
      </w:r>
      <w:r>
        <w:br/>
      </w:r>
      <w:r>
        <w:rPr>
          <w:rFonts w:ascii="Times New Roman"/>
          <w:b w:val="false"/>
          <w:i w:val="false"/>
          <w:color w:val="000000"/>
          <w:sz w:val="28"/>
        </w:rPr>
        <w:t xml:space="preserve">
     0,3 мм-ден      айда  дәрі.   өткірлігі,   түзетілген көру </w:t>
      </w:r>
      <w:r>
        <w:br/>
      </w:r>
      <w:r>
        <w:rPr>
          <w:rFonts w:ascii="Times New Roman"/>
          <w:b w:val="false"/>
          <w:i w:val="false"/>
          <w:color w:val="000000"/>
          <w:sz w:val="28"/>
        </w:rPr>
        <w:t xml:space="preserve">
     1 мм-ге дейін   1 рет гері    скиоскопия,  өткірлігі кем де. </w:t>
      </w:r>
      <w:r>
        <w:br/>
      </w:r>
      <w:r>
        <w:rPr>
          <w:rFonts w:ascii="Times New Roman"/>
          <w:b w:val="false"/>
          <w:i w:val="false"/>
          <w:color w:val="000000"/>
          <w:sz w:val="28"/>
        </w:rPr>
        <w:t xml:space="preserve">
     көзбен қадаға.                рефракто.    генде бір көзде 0,5 </w:t>
      </w:r>
      <w:r>
        <w:br/>
      </w:r>
      <w:r>
        <w:rPr>
          <w:rFonts w:ascii="Times New Roman"/>
          <w:b w:val="false"/>
          <w:i w:val="false"/>
          <w:color w:val="000000"/>
          <w:sz w:val="28"/>
        </w:rPr>
        <w:t xml:space="preserve">
     лау кезінде                   метрия, ак.  және екіншісінде </w:t>
      </w:r>
      <w:r>
        <w:br/>
      </w:r>
      <w:r>
        <w:rPr>
          <w:rFonts w:ascii="Times New Roman"/>
          <w:b w:val="false"/>
          <w:i w:val="false"/>
          <w:color w:val="000000"/>
          <w:sz w:val="28"/>
        </w:rPr>
        <w:t xml:space="preserve">
     күш салатын                   комодация    0,2 болатын. </w:t>
      </w:r>
      <w:r>
        <w:br/>
      </w:r>
      <w:r>
        <w:rPr>
          <w:rFonts w:ascii="Times New Roman"/>
          <w:b w:val="false"/>
          <w:i w:val="false"/>
          <w:color w:val="000000"/>
          <w:sz w:val="28"/>
        </w:rPr>
        <w:t xml:space="preserve">
     жұмыстар.                     көлемін      Рефракцияның ауыт. </w:t>
      </w:r>
      <w:r>
        <w:br/>
      </w:r>
      <w:r>
        <w:rPr>
          <w:rFonts w:ascii="Times New Roman"/>
          <w:b w:val="false"/>
          <w:i w:val="false"/>
          <w:color w:val="000000"/>
          <w:sz w:val="28"/>
        </w:rPr>
        <w:t xml:space="preserve">
                                   анықтау фо.  қулары: алдын ала </w:t>
      </w:r>
      <w:r>
        <w:br/>
      </w:r>
      <w:r>
        <w:rPr>
          <w:rFonts w:ascii="Times New Roman"/>
          <w:b w:val="false"/>
          <w:i w:val="false"/>
          <w:color w:val="000000"/>
          <w:sz w:val="28"/>
        </w:rPr>
        <w:t xml:space="preserve">
                                   рияларды     тексеруде миопия </w:t>
      </w:r>
      <w:r>
        <w:br/>
      </w:r>
      <w:r>
        <w:rPr>
          <w:rFonts w:ascii="Times New Roman"/>
          <w:b w:val="false"/>
          <w:i w:val="false"/>
          <w:color w:val="000000"/>
          <w:sz w:val="28"/>
        </w:rPr>
        <w:t xml:space="preserve">
                                   тексеру,     6,0 Д және гипер. </w:t>
      </w:r>
      <w:r>
        <w:br/>
      </w:r>
      <w:r>
        <w:rPr>
          <w:rFonts w:ascii="Times New Roman"/>
          <w:b w:val="false"/>
          <w:i w:val="false"/>
          <w:color w:val="000000"/>
          <w:sz w:val="28"/>
        </w:rPr>
        <w:t xml:space="preserve">
                                   тонометрия,  метропия 4,0 Д-дан </w:t>
      </w:r>
      <w:r>
        <w:br/>
      </w:r>
      <w:r>
        <w:rPr>
          <w:rFonts w:ascii="Times New Roman"/>
          <w:b w:val="false"/>
          <w:i w:val="false"/>
          <w:color w:val="000000"/>
          <w:sz w:val="28"/>
        </w:rPr>
        <w:t xml:space="preserve">
                                   түсті сезуін жоғары, астигматизм </w:t>
      </w:r>
      <w:r>
        <w:br/>
      </w:r>
      <w:r>
        <w:rPr>
          <w:rFonts w:ascii="Times New Roman"/>
          <w:b w:val="false"/>
          <w:i w:val="false"/>
          <w:color w:val="000000"/>
          <w:sz w:val="28"/>
        </w:rPr>
        <w:t xml:space="preserve">
                                   анықтау,     2,0 Д жоғары болса; </w:t>
      </w:r>
      <w:r>
        <w:br/>
      </w:r>
      <w:r>
        <w:rPr>
          <w:rFonts w:ascii="Times New Roman"/>
          <w:b w:val="false"/>
          <w:i w:val="false"/>
          <w:color w:val="000000"/>
          <w:sz w:val="28"/>
        </w:rPr>
        <w:t xml:space="preserve">
                                   ЭКГ, ФГ      қайта медтексеруде </w:t>
      </w:r>
      <w:r>
        <w:br/>
      </w:r>
      <w:r>
        <w:rPr>
          <w:rFonts w:ascii="Times New Roman"/>
          <w:b w:val="false"/>
          <w:i w:val="false"/>
          <w:color w:val="000000"/>
          <w:sz w:val="28"/>
        </w:rPr>
        <w:t xml:space="preserve">
                                                миопия 10,0 Д және </w:t>
      </w:r>
      <w:r>
        <w:br/>
      </w:r>
      <w:r>
        <w:rPr>
          <w:rFonts w:ascii="Times New Roman"/>
          <w:b w:val="false"/>
          <w:i w:val="false"/>
          <w:color w:val="000000"/>
          <w:sz w:val="28"/>
        </w:rPr>
        <w:t xml:space="preserve">
                                                гиперметропия 6,0 </w:t>
      </w:r>
      <w:r>
        <w:br/>
      </w:r>
      <w:r>
        <w:rPr>
          <w:rFonts w:ascii="Times New Roman"/>
          <w:b w:val="false"/>
          <w:i w:val="false"/>
          <w:color w:val="000000"/>
          <w:sz w:val="28"/>
        </w:rPr>
        <w:t xml:space="preserve">
                                                Д-дан жоғары, </w:t>
      </w:r>
      <w:r>
        <w:br/>
      </w:r>
      <w:r>
        <w:rPr>
          <w:rFonts w:ascii="Times New Roman"/>
          <w:b w:val="false"/>
          <w:i w:val="false"/>
          <w:color w:val="000000"/>
          <w:sz w:val="28"/>
        </w:rPr>
        <w:t xml:space="preserve">
                                                астигматизм 4,0 </w:t>
      </w:r>
      <w:r>
        <w:br/>
      </w:r>
      <w:r>
        <w:rPr>
          <w:rFonts w:ascii="Times New Roman"/>
          <w:b w:val="false"/>
          <w:i w:val="false"/>
          <w:color w:val="000000"/>
          <w:sz w:val="28"/>
        </w:rPr>
        <w:t xml:space="preserve">
                                                Д-дан жоғары болса; </w:t>
      </w:r>
      <w:r>
        <w:br/>
      </w:r>
      <w:r>
        <w:rPr>
          <w:rFonts w:ascii="Times New Roman"/>
          <w:b w:val="false"/>
          <w:i w:val="false"/>
          <w:color w:val="000000"/>
          <w:sz w:val="28"/>
        </w:rPr>
        <w:t xml:space="preserve">
                                                Бинокулярлық </w:t>
      </w:r>
      <w:r>
        <w:br/>
      </w:r>
      <w:r>
        <w:rPr>
          <w:rFonts w:ascii="Times New Roman"/>
          <w:b w:val="false"/>
          <w:i w:val="false"/>
          <w:color w:val="000000"/>
          <w:sz w:val="28"/>
        </w:rPr>
        <w:t xml:space="preserve">
                                                көрудің болмауы </w:t>
      </w:r>
      <w:r>
        <w:br/>
      </w:r>
      <w:r>
        <w:rPr>
          <w:rFonts w:ascii="Times New Roman"/>
          <w:b w:val="false"/>
          <w:i w:val="false"/>
          <w:color w:val="000000"/>
          <w:sz w:val="28"/>
        </w:rPr>
        <w:t xml:space="preserve">
                                                Жас ерекшелігі </w:t>
      </w:r>
      <w:r>
        <w:br/>
      </w:r>
      <w:r>
        <w:rPr>
          <w:rFonts w:ascii="Times New Roman"/>
          <w:b w:val="false"/>
          <w:i w:val="false"/>
          <w:color w:val="000000"/>
          <w:sz w:val="28"/>
        </w:rPr>
        <w:t xml:space="preserve">
                                                нормаларынан </w:t>
      </w:r>
      <w:r>
        <w:br/>
      </w:r>
      <w:r>
        <w:rPr>
          <w:rFonts w:ascii="Times New Roman"/>
          <w:b w:val="false"/>
          <w:i w:val="false"/>
          <w:color w:val="000000"/>
          <w:sz w:val="28"/>
        </w:rPr>
        <w:t xml:space="preserve">
                                                аккомодацияның </w:t>
      </w:r>
      <w:r>
        <w:br/>
      </w:r>
      <w:r>
        <w:rPr>
          <w:rFonts w:ascii="Times New Roman"/>
          <w:b w:val="false"/>
          <w:i w:val="false"/>
          <w:color w:val="000000"/>
          <w:sz w:val="28"/>
        </w:rPr>
        <w:t xml:space="preserve">
                                                төмен болуы. </w:t>
      </w:r>
      <w:r>
        <w:br/>
      </w:r>
      <w:r>
        <w:rPr>
          <w:rFonts w:ascii="Times New Roman"/>
          <w:b w:val="false"/>
          <w:i w:val="false"/>
          <w:color w:val="000000"/>
          <w:sz w:val="28"/>
        </w:rPr>
        <w:t xml:space="preserve">
                                                Лагофтальм. </w:t>
      </w:r>
      <w:r>
        <w:br/>
      </w:r>
      <w:r>
        <w:rPr>
          <w:rFonts w:ascii="Times New Roman"/>
          <w:b w:val="false"/>
          <w:i w:val="false"/>
          <w:color w:val="000000"/>
          <w:sz w:val="28"/>
        </w:rPr>
        <w:t xml:space="preserve">
                                                Көздің алдыңғы </w:t>
      </w:r>
      <w:r>
        <w:br/>
      </w:r>
      <w:r>
        <w:rPr>
          <w:rFonts w:ascii="Times New Roman"/>
          <w:b w:val="false"/>
          <w:i w:val="false"/>
          <w:color w:val="000000"/>
          <w:sz w:val="28"/>
        </w:rPr>
        <w:t xml:space="preserve">
                                                бөлігінің созылмалы </w:t>
      </w:r>
      <w:r>
        <w:br/>
      </w:r>
      <w:r>
        <w:rPr>
          <w:rFonts w:ascii="Times New Roman"/>
          <w:b w:val="false"/>
          <w:i w:val="false"/>
          <w:color w:val="000000"/>
          <w:sz w:val="28"/>
        </w:rPr>
        <w:t xml:space="preserve">
                                                аурулары (қабақтың, </w:t>
      </w:r>
      <w:r>
        <w:br/>
      </w:r>
      <w:r>
        <w:rPr>
          <w:rFonts w:ascii="Times New Roman"/>
          <w:b w:val="false"/>
          <w:i w:val="false"/>
          <w:color w:val="000000"/>
          <w:sz w:val="28"/>
        </w:rPr>
        <w:t xml:space="preserve">
                                                шырышты қабықтың, </w:t>
      </w:r>
      <w:r>
        <w:br/>
      </w:r>
      <w:r>
        <w:rPr>
          <w:rFonts w:ascii="Times New Roman"/>
          <w:b w:val="false"/>
          <w:i w:val="false"/>
          <w:color w:val="000000"/>
          <w:sz w:val="28"/>
        </w:rPr>
        <w:t xml:space="preserve">
                                                мөлдір қабықшаның, </w:t>
      </w:r>
      <w:r>
        <w:br/>
      </w:r>
      <w:r>
        <w:rPr>
          <w:rFonts w:ascii="Times New Roman"/>
          <w:b w:val="false"/>
          <w:i w:val="false"/>
          <w:color w:val="000000"/>
          <w:sz w:val="28"/>
        </w:rPr>
        <w:t xml:space="preserve">
                                                жас ағатын </w:t>
      </w:r>
      <w:r>
        <w:br/>
      </w:r>
      <w:r>
        <w:rPr>
          <w:rFonts w:ascii="Times New Roman"/>
          <w:b w:val="false"/>
          <w:i w:val="false"/>
          <w:color w:val="000000"/>
          <w:sz w:val="28"/>
        </w:rPr>
        <w:t xml:space="preserve">
                                                жолдардың). </w:t>
      </w:r>
      <w:r>
        <w:br/>
      </w:r>
      <w:r>
        <w:rPr>
          <w:rFonts w:ascii="Times New Roman"/>
          <w:b w:val="false"/>
          <w:i w:val="false"/>
          <w:color w:val="000000"/>
          <w:sz w:val="28"/>
        </w:rPr>
        <w:t xml:space="preserve">
                                                Көру жүйкесінің </w:t>
      </w:r>
      <w:r>
        <w:br/>
      </w:r>
      <w:r>
        <w:rPr>
          <w:rFonts w:ascii="Times New Roman"/>
          <w:b w:val="false"/>
          <w:i w:val="false"/>
          <w:color w:val="000000"/>
          <w:sz w:val="28"/>
        </w:rPr>
        <w:t xml:space="preserve">
                                                және торлы </w:t>
      </w:r>
      <w:r>
        <w:br/>
      </w:r>
      <w:r>
        <w:rPr>
          <w:rFonts w:ascii="Times New Roman"/>
          <w:b w:val="false"/>
          <w:i w:val="false"/>
          <w:color w:val="000000"/>
          <w:sz w:val="28"/>
        </w:rPr>
        <w:t xml:space="preserve">
                                                қабықшаның аурулары. </w:t>
      </w:r>
      <w:r>
        <w:br/>
      </w:r>
      <w:r>
        <w:rPr>
          <w:rFonts w:ascii="Times New Roman"/>
          <w:b w:val="false"/>
          <w:i w:val="false"/>
          <w:color w:val="000000"/>
          <w:sz w:val="28"/>
        </w:rPr>
        <w:t xml:space="preserve">
12)  Видео-терминал. 12    Көз     көздің көру  Алдын ала тексеруде </w:t>
      </w:r>
      <w:r>
        <w:br/>
      </w:r>
      <w:r>
        <w:rPr>
          <w:rFonts w:ascii="Times New Roman"/>
          <w:b w:val="false"/>
          <w:i w:val="false"/>
          <w:color w:val="000000"/>
          <w:sz w:val="28"/>
        </w:rPr>
        <w:t xml:space="preserve">
     дардың экранын  айда  дәрі.   өткірлігі,   түзетілген көру </w:t>
      </w:r>
      <w:r>
        <w:br/>
      </w:r>
      <w:r>
        <w:rPr>
          <w:rFonts w:ascii="Times New Roman"/>
          <w:b w:val="false"/>
          <w:i w:val="false"/>
          <w:color w:val="000000"/>
          <w:sz w:val="28"/>
        </w:rPr>
        <w:t xml:space="preserve">
     үзіліссіз ба.   1 рет гері,   скиоскопия,  өткірлігі кем </w:t>
      </w:r>
      <w:r>
        <w:br/>
      </w:r>
      <w:r>
        <w:rPr>
          <w:rFonts w:ascii="Times New Roman"/>
          <w:b w:val="false"/>
          <w:i w:val="false"/>
          <w:color w:val="000000"/>
          <w:sz w:val="28"/>
        </w:rPr>
        <w:t xml:space="preserve">
     қылаумен бай.         невро.  рефракто.    дегенде бір көзде </w:t>
      </w:r>
      <w:r>
        <w:br/>
      </w:r>
      <w:r>
        <w:rPr>
          <w:rFonts w:ascii="Times New Roman"/>
          <w:b w:val="false"/>
          <w:i w:val="false"/>
          <w:color w:val="000000"/>
          <w:sz w:val="28"/>
        </w:rPr>
        <w:t xml:space="preserve">
     ланысты көзге         патолог метрия,      0,5 және екін. </w:t>
      </w:r>
      <w:r>
        <w:br/>
      </w:r>
      <w:r>
        <w:rPr>
          <w:rFonts w:ascii="Times New Roman"/>
          <w:b w:val="false"/>
          <w:i w:val="false"/>
          <w:color w:val="000000"/>
          <w:sz w:val="28"/>
        </w:rPr>
        <w:t xml:space="preserve">
     күш түсіретін                 аккомодация  шісінде 0,2 </w:t>
      </w:r>
      <w:r>
        <w:br/>
      </w:r>
      <w:r>
        <w:rPr>
          <w:rFonts w:ascii="Times New Roman"/>
          <w:b w:val="false"/>
          <w:i w:val="false"/>
          <w:color w:val="000000"/>
          <w:sz w:val="28"/>
        </w:rPr>
        <w:t xml:space="preserve">
     жұмыстар.                     көлемін      болатын. </w:t>
      </w:r>
      <w:r>
        <w:br/>
      </w:r>
      <w:r>
        <w:rPr>
          <w:rFonts w:ascii="Times New Roman"/>
          <w:b w:val="false"/>
          <w:i w:val="false"/>
          <w:color w:val="000000"/>
          <w:sz w:val="28"/>
        </w:rPr>
        <w:t xml:space="preserve">
     -8 сағаттық                   анықтау      Қайталай кезеңді </w:t>
      </w:r>
      <w:r>
        <w:br/>
      </w:r>
      <w:r>
        <w:rPr>
          <w:rFonts w:ascii="Times New Roman"/>
          <w:b w:val="false"/>
          <w:i w:val="false"/>
          <w:color w:val="000000"/>
          <w:sz w:val="28"/>
        </w:rPr>
        <w:t xml:space="preserve">
     жұмыс ауысым                  форияларды   тексеру жүргізген </w:t>
      </w:r>
      <w:r>
        <w:br/>
      </w:r>
      <w:r>
        <w:rPr>
          <w:rFonts w:ascii="Times New Roman"/>
          <w:b w:val="false"/>
          <w:i w:val="false"/>
          <w:color w:val="000000"/>
          <w:sz w:val="28"/>
        </w:rPr>
        <w:t xml:space="preserve">
     ішінде кем                    тексеру,     жағдайда бір көзде </w:t>
      </w:r>
      <w:r>
        <w:br/>
      </w:r>
      <w:r>
        <w:rPr>
          <w:rFonts w:ascii="Times New Roman"/>
          <w:b w:val="false"/>
          <w:i w:val="false"/>
          <w:color w:val="000000"/>
          <w:sz w:val="28"/>
        </w:rPr>
        <w:t xml:space="preserve">
     дегенде 4 сағат               тонометрия,  0,4Д және екінші </w:t>
      </w:r>
      <w:r>
        <w:br/>
      </w:r>
      <w:r>
        <w:rPr>
          <w:rFonts w:ascii="Times New Roman"/>
          <w:b w:val="false"/>
          <w:i w:val="false"/>
          <w:color w:val="000000"/>
          <w:sz w:val="28"/>
        </w:rPr>
        <w:t xml:space="preserve">
                                   түсті сезуін көзде 0,2Д. </w:t>
      </w:r>
      <w:r>
        <w:br/>
      </w:r>
      <w:r>
        <w:rPr>
          <w:rFonts w:ascii="Times New Roman"/>
          <w:b w:val="false"/>
          <w:i w:val="false"/>
          <w:color w:val="000000"/>
          <w:sz w:val="28"/>
        </w:rPr>
        <w:t xml:space="preserve">
                                   анықтау,     Рефракцияның </w:t>
      </w:r>
      <w:r>
        <w:br/>
      </w:r>
      <w:r>
        <w:rPr>
          <w:rFonts w:ascii="Times New Roman"/>
          <w:b w:val="false"/>
          <w:i w:val="false"/>
          <w:color w:val="000000"/>
          <w:sz w:val="28"/>
        </w:rPr>
        <w:t xml:space="preserve">
                                   ЭКГ, ФГ      ауытқулары: алдын </w:t>
      </w:r>
      <w:r>
        <w:br/>
      </w:r>
      <w:r>
        <w:rPr>
          <w:rFonts w:ascii="Times New Roman"/>
          <w:b w:val="false"/>
          <w:i w:val="false"/>
          <w:color w:val="000000"/>
          <w:sz w:val="28"/>
        </w:rPr>
        <w:t xml:space="preserve">
                                                ала тексеруде </w:t>
      </w:r>
      <w:r>
        <w:br/>
      </w:r>
      <w:r>
        <w:rPr>
          <w:rFonts w:ascii="Times New Roman"/>
          <w:b w:val="false"/>
          <w:i w:val="false"/>
          <w:color w:val="000000"/>
          <w:sz w:val="28"/>
        </w:rPr>
        <w:t xml:space="preserve">
                                                миопия 8,0 Д және </w:t>
      </w:r>
      <w:r>
        <w:br/>
      </w:r>
      <w:r>
        <w:rPr>
          <w:rFonts w:ascii="Times New Roman"/>
          <w:b w:val="false"/>
          <w:i w:val="false"/>
          <w:color w:val="000000"/>
          <w:sz w:val="28"/>
        </w:rPr>
        <w:t xml:space="preserve">
                                                гиперметропия 8,0 </w:t>
      </w:r>
      <w:r>
        <w:br/>
      </w:r>
      <w:r>
        <w:rPr>
          <w:rFonts w:ascii="Times New Roman"/>
          <w:b w:val="false"/>
          <w:i w:val="false"/>
          <w:color w:val="000000"/>
          <w:sz w:val="28"/>
        </w:rPr>
        <w:t xml:space="preserve">
                                                Д-дан жоғары, </w:t>
      </w:r>
      <w:r>
        <w:br/>
      </w:r>
      <w:r>
        <w:rPr>
          <w:rFonts w:ascii="Times New Roman"/>
          <w:b w:val="false"/>
          <w:i w:val="false"/>
          <w:color w:val="000000"/>
          <w:sz w:val="28"/>
        </w:rPr>
        <w:t xml:space="preserve">
                                                астигматизм 4,0 Д </w:t>
      </w:r>
      <w:r>
        <w:br/>
      </w:r>
      <w:r>
        <w:rPr>
          <w:rFonts w:ascii="Times New Roman"/>
          <w:b w:val="false"/>
          <w:i w:val="false"/>
          <w:color w:val="000000"/>
          <w:sz w:val="28"/>
        </w:rPr>
        <w:t xml:space="preserve">
                                                жоғары болса; қайта </w:t>
      </w:r>
      <w:r>
        <w:br/>
      </w:r>
      <w:r>
        <w:rPr>
          <w:rFonts w:ascii="Times New Roman"/>
          <w:b w:val="false"/>
          <w:i w:val="false"/>
          <w:color w:val="000000"/>
          <w:sz w:val="28"/>
        </w:rPr>
        <w:t xml:space="preserve">
                                                медтексеруде миопия </w:t>
      </w:r>
      <w:r>
        <w:br/>
      </w:r>
      <w:r>
        <w:rPr>
          <w:rFonts w:ascii="Times New Roman"/>
          <w:b w:val="false"/>
          <w:i w:val="false"/>
          <w:color w:val="000000"/>
          <w:sz w:val="28"/>
        </w:rPr>
        <w:t xml:space="preserve">
                                                10,0 Д және </w:t>
      </w:r>
      <w:r>
        <w:br/>
      </w:r>
      <w:r>
        <w:rPr>
          <w:rFonts w:ascii="Times New Roman"/>
          <w:b w:val="false"/>
          <w:i w:val="false"/>
          <w:color w:val="000000"/>
          <w:sz w:val="28"/>
        </w:rPr>
        <w:t xml:space="preserve">
                                                гиперметропия 6,0 </w:t>
      </w:r>
      <w:r>
        <w:br/>
      </w:r>
      <w:r>
        <w:rPr>
          <w:rFonts w:ascii="Times New Roman"/>
          <w:b w:val="false"/>
          <w:i w:val="false"/>
          <w:color w:val="000000"/>
          <w:sz w:val="28"/>
        </w:rPr>
        <w:t xml:space="preserve">
                                                Д-дан жоғары, </w:t>
      </w:r>
      <w:r>
        <w:br/>
      </w:r>
      <w:r>
        <w:rPr>
          <w:rFonts w:ascii="Times New Roman"/>
          <w:b w:val="false"/>
          <w:i w:val="false"/>
          <w:color w:val="000000"/>
          <w:sz w:val="28"/>
        </w:rPr>
        <w:t xml:space="preserve">
                                                астигматизм 4,0 </w:t>
      </w:r>
      <w:r>
        <w:br/>
      </w:r>
      <w:r>
        <w:rPr>
          <w:rFonts w:ascii="Times New Roman"/>
          <w:b w:val="false"/>
          <w:i w:val="false"/>
          <w:color w:val="000000"/>
          <w:sz w:val="28"/>
        </w:rPr>
        <w:t xml:space="preserve">
                                                Д-дан жоғары болса; </w:t>
      </w:r>
      <w:r>
        <w:br/>
      </w:r>
      <w:r>
        <w:rPr>
          <w:rFonts w:ascii="Times New Roman"/>
          <w:b w:val="false"/>
          <w:i w:val="false"/>
          <w:color w:val="000000"/>
          <w:sz w:val="28"/>
        </w:rPr>
        <w:t xml:space="preserve">
                                                Жас ерекшелігі </w:t>
      </w:r>
      <w:r>
        <w:br/>
      </w:r>
      <w:r>
        <w:rPr>
          <w:rFonts w:ascii="Times New Roman"/>
          <w:b w:val="false"/>
          <w:i w:val="false"/>
          <w:color w:val="000000"/>
          <w:sz w:val="28"/>
        </w:rPr>
        <w:t xml:space="preserve">
                                                нормаларынан </w:t>
      </w:r>
      <w:r>
        <w:br/>
      </w:r>
      <w:r>
        <w:rPr>
          <w:rFonts w:ascii="Times New Roman"/>
          <w:b w:val="false"/>
          <w:i w:val="false"/>
          <w:color w:val="000000"/>
          <w:sz w:val="28"/>
        </w:rPr>
        <w:t xml:space="preserve">
                                                аккомодацияның </w:t>
      </w:r>
      <w:r>
        <w:br/>
      </w:r>
      <w:r>
        <w:rPr>
          <w:rFonts w:ascii="Times New Roman"/>
          <w:b w:val="false"/>
          <w:i w:val="false"/>
          <w:color w:val="000000"/>
          <w:sz w:val="28"/>
        </w:rPr>
        <w:t xml:space="preserve">
                                                төмен болуы. </w:t>
      </w:r>
      <w:r>
        <w:br/>
      </w:r>
      <w:r>
        <w:rPr>
          <w:rFonts w:ascii="Times New Roman"/>
          <w:b w:val="false"/>
          <w:i w:val="false"/>
          <w:color w:val="000000"/>
          <w:sz w:val="28"/>
        </w:rPr>
        <w:t xml:space="preserve">
                                                Егер түс ақпараттық </w:t>
      </w:r>
      <w:r>
        <w:br/>
      </w:r>
      <w:r>
        <w:rPr>
          <w:rFonts w:ascii="Times New Roman"/>
          <w:b w:val="false"/>
          <w:i w:val="false"/>
          <w:color w:val="000000"/>
          <w:sz w:val="28"/>
        </w:rPr>
        <w:t xml:space="preserve">
                                                мәлімет берілетін </w:t>
      </w:r>
      <w:r>
        <w:br/>
      </w:r>
      <w:r>
        <w:rPr>
          <w:rFonts w:ascii="Times New Roman"/>
          <w:b w:val="false"/>
          <w:i w:val="false"/>
          <w:color w:val="000000"/>
          <w:sz w:val="28"/>
        </w:rPr>
        <w:t xml:space="preserve">
                                                болса, түсті </w:t>
      </w:r>
      <w:r>
        <w:br/>
      </w:r>
      <w:r>
        <w:rPr>
          <w:rFonts w:ascii="Times New Roman"/>
          <w:b w:val="false"/>
          <w:i w:val="false"/>
          <w:color w:val="000000"/>
          <w:sz w:val="28"/>
        </w:rPr>
        <w:t xml:space="preserve">
                                                айырудың өзгеруі. </w:t>
      </w:r>
      <w:r>
        <w:br/>
      </w:r>
      <w:r>
        <w:rPr>
          <w:rFonts w:ascii="Times New Roman"/>
          <w:b w:val="false"/>
          <w:i w:val="false"/>
          <w:color w:val="000000"/>
          <w:sz w:val="28"/>
        </w:rPr>
        <w:t xml:space="preserve">
                                                Лагофтальм. </w:t>
      </w:r>
      <w:r>
        <w:br/>
      </w:r>
      <w:r>
        <w:rPr>
          <w:rFonts w:ascii="Times New Roman"/>
          <w:b w:val="false"/>
          <w:i w:val="false"/>
          <w:color w:val="000000"/>
          <w:sz w:val="28"/>
        </w:rPr>
        <w:t xml:space="preserve">
                                                Көз аумасының және </w:t>
      </w:r>
      <w:r>
        <w:br/>
      </w:r>
      <w:r>
        <w:rPr>
          <w:rFonts w:ascii="Times New Roman"/>
          <w:b w:val="false"/>
          <w:i w:val="false"/>
          <w:color w:val="000000"/>
          <w:sz w:val="28"/>
        </w:rPr>
        <w:t xml:space="preserve">
                                                қорғау </w:t>
      </w:r>
      <w:r>
        <w:br/>
      </w:r>
      <w:r>
        <w:rPr>
          <w:rFonts w:ascii="Times New Roman"/>
          <w:b w:val="false"/>
          <w:i w:val="false"/>
          <w:color w:val="000000"/>
          <w:sz w:val="28"/>
        </w:rPr>
        <w:t xml:space="preserve">
                                                аппараттарының </w:t>
      </w:r>
      <w:r>
        <w:br/>
      </w:r>
      <w:r>
        <w:rPr>
          <w:rFonts w:ascii="Times New Roman"/>
          <w:b w:val="false"/>
          <w:i w:val="false"/>
          <w:color w:val="000000"/>
          <w:sz w:val="28"/>
        </w:rPr>
        <w:t xml:space="preserve">
                                                созылмалы немесе </w:t>
      </w:r>
      <w:r>
        <w:br/>
      </w:r>
      <w:r>
        <w:rPr>
          <w:rFonts w:ascii="Times New Roman"/>
          <w:b w:val="false"/>
          <w:i w:val="false"/>
          <w:color w:val="000000"/>
          <w:sz w:val="28"/>
        </w:rPr>
        <w:t xml:space="preserve">
                                                аллергиялық </w:t>
      </w:r>
      <w:r>
        <w:br/>
      </w:r>
      <w:r>
        <w:rPr>
          <w:rFonts w:ascii="Times New Roman"/>
          <w:b w:val="false"/>
          <w:i w:val="false"/>
          <w:color w:val="000000"/>
          <w:sz w:val="28"/>
        </w:rPr>
        <w:t xml:space="preserve">
                                                аурулары </w:t>
      </w:r>
      <w:r>
        <w:br/>
      </w:r>
      <w:r>
        <w:rPr>
          <w:rFonts w:ascii="Times New Roman"/>
          <w:b w:val="false"/>
          <w:i w:val="false"/>
          <w:color w:val="000000"/>
          <w:sz w:val="28"/>
        </w:rPr>
        <w:t xml:space="preserve">
                                                Көру жүйкесінің </w:t>
      </w:r>
      <w:r>
        <w:br/>
      </w:r>
      <w:r>
        <w:rPr>
          <w:rFonts w:ascii="Times New Roman"/>
          <w:b w:val="false"/>
          <w:i w:val="false"/>
          <w:color w:val="000000"/>
          <w:sz w:val="28"/>
        </w:rPr>
        <w:t xml:space="preserve">
                                                және торлы </w:t>
      </w:r>
      <w:r>
        <w:br/>
      </w:r>
      <w:r>
        <w:rPr>
          <w:rFonts w:ascii="Times New Roman"/>
          <w:b w:val="false"/>
          <w:i w:val="false"/>
          <w:color w:val="000000"/>
          <w:sz w:val="28"/>
        </w:rPr>
        <w:t xml:space="preserve">
                                                қабықшаның аурулары. </w:t>
      </w:r>
      <w:r>
        <w:br/>
      </w:r>
      <w:r>
        <w:rPr>
          <w:rFonts w:ascii="Times New Roman"/>
          <w:b w:val="false"/>
          <w:i w:val="false"/>
          <w:color w:val="000000"/>
          <w:sz w:val="28"/>
        </w:rPr>
        <w:t xml:space="preserve">
                                                Офтальмотонустың </w:t>
      </w:r>
      <w:r>
        <w:br/>
      </w:r>
      <w:r>
        <w:rPr>
          <w:rFonts w:ascii="Times New Roman"/>
          <w:b w:val="false"/>
          <w:i w:val="false"/>
          <w:color w:val="000000"/>
          <w:sz w:val="28"/>
        </w:rPr>
        <w:t xml:space="preserve">
                                                біртіндеп </w:t>
      </w:r>
      <w:r>
        <w:br/>
      </w:r>
      <w:r>
        <w:rPr>
          <w:rFonts w:ascii="Times New Roman"/>
          <w:b w:val="false"/>
          <w:i w:val="false"/>
          <w:color w:val="000000"/>
          <w:sz w:val="28"/>
        </w:rPr>
        <w:t xml:space="preserve">
                                                жоғарылауы. </w:t>
      </w:r>
      <w:r>
        <w:br/>
      </w:r>
      <w:r>
        <w:rPr>
          <w:rFonts w:ascii="Times New Roman"/>
          <w:b w:val="false"/>
          <w:i w:val="false"/>
          <w:color w:val="000000"/>
          <w:sz w:val="28"/>
        </w:rPr>
        <w:t xml:space="preserve">
13)  (8 сағаттық     12    Көз     көздің көру  Алдын ала тексеруде </w:t>
      </w:r>
      <w:r>
        <w:br/>
      </w:r>
      <w:r>
        <w:rPr>
          <w:rFonts w:ascii="Times New Roman"/>
          <w:b w:val="false"/>
          <w:i w:val="false"/>
          <w:color w:val="000000"/>
          <w:sz w:val="28"/>
        </w:rPr>
        <w:t xml:space="preserve">
     ауысымда)       айда  дәрі.   өткірлігі,   түзетілген көру өт. </w:t>
      </w:r>
      <w:r>
        <w:br/>
      </w:r>
      <w:r>
        <w:rPr>
          <w:rFonts w:ascii="Times New Roman"/>
          <w:b w:val="false"/>
          <w:i w:val="false"/>
          <w:color w:val="000000"/>
          <w:sz w:val="28"/>
        </w:rPr>
        <w:t xml:space="preserve">
     ауысымда 4      1 рет гері,   скиоскопия,  кірлігі кем дегенде </w:t>
      </w:r>
      <w:r>
        <w:br/>
      </w:r>
      <w:r>
        <w:rPr>
          <w:rFonts w:ascii="Times New Roman"/>
          <w:b w:val="false"/>
          <w:i w:val="false"/>
          <w:color w:val="000000"/>
          <w:sz w:val="28"/>
        </w:rPr>
        <w:t xml:space="preserve">
     сағаттан көп          невро.  рефракто.    бір көзде 0,9 және </w:t>
      </w:r>
      <w:r>
        <w:br/>
      </w:r>
      <w:r>
        <w:rPr>
          <w:rFonts w:ascii="Times New Roman"/>
          <w:b w:val="false"/>
          <w:i w:val="false"/>
          <w:color w:val="000000"/>
          <w:sz w:val="28"/>
        </w:rPr>
        <w:t xml:space="preserve">
     болса                 патолог метрия,      екіншісінде 0,6 </w:t>
      </w:r>
      <w:r>
        <w:br/>
      </w:r>
      <w:r>
        <w:rPr>
          <w:rFonts w:ascii="Times New Roman"/>
          <w:b w:val="false"/>
          <w:i w:val="false"/>
          <w:color w:val="000000"/>
          <w:sz w:val="28"/>
        </w:rPr>
        <w:t xml:space="preserve">
                                   аккомодация  болатын, кезеңді </w:t>
      </w:r>
      <w:r>
        <w:br/>
      </w:r>
      <w:r>
        <w:rPr>
          <w:rFonts w:ascii="Times New Roman"/>
          <w:b w:val="false"/>
          <w:i w:val="false"/>
          <w:color w:val="000000"/>
          <w:sz w:val="28"/>
        </w:rPr>
        <w:t xml:space="preserve">
                                   көлемін      тексеруде миопия </w:t>
      </w:r>
      <w:r>
        <w:br/>
      </w:r>
      <w:r>
        <w:rPr>
          <w:rFonts w:ascii="Times New Roman"/>
          <w:b w:val="false"/>
          <w:i w:val="false"/>
          <w:color w:val="000000"/>
          <w:sz w:val="28"/>
        </w:rPr>
        <w:t xml:space="preserve">
                                   анықтау      бір көзде 0,7 Д </w:t>
      </w:r>
      <w:r>
        <w:br/>
      </w:r>
      <w:r>
        <w:rPr>
          <w:rFonts w:ascii="Times New Roman"/>
          <w:b w:val="false"/>
          <w:i w:val="false"/>
          <w:color w:val="000000"/>
          <w:sz w:val="28"/>
        </w:rPr>
        <w:t xml:space="preserve">
                                   форияларды   және екінші көзде </w:t>
      </w:r>
      <w:r>
        <w:br/>
      </w:r>
      <w:r>
        <w:rPr>
          <w:rFonts w:ascii="Times New Roman"/>
          <w:b w:val="false"/>
          <w:i w:val="false"/>
          <w:color w:val="000000"/>
          <w:sz w:val="28"/>
        </w:rPr>
        <w:t xml:space="preserve">
                                   тексеру,     0,5Д. болса </w:t>
      </w:r>
      <w:r>
        <w:br/>
      </w:r>
      <w:r>
        <w:rPr>
          <w:rFonts w:ascii="Times New Roman"/>
          <w:b w:val="false"/>
          <w:i w:val="false"/>
          <w:color w:val="000000"/>
          <w:sz w:val="28"/>
        </w:rPr>
        <w:t xml:space="preserve">
                                   тонометрия,  Рефракцияның </w:t>
      </w:r>
      <w:r>
        <w:br/>
      </w:r>
      <w:r>
        <w:rPr>
          <w:rFonts w:ascii="Times New Roman"/>
          <w:b w:val="false"/>
          <w:i w:val="false"/>
          <w:color w:val="000000"/>
          <w:sz w:val="28"/>
        </w:rPr>
        <w:t xml:space="preserve">
                                   түсті айы.   ауытқулары: алдын </w:t>
      </w:r>
      <w:r>
        <w:br/>
      </w:r>
      <w:r>
        <w:rPr>
          <w:rFonts w:ascii="Times New Roman"/>
          <w:b w:val="false"/>
          <w:i w:val="false"/>
          <w:color w:val="000000"/>
          <w:sz w:val="28"/>
        </w:rPr>
        <w:t xml:space="preserve">
                                   руды, ЭКГ,   ала тексеруде </w:t>
      </w:r>
      <w:r>
        <w:br/>
      </w:r>
      <w:r>
        <w:rPr>
          <w:rFonts w:ascii="Times New Roman"/>
          <w:b w:val="false"/>
          <w:i w:val="false"/>
          <w:color w:val="000000"/>
          <w:sz w:val="28"/>
        </w:rPr>
        <w:t xml:space="preserve">
                                   ФГ           миопия 5,0Д., </w:t>
      </w:r>
      <w:r>
        <w:br/>
      </w:r>
      <w:r>
        <w:rPr>
          <w:rFonts w:ascii="Times New Roman"/>
          <w:b w:val="false"/>
          <w:i w:val="false"/>
          <w:color w:val="000000"/>
          <w:sz w:val="28"/>
        </w:rPr>
        <w:t xml:space="preserve">
                                                гиперметропия 2,0 </w:t>
      </w:r>
      <w:r>
        <w:br/>
      </w:r>
      <w:r>
        <w:rPr>
          <w:rFonts w:ascii="Times New Roman"/>
          <w:b w:val="false"/>
          <w:i w:val="false"/>
          <w:color w:val="000000"/>
          <w:sz w:val="28"/>
        </w:rPr>
        <w:t xml:space="preserve">
                                                Д-дан жоғары, </w:t>
      </w:r>
      <w:r>
        <w:br/>
      </w:r>
      <w:r>
        <w:rPr>
          <w:rFonts w:ascii="Times New Roman"/>
          <w:b w:val="false"/>
          <w:i w:val="false"/>
          <w:color w:val="000000"/>
          <w:sz w:val="28"/>
        </w:rPr>
        <w:t xml:space="preserve">
                                                астигматизм 1,5 </w:t>
      </w:r>
      <w:r>
        <w:br/>
      </w:r>
      <w:r>
        <w:rPr>
          <w:rFonts w:ascii="Times New Roman"/>
          <w:b w:val="false"/>
          <w:i w:val="false"/>
          <w:color w:val="000000"/>
          <w:sz w:val="28"/>
        </w:rPr>
        <w:t xml:space="preserve">
                                                Д-дан жоғары болса; </w:t>
      </w:r>
      <w:r>
        <w:br/>
      </w:r>
      <w:r>
        <w:rPr>
          <w:rFonts w:ascii="Times New Roman"/>
          <w:b w:val="false"/>
          <w:i w:val="false"/>
          <w:color w:val="000000"/>
          <w:sz w:val="28"/>
        </w:rPr>
        <w:t xml:space="preserve">
                                                алдын ала </w:t>
      </w:r>
      <w:r>
        <w:br/>
      </w:r>
      <w:r>
        <w:rPr>
          <w:rFonts w:ascii="Times New Roman"/>
          <w:b w:val="false"/>
          <w:i w:val="false"/>
          <w:color w:val="000000"/>
          <w:sz w:val="28"/>
        </w:rPr>
        <w:t xml:space="preserve">
                                                медициналық </w:t>
      </w:r>
      <w:r>
        <w:br/>
      </w:r>
      <w:r>
        <w:rPr>
          <w:rFonts w:ascii="Times New Roman"/>
          <w:b w:val="false"/>
          <w:i w:val="false"/>
          <w:color w:val="000000"/>
          <w:sz w:val="28"/>
        </w:rPr>
        <w:t xml:space="preserve">
                                                тексерістен қайта </w:t>
      </w:r>
      <w:r>
        <w:br/>
      </w:r>
      <w:r>
        <w:rPr>
          <w:rFonts w:ascii="Times New Roman"/>
          <w:b w:val="false"/>
          <w:i w:val="false"/>
          <w:color w:val="000000"/>
          <w:sz w:val="28"/>
        </w:rPr>
        <w:t xml:space="preserve">
                                                өткенде миопия </w:t>
      </w:r>
      <w:r>
        <w:br/>
      </w:r>
      <w:r>
        <w:rPr>
          <w:rFonts w:ascii="Times New Roman"/>
          <w:b w:val="false"/>
          <w:i w:val="false"/>
          <w:color w:val="000000"/>
          <w:sz w:val="28"/>
        </w:rPr>
        <w:t xml:space="preserve">
                                                6,0Д., гиперметро. </w:t>
      </w:r>
      <w:r>
        <w:br/>
      </w:r>
      <w:r>
        <w:rPr>
          <w:rFonts w:ascii="Times New Roman"/>
          <w:b w:val="false"/>
          <w:i w:val="false"/>
          <w:color w:val="000000"/>
          <w:sz w:val="28"/>
        </w:rPr>
        <w:t xml:space="preserve">
                                                пия 3,0Д-дан </w:t>
      </w:r>
      <w:r>
        <w:br/>
      </w:r>
      <w:r>
        <w:rPr>
          <w:rFonts w:ascii="Times New Roman"/>
          <w:b w:val="false"/>
          <w:i w:val="false"/>
          <w:color w:val="000000"/>
          <w:sz w:val="28"/>
        </w:rPr>
        <w:t xml:space="preserve">
                                                жоғары, болмаса. </w:t>
      </w:r>
      <w:r>
        <w:br/>
      </w:r>
      <w:r>
        <w:rPr>
          <w:rFonts w:ascii="Times New Roman"/>
          <w:b w:val="false"/>
          <w:i w:val="false"/>
          <w:color w:val="000000"/>
          <w:sz w:val="28"/>
        </w:rPr>
        <w:t xml:space="preserve">
                                                Жас ерекшелігі </w:t>
      </w:r>
      <w:r>
        <w:br/>
      </w:r>
      <w:r>
        <w:rPr>
          <w:rFonts w:ascii="Times New Roman"/>
          <w:b w:val="false"/>
          <w:i w:val="false"/>
          <w:color w:val="000000"/>
          <w:sz w:val="28"/>
        </w:rPr>
        <w:t xml:space="preserve">
                                                нормаларынан </w:t>
      </w:r>
      <w:r>
        <w:br/>
      </w:r>
      <w:r>
        <w:rPr>
          <w:rFonts w:ascii="Times New Roman"/>
          <w:b w:val="false"/>
          <w:i w:val="false"/>
          <w:color w:val="000000"/>
          <w:sz w:val="28"/>
        </w:rPr>
        <w:t xml:space="preserve">
                                                аккомодацияның </w:t>
      </w:r>
      <w:r>
        <w:br/>
      </w:r>
      <w:r>
        <w:rPr>
          <w:rFonts w:ascii="Times New Roman"/>
          <w:b w:val="false"/>
          <w:i w:val="false"/>
          <w:color w:val="000000"/>
          <w:sz w:val="28"/>
        </w:rPr>
        <w:t xml:space="preserve">
                                                төмен болуы. </w:t>
      </w:r>
      <w:r>
        <w:br/>
      </w:r>
      <w:r>
        <w:rPr>
          <w:rFonts w:ascii="Times New Roman"/>
          <w:b w:val="false"/>
          <w:i w:val="false"/>
          <w:color w:val="000000"/>
          <w:sz w:val="28"/>
        </w:rPr>
        <w:t xml:space="preserve">
                                                Егер түс ақпараттық </w:t>
      </w:r>
      <w:r>
        <w:br/>
      </w:r>
      <w:r>
        <w:rPr>
          <w:rFonts w:ascii="Times New Roman"/>
          <w:b w:val="false"/>
          <w:i w:val="false"/>
          <w:color w:val="000000"/>
          <w:sz w:val="28"/>
        </w:rPr>
        <w:t xml:space="preserve">
                                                мәлімет берілетін </w:t>
      </w:r>
      <w:r>
        <w:br/>
      </w:r>
      <w:r>
        <w:rPr>
          <w:rFonts w:ascii="Times New Roman"/>
          <w:b w:val="false"/>
          <w:i w:val="false"/>
          <w:color w:val="000000"/>
          <w:sz w:val="28"/>
        </w:rPr>
        <w:t xml:space="preserve">
                                                болса, түсті </w:t>
      </w:r>
      <w:r>
        <w:br/>
      </w:r>
      <w:r>
        <w:rPr>
          <w:rFonts w:ascii="Times New Roman"/>
          <w:b w:val="false"/>
          <w:i w:val="false"/>
          <w:color w:val="000000"/>
          <w:sz w:val="28"/>
        </w:rPr>
        <w:t xml:space="preserve">
                                                айырудың өзгеруі. </w:t>
      </w:r>
      <w:r>
        <w:br/>
      </w:r>
      <w:r>
        <w:rPr>
          <w:rFonts w:ascii="Times New Roman"/>
          <w:b w:val="false"/>
          <w:i w:val="false"/>
          <w:color w:val="000000"/>
          <w:sz w:val="28"/>
        </w:rPr>
        <w:t xml:space="preserve">
                                                Лагофтальм. </w:t>
      </w:r>
      <w:r>
        <w:br/>
      </w:r>
      <w:r>
        <w:rPr>
          <w:rFonts w:ascii="Times New Roman"/>
          <w:b w:val="false"/>
          <w:i w:val="false"/>
          <w:color w:val="000000"/>
          <w:sz w:val="28"/>
        </w:rPr>
        <w:t xml:space="preserve">
                                                Көз аумасының және </w:t>
      </w:r>
      <w:r>
        <w:br/>
      </w:r>
      <w:r>
        <w:rPr>
          <w:rFonts w:ascii="Times New Roman"/>
          <w:b w:val="false"/>
          <w:i w:val="false"/>
          <w:color w:val="000000"/>
          <w:sz w:val="28"/>
        </w:rPr>
        <w:t xml:space="preserve">
                                                қорғау аппарат. </w:t>
      </w:r>
      <w:r>
        <w:br/>
      </w:r>
      <w:r>
        <w:rPr>
          <w:rFonts w:ascii="Times New Roman"/>
          <w:b w:val="false"/>
          <w:i w:val="false"/>
          <w:color w:val="000000"/>
          <w:sz w:val="28"/>
        </w:rPr>
        <w:t xml:space="preserve">
                                                тарының созылмалы </w:t>
      </w:r>
      <w:r>
        <w:br/>
      </w:r>
      <w:r>
        <w:rPr>
          <w:rFonts w:ascii="Times New Roman"/>
          <w:b w:val="false"/>
          <w:i w:val="false"/>
          <w:color w:val="000000"/>
          <w:sz w:val="28"/>
        </w:rPr>
        <w:t xml:space="preserve">
                                                немесе аллергиялық </w:t>
      </w:r>
      <w:r>
        <w:br/>
      </w:r>
      <w:r>
        <w:rPr>
          <w:rFonts w:ascii="Times New Roman"/>
          <w:b w:val="false"/>
          <w:i w:val="false"/>
          <w:color w:val="000000"/>
          <w:sz w:val="28"/>
        </w:rPr>
        <w:t xml:space="preserve">
                                                аурулары. </w:t>
      </w:r>
      <w:r>
        <w:br/>
      </w:r>
      <w:r>
        <w:rPr>
          <w:rFonts w:ascii="Times New Roman"/>
          <w:b w:val="false"/>
          <w:i w:val="false"/>
          <w:color w:val="000000"/>
          <w:sz w:val="28"/>
        </w:rPr>
        <w:t xml:space="preserve">
                                                Көру жүйкесінің </w:t>
      </w:r>
      <w:r>
        <w:br/>
      </w:r>
      <w:r>
        <w:rPr>
          <w:rFonts w:ascii="Times New Roman"/>
          <w:b w:val="false"/>
          <w:i w:val="false"/>
          <w:color w:val="000000"/>
          <w:sz w:val="28"/>
        </w:rPr>
        <w:t xml:space="preserve">
                                                және торлы қабықтың </w:t>
      </w:r>
      <w:r>
        <w:br/>
      </w:r>
      <w:r>
        <w:rPr>
          <w:rFonts w:ascii="Times New Roman"/>
          <w:b w:val="false"/>
          <w:i w:val="false"/>
          <w:color w:val="000000"/>
          <w:sz w:val="28"/>
        </w:rPr>
        <w:t xml:space="preserve">
                                                аурулары. </w:t>
      </w:r>
      <w:r>
        <w:br/>
      </w:r>
      <w:r>
        <w:rPr>
          <w:rFonts w:ascii="Times New Roman"/>
          <w:b w:val="false"/>
          <w:i w:val="false"/>
          <w:color w:val="000000"/>
          <w:sz w:val="28"/>
        </w:rPr>
        <w:t xml:space="preserve">
                                                Офтальмотонустың </w:t>
      </w:r>
      <w:r>
        <w:br/>
      </w:r>
      <w:r>
        <w:rPr>
          <w:rFonts w:ascii="Times New Roman"/>
          <w:b w:val="false"/>
          <w:i w:val="false"/>
          <w:color w:val="000000"/>
          <w:sz w:val="28"/>
        </w:rPr>
        <w:t xml:space="preserve">
                                                біртіндеп </w:t>
      </w:r>
      <w:r>
        <w:br/>
      </w:r>
      <w:r>
        <w:rPr>
          <w:rFonts w:ascii="Times New Roman"/>
          <w:b w:val="false"/>
          <w:i w:val="false"/>
          <w:color w:val="000000"/>
          <w:sz w:val="28"/>
        </w:rPr>
        <w:t xml:space="preserve">
                                                жоғарылауы. </w:t>
      </w:r>
      <w:r>
        <w:br/>
      </w:r>
      <w:r>
        <w:rPr>
          <w:rFonts w:ascii="Times New Roman"/>
          <w:b w:val="false"/>
          <w:i w:val="false"/>
          <w:color w:val="000000"/>
          <w:sz w:val="28"/>
        </w:rPr>
        <w:t xml:space="preserve">
14)  Дауыс аппара.   24    тера.                Дауыс аппаратының </w:t>
      </w:r>
      <w:r>
        <w:br/>
      </w:r>
      <w:r>
        <w:rPr>
          <w:rFonts w:ascii="Times New Roman"/>
          <w:b w:val="false"/>
          <w:i w:val="false"/>
          <w:color w:val="000000"/>
          <w:sz w:val="28"/>
        </w:rPr>
        <w:t xml:space="preserve">
     тына күш түсу   айда  певт,                жұмыс істеу </w:t>
      </w:r>
      <w:r>
        <w:br/>
      </w:r>
      <w:r>
        <w:rPr>
          <w:rFonts w:ascii="Times New Roman"/>
          <w:b w:val="false"/>
          <w:i w:val="false"/>
          <w:color w:val="000000"/>
          <w:sz w:val="28"/>
        </w:rPr>
        <w:t xml:space="preserve">
     көбейгенде      1 рет отола.               қызметінің </w:t>
      </w:r>
      <w:r>
        <w:br/>
      </w:r>
      <w:r>
        <w:rPr>
          <w:rFonts w:ascii="Times New Roman"/>
          <w:b w:val="false"/>
          <w:i w:val="false"/>
          <w:color w:val="000000"/>
          <w:sz w:val="28"/>
        </w:rPr>
        <w:t xml:space="preserve">
                           рин.                 бұзылуымен бай. </w:t>
      </w:r>
      <w:r>
        <w:br/>
      </w:r>
      <w:r>
        <w:rPr>
          <w:rFonts w:ascii="Times New Roman"/>
          <w:b w:val="false"/>
          <w:i w:val="false"/>
          <w:color w:val="000000"/>
          <w:sz w:val="28"/>
        </w:rPr>
        <w:t xml:space="preserve">
                           голог                ланысты созылмалы </w:t>
      </w:r>
      <w:r>
        <w:br/>
      </w:r>
      <w:r>
        <w:rPr>
          <w:rFonts w:ascii="Times New Roman"/>
          <w:b w:val="false"/>
          <w:i w:val="false"/>
          <w:color w:val="000000"/>
          <w:sz w:val="28"/>
        </w:rPr>
        <w:t xml:space="preserve">
                                                аурулар (көме. </w:t>
      </w:r>
      <w:r>
        <w:br/>
      </w:r>
      <w:r>
        <w:rPr>
          <w:rFonts w:ascii="Times New Roman"/>
          <w:b w:val="false"/>
          <w:i w:val="false"/>
          <w:color w:val="000000"/>
          <w:sz w:val="28"/>
        </w:rPr>
        <w:t xml:space="preserve">
                                                кейдің, жұтқын. </w:t>
      </w:r>
      <w:r>
        <w:br/>
      </w:r>
      <w:r>
        <w:rPr>
          <w:rFonts w:ascii="Times New Roman"/>
          <w:b w:val="false"/>
          <w:i w:val="false"/>
          <w:color w:val="000000"/>
          <w:sz w:val="28"/>
        </w:rPr>
        <w:t xml:space="preserve">
                                                шақтың созылмалы </w:t>
      </w:r>
      <w:r>
        <w:br/>
      </w:r>
      <w:r>
        <w:rPr>
          <w:rFonts w:ascii="Times New Roman"/>
          <w:b w:val="false"/>
          <w:i w:val="false"/>
          <w:color w:val="000000"/>
          <w:sz w:val="28"/>
        </w:rPr>
        <w:t xml:space="preserve">
                                                қабынуы және т.б.) </w:t>
      </w:r>
      <w:r>
        <w:br/>
      </w:r>
      <w:r>
        <w:rPr>
          <w:rFonts w:ascii="Times New Roman"/>
          <w:b w:val="false"/>
          <w:i w:val="false"/>
          <w:color w:val="000000"/>
          <w:sz w:val="28"/>
        </w:rPr>
        <w:t xml:space="preserve">
15)  жоғарыға шыға.  12    тера.   Вестибуляр.  Жұмыс істеуге </w:t>
      </w:r>
      <w:r>
        <w:br/>
      </w:r>
      <w:r>
        <w:rPr>
          <w:rFonts w:ascii="Times New Roman"/>
          <w:b w:val="false"/>
          <w:i w:val="false"/>
          <w:color w:val="000000"/>
          <w:sz w:val="28"/>
        </w:rPr>
        <w:t xml:space="preserve">
     тын және жоға.  айда  певт,   лық аппарат. кедергі болатын, </w:t>
      </w:r>
      <w:r>
        <w:br/>
      </w:r>
      <w:r>
        <w:rPr>
          <w:rFonts w:ascii="Times New Roman"/>
          <w:b w:val="false"/>
          <w:i w:val="false"/>
          <w:color w:val="000000"/>
          <w:sz w:val="28"/>
        </w:rPr>
        <w:t xml:space="preserve">
     рыға көтері.    1 рет невро.  тарды тек.   қысылып қалу мүм. </w:t>
      </w:r>
      <w:r>
        <w:br/>
      </w:r>
      <w:r>
        <w:rPr>
          <w:rFonts w:ascii="Times New Roman"/>
          <w:b w:val="false"/>
          <w:i w:val="false"/>
          <w:color w:val="000000"/>
          <w:sz w:val="28"/>
        </w:rPr>
        <w:t xml:space="preserve">
     луімен байла.         пато.   серу, көру   кіндігі бар </w:t>
      </w:r>
      <w:r>
        <w:br/>
      </w:r>
      <w:r>
        <w:rPr>
          <w:rFonts w:ascii="Times New Roman"/>
          <w:b w:val="false"/>
          <w:i w:val="false"/>
          <w:color w:val="000000"/>
          <w:sz w:val="28"/>
        </w:rPr>
        <w:t xml:space="preserve">
     нысты жұмыстар,       лог,    өткірлігі,   жарықтар. </w:t>
      </w:r>
      <w:r>
        <w:br/>
      </w:r>
      <w:r>
        <w:rPr>
          <w:rFonts w:ascii="Times New Roman"/>
          <w:b w:val="false"/>
          <w:i w:val="false"/>
          <w:color w:val="000000"/>
          <w:sz w:val="28"/>
        </w:rPr>
        <w:t xml:space="preserve">
     көтеретін қон.        көз     ЭКГ, ФГ      Орташа ауырлықтағы </w:t>
      </w:r>
      <w:r>
        <w:br/>
      </w:r>
      <w:r>
        <w:rPr>
          <w:rFonts w:ascii="Times New Roman"/>
          <w:b w:val="false"/>
          <w:i w:val="false"/>
          <w:color w:val="000000"/>
          <w:sz w:val="28"/>
        </w:rPr>
        <w:t xml:space="preserve">
     дырғылар ар.          дәрі.                жұмыстарды орын. </w:t>
      </w:r>
      <w:r>
        <w:br/>
      </w:r>
      <w:r>
        <w:rPr>
          <w:rFonts w:ascii="Times New Roman"/>
          <w:b w:val="false"/>
          <w:i w:val="false"/>
          <w:color w:val="000000"/>
          <w:sz w:val="28"/>
        </w:rPr>
        <w:t xml:space="preserve">
     қылы қызмет           гері,                дауға кедергі </w:t>
      </w:r>
      <w:r>
        <w:br/>
      </w:r>
      <w:r>
        <w:rPr>
          <w:rFonts w:ascii="Times New Roman"/>
          <w:b w:val="false"/>
          <w:i w:val="false"/>
          <w:color w:val="000000"/>
          <w:sz w:val="28"/>
        </w:rPr>
        <w:t xml:space="preserve">
     көрсететін жұ.        ото.                 болатын қатерсіз </w:t>
      </w:r>
      <w:r>
        <w:br/>
      </w:r>
      <w:r>
        <w:rPr>
          <w:rFonts w:ascii="Times New Roman"/>
          <w:b w:val="false"/>
          <w:i w:val="false"/>
          <w:color w:val="000000"/>
          <w:sz w:val="28"/>
        </w:rPr>
        <w:t xml:space="preserve">
     мыстар (мұна.         рино.                ісіктер. </w:t>
      </w:r>
      <w:r>
        <w:br/>
      </w:r>
      <w:r>
        <w:rPr>
          <w:rFonts w:ascii="Times New Roman"/>
          <w:b w:val="false"/>
          <w:i w:val="false"/>
          <w:color w:val="000000"/>
          <w:sz w:val="28"/>
        </w:rPr>
        <w:t xml:space="preserve">
     ралық, төрт.          ларин.               Шеткергі жүйке жү. </w:t>
      </w:r>
      <w:r>
        <w:br/>
      </w:r>
      <w:r>
        <w:rPr>
          <w:rFonts w:ascii="Times New Roman"/>
          <w:b w:val="false"/>
          <w:i w:val="false"/>
          <w:color w:val="000000"/>
          <w:sz w:val="28"/>
        </w:rPr>
        <w:t xml:space="preserve">
     тағанды,              колог,               йесінің созылмалы </w:t>
      </w:r>
      <w:r>
        <w:br/>
      </w:r>
      <w:r>
        <w:rPr>
          <w:rFonts w:ascii="Times New Roman"/>
          <w:b w:val="false"/>
          <w:i w:val="false"/>
          <w:color w:val="000000"/>
          <w:sz w:val="28"/>
        </w:rPr>
        <w:t xml:space="preserve">
     шынжыр-табанды,       гине.                аурулары. </w:t>
      </w:r>
      <w:r>
        <w:br/>
      </w:r>
      <w:r>
        <w:rPr>
          <w:rFonts w:ascii="Times New Roman"/>
          <w:b w:val="false"/>
          <w:i w:val="false"/>
          <w:color w:val="000000"/>
          <w:sz w:val="28"/>
        </w:rPr>
        <w:t xml:space="preserve">
     автокөліктік,         колог                Артерия тамырының </w:t>
      </w:r>
      <w:r>
        <w:br/>
      </w:r>
      <w:r>
        <w:rPr>
          <w:rFonts w:ascii="Times New Roman"/>
          <w:b w:val="false"/>
          <w:i w:val="false"/>
          <w:color w:val="000000"/>
          <w:sz w:val="28"/>
        </w:rPr>
        <w:t xml:space="preserve">
     теміржолдық,                               тарылуы. </w:t>
      </w:r>
      <w:r>
        <w:br/>
      </w:r>
      <w:r>
        <w:rPr>
          <w:rFonts w:ascii="Times New Roman"/>
          <w:b w:val="false"/>
          <w:i w:val="false"/>
          <w:color w:val="000000"/>
          <w:sz w:val="28"/>
        </w:rPr>
        <w:t xml:space="preserve">
     порттық және                               Көк тамырлардың </w:t>
      </w:r>
      <w:r>
        <w:br/>
      </w:r>
      <w:r>
        <w:rPr>
          <w:rFonts w:ascii="Times New Roman"/>
          <w:b w:val="false"/>
          <w:i w:val="false"/>
          <w:color w:val="000000"/>
          <w:sz w:val="28"/>
        </w:rPr>
        <w:t xml:space="preserve">
     жүзетін кран.                              ұлғаюы, аяқтың </w:t>
      </w:r>
      <w:r>
        <w:br/>
      </w:r>
      <w:r>
        <w:rPr>
          <w:rFonts w:ascii="Times New Roman"/>
          <w:b w:val="false"/>
          <w:i w:val="false"/>
          <w:color w:val="000000"/>
          <w:sz w:val="28"/>
        </w:rPr>
        <w:t xml:space="preserve">
     дардың жүргі.                              тромбофлебиті жиі </w:t>
      </w:r>
      <w:r>
        <w:br/>
      </w:r>
      <w:r>
        <w:rPr>
          <w:rFonts w:ascii="Times New Roman"/>
          <w:b w:val="false"/>
          <w:i w:val="false"/>
          <w:color w:val="000000"/>
          <w:sz w:val="28"/>
        </w:rPr>
        <w:t xml:space="preserve">
     зушісі) жүйрік                             асқынатын және </w:t>
      </w:r>
      <w:r>
        <w:br/>
      </w:r>
      <w:r>
        <w:rPr>
          <w:rFonts w:ascii="Times New Roman"/>
          <w:b w:val="false"/>
          <w:i w:val="false"/>
          <w:color w:val="000000"/>
          <w:sz w:val="28"/>
        </w:rPr>
        <w:t xml:space="preserve">
     лифттердің                                 қанайтын көтеу. </w:t>
      </w:r>
      <w:r>
        <w:br/>
      </w:r>
      <w:r>
        <w:rPr>
          <w:rFonts w:ascii="Times New Roman"/>
          <w:b w:val="false"/>
          <w:i w:val="false"/>
          <w:color w:val="000000"/>
          <w:sz w:val="28"/>
        </w:rPr>
        <w:t xml:space="preserve">
     жолсеріктері                               Жиі ұстайтын анық </w:t>
      </w:r>
      <w:r>
        <w:br/>
      </w:r>
      <w:r>
        <w:rPr>
          <w:rFonts w:ascii="Times New Roman"/>
          <w:b w:val="false"/>
          <w:i w:val="false"/>
          <w:color w:val="000000"/>
          <w:sz w:val="28"/>
        </w:rPr>
        <w:t xml:space="preserve">
                                                түрдегі вегетативті </w:t>
      </w:r>
      <w:r>
        <w:br/>
      </w:r>
      <w:r>
        <w:rPr>
          <w:rFonts w:ascii="Times New Roman"/>
          <w:b w:val="false"/>
          <w:i w:val="false"/>
          <w:color w:val="000000"/>
          <w:sz w:val="28"/>
        </w:rPr>
        <w:t xml:space="preserve">
                                                тамыр дистониясы </w:t>
      </w:r>
      <w:r>
        <w:br/>
      </w:r>
      <w:r>
        <w:rPr>
          <w:rFonts w:ascii="Times New Roman"/>
          <w:b w:val="false"/>
          <w:i w:val="false"/>
          <w:color w:val="000000"/>
          <w:sz w:val="28"/>
        </w:rPr>
        <w:t xml:space="preserve">
                                                Екі немесе бір </w:t>
      </w:r>
      <w:r>
        <w:br/>
      </w:r>
      <w:r>
        <w:rPr>
          <w:rFonts w:ascii="Times New Roman"/>
          <w:b w:val="false"/>
          <w:i w:val="false"/>
          <w:color w:val="000000"/>
          <w:sz w:val="28"/>
        </w:rPr>
        <w:t xml:space="preserve">
                                                жақты дыбыс естудің </w:t>
      </w:r>
      <w:r>
        <w:br/>
      </w:r>
      <w:r>
        <w:rPr>
          <w:rFonts w:ascii="Times New Roman"/>
          <w:b w:val="false"/>
          <w:i w:val="false"/>
          <w:color w:val="000000"/>
          <w:sz w:val="28"/>
        </w:rPr>
        <w:t xml:space="preserve">
                                                тұрақты төмендеуі </w:t>
      </w:r>
      <w:r>
        <w:br/>
      </w:r>
      <w:r>
        <w:rPr>
          <w:rFonts w:ascii="Times New Roman"/>
          <w:b w:val="false"/>
          <w:i w:val="false"/>
          <w:color w:val="000000"/>
          <w:sz w:val="28"/>
        </w:rPr>
        <w:t xml:space="preserve">
                                                (сыбырлай </w:t>
      </w:r>
      <w:r>
        <w:br/>
      </w:r>
      <w:r>
        <w:rPr>
          <w:rFonts w:ascii="Times New Roman"/>
          <w:b w:val="false"/>
          <w:i w:val="false"/>
          <w:color w:val="000000"/>
          <w:sz w:val="28"/>
        </w:rPr>
        <w:t xml:space="preserve">
                                                сөйлегенде 3 м </w:t>
      </w:r>
      <w:r>
        <w:br/>
      </w:r>
      <w:r>
        <w:rPr>
          <w:rFonts w:ascii="Times New Roman"/>
          <w:b w:val="false"/>
          <w:i w:val="false"/>
          <w:color w:val="000000"/>
          <w:sz w:val="28"/>
        </w:rPr>
        <w:t xml:space="preserve">
                                                естімеу, </w:t>
      </w:r>
      <w:r>
        <w:br/>
      </w:r>
      <w:r>
        <w:rPr>
          <w:rFonts w:ascii="Times New Roman"/>
          <w:b w:val="false"/>
          <w:i w:val="false"/>
          <w:color w:val="000000"/>
          <w:sz w:val="28"/>
        </w:rPr>
        <w:t xml:space="preserve">
                                                әрі қарай-м). </w:t>
      </w:r>
      <w:r>
        <w:br/>
      </w:r>
      <w:r>
        <w:rPr>
          <w:rFonts w:ascii="Times New Roman"/>
          <w:b w:val="false"/>
          <w:i w:val="false"/>
          <w:color w:val="000000"/>
          <w:sz w:val="28"/>
        </w:rPr>
        <w:t xml:space="preserve">
                                                Вестибулярлық </w:t>
      </w:r>
      <w:r>
        <w:br/>
      </w:r>
      <w:r>
        <w:rPr>
          <w:rFonts w:ascii="Times New Roman"/>
          <w:b w:val="false"/>
          <w:i w:val="false"/>
          <w:color w:val="000000"/>
          <w:sz w:val="28"/>
        </w:rPr>
        <w:t xml:space="preserve">
                                                аппарат жұмысының </w:t>
      </w:r>
      <w:r>
        <w:br/>
      </w:r>
      <w:r>
        <w:rPr>
          <w:rFonts w:ascii="Times New Roman"/>
          <w:b w:val="false"/>
          <w:i w:val="false"/>
          <w:color w:val="000000"/>
          <w:sz w:val="28"/>
        </w:rPr>
        <w:t xml:space="preserve">
                                                бұзылуы, оның </w:t>
      </w:r>
      <w:r>
        <w:br/>
      </w:r>
      <w:r>
        <w:rPr>
          <w:rFonts w:ascii="Times New Roman"/>
          <w:b w:val="false"/>
          <w:i w:val="false"/>
          <w:color w:val="000000"/>
          <w:sz w:val="28"/>
        </w:rPr>
        <w:t xml:space="preserve">
                                                ішінде Меньер </w:t>
      </w:r>
      <w:r>
        <w:br/>
      </w:r>
      <w:r>
        <w:rPr>
          <w:rFonts w:ascii="Times New Roman"/>
          <w:b w:val="false"/>
          <w:i w:val="false"/>
          <w:color w:val="000000"/>
          <w:sz w:val="28"/>
        </w:rPr>
        <w:t xml:space="preserve">
                                                ауруы. </w:t>
      </w:r>
      <w:r>
        <w:br/>
      </w:r>
      <w:r>
        <w:rPr>
          <w:rFonts w:ascii="Times New Roman"/>
          <w:b w:val="false"/>
          <w:i w:val="false"/>
          <w:color w:val="000000"/>
          <w:sz w:val="28"/>
        </w:rPr>
        <w:t xml:space="preserve">
                                                бір көздің көру </w:t>
      </w:r>
      <w:r>
        <w:br/>
      </w:r>
      <w:r>
        <w:rPr>
          <w:rFonts w:ascii="Times New Roman"/>
          <w:b w:val="false"/>
          <w:i w:val="false"/>
          <w:color w:val="000000"/>
          <w:sz w:val="28"/>
        </w:rPr>
        <w:t xml:space="preserve">
                                                өткірлігі 0,5, ал </w:t>
      </w:r>
      <w:r>
        <w:br/>
      </w:r>
      <w:r>
        <w:rPr>
          <w:rFonts w:ascii="Times New Roman"/>
          <w:b w:val="false"/>
          <w:i w:val="false"/>
          <w:color w:val="000000"/>
          <w:sz w:val="28"/>
        </w:rPr>
        <w:t xml:space="preserve">
                                                екінші көзде </w:t>
      </w:r>
      <w:r>
        <w:br/>
      </w:r>
      <w:r>
        <w:rPr>
          <w:rFonts w:ascii="Times New Roman"/>
          <w:b w:val="false"/>
          <w:i w:val="false"/>
          <w:color w:val="000000"/>
          <w:sz w:val="28"/>
        </w:rPr>
        <w:t xml:space="preserve">
                                                0,2-ден төмен </w:t>
      </w:r>
      <w:r>
        <w:br/>
      </w:r>
      <w:r>
        <w:rPr>
          <w:rFonts w:ascii="Times New Roman"/>
          <w:b w:val="false"/>
          <w:i w:val="false"/>
          <w:color w:val="000000"/>
          <w:sz w:val="28"/>
        </w:rPr>
        <w:t xml:space="preserve">
                                                болса; көру алаңы </w:t>
      </w:r>
      <w:r>
        <w:br/>
      </w:r>
      <w:r>
        <w:rPr>
          <w:rFonts w:ascii="Times New Roman"/>
          <w:b w:val="false"/>
          <w:i w:val="false"/>
          <w:color w:val="000000"/>
          <w:sz w:val="28"/>
        </w:rPr>
        <w:t xml:space="preserve">
                                                20 </w:t>
      </w:r>
      <w:r>
        <w:rPr>
          <w:rFonts w:ascii="Times New Roman"/>
          <w:b w:val="false"/>
          <w:i w:val="false"/>
          <w:color w:val="000000"/>
          <w:vertAlign w:val="superscript"/>
        </w:rPr>
        <w:t xml:space="preserve">0 </w:t>
      </w:r>
      <w:r>
        <w:rPr>
          <w:rFonts w:ascii="Times New Roman"/>
          <w:b w:val="false"/>
          <w:i w:val="false"/>
          <w:color w:val="000000"/>
          <w:sz w:val="28"/>
        </w:rPr>
        <w:t xml:space="preserve">тен кем болып </w:t>
      </w:r>
      <w:r>
        <w:br/>
      </w:r>
      <w:r>
        <w:rPr>
          <w:rFonts w:ascii="Times New Roman"/>
          <w:b w:val="false"/>
          <w:i w:val="false"/>
          <w:color w:val="000000"/>
          <w:sz w:val="28"/>
        </w:rPr>
        <w:t xml:space="preserve">
                                                шектелсе; емдеуге </w:t>
      </w:r>
      <w:r>
        <w:br/>
      </w:r>
      <w:r>
        <w:rPr>
          <w:rFonts w:ascii="Times New Roman"/>
          <w:b w:val="false"/>
          <w:i w:val="false"/>
          <w:color w:val="000000"/>
          <w:sz w:val="28"/>
        </w:rPr>
        <w:t xml:space="preserve">
                                                келмейтін </w:t>
      </w:r>
      <w:r>
        <w:br/>
      </w:r>
      <w:r>
        <w:rPr>
          <w:rFonts w:ascii="Times New Roman"/>
          <w:b w:val="false"/>
          <w:i w:val="false"/>
          <w:color w:val="000000"/>
          <w:sz w:val="28"/>
        </w:rPr>
        <w:t xml:space="preserve">
                                                дакриоциститтер мен </w:t>
      </w:r>
      <w:r>
        <w:br/>
      </w:r>
      <w:r>
        <w:rPr>
          <w:rFonts w:ascii="Times New Roman"/>
          <w:b w:val="false"/>
          <w:i w:val="false"/>
          <w:color w:val="000000"/>
          <w:sz w:val="28"/>
        </w:rPr>
        <w:t xml:space="preserve">
                                                емделмейтін жас </w:t>
      </w:r>
      <w:r>
        <w:br/>
      </w:r>
      <w:r>
        <w:rPr>
          <w:rFonts w:ascii="Times New Roman"/>
          <w:b w:val="false"/>
          <w:i w:val="false"/>
          <w:color w:val="000000"/>
          <w:sz w:val="28"/>
        </w:rPr>
        <w:t xml:space="preserve">
                                                ағу. </w:t>
      </w:r>
      <w:r>
        <w:br/>
      </w:r>
      <w:r>
        <w:rPr>
          <w:rFonts w:ascii="Times New Roman"/>
          <w:b w:val="false"/>
          <w:i w:val="false"/>
          <w:color w:val="000000"/>
          <w:sz w:val="28"/>
        </w:rPr>
        <w:t xml:space="preserve">
                                                Қояншық және </w:t>
      </w:r>
      <w:r>
        <w:br/>
      </w:r>
      <w:r>
        <w:rPr>
          <w:rFonts w:ascii="Times New Roman"/>
          <w:b w:val="false"/>
          <w:i w:val="false"/>
          <w:color w:val="000000"/>
          <w:sz w:val="28"/>
        </w:rPr>
        <w:t xml:space="preserve">
                                                синкопалды жағдай. </w:t>
      </w:r>
      <w:r>
        <w:br/>
      </w:r>
      <w:r>
        <w:rPr>
          <w:rFonts w:ascii="Times New Roman"/>
          <w:b w:val="false"/>
          <w:i w:val="false"/>
          <w:color w:val="000000"/>
          <w:sz w:val="28"/>
        </w:rPr>
        <w:t xml:space="preserve">
                                                Әйелдер жыныс </w:t>
      </w:r>
      <w:r>
        <w:br/>
      </w:r>
      <w:r>
        <w:rPr>
          <w:rFonts w:ascii="Times New Roman"/>
          <w:b w:val="false"/>
          <w:i w:val="false"/>
          <w:color w:val="000000"/>
          <w:sz w:val="28"/>
        </w:rPr>
        <w:t xml:space="preserve">
                                                органдарының </w:t>
      </w:r>
      <w:r>
        <w:br/>
      </w:r>
      <w:r>
        <w:rPr>
          <w:rFonts w:ascii="Times New Roman"/>
          <w:b w:val="false"/>
          <w:i w:val="false"/>
          <w:color w:val="000000"/>
          <w:sz w:val="28"/>
        </w:rPr>
        <w:t xml:space="preserve">
                                                орналасуындағы </w:t>
      </w:r>
      <w:r>
        <w:br/>
      </w:r>
      <w:r>
        <w:rPr>
          <w:rFonts w:ascii="Times New Roman"/>
          <w:b w:val="false"/>
          <w:i w:val="false"/>
          <w:color w:val="000000"/>
          <w:sz w:val="28"/>
        </w:rPr>
        <w:t xml:space="preserve">
                                                ауытқулар. </w:t>
      </w:r>
      <w:r>
        <w:br/>
      </w:r>
      <w:r>
        <w:rPr>
          <w:rFonts w:ascii="Times New Roman"/>
          <w:b w:val="false"/>
          <w:i w:val="false"/>
          <w:color w:val="000000"/>
          <w:sz w:val="28"/>
        </w:rPr>
        <w:t xml:space="preserve">
                                                Жиі асқынатын жатыр </w:t>
      </w:r>
      <w:r>
        <w:br/>
      </w:r>
      <w:r>
        <w:rPr>
          <w:rFonts w:ascii="Times New Roman"/>
          <w:b w:val="false"/>
          <w:i w:val="false"/>
          <w:color w:val="000000"/>
          <w:sz w:val="28"/>
        </w:rPr>
        <w:t xml:space="preserve">
                                                мен оның қосалқы </w:t>
      </w:r>
      <w:r>
        <w:br/>
      </w:r>
      <w:r>
        <w:rPr>
          <w:rFonts w:ascii="Times New Roman"/>
          <w:b w:val="false"/>
          <w:i w:val="false"/>
          <w:color w:val="000000"/>
          <w:sz w:val="28"/>
        </w:rPr>
        <w:t xml:space="preserve">
                                                органдарының </w:t>
      </w:r>
      <w:r>
        <w:br/>
      </w:r>
      <w:r>
        <w:rPr>
          <w:rFonts w:ascii="Times New Roman"/>
          <w:b w:val="false"/>
          <w:i w:val="false"/>
          <w:color w:val="000000"/>
          <w:sz w:val="28"/>
        </w:rPr>
        <w:t xml:space="preserve">
                                                созылмалы аурулары. </w:t>
      </w:r>
      <w:r>
        <w:br/>
      </w:r>
      <w:r>
        <w:rPr>
          <w:rFonts w:ascii="Times New Roman"/>
          <w:b w:val="false"/>
          <w:i w:val="false"/>
          <w:color w:val="000000"/>
          <w:sz w:val="28"/>
        </w:rPr>
        <w:t xml:space="preserve">
16)  Кернеуі 127     24    тера.   көру өткір.  Әр түрлі этиоло. </w:t>
      </w:r>
      <w:r>
        <w:br/>
      </w:r>
      <w:r>
        <w:rPr>
          <w:rFonts w:ascii="Times New Roman"/>
          <w:b w:val="false"/>
          <w:i w:val="false"/>
          <w:color w:val="000000"/>
          <w:sz w:val="28"/>
        </w:rPr>
        <w:t xml:space="preserve">
     вольт және      айда  певт,   лігін, көру  гиядағы бір және </w:t>
      </w:r>
      <w:r>
        <w:br/>
      </w:r>
      <w:r>
        <w:rPr>
          <w:rFonts w:ascii="Times New Roman"/>
          <w:b w:val="false"/>
          <w:i w:val="false"/>
          <w:color w:val="000000"/>
          <w:sz w:val="28"/>
        </w:rPr>
        <w:t xml:space="preserve">
     одан да жо.     1 рет невро.  алаңын тек.  екі жақтық есту </w:t>
      </w:r>
      <w:r>
        <w:br/>
      </w:r>
      <w:r>
        <w:rPr>
          <w:rFonts w:ascii="Times New Roman"/>
          <w:b w:val="false"/>
          <w:i w:val="false"/>
          <w:color w:val="000000"/>
          <w:sz w:val="28"/>
        </w:rPr>
        <w:t xml:space="preserve">
     ғары болатын          пато.   серу, вести. қабілетінің </w:t>
      </w:r>
      <w:r>
        <w:br/>
      </w:r>
      <w:r>
        <w:rPr>
          <w:rFonts w:ascii="Times New Roman"/>
          <w:b w:val="false"/>
          <w:i w:val="false"/>
          <w:color w:val="000000"/>
          <w:sz w:val="28"/>
        </w:rPr>
        <w:t xml:space="preserve">
     жағдайда жұмыс        лог,    булярлық     тұрақты түрде </w:t>
      </w:r>
      <w:r>
        <w:br/>
      </w:r>
      <w:r>
        <w:rPr>
          <w:rFonts w:ascii="Times New Roman"/>
          <w:b w:val="false"/>
          <w:i w:val="false"/>
          <w:color w:val="000000"/>
          <w:sz w:val="28"/>
        </w:rPr>
        <w:t xml:space="preserve">
     істейтін              көз     аппаратты    төмендеуі (кем </w:t>
      </w:r>
      <w:r>
        <w:br/>
      </w:r>
      <w:r>
        <w:rPr>
          <w:rFonts w:ascii="Times New Roman"/>
          <w:b w:val="false"/>
          <w:i w:val="false"/>
          <w:color w:val="000000"/>
          <w:sz w:val="28"/>
        </w:rPr>
        <w:t xml:space="preserve">
     мамандар.             дәрі.   тексеру,     дегенде 3 м </w:t>
      </w:r>
      <w:r>
        <w:br/>
      </w:r>
      <w:r>
        <w:rPr>
          <w:rFonts w:ascii="Times New Roman"/>
          <w:b w:val="false"/>
          <w:i w:val="false"/>
          <w:color w:val="000000"/>
          <w:sz w:val="28"/>
        </w:rPr>
        <w:t xml:space="preserve">
     Электр қон.           гері,   ЭКГ, ФГ      сыбырлап сөйлеу), </w:t>
      </w:r>
      <w:r>
        <w:br/>
      </w:r>
      <w:r>
        <w:rPr>
          <w:rFonts w:ascii="Times New Roman"/>
          <w:b w:val="false"/>
          <w:i w:val="false"/>
          <w:color w:val="000000"/>
          <w:sz w:val="28"/>
        </w:rPr>
        <w:t xml:space="preserve">
     дырғыларын            отори.               (электрлі - </w:t>
      </w:r>
      <w:r>
        <w:br/>
      </w:r>
      <w:r>
        <w:rPr>
          <w:rFonts w:ascii="Times New Roman"/>
          <w:b w:val="false"/>
          <w:i w:val="false"/>
          <w:color w:val="000000"/>
          <w:sz w:val="28"/>
        </w:rPr>
        <w:t xml:space="preserve">
     реттейтін және        нола.                есептеуіш машина </w:t>
      </w:r>
      <w:r>
        <w:br/>
      </w:r>
      <w:r>
        <w:rPr>
          <w:rFonts w:ascii="Times New Roman"/>
          <w:b w:val="false"/>
          <w:i w:val="false"/>
          <w:color w:val="000000"/>
          <w:sz w:val="28"/>
        </w:rPr>
        <w:t xml:space="preserve">
     монтаждау             рин.                 ларды (одан әрі </w:t>
      </w:r>
      <w:r>
        <w:br/>
      </w:r>
      <w:r>
        <w:rPr>
          <w:rFonts w:ascii="Times New Roman"/>
          <w:b w:val="false"/>
          <w:i w:val="false"/>
          <w:color w:val="000000"/>
          <w:sz w:val="28"/>
        </w:rPr>
        <w:t xml:space="preserve">
     жұмыстарын            голог                ЭЕМ) жөндеуге және </w:t>
      </w:r>
      <w:r>
        <w:br/>
      </w:r>
      <w:r>
        <w:rPr>
          <w:rFonts w:ascii="Times New Roman"/>
          <w:b w:val="false"/>
          <w:i w:val="false"/>
          <w:color w:val="000000"/>
          <w:sz w:val="28"/>
        </w:rPr>
        <w:t xml:space="preserve">
     орындайтын                                 пайдалануға </w:t>
      </w:r>
      <w:r>
        <w:br/>
      </w:r>
      <w:r>
        <w:rPr>
          <w:rFonts w:ascii="Times New Roman"/>
          <w:b w:val="false"/>
          <w:i w:val="false"/>
          <w:color w:val="000000"/>
          <w:sz w:val="28"/>
        </w:rPr>
        <w:t xml:space="preserve">
     мамандар                                   байланысты </w:t>
      </w:r>
      <w:r>
        <w:br/>
      </w:r>
      <w:r>
        <w:rPr>
          <w:rFonts w:ascii="Times New Roman"/>
          <w:b w:val="false"/>
          <w:i w:val="false"/>
          <w:color w:val="000000"/>
          <w:sz w:val="28"/>
        </w:rPr>
        <w:t xml:space="preserve">
                                                жұмыстар) </w:t>
      </w:r>
      <w:r>
        <w:br/>
      </w:r>
      <w:r>
        <w:rPr>
          <w:rFonts w:ascii="Times New Roman"/>
          <w:b w:val="false"/>
          <w:i w:val="false"/>
          <w:color w:val="000000"/>
          <w:sz w:val="28"/>
        </w:rPr>
        <w:t xml:space="preserve">
                                                Бір көздің көру </w:t>
      </w:r>
      <w:r>
        <w:br/>
      </w:r>
      <w:r>
        <w:rPr>
          <w:rFonts w:ascii="Times New Roman"/>
          <w:b w:val="false"/>
          <w:i w:val="false"/>
          <w:color w:val="000000"/>
          <w:sz w:val="28"/>
        </w:rPr>
        <w:t xml:space="preserve">
                                                өткірлігі көз </w:t>
      </w:r>
      <w:r>
        <w:br/>
      </w:r>
      <w:r>
        <w:rPr>
          <w:rFonts w:ascii="Times New Roman"/>
          <w:b w:val="false"/>
          <w:i w:val="false"/>
          <w:color w:val="000000"/>
          <w:sz w:val="28"/>
        </w:rPr>
        <w:t xml:space="preserve">
                                                әйнектің көмегімен </w:t>
      </w:r>
      <w:r>
        <w:br/>
      </w:r>
      <w:r>
        <w:rPr>
          <w:rFonts w:ascii="Times New Roman"/>
          <w:b w:val="false"/>
          <w:i w:val="false"/>
          <w:color w:val="000000"/>
          <w:sz w:val="28"/>
        </w:rPr>
        <w:t xml:space="preserve">
                                                жөнделгенде 0,5, ал </w:t>
      </w:r>
      <w:r>
        <w:br/>
      </w:r>
      <w:r>
        <w:rPr>
          <w:rFonts w:ascii="Times New Roman"/>
          <w:b w:val="false"/>
          <w:i w:val="false"/>
          <w:color w:val="000000"/>
          <w:sz w:val="28"/>
        </w:rPr>
        <w:t xml:space="preserve">
                                                екінші көзде </w:t>
      </w:r>
      <w:r>
        <w:br/>
      </w:r>
      <w:r>
        <w:rPr>
          <w:rFonts w:ascii="Times New Roman"/>
          <w:b w:val="false"/>
          <w:i w:val="false"/>
          <w:color w:val="000000"/>
          <w:sz w:val="28"/>
        </w:rPr>
        <w:t xml:space="preserve">
                                                0,2-ден төмен </w:t>
      </w:r>
      <w:r>
        <w:br/>
      </w:r>
      <w:r>
        <w:rPr>
          <w:rFonts w:ascii="Times New Roman"/>
          <w:b w:val="false"/>
          <w:i w:val="false"/>
          <w:color w:val="000000"/>
          <w:sz w:val="28"/>
        </w:rPr>
        <w:t xml:space="preserve">
                                                болса; </w:t>
      </w:r>
      <w:r>
        <w:br/>
      </w:r>
      <w:r>
        <w:rPr>
          <w:rFonts w:ascii="Times New Roman"/>
          <w:b w:val="false"/>
          <w:i w:val="false"/>
          <w:color w:val="000000"/>
          <w:sz w:val="28"/>
        </w:rPr>
        <w:t xml:space="preserve">
                                                Емделуге келмейтін </w:t>
      </w:r>
      <w:r>
        <w:br/>
      </w:r>
      <w:r>
        <w:rPr>
          <w:rFonts w:ascii="Times New Roman"/>
          <w:b w:val="false"/>
          <w:i w:val="false"/>
          <w:color w:val="000000"/>
          <w:sz w:val="28"/>
        </w:rPr>
        <w:t xml:space="preserve">
                                                тұрақты түрде </w:t>
      </w:r>
      <w:r>
        <w:br/>
      </w:r>
      <w:r>
        <w:rPr>
          <w:rFonts w:ascii="Times New Roman"/>
          <w:b w:val="false"/>
          <w:i w:val="false"/>
          <w:color w:val="000000"/>
          <w:sz w:val="28"/>
        </w:rPr>
        <w:t xml:space="preserve">
                                                көзден жас ағу. </w:t>
      </w:r>
      <w:r>
        <w:br/>
      </w:r>
      <w:r>
        <w:rPr>
          <w:rFonts w:ascii="Times New Roman"/>
          <w:b w:val="false"/>
          <w:i w:val="false"/>
          <w:color w:val="000000"/>
          <w:sz w:val="28"/>
        </w:rPr>
        <w:t xml:space="preserve">
                                                Көру алаңы 20 </w:t>
      </w:r>
      <w:r>
        <w:rPr>
          <w:rFonts w:ascii="Times New Roman"/>
          <w:b w:val="false"/>
          <w:i w:val="false"/>
          <w:color w:val="000000"/>
          <w:vertAlign w:val="superscript"/>
        </w:rPr>
        <w:t xml:space="preserve">0 </w:t>
      </w:r>
      <w:r>
        <w:rPr>
          <w:rFonts w:ascii="Times New Roman"/>
          <w:b w:val="false"/>
          <w:i w:val="false"/>
          <w:color w:val="000000"/>
          <w:sz w:val="28"/>
        </w:rPr>
        <w:t xml:space="preserve">-тан </w:t>
      </w:r>
      <w:r>
        <w:br/>
      </w:r>
      <w:r>
        <w:rPr>
          <w:rFonts w:ascii="Times New Roman"/>
          <w:b w:val="false"/>
          <w:i w:val="false"/>
          <w:color w:val="000000"/>
          <w:sz w:val="28"/>
        </w:rPr>
        <w:t xml:space="preserve">
                                                кем болып шектелсе; </w:t>
      </w:r>
      <w:r>
        <w:br/>
      </w:r>
      <w:r>
        <w:rPr>
          <w:rFonts w:ascii="Times New Roman"/>
          <w:b w:val="false"/>
          <w:i w:val="false"/>
          <w:color w:val="000000"/>
          <w:sz w:val="28"/>
        </w:rPr>
        <w:t xml:space="preserve">
                                                Вестибулярлық </w:t>
      </w:r>
      <w:r>
        <w:br/>
      </w:r>
      <w:r>
        <w:rPr>
          <w:rFonts w:ascii="Times New Roman"/>
          <w:b w:val="false"/>
          <w:i w:val="false"/>
          <w:color w:val="000000"/>
          <w:sz w:val="28"/>
        </w:rPr>
        <w:t xml:space="preserve">
                                                аппарат қызметінің </w:t>
      </w:r>
      <w:r>
        <w:br/>
      </w:r>
      <w:r>
        <w:rPr>
          <w:rFonts w:ascii="Times New Roman"/>
          <w:b w:val="false"/>
          <w:i w:val="false"/>
          <w:color w:val="000000"/>
          <w:sz w:val="28"/>
        </w:rPr>
        <w:t xml:space="preserve">
                                                бұзылуы </w:t>
      </w:r>
      <w:r>
        <w:br/>
      </w:r>
      <w:r>
        <w:rPr>
          <w:rFonts w:ascii="Times New Roman"/>
          <w:b w:val="false"/>
          <w:i w:val="false"/>
          <w:color w:val="000000"/>
          <w:sz w:val="28"/>
        </w:rPr>
        <w:t xml:space="preserve">
17)  Ағаштарды       24    Тера.   Көздің көру  Тамырлардың анық </w:t>
      </w:r>
      <w:r>
        <w:br/>
      </w:r>
      <w:r>
        <w:rPr>
          <w:rFonts w:ascii="Times New Roman"/>
          <w:b w:val="false"/>
          <w:i w:val="false"/>
          <w:color w:val="000000"/>
          <w:sz w:val="28"/>
        </w:rPr>
        <w:t xml:space="preserve">
     құлату, ағызу,  айда  певт,   қабілетін    ұлғаюы, аяқтың </w:t>
      </w:r>
      <w:r>
        <w:br/>
      </w:r>
      <w:r>
        <w:rPr>
          <w:rFonts w:ascii="Times New Roman"/>
          <w:b w:val="false"/>
          <w:i w:val="false"/>
          <w:color w:val="000000"/>
          <w:sz w:val="28"/>
        </w:rPr>
        <w:t xml:space="preserve">
     тасымалдау      1 рет Невро.  және көру    тромбофлебиті, </w:t>
      </w:r>
      <w:r>
        <w:br/>
      </w:r>
      <w:r>
        <w:rPr>
          <w:rFonts w:ascii="Times New Roman"/>
          <w:b w:val="false"/>
          <w:i w:val="false"/>
          <w:color w:val="000000"/>
          <w:sz w:val="28"/>
        </w:rPr>
        <w:t xml:space="preserve">
     және алғашқы          пато.   алаңын тек.  жиі асқынатын және </w:t>
      </w:r>
      <w:r>
        <w:br/>
      </w:r>
      <w:r>
        <w:rPr>
          <w:rFonts w:ascii="Times New Roman"/>
          <w:b w:val="false"/>
          <w:i w:val="false"/>
          <w:color w:val="000000"/>
          <w:sz w:val="28"/>
        </w:rPr>
        <w:t xml:space="preserve">
     өңдеу жұмыстары       лог,    серу, вести. қанайтын көтеу. </w:t>
      </w:r>
      <w:r>
        <w:br/>
      </w:r>
      <w:r>
        <w:rPr>
          <w:rFonts w:ascii="Times New Roman"/>
          <w:b w:val="false"/>
          <w:i w:val="false"/>
          <w:color w:val="000000"/>
          <w:sz w:val="28"/>
        </w:rPr>
        <w:t xml:space="preserve">
     бойынша атқа.         Көз     булярлық     Артерия тамыр. </w:t>
      </w:r>
      <w:r>
        <w:br/>
      </w:r>
      <w:r>
        <w:rPr>
          <w:rFonts w:ascii="Times New Roman"/>
          <w:b w:val="false"/>
          <w:i w:val="false"/>
          <w:color w:val="000000"/>
          <w:sz w:val="28"/>
        </w:rPr>
        <w:t xml:space="preserve">
     рылатын мемле.        дәрі.   аппаратты    ларының тартылуы. </w:t>
      </w:r>
      <w:r>
        <w:br/>
      </w:r>
      <w:r>
        <w:rPr>
          <w:rFonts w:ascii="Times New Roman"/>
          <w:b w:val="false"/>
          <w:i w:val="false"/>
          <w:color w:val="000000"/>
          <w:sz w:val="28"/>
        </w:rPr>
        <w:t xml:space="preserve">
     кеттік орман          гері    тексеру,     Жарықтар. </w:t>
      </w:r>
      <w:r>
        <w:br/>
      </w:r>
      <w:r>
        <w:rPr>
          <w:rFonts w:ascii="Times New Roman"/>
          <w:b w:val="false"/>
          <w:i w:val="false"/>
          <w:color w:val="000000"/>
          <w:sz w:val="28"/>
        </w:rPr>
        <w:t xml:space="preserve">
     қорғау қызме.         отола.  ЭКГ, ФГ      Шеткергі жүйке </w:t>
      </w:r>
      <w:r>
        <w:br/>
      </w:r>
      <w:r>
        <w:rPr>
          <w:rFonts w:ascii="Times New Roman"/>
          <w:b w:val="false"/>
          <w:i w:val="false"/>
          <w:color w:val="000000"/>
          <w:sz w:val="28"/>
        </w:rPr>
        <w:t xml:space="preserve">
     тіндегі жұмыс.        ринго.               жүйесінің созылмалы </w:t>
      </w:r>
      <w:r>
        <w:br/>
      </w:r>
      <w:r>
        <w:rPr>
          <w:rFonts w:ascii="Times New Roman"/>
          <w:b w:val="false"/>
          <w:i w:val="false"/>
          <w:color w:val="000000"/>
          <w:sz w:val="28"/>
        </w:rPr>
        <w:t xml:space="preserve">
     тар                   лог                  аурулары. </w:t>
      </w:r>
      <w:r>
        <w:br/>
      </w:r>
      <w:r>
        <w:rPr>
          <w:rFonts w:ascii="Times New Roman"/>
          <w:b w:val="false"/>
          <w:i w:val="false"/>
          <w:color w:val="000000"/>
          <w:sz w:val="28"/>
        </w:rPr>
        <w:t xml:space="preserve">
                                                Әр түрлі этио. </w:t>
      </w:r>
      <w:r>
        <w:br/>
      </w:r>
      <w:r>
        <w:rPr>
          <w:rFonts w:ascii="Times New Roman"/>
          <w:b w:val="false"/>
          <w:i w:val="false"/>
          <w:color w:val="000000"/>
          <w:sz w:val="28"/>
        </w:rPr>
        <w:t xml:space="preserve">
                                                логиядағы есту </w:t>
      </w:r>
      <w:r>
        <w:br/>
      </w:r>
      <w:r>
        <w:rPr>
          <w:rFonts w:ascii="Times New Roman"/>
          <w:b w:val="false"/>
          <w:i w:val="false"/>
          <w:color w:val="000000"/>
          <w:sz w:val="28"/>
        </w:rPr>
        <w:t xml:space="preserve">
                                                қабілетінің тұрақты </w:t>
      </w:r>
      <w:r>
        <w:br/>
      </w:r>
      <w:r>
        <w:rPr>
          <w:rFonts w:ascii="Times New Roman"/>
          <w:b w:val="false"/>
          <w:i w:val="false"/>
          <w:color w:val="000000"/>
          <w:sz w:val="28"/>
        </w:rPr>
        <w:t xml:space="preserve">
                                                түрде төмендеуі </w:t>
      </w:r>
      <w:r>
        <w:br/>
      </w:r>
      <w:r>
        <w:rPr>
          <w:rFonts w:ascii="Times New Roman"/>
          <w:b w:val="false"/>
          <w:i w:val="false"/>
          <w:color w:val="000000"/>
          <w:sz w:val="28"/>
        </w:rPr>
        <w:t xml:space="preserve">
                                                (кем дегенде </w:t>
      </w:r>
      <w:r>
        <w:br/>
      </w:r>
      <w:r>
        <w:rPr>
          <w:rFonts w:ascii="Times New Roman"/>
          <w:b w:val="false"/>
          <w:i w:val="false"/>
          <w:color w:val="000000"/>
          <w:sz w:val="28"/>
        </w:rPr>
        <w:t xml:space="preserve">
                                                3 м-ден сыбырлап </w:t>
      </w:r>
      <w:r>
        <w:br/>
      </w:r>
      <w:r>
        <w:rPr>
          <w:rFonts w:ascii="Times New Roman"/>
          <w:b w:val="false"/>
          <w:i w:val="false"/>
          <w:color w:val="000000"/>
          <w:sz w:val="28"/>
        </w:rPr>
        <w:t xml:space="preserve">
                                                сөйлеуді естімеу). </w:t>
      </w:r>
      <w:r>
        <w:br/>
      </w:r>
      <w:r>
        <w:rPr>
          <w:rFonts w:ascii="Times New Roman"/>
          <w:b w:val="false"/>
          <w:i w:val="false"/>
          <w:color w:val="000000"/>
          <w:sz w:val="28"/>
        </w:rPr>
        <w:t xml:space="preserve">
                                                Вестибулярлық </w:t>
      </w:r>
      <w:r>
        <w:br/>
      </w:r>
      <w:r>
        <w:rPr>
          <w:rFonts w:ascii="Times New Roman"/>
          <w:b w:val="false"/>
          <w:i w:val="false"/>
          <w:color w:val="000000"/>
          <w:sz w:val="28"/>
        </w:rPr>
        <w:t xml:space="preserve">
                                                аппарат қызметінің </w:t>
      </w:r>
      <w:r>
        <w:br/>
      </w:r>
      <w:r>
        <w:rPr>
          <w:rFonts w:ascii="Times New Roman"/>
          <w:b w:val="false"/>
          <w:i w:val="false"/>
          <w:color w:val="000000"/>
          <w:sz w:val="28"/>
        </w:rPr>
        <w:t xml:space="preserve">
                                                бұзылуы. </w:t>
      </w:r>
      <w:r>
        <w:br/>
      </w:r>
      <w:r>
        <w:rPr>
          <w:rFonts w:ascii="Times New Roman"/>
          <w:b w:val="false"/>
          <w:i w:val="false"/>
          <w:color w:val="000000"/>
          <w:sz w:val="28"/>
        </w:rPr>
        <w:t xml:space="preserve">
                                                Бір көздің көру </w:t>
      </w:r>
      <w:r>
        <w:br/>
      </w:r>
      <w:r>
        <w:rPr>
          <w:rFonts w:ascii="Times New Roman"/>
          <w:b w:val="false"/>
          <w:i w:val="false"/>
          <w:color w:val="000000"/>
          <w:sz w:val="28"/>
        </w:rPr>
        <w:t xml:space="preserve">
                                                өткірлігі көз </w:t>
      </w:r>
      <w:r>
        <w:br/>
      </w:r>
      <w:r>
        <w:rPr>
          <w:rFonts w:ascii="Times New Roman"/>
          <w:b w:val="false"/>
          <w:i w:val="false"/>
          <w:color w:val="000000"/>
          <w:sz w:val="28"/>
        </w:rPr>
        <w:t xml:space="preserve">
                                                әйнектің көмегімен </w:t>
      </w:r>
      <w:r>
        <w:br/>
      </w:r>
      <w:r>
        <w:rPr>
          <w:rFonts w:ascii="Times New Roman"/>
          <w:b w:val="false"/>
          <w:i w:val="false"/>
          <w:color w:val="000000"/>
          <w:sz w:val="28"/>
        </w:rPr>
        <w:t xml:space="preserve">
                                                жөнделгенде 0,5, ал </w:t>
      </w:r>
      <w:r>
        <w:br/>
      </w:r>
      <w:r>
        <w:rPr>
          <w:rFonts w:ascii="Times New Roman"/>
          <w:b w:val="false"/>
          <w:i w:val="false"/>
          <w:color w:val="000000"/>
          <w:sz w:val="28"/>
        </w:rPr>
        <w:t xml:space="preserve">
                                                екінші көзде </w:t>
      </w:r>
      <w:r>
        <w:br/>
      </w:r>
      <w:r>
        <w:rPr>
          <w:rFonts w:ascii="Times New Roman"/>
          <w:b w:val="false"/>
          <w:i w:val="false"/>
          <w:color w:val="000000"/>
          <w:sz w:val="28"/>
        </w:rPr>
        <w:t xml:space="preserve">
                                                0,2-ден төмен </w:t>
      </w:r>
      <w:r>
        <w:br/>
      </w:r>
      <w:r>
        <w:rPr>
          <w:rFonts w:ascii="Times New Roman"/>
          <w:b w:val="false"/>
          <w:i w:val="false"/>
          <w:color w:val="000000"/>
          <w:sz w:val="28"/>
        </w:rPr>
        <w:t xml:space="preserve">
                                                болса; </w:t>
      </w:r>
      <w:r>
        <w:br/>
      </w:r>
      <w:r>
        <w:rPr>
          <w:rFonts w:ascii="Times New Roman"/>
          <w:b w:val="false"/>
          <w:i w:val="false"/>
          <w:color w:val="000000"/>
          <w:sz w:val="28"/>
        </w:rPr>
        <w:t xml:space="preserve">
18)  Жер асты жұмыс. 12    Тера.   Зәрді жалпы  Шеткергі жүйке жү. </w:t>
      </w:r>
      <w:r>
        <w:br/>
      </w:r>
      <w:r>
        <w:rPr>
          <w:rFonts w:ascii="Times New Roman"/>
          <w:b w:val="false"/>
          <w:i w:val="false"/>
          <w:color w:val="000000"/>
          <w:sz w:val="28"/>
        </w:rPr>
        <w:t xml:space="preserve">
     тарының барлық  айда  певт,   тексеру,     йесінің созылмалы </w:t>
      </w:r>
      <w:r>
        <w:br/>
      </w:r>
      <w:r>
        <w:rPr>
          <w:rFonts w:ascii="Times New Roman"/>
          <w:b w:val="false"/>
          <w:i w:val="false"/>
          <w:color w:val="000000"/>
          <w:sz w:val="28"/>
        </w:rPr>
        <w:t xml:space="preserve">
     түрлері; мұнай, 1 рет невро.  электркар.   аурулары, </w:t>
      </w:r>
      <w:r>
        <w:br/>
      </w:r>
      <w:r>
        <w:rPr>
          <w:rFonts w:ascii="Times New Roman"/>
          <w:b w:val="false"/>
          <w:i w:val="false"/>
          <w:color w:val="000000"/>
          <w:sz w:val="28"/>
        </w:rPr>
        <w:t xml:space="preserve">
     газ өнеркәсі.         пато.   диография,   Артерия тамыр. </w:t>
      </w:r>
      <w:r>
        <w:br/>
      </w:r>
      <w:r>
        <w:rPr>
          <w:rFonts w:ascii="Times New Roman"/>
          <w:b w:val="false"/>
          <w:i w:val="false"/>
          <w:color w:val="000000"/>
          <w:sz w:val="28"/>
        </w:rPr>
        <w:t xml:space="preserve">
     біндегі оның          лог,    вестибуляр.  ларының тартылуы, </w:t>
      </w:r>
      <w:r>
        <w:br/>
      </w:r>
      <w:r>
        <w:rPr>
          <w:rFonts w:ascii="Times New Roman"/>
          <w:b w:val="false"/>
          <w:i w:val="false"/>
          <w:color w:val="000000"/>
          <w:sz w:val="28"/>
        </w:rPr>
        <w:t xml:space="preserve">
     ішіндегі вахта        хирург, лық аппарат. тамырлардың ұлғаюы, </w:t>
      </w:r>
      <w:r>
        <w:br/>
      </w:r>
      <w:r>
        <w:rPr>
          <w:rFonts w:ascii="Times New Roman"/>
          <w:b w:val="false"/>
          <w:i w:val="false"/>
          <w:color w:val="000000"/>
          <w:sz w:val="28"/>
        </w:rPr>
        <w:t xml:space="preserve">
     әдісімен жүр.         отори.  ты тексеру,  жиі асқынатын және </w:t>
      </w:r>
      <w:r>
        <w:br/>
      </w:r>
      <w:r>
        <w:rPr>
          <w:rFonts w:ascii="Times New Roman"/>
          <w:b w:val="false"/>
          <w:i w:val="false"/>
          <w:color w:val="000000"/>
          <w:sz w:val="28"/>
        </w:rPr>
        <w:t xml:space="preserve">
     гізілетін жұ.         нола.   аудиометрия, қанайтын көтеу. </w:t>
      </w:r>
      <w:r>
        <w:br/>
      </w:r>
      <w:r>
        <w:rPr>
          <w:rFonts w:ascii="Times New Roman"/>
          <w:b w:val="false"/>
          <w:i w:val="false"/>
          <w:color w:val="000000"/>
          <w:sz w:val="28"/>
        </w:rPr>
        <w:t xml:space="preserve">
     мыстар гидро.         рин.    аланинами.   Қысылатын жарықтар, </w:t>
      </w:r>
      <w:r>
        <w:br/>
      </w:r>
      <w:r>
        <w:rPr>
          <w:rFonts w:ascii="Times New Roman"/>
          <w:b w:val="false"/>
          <w:i w:val="false"/>
          <w:color w:val="000000"/>
          <w:sz w:val="28"/>
        </w:rPr>
        <w:t xml:space="preserve">
     метеорология.         голог,  нотрансфе.   тік ішектің төмен </w:t>
      </w:r>
      <w:r>
        <w:br/>
      </w:r>
      <w:r>
        <w:rPr>
          <w:rFonts w:ascii="Times New Roman"/>
          <w:b w:val="false"/>
          <w:i w:val="false"/>
          <w:color w:val="000000"/>
          <w:sz w:val="28"/>
        </w:rPr>
        <w:t xml:space="preserve">
     лық стансалар.        көз     раза, били.  түсуі. </w:t>
      </w:r>
      <w:r>
        <w:br/>
      </w:r>
      <w:r>
        <w:rPr>
          <w:rFonts w:ascii="Times New Roman"/>
          <w:b w:val="false"/>
          <w:i w:val="false"/>
          <w:color w:val="000000"/>
          <w:sz w:val="28"/>
        </w:rPr>
        <w:t xml:space="preserve">
     дағы, таулы,          дәрі.   рубин,       Әр түрлі этиоло. </w:t>
      </w:r>
      <w:r>
        <w:br/>
      </w:r>
      <w:r>
        <w:rPr>
          <w:rFonts w:ascii="Times New Roman"/>
          <w:b w:val="false"/>
          <w:i w:val="false"/>
          <w:color w:val="000000"/>
          <w:sz w:val="28"/>
        </w:rPr>
        <w:t xml:space="preserve">
     шөл және алыс         гері,   сыртқы тыныс гиядағы есту қабі. </w:t>
      </w:r>
      <w:r>
        <w:br/>
      </w:r>
      <w:r>
        <w:rPr>
          <w:rFonts w:ascii="Times New Roman"/>
          <w:b w:val="false"/>
          <w:i w:val="false"/>
          <w:color w:val="000000"/>
          <w:sz w:val="28"/>
        </w:rPr>
        <w:t xml:space="preserve">
     аудандардағы,         пси.    жолдарының   летінің тұрақты </w:t>
      </w:r>
      <w:r>
        <w:br/>
      </w:r>
      <w:r>
        <w:rPr>
          <w:rFonts w:ascii="Times New Roman"/>
          <w:b w:val="false"/>
          <w:i w:val="false"/>
          <w:color w:val="000000"/>
          <w:sz w:val="28"/>
        </w:rPr>
        <w:t xml:space="preserve">
     қиын климатты         хиатр   қызметі,     түрде төмендеуі </w:t>
      </w:r>
      <w:r>
        <w:br/>
      </w:r>
      <w:r>
        <w:rPr>
          <w:rFonts w:ascii="Times New Roman"/>
          <w:b w:val="false"/>
          <w:i w:val="false"/>
          <w:color w:val="000000"/>
          <w:sz w:val="28"/>
        </w:rPr>
        <w:t xml:space="preserve">
     географиялық          дерма.  дірілге      (кем дегенде 3 </w:t>
      </w:r>
      <w:r>
        <w:br/>
      </w:r>
      <w:r>
        <w:rPr>
          <w:rFonts w:ascii="Times New Roman"/>
          <w:b w:val="false"/>
          <w:i w:val="false"/>
          <w:color w:val="000000"/>
          <w:sz w:val="28"/>
        </w:rPr>
        <w:t xml:space="preserve">
     жағдайларда           товене. деген сезім. м-ден сыбырлап </w:t>
      </w:r>
      <w:r>
        <w:br/>
      </w:r>
      <w:r>
        <w:rPr>
          <w:rFonts w:ascii="Times New Roman"/>
          <w:b w:val="false"/>
          <w:i w:val="false"/>
          <w:color w:val="000000"/>
          <w:sz w:val="28"/>
        </w:rPr>
        <w:t xml:space="preserve">
     орналасқан            ролог,  талдылықты   сөйлеуді естімеу). </w:t>
      </w:r>
      <w:r>
        <w:br/>
      </w:r>
      <w:r>
        <w:rPr>
          <w:rFonts w:ascii="Times New Roman"/>
          <w:b w:val="false"/>
          <w:i w:val="false"/>
          <w:color w:val="000000"/>
          <w:sz w:val="28"/>
        </w:rPr>
        <w:t xml:space="preserve">
     байланыс қон.         аллер.  анықтау, ФГ  Вестибулярлық </w:t>
      </w:r>
      <w:r>
        <w:br/>
      </w:r>
      <w:r>
        <w:rPr>
          <w:rFonts w:ascii="Times New Roman"/>
          <w:b w:val="false"/>
          <w:i w:val="false"/>
          <w:color w:val="000000"/>
          <w:sz w:val="28"/>
        </w:rPr>
        <w:t xml:space="preserve">
     дырғыларындағы        голог                аппарат қызметінің </w:t>
      </w:r>
      <w:r>
        <w:br/>
      </w:r>
      <w:r>
        <w:rPr>
          <w:rFonts w:ascii="Times New Roman"/>
          <w:b w:val="false"/>
          <w:i w:val="false"/>
          <w:color w:val="000000"/>
          <w:sz w:val="28"/>
        </w:rPr>
        <w:t xml:space="preserve">
     жұмыстар                                   бұзылуы, оның </w:t>
      </w:r>
      <w:r>
        <w:br/>
      </w:r>
      <w:r>
        <w:rPr>
          <w:rFonts w:ascii="Times New Roman"/>
          <w:b w:val="false"/>
          <w:i w:val="false"/>
          <w:color w:val="000000"/>
          <w:sz w:val="28"/>
        </w:rPr>
        <w:t xml:space="preserve">
                                                ішінде Меньер </w:t>
      </w:r>
      <w:r>
        <w:br/>
      </w:r>
      <w:r>
        <w:rPr>
          <w:rFonts w:ascii="Times New Roman"/>
          <w:b w:val="false"/>
          <w:i w:val="false"/>
          <w:color w:val="000000"/>
          <w:sz w:val="28"/>
        </w:rPr>
        <w:t xml:space="preserve">
                                                ауруы. </w:t>
      </w:r>
      <w:r>
        <w:br/>
      </w:r>
      <w:r>
        <w:rPr>
          <w:rFonts w:ascii="Times New Roman"/>
          <w:b w:val="false"/>
          <w:i w:val="false"/>
          <w:color w:val="000000"/>
          <w:sz w:val="28"/>
        </w:rPr>
        <w:t xml:space="preserve">
                                                Жоғарғы тыныс алу </w:t>
      </w:r>
      <w:r>
        <w:br/>
      </w:r>
      <w:r>
        <w:rPr>
          <w:rFonts w:ascii="Times New Roman"/>
          <w:b w:val="false"/>
          <w:i w:val="false"/>
          <w:color w:val="000000"/>
          <w:sz w:val="28"/>
        </w:rPr>
        <w:t xml:space="preserve">
                                                жолдарының </w:t>
      </w:r>
      <w:r>
        <w:br/>
      </w:r>
      <w:r>
        <w:rPr>
          <w:rFonts w:ascii="Times New Roman"/>
          <w:b w:val="false"/>
          <w:i w:val="false"/>
          <w:color w:val="000000"/>
          <w:sz w:val="28"/>
        </w:rPr>
        <w:t xml:space="preserve">
                                                барлық бөліктерінің </w:t>
      </w:r>
      <w:r>
        <w:br/>
      </w:r>
      <w:r>
        <w:rPr>
          <w:rFonts w:ascii="Times New Roman"/>
          <w:b w:val="false"/>
          <w:i w:val="false"/>
          <w:color w:val="000000"/>
          <w:sz w:val="28"/>
        </w:rPr>
        <w:t xml:space="preserve">
                                                субатрофиялық </w:t>
      </w:r>
      <w:r>
        <w:br/>
      </w:r>
      <w:r>
        <w:rPr>
          <w:rFonts w:ascii="Times New Roman"/>
          <w:b w:val="false"/>
          <w:i w:val="false"/>
          <w:color w:val="000000"/>
          <w:sz w:val="28"/>
        </w:rPr>
        <w:t xml:space="preserve">
                                                өзгерістері. </w:t>
      </w:r>
      <w:r>
        <w:br/>
      </w:r>
      <w:r>
        <w:rPr>
          <w:rFonts w:ascii="Times New Roman"/>
          <w:b w:val="false"/>
          <w:i w:val="false"/>
          <w:color w:val="000000"/>
          <w:sz w:val="28"/>
        </w:rPr>
        <w:t xml:space="preserve">
                                                Бір көздің көру </w:t>
      </w:r>
      <w:r>
        <w:br/>
      </w:r>
      <w:r>
        <w:rPr>
          <w:rFonts w:ascii="Times New Roman"/>
          <w:b w:val="false"/>
          <w:i w:val="false"/>
          <w:color w:val="000000"/>
          <w:sz w:val="28"/>
        </w:rPr>
        <w:t xml:space="preserve">
                                                өткірлігі көз </w:t>
      </w:r>
      <w:r>
        <w:br/>
      </w:r>
      <w:r>
        <w:rPr>
          <w:rFonts w:ascii="Times New Roman"/>
          <w:b w:val="false"/>
          <w:i w:val="false"/>
          <w:color w:val="000000"/>
          <w:sz w:val="28"/>
        </w:rPr>
        <w:t xml:space="preserve">
                                                әйнектің көмегімен </w:t>
      </w:r>
      <w:r>
        <w:br/>
      </w:r>
      <w:r>
        <w:rPr>
          <w:rFonts w:ascii="Times New Roman"/>
          <w:b w:val="false"/>
          <w:i w:val="false"/>
          <w:color w:val="000000"/>
          <w:sz w:val="28"/>
        </w:rPr>
        <w:t xml:space="preserve">
                                                жөнделгенде 0,5, ал </w:t>
      </w:r>
      <w:r>
        <w:br/>
      </w:r>
      <w:r>
        <w:rPr>
          <w:rFonts w:ascii="Times New Roman"/>
          <w:b w:val="false"/>
          <w:i w:val="false"/>
          <w:color w:val="000000"/>
          <w:sz w:val="28"/>
        </w:rPr>
        <w:t xml:space="preserve">
                                                екінші көзде </w:t>
      </w:r>
      <w:r>
        <w:br/>
      </w:r>
      <w:r>
        <w:rPr>
          <w:rFonts w:ascii="Times New Roman"/>
          <w:b w:val="false"/>
          <w:i w:val="false"/>
          <w:color w:val="000000"/>
          <w:sz w:val="28"/>
        </w:rPr>
        <w:t xml:space="preserve">
                                                0,2-ден төмен болса </w:t>
      </w:r>
      <w:r>
        <w:br/>
      </w:r>
      <w:r>
        <w:rPr>
          <w:rFonts w:ascii="Times New Roman"/>
          <w:b w:val="false"/>
          <w:i w:val="false"/>
          <w:color w:val="000000"/>
          <w:sz w:val="28"/>
        </w:rPr>
        <w:t xml:space="preserve">
                                                (жер асты </w:t>
      </w:r>
      <w:r>
        <w:br/>
      </w:r>
      <w:r>
        <w:rPr>
          <w:rFonts w:ascii="Times New Roman"/>
          <w:b w:val="false"/>
          <w:i w:val="false"/>
          <w:color w:val="000000"/>
          <w:sz w:val="28"/>
        </w:rPr>
        <w:t xml:space="preserve">
                                                жұмыстарына </w:t>
      </w:r>
      <w:r>
        <w:br/>
      </w:r>
      <w:r>
        <w:rPr>
          <w:rFonts w:ascii="Times New Roman"/>
          <w:b w:val="false"/>
          <w:i w:val="false"/>
          <w:color w:val="000000"/>
          <w:sz w:val="28"/>
        </w:rPr>
        <w:t xml:space="preserve">
                                                жіберілгенде көз </w:t>
      </w:r>
      <w:r>
        <w:br/>
      </w:r>
      <w:r>
        <w:rPr>
          <w:rFonts w:ascii="Times New Roman"/>
          <w:b w:val="false"/>
          <w:i w:val="false"/>
          <w:color w:val="000000"/>
          <w:sz w:val="28"/>
        </w:rPr>
        <w:t xml:space="preserve">
                                                әйнектің </w:t>
      </w:r>
      <w:r>
        <w:br/>
      </w:r>
      <w:r>
        <w:rPr>
          <w:rFonts w:ascii="Times New Roman"/>
          <w:b w:val="false"/>
          <w:i w:val="false"/>
          <w:color w:val="000000"/>
          <w:sz w:val="28"/>
        </w:rPr>
        <w:t xml:space="preserve">
                                                түзетуінсіз). </w:t>
      </w:r>
      <w:r>
        <w:br/>
      </w:r>
      <w:r>
        <w:rPr>
          <w:rFonts w:ascii="Times New Roman"/>
          <w:b w:val="false"/>
          <w:i w:val="false"/>
          <w:color w:val="000000"/>
          <w:sz w:val="28"/>
        </w:rPr>
        <w:t xml:space="preserve">
                                                Емдеуге жатпайтын </w:t>
      </w:r>
      <w:r>
        <w:br/>
      </w:r>
      <w:r>
        <w:rPr>
          <w:rFonts w:ascii="Times New Roman"/>
          <w:b w:val="false"/>
          <w:i w:val="false"/>
          <w:color w:val="000000"/>
          <w:sz w:val="28"/>
        </w:rPr>
        <w:t xml:space="preserve">
                                                тұрақты түрде жас </w:t>
      </w:r>
      <w:r>
        <w:br/>
      </w:r>
      <w:r>
        <w:rPr>
          <w:rFonts w:ascii="Times New Roman"/>
          <w:b w:val="false"/>
          <w:i w:val="false"/>
          <w:color w:val="000000"/>
          <w:sz w:val="28"/>
        </w:rPr>
        <w:t xml:space="preserve">
                                                ауруы. </w:t>
      </w:r>
      <w:r>
        <w:br/>
      </w:r>
      <w:r>
        <w:rPr>
          <w:rFonts w:ascii="Times New Roman"/>
          <w:b w:val="false"/>
          <w:i w:val="false"/>
          <w:color w:val="000000"/>
          <w:sz w:val="28"/>
        </w:rPr>
        <w:t xml:space="preserve">
                                                Терінің жиі </w:t>
      </w:r>
      <w:r>
        <w:br/>
      </w:r>
      <w:r>
        <w:rPr>
          <w:rFonts w:ascii="Times New Roman"/>
          <w:b w:val="false"/>
          <w:i w:val="false"/>
          <w:color w:val="000000"/>
          <w:sz w:val="28"/>
        </w:rPr>
        <w:t xml:space="preserve">
                                                асқынатын созылмалы </w:t>
      </w:r>
      <w:r>
        <w:br/>
      </w:r>
      <w:r>
        <w:rPr>
          <w:rFonts w:ascii="Times New Roman"/>
          <w:b w:val="false"/>
          <w:i w:val="false"/>
          <w:color w:val="000000"/>
          <w:sz w:val="28"/>
        </w:rPr>
        <w:t xml:space="preserve">
                                                аурулары. </w:t>
      </w:r>
      <w:r>
        <w:br/>
      </w:r>
      <w:r>
        <w:rPr>
          <w:rFonts w:ascii="Times New Roman"/>
          <w:b w:val="false"/>
          <w:i w:val="false"/>
          <w:color w:val="000000"/>
          <w:sz w:val="28"/>
        </w:rPr>
        <w:t xml:space="preserve">
                                                Жатыр мен оның </w:t>
      </w:r>
      <w:r>
        <w:br/>
      </w:r>
      <w:r>
        <w:rPr>
          <w:rFonts w:ascii="Times New Roman"/>
          <w:b w:val="false"/>
          <w:i w:val="false"/>
          <w:color w:val="000000"/>
          <w:sz w:val="28"/>
        </w:rPr>
        <w:t xml:space="preserve">
                                                қосалқыларының жиі </w:t>
      </w:r>
      <w:r>
        <w:br/>
      </w:r>
      <w:r>
        <w:rPr>
          <w:rFonts w:ascii="Times New Roman"/>
          <w:b w:val="false"/>
          <w:i w:val="false"/>
          <w:color w:val="000000"/>
          <w:sz w:val="28"/>
        </w:rPr>
        <w:t xml:space="preserve">
                                                асқынып қабынатын </w:t>
      </w:r>
      <w:r>
        <w:br/>
      </w:r>
      <w:r>
        <w:rPr>
          <w:rFonts w:ascii="Times New Roman"/>
          <w:b w:val="false"/>
          <w:i w:val="false"/>
          <w:color w:val="000000"/>
          <w:sz w:val="28"/>
        </w:rPr>
        <w:t xml:space="preserve">
                                                созылмалы аурулары. </w:t>
      </w:r>
      <w:r>
        <w:br/>
      </w:r>
      <w:r>
        <w:rPr>
          <w:rFonts w:ascii="Times New Roman"/>
          <w:b w:val="false"/>
          <w:i w:val="false"/>
          <w:color w:val="000000"/>
          <w:sz w:val="28"/>
        </w:rPr>
        <w:t xml:space="preserve">
                                                Жиі ұстап қалатын </w:t>
      </w:r>
      <w:r>
        <w:br/>
      </w:r>
      <w:r>
        <w:rPr>
          <w:rFonts w:ascii="Times New Roman"/>
          <w:b w:val="false"/>
          <w:i w:val="false"/>
          <w:color w:val="000000"/>
          <w:sz w:val="28"/>
        </w:rPr>
        <w:t xml:space="preserve">
                                                анық түрдегі </w:t>
      </w:r>
      <w:r>
        <w:br/>
      </w:r>
      <w:r>
        <w:rPr>
          <w:rFonts w:ascii="Times New Roman"/>
          <w:b w:val="false"/>
          <w:i w:val="false"/>
          <w:color w:val="000000"/>
          <w:sz w:val="28"/>
        </w:rPr>
        <w:t xml:space="preserve">
                                                вегетативті тамыр </w:t>
      </w:r>
      <w:r>
        <w:br/>
      </w:r>
      <w:r>
        <w:rPr>
          <w:rFonts w:ascii="Times New Roman"/>
          <w:b w:val="false"/>
          <w:i w:val="false"/>
          <w:color w:val="000000"/>
          <w:sz w:val="28"/>
        </w:rPr>
        <w:t xml:space="preserve">
                                                дистониясы </w:t>
      </w:r>
      <w:r>
        <w:br/>
      </w:r>
      <w:r>
        <w:rPr>
          <w:rFonts w:ascii="Times New Roman"/>
          <w:b w:val="false"/>
          <w:i w:val="false"/>
          <w:color w:val="000000"/>
          <w:sz w:val="28"/>
        </w:rPr>
        <w:t xml:space="preserve">
19)  Қысыммен жұмыс  12    Тера.   көру өткір.  Көру өткірлігі бір </w:t>
      </w:r>
      <w:r>
        <w:br/>
      </w:r>
      <w:r>
        <w:rPr>
          <w:rFonts w:ascii="Times New Roman"/>
          <w:b w:val="false"/>
          <w:i w:val="false"/>
          <w:color w:val="000000"/>
          <w:sz w:val="28"/>
        </w:rPr>
        <w:t xml:space="preserve">
     істейтін ыдыс.  айда  певт,   лігі мен     көзде 0,5 болып, ал </w:t>
      </w:r>
      <w:r>
        <w:br/>
      </w:r>
      <w:r>
        <w:rPr>
          <w:rFonts w:ascii="Times New Roman"/>
          <w:b w:val="false"/>
          <w:i w:val="false"/>
          <w:color w:val="000000"/>
          <w:sz w:val="28"/>
        </w:rPr>
        <w:t xml:space="preserve">
     тармен қызмет   1 рет көз     көру алаңын  екінші көзде </w:t>
      </w:r>
      <w:r>
        <w:br/>
      </w:r>
      <w:r>
        <w:rPr>
          <w:rFonts w:ascii="Times New Roman"/>
          <w:b w:val="false"/>
          <w:i w:val="false"/>
          <w:color w:val="000000"/>
          <w:sz w:val="28"/>
        </w:rPr>
        <w:t xml:space="preserve">
     атқаратын             дәрі.   тексеру,     0,2-ден төмен </w:t>
      </w:r>
      <w:r>
        <w:br/>
      </w:r>
      <w:r>
        <w:rPr>
          <w:rFonts w:ascii="Times New Roman"/>
          <w:b w:val="false"/>
          <w:i w:val="false"/>
          <w:color w:val="000000"/>
          <w:sz w:val="28"/>
        </w:rPr>
        <w:t xml:space="preserve">
     жұмыстар              гері,   электрокар.  болса; </w:t>
      </w:r>
      <w:r>
        <w:br/>
      </w:r>
      <w:r>
        <w:rPr>
          <w:rFonts w:ascii="Times New Roman"/>
          <w:b w:val="false"/>
          <w:i w:val="false"/>
          <w:color w:val="000000"/>
          <w:sz w:val="28"/>
        </w:rPr>
        <w:t xml:space="preserve">
                           отори.  диограмма,   Көру алаңы 20 </w:t>
      </w:r>
      <w:r>
        <w:rPr>
          <w:rFonts w:ascii="Times New Roman"/>
          <w:b w:val="false"/>
          <w:i w:val="false"/>
          <w:color w:val="000000"/>
          <w:vertAlign w:val="superscript"/>
        </w:rPr>
        <w:t xml:space="preserve">0 </w:t>
      </w:r>
      <w:r>
        <w:rPr>
          <w:rFonts w:ascii="Times New Roman"/>
          <w:b w:val="false"/>
          <w:i w:val="false"/>
          <w:color w:val="000000"/>
          <w:sz w:val="28"/>
        </w:rPr>
        <w:t xml:space="preserve">-қа </w:t>
      </w:r>
      <w:r>
        <w:br/>
      </w:r>
      <w:r>
        <w:rPr>
          <w:rFonts w:ascii="Times New Roman"/>
          <w:b w:val="false"/>
          <w:i w:val="false"/>
          <w:color w:val="000000"/>
          <w:sz w:val="28"/>
        </w:rPr>
        <w:t xml:space="preserve">
                           нола.   қанды, зәрді шектелсе; </w:t>
      </w:r>
      <w:r>
        <w:br/>
      </w:r>
      <w:r>
        <w:rPr>
          <w:rFonts w:ascii="Times New Roman"/>
          <w:b w:val="false"/>
          <w:i w:val="false"/>
          <w:color w:val="000000"/>
          <w:sz w:val="28"/>
        </w:rPr>
        <w:t xml:space="preserve">
                           ринго.  жалпы тек.   Емделмейтін тұрақты </w:t>
      </w:r>
      <w:r>
        <w:br/>
      </w:r>
      <w:r>
        <w:rPr>
          <w:rFonts w:ascii="Times New Roman"/>
          <w:b w:val="false"/>
          <w:i w:val="false"/>
          <w:color w:val="000000"/>
          <w:sz w:val="28"/>
        </w:rPr>
        <w:t xml:space="preserve">
                           лог,    серу, ФГ     түрде көзден жас </w:t>
      </w:r>
      <w:r>
        <w:br/>
      </w:r>
      <w:r>
        <w:rPr>
          <w:rFonts w:ascii="Times New Roman"/>
          <w:b w:val="false"/>
          <w:i w:val="false"/>
          <w:color w:val="000000"/>
          <w:sz w:val="28"/>
        </w:rPr>
        <w:t xml:space="preserve">
                           Невро.               ағу. </w:t>
      </w:r>
      <w:r>
        <w:br/>
      </w:r>
      <w:r>
        <w:rPr>
          <w:rFonts w:ascii="Times New Roman"/>
          <w:b w:val="false"/>
          <w:i w:val="false"/>
          <w:color w:val="000000"/>
          <w:sz w:val="28"/>
        </w:rPr>
        <w:t xml:space="preserve">
                           патолог              Әр түрлі </w:t>
      </w:r>
      <w:r>
        <w:br/>
      </w:r>
      <w:r>
        <w:rPr>
          <w:rFonts w:ascii="Times New Roman"/>
          <w:b w:val="false"/>
          <w:i w:val="false"/>
          <w:color w:val="000000"/>
          <w:sz w:val="28"/>
        </w:rPr>
        <w:t xml:space="preserve">
                                                этиологиядағы есту </w:t>
      </w:r>
      <w:r>
        <w:br/>
      </w:r>
      <w:r>
        <w:rPr>
          <w:rFonts w:ascii="Times New Roman"/>
          <w:b w:val="false"/>
          <w:i w:val="false"/>
          <w:color w:val="000000"/>
          <w:sz w:val="28"/>
        </w:rPr>
        <w:t xml:space="preserve">
                                                қабілетінің тұрақты </w:t>
      </w:r>
      <w:r>
        <w:br/>
      </w:r>
      <w:r>
        <w:rPr>
          <w:rFonts w:ascii="Times New Roman"/>
          <w:b w:val="false"/>
          <w:i w:val="false"/>
          <w:color w:val="000000"/>
          <w:sz w:val="28"/>
        </w:rPr>
        <w:t xml:space="preserve">
                                                түрде төмендеуі </w:t>
      </w:r>
      <w:r>
        <w:br/>
      </w:r>
      <w:r>
        <w:rPr>
          <w:rFonts w:ascii="Times New Roman"/>
          <w:b w:val="false"/>
          <w:i w:val="false"/>
          <w:color w:val="000000"/>
          <w:sz w:val="28"/>
        </w:rPr>
        <w:t xml:space="preserve">
                                                (сыбырлай </w:t>
      </w:r>
      <w:r>
        <w:br/>
      </w:r>
      <w:r>
        <w:rPr>
          <w:rFonts w:ascii="Times New Roman"/>
          <w:b w:val="false"/>
          <w:i w:val="false"/>
          <w:color w:val="000000"/>
          <w:sz w:val="28"/>
        </w:rPr>
        <w:t xml:space="preserve">
                                                сөйлегенде 3м-ден </w:t>
      </w:r>
      <w:r>
        <w:br/>
      </w:r>
      <w:r>
        <w:rPr>
          <w:rFonts w:ascii="Times New Roman"/>
          <w:b w:val="false"/>
          <w:i w:val="false"/>
          <w:color w:val="000000"/>
          <w:sz w:val="28"/>
        </w:rPr>
        <w:t xml:space="preserve">
                                                естімеу). </w:t>
      </w:r>
      <w:r>
        <w:br/>
      </w:r>
      <w:r>
        <w:rPr>
          <w:rFonts w:ascii="Times New Roman"/>
          <w:b w:val="false"/>
          <w:i w:val="false"/>
          <w:color w:val="000000"/>
          <w:sz w:val="28"/>
        </w:rPr>
        <w:t xml:space="preserve">
20)  Поезд жүргізу.  12    тера.   үлкен кадрлы Вестибулярлық </w:t>
      </w:r>
      <w:r>
        <w:br/>
      </w:r>
      <w:r>
        <w:rPr>
          <w:rFonts w:ascii="Times New Roman"/>
          <w:b w:val="false"/>
          <w:i w:val="false"/>
          <w:color w:val="000000"/>
          <w:sz w:val="28"/>
        </w:rPr>
        <w:t xml:space="preserve">
     шілері (от жа.  айда  певт,   флюорогра.   аппарат қызметінің </w:t>
      </w:r>
      <w:r>
        <w:br/>
      </w:r>
      <w:r>
        <w:rPr>
          <w:rFonts w:ascii="Times New Roman"/>
          <w:b w:val="false"/>
          <w:i w:val="false"/>
          <w:color w:val="000000"/>
          <w:sz w:val="28"/>
        </w:rPr>
        <w:t xml:space="preserve">
     ғушы), қазан.   1 рет -көз    фия, вести.  бұзылуы. </w:t>
      </w:r>
      <w:r>
        <w:br/>
      </w:r>
      <w:r>
        <w:rPr>
          <w:rFonts w:ascii="Times New Roman"/>
          <w:b w:val="false"/>
          <w:i w:val="false"/>
          <w:color w:val="000000"/>
          <w:sz w:val="28"/>
        </w:rPr>
        <w:t xml:space="preserve">
     дықтың опера.         дәрі.   булярлық     Жоғарғы тыныс алу </w:t>
      </w:r>
      <w:r>
        <w:br/>
      </w:r>
      <w:r>
        <w:rPr>
          <w:rFonts w:ascii="Times New Roman"/>
          <w:b w:val="false"/>
          <w:i w:val="false"/>
          <w:color w:val="000000"/>
          <w:sz w:val="28"/>
        </w:rPr>
        <w:t xml:space="preserve">
     торлары, газды        гері,   аппаратты    жолдарының және </w:t>
      </w:r>
      <w:r>
        <w:br/>
      </w:r>
      <w:r>
        <w:rPr>
          <w:rFonts w:ascii="Times New Roman"/>
          <w:b w:val="false"/>
          <w:i w:val="false"/>
          <w:color w:val="000000"/>
          <w:sz w:val="28"/>
        </w:rPr>
        <w:t xml:space="preserve">
     бақылау қызме.        отори.  тексеру,     қызметі бұзылған </w:t>
      </w:r>
      <w:r>
        <w:br/>
      </w:r>
      <w:r>
        <w:rPr>
          <w:rFonts w:ascii="Times New Roman"/>
          <w:b w:val="false"/>
          <w:i w:val="false"/>
          <w:color w:val="000000"/>
          <w:sz w:val="28"/>
        </w:rPr>
        <w:t xml:space="preserve">
     тінің жұмыс.          нола.   қанды, зәрді тыныс алу </w:t>
      </w:r>
      <w:r>
        <w:br/>
      </w:r>
      <w:r>
        <w:rPr>
          <w:rFonts w:ascii="Times New Roman"/>
          <w:b w:val="false"/>
          <w:i w:val="false"/>
          <w:color w:val="000000"/>
          <w:sz w:val="28"/>
        </w:rPr>
        <w:t xml:space="preserve">
     керлері               рин.    жалпы тек.   органдары ауру. </w:t>
      </w:r>
      <w:r>
        <w:br/>
      </w:r>
      <w:r>
        <w:rPr>
          <w:rFonts w:ascii="Times New Roman"/>
          <w:b w:val="false"/>
          <w:i w:val="false"/>
          <w:color w:val="000000"/>
          <w:sz w:val="28"/>
        </w:rPr>
        <w:t xml:space="preserve">
                           голог,  серу, ЭКГ    ларының асқынған </w:t>
      </w:r>
      <w:r>
        <w:br/>
      </w:r>
      <w:r>
        <w:rPr>
          <w:rFonts w:ascii="Times New Roman"/>
          <w:b w:val="false"/>
          <w:i w:val="false"/>
          <w:color w:val="000000"/>
          <w:sz w:val="28"/>
        </w:rPr>
        <w:t xml:space="preserve">
                           дерма.               түрі. </w:t>
      </w:r>
      <w:r>
        <w:br/>
      </w:r>
      <w:r>
        <w:rPr>
          <w:rFonts w:ascii="Times New Roman"/>
          <w:b w:val="false"/>
          <w:i w:val="false"/>
          <w:color w:val="000000"/>
          <w:sz w:val="28"/>
        </w:rPr>
        <w:t xml:space="preserve">
                           товене.              Терінің қайта. </w:t>
      </w:r>
      <w:r>
        <w:br/>
      </w:r>
      <w:r>
        <w:rPr>
          <w:rFonts w:ascii="Times New Roman"/>
          <w:b w:val="false"/>
          <w:i w:val="false"/>
          <w:color w:val="000000"/>
          <w:sz w:val="28"/>
        </w:rPr>
        <w:t xml:space="preserve">
                           ролог,               ланатын созылмалы </w:t>
      </w:r>
      <w:r>
        <w:br/>
      </w:r>
      <w:r>
        <w:rPr>
          <w:rFonts w:ascii="Times New Roman"/>
          <w:b w:val="false"/>
          <w:i w:val="false"/>
          <w:color w:val="000000"/>
          <w:sz w:val="28"/>
        </w:rPr>
        <w:t xml:space="preserve">
                           невро.               аурулары. </w:t>
      </w:r>
      <w:r>
        <w:br/>
      </w:r>
      <w:r>
        <w:rPr>
          <w:rFonts w:ascii="Times New Roman"/>
          <w:b w:val="false"/>
          <w:i w:val="false"/>
          <w:color w:val="000000"/>
          <w:sz w:val="28"/>
        </w:rPr>
        <w:t xml:space="preserve">
                           пато.                Газ тұтқышпен жұмыс </w:t>
      </w:r>
      <w:r>
        <w:br/>
      </w:r>
      <w:r>
        <w:rPr>
          <w:rFonts w:ascii="Times New Roman"/>
          <w:b w:val="false"/>
          <w:i w:val="false"/>
          <w:color w:val="000000"/>
          <w:sz w:val="28"/>
        </w:rPr>
        <w:t xml:space="preserve">
                           лог                  істеуге кедергі </w:t>
      </w:r>
      <w:r>
        <w:br/>
      </w:r>
      <w:r>
        <w:rPr>
          <w:rFonts w:ascii="Times New Roman"/>
          <w:b w:val="false"/>
          <w:i w:val="false"/>
          <w:color w:val="000000"/>
          <w:sz w:val="28"/>
        </w:rPr>
        <w:t xml:space="preserve">
                                                болатын аурулар </w:t>
      </w:r>
      <w:r>
        <w:br/>
      </w:r>
      <w:r>
        <w:rPr>
          <w:rFonts w:ascii="Times New Roman"/>
          <w:b w:val="false"/>
          <w:i w:val="false"/>
          <w:color w:val="000000"/>
          <w:sz w:val="28"/>
        </w:rPr>
        <w:t xml:space="preserve">
                                                (газды қадағалау </w:t>
      </w:r>
      <w:r>
        <w:br/>
      </w:r>
      <w:r>
        <w:rPr>
          <w:rFonts w:ascii="Times New Roman"/>
          <w:b w:val="false"/>
          <w:i w:val="false"/>
          <w:color w:val="000000"/>
          <w:sz w:val="28"/>
        </w:rPr>
        <w:t xml:space="preserve">
                                                қызметінің </w:t>
      </w:r>
      <w:r>
        <w:br/>
      </w:r>
      <w:r>
        <w:rPr>
          <w:rFonts w:ascii="Times New Roman"/>
          <w:b w:val="false"/>
          <w:i w:val="false"/>
          <w:color w:val="000000"/>
          <w:sz w:val="28"/>
        </w:rPr>
        <w:t xml:space="preserve">
                                                қызметкерлері үшін). </w:t>
      </w:r>
      <w:r>
        <w:br/>
      </w:r>
      <w:r>
        <w:rPr>
          <w:rFonts w:ascii="Times New Roman"/>
          <w:b w:val="false"/>
          <w:i w:val="false"/>
          <w:color w:val="000000"/>
          <w:sz w:val="28"/>
        </w:rPr>
        <w:t xml:space="preserve">
21)  Жарылғыш мате.  12    Тера.   үлкен кадрлы Шеткергі жүйке </w:t>
      </w:r>
      <w:r>
        <w:br/>
      </w:r>
      <w:r>
        <w:rPr>
          <w:rFonts w:ascii="Times New Roman"/>
          <w:b w:val="false"/>
          <w:i w:val="false"/>
          <w:color w:val="000000"/>
          <w:sz w:val="28"/>
        </w:rPr>
        <w:t xml:space="preserve">
     риалдарды       айда  певт,   флюорогра.   жүйесінің созылмалы </w:t>
      </w:r>
      <w:r>
        <w:br/>
      </w:r>
      <w:r>
        <w:rPr>
          <w:rFonts w:ascii="Times New Roman"/>
          <w:b w:val="false"/>
          <w:i w:val="false"/>
          <w:color w:val="000000"/>
          <w:sz w:val="28"/>
        </w:rPr>
        <w:t xml:space="preserve">
     қолданумен      1 рет көз     фия, вести.  аурулары. </w:t>
      </w:r>
      <w:r>
        <w:br/>
      </w:r>
      <w:r>
        <w:rPr>
          <w:rFonts w:ascii="Times New Roman"/>
          <w:b w:val="false"/>
          <w:i w:val="false"/>
          <w:color w:val="000000"/>
          <w:sz w:val="28"/>
        </w:rPr>
        <w:t xml:space="preserve">
     байланысты            дәрі.   булярлық ап. Әр түрлі этиоло. </w:t>
      </w:r>
      <w:r>
        <w:br/>
      </w:r>
      <w:r>
        <w:rPr>
          <w:rFonts w:ascii="Times New Roman"/>
          <w:b w:val="false"/>
          <w:i w:val="false"/>
          <w:color w:val="000000"/>
          <w:sz w:val="28"/>
        </w:rPr>
        <w:t xml:space="preserve">
     болатын жұмыс.        гері,   паратты тек. гиядағы бір және </w:t>
      </w:r>
      <w:r>
        <w:br/>
      </w:r>
      <w:r>
        <w:rPr>
          <w:rFonts w:ascii="Times New Roman"/>
          <w:b w:val="false"/>
          <w:i w:val="false"/>
          <w:color w:val="000000"/>
          <w:sz w:val="28"/>
        </w:rPr>
        <w:t xml:space="preserve">
     тар, жарылу           ото.    серу, ЭКГ    екі жақтық есту </w:t>
      </w:r>
      <w:r>
        <w:br/>
      </w:r>
      <w:r>
        <w:rPr>
          <w:rFonts w:ascii="Times New Roman"/>
          <w:b w:val="false"/>
          <w:i w:val="false"/>
          <w:color w:val="000000"/>
          <w:sz w:val="28"/>
        </w:rPr>
        <w:t xml:space="preserve">
     және өртену           рино.                қабілетінің тұрақты </w:t>
      </w:r>
      <w:r>
        <w:br/>
      </w:r>
      <w:r>
        <w:rPr>
          <w:rFonts w:ascii="Times New Roman"/>
          <w:b w:val="false"/>
          <w:i w:val="false"/>
          <w:color w:val="000000"/>
          <w:sz w:val="28"/>
        </w:rPr>
        <w:t xml:space="preserve">
     қаупі бар             ларин.               түрде төмендеуі </w:t>
      </w:r>
      <w:r>
        <w:br/>
      </w:r>
      <w:r>
        <w:rPr>
          <w:rFonts w:ascii="Times New Roman"/>
          <w:b w:val="false"/>
          <w:i w:val="false"/>
          <w:color w:val="000000"/>
          <w:sz w:val="28"/>
        </w:rPr>
        <w:t xml:space="preserve">
     өндірістердегі        голог,               (сыбырлап сөйле. </w:t>
      </w:r>
      <w:r>
        <w:br/>
      </w:r>
      <w:r>
        <w:rPr>
          <w:rFonts w:ascii="Times New Roman"/>
          <w:b w:val="false"/>
          <w:i w:val="false"/>
          <w:color w:val="000000"/>
          <w:sz w:val="28"/>
        </w:rPr>
        <w:t xml:space="preserve">
     жұмыстар              дерма.               генде 3м-ден </w:t>
      </w:r>
      <w:r>
        <w:br/>
      </w:r>
      <w:r>
        <w:rPr>
          <w:rFonts w:ascii="Times New Roman"/>
          <w:b w:val="false"/>
          <w:i w:val="false"/>
          <w:color w:val="000000"/>
          <w:sz w:val="28"/>
        </w:rPr>
        <w:t xml:space="preserve">
                           товене.              естімеу). </w:t>
      </w:r>
      <w:r>
        <w:br/>
      </w:r>
      <w:r>
        <w:rPr>
          <w:rFonts w:ascii="Times New Roman"/>
          <w:b w:val="false"/>
          <w:i w:val="false"/>
          <w:color w:val="000000"/>
          <w:sz w:val="28"/>
        </w:rPr>
        <w:t xml:space="preserve">
                           ролог,               Емделуге жатпайтын </w:t>
      </w:r>
      <w:r>
        <w:br/>
      </w:r>
      <w:r>
        <w:rPr>
          <w:rFonts w:ascii="Times New Roman"/>
          <w:b w:val="false"/>
          <w:i w:val="false"/>
          <w:color w:val="000000"/>
          <w:sz w:val="28"/>
        </w:rPr>
        <w:t xml:space="preserve">
                           невро.               тұрақты жас ағу. </w:t>
      </w:r>
      <w:r>
        <w:br/>
      </w:r>
      <w:r>
        <w:rPr>
          <w:rFonts w:ascii="Times New Roman"/>
          <w:b w:val="false"/>
          <w:i w:val="false"/>
          <w:color w:val="000000"/>
          <w:sz w:val="28"/>
        </w:rPr>
        <w:t xml:space="preserve">
                           пато. </w:t>
      </w:r>
      <w:r>
        <w:br/>
      </w:r>
      <w:r>
        <w:rPr>
          <w:rFonts w:ascii="Times New Roman"/>
          <w:b w:val="false"/>
          <w:i w:val="false"/>
          <w:color w:val="000000"/>
          <w:sz w:val="28"/>
        </w:rPr>
        <w:t xml:space="preserve">
                           лог, </w:t>
      </w:r>
      <w:r>
        <w:br/>
      </w:r>
      <w:r>
        <w:rPr>
          <w:rFonts w:ascii="Times New Roman"/>
          <w:b w:val="false"/>
          <w:i w:val="false"/>
          <w:color w:val="000000"/>
          <w:sz w:val="28"/>
        </w:rPr>
        <w:t xml:space="preserve">
                           пси. </w:t>
      </w:r>
      <w:r>
        <w:br/>
      </w:r>
      <w:r>
        <w:rPr>
          <w:rFonts w:ascii="Times New Roman"/>
          <w:b w:val="false"/>
          <w:i w:val="false"/>
          <w:color w:val="000000"/>
          <w:sz w:val="28"/>
        </w:rPr>
        <w:t xml:space="preserve">
                           хиатр </w:t>
      </w:r>
      <w:r>
        <w:br/>
      </w:r>
      <w:r>
        <w:rPr>
          <w:rFonts w:ascii="Times New Roman"/>
          <w:b w:val="false"/>
          <w:i w:val="false"/>
          <w:color w:val="000000"/>
          <w:sz w:val="28"/>
        </w:rPr>
        <w:t xml:space="preserve">
22)  Әскериленді.    12    тера.   көздің өт.   Аяқ-қолдың, </w:t>
      </w:r>
      <w:r>
        <w:br/>
      </w:r>
      <w:r>
        <w:rPr>
          <w:rFonts w:ascii="Times New Roman"/>
          <w:b w:val="false"/>
          <w:i w:val="false"/>
          <w:color w:val="000000"/>
          <w:sz w:val="28"/>
        </w:rPr>
        <w:t xml:space="preserve">
     рілген күзет,   айда  певт,   кірлігін     саусақтың, табанның </w:t>
      </w:r>
      <w:r>
        <w:br/>
      </w:r>
      <w:r>
        <w:rPr>
          <w:rFonts w:ascii="Times New Roman"/>
          <w:b w:val="false"/>
          <w:i w:val="false"/>
          <w:color w:val="000000"/>
          <w:sz w:val="28"/>
        </w:rPr>
        <w:t xml:space="preserve">
     арнайы байла.   1 рет невро.  тексеру,     болмауы. </w:t>
      </w:r>
      <w:r>
        <w:br/>
      </w:r>
      <w:r>
        <w:rPr>
          <w:rFonts w:ascii="Times New Roman"/>
          <w:b w:val="false"/>
          <w:i w:val="false"/>
          <w:color w:val="000000"/>
          <w:sz w:val="28"/>
        </w:rPr>
        <w:t xml:space="preserve">
     ныс қызметінің,       пато.   электрокар-  Шеткергі қантамыр </w:t>
      </w:r>
      <w:r>
        <w:br/>
      </w:r>
      <w:r>
        <w:rPr>
          <w:rFonts w:ascii="Times New Roman"/>
          <w:b w:val="false"/>
          <w:i w:val="false"/>
          <w:color w:val="000000"/>
          <w:sz w:val="28"/>
        </w:rPr>
        <w:t xml:space="preserve">
     инкассация            лог,    диография,   аурулары (артерия </w:t>
      </w:r>
      <w:r>
        <w:br/>
      </w:r>
      <w:r>
        <w:rPr>
          <w:rFonts w:ascii="Times New Roman"/>
          <w:b w:val="false"/>
          <w:i w:val="false"/>
          <w:color w:val="000000"/>
          <w:sz w:val="28"/>
        </w:rPr>
        <w:t xml:space="preserve">
     аппаратының           отола.  ФГ           тамырының тартылуы, </w:t>
      </w:r>
      <w:r>
        <w:br/>
      </w:r>
      <w:r>
        <w:rPr>
          <w:rFonts w:ascii="Times New Roman"/>
          <w:b w:val="false"/>
          <w:i w:val="false"/>
          <w:color w:val="000000"/>
          <w:sz w:val="28"/>
        </w:rPr>
        <w:t xml:space="preserve">
     қызметкерлері,        ринго.               көктамырдың </w:t>
      </w:r>
      <w:r>
        <w:br/>
      </w:r>
      <w:r>
        <w:rPr>
          <w:rFonts w:ascii="Times New Roman"/>
          <w:b w:val="false"/>
          <w:i w:val="false"/>
          <w:color w:val="000000"/>
          <w:sz w:val="28"/>
        </w:rPr>
        <w:t xml:space="preserve">
     Мембанк жүйесі.       лог,                 варикозды кеңеюі). </w:t>
      </w:r>
      <w:r>
        <w:br/>
      </w:r>
      <w:r>
        <w:rPr>
          <w:rFonts w:ascii="Times New Roman"/>
          <w:b w:val="false"/>
          <w:i w:val="false"/>
          <w:color w:val="000000"/>
          <w:sz w:val="28"/>
        </w:rPr>
        <w:t xml:space="preserve">
     нің қызметкер.        голо.                Шеткергі жүйке </w:t>
      </w:r>
      <w:r>
        <w:br/>
      </w:r>
      <w:r>
        <w:rPr>
          <w:rFonts w:ascii="Times New Roman"/>
          <w:b w:val="false"/>
          <w:i w:val="false"/>
          <w:color w:val="000000"/>
          <w:sz w:val="28"/>
        </w:rPr>
        <w:t xml:space="preserve">
     лері және             гоф.                 жүйесінің созылмалы </w:t>
      </w:r>
      <w:r>
        <w:br/>
      </w:r>
      <w:r>
        <w:rPr>
          <w:rFonts w:ascii="Times New Roman"/>
          <w:b w:val="false"/>
          <w:i w:val="false"/>
          <w:color w:val="000000"/>
          <w:sz w:val="28"/>
        </w:rPr>
        <w:t xml:space="preserve">
     қаруды өзімен         таль.                аурулары. </w:t>
      </w:r>
      <w:r>
        <w:br/>
      </w:r>
      <w:r>
        <w:rPr>
          <w:rFonts w:ascii="Times New Roman"/>
          <w:b w:val="false"/>
          <w:i w:val="false"/>
          <w:color w:val="000000"/>
          <w:sz w:val="28"/>
        </w:rPr>
        <w:t xml:space="preserve">
     алып жүруге           молог,               Жиі асқынатын </w:t>
      </w:r>
      <w:r>
        <w:br/>
      </w:r>
      <w:r>
        <w:rPr>
          <w:rFonts w:ascii="Times New Roman"/>
          <w:b w:val="false"/>
          <w:i w:val="false"/>
          <w:color w:val="000000"/>
          <w:sz w:val="28"/>
        </w:rPr>
        <w:t xml:space="preserve">
     және қолдануға        пси.                 терінің созылмалы </w:t>
      </w:r>
      <w:r>
        <w:br/>
      </w:r>
      <w:r>
        <w:rPr>
          <w:rFonts w:ascii="Times New Roman"/>
          <w:b w:val="false"/>
          <w:i w:val="false"/>
          <w:color w:val="000000"/>
          <w:sz w:val="28"/>
        </w:rPr>
        <w:t xml:space="preserve">
     рұқсат етілген        хиатр,               ауруы. </w:t>
      </w:r>
      <w:r>
        <w:br/>
      </w:r>
      <w:r>
        <w:rPr>
          <w:rFonts w:ascii="Times New Roman"/>
          <w:b w:val="false"/>
          <w:i w:val="false"/>
          <w:color w:val="000000"/>
          <w:sz w:val="28"/>
        </w:rPr>
        <w:t xml:space="preserve">
     қызмет және           хирург,              Түзетілген көру </w:t>
      </w:r>
      <w:r>
        <w:br/>
      </w:r>
      <w:r>
        <w:rPr>
          <w:rFonts w:ascii="Times New Roman"/>
          <w:b w:val="false"/>
          <w:i w:val="false"/>
          <w:color w:val="000000"/>
          <w:sz w:val="28"/>
        </w:rPr>
        <w:t xml:space="preserve">
     басқа да ве.          дерма.               өткірлігі бір көзде </w:t>
      </w:r>
      <w:r>
        <w:br/>
      </w:r>
      <w:r>
        <w:rPr>
          <w:rFonts w:ascii="Times New Roman"/>
          <w:b w:val="false"/>
          <w:i w:val="false"/>
          <w:color w:val="000000"/>
          <w:sz w:val="28"/>
        </w:rPr>
        <w:t xml:space="preserve">
     домстволардың         товене.              0,5, ал екінші </w:t>
      </w:r>
      <w:r>
        <w:br/>
      </w:r>
      <w:r>
        <w:rPr>
          <w:rFonts w:ascii="Times New Roman"/>
          <w:b w:val="false"/>
          <w:i w:val="false"/>
          <w:color w:val="000000"/>
          <w:sz w:val="28"/>
        </w:rPr>
        <w:t xml:space="preserve">
     қызметкерлері         ролог                көзде 0,2-ден төмен </w:t>
      </w:r>
      <w:r>
        <w:br/>
      </w:r>
      <w:r>
        <w:rPr>
          <w:rFonts w:ascii="Times New Roman"/>
          <w:b w:val="false"/>
          <w:i w:val="false"/>
          <w:color w:val="000000"/>
          <w:sz w:val="28"/>
        </w:rPr>
        <w:t xml:space="preserve">
                                                болса; немесе </w:t>
      </w:r>
      <w:r>
        <w:br/>
      </w:r>
      <w:r>
        <w:rPr>
          <w:rFonts w:ascii="Times New Roman"/>
          <w:b w:val="false"/>
          <w:i w:val="false"/>
          <w:color w:val="000000"/>
          <w:sz w:val="28"/>
        </w:rPr>
        <w:t xml:space="preserve">
                                                екінші көз болмаса </w:t>
      </w:r>
      <w:r>
        <w:br/>
      </w:r>
      <w:r>
        <w:rPr>
          <w:rFonts w:ascii="Times New Roman"/>
          <w:b w:val="false"/>
          <w:i w:val="false"/>
          <w:color w:val="000000"/>
          <w:sz w:val="28"/>
        </w:rPr>
        <w:t xml:space="preserve">
                                                бір көздің көруі </w:t>
      </w:r>
      <w:r>
        <w:br/>
      </w:r>
      <w:r>
        <w:rPr>
          <w:rFonts w:ascii="Times New Roman"/>
          <w:b w:val="false"/>
          <w:i w:val="false"/>
          <w:color w:val="000000"/>
          <w:sz w:val="28"/>
        </w:rPr>
        <w:t xml:space="preserve">
                                                0,7 болғанда </w:t>
      </w:r>
      <w:r>
        <w:br/>
      </w:r>
      <w:r>
        <w:rPr>
          <w:rFonts w:ascii="Times New Roman"/>
          <w:b w:val="false"/>
          <w:i w:val="false"/>
          <w:color w:val="000000"/>
          <w:sz w:val="28"/>
        </w:rPr>
        <w:t xml:space="preserve">
                                                Есту қабілетінің </w:t>
      </w:r>
      <w:r>
        <w:br/>
      </w:r>
      <w:r>
        <w:rPr>
          <w:rFonts w:ascii="Times New Roman"/>
          <w:b w:val="false"/>
          <w:i w:val="false"/>
          <w:color w:val="000000"/>
          <w:sz w:val="28"/>
        </w:rPr>
        <w:t xml:space="preserve">
                                                тұрақты түрде </w:t>
      </w:r>
      <w:r>
        <w:br/>
      </w:r>
      <w:r>
        <w:rPr>
          <w:rFonts w:ascii="Times New Roman"/>
          <w:b w:val="false"/>
          <w:i w:val="false"/>
          <w:color w:val="000000"/>
          <w:sz w:val="28"/>
        </w:rPr>
        <w:t xml:space="preserve">
                                                төмендеуі (сыбырлап </w:t>
      </w:r>
      <w:r>
        <w:br/>
      </w:r>
      <w:r>
        <w:rPr>
          <w:rFonts w:ascii="Times New Roman"/>
          <w:b w:val="false"/>
          <w:i w:val="false"/>
          <w:color w:val="000000"/>
          <w:sz w:val="28"/>
        </w:rPr>
        <w:t xml:space="preserve">
                                                сөйлеу кезінде </w:t>
      </w:r>
      <w:r>
        <w:br/>
      </w:r>
      <w:r>
        <w:rPr>
          <w:rFonts w:ascii="Times New Roman"/>
          <w:b w:val="false"/>
          <w:i w:val="false"/>
          <w:color w:val="000000"/>
          <w:sz w:val="28"/>
        </w:rPr>
        <w:t xml:space="preserve">
                                                3м-ден естімеу). </w:t>
      </w:r>
      <w:r>
        <w:br/>
      </w:r>
      <w:r>
        <w:rPr>
          <w:rFonts w:ascii="Times New Roman"/>
          <w:b w:val="false"/>
          <w:i w:val="false"/>
          <w:color w:val="000000"/>
          <w:sz w:val="28"/>
        </w:rPr>
        <w:t xml:space="preserve">
23)  Газдан құтқару  12    тера.   Электрокар.  Орталық және шет. </w:t>
      </w:r>
      <w:r>
        <w:br/>
      </w:r>
      <w:r>
        <w:rPr>
          <w:rFonts w:ascii="Times New Roman"/>
          <w:b w:val="false"/>
          <w:i w:val="false"/>
          <w:color w:val="000000"/>
          <w:sz w:val="28"/>
        </w:rPr>
        <w:t xml:space="preserve">
     қызметі, газдан айда  певт,   диография,   кергі жүйке жүйе. </w:t>
      </w:r>
      <w:r>
        <w:br/>
      </w:r>
      <w:r>
        <w:rPr>
          <w:rFonts w:ascii="Times New Roman"/>
          <w:b w:val="false"/>
          <w:i w:val="false"/>
          <w:color w:val="000000"/>
          <w:sz w:val="28"/>
        </w:rPr>
        <w:t xml:space="preserve">
     құтқарудың      1     невро.  үлкен кадрлы сінің созылмалы ау. </w:t>
      </w:r>
      <w:r>
        <w:br/>
      </w:r>
      <w:r>
        <w:rPr>
          <w:rFonts w:ascii="Times New Roman"/>
          <w:b w:val="false"/>
          <w:i w:val="false"/>
          <w:color w:val="000000"/>
          <w:sz w:val="28"/>
        </w:rPr>
        <w:t xml:space="preserve">
     ерікті дружи.   рет   пато.   флюорогра.   рулары. Тістің, </w:t>
      </w:r>
      <w:r>
        <w:br/>
      </w:r>
      <w:r>
        <w:rPr>
          <w:rFonts w:ascii="Times New Roman"/>
          <w:b w:val="false"/>
          <w:i w:val="false"/>
          <w:color w:val="000000"/>
          <w:sz w:val="28"/>
        </w:rPr>
        <w:t xml:space="preserve">
     насы, әскери.         лог,    фия, зәрді   ауыз қуысының ауру. </w:t>
      </w:r>
      <w:r>
        <w:br/>
      </w:r>
      <w:r>
        <w:rPr>
          <w:rFonts w:ascii="Times New Roman"/>
          <w:b w:val="false"/>
          <w:i w:val="false"/>
          <w:color w:val="000000"/>
          <w:sz w:val="28"/>
        </w:rPr>
        <w:t xml:space="preserve">
     лендірілген           отори.  жалпы тексе. лары, ерін артын. </w:t>
      </w:r>
      <w:r>
        <w:br/>
      </w:r>
      <w:r>
        <w:rPr>
          <w:rFonts w:ascii="Times New Roman"/>
          <w:b w:val="false"/>
          <w:i w:val="false"/>
          <w:color w:val="000000"/>
          <w:sz w:val="28"/>
        </w:rPr>
        <w:t xml:space="preserve">
     бөлімдер ашық         нола.   ру, вестибу. дағы тіс қорға. </w:t>
      </w:r>
      <w:r>
        <w:br/>
      </w:r>
      <w:r>
        <w:rPr>
          <w:rFonts w:ascii="Times New Roman"/>
          <w:b w:val="false"/>
          <w:i w:val="false"/>
          <w:color w:val="000000"/>
          <w:sz w:val="28"/>
        </w:rPr>
        <w:t xml:space="preserve">
     газ және мұнай        рин.    лярлық ап.   ғыштарды ұстауға </w:t>
      </w:r>
      <w:r>
        <w:br/>
      </w:r>
      <w:r>
        <w:rPr>
          <w:rFonts w:ascii="Times New Roman"/>
          <w:b w:val="false"/>
          <w:i w:val="false"/>
          <w:color w:val="000000"/>
          <w:sz w:val="28"/>
        </w:rPr>
        <w:t xml:space="preserve">
     фонтандарының         голог,  паратты      мүмкіндік бермейтін </w:t>
      </w:r>
      <w:r>
        <w:br/>
      </w:r>
      <w:r>
        <w:rPr>
          <w:rFonts w:ascii="Times New Roman"/>
          <w:b w:val="false"/>
          <w:i w:val="false"/>
          <w:color w:val="000000"/>
          <w:sz w:val="28"/>
        </w:rPr>
        <w:t xml:space="preserve">
     пайда болуының        көз     тексеру      тістердің болмауы, </w:t>
      </w:r>
      <w:r>
        <w:br/>
      </w:r>
      <w:r>
        <w:rPr>
          <w:rFonts w:ascii="Times New Roman"/>
          <w:b w:val="false"/>
          <w:i w:val="false"/>
          <w:color w:val="000000"/>
          <w:sz w:val="28"/>
        </w:rPr>
        <w:t xml:space="preserve">
     алдын алуды,          дәрі.                алынбалы-салынбалы </w:t>
      </w:r>
      <w:r>
        <w:br/>
      </w:r>
      <w:r>
        <w:rPr>
          <w:rFonts w:ascii="Times New Roman"/>
          <w:b w:val="false"/>
          <w:i w:val="false"/>
          <w:color w:val="000000"/>
          <w:sz w:val="28"/>
        </w:rPr>
        <w:t xml:space="preserve">
     пайда болғанда        гері,                протездердердің </w:t>
      </w:r>
      <w:r>
        <w:br/>
      </w:r>
      <w:r>
        <w:rPr>
          <w:rFonts w:ascii="Times New Roman"/>
          <w:b w:val="false"/>
          <w:i w:val="false"/>
          <w:color w:val="000000"/>
          <w:sz w:val="28"/>
        </w:rPr>
        <w:t xml:space="preserve">
     жоюды ұйымдас.        пси.                 болуы, тіс түбінен </w:t>
      </w:r>
      <w:r>
        <w:br/>
      </w:r>
      <w:r>
        <w:rPr>
          <w:rFonts w:ascii="Times New Roman"/>
          <w:b w:val="false"/>
          <w:i w:val="false"/>
          <w:color w:val="000000"/>
          <w:sz w:val="28"/>
        </w:rPr>
        <w:t xml:space="preserve">
     тыратын отряд.        хиатр,               ірің ағу, стома. </w:t>
      </w:r>
      <w:r>
        <w:br/>
      </w:r>
      <w:r>
        <w:rPr>
          <w:rFonts w:ascii="Times New Roman"/>
          <w:b w:val="false"/>
          <w:i w:val="false"/>
          <w:color w:val="000000"/>
          <w:sz w:val="28"/>
        </w:rPr>
        <w:t xml:space="preserve">
     тар, әскери.          хирург,              титтер, перио. </w:t>
      </w:r>
      <w:r>
        <w:br/>
      </w:r>
      <w:r>
        <w:rPr>
          <w:rFonts w:ascii="Times New Roman"/>
          <w:b w:val="false"/>
          <w:i w:val="false"/>
          <w:color w:val="000000"/>
          <w:sz w:val="28"/>
        </w:rPr>
        <w:t xml:space="preserve">
     ленген кен            стома.               донтит, астыңғы </w:t>
      </w:r>
      <w:r>
        <w:br/>
      </w:r>
      <w:r>
        <w:rPr>
          <w:rFonts w:ascii="Times New Roman"/>
          <w:b w:val="false"/>
          <w:i w:val="false"/>
          <w:color w:val="000000"/>
          <w:sz w:val="28"/>
        </w:rPr>
        <w:t xml:space="preserve">
     орнындағы құт.        толог                жақтың шорбуындары </w:t>
      </w:r>
      <w:r>
        <w:br/>
      </w:r>
      <w:r>
        <w:rPr>
          <w:rFonts w:ascii="Times New Roman"/>
          <w:b w:val="false"/>
          <w:i w:val="false"/>
          <w:color w:val="000000"/>
          <w:sz w:val="28"/>
        </w:rPr>
        <w:t xml:space="preserve">
     қару командасы                             мен сіресімдері, </w:t>
      </w:r>
      <w:r>
        <w:br/>
      </w:r>
      <w:r>
        <w:rPr>
          <w:rFonts w:ascii="Times New Roman"/>
          <w:b w:val="false"/>
          <w:i w:val="false"/>
          <w:color w:val="000000"/>
          <w:sz w:val="28"/>
        </w:rPr>
        <w:t xml:space="preserve">
                                                жақ буындарының </w:t>
      </w:r>
      <w:r>
        <w:br/>
      </w:r>
      <w:r>
        <w:rPr>
          <w:rFonts w:ascii="Times New Roman"/>
          <w:b w:val="false"/>
          <w:i w:val="false"/>
          <w:color w:val="000000"/>
          <w:sz w:val="28"/>
        </w:rPr>
        <w:t xml:space="preserve">
                                                қабынуы. </w:t>
      </w:r>
      <w:r>
        <w:br/>
      </w:r>
      <w:r>
        <w:rPr>
          <w:rFonts w:ascii="Times New Roman"/>
          <w:b w:val="false"/>
          <w:i w:val="false"/>
          <w:color w:val="000000"/>
          <w:sz w:val="28"/>
        </w:rPr>
        <w:t xml:space="preserve">
                                                Дененің физикалық </w:t>
      </w:r>
      <w:r>
        <w:br/>
      </w:r>
      <w:r>
        <w:rPr>
          <w:rFonts w:ascii="Times New Roman"/>
          <w:b w:val="false"/>
          <w:i w:val="false"/>
          <w:color w:val="000000"/>
          <w:sz w:val="28"/>
        </w:rPr>
        <w:t xml:space="preserve">
                                                түрде және </w:t>
      </w:r>
      <w:r>
        <w:br/>
      </w:r>
      <w:r>
        <w:rPr>
          <w:rFonts w:ascii="Times New Roman"/>
          <w:b w:val="false"/>
          <w:i w:val="false"/>
          <w:color w:val="000000"/>
          <w:sz w:val="28"/>
        </w:rPr>
        <w:t xml:space="preserve">
                                                тірек-қимыл </w:t>
      </w:r>
      <w:r>
        <w:br/>
      </w:r>
      <w:r>
        <w:rPr>
          <w:rFonts w:ascii="Times New Roman"/>
          <w:b w:val="false"/>
          <w:i w:val="false"/>
          <w:color w:val="000000"/>
          <w:sz w:val="28"/>
        </w:rPr>
        <w:t xml:space="preserve">
                                                аппаратының толық </w:t>
      </w:r>
      <w:r>
        <w:br/>
      </w:r>
      <w:r>
        <w:rPr>
          <w:rFonts w:ascii="Times New Roman"/>
          <w:b w:val="false"/>
          <w:i w:val="false"/>
          <w:color w:val="000000"/>
          <w:sz w:val="28"/>
        </w:rPr>
        <w:t xml:space="preserve">
                                                жетілмеуі. </w:t>
      </w:r>
      <w:r>
        <w:br/>
      </w:r>
      <w:r>
        <w:rPr>
          <w:rFonts w:ascii="Times New Roman"/>
          <w:b w:val="false"/>
          <w:i w:val="false"/>
          <w:color w:val="000000"/>
          <w:sz w:val="28"/>
        </w:rPr>
        <w:t xml:space="preserve">
                                                Тыныс алудың жолын </w:t>
      </w:r>
      <w:r>
        <w:br/>
      </w:r>
      <w:r>
        <w:rPr>
          <w:rFonts w:ascii="Times New Roman"/>
          <w:b w:val="false"/>
          <w:i w:val="false"/>
          <w:color w:val="000000"/>
          <w:sz w:val="28"/>
        </w:rPr>
        <w:t xml:space="preserve">
                                                бұзатын және </w:t>
      </w:r>
      <w:r>
        <w:br/>
      </w:r>
      <w:r>
        <w:rPr>
          <w:rFonts w:ascii="Times New Roman"/>
          <w:b w:val="false"/>
          <w:i w:val="false"/>
          <w:color w:val="000000"/>
          <w:sz w:val="28"/>
        </w:rPr>
        <w:t xml:space="preserve">
                                                газтұтқыштармен </w:t>
      </w:r>
      <w:r>
        <w:br/>
      </w:r>
      <w:r>
        <w:rPr>
          <w:rFonts w:ascii="Times New Roman"/>
          <w:b w:val="false"/>
          <w:i w:val="false"/>
          <w:color w:val="000000"/>
          <w:sz w:val="28"/>
        </w:rPr>
        <w:t xml:space="preserve">
                                                байланысты </w:t>
      </w:r>
      <w:r>
        <w:br/>
      </w:r>
      <w:r>
        <w:rPr>
          <w:rFonts w:ascii="Times New Roman"/>
          <w:b w:val="false"/>
          <w:i w:val="false"/>
          <w:color w:val="000000"/>
          <w:sz w:val="28"/>
        </w:rPr>
        <w:t xml:space="preserve">
                                                жұмыстарға кедергі </w:t>
      </w:r>
      <w:r>
        <w:br/>
      </w:r>
      <w:r>
        <w:rPr>
          <w:rFonts w:ascii="Times New Roman"/>
          <w:b w:val="false"/>
          <w:i w:val="false"/>
          <w:color w:val="000000"/>
          <w:sz w:val="28"/>
        </w:rPr>
        <w:t xml:space="preserve">
                                                болатын кеуде </w:t>
      </w:r>
      <w:r>
        <w:br/>
      </w:r>
      <w:r>
        <w:rPr>
          <w:rFonts w:ascii="Times New Roman"/>
          <w:b w:val="false"/>
          <w:i w:val="false"/>
          <w:color w:val="000000"/>
          <w:sz w:val="28"/>
        </w:rPr>
        <w:t xml:space="preserve">
                                                қуысының өзгеруі. </w:t>
      </w:r>
      <w:r>
        <w:br/>
      </w:r>
      <w:r>
        <w:rPr>
          <w:rFonts w:ascii="Times New Roman"/>
          <w:b w:val="false"/>
          <w:i w:val="false"/>
          <w:color w:val="000000"/>
          <w:sz w:val="28"/>
        </w:rPr>
        <w:t xml:space="preserve">
                                                Ауыр физикалық </w:t>
      </w:r>
      <w:r>
        <w:br/>
      </w:r>
      <w:r>
        <w:rPr>
          <w:rFonts w:ascii="Times New Roman"/>
          <w:b w:val="false"/>
          <w:i w:val="false"/>
          <w:color w:val="000000"/>
          <w:sz w:val="28"/>
        </w:rPr>
        <w:t xml:space="preserve">
                                                жұмыстарды </w:t>
      </w:r>
      <w:r>
        <w:br/>
      </w:r>
      <w:r>
        <w:rPr>
          <w:rFonts w:ascii="Times New Roman"/>
          <w:b w:val="false"/>
          <w:i w:val="false"/>
          <w:color w:val="000000"/>
          <w:sz w:val="28"/>
        </w:rPr>
        <w:t xml:space="preserve">
                                                орындауды </w:t>
      </w:r>
      <w:r>
        <w:br/>
      </w:r>
      <w:r>
        <w:rPr>
          <w:rFonts w:ascii="Times New Roman"/>
          <w:b w:val="false"/>
          <w:i w:val="false"/>
          <w:color w:val="000000"/>
          <w:sz w:val="28"/>
        </w:rPr>
        <w:t xml:space="preserve">
                                                қиындататын немесе </w:t>
      </w:r>
      <w:r>
        <w:br/>
      </w:r>
      <w:r>
        <w:rPr>
          <w:rFonts w:ascii="Times New Roman"/>
          <w:b w:val="false"/>
          <w:i w:val="false"/>
          <w:color w:val="000000"/>
          <w:sz w:val="28"/>
        </w:rPr>
        <w:t xml:space="preserve">
                                                іш қуысының </w:t>
      </w:r>
      <w:r>
        <w:br/>
      </w:r>
      <w:r>
        <w:rPr>
          <w:rFonts w:ascii="Times New Roman"/>
          <w:b w:val="false"/>
          <w:i w:val="false"/>
          <w:color w:val="000000"/>
          <w:sz w:val="28"/>
        </w:rPr>
        <w:t xml:space="preserve">
                                                қызметін бұзатын іш </w:t>
      </w:r>
      <w:r>
        <w:br/>
      </w:r>
      <w:r>
        <w:rPr>
          <w:rFonts w:ascii="Times New Roman"/>
          <w:b w:val="false"/>
          <w:i w:val="false"/>
          <w:color w:val="000000"/>
          <w:sz w:val="28"/>
        </w:rPr>
        <w:t xml:space="preserve">
                                                қуысы органдарының </w:t>
      </w:r>
      <w:r>
        <w:br/>
      </w:r>
      <w:r>
        <w:rPr>
          <w:rFonts w:ascii="Times New Roman"/>
          <w:b w:val="false"/>
          <w:i w:val="false"/>
          <w:color w:val="000000"/>
          <w:sz w:val="28"/>
        </w:rPr>
        <w:t xml:space="preserve">
                                                аурулары. </w:t>
      </w:r>
      <w:r>
        <w:br/>
      </w:r>
      <w:r>
        <w:rPr>
          <w:rFonts w:ascii="Times New Roman"/>
          <w:b w:val="false"/>
          <w:i w:val="false"/>
          <w:color w:val="000000"/>
          <w:sz w:val="28"/>
        </w:rPr>
        <w:t xml:space="preserve">
                                                Атқаратын қызметі </w:t>
      </w:r>
      <w:r>
        <w:br/>
      </w:r>
      <w:r>
        <w:rPr>
          <w:rFonts w:ascii="Times New Roman"/>
          <w:b w:val="false"/>
          <w:i w:val="false"/>
          <w:color w:val="000000"/>
          <w:sz w:val="28"/>
        </w:rPr>
        <w:t xml:space="preserve">
                                                бұзылған сегізкөз </w:t>
      </w:r>
      <w:r>
        <w:br/>
      </w:r>
      <w:r>
        <w:rPr>
          <w:rFonts w:ascii="Times New Roman"/>
          <w:b w:val="false"/>
          <w:i w:val="false"/>
          <w:color w:val="000000"/>
          <w:sz w:val="28"/>
        </w:rPr>
        <w:t xml:space="preserve">
                                                дің, аяқ-қолдың </w:t>
      </w:r>
      <w:r>
        <w:br/>
      </w:r>
      <w:r>
        <w:rPr>
          <w:rFonts w:ascii="Times New Roman"/>
          <w:b w:val="false"/>
          <w:i w:val="false"/>
          <w:color w:val="000000"/>
          <w:sz w:val="28"/>
        </w:rPr>
        <w:t xml:space="preserve">
                                                әртүрлі аурулары. </w:t>
      </w:r>
      <w:r>
        <w:br/>
      </w:r>
      <w:r>
        <w:rPr>
          <w:rFonts w:ascii="Times New Roman"/>
          <w:b w:val="false"/>
          <w:i w:val="false"/>
          <w:color w:val="000000"/>
          <w:sz w:val="28"/>
        </w:rPr>
        <w:t xml:space="preserve">
                                                Газ тұтқыштармен </w:t>
      </w:r>
      <w:r>
        <w:br/>
      </w:r>
      <w:r>
        <w:rPr>
          <w:rFonts w:ascii="Times New Roman"/>
          <w:b w:val="false"/>
          <w:i w:val="false"/>
          <w:color w:val="000000"/>
          <w:sz w:val="28"/>
        </w:rPr>
        <w:t xml:space="preserve">
                                                жұмыс істеуге </w:t>
      </w:r>
      <w:r>
        <w:br/>
      </w:r>
      <w:r>
        <w:rPr>
          <w:rFonts w:ascii="Times New Roman"/>
          <w:b w:val="false"/>
          <w:i w:val="false"/>
          <w:color w:val="000000"/>
          <w:sz w:val="28"/>
        </w:rPr>
        <w:t xml:space="preserve">
                                                кедергі болатын </w:t>
      </w:r>
      <w:r>
        <w:br/>
      </w:r>
      <w:r>
        <w:rPr>
          <w:rFonts w:ascii="Times New Roman"/>
          <w:b w:val="false"/>
          <w:i w:val="false"/>
          <w:color w:val="000000"/>
          <w:sz w:val="28"/>
        </w:rPr>
        <w:t xml:space="preserve">
                                                қатерсіз ісіктер. </w:t>
      </w:r>
      <w:r>
        <w:br/>
      </w:r>
      <w:r>
        <w:rPr>
          <w:rFonts w:ascii="Times New Roman"/>
          <w:b w:val="false"/>
          <w:i w:val="false"/>
          <w:color w:val="000000"/>
          <w:sz w:val="28"/>
        </w:rPr>
        <w:t xml:space="preserve">
                                                Жарықтар (барлық </w:t>
      </w:r>
      <w:r>
        <w:br/>
      </w:r>
      <w:r>
        <w:rPr>
          <w:rFonts w:ascii="Times New Roman"/>
          <w:b w:val="false"/>
          <w:i w:val="false"/>
          <w:color w:val="000000"/>
          <w:sz w:val="28"/>
        </w:rPr>
        <w:t xml:space="preserve">
                                                түрлері). Артерия </w:t>
      </w:r>
      <w:r>
        <w:br/>
      </w:r>
      <w:r>
        <w:rPr>
          <w:rFonts w:ascii="Times New Roman"/>
          <w:b w:val="false"/>
          <w:i w:val="false"/>
          <w:color w:val="000000"/>
          <w:sz w:val="28"/>
        </w:rPr>
        <w:t xml:space="preserve">
                                                тамырының тартылуы, </w:t>
      </w:r>
      <w:r>
        <w:br/>
      </w:r>
      <w:r>
        <w:rPr>
          <w:rFonts w:ascii="Times New Roman"/>
          <w:b w:val="false"/>
          <w:i w:val="false"/>
          <w:color w:val="000000"/>
          <w:sz w:val="28"/>
        </w:rPr>
        <w:t xml:space="preserve">
                                                көктамырдың </w:t>
      </w:r>
      <w:r>
        <w:br/>
      </w:r>
      <w:r>
        <w:rPr>
          <w:rFonts w:ascii="Times New Roman"/>
          <w:b w:val="false"/>
          <w:i w:val="false"/>
          <w:color w:val="000000"/>
          <w:sz w:val="28"/>
        </w:rPr>
        <w:t xml:space="preserve">
                                                варикозды кеңеюі </w:t>
      </w:r>
      <w:r>
        <w:br/>
      </w:r>
      <w:r>
        <w:rPr>
          <w:rFonts w:ascii="Times New Roman"/>
          <w:b w:val="false"/>
          <w:i w:val="false"/>
          <w:color w:val="000000"/>
          <w:sz w:val="28"/>
        </w:rPr>
        <w:t xml:space="preserve">
                                                және аяқтың </w:t>
      </w:r>
      <w:r>
        <w:br/>
      </w:r>
      <w:r>
        <w:rPr>
          <w:rFonts w:ascii="Times New Roman"/>
          <w:b w:val="false"/>
          <w:i w:val="false"/>
          <w:color w:val="000000"/>
          <w:sz w:val="28"/>
        </w:rPr>
        <w:t xml:space="preserve">
                                                суланатын жаралары. </w:t>
      </w:r>
      <w:r>
        <w:br/>
      </w:r>
      <w:r>
        <w:rPr>
          <w:rFonts w:ascii="Times New Roman"/>
          <w:b w:val="false"/>
          <w:i w:val="false"/>
          <w:color w:val="000000"/>
          <w:sz w:val="28"/>
        </w:rPr>
        <w:t xml:space="preserve">
                                                Тромбофлебит. </w:t>
      </w:r>
      <w:r>
        <w:br/>
      </w:r>
      <w:r>
        <w:rPr>
          <w:rFonts w:ascii="Times New Roman"/>
          <w:b w:val="false"/>
          <w:i w:val="false"/>
          <w:color w:val="000000"/>
          <w:sz w:val="28"/>
        </w:rPr>
        <w:t xml:space="preserve">
                                                Көтеу. </w:t>
      </w:r>
      <w:r>
        <w:br/>
      </w:r>
      <w:r>
        <w:rPr>
          <w:rFonts w:ascii="Times New Roman"/>
          <w:b w:val="false"/>
          <w:i w:val="false"/>
          <w:color w:val="000000"/>
          <w:sz w:val="28"/>
        </w:rPr>
        <w:t xml:space="preserve">
                                                Мұрын шеміршегінің </w:t>
      </w:r>
      <w:r>
        <w:br/>
      </w:r>
      <w:r>
        <w:rPr>
          <w:rFonts w:ascii="Times New Roman"/>
          <w:b w:val="false"/>
          <w:i w:val="false"/>
          <w:color w:val="000000"/>
          <w:sz w:val="28"/>
        </w:rPr>
        <w:t xml:space="preserve">
                                                қисаюы. Құлақтың </w:t>
      </w:r>
      <w:r>
        <w:br/>
      </w:r>
      <w:r>
        <w:rPr>
          <w:rFonts w:ascii="Times New Roman"/>
          <w:b w:val="false"/>
          <w:i w:val="false"/>
          <w:color w:val="000000"/>
          <w:sz w:val="28"/>
        </w:rPr>
        <w:t xml:space="preserve">
                                                ортаңғы бөлігінің </w:t>
      </w:r>
      <w:r>
        <w:br/>
      </w:r>
      <w:r>
        <w:rPr>
          <w:rFonts w:ascii="Times New Roman"/>
          <w:b w:val="false"/>
          <w:i w:val="false"/>
          <w:color w:val="000000"/>
          <w:sz w:val="28"/>
        </w:rPr>
        <w:t xml:space="preserve">
                                                созылмалы аурулары. </w:t>
      </w:r>
      <w:r>
        <w:br/>
      </w:r>
      <w:r>
        <w:rPr>
          <w:rFonts w:ascii="Times New Roman"/>
          <w:b w:val="false"/>
          <w:i w:val="false"/>
          <w:color w:val="000000"/>
          <w:sz w:val="28"/>
        </w:rPr>
        <w:t xml:space="preserve">
                                                Әр түрлі </w:t>
      </w:r>
      <w:r>
        <w:br/>
      </w:r>
      <w:r>
        <w:rPr>
          <w:rFonts w:ascii="Times New Roman"/>
          <w:b w:val="false"/>
          <w:i w:val="false"/>
          <w:color w:val="000000"/>
          <w:sz w:val="28"/>
        </w:rPr>
        <w:t xml:space="preserve">
                                                этиологиядағы есту </w:t>
      </w:r>
      <w:r>
        <w:br/>
      </w:r>
      <w:r>
        <w:rPr>
          <w:rFonts w:ascii="Times New Roman"/>
          <w:b w:val="false"/>
          <w:i w:val="false"/>
          <w:color w:val="000000"/>
          <w:sz w:val="28"/>
        </w:rPr>
        <w:t xml:space="preserve">
                                                қабілетінің (бір </w:t>
      </w:r>
      <w:r>
        <w:br/>
      </w:r>
      <w:r>
        <w:rPr>
          <w:rFonts w:ascii="Times New Roman"/>
          <w:b w:val="false"/>
          <w:i w:val="false"/>
          <w:color w:val="000000"/>
          <w:sz w:val="28"/>
        </w:rPr>
        <w:t xml:space="preserve">
                                                құлағы болса да) </w:t>
      </w:r>
      <w:r>
        <w:br/>
      </w:r>
      <w:r>
        <w:rPr>
          <w:rFonts w:ascii="Times New Roman"/>
          <w:b w:val="false"/>
          <w:i w:val="false"/>
          <w:color w:val="000000"/>
          <w:sz w:val="28"/>
        </w:rPr>
        <w:t xml:space="preserve">
                                                төмендеуі (сыбырлап </w:t>
      </w:r>
      <w:r>
        <w:br/>
      </w:r>
      <w:r>
        <w:rPr>
          <w:rFonts w:ascii="Times New Roman"/>
          <w:b w:val="false"/>
          <w:i w:val="false"/>
          <w:color w:val="000000"/>
          <w:sz w:val="28"/>
        </w:rPr>
        <w:t xml:space="preserve">
                                                сөйлегенде кем </w:t>
      </w:r>
      <w:r>
        <w:br/>
      </w:r>
      <w:r>
        <w:rPr>
          <w:rFonts w:ascii="Times New Roman"/>
          <w:b w:val="false"/>
          <w:i w:val="false"/>
          <w:color w:val="000000"/>
          <w:sz w:val="28"/>
        </w:rPr>
        <w:t xml:space="preserve">
                                                дегенде 3 м-ден </w:t>
      </w:r>
      <w:r>
        <w:br/>
      </w:r>
      <w:r>
        <w:rPr>
          <w:rFonts w:ascii="Times New Roman"/>
          <w:b w:val="false"/>
          <w:i w:val="false"/>
          <w:color w:val="000000"/>
          <w:sz w:val="28"/>
        </w:rPr>
        <w:t xml:space="preserve">
                                                естімеу). </w:t>
      </w:r>
      <w:r>
        <w:br/>
      </w:r>
      <w:r>
        <w:rPr>
          <w:rFonts w:ascii="Times New Roman"/>
          <w:b w:val="false"/>
          <w:i w:val="false"/>
          <w:color w:val="000000"/>
          <w:sz w:val="28"/>
        </w:rPr>
        <w:t xml:space="preserve">
                                                Вестибулярлық </w:t>
      </w:r>
      <w:r>
        <w:br/>
      </w:r>
      <w:r>
        <w:rPr>
          <w:rFonts w:ascii="Times New Roman"/>
          <w:b w:val="false"/>
          <w:i w:val="false"/>
          <w:color w:val="000000"/>
          <w:sz w:val="28"/>
        </w:rPr>
        <w:t xml:space="preserve">
                                                аппарат жұмысының </w:t>
      </w:r>
      <w:r>
        <w:br/>
      </w:r>
      <w:r>
        <w:rPr>
          <w:rFonts w:ascii="Times New Roman"/>
          <w:b w:val="false"/>
          <w:i w:val="false"/>
          <w:color w:val="000000"/>
          <w:sz w:val="28"/>
        </w:rPr>
        <w:t xml:space="preserve">
                                                бұзылуы. Көру </w:t>
      </w:r>
      <w:r>
        <w:br/>
      </w:r>
      <w:r>
        <w:rPr>
          <w:rFonts w:ascii="Times New Roman"/>
          <w:b w:val="false"/>
          <w:i w:val="false"/>
          <w:color w:val="000000"/>
          <w:sz w:val="28"/>
        </w:rPr>
        <w:t xml:space="preserve">
                                                өткірлігінің бір </w:t>
      </w:r>
      <w:r>
        <w:br/>
      </w:r>
      <w:r>
        <w:rPr>
          <w:rFonts w:ascii="Times New Roman"/>
          <w:b w:val="false"/>
          <w:i w:val="false"/>
          <w:color w:val="000000"/>
          <w:sz w:val="28"/>
        </w:rPr>
        <w:t xml:space="preserve">
                                                көзде 0,8-ге және </w:t>
      </w:r>
      <w:r>
        <w:br/>
      </w:r>
      <w:r>
        <w:rPr>
          <w:rFonts w:ascii="Times New Roman"/>
          <w:b w:val="false"/>
          <w:i w:val="false"/>
          <w:color w:val="000000"/>
          <w:sz w:val="28"/>
        </w:rPr>
        <w:t xml:space="preserve">
                                                екіншісінде 0,5-ке </w:t>
      </w:r>
      <w:r>
        <w:br/>
      </w:r>
      <w:r>
        <w:rPr>
          <w:rFonts w:ascii="Times New Roman"/>
          <w:b w:val="false"/>
          <w:i w:val="false"/>
          <w:color w:val="000000"/>
          <w:sz w:val="28"/>
        </w:rPr>
        <w:t xml:space="preserve">
                                                төмендеуі, көздің </w:t>
      </w:r>
      <w:r>
        <w:br/>
      </w:r>
      <w:r>
        <w:rPr>
          <w:rFonts w:ascii="Times New Roman"/>
          <w:b w:val="false"/>
          <w:i w:val="false"/>
          <w:color w:val="000000"/>
          <w:sz w:val="28"/>
        </w:rPr>
        <w:t xml:space="preserve">
                                                өткірлігін түзетуге </w:t>
      </w:r>
      <w:r>
        <w:br/>
      </w:r>
      <w:r>
        <w:rPr>
          <w:rFonts w:ascii="Times New Roman"/>
          <w:b w:val="false"/>
          <w:i w:val="false"/>
          <w:color w:val="000000"/>
          <w:sz w:val="28"/>
        </w:rPr>
        <w:t xml:space="preserve">
                                                болмайды. Жас </w:t>
      </w:r>
      <w:r>
        <w:br/>
      </w:r>
      <w:r>
        <w:rPr>
          <w:rFonts w:ascii="Times New Roman"/>
          <w:b w:val="false"/>
          <w:i w:val="false"/>
          <w:color w:val="000000"/>
          <w:sz w:val="28"/>
        </w:rPr>
        <w:t xml:space="preserve">
                                                ағатын жолдардың, </w:t>
      </w:r>
      <w:r>
        <w:br/>
      </w:r>
      <w:r>
        <w:rPr>
          <w:rFonts w:ascii="Times New Roman"/>
          <w:b w:val="false"/>
          <w:i w:val="false"/>
          <w:color w:val="000000"/>
          <w:sz w:val="28"/>
        </w:rPr>
        <w:t xml:space="preserve">
                                                қабақтың, созылмалы </w:t>
      </w:r>
      <w:r>
        <w:br/>
      </w:r>
      <w:r>
        <w:rPr>
          <w:rFonts w:ascii="Times New Roman"/>
          <w:b w:val="false"/>
          <w:i w:val="false"/>
          <w:color w:val="000000"/>
          <w:sz w:val="28"/>
        </w:rPr>
        <w:t xml:space="preserve">
                                                аурулары, қабақтың </w:t>
      </w:r>
      <w:r>
        <w:br/>
      </w:r>
      <w:r>
        <w:rPr>
          <w:rFonts w:ascii="Times New Roman"/>
          <w:b w:val="false"/>
          <w:i w:val="false"/>
          <w:color w:val="000000"/>
          <w:sz w:val="28"/>
        </w:rPr>
        <w:t xml:space="preserve">
                                                толық жұмылуына, </w:t>
      </w:r>
      <w:r>
        <w:br/>
      </w:r>
      <w:r>
        <w:rPr>
          <w:rFonts w:ascii="Times New Roman"/>
          <w:b w:val="false"/>
          <w:i w:val="false"/>
          <w:color w:val="000000"/>
          <w:sz w:val="28"/>
        </w:rPr>
        <w:t xml:space="preserve">
                                                көз алмасының еркін </w:t>
      </w:r>
      <w:r>
        <w:br/>
      </w:r>
      <w:r>
        <w:rPr>
          <w:rFonts w:ascii="Times New Roman"/>
          <w:b w:val="false"/>
          <w:i w:val="false"/>
          <w:color w:val="000000"/>
          <w:sz w:val="28"/>
        </w:rPr>
        <w:t xml:space="preserve">
                                                қозғалуына кедергі </w:t>
      </w:r>
      <w:r>
        <w:br/>
      </w:r>
      <w:r>
        <w:rPr>
          <w:rFonts w:ascii="Times New Roman"/>
          <w:b w:val="false"/>
          <w:i w:val="false"/>
          <w:color w:val="000000"/>
          <w:sz w:val="28"/>
        </w:rPr>
        <w:t xml:space="preserve">
                                                жасайтын аурулары. </w:t>
      </w:r>
      <w:r>
        <w:br/>
      </w:r>
      <w:r>
        <w:rPr>
          <w:rFonts w:ascii="Times New Roman"/>
          <w:b w:val="false"/>
          <w:i w:val="false"/>
          <w:color w:val="000000"/>
          <w:sz w:val="28"/>
        </w:rPr>
        <w:t xml:space="preserve">
                                                Көру алаңы 10 </w:t>
      </w:r>
      <w:r>
        <w:rPr>
          <w:rFonts w:ascii="Times New Roman"/>
          <w:b w:val="false"/>
          <w:i w:val="false"/>
          <w:color w:val="000000"/>
          <w:vertAlign w:val="superscript"/>
        </w:rPr>
        <w:t xml:space="preserve">0 </w:t>
      </w:r>
      <w:r>
        <w:rPr>
          <w:rFonts w:ascii="Times New Roman"/>
          <w:b w:val="false"/>
          <w:i w:val="false"/>
          <w:color w:val="000000"/>
          <w:sz w:val="28"/>
        </w:rPr>
        <w:t xml:space="preserve">-қа </w:t>
      </w:r>
      <w:r>
        <w:br/>
      </w:r>
      <w:r>
        <w:rPr>
          <w:rFonts w:ascii="Times New Roman"/>
          <w:b w:val="false"/>
          <w:i w:val="false"/>
          <w:color w:val="000000"/>
          <w:sz w:val="28"/>
        </w:rPr>
        <w:t xml:space="preserve">
                                                тарылғанда </w:t>
      </w:r>
      <w:r>
        <w:br/>
      </w:r>
      <w:r>
        <w:rPr>
          <w:rFonts w:ascii="Times New Roman"/>
          <w:b w:val="false"/>
          <w:i w:val="false"/>
          <w:color w:val="000000"/>
          <w:sz w:val="28"/>
        </w:rPr>
        <w:t xml:space="preserve">
24)  Механикалық     12    тера.   Қанды, зәрді Түзетілген көру </w:t>
      </w:r>
      <w:r>
        <w:br/>
      </w:r>
      <w:r>
        <w:rPr>
          <w:rFonts w:ascii="Times New Roman"/>
          <w:b w:val="false"/>
          <w:i w:val="false"/>
          <w:color w:val="000000"/>
          <w:sz w:val="28"/>
        </w:rPr>
        <w:t xml:space="preserve">
     құрал-жабдық.   айда  певт,   жалпы тексе. өткірлігінің бір </w:t>
      </w:r>
      <w:r>
        <w:br/>
      </w:r>
      <w:r>
        <w:rPr>
          <w:rFonts w:ascii="Times New Roman"/>
          <w:b w:val="false"/>
          <w:i w:val="false"/>
          <w:color w:val="000000"/>
          <w:sz w:val="28"/>
        </w:rPr>
        <w:t xml:space="preserve">
     тармен (жона.   1     невро.  ру, электр-  көзде 0,5 және екін. </w:t>
      </w:r>
      <w:r>
        <w:br/>
      </w:r>
      <w:r>
        <w:rPr>
          <w:rFonts w:ascii="Times New Roman"/>
          <w:b w:val="false"/>
          <w:i w:val="false"/>
          <w:color w:val="000000"/>
          <w:sz w:val="28"/>
        </w:rPr>
        <w:t xml:space="preserve">
     тын, жоңғылай.  рет   пато.   кардиограм.  шісінде 0,2 ден </w:t>
      </w:r>
      <w:r>
        <w:br/>
      </w:r>
      <w:r>
        <w:rPr>
          <w:rFonts w:ascii="Times New Roman"/>
          <w:b w:val="false"/>
          <w:i w:val="false"/>
          <w:color w:val="000000"/>
          <w:sz w:val="28"/>
        </w:rPr>
        <w:t xml:space="preserve">
     тын және ста.         лог,    ма, вестибу. төмен болуы. </w:t>
      </w:r>
      <w:r>
        <w:br/>
      </w:r>
      <w:r>
        <w:rPr>
          <w:rFonts w:ascii="Times New Roman"/>
          <w:b w:val="false"/>
          <w:i w:val="false"/>
          <w:color w:val="000000"/>
          <w:sz w:val="28"/>
        </w:rPr>
        <w:t xml:space="preserve">
     ноктар, штам.         отори.  лярлық аппа. Вестибулярлық </w:t>
      </w:r>
      <w:r>
        <w:br/>
      </w:r>
      <w:r>
        <w:rPr>
          <w:rFonts w:ascii="Times New Roman"/>
          <w:b w:val="false"/>
          <w:i w:val="false"/>
          <w:color w:val="000000"/>
          <w:sz w:val="28"/>
        </w:rPr>
        <w:t xml:space="preserve">
     повка жасайтын        нола.   ратты тек.   аппарат жұмысының </w:t>
      </w:r>
      <w:r>
        <w:br/>
      </w:r>
      <w:r>
        <w:rPr>
          <w:rFonts w:ascii="Times New Roman"/>
          <w:b w:val="false"/>
          <w:i w:val="false"/>
          <w:color w:val="000000"/>
          <w:sz w:val="28"/>
        </w:rPr>
        <w:t xml:space="preserve">
     пресстер)             ринго.  серу, ФГ     бұзылуы. </w:t>
      </w:r>
      <w:r>
        <w:br/>
      </w:r>
      <w:r>
        <w:rPr>
          <w:rFonts w:ascii="Times New Roman"/>
          <w:b w:val="false"/>
          <w:i w:val="false"/>
          <w:color w:val="000000"/>
          <w:sz w:val="28"/>
        </w:rPr>
        <w:t xml:space="preserve">
     істелінетін           лог                  Қояншық және </w:t>
      </w:r>
      <w:r>
        <w:br/>
      </w:r>
      <w:r>
        <w:rPr>
          <w:rFonts w:ascii="Times New Roman"/>
          <w:b w:val="false"/>
          <w:i w:val="false"/>
          <w:color w:val="000000"/>
          <w:sz w:val="28"/>
        </w:rPr>
        <w:t xml:space="preserve">
     жұмыстар              көз                  синкопалды жағдай </w:t>
      </w:r>
      <w:r>
        <w:br/>
      </w:r>
      <w:r>
        <w:rPr>
          <w:rFonts w:ascii="Times New Roman"/>
          <w:b w:val="false"/>
          <w:i w:val="false"/>
          <w:color w:val="000000"/>
          <w:sz w:val="28"/>
        </w:rPr>
        <w:t xml:space="preserve">
                           дәрі. </w:t>
      </w:r>
      <w:r>
        <w:br/>
      </w:r>
      <w:r>
        <w:rPr>
          <w:rFonts w:ascii="Times New Roman"/>
          <w:b w:val="false"/>
          <w:i w:val="false"/>
          <w:color w:val="000000"/>
          <w:sz w:val="28"/>
        </w:rPr>
        <w:t xml:space="preserve">
                           гері, </w:t>
      </w:r>
      <w:r>
        <w:br/>
      </w:r>
      <w:r>
        <w:rPr>
          <w:rFonts w:ascii="Times New Roman"/>
          <w:b w:val="false"/>
          <w:i w:val="false"/>
          <w:color w:val="000000"/>
          <w:sz w:val="28"/>
        </w:rPr>
        <w:t xml:space="preserve">
                           дерма. </w:t>
      </w:r>
      <w:r>
        <w:br/>
      </w:r>
      <w:r>
        <w:rPr>
          <w:rFonts w:ascii="Times New Roman"/>
          <w:b w:val="false"/>
          <w:i w:val="false"/>
          <w:color w:val="000000"/>
          <w:sz w:val="28"/>
        </w:rPr>
        <w:t xml:space="preserve">
                           толог </w:t>
      </w:r>
      <w:r>
        <w:br/>
      </w:r>
      <w:r>
        <w:rPr>
          <w:rFonts w:ascii="Times New Roman"/>
          <w:b w:val="false"/>
          <w:i w:val="false"/>
          <w:color w:val="000000"/>
          <w:sz w:val="28"/>
        </w:rPr>
        <w:t xml:space="preserve">
25)  Көлік қозға.    12    тера.   вестибуляр.  Вестибулярлық ап. </w:t>
      </w:r>
      <w:r>
        <w:br/>
      </w:r>
      <w:r>
        <w:rPr>
          <w:rFonts w:ascii="Times New Roman"/>
          <w:b w:val="false"/>
          <w:i w:val="false"/>
          <w:color w:val="000000"/>
          <w:sz w:val="28"/>
        </w:rPr>
        <w:t xml:space="preserve">
     лысымен, оның   айда  певт,   лық аппа.    парат жұмысының бұ. </w:t>
      </w:r>
      <w:r>
        <w:br/>
      </w:r>
      <w:r>
        <w:rPr>
          <w:rFonts w:ascii="Times New Roman"/>
          <w:b w:val="false"/>
          <w:i w:val="false"/>
          <w:color w:val="000000"/>
          <w:sz w:val="28"/>
        </w:rPr>
        <w:t xml:space="preserve">
     ішінде зауыт    1     невро.  раттарды     зылуы, оның ішінде </w:t>
      </w:r>
      <w:r>
        <w:br/>
      </w:r>
      <w:r>
        <w:rPr>
          <w:rFonts w:ascii="Times New Roman"/>
          <w:b w:val="false"/>
          <w:i w:val="false"/>
          <w:color w:val="000000"/>
          <w:sz w:val="28"/>
        </w:rPr>
        <w:t xml:space="preserve">
     ішінде пайда.   рет   пато.   тексеру,     Меньер ауруы. </w:t>
      </w:r>
      <w:r>
        <w:br/>
      </w:r>
      <w:r>
        <w:rPr>
          <w:rFonts w:ascii="Times New Roman"/>
          <w:b w:val="false"/>
          <w:i w:val="false"/>
          <w:color w:val="000000"/>
          <w:sz w:val="28"/>
        </w:rPr>
        <w:t xml:space="preserve">
     ланылатын кө.         лог,    көздің көру  Әр түрлі этио. </w:t>
      </w:r>
      <w:r>
        <w:br/>
      </w:r>
      <w:r>
        <w:rPr>
          <w:rFonts w:ascii="Times New Roman"/>
          <w:b w:val="false"/>
          <w:i w:val="false"/>
          <w:color w:val="000000"/>
          <w:sz w:val="28"/>
        </w:rPr>
        <w:t xml:space="preserve">
     лікпен тікелей        отори.  өткірлігі    логиядағы бір неме. </w:t>
      </w:r>
      <w:r>
        <w:br/>
      </w:r>
      <w:r>
        <w:rPr>
          <w:rFonts w:ascii="Times New Roman"/>
          <w:b w:val="false"/>
          <w:i w:val="false"/>
          <w:color w:val="000000"/>
          <w:sz w:val="28"/>
        </w:rPr>
        <w:t xml:space="preserve">
     байланысты            нола.   мен көру     се екі жақтық есту </w:t>
      </w:r>
      <w:r>
        <w:br/>
      </w:r>
      <w:r>
        <w:rPr>
          <w:rFonts w:ascii="Times New Roman"/>
          <w:b w:val="false"/>
          <w:i w:val="false"/>
          <w:color w:val="000000"/>
          <w:sz w:val="28"/>
        </w:rPr>
        <w:t xml:space="preserve">
     (көлікке тиеу.        ринго.  аясын тек.   қабілетінің тұрақты </w:t>
      </w:r>
      <w:r>
        <w:br/>
      </w:r>
      <w:r>
        <w:rPr>
          <w:rFonts w:ascii="Times New Roman"/>
          <w:b w:val="false"/>
          <w:i w:val="false"/>
          <w:color w:val="000000"/>
          <w:sz w:val="28"/>
        </w:rPr>
        <w:t xml:space="preserve">
     шілер, электр-        лог,    серу, ЭКГ,   түрде төмендеуі </w:t>
      </w:r>
      <w:r>
        <w:br/>
      </w:r>
      <w:r>
        <w:rPr>
          <w:rFonts w:ascii="Times New Roman"/>
          <w:b w:val="false"/>
          <w:i w:val="false"/>
          <w:color w:val="000000"/>
          <w:sz w:val="28"/>
        </w:rPr>
        <w:t xml:space="preserve">
     карларды жүр.         көз     ФГ           (сыбырлап сөйле. </w:t>
      </w:r>
      <w:r>
        <w:br/>
      </w:r>
      <w:r>
        <w:rPr>
          <w:rFonts w:ascii="Times New Roman"/>
          <w:b w:val="false"/>
          <w:i w:val="false"/>
          <w:color w:val="000000"/>
          <w:sz w:val="28"/>
        </w:rPr>
        <w:t xml:space="preserve">
     гізушілер,            дәрі.                генде кем дегенде </w:t>
      </w:r>
      <w:r>
        <w:br/>
      </w:r>
      <w:r>
        <w:rPr>
          <w:rFonts w:ascii="Times New Roman"/>
          <w:b w:val="false"/>
          <w:i w:val="false"/>
          <w:color w:val="000000"/>
          <w:sz w:val="28"/>
        </w:rPr>
        <w:t xml:space="preserve">
     реттеушілер)          гері,                3 м-ден естімеу). </w:t>
      </w:r>
      <w:r>
        <w:br/>
      </w:r>
      <w:r>
        <w:rPr>
          <w:rFonts w:ascii="Times New Roman"/>
          <w:b w:val="false"/>
          <w:i w:val="false"/>
          <w:color w:val="000000"/>
          <w:sz w:val="28"/>
        </w:rPr>
        <w:t xml:space="preserve">
     жұмыстар              хирург               Түзетілген көздің </w:t>
      </w:r>
      <w:r>
        <w:br/>
      </w:r>
      <w:r>
        <w:rPr>
          <w:rFonts w:ascii="Times New Roman"/>
          <w:b w:val="false"/>
          <w:i w:val="false"/>
          <w:color w:val="000000"/>
          <w:sz w:val="28"/>
        </w:rPr>
        <w:t xml:space="preserve">
                                                көру өткірлігінің </w:t>
      </w:r>
      <w:r>
        <w:br/>
      </w:r>
      <w:r>
        <w:rPr>
          <w:rFonts w:ascii="Times New Roman"/>
          <w:b w:val="false"/>
          <w:i w:val="false"/>
          <w:color w:val="000000"/>
          <w:sz w:val="28"/>
        </w:rPr>
        <w:t xml:space="preserve">
                                                бір көзде 0,5 және </w:t>
      </w:r>
      <w:r>
        <w:br/>
      </w:r>
      <w:r>
        <w:rPr>
          <w:rFonts w:ascii="Times New Roman"/>
          <w:b w:val="false"/>
          <w:i w:val="false"/>
          <w:color w:val="000000"/>
          <w:sz w:val="28"/>
        </w:rPr>
        <w:t xml:space="preserve">
                                                екіншісінде 0,2 ден </w:t>
      </w:r>
      <w:r>
        <w:br/>
      </w:r>
      <w:r>
        <w:rPr>
          <w:rFonts w:ascii="Times New Roman"/>
          <w:b w:val="false"/>
          <w:i w:val="false"/>
          <w:color w:val="000000"/>
          <w:sz w:val="28"/>
        </w:rPr>
        <w:t xml:space="preserve">
                                                кем болуы; емделуге </w:t>
      </w:r>
      <w:r>
        <w:br/>
      </w:r>
      <w:r>
        <w:rPr>
          <w:rFonts w:ascii="Times New Roman"/>
          <w:b w:val="false"/>
          <w:i w:val="false"/>
          <w:color w:val="000000"/>
          <w:sz w:val="28"/>
        </w:rPr>
        <w:t xml:space="preserve">
                                                жатпайтын тұрақты </w:t>
      </w:r>
      <w:r>
        <w:br/>
      </w:r>
      <w:r>
        <w:rPr>
          <w:rFonts w:ascii="Times New Roman"/>
          <w:b w:val="false"/>
          <w:i w:val="false"/>
          <w:color w:val="000000"/>
          <w:sz w:val="28"/>
        </w:rPr>
        <w:t xml:space="preserve">
                                                түрде көзден жас </w:t>
      </w:r>
      <w:r>
        <w:br/>
      </w:r>
      <w:r>
        <w:rPr>
          <w:rFonts w:ascii="Times New Roman"/>
          <w:b w:val="false"/>
          <w:i w:val="false"/>
          <w:color w:val="000000"/>
          <w:sz w:val="28"/>
        </w:rPr>
        <w:t xml:space="preserve">
                                                ағу; </w:t>
      </w:r>
      <w:r>
        <w:br/>
      </w:r>
      <w:r>
        <w:rPr>
          <w:rFonts w:ascii="Times New Roman"/>
          <w:b w:val="false"/>
          <w:i w:val="false"/>
          <w:color w:val="000000"/>
          <w:sz w:val="28"/>
        </w:rPr>
        <w:t xml:space="preserve">
                                                Түсті белгілерді </w:t>
      </w:r>
      <w:r>
        <w:br/>
      </w:r>
      <w:r>
        <w:rPr>
          <w:rFonts w:ascii="Times New Roman"/>
          <w:b w:val="false"/>
          <w:i w:val="false"/>
          <w:color w:val="000000"/>
          <w:sz w:val="28"/>
        </w:rPr>
        <w:t xml:space="preserve">
                                                қолданып жұмыс </w:t>
      </w:r>
      <w:r>
        <w:br/>
      </w:r>
      <w:r>
        <w:rPr>
          <w:rFonts w:ascii="Times New Roman"/>
          <w:b w:val="false"/>
          <w:i w:val="false"/>
          <w:color w:val="000000"/>
          <w:sz w:val="28"/>
        </w:rPr>
        <w:t xml:space="preserve">
                                                істейтін жұмыскер. </w:t>
      </w:r>
      <w:r>
        <w:br/>
      </w:r>
      <w:r>
        <w:rPr>
          <w:rFonts w:ascii="Times New Roman"/>
          <w:b w:val="false"/>
          <w:i w:val="false"/>
          <w:color w:val="000000"/>
          <w:sz w:val="28"/>
        </w:rPr>
        <w:t xml:space="preserve">
                                                лердің түс ажырату </w:t>
      </w:r>
      <w:r>
        <w:br/>
      </w:r>
      <w:r>
        <w:rPr>
          <w:rFonts w:ascii="Times New Roman"/>
          <w:b w:val="false"/>
          <w:i w:val="false"/>
          <w:color w:val="000000"/>
          <w:sz w:val="28"/>
        </w:rPr>
        <w:t xml:space="preserve">
                                                қабілетінің </w:t>
      </w:r>
      <w:r>
        <w:br/>
      </w:r>
      <w:r>
        <w:rPr>
          <w:rFonts w:ascii="Times New Roman"/>
          <w:b w:val="false"/>
          <w:i w:val="false"/>
          <w:color w:val="000000"/>
          <w:sz w:val="28"/>
        </w:rPr>
        <w:t xml:space="preserve">
                                                бұзылуы; </w:t>
      </w:r>
      <w:r>
        <w:br/>
      </w:r>
      <w:r>
        <w:rPr>
          <w:rFonts w:ascii="Times New Roman"/>
          <w:b w:val="false"/>
          <w:i w:val="false"/>
          <w:color w:val="000000"/>
          <w:sz w:val="28"/>
        </w:rPr>
        <w:t xml:space="preserve">
                                                Көру алаңы 20 </w:t>
      </w:r>
      <w:r>
        <w:rPr>
          <w:rFonts w:ascii="Times New Roman"/>
          <w:b w:val="false"/>
          <w:i w:val="false"/>
          <w:color w:val="000000"/>
          <w:vertAlign w:val="superscript"/>
        </w:rPr>
        <w:t xml:space="preserve">0 </w:t>
      </w:r>
      <w:r>
        <w:rPr>
          <w:rFonts w:ascii="Times New Roman"/>
          <w:b w:val="false"/>
          <w:i w:val="false"/>
          <w:color w:val="000000"/>
          <w:sz w:val="28"/>
        </w:rPr>
        <w:t xml:space="preserve">-қа </w:t>
      </w:r>
      <w:r>
        <w:br/>
      </w:r>
      <w:r>
        <w:rPr>
          <w:rFonts w:ascii="Times New Roman"/>
          <w:b w:val="false"/>
          <w:i w:val="false"/>
          <w:color w:val="000000"/>
          <w:sz w:val="28"/>
        </w:rPr>
        <w:t xml:space="preserve">
                                                дейін шектелсе. </w:t>
      </w:r>
      <w:r>
        <w:br/>
      </w:r>
      <w:r>
        <w:rPr>
          <w:rFonts w:ascii="Times New Roman"/>
          <w:b w:val="false"/>
          <w:i w:val="false"/>
          <w:color w:val="000000"/>
          <w:sz w:val="28"/>
        </w:rPr>
        <w:t xml:space="preserve">
26)  Барлық катего.  12    тера.   Электркар.   Көру мүмкіндігі бұ. </w:t>
      </w:r>
      <w:r>
        <w:br/>
      </w:r>
      <w:r>
        <w:rPr>
          <w:rFonts w:ascii="Times New Roman"/>
          <w:b w:val="false"/>
          <w:i w:val="false"/>
          <w:color w:val="000000"/>
          <w:sz w:val="28"/>
        </w:rPr>
        <w:t xml:space="preserve">
     риядағы авто.   айда  певт,   диография,   зылған көз қабықта. </w:t>
      </w:r>
      <w:r>
        <w:br/>
      </w:r>
      <w:r>
        <w:rPr>
          <w:rFonts w:ascii="Times New Roman"/>
          <w:b w:val="false"/>
          <w:i w:val="false"/>
          <w:color w:val="000000"/>
          <w:sz w:val="28"/>
        </w:rPr>
        <w:t xml:space="preserve">
     көліктер;       бір   невро.  вестибуляр.  рының созылмалы ау. </w:t>
      </w:r>
      <w:r>
        <w:br/>
      </w:r>
      <w:r>
        <w:rPr>
          <w:rFonts w:ascii="Times New Roman"/>
          <w:b w:val="false"/>
          <w:i w:val="false"/>
          <w:color w:val="000000"/>
          <w:sz w:val="28"/>
        </w:rPr>
        <w:t xml:space="preserve">
     барлық түрдегі  рет   пато.   лық аппа.    рулары, көруге ке. </w:t>
      </w:r>
      <w:r>
        <w:br/>
      </w:r>
      <w:r>
        <w:rPr>
          <w:rFonts w:ascii="Times New Roman"/>
          <w:b w:val="false"/>
          <w:i w:val="false"/>
          <w:color w:val="000000"/>
          <w:sz w:val="28"/>
        </w:rPr>
        <w:t xml:space="preserve">
     және маркадағы        лог,    раттарды     дергі ететін немесе </w:t>
      </w:r>
      <w:r>
        <w:br/>
      </w:r>
      <w:r>
        <w:rPr>
          <w:rFonts w:ascii="Times New Roman"/>
          <w:b w:val="false"/>
          <w:i w:val="false"/>
          <w:color w:val="000000"/>
          <w:sz w:val="28"/>
        </w:rPr>
        <w:t xml:space="preserve">
     мотоциклдер,          отори.  тексеру,     көздің қозғалысын </w:t>
      </w:r>
      <w:r>
        <w:br/>
      </w:r>
      <w:r>
        <w:rPr>
          <w:rFonts w:ascii="Times New Roman"/>
          <w:b w:val="false"/>
          <w:i w:val="false"/>
          <w:color w:val="000000"/>
          <w:sz w:val="28"/>
        </w:rPr>
        <w:t xml:space="preserve">
     мотороллерлер,        нола.   қанның тобы  шектейтін қабақ бұл. </w:t>
      </w:r>
      <w:r>
        <w:br/>
      </w:r>
      <w:r>
        <w:rPr>
          <w:rFonts w:ascii="Times New Roman"/>
          <w:b w:val="false"/>
          <w:i w:val="false"/>
          <w:color w:val="000000"/>
          <w:sz w:val="28"/>
        </w:rPr>
        <w:t xml:space="preserve">
     мотонарттар;          ринго.  мен резус.   шық еттерінің тұрақ. </w:t>
      </w:r>
      <w:r>
        <w:br/>
      </w:r>
      <w:r>
        <w:rPr>
          <w:rFonts w:ascii="Times New Roman"/>
          <w:b w:val="false"/>
          <w:i w:val="false"/>
          <w:color w:val="000000"/>
          <w:sz w:val="28"/>
        </w:rPr>
        <w:t xml:space="preserve">
     трамвай,              лог,    факторын     ты өзгерістері мен </w:t>
      </w:r>
      <w:r>
        <w:br/>
      </w:r>
      <w:r>
        <w:rPr>
          <w:rFonts w:ascii="Times New Roman"/>
          <w:b w:val="false"/>
          <w:i w:val="false"/>
          <w:color w:val="000000"/>
          <w:sz w:val="28"/>
        </w:rPr>
        <w:t xml:space="preserve">
     троллейбустар;        көз     анықтау      шала салдары (опера. </w:t>
      </w:r>
      <w:r>
        <w:br/>
      </w:r>
      <w:r>
        <w:rPr>
          <w:rFonts w:ascii="Times New Roman"/>
          <w:b w:val="false"/>
          <w:i w:val="false"/>
          <w:color w:val="000000"/>
          <w:sz w:val="28"/>
        </w:rPr>
        <w:t xml:space="preserve">
     тракторлар            дәрі.   (алдын ала   циядан кейін емдеу </w:t>
      </w:r>
      <w:r>
        <w:br/>
      </w:r>
      <w:r>
        <w:rPr>
          <w:rFonts w:ascii="Times New Roman"/>
          <w:b w:val="false"/>
          <w:i w:val="false"/>
          <w:color w:val="000000"/>
          <w:sz w:val="28"/>
        </w:rPr>
        <w:t xml:space="preserve">
     және басқа да         гері,   медициналық  жақсы қорытындымен </w:t>
      </w:r>
      <w:r>
        <w:br/>
      </w:r>
      <w:r>
        <w:rPr>
          <w:rFonts w:ascii="Times New Roman"/>
          <w:b w:val="false"/>
          <w:i w:val="false"/>
          <w:color w:val="000000"/>
          <w:sz w:val="28"/>
        </w:rPr>
        <w:t xml:space="preserve">
     өз бетімен жү.        хирург, тексеруден   аяқталғанда көлікті </w:t>
      </w:r>
      <w:r>
        <w:br/>
      </w:r>
      <w:r>
        <w:rPr>
          <w:rFonts w:ascii="Times New Roman"/>
          <w:b w:val="false"/>
          <w:i w:val="false"/>
          <w:color w:val="000000"/>
          <w:sz w:val="28"/>
        </w:rPr>
        <w:t xml:space="preserve">
     ретін меха.           пси.    өткенде),    жүргізуіне болады). </w:t>
      </w:r>
      <w:r>
        <w:br/>
      </w:r>
      <w:r>
        <w:rPr>
          <w:rFonts w:ascii="Times New Roman"/>
          <w:b w:val="false"/>
          <w:i w:val="false"/>
          <w:color w:val="000000"/>
          <w:sz w:val="28"/>
        </w:rPr>
        <w:t xml:space="preserve">
     низмдер; өз           хиатр,  көздің көру  Жас қапшығының ем. </w:t>
      </w:r>
      <w:r>
        <w:br/>
      </w:r>
      <w:r>
        <w:rPr>
          <w:rFonts w:ascii="Times New Roman"/>
          <w:b w:val="false"/>
          <w:i w:val="false"/>
          <w:color w:val="000000"/>
          <w:sz w:val="28"/>
        </w:rPr>
        <w:t xml:space="preserve">
     бетімен жүре.         гине.   өткірлігі    делуге келмейтін </w:t>
      </w:r>
      <w:r>
        <w:br/>
      </w:r>
      <w:r>
        <w:rPr>
          <w:rFonts w:ascii="Times New Roman"/>
          <w:b w:val="false"/>
          <w:i w:val="false"/>
          <w:color w:val="000000"/>
          <w:sz w:val="28"/>
        </w:rPr>
        <w:t xml:space="preserve">
     тін ауыл, су          колог   мен көру     созылмалы түрдегі </w:t>
      </w:r>
      <w:r>
        <w:br/>
      </w:r>
      <w:r>
        <w:rPr>
          <w:rFonts w:ascii="Times New Roman"/>
          <w:b w:val="false"/>
          <w:i w:val="false"/>
          <w:color w:val="000000"/>
          <w:sz w:val="28"/>
        </w:rPr>
        <w:t xml:space="preserve">
     шаруашылық жол                алаңын       қабынуы және </w:t>
      </w:r>
      <w:r>
        <w:br/>
      </w:r>
      <w:r>
        <w:rPr>
          <w:rFonts w:ascii="Times New Roman"/>
          <w:b w:val="false"/>
          <w:i w:val="false"/>
          <w:color w:val="000000"/>
          <w:sz w:val="28"/>
        </w:rPr>
        <w:t xml:space="preserve">
     құрылысына                    тексеру, ФГ  тесілуі, тұрақты </w:t>
      </w:r>
      <w:r>
        <w:br/>
      </w:r>
      <w:r>
        <w:rPr>
          <w:rFonts w:ascii="Times New Roman"/>
          <w:b w:val="false"/>
          <w:i w:val="false"/>
          <w:color w:val="000000"/>
          <w:sz w:val="28"/>
        </w:rPr>
        <w:t xml:space="preserve">
     пайдаланылатын                             түрдегі емделмейтін </w:t>
      </w:r>
      <w:r>
        <w:br/>
      </w:r>
      <w:r>
        <w:rPr>
          <w:rFonts w:ascii="Times New Roman"/>
          <w:b w:val="false"/>
          <w:i w:val="false"/>
          <w:color w:val="000000"/>
          <w:sz w:val="28"/>
        </w:rPr>
        <w:t xml:space="preserve">
     машинелер мен                              жас ағу (опера. </w:t>
      </w:r>
      <w:r>
        <w:br/>
      </w:r>
      <w:r>
        <w:rPr>
          <w:rFonts w:ascii="Times New Roman"/>
          <w:b w:val="false"/>
          <w:i w:val="false"/>
          <w:color w:val="000000"/>
          <w:sz w:val="28"/>
        </w:rPr>
        <w:t xml:space="preserve">
     механизмдер                                циядан кейін емдеу </w:t>
      </w:r>
      <w:r>
        <w:br/>
      </w:r>
      <w:r>
        <w:rPr>
          <w:rFonts w:ascii="Times New Roman"/>
          <w:b w:val="false"/>
          <w:i w:val="false"/>
          <w:color w:val="000000"/>
          <w:sz w:val="28"/>
        </w:rPr>
        <w:t xml:space="preserve">
     барлық катего.                             жақсы қорытындымен </w:t>
      </w:r>
      <w:r>
        <w:br/>
      </w:r>
      <w:r>
        <w:rPr>
          <w:rFonts w:ascii="Times New Roman"/>
          <w:b w:val="false"/>
          <w:i w:val="false"/>
          <w:color w:val="000000"/>
          <w:sz w:val="28"/>
        </w:rPr>
        <w:t xml:space="preserve">
     риядағы мүге.                              аяқталғанда көлікті </w:t>
      </w:r>
      <w:r>
        <w:br/>
      </w:r>
      <w:r>
        <w:rPr>
          <w:rFonts w:ascii="Times New Roman"/>
          <w:b w:val="false"/>
          <w:i w:val="false"/>
          <w:color w:val="000000"/>
          <w:sz w:val="28"/>
        </w:rPr>
        <w:t xml:space="preserve">
     дектерге                                   жүргізуіне болады). </w:t>
      </w:r>
      <w:r>
        <w:br/>
      </w:r>
      <w:r>
        <w:rPr>
          <w:rFonts w:ascii="Times New Roman"/>
          <w:b w:val="false"/>
          <w:i w:val="false"/>
          <w:color w:val="000000"/>
          <w:sz w:val="28"/>
        </w:rPr>
        <w:t xml:space="preserve">
     арналған                                   Қылилықтан болған </w:t>
      </w:r>
      <w:r>
        <w:br/>
      </w:r>
      <w:r>
        <w:rPr>
          <w:rFonts w:ascii="Times New Roman"/>
          <w:b w:val="false"/>
          <w:i w:val="false"/>
          <w:color w:val="000000"/>
          <w:sz w:val="28"/>
        </w:rPr>
        <w:t xml:space="preserve">
     қолмен басқа.                              тұрақты түрдегі </w:t>
      </w:r>
      <w:r>
        <w:br/>
      </w:r>
      <w:r>
        <w:rPr>
          <w:rFonts w:ascii="Times New Roman"/>
          <w:b w:val="false"/>
          <w:i w:val="false"/>
          <w:color w:val="000000"/>
          <w:sz w:val="28"/>
        </w:rPr>
        <w:t xml:space="preserve">
     рылатын авто.                              қосарлана көріну. </w:t>
      </w:r>
      <w:r>
        <w:br/>
      </w:r>
      <w:r>
        <w:rPr>
          <w:rFonts w:ascii="Times New Roman"/>
          <w:b w:val="false"/>
          <w:i w:val="false"/>
          <w:color w:val="000000"/>
          <w:sz w:val="28"/>
        </w:rPr>
        <w:t xml:space="preserve">
     көліктер                                   Әр түрлі меридиан. </w:t>
      </w:r>
      <w:r>
        <w:br/>
      </w:r>
      <w:r>
        <w:rPr>
          <w:rFonts w:ascii="Times New Roman"/>
          <w:b w:val="false"/>
          <w:i w:val="false"/>
          <w:color w:val="000000"/>
          <w:sz w:val="28"/>
        </w:rPr>
        <w:t xml:space="preserve">
27)  Теңіз және      24                         дарда көру алаңының </w:t>
      </w:r>
      <w:r>
        <w:br/>
      </w:r>
      <w:r>
        <w:rPr>
          <w:rFonts w:ascii="Times New Roman"/>
          <w:b w:val="false"/>
          <w:i w:val="false"/>
          <w:color w:val="000000"/>
          <w:sz w:val="28"/>
        </w:rPr>
        <w:t xml:space="preserve">
     өзен портта.    айда                       20 </w:t>
      </w:r>
      <w:r>
        <w:rPr>
          <w:rFonts w:ascii="Times New Roman"/>
          <w:b w:val="false"/>
          <w:i w:val="false"/>
          <w:color w:val="000000"/>
          <w:vertAlign w:val="superscript"/>
        </w:rPr>
        <w:t xml:space="preserve">0 </w:t>
      </w:r>
      <w:r>
        <w:rPr>
          <w:rFonts w:ascii="Times New Roman"/>
          <w:b w:val="false"/>
          <w:i w:val="false"/>
          <w:color w:val="000000"/>
          <w:sz w:val="28"/>
        </w:rPr>
        <w:t xml:space="preserve">-қа дейін шек. </w:t>
      </w:r>
      <w:r>
        <w:br/>
      </w:r>
      <w:r>
        <w:rPr>
          <w:rFonts w:ascii="Times New Roman"/>
          <w:b w:val="false"/>
          <w:i w:val="false"/>
          <w:color w:val="000000"/>
          <w:sz w:val="28"/>
        </w:rPr>
        <w:t xml:space="preserve">
     рының жұмыс.    бір                        телуі. Абсолюттік </w:t>
      </w:r>
      <w:r>
        <w:br/>
      </w:r>
      <w:r>
        <w:rPr>
          <w:rFonts w:ascii="Times New Roman"/>
          <w:b w:val="false"/>
          <w:i w:val="false"/>
          <w:color w:val="000000"/>
          <w:sz w:val="28"/>
        </w:rPr>
        <w:t xml:space="preserve">
     керлері, өзен   рет                        немесе салыстырмалы </w:t>
      </w:r>
      <w:r>
        <w:br/>
      </w:r>
      <w:r>
        <w:rPr>
          <w:rFonts w:ascii="Times New Roman"/>
          <w:b w:val="false"/>
          <w:i w:val="false"/>
          <w:color w:val="000000"/>
          <w:sz w:val="28"/>
        </w:rPr>
        <w:t xml:space="preserve">
     және теңіз ке.                             ортадағы скотома. </w:t>
      </w:r>
      <w:r>
        <w:br/>
      </w:r>
      <w:r>
        <w:rPr>
          <w:rFonts w:ascii="Times New Roman"/>
          <w:b w:val="false"/>
          <w:i w:val="false"/>
          <w:color w:val="000000"/>
          <w:sz w:val="28"/>
        </w:rPr>
        <w:t xml:space="preserve">
     мелерінің эки.                             Түзетілген көру </w:t>
      </w:r>
      <w:r>
        <w:br/>
      </w:r>
      <w:r>
        <w:rPr>
          <w:rFonts w:ascii="Times New Roman"/>
          <w:b w:val="false"/>
          <w:i w:val="false"/>
          <w:color w:val="000000"/>
          <w:sz w:val="28"/>
        </w:rPr>
        <w:t xml:space="preserve">
     паждары капи.                              өткірлігінің бір </w:t>
      </w:r>
      <w:r>
        <w:br/>
      </w:r>
      <w:r>
        <w:rPr>
          <w:rFonts w:ascii="Times New Roman"/>
          <w:b w:val="false"/>
          <w:i w:val="false"/>
          <w:color w:val="000000"/>
          <w:sz w:val="28"/>
        </w:rPr>
        <w:t xml:space="preserve">
     тандары және                               көзде 0,8 және екін. </w:t>
      </w:r>
      <w:r>
        <w:br/>
      </w:r>
      <w:r>
        <w:rPr>
          <w:rFonts w:ascii="Times New Roman"/>
          <w:b w:val="false"/>
          <w:i w:val="false"/>
          <w:color w:val="000000"/>
          <w:sz w:val="28"/>
        </w:rPr>
        <w:t xml:space="preserve">
     олардың көмек.                             шісінде 0,4 болуы; </w:t>
      </w:r>
      <w:r>
        <w:br/>
      </w:r>
      <w:r>
        <w:rPr>
          <w:rFonts w:ascii="Times New Roman"/>
          <w:b w:val="false"/>
          <w:i w:val="false"/>
          <w:color w:val="000000"/>
          <w:sz w:val="28"/>
        </w:rPr>
        <w:t xml:space="preserve">
     шілері, штур.                              бір көздің көрмеуі. </w:t>
      </w:r>
      <w:r>
        <w:br/>
      </w:r>
      <w:r>
        <w:rPr>
          <w:rFonts w:ascii="Times New Roman"/>
          <w:b w:val="false"/>
          <w:i w:val="false"/>
          <w:color w:val="000000"/>
          <w:sz w:val="28"/>
        </w:rPr>
        <w:t xml:space="preserve">
     мандар, меха.                              Көздің мөлдір қа. </w:t>
      </w:r>
      <w:r>
        <w:br/>
      </w:r>
      <w:r>
        <w:rPr>
          <w:rFonts w:ascii="Times New Roman"/>
          <w:b w:val="false"/>
          <w:i w:val="false"/>
          <w:color w:val="000000"/>
          <w:sz w:val="28"/>
        </w:rPr>
        <w:t xml:space="preserve">
     никтер, мат.                               батына жасалған реф. </w:t>
      </w:r>
      <w:r>
        <w:br/>
      </w:r>
      <w:r>
        <w:rPr>
          <w:rFonts w:ascii="Times New Roman"/>
          <w:b w:val="false"/>
          <w:i w:val="false"/>
          <w:color w:val="000000"/>
          <w:sz w:val="28"/>
        </w:rPr>
        <w:t xml:space="preserve">
     ростар, радио.                             ракциялық опера. </w:t>
      </w:r>
      <w:r>
        <w:br/>
      </w:r>
      <w:r>
        <w:rPr>
          <w:rFonts w:ascii="Times New Roman"/>
          <w:b w:val="false"/>
          <w:i w:val="false"/>
          <w:color w:val="000000"/>
          <w:sz w:val="28"/>
        </w:rPr>
        <w:t xml:space="preserve">
     мамандар, лоц.                             циядан соң 3 айдан </w:t>
      </w:r>
      <w:r>
        <w:br/>
      </w:r>
      <w:r>
        <w:rPr>
          <w:rFonts w:ascii="Times New Roman"/>
          <w:b w:val="false"/>
          <w:i w:val="false"/>
          <w:color w:val="000000"/>
          <w:sz w:val="28"/>
        </w:rPr>
        <w:t xml:space="preserve">
     мандық қызмет.                             кейін автокөлікті </w:t>
      </w:r>
      <w:r>
        <w:br/>
      </w:r>
      <w:r>
        <w:rPr>
          <w:rFonts w:ascii="Times New Roman"/>
          <w:b w:val="false"/>
          <w:i w:val="false"/>
          <w:color w:val="000000"/>
          <w:sz w:val="28"/>
        </w:rPr>
        <w:t xml:space="preserve">
     тің және кеме                              жүргізуге жібе. </w:t>
      </w:r>
      <w:r>
        <w:br/>
      </w:r>
      <w:r>
        <w:rPr>
          <w:rFonts w:ascii="Times New Roman"/>
          <w:b w:val="false"/>
          <w:i w:val="false"/>
          <w:color w:val="000000"/>
          <w:sz w:val="28"/>
        </w:rPr>
        <w:t xml:space="preserve">
     жұмысының                                  ріледі, түзетілген </w:t>
      </w:r>
      <w:r>
        <w:br/>
      </w:r>
      <w:r>
        <w:rPr>
          <w:rFonts w:ascii="Times New Roman"/>
          <w:b w:val="false"/>
          <w:i w:val="false"/>
          <w:color w:val="000000"/>
          <w:sz w:val="28"/>
        </w:rPr>
        <w:t xml:space="preserve">
     қимылын басқа.                             көру өткірлігінің </w:t>
      </w:r>
      <w:r>
        <w:br/>
      </w:r>
      <w:r>
        <w:rPr>
          <w:rFonts w:ascii="Times New Roman"/>
          <w:b w:val="false"/>
          <w:i w:val="false"/>
          <w:color w:val="000000"/>
          <w:sz w:val="28"/>
        </w:rPr>
        <w:t xml:space="preserve">
     ратын қызмет                               бір көзде 0,8-ден </w:t>
      </w:r>
      <w:r>
        <w:br/>
      </w:r>
      <w:r>
        <w:rPr>
          <w:rFonts w:ascii="Times New Roman"/>
          <w:b w:val="false"/>
          <w:i w:val="false"/>
          <w:color w:val="000000"/>
          <w:sz w:val="28"/>
        </w:rPr>
        <w:t xml:space="preserve">
     жұмыскерлері                               және екіншісінде </w:t>
      </w:r>
      <w:r>
        <w:br/>
      </w:r>
      <w:r>
        <w:rPr>
          <w:rFonts w:ascii="Times New Roman"/>
          <w:b w:val="false"/>
          <w:i w:val="false"/>
          <w:color w:val="000000"/>
          <w:sz w:val="28"/>
        </w:rPr>
        <w:t xml:space="preserve">
28)  әуе жолы кеме.  12                         0,4-тен төмен болуы </w:t>
      </w:r>
      <w:r>
        <w:br/>
      </w:r>
      <w:r>
        <w:rPr>
          <w:rFonts w:ascii="Times New Roman"/>
          <w:b w:val="false"/>
          <w:i w:val="false"/>
          <w:color w:val="000000"/>
          <w:sz w:val="28"/>
        </w:rPr>
        <w:t xml:space="preserve">
     лерін және      айда                       кезіндегі опера. </w:t>
      </w:r>
      <w:r>
        <w:br/>
      </w:r>
      <w:r>
        <w:rPr>
          <w:rFonts w:ascii="Times New Roman"/>
          <w:b w:val="false"/>
          <w:i w:val="false"/>
          <w:color w:val="000000"/>
          <w:sz w:val="28"/>
        </w:rPr>
        <w:t xml:space="preserve">
     басқа да ұша.   бір                        циядан кейін, (опе. </w:t>
      </w:r>
      <w:r>
        <w:br/>
      </w:r>
      <w:r>
        <w:rPr>
          <w:rFonts w:ascii="Times New Roman"/>
          <w:b w:val="false"/>
          <w:i w:val="false"/>
          <w:color w:val="000000"/>
          <w:sz w:val="28"/>
        </w:rPr>
        <w:t xml:space="preserve">
     тын аппарат.    рет                        рацияға дейінгі) </w:t>
      </w:r>
      <w:r>
        <w:br/>
      </w:r>
      <w:r>
        <w:rPr>
          <w:rFonts w:ascii="Times New Roman"/>
          <w:b w:val="false"/>
          <w:i w:val="false"/>
          <w:color w:val="000000"/>
          <w:sz w:val="28"/>
        </w:rPr>
        <w:t xml:space="preserve">
     тарды басқару                              асқынулар болмаған </w:t>
      </w:r>
      <w:r>
        <w:br/>
      </w:r>
      <w:r>
        <w:rPr>
          <w:rFonts w:ascii="Times New Roman"/>
          <w:b w:val="false"/>
          <w:i w:val="false"/>
          <w:color w:val="000000"/>
          <w:sz w:val="28"/>
        </w:rPr>
        <w:t xml:space="preserve">
     қызметкерлері                              жағдайда бастапқы </w:t>
      </w:r>
      <w:r>
        <w:br/>
      </w:r>
      <w:r>
        <w:rPr>
          <w:rFonts w:ascii="Times New Roman"/>
          <w:b w:val="false"/>
          <w:i w:val="false"/>
          <w:color w:val="000000"/>
          <w:sz w:val="28"/>
        </w:rPr>
        <w:t xml:space="preserve">
     (инженерлер-                               рефракциясы </w:t>
      </w:r>
      <w:r>
        <w:br/>
      </w:r>
      <w:r>
        <w:rPr>
          <w:rFonts w:ascii="Times New Roman"/>
          <w:b w:val="false"/>
          <w:i w:val="false"/>
          <w:color w:val="000000"/>
          <w:sz w:val="28"/>
        </w:rPr>
        <w:t xml:space="preserve">
     пилоттар,                                  +8,0-ден -8Д-ге </w:t>
      </w:r>
      <w:r>
        <w:br/>
      </w:r>
      <w:r>
        <w:rPr>
          <w:rFonts w:ascii="Times New Roman"/>
          <w:b w:val="false"/>
          <w:i w:val="false"/>
          <w:color w:val="000000"/>
          <w:sz w:val="28"/>
        </w:rPr>
        <w:t xml:space="preserve">
     бортинженер.                               дейінгі аралықта, </w:t>
      </w:r>
      <w:r>
        <w:br/>
      </w:r>
      <w:r>
        <w:rPr>
          <w:rFonts w:ascii="Times New Roman"/>
          <w:b w:val="false"/>
          <w:i w:val="false"/>
          <w:color w:val="000000"/>
          <w:sz w:val="28"/>
        </w:rPr>
        <w:t xml:space="preserve">
     лер); әуе                                  операцияға дейінгі </w:t>
      </w:r>
      <w:r>
        <w:br/>
      </w:r>
      <w:r>
        <w:rPr>
          <w:rFonts w:ascii="Times New Roman"/>
          <w:b w:val="false"/>
          <w:i w:val="false"/>
          <w:color w:val="000000"/>
          <w:sz w:val="28"/>
        </w:rPr>
        <w:t xml:space="preserve">
     кемелеріне                                 рефракцияны анықтау </w:t>
      </w:r>
      <w:r>
        <w:br/>
      </w:r>
      <w:r>
        <w:rPr>
          <w:rFonts w:ascii="Times New Roman"/>
          <w:b w:val="false"/>
          <w:i w:val="false"/>
          <w:color w:val="000000"/>
          <w:sz w:val="28"/>
        </w:rPr>
        <w:t xml:space="preserve">
     және басқа да                              мүмкін болмаған </w:t>
      </w:r>
      <w:r>
        <w:br/>
      </w:r>
      <w:r>
        <w:rPr>
          <w:rFonts w:ascii="Times New Roman"/>
          <w:b w:val="false"/>
          <w:i w:val="false"/>
          <w:color w:val="000000"/>
          <w:sz w:val="28"/>
        </w:rPr>
        <w:t xml:space="preserve">
     ұшатын аппа.                               жағдайда көз осінің </w:t>
      </w:r>
      <w:r>
        <w:br/>
      </w:r>
      <w:r>
        <w:rPr>
          <w:rFonts w:ascii="Times New Roman"/>
          <w:b w:val="false"/>
          <w:i w:val="false"/>
          <w:color w:val="000000"/>
          <w:sz w:val="28"/>
        </w:rPr>
        <w:t xml:space="preserve">
     раттарға және                              ұзындығы 21,5-тен </w:t>
      </w:r>
      <w:r>
        <w:br/>
      </w:r>
      <w:r>
        <w:rPr>
          <w:rFonts w:ascii="Times New Roman"/>
          <w:b w:val="false"/>
          <w:i w:val="false"/>
          <w:color w:val="000000"/>
          <w:sz w:val="28"/>
        </w:rPr>
        <w:t xml:space="preserve">
     әуе техникасына                            27,0 мм болса; Бір </w:t>
      </w:r>
      <w:r>
        <w:br/>
      </w:r>
      <w:r>
        <w:rPr>
          <w:rFonts w:ascii="Times New Roman"/>
          <w:b w:val="false"/>
          <w:i w:val="false"/>
          <w:color w:val="000000"/>
          <w:sz w:val="28"/>
        </w:rPr>
        <w:t xml:space="preserve">
     техникалық                                 көзде жасанды </w:t>
      </w:r>
      <w:r>
        <w:br/>
      </w:r>
      <w:r>
        <w:rPr>
          <w:rFonts w:ascii="Times New Roman"/>
          <w:b w:val="false"/>
          <w:i w:val="false"/>
          <w:color w:val="000000"/>
          <w:sz w:val="28"/>
        </w:rPr>
        <w:t xml:space="preserve">
     қызмет көрсету,                            қарақтың болуы. </w:t>
      </w:r>
      <w:r>
        <w:br/>
      </w:r>
      <w:r>
        <w:rPr>
          <w:rFonts w:ascii="Times New Roman"/>
          <w:b w:val="false"/>
          <w:i w:val="false"/>
          <w:color w:val="000000"/>
          <w:sz w:val="28"/>
        </w:rPr>
        <w:t xml:space="preserve">
     пайдалану және                             Түзетілген көру </w:t>
      </w:r>
      <w:r>
        <w:br/>
      </w:r>
      <w:r>
        <w:rPr>
          <w:rFonts w:ascii="Times New Roman"/>
          <w:b w:val="false"/>
          <w:i w:val="false"/>
          <w:color w:val="000000"/>
          <w:sz w:val="28"/>
        </w:rPr>
        <w:t xml:space="preserve">
     жөндеу; әуе                                өткірлігі (0,8Д - </w:t>
      </w:r>
      <w:r>
        <w:br/>
      </w:r>
      <w:r>
        <w:rPr>
          <w:rFonts w:ascii="Times New Roman"/>
          <w:b w:val="false"/>
          <w:i w:val="false"/>
          <w:color w:val="000000"/>
          <w:sz w:val="28"/>
        </w:rPr>
        <w:t xml:space="preserve">
     кемелерінің                                0,4Д), қалыпты көру </w:t>
      </w:r>
      <w:r>
        <w:br/>
      </w:r>
      <w:r>
        <w:rPr>
          <w:rFonts w:ascii="Times New Roman"/>
          <w:b w:val="false"/>
          <w:i w:val="false"/>
          <w:color w:val="000000"/>
          <w:sz w:val="28"/>
        </w:rPr>
        <w:t xml:space="preserve">
     қозғалысын бас.                            алаңы болып, опера. </w:t>
      </w:r>
      <w:r>
        <w:br/>
      </w:r>
      <w:r>
        <w:rPr>
          <w:rFonts w:ascii="Times New Roman"/>
          <w:b w:val="false"/>
          <w:i w:val="false"/>
          <w:color w:val="000000"/>
          <w:sz w:val="28"/>
        </w:rPr>
        <w:t xml:space="preserve">
     қару және қыз.                             циядан кейінгі жар. </w:t>
      </w:r>
      <w:r>
        <w:br/>
      </w:r>
      <w:r>
        <w:rPr>
          <w:rFonts w:ascii="Times New Roman"/>
          <w:b w:val="false"/>
          <w:i w:val="false"/>
          <w:color w:val="000000"/>
          <w:sz w:val="28"/>
        </w:rPr>
        <w:t xml:space="preserve">
     мет көрсету                                ты жылда асқыну </w:t>
      </w:r>
      <w:r>
        <w:br/>
      </w:r>
      <w:r>
        <w:rPr>
          <w:rFonts w:ascii="Times New Roman"/>
          <w:b w:val="false"/>
          <w:i w:val="false"/>
          <w:color w:val="000000"/>
          <w:sz w:val="28"/>
        </w:rPr>
        <w:t xml:space="preserve">
     (инженерлер-                               болмаса, тәжірибелі </w:t>
      </w:r>
      <w:r>
        <w:br/>
      </w:r>
      <w:r>
        <w:rPr>
          <w:rFonts w:ascii="Times New Roman"/>
          <w:b w:val="false"/>
          <w:i w:val="false"/>
          <w:color w:val="000000"/>
          <w:sz w:val="28"/>
        </w:rPr>
        <w:t xml:space="preserve">
     әуедиспетчер.                              жүргізушілерге </w:t>
      </w:r>
      <w:r>
        <w:br/>
      </w:r>
      <w:r>
        <w:rPr>
          <w:rFonts w:ascii="Times New Roman"/>
          <w:b w:val="false"/>
          <w:i w:val="false"/>
          <w:color w:val="000000"/>
          <w:sz w:val="28"/>
        </w:rPr>
        <w:t xml:space="preserve">
     лер); әуе                                  рұқсат етіледі. </w:t>
      </w:r>
      <w:r>
        <w:br/>
      </w:r>
      <w:r>
        <w:rPr>
          <w:rFonts w:ascii="Times New Roman"/>
          <w:b w:val="false"/>
          <w:i w:val="false"/>
          <w:color w:val="000000"/>
          <w:sz w:val="28"/>
        </w:rPr>
        <w:t xml:space="preserve">
     электрленді.                               Түсті ажыратудың </w:t>
      </w:r>
      <w:r>
        <w:br/>
      </w:r>
      <w:r>
        <w:rPr>
          <w:rFonts w:ascii="Times New Roman"/>
          <w:b w:val="false"/>
          <w:i w:val="false"/>
          <w:color w:val="000000"/>
          <w:sz w:val="28"/>
        </w:rPr>
        <w:t xml:space="preserve">
     рілген,                                    бұзылуы. Торлы </w:t>
      </w:r>
      <w:r>
        <w:br/>
      </w:r>
      <w:r>
        <w:rPr>
          <w:rFonts w:ascii="Times New Roman"/>
          <w:b w:val="false"/>
          <w:i w:val="false"/>
          <w:color w:val="000000"/>
          <w:sz w:val="28"/>
        </w:rPr>
        <w:t xml:space="preserve">
     пилотажды-                                 қабат пен көру </w:t>
      </w:r>
      <w:r>
        <w:br/>
      </w:r>
      <w:r>
        <w:rPr>
          <w:rFonts w:ascii="Times New Roman"/>
          <w:b w:val="false"/>
          <w:i w:val="false"/>
          <w:color w:val="000000"/>
          <w:sz w:val="28"/>
        </w:rPr>
        <w:t xml:space="preserve">
     навигациялық                               жүйкесінің аурулары. </w:t>
      </w:r>
      <w:r>
        <w:br/>
      </w:r>
      <w:r>
        <w:rPr>
          <w:rFonts w:ascii="Times New Roman"/>
          <w:b w:val="false"/>
          <w:i w:val="false"/>
          <w:color w:val="000000"/>
          <w:sz w:val="28"/>
        </w:rPr>
        <w:t xml:space="preserve">
     және радио.                                Сөйлескенде бір </w:t>
      </w:r>
      <w:r>
        <w:br/>
      </w:r>
      <w:r>
        <w:rPr>
          <w:rFonts w:ascii="Times New Roman"/>
          <w:b w:val="false"/>
          <w:i w:val="false"/>
          <w:color w:val="000000"/>
          <w:sz w:val="28"/>
        </w:rPr>
        <w:t xml:space="preserve">
     электрондық                                құлақпен толығымен </w:t>
      </w:r>
      <w:r>
        <w:br/>
      </w:r>
      <w:r>
        <w:rPr>
          <w:rFonts w:ascii="Times New Roman"/>
          <w:b w:val="false"/>
          <w:i w:val="false"/>
          <w:color w:val="000000"/>
          <w:sz w:val="28"/>
        </w:rPr>
        <w:t xml:space="preserve">
     құрал-жабдық.                              естімеу, ал екінші </w:t>
      </w:r>
      <w:r>
        <w:br/>
      </w:r>
      <w:r>
        <w:rPr>
          <w:rFonts w:ascii="Times New Roman"/>
          <w:b w:val="false"/>
          <w:i w:val="false"/>
          <w:color w:val="000000"/>
          <w:sz w:val="28"/>
        </w:rPr>
        <w:t xml:space="preserve">
     тарды техни.                               құлақ арқылы 3 </w:t>
      </w:r>
      <w:r>
        <w:br/>
      </w:r>
      <w:r>
        <w:rPr>
          <w:rFonts w:ascii="Times New Roman"/>
          <w:b w:val="false"/>
          <w:i w:val="false"/>
          <w:color w:val="000000"/>
          <w:sz w:val="28"/>
        </w:rPr>
        <w:t xml:space="preserve">
     калық пайда.                               м-ден кем қашық. </w:t>
      </w:r>
      <w:r>
        <w:br/>
      </w:r>
      <w:r>
        <w:rPr>
          <w:rFonts w:ascii="Times New Roman"/>
          <w:b w:val="false"/>
          <w:i w:val="false"/>
          <w:color w:val="000000"/>
          <w:sz w:val="28"/>
        </w:rPr>
        <w:t xml:space="preserve">
     лану; автокө.                              тықта, сыбырлап сөй. </w:t>
      </w:r>
      <w:r>
        <w:br/>
      </w:r>
      <w:r>
        <w:rPr>
          <w:rFonts w:ascii="Times New Roman"/>
          <w:b w:val="false"/>
          <w:i w:val="false"/>
          <w:color w:val="000000"/>
          <w:sz w:val="28"/>
        </w:rPr>
        <w:t xml:space="preserve">
     ліктік құрал.                              легенде 1 м қашық. </w:t>
      </w:r>
      <w:r>
        <w:br/>
      </w:r>
      <w:r>
        <w:rPr>
          <w:rFonts w:ascii="Times New Roman"/>
          <w:b w:val="false"/>
          <w:i w:val="false"/>
          <w:color w:val="000000"/>
          <w:sz w:val="28"/>
        </w:rPr>
        <w:t xml:space="preserve">
     дарды электр.                              тықтан естімеу не. </w:t>
      </w:r>
      <w:r>
        <w:br/>
      </w:r>
      <w:r>
        <w:rPr>
          <w:rFonts w:ascii="Times New Roman"/>
          <w:b w:val="false"/>
          <w:i w:val="false"/>
          <w:color w:val="000000"/>
          <w:sz w:val="28"/>
        </w:rPr>
        <w:t xml:space="preserve">
     мен жабдықтау;                             месе сөйлесуді </w:t>
      </w:r>
      <w:r>
        <w:br/>
      </w:r>
      <w:r>
        <w:rPr>
          <w:rFonts w:ascii="Times New Roman"/>
          <w:b w:val="false"/>
          <w:i w:val="false"/>
          <w:color w:val="000000"/>
          <w:sz w:val="28"/>
        </w:rPr>
        <w:t xml:space="preserve">
     әуе аспаптарды,                            екінші құлағы 2 м </w:t>
      </w:r>
      <w:r>
        <w:br/>
      </w:r>
      <w:r>
        <w:rPr>
          <w:rFonts w:ascii="Times New Roman"/>
          <w:b w:val="false"/>
          <w:i w:val="false"/>
          <w:color w:val="000000"/>
          <w:sz w:val="28"/>
        </w:rPr>
        <w:t xml:space="preserve">
     жердегі және                               кем қашықтықтан </w:t>
      </w:r>
      <w:r>
        <w:br/>
      </w:r>
      <w:r>
        <w:rPr>
          <w:rFonts w:ascii="Times New Roman"/>
          <w:b w:val="false"/>
          <w:i w:val="false"/>
          <w:color w:val="000000"/>
          <w:sz w:val="28"/>
        </w:rPr>
        <w:t xml:space="preserve">
     борттағы бас.                              естуі (екі құлағы </w:t>
      </w:r>
      <w:r>
        <w:br/>
      </w:r>
      <w:r>
        <w:rPr>
          <w:rFonts w:ascii="Times New Roman"/>
          <w:b w:val="false"/>
          <w:i w:val="false"/>
          <w:color w:val="000000"/>
          <w:sz w:val="28"/>
        </w:rPr>
        <w:t xml:space="preserve">
     қару жүйелерін                             естімегенде, мылқау </w:t>
      </w:r>
      <w:r>
        <w:br/>
      </w:r>
      <w:r>
        <w:rPr>
          <w:rFonts w:ascii="Times New Roman"/>
          <w:b w:val="false"/>
          <w:i w:val="false"/>
          <w:color w:val="000000"/>
          <w:sz w:val="28"/>
        </w:rPr>
        <w:t xml:space="preserve">
     пайдалану, әуе                             болғанда қайта куә. </w:t>
      </w:r>
      <w:r>
        <w:br/>
      </w:r>
      <w:r>
        <w:rPr>
          <w:rFonts w:ascii="Times New Roman"/>
          <w:b w:val="false"/>
          <w:i w:val="false"/>
          <w:color w:val="000000"/>
          <w:sz w:val="28"/>
        </w:rPr>
        <w:t xml:space="preserve">
     кемелерін және                             ләндарылу 2 жылдан </w:t>
      </w:r>
      <w:r>
        <w:br/>
      </w:r>
      <w:r>
        <w:rPr>
          <w:rFonts w:ascii="Times New Roman"/>
          <w:b w:val="false"/>
          <w:i w:val="false"/>
          <w:color w:val="000000"/>
          <w:sz w:val="28"/>
        </w:rPr>
        <w:t xml:space="preserve">
     ұшатын аппарат.                            кем емес уақытта </w:t>
      </w:r>
      <w:r>
        <w:br/>
      </w:r>
      <w:r>
        <w:rPr>
          <w:rFonts w:ascii="Times New Roman"/>
          <w:b w:val="false"/>
          <w:i w:val="false"/>
          <w:color w:val="000000"/>
          <w:sz w:val="28"/>
        </w:rPr>
        <w:t xml:space="preserve">
     тардың диагнос.                            өткізіледі). Холес. </w:t>
      </w:r>
      <w:r>
        <w:br/>
      </w:r>
      <w:r>
        <w:rPr>
          <w:rFonts w:ascii="Times New Roman"/>
          <w:b w:val="false"/>
          <w:i w:val="false"/>
          <w:color w:val="000000"/>
          <w:sz w:val="28"/>
        </w:rPr>
        <w:t xml:space="preserve">
     тикасын нави.                              театомадан, грану. </w:t>
      </w:r>
      <w:r>
        <w:br/>
      </w:r>
      <w:r>
        <w:rPr>
          <w:rFonts w:ascii="Times New Roman"/>
          <w:b w:val="false"/>
          <w:i w:val="false"/>
          <w:color w:val="000000"/>
          <w:sz w:val="28"/>
        </w:rPr>
        <w:t xml:space="preserve">
     гациялау; әуе                              ляциядан немесе </w:t>
      </w:r>
      <w:r>
        <w:br/>
      </w:r>
      <w:r>
        <w:rPr>
          <w:rFonts w:ascii="Times New Roman"/>
          <w:b w:val="false"/>
          <w:i w:val="false"/>
          <w:color w:val="000000"/>
          <w:sz w:val="28"/>
        </w:rPr>
        <w:t xml:space="preserve">
     қауіпсіздігі;                              полиптен (эпи. </w:t>
      </w:r>
      <w:r>
        <w:br/>
      </w:r>
      <w:r>
        <w:rPr>
          <w:rFonts w:ascii="Times New Roman"/>
          <w:b w:val="false"/>
          <w:i w:val="false"/>
          <w:color w:val="000000"/>
          <w:sz w:val="28"/>
        </w:rPr>
        <w:t xml:space="preserve">
     жолаушыларға                               тимпанит) асқынған </w:t>
      </w:r>
      <w:r>
        <w:br/>
      </w:r>
      <w:r>
        <w:rPr>
          <w:rFonts w:ascii="Times New Roman"/>
          <w:b w:val="false"/>
          <w:i w:val="false"/>
          <w:color w:val="000000"/>
          <w:sz w:val="28"/>
        </w:rPr>
        <w:t xml:space="preserve">
     қызмет көрсету                             құлақтың ортаңғы </w:t>
      </w:r>
      <w:r>
        <w:br/>
      </w:r>
      <w:r>
        <w:rPr>
          <w:rFonts w:ascii="Times New Roman"/>
          <w:b w:val="false"/>
          <w:i w:val="false"/>
          <w:color w:val="000000"/>
          <w:sz w:val="28"/>
        </w:rPr>
        <w:t xml:space="preserve">
     жөніндегі                                  бөлігінің бір не. </w:t>
      </w:r>
      <w:r>
        <w:br/>
      </w:r>
      <w:r>
        <w:rPr>
          <w:rFonts w:ascii="Times New Roman"/>
          <w:b w:val="false"/>
          <w:i w:val="false"/>
          <w:color w:val="000000"/>
          <w:sz w:val="28"/>
        </w:rPr>
        <w:t xml:space="preserve">
     қызметкерлер                               месе екі жақтық </w:t>
      </w:r>
      <w:r>
        <w:br/>
      </w:r>
      <w:r>
        <w:rPr>
          <w:rFonts w:ascii="Times New Roman"/>
          <w:b w:val="false"/>
          <w:i w:val="false"/>
          <w:color w:val="000000"/>
          <w:sz w:val="28"/>
        </w:rPr>
        <w:t xml:space="preserve">
                                                іріңді созылмалы </w:t>
      </w:r>
      <w:r>
        <w:br/>
      </w:r>
      <w:r>
        <w:rPr>
          <w:rFonts w:ascii="Times New Roman"/>
          <w:b w:val="false"/>
          <w:i w:val="false"/>
          <w:color w:val="000000"/>
          <w:sz w:val="28"/>
        </w:rPr>
        <w:t xml:space="preserve">
                                                қабынуы. Тесілу </w:t>
      </w:r>
      <w:r>
        <w:br/>
      </w:r>
      <w:r>
        <w:rPr>
          <w:rFonts w:ascii="Times New Roman"/>
          <w:b w:val="false"/>
          <w:i w:val="false"/>
          <w:color w:val="000000"/>
          <w:sz w:val="28"/>
        </w:rPr>
        <w:t xml:space="preserve">
                                                белгілері болғанда </w:t>
      </w:r>
      <w:r>
        <w:br/>
      </w:r>
      <w:r>
        <w:rPr>
          <w:rFonts w:ascii="Times New Roman"/>
          <w:b w:val="false"/>
          <w:i w:val="false"/>
          <w:color w:val="000000"/>
          <w:sz w:val="28"/>
        </w:rPr>
        <w:t xml:space="preserve">
                                                (операция жасау </w:t>
      </w:r>
      <w:r>
        <w:br/>
      </w:r>
      <w:r>
        <w:rPr>
          <w:rFonts w:ascii="Times New Roman"/>
          <w:b w:val="false"/>
          <w:i w:val="false"/>
          <w:color w:val="000000"/>
          <w:sz w:val="28"/>
        </w:rPr>
        <w:t xml:space="preserve">
                                                арқылы емдегеннен </w:t>
      </w:r>
      <w:r>
        <w:br/>
      </w:r>
      <w:r>
        <w:rPr>
          <w:rFonts w:ascii="Times New Roman"/>
          <w:b w:val="false"/>
          <w:i w:val="false"/>
          <w:color w:val="000000"/>
          <w:sz w:val="28"/>
        </w:rPr>
        <w:t xml:space="preserve">
                                                кейінгі жақсы </w:t>
      </w:r>
      <w:r>
        <w:br/>
      </w:r>
      <w:r>
        <w:rPr>
          <w:rFonts w:ascii="Times New Roman"/>
          <w:b w:val="false"/>
          <w:i w:val="false"/>
          <w:color w:val="000000"/>
          <w:sz w:val="28"/>
        </w:rPr>
        <w:t xml:space="preserve">
                                                қорытындыдан соң, </w:t>
      </w:r>
      <w:r>
        <w:br/>
      </w:r>
      <w:r>
        <w:rPr>
          <w:rFonts w:ascii="Times New Roman"/>
          <w:b w:val="false"/>
          <w:i w:val="false"/>
          <w:color w:val="000000"/>
          <w:sz w:val="28"/>
        </w:rPr>
        <w:t xml:space="preserve">
                                                мәселе жеке түрде </w:t>
      </w:r>
      <w:r>
        <w:br/>
      </w:r>
      <w:r>
        <w:rPr>
          <w:rFonts w:ascii="Times New Roman"/>
          <w:b w:val="false"/>
          <w:i w:val="false"/>
          <w:color w:val="000000"/>
          <w:sz w:val="28"/>
        </w:rPr>
        <w:t xml:space="preserve">
                                                шешіледі), </w:t>
      </w:r>
      <w:r>
        <w:br/>
      </w:r>
      <w:r>
        <w:rPr>
          <w:rFonts w:ascii="Times New Roman"/>
          <w:b w:val="false"/>
          <w:i w:val="false"/>
          <w:color w:val="000000"/>
          <w:sz w:val="28"/>
        </w:rPr>
        <w:t xml:space="preserve">
                                                созылмалы іріңді </w:t>
      </w:r>
      <w:r>
        <w:br/>
      </w:r>
      <w:r>
        <w:rPr>
          <w:rFonts w:ascii="Times New Roman"/>
          <w:b w:val="false"/>
          <w:i w:val="false"/>
          <w:color w:val="000000"/>
          <w:sz w:val="28"/>
        </w:rPr>
        <w:t xml:space="preserve">
                                                мастоидит. </w:t>
      </w:r>
      <w:r>
        <w:br/>
      </w:r>
      <w:r>
        <w:rPr>
          <w:rFonts w:ascii="Times New Roman"/>
          <w:b w:val="false"/>
          <w:i w:val="false"/>
          <w:color w:val="000000"/>
          <w:sz w:val="28"/>
        </w:rPr>
        <w:t xml:space="preserve">
                                                Вестибулярлық </w:t>
      </w:r>
      <w:r>
        <w:br/>
      </w:r>
      <w:r>
        <w:rPr>
          <w:rFonts w:ascii="Times New Roman"/>
          <w:b w:val="false"/>
          <w:i w:val="false"/>
          <w:color w:val="000000"/>
          <w:sz w:val="28"/>
        </w:rPr>
        <w:t xml:space="preserve">
                                                аппараттың бұзылуы, </w:t>
      </w:r>
      <w:r>
        <w:br/>
      </w:r>
      <w:r>
        <w:rPr>
          <w:rFonts w:ascii="Times New Roman"/>
          <w:b w:val="false"/>
          <w:i w:val="false"/>
          <w:color w:val="000000"/>
          <w:sz w:val="28"/>
        </w:rPr>
        <w:t xml:space="preserve">
                                                бастың айналуы, </w:t>
      </w:r>
      <w:r>
        <w:br/>
      </w:r>
      <w:r>
        <w:rPr>
          <w:rFonts w:ascii="Times New Roman"/>
          <w:b w:val="false"/>
          <w:i w:val="false"/>
          <w:color w:val="000000"/>
          <w:sz w:val="28"/>
        </w:rPr>
        <w:t xml:space="preserve">
                                                нистагм (Меньер </w:t>
      </w:r>
      <w:r>
        <w:br/>
      </w:r>
      <w:r>
        <w:rPr>
          <w:rFonts w:ascii="Times New Roman"/>
          <w:b w:val="false"/>
          <w:i w:val="false"/>
          <w:color w:val="000000"/>
          <w:sz w:val="28"/>
        </w:rPr>
        <w:t xml:space="preserve">
                                                ауруы, құлақ </w:t>
      </w:r>
      <w:r>
        <w:br/>
      </w:r>
      <w:r>
        <w:rPr>
          <w:rFonts w:ascii="Times New Roman"/>
          <w:b w:val="false"/>
          <w:i w:val="false"/>
          <w:color w:val="000000"/>
          <w:sz w:val="28"/>
        </w:rPr>
        <w:t xml:space="preserve">
                                                иірімдерінің </w:t>
      </w:r>
      <w:r>
        <w:br/>
      </w:r>
      <w:r>
        <w:rPr>
          <w:rFonts w:ascii="Times New Roman"/>
          <w:b w:val="false"/>
          <w:i w:val="false"/>
          <w:color w:val="000000"/>
          <w:sz w:val="28"/>
        </w:rPr>
        <w:t xml:space="preserve">
                                                қабынуы, әр түрлі </w:t>
      </w:r>
      <w:r>
        <w:br/>
      </w:r>
      <w:r>
        <w:rPr>
          <w:rFonts w:ascii="Times New Roman"/>
          <w:b w:val="false"/>
          <w:i w:val="false"/>
          <w:color w:val="000000"/>
          <w:sz w:val="28"/>
        </w:rPr>
        <w:t xml:space="preserve">
                                                этиологиядағы </w:t>
      </w:r>
      <w:r>
        <w:br/>
      </w:r>
      <w:r>
        <w:rPr>
          <w:rFonts w:ascii="Times New Roman"/>
          <w:b w:val="false"/>
          <w:i w:val="false"/>
          <w:color w:val="000000"/>
          <w:sz w:val="28"/>
        </w:rPr>
        <w:t xml:space="preserve">
                                                вестибулярлық күрт </w:t>
      </w:r>
      <w:r>
        <w:br/>
      </w:r>
      <w:r>
        <w:rPr>
          <w:rFonts w:ascii="Times New Roman"/>
          <w:b w:val="false"/>
          <w:i w:val="false"/>
          <w:color w:val="000000"/>
          <w:sz w:val="28"/>
        </w:rPr>
        <w:t xml:space="preserve">
                                                асқынулар). Көздің </w:t>
      </w:r>
      <w:r>
        <w:br/>
      </w:r>
      <w:r>
        <w:rPr>
          <w:rFonts w:ascii="Times New Roman"/>
          <w:b w:val="false"/>
          <w:i w:val="false"/>
          <w:color w:val="000000"/>
          <w:sz w:val="28"/>
        </w:rPr>
        <w:t xml:space="preserve">
                                                қарашығы орташа </w:t>
      </w:r>
      <w:r>
        <w:br/>
      </w:r>
      <w:r>
        <w:rPr>
          <w:rFonts w:ascii="Times New Roman"/>
          <w:b w:val="false"/>
          <w:i w:val="false"/>
          <w:color w:val="000000"/>
          <w:sz w:val="28"/>
        </w:rPr>
        <w:t xml:space="preserve">
                                                қалыптан 70 </w:t>
      </w:r>
      <w:r>
        <w:rPr>
          <w:rFonts w:ascii="Times New Roman"/>
          <w:b w:val="false"/>
          <w:i w:val="false"/>
          <w:color w:val="000000"/>
          <w:vertAlign w:val="superscript"/>
        </w:rPr>
        <w:t xml:space="preserve">0 </w:t>
      </w:r>
      <w:r>
        <w:rPr>
          <w:rFonts w:ascii="Times New Roman"/>
          <w:b w:val="false"/>
          <w:i w:val="false"/>
          <w:color w:val="000000"/>
          <w:sz w:val="28"/>
        </w:rPr>
        <w:t xml:space="preserve">-қа </w:t>
      </w:r>
      <w:r>
        <w:br/>
      </w:r>
      <w:r>
        <w:rPr>
          <w:rFonts w:ascii="Times New Roman"/>
          <w:b w:val="false"/>
          <w:i w:val="false"/>
          <w:color w:val="000000"/>
          <w:sz w:val="28"/>
        </w:rPr>
        <w:t xml:space="preserve">
                                                дейін ауытқытатын </w:t>
      </w:r>
      <w:r>
        <w:br/>
      </w:r>
      <w:r>
        <w:rPr>
          <w:rFonts w:ascii="Times New Roman"/>
          <w:b w:val="false"/>
          <w:i w:val="false"/>
          <w:color w:val="000000"/>
          <w:sz w:val="28"/>
        </w:rPr>
        <w:t xml:space="preserve">
                                                кенеттен болған </w:t>
      </w:r>
      <w:r>
        <w:br/>
      </w:r>
      <w:r>
        <w:rPr>
          <w:rFonts w:ascii="Times New Roman"/>
          <w:b w:val="false"/>
          <w:i w:val="false"/>
          <w:color w:val="000000"/>
          <w:sz w:val="28"/>
        </w:rPr>
        <w:t xml:space="preserve">
                                                нистагм. </w:t>
      </w:r>
      <w:r>
        <w:br/>
      </w:r>
      <w:r>
        <w:rPr>
          <w:rFonts w:ascii="Times New Roman"/>
          <w:b w:val="false"/>
          <w:i w:val="false"/>
          <w:color w:val="000000"/>
          <w:sz w:val="28"/>
        </w:rPr>
        <w:t xml:space="preserve">
                                                Аяқ-қолдың </w:t>
      </w:r>
      <w:r>
        <w:br/>
      </w:r>
      <w:r>
        <w:rPr>
          <w:rFonts w:ascii="Times New Roman"/>
          <w:b w:val="false"/>
          <w:i w:val="false"/>
          <w:color w:val="000000"/>
          <w:sz w:val="28"/>
        </w:rPr>
        <w:t xml:space="preserve">
                                                қозғалысына кедергі </w:t>
      </w:r>
      <w:r>
        <w:br/>
      </w:r>
      <w:r>
        <w:rPr>
          <w:rFonts w:ascii="Times New Roman"/>
          <w:b w:val="false"/>
          <w:i w:val="false"/>
          <w:color w:val="000000"/>
          <w:sz w:val="28"/>
        </w:rPr>
        <w:t xml:space="preserve">
                                                жасайтын қатерсіз </w:t>
      </w:r>
      <w:r>
        <w:br/>
      </w:r>
      <w:r>
        <w:rPr>
          <w:rFonts w:ascii="Times New Roman"/>
          <w:b w:val="false"/>
          <w:i w:val="false"/>
          <w:color w:val="000000"/>
          <w:sz w:val="28"/>
        </w:rPr>
        <w:t xml:space="preserve">
                                                ісіктер, аз </w:t>
      </w:r>
      <w:r>
        <w:br/>
      </w:r>
      <w:r>
        <w:rPr>
          <w:rFonts w:ascii="Times New Roman"/>
          <w:b w:val="false"/>
          <w:i w:val="false"/>
          <w:color w:val="000000"/>
          <w:sz w:val="28"/>
        </w:rPr>
        <w:t xml:space="preserve">
                                                жылжитын тыртықтар. </w:t>
      </w:r>
      <w:r>
        <w:br/>
      </w:r>
      <w:r>
        <w:rPr>
          <w:rFonts w:ascii="Times New Roman"/>
          <w:b w:val="false"/>
          <w:i w:val="false"/>
          <w:color w:val="000000"/>
          <w:sz w:val="28"/>
        </w:rPr>
        <w:t xml:space="preserve">
                                                Мойын қозғалысының </w:t>
      </w:r>
      <w:r>
        <w:br/>
      </w:r>
      <w:r>
        <w:rPr>
          <w:rFonts w:ascii="Times New Roman"/>
          <w:b w:val="false"/>
          <w:i w:val="false"/>
          <w:color w:val="000000"/>
          <w:sz w:val="28"/>
        </w:rPr>
        <w:t xml:space="preserve">
                                                қимылы қатты </w:t>
      </w:r>
      <w:r>
        <w:br/>
      </w:r>
      <w:r>
        <w:rPr>
          <w:rFonts w:ascii="Times New Roman"/>
          <w:b w:val="false"/>
          <w:i w:val="false"/>
          <w:color w:val="000000"/>
          <w:sz w:val="28"/>
        </w:rPr>
        <w:t xml:space="preserve">
                                                шектелген, ірі </w:t>
      </w:r>
      <w:r>
        <w:br/>
      </w:r>
      <w:r>
        <w:rPr>
          <w:rFonts w:ascii="Times New Roman"/>
          <w:b w:val="false"/>
          <w:i w:val="false"/>
          <w:color w:val="000000"/>
          <w:sz w:val="28"/>
        </w:rPr>
        <w:t xml:space="preserve">
                                                буындардағы тұрақты </w:t>
      </w:r>
      <w:r>
        <w:br/>
      </w:r>
      <w:r>
        <w:rPr>
          <w:rFonts w:ascii="Times New Roman"/>
          <w:b w:val="false"/>
          <w:i w:val="false"/>
          <w:color w:val="000000"/>
          <w:sz w:val="28"/>
        </w:rPr>
        <w:t xml:space="preserve">
                                                түрдегі өзгерістер, </w:t>
      </w:r>
      <w:r>
        <w:br/>
      </w:r>
      <w:r>
        <w:rPr>
          <w:rFonts w:ascii="Times New Roman"/>
          <w:b w:val="false"/>
          <w:i w:val="false"/>
          <w:color w:val="000000"/>
          <w:sz w:val="28"/>
        </w:rPr>
        <w:t xml:space="preserve">
                                                дұрыс бітпеген </w:t>
      </w:r>
      <w:r>
        <w:br/>
      </w:r>
      <w:r>
        <w:rPr>
          <w:rFonts w:ascii="Times New Roman"/>
          <w:b w:val="false"/>
          <w:i w:val="false"/>
          <w:color w:val="000000"/>
          <w:sz w:val="28"/>
        </w:rPr>
        <w:t xml:space="preserve">
                                                сынықтар, </w:t>
      </w:r>
      <w:r>
        <w:br/>
      </w:r>
      <w:r>
        <w:rPr>
          <w:rFonts w:ascii="Times New Roman"/>
          <w:b w:val="false"/>
          <w:i w:val="false"/>
          <w:color w:val="000000"/>
          <w:sz w:val="28"/>
        </w:rPr>
        <w:t xml:space="preserve">
                                                аяқ-қолдардың </w:t>
      </w:r>
      <w:r>
        <w:br/>
      </w:r>
      <w:r>
        <w:rPr>
          <w:rFonts w:ascii="Times New Roman"/>
          <w:b w:val="false"/>
          <w:i w:val="false"/>
          <w:color w:val="000000"/>
          <w:sz w:val="28"/>
        </w:rPr>
        <w:t xml:space="preserve">
                                                қозғалысына кедергі </w:t>
      </w:r>
      <w:r>
        <w:br/>
      </w:r>
      <w:r>
        <w:rPr>
          <w:rFonts w:ascii="Times New Roman"/>
          <w:b w:val="false"/>
          <w:i w:val="false"/>
          <w:color w:val="000000"/>
          <w:sz w:val="28"/>
        </w:rPr>
        <w:t xml:space="preserve">
                                                болатын жалған </w:t>
      </w:r>
      <w:r>
        <w:br/>
      </w:r>
      <w:r>
        <w:rPr>
          <w:rFonts w:ascii="Times New Roman"/>
          <w:b w:val="false"/>
          <w:i w:val="false"/>
          <w:color w:val="000000"/>
          <w:sz w:val="28"/>
        </w:rPr>
        <w:t xml:space="preserve">
                                                буындар, сегіз. </w:t>
      </w:r>
      <w:r>
        <w:br/>
      </w:r>
      <w:r>
        <w:rPr>
          <w:rFonts w:ascii="Times New Roman"/>
          <w:b w:val="false"/>
          <w:i w:val="false"/>
          <w:color w:val="000000"/>
          <w:sz w:val="28"/>
        </w:rPr>
        <w:t xml:space="preserve">
                                                көздегі, оның </w:t>
      </w:r>
      <w:r>
        <w:br/>
      </w:r>
      <w:r>
        <w:rPr>
          <w:rFonts w:ascii="Times New Roman"/>
          <w:b w:val="false"/>
          <w:i w:val="false"/>
          <w:color w:val="000000"/>
          <w:sz w:val="28"/>
        </w:rPr>
        <w:t xml:space="preserve">
                                                қозғалысын бұзатын </w:t>
      </w:r>
      <w:r>
        <w:br/>
      </w:r>
      <w:r>
        <w:rPr>
          <w:rFonts w:ascii="Times New Roman"/>
          <w:b w:val="false"/>
          <w:i w:val="false"/>
          <w:color w:val="000000"/>
          <w:sz w:val="28"/>
        </w:rPr>
        <w:t xml:space="preserve">
                                                тұрақты өзгерістер. </w:t>
      </w:r>
      <w:r>
        <w:br/>
      </w:r>
      <w:r>
        <w:rPr>
          <w:rFonts w:ascii="Times New Roman"/>
          <w:b w:val="false"/>
          <w:i w:val="false"/>
          <w:color w:val="000000"/>
          <w:sz w:val="28"/>
        </w:rPr>
        <w:t xml:space="preserve">
                                                Бір аяқтың немесе </w:t>
      </w:r>
      <w:r>
        <w:br/>
      </w:r>
      <w:r>
        <w:rPr>
          <w:rFonts w:ascii="Times New Roman"/>
          <w:b w:val="false"/>
          <w:i w:val="false"/>
          <w:color w:val="000000"/>
          <w:sz w:val="28"/>
        </w:rPr>
        <w:t xml:space="preserve">
                                                қолдың, саусақтың </w:t>
      </w:r>
      <w:r>
        <w:br/>
      </w:r>
      <w:r>
        <w:rPr>
          <w:rFonts w:ascii="Times New Roman"/>
          <w:b w:val="false"/>
          <w:i w:val="false"/>
          <w:color w:val="000000"/>
          <w:sz w:val="28"/>
        </w:rPr>
        <w:t xml:space="preserve">
                                                немесе бақайдың </w:t>
      </w:r>
      <w:r>
        <w:br/>
      </w:r>
      <w:r>
        <w:rPr>
          <w:rFonts w:ascii="Times New Roman"/>
          <w:b w:val="false"/>
          <w:i w:val="false"/>
          <w:color w:val="000000"/>
          <w:sz w:val="28"/>
        </w:rPr>
        <w:t xml:space="preserve">
                                                болмауы. </w:t>
      </w:r>
      <w:r>
        <w:br/>
      </w:r>
      <w:r>
        <w:rPr>
          <w:rFonts w:ascii="Times New Roman"/>
          <w:b w:val="false"/>
          <w:i w:val="false"/>
          <w:color w:val="000000"/>
          <w:sz w:val="28"/>
        </w:rPr>
        <w:t xml:space="preserve">
                                                Аяқ-қолдың қимылын </w:t>
      </w:r>
      <w:r>
        <w:br/>
      </w:r>
      <w:r>
        <w:rPr>
          <w:rFonts w:ascii="Times New Roman"/>
          <w:b w:val="false"/>
          <w:i w:val="false"/>
          <w:color w:val="000000"/>
          <w:sz w:val="28"/>
        </w:rPr>
        <w:t xml:space="preserve">
                                                шектейтін қисаюлар. </w:t>
      </w:r>
      <w:r>
        <w:br/>
      </w:r>
      <w:r>
        <w:rPr>
          <w:rFonts w:ascii="Times New Roman"/>
          <w:b w:val="false"/>
          <w:i w:val="false"/>
          <w:color w:val="000000"/>
          <w:sz w:val="28"/>
        </w:rPr>
        <w:t xml:space="preserve">
                                                Талаптан тыс шешім </w:t>
      </w:r>
      <w:r>
        <w:br/>
      </w:r>
      <w:r>
        <w:rPr>
          <w:rFonts w:ascii="Times New Roman"/>
          <w:b w:val="false"/>
          <w:i w:val="false"/>
          <w:color w:val="000000"/>
          <w:sz w:val="28"/>
        </w:rPr>
        <w:t xml:space="preserve">
                                                ретінде бір аяғы </w:t>
      </w:r>
      <w:r>
        <w:br/>
      </w:r>
      <w:r>
        <w:rPr>
          <w:rFonts w:ascii="Times New Roman"/>
          <w:b w:val="false"/>
          <w:i w:val="false"/>
          <w:color w:val="000000"/>
          <w:sz w:val="28"/>
        </w:rPr>
        <w:t xml:space="preserve">
                                                шолақ, және оның </w:t>
      </w:r>
      <w:r>
        <w:br/>
      </w:r>
      <w:r>
        <w:rPr>
          <w:rFonts w:ascii="Times New Roman"/>
          <w:b w:val="false"/>
          <w:i w:val="false"/>
          <w:color w:val="000000"/>
          <w:sz w:val="28"/>
        </w:rPr>
        <w:t xml:space="preserve">
                                                ұзындығы сирақтың </w:t>
      </w:r>
      <w:r>
        <w:br/>
      </w:r>
      <w:r>
        <w:rPr>
          <w:rFonts w:ascii="Times New Roman"/>
          <w:b w:val="false"/>
          <w:i w:val="false"/>
          <w:color w:val="000000"/>
          <w:sz w:val="28"/>
        </w:rPr>
        <w:t xml:space="preserve">
                                                1/3 бөлігінен кем </w:t>
      </w:r>
      <w:r>
        <w:br/>
      </w:r>
      <w:r>
        <w:rPr>
          <w:rFonts w:ascii="Times New Roman"/>
          <w:b w:val="false"/>
          <w:i w:val="false"/>
          <w:color w:val="000000"/>
          <w:sz w:val="28"/>
        </w:rPr>
        <w:t xml:space="preserve">
                                                болмаса және </w:t>
      </w:r>
      <w:r>
        <w:br/>
      </w:r>
      <w:r>
        <w:rPr>
          <w:rFonts w:ascii="Times New Roman"/>
          <w:b w:val="false"/>
          <w:i w:val="false"/>
          <w:color w:val="000000"/>
          <w:sz w:val="28"/>
        </w:rPr>
        <w:t xml:space="preserve">
                                                тізенің </w:t>
      </w:r>
      <w:r>
        <w:br/>
      </w:r>
      <w:r>
        <w:rPr>
          <w:rFonts w:ascii="Times New Roman"/>
          <w:b w:val="false"/>
          <w:i w:val="false"/>
          <w:color w:val="000000"/>
          <w:sz w:val="28"/>
        </w:rPr>
        <w:t xml:space="preserve">
                                                жазылып-бүгілу </w:t>
      </w:r>
      <w:r>
        <w:br/>
      </w:r>
      <w:r>
        <w:rPr>
          <w:rFonts w:ascii="Times New Roman"/>
          <w:b w:val="false"/>
          <w:i w:val="false"/>
          <w:color w:val="000000"/>
          <w:sz w:val="28"/>
        </w:rPr>
        <w:t xml:space="preserve">
                                                қозғалысы толығымен </w:t>
      </w:r>
      <w:r>
        <w:br/>
      </w:r>
      <w:r>
        <w:rPr>
          <w:rFonts w:ascii="Times New Roman"/>
          <w:b w:val="false"/>
          <w:i w:val="false"/>
          <w:color w:val="000000"/>
          <w:sz w:val="28"/>
        </w:rPr>
        <w:t xml:space="preserve">
                                                сақталған адамдарға </w:t>
      </w:r>
      <w:r>
        <w:br/>
      </w:r>
      <w:r>
        <w:rPr>
          <w:rFonts w:ascii="Times New Roman"/>
          <w:b w:val="false"/>
          <w:i w:val="false"/>
          <w:color w:val="000000"/>
          <w:sz w:val="28"/>
        </w:rPr>
        <w:t xml:space="preserve">
                                                көлік жүргізуге </w:t>
      </w:r>
      <w:r>
        <w:br/>
      </w:r>
      <w:r>
        <w:rPr>
          <w:rFonts w:ascii="Times New Roman"/>
          <w:b w:val="false"/>
          <w:i w:val="false"/>
          <w:color w:val="000000"/>
          <w:sz w:val="28"/>
        </w:rPr>
        <w:t xml:space="preserve">
                                                рұқсат етіледі. </w:t>
      </w:r>
      <w:r>
        <w:br/>
      </w:r>
      <w:r>
        <w:rPr>
          <w:rFonts w:ascii="Times New Roman"/>
          <w:b w:val="false"/>
          <w:i w:val="false"/>
          <w:color w:val="000000"/>
          <w:sz w:val="28"/>
        </w:rPr>
        <w:t xml:space="preserve">
                                                Саусақтардың немесе </w:t>
      </w:r>
      <w:r>
        <w:br/>
      </w:r>
      <w:r>
        <w:rPr>
          <w:rFonts w:ascii="Times New Roman"/>
          <w:b w:val="false"/>
          <w:i w:val="false"/>
          <w:color w:val="000000"/>
          <w:sz w:val="28"/>
        </w:rPr>
        <w:t xml:space="preserve">
                                                фалангтардың </w:t>
      </w:r>
      <w:r>
        <w:br/>
      </w:r>
      <w:r>
        <w:rPr>
          <w:rFonts w:ascii="Times New Roman"/>
          <w:b w:val="false"/>
          <w:i w:val="false"/>
          <w:color w:val="000000"/>
          <w:sz w:val="28"/>
        </w:rPr>
        <w:t xml:space="preserve">
                                                болмауы. </w:t>
      </w:r>
      <w:r>
        <w:br/>
      </w:r>
      <w:r>
        <w:rPr>
          <w:rFonts w:ascii="Times New Roman"/>
          <w:b w:val="false"/>
          <w:i w:val="false"/>
          <w:color w:val="000000"/>
          <w:sz w:val="28"/>
        </w:rPr>
        <w:t xml:space="preserve">
                                                Неврологиялық </w:t>
      </w:r>
      <w:r>
        <w:br/>
      </w:r>
      <w:r>
        <w:rPr>
          <w:rFonts w:ascii="Times New Roman"/>
          <w:b w:val="false"/>
          <w:i w:val="false"/>
          <w:color w:val="000000"/>
          <w:sz w:val="28"/>
        </w:rPr>
        <w:t xml:space="preserve">
                                                белгісі бар </w:t>
      </w:r>
      <w:r>
        <w:br/>
      </w:r>
      <w:r>
        <w:rPr>
          <w:rFonts w:ascii="Times New Roman"/>
          <w:b w:val="false"/>
          <w:i w:val="false"/>
          <w:color w:val="000000"/>
          <w:sz w:val="28"/>
        </w:rPr>
        <w:t xml:space="preserve">
                                                жарақаттар және бас </w:t>
      </w:r>
      <w:r>
        <w:br/>
      </w:r>
      <w:r>
        <w:rPr>
          <w:rFonts w:ascii="Times New Roman"/>
          <w:b w:val="false"/>
          <w:i w:val="false"/>
          <w:color w:val="000000"/>
          <w:sz w:val="28"/>
        </w:rPr>
        <w:t xml:space="preserve">
                                                сүйегінің ақаулары, </w:t>
      </w:r>
      <w:r>
        <w:br/>
      </w:r>
      <w:r>
        <w:rPr>
          <w:rFonts w:ascii="Times New Roman"/>
          <w:b w:val="false"/>
          <w:i w:val="false"/>
          <w:color w:val="000000"/>
          <w:sz w:val="28"/>
        </w:rPr>
        <w:t xml:space="preserve">
                                                қайта куәландырыл. </w:t>
      </w:r>
      <w:r>
        <w:br/>
      </w:r>
      <w:r>
        <w:rPr>
          <w:rFonts w:ascii="Times New Roman"/>
          <w:b w:val="false"/>
          <w:i w:val="false"/>
          <w:color w:val="000000"/>
          <w:sz w:val="28"/>
        </w:rPr>
        <w:t xml:space="preserve">
                                                ғанда 2 жыл </w:t>
      </w:r>
      <w:r>
        <w:br/>
      </w:r>
      <w:r>
        <w:rPr>
          <w:rFonts w:ascii="Times New Roman"/>
          <w:b w:val="false"/>
          <w:i w:val="false"/>
          <w:color w:val="000000"/>
          <w:sz w:val="28"/>
        </w:rPr>
        <w:t xml:space="preserve">
                                                мерзімге жеке түрде </w:t>
      </w:r>
      <w:r>
        <w:br/>
      </w:r>
      <w:r>
        <w:rPr>
          <w:rFonts w:ascii="Times New Roman"/>
          <w:b w:val="false"/>
          <w:i w:val="false"/>
          <w:color w:val="000000"/>
          <w:sz w:val="28"/>
        </w:rPr>
        <w:t xml:space="preserve">
                                                рұқсат етіледі. </w:t>
      </w:r>
      <w:r>
        <w:br/>
      </w:r>
      <w:r>
        <w:rPr>
          <w:rFonts w:ascii="Times New Roman"/>
          <w:b w:val="false"/>
          <w:i w:val="false"/>
          <w:color w:val="000000"/>
          <w:sz w:val="28"/>
        </w:rPr>
        <w:t xml:space="preserve">
                                                Аяқтың 6 см аса </w:t>
      </w:r>
      <w:r>
        <w:br/>
      </w:r>
      <w:r>
        <w:rPr>
          <w:rFonts w:ascii="Times New Roman"/>
          <w:b w:val="false"/>
          <w:i w:val="false"/>
          <w:color w:val="000000"/>
          <w:sz w:val="28"/>
        </w:rPr>
        <w:t xml:space="preserve">
                                                қысқа болуы, егер </w:t>
      </w:r>
      <w:r>
        <w:br/>
      </w:r>
      <w:r>
        <w:rPr>
          <w:rFonts w:ascii="Times New Roman"/>
          <w:b w:val="false"/>
          <w:i w:val="false"/>
          <w:color w:val="000000"/>
          <w:sz w:val="28"/>
        </w:rPr>
        <w:t xml:space="preserve">
                                                аяқ сүйектерінің, </w:t>
      </w:r>
      <w:r>
        <w:br/>
      </w:r>
      <w:r>
        <w:rPr>
          <w:rFonts w:ascii="Times New Roman"/>
          <w:b w:val="false"/>
          <w:i w:val="false"/>
          <w:color w:val="000000"/>
          <w:sz w:val="28"/>
        </w:rPr>
        <w:t xml:space="preserve">
                                                жұмсақ тіндерінің </w:t>
      </w:r>
      <w:r>
        <w:br/>
      </w:r>
      <w:r>
        <w:rPr>
          <w:rFonts w:ascii="Times New Roman"/>
          <w:b w:val="false"/>
          <w:i w:val="false"/>
          <w:color w:val="000000"/>
          <w:sz w:val="28"/>
        </w:rPr>
        <w:t xml:space="preserve">
                                                және буындарың </w:t>
      </w:r>
      <w:r>
        <w:br/>
      </w:r>
      <w:r>
        <w:rPr>
          <w:rFonts w:ascii="Times New Roman"/>
          <w:b w:val="false"/>
          <w:i w:val="false"/>
          <w:color w:val="000000"/>
          <w:sz w:val="28"/>
        </w:rPr>
        <w:t xml:space="preserve">
                                                ақаулары болмаса, </w:t>
      </w:r>
      <w:r>
        <w:br/>
      </w:r>
      <w:r>
        <w:rPr>
          <w:rFonts w:ascii="Times New Roman"/>
          <w:b w:val="false"/>
          <w:i w:val="false"/>
          <w:color w:val="000000"/>
          <w:sz w:val="28"/>
        </w:rPr>
        <w:t xml:space="preserve">
                                                қозғалу мөлшері </w:t>
      </w:r>
      <w:r>
        <w:br/>
      </w:r>
      <w:r>
        <w:rPr>
          <w:rFonts w:ascii="Times New Roman"/>
          <w:b w:val="false"/>
          <w:i w:val="false"/>
          <w:color w:val="000000"/>
          <w:sz w:val="28"/>
        </w:rPr>
        <w:t xml:space="preserve">
                                                сақталса, аяқтың </w:t>
      </w:r>
      <w:r>
        <w:br/>
      </w:r>
      <w:r>
        <w:rPr>
          <w:rFonts w:ascii="Times New Roman"/>
          <w:b w:val="false"/>
          <w:i w:val="false"/>
          <w:color w:val="000000"/>
          <w:sz w:val="28"/>
        </w:rPr>
        <w:t xml:space="preserve">
                                                ұзындығы 75 см </w:t>
      </w:r>
      <w:r>
        <w:br/>
      </w:r>
      <w:r>
        <w:rPr>
          <w:rFonts w:ascii="Times New Roman"/>
          <w:b w:val="false"/>
          <w:i w:val="false"/>
          <w:color w:val="000000"/>
          <w:sz w:val="28"/>
        </w:rPr>
        <w:t xml:space="preserve">
                                                артық болса </w:t>
      </w:r>
      <w:r>
        <w:br/>
      </w:r>
      <w:r>
        <w:rPr>
          <w:rFonts w:ascii="Times New Roman"/>
          <w:b w:val="false"/>
          <w:i w:val="false"/>
          <w:color w:val="000000"/>
          <w:sz w:val="28"/>
        </w:rPr>
        <w:t xml:space="preserve">
                                                куәландырылатын </w:t>
      </w:r>
      <w:r>
        <w:br/>
      </w:r>
      <w:r>
        <w:rPr>
          <w:rFonts w:ascii="Times New Roman"/>
          <w:b w:val="false"/>
          <w:i w:val="false"/>
          <w:color w:val="000000"/>
          <w:sz w:val="28"/>
        </w:rPr>
        <w:t xml:space="preserve">
                                                тұлғалар жарамды </w:t>
      </w:r>
      <w:r>
        <w:br/>
      </w:r>
      <w:r>
        <w:rPr>
          <w:rFonts w:ascii="Times New Roman"/>
          <w:b w:val="false"/>
          <w:i w:val="false"/>
          <w:color w:val="000000"/>
          <w:sz w:val="28"/>
        </w:rPr>
        <w:t xml:space="preserve">
                                                болып саналады. </w:t>
      </w:r>
      <w:r>
        <w:br/>
      </w:r>
      <w:r>
        <w:rPr>
          <w:rFonts w:ascii="Times New Roman"/>
          <w:b w:val="false"/>
          <w:i w:val="false"/>
          <w:color w:val="000000"/>
          <w:sz w:val="28"/>
        </w:rPr>
        <w:t xml:space="preserve">
                                                Қозғалыстың </w:t>
      </w:r>
      <w:r>
        <w:br/>
      </w:r>
      <w:r>
        <w:rPr>
          <w:rFonts w:ascii="Times New Roman"/>
          <w:b w:val="false"/>
          <w:i w:val="false"/>
          <w:color w:val="000000"/>
          <w:sz w:val="28"/>
        </w:rPr>
        <w:t xml:space="preserve">
                                                шектелуін </w:t>
      </w:r>
      <w:r>
        <w:br/>
      </w:r>
      <w:r>
        <w:rPr>
          <w:rFonts w:ascii="Times New Roman"/>
          <w:b w:val="false"/>
          <w:i w:val="false"/>
          <w:color w:val="000000"/>
          <w:sz w:val="28"/>
        </w:rPr>
        <w:t xml:space="preserve">
                                                тудыртатын немесе </w:t>
      </w:r>
      <w:r>
        <w:br/>
      </w:r>
      <w:r>
        <w:rPr>
          <w:rFonts w:ascii="Times New Roman"/>
          <w:b w:val="false"/>
          <w:i w:val="false"/>
          <w:color w:val="000000"/>
          <w:sz w:val="28"/>
        </w:rPr>
        <w:t xml:space="preserve">
                                                қозғағанда ауыратын </w:t>
      </w:r>
      <w:r>
        <w:br/>
      </w:r>
      <w:r>
        <w:rPr>
          <w:rFonts w:ascii="Times New Roman"/>
          <w:b w:val="false"/>
          <w:i w:val="false"/>
          <w:color w:val="000000"/>
          <w:sz w:val="28"/>
        </w:rPr>
        <w:t xml:space="preserve">
                                                операциядан кейінгі </w:t>
      </w:r>
      <w:r>
        <w:br/>
      </w:r>
      <w:r>
        <w:rPr>
          <w:rFonts w:ascii="Times New Roman"/>
          <w:b w:val="false"/>
          <w:i w:val="false"/>
          <w:color w:val="000000"/>
          <w:sz w:val="28"/>
        </w:rPr>
        <w:t xml:space="preserve">
                                                емдеу жүргізгеннен </w:t>
      </w:r>
      <w:r>
        <w:br/>
      </w:r>
      <w:r>
        <w:rPr>
          <w:rFonts w:ascii="Times New Roman"/>
          <w:b w:val="false"/>
          <w:i w:val="false"/>
          <w:color w:val="000000"/>
          <w:sz w:val="28"/>
        </w:rPr>
        <w:t xml:space="preserve">
                                                кейін болатын </w:t>
      </w:r>
      <w:r>
        <w:br/>
      </w:r>
      <w:r>
        <w:rPr>
          <w:rFonts w:ascii="Times New Roman"/>
          <w:b w:val="false"/>
          <w:i w:val="false"/>
          <w:color w:val="000000"/>
          <w:sz w:val="28"/>
        </w:rPr>
        <w:t xml:space="preserve">
                                                аурулар үшін мәселе </w:t>
      </w:r>
      <w:r>
        <w:br/>
      </w:r>
      <w:r>
        <w:rPr>
          <w:rFonts w:ascii="Times New Roman"/>
          <w:b w:val="false"/>
          <w:i w:val="false"/>
          <w:color w:val="000000"/>
          <w:sz w:val="28"/>
        </w:rPr>
        <w:t xml:space="preserve">
                                                жеке шешіледі. </w:t>
      </w:r>
      <w:r>
        <w:br/>
      </w:r>
      <w:r>
        <w:rPr>
          <w:rFonts w:ascii="Times New Roman"/>
          <w:b w:val="false"/>
          <w:i w:val="false"/>
          <w:color w:val="000000"/>
          <w:sz w:val="28"/>
        </w:rPr>
        <w:t xml:space="preserve">
                                                Қолқаның, бас </w:t>
      </w:r>
      <w:r>
        <w:br/>
      </w:r>
      <w:r>
        <w:rPr>
          <w:rFonts w:ascii="Times New Roman"/>
          <w:b w:val="false"/>
          <w:i w:val="false"/>
          <w:color w:val="000000"/>
          <w:sz w:val="28"/>
        </w:rPr>
        <w:t xml:space="preserve">
                                                миының тамыр. </w:t>
      </w:r>
      <w:r>
        <w:br/>
      </w:r>
      <w:r>
        <w:rPr>
          <w:rFonts w:ascii="Times New Roman"/>
          <w:b w:val="false"/>
          <w:i w:val="false"/>
          <w:color w:val="000000"/>
          <w:sz w:val="28"/>
        </w:rPr>
        <w:t xml:space="preserve">
                                                ларының, сан және </w:t>
      </w:r>
      <w:r>
        <w:br/>
      </w:r>
      <w:r>
        <w:rPr>
          <w:rFonts w:ascii="Times New Roman"/>
          <w:b w:val="false"/>
          <w:i w:val="false"/>
          <w:color w:val="000000"/>
          <w:sz w:val="28"/>
        </w:rPr>
        <w:t xml:space="preserve">
                                                тізе артериясының </w:t>
      </w:r>
      <w:r>
        <w:br/>
      </w:r>
      <w:r>
        <w:rPr>
          <w:rFonts w:ascii="Times New Roman"/>
          <w:b w:val="false"/>
          <w:i w:val="false"/>
          <w:color w:val="000000"/>
          <w:sz w:val="28"/>
        </w:rPr>
        <w:t xml:space="preserve">
                                                аневризмдері; </w:t>
      </w:r>
      <w:r>
        <w:br/>
      </w:r>
      <w:r>
        <w:rPr>
          <w:rFonts w:ascii="Times New Roman"/>
          <w:b w:val="false"/>
          <w:i w:val="false"/>
          <w:color w:val="000000"/>
          <w:sz w:val="28"/>
        </w:rPr>
        <w:t xml:space="preserve">
                                                ІІ-ІІІ сатыдағы </w:t>
      </w:r>
      <w:r>
        <w:br/>
      </w:r>
      <w:r>
        <w:rPr>
          <w:rFonts w:ascii="Times New Roman"/>
          <w:b w:val="false"/>
          <w:i w:val="false"/>
          <w:color w:val="000000"/>
          <w:sz w:val="28"/>
        </w:rPr>
        <w:t xml:space="preserve">
                                                артерия тамырла. </w:t>
      </w:r>
      <w:r>
        <w:br/>
      </w:r>
      <w:r>
        <w:rPr>
          <w:rFonts w:ascii="Times New Roman"/>
          <w:b w:val="false"/>
          <w:i w:val="false"/>
          <w:color w:val="000000"/>
          <w:sz w:val="28"/>
        </w:rPr>
        <w:t xml:space="preserve">
                                                рының тарылуы, </w:t>
      </w:r>
      <w:r>
        <w:br/>
      </w:r>
      <w:r>
        <w:rPr>
          <w:rFonts w:ascii="Times New Roman"/>
          <w:b w:val="false"/>
          <w:i w:val="false"/>
          <w:color w:val="000000"/>
          <w:sz w:val="28"/>
        </w:rPr>
        <w:t xml:space="preserve">
                                                Такаяси ауруы; </w:t>
      </w:r>
      <w:r>
        <w:br/>
      </w:r>
      <w:r>
        <w:rPr>
          <w:rFonts w:ascii="Times New Roman"/>
          <w:b w:val="false"/>
          <w:i w:val="false"/>
          <w:color w:val="000000"/>
          <w:sz w:val="28"/>
        </w:rPr>
        <w:t xml:space="preserve">
                                                қоректенуі өзгерген </w:t>
      </w:r>
      <w:r>
        <w:br/>
      </w:r>
      <w:r>
        <w:rPr>
          <w:rFonts w:ascii="Times New Roman"/>
          <w:b w:val="false"/>
          <w:i w:val="false"/>
          <w:color w:val="000000"/>
          <w:sz w:val="28"/>
        </w:rPr>
        <w:t xml:space="preserve">
                                                көк тамырлардың </w:t>
      </w:r>
      <w:r>
        <w:br/>
      </w:r>
      <w:r>
        <w:rPr>
          <w:rFonts w:ascii="Times New Roman"/>
          <w:b w:val="false"/>
          <w:i w:val="false"/>
          <w:color w:val="000000"/>
          <w:sz w:val="28"/>
        </w:rPr>
        <w:t xml:space="preserve">
                                                варикозды кеңеюі, </w:t>
      </w:r>
      <w:r>
        <w:br/>
      </w:r>
      <w:r>
        <w:rPr>
          <w:rFonts w:ascii="Times New Roman"/>
          <w:b w:val="false"/>
          <w:i w:val="false"/>
          <w:color w:val="000000"/>
          <w:sz w:val="28"/>
        </w:rPr>
        <w:t xml:space="preserve">
                                                жуан аяқ. Дем </w:t>
      </w:r>
      <w:r>
        <w:br/>
      </w:r>
      <w:r>
        <w:rPr>
          <w:rFonts w:ascii="Times New Roman"/>
          <w:b w:val="false"/>
          <w:i w:val="false"/>
          <w:color w:val="000000"/>
          <w:sz w:val="28"/>
        </w:rPr>
        <w:t xml:space="preserve">
                                                алуды қиындататын </w:t>
      </w:r>
      <w:r>
        <w:br/>
      </w:r>
      <w:r>
        <w:rPr>
          <w:rFonts w:ascii="Times New Roman"/>
          <w:b w:val="false"/>
          <w:i w:val="false"/>
          <w:color w:val="000000"/>
          <w:sz w:val="28"/>
        </w:rPr>
        <w:t xml:space="preserve">
                                                жұтқыншақтағы, </w:t>
      </w:r>
      <w:r>
        <w:br/>
      </w:r>
      <w:r>
        <w:rPr>
          <w:rFonts w:ascii="Times New Roman"/>
          <w:b w:val="false"/>
          <w:i w:val="false"/>
          <w:color w:val="000000"/>
          <w:sz w:val="28"/>
        </w:rPr>
        <w:t xml:space="preserve">
                                                көмейдегі, </w:t>
      </w:r>
      <w:r>
        <w:br/>
      </w:r>
      <w:r>
        <w:rPr>
          <w:rFonts w:ascii="Times New Roman"/>
          <w:b w:val="false"/>
          <w:i w:val="false"/>
          <w:color w:val="000000"/>
          <w:sz w:val="28"/>
        </w:rPr>
        <w:t xml:space="preserve">
                                                кеңірдектегі </w:t>
      </w:r>
      <w:r>
        <w:br/>
      </w:r>
      <w:r>
        <w:rPr>
          <w:rFonts w:ascii="Times New Roman"/>
          <w:b w:val="false"/>
          <w:i w:val="false"/>
          <w:color w:val="000000"/>
          <w:sz w:val="28"/>
        </w:rPr>
        <w:t xml:space="preserve">
                                                тұрақты түрдегі </w:t>
      </w:r>
      <w:r>
        <w:br/>
      </w:r>
      <w:r>
        <w:rPr>
          <w:rFonts w:ascii="Times New Roman"/>
          <w:b w:val="false"/>
          <w:i w:val="false"/>
          <w:color w:val="000000"/>
          <w:sz w:val="28"/>
        </w:rPr>
        <w:t xml:space="preserve">
                                                өзгерістер. Кеуде </w:t>
      </w:r>
      <w:r>
        <w:br/>
      </w:r>
      <w:r>
        <w:rPr>
          <w:rFonts w:ascii="Times New Roman"/>
          <w:b w:val="false"/>
          <w:i w:val="false"/>
          <w:color w:val="000000"/>
          <w:sz w:val="28"/>
        </w:rPr>
        <w:t xml:space="preserve">
                                                қуысындағы органдар </w:t>
      </w:r>
      <w:r>
        <w:br/>
      </w:r>
      <w:r>
        <w:rPr>
          <w:rFonts w:ascii="Times New Roman"/>
          <w:b w:val="false"/>
          <w:i w:val="false"/>
          <w:color w:val="000000"/>
          <w:sz w:val="28"/>
        </w:rPr>
        <w:t xml:space="preserve">
                                                жұмысының тұрақты </w:t>
      </w:r>
      <w:r>
        <w:br/>
      </w:r>
      <w:r>
        <w:rPr>
          <w:rFonts w:ascii="Times New Roman"/>
          <w:b w:val="false"/>
          <w:i w:val="false"/>
          <w:color w:val="000000"/>
          <w:sz w:val="28"/>
        </w:rPr>
        <w:t xml:space="preserve">
                                                бұзылуы орын алған </w:t>
      </w:r>
      <w:r>
        <w:br/>
      </w:r>
      <w:r>
        <w:rPr>
          <w:rFonts w:ascii="Times New Roman"/>
          <w:b w:val="false"/>
          <w:i w:val="false"/>
          <w:color w:val="000000"/>
          <w:sz w:val="28"/>
        </w:rPr>
        <w:t xml:space="preserve">
                                                кеуде қуысының </w:t>
      </w:r>
      <w:r>
        <w:br/>
      </w:r>
      <w:r>
        <w:rPr>
          <w:rFonts w:ascii="Times New Roman"/>
          <w:b w:val="false"/>
          <w:i w:val="false"/>
          <w:color w:val="000000"/>
          <w:sz w:val="28"/>
        </w:rPr>
        <w:t xml:space="preserve">
                                                формасының өзгеруі </w:t>
      </w:r>
      <w:r>
        <w:br/>
      </w:r>
      <w:r>
        <w:rPr>
          <w:rFonts w:ascii="Times New Roman"/>
          <w:b w:val="false"/>
          <w:i w:val="false"/>
          <w:color w:val="000000"/>
          <w:sz w:val="28"/>
        </w:rPr>
        <w:t xml:space="preserve">
                                                (рұқсат ету </w:t>
      </w:r>
      <w:r>
        <w:br/>
      </w:r>
      <w:r>
        <w:rPr>
          <w:rFonts w:ascii="Times New Roman"/>
          <w:b w:val="false"/>
          <w:i w:val="false"/>
          <w:color w:val="000000"/>
          <w:sz w:val="28"/>
        </w:rPr>
        <w:t xml:space="preserve">
                                                мәселесі жеке </w:t>
      </w:r>
      <w:r>
        <w:br/>
      </w:r>
      <w:r>
        <w:rPr>
          <w:rFonts w:ascii="Times New Roman"/>
          <w:b w:val="false"/>
          <w:i w:val="false"/>
          <w:color w:val="000000"/>
          <w:sz w:val="28"/>
        </w:rPr>
        <w:t xml:space="preserve">
                                                шешіледі). Әр түрлі </w:t>
      </w:r>
      <w:r>
        <w:br/>
      </w:r>
      <w:r>
        <w:rPr>
          <w:rFonts w:ascii="Times New Roman"/>
          <w:b w:val="false"/>
          <w:i w:val="false"/>
          <w:color w:val="000000"/>
          <w:sz w:val="28"/>
        </w:rPr>
        <w:t xml:space="preserve">
                                                этиологиядағы туа </w:t>
      </w:r>
      <w:r>
        <w:br/>
      </w:r>
      <w:r>
        <w:rPr>
          <w:rFonts w:ascii="Times New Roman"/>
          <w:b w:val="false"/>
          <w:i w:val="false"/>
          <w:color w:val="000000"/>
          <w:sz w:val="28"/>
        </w:rPr>
        <w:t xml:space="preserve">
                                                біткен немесе жүре </w:t>
      </w:r>
      <w:r>
        <w:br/>
      </w:r>
      <w:r>
        <w:rPr>
          <w:rFonts w:ascii="Times New Roman"/>
          <w:b w:val="false"/>
          <w:i w:val="false"/>
          <w:color w:val="000000"/>
          <w:sz w:val="28"/>
        </w:rPr>
        <w:t xml:space="preserve">
                                                пайда болған жүрек </w:t>
      </w:r>
      <w:r>
        <w:br/>
      </w:r>
      <w:r>
        <w:rPr>
          <w:rFonts w:ascii="Times New Roman"/>
          <w:b w:val="false"/>
          <w:i w:val="false"/>
          <w:color w:val="000000"/>
          <w:sz w:val="28"/>
        </w:rPr>
        <w:t xml:space="preserve">
                                                және қан тамырлар </w:t>
      </w:r>
      <w:r>
        <w:br/>
      </w:r>
      <w:r>
        <w:rPr>
          <w:rFonts w:ascii="Times New Roman"/>
          <w:b w:val="false"/>
          <w:i w:val="false"/>
          <w:color w:val="000000"/>
          <w:sz w:val="28"/>
        </w:rPr>
        <w:t xml:space="preserve">
                                                кемістігі орын </w:t>
      </w:r>
      <w:r>
        <w:br/>
      </w:r>
      <w:r>
        <w:rPr>
          <w:rFonts w:ascii="Times New Roman"/>
          <w:b w:val="false"/>
          <w:i w:val="false"/>
          <w:color w:val="000000"/>
          <w:sz w:val="28"/>
        </w:rPr>
        <w:t xml:space="preserve">
                                                алғанда қайта </w:t>
      </w:r>
      <w:r>
        <w:br/>
      </w:r>
      <w:r>
        <w:rPr>
          <w:rFonts w:ascii="Times New Roman"/>
          <w:b w:val="false"/>
          <w:i w:val="false"/>
          <w:color w:val="000000"/>
          <w:sz w:val="28"/>
        </w:rPr>
        <w:t xml:space="preserve">
                                                куәландырылу бір </w:t>
      </w:r>
      <w:r>
        <w:br/>
      </w:r>
      <w:r>
        <w:rPr>
          <w:rFonts w:ascii="Times New Roman"/>
          <w:b w:val="false"/>
          <w:i w:val="false"/>
          <w:color w:val="000000"/>
          <w:sz w:val="28"/>
        </w:rPr>
        <w:t xml:space="preserve">
                                                жылдан кейін </w:t>
      </w:r>
      <w:r>
        <w:br/>
      </w:r>
      <w:r>
        <w:rPr>
          <w:rFonts w:ascii="Times New Roman"/>
          <w:b w:val="false"/>
          <w:i w:val="false"/>
          <w:color w:val="000000"/>
          <w:sz w:val="28"/>
        </w:rPr>
        <w:t xml:space="preserve">
                                                жүргізіледі. </w:t>
      </w:r>
      <w:r>
        <w:br/>
      </w:r>
      <w:r>
        <w:rPr>
          <w:rFonts w:ascii="Times New Roman"/>
          <w:b w:val="false"/>
          <w:i w:val="false"/>
          <w:color w:val="000000"/>
          <w:sz w:val="28"/>
        </w:rPr>
        <w:t xml:space="preserve">
                                                Жүрекке және қан </w:t>
      </w:r>
      <w:r>
        <w:br/>
      </w:r>
      <w:r>
        <w:rPr>
          <w:rFonts w:ascii="Times New Roman"/>
          <w:b w:val="false"/>
          <w:i w:val="false"/>
          <w:color w:val="000000"/>
          <w:sz w:val="28"/>
        </w:rPr>
        <w:t xml:space="preserve">
                                                тамырларына </w:t>
      </w:r>
      <w:r>
        <w:br/>
      </w:r>
      <w:r>
        <w:rPr>
          <w:rFonts w:ascii="Times New Roman"/>
          <w:b w:val="false"/>
          <w:i w:val="false"/>
          <w:color w:val="000000"/>
          <w:sz w:val="28"/>
        </w:rPr>
        <w:t xml:space="preserve">
                                                операция </w:t>
      </w:r>
      <w:r>
        <w:br/>
      </w:r>
      <w:r>
        <w:rPr>
          <w:rFonts w:ascii="Times New Roman"/>
          <w:b w:val="false"/>
          <w:i w:val="false"/>
          <w:color w:val="000000"/>
          <w:sz w:val="28"/>
        </w:rPr>
        <w:t xml:space="preserve">
                                                жасалғаннан кейінгі </w:t>
      </w:r>
      <w:r>
        <w:br/>
      </w:r>
      <w:r>
        <w:rPr>
          <w:rFonts w:ascii="Times New Roman"/>
          <w:b w:val="false"/>
          <w:i w:val="false"/>
          <w:color w:val="000000"/>
          <w:sz w:val="28"/>
        </w:rPr>
        <w:t xml:space="preserve">
                                                жағдайы кемістігі </w:t>
      </w:r>
      <w:r>
        <w:br/>
      </w:r>
      <w:r>
        <w:rPr>
          <w:rFonts w:ascii="Times New Roman"/>
          <w:b w:val="false"/>
          <w:i w:val="false"/>
          <w:color w:val="000000"/>
          <w:sz w:val="28"/>
        </w:rPr>
        <w:t xml:space="preserve">
                                                орын алғанда қайта </w:t>
      </w:r>
      <w:r>
        <w:br/>
      </w:r>
      <w:r>
        <w:rPr>
          <w:rFonts w:ascii="Times New Roman"/>
          <w:b w:val="false"/>
          <w:i w:val="false"/>
          <w:color w:val="000000"/>
          <w:sz w:val="28"/>
        </w:rPr>
        <w:t xml:space="preserve">
                                                куәландырылу бір </w:t>
      </w:r>
      <w:r>
        <w:br/>
      </w:r>
      <w:r>
        <w:rPr>
          <w:rFonts w:ascii="Times New Roman"/>
          <w:b w:val="false"/>
          <w:i w:val="false"/>
          <w:color w:val="000000"/>
          <w:sz w:val="28"/>
        </w:rPr>
        <w:t xml:space="preserve">
                                                жылдан кейін </w:t>
      </w:r>
      <w:r>
        <w:br/>
      </w:r>
      <w:r>
        <w:rPr>
          <w:rFonts w:ascii="Times New Roman"/>
          <w:b w:val="false"/>
          <w:i w:val="false"/>
          <w:color w:val="000000"/>
          <w:sz w:val="28"/>
        </w:rPr>
        <w:t xml:space="preserve">
                                                жүргізіледі. </w:t>
      </w:r>
      <w:r>
        <w:br/>
      </w:r>
      <w:r>
        <w:rPr>
          <w:rFonts w:ascii="Times New Roman"/>
          <w:b w:val="false"/>
          <w:i w:val="false"/>
          <w:color w:val="000000"/>
          <w:sz w:val="28"/>
        </w:rPr>
        <w:t xml:space="preserve">
                                                Жүректің қағысын </w:t>
      </w:r>
      <w:r>
        <w:br/>
      </w:r>
      <w:r>
        <w:rPr>
          <w:rFonts w:ascii="Times New Roman"/>
          <w:b w:val="false"/>
          <w:i w:val="false"/>
          <w:color w:val="000000"/>
          <w:sz w:val="28"/>
        </w:rPr>
        <w:t xml:space="preserve">
                                                жасанды түрде </w:t>
      </w:r>
      <w:r>
        <w:br/>
      </w:r>
      <w:r>
        <w:rPr>
          <w:rFonts w:ascii="Times New Roman"/>
          <w:b w:val="false"/>
          <w:i w:val="false"/>
          <w:color w:val="000000"/>
          <w:sz w:val="28"/>
        </w:rPr>
        <w:t xml:space="preserve">
                                                жүргізетін </w:t>
      </w:r>
      <w:r>
        <w:br/>
      </w:r>
      <w:r>
        <w:rPr>
          <w:rFonts w:ascii="Times New Roman"/>
          <w:b w:val="false"/>
          <w:i w:val="false"/>
          <w:color w:val="000000"/>
          <w:sz w:val="28"/>
        </w:rPr>
        <w:t xml:space="preserve">
                                                ауыстырылған </w:t>
      </w:r>
      <w:r>
        <w:br/>
      </w:r>
      <w:r>
        <w:rPr>
          <w:rFonts w:ascii="Times New Roman"/>
          <w:b w:val="false"/>
          <w:i w:val="false"/>
          <w:color w:val="000000"/>
          <w:sz w:val="28"/>
        </w:rPr>
        <w:t xml:space="preserve">
                                                қондырғылары бар </w:t>
      </w:r>
      <w:r>
        <w:br/>
      </w:r>
      <w:r>
        <w:rPr>
          <w:rFonts w:ascii="Times New Roman"/>
          <w:b w:val="false"/>
          <w:i w:val="false"/>
          <w:color w:val="000000"/>
          <w:sz w:val="28"/>
        </w:rPr>
        <w:t xml:space="preserve">
                                                тұлғалар мәселесі </w:t>
      </w:r>
      <w:r>
        <w:br/>
      </w:r>
      <w:r>
        <w:rPr>
          <w:rFonts w:ascii="Times New Roman"/>
          <w:b w:val="false"/>
          <w:i w:val="false"/>
          <w:color w:val="000000"/>
          <w:sz w:val="28"/>
        </w:rPr>
        <w:t xml:space="preserve">
                                                жеке шешіледі. </w:t>
      </w:r>
      <w:r>
        <w:br/>
      </w:r>
      <w:r>
        <w:rPr>
          <w:rFonts w:ascii="Times New Roman"/>
          <w:b w:val="false"/>
          <w:i w:val="false"/>
          <w:color w:val="000000"/>
          <w:sz w:val="28"/>
        </w:rPr>
        <w:t xml:space="preserve">
                                                Жүрек аурулары, </w:t>
      </w:r>
      <w:r>
        <w:br/>
      </w:r>
      <w:r>
        <w:rPr>
          <w:rFonts w:ascii="Times New Roman"/>
          <w:b w:val="false"/>
          <w:i w:val="false"/>
          <w:color w:val="000000"/>
          <w:sz w:val="28"/>
        </w:rPr>
        <w:t xml:space="preserve">
                                                қағысы бұзылғанда, </w:t>
      </w:r>
      <w:r>
        <w:br/>
      </w:r>
      <w:r>
        <w:rPr>
          <w:rFonts w:ascii="Times New Roman"/>
          <w:b w:val="false"/>
          <w:i w:val="false"/>
          <w:color w:val="000000"/>
          <w:sz w:val="28"/>
        </w:rPr>
        <w:t xml:space="preserve">
                                                жүректің ишемиялық </w:t>
      </w:r>
      <w:r>
        <w:br/>
      </w:r>
      <w:r>
        <w:rPr>
          <w:rFonts w:ascii="Times New Roman"/>
          <w:b w:val="false"/>
          <w:i w:val="false"/>
          <w:color w:val="000000"/>
          <w:sz w:val="28"/>
        </w:rPr>
        <w:t xml:space="preserve">
                                                ауруы орын алғанда </w:t>
      </w:r>
      <w:r>
        <w:br/>
      </w:r>
      <w:r>
        <w:rPr>
          <w:rFonts w:ascii="Times New Roman"/>
          <w:b w:val="false"/>
          <w:i w:val="false"/>
          <w:color w:val="000000"/>
          <w:sz w:val="28"/>
        </w:rPr>
        <w:t xml:space="preserve">
                                                миокард инфарк. </w:t>
      </w:r>
      <w:r>
        <w:br/>
      </w:r>
      <w:r>
        <w:rPr>
          <w:rFonts w:ascii="Times New Roman"/>
          <w:b w:val="false"/>
          <w:i w:val="false"/>
          <w:color w:val="000000"/>
          <w:sz w:val="28"/>
        </w:rPr>
        <w:t xml:space="preserve">
                                                тысымен ауырғаннан </w:t>
      </w:r>
      <w:r>
        <w:br/>
      </w:r>
      <w:r>
        <w:rPr>
          <w:rFonts w:ascii="Times New Roman"/>
          <w:b w:val="false"/>
          <w:i w:val="false"/>
          <w:color w:val="000000"/>
          <w:sz w:val="28"/>
        </w:rPr>
        <w:t xml:space="preserve">
                                                кейінгі жағдайда </w:t>
      </w:r>
      <w:r>
        <w:br/>
      </w:r>
      <w:r>
        <w:rPr>
          <w:rFonts w:ascii="Times New Roman"/>
          <w:b w:val="false"/>
          <w:i w:val="false"/>
          <w:color w:val="000000"/>
          <w:sz w:val="28"/>
        </w:rPr>
        <w:t xml:space="preserve">
                                                рұқсат ету жеке </w:t>
      </w:r>
      <w:r>
        <w:br/>
      </w:r>
      <w:r>
        <w:rPr>
          <w:rFonts w:ascii="Times New Roman"/>
          <w:b w:val="false"/>
          <w:i w:val="false"/>
          <w:color w:val="000000"/>
          <w:sz w:val="28"/>
        </w:rPr>
        <w:t xml:space="preserve">
                                                шешіледі (тыныштық </w:t>
      </w:r>
      <w:r>
        <w:br/>
      </w:r>
      <w:r>
        <w:rPr>
          <w:rFonts w:ascii="Times New Roman"/>
          <w:b w:val="false"/>
          <w:i w:val="false"/>
          <w:color w:val="000000"/>
          <w:sz w:val="28"/>
        </w:rPr>
        <w:t xml:space="preserve">
                                                жағдайында пайда </w:t>
      </w:r>
      <w:r>
        <w:br/>
      </w:r>
      <w:r>
        <w:rPr>
          <w:rFonts w:ascii="Times New Roman"/>
          <w:b w:val="false"/>
          <w:i w:val="false"/>
          <w:color w:val="000000"/>
          <w:sz w:val="28"/>
        </w:rPr>
        <w:t xml:space="preserve">
                                                болатын стенокар. </w:t>
      </w:r>
      <w:r>
        <w:br/>
      </w:r>
      <w:r>
        <w:rPr>
          <w:rFonts w:ascii="Times New Roman"/>
          <w:b w:val="false"/>
          <w:i w:val="false"/>
          <w:color w:val="000000"/>
          <w:sz w:val="28"/>
        </w:rPr>
        <w:t xml:space="preserve">
                                                диясы бар тұлға. </w:t>
      </w:r>
      <w:r>
        <w:br/>
      </w:r>
      <w:r>
        <w:rPr>
          <w:rFonts w:ascii="Times New Roman"/>
          <w:b w:val="false"/>
          <w:i w:val="false"/>
          <w:color w:val="000000"/>
          <w:sz w:val="28"/>
        </w:rPr>
        <w:t xml:space="preserve">
                                                лардан басқасы бір </w:t>
      </w:r>
      <w:r>
        <w:br/>
      </w:r>
      <w:r>
        <w:rPr>
          <w:rFonts w:ascii="Times New Roman"/>
          <w:b w:val="false"/>
          <w:i w:val="false"/>
          <w:color w:val="000000"/>
          <w:sz w:val="28"/>
        </w:rPr>
        <w:t xml:space="preserve">
                                                жылдан кейін қайта </w:t>
      </w:r>
      <w:r>
        <w:br/>
      </w:r>
      <w:r>
        <w:rPr>
          <w:rFonts w:ascii="Times New Roman"/>
          <w:b w:val="false"/>
          <w:i w:val="false"/>
          <w:color w:val="000000"/>
          <w:sz w:val="28"/>
        </w:rPr>
        <w:t xml:space="preserve">
                                                куәландырылады). </w:t>
      </w:r>
      <w:r>
        <w:br/>
      </w:r>
      <w:r>
        <w:rPr>
          <w:rFonts w:ascii="Times New Roman"/>
          <w:b w:val="false"/>
          <w:i w:val="false"/>
          <w:color w:val="000000"/>
          <w:sz w:val="28"/>
        </w:rPr>
        <w:t xml:space="preserve">
                                                Қан және қан </w:t>
      </w:r>
      <w:r>
        <w:br/>
      </w:r>
      <w:r>
        <w:rPr>
          <w:rFonts w:ascii="Times New Roman"/>
          <w:b w:val="false"/>
          <w:i w:val="false"/>
          <w:color w:val="000000"/>
          <w:sz w:val="28"/>
        </w:rPr>
        <w:t xml:space="preserve">
                                                өндіретін орган. </w:t>
      </w:r>
      <w:r>
        <w:br/>
      </w:r>
      <w:r>
        <w:rPr>
          <w:rFonts w:ascii="Times New Roman"/>
          <w:b w:val="false"/>
          <w:i w:val="false"/>
          <w:color w:val="000000"/>
          <w:sz w:val="28"/>
        </w:rPr>
        <w:t xml:space="preserve">
                                                дардың аурулары, </w:t>
      </w:r>
      <w:r>
        <w:br/>
      </w:r>
      <w:r>
        <w:rPr>
          <w:rFonts w:ascii="Times New Roman"/>
          <w:b w:val="false"/>
          <w:i w:val="false"/>
          <w:color w:val="000000"/>
          <w:sz w:val="28"/>
        </w:rPr>
        <w:t xml:space="preserve">
                                                егер анемиялық </w:t>
      </w:r>
      <w:r>
        <w:br/>
      </w:r>
      <w:r>
        <w:rPr>
          <w:rFonts w:ascii="Times New Roman"/>
          <w:b w:val="false"/>
          <w:i w:val="false"/>
          <w:color w:val="000000"/>
          <w:sz w:val="28"/>
        </w:rPr>
        <w:t xml:space="preserve">
                                                белгілер және </w:t>
      </w:r>
      <w:r>
        <w:br/>
      </w:r>
      <w:r>
        <w:rPr>
          <w:rFonts w:ascii="Times New Roman"/>
          <w:b w:val="false"/>
          <w:i w:val="false"/>
          <w:color w:val="000000"/>
          <w:sz w:val="28"/>
        </w:rPr>
        <w:t xml:space="preserve">
                                                негізгі аурулар </w:t>
      </w:r>
      <w:r>
        <w:br/>
      </w:r>
      <w:r>
        <w:rPr>
          <w:rFonts w:ascii="Times New Roman"/>
          <w:b w:val="false"/>
          <w:i w:val="false"/>
          <w:color w:val="000000"/>
          <w:sz w:val="28"/>
        </w:rPr>
        <w:t xml:space="preserve">
                                                асқынбаса рұқсат </w:t>
      </w:r>
      <w:r>
        <w:br/>
      </w:r>
      <w:r>
        <w:rPr>
          <w:rFonts w:ascii="Times New Roman"/>
          <w:b w:val="false"/>
          <w:i w:val="false"/>
          <w:color w:val="000000"/>
          <w:sz w:val="28"/>
        </w:rPr>
        <w:t xml:space="preserve">
                                                беру туралы мәселе </w:t>
      </w:r>
      <w:r>
        <w:br/>
      </w:r>
      <w:r>
        <w:rPr>
          <w:rFonts w:ascii="Times New Roman"/>
          <w:b w:val="false"/>
          <w:i w:val="false"/>
          <w:color w:val="000000"/>
          <w:sz w:val="28"/>
        </w:rPr>
        <w:t xml:space="preserve">
                                                жеке шешіледі. </w:t>
      </w:r>
      <w:r>
        <w:br/>
      </w:r>
      <w:r>
        <w:rPr>
          <w:rFonts w:ascii="Times New Roman"/>
          <w:b w:val="false"/>
          <w:i w:val="false"/>
          <w:color w:val="000000"/>
          <w:sz w:val="28"/>
        </w:rPr>
        <w:t xml:space="preserve">
                                                Жатырдың және </w:t>
      </w:r>
      <w:r>
        <w:br/>
      </w:r>
      <w:r>
        <w:rPr>
          <w:rFonts w:ascii="Times New Roman"/>
          <w:b w:val="false"/>
          <w:i w:val="false"/>
          <w:color w:val="000000"/>
          <w:sz w:val="28"/>
        </w:rPr>
        <w:t xml:space="preserve">
                                                қынаптың төмен </w:t>
      </w:r>
      <w:r>
        <w:br/>
      </w:r>
      <w:r>
        <w:rPr>
          <w:rFonts w:ascii="Times New Roman"/>
          <w:b w:val="false"/>
          <w:i w:val="false"/>
          <w:color w:val="000000"/>
          <w:sz w:val="28"/>
        </w:rPr>
        <w:t xml:space="preserve">
                                                түсуі, тік ішек </w:t>
      </w:r>
      <w:r>
        <w:br/>
      </w:r>
      <w:r>
        <w:rPr>
          <w:rFonts w:ascii="Times New Roman"/>
          <w:b w:val="false"/>
          <w:i w:val="false"/>
          <w:color w:val="000000"/>
          <w:sz w:val="28"/>
        </w:rPr>
        <w:t xml:space="preserve">
                                                және қынаптық, </w:t>
      </w:r>
      <w:r>
        <w:br/>
      </w:r>
      <w:r>
        <w:rPr>
          <w:rFonts w:ascii="Times New Roman"/>
          <w:b w:val="false"/>
          <w:i w:val="false"/>
          <w:color w:val="000000"/>
          <w:sz w:val="28"/>
        </w:rPr>
        <w:t xml:space="preserve">
                                                қуықтық-қынаптық </w:t>
      </w:r>
      <w:r>
        <w:br/>
      </w:r>
      <w:r>
        <w:rPr>
          <w:rFonts w:ascii="Times New Roman"/>
          <w:b w:val="false"/>
          <w:i w:val="false"/>
          <w:color w:val="000000"/>
          <w:sz w:val="28"/>
        </w:rPr>
        <w:t xml:space="preserve">
                                                жыланкөздер (тік </w:t>
      </w:r>
      <w:r>
        <w:br/>
      </w:r>
      <w:r>
        <w:rPr>
          <w:rFonts w:ascii="Times New Roman"/>
          <w:b w:val="false"/>
          <w:i w:val="false"/>
          <w:color w:val="000000"/>
          <w:sz w:val="28"/>
        </w:rPr>
        <w:t xml:space="preserve">
                                                ішектің </w:t>
      </w:r>
      <w:r>
        <w:br/>
      </w:r>
      <w:r>
        <w:rPr>
          <w:rFonts w:ascii="Times New Roman"/>
          <w:b w:val="false"/>
          <w:i w:val="false"/>
          <w:color w:val="000000"/>
          <w:sz w:val="28"/>
        </w:rPr>
        <w:t xml:space="preserve">
                                                сфинктерінің </w:t>
      </w:r>
      <w:r>
        <w:br/>
      </w:r>
      <w:r>
        <w:rPr>
          <w:rFonts w:ascii="Times New Roman"/>
          <w:b w:val="false"/>
          <w:i w:val="false"/>
          <w:color w:val="000000"/>
          <w:sz w:val="28"/>
        </w:rPr>
        <w:t xml:space="preserve">
                                                бүтіндігін бұзатын </w:t>
      </w:r>
      <w:r>
        <w:br/>
      </w:r>
      <w:r>
        <w:rPr>
          <w:rFonts w:ascii="Times New Roman"/>
          <w:b w:val="false"/>
          <w:i w:val="false"/>
          <w:color w:val="000000"/>
          <w:sz w:val="28"/>
        </w:rPr>
        <w:t xml:space="preserve">
                                                бұттың ажырауы) </w:t>
      </w:r>
      <w:r>
        <w:br/>
      </w:r>
      <w:r>
        <w:rPr>
          <w:rFonts w:ascii="Times New Roman"/>
          <w:b w:val="false"/>
          <w:i w:val="false"/>
          <w:color w:val="000000"/>
          <w:sz w:val="28"/>
        </w:rPr>
        <w:t xml:space="preserve">
                                                (операциядан кейінгі </w:t>
      </w:r>
      <w:r>
        <w:br/>
      </w:r>
      <w:r>
        <w:rPr>
          <w:rFonts w:ascii="Times New Roman"/>
          <w:b w:val="false"/>
          <w:i w:val="false"/>
          <w:color w:val="000000"/>
          <w:sz w:val="28"/>
        </w:rPr>
        <w:t xml:space="preserve">
                                                емдеуден соң мәселе </w:t>
      </w:r>
      <w:r>
        <w:br/>
      </w:r>
      <w:r>
        <w:rPr>
          <w:rFonts w:ascii="Times New Roman"/>
          <w:b w:val="false"/>
          <w:i w:val="false"/>
          <w:color w:val="000000"/>
          <w:sz w:val="28"/>
        </w:rPr>
        <w:t xml:space="preserve">
                                                жеке шешіледі). </w:t>
      </w:r>
      <w:r>
        <w:br/>
      </w:r>
      <w:r>
        <w:rPr>
          <w:rFonts w:ascii="Times New Roman"/>
          <w:b w:val="false"/>
          <w:i w:val="false"/>
          <w:color w:val="000000"/>
          <w:sz w:val="28"/>
        </w:rPr>
        <w:t xml:space="preserve">
                                                Бойы 150 см-ден </w:t>
      </w:r>
      <w:r>
        <w:br/>
      </w:r>
      <w:r>
        <w:rPr>
          <w:rFonts w:ascii="Times New Roman"/>
          <w:b w:val="false"/>
          <w:i w:val="false"/>
          <w:color w:val="000000"/>
          <w:sz w:val="28"/>
        </w:rPr>
        <w:t xml:space="preserve">
                                                төмен болса, дене </w:t>
      </w:r>
      <w:r>
        <w:br/>
      </w:r>
      <w:r>
        <w:rPr>
          <w:rFonts w:ascii="Times New Roman"/>
          <w:b w:val="false"/>
          <w:i w:val="false"/>
          <w:color w:val="000000"/>
          <w:sz w:val="28"/>
        </w:rPr>
        <w:t xml:space="preserve">
                                                өсіп-жетілуі </w:t>
      </w:r>
      <w:r>
        <w:br/>
      </w:r>
      <w:r>
        <w:rPr>
          <w:rFonts w:ascii="Times New Roman"/>
          <w:b w:val="false"/>
          <w:i w:val="false"/>
          <w:color w:val="000000"/>
          <w:sz w:val="28"/>
        </w:rPr>
        <w:t xml:space="preserve">
                                                шамадан күрт қалып </w:t>
      </w:r>
      <w:r>
        <w:br/>
      </w:r>
      <w:r>
        <w:rPr>
          <w:rFonts w:ascii="Times New Roman"/>
          <w:b w:val="false"/>
          <w:i w:val="false"/>
          <w:color w:val="000000"/>
          <w:sz w:val="28"/>
        </w:rPr>
        <w:t xml:space="preserve">
                                                қойса (мәселесі </w:t>
      </w:r>
      <w:r>
        <w:br/>
      </w:r>
      <w:r>
        <w:rPr>
          <w:rFonts w:ascii="Times New Roman"/>
          <w:b w:val="false"/>
          <w:i w:val="false"/>
          <w:color w:val="000000"/>
          <w:sz w:val="28"/>
        </w:rPr>
        <w:t xml:space="preserve">
                                                жеке шешіледі). </w:t>
      </w:r>
      <w:r>
        <w:br/>
      </w:r>
      <w:r>
        <w:rPr>
          <w:rFonts w:ascii="Times New Roman"/>
          <w:b w:val="false"/>
          <w:i w:val="false"/>
          <w:color w:val="000000"/>
          <w:sz w:val="28"/>
        </w:rPr>
        <w:t xml:space="preserve">
                                                Жолаушылар </w:t>
      </w:r>
      <w:r>
        <w:br/>
      </w:r>
      <w:r>
        <w:rPr>
          <w:rFonts w:ascii="Times New Roman"/>
          <w:b w:val="false"/>
          <w:i w:val="false"/>
          <w:color w:val="000000"/>
          <w:sz w:val="28"/>
        </w:rPr>
        <w:t xml:space="preserve">
                                                көлігінің </w:t>
      </w:r>
      <w:r>
        <w:br/>
      </w:r>
      <w:r>
        <w:rPr>
          <w:rFonts w:ascii="Times New Roman"/>
          <w:b w:val="false"/>
          <w:i w:val="false"/>
          <w:color w:val="000000"/>
          <w:sz w:val="28"/>
        </w:rPr>
        <w:t xml:space="preserve">
                                                жүргізушілері үшін </w:t>
      </w:r>
      <w:r>
        <w:br/>
      </w:r>
      <w:r>
        <w:rPr>
          <w:rFonts w:ascii="Times New Roman"/>
          <w:b w:val="false"/>
          <w:i w:val="false"/>
          <w:color w:val="000000"/>
          <w:sz w:val="28"/>
        </w:rPr>
        <w:t xml:space="preserve">
                                                сөйлеу кезінде </w:t>
      </w:r>
      <w:r>
        <w:br/>
      </w:r>
      <w:r>
        <w:rPr>
          <w:rFonts w:ascii="Times New Roman"/>
          <w:b w:val="false"/>
          <w:i w:val="false"/>
          <w:color w:val="000000"/>
          <w:sz w:val="28"/>
        </w:rPr>
        <w:t xml:space="preserve">
                                                ақауы бар және </w:t>
      </w:r>
      <w:r>
        <w:br/>
      </w:r>
      <w:r>
        <w:rPr>
          <w:rFonts w:ascii="Times New Roman"/>
          <w:b w:val="false"/>
          <w:i w:val="false"/>
          <w:color w:val="000000"/>
          <w:sz w:val="28"/>
        </w:rPr>
        <w:t xml:space="preserve">
                                                кекештер жайындағы </w:t>
      </w:r>
      <w:r>
        <w:br/>
      </w:r>
      <w:r>
        <w:rPr>
          <w:rFonts w:ascii="Times New Roman"/>
          <w:b w:val="false"/>
          <w:i w:val="false"/>
          <w:color w:val="000000"/>
          <w:sz w:val="28"/>
        </w:rPr>
        <w:t xml:space="preserve">
                                                мәселе жеке түрде </w:t>
      </w:r>
      <w:r>
        <w:br/>
      </w:r>
      <w:r>
        <w:rPr>
          <w:rFonts w:ascii="Times New Roman"/>
          <w:b w:val="false"/>
          <w:i w:val="false"/>
          <w:color w:val="000000"/>
          <w:sz w:val="28"/>
        </w:rPr>
        <w:t xml:space="preserve">
                                                шешіледі. </w:t>
      </w:r>
      <w:r>
        <w:br/>
      </w:r>
      <w:r>
        <w:rPr>
          <w:rFonts w:ascii="Times New Roman"/>
          <w:b w:val="false"/>
          <w:i w:val="false"/>
          <w:color w:val="000000"/>
          <w:sz w:val="28"/>
        </w:rPr>
        <w:t xml:space="preserve">
29)  Аэровокзал      12    тера.   Қанды, зәрді Дәнекерлеу тінінің </w:t>
      </w:r>
      <w:r>
        <w:br/>
      </w:r>
      <w:r>
        <w:rPr>
          <w:rFonts w:ascii="Times New Roman"/>
          <w:b w:val="false"/>
          <w:i w:val="false"/>
          <w:color w:val="000000"/>
          <w:sz w:val="28"/>
        </w:rPr>
        <w:t xml:space="preserve">
     кешенінің жұ.   айда  певт,   жалпы тексе. аурулары. </w:t>
      </w:r>
      <w:r>
        <w:br/>
      </w:r>
      <w:r>
        <w:rPr>
          <w:rFonts w:ascii="Times New Roman"/>
          <w:b w:val="false"/>
          <w:i w:val="false"/>
          <w:color w:val="000000"/>
          <w:sz w:val="28"/>
        </w:rPr>
        <w:t xml:space="preserve">
     мыскерлері:     бір   невро.  ру, электр-  Жатырдан қан ағумен </w:t>
      </w:r>
      <w:r>
        <w:br/>
      </w:r>
      <w:r>
        <w:rPr>
          <w:rFonts w:ascii="Times New Roman"/>
          <w:b w:val="false"/>
          <w:i w:val="false"/>
          <w:color w:val="000000"/>
          <w:sz w:val="28"/>
        </w:rPr>
        <w:t xml:space="preserve">
     тасымалдауды    рет   пато.   кардиогра.   жүретін етеккірдің </w:t>
      </w:r>
      <w:r>
        <w:br/>
      </w:r>
      <w:r>
        <w:rPr>
          <w:rFonts w:ascii="Times New Roman"/>
          <w:b w:val="false"/>
          <w:i w:val="false"/>
          <w:color w:val="000000"/>
          <w:sz w:val="28"/>
        </w:rPr>
        <w:t xml:space="preserve">
     ұйымдастыратын        лог,    фия, аудио.  келуінің бұзылуы </w:t>
      </w:r>
      <w:r>
        <w:br/>
      </w:r>
      <w:r>
        <w:rPr>
          <w:rFonts w:ascii="Times New Roman"/>
          <w:b w:val="false"/>
          <w:i w:val="false"/>
          <w:color w:val="000000"/>
          <w:sz w:val="28"/>
        </w:rPr>
        <w:t xml:space="preserve">
     агенттер;             отола.  метрия, оф.  (көздің көру </w:t>
      </w:r>
      <w:r>
        <w:br/>
      </w:r>
      <w:r>
        <w:rPr>
          <w:rFonts w:ascii="Times New Roman"/>
          <w:b w:val="false"/>
          <w:i w:val="false"/>
          <w:color w:val="000000"/>
          <w:sz w:val="28"/>
        </w:rPr>
        <w:t xml:space="preserve">
     супервайзерлер;       ринго.  тольмоско.   қабілетінің </w:t>
      </w:r>
      <w:r>
        <w:br/>
      </w:r>
      <w:r>
        <w:rPr>
          <w:rFonts w:ascii="Times New Roman"/>
          <w:b w:val="false"/>
          <w:i w:val="false"/>
          <w:color w:val="000000"/>
          <w:sz w:val="28"/>
        </w:rPr>
        <w:t xml:space="preserve">
     кассирлер;            лог,    пия, кеуде   бұзылумен байла. </w:t>
      </w:r>
      <w:r>
        <w:br/>
      </w:r>
      <w:r>
        <w:rPr>
          <w:rFonts w:ascii="Times New Roman"/>
          <w:b w:val="false"/>
          <w:i w:val="false"/>
          <w:color w:val="000000"/>
          <w:sz w:val="28"/>
        </w:rPr>
        <w:t xml:space="preserve">
     анықтама бюро.        көз     қуысының     нысты жұмыстардан </w:t>
      </w:r>
      <w:r>
        <w:br/>
      </w:r>
      <w:r>
        <w:rPr>
          <w:rFonts w:ascii="Times New Roman"/>
          <w:b w:val="false"/>
          <w:i w:val="false"/>
          <w:color w:val="000000"/>
          <w:sz w:val="28"/>
        </w:rPr>
        <w:t xml:space="preserve">
     сының агент.          дәрі.   флюоро.      басқа); </w:t>
      </w:r>
      <w:r>
        <w:br/>
      </w:r>
      <w:r>
        <w:rPr>
          <w:rFonts w:ascii="Times New Roman"/>
          <w:b w:val="false"/>
          <w:i w:val="false"/>
          <w:color w:val="000000"/>
          <w:sz w:val="28"/>
        </w:rPr>
        <w:t xml:space="preserve">
     тері; тексеру         гері,   графиясы     Әр түрлі этиоло. </w:t>
      </w:r>
      <w:r>
        <w:br/>
      </w:r>
      <w:r>
        <w:rPr>
          <w:rFonts w:ascii="Times New Roman"/>
          <w:b w:val="false"/>
          <w:i w:val="false"/>
          <w:color w:val="000000"/>
          <w:sz w:val="28"/>
        </w:rPr>
        <w:t xml:space="preserve">
     қызметінің;           пси.                 гиядағы есту қабі. </w:t>
      </w:r>
      <w:r>
        <w:br/>
      </w:r>
      <w:r>
        <w:rPr>
          <w:rFonts w:ascii="Times New Roman"/>
          <w:b w:val="false"/>
          <w:i w:val="false"/>
          <w:color w:val="000000"/>
          <w:sz w:val="28"/>
        </w:rPr>
        <w:t xml:space="preserve">
     әуе қауіпсіздік       хиатр,               летінің тұрақты </w:t>
      </w:r>
      <w:r>
        <w:br/>
      </w:r>
      <w:r>
        <w:rPr>
          <w:rFonts w:ascii="Times New Roman"/>
          <w:b w:val="false"/>
          <w:i w:val="false"/>
          <w:color w:val="000000"/>
          <w:sz w:val="28"/>
        </w:rPr>
        <w:t xml:space="preserve">
     қызметінің,           гине.                түрде төмендеуі </w:t>
      </w:r>
      <w:r>
        <w:br/>
      </w:r>
      <w:r>
        <w:rPr>
          <w:rFonts w:ascii="Times New Roman"/>
          <w:b w:val="false"/>
          <w:i w:val="false"/>
          <w:color w:val="000000"/>
          <w:sz w:val="28"/>
        </w:rPr>
        <w:t xml:space="preserve">
     кеденнің              колог                (сыбырлап сөйле. </w:t>
      </w:r>
      <w:r>
        <w:br/>
      </w:r>
      <w:r>
        <w:rPr>
          <w:rFonts w:ascii="Times New Roman"/>
          <w:b w:val="false"/>
          <w:i w:val="false"/>
          <w:color w:val="000000"/>
          <w:sz w:val="28"/>
        </w:rPr>
        <w:t xml:space="preserve">
     агенттері;                                 генде кем дегенде </w:t>
      </w:r>
      <w:r>
        <w:br/>
      </w:r>
      <w:r>
        <w:rPr>
          <w:rFonts w:ascii="Times New Roman"/>
          <w:b w:val="false"/>
          <w:i w:val="false"/>
          <w:color w:val="000000"/>
          <w:sz w:val="28"/>
        </w:rPr>
        <w:t xml:space="preserve">
     жүк тиеушілер;                             3м-ден естімеу); </w:t>
      </w:r>
      <w:r>
        <w:br/>
      </w:r>
      <w:r>
        <w:rPr>
          <w:rFonts w:ascii="Times New Roman"/>
          <w:b w:val="false"/>
          <w:i w:val="false"/>
          <w:color w:val="000000"/>
          <w:sz w:val="28"/>
        </w:rPr>
        <w:t xml:space="preserve">
     жүкті қабылдап-                            Вестибулярлық аппа. </w:t>
      </w:r>
      <w:r>
        <w:br/>
      </w:r>
      <w:r>
        <w:rPr>
          <w:rFonts w:ascii="Times New Roman"/>
          <w:b w:val="false"/>
          <w:i w:val="false"/>
          <w:color w:val="000000"/>
          <w:sz w:val="28"/>
        </w:rPr>
        <w:t xml:space="preserve">
     тапсырушылар                               раттың бұзылуы, </w:t>
      </w:r>
      <w:r>
        <w:br/>
      </w:r>
      <w:r>
        <w:rPr>
          <w:rFonts w:ascii="Times New Roman"/>
          <w:b w:val="false"/>
          <w:i w:val="false"/>
          <w:color w:val="000000"/>
          <w:sz w:val="28"/>
        </w:rPr>
        <w:t xml:space="preserve">
                                                оның ішінде Меньер </w:t>
      </w:r>
      <w:r>
        <w:br/>
      </w:r>
      <w:r>
        <w:rPr>
          <w:rFonts w:ascii="Times New Roman"/>
          <w:b w:val="false"/>
          <w:i w:val="false"/>
          <w:color w:val="000000"/>
          <w:sz w:val="28"/>
        </w:rPr>
        <w:t xml:space="preserve">
                                                ауруы.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2. Негізгі темір жол мамандықтары, азаматтық авиация мамандықтары және олардағы медициналық тексерулердің кезеңділігі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Мамандықтар|Негізгі шаруашылықтар мен|Өндіріс ортасы мен|Медициналық </w:t>
      </w:r>
      <w:r>
        <w:br/>
      </w:r>
      <w:r>
        <w:rPr>
          <w:rFonts w:ascii="Times New Roman"/>
          <w:b w:val="false"/>
          <w:i w:val="false"/>
          <w:color w:val="000000"/>
          <w:sz w:val="28"/>
        </w:rPr>
        <w:t xml:space="preserve">
           |қызметтер                |еңбек үрдісінің ең|тексеру </w:t>
      </w:r>
      <w:r>
        <w:br/>
      </w:r>
      <w:r>
        <w:rPr>
          <w:rFonts w:ascii="Times New Roman"/>
          <w:b w:val="false"/>
          <w:i w:val="false"/>
          <w:color w:val="000000"/>
          <w:sz w:val="28"/>
        </w:rPr>
        <w:t xml:space="preserve">
           |                         |зиянды факторлары |кезеңдері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Аккуму.  -барлық шаруашылықтар     - қанықтырылған    12 айда </w:t>
      </w:r>
      <w:r>
        <w:br/>
      </w:r>
      <w:r>
        <w:rPr>
          <w:rFonts w:ascii="Times New Roman"/>
          <w:b w:val="false"/>
          <w:i w:val="false"/>
          <w:color w:val="000000"/>
          <w:sz w:val="28"/>
        </w:rPr>
        <w:t xml:space="preserve">
ляторшылар                            қышқылдар          1 рет </w:t>
      </w:r>
      <w:r>
        <w:br/>
      </w:r>
      <w:r>
        <w:rPr>
          <w:rFonts w:ascii="Times New Roman"/>
          <w:b w:val="false"/>
          <w:i w:val="false"/>
          <w:color w:val="000000"/>
          <w:sz w:val="28"/>
        </w:rPr>
        <w:t xml:space="preserve">
                                      - сілтілер </w:t>
      </w:r>
      <w:r>
        <w:br/>
      </w:r>
      <w:r>
        <w:rPr>
          <w:rFonts w:ascii="Times New Roman"/>
          <w:b w:val="false"/>
          <w:i w:val="false"/>
          <w:color w:val="000000"/>
          <w:sz w:val="28"/>
        </w:rPr>
        <w:t xml:space="preserve">
2.Су-хи.    -локомативтік             - бихроматтар      12 айда </w:t>
      </w:r>
      <w:r>
        <w:br/>
      </w:r>
      <w:r>
        <w:rPr>
          <w:rFonts w:ascii="Times New Roman"/>
          <w:b w:val="false"/>
          <w:i w:val="false"/>
          <w:color w:val="000000"/>
          <w:sz w:val="28"/>
        </w:rPr>
        <w:t xml:space="preserve">
миялық                                ерітіндісі және    1 рет </w:t>
      </w:r>
      <w:r>
        <w:br/>
      </w:r>
      <w:r>
        <w:rPr>
          <w:rFonts w:ascii="Times New Roman"/>
          <w:b w:val="false"/>
          <w:i w:val="false"/>
          <w:color w:val="000000"/>
          <w:sz w:val="28"/>
        </w:rPr>
        <w:t xml:space="preserve">
өңдеу                                 басқа химиялық </w:t>
      </w:r>
      <w:r>
        <w:br/>
      </w:r>
      <w:r>
        <w:rPr>
          <w:rFonts w:ascii="Times New Roman"/>
          <w:b w:val="false"/>
          <w:i w:val="false"/>
          <w:color w:val="000000"/>
          <w:sz w:val="28"/>
        </w:rPr>
        <w:t xml:space="preserve">
жүргізетін                            заттар </w:t>
      </w:r>
      <w:r>
        <w:br/>
      </w:r>
      <w:r>
        <w:rPr>
          <w:rFonts w:ascii="Times New Roman"/>
          <w:b w:val="false"/>
          <w:i w:val="false"/>
          <w:color w:val="000000"/>
          <w:sz w:val="28"/>
        </w:rPr>
        <w:t xml:space="preserve">
аппарат. </w:t>
      </w:r>
      <w:r>
        <w:br/>
      </w:r>
      <w:r>
        <w:rPr>
          <w:rFonts w:ascii="Times New Roman"/>
          <w:b w:val="false"/>
          <w:i w:val="false"/>
          <w:color w:val="000000"/>
          <w:sz w:val="28"/>
        </w:rPr>
        <w:t xml:space="preserve">
шылар және </w:t>
      </w:r>
      <w:r>
        <w:br/>
      </w:r>
      <w:r>
        <w:rPr>
          <w:rFonts w:ascii="Times New Roman"/>
          <w:b w:val="false"/>
          <w:i w:val="false"/>
          <w:color w:val="000000"/>
          <w:sz w:val="28"/>
        </w:rPr>
        <w:t xml:space="preserve">
жұмысшылар </w:t>
      </w:r>
      <w:r>
        <w:br/>
      </w:r>
      <w:r>
        <w:rPr>
          <w:rFonts w:ascii="Times New Roman"/>
          <w:b w:val="false"/>
          <w:i w:val="false"/>
          <w:color w:val="000000"/>
          <w:sz w:val="28"/>
        </w:rPr>
        <w:t xml:space="preserve">
3.Арматур. </w:t>
      </w:r>
      <w:r>
        <w:br/>
      </w:r>
      <w:r>
        <w:rPr>
          <w:rFonts w:ascii="Times New Roman"/>
          <w:b w:val="false"/>
          <w:i w:val="false"/>
          <w:color w:val="000000"/>
          <w:sz w:val="28"/>
        </w:rPr>
        <w:t xml:space="preserve">
шылар       -күрделі құрылыс          - кварц және       12 айда </w:t>
      </w:r>
      <w:r>
        <w:br/>
      </w:r>
      <w:r>
        <w:rPr>
          <w:rFonts w:ascii="Times New Roman"/>
          <w:b w:val="false"/>
          <w:i w:val="false"/>
          <w:color w:val="000000"/>
          <w:sz w:val="28"/>
        </w:rPr>
        <w:t xml:space="preserve">
            -қозғалыстағы поезд       хромқұрамдас       1 рет </w:t>
      </w:r>
      <w:r>
        <w:br/>
      </w:r>
      <w:r>
        <w:rPr>
          <w:rFonts w:ascii="Times New Roman"/>
          <w:b w:val="false"/>
          <w:i w:val="false"/>
          <w:color w:val="000000"/>
          <w:sz w:val="28"/>
        </w:rPr>
        <w:t xml:space="preserve">
            құрамын жөндеу және       цемент тозаңы </w:t>
      </w:r>
      <w:r>
        <w:br/>
      </w:r>
      <w:r>
        <w:rPr>
          <w:rFonts w:ascii="Times New Roman"/>
          <w:b w:val="false"/>
          <w:i w:val="false"/>
          <w:color w:val="000000"/>
          <w:sz w:val="28"/>
        </w:rPr>
        <w:t xml:space="preserve">
            қосалқы бөлшектер         - денеге шамадан </w:t>
      </w:r>
      <w:r>
        <w:br/>
      </w:r>
      <w:r>
        <w:rPr>
          <w:rFonts w:ascii="Times New Roman"/>
          <w:b w:val="false"/>
          <w:i w:val="false"/>
          <w:color w:val="000000"/>
          <w:sz w:val="28"/>
        </w:rPr>
        <w:t xml:space="preserve">
            өндірісі                  тыс түсетін </w:t>
      </w:r>
      <w:r>
        <w:br/>
      </w:r>
      <w:r>
        <w:rPr>
          <w:rFonts w:ascii="Times New Roman"/>
          <w:b w:val="false"/>
          <w:i w:val="false"/>
          <w:color w:val="000000"/>
          <w:sz w:val="28"/>
        </w:rPr>
        <w:t xml:space="preserve">
                                      жүктеме </w:t>
      </w:r>
      <w:r>
        <w:br/>
      </w:r>
      <w:r>
        <w:rPr>
          <w:rFonts w:ascii="Times New Roman"/>
          <w:b w:val="false"/>
          <w:i w:val="false"/>
          <w:color w:val="000000"/>
          <w:sz w:val="28"/>
        </w:rPr>
        <w:t xml:space="preserve">
                                      - қолайсыз </w:t>
      </w:r>
      <w:r>
        <w:br/>
      </w:r>
      <w:r>
        <w:rPr>
          <w:rFonts w:ascii="Times New Roman"/>
          <w:b w:val="false"/>
          <w:i w:val="false"/>
          <w:color w:val="000000"/>
          <w:sz w:val="28"/>
        </w:rPr>
        <w:t xml:space="preserve">
                                      климаттық </w:t>
      </w:r>
      <w:r>
        <w:br/>
      </w:r>
      <w:r>
        <w:rPr>
          <w:rFonts w:ascii="Times New Roman"/>
          <w:b w:val="false"/>
          <w:i w:val="false"/>
          <w:color w:val="000000"/>
          <w:sz w:val="28"/>
        </w:rPr>
        <w:t xml:space="preserve">
                                      жағдайлар </w:t>
      </w:r>
      <w:r>
        <w:br/>
      </w:r>
      <w:r>
        <w:rPr>
          <w:rFonts w:ascii="Times New Roman"/>
          <w:b w:val="false"/>
          <w:i w:val="false"/>
          <w:color w:val="000000"/>
          <w:sz w:val="28"/>
        </w:rPr>
        <w:t xml:space="preserve">
                                      - жарақаттану </w:t>
      </w:r>
      <w:r>
        <w:br/>
      </w:r>
      <w:r>
        <w:rPr>
          <w:rFonts w:ascii="Times New Roman"/>
          <w:b w:val="false"/>
          <w:i w:val="false"/>
          <w:color w:val="000000"/>
          <w:sz w:val="28"/>
        </w:rPr>
        <w:t xml:space="preserve">
                                      қауіпі бар </w:t>
      </w:r>
      <w:r>
        <w:br/>
      </w:r>
      <w:r>
        <w:rPr>
          <w:rFonts w:ascii="Times New Roman"/>
          <w:b w:val="false"/>
          <w:i w:val="false"/>
          <w:color w:val="000000"/>
          <w:sz w:val="28"/>
        </w:rPr>
        <w:t xml:space="preserve">
                                      факторлар </w:t>
      </w:r>
      <w:r>
        <w:br/>
      </w:r>
      <w:r>
        <w:rPr>
          <w:rFonts w:ascii="Times New Roman"/>
          <w:b w:val="false"/>
          <w:i w:val="false"/>
          <w:color w:val="000000"/>
          <w:sz w:val="28"/>
        </w:rPr>
        <w:t xml:space="preserve">
4.Бетон. </w:t>
      </w:r>
      <w:r>
        <w:br/>
      </w:r>
      <w:r>
        <w:rPr>
          <w:rFonts w:ascii="Times New Roman"/>
          <w:b w:val="false"/>
          <w:i w:val="false"/>
          <w:color w:val="000000"/>
          <w:sz w:val="28"/>
        </w:rPr>
        <w:t xml:space="preserve">
шылар       -жол бойы </w:t>
      </w:r>
      <w:r>
        <w:br/>
      </w:r>
      <w:r>
        <w:rPr>
          <w:rFonts w:ascii="Times New Roman"/>
          <w:b w:val="false"/>
          <w:i w:val="false"/>
          <w:color w:val="000000"/>
          <w:sz w:val="28"/>
        </w:rPr>
        <w:t xml:space="preserve">
            -күрделі құрылыста        - кварц және        12 айда </w:t>
      </w:r>
      <w:r>
        <w:br/>
      </w:r>
      <w:r>
        <w:rPr>
          <w:rFonts w:ascii="Times New Roman"/>
          <w:b w:val="false"/>
          <w:i w:val="false"/>
          <w:color w:val="000000"/>
          <w:sz w:val="28"/>
        </w:rPr>
        <w:t xml:space="preserve">
                                      құрамында хромы     1 рет </w:t>
      </w:r>
      <w:r>
        <w:br/>
      </w:r>
      <w:r>
        <w:rPr>
          <w:rFonts w:ascii="Times New Roman"/>
          <w:b w:val="false"/>
          <w:i w:val="false"/>
          <w:color w:val="000000"/>
          <w:sz w:val="28"/>
        </w:rPr>
        <w:t xml:space="preserve">
                                      бар цемент </w:t>
      </w:r>
      <w:r>
        <w:br/>
      </w:r>
      <w:r>
        <w:rPr>
          <w:rFonts w:ascii="Times New Roman"/>
          <w:b w:val="false"/>
          <w:i w:val="false"/>
          <w:color w:val="000000"/>
          <w:sz w:val="28"/>
        </w:rPr>
        <w:t xml:space="preserve">
                                      тозаңы </w:t>
      </w:r>
      <w:r>
        <w:br/>
      </w:r>
      <w:r>
        <w:rPr>
          <w:rFonts w:ascii="Times New Roman"/>
          <w:b w:val="false"/>
          <w:i w:val="false"/>
          <w:color w:val="000000"/>
          <w:sz w:val="28"/>
        </w:rPr>
        <w:t xml:space="preserve">
                                      - діріл </w:t>
      </w:r>
      <w:r>
        <w:br/>
      </w:r>
      <w:r>
        <w:rPr>
          <w:rFonts w:ascii="Times New Roman"/>
          <w:b w:val="false"/>
          <w:i w:val="false"/>
          <w:color w:val="000000"/>
          <w:sz w:val="28"/>
        </w:rPr>
        <w:t xml:space="preserve">
                                      - шу </w:t>
      </w:r>
      <w:r>
        <w:br/>
      </w:r>
      <w:r>
        <w:rPr>
          <w:rFonts w:ascii="Times New Roman"/>
          <w:b w:val="false"/>
          <w:i w:val="false"/>
          <w:color w:val="000000"/>
          <w:sz w:val="28"/>
        </w:rPr>
        <w:t xml:space="preserve">
                                      - химиялық заттар: </w:t>
      </w:r>
      <w:r>
        <w:br/>
      </w:r>
      <w:r>
        <w:rPr>
          <w:rFonts w:ascii="Times New Roman"/>
          <w:b w:val="false"/>
          <w:i w:val="false"/>
          <w:color w:val="000000"/>
          <w:sz w:val="28"/>
        </w:rPr>
        <w:t xml:space="preserve">
                                      қайнатылған және </w:t>
      </w:r>
      <w:r>
        <w:br/>
      </w:r>
      <w:r>
        <w:rPr>
          <w:rFonts w:ascii="Times New Roman"/>
          <w:b w:val="false"/>
          <w:i w:val="false"/>
          <w:color w:val="000000"/>
          <w:sz w:val="28"/>
        </w:rPr>
        <w:t xml:space="preserve">
                                      қайнатылмаған әк </w:t>
      </w:r>
      <w:r>
        <w:br/>
      </w:r>
      <w:r>
        <w:rPr>
          <w:rFonts w:ascii="Times New Roman"/>
          <w:b w:val="false"/>
          <w:i w:val="false"/>
          <w:color w:val="000000"/>
          <w:sz w:val="28"/>
        </w:rPr>
        <w:t xml:space="preserve">
                                      - қолайсыз </w:t>
      </w:r>
      <w:r>
        <w:br/>
      </w:r>
      <w:r>
        <w:rPr>
          <w:rFonts w:ascii="Times New Roman"/>
          <w:b w:val="false"/>
          <w:i w:val="false"/>
          <w:color w:val="000000"/>
          <w:sz w:val="28"/>
        </w:rPr>
        <w:t xml:space="preserve">
                                      климаттық </w:t>
      </w:r>
      <w:r>
        <w:br/>
      </w:r>
      <w:r>
        <w:rPr>
          <w:rFonts w:ascii="Times New Roman"/>
          <w:b w:val="false"/>
          <w:i w:val="false"/>
          <w:color w:val="000000"/>
          <w:sz w:val="28"/>
        </w:rPr>
        <w:t xml:space="preserve">
                                      жағдайлар </w:t>
      </w:r>
      <w:r>
        <w:br/>
      </w:r>
      <w:r>
        <w:rPr>
          <w:rFonts w:ascii="Times New Roman"/>
          <w:b w:val="false"/>
          <w:i w:val="false"/>
          <w:color w:val="000000"/>
          <w:sz w:val="28"/>
        </w:rPr>
        <w:t xml:space="preserve">
                                      - денеге шамадан </w:t>
      </w:r>
      <w:r>
        <w:br/>
      </w:r>
      <w:r>
        <w:rPr>
          <w:rFonts w:ascii="Times New Roman"/>
          <w:b w:val="false"/>
          <w:i w:val="false"/>
          <w:color w:val="000000"/>
          <w:sz w:val="28"/>
        </w:rPr>
        <w:t xml:space="preserve">
                                      тыс түсетін </w:t>
      </w:r>
      <w:r>
        <w:br/>
      </w:r>
      <w:r>
        <w:rPr>
          <w:rFonts w:ascii="Times New Roman"/>
          <w:b w:val="false"/>
          <w:i w:val="false"/>
          <w:color w:val="000000"/>
          <w:sz w:val="28"/>
        </w:rPr>
        <w:t xml:space="preserve">
                                      жүктеме </w:t>
      </w:r>
      <w:r>
        <w:br/>
      </w:r>
      <w:r>
        <w:rPr>
          <w:rFonts w:ascii="Times New Roman"/>
          <w:b w:val="false"/>
          <w:i w:val="false"/>
          <w:color w:val="000000"/>
          <w:sz w:val="28"/>
        </w:rPr>
        <w:t xml:space="preserve">
5.Жолды </w:t>
      </w:r>
      <w:r>
        <w:br/>
      </w:r>
      <w:r>
        <w:rPr>
          <w:rFonts w:ascii="Times New Roman"/>
          <w:b w:val="false"/>
          <w:i w:val="false"/>
          <w:color w:val="000000"/>
          <w:sz w:val="28"/>
        </w:rPr>
        <w:t xml:space="preserve">
күнде. </w:t>
      </w:r>
      <w:r>
        <w:br/>
      </w:r>
      <w:r>
        <w:rPr>
          <w:rFonts w:ascii="Times New Roman"/>
          <w:b w:val="false"/>
          <w:i w:val="false"/>
          <w:color w:val="000000"/>
          <w:sz w:val="28"/>
        </w:rPr>
        <w:t xml:space="preserve">
лікті </w:t>
      </w:r>
      <w:r>
        <w:br/>
      </w:r>
      <w:r>
        <w:rPr>
          <w:rFonts w:ascii="Times New Roman"/>
          <w:b w:val="false"/>
          <w:i w:val="false"/>
          <w:color w:val="000000"/>
          <w:sz w:val="28"/>
        </w:rPr>
        <w:t xml:space="preserve">
жұмыс ба.   -жол бойы                 - денеге шамадан    24 айда </w:t>
      </w:r>
      <w:r>
        <w:br/>
      </w:r>
      <w:r>
        <w:rPr>
          <w:rFonts w:ascii="Times New Roman"/>
          <w:b w:val="false"/>
          <w:i w:val="false"/>
          <w:color w:val="000000"/>
          <w:sz w:val="28"/>
        </w:rPr>
        <w:t xml:space="preserve">
рысында                               тыс түсетін         1 рет </w:t>
      </w:r>
      <w:r>
        <w:br/>
      </w:r>
      <w:r>
        <w:rPr>
          <w:rFonts w:ascii="Times New Roman"/>
          <w:b w:val="false"/>
          <w:i w:val="false"/>
          <w:color w:val="000000"/>
          <w:sz w:val="28"/>
        </w:rPr>
        <w:t xml:space="preserve">
дұрыс                                 жүктеме </w:t>
      </w:r>
      <w:r>
        <w:br/>
      </w:r>
      <w:r>
        <w:rPr>
          <w:rFonts w:ascii="Times New Roman"/>
          <w:b w:val="false"/>
          <w:i w:val="false"/>
          <w:color w:val="000000"/>
          <w:sz w:val="28"/>
        </w:rPr>
        <w:t xml:space="preserve">
ұстайтын                              - тозаң </w:t>
      </w:r>
      <w:r>
        <w:br/>
      </w:r>
      <w:r>
        <w:rPr>
          <w:rFonts w:ascii="Times New Roman"/>
          <w:b w:val="false"/>
          <w:i w:val="false"/>
          <w:color w:val="000000"/>
          <w:sz w:val="28"/>
        </w:rPr>
        <w:t xml:space="preserve">
бригадирлер,                          - патогендік </w:t>
      </w:r>
      <w:r>
        <w:br/>
      </w:r>
      <w:r>
        <w:rPr>
          <w:rFonts w:ascii="Times New Roman"/>
          <w:b w:val="false"/>
          <w:i w:val="false"/>
          <w:color w:val="000000"/>
          <w:sz w:val="28"/>
        </w:rPr>
        <w:t xml:space="preserve">
жол мастер.                           микроорганизмдер, </w:t>
      </w:r>
      <w:r>
        <w:br/>
      </w:r>
      <w:r>
        <w:rPr>
          <w:rFonts w:ascii="Times New Roman"/>
          <w:b w:val="false"/>
          <w:i w:val="false"/>
          <w:color w:val="000000"/>
          <w:sz w:val="28"/>
        </w:rPr>
        <w:t xml:space="preserve">
лері                                  ішек құртының </w:t>
      </w:r>
      <w:r>
        <w:br/>
      </w:r>
      <w:r>
        <w:rPr>
          <w:rFonts w:ascii="Times New Roman"/>
          <w:b w:val="false"/>
          <w:i w:val="false"/>
          <w:color w:val="000000"/>
          <w:sz w:val="28"/>
        </w:rPr>
        <w:t xml:space="preserve">
                                      жұмыртқалары </w:t>
      </w:r>
      <w:r>
        <w:br/>
      </w:r>
      <w:r>
        <w:rPr>
          <w:rFonts w:ascii="Times New Roman"/>
          <w:b w:val="false"/>
          <w:i w:val="false"/>
          <w:color w:val="000000"/>
          <w:sz w:val="28"/>
        </w:rPr>
        <w:t xml:space="preserve">
                                      - қолайсыз </w:t>
      </w:r>
      <w:r>
        <w:br/>
      </w:r>
      <w:r>
        <w:rPr>
          <w:rFonts w:ascii="Times New Roman"/>
          <w:b w:val="false"/>
          <w:i w:val="false"/>
          <w:color w:val="000000"/>
          <w:sz w:val="28"/>
        </w:rPr>
        <w:t xml:space="preserve">
                                      климаттық </w:t>
      </w:r>
      <w:r>
        <w:br/>
      </w:r>
      <w:r>
        <w:rPr>
          <w:rFonts w:ascii="Times New Roman"/>
          <w:b w:val="false"/>
          <w:i w:val="false"/>
          <w:color w:val="000000"/>
          <w:sz w:val="28"/>
        </w:rPr>
        <w:t xml:space="preserve">
                                      жағдайлар </w:t>
      </w:r>
      <w:r>
        <w:br/>
      </w:r>
      <w:r>
        <w:rPr>
          <w:rFonts w:ascii="Times New Roman"/>
          <w:b w:val="false"/>
          <w:i w:val="false"/>
          <w:color w:val="000000"/>
          <w:sz w:val="28"/>
        </w:rPr>
        <w:t xml:space="preserve">
6. Ұңғыманы </w:t>
      </w:r>
      <w:r>
        <w:br/>
      </w:r>
      <w:r>
        <w:rPr>
          <w:rFonts w:ascii="Times New Roman"/>
          <w:b w:val="false"/>
          <w:i w:val="false"/>
          <w:color w:val="000000"/>
          <w:sz w:val="28"/>
        </w:rPr>
        <w:t xml:space="preserve">
бұрғылау.                             - тозаң             12 айда </w:t>
      </w:r>
      <w:r>
        <w:br/>
      </w:r>
      <w:r>
        <w:rPr>
          <w:rFonts w:ascii="Times New Roman"/>
          <w:b w:val="false"/>
          <w:i w:val="false"/>
          <w:color w:val="000000"/>
          <w:sz w:val="28"/>
        </w:rPr>
        <w:t xml:space="preserve">
шылар,                                - жарақат алу       1 рет </w:t>
      </w:r>
      <w:r>
        <w:br/>
      </w:r>
      <w:r>
        <w:rPr>
          <w:rFonts w:ascii="Times New Roman"/>
          <w:b w:val="false"/>
          <w:i w:val="false"/>
          <w:color w:val="000000"/>
          <w:sz w:val="28"/>
        </w:rPr>
        <w:t xml:space="preserve">
шурфты ста. -жол бойы-                қауіпі бар </w:t>
      </w:r>
      <w:r>
        <w:br/>
      </w:r>
      <w:r>
        <w:rPr>
          <w:rFonts w:ascii="Times New Roman"/>
          <w:b w:val="false"/>
          <w:i w:val="false"/>
          <w:color w:val="000000"/>
          <w:sz w:val="28"/>
        </w:rPr>
        <w:t xml:space="preserve">
нокпен      -күрделі құрылыста        факторлар </w:t>
      </w:r>
      <w:r>
        <w:br/>
      </w:r>
      <w:r>
        <w:rPr>
          <w:rFonts w:ascii="Times New Roman"/>
          <w:b w:val="false"/>
          <w:i w:val="false"/>
          <w:color w:val="000000"/>
          <w:sz w:val="28"/>
        </w:rPr>
        <w:t xml:space="preserve">
бұрғылау                              - денеге шама. </w:t>
      </w:r>
      <w:r>
        <w:br/>
      </w:r>
      <w:r>
        <w:rPr>
          <w:rFonts w:ascii="Times New Roman"/>
          <w:b w:val="false"/>
          <w:i w:val="false"/>
          <w:color w:val="000000"/>
          <w:sz w:val="28"/>
        </w:rPr>
        <w:t xml:space="preserve">
                                      дан тыс түсетін </w:t>
      </w:r>
      <w:r>
        <w:br/>
      </w:r>
      <w:r>
        <w:rPr>
          <w:rFonts w:ascii="Times New Roman"/>
          <w:b w:val="false"/>
          <w:i w:val="false"/>
          <w:color w:val="000000"/>
          <w:sz w:val="28"/>
        </w:rPr>
        <w:t xml:space="preserve">
                                      жүктеме </w:t>
      </w:r>
      <w:r>
        <w:br/>
      </w:r>
      <w:r>
        <w:rPr>
          <w:rFonts w:ascii="Times New Roman"/>
          <w:b w:val="false"/>
          <w:i w:val="false"/>
          <w:color w:val="000000"/>
          <w:sz w:val="28"/>
        </w:rPr>
        <w:t xml:space="preserve">
                                      - қолайсыз </w:t>
      </w:r>
      <w:r>
        <w:br/>
      </w:r>
      <w:r>
        <w:rPr>
          <w:rFonts w:ascii="Times New Roman"/>
          <w:b w:val="false"/>
          <w:i w:val="false"/>
          <w:color w:val="000000"/>
          <w:sz w:val="28"/>
        </w:rPr>
        <w:t xml:space="preserve">
                                      климаттық </w:t>
      </w:r>
      <w:r>
        <w:br/>
      </w:r>
      <w:r>
        <w:rPr>
          <w:rFonts w:ascii="Times New Roman"/>
          <w:b w:val="false"/>
          <w:i w:val="false"/>
          <w:color w:val="000000"/>
          <w:sz w:val="28"/>
        </w:rPr>
        <w:t xml:space="preserve">
                                      жағдайлар </w:t>
      </w:r>
      <w:r>
        <w:br/>
      </w:r>
      <w:r>
        <w:rPr>
          <w:rFonts w:ascii="Times New Roman"/>
          <w:b w:val="false"/>
          <w:i w:val="false"/>
          <w:color w:val="000000"/>
          <w:sz w:val="28"/>
        </w:rPr>
        <w:t xml:space="preserve">
                                      - діріл </w:t>
      </w:r>
      <w:r>
        <w:br/>
      </w:r>
      <w:r>
        <w:rPr>
          <w:rFonts w:ascii="Times New Roman"/>
          <w:b w:val="false"/>
          <w:i w:val="false"/>
          <w:color w:val="000000"/>
          <w:sz w:val="28"/>
        </w:rPr>
        <w:t xml:space="preserve">
                                      - шу </w:t>
      </w:r>
      <w:r>
        <w:br/>
      </w:r>
      <w:r>
        <w:rPr>
          <w:rFonts w:ascii="Times New Roman"/>
          <w:b w:val="false"/>
          <w:i w:val="false"/>
          <w:color w:val="000000"/>
          <w:sz w:val="28"/>
        </w:rPr>
        <w:t xml:space="preserve">
7.Қопару. </w:t>
      </w:r>
      <w:r>
        <w:br/>
      </w:r>
      <w:r>
        <w:rPr>
          <w:rFonts w:ascii="Times New Roman"/>
          <w:b w:val="false"/>
          <w:i w:val="false"/>
          <w:color w:val="000000"/>
          <w:sz w:val="28"/>
        </w:rPr>
        <w:t xml:space="preserve">
шылар       -жол бойы                 - жарақат алу       12 айда </w:t>
      </w:r>
      <w:r>
        <w:br/>
      </w:r>
      <w:r>
        <w:rPr>
          <w:rFonts w:ascii="Times New Roman"/>
          <w:b w:val="false"/>
          <w:i w:val="false"/>
          <w:color w:val="000000"/>
          <w:sz w:val="28"/>
        </w:rPr>
        <w:t xml:space="preserve">
                                      қауіпі бар          1 рет </w:t>
      </w:r>
      <w:r>
        <w:br/>
      </w:r>
      <w:r>
        <w:rPr>
          <w:rFonts w:ascii="Times New Roman"/>
          <w:b w:val="false"/>
          <w:i w:val="false"/>
          <w:color w:val="000000"/>
          <w:sz w:val="28"/>
        </w:rPr>
        <w:t xml:space="preserve">
                                      факторлар </w:t>
      </w:r>
      <w:r>
        <w:br/>
      </w:r>
      <w:r>
        <w:rPr>
          <w:rFonts w:ascii="Times New Roman"/>
          <w:b w:val="false"/>
          <w:i w:val="false"/>
          <w:color w:val="000000"/>
          <w:sz w:val="28"/>
        </w:rPr>
        <w:t xml:space="preserve">
                                      - тозаң </w:t>
      </w:r>
      <w:r>
        <w:br/>
      </w:r>
      <w:r>
        <w:rPr>
          <w:rFonts w:ascii="Times New Roman"/>
          <w:b w:val="false"/>
          <w:i w:val="false"/>
          <w:color w:val="000000"/>
          <w:sz w:val="28"/>
        </w:rPr>
        <w:t xml:space="preserve">
                                      - химиялық заттар:   </w:t>
      </w:r>
      <w:r>
        <w:br/>
      </w:r>
      <w:r>
        <w:rPr>
          <w:rFonts w:ascii="Times New Roman"/>
          <w:b w:val="false"/>
          <w:i w:val="false"/>
          <w:color w:val="000000"/>
          <w:sz w:val="28"/>
        </w:rPr>
        <w:t xml:space="preserve">
                                      қопарылыс беретін </w:t>
      </w:r>
      <w:r>
        <w:br/>
      </w:r>
      <w:r>
        <w:rPr>
          <w:rFonts w:ascii="Times New Roman"/>
          <w:b w:val="false"/>
          <w:i w:val="false"/>
          <w:color w:val="000000"/>
          <w:sz w:val="28"/>
        </w:rPr>
        <w:t xml:space="preserve">
                                      газдар </w:t>
      </w:r>
      <w:r>
        <w:br/>
      </w:r>
      <w:r>
        <w:rPr>
          <w:rFonts w:ascii="Times New Roman"/>
          <w:b w:val="false"/>
          <w:i w:val="false"/>
          <w:color w:val="000000"/>
          <w:sz w:val="28"/>
        </w:rPr>
        <w:t xml:space="preserve">
                                      - қолайсыз </w:t>
      </w:r>
      <w:r>
        <w:br/>
      </w:r>
      <w:r>
        <w:rPr>
          <w:rFonts w:ascii="Times New Roman"/>
          <w:b w:val="false"/>
          <w:i w:val="false"/>
          <w:color w:val="000000"/>
          <w:sz w:val="28"/>
        </w:rPr>
        <w:t xml:space="preserve">
                                      климаттық </w:t>
      </w:r>
      <w:r>
        <w:br/>
      </w:r>
      <w:r>
        <w:rPr>
          <w:rFonts w:ascii="Times New Roman"/>
          <w:b w:val="false"/>
          <w:i w:val="false"/>
          <w:color w:val="000000"/>
          <w:sz w:val="28"/>
        </w:rPr>
        <w:t xml:space="preserve">
                                      жағдайлар </w:t>
      </w:r>
      <w:r>
        <w:br/>
      </w:r>
      <w:r>
        <w:rPr>
          <w:rFonts w:ascii="Times New Roman"/>
          <w:b w:val="false"/>
          <w:i w:val="false"/>
          <w:color w:val="000000"/>
          <w:sz w:val="28"/>
        </w:rPr>
        <w:t xml:space="preserve">
8.Автомо. </w:t>
      </w:r>
      <w:r>
        <w:br/>
      </w:r>
      <w:r>
        <w:rPr>
          <w:rFonts w:ascii="Times New Roman"/>
          <w:b w:val="false"/>
          <w:i w:val="false"/>
          <w:color w:val="000000"/>
          <w:sz w:val="28"/>
        </w:rPr>
        <w:t xml:space="preserve">
биль </w:t>
      </w:r>
      <w:r>
        <w:br/>
      </w:r>
      <w:r>
        <w:rPr>
          <w:rFonts w:ascii="Times New Roman"/>
          <w:b w:val="false"/>
          <w:i w:val="false"/>
          <w:color w:val="000000"/>
          <w:sz w:val="28"/>
        </w:rPr>
        <w:t xml:space="preserve">
жүргізу. </w:t>
      </w:r>
      <w:r>
        <w:br/>
      </w:r>
      <w:r>
        <w:rPr>
          <w:rFonts w:ascii="Times New Roman"/>
          <w:b w:val="false"/>
          <w:i w:val="false"/>
          <w:color w:val="000000"/>
          <w:sz w:val="28"/>
        </w:rPr>
        <w:t xml:space="preserve">
шілер       -барлық шаруашылықтар     - діріл              үш жылда </w:t>
      </w:r>
      <w:r>
        <w:br/>
      </w:r>
      <w:r>
        <w:rPr>
          <w:rFonts w:ascii="Times New Roman"/>
          <w:b w:val="false"/>
          <w:i w:val="false"/>
          <w:color w:val="000000"/>
          <w:sz w:val="28"/>
        </w:rPr>
        <w:t xml:space="preserve">
                                      - химиялық заттар:   1 рет </w:t>
      </w:r>
      <w:r>
        <w:br/>
      </w:r>
      <w:r>
        <w:rPr>
          <w:rFonts w:ascii="Times New Roman"/>
          <w:b w:val="false"/>
          <w:i w:val="false"/>
          <w:color w:val="000000"/>
          <w:sz w:val="28"/>
        </w:rPr>
        <w:t xml:space="preserve">
                                      бензин, авто. </w:t>
      </w:r>
      <w:r>
        <w:br/>
      </w:r>
      <w:r>
        <w:rPr>
          <w:rFonts w:ascii="Times New Roman"/>
          <w:b w:val="false"/>
          <w:i w:val="false"/>
          <w:color w:val="000000"/>
          <w:sz w:val="28"/>
        </w:rPr>
        <w:t xml:space="preserve">
                                      көліктен шығатын </w:t>
      </w:r>
      <w:r>
        <w:br/>
      </w:r>
      <w:r>
        <w:rPr>
          <w:rFonts w:ascii="Times New Roman"/>
          <w:b w:val="false"/>
          <w:i w:val="false"/>
          <w:color w:val="000000"/>
          <w:sz w:val="28"/>
        </w:rPr>
        <w:t xml:space="preserve">
                                      қалдық газдар </w:t>
      </w:r>
      <w:r>
        <w:br/>
      </w:r>
      <w:r>
        <w:rPr>
          <w:rFonts w:ascii="Times New Roman"/>
          <w:b w:val="false"/>
          <w:i w:val="false"/>
          <w:color w:val="000000"/>
          <w:sz w:val="28"/>
        </w:rPr>
        <w:t xml:space="preserve">
                                      - қолайсыз климаттық </w:t>
      </w:r>
      <w:r>
        <w:br/>
      </w:r>
      <w:r>
        <w:rPr>
          <w:rFonts w:ascii="Times New Roman"/>
          <w:b w:val="false"/>
          <w:i w:val="false"/>
          <w:color w:val="000000"/>
          <w:sz w:val="28"/>
        </w:rPr>
        <w:t xml:space="preserve">
                                      жағдайлар </w:t>
      </w:r>
      <w:r>
        <w:br/>
      </w:r>
      <w:r>
        <w:rPr>
          <w:rFonts w:ascii="Times New Roman"/>
          <w:b w:val="false"/>
          <w:i w:val="false"/>
          <w:color w:val="000000"/>
          <w:sz w:val="28"/>
        </w:rPr>
        <w:t xml:space="preserve">
                                      - жарақат алу </w:t>
      </w:r>
      <w:r>
        <w:br/>
      </w:r>
      <w:r>
        <w:rPr>
          <w:rFonts w:ascii="Times New Roman"/>
          <w:b w:val="false"/>
          <w:i w:val="false"/>
          <w:color w:val="000000"/>
          <w:sz w:val="28"/>
        </w:rPr>
        <w:t xml:space="preserve">
                                      қауіпі бар </w:t>
      </w:r>
      <w:r>
        <w:br/>
      </w:r>
      <w:r>
        <w:rPr>
          <w:rFonts w:ascii="Times New Roman"/>
          <w:b w:val="false"/>
          <w:i w:val="false"/>
          <w:color w:val="000000"/>
          <w:sz w:val="28"/>
        </w:rPr>
        <w:t xml:space="preserve">
                                      факторлар: </w:t>
      </w:r>
      <w:r>
        <w:br/>
      </w:r>
      <w:r>
        <w:rPr>
          <w:rFonts w:ascii="Times New Roman"/>
          <w:b w:val="false"/>
          <w:i w:val="false"/>
          <w:color w:val="000000"/>
          <w:sz w:val="28"/>
        </w:rPr>
        <w:t xml:space="preserve">
                                      қозғалыстағы </w:t>
      </w:r>
      <w:r>
        <w:br/>
      </w:r>
      <w:r>
        <w:rPr>
          <w:rFonts w:ascii="Times New Roman"/>
          <w:b w:val="false"/>
          <w:i w:val="false"/>
          <w:color w:val="000000"/>
          <w:sz w:val="28"/>
        </w:rPr>
        <w:t xml:space="preserve">
                                      машиналар </w:t>
      </w:r>
      <w:r>
        <w:br/>
      </w:r>
      <w:r>
        <w:rPr>
          <w:rFonts w:ascii="Times New Roman"/>
          <w:b w:val="false"/>
          <w:i w:val="false"/>
          <w:color w:val="000000"/>
          <w:sz w:val="28"/>
        </w:rPr>
        <w:t xml:space="preserve">
9.Дрезина </w:t>
      </w:r>
      <w:r>
        <w:br/>
      </w:r>
      <w:r>
        <w:rPr>
          <w:rFonts w:ascii="Times New Roman"/>
          <w:b w:val="false"/>
          <w:i w:val="false"/>
          <w:color w:val="000000"/>
          <w:sz w:val="28"/>
        </w:rPr>
        <w:t xml:space="preserve">
жүргізу. </w:t>
      </w:r>
      <w:r>
        <w:br/>
      </w:r>
      <w:r>
        <w:rPr>
          <w:rFonts w:ascii="Times New Roman"/>
          <w:b w:val="false"/>
          <w:i w:val="false"/>
          <w:color w:val="000000"/>
          <w:sz w:val="28"/>
        </w:rPr>
        <w:t xml:space="preserve">
шілер        -барлық шаруашылықтар    - діріл              24 айда </w:t>
      </w:r>
      <w:r>
        <w:br/>
      </w:r>
      <w:r>
        <w:rPr>
          <w:rFonts w:ascii="Times New Roman"/>
          <w:b w:val="false"/>
          <w:i w:val="false"/>
          <w:color w:val="000000"/>
          <w:sz w:val="28"/>
        </w:rPr>
        <w:t xml:space="preserve">
                                      - қолайсыз климаттық 1 рет </w:t>
      </w:r>
      <w:r>
        <w:br/>
      </w:r>
      <w:r>
        <w:rPr>
          <w:rFonts w:ascii="Times New Roman"/>
          <w:b w:val="false"/>
          <w:i w:val="false"/>
          <w:color w:val="000000"/>
          <w:sz w:val="28"/>
        </w:rPr>
        <w:t xml:space="preserve">
                                      жағдайлар </w:t>
      </w:r>
      <w:r>
        <w:br/>
      </w:r>
      <w:r>
        <w:rPr>
          <w:rFonts w:ascii="Times New Roman"/>
          <w:b w:val="false"/>
          <w:i w:val="false"/>
          <w:color w:val="000000"/>
          <w:sz w:val="28"/>
        </w:rPr>
        <w:t xml:space="preserve">
                                      - жарақат алу </w:t>
      </w:r>
      <w:r>
        <w:br/>
      </w:r>
      <w:r>
        <w:rPr>
          <w:rFonts w:ascii="Times New Roman"/>
          <w:b w:val="false"/>
          <w:i w:val="false"/>
          <w:color w:val="000000"/>
          <w:sz w:val="28"/>
        </w:rPr>
        <w:t xml:space="preserve">
                                      қауіпі бар </w:t>
      </w:r>
      <w:r>
        <w:br/>
      </w:r>
      <w:r>
        <w:rPr>
          <w:rFonts w:ascii="Times New Roman"/>
          <w:b w:val="false"/>
          <w:i w:val="false"/>
          <w:color w:val="000000"/>
          <w:sz w:val="28"/>
        </w:rPr>
        <w:t xml:space="preserve">
                                      факторлар: қозға. </w:t>
      </w:r>
      <w:r>
        <w:br/>
      </w:r>
      <w:r>
        <w:rPr>
          <w:rFonts w:ascii="Times New Roman"/>
          <w:b w:val="false"/>
          <w:i w:val="false"/>
          <w:color w:val="000000"/>
          <w:sz w:val="28"/>
        </w:rPr>
        <w:t xml:space="preserve">
                                      лыстағы поездар </w:t>
      </w:r>
      <w:r>
        <w:br/>
      </w:r>
      <w:r>
        <w:rPr>
          <w:rFonts w:ascii="Times New Roman"/>
          <w:b w:val="false"/>
          <w:i w:val="false"/>
          <w:color w:val="000000"/>
          <w:sz w:val="28"/>
        </w:rPr>
        <w:t xml:space="preserve">
                                      құрамы </w:t>
      </w:r>
      <w:r>
        <w:br/>
      </w:r>
      <w:r>
        <w:rPr>
          <w:rFonts w:ascii="Times New Roman"/>
          <w:b w:val="false"/>
          <w:i w:val="false"/>
          <w:color w:val="000000"/>
          <w:sz w:val="28"/>
        </w:rPr>
        <w:t xml:space="preserve">
10.Жүк       -жол бойы                - жарақат алу қауіпі үш жылда </w:t>
      </w:r>
      <w:r>
        <w:br/>
      </w:r>
      <w:r>
        <w:rPr>
          <w:rFonts w:ascii="Times New Roman"/>
          <w:b w:val="false"/>
          <w:i w:val="false"/>
          <w:color w:val="000000"/>
          <w:sz w:val="28"/>
        </w:rPr>
        <w:t xml:space="preserve">
тиегіш.      -жүк және коммерциялық   бар факторлар:       1 рет </w:t>
      </w:r>
      <w:r>
        <w:br/>
      </w:r>
      <w:r>
        <w:rPr>
          <w:rFonts w:ascii="Times New Roman"/>
          <w:b w:val="false"/>
          <w:i w:val="false"/>
          <w:color w:val="000000"/>
          <w:sz w:val="28"/>
        </w:rPr>
        <w:t xml:space="preserve">
терді        жұмыстар                 қозғалыстағы  </w:t>
      </w:r>
      <w:r>
        <w:br/>
      </w:r>
      <w:r>
        <w:rPr>
          <w:rFonts w:ascii="Times New Roman"/>
          <w:b w:val="false"/>
          <w:i w:val="false"/>
          <w:color w:val="000000"/>
          <w:sz w:val="28"/>
        </w:rPr>
        <w:t xml:space="preserve">
жүргізу.     -қозғалыстағы поезд      поездар құрамы </w:t>
      </w:r>
      <w:r>
        <w:br/>
      </w:r>
      <w:r>
        <w:rPr>
          <w:rFonts w:ascii="Times New Roman"/>
          <w:b w:val="false"/>
          <w:i w:val="false"/>
          <w:color w:val="000000"/>
          <w:sz w:val="28"/>
        </w:rPr>
        <w:t xml:space="preserve">
шілер        құрамын жөндеу және      - қолайсыз климаттық </w:t>
      </w:r>
      <w:r>
        <w:br/>
      </w:r>
      <w:r>
        <w:rPr>
          <w:rFonts w:ascii="Times New Roman"/>
          <w:b w:val="false"/>
          <w:i w:val="false"/>
          <w:color w:val="000000"/>
          <w:sz w:val="28"/>
        </w:rPr>
        <w:t xml:space="preserve">
             қосалқы бөлшектер        жағдайлар </w:t>
      </w:r>
      <w:r>
        <w:br/>
      </w:r>
      <w:r>
        <w:rPr>
          <w:rFonts w:ascii="Times New Roman"/>
          <w:b w:val="false"/>
          <w:i w:val="false"/>
          <w:color w:val="000000"/>
          <w:sz w:val="28"/>
        </w:rPr>
        <w:t xml:space="preserve">
             өндірісі бар </w:t>
      </w:r>
      <w:r>
        <w:br/>
      </w:r>
      <w:r>
        <w:rPr>
          <w:rFonts w:ascii="Times New Roman"/>
          <w:b w:val="false"/>
          <w:i w:val="false"/>
          <w:color w:val="000000"/>
          <w:sz w:val="28"/>
        </w:rPr>
        <w:t xml:space="preserve">
11.Тасы.     -жолаушы поездары        - жарақат алу қауіпі үш жылда </w:t>
      </w:r>
      <w:r>
        <w:br/>
      </w:r>
      <w:r>
        <w:rPr>
          <w:rFonts w:ascii="Times New Roman"/>
          <w:b w:val="false"/>
          <w:i w:val="false"/>
          <w:color w:val="000000"/>
          <w:sz w:val="28"/>
        </w:rPr>
        <w:t xml:space="preserve">
малдай.                               бар факторлар        1 рет </w:t>
      </w:r>
      <w:r>
        <w:br/>
      </w:r>
      <w:r>
        <w:rPr>
          <w:rFonts w:ascii="Times New Roman"/>
          <w:b w:val="false"/>
          <w:i w:val="false"/>
          <w:color w:val="000000"/>
          <w:sz w:val="28"/>
        </w:rPr>
        <w:t xml:space="preserve">
тын-жинай.                            - тозаң </w:t>
      </w:r>
      <w:r>
        <w:br/>
      </w:r>
      <w:r>
        <w:rPr>
          <w:rFonts w:ascii="Times New Roman"/>
          <w:b w:val="false"/>
          <w:i w:val="false"/>
          <w:color w:val="000000"/>
          <w:sz w:val="28"/>
        </w:rPr>
        <w:t xml:space="preserve">
тын маши.                             - патогендік </w:t>
      </w:r>
      <w:r>
        <w:br/>
      </w:r>
      <w:r>
        <w:rPr>
          <w:rFonts w:ascii="Times New Roman"/>
          <w:b w:val="false"/>
          <w:i w:val="false"/>
          <w:color w:val="000000"/>
          <w:sz w:val="28"/>
        </w:rPr>
        <w:t xml:space="preserve">
налардың                              микроорганизмдер </w:t>
      </w:r>
      <w:r>
        <w:br/>
      </w:r>
      <w:r>
        <w:rPr>
          <w:rFonts w:ascii="Times New Roman"/>
          <w:b w:val="false"/>
          <w:i w:val="false"/>
          <w:color w:val="000000"/>
          <w:sz w:val="28"/>
        </w:rPr>
        <w:t xml:space="preserve">
жүргізуші.                            - (діріл) </w:t>
      </w:r>
      <w:r>
        <w:br/>
      </w:r>
      <w:r>
        <w:rPr>
          <w:rFonts w:ascii="Times New Roman"/>
          <w:b w:val="false"/>
          <w:i w:val="false"/>
          <w:color w:val="000000"/>
          <w:sz w:val="28"/>
        </w:rPr>
        <w:t xml:space="preserve">
лері </w:t>
      </w:r>
      <w:r>
        <w:br/>
      </w:r>
      <w:r>
        <w:rPr>
          <w:rFonts w:ascii="Times New Roman"/>
          <w:b w:val="false"/>
          <w:i w:val="false"/>
          <w:color w:val="000000"/>
          <w:sz w:val="28"/>
        </w:rPr>
        <w:t xml:space="preserve">
12.Электр    -локомативтік            - жарақат алу қауіпі үш жылда </w:t>
      </w:r>
      <w:r>
        <w:br/>
      </w:r>
      <w:r>
        <w:rPr>
          <w:rFonts w:ascii="Times New Roman"/>
          <w:b w:val="false"/>
          <w:i w:val="false"/>
          <w:color w:val="000000"/>
          <w:sz w:val="28"/>
        </w:rPr>
        <w:t xml:space="preserve">
және         -вагондық                бар факторлар:       1 рет </w:t>
      </w:r>
      <w:r>
        <w:br/>
      </w:r>
      <w:r>
        <w:rPr>
          <w:rFonts w:ascii="Times New Roman"/>
          <w:b w:val="false"/>
          <w:i w:val="false"/>
          <w:color w:val="000000"/>
          <w:sz w:val="28"/>
        </w:rPr>
        <w:t xml:space="preserve">
автоарба.    -қозғалыстағы поезд      жолда қозғалыстағы </w:t>
      </w:r>
      <w:r>
        <w:br/>
      </w:r>
      <w:r>
        <w:rPr>
          <w:rFonts w:ascii="Times New Roman"/>
          <w:b w:val="false"/>
          <w:i w:val="false"/>
          <w:color w:val="000000"/>
          <w:sz w:val="28"/>
        </w:rPr>
        <w:t xml:space="preserve">
ларды        құрамын жөндеу           поездар құрамын </w:t>
      </w:r>
      <w:r>
        <w:br/>
      </w:r>
      <w:r>
        <w:rPr>
          <w:rFonts w:ascii="Times New Roman"/>
          <w:b w:val="false"/>
          <w:i w:val="false"/>
          <w:color w:val="000000"/>
          <w:sz w:val="28"/>
        </w:rPr>
        <w:t xml:space="preserve">
жүргізушілер және қосалқы бөлшектер   жөндеу </w:t>
      </w:r>
      <w:r>
        <w:br/>
      </w:r>
      <w:r>
        <w:rPr>
          <w:rFonts w:ascii="Times New Roman"/>
          <w:b w:val="false"/>
          <w:i w:val="false"/>
          <w:color w:val="000000"/>
          <w:sz w:val="28"/>
        </w:rPr>
        <w:t xml:space="preserve">
             өндірісі                 - қолайсыз климаттық </w:t>
      </w:r>
      <w:r>
        <w:br/>
      </w:r>
      <w:r>
        <w:rPr>
          <w:rFonts w:ascii="Times New Roman"/>
          <w:b w:val="false"/>
          <w:i w:val="false"/>
          <w:color w:val="000000"/>
          <w:sz w:val="28"/>
        </w:rPr>
        <w:t xml:space="preserve">
                                      әсерлер </w:t>
      </w:r>
      <w:r>
        <w:br/>
      </w:r>
      <w:r>
        <w:rPr>
          <w:rFonts w:ascii="Times New Roman"/>
          <w:b w:val="false"/>
          <w:i w:val="false"/>
          <w:color w:val="000000"/>
          <w:sz w:val="28"/>
        </w:rPr>
        <w:t xml:space="preserve">
                                      - діріл, шу </w:t>
      </w:r>
      <w:r>
        <w:br/>
      </w:r>
      <w:r>
        <w:rPr>
          <w:rFonts w:ascii="Times New Roman"/>
          <w:b w:val="false"/>
          <w:i w:val="false"/>
          <w:color w:val="000000"/>
          <w:sz w:val="28"/>
        </w:rPr>
        <w:t xml:space="preserve">
13.Вулкан. </w:t>
      </w:r>
      <w:r>
        <w:br/>
      </w:r>
      <w:r>
        <w:rPr>
          <w:rFonts w:ascii="Times New Roman"/>
          <w:b w:val="false"/>
          <w:i w:val="false"/>
          <w:color w:val="000000"/>
          <w:sz w:val="28"/>
        </w:rPr>
        <w:t xml:space="preserve">
даушылар     -барлық шаруашылықтар    - химиялық заттар    24 айда </w:t>
      </w:r>
      <w:r>
        <w:br/>
      </w:r>
      <w:r>
        <w:rPr>
          <w:rFonts w:ascii="Times New Roman"/>
          <w:b w:val="false"/>
          <w:i w:val="false"/>
          <w:color w:val="000000"/>
          <w:sz w:val="28"/>
        </w:rPr>
        <w:t xml:space="preserve">
                                      - денеге шамадан     1 рет </w:t>
      </w:r>
      <w:r>
        <w:br/>
      </w:r>
      <w:r>
        <w:rPr>
          <w:rFonts w:ascii="Times New Roman"/>
          <w:b w:val="false"/>
          <w:i w:val="false"/>
          <w:color w:val="000000"/>
          <w:sz w:val="28"/>
        </w:rPr>
        <w:t xml:space="preserve">
                                      тыс түсетін жүктеме </w:t>
      </w:r>
      <w:r>
        <w:br/>
      </w:r>
      <w:r>
        <w:rPr>
          <w:rFonts w:ascii="Times New Roman"/>
          <w:b w:val="false"/>
          <w:i w:val="false"/>
          <w:color w:val="000000"/>
          <w:sz w:val="28"/>
        </w:rPr>
        <w:t xml:space="preserve">
                                      - қолайсыз микро. </w:t>
      </w:r>
      <w:r>
        <w:br/>
      </w:r>
      <w:r>
        <w:rPr>
          <w:rFonts w:ascii="Times New Roman"/>
          <w:b w:val="false"/>
          <w:i w:val="false"/>
          <w:color w:val="000000"/>
          <w:sz w:val="28"/>
        </w:rPr>
        <w:t xml:space="preserve">
                                      климаттық факторлар </w:t>
      </w:r>
      <w:r>
        <w:br/>
      </w:r>
      <w:r>
        <w:rPr>
          <w:rFonts w:ascii="Times New Roman"/>
          <w:b w:val="false"/>
          <w:i w:val="false"/>
          <w:color w:val="000000"/>
          <w:sz w:val="28"/>
        </w:rPr>
        <w:t xml:space="preserve">
14.Құйма.    -қозғалыстағы поезд      - құрамында кварц,   12 айда </w:t>
      </w:r>
      <w:r>
        <w:br/>
      </w:r>
      <w:r>
        <w:rPr>
          <w:rFonts w:ascii="Times New Roman"/>
          <w:b w:val="false"/>
          <w:i w:val="false"/>
          <w:color w:val="000000"/>
          <w:sz w:val="28"/>
        </w:rPr>
        <w:t xml:space="preserve">
ларды ұрып   құрамын жөндеу және      металл бар тозаңдар  1 рет </w:t>
      </w:r>
      <w:r>
        <w:br/>
      </w:r>
      <w:r>
        <w:rPr>
          <w:rFonts w:ascii="Times New Roman"/>
          <w:b w:val="false"/>
          <w:i w:val="false"/>
          <w:color w:val="000000"/>
          <w:sz w:val="28"/>
        </w:rPr>
        <w:t xml:space="preserve">
түсірушілер  қосалқы бөлшектер        - шу </w:t>
      </w:r>
      <w:r>
        <w:br/>
      </w:r>
      <w:r>
        <w:rPr>
          <w:rFonts w:ascii="Times New Roman"/>
          <w:b w:val="false"/>
          <w:i w:val="false"/>
          <w:color w:val="000000"/>
          <w:sz w:val="28"/>
        </w:rPr>
        <w:t xml:space="preserve">
             өндірісі                 - діріл </w:t>
      </w:r>
      <w:r>
        <w:br/>
      </w:r>
      <w:r>
        <w:rPr>
          <w:rFonts w:ascii="Times New Roman"/>
          <w:b w:val="false"/>
          <w:i w:val="false"/>
          <w:color w:val="000000"/>
          <w:sz w:val="28"/>
        </w:rPr>
        <w:t xml:space="preserve">
                                      - химиялық заттар </w:t>
      </w:r>
      <w:r>
        <w:br/>
      </w:r>
      <w:r>
        <w:rPr>
          <w:rFonts w:ascii="Times New Roman"/>
          <w:b w:val="false"/>
          <w:i w:val="false"/>
          <w:color w:val="000000"/>
          <w:sz w:val="28"/>
        </w:rPr>
        <w:t xml:space="preserve">
                                      - қолайсыз </w:t>
      </w:r>
      <w:r>
        <w:br/>
      </w:r>
      <w:r>
        <w:rPr>
          <w:rFonts w:ascii="Times New Roman"/>
          <w:b w:val="false"/>
          <w:i w:val="false"/>
          <w:color w:val="000000"/>
          <w:sz w:val="28"/>
        </w:rPr>
        <w:t xml:space="preserve">
                                      микроклиматтық </w:t>
      </w:r>
      <w:r>
        <w:br/>
      </w:r>
      <w:r>
        <w:rPr>
          <w:rFonts w:ascii="Times New Roman"/>
          <w:b w:val="false"/>
          <w:i w:val="false"/>
          <w:color w:val="000000"/>
          <w:sz w:val="28"/>
        </w:rPr>
        <w:t xml:space="preserve">
                                      факторлар </w:t>
      </w:r>
      <w:r>
        <w:br/>
      </w:r>
      <w:r>
        <w:rPr>
          <w:rFonts w:ascii="Times New Roman"/>
          <w:b w:val="false"/>
          <w:i w:val="false"/>
          <w:color w:val="000000"/>
          <w:sz w:val="28"/>
        </w:rPr>
        <w:t xml:space="preserve">
                                      - жарақат алу </w:t>
      </w:r>
      <w:r>
        <w:br/>
      </w:r>
      <w:r>
        <w:rPr>
          <w:rFonts w:ascii="Times New Roman"/>
          <w:b w:val="false"/>
          <w:i w:val="false"/>
          <w:color w:val="000000"/>
          <w:sz w:val="28"/>
        </w:rPr>
        <w:t xml:space="preserve">
                                      қауіпі бар </w:t>
      </w:r>
      <w:r>
        <w:br/>
      </w:r>
      <w:r>
        <w:rPr>
          <w:rFonts w:ascii="Times New Roman"/>
          <w:b w:val="false"/>
          <w:i w:val="false"/>
          <w:color w:val="000000"/>
          <w:sz w:val="28"/>
        </w:rPr>
        <w:t xml:space="preserve">
                                      факторлар   </w:t>
      </w:r>
      <w:r>
        <w:br/>
      </w:r>
      <w:r>
        <w:rPr>
          <w:rFonts w:ascii="Times New Roman"/>
          <w:b w:val="false"/>
          <w:i w:val="false"/>
          <w:color w:val="000000"/>
          <w:sz w:val="28"/>
        </w:rPr>
        <w:t xml:space="preserve">
                                      - денеге шамадан </w:t>
      </w:r>
      <w:r>
        <w:br/>
      </w:r>
      <w:r>
        <w:rPr>
          <w:rFonts w:ascii="Times New Roman"/>
          <w:b w:val="false"/>
          <w:i w:val="false"/>
          <w:color w:val="000000"/>
          <w:sz w:val="28"/>
        </w:rPr>
        <w:t xml:space="preserve">
                                      тыс түсетін жүктеме </w:t>
      </w:r>
      <w:r>
        <w:br/>
      </w:r>
      <w:r>
        <w:rPr>
          <w:rFonts w:ascii="Times New Roman"/>
          <w:b w:val="false"/>
          <w:i w:val="false"/>
          <w:color w:val="000000"/>
          <w:sz w:val="28"/>
        </w:rPr>
        <w:t xml:space="preserve">
15.Газбен    -қозғалыстағы            - пісіргіш аэрозоль  12 айда </w:t>
      </w:r>
      <w:r>
        <w:br/>
      </w:r>
      <w:r>
        <w:rPr>
          <w:rFonts w:ascii="Times New Roman"/>
          <w:b w:val="false"/>
          <w:i w:val="false"/>
          <w:color w:val="000000"/>
          <w:sz w:val="28"/>
        </w:rPr>
        <w:t xml:space="preserve">
кесушілер    поезд құрамын            - химиялық заттар    1 рет </w:t>
      </w:r>
      <w:r>
        <w:br/>
      </w:r>
      <w:r>
        <w:rPr>
          <w:rFonts w:ascii="Times New Roman"/>
          <w:b w:val="false"/>
          <w:i w:val="false"/>
          <w:color w:val="000000"/>
          <w:sz w:val="28"/>
        </w:rPr>
        <w:t xml:space="preserve">
             жөндеу және              - сәуле тудыратын </w:t>
      </w:r>
      <w:r>
        <w:br/>
      </w:r>
      <w:r>
        <w:rPr>
          <w:rFonts w:ascii="Times New Roman"/>
          <w:b w:val="false"/>
          <w:i w:val="false"/>
          <w:color w:val="000000"/>
          <w:sz w:val="28"/>
        </w:rPr>
        <w:t xml:space="preserve">
             қосалқы бөлшектер        күш көзі </w:t>
      </w:r>
      <w:r>
        <w:br/>
      </w:r>
      <w:r>
        <w:rPr>
          <w:rFonts w:ascii="Times New Roman"/>
          <w:b w:val="false"/>
          <w:i w:val="false"/>
          <w:color w:val="000000"/>
          <w:sz w:val="28"/>
        </w:rPr>
        <w:t xml:space="preserve">
             өндірісі </w:t>
      </w:r>
      <w:r>
        <w:br/>
      </w:r>
      <w:r>
        <w:rPr>
          <w:rFonts w:ascii="Times New Roman"/>
          <w:b w:val="false"/>
          <w:i w:val="false"/>
          <w:color w:val="000000"/>
          <w:sz w:val="28"/>
        </w:rPr>
        <w:t xml:space="preserve">
             -локомативтік            - қолайсыз микро. </w:t>
      </w:r>
      <w:r>
        <w:br/>
      </w:r>
      <w:r>
        <w:rPr>
          <w:rFonts w:ascii="Times New Roman"/>
          <w:b w:val="false"/>
          <w:i w:val="false"/>
          <w:color w:val="000000"/>
          <w:sz w:val="28"/>
        </w:rPr>
        <w:t xml:space="preserve">
             -вагондық                  климаттық факторлар </w:t>
      </w:r>
      <w:r>
        <w:br/>
      </w:r>
      <w:r>
        <w:rPr>
          <w:rFonts w:ascii="Times New Roman"/>
          <w:b w:val="false"/>
          <w:i w:val="false"/>
          <w:color w:val="000000"/>
          <w:sz w:val="28"/>
        </w:rPr>
        <w:t xml:space="preserve">
             - жол бойы               - жарақат алу қауіпі </w:t>
      </w:r>
      <w:r>
        <w:br/>
      </w:r>
      <w:r>
        <w:rPr>
          <w:rFonts w:ascii="Times New Roman"/>
          <w:b w:val="false"/>
          <w:i w:val="false"/>
          <w:color w:val="000000"/>
          <w:sz w:val="28"/>
        </w:rPr>
        <w:t xml:space="preserve">
                                      бар факторлар </w:t>
      </w:r>
      <w:r>
        <w:br/>
      </w:r>
      <w:r>
        <w:rPr>
          <w:rFonts w:ascii="Times New Roman"/>
          <w:b w:val="false"/>
          <w:i w:val="false"/>
          <w:color w:val="000000"/>
          <w:sz w:val="28"/>
        </w:rPr>
        <w:t xml:space="preserve">
16.Гальван.  -локомативтік            - химиялық заттар:   12 айда </w:t>
      </w:r>
      <w:r>
        <w:br/>
      </w:r>
      <w:r>
        <w:rPr>
          <w:rFonts w:ascii="Times New Roman"/>
          <w:b w:val="false"/>
          <w:i w:val="false"/>
          <w:color w:val="000000"/>
          <w:sz w:val="28"/>
        </w:rPr>
        <w:t xml:space="preserve">
даушылар     -вагондық                қышқылдар, сілтілер, 1 рет </w:t>
      </w:r>
      <w:r>
        <w:br/>
      </w:r>
      <w:r>
        <w:rPr>
          <w:rFonts w:ascii="Times New Roman"/>
          <w:b w:val="false"/>
          <w:i w:val="false"/>
          <w:color w:val="000000"/>
          <w:sz w:val="28"/>
        </w:rPr>
        <w:t xml:space="preserve">
             -қозғалыстағы поезд      - металл-аллергендері </w:t>
      </w:r>
      <w:r>
        <w:br/>
      </w:r>
      <w:r>
        <w:rPr>
          <w:rFonts w:ascii="Times New Roman"/>
          <w:b w:val="false"/>
          <w:i w:val="false"/>
          <w:color w:val="000000"/>
          <w:sz w:val="28"/>
        </w:rPr>
        <w:t xml:space="preserve">
             құрамын жөндеу және </w:t>
      </w:r>
      <w:r>
        <w:br/>
      </w:r>
      <w:r>
        <w:rPr>
          <w:rFonts w:ascii="Times New Roman"/>
          <w:b w:val="false"/>
          <w:i w:val="false"/>
          <w:color w:val="000000"/>
          <w:sz w:val="28"/>
        </w:rPr>
        <w:t xml:space="preserve">
             қосалқы бөлшектер </w:t>
      </w:r>
      <w:r>
        <w:br/>
      </w:r>
      <w:r>
        <w:rPr>
          <w:rFonts w:ascii="Times New Roman"/>
          <w:b w:val="false"/>
          <w:i w:val="false"/>
          <w:color w:val="000000"/>
          <w:sz w:val="28"/>
        </w:rPr>
        <w:t xml:space="preserve">
             өндірісі </w:t>
      </w:r>
      <w:r>
        <w:br/>
      </w:r>
      <w:r>
        <w:rPr>
          <w:rFonts w:ascii="Times New Roman"/>
          <w:b w:val="false"/>
          <w:i w:val="false"/>
          <w:color w:val="000000"/>
          <w:sz w:val="28"/>
        </w:rPr>
        <w:t xml:space="preserve">
17.Тегістеу. -вагондық                - жарақат алу қауіпі 24 айда </w:t>
      </w:r>
      <w:r>
        <w:br/>
      </w:r>
      <w:r>
        <w:rPr>
          <w:rFonts w:ascii="Times New Roman"/>
          <w:b w:val="false"/>
          <w:i w:val="false"/>
          <w:color w:val="000000"/>
          <w:sz w:val="28"/>
        </w:rPr>
        <w:t xml:space="preserve">
шілер        -жолаушылар              бар факторлар        1 рет </w:t>
      </w:r>
      <w:r>
        <w:br/>
      </w:r>
      <w:r>
        <w:rPr>
          <w:rFonts w:ascii="Times New Roman"/>
          <w:b w:val="false"/>
          <w:i w:val="false"/>
          <w:color w:val="000000"/>
          <w:sz w:val="28"/>
        </w:rPr>
        <w:t xml:space="preserve">
             -локомативтік            - денеге шамадан тыс </w:t>
      </w:r>
      <w:r>
        <w:br/>
      </w:r>
      <w:r>
        <w:rPr>
          <w:rFonts w:ascii="Times New Roman"/>
          <w:b w:val="false"/>
          <w:i w:val="false"/>
          <w:color w:val="000000"/>
          <w:sz w:val="28"/>
        </w:rPr>
        <w:t xml:space="preserve">
                                      түсетін жүктеме </w:t>
      </w:r>
      <w:r>
        <w:br/>
      </w:r>
      <w:r>
        <w:rPr>
          <w:rFonts w:ascii="Times New Roman"/>
          <w:b w:val="false"/>
          <w:i w:val="false"/>
          <w:color w:val="000000"/>
          <w:sz w:val="28"/>
        </w:rPr>
        <w:t xml:space="preserve">
18.Жүк тие. </w:t>
      </w:r>
      <w:r>
        <w:br/>
      </w:r>
      <w:r>
        <w:rPr>
          <w:rFonts w:ascii="Times New Roman"/>
          <w:b w:val="false"/>
          <w:i w:val="false"/>
          <w:color w:val="000000"/>
          <w:sz w:val="28"/>
        </w:rPr>
        <w:t xml:space="preserve">
ушілер       -жүк тиеу және           - химиялық заттар:   24 айда </w:t>
      </w:r>
      <w:r>
        <w:br/>
      </w:r>
      <w:r>
        <w:rPr>
          <w:rFonts w:ascii="Times New Roman"/>
          <w:b w:val="false"/>
          <w:i w:val="false"/>
          <w:color w:val="000000"/>
          <w:sz w:val="28"/>
        </w:rPr>
        <w:t xml:space="preserve">
             коммерциялық жұмыстар    химиялық қауіпті     1 рет </w:t>
      </w:r>
      <w:r>
        <w:br/>
      </w:r>
      <w:r>
        <w:rPr>
          <w:rFonts w:ascii="Times New Roman"/>
          <w:b w:val="false"/>
          <w:i w:val="false"/>
          <w:color w:val="000000"/>
          <w:sz w:val="28"/>
        </w:rPr>
        <w:t xml:space="preserve">
             -локомативтік            жүктер </w:t>
      </w:r>
      <w:r>
        <w:br/>
      </w:r>
      <w:r>
        <w:rPr>
          <w:rFonts w:ascii="Times New Roman"/>
          <w:b w:val="false"/>
          <w:i w:val="false"/>
          <w:color w:val="000000"/>
          <w:sz w:val="28"/>
        </w:rPr>
        <w:t xml:space="preserve">
             -вагондық                - тозаң, улы хими. </w:t>
      </w:r>
      <w:r>
        <w:br/>
      </w:r>
      <w:r>
        <w:rPr>
          <w:rFonts w:ascii="Times New Roman"/>
          <w:b w:val="false"/>
          <w:i w:val="false"/>
          <w:color w:val="000000"/>
          <w:sz w:val="28"/>
        </w:rPr>
        <w:t xml:space="preserve">
             -жол бойы                каттар, құрылыс </w:t>
      </w:r>
      <w:r>
        <w:br/>
      </w:r>
      <w:r>
        <w:rPr>
          <w:rFonts w:ascii="Times New Roman"/>
          <w:b w:val="false"/>
          <w:i w:val="false"/>
          <w:color w:val="000000"/>
          <w:sz w:val="28"/>
        </w:rPr>
        <w:t xml:space="preserve">
                                      материалдары </w:t>
      </w:r>
      <w:r>
        <w:br/>
      </w:r>
      <w:r>
        <w:rPr>
          <w:rFonts w:ascii="Times New Roman"/>
          <w:b w:val="false"/>
          <w:i w:val="false"/>
          <w:color w:val="000000"/>
          <w:sz w:val="28"/>
        </w:rPr>
        <w:t xml:space="preserve">
                                      - қолайсыз климат. </w:t>
      </w:r>
      <w:r>
        <w:br/>
      </w:r>
      <w:r>
        <w:rPr>
          <w:rFonts w:ascii="Times New Roman"/>
          <w:b w:val="false"/>
          <w:i w:val="false"/>
          <w:color w:val="000000"/>
          <w:sz w:val="28"/>
        </w:rPr>
        <w:t xml:space="preserve">
                                      тық жағдайлар </w:t>
      </w:r>
      <w:r>
        <w:br/>
      </w:r>
      <w:r>
        <w:rPr>
          <w:rFonts w:ascii="Times New Roman"/>
          <w:b w:val="false"/>
          <w:i w:val="false"/>
          <w:color w:val="000000"/>
          <w:sz w:val="28"/>
        </w:rPr>
        <w:t xml:space="preserve">
                                      - денеге шамадан </w:t>
      </w:r>
      <w:r>
        <w:br/>
      </w:r>
      <w:r>
        <w:rPr>
          <w:rFonts w:ascii="Times New Roman"/>
          <w:b w:val="false"/>
          <w:i w:val="false"/>
          <w:color w:val="000000"/>
          <w:sz w:val="28"/>
        </w:rPr>
        <w:t xml:space="preserve">
                                      тыс түсетін </w:t>
      </w:r>
      <w:r>
        <w:br/>
      </w:r>
      <w:r>
        <w:rPr>
          <w:rFonts w:ascii="Times New Roman"/>
          <w:b w:val="false"/>
          <w:i w:val="false"/>
          <w:color w:val="000000"/>
          <w:sz w:val="28"/>
        </w:rPr>
        <w:t xml:space="preserve">
                                      жүктеме </w:t>
      </w:r>
      <w:r>
        <w:br/>
      </w:r>
      <w:r>
        <w:rPr>
          <w:rFonts w:ascii="Times New Roman"/>
          <w:b w:val="false"/>
          <w:i w:val="false"/>
          <w:color w:val="000000"/>
          <w:sz w:val="28"/>
        </w:rPr>
        <w:t xml:space="preserve">
19.Жол </w:t>
      </w:r>
      <w:r>
        <w:br/>
      </w:r>
      <w:r>
        <w:rPr>
          <w:rFonts w:ascii="Times New Roman"/>
          <w:b w:val="false"/>
          <w:i w:val="false"/>
          <w:color w:val="000000"/>
          <w:sz w:val="28"/>
        </w:rPr>
        <w:t xml:space="preserve">
өткеліндегі </w:t>
      </w:r>
      <w:r>
        <w:br/>
      </w:r>
      <w:r>
        <w:rPr>
          <w:rFonts w:ascii="Times New Roman"/>
          <w:b w:val="false"/>
          <w:i w:val="false"/>
          <w:color w:val="000000"/>
          <w:sz w:val="28"/>
        </w:rPr>
        <w:t xml:space="preserve">
кезекші      -жол шаруашылығы         -жарақат алу қауіпі  екі жылда </w:t>
      </w:r>
      <w:r>
        <w:br/>
      </w:r>
      <w:r>
        <w:rPr>
          <w:rFonts w:ascii="Times New Roman"/>
          <w:b w:val="false"/>
          <w:i w:val="false"/>
          <w:color w:val="000000"/>
          <w:sz w:val="28"/>
        </w:rPr>
        <w:t xml:space="preserve">
                                      бар факторлар:       1 рет </w:t>
      </w:r>
      <w:r>
        <w:br/>
      </w:r>
      <w:r>
        <w:rPr>
          <w:rFonts w:ascii="Times New Roman"/>
          <w:b w:val="false"/>
          <w:i w:val="false"/>
          <w:color w:val="000000"/>
          <w:sz w:val="28"/>
        </w:rPr>
        <w:t xml:space="preserve">
                                      қозғалыстағы поездар </w:t>
      </w:r>
      <w:r>
        <w:br/>
      </w:r>
      <w:r>
        <w:rPr>
          <w:rFonts w:ascii="Times New Roman"/>
          <w:b w:val="false"/>
          <w:i w:val="false"/>
          <w:color w:val="000000"/>
          <w:sz w:val="28"/>
        </w:rPr>
        <w:t xml:space="preserve">
                                      құрамы </w:t>
      </w:r>
      <w:r>
        <w:br/>
      </w:r>
      <w:r>
        <w:rPr>
          <w:rFonts w:ascii="Times New Roman"/>
          <w:b w:val="false"/>
          <w:i w:val="false"/>
          <w:color w:val="000000"/>
          <w:sz w:val="28"/>
        </w:rPr>
        <w:t xml:space="preserve">
                                      -денеге шамадан тыс </w:t>
      </w:r>
      <w:r>
        <w:br/>
      </w:r>
      <w:r>
        <w:rPr>
          <w:rFonts w:ascii="Times New Roman"/>
          <w:b w:val="false"/>
          <w:i w:val="false"/>
          <w:color w:val="000000"/>
          <w:sz w:val="28"/>
        </w:rPr>
        <w:t xml:space="preserve">
                                      түсетін жүктеме </w:t>
      </w:r>
      <w:r>
        <w:br/>
      </w:r>
      <w:r>
        <w:rPr>
          <w:rFonts w:ascii="Times New Roman"/>
          <w:b w:val="false"/>
          <w:i w:val="false"/>
          <w:color w:val="000000"/>
          <w:sz w:val="28"/>
        </w:rPr>
        <w:t xml:space="preserve">
                                      -қолайсыз климаттық </w:t>
      </w:r>
      <w:r>
        <w:br/>
      </w:r>
      <w:r>
        <w:rPr>
          <w:rFonts w:ascii="Times New Roman"/>
          <w:b w:val="false"/>
          <w:i w:val="false"/>
          <w:color w:val="000000"/>
          <w:sz w:val="28"/>
        </w:rPr>
        <w:t xml:space="preserve">
                                      жағдайлар </w:t>
      </w:r>
      <w:r>
        <w:br/>
      </w:r>
      <w:r>
        <w:rPr>
          <w:rFonts w:ascii="Times New Roman"/>
          <w:b w:val="false"/>
          <w:i w:val="false"/>
          <w:color w:val="000000"/>
          <w:sz w:val="28"/>
        </w:rPr>
        <w:t xml:space="preserve">
20.Зарарсыз. -медициналық             -химиялық заттар:    12 айда </w:t>
      </w:r>
      <w:r>
        <w:br/>
      </w:r>
      <w:r>
        <w:rPr>
          <w:rFonts w:ascii="Times New Roman"/>
          <w:b w:val="false"/>
          <w:i w:val="false"/>
          <w:color w:val="000000"/>
          <w:sz w:val="28"/>
        </w:rPr>
        <w:t xml:space="preserve">
дандыру.     -санитариялық            химиялық             1 рет </w:t>
      </w:r>
      <w:r>
        <w:br/>
      </w:r>
      <w:r>
        <w:rPr>
          <w:rFonts w:ascii="Times New Roman"/>
          <w:b w:val="false"/>
          <w:i w:val="false"/>
          <w:color w:val="000000"/>
          <w:sz w:val="28"/>
        </w:rPr>
        <w:t xml:space="preserve">
шылар                                 инсектицитты заттар, </w:t>
      </w:r>
      <w:r>
        <w:br/>
      </w:r>
      <w:r>
        <w:rPr>
          <w:rFonts w:ascii="Times New Roman"/>
          <w:b w:val="false"/>
          <w:i w:val="false"/>
          <w:color w:val="000000"/>
          <w:sz w:val="28"/>
        </w:rPr>
        <w:t xml:space="preserve">
                                      ерітінділер </w:t>
      </w:r>
      <w:r>
        <w:br/>
      </w:r>
      <w:r>
        <w:rPr>
          <w:rFonts w:ascii="Times New Roman"/>
          <w:b w:val="false"/>
          <w:i w:val="false"/>
          <w:color w:val="000000"/>
          <w:sz w:val="28"/>
        </w:rPr>
        <w:t xml:space="preserve">
                                      -қолайсыз микро. </w:t>
      </w:r>
      <w:r>
        <w:br/>
      </w:r>
      <w:r>
        <w:rPr>
          <w:rFonts w:ascii="Times New Roman"/>
          <w:b w:val="false"/>
          <w:i w:val="false"/>
          <w:color w:val="000000"/>
          <w:sz w:val="28"/>
        </w:rPr>
        <w:t xml:space="preserve">
                                      климаттық жағдайлар </w:t>
      </w:r>
      <w:r>
        <w:br/>
      </w:r>
      <w:r>
        <w:rPr>
          <w:rFonts w:ascii="Times New Roman"/>
          <w:b w:val="false"/>
          <w:i w:val="false"/>
          <w:color w:val="000000"/>
          <w:sz w:val="28"/>
        </w:rPr>
        <w:t xml:space="preserve">
                                      -патогендік </w:t>
      </w:r>
      <w:r>
        <w:br/>
      </w:r>
      <w:r>
        <w:rPr>
          <w:rFonts w:ascii="Times New Roman"/>
          <w:b w:val="false"/>
          <w:i w:val="false"/>
          <w:color w:val="000000"/>
          <w:sz w:val="28"/>
        </w:rPr>
        <w:t xml:space="preserve">
                                      микроорганизмдер </w:t>
      </w:r>
      <w:r>
        <w:br/>
      </w:r>
      <w:r>
        <w:rPr>
          <w:rFonts w:ascii="Times New Roman"/>
          <w:b w:val="false"/>
          <w:i w:val="false"/>
          <w:color w:val="000000"/>
          <w:sz w:val="28"/>
        </w:rPr>
        <w:t xml:space="preserve">
21.Ақау.     -локомативтік                                 24 айда </w:t>
      </w:r>
      <w:r>
        <w:br/>
      </w:r>
      <w:r>
        <w:rPr>
          <w:rFonts w:ascii="Times New Roman"/>
          <w:b w:val="false"/>
          <w:i w:val="false"/>
          <w:color w:val="000000"/>
          <w:sz w:val="28"/>
        </w:rPr>
        <w:t xml:space="preserve">
тапқыш.      -вагондық                -ультрадыбыс         1 рет </w:t>
      </w:r>
      <w:r>
        <w:br/>
      </w:r>
      <w:r>
        <w:rPr>
          <w:rFonts w:ascii="Times New Roman"/>
          <w:b w:val="false"/>
          <w:i w:val="false"/>
          <w:color w:val="000000"/>
          <w:sz w:val="28"/>
        </w:rPr>
        <w:t xml:space="preserve">
тар          -жол бойы </w:t>
      </w:r>
      <w:r>
        <w:br/>
      </w:r>
      <w:r>
        <w:rPr>
          <w:rFonts w:ascii="Times New Roman"/>
          <w:b w:val="false"/>
          <w:i w:val="false"/>
          <w:color w:val="000000"/>
          <w:sz w:val="28"/>
        </w:rPr>
        <w:t xml:space="preserve">
             -қозғалыстағы  поезд </w:t>
      </w:r>
      <w:r>
        <w:br/>
      </w:r>
      <w:r>
        <w:rPr>
          <w:rFonts w:ascii="Times New Roman"/>
          <w:b w:val="false"/>
          <w:i w:val="false"/>
          <w:color w:val="000000"/>
          <w:sz w:val="28"/>
        </w:rPr>
        <w:t xml:space="preserve">
             құрамын жөндеу және </w:t>
      </w:r>
      <w:r>
        <w:br/>
      </w:r>
      <w:r>
        <w:rPr>
          <w:rFonts w:ascii="Times New Roman"/>
          <w:b w:val="false"/>
          <w:i w:val="false"/>
          <w:color w:val="000000"/>
          <w:sz w:val="28"/>
        </w:rPr>
        <w:t xml:space="preserve">
             қосалқы бөлшектер </w:t>
      </w:r>
      <w:r>
        <w:br/>
      </w:r>
      <w:r>
        <w:rPr>
          <w:rFonts w:ascii="Times New Roman"/>
          <w:b w:val="false"/>
          <w:i w:val="false"/>
          <w:color w:val="000000"/>
          <w:sz w:val="28"/>
        </w:rPr>
        <w:t xml:space="preserve">
             өндірісі </w:t>
      </w:r>
      <w:r>
        <w:br/>
      </w:r>
      <w:r>
        <w:rPr>
          <w:rFonts w:ascii="Times New Roman"/>
          <w:b w:val="false"/>
          <w:i w:val="false"/>
          <w:color w:val="000000"/>
          <w:sz w:val="28"/>
        </w:rPr>
        <w:t xml:space="preserve">
22.Диктор. </w:t>
      </w:r>
      <w:r>
        <w:br/>
      </w:r>
      <w:r>
        <w:rPr>
          <w:rFonts w:ascii="Times New Roman"/>
          <w:b w:val="false"/>
          <w:i w:val="false"/>
          <w:color w:val="000000"/>
          <w:sz w:val="28"/>
        </w:rPr>
        <w:t xml:space="preserve">
лар         -жолаушылық               -дыбыс шығару        24 айда </w:t>
      </w:r>
      <w:r>
        <w:br/>
      </w:r>
      <w:r>
        <w:rPr>
          <w:rFonts w:ascii="Times New Roman"/>
          <w:b w:val="false"/>
          <w:i w:val="false"/>
          <w:color w:val="000000"/>
          <w:sz w:val="28"/>
        </w:rPr>
        <w:t xml:space="preserve">
            -вагондық                 органына түсетін     1 рет </w:t>
      </w:r>
      <w:r>
        <w:br/>
      </w:r>
      <w:r>
        <w:rPr>
          <w:rFonts w:ascii="Times New Roman"/>
          <w:b w:val="false"/>
          <w:i w:val="false"/>
          <w:color w:val="000000"/>
          <w:sz w:val="28"/>
        </w:rPr>
        <w:t xml:space="preserve">
            -тасымалдау               күш </w:t>
      </w:r>
      <w:r>
        <w:br/>
      </w:r>
      <w:r>
        <w:rPr>
          <w:rFonts w:ascii="Times New Roman"/>
          <w:b w:val="false"/>
          <w:i w:val="false"/>
          <w:color w:val="000000"/>
          <w:sz w:val="28"/>
        </w:rPr>
        <w:t xml:space="preserve">
23.Құмды </w:t>
      </w:r>
      <w:r>
        <w:br/>
      </w:r>
      <w:r>
        <w:rPr>
          <w:rFonts w:ascii="Times New Roman"/>
          <w:b w:val="false"/>
          <w:i w:val="false"/>
          <w:color w:val="000000"/>
          <w:sz w:val="28"/>
        </w:rPr>
        <w:t xml:space="preserve">
ағызушылар  -локомативтік             -араласқұрамды       24 айда </w:t>
      </w:r>
      <w:r>
        <w:br/>
      </w:r>
      <w:r>
        <w:rPr>
          <w:rFonts w:ascii="Times New Roman"/>
          <w:b w:val="false"/>
          <w:i w:val="false"/>
          <w:color w:val="000000"/>
          <w:sz w:val="28"/>
        </w:rPr>
        <w:t xml:space="preserve">
            -қозғалыстағы поезд       тозаңдар             1 рет </w:t>
      </w:r>
      <w:r>
        <w:br/>
      </w:r>
      <w:r>
        <w:rPr>
          <w:rFonts w:ascii="Times New Roman"/>
          <w:b w:val="false"/>
          <w:i w:val="false"/>
          <w:color w:val="000000"/>
          <w:sz w:val="28"/>
        </w:rPr>
        <w:t xml:space="preserve">
            құрамын жөндеу және       -шу </w:t>
      </w:r>
      <w:r>
        <w:br/>
      </w:r>
      <w:r>
        <w:rPr>
          <w:rFonts w:ascii="Times New Roman"/>
          <w:b w:val="false"/>
          <w:i w:val="false"/>
          <w:color w:val="000000"/>
          <w:sz w:val="28"/>
        </w:rPr>
        <w:t xml:space="preserve">
            қосалқы бөлшектер </w:t>
      </w:r>
      <w:r>
        <w:br/>
      </w:r>
      <w:r>
        <w:rPr>
          <w:rFonts w:ascii="Times New Roman"/>
          <w:b w:val="false"/>
          <w:i w:val="false"/>
          <w:color w:val="000000"/>
          <w:sz w:val="28"/>
        </w:rPr>
        <w:t xml:space="preserve">
            өндірісі </w:t>
      </w:r>
      <w:r>
        <w:br/>
      </w:r>
      <w:r>
        <w:rPr>
          <w:rFonts w:ascii="Times New Roman"/>
          <w:b w:val="false"/>
          <w:i w:val="false"/>
          <w:color w:val="000000"/>
          <w:sz w:val="28"/>
        </w:rPr>
        <w:t xml:space="preserve">
24.Қаңыл.   -локомативтік             -шу                  24 айда </w:t>
      </w:r>
      <w:r>
        <w:br/>
      </w:r>
      <w:r>
        <w:rPr>
          <w:rFonts w:ascii="Times New Roman"/>
          <w:b w:val="false"/>
          <w:i w:val="false"/>
          <w:color w:val="000000"/>
          <w:sz w:val="28"/>
        </w:rPr>
        <w:t xml:space="preserve">
тырмен      -вагондық                 -денеге шамадан      1 рет </w:t>
      </w:r>
      <w:r>
        <w:br/>
      </w:r>
      <w:r>
        <w:rPr>
          <w:rFonts w:ascii="Times New Roman"/>
          <w:b w:val="false"/>
          <w:i w:val="false"/>
          <w:color w:val="000000"/>
          <w:sz w:val="28"/>
        </w:rPr>
        <w:t xml:space="preserve">
жұмыс       -жол бойы                 тыс түсетін </w:t>
      </w:r>
      <w:r>
        <w:br/>
      </w:r>
      <w:r>
        <w:rPr>
          <w:rFonts w:ascii="Times New Roman"/>
          <w:b w:val="false"/>
          <w:i w:val="false"/>
          <w:color w:val="000000"/>
          <w:sz w:val="28"/>
        </w:rPr>
        <w:t xml:space="preserve">
істей.                                жүктеме </w:t>
      </w:r>
      <w:r>
        <w:br/>
      </w:r>
      <w:r>
        <w:rPr>
          <w:rFonts w:ascii="Times New Roman"/>
          <w:b w:val="false"/>
          <w:i w:val="false"/>
          <w:color w:val="000000"/>
          <w:sz w:val="28"/>
        </w:rPr>
        <w:t xml:space="preserve">
тіндер                                -қолайсыз микро. </w:t>
      </w:r>
      <w:r>
        <w:br/>
      </w:r>
      <w:r>
        <w:rPr>
          <w:rFonts w:ascii="Times New Roman"/>
          <w:b w:val="false"/>
          <w:i w:val="false"/>
          <w:color w:val="000000"/>
          <w:sz w:val="28"/>
        </w:rPr>
        <w:t xml:space="preserve">
                                      климаттық </w:t>
      </w:r>
      <w:r>
        <w:br/>
      </w:r>
      <w:r>
        <w:rPr>
          <w:rFonts w:ascii="Times New Roman"/>
          <w:b w:val="false"/>
          <w:i w:val="false"/>
          <w:color w:val="000000"/>
          <w:sz w:val="28"/>
        </w:rPr>
        <w:t xml:space="preserve">
                                      факторлар </w:t>
      </w:r>
      <w:r>
        <w:br/>
      </w:r>
      <w:r>
        <w:rPr>
          <w:rFonts w:ascii="Times New Roman"/>
          <w:b w:val="false"/>
          <w:i w:val="false"/>
          <w:color w:val="000000"/>
          <w:sz w:val="28"/>
        </w:rPr>
        <w:t xml:space="preserve">
25.Шихтаны  -қозғалыстағы  поезд      -денеге шамадан      12 айда </w:t>
      </w:r>
      <w:r>
        <w:br/>
      </w:r>
      <w:r>
        <w:rPr>
          <w:rFonts w:ascii="Times New Roman"/>
          <w:b w:val="false"/>
          <w:i w:val="false"/>
          <w:color w:val="000000"/>
          <w:sz w:val="28"/>
        </w:rPr>
        <w:t xml:space="preserve">
вагранкаға  құрамын жөндеу және       тыс түсетін          1 рет </w:t>
      </w:r>
      <w:r>
        <w:br/>
      </w:r>
      <w:r>
        <w:rPr>
          <w:rFonts w:ascii="Times New Roman"/>
          <w:b w:val="false"/>
          <w:i w:val="false"/>
          <w:color w:val="000000"/>
          <w:sz w:val="28"/>
        </w:rPr>
        <w:t xml:space="preserve">
және пешке  қосалқы бөлшектер         жүктеме </w:t>
      </w:r>
      <w:r>
        <w:br/>
      </w:r>
      <w:r>
        <w:rPr>
          <w:rFonts w:ascii="Times New Roman"/>
          <w:b w:val="false"/>
          <w:i w:val="false"/>
          <w:color w:val="000000"/>
          <w:sz w:val="28"/>
        </w:rPr>
        <w:t xml:space="preserve">
құлатқыш.   өндірісі                  -тозаң </w:t>
      </w:r>
      <w:r>
        <w:br/>
      </w:r>
      <w:r>
        <w:rPr>
          <w:rFonts w:ascii="Times New Roman"/>
          <w:b w:val="false"/>
          <w:i w:val="false"/>
          <w:color w:val="000000"/>
          <w:sz w:val="28"/>
        </w:rPr>
        <w:t xml:space="preserve">
тар,                                  -химиялық заттар </w:t>
      </w:r>
      <w:r>
        <w:br/>
      </w:r>
      <w:r>
        <w:rPr>
          <w:rFonts w:ascii="Times New Roman"/>
          <w:b w:val="false"/>
          <w:i w:val="false"/>
          <w:color w:val="000000"/>
          <w:sz w:val="28"/>
        </w:rPr>
        <w:t xml:space="preserve">
ваграншы.                             -қолайсыз </w:t>
      </w:r>
      <w:r>
        <w:br/>
      </w:r>
      <w:r>
        <w:rPr>
          <w:rFonts w:ascii="Times New Roman"/>
          <w:b w:val="false"/>
          <w:i w:val="false"/>
          <w:color w:val="000000"/>
          <w:sz w:val="28"/>
        </w:rPr>
        <w:t xml:space="preserve">
лар                                   микроклиматтық </w:t>
      </w:r>
      <w:r>
        <w:br/>
      </w:r>
      <w:r>
        <w:rPr>
          <w:rFonts w:ascii="Times New Roman"/>
          <w:b w:val="false"/>
          <w:i w:val="false"/>
          <w:color w:val="000000"/>
          <w:sz w:val="28"/>
        </w:rPr>
        <w:t xml:space="preserve">
                                      факторлар </w:t>
      </w:r>
      <w:r>
        <w:br/>
      </w:r>
      <w:r>
        <w:rPr>
          <w:rFonts w:ascii="Times New Roman"/>
          <w:b w:val="false"/>
          <w:i w:val="false"/>
          <w:color w:val="000000"/>
          <w:sz w:val="28"/>
        </w:rPr>
        <w:t xml:space="preserve">
26.Металл   -локомативтік             -денеге шамадан тыс  12 айда </w:t>
      </w:r>
      <w:r>
        <w:br/>
      </w:r>
      <w:r>
        <w:rPr>
          <w:rFonts w:ascii="Times New Roman"/>
          <w:b w:val="false"/>
          <w:i w:val="false"/>
          <w:color w:val="000000"/>
          <w:sz w:val="28"/>
        </w:rPr>
        <w:t xml:space="preserve">
құйғыштар   -қозғалыстағы поезд       түсетін жүктеме      1 рет </w:t>
      </w:r>
      <w:r>
        <w:br/>
      </w:r>
      <w:r>
        <w:rPr>
          <w:rFonts w:ascii="Times New Roman"/>
          <w:b w:val="false"/>
          <w:i w:val="false"/>
          <w:color w:val="000000"/>
          <w:sz w:val="28"/>
        </w:rPr>
        <w:t xml:space="preserve">
            құрамын жөндеу және       -тозаң </w:t>
      </w:r>
      <w:r>
        <w:br/>
      </w:r>
      <w:r>
        <w:rPr>
          <w:rFonts w:ascii="Times New Roman"/>
          <w:b w:val="false"/>
          <w:i w:val="false"/>
          <w:color w:val="000000"/>
          <w:sz w:val="28"/>
        </w:rPr>
        <w:t xml:space="preserve">
            қосалқы бөлшектер         -химиялық заттар </w:t>
      </w:r>
      <w:r>
        <w:br/>
      </w:r>
      <w:r>
        <w:rPr>
          <w:rFonts w:ascii="Times New Roman"/>
          <w:b w:val="false"/>
          <w:i w:val="false"/>
          <w:color w:val="000000"/>
          <w:sz w:val="28"/>
        </w:rPr>
        <w:t xml:space="preserve">
            өндірісі                  -қолайсыз микро. </w:t>
      </w:r>
      <w:r>
        <w:br/>
      </w:r>
      <w:r>
        <w:rPr>
          <w:rFonts w:ascii="Times New Roman"/>
          <w:b w:val="false"/>
          <w:i w:val="false"/>
          <w:color w:val="000000"/>
          <w:sz w:val="28"/>
        </w:rPr>
        <w:t xml:space="preserve">
                                      климаттық факторлар </w:t>
      </w:r>
      <w:r>
        <w:br/>
      </w:r>
      <w:r>
        <w:rPr>
          <w:rFonts w:ascii="Times New Roman"/>
          <w:b w:val="false"/>
          <w:i w:val="false"/>
          <w:color w:val="000000"/>
          <w:sz w:val="28"/>
        </w:rPr>
        <w:t xml:space="preserve">
27.Қорға.   -вагондық                 -химиялық заттар,    12 айда </w:t>
      </w:r>
      <w:r>
        <w:br/>
      </w:r>
      <w:r>
        <w:rPr>
          <w:rFonts w:ascii="Times New Roman"/>
          <w:b w:val="false"/>
          <w:i w:val="false"/>
          <w:color w:val="000000"/>
          <w:sz w:val="28"/>
        </w:rPr>
        <w:t xml:space="preserve">
сын-қалайы  -локомативтік             оның ішінде          1 рет </w:t>
      </w:r>
      <w:r>
        <w:br/>
      </w:r>
      <w:r>
        <w:rPr>
          <w:rFonts w:ascii="Times New Roman"/>
          <w:b w:val="false"/>
          <w:i w:val="false"/>
          <w:color w:val="000000"/>
          <w:sz w:val="28"/>
        </w:rPr>
        <w:t xml:space="preserve">
балқымасын                            қорғасын тотығы </w:t>
      </w:r>
      <w:r>
        <w:br/>
      </w:r>
      <w:r>
        <w:rPr>
          <w:rFonts w:ascii="Times New Roman"/>
          <w:b w:val="false"/>
          <w:i w:val="false"/>
          <w:color w:val="000000"/>
          <w:sz w:val="28"/>
        </w:rPr>
        <w:t xml:space="preserve">
құйғыштар </w:t>
      </w:r>
      <w:r>
        <w:br/>
      </w:r>
      <w:r>
        <w:rPr>
          <w:rFonts w:ascii="Times New Roman"/>
          <w:b w:val="false"/>
          <w:i w:val="false"/>
          <w:color w:val="000000"/>
          <w:sz w:val="28"/>
        </w:rPr>
        <w:t xml:space="preserve">
28.Шой      -жол бойы                 -денеге шамадан тыс  12 айда </w:t>
      </w:r>
      <w:r>
        <w:br/>
      </w:r>
      <w:r>
        <w:rPr>
          <w:rFonts w:ascii="Times New Roman"/>
          <w:b w:val="false"/>
          <w:i w:val="false"/>
          <w:color w:val="000000"/>
          <w:sz w:val="28"/>
        </w:rPr>
        <w:t xml:space="preserve">
балғамен    -күрделі құрылыста        түсетін жүктеме      1 рет </w:t>
      </w:r>
      <w:r>
        <w:br/>
      </w:r>
      <w:r>
        <w:rPr>
          <w:rFonts w:ascii="Times New Roman"/>
          <w:b w:val="false"/>
          <w:i w:val="false"/>
          <w:color w:val="000000"/>
          <w:sz w:val="28"/>
        </w:rPr>
        <w:t xml:space="preserve">
жер                                   -жарақат алу қауіпі </w:t>
      </w:r>
      <w:r>
        <w:br/>
      </w:r>
      <w:r>
        <w:rPr>
          <w:rFonts w:ascii="Times New Roman"/>
          <w:b w:val="false"/>
          <w:i w:val="false"/>
          <w:color w:val="000000"/>
          <w:sz w:val="28"/>
        </w:rPr>
        <w:t xml:space="preserve">
қазушылар                             бар факторлар: </w:t>
      </w:r>
      <w:r>
        <w:br/>
      </w:r>
      <w:r>
        <w:rPr>
          <w:rFonts w:ascii="Times New Roman"/>
          <w:b w:val="false"/>
          <w:i w:val="false"/>
          <w:color w:val="000000"/>
          <w:sz w:val="28"/>
        </w:rPr>
        <w:t xml:space="preserve">
                                      -діріл </w:t>
      </w:r>
      <w:r>
        <w:br/>
      </w:r>
      <w:r>
        <w:rPr>
          <w:rFonts w:ascii="Times New Roman"/>
          <w:b w:val="false"/>
          <w:i w:val="false"/>
          <w:color w:val="000000"/>
          <w:sz w:val="28"/>
        </w:rPr>
        <w:t xml:space="preserve">
                                      -тозаң </w:t>
      </w:r>
      <w:r>
        <w:br/>
      </w:r>
      <w:r>
        <w:rPr>
          <w:rFonts w:ascii="Times New Roman"/>
          <w:b w:val="false"/>
          <w:i w:val="false"/>
          <w:color w:val="000000"/>
          <w:sz w:val="28"/>
        </w:rPr>
        <w:t xml:space="preserve">
                                      -патогендік микро. </w:t>
      </w:r>
      <w:r>
        <w:br/>
      </w:r>
      <w:r>
        <w:rPr>
          <w:rFonts w:ascii="Times New Roman"/>
          <w:b w:val="false"/>
          <w:i w:val="false"/>
          <w:color w:val="000000"/>
          <w:sz w:val="28"/>
        </w:rPr>
        <w:t xml:space="preserve">
                                      организмдер: </w:t>
      </w:r>
      <w:r>
        <w:br/>
      </w:r>
      <w:r>
        <w:rPr>
          <w:rFonts w:ascii="Times New Roman"/>
          <w:b w:val="false"/>
          <w:i w:val="false"/>
          <w:color w:val="000000"/>
          <w:sz w:val="28"/>
        </w:rPr>
        <w:t xml:space="preserve">
                                      сіреспе, газ шірігі, </w:t>
      </w:r>
      <w:r>
        <w:br/>
      </w:r>
      <w:r>
        <w:rPr>
          <w:rFonts w:ascii="Times New Roman"/>
          <w:b w:val="false"/>
          <w:i w:val="false"/>
          <w:color w:val="000000"/>
          <w:sz w:val="28"/>
        </w:rPr>
        <w:t xml:space="preserve">
                                      ішек жұқпасы, </w:t>
      </w:r>
      <w:r>
        <w:br/>
      </w:r>
      <w:r>
        <w:rPr>
          <w:rFonts w:ascii="Times New Roman"/>
          <w:b w:val="false"/>
          <w:i w:val="false"/>
          <w:color w:val="000000"/>
          <w:sz w:val="28"/>
        </w:rPr>
        <w:t xml:space="preserve">
                                      ішек құрты </w:t>
      </w:r>
      <w:r>
        <w:br/>
      </w:r>
      <w:r>
        <w:rPr>
          <w:rFonts w:ascii="Times New Roman"/>
          <w:b w:val="false"/>
          <w:i w:val="false"/>
          <w:color w:val="000000"/>
          <w:sz w:val="28"/>
        </w:rPr>
        <w:t xml:space="preserve">
                                      жұмыртқалары </w:t>
      </w:r>
      <w:r>
        <w:br/>
      </w:r>
      <w:r>
        <w:rPr>
          <w:rFonts w:ascii="Times New Roman"/>
          <w:b w:val="false"/>
          <w:i w:val="false"/>
          <w:color w:val="000000"/>
          <w:sz w:val="28"/>
        </w:rPr>
        <w:t xml:space="preserve">
                                      -қолайсыз микро. </w:t>
      </w:r>
      <w:r>
        <w:br/>
      </w:r>
      <w:r>
        <w:rPr>
          <w:rFonts w:ascii="Times New Roman"/>
          <w:b w:val="false"/>
          <w:i w:val="false"/>
          <w:color w:val="000000"/>
          <w:sz w:val="28"/>
        </w:rPr>
        <w:t xml:space="preserve">
                                      климаттық факторлар </w:t>
      </w:r>
      <w:r>
        <w:br/>
      </w:r>
      <w:r>
        <w:rPr>
          <w:rFonts w:ascii="Times New Roman"/>
          <w:b w:val="false"/>
          <w:i w:val="false"/>
          <w:color w:val="000000"/>
          <w:sz w:val="28"/>
        </w:rPr>
        <w:t xml:space="preserve">
29.Жерде    -локомативтік             -денеге шамадан тыс  24 айда </w:t>
      </w:r>
      <w:r>
        <w:br/>
      </w:r>
      <w:r>
        <w:rPr>
          <w:rFonts w:ascii="Times New Roman"/>
          <w:b w:val="false"/>
          <w:i w:val="false"/>
          <w:color w:val="000000"/>
          <w:sz w:val="28"/>
        </w:rPr>
        <w:t xml:space="preserve">
жұмыс       -қозғалыстағы поезд       түсетін жүктеме      1 рет </w:t>
      </w:r>
      <w:r>
        <w:br/>
      </w:r>
      <w:r>
        <w:rPr>
          <w:rFonts w:ascii="Times New Roman"/>
          <w:b w:val="false"/>
          <w:i w:val="false"/>
          <w:color w:val="000000"/>
          <w:sz w:val="28"/>
        </w:rPr>
        <w:t xml:space="preserve">
істей.      құрамын жөндеу және       -тозаң </w:t>
      </w:r>
      <w:r>
        <w:br/>
      </w:r>
      <w:r>
        <w:rPr>
          <w:rFonts w:ascii="Times New Roman"/>
          <w:b w:val="false"/>
          <w:i w:val="false"/>
          <w:color w:val="000000"/>
          <w:sz w:val="28"/>
        </w:rPr>
        <w:t xml:space="preserve">
тіндер      қосалқы бөлшектер         -химиялық заттар </w:t>
      </w:r>
      <w:r>
        <w:br/>
      </w:r>
      <w:r>
        <w:rPr>
          <w:rFonts w:ascii="Times New Roman"/>
          <w:b w:val="false"/>
          <w:i w:val="false"/>
          <w:color w:val="000000"/>
          <w:sz w:val="28"/>
        </w:rPr>
        <w:t xml:space="preserve">
            өндірісі                  -қолайсыз микро. </w:t>
      </w:r>
      <w:r>
        <w:br/>
      </w:r>
      <w:r>
        <w:rPr>
          <w:rFonts w:ascii="Times New Roman"/>
          <w:b w:val="false"/>
          <w:i w:val="false"/>
          <w:color w:val="000000"/>
          <w:sz w:val="28"/>
        </w:rPr>
        <w:t xml:space="preserve">
                                      климаттық </w:t>
      </w:r>
      <w:r>
        <w:br/>
      </w:r>
      <w:r>
        <w:rPr>
          <w:rFonts w:ascii="Times New Roman"/>
          <w:b w:val="false"/>
          <w:i w:val="false"/>
          <w:color w:val="000000"/>
          <w:sz w:val="28"/>
        </w:rPr>
        <w:t xml:space="preserve">
                                      факторлар </w:t>
      </w:r>
      <w:r>
        <w:br/>
      </w:r>
      <w:r>
        <w:rPr>
          <w:rFonts w:ascii="Times New Roman"/>
          <w:b w:val="false"/>
          <w:i w:val="false"/>
          <w:color w:val="000000"/>
          <w:sz w:val="28"/>
        </w:rPr>
        <w:t xml:space="preserve">
30.Оқшау.   -локомативтік             -химиялық заттар:    12 айда </w:t>
      </w:r>
      <w:r>
        <w:br/>
      </w:r>
      <w:r>
        <w:rPr>
          <w:rFonts w:ascii="Times New Roman"/>
          <w:b w:val="false"/>
          <w:i w:val="false"/>
          <w:color w:val="000000"/>
          <w:sz w:val="28"/>
        </w:rPr>
        <w:t xml:space="preserve">
лаушылар    -қозғалыстағы поезд       аллергендер,         1 рет </w:t>
      </w:r>
      <w:r>
        <w:br/>
      </w:r>
      <w:r>
        <w:rPr>
          <w:rFonts w:ascii="Times New Roman"/>
          <w:b w:val="false"/>
          <w:i w:val="false"/>
          <w:color w:val="000000"/>
          <w:sz w:val="28"/>
        </w:rPr>
        <w:t xml:space="preserve">
            құрамын жөндеу және       теріні тітір. </w:t>
      </w:r>
      <w:r>
        <w:br/>
      </w:r>
      <w:r>
        <w:rPr>
          <w:rFonts w:ascii="Times New Roman"/>
          <w:b w:val="false"/>
          <w:i w:val="false"/>
          <w:color w:val="000000"/>
          <w:sz w:val="28"/>
        </w:rPr>
        <w:t xml:space="preserve">
            қосалқы бөлшектер         кендіргіштер </w:t>
      </w:r>
      <w:r>
        <w:br/>
      </w:r>
      <w:r>
        <w:rPr>
          <w:rFonts w:ascii="Times New Roman"/>
          <w:b w:val="false"/>
          <w:i w:val="false"/>
          <w:color w:val="000000"/>
          <w:sz w:val="28"/>
        </w:rPr>
        <w:t xml:space="preserve">
            өндірісі                  -тозаң </w:t>
      </w:r>
      <w:r>
        <w:br/>
      </w:r>
      <w:r>
        <w:rPr>
          <w:rFonts w:ascii="Times New Roman"/>
          <w:b w:val="false"/>
          <w:i w:val="false"/>
          <w:color w:val="000000"/>
          <w:sz w:val="28"/>
        </w:rPr>
        <w:t xml:space="preserve">
                                      -жылдам қозғалыста </w:t>
      </w:r>
      <w:r>
        <w:br/>
      </w:r>
      <w:r>
        <w:rPr>
          <w:rFonts w:ascii="Times New Roman"/>
          <w:b w:val="false"/>
          <w:i w:val="false"/>
          <w:color w:val="000000"/>
          <w:sz w:val="28"/>
        </w:rPr>
        <w:t xml:space="preserve">
                                      саусақтардың </w:t>
      </w:r>
      <w:r>
        <w:br/>
      </w:r>
      <w:r>
        <w:rPr>
          <w:rFonts w:ascii="Times New Roman"/>
          <w:b w:val="false"/>
          <w:i w:val="false"/>
          <w:color w:val="000000"/>
          <w:sz w:val="28"/>
        </w:rPr>
        <w:t xml:space="preserve">
                                      стереотиптік </w:t>
      </w:r>
      <w:r>
        <w:br/>
      </w:r>
      <w:r>
        <w:rPr>
          <w:rFonts w:ascii="Times New Roman"/>
          <w:b w:val="false"/>
          <w:i w:val="false"/>
          <w:color w:val="000000"/>
          <w:sz w:val="28"/>
        </w:rPr>
        <w:t xml:space="preserve">
                                      қимылдары </w:t>
      </w:r>
      <w:r>
        <w:br/>
      </w:r>
      <w:r>
        <w:rPr>
          <w:rFonts w:ascii="Times New Roman"/>
          <w:b w:val="false"/>
          <w:i w:val="false"/>
          <w:color w:val="000000"/>
          <w:sz w:val="28"/>
        </w:rPr>
        <w:t xml:space="preserve">
                                      -діріл </w:t>
      </w:r>
      <w:r>
        <w:br/>
      </w:r>
      <w:r>
        <w:rPr>
          <w:rFonts w:ascii="Times New Roman"/>
          <w:b w:val="false"/>
          <w:i w:val="false"/>
          <w:color w:val="000000"/>
          <w:sz w:val="28"/>
        </w:rPr>
        <w:t xml:space="preserve">
                                      -сәуле тудыратын </w:t>
      </w:r>
      <w:r>
        <w:br/>
      </w:r>
      <w:r>
        <w:rPr>
          <w:rFonts w:ascii="Times New Roman"/>
          <w:b w:val="false"/>
          <w:i w:val="false"/>
          <w:color w:val="000000"/>
          <w:sz w:val="28"/>
        </w:rPr>
        <w:t xml:space="preserve">
                                      күш </w:t>
      </w:r>
      <w:r>
        <w:br/>
      </w:r>
      <w:r>
        <w:rPr>
          <w:rFonts w:ascii="Times New Roman"/>
          <w:b w:val="false"/>
          <w:i w:val="false"/>
          <w:color w:val="000000"/>
          <w:sz w:val="28"/>
        </w:rPr>
        <w:t xml:space="preserve">
31.Бейне.   -ақпараттық  есептеу      -бейнетерминал       24 айда </w:t>
      </w:r>
      <w:r>
        <w:br/>
      </w:r>
      <w:r>
        <w:rPr>
          <w:rFonts w:ascii="Times New Roman"/>
          <w:b w:val="false"/>
          <w:i w:val="false"/>
          <w:color w:val="000000"/>
          <w:sz w:val="28"/>
        </w:rPr>
        <w:t xml:space="preserve">
терминал.   орталығы (іріктеу         экранын үздіксіз     1 рет </w:t>
      </w:r>
      <w:r>
        <w:br/>
      </w:r>
      <w:r>
        <w:rPr>
          <w:rFonts w:ascii="Times New Roman"/>
          <w:b w:val="false"/>
          <w:i w:val="false"/>
          <w:color w:val="000000"/>
          <w:sz w:val="28"/>
        </w:rPr>
        <w:t xml:space="preserve">
дар         стансасының, бухгалтер.   қадағалауға </w:t>
      </w:r>
      <w:r>
        <w:br/>
      </w:r>
      <w:r>
        <w:rPr>
          <w:rFonts w:ascii="Times New Roman"/>
          <w:b w:val="false"/>
          <w:i w:val="false"/>
          <w:color w:val="000000"/>
          <w:sz w:val="28"/>
        </w:rPr>
        <w:t xml:space="preserve">
(дисплей.   лік есеп, билет           байланысты көзге </w:t>
      </w:r>
      <w:r>
        <w:br/>
      </w:r>
      <w:r>
        <w:rPr>
          <w:rFonts w:ascii="Times New Roman"/>
          <w:b w:val="false"/>
          <w:i w:val="false"/>
          <w:color w:val="000000"/>
          <w:sz w:val="28"/>
        </w:rPr>
        <w:t xml:space="preserve">
лерді)      кассаларының, жеделдету   түсетін жүктеме </w:t>
      </w:r>
      <w:r>
        <w:br/>
      </w:r>
      <w:r>
        <w:rPr>
          <w:rFonts w:ascii="Times New Roman"/>
          <w:b w:val="false"/>
          <w:i w:val="false"/>
          <w:color w:val="000000"/>
          <w:sz w:val="28"/>
        </w:rPr>
        <w:t xml:space="preserve">
экранын     бөлімдері, байланыс       (дисплейлерді) </w:t>
      </w:r>
      <w:r>
        <w:br/>
      </w:r>
      <w:r>
        <w:rPr>
          <w:rFonts w:ascii="Times New Roman"/>
          <w:b w:val="false"/>
          <w:i w:val="false"/>
          <w:color w:val="000000"/>
          <w:sz w:val="28"/>
        </w:rPr>
        <w:t xml:space="preserve">
үздіксіз    бөлімдері т.б. авто.      -8 сағ. жұмыс        12 айда </w:t>
      </w:r>
      <w:r>
        <w:br/>
      </w:r>
      <w:r>
        <w:rPr>
          <w:rFonts w:ascii="Times New Roman"/>
          <w:b w:val="false"/>
          <w:i w:val="false"/>
          <w:color w:val="000000"/>
          <w:sz w:val="28"/>
        </w:rPr>
        <w:t xml:space="preserve">
қадағалауға маттандырылған            ауысымында           бір рет </w:t>
      </w:r>
      <w:r>
        <w:br/>
      </w:r>
      <w:r>
        <w:rPr>
          <w:rFonts w:ascii="Times New Roman"/>
          <w:b w:val="false"/>
          <w:i w:val="false"/>
          <w:color w:val="000000"/>
          <w:sz w:val="28"/>
        </w:rPr>
        <w:t xml:space="preserve">
байланысты  басқару жүйесіндегі       4 сағаттан кем </w:t>
      </w:r>
      <w:r>
        <w:br/>
      </w:r>
      <w:r>
        <w:rPr>
          <w:rFonts w:ascii="Times New Roman"/>
          <w:b w:val="false"/>
          <w:i w:val="false"/>
          <w:color w:val="000000"/>
          <w:sz w:val="28"/>
        </w:rPr>
        <w:t xml:space="preserve">
жұмыс       бөлімдері)                -8 сағ. жұмыс </w:t>
      </w:r>
      <w:r>
        <w:br/>
      </w:r>
      <w:r>
        <w:rPr>
          <w:rFonts w:ascii="Times New Roman"/>
          <w:b w:val="false"/>
          <w:i w:val="false"/>
          <w:color w:val="000000"/>
          <w:sz w:val="28"/>
        </w:rPr>
        <w:t xml:space="preserve">
істейтін    -барлық қызметтер         ауысымында </w:t>
      </w:r>
      <w:r>
        <w:br/>
      </w:r>
      <w:r>
        <w:rPr>
          <w:rFonts w:ascii="Times New Roman"/>
          <w:b w:val="false"/>
          <w:i w:val="false"/>
          <w:color w:val="000000"/>
          <w:sz w:val="28"/>
        </w:rPr>
        <w:t xml:space="preserve">
инженер.                              4 сағаттан артық </w:t>
      </w:r>
      <w:r>
        <w:br/>
      </w:r>
      <w:r>
        <w:rPr>
          <w:rFonts w:ascii="Times New Roman"/>
          <w:b w:val="false"/>
          <w:i w:val="false"/>
          <w:color w:val="000000"/>
          <w:sz w:val="28"/>
        </w:rPr>
        <w:t xml:space="preserve">
лік-техни. </w:t>
      </w:r>
      <w:r>
        <w:br/>
      </w:r>
      <w:r>
        <w:rPr>
          <w:rFonts w:ascii="Times New Roman"/>
          <w:b w:val="false"/>
          <w:i w:val="false"/>
          <w:color w:val="000000"/>
          <w:sz w:val="28"/>
        </w:rPr>
        <w:t xml:space="preserve">
калық </w:t>
      </w:r>
      <w:r>
        <w:br/>
      </w:r>
      <w:r>
        <w:rPr>
          <w:rFonts w:ascii="Times New Roman"/>
          <w:b w:val="false"/>
          <w:i w:val="false"/>
          <w:color w:val="000000"/>
          <w:sz w:val="28"/>
        </w:rPr>
        <w:t xml:space="preserve">
персоналдар </w:t>
      </w:r>
      <w:r>
        <w:br/>
      </w:r>
      <w:r>
        <w:rPr>
          <w:rFonts w:ascii="Times New Roman"/>
          <w:b w:val="false"/>
          <w:i w:val="false"/>
          <w:color w:val="000000"/>
          <w:sz w:val="28"/>
        </w:rPr>
        <w:t xml:space="preserve">
32. От </w:t>
      </w:r>
      <w:r>
        <w:br/>
      </w:r>
      <w:r>
        <w:rPr>
          <w:rFonts w:ascii="Times New Roman"/>
          <w:b w:val="false"/>
          <w:i w:val="false"/>
          <w:color w:val="000000"/>
          <w:sz w:val="28"/>
        </w:rPr>
        <w:t xml:space="preserve">
жағатындар  - барлық шаруашылықтар    -химиялық заттар:    24 айда </w:t>
      </w:r>
      <w:r>
        <w:br/>
      </w:r>
      <w:r>
        <w:rPr>
          <w:rFonts w:ascii="Times New Roman"/>
          <w:b w:val="false"/>
          <w:i w:val="false"/>
          <w:color w:val="000000"/>
          <w:sz w:val="28"/>
        </w:rPr>
        <w:t xml:space="preserve">
                                      көміртегі, күкірт,   1 рет </w:t>
      </w:r>
      <w:r>
        <w:br/>
      </w:r>
      <w:r>
        <w:rPr>
          <w:rFonts w:ascii="Times New Roman"/>
          <w:b w:val="false"/>
          <w:i w:val="false"/>
          <w:color w:val="000000"/>
          <w:sz w:val="28"/>
        </w:rPr>
        <w:t xml:space="preserve">
                                      азот т.б тотықтары </w:t>
      </w:r>
      <w:r>
        <w:br/>
      </w:r>
      <w:r>
        <w:rPr>
          <w:rFonts w:ascii="Times New Roman"/>
          <w:b w:val="false"/>
          <w:i w:val="false"/>
          <w:color w:val="000000"/>
          <w:sz w:val="28"/>
        </w:rPr>
        <w:t xml:space="preserve">
                                      -қолайсыз </w:t>
      </w:r>
      <w:r>
        <w:br/>
      </w:r>
      <w:r>
        <w:rPr>
          <w:rFonts w:ascii="Times New Roman"/>
          <w:b w:val="false"/>
          <w:i w:val="false"/>
          <w:color w:val="000000"/>
          <w:sz w:val="28"/>
        </w:rPr>
        <w:t xml:space="preserve">
                                      микроклиматтық </w:t>
      </w:r>
      <w:r>
        <w:br/>
      </w:r>
      <w:r>
        <w:rPr>
          <w:rFonts w:ascii="Times New Roman"/>
          <w:b w:val="false"/>
          <w:i w:val="false"/>
          <w:color w:val="000000"/>
          <w:sz w:val="28"/>
        </w:rPr>
        <w:t xml:space="preserve">
                                      факторлар </w:t>
      </w:r>
      <w:r>
        <w:br/>
      </w:r>
      <w:r>
        <w:rPr>
          <w:rFonts w:ascii="Times New Roman"/>
          <w:b w:val="false"/>
          <w:i w:val="false"/>
          <w:color w:val="000000"/>
          <w:sz w:val="28"/>
        </w:rPr>
        <w:t xml:space="preserve">
                                      -тозаң </w:t>
      </w:r>
      <w:r>
        <w:br/>
      </w:r>
      <w:r>
        <w:rPr>
          <w:rFonts w:ascii="Times New Roman"/>
          <w:b w:val="false"/>
          <w:i w:val="false"/>
          <w:color w:val="000000"/>
          <w:sz w:val="28"/>
        </w:rPr>
        <w:t xml:space="preserve">
33.Тойтар.  -күрделі құрылыс          -діріл               12 айда </w:t>
      </w:r>
      <w:r>
        <w:br/>
      </w:r>
      <w:r>
        <w:rPr>
          <w:rFonts w:ascii="Times New Roman"/>
          <w:b w:val="false"/>
          <w:i w:val="false"/>
          <w:color w:val="000000"/>
          <w:sz w:val="28"/>
        </w:rPr>
        <w:t xml:space="preserve">
ма жасау.                             -шу                   1 рет </w:t>
      </w:r>
      <w:r>
        <w:br/>
      </w:r>
      <w:r>
        <w:rPr>
          <w:rFonts w:ascii="Times New Roman"/>
          <w:b w:val="false"/>
          <w:i w:val="false"/>
          <w:color w:val="000000"/>
          <w:sz w:val="28"/>
        </w:rPr>
        <w:t xml:space="preserve">
шылар,                                -денеге шамадан </w:t>
      </w:r>
      <w:r>
        <w:br/>
      </w:r>
      <w:r>
        <w:rPr>
          <w:rFonts w:ascii="Times New Roman"/>
          <w:b w:val="false"/>
          <w:i w:val="false"/>
          <w:color w:val="000000"/>
          <w:sz w:val="28"/>
        </w:rPr>
        <w:t xml:space="preserve">
нақыштап                              тыс күш түсуі </w:t>
      </w:r>
      <w:r>
        <w:br/>
      </w:r>
      <w:r>
        <w:rPr>
          <w:rFonts w:ascii="Times New Roman"/>
          <w:b w:val="false"/>
          <w:i w:val="false"/>
          <w:color w:val="000000"/>
          <w:sz w:val="28"/>
        </w:rPr>
        <w:t xml:space="preserve">
бейне                                 -қолайсыз </w:t>
      </w:r>
      <w:r>
        <w:br/>
      </w:r>
      <w:r>
        <w:rPr>
          <w:rFonts w:ascii="Times New Roman"/>
          <w:b w:val="false"/>
          <w:i w:val="false"/>
          <w:color w:val="000000"/>
          <w:sz w:val="28"/>
        </w:rPr>
        <w:t xml:space="preserve">
шекушілер                             микроклиматтық </w:t>
      </w:r>
      <w:r>
        <w:br/>
      </w:r>
      <w:r>
        <w:rPr>
          <w:rFonts w:ascii="Times New Roman"/>
          <w:b w:val="false"/>
          <w:i w:val="false"/>
          <w:color w:val="000000"/>
          <w:sz w:val="28"/>
        </w:rPr>
        <w:t xml:space="preserve">
                                      факторлар </w:t>
      </w:r>
      <w:r>
        <w:br/>
      </w:r>
      <w:r>
        <w:rPr>
          <w:rFonts w:ascii="Times New Roman"/>
          <w:b w:val="false"/>
          <w:i w:val="false"/>
          <w:color w:val="000000"/>
          <w:sz w:val="28"/>
        </w:rPr>
        <w:t xml:space="preserve">
                                      -тозаң </w:t>
      </w:r>
      <w:r>
        <w:br/>
      </w:r>
      <w:r>
        <w:rPr>
          <w:rFonts w:ascii="Times New Roman"/>
          <w:b w:val="false"/>
          <w:i w:val="false"/>
          <w:color w:val="000000"/>
          <w:sz w:val="28"/>
        </w:rPr>
        <w:t xml:space="preserve">
                                      -химиялық заттар </w:t>
      </w:r>
      <w:r>
        <w:br/>
      </w:r>
      <w:r>
        <w:rPr>
          <w:rFonts w:ascii="Times New Roman"/>
          <w:b w:val="false"/>
          <w:i w:val="false"/>
          <w:color w:val="000000"/>
          <w:sz w:val="28"/>
        </w:rPr>
        <w:t xml:space="preserve">
34.Қазан.   - барлық шаруашылықтар    -тозаң               24 айда </w:t>
      </w:r>
      <w:r>
        <w:br/>
      </w:r>
      <w:r>
        <w:rPr>
          <w:rFonts w:ascii="Times New Roman"/>
          <w:b w:val="false"/>
          <w:i w:val="false"/>
          <w:color w:val="000000"/>
          <w:sz w:val="28"/>
        </w:rPr>
        <w:t xml:space="preserve">
дық маши.                             -химиялық заттар:    1 рет </w:t>
      </w:r>
      <w:r>
        <w:br/>
      </w:r>
      <w:r>
        <w:rPr>
          <w:rFonts w:ascii="Times New Roman"/>
          <w:b w:val="false"/>
          <w:i w:val="false"/>
          <w:color w:val="000000"/>
          <w:sz w:val="28"/>
        </w:rPr>
        <w:t xml:space="preserve">
нисі                                  көміртегі, күкірт, </w:t>
      </w:r>
      <w:r>
        <w:br/>
      </w:r>
      <w:r>
        <w:rPr>
          <w:rFonts w:ascii="Times New Roman"/>
          <w:b w:val="false"/>
          <w:i w:val="false"/>
          <w:color w:val="000000"/>
          <w:sz w:val="28"/>
        </w:rPr>
        <w:t xml:space="preserve">
(от жағушы)                           азот т.б тотықтары </w:t>
      </w:r>
      <w:r>
        <w:br/>
      </w:r>
      <w:r>
        <w:rPr>
          <w:rFonts w:ascii="Times New Roman"/>
          <w:b w:val="false"/>
          <w:i w:val="false"/>
          <w:color w:val="000000"/>
          <w:sz w:val="28"/>
        </w:rPr>
        <w:t xml:space="preserve">
                                      -қолайсыз микро. </w:t>
      </w:r>
      <w:r>
        <w:br/>
      </w:r>
      <w:r>
        <w:rPr>
          <w:rFonts w:ascii="Times New Roman"/>
          <w:b w:val="false"/>
          <w:i w:val="false"/>
          <w:color w:val="000000"/>
          <w:sz w:val="28"/>
        </w:rPr>
        <w:t xml:space="preserve">
                                      климаттық факторлар </w:t>
      </w:r>
      <w:r>
        <w:br/>
      </w:r>
      <w:r>
        <w:rPr>
          <w:rFonts w:ascii="Times New Roman"/>
          <w:b w:val="false"/>
          <w:i w:val="false"/>
          <w:color w:val="000000"/>
          <w:sz w:val="28"/>
        </w:rPr>
        <w:t xml:space="preserve">
35.Паро.    -локомативтік             -көмірдің тозаңы     24 айда </w:t>
      </w:r>
      <w:r>
        <w:br/>
      </w:r>
      <w:r>
        <w:rPr>
          <w:rFonts w:ascii="Times New Roman"/>
          <w:b w:val="false"/>
          <w:i w:val="false"/>
          <w:color w:val="000000"/>
          <w:sz w:val="28"/>
        </w:rPr>
        <w:t xml:space="preserve">
воздың                                -химиялық заттар:    1 рет </w:t>
      </w:r>
      <w:r>
        <w:br/>
      </w:r>
      <w:r>
        <w:rPr>
          <w:rFonts w:ascii="Times New Roman"/>
          <w:b w:val="false"/>
          <w:i w:val="false"/>
          <w:color w:val="000000"/>
          <w:sz w:val="28"/>
        </w:rPr>
        <w:t xml:space="preserve">
от жағушы.                            көміртегі, азот, </w:t>
      </w:r>
      <w:r>
        <w:br/>
      </w:r>
      <w:r>
        <w:rPr>
          <w:rFonts w:ascii="Times New Roman"/>
          <w:b w:val="false"/>
          <w:i w:val="false"/>
          <w:color w:val="000000"/>
          <w:sz w:val="28"/>
        </w:rPr>
        <w:t xml:space="preserve">
лары                                  күкірт тотықтары </w:t>
      </w:r>
      <w:r>
        <w:br/>
      </w:r>
      <w:r>
        <w:rPr>
          <w:rFonts w:ascii="Times New Roman"/>
          <w:b w:val="false"/>
          <w:i w:val="false"/>
          <w:color w:val="000000"/>
          <w:sz w:val="28"/>
        </w:rPr>
        <w:t xml:space="preserve">
                                      -діріл </w:t>
      </w:r>
      <w:r>
        <w:br/>
      </w:r>
      <w:r>
        <w:rPr>
          <w:rFonts w:ascii="Times New Roman"/>
          <w:b w:val="false"/>
          <w:i w:val="false"/>
          <w:color w:val="000000"/>
          <w:sz w:val="28"/>
        </w:rPr>
        <w:t xml:space="preserve">
                                      -шу </w:t>
      </w:r>
      <w:r>
        <w:br/>
      </w:r>
      <w:r>
        <w:rPr>
          <w:rFonts w:ascii="Times New Roman"/>
          <w:b w:val="false"/>
          <w:i w:val="false"/>
          <w:color w:val="000000"/>
          <w:sz w:val="28"/>
        </w:rPr>
        <w:t xml:space="preserve">
                                      -қолайсыз микро. </w:t>
      </w:r>
      <w:r>
        <w:br/>
      </w:r>
      <w:r>
        <w:rPr>
          <w:rFonts w:ascii="Times New Roman"/>
          <w:b w:val="false"/>
          <w:i w:val="false"/>
          <w:color w:val="000000"/>
          <w:sz w:val="28"/>
        </w:rPr>
        <w:t xml:space="preserve">
                                      климаттық факторлар </w:t>
      </w:r>
      <w:r>
        <w:br/>
      </w:r>
      <w:r>
        <w:rPr>
          <w:rFonts w:ascii="Times New Roman"/>
          <w:b w:val="false"/>
          <w:i w:val="false"/>
          <w:color w:val="000000"/>
          <w:sz w:val="28"/>
        </w:rPr>
        <w:t xml:space="preserve">
                                      -денеге шамадан тыс </w:t>
      </w:r>
      <w:r>
        <w:br/>
      </w:r>
      <w:r>
        <w:rPr>
          <w:rFonts w:ascii="Times New Roman"/>
          <w:b w:val="false"/>
          <w:i w:val="false"/>
          <w:color w:val="000000"/>
          <w:sz w:val="28"/>
        </w:rPr>
        <w:t xml:space="preserve">
                                      түсетін жүктеме </w:t>
      </w:r>
      <w:r>
        <w:br/>
      </w:r>
      <w:r>
        <w:rPr>
          <w:rFonts w:ascii="Times New Roman"/>
          <w:b w:val="false"/>
          <w:i w:val="false"/>
          <w:color w:val="000000"/>
          <w:sz w:val="28"/>
        </w:rPr>
        <w:t xml:space="preserve">
36.Шатыр                                                   12 айда </w:t>
      </w:r>
      <w:r>
        <w:br/>
      </w:r>
      <w:r>
        <w:rPr>
          <w:rFonts w:ascii="Times New Roman"/>
          <w:b w:val="false"/>
          <w:i w:val="false"/>
          <w:color w:val="000000"/>
          <w:sz w:val="28"/>
        </w:rPr>
        <w:t xml:space="preserve">
жабушылар   -барлық шаруашылықтар     -денеге шамадан тыс  1 рет </w:t>
      </w:r>
      <w:r>
        <w:br/>
      </w:r>
      <w:r>
        <w:rPr>
          <w:rFonts w:ascii="Times New Roman"/>
          <w:b w:val="false"/>
          <w:i w:val="false"/>
          <w:color w:val="000000"/>
          <w:sz w:val="28"/>
        </w:rPr>
        <w:t xml:space="preserve">
                                      түсетін жүктеме </w:t>
      </w:r>
      <w:r>
        <w:br/>
      </w:r>
      <w:r>
        <w:rPr>
          <w:rFonts w:ascii="Times New Roman"/>
          <w:b w:val="false"/>
          <w:i w:val="false"/>
          <w:color w:val="000000"/>
          <w:sz w:val="28"/>
        </w:rPr>
        <w:t xml:space="preserve">
                                      -жарақат алу қауіпі </w:t>
      </w:r>
      <w:r>
        <w:br/>
      </w:r>
      <w:r>
        <w:rPr>
          <w:rFonts w:ascii="Times New Roman"/>
          <w:b w:val="false"/>
          <w:i w:val="false"/>
          <w:color w:val="000000"/>
          <w:sz w:val="28"/>
        </w:rPr>
        <w:t xml:space="preserve">
                                      бар факторлар </w:t>
      </w:r>
      <w:r>
        <w:br/>
      </w:r>
      <w:r>
        <w:rPr>
          <w:rFonts w:ascii="Times New Roman"/>
          <w:b w:val="false"/>
          <w:i w:val="false"/>
          <w:color w:val="000000"/>
          <w:sz w:val="28"/>
        </w:rPr>
        <w:t xml:space="preserve">
                                      -қолайсыз микрокли. </w:t>
      </w:r>
      <w:r>
        <w:br/>
      </w:r>
      <w:r>
        <w:rPr>
          <w:rFonts w:ascii="Times New Roman"/>
          <w:b w:val="false"/>
          <w:i w:val="false"/>
          <w:color w:val="000000"/>
          <w:sz w:val="28"/>
        </w:rPr>
        <w:t xml:space="preserve">
                                      маттық факторлар </w:t>
      </w:r>
      <w:r>
        <w:br/>
      </w:r>
      <w:r>
        <w:rPr>
          <w:rFonts w:ascii="Times New Roman"/>
          <w:b w:val="false"/>
          <w:i w:val="false"/>
          <w:color w:val="000000"/>
          <w:sz w:val="28"/>
        </w:rPr>
        <w:t xml:space="preserve">
37.Төс      -қозғалыстағы поезд       -шу                  12 айда </w:t>
      </w:r>
      <w:r>
        <w:br/>
      </w:r>
      <w:r>
        <w:rPr>
          <w:rFonts w:ascii="Times New Roman"/>
          <w:b w:val="false"/>
          <w:i w:val="false"/>
          <w:color w:val="000000"/>
          <w:sz w:val="28"/>
        </w:rPr>
        <w:t xml:space="preserve">
және        құрамын жөндеу және       -денеге шамадан тыс  1 рет </w:t>
      </w:r>
      <w:r>
        <w:br/>
      </w:r>
      <w:r>
        <w:rPr>
          <w:rFonts w:ascii="Times New Roman"/>
          <w:b w:val="false"/>
          <w:i w:val="false"/>
          <w:color w:val="000000"/>
          <w:sz w:val="28"/>
        </w:rPr>
        <w:t xml:space="preserve">
пресс       қосалқы бөлшектер         түсетін жүктеме </w:t>
      </w:r>
      <w:r>
        <w:br/>
      </w:r>
      <w:r>
        <w:rPr>
          <w:rFonts w:ascii="Times New Roman"/>
          <w:b w:val="false"/>
          <w:i w:val="false"/>
          <w:color w:val="000000"/>
          <w:sz w:val="28"/>
        </w:rPr>
        <w:t xml:space="preserve">
ұстасы      өндірісі                  -жарақат алу қауіпі </w:t>
      </w:r>
      <w:r>
        <w:br/>
      </w:r>
      <w:r>
        <w:rPr>
          <w:rFonts w:ascii="Times New Roman"/>
          <w:b w:val="false"/>
          <w:i w:val="false"/>
          <w:color w:val="000000"/>
          <w:sz w:val="28"/>
        </w:rPr>
        <w:t xml:space="preserve">
(көмекшісі,                           бар факторлар </w:t>
      </w:r>
      <w:r>
        <w:br/>
      </w:r>
      <w:r>
        <w:rPr>
          <w:rFonts w:ascii="Times New Roman"/>
          <w:b w:val="false"/>
          <w:i w:val="false"/>
          <w:color w:val="000000"/>
          <w:sz w:val="28"/>
        </w:rPr>
        <w:t xml:space="preserve">
оның                                  -қолайсыз микро. </w:t>
      </w:r>
      <w:r>
        <w:br/>
      </w:r>
      <w:r>
        <w:rPr>
          <w:rFonts w:ascii="Times New Roman"/>
          <w:b w:val="false"/>
          <w:i w:val="false"/>
          <w:color w:val="000000"/>
          <w:sz w:val="28"/>
        </w:rPr>
        <w:t xml:space="preserve">
ішінде                                климаттық </w:t>
      </w:r>
      <w:r>
        <w:br/>
      </w:r>
      <w:r>
        <w:rPr>
          <w:rFonts w:ascii="Times New Roman"/>
          <w:b w:val="false"/>
          <w:i w:val="false"/>
          <w:color w:val="000000"/>
          <w:sz w:val="28"/>
        </w:rPr>
        <w:t xml:space="preserve">
қолмен                                факторлар </w:t>
      </w:r>
      <w:r>
        <w:br/>
      </w:r>
      <w:r>
        <w:rPr>
          <w:rFonts w:ascii="Times New Roman"/>
          <w:b w:val="false"/>
          <w:i w:val="false"/>
          <w:color w:val="000000"/>
          <w:sz w:val="28"/>
        </w:rPr>
        <w:t xml:space="preserve">
соғушы)                               -діріл </w:t>
      </w:r>
      <w:r>
        <w:br/>
      </w:r>
      <w:r>
        <w:rPr>
          <w:rFonts w:ascii="Times New Roman"/>
          <w:b w:val="false"/>
          <w:i w:val="false"/>
          <w:color w:val="000000"/>
          <w:sz w:val="28"/>
        </w:rPr>
        <w:t xml:space="preserve">
                                      -сәуле тудыратын </w:t>
      </w:r>
      <w:r>
        <w:br/>
      </w:r>
      <w:r>
        <w:rPr>
          <w:rFonts w:ascii="Times New Roman"/>
          <w:b w:val="false"/>
          <w:i w:val="false"/>
          <w:color w:val="000000"/>
          <w:sz w:val="28"/>
        </w:rPr>
        <w:t xml:space="preserve">
                                      күш көзі </w:t>
      </w:r>
      <w:r>
        <w:br/>
      </w:r>
      <w:r>
        <w:rPr>
          <w:rFonts w:ascii="Times New Roman"/>
          <w:b w:val="false"/>
          <w:i w:val="false"/>
          <w:color w:val="000000"/>
          <w:sz w:val="28"/>
        </w:rPr>
        <w:t xml:space="preserve">
38.Химия.   -локомативтік             -химиялық заттар,    12 айда </w:t>
      </w:r>
      <w:r>
        <w:br/>
      </w:r>
      <w:r>
        <w:rPr>
          <w:rFonts w:ascii="Times New Roman"/>
          <w:b w:val="false"/>
          <w:i w:val="false"/>
          <w:color w:val="000000"/>
          <w:sz w:val="28"/>
        </w:rPr>
        <w:t xml:space="preserve">
лық тек.    -вагондық                 оның ішінде          1 рет </w:t>
      </w:r>
      <w:r>
        <w:br/>
      </w:r>
      <w:r>
        <w:rPr>
          <w:rFonts w:ascii="Times New Roman"/>
          <w:b w:val="false"/>
          <w:i w:val="false"/>
          <w:color w:val="000000"/>
          <w:sz w:val="28"/>
        </w:rPr>
        <w:t xml:space="preserve">
серіс       -қозғалыстағы поезд       қаныққан қышқылдар </w:t>
      </w:r>
      <w:r>
        <w:br/>
      </w:r>
      <w:r>
        <w:rPr>
          <w:rFonts w:ascii="Times New Roman"/>
          <w:b w:val="false"/>
          <w:i w:val="false"/>
          <w:color w:val="000000"/>
          <w:sz w:val="28"/>
        </w:rPr>
        <w:t xml:space="preserve">
жүргі.      құрамын жөндеу және       мен сілтілер </w:t>
      </w:r>
      <w:r>
        <w:br/>
      </w:r>
      <w:r>
        <w:rPr>
          <w:rFonts w:ascii="Times New Roman"/>
          <w:b w:val="false"/>
          <w:i w:val="false"/>
          <w:color w:val="000000"/>
          <w:sz w:val="28"/>
        </w:rPr>
        <w:t xml:space="preserve">
зетін       қосалқы бөлшектер </w:t>
      </w:r>
      <w:r>
        <w:br/>
      </w:r>
      <w:r>
        <w:rPr>
          <w:rFonts w:ascii="Times New Roman"/>
          <w:b w:val="false"/>
          <w:i w:val="false"/>
          <w:color w:val="000000"/>
          <w:sz w:val="28"/>
        </w:rPr>
        <w:t xml:space="preserve">
лаборант.   өндірісі </w:t>
      </w:r>
      <w:r>
        <w:br/>
      </w:r>
      <w:r>
        <w:rPr>
          <w:rFonts w:ascii="Times New Roman"/>
          <w:b w:val="false"/>
          <w:i w:val="false"/>
          <w:color w:val="000000"/>
          <w:sz w:val="28"/>
        </w:rPr>
        <w:t xml:space="preserve">
тар </w:t>
      </w:r>
      <w:r>
        <w:br/>
      </w:r>
      <w:r>
        <w:rPr>
          <w:rFonts w:ascii="Times New Roman"/>
          <w:b w:val="false"/>
          <w:i w:val="false"/>
          <w:color w:val="000000"/>
          <w:sz w:val="28"/>
        </w:rPr>
        <w:t xml:space="preserve">
39.Бакте.   -медициналық              -патогендік          12 айда </w:t>
      </w:r>
      <w:r>
        <w:br/>
      </w:r>
      <w:r>
        <w:rPr>
          <w:rFonts w:ascii="Times New Roman"/>
          <w:b w:val="false"/>
          <w:i w:val="false"/>
          <w:color w:val="000000"/>
          <w:sz w:val="28"/>
        </w:rPr>
        <w:t xml:space="preserve">
риология.   -санитариялық             микроорганизмдер     1 рет </w:t>
      </w:r>
      <w:r>
        <w:br/>
      </w:r>
      <w:r>
        <w:rPr>
          <w:rFonts w:ascii="Times New Roman"/>
          <w:b w:val="false"/>
          <w:i w:val="false"/>
          <w:color w:val="000000"/>
          <w:sz w:val="28"/>
        </w:rPr>
        <w:t xml:space="preserve">
лық </w:t>
      </w:r>
      <w:r>
        <w:br/>
      </w:r>
      <w:r>
        <w:rPr>
          <w:rFonts w:ascii="Times New Roman"/>
          <w:b w:val="false"/>
          <w:i w:val="false"/>
          <w:color w:val="000000"/>
          <w:sz w:val="28"/>
        </w:rPr>
        <w:t xml:space="preserve">
тексеріс </w:t>
      </w:r>
      <w:r>
        <w:br/>
      </w:r>
      <w:r>
        <w:rPr>
          <w:rFonts w:ascii="Times New Roman"/>
          <w:b w:val="false"/>
          <w:i w:val="false"/>
          <w:color w:val="000000"/>
          <w:sz w:val="28"/>
        </w:rPr>
        <w:t xml:space="preserve">
жүргізетін </w:t>
      </w:r>
      <w:r>
        <w:br/>
      </w:r>
      <w:r>
        <w:rPr>
          <w:rFonts w:ascii="Times New Roman"/>
          <w:b w:val="false"/>
          <w:i w:val="false"/>
          <w:color w:val="000000"/>
          <w:sz w:val="28"/>
        </w:rPr>
        <w:t xml:space="preserve">
лаборанттар </w:t>
      </w:r>
      <w:r>
        <w:br/>
      </w:r>
      <w:r>
        <w:rPr>
          <w:rFonts w:ascii="Times New Roman"/>
          <w:b w:val="false"/>
          <w:i w:val="false"/>
          <w:color w:val="000000"/>
          <w:sz w:val="28"/>
        </w:rPr>
        <w:t xml:space="preserve">
40.Орманшы. -орман ағаштарыман        -жарақат алу қауіпі  24 айда </w:t>
      </w:r>
      <w:r>
        <w:br/>
      </w:r>
      <w:r>
        <w:rPr>
          <w:rFonts w:ascii="Times New Roman"/>
          <w:b w:val="false"/>
          <w:i w:val="false"/>
          <w:color w:val="000000"/>
          <w:sz w:val="28"/>
        </w:rPr>
        <w:t xml:space="preserve">
лар, ағаш   қорғау жүргізу үшін       бар факторлар        1 рет </w:t>
      </w:r>
      <w:r>
        <w:br/>
      </w:r>
      <w:r>
        <w:rPr>
          <w:rFonts w:ascii="Times New Roman"/>
          <w:b w:val="false"/>
          <w:i w:val="false"/>
          <w:color w:val="000000"/>
          <w:sz w:val="28"/>
        </w:rPr>
        <w:t xml:space="preserve">
питомни.    отырғызылған екпе         -қолайсыз </w:t>
      </w:r>
      <w:r>
        <w:br/>
      </w:r>
      <w:r>
        <w:rPr>
          <w:rFonts w:ascii="Times New Roman"/>
          <w:b w:val="false"/>
          <w:i w:val="false"/>
          <w:color w:val="000000"/>
          <w:sz w:val="28"/>
        </w:rPr>
        <w:t xml:space="preserve">
гінің ше.   ағаштарының               микроклиматтық </w:t>
      </w:r>
      <w:r>
        <w:br/>
      </w:r>
      <w:r>
        <w:rPr>
          <w:rFonts w:ascii="Times New Roman"/>
          <w:b w:val="false"/>
          <w:i w:val="false"/>
          <w:color w:val="000000"/>
          <w:sz w:val="28"/>
        </w:rPr>
        <w:t xml:space="preserve">
берлері,    арақашықтығы              факторлар </w:t>
      </w:r>
      <w:r>
        <w:br/>
      </w:r>
      <w:r>
        <w:rPr>
          <w:rFonts w:ascii="Times New Roman"/>
          <w:b w:val="false"/>
          <w:i w:val="false"/>
          <w:color w:val="000000"/>
          <w:sz w:val="28"/>
        </w:rPr>
        <w:t xml:space="preserve">
жас ағаштар </w:t>
      </w:r>
      <w:r>
        <w:br/>
      </w:r>
      <w:r>
        <w:rPr>
          <w:rFonts w:ascii="Times New Roman"/>
          <w:b w:val="false"/>
          <w:i w:val="false"/>
          <w:color w:val="000000"/>
          <w:sz w:val="28"/>
        </w:rPr>
        <w:t xml:space="preserve">
отырғызыл. </w:t>
      </w:r>
      <w:r>
        <w:br/>
      </w:r>
      <w:r>
        <w:rPr>
          <w:rFonts w:ascii="Times New Roman"/>
          <w:b w:val="false"/>
          <w:i w:val="false"/>
          <w:color w:val="000000"/>
          <w:sz w:val="28"/>
        </w:rPr>
        <w:t xml:space="preserve">
ған учас. </w:t>
      </w:r>
      <w:r>
        <w:br/>
      </w:r>
      <w:r>
        <w:rPr>
          <w:rFonts w:ascii="Times New Roman"/>
          <w:b w:val="false"/>
          <w:i w:val="false"/>
          <w:color w:val="000000"/>
          <w:sz w:val="28"/>
        </w:rPr>
        <w:t xml:space="preserve">
кенің жұмыс. </w:t>
      </w:r>
      <w:r>
        <w:br/>
      </w:r>
      <w:r>
        <w:rPr>
          <w:rFonts w:ascii="Times New Roman"/>
          <w:b w:val="false"/>
          <w:i w:val="false"/>
          <w:color w:val="000000"/>
          <w:sz w:val="28"/>
        </w:rPr>
        <w:t xml:space="preserve">
шылары </w:t>
      </w:r>
      <w:r>
        <w:br/>
      </w:r>
      <w:r>
        <w:rPr>
          <w:rFonts w:ascii="Times New Roman"/>
          <w:b w:val="false"/>
          <w:i w:val="false"/>
          <w:color w:val="000000"/>
          <w:sz w:val="28"/>
        </w:rPr>
        <w:t xml:space="preserve">
41.Пласт.   -қозғалыстағы поезд       -тозаң                12 айда </w:t>
      </w:r>
      <w:r>
        <w:br/>
      </w:r>
      <w:r>
        <w:rPr>
          <w:rFonts w:ascii="Times New Roman"/>
          <w:b w:val="false"/>
          <w:i w:val="false"/>
          <w:color w:val="000000"/>
          <w:sz w:val="28"/>
        </w:rPr>
        <w:t xml:space="preserve">
масса       -құрамын жөндеу және      -химиялық заттар:     1 рет </w:t>
      </w:r>
      <w:r>
        <w:br/>
      </w:r>
      <w:r>
        <w:rPr>
          <w:rFonts w:ascii="Times New Roman"/>
          <w:b w:val="false"/>
          <w:i w:val="false"/>
          <w:color w:val="000000"/>
          <w:sz w:val="28"/>
        </w:rPr>
        <w:t xml:space="preserve">
құюшылар    қосалқы бөлшектер         фенол, формаль- </w:t>
      </w:r>
      <w:r>
        <w:br/>
      </w:r>
      <w:r>
        <w:rPr>
          <w:rFonts w:ascii="Times New Roman"/>
          <w:b w:val="false"/>
          <w:i w:val="false"/>
          <w:color w:val="000000"/>
          <w:sz w:val="28"/>
        </w:rPr>
        <w:t xml:space="preserve">
және пресс. өндірісі                  дегид, эпоксидтік </w:t>
      </w:r>
      <w:r>
        <w:br/>
      </w:r>
      <w:r>
        <w:rPr>
          <w:rFonts w:ascii="Times New Roman"/>
          <w:b w:val="false"/>
          <w:i w:val="false"/>
          <w:color w:val="000000"/>
          <w:sz w:val="28"/>
        </w:rPr>
        <w:t xml:space="preserve">
теушілер                              қосылыстар т.б. </w:t>
      </w:r>
      <w:r>
        <w:br/>
      </w:r>
      <w:r>
        <w:rPr>
          <w:rFonts w:ascii="Times New Roman"/>
          <w:b w:val="false"/>
          <w:i w:val="false"/>
          <w:color w:val="000000"/>
          <w:sz w:val="28"/>
        </w:rPr>
        <w:t xml:space="preserve">
42.Құюшылар -қозғалыстағы поезд       -қолайсыз микро.      12 айда </w:t>
      </w:r>
      <w:r>
        <w:br/>
      </w:r>
      <w:r>
        <w:rPr>
          <w:rFonts w:ascii="Times New Roman"/>
          <w:b w:val="false"/>
          <w:i w:val="false"/>
          <w:color w:val="000000"/>
          <w:sz w:val="28"/>
        </w:rPr>
        <w:t xml:space="preserve">
            құрамын жөндеу және       климаттық факторлар   бір рет </w:t>
      </w:r>
      <w:r>
        <w:br/>
      </w:r>
      <w:r>
        <w:rPr>
          <w:rFonts w:ascii="Times New Roman"/>
          <w:b w:val="false"/>
          <w:i w:val="false"/>
          <w:color w:val="000000"/>
          <w:sz w:val="28"/>
        </w:rPr>
        <w:t xml:space="preserve">
            қосалқы бөлшектер         -денеге шамадан тыс </w:t>
      </w:r>
      <w:r>
        <w:br/>
      </w:r>
      <w:r>
        <w:rPr>
          <w:rFonts w:ascii="Times New Roman"/>
          <w:b w:val="false"/>
          <w:i w:val="false"/>
          <w:color w:val="000000"/>
          <w:sz w:val="28"/>
        </w:rPr>
        <w:t xml:space="preserve">
            өндірісі                  түсетін жүктеме </w:t>
      </w:r>
      <w:r>
        <w:br/>
      </w:r>
      <w:r>
        <w:rPr>
          <w:rFonts w:ascii="Times New Roman"/>
          <w:b w:val="false"/>
          <w:i w:val="false"/>
          <w:color w:val="000000"/>
          <w:sz w:val="28"/>
        </w:rPr>
        <w:t xml:space="preserve">
                                      -тозаң </w:t>
      </w:r>
      <w:r>
        <w:br/>
      </w:r>
      <w:r>
        <w:rPr>
          <w:rFonts w:ascii="Times New Roman"/>
          <w:b w:val="false"/>
          <w:i w:val="false"/>
          <w:color w:val="000000"/>
          <w:sz w:val="28"/>
        </w:rPr>
        <w:t xml:space="preserve">
                                      -химиялық заттар </w:t>
      </w:r>
      <w:r>
        <w:br/>
      </w:r>
      <w:r>
        <w:rPr>
          <w:rFonts w:ascii="Times New Roman"/>
          <w:b w:val="false"/>
          <w:i w:val="false"/>
          <w:color w:val="000000"/>
          <w:sz w:val="28"/>
        </w:rPr>
        <w:t xml:space="preserve">
                                      -қолайсыз микро. </w:t>
      </w:r>
      <w:r>
        <w:br/>
      </w:r>
      <w:r>
        <w:rPr>
          <w:rFonts w:ascii="Times New Roman"/>
          <w:b w:val="false"/>
          <w:i w:val="false"/>
          <w:color w:val="000000"/>
          <w:sz w:val="28"/>
        </w:rPr>
        <w:t xml:space="preserve">
                                      климаттық факторлар </w:t>
      </w:r>
      <w:r>
        <w:br/>
      </w:r>
      <w:r>
        <w:rPr>
          <w:rFonts w:ascii="Times New Roman"/>
          <w:b w:val="false"/>
          <w:i w:val="false"/>
          <w:color w:val="000000"/>
          <w:sz w:val="28"/>
        </w:rPr>
        <w:t xml:space="preserve">
43.Лактау.  -қозғалыстағы поезд       -химиялық заттар:     12 айда </w:t>
      </w:r>
      <w:r>
        <w:br/>
      </w:r>
      <w:r>
        <w:rPr>
          <w:rFonts w:ascii="Times New Roman"/>
          <w:b w:val="false"/>
          <w:i w:val="false"/>
          <w:color w:val="000000"/>
          <w:sz w:val="28"/>
        </w:rPr>
        <w:t xml:space="preserve">
шылар,      құрамын жөндеу және       қалайы, қорғасын      1 рет </w:t>
      </w:r>
      <w:r>
        <w:br/>
      </w:r>
      <w:r>
        <w:rPr>
          <w:rFonts w:ascii="Times New Roman"/>
          <w:b w:val="false"/>
          <w:i w:val="false"/>
          <w:color w:val="000000"/>
          <w:sz w:val="28"/>
        </w:rPr>
        <w:t xml:space="preserve">
қалайы.     қосалқы бөлшектер         тотықтары, күшәндік </w:t>
      </w:r>
      <w:r>
        <w:br/>
      </w:r>
      <w:r>
        <w:rPr>
          <w:rFonts w:ascii="Times New Roman"/>
          <w:b w:val="false"/>
          <w:i w:val="false"/>
          <w:color w:val="000000"/>
          <w:sz w:val="28"/>
        </w:rPr>
        <w:t xml:space="preserve">
шылар       өндірісі                  сутегі, цинк пен </w:t>
      </w:r>
      <w:r>
        <w:br/>
      </w:r>
      <w:r>
        <w:rPr>
          <w:rFonts w:ascii="Times New Roman"/>
          <w:b w:val="false"/>
          <w:i w:val="false"/>
          <w:color w:val="000000"/>
          <w:sz w:val="28"/>
        </w:rPr>
        <w:t xml:space="preserve">
            -локомативтік             күкірт қышқылын </w:t>
      </w:r>
      <w:r>
        <w:br/>
      </w:r>
      <w:r>
        <w:rPr>
          <w:rFonts w:ascii="Times New Roman"/>
          <w:b w:val="false"/>
          <w:i w:val="false"/>
          <w:color w:val="000000"/>
          <w:sz w:val="28"/>
        </w:rPr>
        <w:t xml:space="preserve">
            -вагондық                 ластаушы ретінде </w:t>
      </w:r>
      <w:r>
        <w:br/>
      </w:r>
      <w:r>
        <w:rPr>
          <w:rFonts w:ascii="Times New Roman"/>
          <w:b w:val="false"/>
          <w:i w:val="false"/>
          <w:color w:val="000000"/>
          <w:sz w:val="28"/>
        </w:rPr>
        <w:t xml:space="preserve">
44.Метал.   -локомативтік             химиялық заттар:      12 айда </w:t>
      </w:r>
      <w:r>
        <w:br/>
      </w:r>
      <w:r>
        <w:rPr>
          <w:rFonts w:ascii="Times New Roman"/>
          <w:b w:val="false"/>
          <w:i w:val="false"/>
          <w:color w:val="000000"/>
          <w:sz w:val="28"/>
        </w:rPr>
        <w:t xml:space="preserve">
ды сыр .    -вагондық                 бояғыш аэрозольдар,   1 рет </w:t>
      </w:r>
      <w:r>
        <w:br/>
      </w:r>
      <w:r>
        <w:rPr>
          <w:rFonts w:ascii="Times New Roman"/>
          <w:b w:val="false"/>
          <w:i w:val="false"/>
          <w:color w:val="000000"/>
          <w:sz w:val="28"/>
        </w:rPr>
        <w:t xml:space="preserve">
лаушылар    -қозғалыстағы поезд       органикалық </w:t>
      </w:r>
      <w:r>
        <w:br/>
      </w:r>
      <w:r>
        <w:rPr>
          <w:rFonts w:ascii="Times New Roman"/>
          <w:b w:val="false"/>
          <w:i w:val="false"/>
          <w:color w:val="000000"/>
          <w:sz w:val="28"/>
        </w:rPr>
        <w:t xml:space="preserve">
            құрамын жөндеу және       ерітінділер </w:t>
      </w:r>
      <w:r>
        <w:br/>
      </w:r>
      <w:r>
        <w:rPr>
          <w:rFonts w:ascii="Times New Roman"/>
          <w:b w:val="false"/>
          <w:i w:val="false"/>
          <w:color w:val="000000"/>
          <w:sz w:val="28"/>
        </w:rPr>
        <w:t xml:space="preserve">
            қосалқы бөлшектер         -қолайсыз микро. </w:t>
      </w:r>
      <w:r>
        <w:br/>
      </w:r>
      <w:r>
        <w:rPr>
          <w:rFonts w:ascii="Times New Roman"/>
          <w:b w:val="false"/>
          <w:i w:val="false"/>
          <w:color w:val="000000"/>
          <w:sz w:val="28"/>
        </w:rPr>
        <w:t xml:space="preserve">
            өндірісі                  климаттық факторлар </w:t>
      </w:r>
      <w:r>
        <w:br/>
      </w:r>
      <w:r>
        <w:rPr>
          <w:rFonts w:ascii="Times New Roman"/>
          <w:b w:val="false"/>
          <w:i w:val="false"/>
          <w:color w:val="000000"/>
          <w:sz w:val="28"/>
        </w:rPr>
        <w:t xml:space="preserve">
45.Құрылыс. -күрделі құрылыста        -химиялық заттар      12 айда </w:t>
      </w:r>
      <w:r>
        <w:br/>
      </w:r>
      <w:r>
        <w:rPr>
          <w:rFonts w:ascii="Times New Roman"/>
          <w:b w:val="false"/>
          <w:i w:val="false"/>
          <w:color w:val="000000"/>
          <w:sz w:val="28"/>
        </w:rPr>
        <w:t xml:space="preserve">
тағы сыр.                             -қолайсыз микро.      1 рет </w:t>
      </w:r>
      <w:r>
        <w:br/>
      </w:r>
      <w:r>
        <w:rPr>
          <w:rFonts w:ascii="Times New Roman"/>
          <w:b w:val="false"/>
          <w:i w:val="false"/>
          <w:color w:val="000000"/>
          <w:sz w:val="28"/>
        </w:rPr>
        <w:t xml:space="preserve">
лаушылар                              климаттық факторлар   24айда </w:t>
      </w:r>
      <w:r>
        <w:br/>
      </w:r>
      <w:r>
        <w:rPr>
          <w:rFonts w:ascii="Times New Roman"/>
          <w:b w:val="false"/>
          <w:i w:val="false"/>
          <w:color w:val="000000"/>
          <w:sz w:val="28"/>
        </w:rPr>
        <w:t xml:space="preserve">
46.Белгі    -жүкпен істейтін және     -денеге шамадан тыс   1 рет </w:t>
      </w:r>
      <w:r>
        <w:br/>
      </w:r>
      <w:r>
        <w:rPr>
          <w:rFonts w:ascii="Times New Roman"/>
          <w:b w:val="false"/>
          <w:i w:val="false"/>
          <w:color w:val="000000"/>
          <w:sz w:val="28"/>
        </w:rPr>
        <w:t xml:space="preserve">
қоюшылар    коммерциялық              түсетін жүктеме </w:t>
      </w:r>
      <w:r>
        <w:br/>
      </w:r>
      <w:r>
        <w:rPr>
          <w:rFonts w:ascii="Times New Roman"/>
          <w:b w:val="false"/>
          <w:i w:val="false"/>
          <w:color w:val="000000"/>
          <w:sz w:val="28"/>
        </w:rPr>
        <w:t xml:space="preserve">
және        жұмыстар                  -жарақат алу қауіпі </w:t>
      </w:r>
      <w:r>
        <w:br/>
      </w:r>
      <w:r>
        <w:rPr>
          <w:rFonts w:ascii="Times New Roman"/>
          <w:b w:val="false"/>
          <w:i w:val="false"/>
          <w:color w:val="000000"/>
          <w:sz w:val="28"/>
        </w:rPr>
        <w:t xml:space="preserve">
пломбылау.                            бар факторлар </w:t>
      </w:r>
      <w:r>
        <w:br/>
      </w:r>
      <w:r>
        <w:rPr>
          <w:rFonts w:ascii="Times New Roman"/>
          <w:b w:val="false"/>
          <w:i w:val="false"/>
          <w:color w:val="000000"/>
          <w:sz w:val="28"/>
        </w:rPr>
        <w:t xml:space="preserve">
шылар                                 -қолайсыз микро. </w:t>
      </w:r>
      <w:r>
        <w:br/>
      </w:r>
      <w:r>
        <w:rPr>
          <w:rFonts w:ascii="Times New Roman"/>
          <w:b w:val="false"/>
          <w:i w:val="false"/>
          <w:color w:val="000000"/>
          <w:sz w:val="28"/>
        </w:rPr>
        <w:t xml:space="preserve">
                                      климаттық факторлар   </w:t>
      </w:r>
      <w:r>
        <w:br/>
      </w:r>
      <w:r>
        <w:rPr>
          <w:rFonts w:ascii="Times New Roman"/>
          <w:b w:val="false"/>
          <w:i w:val="false"/>
          <w:color w:val="000000"/>
          <w:sz w:val="28"/>
        </w:rPr>
        <w:t xml:space="preserve">
47.Құм      -жол бойы                 -кварцқұрамдас тозаң  12 айда </w:t>
      </w:r>
      <w:r>
        <w:br/>
      </w:r>
      <w:r>
        <w:rPr>
          <w:rFonts w:ascii="Times New Roman"/>
          <w:b w:val="false"/>
          <w:i w:val="false"/>
          <w:color w:val="000000"/>
          <w:sz w:val="28"/>
        </w:rPr>
        <w:t xml:space="preserve">
карьерле.                             -химиялық заттар      1 рет </w:t>
      </w:r>
      <w:r>
        <w:br/>
      </w:r>
      <w:r>
        <w:rPr>
          <w:rFonts w:ascii="Times New Roman"/>
          <w:b w:val="false"/>
          <w:i w:val="false"/>
          <w:color w:val="000000"/>
          <w:sz w:val="28"/>
        </w:rPr>
        <w:t xml:space="preserve">
рінің                                 -қолайсыз микро. </w:t>
      </w:r>
      <w:r>
        <w:br/>
      </w:r>
      <w:r>
        <w:rPr>
          <w:rFonts w:ascii="Times New Roman"/>
          <w:b w:val="false"/>
          <w:i w:val="false"/>
          <w:color w:val="000000"/>
          <w:sz w:val="28"/>
        </w:rPr>
        <w:t xml:space="preserve">
шеберлері                             климаттық факторлар </w:t>
      </w:r>
      <w:r>
        <w:br/>
      </w:r>
      <w:r>
        <w:rPr>
          <w:rFonts w:ascii="Times New Roman"/>
          <w:b w:val="false"/>
          <w:i w:val="false"/>
          <w:color w:val="000000"/>
          <w:sz w:val="28"/>
        </w:rPr>
        <w:t xml:space="preserve">
48.Машина.  -электрлендіру және       -электрден жарақат    24 айда </w:t>
      </w:r>
      <w:r>
        <w:br/>
      </w:r>
      <w:r>
        <w:rPr>
          <w:rFonts w:ascii="Times New Roman"/>
          <w:b w:val="false"/>
          <w:i w:val="false"/>
          <w:color w:val="000000"/>
          <w:sz w:val="28"/>
        </w:rPr>
        <w:t xml:space="preserve">
лар мен     электрмен қамтамасыз ету  алу қауіпі бар        1 рет </w:t>
      </w:r>
      <w:r>
        <w:br/>
      </w:r>
      <w:r>
        <w:rPr>
          <w:rFonts w:ascii="Times New Roman"/>
          <w:b w:val="false"/>
          <w:i w:val="false"/>
          <w:color w:val="000000"/>
          <w:sz w:val="28"/>
        </w:rPr>
        <w:t xml:space="preserve">
механизм.                             факторлар </w:t>
      </w:r>
      <w:r>
        <w:br/>
      </w:r>
      <w:r>
        <w:rPr>
          <w:rFonts w:ascii="Times New Roman"/>
          <w:b w:val="false"/>
          <w:i w:val="false"/>
          <w:color w:val="000000"/>
          <w:sz w:val="28"/>
        </w:rPr>
        <w:t xml:space="preserve">
дерді </w:t>
      </w:r>
      <w:r>
        <w:br/>
      </w:r>
      <w:r>
        <w:rPr>
          <w:rFonts w:ascii="Times New Roman"/>
          <w:b w:val="false"/>
          <w:i w:val="false"/>
          <w:color w:val="000000"/>
          <w:sz w:val="28"/>
        </w:rPr>
        <w:t xml:space="preserve">
жөндеу </w:t>
      </w:r>
      <w:r>
        <w:br/>
      </w:r>
      <w:r>
        <w:rPr>
          <w:rFonts w:ascii="Times New Roman"/>
          <w:b w:val="false"/>
          <w:i w:val="false"/>
          <w:color w:val="000000"/>
          <w:sz w:val="28"/>
        </w:rPr>
        <w:t xml:space="preserve">
және </w:t>
      </w:r>
      <w:r>
        <w:br/>
      </w:r>
      <w:r>
        <w:rPr>
          <w:rFonts w:ascii="Times New Roman"/>
          <w:b w:val="false"/>
          <w:i w:val="false"/>
          <w:color w:val="000000"/>
          <w:sz w:val="28"/>
        </w:rPr>
        <w:t xml:space="preserve">
пайда. </w:t>
      </w:r>
      <w:r>
        <w:br/>
      </w:r>
      <w:r>
        <w:rPr>
          <w:rFonts w:ascii="Times New Roman"/>
          <w:b w:val="false"/>
          <w:i w:val="false"/>
          <w:color w:val="000000"/>
          <w:sz w:val="28"/>
        </w:rPr>
        <w:t xml:space="preserve">
лану </w:t>
      </w:r>
      <w:r>
        <w:br/>
      </w:r>
      <w:r>
        <w:rPr>
          <w:rFonts w:ascii="Times New Roman"/>
          <w:b w:val="false"/>
          <w:i w:val="false"/>
          <w:color w:val="000000"/>
          <w:sz w:val="28"/>
        </w:rPr>
        <w:t xml:space="preserve">
жөніндегі </w:t>
      </w:r>
      <w:r>
        <w:br/>
      </w:r>
      <w:r>
        <w:rPr>
          <w:rFonts w:ascii="Times New Roman"/>
          <w:b w:val="false"/>
          <w:i w:val="false"/>
          <w:color w:val="000000"/>
          <w:sz w:val="28"/>
        </w:rPr>
        <w:t xml:space="preserve">
жөндеу, </w:t>
      </w:r>
      <w:r>
        <w:br/>
      </w:r>
      <w:r>
        <w:rPr>
          <w:rFonts w:ascii="Times New Roman"/>
          <w:b w:val="false"/>
          <w:i w:val="false"/>
          <w:color w:val="000000"/>
          <w:sz w:val="28"/>
        </w:rPr>
        <w:t xml:space="preserve">
тексеру </w:t>
      </w:r>
      <w:r>
        <w:br/>
      </w:r>
      <w:r>
        <w:rPr>
          <w:rFonts w:ascii="Times New Roman"/>
          <w:b w:val="false"/>
          <w:i w:val="false"/>
          <w:color w:val="000000"/>
          <w:sz w:val="28"/>
        </w:rPr>
        <w:t xml:space="preserve">
цехта. </w:t>
      </w:r>
      <w:r>
        <w:br/>
      </w:r>
      <w:r>
        <w:rPr>
          <w:rFonts w:ascii="Times New Roman"/>
          <w:b w:val="false"/>
          <w:i w:val="false"/>
          <w:color w:val="000000"/>
          <w:sz w:val="28"/>
        </w:rPr>
        <w:t xml:space="preserve">
рының және </w:t>
      </w:r>
      <w:r>
        <w:br/>
      </w:r>
      <w:r>
        <w:rPr>
          <w:rFonts w:ascii="Times New Roman"/>
          <w:b w:val="false"/>
          <w:i w:val="false"/>
          <w:color w:val="000000"/>
          <w:sz w:val="28"/>
        </w:rPr>
        <w:t xml:space="preserve">
электр. </w:t>
      </w:r>
      <w:r>
        <w:br/>
      </w:r>
      <w:r>
        <w:rPr>
          <w:rFonts w:ascii="Times New Roman"/>
          <w:b w:val="false"/>
          <w:i w:val="false"/>
          <w:color w:val="000000"/>
          <w:sz w:val="28"/>
        </w:rPr>
        <w:t xml:space="preserve">
механика. </w:t>
      </w:r>
      <w:r>
        <w:br/>
      </w:r>
      <w:r>
        <w:rPr>
          <w:rFonts w:ascii="Times New Roman"/>
          <w:b w:val="false"/>
          <w:i w:val="false"/>
          <w:color w:val="000000"/>
          <w:sz w:val="28"/>
        </w:rPr>
        <w:t xml:space="preserve">
лық шебер. </w:t>
      </w:r>
      <w:r>
        <w:br/>
      </w:r>
      <w:r>
        <w:rPr>
          <w:rFonts w:ascii="Times New Roman"/>
          <w:b w:val="false"/>
          <w:i w:val="false"/>
          <w:color w:val="000000"/>
          <w:sz w:val="28"/>
        </w:rPr>
        <w:t xml:space="preserve">
хананың, </w:t>
      </w:r>
      <w:r>
        <w:br/>
      </w:r>
      <w:r>
        <w:rPr>
          <w:rFonts w:ascii="Times New Roman"/>
          <w:b w:val="false"/>
          <w:i w:val="false"/>
          <w:color w:val="000000"/>
          <w:sz w:val="28"/>
        </w:rPr>
        <w:t xml:space="preserve">
аудандық </w:t>
      </w:r>
      <w:r>
        <w:br/>
      </w:r>
      <w:r>
        <w:rPr>
          <w:rFonts w:ascii="Times New Roman"/>
          <w:b w:val="false"/>
          <w:i w:val="false"/>
          <w:color w:val="000000"/>
          <w:sz w:val="28"/>
        </w:rPr>
        <w:t xml:space="preserve">
электро. </w:t>
      </w:r>
      <w:r>
        <w:br/>
      </w:r>
      <w:r>
        <w:rPr>
          <w:rFonts w:ascii="Times New Roman"/>
          <w:b w:val="false"/>
          <w:i w:val="false"/>
          <w:color w:val="000000"/>
          <w:sz w:val="28"/>
        </w:rPr>
        <w:t xml:space="preserve">
стансалық </w:t>
      </w:r>
      <w:r>
        <w:br/>
      </w:r>
      <w:r>
        <w:rPr>
          <w:rFonts w:ascii="Times New Roman"/>
          <w:b w:val="false"/>
          <w:i w:val="false"/>
          <w:color w:val="000000"/>
          <w:sz w:val="28"/>
        </w:rPr>
        <w:t xml:space="preserve">
торап. </w:t>
      </w:r>
      <w:r>
        <w:br/>
      </w:r>
      <w:r>
        <w:rPr>
          <w:rFonts w:ascii="Times New Roman"/>
          <w:b w:val="false"/>
          <w:i w:val="false"/>
          <w:color w:val="000000"/>
          <w:sz w:val="28"/>
        </w:rPr>
        <w:t xml:space="preserve">
тардың </w:t>
      </w:r>
      <w:r>
        <w:br/>
      </w:r>
      <w:r>
        <w:rPr>
          <w:rFonts w:ascii="Times New Roman"/>
          <w:b w:val="false"/>
          <w:i w:val="false"/>
          <w:color w:val="000000"/>
          <w:sz w:val="28"/>
        </w:rPr>
        <w:t xml:space="preserve">
шеберлері </w:t>
      </w:r>
      <w:r>
        <w:br/>
      </w:r>
      <w:r>
        <w:rPr>
          <w:rFonts w:ascii="Times New Roman"/>
          <w:b w:val="false"/>
          <w:i w:val="false"/>
          <w:color w:val="000000"/>
          <w:sz w:val="28"/>
        </w:rPr>
        <w:t xml:space="preserve">
49.Жасанды  -жол бойы                 -денеге шамадан      екі жылда </w:t>
      </w:r>
      <w:r>
        <w:br/>
      </w:r>
      <w:r>
        <w:rPr>
          <w:rFonts w:ascii="Times New Roman"/>
          <w:b w:val="false"/>
          <w:i w:val="false"/>
          <w:color w:val="000000"/>
          <w:sz w:val="28"/>
        </w:rPr>
        <w:t xml:space="preserve">
құрылғы.                              тыс түсетін          1 рет </w:t>
      </w:r>
      <w:r>
        <w:br/>
      </w:r>
      <w:r>
        <w:rPr>
          <w:rFonts w:ascii="Times New Roman"/>
          <w:b w:val="false"/>
          <w:i w:val="false"/>
          <w:color w:val="000000"/>
          <w:sz w:val="28"/>
        </w:rPr>
        <w:t xml:space="preserve">
ларды күр.                            жүктеме </w:t>
      </w:r>
      <w:r>
        <w:br/>
      </w:r>
      <w:r>
        <w:rPr>
          <w:rFonts w:ascii="Times New Roman"/>
          <w:b w:val="false"/>
          <w:i w:val="false"/>
          <w:color w:val="000000"/>
          <w:sz w:val="28"/>
        </w:rPr>
        <w:t xml:space="preserve">
делі жөн.                             -тозаң </w:t>
      </w:r>
      <w:r>
        <w:br/>
      </w:r>
      <w:r>
        <w:rPr>
          <w:rFonts w:ascii="Times New Roman"/>
          <w:b w:val="false"/>
          <w:i w:val="false"/>
          <w:color w:val="000000"/>
          <w:sz w:val="28"/>
        </w:rPr>
        <w:t xml:space="preserve">
деуден                                -патогендік микро, </w:t>
      </w:r>
      <w:r>
        <w:br/>
      </w:r>
      <w:r>
        <w:rPr>
          <w:rFonts w:ascii="Times New Roman"/>
          <w:b w:val="false"/>
          <w:i w:val="false"/>
          <w:color w:val="000000"/>
          <w:sz w:val="28"/>
        </w:rPr>
        <w:t xml:space="preserve">
өткізетін                             организмдер: </w:t>
      </w:r>
      <w:r>
        <w:br/>
      </w:r>
      <w:r>
        <w:rPr>
          <w:rFonts w:ascii="Times New Roman"/>
          <w:b w:val="false"/>
          <w:i w:val="false"/>
          <w:color w:val="000000"/>
          <w:sz w:val="28"/>
        </w:rPr>
        <w:t xml:space="preserve">
шеберлер                              сіреспе, газды </w:t>
      </w:r>
      <w:r>
        <w:br/>
      </w:r>
      <w:r>
        <w:rPr>
          <w:rFonts w:ascii="Times New Roman"/>
          <w:b w:val="false"/>
          <w:i w:val="false"/>
          <w:color w:val="000000"/>
          <w:sz w:val="28"/>
        </w:rPr>
        <w:t xml:space="preserve">
                                      іріңнің, ішек </w:t>
      </w:r>
      <w:r>
        <w:br/>
      </w:r>
      <w:r>
        <w:rPr>
          <w:rFonts w:ascii="Times New Roman"/>
          <w:b w:val="false"/>
          <w:i w:val="false"/>
          <w:color w:val="000000"/>
          <w:sz w:val="28"/>
        </w:rPr>
        <w:t xml:space="preserve">
                                      жұқпасының </w:t>
      </w:r>
      <w:r>
        <w:br/>
      </w:r>
      <w:r>
        <w:rPr>
          <w:rFonts w:ascii="Times New Roman"/>
          <w:b w:val="false"/>
          <w:i w:val="false"/>
          <w:color w:val="000000"/>
          <w:sz w:val="28"/>
        </w:rPr>
        <w:t xml:space="preserve">
                                      -ішек құрттарының </w:t>
      </w:r>
      <w:r>
        <w:br/>
      </w:r>
      <w:r>
        <w:rPr>
          <w:rFonts w:ascii="Times New Roman"/>
          <w:b w:val="false"/>
          <w:i w:val="false"/>
          <w:color w:val="000000"/>
          <w:sz w:val="28"/>
        </w:rPr>
        <w:t xml:space="preserve">
                                      жұмыртқалары </w:t>
      </w:r>
      <w:r>
        <w:br/>
      </w:r>
      <w:r>
        <w:rPr>
          <w:rFonts w:ascii="Times New Roman"/>
          <w:b w:val="false"/>
          <w:i w:val="false"/>
          <w:color w:val="000000"/>
          <w:sz w:val="28"/>
        </w:rPr>
        <w:t xml:space="preserve">
50.Депо.    -вагондық                 -жарақат алу қауіпі  үш жылда </w:t>
      </w:r>
      <w:r>
        <w:br/>
      </w:r>
      <w:r>
        <w:rPr>
          <w:rFonts w:ascii="Times New Roman"/>
          <w:b w:val="false"/>
          <w:i w:val="false"/>
          <w:color w:val="000000"/>
          <w:sz w:val="28"/>
        </w:rPr>
        <w:t xml:space="preserve">
дағы        -локомативтік             бар факторлар        1 рет </w:t>
      </w:r>
      <w:r>
        <w:br/>
      </w:r>
      <w:r>
        <w:rPr>
          <w:rFonts w:ascii="Times New Roman"/>
          <w:b w:val="false"/>
          <w:i w:val="false"/>
          <w:color w:val="000000"/>
          <w:sz w:val="28"/>
        </w:rPr>
        <w:t xml:space="preserve">
жөндеуде, </w:t>
      </w:r>
      <w:r>
        <w:br/>
      </w:r>
      <w:r>
        <w:rPr>
          <w:rFonts w:ascii="Times New Roman"/>
          <w:b w:val="false"/>
          <w:i w:val="false"/>
          <w:color w:val="000000"/>
          <w:sz w:val="28"/>
        </w:rPr>
        <w:t xml:space="preserve">
автотеже. </w:t>
      </w:r>
      <w:r>
        <w:br/>
      </w:r>
      <w:r>
        <w:rPr>
          <w:rFonts w:ascii="Times New Roman"/>
          <w:b w:val="false"/>
          <w:i w:val="false"/>
          <w:color w:val="000000"/>
          <w:sz w:val="28"/>
        </w:rPr>
        <w:t xml:space="preserve">
гіштік </w:t>
      </w:r>
      <w:r>
        <w:br/>
      </w:r>
      <w:r>
        <w:rPr>
          <w:rFonts w:ascii="Times New Roman"/>
          <w:b w:val="false"/>
          <w:i w:val="false"/>
          <w:color w:val="000000"/>
          <w:sz w:val="28"/>
        </w:rPr>
        <w:t xml:space="preserve">
бақылау </w:t>
      </w:r>
      <w:r>
        <w:br/>
      </w:r>
      <w:r>
        <w:rPr>
          <w:rFonts w:ascii="Times New Roman"/>
          <w:b w:val="false"/>
          <w:i w:val="false"/>
          <w:color w:val="000000"/>
          <w:sz w:val="28"/>
        </w:rPr>
        <w:t xml:space="preserve">
пунктінде, </w:t>
      </w:r>
      <w:r>
        <w:br/>
      </w:r>
      <w:r>
        <w:rPr>
          <w:rFonts w:ascii="Times New Roman"/>
          <w:b w:val="false"/>
          <w:i w:val="false"/>
          <w:color w:val="000000"/>
          <w:sz w:val="28"/>
        </w:rPr>
        <w:t xml:space="preserve">
электро. </w:t>
      </w:r>
      <w:r>
        <w:br/>
      </w:r>
      <w:r>
        <w:rPr>
          <w:rFonts w:ascii="Times New Roman"/>
          <w:b w:val="false"/>
          <w:i w:val="false"/>
          <w:color w:val="000000"/>
          <w:sz w:val="28"/>
        </w:rPr>
        <w:t xml:space="preserve">
цехтарда, </w:t>
      </w:r>
      <w:r>
        <w:br/>
      </w:r>
      <w:r>
        <w:rPr>
          <w:rFonts w:ascii="Times New Roman"/>
          <w:b w:val="false"/>
          <w:i w:val="false"/>
          <w:color w:val="000000"/>
          <w:sz w:val="28"/>
        </w:rPr>
        <w:t xml:space="preserve">
дөңгелек </w:t>
      </w:r>
      <w:r>
        <w:br/>
      </w:r>
      <w:r>
        <w:rPr>
          <w:rFonts w:ascii="Times New Roman"/>
          <w:b w:val="false"/>
          <w:i w:val="false"/>
          <w:color w:val="000000"/>
          <w:sz w:val="28"/>
        </w:rPr>
        <w:t xml:space="preserve">
және ролик </w:t>
      </w:r>
      <w:r>
        <w:br/>
      </w:r>
      <w:r>
        <w:rPr>
          <w:rFonts w:ascii="Times New Roman"/>
          <w:b w:val="false"/>
          <w:i w:val="false"/>
          <w:color w:val="000000"/>
          <w:sz w:val="28"/>
        </w:rPr>
        <w:t xml:space="preserve">
цехтарында, </w:t>
      </w:r>
      <w:r>
        <w:br/>
      </w:r>
      <w:r>
        <w:rPr>
          <w:rFonts w:ascii="Times New Roman"/>
          <w:b w:val="false"/>
          <w:i w:val="false"/>
          <w:color w:val="000000"/>
          <w:sz w:val="28"/>
        </w:rPr>
        <w:t xml:space="preserve">
деподағы </w:t>
      </w:r>
      <w:r>
        <w:br/>
      </w:r>
      <w:r>
        <w:rPr>
          <w:rFonts w:ascii="Times New Roman"/>
          <w:b w:val="false"/>
          <w:i w:val="false"/>
          <w:color w:val="000000"/>
          <w:sz w:val="28"/>
        </w:rPr>
        <w:t xml:space="preserve">
автоматты </w:t>
      </w:r>
      <w:r>
        <w:br/>
      </w:r>
      <w:r>
        <w:rPr>
          <w:rFonts w:ascii="Times New Roman"/>
          <w:b w:val="false"/>
          <w:i w:val="false"/>
          <w:color w:val="000000"/>
          <w:sz w:val="28"/>
        </w:rPr>
        <w:t xml:space="preserve">
және ағынды </w:t>
      </w:r>
      <w:r>
        <w:br/>
      </w:r>
      <w:r>
        <w:rPr>
          <w:rFonts w:ascii="Times New Roman"/>
          <w:b w:val="false"/>
          <w:i w:val="false"/>
          <w:color w:val="000000"/>
          <w:sz w:val="28"/>
        </w:rPr>
        <w:t xml:space="preserve">
электр </w:t>
      </w:r>
      <w:r>
        <w:br/>
      </w:r>
      <w:r>
        <w:rPr>
          <w:rFonts w:ascii="Times New Roman"/>
          <w:b w:val="false"/>
          <w:i w:val="false"/>
          <w:color w:val="000000"/>
          <w:sz w:val="28"/>
        </w:rPr>
        <w:t xml:space="preserve">
жабдықта. </w:t>
      </w:r>
      <w:r>
        <w:br/>
      </w:r>
      <w:r>
        <w:rPr>
          <w:rFonts w:ascii="Times New Roman"/>
          <w:b w:val="false"/>
          <w:i w:val="false"/>
          <w:color w:val="000000"/>
          <w:sz w:val="28"/>
        </w:rPr>
        <w:t xml:space="preserve">
рындағы </w:t>
      </w:r>
      <w:r>
        <w:br/>
      </w:r>
      <w:r>
        <w:rPr>
          <w:rFonts w:ascii="Times New Roman"/>
          <w:b w:val="false"/>
          <w:i w:val="false"/>
          <w:color w:val="000000"/>
          <w:sz w:val="28"/>
        </w:rPr>
        <w:t xml:space="preserve">
шеберлер </w:t>
      </w:r>
      <w:r>
        <w:br/>
      </w:r>
      <w:r>
        <w:rPr>
          <w:rFonts w:ascii="Times New Roman"/>
          <w:b w:val="false"/>
          <w:i w:val="false"/>
          <w:color w:val="000000"/>
          <w:sz w:val="28"/>
        </w:rPr>
        <w:t xml:space="preserve">
51. Жөндеу- -азаматтық құрылыстар     -жарақат алу қауіпі  екі жылда </w:t>
      </w:r>
      <w:r>
        <w:br/>
      </w:r>
      <w:r>
        <w:rPr>
          <w:rFonts w:ascii="Times New Roman"/>
          <w:b w:val="false"/>
          <w:i w:val="false"/>
          <w:color w:val="000000"/>
          <w:sz w:val="28"/>
        </w:rPr>
        <w:t xml:space="preserve">
құрылыс                               бар факторлар         1 рет </w:t>
      </w:r>
      <w:r>
        <w:br/>
      </w:r>
      <w:r>
        <w:rPr>
          <w:rFonts w:ascii="Times New Roman"/>
          <w:b w:val="false"/>
          <w:i w:val="false"/>
          <w:color w:val="000000"/>
          <w:sz w:val="28"/>
        </w:rPr>
        <w:t xml:space="preserve">
жүргізу жұ.                           -қолайсыз микро. </w:t>
      </w:r>
      <w:r>
        <w:br/>
      </w:r>
      <w:r>
        <w:rPr>
          <w:rFonts w:ascii="Times New Roman"/>
          <w:b w:val="false"/>
          <w:i w:val="false"/>
          <w:color w:val="000000"/>
          <w:sz w:val="28"/>
        </w:rPr>
        <w:t xml:space="preserve">
мыстарының                            климаттық </w:t>
      </w:r>
      <w:r>
        <w:br/>
      </w:r>
      <w:r>
        <w:rPr>
          <w:rFonts w:ascii="Times New Roman"/>
          <w:b w:val="false"/>
          <w:i w:val="false"/>
          <w:color w:val="000000"/>
          <w:sz w:val="28"/>
        </w:rPr>
        <w:t xml:space="preserve">
шеберлері                             факторлар </w:t>
      </w:r>
      <w:r>
        <w:br/>
      </w:r>
      <w:r>
        <w:rPr>
          <w:rFonts w:ascii="Times New Roman"/>
          <w:b w:val="false"/>
          <w:i w:val="false"/>
          <w:color w:val="000000"/>
          <w:sz w:val="28"/>
        </w:rPr>
        <w:t xml:space="preserve">
52.Жол ме.  -жол бойы                 -жарақат алу қауіпі  екі жылда </w:t>
      </w:r>
      <w:r>
        <w:br/>
      </w:r>
      <w:r>
        <w:rPr>
          <w:rFonts w:ascii="Times New Roman"/>
          <w:b w:val="false"/>
          <w:i w:val="false"/>
          <w:color w:val="000000"/>
          <w:sz w:val="28"/>
        </w:rPr>
        <w:t xml:space="preserve">
ханизмдерін                           бар факторлар        1 рет </w:t>
      </w:r>
      <w:r>
        <w:br/>
      </w:r>
      <w:r>
        <w:rPr>
          <w:rFonts w:ascii="Times New Roman"/>
          <w:b w:val="false"/>
          <w:i w:val="false"/>
          <w:color w:val="000000"/>
          <w:sz w:val="28"/>
        </w:rPr>
        <w:t xml:space="preserve">
пайдалану,                            -қолайсыз микро. </w:t>
      </w:r>
      <w:r>
        <w:br/>
      </w:r>
      <w:r>
        <w:rPr>
          <w:rFonts w:ascii="Times New Roman"/>
          <w:b w:val="false"/>
          <w:i w:val="false"/>
          <w:color w:val="000000"/>
          <w:sz w:val="28"/>
        </w:rPr>
        <w:t xml:space="preserve">
жөндеу                                климаттық факторлар </w:t>
      </w:r>
      <w:r>
        <w:br/>
      </w:r>
      <w:r>
        <w:rPr>
          <w:rFonts w:ascii="Times New Roman"/>
          <w:b w:val="false"/>
          <w:i w:val="false"/>
          <w:color w:val="000000"/>
          <w:sz w:val="28"/>
        </w:rPr>
        <w:t xml:space="preserve">
жөніндегі                             -денеге шамадан тыс </w:t>
      </w:r>
      <w:r>
        <w:br/>
      </w:r>
      <w:r>
        <w:rPr>
          <w:rFonts w:ascii="Times New Roman"/>
          <w:b w:val="false"/>
          <w:i w:val="false"/>
          <w:color w:val="000000"/>
          <w:sz w:val="28"/>
        </w:rPr>
        <w:t xml:space="preserve">
шеберлер,                             түсетін жүктеме </w:t>
      </w:r>
      <w:r>
        <w:br/>
      </w:r>
      <w:r>
        <w:rPr>
          <w:rFonts w:ascii="Times New Roman"/>
          <w:b w:val="false"/>
          <w:i w:val="false"/>
          <w:color w:val="000000"/>
          <w:sz w:val="28"/>
        </w:rPr>
        <w:t xml:space="preserve">
жол шебер. </w:t>
      </w:r>
      <w:r>
        <w:br/>
      </w:r>
      <w:r>
        <w:rPr>
          <w:rFonts w:ascii="Times New Roman"/>
          <w:b w:val="false"/>
          <w:i w:val="false"/>
          <w:color w:val="000000"/>
          <w:sz w:val="28"/>
        </w:rPr>
        <w:t xml:space="preserve">
ханасының </w:t>
      </w:r>
      <w:r>
        <w:br/>
      </w:r>
      <w:r>
        <w:rPr>
          <w:rFonts w:ascii="Times New Roman"/>
          <w:b w:val="false"/>
          <w:i w:val="false"/>
          <w:color w:val="000000"/>
          <w:sz w:val="28"/>
        </w:rPr>
        <w:t xml:space="preserve">
шеберлері </w:t>
      </w:r>
      <w:r>
        <w:br/>
      </w:r>
      <w:r>
        <w:rPr>
          <w:rFonts w:ascii="Times New Roman"/>
          <w:b w:val="false"/>
          <w:i w:val="false"/>
          <w:color w:val="000000"/>
          <w:sz w:val="28"/>
        </w:rPr>
        <w:t xml:space="preserve">
53.Кір жуу  -вагондық                 -химиялық заттар     екі жылда </w:t>
      </w:r>
      <w:r>
        <w:br/>
      </w:r>
      <w:r>
        <w:rPr>
          <w:rFonts w:ascii="Times New Roman"/>
          <w:b w:val="false"/>
          <w:i w:val="false"/>
          <w:color w:val="000000"/>
          <w:sz w:val="28"/>
        </w:rPr>
        <w:t xml:space="preserve">
орнының ше. -локомативтік             патогендік           1 рет </w:t>
      </w:r>
      <w:r>
        <w:br/>
      </w:r>
      <w:r>
        <w:rPr>
          <w:rFonts w:ascii="Times New Roman"/>
          <w:b w:val="false"/>
          <w:i w:val="false"/>
          <w:color w:val="000000"/>
          <w:sz w:val="28"/>
        </w:rPr>
        <w:t xml:space="preserve">
берлері,                              микроорганизмдер, </w:t>
      </w:r>
      <w:r>
        <w:br/>
      </w:r>
      <w:r>
        <w:rPr>
          <w:rFonts w:ascii="Times New Roman"/>
          <w:b w:val="false"/>
          <w:i w:val="false"/>
          <w:color w:val="000000"/>
          <w:sz w:val="28"/>
        </w:rPr>
        <w:t xml:space="preserve">
кір зат.                              ішек құртының </w:t>
      </w:r>
      <w:r>
        <w:br/>
      </w:r>
      <w:r>
        <w:rPr>
          <w:rFonts w:ascii="Times New Roman"/>
          <w:b w:val="false"/>
          <w:i w:val="false"/>
          <w:color w:val="000000"/>
          <w:sz w:val="28"/>
        </w:rPr>
        <w:t xml:space="preserve">
тарды қабыл.                          жұмыртқалары </w:t>
      </w:r>
      <w:r>
        <w:br/>
      </w:r>
      <w:r>
        <w:rPr>
          <w:rFonts w:ascii="Times New Roman"/>
          <w:b w:val="false"/>
          <w:i w:val="false"/>
          <w:color w:val="000000"/>
          <w:sz w:val="28"/>
        </w:rPr>
        <w:t xml:space="preserve">
даушылар </w:t>
      </w:r>
      <w:r>
        <w:br/>
      </w:r>
      <w:r>
        <w:rPr>
          <w:rFonts w:ascii="Times New Roman"/>
          <w:b w:val="false"/>
          <w:i w:val="false"/>
          <w:color w:val="000000"/>
          <w:sz w:val="28"/>
        </w:rPr>
        <w:t xml:space="preserve">
54.Шпал     -жол бойы                 -тозаң               Жылына </w:t>
      </w:r>
      <w:r>
        <w:br/>
      </w:r>
      <w:r>
        <w:rPr>
          <w:rFonts w:ascii="Times New Roman"/>
          <w:b w:val="false"/>
          <w:i w:val="false"/>
          <w:color w:val="000000"/>
          <w:sz w:val="28"/>
        </w:rPr>
        <w:t xml:space="preserve">
жөндеу                                -химиялық заттар:    1 рет </w:t>
      </w:r>
      <w:r>
        <w:br/>
      </w:r>
      <w:r>
        <w:rPr>
          <w:rFonts w:ascii="Times New Roman"/>
          <w:b w:val="false"/>
          <w:i w:val="false"/>
          <w:color w:val="000000"/>
          <w:sz w:val="28"/>
        </w:rPr>
        <w:t xml:space="preserve">
шебер.                                фотосенсибилиза. </w:t>
      </w:r>
      <w:r>
        <w:br/>
      </w:r>
      <w:r>
        <w:rPr>
          <w:rFonts w:ascii="Times New Roman"/>
          <w:b w:val="false"/>
          <w:i w:val="false"/>
          <w:color w:val="000000"/>
          <w:sz w:val="28"/>
        </w:rPr>
        <w:t xml:space="preserve">
ханасының                             торлар, тері </w:t>
      </w:r>
      <w:r>
        <w:br/>
      </w:r>
      <w:r>
        <w:rPr>
          <w:rFonts w:ascii="Times New Roman"/>
          <w:b w:val="false"/>
          <w:i w:val="false"/>
          <w:color w:val="000000"/>
          <w:sz w:val="28"/>
        </w:rPr>
        <w:t xml:space="preserve">
шеберлері                             тітіркендіргіштер, </w:t>
      </w:r>
      <w:r>
        <w:br/>
      </w:r>
      <w:r>
        <w:rPr>
          <w:rFonts w:ascii="Times New Roman"/>
          <w:b w:val="false"/>
          <w:i w:val="false"/>
          <w:color w:val="000000"/>
          <w:sz w:val="28"/>
        </w:rPr>
        <w:t xml:space="preserve">
                                      нафталиндер, </w:t>
      </w:r>
      <w:r>
        <w:br/>
      </w:r>
      <w:r>
        <w:rPr>
          <w:rFonts w:ascii="Times New Roman"/>
          <w:b w:val="false"/>
          <w:i w:val="false"/>
          <w:color w:val="000000"/>
          <w:sz w:val="28"/>
        </w:rPr>
        <w:t xml:space="preserve">
                                      фенолдар, альдегид. </w:t>
      </w:r>
      <w:r>
        <w:br/>
      </w:r>
      <w:r>
        <w:rPr>
          <w:rFonts w:ascii="Times New Roman"/>
          <w:b w:val="false"/>
          <w:i w:val="false"/>
          <w:color w:val="000000"/>
          <w:sz w:val="28"/>
        </w:rPr>
        <w:t xml:space="preserve">
                                      тер. </w:t>
      </w:r>
      <w:r>
        <w:br/>
      </w:r>
      <w:r>
        <w:rPr>
          <w:rFonts w:ascii="Times New Roman"/>
          <w:b w:val="false"/>
          <w:i w:val="false"/>
          <w:color w:val="000000"/>
          <w:sz w:val="28"/>
        </w:rPr>
        <w:t xml:space="preserve">
55.Құрылыс  -күрделі құрылыстар       -жарақат алу қауіпі  екі жылда </w:t>
      </w:r>
      <w:r>
        <w:br/>
      </w:r>
      <w:r>
        <w:rPr>
          <w:rFonts w:ascii="Times New Roman"/>
          <w:b w:val="false"/>
          <w:i w:val="false"/>
          <w:color w:val="000000"/>
          <w:sz w:val="28"/>
        </w:rPr>
        <w:t xml:space="preserve">
шеберлері   -азаматтық құрылыстар     бар факторлар        1 рет </w:t>
      </w:r>
      <w:r>
        <w:br/>
      </w:r>
      <w:r>
        <w:rPr>
          <w:rFonts w:ascii="Times New Roman"/>
          <w:b w:val="false"/>
          <w:i w:val="false"/>
          <w:color w:val="000000"/>
          <w:sz w:val="28"/>
        </w:rPr>
        <w:t xml:space="preserve">
және                                  -тозаң </w:t>
      </w:r>
      <w:r>
        <w:br/>
      </w:r>
      <w:r>
        <w:rPr>
          <w:rFonts w:ascii="Times New Roman"/>
          <w:b w:val="false"/>
          <w:i w:val="false"/>
          <w:color w:val="000000"/>
          <w:sz w:val="28"/>
        </w:rPr>
        <w:t xml:space="preserve">
слесарьлары                           -химиялық заттар </w:t>
      </w:r>
      <w:r>
        <w:br/>
      </w:r>
      <w:r>
        <w:rPr>
          <w:rFonts w:ascii="Times New Roman"/>
          <w:b w:val="false"/>
          <w:i w:val="false"/>
          <w:color w:val="000000"/>
          <w:sz w:val="28"/>
        </w:rPr>
        <w:t xml:space="preserve">
                                      -қолайсыз микро. </w:t>
      </w:r>
      <w:r>
        <w:br/>
      </w:r>
      <w:r>
        <w:rPr>
          <w:rFonts w:ascii="Times New Roman"/>
          <w:b w:val="false"/>
          <w:i w:val="false"/>
          <w:color w:val="000000"/>
          <w:sz w:val="28"/>
        </w:rPr>
        <w:t xml:space="preserve">
                                      климаттық факторлар </w:t>
      </w:r>
      <w:r>
        <w:br/>
      </w:r>
      <w:r>
        <w:rPr>
          <w:rFonts w:ascii="Times New Roman"/>
          <w:b w:val="false"/>
          <w:i w:val="false"/>
          <w:color w:val="000000"/>
          <w:sz w:val="28"/>
        </w:rPr>
        <w:t xml:space="preserve">
56.Бетон.   -күрделі құрылыстар       -тозаң               екі жылда </w:t>
      </w:r>
      <w:r>
        <w:br/>
      </w:r>
      <w:r>
        <w:rPr>
          <w:rFonts w:ascii="Times New Roman"/>
          <w:b w:val="false"/>
          <w:i w:val="false"/>
          <w:color w:val="000000"/>
          <w:sz w:val="28"/>
        </w:rPr>
        <w:t xml:space="preserve">
сорғыш,                               -химиялық заттар     1 рет </w:t>
      </w:r>
      <w:r>
        <w:br/>
      </w:r>
      <w:r>
        <w:rPr>
          <w:rFonts w:ascii="Times New Roman"/>
          <w:b w:val="false"/>
          <w:i w:val="false"/>
          <w:color w:val="000000"/>
          <w:sz w:val="28"/>
        </w:rPr>
        <w:t xml:space="preserve">
бетон                                 -қолайсыз микро. </w:t>
      </w:r>
      <w:r>
        <w:br/>
      </w:r>
      <w:r>
        <w:rPr>
          <w:rFonts w:ascii="Times New Roman"/>
          <w:b w:val="false"/>
          <w:i w:val="false"/>
          <w:color w:val="000000"/>
          <w:sz w:val="28"/>
        </w:rPr>
        <w:t xml:space="preserve">
араластыр.                            климаттық факторлары </w:t>
      </w:r>
      <w:r>
        <w:br/>
      </w:r>
      <w:r>
        <w:rPr>
          <w:rFonts w:ascii="Times New Roman"/>
          <w:b w:val="false"/>
          <w:i w:val="false"/>
          <w:color w:val="000000"/>
          <w:sz w:val="28"/>
        </w:rPr>
        <w:t xml:space="preserve">
ғыш, ері.                             -шу </w:t>
      </w:r>
      <w:r>
        <w:br/>
      </w:r>
      <w:r>
        <w:rPr>
          <w:rFonts w:ascii="Times New Roman"/>
          <w:b w:val="false"/>
          <w:i w:val="false"/>
          <w:color w:val="000000"/>
          <w:sz w:val="28"/>
        </w:rPr>
        <w:t xml:space="preserve">
тінді </w:t>
      </w:r>
      <w:r>
        <w:br/>
      </w:r>
      <w:r>
        <w:rPr>
          <w:rFonts w:ascii="Times New Roman"/>
          <w:b w:val="false"/>
          <w:i w:val="false"/>
          <w:color w:val="000000"/>
          <w:sz w:val="28"/>
        </w:rPr>
        <w:t xml:space="preserve">
араластыр. </w:t>
      </w:r>
      <w:r>
        <w:br/>
      </w:r>
      <w:r>
        <w:rPr>
          <w:rFonts w:ascii="Times New Roman"/>
          <w:b w:val="false"/>
          <w:i w:val="false"/>
          <w:color w:val="000000"/>
          <w:sz w:val="28"/>
        </w:rPr>
        <w:t xml:space="preserve">
ғыш қон. </w:t>
      </w:r>
      <w:r>
        <w:br/>
      </w:r>
      <w:r>
        <w:rPr>
          <w:rFonts w:ascii="Times New Roman"/>
          <w:b w:val="false"/>
          <w:i w:val="false"/>
          <w:color w:val="000000"/>
          <w:sz w:val="28"/>
        </w:rPr>
        <w:t xml:space="preserve">
дырғының </w:t>
      </w:r>
      <w:r>
        <w:br/>
      </w:r>
      <w:r>
        <w:rPr>
          <w:rFonts w:ascii="Times New Roman"/>
          <w:b w:val="false"/>
          <w:i w:val="false"/>
          <w:color w:val="000000"/>
          <w:sz w:val="28"/>
        </w:rPr>
        <w:t xml:space="preserve">
машинис. </w:t>
      </w:r>
      <w:r>
        <w:br/>
      </w:r>
      <w:r>
        <w:rPr>
          <w:rFonts w:ascii="Times New Roman"/>
          <w:b w:val="false"/>
          <w:i w:val="false"/>
          <w:color w:val="000000"/>
          <w:sz w:val="28"/>
        </w:rPr>
        <w:t xml:space="preserve">
тері (олар. </w:t>
      </w:r>
      <w:r>
        <w:br/>
      </w:r>
      <w:r>
        <w:rPr>
          <w:rFonts w:ascii="Times New Roman"/>
          <w:b w:val="false"/>
          <w:i w:val="false"/>
          <w:color w:val="000000"/>
          <w:sz w:val="28"/>
        </w:rPr>
        <w:t xml:space="preserve">
дың көмек. </w:t>
      </w:r>
      <w:r>
        <w:br/>
      </w:r>
      <w:r>
        <w:rPr>
          <w:rFonts w:ascii="Times New Roman"/>
          <w:b w:val="false"/>
          <w:i w:val="false"/>
          <w:color w:val="000000"/>
          <w:sz w:val="28"/>
        </w:rPr>
        <w:t xml:space="preserve">
шілері) </w:t>
      </w:r>
      <w:r>
        <w:br/>
      </w:r>
      <w:r>
        <w:rPr>
          <w:rFonts w:ascii="Times New Roman"/>
          <w:b w:val="false"/>
          <w:i w:val="false"/>
          <w:color w:val="000000"/>
          <w:sz w:val="28"/>
        </w:rPr>
        <w:t xml:space="preserve">
57.Буль.    -күрделі құрылыстар       -жарақат алу қауіпі  екі жылда </w:t>
      </w:r>
      <w:r>
        <w:br/>
      </w:r>
      <w:r>
        <w:rPr>
          <w:rFonts w:ascii="Times New Roman"/>
          <w:b w:val="false"/>
          <w:i w:val="false"/>
          <w:color w:val="000000"/>
          <w:sz w:val="28"/>
        </w:rPr>
        <w:t xml:space="preserve">
дозерлер    -жол бойы                 бар факторлар         1 рет </w:t>
      </w:r>
      <w:r>
        <w:br/>
      </w:r>
      <w:r>
        <w:rPr>
          <w:rFonts w:ascii="Times New Roman"/>
          <w:b w:val="false"/>
          <w:i w:val="false"/>
          <w:color w:val="000000"/>
          <w:sz w:val="28"/>
        </w:rPr>
        <w:t xml:space="preserve">
мен                                   -діріл </w:t>
      </w:r>
      <w:r>
        <w:br/>
      </w:r>
      <w:r>
        <w:rPr>
          <w:rFonts w:ascii="Times New Roman"/>
          <w:b w:val="false"/>
          <w:i w:val="false"/>
          <w:color w:val="000000"/>
          <w:sz w:val="28"/>
        </w:rPr>
        <w:t xml:space="preserve">
скреперлер.                           -тозаң </w:t>
      </w:r>
      <w:r>
        <w:br/>
      </w:r>
      <w:r>
        <w:rPr>
          <w:rFonts w:ascii="Times New Roman"/>
          <w:b w:val="false"/>
          <w:i w:val="false"/>
          <w:color w:val="000000"/>
          <w:sz w:val="28"/>
        </w:rPr>
        <w:t xml:space="preserve">
дің                                   -химиялық заттар: </w:t>
      </w:r>
      <w:r>
        <w:br/>
      </w:r>
      <w:r>
        <w:rPr>
          <w:rFonts w:ascii="Times New Roman"/>
          <w:b w:val="false"/>
          <w:i w:val="false"/>
          <w:color w:val="000000"/>
          <w:sz w:val="28"/>
        </w:rPr>
        <w:t xml:space="preserve">
машинистері                           автокөліктен </w:t>
      </w:r>
      <w:r>
        <w:br/>
      </w:r>
      <w:r>
        <w:rPr>
          <w:rFonts w:ascii="Times New Roman"/>
          <w:b w:val="false"/>
          <w:i w:val="false"/>
          <w:color w:val="000000"/>
          <w:sz w:val="28"/>
        </w:rPr>
        <w:t xml:space="preserve">
                                      бөлінетін газ, </w:t>
      </w:r>
      <w:r>
        <w:br/>
      </w:r>
      <w:r>
        <w:rPr>
          <w:rFonts w:ascii="Times New Roman"/>
          <w:b w:val="false"/>
          <w:i w:val="false"/>
          <w:color w:val="000000"/>
          <w:sz w:val="28"/>
        </w:rPr>
        <w:t xml:space="preserve">
                                      минералды майлар </w:t>
      </w:r>
      <w:r>
        <w:br/>
      </w:r>
      <w:r>
        <w:rPr>
          <w:rFonts w:ascii="Times New Roman"/>
          <w:b w:val="false"/>
          <w:i w:val="false"/>
          <w:color w:val="000000"/>
          <w:sz w:val="28"/>
        </w:rPr>
        <w:t xml:space="preserve">
                                      қолайсыз метеоро. </w:t>
      </w:r>
      <w:r>
        <w:br/>
      </w:r>
      <w:r>
        <w:rPr>
          <w:rFonts w:ascii="Times New Roman"/>
          <w:b w:val="false"/>
          <w:i w:val="false"/>
          <w:color w:val="000000"/>
          <w:sz w:val="28"/>
        </w:rPr>
        <w:t xml:space="preserve">
                                      логиялық факторлар </w:t>
      </w:r>
      <w:r>
        <w:br/>
      </w:r>
      <w:r>
        <w:rPr>
          <w:rFonts w:ascii="Times New Roman"/>
          <w:b w:val="false"/>
          <w:i w:val="false"/>
          <w:color w:val="000000"/>
          <w:sz w:val="28"/>
        </w:rPr>
        <w:t xml:space="preserve">
                                      -шу </w:t>
      </w:r>
      <w:r>
        <w:br/>
      </w:r>
      <w:r>
        <w:rPr>
          <w:rFonts w:ascii="Times New Roman"/>
          <w:b w:val="false"/>
          <w:i w:val="false"/>
          <w:color w:val="000000"/>
          <w:sz w:val="28"/>
        </w:rPr>
        <w:t xml:space="preserve">
58.Өзі      -күрделі құрылыстар       -шу                 екі жылда </w:t>
      </w:r>
      <w:r>
        <w:br/>
      </w:r>
      <w:r>
        <w:rPr>
          <w:rFonts w:ascii="Times New Roman"/>
          <w:b w:val="false"/>
          <w:i w:val="false"/>
          <w:color w:val="000000"/>
          <w:sz w:val="28"/>
        </w:rPr>
        <w:t xml:space="preserve">
жүретін                               -діріл              1 рет </w:t>
      </w:r>
      <w:r>
        <w:br/>
      </w:r>
      <w:r>
        <w:rPr>
          <w:rFonts w:ascii="Times New Roman"/>
          <w:b w:val="false"/>
          <w:i w:val="false"/>
          <w:color w:val="000000"/>
          <w:sz w:val="28"/>
        </w:rPr>
        <w:t xml:space="preserve">
бұрғылау                              -химиялық заттар: </w:t>
      </w:r>
      <w:r>
        <w:br/>
      </w:r>
      <w:r>
        <w:rPr>
          <w:rFonts w:ascii="Times New Roman"/>
          <w:b w:val="false"/>
          <w:i w:val="false"/>
          <w:color w:val="000000"/>
          <w:sz w:val="28"/>
        </w:rPr>
        <w:t xml:space="preserve">
-кран                                 оның ішінде </w:t>
      </w:r>
      <w:r>
        <w:br/>
      </w:r>
      <w:r>
        <w:rPr>
          <w:rFonts w:ascii="Times New Roman"/>
          <w:b w:val="false"/>
          <w:i w:val="false"/>
          <w:color w:val="000000"/>
          <w:sz w:val="28"/>
        </w:rPr>
        <w:t xml:space="preserve">
машинасының                           автокөліктен </w:t>
      </w:r>
      <w:r>
        <w:br/>
      </w:r>
      <w:r>
        <w:rPr>
          <w:rFonts w:ascii="Times New Roman"/>
          <w:b w:val="false"/>
          <w:i w:val="false"/>
          <w:color w:val="000000"/>
          <w:sz w:val="28"/>
        </w:rPr>
        <w:t xml:space="preserve">
машинистері                           бөлінетін газ, </w:t>
      </w:r>
      <w:r>
        <w:br/>
      </w:r>
      <w:r>
        <w:rPr>
          <w:rFonts w:ascii="Times New Roman"/>
          <w:b w:val="false"/>
          <w:i w:val="false"/>
          <w:color w:val="000000"/>
          <w:sz w:val="28"/>
        </w:rPr>
        <w:t xml:space="preserve">
және оның                             минералды майлар, </w:t>
      </w:r>
      <w:r>
        <w:br/>
      </w:r>
      <w:r>
        <w:rPr>
          <w:rFonts w:ascii="Times New Roman"/>
          <w:b w:val="false"/>
          <w:i w:val="false"/>
          <w:color w:val="000000"/>
          <w:sz w:val="28"/>
        </w:rPr>
        <w:t xml:space="preserve">
көмекшілері                           қолайсыз микро. </w:t>
      </w:r>
      <w:r>
        <w:br/>
      </w:r>
      <w:r>
        <w:rPr>
          <w:rFonts w:ascii="Times New Roman"/>
          <w:b w:val="false"/>
          <w:i w:val="false"/>
          <w:color w:val="000000"/>
          <w:sz w:val="28"/>
        </w:rPr>
        <w:t xml:space="preserve">
                                      климаттық факторлар </w:t>
      </w:r>
      <w:r>
        <w:br/>
      </w:r>
      <w:r>
        <w:rPr>
          <w:rFonts w:ascii="Times New Roman"/>
          <w:b w:val="false"/>
          <w:i w:val="false"/>
          <w:color w:val="000000"/>
          <w:sz w:val="28"/>
        </w:rPr>
        <w:t xml:space="preserve">
59.Бұрғылау -күрделі құрылыстар       -шу                  24 айда </w:t>
      </w:r>
      <w:r>
        <w:br/>
      </w:r>
      <w:r>
        <w:rPr>
          <w:rFonts w:ascii="Times New Roman"/>
          <w:b w:val="false"/>
          <w:i w:val="false"/>
          <w:color w:val="000000"/>
          <w:sz w:val="28"/>
        </w:rPr>
        <w:t xml:space="preserve">
станокта.                             -жарақат алу қауіпі  бір рет </w:t>
      </w:r>
      <w:r>
        <w:br/>
      </w:r>
      <w:r>
        <w:rPr>
          <w:rFonts w:ascii="Times New Roman"/>
          <w:b w:val="false"/>
          <w:i w:val="false"/>
          <w:color w:val="000000"/>
          <w:sz w:val="28"/>
        </w:rPr>
        <w:t xml:space="preserve">
рының маши.                           бар факторлар </w:t>
      </w:r>
      <w:r>
        <w:br/>
      </w:r>
      <w:r>
        <w:rPr>
          <w:rFonts w:ascii="Times New Roman"/>
          <w:b w:val="false"/>
          <w:i w:val="false"/>
          <w:color w:val="000000"/>
          <w:sz w:val="28"/>
        </w:rPr>
        <w:t xml:space="preserve">
нистері,                              -қолайсыз климаттық </w:t>
      </w:r>
      <w:r>
        <w:br/>
      </w:r>
      <w:r>
        <w:rPr>
          <w:rFonts w:ascii="Times New Roman"/>
          <w:b w:val="false"/>
          <w:i w:val="false"/>
          <w:color w:val="000000"/>
          <w:sz w:val="28"/>
        </w:rPr>
        <w:t xml:space="preserve">
ұңғыманы                              факторлар </w:t>
      </w:r>
      <w:r>
        <w:br/>
      </w:r>
      <w:r>
        <w:rPr>
          <w:rFonts w:ascii="Times New Roman"/>
          <w:b w:val="false"/>
          <w:i w:val="false"/>
          <w:color w:val="000000"/>
          <w:sz w:val="28"/>
        </w:rPr>
        <w:t xml:space="preserve">
бұрғылау.                             -тозаң </w:t>
      </w:r>
      <w:r>
        <w:br/>
      </w:r>
      <w:r>
        <w:rPr>
          <w:rFonts w:ascii="Times New Roman"/>
          <w:b w:val="false"/>
          <w:i w:val="false"/>
          <w:color w:val="000000"/>
          <w:sz w:val="28"/>
        </w:rPr>
        <w:t xml:space="preserve">
шылар </w:t>
      </w:r>
      <w:r>
        <w:br/>
      </w:r>
      <w:r>
        <w:rPr>
          <w:rFonts w:ascii="Times New Roman"/>
          <w:b w:val="false"/>
          <w:i w:val="false"/>
          <w:color w:val="000000"/>
          <w:sz w:val="28"/>
        </w:rPr>
        <w:t xml:space="preserve">
60.Көтергіш -күрделі құрылыс          -жарақат алу қауіпі  24 айда </w:t>
      </w:r>
      <w:r>
        <w:br/>
      </w:r>
      <w:r>
        <w:rPr>
          <w:rFonts w:ascii="Times New Roman"/>
          <w:b w:val="false"/>
          <w:i w:val="false"/>
          <w:color w:val="000000"/>
          <w:sz w:val="28"/>
        </w:rPr>
        <w:t xml:space="preserve">
құрылғылар.                           бар факторлар        бір рет </w:t>
      </w:r>
      <w:r>
        <w:br/>
      </w:r>
      <w:r>
        <w:rPr>
          <w:rFonts w:ascii="Times New Roman"/>
          <w:b w:val="false"/>
          <w:i w:val="false"/>
          <w:color w:val="000000"/>
          <w:sz w:val="28"/>
        </w:rPr>
        <w:t xml:space="preserve">
дың, балға.                           -діріл </w:t>
      </w:r>
      <w:r>
        <w:br/>
      </w:r>
      <w:r>
        <w:rPr>
          <w:rFonts w:ascii="Times New Roman"/>
          <w:b w:val="false"/>
          <w:i w:val="false"/>
          <w:color w:val="000000"/>
          <w:sz w:val="28"/>
        </w:rPr>
        <w:t xml:space="preserve">
лардың,                               -шу </w:t>
      </w:r>
      <w:r>
        <w:br/>
      </w:r>
      <w:r>
        <w:rPr>
          <w:rFonts w:ascii="Times New Roman"/>
          <w:b w:val="false"/>
          <w:i w:val="false"/>
          <w:color w:val="000000"/>
          <w:sz w:val="28"/>
        </w:rPr>
        <w:t xml:space="preserve">
крандардың,                           -тозаң </w:t>
      </w:r>
      <w:r>
        <w:br/>
      </w:r>
      <w:r>
        <w:rPr>
          <w:rFonts w:ascii="Times New Roman"/>
          <w:b w:val="false"/>
          <w:i w:val="false"/>
          <w:color w:val="000000"/>
          <w:sz w:val="28"/>
        </w:rPr>
        <w:t xml:space="preserve">
қада қаққыш </w:t>
      </w:r>
      <w:r>
        <w:br/>
      </w:r>
      <w:r>
        <w:rPr>
          <w:rFonts w:ascii="Times New Roman"/>
          <w:b w:val="false"/>
          <w:i w:val="false"/>
          <w:color w:val="000000"/>
          <w:sz w:val="28"/>
        </w:rPr>
        <w:t xml:space="preserve">
агрегат. </w:t>
      </w:r>
      <w:r>
        <w:br/>
      </w:r>
      <w:r>
        <w:rPr>
          <w:rFonts w:ascii="Times New Roman"/>
          <w:b w:val="false"/>
          <w:i w:val="false"/>
          <w:color w:val="000000"/>
          <w:sz w:val="28"/>
        </w:rPr>
        <w:t xml:space="preserve">
тардың, </w:t>
      </w:r>
      <w:r>
        <w:br/>
      </w:r>
      <w:r>
        <w:rPr>
          <w:rFonts w:ascii="Times New Roman"/>
          <w:b w:val="false"/>
          <w:i w:val="false"/>
          <w:color w:val="000000"/>
          <w:sz w:val="28"/>
        </w:rPr>
        <w:t xml:space="preserve">
дірілдет. </w:t>
      </w:r>
      <w:r>
        <w:br/>
      </w:r>
      <w:r>
        <w:rPr>
          <w:rFonts w:ascii="Times New Roman"/>
          <w:b w:val="false"/>
          <w:i w:val="false"/>
          <w:color w:val="000000"/>
          <w:sz w:val="28"/>
        </w:rPr>
        <w:t xml:space="preserve">
кішті батыр. </w:t>
      </w:r>
      <w:r>
        <w:br/>
      </w:r>
      <w:r>
        <w:rPr>
          <w:rFonts w:ascii="Times New Roman"/>
          <w:b w:val="false"/>
          <w:i w:val="false"/>
          <w:color w:val="000000"/>
          <w:sz w:val="28"/>
        </w:rPr>
        <w:t xml:space="preserve">
ғыштың маши. </w:t>
      </w:r>
      <w:r>
        <w:br/>
      </w:r>
      <w:r>
        <w:rPr>
          <w:rFonts w:ascii="Times New Roman"/>
          <w:b w:val="false"/>
          <w:i w:val="false"/>
          <w:color w:val="000000"/>
          <w:sz w:val="28"/>
        </w:rPr>
        <w:t xml:space="preserve">
нистері </w:t>
      </w:r>
      <w:r>
        <w:br/>
      </w:r>
      <w:r>
        <w:rPr>
          <w:rFonts w:ascii="Times New Roman"/>
          <w:b w:val="false"/>
          <w:i w:val="false"/>
          <w:color w:val="000000"/>
          <w:sz w:val="28"/>
        </w:rPr>
        <w:t xml:space="preserve">
61.Кранды   -барлық шаруашылықтар     -діріл               24 айда </w:t>
      </w:r>
      <w:r>
        <w:br/>
      </w:r>
      <w:r>
        <w:rPr>
          <w:rFonts w:ascii="Times New Roman"/>
          <w:b w:val="false"/>
          <w:i w:val="false"/>
          <w:color w:val="000000"/>
          <w:sz w:val="28"/>
        </w:rPr>
        <w:t xml:space="preserve">
жүргізуші                             -тозаң               бір рет </w:t>
      </w:r>
      <w:r>
        <w:br/>
      </w:r>
      <w:r>
        <w:rPr>
          <w:rFonts w:ascii="Times New Roman"/>
          <w:b w:val="false"/>
          <w:i w:val="false"/>
          <w:color w:val="000000"/>
          <w:sz w:val="28"/>
        </w:rPr>
        <w:t xml:space="preserve">
машинистер                            -химиялық заттар: </w:t>
      </w:r>
      <w:r>
        <w:br/>
      </w:r>
      <w:r>
        <w:rPr>
          <w:rFonts w:ascii="Times New Roman"/>
          <w:b w:val="false"/>
          <w:i w:val="false"/>
          <w:color w:val="000000"/>
          <w:sz w:val="28"/>
        </w:rPr>
        <w:t xml:space="preserve">
(автомобиль                           оның ішінде </w:t>
      </w:r>
      <w:r>
        <w:br/>
      </w:r>
      <w:r>
        <w:rPr>
          <w:rFonts w:ascii="Times New Roman"/>
          <w:b w:val="false"/>
          <w:i w:val="false"/>
          <w:color w:val="000000"/>
          <w:sz w:val="28"/>
        </w:rPr>
        <w:t xml:space="preserve">
және шынжыр                           автокөліктерден </w:t>
      </w:r>
      <w:r>
        <w:br/>
      </w:r>
      <w:r>
        <w:rPr>
          <w:rFonts w:ascii="Times New Roman"/>
          <w:b w:val="false"/>
          <w:i w:val="false"/>
          <w:color w:val="000000"/>
          <w:sz w:val="28"/>
        </w:rPr>
        <w:t xml:space="preserve">
табанды)                              бөлінетін газ, </w:t>
      </w:r>
      <w:r>
        <w:br/>
      </w:r>
      <w:r>
        <w:rPr>
          <w:rFonts w:ascii="Times New Roman"/>
          <w:b w:val="false"/>
          <w:i w:val="false"/>
          <w:color w:val="000000"/>
          <w:sz w:val="28"/>
        </w:rPr>
        <w:t xml:space="preserve">
                                      минералды майлар </w:t>
      </w:r>
      <w:r>
        <w:br/>
      </w:r>
      <w:r>
        <w:rPr>
          <w:rFonts w:ascii="Times New Roman"/>
          <w:b w:val="false"/>
          <w:i w:val="false"/>
          <w:color w:val="000000"/>
          <w:sz w:val="28"/>
        </w:rPr>
        <w:t xml:space="preserve">
                                      -жарақат алу қауіпі </w:t>
      </w:r>
      <w:r>
        <w:br/>
      </w:r>
      <w:r>
        <w:rPr>
          <w:rFonts w:ascii="Times New Roman"/>
          <w:b w:val="false"/>
          <w:i w:val="false"/>
          <w:color w:val="000000"/>
          <w:sz w:val="28"/>
        </w:rPr>
        <w:t xml:space="preserve">
                                      бар факторлар </w:t>
      </w:r>
      <w:r>
        <w:br/>
      </w:r>
      <w:r>
        <w:rPr>
          <w:rFonts w:ascii="Times New Roman"/>
          <w:b w:val="false"/>
          <w:i w:val="false"/>
          <w:color w:val="000000"/>
          <w:sz w:val="28"/>
        </w:rPr>
        <w:t xml:space="preserve">
                                      -қолайсыз климаттық </w:t>
      </w:r>
      <w:r>
        <w:br/>
      </w:r>
      <w:r>
        <w:rPr>
          <w:rFonts w:ascii="Times New Roman"/>
          <w:b w:val="false"/>
          <w:i w:val="false"/>
          <w:color w:val="000000"/>
          <w:sz w:val="28"/>
        </w:rPr>
        <w:t xml:space="preserve">
                                      факторлар </w:t>
      </w:r>
      <w:r>
        <w:br/>
      </w:r>
      <w:r>
        <w:rPr>
          <w:rFonts w:ascii="Times New Roman"/>
          <w:b w:val="false"/>
          <w:i w:val="false"/>
          <w:color w:val="000000"/>
          <w:sz w:val="28"/>
        </w:rPr>
        <w:t xml:space="preserve">
                                      -шу </w:t>
      </w:r>
      <w:r>
        <w:br/>
      </w:r>
      <w:r>
        <w:rPr>
          <w:rFonts w:ascii="Times New Roman"/>
          <w:b w:val="false"/>
          <w:i w:val="false"/>
          <w:color w:val="000000"/>
          <w:sz w:val="28"/>
        </w:rPr>
        <w:t xml:space="preserve">
62.Мұнара.  -күрделі құрылыс          -жарақат алу қауіпі  24 айда </w:t>
      </w:r>
      <w:r>
        <w:br/>
      </w:r>
      <w:r>
        <w:rPr>
          <w:rFonts w:ascii="Times New Roman"/>
          <w:b w:val="false"/>
          <w:i w:val="false"/>
          <w:color w:val="000000"/>
          <w:sz w:val="28"/>
        </w:rPr>
        <w:t xml:space="preserve">
лық кран.                             бар факторлар        бір рет </w:t>
      </w:r>
      <w:r>
        <w:br/>
      </w:r>
      <w:r>
        <w:rPr>
          <w:rFonts w:ascii="Times New Roman"/>
          <w:b w:val="false"/>
          <w:i w:val="false"/>
          <w:color w:val="000000"/>
          <w:sz w:val="28"/>
        </w:rPr>
        <w:t xml:space="preserve">
дардың                                -қолайсыз климаттық </w:t>
      </w:r>
      <w:r>
        <w:br/>
      </w:r>
      <w:r>
        <w:rPr>
          <w:rFonts w:ascii="Times New Roman"/>
          <w:b w:val="false"/>
          <w:i w:val="false"/>
          <w:color w:val="000000"/>
          <w:sz w:val="28"/>
        </w:rPr>
        <w:t xml:space="preserve">
машинис.                              факторлар </w:t>
      </w:r>
      <w:r>
        <w:br/>
      </w:r>
      <w:r>
        <w:rPr>
          <w:rFonts w:ascii="Times New Roman"/>
          <w:b w:val="false"/>
          <w:i w:val="false"/>
          <w:color w:val="000000"/>
          <w:sz w:val="28"/>
        </w:rPr>
        <w:t xml:space="preserve">
тері және </w:t>
      </w:r>
      <w:r>
        <w:br/>
      </w:r>
      <w:r>
        <w:rPr>
          <w:rFonts w:ascii="Times New Roman"/>
          <w:b w:val="false"/>
          <w:i w:val="false"/>
          <w:color w:val="000000"/>
          <w:sz w:val="28"/>
        </w:rPr>
        <w:t xml:space="preserve">
олардың </w:t>
      </w:r>
      <w:r>
        <w:br/>
      </w:r>
      <w:r>
        <w:rPr>
          <w:rFonts w:ascii="Times New Roman"/>
          <w:b w:val="false"/>
          <w:i w:val="false"/>
          <w:color w:val="000000"/>
          <w:sz w:val="28"/>
        </w:rPr>
        <w:t xml:space="preserve">
көмекші. </w:t>
      </w:r>
      <w:r>
        <w:br/>
      </w:r>
      <w:r>
        <w:rPr>
          <w:rFonts w:ascii="Times New Roman"/>
          <w:b w:val="false"/>
          <w:i w:val="false"/>
          <w:color w:val="000000"/>
          <w:sz w:val="28"/>
        </w:rPr>
        <w:t xml:space="preserve">
лері </w:t>
      </w:r>
      <w:r>
        <w:br/>
      </w:r>
      <w:r>
        <w:rPr>
          <w:rFonts w:ascii="Times New Roman"/>
          <w:b w:val="false"/>
          <w:i w:val="false"/>
          <w:color w:val="000000"/>
          <w:sz w:val="28"/>
        </w:rPr>
        <w:t xml:space="preserve">
(кранды </w:t>
      </w:r>
      <w:r>
        <w:br/>
      </w:r>
      <w:r>
        <w:rPr>
          <w:rFonts w:ascii="Times New Roman"/>
          <w:b w:val="false"/>
          <w:i w:val="false"/>
          <w:color w:val="000000"/>
          <w:sz w:val="28"/>
        </w:rPr>
        <w:t xml:space="preserve">
жүргізу. </w:t>
      </w:r>
      <w:r>
        <w:br/>
      </w:r>
      <w:r>
        <w:rPr>
          <w:rFonts w:ascii="Times New Roman"/>
          <w:b w:val="false"/>
          <w:i w:val="false"/>
          <w:color w:val="000000"/>
          <w:sz w:val="28"/>
        </w:rPr>
        <w:t xml:space="preserve">
шілер) </w:t>
      </w:r>
      <w:r>
        <w:br/>
      </w:r>
      <w:r>
        <w:rPr>
          <w:rFonts w:ascii="Times New Roman"/>
          <w:b w:val="false"/>
          <w:i w:val="false"/>
          <w:color w:val="000000"/>
          <w:sz w:val="28"/>
        </w:rPr>
        <w:t xml:space="preserve">
63.Темір    -барлық шаруашылықтар     -жарақат алу қауіпі  24 айда </w:t>
      </w:r>
      <w:r>
        <w:br/>
      </w:r>
      <w:r>
        <w:rPr>
          <w:rFonts w:ascii="Times New Roman"/>
          <w:b w:val="false"/>
          <w:i w:val="false"/>
          <w:color w:val="000000"/>
          <w:sz w:val="28"/>
        </w:rPr>
        <w:t xml:space="preserve">
жол кран.                             бар факторлар        бір рет </w:t>
      </w:r>
      <w:r>
        <w:br/>
      </w:r>
      <w:r>
        <w:rPr>
          <w:rFonts w:ascii="Times New Roman"/>
          <w:b w:val="false"/>
          <w:i w:val="false"/>
          <w:color w:val="000000"/>
          <w:sz w:val="28"/>
        </w:rPr>
        <w:t xml:space="preserve">
дарының                               - қолайсыз климаттық </w:t>
      </w:r>
      <w:r>
        <w:br/>
      </w:r>
      <w:r>
        <w:rPr>
          <w:rFonts w:ascii="Times New Roman"/>
          <w:b w:val="false"/>
          <w:i w:val="false"/>
          <w:color w:val="000000"/>
          <w:sz w:val="28"/>
        </w:rPr>
        <w:t xml:space="preserve">
машинис.                              факторлар </w:t>
      </w:r>
      <w:r>
        <w:br/>
      </w:r>
      <w:r>
        <w:rPr>
          <w:rFonts w:ascii="Times New Roman"/>
          <w:b w:val="false"/>
          <w:i w:val="false"/>
          <w:color w:val="000000"/>
          <w:sz w:val="28"/>
        </w:rPr>
        <w:t xml:space="preserve">
тері,                                 -тозаң </w:t>
      </w:r>
      <w:r>
        <w:br/>
      </w:r>
      <w:r>
        <w:rPr>
          <w:rFonts w:ascii="Times New Roman"/>
          <w:b w:val="false"/>
          <w:i w:val="false"/>
          <w:color w:val="000000"/>
          <w:sz w:val="28"/>
        </w:rPr>
        <w:t xml:space="preserve">
олардың </w:t>
      </w:r>
      <w:r>
        <w:br/>
      </w:r>
      <w:r>
        <w:rPr>
          <w:rFonts w:ascii="Times New Roman"/>
          <w:b w:val="false"/>
          <w:i w:val="false"/>
          <w:color w:val="000000"/>
          <w:sz w:val="28"/>
        </w:rPr>
        <w:t xml:space="preserve">
көмекші. </w:t>
      </w:r>
      <w:r>
        <w:br/>
      </w:r>
      <w:r>
        <w:rPr>
          <w:rFonts w:ascii="Times New Roman"/>
          <w:b w:val="false"/>
          <w:i w:val="false"/>
          <w:color w:val="000000"/>
          <w:sz w:val="28"/>
        </w:rPr>
        <w:t xml:space="preserve">
лері </w:t>
      </w:r>
      <w:r>
        <w:br/>
      </w:r>
      <w:r>
        <w:rPr>
          <w:rFonts w:ascii="Times New Roman"/>
          <w:b w:val="false"/>
          <w:i w:val="false"/>
          <w:color w:val="000000"/>
          <w:sz w:val="28"/>
        </w:rPr>
        <w:t xml:space="preserve">
64.Төрт     -локомативтік             -жарақат алу қауіпі  24 айда </w:t>
      </w:r>
      <w:r>
        <w:br/>
      </w:r>
      <w:r>
        <w:rPr>
          <w:rFonts w:ascii="Times New Roman"/>
          <w:b w:val="false"/>
          <w:i w:val="false"/>
          <w:color w:val="000000"/>
          <w:sz w:val="28"/>
        </w:rPr>
        <w:t xml:space="preserve">
тағанды     -вагондық                 бар факторлар        бір рет </w:t>
      </w:r>
      <w:r>
        <w:br/>
      </w:r>
      <w:r>
        <w:rPr>
          <w:rFonts w:ascii="Times New Roman"/>
          <w:b w:val="false"/>
          <w:i w:val="false"/>
          <w:color w:val="000000"/>
          <w:sz w:val="28"/>
        </w:rPr>
        <w:t xml:space="preserve">
кранда.     -жол бойы                 -қолайсыз климаттық </w:t>
      </w:r>
      <w:r>
        <w:br/>
      </w:r>
      <w:r>
        <w:rPr>
          <w:rFonts w:ascii="Times New Roman"/>
          <w:b w:val="false"/>
          <w:i w:val="false"/>
          <w:color w:val="000000"/>
          <w:sz w:val="28"/>
        </w:rPr>
        <w:t xml:space="preserve">
рының       -қозғалыстағы поезд       факторлар </w:t>
      </w:r>
      <w:r>
        <w:br/>
      </w:r>
      <w:r>
        <w:rPr>
          <w:rFonts w:ascii="Times New Roman"/>
          <w:b w:val="false"/>
          <w:i w:val="false"/>
          <w:color w:val="000000"/>
          <w:sz w:val="28"/>
        </w:rPr>
        <w:t xml:space="preserve">
машинис.    құрамын жөндеу және </w:t>
      </w:r>
      <w:r>
        <w:br/>
      </w:r>
      <w:r>
        <w:rPr>
          <w:rFonts w:ascii="Times New Roman"/>
          <w:b w:val="false"/>
          <w:i w:val="false"/>
          <w:color w:val="000000"/>
          <w:sz w:val="28"/>
        </w:rPr>
        <w:t xml:space="preserve">
тері        қосалқы бөлшектер </w:t>
      </w:r>
      <w:r>
        <w:br/>
      </w:r>
      <w:r>
        <w:rPr>
          <w:rFonts w:ascii="Times New Roman"/>
          <w:b w:val="false"/>
          <w:i w:val="false"/>
          <w:color w:val="000000"/>
          <w:sz w:val="28"/>
        </w:rPr>
        <w:t xml:space="preserve">
            өндірісі </w:t>
      </w:r>
      <w:r>
        <w:br/>
      </w:r>
      <w:r>
        <w:rPr>
          <w:rFonts w:ascii="Times New Roman"/>
          <w:b w:val="false"/>
          <w:i w:val="false"/>
          <w:color w:val="000000"/>
          <w:sz w:val="28"/>
        </w:rPr>
        <w:t xml:space="preserve">
65.Көпір    -локомативтік             -жарақат алу қауіпі  24 айда </w:t>
      </w:r>
      <w:r>
        <w:br/>
      </w:r>
      <w:r>
        <w:rPr>
          <w:rFonts w:ascii="Times New Roman"/>
          <w:b w:val="false"/>
          <w:i w:val="false"/>
          <w:color w:val="000000"/>
          <w:sz w:val="28"/>
        </w:rPr>
        <w:t xml:space="preserve">
тәрізді     -вагондық                 бар факторлар        бір рет </w:t>
      </w:r>
      <w:r>
        <w:br/>
      </w:r>
      <w:r>
        <w:rPr>
          <w:rFonts w:ascii="Times New Roman"/>
          <w:b w:val="false"/>
          <w:i w:val="false"/>
          <w:color w:val="000000"/>
          <w:sz w:val="28"/>
        </w:rPr>
        <w:t xml:space="preserve">
крандардың  -жол бойы                 -қолайсыз микро. </w:t>
      </w:r>
      <w:r>
        <w:br/>
      </w:r>
      <w:r>
        <w:rPr>
          <w:rFonts w:ascii="Times New Roman"/>
          <w:b w:val="false"/>
          <w:i w:val="false"/>
          <w:color w:val="000000"/>
          <w:sz w:val="28"/>
        </w:rPr>
        <w:t xml:space="preserve">
машинис.    -қозғалыстағы поезд       климаттық факторлар </w:t>
      </w:r>
      <w:r>
        <w:br/>
      </w:r>
      <w:r>
        <w:rPr>
          <w:rFonts w:ascii="Times New Roman"/>
          <w:b w:val="false"/>
          <w:i w:val="false"/>
          <w:color w:val="000000"/>
          <w:sz w:val="28"/>
        </w:rPr>
        <w:t xml:space="preserve">
тері және   құрамын жөндеу және </w:t>
      </w:r>
      <w:r>
        <w:br/>
      </w:r>
      <w:r>
        <w:rPr>
          <w:rFonts w:ascii="Times New Roman"/>
          <w:b w:val="false"/>
          <w:i w:val="false"/>
          <w:color w:val="000000"/>
          <w:sz w:val="28"/>
        </w:rPr>
        <w:t xml:space="preserve">
олардың     қосалқы бөлшектер </w:t>
      </w:r>
      <w:r>
        <w:br/>
      </w:r>
      <w:r>
        <w:rPr>
          <w:rFonts w:ascii="Times New Roman"/>
          <w:b w:val="false"/>
          <w:i w:val="false"/>
          <w:color w:val="000000"/>
          <w:sz w:val="28"/>
        </w:rPr>
        <w:t xml:space="preserve">
көмекші.    өндірісі </w:t>
      </w:r>
      <w:r>
        <w:br/>
      </w:r>
      <w:r>
        <w:rPr>
          <w:rFonts w:ascii="Times New Roman"/>
          <w:b w:val="false"/>
          <w:i w:val="false"/>
          <w:color w:val="000000"/>
          <w:sz w:val="28"/>
        </w:rPr>
        <w:t xml:space="preserve">
лері </w:t>
      </w:r>
      <w:r>
        <w:br/>
      </w:r>
      <w:r>
        <w:rPr>
          <w:rFonts w:ascii="Times New Roman"/>
          <w:b w:val="false"/>
          <w:i w:val="false"/>
          <w:color w:val="000000"/>
          <w:sz w:val="28"/>
        </w:rPr>
        <w:t xml:space="preserve">
(краншылар) </w:t>
      </w:r>
      <w:r>
        <w:br/>
      </w:r>
      <w:r>
        <w:rPr>
          <w:rFonts w:ascii="Times New Roman"/>
          <w:b w:val="false"/>
          <w:i w:val="false"/>
          <w:color w:val="000000"/>
          <w:sz w:val="28"/>
        </w:rPr>
        <w:t xml:space="preserve">
66.Паровоз. -локомативтік             -жарақат алу қауіпі  24 айда </w:t>
      </w:r>
      <w:r>
        <w:br/>
      </w:r>
      <w:r>
        <w:rPr>
          <w:rFonts w:ascii="Times New Roman"/>
          <w:b w:val="false"/>
          <w:i w:val="false"/>
          <w:color w:val="000000"/>
          <w:sz w:val="28"/>
        </w:rPr>
        <w:t xml:space="preserve">
дардың                                бар факторлар:       бір рет </w:t>
      </w:r>
      <w:r>
        <w:br/>
      </w:r>
      <w:r>
        <w:rPr>
          <w:rFonts w:ascii="Times New Roman"/>
          <w:b w:val="false"/>
          <w:i w:val="false"/>
          <w:color w:val="000000"/>
          <w:sz w:val="28"/>
        </w:rPr>
        <w:t xml:space="preserve">
машинистері                           қозғалыстағы поездар </w:t>
      </w:r>
      <w:r>
        <w:br/>
      </w:r>
      <w:r>
        <w:rPr>
          <w:rFonts w:ascii="Times New Roman"/>
          <w:b w:val="false"/>
          <w:i w:val="false"/>
          <w:color w:val="000000"/>
          <w:sz w:val="28"/>
        </w:rPr>
        <w:t xml:space="preserve">
және оның                             құрамы </w:t>
      </w:r>
      <w:r>
        <w:br/>
      </w:r>
      <w:r>
        <w:rPr>
          <w:rFonts w:ascii="Times New Roman"/>
          <w:b w:val="false"/>
          <w:i w:val="false"/>
          <w:color w:val="000000"/>
          <w:sz w:val="28"/>
        </w:rPr>
        <w:t xml:space="preserve">
көмекшілері                           -шу </w:t>
      </w:r>
      <w:r>
        <w:br/>
      </w:r>
      <w:r>
        <w:rPr>
          <w:rFonts w:ascii="Times New Roman"/>
          <w:b w:val="false"/>
          <w:i w:val="false"/>
          <w:color w:val="000000"/>
          <w:sz w:val="28"/>
        </w:rPr>
        <w:t xml:space="preserve">
                                      -діріл </w:t>
      </w:r>
      <w:r>
        <w:br/>
      </w:r>
      <w:r>
        <w:rPr>
          <w:rFonts w:ascii="Times New Roman"/>
          <w:b w:val="false"/>
          <w:i w:val="false"/>
          <w:color w:val="000000"/>
          <w:sz w:val="28"/>
        </w:rPr>
        <w:t xml:space="preserve">
                                      -электромагнит өрісі </w:t>
      </w:r>
      <w:r>
        <w:br/>
      </w:r>
      <w:r>
        <w:rPr>
          <w:rFonts w:ascii="Times New Roman"/>
          <w:b w:val="false"/>
          <w:i w:val="false"/>
          <w:color w:val="000000"/>
          <w:sz w:val="28"/>
        </w:rPr>
        <w:t xml:space="preserve">
                                      -көмір тозаңы </w:t>
      </w:r>
      <w:r>
        <w:br/>
      </w:r>
      <w:r>
        <w:rPr>
          <w:rFonts w:ascii="Times New Roman"/>
          <w:b w:val="false"/>
          <w:i w:val="false"/>
          <w:color w:val="000000"/>
          <w:sz w:val="28"/>
        </w:rPr>
        <w:t xml:space="preserve">
                                      химиялық заттар: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көміртегі, азот, </w:t>
      </w:r>
      <w:r>
        <w:br/>
      </w:r>
      <w:r>
        <w:rPr>
          <w:rFonts w:ascii="Times New Roman"/>
          <w:b w:val="false"/>
          <w:i w:val="false"/>
          <w:color w:val="000000"/>
          <w:sz w:val="28"/>
        </w:rPr>
        <w:t xml:space="preserve">
                                      күкірт тотықтары </w:t>
      </w:r>
      <w:r>
        <w:br/>
      </w:r>
      <w:r>
        <w:rPr>
          <w:rFonts w:ascii="Times New Roman"/>
          <w:b w:val="false"/>
          <w:i w:val="false"/>
          <w:color w:val="000000"/>
          <w:sz w:val="28"/>
        </w:rPr>
        <w:t xml:space="preserve">
                                      -қолайсыз микро. </w:t>
      </w:r>
      <w:r>
        <w:br/>
      </w:r>
      <w:r>
        <w:rPr>
          <w:rFonts w:ascii="Times New Roman"/>
          <w:b w:val="false"/>
          <w:i w:val="false"/>
          <w:color w:val="000000"/>
          <w:sz w:val="28"/>
        </w:rPr>
        <w:t xml:space="preserve">
                                      климаттық факторлар </w:t>
      </w:r>
      <w:r>
        <w:br/>
      </w:r>
      <w:r>
        <w:rPr>
          <w:rFonts w:ascii="Times New Roman"/>
          <w:b w:val="false"/>
          <w:i w:val="false"/>
          <w:color w:val="000000"/>
          <w:sz w:val="28"/>
        </w:rPr>
        <w:t xml:space="preserve">
67.Тепло.   -локомативтік             -жарақат алу қауіпі   24 айда </w:t>
      </w:r>
      <w:r>
        <w:br/>
      </w:r>
      <w:r>
        <w:rPr>
          <w:rFonts w:ascii="Times New Roman"/>
          <w:b w:val="false"/>
          <w:i w:val="false"/>
          <w:color w:val="000000"/>
          <w:sz w:val="28"/>
        </w:rPr>
        <w:t xml:space="preserve">
воздар                                бар факторлар:        бір рет </w:t>
      </w:r>
      <w:r>
        <w:br/>
      </w:r>
      <w:r>
        <w:rPr>
          <w:rFonts w:ascii="Times New Roman"/>
          <w:b w:val="false"/>
          <w:i w:val="false"/>
          <w:color w:val="000000"/>
          <w:sz w:val="28"/>
        </w:rPr>
        <w:t xml:space="preserve">
және                                  қозғалыстағы поездар </w:t>
      </w:r>
      <w:r>
        <w:br/>
      </w:r>
      <w:r>
        <w:rPr>
          <w:rFonts w:ascii="Times New Roman"/>
          <w:b w:val="false"/>
          <w:i w:val="false"/>
          <w:color w:val="000000"/>
          <w:sz w:val="28"/>
        </w:rPr>
        <w:t xml:space="preserve">
дизельді.                             құрамы </w:t>
      </w:r>
      <w:r>
        <w:br/>
      </w:r>
      <w:r>
        <w:rPr>
          <w:rFonts w:ascii="Times New Roman"/>
          <w:b w:val="false"/>
          <w:i w:val="false"/>
          <w:color w:val="000000"/>
          <w:sz w:val="28"/>
        </w:rPr>
        <w:t xml:space="preserve">
поездардың                            -шу </w:t>
      </w:r>
      <w:r>
        <w:br/>
      </w:r>
      <w:r>
        <w:rPr>
          <w:rFonts w:ascii="Times New Roman"/>
          <w:b w:val="false"/>
          <w:i w:val="false"/>
          <w:color w:val="000000"/>
          <w:sz w:val="28"/>
        </w:rPr>
        <w:t xml:space="preserve">
машинис.                              -діріл </w:t>
      </w:r>
      <w:r>
        <w:br/>
      </w:r>
      <w:r>
        <w:rPr>
          <w:rFonts w:ascii="Times New Roman"/>
          <w:b w:val="false"/>
          <w:i w:val="false"/>
          <w:color w:val="000000"/>
          <w:sz w:val="28"/>
        </w:rPr>
        <w:t xml:space="preserve">
тері                                  -химиялық заттар: </w:t>
      </w:r>
      <w:r>
        <w:br/>
      </w:r>
      <w:r>
        <w:rPr>
          <w:rFonts w:ascii="Times New Roman"/>
          <w:b w:val="false"/>
          <w:i w:val="false"/>
          <w:color w:val="000000"/>
          <w:sz w:val="28"/>
        </w:rPr>
        <w:t xml:space="preserve">
және                                  оның ішінде </w:t>
      </w:r>
      <w:r>
        <w:br/>
      </w:r>
      <w:r>
        <w:rPr>
          <w:rFonts w:ascii="Times New Roman"/>
          <w:b w:val="false"/>
          <w:i w:val="false"/>
          <w:color w:val="000000"/>
          <w:sz w:val="28"/>
        </w:rPr>
        <w:t xml:space="preserve">
олардың                               көміртегі, </w:t>
      </w:r>
      <w:r>
        <w:br/>
      </w:r>
      <w:r>
        <w:rPr>
          <w:rFonts w:ascii="Times New Roman"/>
          <w:b w:val="false"/>
          <w:i w:val="false"/>
          <w:color w:val="000000"/>
          <w:sz w:val="28"/>
        </w:rPr>
        <w:t xml:space="preserve">
көмекші.                              азот тотықтары, </w:t>
      </w:r>
      <w:r>
        <w:br/>
      </w:r>
      <w:r>
        <w:rPr>
          <w:rFonts w:ascii="Times New Roman"/>
          <w:b w:val="false"/>
          <w:i w:val="false"/>
          <w:color w:val="000000"/>
          <w:sz w:val="28"/>
        </w:rPr>
        <w:t xml:space="preserve">
лері                                  альдегидтер, </w:t>
      </w:r>
      <w:r>
        <w:br/>
      </w:r>
      <w:r>
        <w:rPr>
          <w:rFonts w:ascii="Times New Roman"/>
          <w:b w:val="false"/>
          <w:i w:val="false"/>
          <w:color w:val="000000"/>
          <w:sz w:val="28"/>
        </w:rPr>
        <w:t xml:space="preserve">
                                      мұнай өнімдері </w:t>
      </w:r>
      <w:r>
        <w:br/>
      </w:r>
      <w:r>
        <w:rPr>
          <w:rFonts w:ascii="Times New Roman"/>
          <w:b w:val="false"/>
          <w:i w:val="false"/>
          <w:color w:val="000000"/>
          <w:sz w:val="28"/>
        </w:rPr>
        <w:t xml:space="preserve">
68.Элек.    -локомативтік             -жарақат алу қауіпі   24 айда </w:t>
      </w:r>
      <w:r>
        <w:br/>
      </w:r>
      <w:r>
        <w:rPr>
          <w:rFonts w:ascii="Times New Roman"/>
          <w:b w:val="false"/>
          <w:i w:val="false"/>
          <w:color w:val="000000"/>
          <w:sz w:val="28"/>
        </w:rPr>
        <w:t xml:space="preserve">
тровоз                                бар факторлар:        бір рет </w:t>
      </w:r>
      <w:r>
        <w:br/>
      </w:r>
      <w:r>
        <w:rPr>
          <w:rFonts w:ascii="Times New Roman"/>
          <w:b w:val="false"/>
          <w:i w:val="false"/>
          <w:color w:val="000000"/>
          <w:sz w:val="28"/>
        </w:rPr>
        <w:t xml:space="preserve">
және                                  қозғалыстағы поездар </w:t>
      </w:r>
      <w:r>
        <w:br/>
      </w:r>
      <w:r>
        <w:rPr>
          <w:rFonts w:ascii="Times New Roman"/>
          <w:b w:val="false"/>
          <w:i w:val="false"/>
          <w:color w:val="000000"/>
          <w:sz w:val="28"/>
        </w:rPr>
        <w:t xml:space="preserve">
электр.                               құрамы </w:t>
      </w:r>
      <w:r>
        <w:br/>
      </w:r>
      <w:r>
        <w:rPr>
          <w:rFonts w:ascii="Times New Roman"/>
          <w:b w:val="false"/>
          <w:i w:val="false"/>
          <w:color w:val="000000"/>
          <w:sz w:val="28"/>
        </w:rPr>
        <w:t xml:space="preserve">
поездар                               -шу </w:t>
      </w:r>
      <w:r>
        <w:br/>
      </w:r>
      <w:r>
        <w:rPr>
          <w:rFonts w:ascii="Times New Roman"/>
          <w:b w:val="false"/>
          <w:i w:val="false"/>
          <w:color w:val="000000"/>
          <w:sz w:val="28"/>
        </w:rPr>
        <w:t xml:space="preserve">
машинис.                              -діріл </w:t>
      </w:r>
      <w:r>
        <w:br/>
      </w:r>
      <w:r>
        <w:rPr>
          <w:rFonts w:ascii="Times New Roman"/>
          <w:b w:val="false"/>
          <w:i w:val="false"/>
          <w:color w:val="000000"/>
          <w:sz w:val="28"/>
        </w:rPr>
        <w:t xml:space="preserve">
тері                                  -электромагнит өрісі </w:t>
      </w:r>
      <w:r>
        <w:br/>
      </w:r>
      <w:r>
        <w:rPr>
          <w:rFonts w:ascii="Times New Roman"/>
          <w:b w:val="false"/>
          <w:i w:val="false"/>
          <w:color w:val="000000"/>
          <w:sz w:val="28"/>
        </w:rPr>
        <w:t xml:space="preserve">
және </w:t>
      </w:r>
      <w:r>
        <w:br/>
      </w:r>
      <w:r>
        <w:rPr>
          <w:rFonts w:ascii="Times New Roman"/>
          <w:b w:val="false"/>
          <w:i w:val="false"/>
          <w:color w:val="000000"/>
          <w:sz w:val="28"/>
        </w:rPr>
        <w:t xml:space="preserve">
олардың </w:t>
      </w:r>
      <w:r>
        <w:br/>
      </w:r>
      <w:r>
        <w:rPr>
          <w:rFonts w:ascii="Times New Roman"/>
          <w:b w:val="false"/>
          <w:i w:val="false"/>
          <w:color w:val="000000"/>
          <w:sz w:val="28"/>
        </w:rPr>
        <w:t xml:space="preserve">
көмекші. </w:t>
      </w:r>
      <w:r>
        <w:br/>
      </w:r>
      <w:r>
        <w:rPr>
          <w:rFonts w:ascii="Times New Roman"/>
          <w:b w:val="false"/>
          <w:i w:val="false"/>
          <w:color w:val="000000"/>
          <w:sz w:val="28"/>
        </w:rPr>
        <w:t xml:space="preserve">
лері </w:t>
      </w:r>
      <w:r>
        <w:br/>
      </w:r>
      <w:r>
        <w:rPr>
          <w:rFonts w:ascii="Times New Roman"/>
          <w:b w:val="false"/>
          <w:i w:val="false"/>
          <w:color w:val="000000"/>
          <w:sz w:val="28"/>
        </w:rPr>
        <w:t xml:space="preserve">
69.Мұз      -жүк тиеу және            -химиялық заттар      24 айда </w:t>
      </w:r>
      <w:r>
        <w:br/>
      </w:r>
      <w:r>
        <w:rPr>
          <w:rFonts w:ascii="Times New Roman"/>
          <w:b w:val="false"/>
          <w:i w:val="false"/>
          <w:color w:val="000000"/>
          <w:sz w:val="28"/>
        </w:rPr>
        <w:t xml:space="preserve">
тиейтін     коммерциялық              -қолайсыз микро.      бір рет </w:t>
      </w:r>
      <w:r>
        <w:br/>
      </w:r>
      <w:r>
        <w:rPr>
          <w:rFonts w:ascii="Times New Roman"/>
          <w:b w:val="false"/>
          <w:i w:val="false"/>
          <w:color w:val="000000"/>
          <w:sz w:val="28"/>
        </w:rPr>
        <w:t xml:space="preserve">
машина.     жұмыстар                  климаттық </w:t>
      </w:r>
      <w:r>
        <w:br/>
      </w:r>
      <w:r>
        <w:rPr>
          <w:rFonts w:ascii="Times New Roman"/>
          <w:b w:val="false"/>
          <w:i w:val="false"/>
          <w:color w:val="000000"/>
          <w:sz w:val="28"/>
        </w:rPr>
        <w:t xml:space="preserve">
лардың                                факторлар </w:t>
      </w:r>
      <w:r>
        <w:br/>
      </w:r>
      <w:r>
        <w:rPr>
          <w:rFonts w:ascii="Times New Roman"/>
          <w:b w:val="false"/>
          <w:i w:val="false"/>
          <w:color w:val="000000"/>
          <w:sz w:val="28"/>
        </w:rPr>
        <w:t xml:space="preserve">
машинис. </w:t>
      </w:r>
      <w:r>
        <w:br/>
      </w:r>
      <w:r>
        <w:rPr>
          <w:rFonts w:ascii="Times New Roman"/>
          <w:b w:val="false"/>
          <w:i w:val="false"/>
          <w:color w:val="000000"/>
          <w:sz w:val="28"/>
        </w:rPr>
        <w:t xml:space="preserve">
тері </w:t>
      </w:r>
      <w:r>
        <w:br/>
      </w:r>
      <w:r>
        <w:rPr>
          <w:rFonts w:ascii="Times New Roman"/>
          <w:b w:val="false"/>
          <w:i w:val="false"/>
          <w:color w:val="000000"/>
          <w:sz w:val="28"/>
        </w:rPr>
        <w:t xml:space="preserve">
70.Мото.    -локомативтік             -жарақат алу қауіпі   24 айда </w:t>
      </w:r>
      <w:r>
        <w:br/>
      </w:r>
      <w:r>
        <w:rPr>
          <w:rFonts w:ascii="Times New Roman"/>
          <w:b w:val="false"/>
          <w:i w:val="false"/>
          <w:color w:val="000000"/>
          <w:sz w:val="28"/>
        </w:rPr>
        <w:t xml:space="preserve">
воздар.     -вагондық                 бар факторлар:        бір рет </w:t>
      </w:r>
      <w:r>
        <w:br/>
      </w:r>
      <w:r>
        <w:rPr>
          <w:rFonts w:ascii="Times New Roman"/>
          <w:b w:val="false"/>
          <w:i w:val="false"/>
          <w:color w:val="000000"/>
          <w:sz w:val="28"/>
        </w:rPr>
        <w:t xml:space="preserve">
дың         -жол шаруашылығы          қозғалыстағы поездар </w:t>
      </w:r>
      <w:r>
        <w:br/>
      </w:r>
      <w:r>
        <w:rPr>
          <w:rFonts w:ascii="Times New Roman"/>
          <w:b w:val="false"/>
          <w:i w:val="false"/>
          <w:color w:val="000000"/>
          <w:sz w:val="28"/>
        </w:rPr>
        <w:t xml:space="preserve">
машинис.    -электрмен қамтамасыз     құрамы </w:t>
      </w:r>
      <w:r>
        <w:br/>
      </w:r>
      <w:r>
        <w:rPr>
          <w:rFonts w:ascii="Times New Roman"/>
          <w:b w:val="false"/>
          <w:i w:val="false"/>
          <w:color w:val="000000"/>
          <w:sz w:val="28"/>
        </w:rPr>
        <w:t xml:space="preserve">
тері,       ету                       -шу </w:t>
      </w:r>
      <w:r>
        <w:br/>
      </w:r>
      <w:r>
        <w:rPr>
          <w:rFonts w:ascii="Times New Roman"/>
          <w:b w:val="false"/>
          <w:i w:val="false"/>
          <w:color w:val="000000"/>
          <w:sz w:val="28"/>
        </w:rPr>
        <w:t xml:space="preserve">
автомо.                               -діріл </w:t>
      </w:r>
      <w:r>
        <w:br/>
      </w:r>
      <w:r>
        <w:rPr>
          <w:rFonts w:ascii="Times New Roman"/>
          <w:b w:val="false"/>
          <w:i w:val="false"/>
          <w:color w:val="000000"/>
          <w:sz w:val="28"/>
        </w:rPr>
        <w:t xml:space="preserve">
тористер </w:t>
      </w:r>
      <w:r>
        <w:br/>
      </w:r>
      <w:r>
        <w:rPr>
          <w:rFonts w:ascii="Times New Roman"/>
          <w:b w:val="false"/>
          <w:i w:val="false"/>
          <w:color w:val="000000"/>
          <w:sz w:val="28"/>
        </w:rPr>
        <w:t xml:space="preserve">
71.Сора.    -локомативтік             -жарақат алу қауіпі   24 айда </w:t>
      </w:r>
      <w:r>
        <w:br/>
      </w:r>
      <w:r>
        <w:rPr>
          <w:rFonts w:ascii="Times New Roman"/>
          <w:b w:val="false"/>
          <w:i w:val="false"/>
          <w:color w:val="000000"/>
          <w:sz w:val="28"/>
        </w:rPr>
        <w:t xml:space="preserve">
тын қон.    -күрделі құрылыс          бар факторлар         бір рет </w:t>
      </w:r>
      <w:r>
        <w:br/>
      </w:r>
      <w:r>
        <w:rPr>
          <w:rFonts w:ascii="Times New Roman"/>
          <w:b w:val="false"/>
          <w:i w:val="false"/>
          <w:color w:val="000000"/>
          <w:sz w:val="28"/>
        </w:rPr>
        <w:t xml:space="preserve">
дырғылар.                             -шу </w:t>
      </w:r>
      <w:r>
        <w:br/>
      </w:r>
      <w:r>
        <w:rPr>
          <w:rFonts w:ascii="Times New Roman"/>
          <w:b w:val="false"/>
          <w:i w:val="false"/>
          <w:color w:val="000000"/>
          <w:sz w:val="28"/>
        </w:rPr>
        <w:t xml:space="preserve">
дың маши. </w:t>
      </w:r>
      <w:r>
        <w:br/>
      </w:r>
      <w:r>
        <w:rPr>
          <w:rFonts w:ascii="Times New Roman"/>
          <w:b w:val="false"/>
          <w:i w:val="false"/>
          <w:color w:val="000000"/>
          <w:sz w:val="28"/>
        </w:rPr>
        <w:t xml:space="preserve">
нистері </w:t>
      </w:r>
      <w:r>
        <w:br/>
      </w:r>
      <w:r>
        <w:rPr>
          <w:rFonts w:ascii="Times New Roman"/>
          <w:b w:val="false"/>
          <w:i w:val="false"/>
          <w:color w:val="000000"/>
          <w:sz w:val="28"/>
        </w:rPr>
        <w:t xml:space="preserve">
72.Бөл.     -локомативтік             -жарақат алу қауіпі   24 айда </w:t>
      </w:r>
      <w:r>
        <w:br/>
      </w:r>
      <w:r>
        <w:rPr>
          <w:rFonts w:ascii="Times New Roman"/>
          <w:b w:val="false"/>
          <w:i w:val="false"/>
          <w:color w:val="000000"/>
          <w:sz w:val="28"/>
        </w:rPr>
        <w:t xml:space="preserve">
шектерді    -вагондық                 бар факторлар         бір рет </w:t>
      </w:r>
      <w:r>
        <w:br/>
      </w:r>
      <w:r>
        <w:rPr>
          <w:rFonts w:ascii="Times New Roman"/>
          <w:b w:val="false"/>
          <w:i w:val="false"/>
          <w:color w:val="000000"/>
          <w:sz w:val="28"/>
        </w:rPr>
        <w:t xml:space="preserve">
жуатын                                -химиялық заттар: </w:t>
      </w:r>
      <w:r>
        <w:br/>
      </w:r>
      <w:r>
        <w:rPr>
          <w:rFonts w:ascii="Times New Roman"/>
          <w:b w:val="false"/>
          <w:i w:val="false"/>
          <w:color w:val="000000"/>
          <w:sz w:val="28"/>
        </w:rPr>
        <w:t xml:space="preserve">
машиналар.                            оның ішінде </w:t>
      </w:r>
      <w:r>
        <w:br/>
      </w:r>
      <w:r>
        <w:rPr>
          <w:rFonts w:ascii="Times New Roman"/>
          <w:b w:val="false"/>
          <w:i w:val="false"/>
          <w:color w:val="000000"/>
          <w:sz w:val="28"/>
        </w:rPr>
        <w:t xml:space="preserve">
дың маши.                             жарық беруге </w:t>
      </w:r>
      <w:r>
        <w:br/>
      </w:r>
      <w:r>
        <w:rPr>
          <w:rFonts w:ascii="Times New Roman"/>
          <w:b w:val="false"/>
          <w:i w:val="false"/>
          <w:color w:val="000000"/>
          <w:sz w:val="28"/>
        </w:rPr>
        <w:t xml:space="preserve">
нистері                               қолданатын керосин, </w:t>
      </w:r>
      <w:r>
        <w:br/>
      </w:r>
      <w:r>
        <w:rPr>
          <w:rFonts w:ascii="Times New Roman"/>
          <w:b w:val="false"/>
          <w:i w:val="false"/>
          <w:color w:val="000000"/>
          <w:sz w:val="28"/>
        </w:rPr>
        <w:t xml:space="preserve">
                                      дизель жанармайы, </w:t>
      </w:r>
      <w:r>
        <w:br/>
      </w:r>
      <w:r>
        <w:rPr>
          <w:rFonts w:ascii="Times New Roman"/>
          <w:b w:val="false"/>
          <w:i w:val="false"/>
          <w:color w:val="000000"/>
          <w:sz w:val="28"/>
        </w:rPr>
        <w:t xml:space="preserve">
                                      органикалық </w:t>
      </w:r>
      <w:r>
        <w:br/>
      </w:r>
      <w:r>
        <w:rPr>
          <w:rFonts w:ascii="Times New Roman"/>
          <w:b w:val="false"/>
          <w:i w:val="false"/>
          <w:color w:val="000000"/>
          <w:sz w:val="28"/>
        </w:rPr>
        <w:t xml:space="preserve">
                                      ерітінділер </w:t>
      </w:r>
      <w:r>
        <w:br/>
      </w:r>
      <w:r>
        <w:rPr>
          <w:rFonts w:ascii="Times New Roman"/>
          <w:b w:val="false"/>
          <w:i w:val="false"/>
          <w:color w:val="000000"/>
          <w:sz w:val="28"/>
        </w:rPr>
        <w:t xml:space="preserve">
73.Құмды    -локомативтік             -кварцқұрамдас        24 айда </w:t>
      </w:r>
      <w:r>
        <w:br/>
      </w:r>
      <w:r>
        <w:rPr>
          <w:rFonts w:ascii="Times New Roman"/>
          <w:b w:val="false"/>
          <w:i w:val="false"/>
          <w:color w:val="000000"/>
          <w:sz w:val="28"/>
        </w:rPr>
        <w:t xml:space="preserve">
артатын                               тозаңдар              бір рет </w:t>
      </w:r>
      <w:r>
        <w:br/>
      </w:r>
      <w:r>
        <w:rPr>
          <w:rFonts w:ascii="Times New Roman"/>
          <w:b w:val="false"/>
          <w:i w:val="false"/>
          <w:color w:val="000000"/>
          <w:sz w:val="28"/>
        </w:rPr>
        <w:t xml:space="preserve">
қондыр.                               -қолайсыз климаттық </w:t>
      </w:r>
      <w:r>
        <w:br/>
      </w:r>
      <w:r>
        <w:rPr>
          <w:rFonts w:ascii="Times New Roman"/>
          <w:b w:val="false"/>
          <w:i w:val="false"/>
          <w:color w:val="000000"/>
          <w:sz w:val="28"/>
        </w:rPr>
        <w:t xml:space="preserve">
ғылардың                              факторлар </w:t>
      </w:r>
      <w:r>
        <w:br/>
      </w:r>
      <w:r>
        <w:rPr>
          <w:rFonts w:ascii="Times New Roman"/>
          <w:b w:val="false"/>
          <w:i w:val="false"/>
          <w:color w:val="000000"/>
          <w:sz w:val="28"/>
        </w:rPr>
        <w:t xml:space="preserve">
машинис.                              -шу </w:t>
      </w:r>
      <w:r>
        <w:br/>
      </w:r>
      <w:r>
        <w:rPr>
          <w:rFonts w:ascii="Times New Roman"/>
          <w:b w:val="false"/>
          <w:i w:val="false"/>
          <w:color w:val="000000"/>
          <w:sz w:val="28"/>
        </w:rPr>
        <w:t xml:space="preserve">
тері </w:t>
      </w:r>
      <w:r>
        <w:br/>
      </w:r>
      <w:r>
        <w:rPr>
          <w:rFonts w:ascii="Times New Roman"/>
          <w:b w:val="false"/>
          <w:i w:val="false"/>
          <w:color w:val="000000"/>
          <w:sz w:val="28"/>
        </w:rPr>
        <w:t xml:space="preserve">
74.Суға.    -жол бойы                 -химиялық заттар:     24 айда </w:t>
      </w:r>
      <w:r>
        <w:br/>
      </w:r>
      <w:r>
        <w:rPr>
          <w:rFonts w:ascii="Times New Roman"/>
          <w:b w:val="false"/>
          <w:i w:val="false"/>
          <w:color w:val="000000"/>
          <w:sz w:val="28"/>
        </w:rPr>
        <w:t xml:space="preserve">
ратын                                 оның ішінде триазин   бір рет </w:t>
      </w:r>
      <w:r>
        <w:br/>
      </w:r>
      <w:r>
        <w:rPr>
          <w:rFonts w:ascii="Times New Roman"/>
          <w:b w:val="false"/>
          <w:i w:val="false"/>
          <w:color w:val="000000"/>
          <w:sz w:val="28"/>
        </w:rPr>
        <w:t xml:space="preserve">
поездардың                            қатарындағы </w:t>
      </w:r>
      <w:r>
        <w:br/>
      </w:r>
      <w:r>
        <w:rPr>
          <w:rFonts w:ascii="Times New Roman"/>
          <w:b w:val="false"/>
          <w:i w:val="false"/>
          <w:color w:val="000000"/>
          <w:sz w:val="28"/>
        </w:rPr>
        <w:t xml:space="preserve">
машинис.                              гербицидтер </w:t>
      </w:r>
      <w:r>
        <w:br/>
      </w:r>
      <w:r>
        <w:rPr>
          <w:rFonts w:ascii="Times New Roman"/>
          <w:b w:val="false"/>
          <w:i w:val="false"/>
          <w:color w:val="000000"/>
          <w:sz w:val="28"/>
        </w:rPr>
        <w:t xml:space="preserve">
тері және                             -тозаң </w:t>
      </w:r>
      <w:r>
        <w:br/>
      </w:r>
      <w:r>
        <w:rPr>
          <w:rFonts w:ascii="Times New Roman"/>
          <w:b w:val="false"/>
          <w:i w:val="false"/>
          <w:color w:val="000000"/>
          <w:sz w:val="28"/>
        </w:rPr>
        <w:t xml:space="preserve">
олардың                               -патогендік </w:t>
      </w:r>
      <w:r>
        <w:br/>
      </w:r>
      <w:r>
        <w:rPr>
          <w:rFonts w:ascii="Times New Roman"/>
          <w:b w:val="false"/>
          <w:i w:val="false"/>
          <w:color w:val="000000"/>
          <w:sz w:val="28"/>
        </w:rPr>
        <w:t xml:space="preserve">
көмекші.                              микроорганизмдер, </w:t>
      </w:r>
      <w:r>
        <w:br/>
      </w:r>
      <w:r>
        <w:rPr>
          <w:rFonts w:ascii="Times New Roman"/>
          <w:b w:val="false"/>
          <w:i w:val="false"/>
          <w:color w:val="000000"/>
          <w:sz w:val="28"/>
        </w:rPr>
        <w:t xml:space="preserve">
лері                                  ішек құрты </w:t>
      </w:r>
      <w:r>
        <w:br/>
      </w:r>
      <w:r>
        <w:rPr>
          <w:rFonts w:ascii="Times New Roman"/>
          <w:b w:val="false"/>
          <w:i w:val="false"/>
          <w:color w:val="000000"/>
          <w:sz w:val="28"/>
        </w:rPr>
        <w:t xml:space="preserve">
                                      жұмыртқалары </w:t>
      </w:r>
      <w:r>
        <w:br/>
      </w:r>
      <w:r>
        <w:rPr>
          <w:rFonts w:ascii="Times New Roman"/>
          <w:b w:val="false"/>
          <w:i w:val="false"/>
          <w:color w:val="000000"/>
          <w:sz w:val="28"/>
        </w:rPr>
        <w:t xml:space="preserve">
                                      -жарақат алу қауіпі </w:t>
      </w:r>
      <w:r>
        <w:br/>
      </w:r>
      <w:r>
        <w:rPr>
          <w:rFonts w:ascii="Times New Roman"/>
          <w:b w:val="false"/>
          <w:i w:val="false"/>
          <w:color w:val="000000"/>
          <w:sz w:val="28"/>
        </w:rPr>
        <w:t xml:space="preserve">
                                      бар факторлар: </w:t>
      </w:r>
      <w:r>
        <w:br/>
      </w:r>
      <w:r>
        <w:rPr>
          <w:rFonts w:ascii="Times New Roman"/>
          <w:b w:val="false"/>
          <w:i w:val="false"/>
          <w:color w:val="000000"/>
          <w:sz w:val="28"/>
        </w:rPr>
        <w:t xml:space="preserve">
                                      қозғалыстағы </w:t>
      </w:r>
      <w:r>
        <w:br/>
      </w:r>
      <w:r>
        <w:rPr>
          <w:rFonts w:ascii="Times New Roman"/>
          <w:b w:val="false"/>
          <w:i w:val="false"/>
          <w:color w:val="000000"/>
          <w:sz w:val="28"/>
        </w:rPr>
        <w:t xml:space="preserve">
                                      поездар құрамы </w:t>
      </w:r>
      <w:r>
        <w:br/>
      </w:r>
      <w:r>
        <w:rPr>
          <w:rFonts w:ascii="Times New Roman"/>
          <w:b w:val="false"/>
          <w:i w:val="false"/>
          <w:color w:val="000000"/>
          <w:sz w:val="28"/>
        </w:rPr>
        <w:t xml:space="preserve">
                                      -шу </w:t>
      </w:r>
      <w:r>
        <w:br/>
      </w:r>
      <w:r>
        <w:rPr>
          <w:rFonts w:ascii="Times New Roman"/>
          <w:b w:val="false"/>
          <w:i w:val="false"/>
          <w:color w:val="000000"/>
          <w:sz w:val="28"/>
        </w:rPr>
        <w:t xml:space="preserve">
                                      -діріл </w:t>
      </w:r>
      <w:r>
        <w:br/>
      </w:r>
      <w:r>
        <w:rPr>
          <w:rFonts w:ascii="Times New Roman"/>
          <w:b w:val="false"/>
          <w:i w:val="false"/>
          <w:color w:val="000000"/>
          <w:sz w:val="28"/>
        </w:rPr>
        <w:t xml:space="preserve">
75.Жол      - жол бойы                -шу                   24 айда </w:t>
      </w:r>
      <w:r>
        <w:br/>
      </w:r>
      <w:r>
        <w:rPr>
          <w:rFonts w:ascii="Times New Roman"/>
          <w:b w:val="false"/>
          <w:i w:val="false"/>
          <w:color w:val="000000"/>
          <w:sz w:val="28"/>
        </w:rPr>
        <w:t xml:space="preserve">
машина.                               -діріл                бір рет </w:t>
      </w:r>
      <w:r>
        <w:br/>
      </w:r>
      <w:r>
        <w:rPr>
          <w:rFonts w:ascii="Times New Roman"/>
          <w:b w:val="false"/>
          <w:i w:val="false"/>
          <w:color w:val="000000"/>
          <w:sz w:val="28"/>
        </w:rPr>
        <w:t xml:space="preserve">
ларының                               -тозаң </w:t>
      </w:r>
      <w:r>
        <w:br/>
      </w:r>
      <w:r>
        <w:rPr>
          <w:rFonts w:ascii="Times New Roman"/>
          <w:b w:val="false"/>
          <w:i w:val="false"/>
          <w:color w:val="000000"/>
          <w:sz w:val="28"/>
        </w:rPr>
        <w:t xml:space="preserve">
маши.                                 -жарақат алу қауіпі </w:t>
      </w:r>
      <w:r>
        <w:br/>
      </w:r>
      <w:r>
        <w:rPr>
          <w:rFonts w:ascii="Times New Roman"/>
          <w:b w:val="false"/>
          <w:i w:val="false"/>
          <w:color w:val="000000"/>
          <w:sz w:val="28"/>
        </w:rPr>
        <w:t xml:space="preserve">
нистері                               бар факторлар: </w:t>
      </w:r>
      <w:r>
        <w:br/>
      </w:r>
      <w:r>
        <w:rPr>
          <w:rFonts w:ascii="Times New Roman"/>
          <w:b w:val="false"/>
          <w:i w:val="false"/>
          <w:color w:val="000000"/>
          <w:sz w:val="28"/>
        </w:rPr>
        <w:t xml:space="preserve">
және                                  -қозғалыстағы </w:t>
      </w:r>
      <w:r>
        <w:br/>
      </w:r>
      <w:r>
        <w:rPr>
          <w:rFonts w:ascii="Times New Roman"/>
          <w:b w:val="false"/>
          <w:i w:val="false"/>
          <w:color w:val="000000"/>
          <w:sz w:val="28"/>
        </w:rPr>
        <w:t xml:space="preserve">
олардың                               поездар құрамы </w:t>
      </w:r>
      <w:r>
        <w:br/>
      </w:r>
      <w:r>
        <w:rPr>
          <w:rFonts w:ascii="Times New Roman"/>
          <w:b w:val="false"/>
          <w:i w:val="false"/>
          <w:color w:val="000000"/>
          <w:sz w:val="28"/>
        </w:rPr>
        <w:t xml:space="preserve">
көмекші.                              -қолайсыз климаттық </w:t>
      </w:r>
      <w:r>
        <w:br/>
      </w:r>
      <w:r>
        <w:rPr>
          <w:rFonts w:ascii="Times New Roman"/>
          <w:b w:val="false"/>
          <w:i w:val="false"/>
          <w:color w:val="000000"/>
          <w:sz w:val="28"/>
        </w:rPr>
        <w:t xml:space="preserve">
лері                                  факторлар </w:t>
      </w:r>
      <w:r>
        <w:br/>
      </w:r>
      <w:r>
        <w:rPr>
          <w:rFonts w:ascii="Times New Roman"/>
          <w:b w:val="false"/>
          <w:i w:val="false"/>
          <w:color w:val="000000"/>
          <w:sz w:val="28"/>
        </w:rPr>
        <w:t xml:space="preserve">
76.Тоңа.    -жүкке арналған және      - қолайсыз            24 айда </w:t>
      </w:r>
      <w:r>
        <w:br/>
      </w:r>
      <w:r>
        <w:rPr>
          <w:rFonts w:ascii="Times New Roman"/>
          <w:b w:val="false"/>
          <w:i w:val="false"/>
          <w:color w:val="000000"/>
          <w:sz w:val="28"/>
        </w:rPr>
        <w:t xml:space="preserve">
зытқыш      коммерциялық жұмыстар     микроклиматтық        бір рет </w:t>
      </w:r>
      <w:r>
        <w:br/>
      </w:r>
      <w:r>
        <w:rPr>
          <w:rFonts w:ascii="Times New Roman"/>
          <w:b w:val="false"/>
          <w:i w:val="false"/>
          <w:color w:val="000000"/>
          <w:sz w:val="28"/>
        </w:rPr>
        <w:t xml:space="preserve">
қондыр.                               факторлар  </w:t>
      </w:r>
      <w:r>
        <w:br/>
      </w:r>
      <w:r>
        <w:rPr>
          <w:rFonts w:ascii="Times New Roman"/>
          <w:b w:val="false"/>
          <w:i w:val="false"/>
          <w:color w:val="000000"/>
          <w:sz w:val="28"/>
        </w:rPr>
        <w:t xml:space="preserve">
ғылар.                                -химиялық заттар: </w:t>
      </w:r>
      <w:r>
        <w:br/>
      </w:r>
      <w:r>
        <w:rPr>
          <w:rFonts w:ascii="Times New Roman"/>
          <w:b w:val="false"/>
          <w:i w:val="false"/>
          <w:color w:val="000000"/>
          <w:sz w:val="28"/>
        </w:rPr>
        <w:t xml:space="preserve">
дың маши.                             аммиак, фреондар </w:t>
      </w:r>
      <w:r>
        <w:br/>
      </w:r>
      <w:r>
        <w:rPr>
          <w:rFonts w:ascii="Times New Roman"/>
          <w:b w:val="false"/>
          <w:i w:val="false"/>
          <w:color w:val="000000"/>
          <w:sz w:val="28"/>
        </w:rPr>
        <w:t xml:space="preserve">
нистері </w:t>
      </w:r>
      <w:r>
        <w:br/>
      </w:r>
      <w:r>
        <w:rPr>
          <w:rFonts w:ascii="Times New Roman"/>
          <w:b w:val="false"/>
          <w:i w:val="false"/>
          <w:color w:val="000000"/>
          <w:sz w:val="28"/>
        </w:rPr>
        <w:t xml:space="preserve">
және </w:t>
      </w:r>
      <w:r>
        <w:br/>
      </w:r>
      <w:r>
        <w:rPr>
          <w:rFonts w:ascii="Times New Roman"/>
          <w:b w:val="false"/>
          <w:i w:val="false"/>
          <w:color w:val="000000"/>
          <w:sz w:val="28"/>
        </w:rPr>
        <w:t xml:space="preserve">
олардың </w:t>
      </w:r>
      <w:r>
        <w:br/>
      </w:r>
      <w:r>
        <w:rPr>
          <w:rFonts w:ascii="Times New Roman"/>
          <w:b w:val="false"/>
          <w:i w:val="false"/>
          <w:color w:val="000000"/>
          <w:sz w:val="28"/>
        </w:rPr>
        <w:t xml:space="preserve">
көмекші. </w:t>
      </w:r>
      <w:r>
        <w:br/>
      </w:r>
      <w:r>
        <w:rPr>
          <w:rFonts w:ascii="Times New Roman"/>
          <w:b w:val="false"/>
          <w:i w:val="false"/>
          <w:color w:val="000000"/>
          <w:sz w:val="28"/>
        </w:rPr>
        <w:t xml:space="preserve">
лері </w:t>
      </w:r>
      <w:r>
        <w:br/>
      </w:r>
      <w:r>
        <w:rPr>
          <w:rFonts w:ascii="Times New Roman"/>
          <w:b w:val="false"/>
          <w:i w:val="false"/>
          <w:color w:val="000000"/>
          <w:sz w:val="28"/>
        </w:rPr>
        <w:t xml:space="preserve">
77.Шпалға   - жол бойы                -химиялық заттар:     12 айда </w:t>
      </w:r>
      <w:r>
        <w:br/>
      </w:r>
      <w:r>
        <w:rPr>
          <w:rFonts w:ascii="Times New Roman"/>
          <w:b w:val="false"/>
          <w:i w:val="false"/>
          <w:color w:val="000000"/>
          <w:sz w:val="28"/>
        </w:rPr>
        <w:t xml:space="preserve">
май сіңі.                             антрацен, сланец және бір рет </w:t>
      </w:r>
      <w:r>
        <w:br/>
      </w:r>
      <w:r>
        <w:rPr>
          <w:rFonts w:ascii="Times New Roman"/>
          <w:b w:val="false"/>
          <w:i w:val="false"/>
          <w:color w:val="000000"/>
          <w:sz w:val="28"/>
        </w:rPr>
        <w:t xml:space="preserve">
ретін                                 таскөмір майлары, </w:t>
      </w:r>
      <w:r>
        <w:br/>
      </w:r>
      <w:r>
        <w:rPr>
          <w:rFonts w:ascii="Times New Roman"/>
          <w:b w:val="false"/>
          <w:i w:val="false"/>
          <w:color w:val="000000"/>
          <w:sz w:val="28"/>
        </w:rPr>
        <w:t xml:space="preserve">
(ШМС)                                 сүректің басқа да </w:t>
      </w:r>
      <w:r>
        <w:br/>
      </w:r>
      <w:r>
        <w:rPr>
          <w:rFonts w:ascii="Times New Roman"/>
          <w:b w:val="false"/>
          <w:i w:val="false"/>
          <w:color w:val="000000"/>
          <w:sz w:val="28"/>
        </w:rPr>
        <w:t xml:space="preserve">
машинис.                              консерванттары </w:t>
      </w:r>
      <w:r>
        <w:br/>
      </w:r>
      <w:r>
        <w:rPr>
          <w:rFonts w:ascii="Times New Roman"/>
          <w:b w:val="false"/>
          <w:i w:val="false"/>
          <w:color w:val="000000"/>
          <w:sz w:val="28"/>
        </w:rPr>
        <w:t xml:space="preserve">
сіңіргіш.                             -жарақат алу қауіпі </w:t>
      </w:r>
      <w:r>
        <w:br/>
      </w:r>
      <w:r>
        <w:rPr>
          <w:rFonts w:ascii="Times New Roman"/>
          <w:b w:val="false"/>
          <w:i w:val="false"/>
          <w:color w:val="000000"/>
          <w:sz w:val="28"/>
        </w:rPr>
        <w:t xml:space="preserve">
тер                                   бар факторлар </w:t>
      </w:r>
      <w:r>
        <w:br/>
      </w:r>
      <w:r>
        <w:rPr>
          <w:rFonts w:ascii="Times New Roman"/>
          <w:b w:val="false"/>
          <w:i w:val="false"/>
          <w:color w:val="000000"/>
          <w:sz w:val="28"/>
        </w:rPr>
        <w:t xml:space="preserve">
78.Экска.   -күрделі құрылыс          -тозаң                24 айда </w:t>
      </w:r>
      <w:r>
        <w:br/>
      </w:r>
      <w:r>
        <w:rPr>
          <w:rFonts w:ascii="Times New Roman"/>
          <w:b w:val="false"/>
          <w:i w:val="false"/>
          <w:color w:val="000000"/>
          <w:sz w:val="28"/>
        </w:rPr>
        <w:t xml:space="preserve">
ватор.                                -діріл                бір рет </w:t>
      </w:r>
      <w:r>
        <w:br/>
      </w:r>
      <w:r>
        <w:rPr>
          <w:rFonts w:ascii="Times New Roman"/>
          <w:b w:val="false"/>
          <w:i w:val="false"/>
          <w:color w:val="000000"/>
          <w:sz w:val="28"/>
        </w:rPr>
        <w:t xml:space="preserve">
лардың                                -қолайсыз климаттық </w:t>
      </w:r>
      <w:r>
        <w:br/>
      </w:r>
      <w:r>
        <w:rPr>
          <w:rFonts w:ascii="Times New Roman"/>
          <w:b w:val="false"/>
          <w:i w:val="false"/>
          <w:color w:val="000000"/>
          <w:sz w:val="28"/>
        </w:rPr>
        <w:t xml:space="preserve">
маши.                                 факторлар </w:t>
      </w:r>
      <w:r>
        <w:br/>
      </w:r>
      <w:r>
        <w:rPr>
          <w:rFonts w:ascii="Times New Roman"/>
          <w:b w:val="false"/>
          <w:i w:val="false"/>
          <w:color w:val="000000"/>
          <w:sz w:val="28"/>
        </w:rPr>
        <w:t xml:space="preserve">
нистері                               -жарақат алу қауіпі </w:t>
      </w:r>
      <w:r>
        <w:br/>
      </w:r>
      <w:r>
        <w:rPr>
          <w:rFonts w:ascii="Times New Roman"/>
          <w:b w:val="false"/>
          <w:i w:val="false"/>
          <w:color w:val="000000"/>
          <w:sz w:val="28"/>
        </w:rPr>
        <w:t xml:space="preserve">
және                                  бар факторлар </w:t>
      </w:r>
      <w:r>
        <w:br/>
      </w:r>
      <w:r>
        <w:rPr>
          <w:rFonts w:ascii="Times New Roman"/>
          <w:b w:val="false"/>
          <w:i w:val="false"/>
          <w:color w:val="000000"/>
          <w:sz w:val="28"/>
        </w:rPr>
        <w:t xml:space="preserve">
олардың                               -химиялық заттар: </w:t>
      </w:r>
      <w:r>
        <w:br/>
      </w:r>
      <w:r>
        <w:rPr>
          <w:rFonts w:ascii="Times New Roman"/>
          <w:b w:val="false"/>
          <w:i w:val="false"/>
          <w:color w:val="000000"/>
          <w:sz w:val="28"/>
        </w:rPr>
        <w:t xml:space="preserve">
көмекші.                              автокөліктен бөлінетін </w:t>
      </w:r>
      <w:r>
        <w:br/>
      </w:r>
      <w:r>
        <w:rPr>
          <w:rFonts w:ascii="Times New Roman"/>
          <w:b w:val="false"/>
          <w:i w:val="false"/>
          <w:color w:val="000000"/>
          <w:sz w:val="28"/>
        </w:rPr>
        <w:t xml:space="preserve">
лері                                  газ </w:t>
      </w:r>
      <w:r>
        <w:br/>
      </w:r>
      <w:r>
        <w:rPr>
          <w:rFonts w:ascii="Times New Roman"/>
          <w:b w:val="false"/>
          <w:i w:val="false"/>
          <w:color w:val="000000"/>
          <w:sz w:val="28"/>
        </w:rPr>
        <w:t xml:space="preserve">
                                      -шу </w:t>
      </w:r>
      <w:r>
        <w:br/>
      </w:r>
      <w:r>
        <w:rPr>
          <w:rFonts w:ascii="Times New Roman"/>
          <w:b w:val="false"/>
          <w:i w:val="false"/>
          <w:color w:val="000000"/>
          <w:sz w:val="28"/>
        </w:rPr>
        <w:t xml:space="preserve">
79.Электр.  -күрделі құрылыс          -қолайсыз климаттық   24 айда </w:t>
      </w:r>
      <w:r>
        <w:br/>
      </w:r>
      <w:r>
        <w:rPr>
          <w:rFonts w:ascii="Times New Roman"/>
          <w:b w:val="false"/>
          <w:i w:val="false"/>
          <w:color w:val="000000"/>
          <w:sz w:val="28"/>
        </w:rPr>
        <w:t xml:space="preserve">
рмен жүк                              факторлар             бір рет </w:t>
      </w:r>
      <w:r>
        <w:br/>
      </w:r>
      <w:r>
        <w:rPr>
          <w:rFonts w:ascii="Times New Roman"/>
          <w:b w:val="false"/>
          <w:i w:val="false"/>
          <w:color w:val="000000"/>
          <w:sz w:val="28"/>
        </w:rPr>
        <w:t xml:space="preserve">
шығара.                               -жарақат алу қауіпі </w:t>
      </w:r>
      <w:r>
        <w:br/>
      </w:r>
      <w:r>
        <w:rPr>
          <w:rFonts w:ascii="Times New Roman"/>
          <w:b w:val="false"/>
          <w:i w:val="false"/>
          <w:color w:val="000000"/>
          <w:sz w:val="28"/>
        </w:rPr>
        <w:t xml:space="preserve">
тын маши.                             бар факторлар </w:t>
      </w:r>
      <w:r>
        <w:br/>
      </w:r>
      <w:r>
        <w:rPr>
          <w:rFonts w:ascii="Times New Roman"/>
          <w:b w:val="false"/>
          <w:i w:val="false"/>
          <w:color w:val="000000"/>
          <w:sz w:val="28"/>
        </w:rPr>
        <w:t xml:space="preserve">
наның                                 -денеге шамадан тыс </w:t>
      </w:r>
      <w:r>
        <w:br/>
      </w:r>
      <w:r>
        <w:rPr>
          <w:rFonts w:ascii="Times New Roman"/>
          <w:b w:val="false"/>
          <w:i w:val="false"/>
          <w:color w:val="000000"/>
          <w:sz w:val="28"/>
        </w:rPr>
        <w:t xml:space="preserve">
машинис.                              түсетін жүктеме </w:t>
      </w:r>
      <w:r>
        <w:br/>
      </w:r>
      <w:r>
        <w:rPr>
          <w:rFonts w:ascii="Times New Roman"/>
          <w:b w:val="false"/>
          <w:i w:val="false"/>
          <w:color w:val="000000"/>
          <w:sz w:val="28"/>
        </w:rPr>
        <w:t xml:space="preserve">
тері және </w:t>
      </w:r>
      <w:r>
        <w:br/>
      </w:r>
      <w:r>
        <w:rPr>
          <w:rFonts w:ascii="Times New Roman"/>
          <w:b w:val="false"/>
          <w:i w:val="false"/>
          <w:color w:val="000000"/>
          <w:sz w:val="28"/>
        </w:rPr>
        <w:t xml:space="preserve">
оның көмек. </w:t>
      </w:r>
      <w:r>
        <w:br/>
      </w:r>
      <w:r>
        <w:rPr>
          <w:rFonts w:ascii="Times New Roman"/>
          <w:b w:val="false"/>
          <w:i w:val="false"/>
          <w:color w:val="000000"/>
          <w:sz w:val="28"/>
        </w:rPr>
        <w:t xml:space="preserve">
шілері </w:t>
      </w:r>
      <w:r>
        <w:br/>
      </w:r>
      <w:r>
        <w:rPr>
          <w:rFonts w:ascii="Times New Roman"/>
          <w:b w:val="false"/>
          <w:i w:val="false"/>
          <w:color w:val="000000"/>
          <w:sz w:val="28"/>
        </w:rPr>
        <w:t xml:space="preserve">
80.Жыл.     -жол бойы                 -шу                   24 айда </w:t>
      </w:r>
      <w:r>
        <w:br/>
      </w:r>
      <w:r>
        <w:rPr>
          <w:rFonts w:ascii="Times New Roman"/>
          <w:b w:val="false"/>
          <w:i w:val="false"/>
          <w:color w:val="000000"/>
          <w:sz w:val="28"/>
        </w:rPr>
        <w:t xml:space="preserve">
жымалы      -электрлендіру және       -химиялық заттар      бір рет </w:t>
      </w:r>
      <w:r>
        <w:br/>
      </w:r>
      <w:r>
        <w:rPr>
          <w:rFonts w:ascii="Times New Roman"/>
          <w:b w:val="false"/>
          <w:i w:val="false"/>
          <w:color w:val="000000"/>
          <w:sz w:val="28"/>
        </w:rPr>
        <w:t xml:space="preserve">
электр      электрмен қамтамасыз ету  -діріл </w:t>
      </w:r>
      <w:r>
        <w:br/>
      </w:r>
      <w:r>
        <w:rPr>
          <w:rFonts w:ascii="Times New Roman"/>
          <w:b w:val="false"/>
          <w:i w:val="false"/>
          <w:color w:val="000000"/>
          <w:sz w:val="28"/>
        </w:rPr>
        <w:t xml:space="preserve">
стан.       -күрделі құрылыс          -қолайсыз климаттық </w:t>
      </w:r>
      <w:r>
        <w:br/>
      </w:r>
      <w:r>
        <w:rPr>
          <w:rFonts w:ascii="Times New Roman"/>
          <w:b w:val="false"/>
          <w:i w:val="false"/>
          <w:color w:val="000000"/>
          <w:sz w:val="28"/>
        </w:rPr>
        <w:t xml:space="preserve">
сасының                               факторлар </w:t>
      </w:r>
      <w:r>
        <w:br/>
      </w:r>
      <w:r>
        <w:rPr>
          <w:rFonts w:ascii="Times New Roman"/>
          <w:b w:val="false"/>
          <w:i w:val="false"/>
          <w:color w:val="000000"/>
          <w:sz w:val="28"/>
        </w:rPr>
        <w:t xml:space="preserve">
машинис. </w:t>
      </w:r>
      <w:r>
        <w:br/>
      </w:r>
      <w:r>
        <w:rPr>
          <w:rFonts w:ascii="Times New Roman"/>
          <w:b w:val="false"/>
          <w:i w:val="false"/>
          <w:color w:val="000000"/>
          <w:sz w:val="28"/>
        </w:rPr>
        <w:t xml:space="preserve">
тері </w:t>
      </w:r>
      <w:r>
        <w:br/>
      </w:r>
      <w:r>
        <w:rPr>
          <w:rFonts w:ascii="Times New Roman"/>
          <w:b w:val="false"/>
          <w:i w:val="false"/>
          <w:color w:val="000000"/>
          <w:sz w:val="28"/>
        </w:rPr>
        <w:t xml:space="preserve">
81.Мыс.     -локомативтік             -жарақат алу қауіпі   24 айда </w:t>
      </w:r>
      <w:r>
        <w:br/>
      </w:r>
      <w:r>
        <w:rPr>
          <w:rFonts w:ascii="Times New Roman"/>
          <w:b w:val="false"/>
          <w:i w:val="false"/>
          <w:color w:val="000000"/>
          <w:sz w:val="28"/>
        </w:rPr>
        <w:t xml:space="preserve">
шылар       -қозғалыстағы поездар     бар факторлар         бір рет </w:t>
      </w:r>
      <w:r>
        <w:br/>
      </w:r>
      <w:r>
        <w:rPr>
          <w:rFonts w:ascii="Times New Roman"/>
          <w:b w:val="false"/>
          <w:i w:val="false"/>
          <w:color w:val="000000"/>
          <w:sz w:val="28"/>
        </w:rPr>
        <w:t xml:space="preserve">
            құрамын жөндеу және       -химиялық заттар </w:t>
      </w:r>
      <w:r>
        <w:br/>
      </w:r>
      <w:r>
        <w:rPr>
          <w:rFonts w:ascii="Times New Roman"/>
          <w:b w:val="false"/>
          <w:i w:val="false"/>
          <w:color w:val="000000"/>
          <w:sz w:val="28"/>
        </w:rPr>
        <w:t xml:space="preserve">
            қосалқы бөлшектер </w:t>
      </w:r>
      <w:r>
        <w:br/>
      </w:r>
      <w:r>
        <w:rPr>
          <w:rFonts w:ascii="Times New Roman"/>
          <w:b w:val="false"/>
          <w:i w:val="false"/>
          <w:color w:val="000000"/>
          <w:sz w:val="28"/>
        </w:rPr>
        <w:t xml:space="preserve">
            өндірісі </w:t>
      </w:r>
      <w:r>
        <w:br/>
      </w:r>
      <w:r>
        <w:rPr>
          <w:rFonts w:ascii="Times New Roman"/>
          <w:b w:val="false"/>
          <w:i w:val="false"/>
          <w:color w:val="000000"/>
          <w:sz w:val="28"/>
        </w:rPr>
        <w:t xml:space="preserve">
82.Тоңа.    -жүк және коммерциялық    -қолайсыз климаттық   24 айда </w:t>
      </w:r>
      <w:r>
        <w:br/>
      </w:r>
      <w:r>
        <w:rPr>
          <w:rFonts w:ascii="Times New Roman"/>
          <w:b w:val="false"/>
          <w:i w:val="false"/>
          <w:color w:val="000000"/>
          <w:sz w:val="28"/>
        </w:rPr>
        <w:t xml:space="preserve">
зыту (мұз   жұмыстар                  факторлар             бір рет </w:t>
      </w:r>
      <w:r>
        <w:br/>
      </w:r>
      <w:r>
        <w:rPr>
          <w:rFonts w:ascii="Times New Roman"/>
          <w:b w:val="false"/>
          <w:i w:val="false"/>
          <w:color w:val="000000"/>
          <w:sz w:val="28"/>
        </w:rPr>
        <w:t xml:space="preserve">
дайындау                              -химиялық заттар: </w:t>
      </w:r>
      <w:r>
        <w:br/>
      </w:r>
      <w:r>
        <w:rPr>
          <w:rFonts w:ascii="Times New Roman"/>
          <w:b w:val="false"/>
          <w:i w:val="false"/>
          <w:color w:val="000000"/>
          <w:sz w:val="28"/>
        </w:rPr>
        <w:t xml:space="preserve">
зауытының) </w:t>
      </w:r>
      <w:r>
        <w:br/>
      </w:r>
      <w:r>
        <w:rPr>
          <w:rFonts w:ascii="Times New Roman"/>
          <w:b w:val="false"/>
          <w:i w:val="false"/>
          <w:color w:val="000000"/>
          <w:sz w:val="28"/>
        </w:rPr>
        <w:t xml:space="preserve">
пункттері. </w:t>
      </w:r>
      <w:r>
        <w:br/>
      </w:r>
      <w:r>
        <w:rPr>
          <w:rFonts w:ascii="Times New Roman"/>
          <w:b w:val="false"/>
          <w:i w:val="false"/>
          <w:color w:val="000000"/>
          <w:sz w:val="28"/>
        </w:rPr>
        <w:t xml:space="preserve">
нің меха. </w:t>
      </w:r>
      <w:r>
        <w:br/>
      </w:r>
      <w:r>
        <w:rPr>
          <w:rFonts w:ascii="Times New Roman"/>
          <w:b w:val="false"/>
          <w:i w:val="false"/>
          <w:color w:val="000000"/>
          <w:sz w:val="28"/>
        </w:rPr>
        <w:t xml:space="preserve">
никтері </w:t>
      </w:r>
      <w:r>
        <w:br/>
      </w:r>
      <w:r>
        <w:rPr>
          <w:rFonts w:ascii="Times New Roman"/>
          <w:b w:val="false"/>
          <w:i w:val="false"/>
          <w:color w:val="000000"/>
          <w:sz w:val="28"/>
        </w:rPr>
        <w:t xml:space="preserve">
(жұмысшы. </w:t>
      </w:r>
      <w:r>
        <w:br/>
      </w:r>
      <w:r>
        <w:rPr>
          <w:rFonts w:ascii="Times New Roman"/>
          <w:b w:val="false"/>
          <w:i w:val="false"/>
          <w:color w:val="000000"/>
          <w:sz w:val="28"/>
        </w:rPr>
        <w:t xml:space="preserve">
лары), </w:t>
      </w:r>
      <w:r>
        <w:br/>
      </w:r>
      <w:r>
        <w:rPr>
          <w:rFonts w:ascii="Times New Roman"/>
          <w:b w:val="false"/>
          <w:i w:val="false"/>
          <w:color w:val="000000"/>
          <w:sz w:val="28"/>
        </w:rPr>
        <w:t xml:space="preserve">
техниктері </w:t>
      </w:r>
      <w:r>
        <w:br/>
      </w:r>
      <w:r>
        <w:rPr>
          <w:rFonts w:ascii="Times New Roman"/>
          <w:b w:val="false"/>
          <w:i w:val="false"/>
          <w:color w:val="000000"/>
          <w:sz w:val="28"/>
        </w:rPr>
        <w:t xml:space="preserve">
83.Орта.    -жолаушы поездары         -жарақат алу қауіпі   24 айда </w:t>
      </w:r>
      <w:r>
        <w:br/>
      </w:r>
      <w:r>
        <w:rPr>
          <w:rFonts w:ascii="Times New Roman"/>
          <w:b w:val="false"/>
          <w:i w:val="false"/>
          <w:color w:val="000000"/>
          <w:sz w:val="28"/>
        </w:rPr>
        <w:t xml:space="preserve">
лықтанды.                             бар факторлар:        бір рет </w:t>
      </w:r>
      <w:r>
        <w:br/>
      </w:r>
      <w:r>
        <w:rPr>
          <w:rFonts w:ascii="Times New Roman"/>
          <w:b w:val="false"/>
          <w:i w:val="false"/>
          <w:color w:val="000000"/>
          <w:sz w:val="28"/>
        </w:rPr>
        <w:t xml:space="preserve">
рылған                                қозғалыстағы поездар </w:t>
      </w:r>
      <w:r>
        <w:br/>
      </w:r>
      <w:r>
        <w:rPr>
          <w:rFonts w:ascii="Times New Roman"/>
          <w:b w:val="false"/>
          <w:i w:val="false"/>
          <w:color w:val="000000"/>
          <w:sz w:val="28"/>
        </w:rPr>
        <w:t xml:space="preserve">
энергиямен                            құрамы </w:t>
      </w:r>
      <w:r>
        <w:br/>
      </w:r>
      <w:r>
        <w:rPr>
          <w:rFonts w:ascii="Times New Roman"/>
          <w:b w:val="false"/>
          <w:i w:val="false"/>
          <w:color w:val="000000"/>
          <w:sz w:val="28"/>
        </w:rPr>
        <w:t xml:space="preserve">
қамтамасыз                            -діріл </w:t>
      </w:r>
      <w:r>
        <w:br/>
      </w:r>
      <w:r>
        <w:rPr>
          <w:rFonts w:ascii="Times New Roman"/>
          <w:b w:val="false"/>
          <w:i w:val="false"/>
          <w:color w:val="000000"/>
          <w:sz w:val="28"/>
        </w:rPr>
        <w:t xml:space="preserve">
етілетін </w:t>
      </w:r>
      <w:r>
        <w:br/>
      </w:r>
      <w:r>
        <w:rPr>
          <w:rFonts w:ascii="Times New Roman"/>
          <w:b w:val="false"/>
          <w:i w:val="false"/>
          <w:color w:val="000000"/>
          <w:sz w:val="28"/>
        </w:rPr>
        <w:t xml:space="preserve">
жолаушылар </w:t>
      </w:r>
      <w:r>
        <w:br/>
      </w:r>
      <w:r>
        <w:rPr>
          <w:rFonts w:ascii="Times New Roman"/>
          <w:b w:val="false"/>
          <w:i w:val="false"/>
          <w:color w:val="000000"/>
          <w:sz w:val="28"/>
        </w:rPr>
        <w:t xml:space="preserve">
поездары. </w:t>
      </w:r>
      <w:r>
        <w:br/>
      </w:r>
      <w:r>
        <w:rPr>
          <w:rFonts w:ascii="Times New Roman"/>
          <w:b w:val="false"/>
          <w:i w:val="false"/>
          <w:color w:val="000000"/>
          <w:sz w:val="28"/>
        </w:rPr>
        <w:t xml:space="preserve">
ның меха. </w:t>
      </w:r>
      <w:r>
        <w:br/>
      </w:r>
      <w:r>
        <w:rPr>
          <w:rFonts w:ascii="Times New Roman"/>
          <w:b w:val="false"/>
          <w:i w:val="false"/>
          <w:color w:val="000000"/>
          <w:sz w:val="28"/>
        </w:rPr>
        <w:t xml:space="preserve">
никтері </w:t>
      </w:r>
      <w:r>
        <w:br/>
      </w:r>
      <w:r>
        <w:rPr>
          <w:rFonts w:ascii="Times New Roman"/>
          <w:b w:val="false"/>
          <w:i w:val="false"/>
          <w:color w:val="000000"/>
          <w:sz w:val="28"/>
        </w:rPr>
        <w:t xml:space="preserve">
84.Рефри.   -вагондық                 -жарақат алу қауіпі   24 айда </w:t>
      </w:r>
      <w:r>
        <w:br/>
      </w:r>
      <w:r>
        <w:rPr>
          <w:rFonts w:ascii="Times New Roman"/>
          <w:b w:val="false"/>
          <w:i w:val="false"/>
          <w:color w:val="000000"/>
          <w:sz w:val="28"/>
        </w:rPr>
        <w:t xml:space="preserve">
жераторлық                            бар факторлар:        бір рет </w:t>
      </w:r>
      <w:r>
        <w:br/>
      </w:r>
      <w:r>
        <w:rPr>
          <w:rFonts w:ascii="Times New Roman"/>
          <w:b w:val="false"/>
          <w:i w:val="false"/>
          <w:color w:val="000000"/>
          <w:sz w:val="28"/>
        </w:rPr>
        <w:t xml:space="preserve">
секциялар.                            қозғалыстағы поездар </w:t>
      </w:r>
      <w:r>
        <w:br/>
      </w:r>
      <w:r>
        <w:rPr>
          <w:rFonts w:ascii="Times New Roman"/>
          <w:b w:val="false"/>
          <w:i w:val="false"/>
          <w:color w:val="000000"/>
          <w:sz w:val="28"/>
        </w:rPr>
        <w:t xml:space="preserve">
дың меха.                             құрамы </w:t>
      </w:r>
      <w:r>
        <w:br/>
      </w:r>
      <w:r>
        <w:rPr>
          <w:rFonts w:ascii="Times New Roman"/>
          <w:b w:val="false"/>
          <w:i w:val="false"/>
          <w:color w:val="000000"/>
          <w:sz w:val="28"/>
        </w:rPr>
        <w:t xml:space="preserve">
никтері                               -діріл </w:t>
      </w:r>
      <w:r>
        <w:br/>
      </w:r>
      <w:r>
        <w:rPr>
          <w:rFonts w:ascii="Times New Roman"/>
          <w:b w:val="false"/>
          <w:i w:val="false"/>
          <w:color w:val="000000"/>
          <w:sz w:val="28"/>
        </w:rPr>
        <w:t xml:space="preserve">
                                      химиялық заттар: </w:t>
      </w:r>
      <w:r>
        <w:br/>
      </w:r>
      <w:r>
        <w:rPr>
          <w:rFonts w:ascii="Times New Roman"/>
          <w:b w:val="false"/>
          <w:i w:val="false"/>
          <w:color w:val="000000"/>
          <w:sz w:val="28"/>
        </w:rPr>
        <w:t xml:space="preserve">
                                      аммиак, майлы </w:t>
      </w:r>
      <w:r>
        <w:br/>
      </w:r>
      <w:r>
        <w:rPr>
          <w:rFonts w:ascii="Times New Roman"/>
          <w:b w:val="false"/>
          <w:i w:val="false"/>
          <w:color w:val="000000"/>
          <w:sz w:val="28"/>
        </w:rPr>
        <w:t xml:space="preserve">
                                      аэрозоль </w:t>
      </w:r>
      <w:r>
        <w:br/>
      </w:r>
      <w:r>
        <w:rPr>
          <w:rFonts w:ascii="Times New Roman"/>
          <w:b w:val="false"/>
          <w:i w:val="false"/>
          <w:color w:val="000000"/>
          <w:sz w:val="28"/>
        </w:rPr>
        <w:t xml:space="preserve">
85.Қозға.   -вагондық                 -қолайсыз микро.      24 айда </w:t>
      </w:r>
      <w:r>
        <w:br/>
      </w:r>
      <w:r>
        <w:rPr>
          <w:rFonts w:ascii="Times New Roman"/>
          <w:b w:val="false"/>
          <w:i w:val="false"/>
          <w:color w:val="000000"/>
          <w:sz w:val="28"/>
        </w:rPr>
        <w:t xml:space="preserve">
лыстағы                               климаттық факторлар   бір рет </w:t>
      </w:r>
      <w:r>
        <w:br/>
      </w:r>
      <w:r>
        <w:rPr>
          <w:rFonts w:ascii="Times New Roman"/>
          <w:b w:val="false"/>
          <w:i w:val="false"/>
          <w:color w:val="000000"/>
          <w:sz w:val="28"/>
        </w:rPr>
        <w:t xml:space="preserve">
поезд                                 -химиялық заттар: </w:t>
      </w:r>
      <w:r>
        <w:br/>
      </w:r>
      <w:r>
        <w:rPr>
          <w:rFonts w:ascii="Times New Roman"/>
          <w:b w:val="false"/>
          <w:i w:val="false"/>
          <w:color w:val="000000"/>
          <w:sz w:val="28"/>
        </w:rPr>
        <w:t xml:space="preserve">
составын                              аммиак, майлы </w:t>
      </w:r>
      <w:r>
        <w:br/>
      </w:r>
      <w:r>
        <w:rPr>
          <w:rFonts w:ascii="Times New Roman"/>
          <w:b w:val="false"/>
          <w:i w:val="false"/>
          <w:color w:val="000000"/>
          <w:sz w:val="28"/>
        </w:rPr>
        <w:t xml:space="preserve">
жуушылар                              аэрозоль </w:t>
      </w:r>
      <w:r>
        <w:br/>
      </w:r>
      <w:r>
        <w:rPr>
          <w:rFonts w:ascii="Times New Roman"/>
          <w:b w:val="false"/>
          <w:i w:val="false"/>
          <w:color w:val="000000"/>
          <w:sz w:val="28"/>
        </w:rPr>
        <w:t xml:space="preserve">
-тазалау. </w:t>
      </w:r>
      <w:r>
        <w:br/>
      </w:r>
      <w:r>
        <w:rPr>
          <w:rFonts w:ascii="Times New Roman"/>
          <w:b w:val="false"/>
          <w:i w:val="false"/>
          <w:color w:val="000000"/>
          <w:sz w:val="28"/>
        </w:rPr>
        <w:t xml:space="preserve">
шылар </w:t>
      </w:r>
      <w:r>
        <w:br/>
      </w:r>
      <w:r>
        <w:rPr>
          <w:rFonts w:ascii="Times New Roman"/>
          <w:b w:val="false"/>
          <w:i w:val="false"/>
          <w:color w:val="000000"/>
          <w:sz w:val="28"/>
        </w:rPr>
        <w:t xml:space="preserve">
86.Қозға.   -локомативтік шаруашылық  -химиялық заттар      24 айда </w:t>
      </w:r>
      <w:r>
        <w:br/>
      </w:r>
      <w:r>
        <w:rPr>
          <w:rFonts w:ascii="Times New Roman"/>
          <w:b w:val="false"/>
          <w:i w:val="false"/>
          <w:color w:val="000000"/>
          <w:sz w:val="28"/>
        </w:rPr>
        <w:t xml:space="preserve">
лыстағы                               -денеге шамадан тыс   бір рет </w:t>
      </w:r>
      <w:r>
        <w:br/>
      </w:r>
      <w:r>
        <w:rPr>
          <w:rFonts w:ascii="Times New Roman"/>
          <w:b w:val="false"/>
          <w:i w:val="false"/>
          <w:color w:val="000000"/>
          <w:sz w:val="28"/>
        </w:rPr>
        <w:t xml:space="preserve">
поезд                                 түсетін жүктеме </w:t>
      </w:r>
      <w:r>
        <w:br/>
      </w:r>
      <w:r>
        <w:rPr>
          <w:rFonts w:ascii="Times New Roman"/>
          <w:b w:val="false"/>
          <w:i w:val="false"/>
          <w:color w:val="000000"/>
          <w:sz w:val="28"/>
        </w:rPr>
        <w:t xml:space="preserve">
составын                              -қолайсыз климаттық </w:t>
      </w:r>
      <w:r>
        <w:br/>
      </w:r>
      <w:r>
        <w:rPr>
          <w:rFonts w:ascii="Times New Roman"/>
          <w:b w:val="false"/>
          <w:i w:val="false"/>
          <w:color w:val="000000"/>
          <w:sz w:val="28"/>
        </w:rPr>
        <w:t xml:space="preserve">
жуушылар                              факторлар </w:t>
      </w:r>
      <w:r>
        <w:br/>
      </w:r>
      <w:r>
        <w:rPr>
          <w:rFonts w:ascii="Times New Roman"/>
          <w:b w:val="false"/>
          <w:i w:val="false"/>
          <w:color w:val="000000"/>
          <w:sz w:val="28"/>
        </w:rPr>
        <w:t xml:space="preserve">
-тазалау.                             -патогендік микро. </w:t>
      </w:r>
      <w:r>
        <w:br/>
      </w:r>
      <w:r>
        <w:rPr>
          <w:rFonts w:ascii="Times New Roman"/>
          <w:b w:val="false"/>
          <w:i w:val="false"/>
          <w:color w:val="000000"/>
          <w:sz w:val="28"/>
        </w:rPr>
        <w:t xml:space="preserve">
шылар                                 организмдер </w:t>
      </w:r>
      <w:r>
        <w:br/>
      </w:r>
      <w:r>
        <w:rPr>
          <w:rFonts w:ascii="Times New Roman"/>
          <w:b w:val="false"/>
          <w:i w:val="false"/>
          <w:color w:val="000000"/>
          <w:sz w:val="28"/>
        </w:rPr>
        <w:t xml:space="preserve">
87.Арнайы   -локомативтік             -химиялық заттар:     24 айда </w:t>
      </w:r>
      <w:r>
        <w:br/>
      </w:r>
      <w:r>
        <w:rPr>
          <w:rFonts w:ascii="Times New Roman"/>
          <w:b w:val="false"/>
          <w:i w:val="false"/>
          <w:color w:val="000000"/>
          <w:sz w:val="28"/>
        </w:rPr>
        <w:t xml:space="preserve">
жұмыс       -вагондық                 оның ішінде           бір рет </w:t>
      </w:r>
      <w:r>
        <w:br/>
      </w:r>
      <w:r>
        <w:rPr>
          <w:rFonts w:ascii="Times New Roman"/>
          <w:b w:val="false"/>
          <w:i w:val="false"/>
          <w:color w:val="000000"/>
          <w:sz w:val="28"/>
        </w:rPr>
        <w:t xml:space="preserve">
киімдерін   -жол бойы                 трихлорэтилен, </w:t>
      </w:r>
      <w:r>
        <w:br/>
      </w:r>
      <w:r>
        <w:rPr>
          <w:rFonts w:ascii="Times New Roman"/>
          <w:b w:val="false"/>
          <w:i w:val="false"/>
          <w:color w:val="000000"/>
          <w:sz w:val="28"/>
        </w:rPr>
        <w:t xml:space="preserve">
жуатын      -қозғалыстағы поездар     перхлорэтилен </w:t>
      </w:r>
      <w:r>
        <w:br/>
      </w:r>
      <w:r>
        <w:rPr>
          <w:rFonts w:ascii="Times New Roman"/>
          <w:b w:val="false"/>
          <w:i w:val="false"/>
          <w:color w:val="000000"/>
          <w:sz w:val="28"/>
        </w:rPr>
        <w:t xml:space="preserve">
және        құрамын және қосалқы      -қолайсыз микро. </w:t>
      </w:r>
      <w:r>
        <w:br/>
      </w:r>
      <w:r>
        <w:rPr>
          <w:rFonts w:ascii="Times New Roman"/>
          <w:b w:val="false"/>
          <w:i w:val="false"/>
          <w:color w:val="000000"/>
          <w:sz w:val="28"/>
        </w:rPr>
        <w:t xml:space="preserve">
жөндейтін   бөлшектерді жөндеу        климаттық </w:t>
      </w:r>
      <w:r>
        <w:br/>
      </w:r>
      <w:r>
        <w:rPr>
          <w:rFonts w:ascii="Times New Roman"/>
          <w:b w:val="false"/>
          <w:i w:val="false"/>
          <w:color w:val="000000"/>
          <w:sz w:val="28"/>
        </w:rPr>
        <w:t xml:space="preserve">
жұмысшылар                            факторлар </w:t>
      </w:r>
      <w:r>
        <w:br/>
      </w:r>
      <w:r>
        <w:rPr>
          <w:rFonts w:ascii="Times New Roman"/>
          <w:b w:val="false"/>
          <w:i w:val="false"/>
          <w:color w:val="000000"/>
          <w:sz w:val="28"/>
        </w:rPr>
        <w:t xml:space="preserve">
88.Қозға.   -вагондық                 -денеге шамадан тыс   24 айда </w:t>
      </w:r>
      <w:r>
        <w:br/>
      </w:r>
      <w:r>
        <w:rPr>
          <w:rFonts w:ascii="Times New Roman"/>
          <w:b w:val="false"/>
          <w:i w:val="false"/>
          <w:color w:val="000000"/>
          <w:sz w:val="28"/>
        </w:rPr>
        <w:t xml:space="preserve">
лыстағы                               түсетін жүктеме       бір рет </w:t>
      </w:r>
      <w:r>
        <w:br/>
      </w:r>
      <w:r>
        <w:rPr>
          <w:rFonts w:ascii="Times New Roman"/>
          <w:b w:val="false"/>
          <w:i w:val="false"/>
          <w:color w:val="000000"/>
          <w:sz w:val="28"/>
        </w:rPr>
        <w:t xml:space="preserve">
поезд                                 химиялық заттар: </w:t>
      </w:r>
      <w:r>
        <w:br/>
      </w:r>
      <w:r>
        <w:rPr>
          <w:rFonts w:ascii="Times New Roman"/>
          <w:b w:val="false"/>
          <w:i w:val="false"/>
          <w:color w:val="000000"/>
          <w:sz w:val="28"/>
        </w:rPr>
        <w:t xml:space="preserve">
составын                              химиялық қауіпті </w:t>
      </w:r>
      <w:r>
        <w:br/>
      </w:r>
      <w:r>
        <w:rPr>
          <w:rFonts w:ascii="Times New Roman"/>
          <w:b w:val="false"/>
          <w:i w:val="false"/>
          <w:color w:val="000000"/>
          <w:sz w:val="28"/>
        </w:rPr>
        <w:t xml:space="preserve">
жуушылар                              жүктер </w:t>
      </w:r>
      <w:r>
        <w:br/>
      </w:r>
      <w:r>
        <w:rPr>
          <w:rFonts w:ascii="Times New Roman"/>
          <w:b w:val="false"/>
          <w:i w:val="false"/>
          <w:color w:val="000000"/>
          <w:sz w:val="28"/>
        </w:rPr>
        <w:t xml:space="preserve">
-тазалау.                             -қолайсыз микро. </w:t>
      </w:r>
      <w:r>
        <w:br/>
      </w:r>
      <w:r>
        <w:rPr>
          <w:rFonts w:ascii="Times New Roman"/>
          <w:b w:val="false"/>
          <w:i w:val="false"/>
          <w:color w:val="000000"/>
          <w:sz w:val="28"/>
        </w:rPr>
        <w:t xml:space="preserve">
шылар                                 климаттық факторлар </w:t>
      </w:r>
      <w:r>
        <w:br/>
      </w:r>
      <w:r>
        <w:rPr>
          <w:rFonts w:ascii="Times New Roman"/>
          <w:b w:val="false"/>
          <w:i w:val="false"/>
          <w:color w:val="000000"/>
          <w:sz w:val="28"/>
        </w:rPr>
        <w:t xml:space="preserve">
                                      -патогендік микро. </w:t>
      </w:r>
      <w:r>
        <w:br/>
      </w:r>
      <w:r>
        <w:rPr>
          <w:rFonts w:ascii="Times New Roman"/>
          <w:b w:val="false"/>
          <w:i w:val="false"/>
          <w:color w:val="000000"/>
          <w:sz w:val="28"/>
        </w:rPr>
        <w:t xml:space="preserve">
                                      организмдер, </w:t>
      </w:r>
      <w:r>
        <w:br/>
      </w:r>
      <w:r>
        <w:rPr>
          <w:rFonts w:ascii="Times New Roman"/>
          <w:b w:val="false"/>
          <w:i w:val="false"/>
          <w:color w:val="000000"/>
          <w:sz w:val="28"/>
        </w:rPr>
        <w:t xml:space="preserve">
                                      паразиттер </w:t>
      </w:r>
      <w:r>
        <w:br/>
      </w:r>
      <w:r>
        <w:rPr>
          <w:rFonts w:ascii="Times New Roman"/>
          <w:b w:val="false"/>
          <w:i w:val="false"/>
          <w:color w:val="000000"/>
          <w:sz w:val="28"/>
        </w:rPr>
        <w:t xml:space="preserve">
89.Жолды    -жол бойы                 -жарақат алу қауіпі   12 айда </w:t>
      </w:r>
      <w:r>
        <w:br/>
      </w:r>
      <w:r>
        <w:rPr>
          <w:rFonts w:ascii="Times New Roman"/>
          <w:b w:val="false"/>
          <w:i w:val="false"/>
          <w:color w:val="000000"/>
          <w:sz w:val="28"/>
        </w:rPr>
        <w:t xml:space="preserve">
күнде.                                бар факторлар:        бір рет </w:t>
      </w:r>
      <w:r>
        <w:br/>
      </w:r>
      <w:r>
        <w:rPr>
          <w:rFonts w:ascii="Times New Roman"/>
          <w:b w:val="false"/>
          <w:i w:val="false"/>
          <w:color w:val="000000"/>
          <w:sz w:val="28"/>
        </w:rPr>
        <w:t xml:space="preserve">
лікті                                 қозғалыстағы </w:t>
      </w:r>
      <w:r>
        <w:br/>
      </w:r>
      <w:r>
        <w:rPr>
          <w:rFonts w:ascii="Times New Roman"/>
          <w:b w:val="false"/>
          <w:i w:val="false"/>
          <w:color w:val="000000"/>
          <w:sz w:val="28"/>
        </w:rPr>
        <w:t xml:space="preserve">
жұмыс                                 поездар құрамы </w:t>
      </w:r>
      <w:r>
        <w:br/>
      </w:r>
      <w:r>
        <w:rPr>
          <w:rFonts w:ascii="Times New Roman"/>
          <w:b w:val="false"/>
          <w:i w:val="false"/>
          <w:color w:val="000000"/>
          <w:sz w:val="28"/>
        </w:rPr>
        <w:t xml:space="preserve">
бабында                               -діріл </w:t>
      </w:r>
      <w:r>
        <w:br/>
      </w:r>
      <w:r>
        <w:rPr>
          <w:rFonts w:ascii="Times New Roman"/>
          <w:b w:val="false"/>
          <w:i w:val="false"/>
          <w:color w:val="000000"/>
          <w:sz w:val="28"/>
        </w:rPr>
        <w:t xml:space="preserve">
ұстайтын,                             -тозаң: балластық, </w:t>
      </w:r>
      <w:r>
        <w:br/>
      </w:r>
      <w:r>
        <w:rPr>
          <w:rFonts w:ascii="Times New Roman"/>
          <w:b w:val="false"/>
          <w:i w:val="false"/>
          <w:color w:val="000000"/>
          <w:sz w:val="28"/>
        </w:rPr>
        <w:t xml:space="preserve">
күрделі,                              құрамында кварцы, </w:t>
      </w:r>
      <w:r>
        <w:br/>
      </w:r>
      <w:r>
        <w:rPr>
          <w:rFonts w:ascii="Times New Roman"/>
          <w:b w:val="false"/>
          <w:i w:val="false"/>
          <w:color w:val="000000"/>
          <w:sz w:val="28"/>
        </w:rPr>
        <w:t xml:space="preserve">
орташа,                               гербициды бар, </w:t>
      </w:r>
      <w:r>
        <w:br/>
      </w:r>
      <w:r>
        <w:rPr>
          <w:rFonts w:ascii="Times New Roman"/>
          <w:b w:val="false"/>
          <w:i w:val="false"/>
          <w:color w:val="000000"/>
          <w:sz w:val="28"/>
        </w:rPr>
        <w:t xml:space="preserve">
көтерме                               астбестік </w:t>
      </w:r>
      <w:r>
        <w:br/>
      </w:r>
      <w:r>
        <w:rPr>
          <w:rFonts w:ascii="Times New Roman"/>
          <w:b w:val="false"/>
          <w:i w:val="false"/>
          <w:color w:val="000000"/>
          <w:sz w:val="28"/>
        </w:rPr>
        <w:t xml:space="preserve">
жөндеу                                -патогендік микро. </w:t>
      </w:r>
      <w:r>
        <w:br/>
      </w:r>
      <w:r>
        <w:rPr>
          <w:rFonts w:ascii="Times New Roman"/>
          <w:b w:val="false"/>
          <w:i w:val="false"/>
          <w:color w:val="000000"/>
          <w:sz w:val="28"/>
        </w:rPr>
        <w:t xml:space="preserve">
жұмыс.                                организмдер: </w:t>
      </w:r>
      <w:r>
        <w:br/>
      </w:r>
      <w:r>
        <w:rPr>
          <w:rFonts w:ascii="Times New Roman"/>
          <w:b w:val="false"/>
          <w:i w:val="false"/>
          <w:color w:val="000000"/>
          <w:sz w:val="28"/>
        </w:rPr>
        <w:t xml:space="preserve">
тарын                                 сіреспенің, газды </w:t>
      </w:r>
      <w:r>
        <w:br/>
      </w:r>
      <w:r>
        <w:rPr>
          <w:rFonts w:ascii="Times New Roman"/>
          <w:b w:val="false"/>
          <w:i w:val="false"/>
          <w:color w:val="000000"/>
          <w:sz w:val="28"/>
        </w:rPr>
        <w:t xml:space="preserve">
жүргі.                                гангренаның, </w:t>
      </w:r>
      <w:r>
        <w:br/>
      </w:r>
      <w:r>
        <w:rPr>
          <w:rFonts w:ascii="Times New Roman"/>
          <w:b w:val="false"/>
          <w:i w:val="false"/>
          <w:color w:val="000000"/>
          <w:sz w:val="28"/>
        </w:rPr>
        <w:t xml:space="preserve">
зетін жол                             ішек жұқпасының, </w:t>
      </w:r>
      <w:r>
        <w:br/>
      </w:r>
      <w:r>
        <w:rPr>
          <w:rFonts w:ascii="Times New Roman"/>
          <w:b w:val="false"/>
          <w:i w:val="false"/>
          <w:color w:val="000000"/>
          <w:sz w:val="28"/>
        </w:rPr>
        <w:t xml:space="preserve">
монтерлері                            ішек құрты жұмырт. </w:t>
      </w:r>
      <w:r>
        <w:br/>
      </w:r>
      <w:r>
        <w:rPr>
          <w:rFonts w:ascii="Times New Roman"/>
          <w:b w:val="false"/>
          <w:i w:val="false"/>
          <w:color w:val="000000"/>
          <w:sz w:val="28"/>
        </w:rPr>
        <w:t xml:space="preserve">
                                      қаларының </w:t>
      </w:r>
      <w:r>
        <w:br/>
      </w:r>
      <w:r>
        <w:rPr>
          <w:rFonts w:ascii="Times New Roman"/>
          <w:b w:val="false"/>
          <w:i w:val="false"/>
          <w:color w:val="000000"/>
          <w:sz w:val="28"/>
        </w:rPr>
        <w:t xml:space="preserve">
                                      -химиялық заттар: </w:t>
      </w:r>
      <w:r>
        <w:br/>
      </w:r>
      <w:r>
        <w:rPr>
          <w:rFonts w:ascii="Times New Roman"/>
          <w:b w:val="false"/>
          <w:i w:val="false"/>
          <w:color w:val="000000"/>
          <w:sz w:val="28"/>
        </w:rPr>
        <w:t xml:space="preserve">
                                      -денеге шамадан </w:t>
      </w:r>
      <w:r>
        <w:br/>
      </w:r>
      <w:r>
        <w:rPr>
          <w:rFonts w:ascii="Times New Roman"/>
          <w:b w:val="false"/>
          <w:i w:val="false"/>
          <w:color w:val="000000"/>
          <w:sz w:val="28"/>
        </w:rPr>
        <w:t xml:space="preserve">
                                      тыс түсетін жүктеме </w:t>
      </w:r>
      <w:r>
        <w:br/>
      </w:r>
      <w:r>
        <w:rPr>
          <w:rFonts w:ascii="Times New Roman"/>
          <w:b w:val="false"/>
          <w:i w:val="false"/>
          <w:color w:val="000000"/>
          <w:sz w:val="28"/>
        </w:rPr>
        <w:t xml:space="preserve">
                                      -қолайсыз климаттық </w:t>
      </w:r>
      <w:r>
        <w:br/>
      </w:r>
      <w:r>
        <w:rPr>
          <w:rFonts w:ascii="Times New Roman"/>
          <w:b w:val="false"/>
          <w:i w:val="false"/>
          <w:color w:val="000000"/>
          <w:sz w:val="28"/>
        </w:rPr>
        <w:t xml:space="preserve">
                                      факторлар </w:t>
      </w:r>
      <w:r>
        <w:br/>
      </w:r>
      <w:r>
        <w:rPr>
          <w:rFonts w:ascii="Times New Roman"/>
          <w:b w:val="false"/>
          <w:i w:val="false"/>
          <w:color w:val="000000"/>
          <w:sz w:val="28"/>
        </w:rPr>
        <w:t xml:space="preserve">
90.Металл   -локомативтік             -жарақат алу қауіпі   24 айда </w:t>
      </w:r>
      <w:r>
        <w:br/>
      </w:r>
      <w:r>
        <w:rPr>
          <w:rFonts w:ascii="Times New Roman"/>
          <w:b w:val="false"/>
          <w:i w:val="false"/>
          <w:color w:val="000000"/>
          <w:sz w:val="28"/>
        </w:rPr>
        <w:t xml:space="preserve">
өңдейтін    -вагондық                 бар факторлар         бір рет </w:t>
      </w:r>
      <w:r>
        <w:br/>
      </w:r>
      <w:r>
        <w:rPr>
          <w:rFonts w:ascii="Times New Roman"/>
          <w:b w:val="false"/>
          <w:i w:val="false"/>
          <w:color w:val="000000"/>
          <w:sz w:val="28"/>
        </w:rPr>
        <w:t xml:space="preserve">
станоктар.  -қозғалыстағы поездар </w:t>
      </w:r>
      <w:r>
        <w:br/>
      </w:r>
      <w:r>
        <w:rPr>
          <w:rFonts w:ascii="Times New Roman"/>
          <w:b w:val="false"/>
          <w:i w:val="false"/>
          <w:color w:val="000000"/>
          <w:sz w:val="28"/>
        </w:rPr>
        <w:t xml:space="preserve">
ды реттеу.  құрамын және қосалқы </w:t>
      </w:r>
      <w:r>
        <w:br/>
      </w:r>
      <w:r>
        <w:rPr>
          <w:rFonts w:ascii="Times New Roman"/>
          <w:b w:val="false"/>
          <w:i w:val="false"/>
          <w:color w:val="000000"/>
          <w:sz w:val="28"/>
        </w:rPr>
        <w:t xml:space="preserve">
шілер       бөлшектерді жөндеу </w:t>
      </w:r>
      <w:r>
        <w:br/>
      </w:r>
      <w:r>
        <w:rPr>
          <w:rFonts w:ascii="Times New Roman"/>
          <w:b w:val="false"/>
          <w:i w:val="false"/>
          <w:color w:val="000000"/>
          <w:sz w:val="28"/>
        </w:rPr>
        <w:t xml:space="preserve">
91.Жол      -жол бойы                 -жарақат алу қауіпі   24 айда </w:t>
      </w:r>
      <w:r>
        <w:br/>
      </w:r>
      <w:r>
        <w:rPr>
          <w:rFonts w:ascii="Times New Roman"/>
          <w:b w:val="false"/>
          <w:i w:val="false"/>
          <w:color w:val="000000"/>
          <w:sz w:val="28"/>
        </w:rPr>
        <w:t xml:space="preserve">
машина.                               бар факторлар         бір рет </w:t>
      </w:r>
      <w:r>
        <w:br/>
      </w:r>
      <w:r>
        <w:rPr>
          <w:rFonts w:ascii="Times New Roman"/>
          <w:b w:val="false"/>
          <w:i w:val="false"/>
          <w:color w:val="000000"/>
          <w:sz w:val="28"/>
        </w:rPr>
        <w:t xml:space="preserve">
ларын                                 -тозаң </w:t>
      </w:r>
      <w:r>
        <w:br/>
      </w:r>
      <w:r>
        <w:rPr>
          <w:rFonts w:ascii="Times New Roman"/>
          <w:b w:val="false"/>
          <w:i w:val="false"/>
          <w:color w:val="000000"/>
          <w:sz w:val="28"/>
        </w:rPr>
        <w:t xml:space="preserve">
реттеу.                               -патогенді микро. </w:t>
      </w:r>
      <w:r>
        <w:br/>
      </w:r>
      <w:r>
        <w:rPr>
          <w:rFonts w:ascii="Times New Roman"/>
          <w:b w:val="false"/>
          <w:i w:val="false"/>
          <w:color w:val="000000"/>
          <w:sz w:val="28"/>
        </w:rPr>
        <w:t xml:space="preserve">
шілер                                 организмдер: </w:t>
      </w:r>
      <w:r>
        <w:br/>
      </w:r>
      <w:r>
        <w:rPr>
          <w:rFonts w:ascii="Times New Roman"/>
          <w:b w:val="false"/>
          <w:i w:val="false"/>
          <w:color w:val="000000"/>
          <w:sz w:val="28"/>
        </w:rPr>
        <w:t xml:space="preserve">
                                      сіреспенің, газды </w:t>
      </w:r>
      <w:r>
        <w:br/>
      </w:r>
      <w:r>
        <w:rPr>
          <w:rFonts w:ascii="Times New Roman"/>
          <w:b w:val="false"/>
          <w:i w:val="false"/>
          <w:color w:val="000000"/>
          <w:sz w:val="28"/>
        </w:rPr>
        <w:t xml:space="preserve">
                                      гангренаның, ішек </w:t>
      </w:r>
      <w:r>
        <w:br/>
      </w:r>
      <w:r>
        <w:rPr>
          <w:rFonts w:ascii="Times New Roman"/>
          <w:b w:val="false"/>
          <w:i w:val="false"/>
          <w:color w:val="000000"/>
          <w:sz w:val="28"/>
        </w:rPr>
        <w:t xml:space="preserve">
                                      жұқпасының, ішек </w:t>
      </w:r>
      <w:r>
        <w:br/>
      </w:r>
      <w:r>
        <w:rPr>
          <w:rFonts w:ascii="Times New Roman"/>
          <w:b w:val="false"/>
          <w:i w:val="false"/>
          <w:color w:val="000000"/>
          <w:sz w:val="28"/>
        </w:rPr>
        <w:t xml:space="preserve">
                                      құрттары жұмыртқа. </w:t>
      </w:r>
      <w:r>
        <w:br/>
      </w:r>
      <w:r>
        <w:rPr>
          <w:rFonts w:ascii="Times New Roman"/>
          <w:b w:val="false"/>
          <w:i w:val="false"/>
          <w:color w:val="000000"/>
          <w:sz w:val="28"/>
        </w:rPr>
        <w:t xml:space="preserve">
                                      ларының </w:t>
      </w:r>
      <w:r>
        <w:br/>
      </w:r>
      <w:r>
        <w:rPr>
          <w:rFonts w:ascii="Times New Roman"/>
          <w:b w:val="false"/>
          <w:i w:val="false"/>
          <w:color w:val="000000"/>
          <w:sz w:val="28"/>
        </w:rPr>
        <w:t xml:space="preserve">
                                      -денеге шамадан тыс </w:t>
      </w:r>
      <w:r>
        <w:br/>
      </w:r>
      <w:r>
        <w:rPr>
          <w:rFonts w:ascii="Times New Roman"/>
          <w:b w:val="false"/>
          <w:i w:val="false"/>
          <w:color w:val="000000"/>
          <w:sz w:val="28"/>
        </w:rPr>
        <w:t xml:space="preserve">
                                      түсетін жүктеме </w:t>
      </w:r>
      <w:r>
        <w:br/>
      </w:r>
      <w:r>
        <w:rPr>
          <w:rFonts w:ascii="Times New Roman"/>
          <w:b w:val="false"/>
          <w:i w:val="false"/>
          <w:color w:val="000000"/>
          <w:sz w:val="28"/>
        </w:rPr>
        <w:t xml:space="preserve">
                                      -қолайсыз климаттық </w:t>
      </w:r>
      <w:r>
        <w:br/>
      </w:r>
      <w:r>
        <w:rPr>
          <w:rFonts w:ascii="Times New Roman"/>
          <w:b w:val="false"/>
          <w:i w:val="false"/>
          <w:color w:val="000000"/>
          <w:sz w:val="28"/>
        </w:rPr>
        <w:t xml:space="preserve">
                                      факторлар </w:t>
      </w:r>
      <w:r>
        <w:br/>
      </w:r>
      <w:r>
        <w:rPr>
          <w:rFonts w:ascii="Times New Roman"/>
          <w:b w:val="false"/>
          <w:i w:val="false"/>
          <w:color w:val="000000"/>
          <w:sz w:val="28"/>
        </w:rPr>
        <w:t xml:space="preserve">
92.Қоз.     -локомативтік             -химиялық заттар:     24 айда </w:t>
      </w:r>
      <w:r>
        <w:br/>
      </w:r>
      <w:r>
        <w:rPr>
          <w:rFonts w:ascii="Times New Roman"/>
          <w:b w:val="false"/>
          <w:i w:val="false"/>
          <w:color w:val="000000"/>
          <w:sz w:val="28"/>
        </w:rPr>
        <w:t xml:space="preserve">
ғалыстағы   -вагондық                 оның ішінде           бір рет </w:t>
      </w:r>
      <w:r>
        <w:br/>
      </w:r>
      <w:r>
        <w:rPr>
          <w:rFonts w:ascii="Times New Roman"/>
          <w:b w:val="false"/>
          <w:i w:val="false"/>
          <w:color w:val="000000"/>
          <w:sz w:val="28"/>
        </w:rPr>
        <w:t xml:space="preserve">
поездар     -қозғалыстағы поездар     жарық беруге </w:t>
      </w:r>
      <w:r>
        <w:br/>
      </w:r>
      <w:r>
        <w:rPr>
          <w:rFonts w:ascii="Times New Roman"/>
          <w:b w:val="false"/>
          <w:i w:val="false"/>
          <w:color w:val="000000"/>
          <w:sz w:val="28"/>
        </w:rPr>
        <w:t xml:space="preserve">
составын    құрамын, қосалқы          қолданатын керосин, </w:t>
      </w:r>
      <w:r>
        <w:br/>
      </w:r>
      <w:r>
        <w:rPr>
          <w:rFonts w:ascii="Times New Roman"/>
          <w:b w:val="false"/>
          <w:i w:val="false"/>
          <w:color w:val="000000"/>
          <w:sz w:val="28"/>
        </w:rPr>
        <w:t xml:space="preserve">
жуушылар    бөлшектерді жөндеу        дизельді жанармай, </w:t>
      </w:r>
      <w:r>
        <w:br/>
      </w:r>
      <w:r>
        <w:rPr>
          <w:rFonts w:ascii="Times New Roman"/>
          <w:b w:val="false"/>
          <w:i w:val="false"/>
          <w:color w:val="000000"/>
          <w:sz w:val="28"/>
        </w:rPr>
        <w:t xml:space="preserve">
-тазалау.                             синтетикалық </w:t>
      </w:r>
      <w:r>
        <w:br/>
      </w:r>
      <w:r>
        <w:rPr>
          <w:rFonts w:ascii="Times New Roman"/>
          <w:b w:val="false"/>
          <w:i w:val="false"/>
          <w:color w:val="000000"/>
          <w:sz w:val="28"/>
        </w:rPr>
        <w:t xml:space="preserve">
шылар                                 жуғыш заттар </w:t>
      </w:r>
      <w:r>
        <w:br/>
      </w:r>
      <w:r>
        <w:rPr>
          <w:rFonts w:ascii="Times New Roman"/>
          <w:b w:val="false"/>
          <w:i w:val="false"/>
          <w:color w:val="000000"/>
          <w:sz w:val="28"/>
        </w:rPr>
        <w:t xml:space="preserve">
                                      -денеге шамадан </w:t>
      </w:r>
      <w:r>
        <w:br/>
      </w:r>
      <w:r>
        <w:rPr>
          <w:rFonts w:ascii="Times New Roman"/>
          <w:b w:val="false"/>
          <w:i w:val="false"/>
          <w:color w:val="000000"/>
          <w:sz w:val="28"/>
        </w:rPr>
        <w:t xml:space="preserve">
                                      тыс түсетін жүктеме </w:t>
      </w:r>
      <w:r>
        <w:br/>
      </w:r>
      <w:r>
        <w:rPr>
          <w:rFonts w:ascii="Times New Roman"/>
          <w:b w:val="false"/>
          <w:i w:val="false"/>
          <w:color w:val="000000"/>
          <w:sz w:val="28"/>
        </w:rPr>
        <w:t xml:space="preserve">
93.Зарар.   -жүкке арналған және      -химиялық заттар:     12 айда </w:t>
      </w:r>
      <w:r>
        <w:br/>
      </w:r>
      <w:r>
        <w:rPr>
          <w:rFonts w:ascii="Times New Roman"/>
          <w:b w:val="false"/>
          <w:i w:val="false"/>
          <w:color w:val="000000"/>
          <w:sz w:val="28"/>
        </w:rPr>
        <w:t xml:space="preserve">
сызданды.   коммерциялық жұмыстар     пестицидтер және т.б  бір рет </w:t>
      </w:r>
      <w:r>
        <w:br/>
      </w:r>
      <w:r>
        <w:rPr>
          <w:rFonts w:ascii="Times New Roman"/>
          <w:b w:val="false"/>
          <w:i w:val="false"/>
          <w:color w:val="000000"/>
          <w:sz w:val="28"/>
        </w:rPr>
        <w:t xml:space="preserve">
ратын-жу.                             -патогенді микро. </w:t>
      </w:r>
      <w:r>
        <w:br/>
      </w:r>
      <w:r>
        <w:rPr>
          <w:rFonts w:ascii="Times New Roman"/>
          <w:b w:val="false"/>
          <w:i w:val="false"/>
          <w:color w:val="000000"/>
          <w:sz w:val="28"/>
        </w:rPr>
        <w:t xml:space="preserve">
атын стан.                            организмдер, ішек </w:t>
      </w:r>
      <w:r>
        <w:br/>
      </w:r>
      <w:r>
        <w:rPr>
          <w:rFonts w:ascii="Times New Roman"/>
          <w:b w:val="false"/>
          <w:i w:val="false"/>
          <w:color w:val="000000"/>
          <w:sz w:val="28"/>
        </w:rPr>
        <w:t xml:space="preserve">
салар мен                             құрты жұмыртқалары </w:t>
      </w:r>
      <w:r>
        <w:br/>
      </w:r>
      <w:r>
        <w:rPr>
          <w:rFonts w:ascii="Times New Roman"/>
          <w:b w:val="false"/>
          <w:i w:val="false"/>
          <w:color w:val="000000"/>
          <w:sz w:val="28"/>
        </w:rPr>
        <w:t xml:space="preserve">
пункттер. </w:t>
      </w:r>
      <w:r>
        <w:br/>
      </w:r>
      <w:r>
        <w:rPr>
          <w:rFonts w:ascii="Times New Roman"/>
          <w:b w:val="false"/>
          <w:i w:val="false"/>
          <w:color w:val="000000"/>
          <w:sz w:val="28"/>
        </w:rPr>
        <w:t xml:space="preserve">
дің бас. </w:t>
      </w:r>
      <w:r>
        <w:br/>
      </w:r>
      <w:r>
        <w:rPr>
          <w:rFonts w:ascii="Times New Roman"/>
          <w:b w:val="false"/>
          <w:i w:val="false"/>
          <w:color w:val="000000"/>
          <w:sz w:val="28"/>
        </w:rPr>
        <w:t xml:space="preserve">
тықтары </w:t>
      </w:r>
      <w:r>
        <w:br/>
      </w:r>
      <w:r>
        <w:rPr>
          <w:rFonts w:ascii="Times New Roman"/>
          <w:b w:val="false"/>
          <w:i w:val="false"/>
          <w:color w:val="000000"/>
          <w:sz w:val="28"/>
        </w:rPr>
        <w:t xml:space="preserve">
және жұ. </w:t>
      </w:r>
      <w:r>
        <w:br/>
      </w:r>
      <w:r>
        <w:rPr>
          <w:rFonts w:ascii="Times New Roman"/>
          <w:b w:val="false"/>
          <w:i w:val="false"/>
          <w:color w:val="000000"/>
          <w:sz w:val="28"/>
        </w:rPr>
        <w:t xml:space="preserve">
мысшылары </w:t>
      </w:r>
      <w:r>
        <w:br/>
      </w:r>
      <w:r>
        <w:rPr>
          <w:rFonts w:ascii="Times New Roman"/>
          <w:b w:val="false"/>
          <w:i w:val="false"/>
          <w:color w:val="000000"/>
          <w:sz w:val="28"/>
        </w:rPr>
        <w:t xml:space="preserve">
94.Жүкті    -жолаушы поездары         -денеге шамадан тыс   24 айда </w:t>
      </w:r>
      <w:r>
        <w:br/>
      </w:r>
      <w:r>
        <w:rPr>
          <w:rFonts w:ascii="Times New Roman"/>
          <w:b w:val="false"/>
          <w:i w:val="false"/>
          <w:color w:val="000000"/>
          <w:sz w:val="28"/>
        </w:rPr>
        <w:t xml:space="preserve">
таситындар,                           түсетін жүктеме       бір рет </w:t>
      </w:r>
      <w:r>
        <w:br/>
      </w:r>
      <w:r>
        <w:rPr>
          <w:rFonts w:ascii="Times New Roman"/>
          <w:b w:val="false"/>
          <w:i w:val="false"/>
          <w:color w:val="000000"/>
          <w:sz w:val="28"/>
        </w:rPr>
        <w:t xml:space="preserve">
қабылдап-                             -қолайсыз климаттық </w:t>
      </w:r>
      <w:r>
        <w:br/>
      </w:r>
      <w:r>
        <w:rPr>
          <w:rFonts w:ascii="Times New Roman"/>
          <w:b w:val="false"/>
          <w:i w:val="false"/>
          <w:color w:val="000000"/>
          <w:sz w:val="28"/>
        </w:rPr>
        <w:t xml:space="preserve">
өткізушілер                           факторлар </w:t>
      </w:r>
      <w:r>
        <w:br/>
      </w:r>
      <w:r>
        <w:rPr>
          <w:rFonts w:ascii="Times New Roman"/>
          <w:b w:val="false"/>
          <w:i w:val="false"/>
          <w:color w:val="000000"/>
          <w:sz w:val="28"/>
        </w:rPr>
        <w:t xml:space="preserve">
бақылау. </w:t>
      </w:r>
      <w:r>
        <w:br/>
      </w:r>
      <w:r>
        <w:rPr>
          <w:rFonts w:ascii="Times New Roman"/>
          <w:b w:val="false"/>
          <w:i w:val="false"/>
          <w:color w:val="000000"/>
          <w:sz w:val="28"/>
        </w:rPr>
        <w:t xml:space="preserve">
шылар </w:t>
      </w:r>
      <w:r>
        <w:br/>
      </w:r>
      <w:r>
        <w:rPr>
          <w:rFonts w:ascii="Times New Roman"/>
          <w:b w:val="false"/>
          <w:i w:val="false"/>
          <w:color w:val="000000"/>
          <w:sz w:val="28"/>
        </w:rPr>
        <w:t xml:space="preserve">
95.Қаптау.  -күрделі құрылыс          -тозаң                24 айда </w:t>
      </w:r>
      <w:r>
        <w:br/>
      </w:r>
      <w:r>
        <w:rPr>
          <w:rFonts w:ascii="Times New Roman"/>
          <w:b w:val="false"/>
          <w:i w:val="false"/>
          <w:color w:val="000000"/>
          <w:sz w:val="28"/>
        </w:rPr>
        <w:t xml:space="preserve">
шылар тақта -вагондық                 -химиялық заттар      бір рет </w:t>
      </w:r>
      <w:r>
        <w:br/>
      </w:r>
      <w:r>
        <w:rPr>
          <w:rFonts w:ascii="Times New Roman"/>
          <w:b w:val="false"/>
          <w:i w:val="false"/>
          <w:color w:val="000000"/>
          <w:sz w:val="28"/>
        </w:rPr>
        <w:t xml:space="preserve">
жапсырушы.                            -қолайсыз климаттық </w:t>
      </w:r>
      <w:r>
        <w:br/>
      </w:r>
      <w:r>
        <w:rPr>
          <w:rFonts w:ascii="Times New Roman"/>
          <w:b w:val="false"/>
          <w:i w:val="false"/>
          <w:color w:val="000000"/>
          <w:sz w:val="28"/>
        </w:rPr>
        <w:t xml:space="preserve">
лар, түс                              факторлар </w:t>
      </w:r>
      <w:r>
        <w:br/>
      </w:r>
      <w:r>
        <w:rPr>
          <w:rFonts w:ascii="Times New Roman"/>
          <w:b w:val="false"/>
          <w:i w:val="false"/>
          <w:color w:val="000000"/>
          <w:sz w:val="28"/>
        </w:rPr>
        <w:t xml:space="preserve">
қағаз </w:t>
      </w:r>
      <w:r>
        <w:br/>
      </w:r>
      <w:r>
        <w:rPr>
          <w:rFonts w:ascii="Times New Roman"/>
          <w:b w:val="false"/>
          <w:i w:val="false"/>
          <w:color w:val="000000"/>
          <w:sz w:val="28"/>
        </w:rPr>
        <w:t xml:space="preserve">
желімдеу. </w:t>
      </w:r>
      <w:r>
        <w:br/>
      </w:r>
      <w:r>
        <w:rPr>
          <w:rFonts w:ascii="Times New Roman"/>
          <w:b w:val="false"/>
          <w:i w:val="false"/>
          <w:color w:val="000000"/>
          <w:sz w:val="28"/>
        </w:rPr>
        <w:t xml:space="preserve">
шілер </w:t>
      </w:r>
      <w:r>
        <w:br/>
      </w:r>
      <w:r>
        <w:rPr>
          <w:rFonts w:ascii="Times New Roman"/>
          <w:b w:val="false"/>
          <w:i w:val="false"/>
          <w:color w:val="000000"/>
          <w:sz w:val="28"/>
        </w:rPr>
        <w:t xml:space="preserve">
96.Темір    -жол бойы                 -жарақат алу қауіпі  екі жылда </w:t>
      </w:r>
      <w:r>
        <w:br/>
      </w:r>
      <w:r>
        <w:rPr>
          <w:rFonts w:ascii="Times New Roman"/>
          <w:b w:val="false"/>
          <w:i w:val="false"/>
          <w:color w:val="000000"/>
          <w:sz w:val="28"/>
        </w:rPr>
        <w:t xml:space="preserve">
жолдарды,                             бар факторлар,        1 рет </w:t>
      </w:r>
      <w:r>
        <w:br/>
      </w:r>
      <w:r>
        <w:rPr>
          <w:rFonts w:ascii="Times New Roman"/>
          <w:b w:val="false"/>
          <w:i w:val="false"/>
          <w:color w:val="000000"/>
          <w:sz w:val="28"/>
        </w:rPr>
        <w:t xml:space="preserve">
көпірлерді                            қозғалыстағы поездар </w:t>
      </w:r>
      <w:r>
        <w:br/>
      </w:r>
      <w:r>
        <w:rPr>
          <w:rFonts w:ascii="Times New Roman"/>
          <w:b w:val="false"/>
          <w:i w:val="false"/>
          <w:color w:val="000000"/>
          <w:sz w:val="28"/>
        </w:rPr>
        <w:t xml:space="preserve">
және басқа                            құрамы </w:t>
      </w:r>
      <w:r>
        <w:br/>
      </w:r>
      <w:r>
        <w:rPr>
          <w:rFonts w:ascii="Times New Roman"/>
          <w:b w:val="false"/>
          <w:i w:val="false"/>
          <w:color w:val="000000"/>
          <w:sz w:val="28"/>
        </w:rPr>
        <w:t xml:space="preserve">
да жасанды                            -денеге шамадан тыс </w:t>
      </w:r>
      <w:r>
        <w:br/>
      </w:r>
      <w:r>
        <w:rPr>
          <w:rFonts w:ascii="Times New Roman"/>
          <w:b w:val="false"/>
          <w:i w:val="false"/>
          <w:color w:val="000000"/>
          <w:sz w:val="28"/>
        </w:rPr>
        <w:t xml:space="preserve">
құрылғы.                              түсетін жүктеме </w:t>
      </w:r>
      <w:r>
        <w:br/>
      </w:r>
      <w:r>
        <w:rPr>
          <w:rFonts w:ascii="Times New Roman"/>
          <w:b w:val="false"/>
          <w:i w:val="false"/>
          <w:color w:val="000000"/>
          <w:sz w:val="28"/>
        </w:rPr>
        <w:t xml:space="preserve">
ларды,                                -патогенді микро. </w:t>
      </w:r>
      <w:r>
        <w:br/>
      </w:r>
      <w:r>
        <w:rPr>
          <w:rFonts w:ascii="Times New Roman"/>
          <w:b w:val="false"/>
          <w:i w:val="false"/>
          <w:color w:val="000000"/>
          <w:sz w:val="28"/>
        </w:rPr>
        <w:t xml:space="preserve">
тоннелдерді                           организмдер: </w:t>
      </w:r>
      <w:r>
        <w:br/>
      </w:r>
      <w:r>
        <w:rPr>
          <w:rFonts w:ascii="Times New Roman"/>
          <w:b w:val="false"/>
          <w:i w:val="false"/>
          <w:color w:val="000000"/>
          <w:sz w:val="28"/>
        </w:rPr>
        <w:t xml:space="preserve">
қараушылар                            сіреспенің, газды </w:t>
      </w:r>
      <w:r>
        <w:br/>
      </w:r>
      <w:r>
        <w:rPr>
          <w:rFonts w:ascii="Times New Roman"/>
          <w:b w:val="false"/>
          <w:i w:val="false"/>
          <w:color w:val="000000"/>
          <w:sz w:val="28"/>
        </w:rPr>
        <w:t xml:space="preserve">
                                      гангренаның, ішек </w:t>
      </w:r>
      <w:r>
        <w:br/>
      </w:r>
      <w:r>
        <w:rPr>
          <w:rFonts w:ascii="Times New Roman"/>
          <w:b w:val="false"/>
          <w:i w:val="false"/>
          <w:color w:val="000000"/>
          <w:sz w:val="28"/>
        </w:rPr>
        <w:t xml:space="preserve">
                                      жұқпасының, ішек </w:t>
      </w:r>
      <w:r>
        <w:br/>
      </w:r>
      <w:r>
        <w:rPr>
          <w:rFonts w:ascii="Times New Roman"/>
          <w:b w:val="false"/>
          <w:i w:val="false"/>
          <w:color w:val="000000"/>
          <w:sz w:val="28"/>
        </w:rPr>
        <w:t xml:space="preserve">
                                      құрты жұмыртқаларының </w:t>
      </w:r>
      <w:r>
        <w:br/>
      </w:r>
      <w:r>
        <w:rPr>
          <w:rFonts w:ascii="Times New Roman"/>
          <w:b w:val="false"/>
          <w:i w:val="false"/>
          <w:color w:val="000000"/>
          <w:sz w:val="28"/>
        </w:rPr>
        <w:t xml:space="preserve">
                                      -қолайсыз климаттық </w:t>
      </w:r>
      <w:r>
        <w:br/>
      </w:r>
      <w:r>
        <w:rPr>
          <w:rFonts w:ascii="Times New Roman"/>
          <w:b w:val="false"/>
          <w:i w:val="false"/>
          <w:color w:val="000000"/>
          <w:sz w:val="28"/>
        </w:rPr>
        <w:t xml:space="preserve">
                                      факторлар </w:t>
      </w:r>
      <w:r>
        <w:br/>
      </w:r>
      <w:r>
        <w:rPr>
          <w:rFonts w:ascii="Times New Roman"/>
          <w:b w:val="false"/>
          <w:i w:val="false"/>
          <w:color w:val="000000"/>
          <w:sz w:val="28"/>
        </w:rPr>
        <w:t xml:space="preserve">
                                      -тозаң </w:t>
      </w:r>
      <w:r>
        <w:br/>
      </w:r>
      <w:r>
        <w:rPr>
          <w:rFonts w:ascii="Times New Roman"/>
          <w:b w:val="false"/>
          <w:i w:val="false"/>
          <w:color w:val="000000"/>
          <w:sz w:val="28"/>
        </w:rPr>
        <w:t xml:space="preserve">
97.Ақау.    -жол бойы                 -жарақат алу қауіпі   12 айда </w:t>
      </w:r>
      <w:r>
        <w:br/>
      </w:r>
      <w:r>
        <w:rPr>
          <w:rFonts w:ascii="Times New Roman"/>
          <w:b w:val="false"/>
          <w:i w:val="false"/>
          <w:color w:val="000000"/>
          <w:sz w:val="28"/>
        </w:rPr>
        <w:t xml:space="preserve">
тапқыш                                бар факторлар:        бір рет </w:t>
      </w:r>
      <w:r>
        <w:br/>
      </w:r>
      <w:r>
        <w:rPr>
          <w:rFonts w:ascii="Times New Roman"/>
          <w:b w:val="false"/>
          <w:i w:val="false"/>
          <w:color w:val="000000"/>
          <w:sz w:val="28"/>
        </w:rPr>
        <w:t xml:space="preserve">
арбалардың                            қозғалыстағы поездар </w:t>
      </w:r>
      <w:r>
        <w:br/>
      </w:r>
      <w:r>
        <w:rPr>
          <w:rFonts w:ascii="Times New Roman"/>
          <w:b w:val="false"/>
          <w:i w:val="false"/>
          <w:color w:val="000000"/>
          <w:sz w:val="28"/>
        </w:rPr>
        <w:t xml:space="preserve">
оператор.                             құрамы </w:t>
      </w:r>
      <w:r>
        <w:br/>
      </w:r>
      <w:r>
        <w:rPr>
          <w:rFonts w:ascii="Times New Roman"/>
          <w:b w:val="false"/>
          <w:i w:val="false"/>
          <w:color w:val="000000"/>
          <w:sz w:val="28"/>
        </w:rPr>
        <w:t xml:space="preserve">
лары және                             -ультрадыбыс </w:t>
      </w:r>
      <w:r>
        <w:br/>
      </w:r>
      <w:r>
        <w:rPr>
          <w:rFonts w:ascii="Times New Roman"/>
          <w:b w:val="false"/>
          <w:i w:val="false"/>
          <w:color w:val="000000"/>
          <w:sz w:val="28"/>
        </w:rPr>
        <w:t xml:space="preserve">
олардың                               -қолайсыз климаттық </w:t>
      </w:r>
      <w:r>
        <w:br/>
      </w:r>
      <w:r>
        <w:rPr>
          <w:rFonts w:ascii="Times New Roman"/>
          <w:b w:val="false"/>
          <w:i w:val="false"/>
          <w:color w:val="000000"/>
          <w:sz w:val="28"/>
        </w:rPr>
        <w:t xml:space="preserve">
көмекшілері                           факторлар </w:t>
      </w:r>
      <w:r>
        <w:br/>
      </w:r>
      <w:r>
        <w:rPr>
          <w:rFonts w:ascii="Times New Roman"/>
          <w:b w:val="false"/>
          <w:i w:val="false"/>
          <w:color w:val="000000"/>
          <w:sz w:val="28"/>
        </w:rPr>
        <w:t xml:space="preserve">
                                      -денеге шамадан тыс </w:t>
      </w:r>
      <w:r>
        <w:br/>
      </w:r>
      <w:r>
        <w:rPr>
          <w:rFonts w:ascii="Times New Roman"/>
          <w:b w:val="false"/>
          <w:i w:val="false"/>
          <w:color w:val="000000"/>
          <w:sz w:val="28"/>
        </w:rPr>
        <w:t xml:space="preserve">
                                      түсетін жүктеме </w:t>
      </w:r>
      <w:r>
        <w:br/>
      </w:r>
      <w:r>
        <w:rPr>
          <w:rFonts w:ascii="Times New Roman"/>
          <w:b w:val="false"/>
          <w:i w:val="false"/>
          <w:color w:val="000000"/>
          <w:sz w:val="28"/>
        </w:rPr>
        <w:t xml:space="preserve">
98.Станса   -тасымалдау               -жарақат алу қауіпі   24 айда </w:t>
      </w:r>
      <w:r>
        <w:br/>
      </w:r>
      <w:r>
        <w:rPr>
          <w:rFonts w:ascii="Times New Roman"/>
          <w:b w:val="false"/>
          <w:i w:val="false"/>
          <w:color w:val="000000"/>
          <w:sz w:val="28"/>
        </w:rPr>
        <w:t xml:space="preserve">
Бойынша                               бар факторлар,        бір рет </w:t>
      </w:r>
      <w:r>
        <w:br/>
      </w:r>
      <w:r>
        <w:rPr>
          <w:rFonts w:ascii="Times New Roman"/>
          <w:b w:val="false"/>
          <w:i w:val="false"/>
          <w:color w:val="000000"/>
          <w:sz w:val="28"/>
        </w:rPr>
        <w:t xml:space="preserve">
кезекшінің                            қозғалыстағы поездар </w:t>
      </w:r>
      <w:r>
        <w:br/>
      </w:r>
      <w:r>
        <w:rPr>
          <w:rFonts w:ascii="Times New Roman"/>
          <w:b w:val="false"/>
          <w:i w:val="false"/>
          <w:color w:val="000000"/>
          <w:sz w:val="28"/>
        </w:rPr>
        <w:t xml:space="preserve">
жанындағы                             құрамы </w:t>
      </w:r>
      <w:r>
        <w:br/>
      </w:r>
      <w:r>
        <w:rPr>
          <w:rFonts w:ascii="Times New Roman"/>
          <w:b w:val="false"/>
          <w:i w:val="false"/>
          <w:color w:val="000000"/>
          <w:sz w:val="28"/>
        </w:rPr>
        <w:t xml:space="preserve">
операторлар                           -қолайсыз климаттық </w:t>
      </w:r>
      <w:r>
        <w:br/>
      </w:r>
      <w:r>
        <w:rPr>
          <w:rFonts w:ascii="Times New Roman"/>
          <w:b w:val="false"/>
          <w:i w:val="false"/>
          <w:color w:val="000000"/>
          <w:sz w:val="28"/>
        </w:rPr>
        <w:t xml:space="preserve">
                                      факторлар </w:t>
      </w:r>
      <w:r>
        <w:br/>
      </w:r>
      <w:r>
        <w:rPr>
          <w:rFonts w:ascii="Times New Roman"/>
          <w:b w:val="false"/>
          <w:i w:val="false"/>
          <w:color w:val="000000"/>
          <w:sz w:val="28"/>
        </w:rPr>
        <w:t xml:space="preserve">
                                      -денеге шамадан тыс </w:t>
      </w:r>
      <w:r>
        <w:br/>
      </w:r>
      <w:r>
        <w:rPr>
          <w:rFonts w:ascii="Times New Roman"/>
          <w:b w:val="false"/>
          <w:i w:val="false"/>
          <w:color w:val="000000"/>
          <w:sz w:val="28"/>
        </w:rPr>
        <w:t xml:space="preserve">
                                      түсетін жүктеме </w:t>
      </w:r>
      <w:r>
        <w:br/>
      </w:r>
      <w:r>
        <w:rPr>
          <w:rFonts w:ascii="Times New Roman"/>
          <w:b w:val="false"/>
          <w:i w:val="false"/>
          <w:color w:val="000000"/>
          <w:sz w:val="28"/>
        </w:rPr>
        <w:t xml:space="preserve">
99.Орта.    -тасымалдау               -денеге шамадан тыс   үш жылда </w:t>
      </w:r>
      <w:r>
        <w:br/>
      </w:r>
      <w:r>
        <w:rPr>
          <w:rFonts w:ascii="Times New Roman"/>
          <w:b w:val="false"/>
          <w:i w:val="false"/>
          <w:color w:val="000000"/>
          <w:sz w:val="28"/>
        </w:rPr>
        <w:t xml:space="preserve">
лықтандыр.                            түсетін жүктеме       1 рет </w:t>
      </w:r>
      <w:r>
        <w:br/>
      </w:r>
      <w:r>
        <w:rPr>
          <w:rFonts w:ascii="Times New Roman"/>
          <w:b w:val="false"/>
          <w:i w:val="false"/>
          <w:color w:val="000000"/>
          <w:sz w:val="28"/>
        </w:rPr>
        <w:t xml:space="preserve">
ылған </w:t>
      </w:r>
      <w:r>
        <w:br/>
      </w:r>
      <w:r>
        <w:rPr>
          <w:rFonts w:ascii="Times New Roman"/>
          <w:b w:val="false"/>
          <w:i w:val="false"/>
          <w:color w:val="000000"/>
          <w:sz w:val="28"/>
        </w:rPr>
        <w:t xml:space="preserve">
посты. </w:t>
      </w:r>
      <w:r>
        <w:br/>
      </w:r>
      <w:r>
        <w:rPr>
          <w:rFonts w:ascii="Times New Roman"/>
          <w:b w:val="false"/>
          <w:i w:val="false"/>
          <w:color w:val="000000"/>
          <w:sz w:val="28"/>
        </w:rPr>
        <w:t xml:space="preserve">
лардың </w:t>
      </w:r>
      <w:r>
        <w:br/>
      </w:r>
      <w:r>
        <w:rPr>
          <w:rFonts w:ascii="Times New Roman"/>
          <w:b w:val="false"/>
          <w:i w:val="false"/>
          <w:color w:val="000000"/>
          <w:sz w:val="28"/>
        </w:rPr>
        <w:t xml:space="preserve">
оператор. </w:t>
      </w:r>
      <w:r>
        <w:br/>
      </w:r>
      <w:r>
        <w:rPr>
          <w:rFonts w:ascii="Times New Roman"/>
          <w:b w:val="false"/>
          <w:i w:val="false"/>
          <w:color w:val="000000"/>
          <w:sz w:val="28"/>
        </w:rPr>
        <w:t xml:space="preserve">
лары </w:t>
      </w:r>
      <w:r>
        <w:br/>
      </w:r>
      <w:r>
        <w:rPr>
          <w:rFonts w:ascii="Times New Roman"/>
          <w:b w:val="false"/>
          <w:i w:val="false"/>
          <w:color w:val="000000"/>
          <w:sz w:val="28"/>
        </w:rPr>
        <w:t xml:space="preserve">
100.        -жол бойы                 -жарақат алу қауіпі   24 айда </w:t>
      </w:r>
      <w:r>
        <w:br/>
      </w:r>
      <w:r>
        <w:rPr>
          <w:rFonts w:ascii="Times New Roman"/>
          <w:b w:val="false"/>
          <w:i w:val="false"/>
          <w:color w:val="000000"/>
          <w:sz w:val="28"/>
        </w:rPr>
        <w:t xml:space="preserve">
Жолөлше.                              бар факторлар:        бір рет </w:t>
      </w:r>
      <w:r>
        <w:br/>
      </w:r>
      <w:r>
        <w:rPr>
          <w:rFonts w:ascii="Times New Roman"/>
          <w:b w:val="false"/>
          <w:i w:val="false"/>
          <w:color w:val="000000"/>
          <w:sz w:val="28"/>
        </w:rPr>
        <w:t xml:space="preserve">
гіш,                                  қозғалыстағы поездар </w:t>
      </w:r>
      <w:r>
        <w:br/>
      </w:r>
      <w:r>
        <w:rPr>
          <w:rFonts w:ascii="Times New Roman"/>
          <w:b w:val="false"/>
          <w:i w:val="false"/>
          <w:color w:val="000000"/>
          <w:sz w:val="28"/>
        </w:rPr>
        <w:t xml:space="preserve">
ақаутап.                              құрамы </w:t>
      </w:r>
      <w:r>
        <w:br/>
      </w:r>
      <w:r>
        <w:rPr>
          <w:rFonts w:ascii="Times New Roman"/>
          <w:b w:val="false"/>
          <w:i w:val="false"/>
          <w:color w:val="000000"/>
          <w:sz w:val="28"/>
        </w:rPr>
        <w:t xml:space="preserve">
қыштардың                             -діріл </w:t>
      </w:r>
      <w:r>
        <w:br/>
      </w:r>
      <w:r>
        <w:rPr>
          <w:rFonts w:ascii="Times New Roman"/>
          <w:b w:val="false"/>
          <w:i w:val="false"/>
          <w:color w:val="000000"/>
          <w:sz w:val="28"/>
        </w:rPr>
        <w:t xml:space="preserve">
және                                  -ультрадыбыс </w:t>
      </w:r>
      <w:r>
        <w:br/>
      </w:r>
      <w:r>
        <w:rPr>
          <w:rFonts w:ascii="Times New Roman"/>
          <w:b w:val="false"/>
          <w:i w:val="false"/>
          <w:color w:val="000000"/>
          <w:sz w:val="28"/>
        </w:rPr>
        <w:t xml:space="preserve">
жолөлшегіш </w:t>
      </w:r>
      <w:r>
        <w:br/>
      </w:r>
      <w:r>
        <w:rPr>
          <w:rFonts w:ascii="Times New Roman"/>
          <w:b w:val="false"/>
          <w:i w:val="false"/>
          <w:color w:val="000000"/>
          <w:sz w:val="28"/>
        </w:rPr>
        <w:t xml:space="preserve">
вагондар. </w:t>
      </w:r>
      <w:r>
        <w:br/>
      </w:r>
      <w:r>
        <w:rPr>
          <w:rFonts w:ascii="Times New Roman"/>
          <w:b w:val="false"/>
          <w:i w:val="false"/>
          <w:color w:val="000000"/>
          <w:sz w:val="28"/>
        </w:rPr>
        <w:t xml:space="preserve">
дың опера. </w:t>
      </w:r>
      <w:r>
        <w:br/>
      </w:r>
      <w:r>
        <w:rPr>
          <w:rFonts w:ascii="Times New Roman"/>
          <w:b w:val="false"/>
          <w:i w:val="false"/>
          <w:color w:val="000000"/>
          <w:sz w:val="28"/>
        </w:rPr>
        <w:t xml:space="preserve">
торлары </w:t>
      </w:r>
      <w:r>
        <w:br/>
      </w:r>
      <w:r>
        <w:rPr>
          <w:rFonts w:ascii="Times New Roman"/>
          <w:b w:val="false"/>
          <w:i w:val="false"/>
          <w:color w:val="000000"/>
          <w:sz w:val="28"/>
        </w:rPr>
        <w:t xml:space="preserve">
101.Сұ.     -тасымалдау               -жарақат алу қауіпі   24 айда </w:t>
      </w:r>
      <w:r>
        <w:br/>
      </w:r>
      <w:r>
        <w:rPr>
          <w:rFonts w:ascii="Times New Roman"/>
          <w:b w:val="false"/>
          <w:i w:val="false"/>
          <w:color w:val="000000"/>
          <w:sz w:val="28"/>
        </w:rPr>
        <w:t xml:space="preserve">
рыптау                                бар факторлар:        бір рет </w:t>
      </w:r>
      <w:r>
        <w:br/>
      </w:r>
      <w:r>
        <w:rPr>
          <w:rFonts w:ascii="Times New Roman"/>
          <w:b w:val="false"/>
          <w:i w:val="false"/>
          <w:color w:val="000000"/>
          <w:sz w:val="28"/>
        </w:rPr>
        <w:t xml:space="preserve">
төбешігінің                           қозғалыстағы поездар </w:t>
      </w:r>
      <w:r>
        <w:br/>
      </w:r>
      <w:r>
        <w:rPr>
          <w:rFonts w:ascii="Times New Roman"/>
          <w:b w:val="false"/>
          <w:i w:val="false"/>
          <w:color w:val="000000"/>
          <w:sz w:val="28"/>
        </w:rPr>
        <w:t xml:space="preserve">
оператор.                             құрамы </w:t>
      </w:r>
      <w:r>
        <w:br/>
      </w:r>
      <w:r>
        <w:rPr>
          <w:rFonts w:ascii="Times New Roman"/>
          <w:b w:val="false"/>
          <w:i w:val="false"/>
          <w:color w:val="000000"/>
          <w:sz w:val="28"/>
        </w:rPr>
        <w:t xml:space="preserve">
лары                                  -шу </w:t>
      </w:r>
      <w:r>
        <w:br/>
      </w:r>
      <w:r>
        <w:rPr>
          <w:rFonts w:ascii="Times New Roman"/>
          <w:b w:val="false"/>
          <w:i w:val="false"/>
          <w:color w:val="000000"/>
          <w:sz w:val="28"/>
        </w:rPr>
        <w:t xml:space="preserve">
                                      -қолайсыз климаттық </w:t>
      </w:r>
      <w:r>
        <w:br/>
      </w:r>
      <w:r>
        <w:rPr>
          <w:rFonts w:ascii="Times New Roman"/>
          <w:b w:val="false"/>
          <w:i w:val="false"/>
          <w:color w:val="000000"/>
          <w:sz w:val="28"/>
        </w:rPr>
        <w:t xml:space="preserve">
                                      факторлар </w:t>
      </w:r>
      <w:r>
        <w:br/>
      </w:r>
      <w:r>
        <w:rPr>
          <w:rFonts w:ascii="Times New Roman"/>
          <w:b w:val="false"/>
          <w:i w:val="false"/>
          <w:color w:val="000000"/>
          <w:sz w:val="28"/>
        </w:rPr>
        <w:t xml:space="preserve">
102.Ва.     -локомативтік             -жарақат алу қауіпі   12 айда </w:t>
      </w:r>
      <w:r>
        <w:br/>
      </w:r>
      <w:r>
        <w:rPr>
          <w:rFonts w:ascii="Times New Roman"/>
          <w:b w:val="false"/>
          <w:i w:val="false"/>
          <w:color w:val="000000"/>
          <w:sz w:val="28"/>
        </w:rPr>
        <w:t xml:space="preserve">
гондар      -вагондық                 бар факторлар:        бір рет </w:t>
      </w:r>
      <w:r>
        <w:br/>
      </w:r>
      <w:r>
        <w:rPr>
          <w:rFonts w:ascii="Times New Roman"/>
          <w:b w:val="false"/>
          <w:i w:val="false"/>
          <w:color w:val="000000"/>
          <w:sz w:val="28"/>
        </w:rPr>
        <w:t xml:space="preserve">
мен кон.                              қозғалыстағы поездар </w:t>
      </w:r>
      <w:r>
        <w:br/>
      </w:r>
      <w:r>
        <w:rPr>
          <w:rFonts w:ascii="Times New Roman"/>
          <w:b w:val="false"/>
          <w:i w:val="false"/>
          <w:color w:val="000000"/>
          <w:sz w:val="28"/>
        </w:rPr>
        <w:t xml:space="preserve">
тейнер.                               құрамы </w:t>
      </w:r>
      <w:r>
        <w:br/>
      </w:r>
      <w:r>
        <w:rPr>
          <w:rFonts w:ascii="Times New Roman"/>
          <w:b w:val="false"/>
          <w:i w:val="false"/>
          <w:color w:val="000000"/>
          <w:sz w:val="28"/>
        </w:rPr>
        <w:t xml:space="preserve">
лерді                                 -шу </w:t>
      </w:r>
      <w:r>
        <w:br/>
      </w:r>
      <w:r>
        <w:rPr>
          <w:rFonts w:ascii="Times New Roman"/>
          <w:b w:val="false"/>
          <w:i w:val="false"/>
          <w:color w:val="000000"/>
          <w:sz w:val="28"/>
        </w:rPr>
        <w:t xml:space="preserve">
тексе.                                -қолайсыз климаттық </w:t>
      </w:r>
      <w:r>
        <w:br/>
      </w:r>
      <w:r>
        <w:rPr>
          <w:rFonts w:ascii="Times New Roman"/>
          <w:b w:val="false"/>
          <w:i w:val="false"/>
          <w:color w:val="000000"/>
          <w:sz w:val="28"/>
        </w:rPr>
        <w:t xml:space="preserve">
рушілер-                              факторлар </w:t>
      </w:r>
      <w:r>
        <w:br/>
      </w:r>
      <w:r>
        <w:rPr>
          <w:rFonts w:ascii="Times New Roman"/>
          <w:b w:val="false"/>
          <w:i w:val="false"/>
          <w:color w:val="000000"/>
          <w:sz w:val="28"/>
        </w:rPr>
        <w:t xml:space="preserve">
жөндеу.                               -химиялық заттар </w:t>
      </w:r>
      <w:r>
        <w:br/>
      </w:r>
      <w:r>
        <w:rPr>
          <w:rFonts w:ascii="Times New Roman"/>
          <w:b w:val="false"/>
          <w:i w:val="false"/>
          <w:color w:val="000000"/>
          <w:sz w:val="28"/>
        </w:rPr>
        <w:t xml:space="preserve">
шілер                                 -патогендік </w:t>
      </w:r>
      <w:r>
        <w:br/>
      </w:r>
      <w:r>
        <w:rPr>
          <w:rFonts w:ascii="Times New Roman"/>
          <w:b w:val="false"/>
          <w:i w:val="false"/>
          <w:color w:val="000000"/>
          <w:sz w:val="28"/>
        </w:rPr>
        <w:t xml:space="preserve">
                                      микроорганизмдер </w:t>
      </w:r>
      <w:r>
        <w:br/>
      </w:r>
      <w:r>
        <w:rPr>
          <w:rFonts w:ascii="Times New Roman"/>
          <w:b w:val="false"/>
          <w:i w:val="false"/>
          <w:color w:val="000000"/>
          <w:sz w:val="28"/>
        </w:rPr>
        <w:t xml:space="preserve">
103.Пар.    -күрделі құрылыс          -денеге шамадан тыс   12 айда </w:t>
      </w:r>
      <w:r>
        <w:br/>
      </w:r>
      <w:r>
        <w:rPr>
          <w:rFonts w:ascii="Times New Roman"/>
          <w:b w:val="false"/>
          <w:i w:val="false"/>
          <w:color w:val="000000"/>
          <w:sz w:val="28"/>
        </w:rPr>
        <w:t xml:space="preserve">
кет тө.     -азаматтық құрылыстар     түсетін жүктеме       бір рет </w:t>
      </w:r>
      <w:r>
        <w:br/>
      </w:r>
      <w:r>
        <w:rPr>
          <w:rFonts w:ascii="Times New Roman"/>
          <w:b w:val="false"/>
          <w:i w:val="false"/>
          <w:color w:val="000000"/>
          <w:sz w:val="28"/>
        </w:rPr>
        <w:t xml:space="preserve">
сеуші.                                -тозаң </w:t>
      </w:r>
      <w:r>
        <w:br/>
      </w:r>
      <w:r>
        <w:rPr>
          <w:rFonts w:ascii="Times New Roman"/>
          <w:b w:val="false"/>
          <w:i w:val="false"/>
          <w:color w:val="000000"/>
          <w:sz w:val="28"/>
        </w:rPr>
        <w:t xml:space="preserve">
лер                                   -химиялық заттар: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органикалық </w:t>
      </w:r>
      <w:r>
        <w:br/>
      </w:r>
      <w:r>
        <w:rPr>
          <w:rFonts w:ascii="Times New Roman"/>
          <w:b w:val="false"/>
          <w:i w:val="false"/>
          <w:color w:val="000000"/>
          <w:sz w:val="28"/>
        </w:rPr>
        <w:t xml:space="preserve">
                                      ерітушілер, лактар, </w:t>
      </w:r>
      <w:r>
        <w:br/>
      </w:r>
      <w:r>
        <w:rPr>
          <w:rFonts w:ascii="Times New Roman"/>
          <w:b w:val="false"/>
          <w:i w:val="false"/>
          <w:color w:val="000000"/>
          <w:sz w:val="28"/>
        </w:rPr>
        <w:t xml:space="preserve">
                                      керосин </w:t>
      </w:r>
      <w:r>
        <w:br/>
      </w:r>
      <w:r>
        <w:rPr>
          <w:rFonts w:ascii="Times New Roman"/>
          <w:b w:val="false"/>
          <w:i w:val="false"/>
          <w:color w:val="000000"/>
          <w:sz w:val="28"/>
        </w:rPr>
        <w:t xml:space="preserve">
104.Дәне.   -қозғалыстағы поездар     -уландыратын заттар   24 айда </w:t>
      </w:r>
      <w:r>
        <w:br/>
      </w:r>
      <w:r>
        <w:rPr>
          <w:rFonts w:ascii="Times New Roman"/>
          <w:b w:val="false"/>
          <w:i w:val="false"/>
          <w:color w:val="000000"/>
          <w:sz w:val="28"/>
        </w:rPr>
        <w:t xml:space="preserve">
кершілер    составын, қосалқы         -жарақат алу қауіпі   бір рет </w:t>
      </w:r>
      <w:r>
        <w:br/>
      </w:r>
      <w:r>
        <w:rPr>
          <w:rFonts w:ascii="Times New Roman"/>
          <w:b w:val="false"/>
          <w:i w:val="false"/>
          <w:color w:val="000000"/>
          <w:sz w:val="28"/>
        </w:rPr>
        <w:t xml:space="preserve">
            бөлшектерді жөндеу        бар факторлар </w:t>
      </w:r>
      <w:r>
        <w:br/>
      </w:r>
      <w:r>
        <w:rPr>
          <w:rFonts w:ascii="Times New Roman"/>
          <w:b w:val="false"/>
          <w:i w:val="false"/>
          <w:color w:val="000000"/>
          <w:sz w:val="28"/>
        </w:rPr>
        <w:t xml:space="preserve">
105.Пешті   -жол бойы                 -тозаң                24 айда </w:t>
      </w:r>
      <w:r>
        <w:br/>
      </w:r>
      <w:r>
        <w:rPr>
          <w:rFonts w:ascii="Times New Roman"/>
          <w:b w:val="false"/>
          <w:i w:val="false"/>
          <w:color w:val="000000"/>
          <w:sz w:val="28"/>
        </w:rPr>
        <w:t xml:space="preserve">
жөндеушілер -локомативтік             -уландыратын заттар   бір рет </w:t>
      </w:r>
      <w:r>
        <w:br/>
      </w:r>
      <w:r>
        <w:rPr>
          <w:rFonts w:ascii="Times New Roman"/>
          <w:b w:val="false"/>
          <w:i w:val="false"/>
          <w:color w:val="000000"/>
          <w:sz w:val="28"/>
        </w:rPr>
        <w:t xml:space="preserve">
106. Ағаш   -локомативтік             -шаң                  24 айда </w:t>
      </w:r>
      <w:r>
        <w:br/>
      </w:r>
      <w:r>
        <w:rPr>
          <w:rFonts w:ascii="Times New Roman"/>
          <w:b w:val="false"/>
          <w:i w:val="false"/>
          <w:color w:val="000000"/>
          <w:sz w:val="28"/>
        </w:rPr>
        <w:t xml:space="preserve">
шеберлері   -вагондық                 -денеге шамадан тыс   бір рет </w:t>
      </w:r>
      <w:r>
        <w:br/>
      </w:r>
      <w:r>
        <w:rPr>
          <w:rFonts w:ascii="Times New Roman"/>
          <w:b w:val="false"/>
          <w:i w:val="false"/>
          <w:color w:val="000000"/>
          <w:sz w:val="28"/>
        </w:rPr>
        <w:t xml:space="preserve">
            -жол бойы                 түсетін жүктеме </w:t>
      </w:r>
      <w:r>
        <w:br/>
      </w:r>
      <w:r>
        <w:rPr>
          <w:rFonts w:ascii="Times New Roman"/>
          <w:b w:val="false"/>
          <w:i w:val="false"/>
          <w:color w:val="000000"/>
          <w:sz w:val="28"/>
        </w:rPr>
        <w:t xml:space="preserve">
            -қозғалыстағы поездар     -жарақат алу қауіпі </w:t>
      </w:r>
      <w:r>
        <w:br/>
      </w:r>
      <w:r>
        <w:rPr>
          <w:rFonts w:ascii="Times New Roman"/>
          <w:b w:val="false"/>
          <w:i w:val="false"/>
          <w:color w:val="000000"/>
          <w:sz w:val="28"/>
        </w:rPr>
        <w:t xml:space="preserve">
            составын, қосалқы         бар факторлар </w:t>
      </w:r>
      <w:r>
        <w:br/>
      </w:r>
      <w:r>
        <w:rPr>
          <w:rFonts w:ascii="Times New Roman"/>
          <w:b w:val="false"/>
          <w:i w:val="false"/>
          <w:color w:val="000000"/>
          <w:sz w:val="28"/>
        </w:rPr>
        <w:t xml:space="preserve">
            бөлшектерді жөндеу        -қолайсыз климаттық </w:t>
      </w:r>
      <w:r>
        <w:br/>
      </w:r>
      <w:r>
        <w:rPr>
          <w:rFonts w:ascii="Times New Roman"/>
          <w:b w:val="false"/>
          <w:i w:val="false"/>
          <w:color w:val="000000"/>
          <w:sz w:val="28"/>
        </w:rPr>
        <w:t xml:space="preserve">
                                      факторлар </w:t>
      </w:r>
      <w:r>
        <w:br/>
      </w:r>
      <w:r>
        <w:rPr>
          <w:rFonts w:ascii="Times New Roman"/>
          <w:b w:val="false"/>
          <w:i w:val="false"/>
          <w:color w:val="000000"/>
          <w:sz w:val="28"/>
        </w:rPr>
        <w:t xml:space="preserve">
107.Аспаз.  -жұмысшыларды             -қолайсыз климаттық   24 айда </w:t>
      </w:r>
      <w:r>
        <w:br/>
      </w:r>
      <w:r>
        <w:rPr>
          <w:rFonts w:ascii="Times New Roman"/>
          <w:b w:val="false"/>
          <w:i w:val="false"/>
          <w:color w:val="000000"/>
          <w:sz w:val="28"/>
        </w:rPr>
        <w:t xml:space="preserve">
дар         қамтамасыз ету            факторлар             бір рет </w:t>
      </w:r>
      <w:r>
        <w:br/>
      </w:r>
      <w:r>
        <w:rPr>
          <w:rFonts w:ascii="Times New Roman"/>
          <w:b w:val="false"/>
          <w:i w:val="false"/>
          <w:color w:val="000000"/>
          <w:sz w:val="28"/>
        </w:rPr>
        <w:t xml:space="preserve">
                                      -денеге шамадан тыс </w:t>
      </w:r>
      <w:r>
        <w:br/>
      </w:r>
      <w:r>
        <w:rPr>
          <w:rFonts w:ascii="Times New Roman"/>
          <w:b w:val="false"/>
          <w:i w:val="false"/>
          <w:color w:val="000000"/>
          <w:sz w:val="28"/>
        </w:rPr>
        <w:t xml:space="preserve">
                                      түсетін жүктеме </w:t>
      </w:r>
      <w:r>
        <w:br/>
      </w:r>
      <w:r>
        <w:rPr>
          <w:rFonts w:ascii="Times New Roman"/>
          <w:b w:val="false"/>
          <w:i w:val="false"/>
          <w:color w:val="000000"/>
          <w:sz w:val="28"/>
        </w:rPr>
        <w:t xml:space="preserve">
                                      -жарақат алу қауіпі </w:t>
      </w:r>
      <w:r>
        <w:br/>
      </w:r>
      <w:r>
        <w:rPr>
          <w:rFonts w:ascii="Times New Roman"/>
          <w:b w:val="false"/>
          <w:i w:val="false"/>
          <w:color w:val="000000"/>
          <w:sz w:val="28"/>
        </w:rPr>
        <w:t xml:space="preserve">
                                      бар факторлар </w:t>
      </w:r>
      <w:r>
        <w:br/>
      </w:r>
      <w:r>
        <w:rPr>
          <w:rFonts w:ascii="Times New Roman"/>
          <w:b w:val="false"/>
          <w:i w:val="false"/>
          <w:color w:val="000000"/>
          <w:sz w:val="28"/>
        </w:rPr>
        <w:t xml:space="preserve">
108.Көлік.  -локомативтік             -денеге шамадан тыс   24 айда </w:t>
      </w:r>
      <w:r>
        <w:br/>
      </w:r>
      <w:r>
        <w:rPr>
          <w:rFonts w:ascii="Times New Roman"/>
          <w:b w:val="false"/>
          <w:i w:val="false"/>
          <w:color w:val="000000"/>
          <w:sz w:val="28"/>
        </w:rPr>
        <w:t xml:space="preserve">
тегі        -вагондық                 түсетін жүктеме       бір рет </w:t>
      </w:r>
      <w:r>
        <w:br/>
      </w:r>
      <w:r>
        <w:rPr>
          <w:rFonts w:ascii="Times New Roman"/>
          <w:b w:val="false"/>
          <w:i w:val="false"/>
          <w:color w:val="000000"/>
          <w:sz w:val="28"/>
        </w:rPr>
        <w:t xml:space="preserve">
көмекші     -жүкке арналған           -жарақат алу қауіпі </w:t>
      </w:r>
      <w:r>
        <w:br/>
      </w:r>
      <w:r>
        <w:rPr>
          <w:rFonts w:ascii="Times New Roman"/>
          <w:b w:val="false"/>
          <w:i w:val="false"/>
          <w:color w:val="000000"/>
          <w:sz w:val="28"/>
        </w:rPr>
        <w:t xml:space="preserve">
жұмысшылар  коммерциялық жұмыстар     бар факторлар: </w:t>
      </w:r>
      <w:r>
        <w:br/>
      </w:r>
      <w:r>
        <w:rPr>
          <w:rFonts w:ascii="Times New Roman"/>
          <w:b w:val="false"/>
          <w:i w:val="false"/>
          <w:color w:val="000000"/>
          <w:sz w:val="28"/>
        </w:rPr>
        <w:t xml:space="preserve">
            -күрделі құрылыс          қозғалыстағы поездар </w:t>
      </w:r>
      <w:r>
        <w:br/>
      </w:r>
      <w:r>
        <w:rPr>
          <w:rFonts w:ascii="Times New Roman"/>
          <w:b w:val="false"/>
          <w:i w:val="false"/>
          <w:color w:val="000000"/>
          <w:sz w:val="28"/>
        </w:rPr>
        <w:t xml:space="preserve">
                                      құрамы </w:t>
      </w:r>
      <w:r>
        <w:br/>
      </w:r>
      <w:r>
        <w:rPr>
          <w:rFonts w:ascii="Times New Roman"/>
          <w:b w:val="false"/>
          <w:i w:val="false"/>
          <w:color w:val="000000"/>
          <w:sz w:val="28"/>
        </w:rPr>
        <w:t xml:space="preserve">
109.Жалты.  -локомативтік             -діріл                24 айда </w:t>
      </w:r>
      <w:r>
        <w:br/>
      </w:r>
      <w:r>
        <w:rPr>
          <w:rFonts w:ascii="Times New Roman"/>
          <w:b w:val="false"/>
          <w:i w:val="false"/>
          <w:color w:val="000000"/>
          <w:sz w:val="28"/>
        </w:rPr>
        <w:t xml:space="preserve">
ратушылар   -вагондық                 -химиялық заттар      бір рет </w:t>
      </w:r>
      <w:r>
        <w:br/>
      </w:r>
      <w:r>
        <w:rPr>
          <w:rFonts w:ascii="Times New Roman"/>
          <w:b w:val="false"/>
          <w:i w:val="false"/>
          <w:color w:val="000000"/>
          <w:sz w:val="28"/>
        </w:rPr>
        <w:t xml:space="preserve">
(өңдеуші.   -қозғалыстағы поездар     -денеге шамадан тыс </w:t>
      </w:r>
      <w:r>
        <w:br/>
      </w:r>
      <w:r>
        <w:rPr>
          <w:rFonts w:ascii="Times New Roman"/>
          <w:b w:val="false"/>
          <w:i w:val="false"/>
          <w:color w:val="000000"/>
          <w:sz w:val="28"/>
        </w:rPr>
        <w:t xml:space="preserve">
лер)        составын және қосалқы     түсетін жүктеме </w:t>
      </w:r>
      <w:r>
        <w:br/>
      </w:r>
      <w:r>
        <w:rPr>
          <w:rFonts w:ascii="Times New Roman"/>
          <w:b w:val="false"/>
          <w:i w:val="false"/>
          <w:color w:val="000000"/>
          <w:sz w:val="28"/>
        </w:rPr>
        <w:t xml:space="preserve">
            бөлшектерді жөндеу </w:t>
      </w:r>
      <w:r>
        <w:br/>
      </w:r>
      <w:r>
        <w:rPr>
          <w:rFonts w:ascii="Times New Roman"/>
          <w:b w:val="false"/>
          <w:i w:val="false"/>
          <w:color w:val="000000"/>
          <w:sz w:val="28"/>
        </w:rPr>
        <w:t xml:space="preserve">
110.Жүк     -жүкке арналған және      -қолайсыз микро.      24 айда </w:t>
      </w:r>
      <w:r>
        <w:br/>
      </w:r>
      <w:r>
        <w:rPr>
          <w:rFonts w:ascii="Times New Roman"/>
          <w:b w:val="false"/>
          <w:i w:val="false"/>
          <w:color w:val="000000"/>
          <w:sz w:val="28"/>
        </w:rPr>
        <w:t xml:space="preserve">
пен багаж.  коммерциялық жұмыстар     климаттық факторлар   бір рет </w:t>
      </w:r>
      <w:r>
        <w:br/>
      </w:r>
      <w:r>
        <w:rPr>
          <w:rFonts w:ascii="Times New Roman"/>
          <w:b w:val="false"/>
          <w:i w:val="false"/>
          <w:color w:val="000000"/>
          <w:sz w:val="28"/>
        </w:rPr>
        <w:t xml:space="preserve">
ды қабыл.                             -денеге шамадан тыс   </w:t>
      </w:r>
      <w:r>
        <w:br/>
      </w:r>
      <w:r>
        <w:rPr>
          <w:rFonts w:ascii="Times New Roman"/>
          <w:b w:val="false"/>
          <w:i w:val="false"/>
          <w:color w:val="000000"/>
          <w:sz w:val="28"/>
        </w:rPr>
        <w:t xml:space="preserve">
дап                                   түсетін жүктеме </w:t>
      </w:r>
      <w:r>
        <w:br/>
      </w:r>
      <w:r>
        <w:rPr>
          <w:rFonts w:ascii="Times New Roman"/>
          <w:b w:val="false"/>
          <w:i w:val="false"/>
          <w:color w:val="000000"/>
          <w:sz w:val="28"/>
        </w:rPr>
        <w:t xml:space="preserve">
тапсыру. </w:t>
      </w:r>
      <w:r>
        <w:br/>
      </w:r>
      <w:r>
        <w:rPr>
          <w:rFonts w:ascii="Times New Roman"/>
          <w:b w:val="false"/>
          <w:i w:val="false"/>
          <w:color w:val="000000"/>
          <w:sz w:val="28"/>
        </w:rPr>
        <w:t xml:space="preserve">
шылар </w:t>
      </w:r>
      <w:r>
        <w:br/>
      </w:r>
      <w:r>
        <w:rPr>
          <w:rFonts w:ascii="Times New Roman"/>
          <w:b w:val="false"/>
          <w:i w:val="false"/>
          <w:color w:val="000000"/>
          <w:sz w:val="28"/>
        </w:rPr>
        <w:t xml:space="preserve">
111.Құбыр   -локомативтік             -тозаң                24 айда </w:t>
      </w:r>
      <w:r>
        <w:br/>
      </w:r>
      <w:r>
        <w:rPr>
          <w:rFonts w:ascii="Times New Roman"/>
          <w:b w:val="false"/>
          <w:i w:val="false"/>
          <w:color w:val="000000"/>
          <w:sz w:val="28"/>
        </w:rPr>
        <w:t xml:space="preserve">
ларды                                 -химиялық заттар      бір рет </w:t>
      </w:r>
      <w:r>
        <w:br/>
      </w:r>
      <w:r>
        <w:rPr>
          <w:rFonts w:ascii="Times New Roman"/>
          <w:b w:val="false"/>
          <w:i w:val="false"/>
          <w:color w:val="000000"/>
          <w:sz w:val="28"/>
        </w:rPr>
        <w:t xml:space="preserve">
тазартып                              -қолайсыз микро. </w:t>
      </w:r>
      <w:r>
        <w:br/>
      </w:r>
      <w:r>
        <w:rPr>
          <w:rFonts w:ascii="Times New Roman"/>
          <w:b w:val="false"/>
          <w:i w:val="false"/>
          <w:color w:val="000000"/>
          <w:sz w:val="28"/>
        </w:rPr>
        <w:t xml:space="preserve">
үрлеушілер                            климатты факторлар </w:t>
      </w:r>
      <w:r>
        <w:br/>
      </w:r>
      <w:r>
        <w:rPr>
          <w:rFonts w:ascii="Times New Roman"/>
          <w:b w:val="false"/>
          <w:i w:val="false"/>
          <w:color w:val="000000"/>
          <w:sz w:val="28"/>
        </w:rPr>
        <w:t xml:space="preserve">
                                      -денеге шамадан тыс </w:t>
      </w:r>
      <w:r>
        <w:br/>
      </w:r>
      <w:r>
        <w:rPr>
          <w:rFonts w:ascii="Times New Roman"/>
          <w:b w:val="false"/>
          <w:i w:val="false"/>
          <w:color w:val="000000"/>
          <w:sz w:val="28"/>
        </w:rPr>
        <w:t xml:space="preserve">
                                      түсетін жүктеме </w:t>
      </w:r>
      <w:r>
        <w:br/>
      </w:r>
      <w:r>
        <w:rPr>
          <w:rFonts w:ascii="Times New Roman"/>
          <w:b w:val="false"/>
          <w:i w:val="false"/>
          <w:color w:val="000000"/>
          <w:sz w:val="28"/>
        </w:rPr>
        <w:t xml:space="preserve">
112.Сына.   -локомативтік             -химиялық заттар:     12 айда </w:t>
      </w:r>
      <w:r>
        <w:br/>
      </w:r>
      <w:r>
        <w:rPr>
          <w:rFonts w:ascii="Times New Roman"/>
          <w:b w:val="false"/>
          <w:i w:val="false"/>
          <w:color w:val="000000"/>
          <w:sz w:val="28"/>
        </w:rPr>
        <w:t xml:space="preserve">
маны                                  сұйықтықты,           бір рет </w:t>
      </w:r>
      <w:r>
        <w:br/>
      </w:r>
      <w:r>
        <w:rPr>
          <w:rFonts w:ascii="Times New Roman"/>
          <w:b w:val="false"/>
          <w:i w:val="false"/>
          <w:color w:val="000000"/>
          <w:sz w:val="28"/>
        </w:rPr>
        <w:t xml:space="preserve">
іріктеп                               жанармайларды, </w:t>
      </w:r>
      <w:r>
        <w:br/>
      </w:r>
      <w:r>
        <w:rPr>
          <w:rFonts w:ascii="Times New Roman"/>
          <w:b w:val="false"/>
          <w:i w:val="false"/>
          <w:color w:val="000000"/>
          <w:sz w:val="28"/>
        </w:rPr>
        <w:t xml:space="preserve">
алушылар                              жағатын майларды </w:t>
      </w:r>
      <w:r>
        <w:br/>
      </w:r>
      <w:r>
        <w:rPr>
          <w:rFonts w:ascii="Times New Roman"/>
          <w:b w:val="false"/>
          <w:i w:val="false"/>
          <w:color w:val="000000"/>
          <w:sz w:val="28"/>
        </w:rPr>
        <w:t xml:space="preserve">
                                      салқындататын </w:t>
      </w:r>
      <w:r>
        <w:br/>
      </w:r>
      <w:r>
        <w:rPr>
          <w:rFonts w:ascii="Times New Roman"/>
          <w:b w:val="false"/>
          <w:i w:val="false"/>
          <w:color w:val="000000"/>
          <w:sz w:val="28"/>
        </w:rPr>
        <w:t xml:space="preserve">
                                      ингредиенттер </w:t>
      </w:r>
      <w:r>
        <w:br/>
      </w:r>
      <w:r>
        <w:rPr>
          <w:rFonts w:ascii="Times New Roman"/>
          <w:b w:val="false"/>
          <w:i w:val="false"/>
          <w:color w:val="000000"/>
          <w:sz w:val="28"/>
        </w:rPr>
        <w:t xml:space="preserve">
113.Жолау,  -жолаушы поездары         -жарақат алу қауіпі   24 айда </w:t>
      </w:r>
      <w:r>
        <w:br/>
      </w:r>
      <w:r>
        <w:rPr>
          <w:rFonts w:ascii="Times New Roman"/>
          <w:b w:val="false"/>
          <w:i w:val="false"/>
          <w:color w:val="000000"/>
          <w:sz w:val="28"/>
        </w:rPr>
        <w:t xml:space="preserve">
шы вагон.                             бар факторлар:        бір рет </w:t>
      </w:r>
      <w:r>
        <w:br/>
      </w:r>
      <w:r>
        <w:rPr>
          <w:rFonts w:ascii="Times New Roman"/>
          <w:b w:val="false"/>
          <w:i w:val="false"/>
          <w:color w:val="000000"/>
          <w:sz w:val="28"/>
        </w:rPr>
        <w:t xml:space="preserve">
дардың жол,                           қозғалыстағы поездар </w:t>
      </w:r>
      <w:r>
        <w:br/>
      </w:r>
      <w:r>
        <w:rPr>
          <w:rFonts w:ascii="Times New Roman"/>
          <w:b w:val="false"/>
          <w:i w:val="false"/>
          <w:color w:val="000000"/>
          <w:sz w:val="28"/>
        </w:rPr>
        <w:t xml:space="preserve">
серіктері                             құрамы </w:t>
      </w:r>
      <w:r>
        <w:br/>
      </w:r>
      <w:r>
        <w:rPr>
          <w:rFonts w:ascii="Times New Roman"/>
          <w:b w:val="false"/>
          <w:i w:val="false"/>
          <w:color w:val="000000"/>
          <w:sz w:val="28"/>
        </w:rPr>
        <w:t xml:space="preserve">
                                      -діріл </w:t>
      </w:r>
      <w:r>
        <w:br/>
      </w:r>
      <w:r>
        <w:rPr>
          <w:rFonts w:ascii="Times New Roman"/>
          <w:b w:val="false"/>
          <w:i w:val="false"/>
          <w:color w:val="000000"/>
          <w:sz w:val="28"/>
        </w:rPr>
        <w:t xml:space="preserve">
                                      -патогенді микро. </w:t>
      </w:r>
      <w:r>
        <w:br/>
      </w:r>
      <w:r>
        <w:rPr>
          <w:rFonts w:ascii="Times New Roman"/>
          <w:b w:val="false"/>
          <w:i w:val="false"/>
          <w:color w:val="000000"/>
          <w:sz w:val="28"/>
        </w:rPr>
        <w:t xml:space="preserve">
                                      организмдер, ішек </w:t>
      </w:r>
      <w:r>
        <w:br/>
      </w:r>
      <w:r>
        <w:rPr>
          <w:rFonts w:ascii="Times New Roman"/>
          <w:b w:val="false"/>
          <w:i w:val="false"/>
          <w:color w:val="000000"/>
          <w:sz w:val="28"/>
        </w:rPr>
        <w:t xml:space="preserve">
                                      құрты жұмыртқалары </w:t>
      </w:r>
      <w:r>
        <w:br/>
      </w:r>
      <w:r>
        <w:rPr>
          <w:rFonts w:ascii="Times New Roman"/>
          <w:b w:val="false"/>
          <w:i w:val="false"/>
          <w:color w:val="000000"/>
          <w:sz w:val="28"/>
        </w:rPr>
        <w:t xml:space="preserve">
114.Паро.   -локомативтік             -уландыратын заттар   24 айда </w:t>
      </w:r>
      <w:r>
        <w:br/>
      </w:r>
      <w:r>
        <w:rPr>
          <w:rFonts w:ascii="Times New Roman"/>
          <w:b w:val="false"/>
          <w:i w:val="false"/>
          <w:color w:val="000000"/>
          <w:sz w:val="28"/>
        </w:rPr>
        <w:t xml:space="preserve">
воздардың                             -қолайсыз микро.      бір рет </w:t>
      </w:r>
      <w:r>
        <w:br/>
      </w:r>
      <w:r>
        <w:rPr>
          <w:rFonts w:ascii="Times New Roman"/>
          <w:b w:val="false"/>
          <w:i w:val="false"/>
          <w:color w:val="000000"/>
          <w:sz w:val="28"/>
        </w:rPr>
        <w:t xml:space="preserve">
қазандық.                             климаттық факторлар </w:t>
      </w:r>
      <w:r>
        <w:br/>
      </w:r>
      <w:r>
        <w:rPr>
          <w:rFonts w:ascii="Times New Roman"/>
          <w:b w:val="false"/>
          <w:i w:val="false"/>
          <w:color w:val="000000"/>
          <w:sz w:val="28"/>
        </w:rPr>
        <w:t xml:space="preserve">
тарын жуу.                            -денеге шамадан тыс </w:t>
      </w:r>
      <w:r>
        <w:br/>
      </w:r>
      <w:r>
        <w:rPr>
          <w:rFonts w:ascii="Times New Roman"/>
          <w:b w:val="false"/>
          <w:i w:val="false"/>
          <w:color w:val="000000"/>
          <w:sz w:val="28"/>
        </w:rPr>
        <w:t xml:space="preserve">
шылар                                 түсетін жүктеме </w:t>
      </w:r>
      <w:r>
        <w:br/>
      </w:r>
      <w:r>
        <w:rPr>
          <w:rFonts w:ascii="Times New Roman"/>
          <w:b w:val="false"/>
          <w:i w:val="false"/>
          <w:color w:val="000000"/>
          <w:sz w:val="28"/>
        </w:rPr>
        <w:t xml:space="preserve">
115.Цис.    -вагондық                 -химиялық заттар:     Жылына </w:t>
      </w:r>
      <w:r>
        <w:br/>
      </w:r>
      <w:r>
        <w:rPr>
          <w:rFonts w:ascii="Times New Roman"/>
          <w:b w:val="false"/>
          <w:i w:val="false"/>
          <w:color w:val="000000"/>
          <w:sz w:val="28"/>
        </w:rPr>
        <w:t xml:space="preserve">
терналарды                            оның ішінде            1 рет </w:t>
      </w:r>
      <w:r>
        <w:br/>
      </w:r>
      <w:r>
        <w:rPr>
          <w:rFonts w:ascii="Times New Roman"/>
          <w:b w:val="false"/>
          <w:i w:val="false"/>
          <w:color w:val="000000"/>
          <w:sz w:val="28"/>
        </w:rPr>
        <w:t xml:space="preserve">
жуып-була.                            органикалық </w:t>
      </w:r>
      <w:r>
        <w:br/>
      </w:r>
      <w:r>
        <w:rPr>
          <w:rFonts w:ascii="Times New Roman"/>
          <w:b w:val="false"/>
          <w:i w:val="false"/>
          <w:color w:val="000000"/>
          <w:sz w:val="28"/>
        </w:rPr>
        <w:t xml:space="preserve">
шылар,                                ерітушілер, </w:t>
      </w:r>
      <w:r>
        <w:br/>
      </w:r>
      <w:r>
        <w:rPr>
          <w:rFonts w:ascii="Times New Roman"/>
          <w:b w:val="false"/>
          <w:i w:val="false"/>
          <w:color w:val="000000"/>
          <w:sz w:val="28"/>
        </w:rPr>
        <w:t xml:space="preserve">
жуып-бу.                              мұнай, мұнай өнімдері </w:t>
      </w:r>
      <w:r>
        <w:br/>
      </w:r>
      <w:r>
        <w:rPr>
          <w:rFonts w:ascii="Times New Roman"/>
          <w:b w:val="false"/>
          <w:i w:val="false"/>
          <w:color w:val="000000"/>
          <w:sz w:val="28"/>
        </w:rPr>
        <w:t xml:space="preserve">
лайтын                                -қолайсыз климаттық </w:t>
      </w:r>
      <w:r>
        <w:br/>
      </w:r>
      <w:r>
        <w:rPr>
          <w:rFonts w:ascii="Times New Roman"/>
          <w:b w:val="false"/>
          <w:i w:val="false"/>
          <w:color w:val="000000"/>
          <w:sz w:val="28"/>
        </w:rPr>
        <w:t xml:space="preserve">
пункт.                                факторлар </w:t>
      </w:r>
      <w:r>
        <w:br/>
      </w:r>
      <w:r>
        <w:rPr>
          <w:rFonts w:ascii="Times New Roman"/>
          <w:b w:val="false"/>
          <w:i w:val="false"/>
          <w:color w:val="000000"/>
          <w:sz w:val="28"/>
        </w:rPr>
        <w:t xml:space="preserve">
тердің,                               -жарақат алу қауіпі </w:t>
      </w:r>
      <w:r>
        <w:br/>
      </w:r>
      <w:r>
        <w:rPr>
          <w:rFonts w:ascii="Times New Roman"/>
          <w:b w:val="false"/>
          <w:i w:val="false"/>
          <w:color w:val="000000"/>
          <w:sz w:val="28"/>
        </w:rPr>
        <w:t xml:space="preserve">
және                                  бар факторлар </w:t>
      </w:r>
      <w:r>
        <w:br/>
      </w:r>
      <w:r>
        <w:rPr>
          <w:rFonts w:ascii="Times New Roman"/>
          <w:b w:val="false"/>
          <w:i w:val="false"/>
          <w:color w:val="000000"/>
          <w:sz w:val="28"/>
        </w:rPr>
        <w:t xml:space="preserve">
поездар.                              -денеге шамадан тыс </w:t>
      </w:r>
      <w:r>
        <w:br/>
      </w:r>
      <w:r>
        <w:rPr>
          <w:rFonts w:ascii="Times New Roman"/>
          <w:b w:val="false"/>
          <w:i w:val="false"/>
          <w:color w:val="000000"/>
          <w:sz w:val="28"/>
        </w:rPr>
        <w:t xml:space="preserve">
дың машини.                           түсетін жүктеме </w:t>
      </w:r>
      <w:r>
        <w:br/>
      </w:r>
      <w:r>
        <w:rPr>
          <w:rFonts w:ascii="Times New Roman"/>
          <w:b w:val="false"/>
          <w:i w:val="false"/>
          <w:color w:val="000000"/>
          <w:sz w:val="28"/>
        </w:rPr>
        <w:t xml:space="preserve">
стері, </w:t>
      </w:r>
      <w:r>
        <w:br/>
      </w:r>
      <w:r>
        <w:rPr>
          <w:rFonts w:ascii="Times New Roman"/>
          <w:b w:val="false"/>
          <w:i w:val="false"/>
          <w:color w:val="000000"/>
          <w:sz w:val="28"/>
        </w:rPr>
        <w:t xml:space="preserve">
мастер. </w:t>
      </w:r>
      <w:r>
        <w:br/>
      </w:r>
      <w:r>
        <w:rPr>
          <w:rFonts w:ascii="Times New Roman"/>
          <w:b w:val="false"/>
          <w:i w:val="false"/>
          <w:color w:val="000000"/>
          <w:sz w:val="28"/>
        </w:rPr>
        <w:t xml:space="preserve">
лері, </w:t>
      </w:r>
      <w:r>
        <w:br/>
      </w:r>
      <w:r>
        <w:rPr>
          <w:rFonts w:ascii="Times New Roman"/>
          <w:b w:val="false"/>
          <w:i w:val="false"/>
          <w:color w:val="000000"/>
          <w:sz w:val="28"/>
        </w:rPr>
        <w:t xml:space="preserve">
реттеуші. </w:t>
      </w:r>
      <w:r>
        <w:br/>
      </w:r>
      <w:r>
        <w:rPr>
          <w:rFonts w:ascii="Times New Roman"/>
          <w:b w:val="false"/>
          <w:i w:val="false"/>
          <w:color w:val="000000"/>
          <w:sz w:val="28"/>
        </w:rPr>
        <w:t xml:space="preserve">
лері </w:t>
      </w:r>
      <w:r>
        <w:br/>
      </w:r>
      <w:r>
        <w:rPr>
          <w:rFonts w:ascii="Times New Roman"/>
          <w:b w:val="false"/>
          <w:i w:val="false"/>
          <w:color w:val="000000"/>
          <w:sz w:val="28"/>
        </w:rPr>
        <w:t xml:space="preserve">
116.Жүкті   -жүкке арналған және      -тозаң                12 айда </w:t>
      </w:r>
      <w:r>
        <w:br/>
      </w:r>
      <w:r>
        <w:rPr>
          <w:rFonts w:ascii="Times New Roman"/>
          <w:b w:val="false"/>
          <w:i w:val="false"/>
          <w:color w:val="000000"/>
          <w:sz w:val="28"/>
        </w:rPr>
        <w:t xml:space="preserve">
тиеп-түсі.  коммерциялық жұмыстар     -химиялық заттар      бір рет </w:t>
      </w:r>
      <w:r>
        <w:br/>
      </w:r>
      <w:r>
        <w:rPr>
          <w:rFonts w:ascii="Times New Roman"/>
          <w:b w:val="false"/>
          <w:i w:val="false"/>
          <w:color w:val="000000"/>
          <w:sz w:val="28"/>
        </w:rPr>
        <w:t xml:space="preserve">
ретін                                 -жарақат алу қауіпі </w:t>
      </w:r>
      <w:r>
        <w:br/>
      </w:r>
      <w:r>
        <w:rPr>
          <w:rFonts w:ascii="Times New Roman"/>
          <w:b w:val="false"/>
          <w:i w:val="false"/>
          <w:color w:val="000000"/>
          <w:sz w:val="28"/>
        </w:rPr>
        <w:t xml:space="preserve">
жұмыстар.                             бар факторлар </w:t>
      </w:r>
      <w:r>
        <w:br/>
      </w:r>
      <w:r>
        <w:rPr>
          <w:rFonts w:ascii="Times New Roman"/>
          <w:b w:val="false"/>
          <w:i w:val="false"/>
          <w:color w:val="000000"/>
          <w:sz w:val="28"/>
        </w:rPr>
        <w:t xml:space="preserve">
дағы ке.                              -денеге шамадан тыс </w:t>
      </w:r>
      <w:r>
        <w:br/>
      </w:r>
      <w:r>
        <w:rPr>
          <w:rFonts w:ascii="Times New Roman"/>
          <w:b w:val="false"/>
          <w:i w:val="false"/>
          <w:color w:val="000000"/>
          <w:sz w:val="28"/>
        </w:rPr>
        <w:t xml:space="preserve">
шенді бри.                            түсетін жүктеме </w:t>
      </w:r>
      <w:r>
        <w:br/>
      </w:r>
      <w:r>
        <w:rPr>
          <w:rFonts w:ascii="Times New Roman"/>
          <w:b w:val="false"/>
          <w:i w:val="false"/>
          <w:color w:val="000000"/>
          <w:sz w:val="28"/>
        </w:rPr>
        <w:t xml:space="preserve">
гадалардың                            -қолайсыз климаттық </w:t>
      </w:r>
      <w:r>
        <w:br/>
      </w:r>
      <w:r>
        <w:rPr>
          <w:rFonts w:ascii="Times New Roman"/>
          <w:b w:val="false"/>
          <w:i w:val="false"/>
          <w:color w:val="000000"/>
          <w:sz w:val="28"/>
        </w:rPr>
        <w:t xml:space="preserve">
жұмысшы.                              жағдайлар </w:t>
      </w:r>
      <w:r>
        <w:br/>
      </w:r>
      <w:r>
        <w:rPr>
          <w:rFonts w:ascii="Times New Roman"/>
          <w:b w:val="false"/>
          <w:i w:val="false"/>
          <w:color w:val="000000"/>
          <w:sz w:val="28"/>
        </w:rPr>
        <w:t xml:space="preserve">
лары </w:t>
      </w:r>
      <w:r>
        <w:br/>
      </w:r>
      <w:r>
        <w:rPr>
          <w:rFonts w:ascii="Times New Roman"/>
          <w:b w:val="false"/>
          <w:i w:val="false"/>
          <w:color w:val="000000"/>
          <w:sz w:val="28"/>
        </w:rPr>
        <w:t xml:space="preserve">
117.Отын    -локомативтік             -химиялық заттар      12 айда </w:t>
      </w:r>
      <w:r>
        <w:br/>
      </w:r>
      <w:r>
        <w:rPr>
          <w:rFonts w:ascii="Times New Roman"/>
          <w:b w:val="false"/>
          <w:i w:val="false"/>
          <w:color w:val="000000"/>
          <w:sz w:val="28"/>
        </w:rPr>
        <w:t xml:space="preserve">
қоймасының                            -қолайсыз климаттық   бір рет </w:t>
      </w:r>
      <w:r>
        <w:br/>
      </w:r>
      <w:r>
        <w:rPr>
          <w:rFonts w:ascii="Times New Roman"/>
          <w:b w:val="false"/>
          <w:i w:val="false"/>
          <w:color w:val="000000"/>
          <w:sz w:val="28"/>
        </w:rPr>
        <w:t xml:space="preserve">
жұмысшы.                              факторлар </w:t>
      </w:r>
      <w:r>
        <w:br/>
      </w:r>
      <w:r>
        <w:rPr>
          <w:rFonts w:ascii="Times New Roman"/>
          <w:b w:val="false"/>
          <w:i w:val="false"/>
          <w:color w:val="000000"/>
          <w:sz w:val="28"/>
        </w:rPr>
        <w:t xml:space="preserve">
лары </w:t>
      </w:r>
      <w:r>
        <w:br/>
      </w:r>
      <w:r>
        <w:rPr>
          <w:rFonts w:ascii="Times New Roman"/>
          <w:b w:val="false"/>
          <w:i w:val="false"/>
          <w:color w:val="000000"/>
          <w:sz w:val="28"/>
        </w:rPr>
        <w:t xml:space="preserve">
118.Мұнай   -локомативтік             -химиялық заттар      12 айда </w:t>
      </w:r>
      <w:r>
        <w:br/>
      </w:r>
      <w:r>
        <w:rPr>
          <w:rFonts w:ascii="Times New Roman"/>
          <w:b w:val="false"/>
          <w:i w:val="false"/>
          <w:color w:val="000000"/>
          <w:sz w:val="28"/>
        </w:rPr>
        <w:t xml:space="preserve">
өнімдерін                             -қолайсыз климаттық   бір рет </w:t>
      </w:r>
      <w:r>
        <w:br/>
      </w:r>
      <w:r>
        <w:rPr>
          <w:rFonts w:ascii="Times New Roman"/>
          <w:b w:val="false"/>
          <w:i w:val="false"/>
          <w:color w:val="000000"/>
          <w:sz w:val="28"/>
        </w:rPr>
        <w:t xml:space="preserve">
таратушылар                           факторлар </w:t>
      </w:r>
      <w:r>
        <w:br/>
      </w:r>
      <w:r>
        <w:rPr>
          <w:rFonts w:ascii="Times New Roman"/>
          <w:b w:val="false"/>
          <w:i w:val="false"/>
          <w:color w:val="000000"/>
          <w:sz w:val="28"/>
        </w:rPr>
        <w:t xml:space="preserve">
119.Пайда.  -локомативтік             -химиялық заттар:     12 айда </w:t>
      </w:r>
      <w:r>
        <w:br/>
      </w:r>
      <w:r>
        <w:rPr>
          <w:rFonts w:ascii="Times New Roman"/>
          <w:b w:val="false"/>
          <w:i w:val="false"/>
          <w:color w:val="000000"/>
          <w:sz w:val="28"/>
        </w:rPr>
        <w:t xml:space="preserve">
ланылған    -вагондық                 дизельді, авиациялық  бір рет </w:t>
      </w:r>
      <w:r>
        <w:br/>
      </w:r>
      <w:r>
        <w:rPr>
          <w:rFonts w:ascii="Times New Roman"/>
          <w:b w:val="false"/>
          <w:i w:val="false"/>
          <w:color w:val="000000"/>
          <w:sz w:val="28"/>
        </w:rPr>
        <w:t xml:space="preserve">
майларды                              және басқа майлар, </w:t>
      </w:r>
      <w:r>
        <w:br/>
      </w:r>
      <w:r>
        <w:rPr>
          <w:rFonts w:ascii="Times New Roman"/>
          <w:b w:val="false"/>
          <w:i w:val="false"/>
          <w:color w:val="000000"/>
          <w:sz w:val="28"/>
        </w:rPr>
        <w:t xml:space="preserve">
қалпына                               ерітушілер </w:t>
      </w:r>
      <w:r>
        <w:br/>
      </w:r>
      <w:r>
        <w:rPr>
          <w:rFonts w:ascii="Times New Roman"/>
          <w:b w:val="false"/>
          <w:i w:val="false"/>
          <w:color w:val="000000"/>
          <w:sz w:val="28"/>
        </w:rPr>
        <w:t xml:space="preserve">
келтіруші. </w:t>
      </w:r>
      <w:r>
        <w:br/>
      </w:r>
      <w:r>
        <w:rPr>
          <w:rFonts w:ascii="Times New Roman"/>
          <w:b w:val="false"/>
          <w:i w:val="false"/>
          <w:color w:val="000000"/>
          <w:sz w:val="28"/>
        </w:rPr>
        <w:t xml:space="preserve">
лер (ре. </w:t>
      </w:r>
      <w:r>
        <w:br/>
      </w:r>
      <w:r>
        <w:rPr>
          <w:rFonts w:ascii="Times New Roman"/>
          <w:b w:val="false"/>
          <w:i w:val="false"/>
          <w:color w:val="000000"/>
          <w:sz w:val="28"/>
        </w:rPr>
        <w:t xml:space="preserve">
генератор) </w:t>
      </w:r>
      <w:r>
        <w:br/>
      </w:r>
      <w:r>
        <w:rPr>
          <w:rFonts w:ascii="Times New Roman"/>
          <w:b w:val="false"/>
          <w:i w:val="false"/>
          <w:color w:val="000000"/>
          <w:sz w:val="28"/>
        </w:rPr>
        <w:t xml:space="preserve">
120.Цистер. -вагондық                 -қолайсыз климаттық   12 айда </w:t>
      </w:r>
      <w:r>
        <w:br/>
      </w:r>
      <w:r>
        <w:rPr>
          <w:rFonts w:ascii="Times New Roman"/>
          <w:b w:val="false"/>
          <w:i w:val="false"/>
          <w:color w:val="000000"/>
          <w:sz w:val="28"/>
        </w:rPr>
        <w:t xml:space="preserve">
наларды                               факторлар             бір рет </w:t>
      </w:r>
      <w:r>
        <w:br/>
      </w:r>
      <w:r>
        <w:rPr>
          <w:rFonts w:ascii="Times New Roman"/>
          <w:b w:val="false"/>
          <w:i w:val="false"/>
          <w:color w:val="000000"/>
          <w:sz w:val="28"/>
        </w:rPr>
        <w:t xml:space="preserve">
қалпына                               -химиялық заттар </w:t>
      </w:r>
      <w:r>
        <w:br/>
      </w:r>
      <w:r>
        <w:rPr>
          <w:rFonts w:ascii="Times New Roman"/>
          <w:b w:val="false"/>
          <w:i w:val="false"/>
          <w:color w:val="000000"/>
          <w:sz w:val="28"/>
        </w:rPr>
        <w:t xml:space="preserve">
келтіріп- </w:t>
      </w:r>
      <w:r>
        <w:br/>
      </w:r>
      <w:r>
        <w:rPr>
          <w:rFonts w:ascii="Times New Roman"/>
          <w:b w:val="false"/>
          <w:i w:val="false"/>
          <w:color w:val="000000"/>
          <w:sz w:val="28"/>
        </w:rPr>
        <w:t xml:space="preserve">
булаушы. </w:t>
      </w:r>
      <w:r>
        <w:br/>
      </w:r>
      <w:r>
        <w:rPr>
          <w:rFonts w:ascii="Times New Roman"/>
          <w:b w:val="false"/>
          <w:i w:val="false"/>
          <w:color w:val="000000"/>
          <w:sz w:val="28"/>
        </w:rPr>
        <w:t xml:space="preserve">
лар </w:t>
      </w:r>
      <w:r>
        <w:br/>
      </w:r>
      <w:r>
        <w:rPr>
          <w:rFonts w:ascii="Times New Roman"/>
          <w:b w:val="false"/>
          <w:i w:val="false"/>
          <w:color w:val="000000"/>
          <w:sz w:val="28"/>
        </w:rPr>
        <w:t xml:space="preserve">
121.Вагон   -тасымалдау бөлімі        -жарақат алу қауіпі   24 айда </w:t>
      </w:r>
      <w:r>
        <w:br/>
      </w:r>
      <w:r>
        <w:rPr>
          <w:rFonts w:ascii="Times New Roman"/>
          <w:b w:val="false"/>
          <w:i w:val="false"/>
          <w:color w:val="000000"/>
          <w:sz w:val="28"/>
        </w:rPr>
        <w:t xml:space="preserve">
жүрісінің                             бар факторлар:        бір рет </w:t>
      </w:r>
      <w:r>
        <w:br/>
      </w:r>
      <w:r>
        <w:rPr>
          <w:rFonts w:ascii="Times New Roman"/>
          <w:b w:val="false"/>
          <w:i w:val="false"/>
          <w:color w:val="000000"/>
          <w:sz w:val="28"/>
        </w:rPr>
        <w:t xml:space="preserve">
жылдамды.                             қозғалыстағы поездар </w:t>
      </w:r>
      <w:r>
        <w:br/>
      </w:r>
      <w:r>
        <w:rPr>
          <w:rFonts w:ascii="Times New Roman"/>
          <w:b w:val="false"/>
          <w:i w:val="false"/>
          <w:color w:val="000000"/>
          <w:sz w:val="28"/>
        </w:rPr>
        <w:t xml:space="preserve">
ғын рет.                              құрамы </w:t>
      </w:r>
      <w:r>
        <w:br/>
      </w:r>
      <w:r>
        <w:rPr>
          <w:rFonts w:ascii="Times New Roman"/>
          <w:b w:val="false"/>
          <w:i w:val="false"/>
          <w:color w:val="000000"/>
          <w:sz w:val="28"/>
        </w:rPr>
        <w:t xml:space="preserve">
теушілер                              -қолайсыз климаттық </w:t>
      </w:r>
      <w:r>
        <w:br/>
      </w:r>
      <w:r>
        <w:rPr>
          <w:rFonts w:ascii="Times New Roman"/>
          <w:b w:val="false"/>
          <w:i w:val="false"/>
          <w:color w:val="000000"/>
          <w:sz w:val="28"/>
        </w:rPr>
        <w:t xml:space="preserve">
(башмак.                              факторлар </w:t>
      </w:r>
      <w:r>
        <w:br/>
      </w:r>
      <w:r>
        <w:rPr>
          <w:rFonts w:ascii="Times New Roman"/>
          <w:b w:val="false"/>
          <w:i w:val="false"/>
          <w:color w:val="000000"/>
          <w:sz w:val="28"/>
        </w:rPr>
        <w:t xml:space="preserve">
шылар)                                -денеге шамадан тыс </w:t>
      </w:r>
      <w:r>
        <w:br/>
      </w:r>
      <w:r>
        <w:rPr>
          <w:rFonts w:ascii="Times New Roman"/>
          <w:b w:val="false"/>
          <w:i w:val="false"/>
          <w:color w:val="000000"/>
          <w:sz w:val="28"/>
        </w:rPr>
        <w:t xml:space="preserve">
                                      түсетін жүктеме </w:t>
      </w:r>
      <w:r>
        <w:br/>
      </w:r>
      <w:r>
        <w:rPr>
          <w:rFonts w:ascii="Times New Roman"/>
          <w:b w:val="false"/>
          <w:i w:val="false"/>
          <w:color w:val="000000"/>
          <w:sz w:val="28"/>
        </w:rPr>
        <w:t xml:space="preserve">
122.Металл  -қозғалыстағы поездар     -жарақат алу қауіпі   24 айда </w:t>
      </w:r>
      <w:r>
        <w:br/>
      </w:r>
      <w:r>
        <w:rPr>
          <w:rFonts w:ascii="Times New Roman"/>
          <w:b w:val="false"/>
          <w:i w:val="false"/>
          <w:color w:val="000000"/>
          <w:sz w:val="28"/>
        </w:rPr>
        <w:t xml:space="preserve">
кескіштер   құрамын, қосалқы          бар факторлар         бір рет </w:t>
      </w:r>
      <w:r>
        <w:br/>
      </w:r>
      <w:r>
        <w:rPr>
          <w:rFonts w:ascii="Times New Roman"/>
          <w:b w:val="false"/>
          <w:i w:val="false"/>
          <w:color w:val="000000"/>
          <w:sz w:val="28"/>
        </w:rPr>
        <w:t xml:space="preserve">
(қайшымен,  бөлшектерді жөндеу </w:t>
      </w:r>
      <w:r>
        <w:br/>
      </w:r>
      <w:r>
        <w:rPr>
          <w:rFonts w:ascii="Times New Roman"/>
          <w:b w:val="false"/>
          <w:i w:val="false"/>
          <w:color w:val="000000"/>
          <w:sz w:val="28"/>
        </w:rPr>
        <w:t xml:space="preserve">
пресспен) </w:t>
      </w:r>
      <w:r>
        <w:br/>
      </w:r>
      <w:r>
        <w:rPr>
          <w:rFonts w:ascii="Times New Roman"/>
          <w:b w:val="false"/>
          <w:i w:val="false"/>
          <w:color w:val="000000"/>
          <w:sz w:val="28"/>
        </w:rPr>
        <w:t xml:space="preserve">
123.Ыстық   -локомативтік             -жарақат алу қауіпі   12 айда </w:t>
      </w:r>
      <w:r>
        <w:br/>
      </w:r>
      <w:r>
        <w:rPr>
          <w:rFonts w:ascii="Times New Roman"/>
          <w:b w:val="false"/>
          <w:i w:val="false"/>
          <w:color w:val="000000"/>
          <w:sz w:val="28"/>
        </w:rPr>
        <w:t xml:space="preserve">
металдар.   -вагондық                 бар факторлар         бір рет </w:t>
      </w:r>
      <w:r>
        <w:br/>
      </w:r>
      <w:r>
        <w:rPr>
          <w:rFonts w:ascii="Times New Roman"/>
          <w:b w:val="false"/>
          <w:i w:val="false"/>
          <w:color w:val="000000"/>
          <w:sz w:val="28"/>
        </w:rPr>
        <w:t xml:space="preserve">
дан өңдеу                             -денеге шамадан тыс </w:t>
      </w:r>
      <w:r>
        <w:br/>
      </w:r>
      <w:r>
        <w:rPr>
          <w:rFonts w:ascii="Times New Roman"/>
          <w:b w:val="false"/>
          <w:i w:val="false"/>
          <w:color w:val="000000"/>
          <w:sz w:val="28"/>
        </w:rPr>
        <w:t xml:space="preserve">
арқылы                                түсетін жүктеме </w:t>
      </w:r>
      <w:r>
        <w:br/>
      </w:r>
      <w:r>
        <w:rPr>
          <w:rFonts w:ascii="Times New Roman"/>
          <w:b w:val="false"/>
          <w:i w:val="false"/>
          <w:color w:val="000000"/>
          <w:sz w:val="28"/>
        </w:rPr>
        <w:t xml:space="preserve">
рессор                                -шу </w:t>
      </w:r>
      <w:r>
        <w:br/>
      </w:r>
      <w:r>
        <w:rPr>
          <w:rFonts w:ascii="Times New Roman"/>
          <w:b w:val="false"/>
          <w:i w:val="false"/>
          <w:color w:val="000000"/>
          <w:sz w:val="28"/>
        </w:rPr>
        <w:t xml:space="preserve">
жасаушылар                            -қолайсыз микро. </w:t>
      </w:r>
      <w:r>
        <w:br/>
      </w:r>
      <w:r>
        <w:rPr>
          <w:rFonts w:ascii="Times New Roman"/>
          <w:b w:val="false"/>
          <w:i w:val="false"/>
          <w:color w:val="000000"/>
          <w:sz w:val="28"/>
        </w:rPr>
        <w:t xml:space="preserve">
                                      климаттық факторлар </w:t>
      </w:r>
      <w:r>
        <w:br/>
      </w:r>
      <w:r>
        <w:rPr>
          <w:rFonts w:ascii="Times New Roman"/>
          <w:b w:val="false"/>
          <w:i w:val="false"/>
          <w:color w:val="000000"/>
          <w:sz w:val="28"/>
        </w:rPr>
        <w:t xml:space="preserve">
124.Депо.   -локомативтік             -дәнекерлейтін        12 айда </w:t>
      </w:r>
      <w:r>
        <w:br/>
      </w:r>
      <w:r>
        <w:rPr>
          <w:rFonts w:ascii="Times New Roman"/>
          <w:b w:val="false"/>
          <w:i w:val="false"/>
          <w:color w:val="000000"/>
          <w:sz w:val="28"/>
        </w:rPr>
        <w:t xml:space="preserve">
дағы локо.  -вагондық                 аэрозоль тозаңы       бір рет </w:t>
      </w:r>
      <w:r>
        <w:br/>
      </w:r>
      <w:r>
        <w:rPr>
          <w:rFonts w:ascii="Times New Roman"/>
          <w:b w:val="false"/>
          <w:i w:val="false"/>
          <w:color w:val="000000"/>
          <w:sz w:val="28"/>
        </w:rPr>
        <w:t xml:space="preserve">
мативтер                              -химиялық заттар: </w:t>
      </w:r>
      <w:r>
        <w:br/>
      </w:r>
      <w:r>
        <w:rPr>
          <w:rFonts w:ascii="Times New Roman"/>
          <w:b w:val="false"/>
          <w:i w:val="false"/>
          <w:color w:val="000000"/>
          <w:sz w:val="28"/>
        </w:rPr>
        <w:t xml:space="preserve">
мен ва.                               дәнекерлейтін аэрозоль, </w:t>
      </w:r>
      <w:r>
        <w:br/>
      </w:r>
      <w:r>
        <w:rPr>
          <w:rFonts w:ascii="Times New Roman"/>
          <w:b w:val="false"/>
          <w:i w:val="false"/>
          <w:color w:val="000000"/>
          <w:sz w:val="28"/>
        </w:rPr>
        <w:t xml:space="preserve">
гондарды                              көміртегі, азот </w:t>
      </w:r>
      <w:r>
        <w:br/>
      </w:r>
      <w:r>
        <w:rPr>
          <w:rFonts w:ascii="Times New Roman"/>
          <w:b w:val="false"/>
          <w:i w:val="false"/>
          <w:color w:val="000000"/>
          <w:sz w:val="28"/>
        </w:rPr>
        <w:t xml:space="preserve">
жөндеумен                             тотықтары </w:t>
      </w:r>
      <w:r>
        <w:br/>
      </w:r>
      <w:r>
        <w:rPr>
          <w:rFonts w:ascii="Times New Roman"/>
          <w:b w:val="false"/>
          <w:i w:val="false"/>
          <w:color w:val="000000"/>
          <w:sz w:val="28"/>
        </w:rPr>
        <w:t xml:space="preserve">
айналы.                               -ультракүлгін сәуле </w:t>
      </w:r>
      <w:r>
        <w:br/>
      </w:r>
      <w:r>
        <w:rPr>
          <w:rFonts w:ascii="Times New Roman"/>
          <w:b w:val="false"/>
          <w:i w:val="false"/>
          <w:color w:val="000000"/>
          <w:sz w:val="28"/>
        </w:rPr>
        <w:t xml:space="preserve">
сатын                                 шығару     </w:t>
      </w:r>
      <w:r>
        <w:br/>
      </w:r>
      <w:r>
        <w:rPr>
          <w:rFonts w:ascii="Times New Roman"/>
          <w:b w:val="false"/>
          <w:i w:val="false"/>
          <w:color w:val="000000"/>
          <w:sz w:val="28"/>
        </w:rPr>
        <w:t xml:space="preserve">
дәнекер.                              -қолайсыз микро. </w:t>
      </w:r>
      <w:r>
        <w:br/>
      </w:r>
      <w:r>
        <w:rPr>
          <w:rFonts w:ascii="Times New Roman"/>
          <w:b w:val="false"/>
          <w:i w:val="false"/>
          <w:color w:val="000000"/>
          <w:sz w:val="28"/>
        </w:rPr>
        <w:t xml:space="preserve">
леушілер                              климаттық факторлар </w:t>
      </w:r>
      <w:r>
        <w:br/>
      </w:r>
      <w:r>
        <w:rPr>
          <w:rFonts w:ascii="Times New Roman"/>
          <w:b w:val="false"/>
          <w:i w:val="false"/>
          <w:color w:val="000000"/>
          <w:sz w:val="28"/>
        </w:rPr>
        <w:t xml:space="preserve">
125.Жа.     -қозғалыстағы поездар     -химиялық заттар,     24 айда </w:t>
      </w:r>
      <w:r>
        <w:br/>
      </w:r>
      <w:r>
        <w:rPr>
          <w:rFonts w:ascii="Times New Roman"/>
          <w:b w:val="false"/>
          <w:i w:val="false"/>
          <w:color w:val="000000"/>
          <w:sz w:val="28"/>
        </w:rPr>
        <w:t xml:space="preserve">
рықпен      составы, қосалқы          оның ішінде аллер.    бір рет </w:t>
      </w:r>
      <w:r>
        <w:br/>
      </w:r>
      <w:r>
        <w:rPr>
          <w:rFonts w:ascii="Times New Roman"/>
          <w:b w:val="false"/>
          <w:i w:val="false"/>
          <w:color w:val="000000"/>
          <w:sz w:val="28"/>
        </w:rPr>
        <w:t xml:space="preserve">
көшіру.     бөлшектерді жөндеу        гендер </w:t>
      </w:r>
      <w:r>
        <w:br/>
      </w:r>
      <w:r>
        <w:rPr>
          <w:rFonts w:ascii="Times New Roman"/>
          <w:b w:val="false"/>
          <w:i w:val="false"/>
          <w:color w:val="000000"/>
          <w:sz w:val="28"/>
        </w:rPr>
        <w:t xml:space="preserve">
шілер,      -локомативтік </w:t>
      </w:r>
      <w:r>
        <w:br/>
      </w:r>
      <w:r>
        <w:rPr>
          <w:rFonts w:ascii="Times New Roman"/>
          <w:b w:val="false"/>
          <w:i w:val="false"/>
          <w:color w:val="000000"/>
          <w:sz w:val="28"/>
        </w:rPr>
        <w:t xml:space="preserve">
көшіру. </w:t>
      </w:r>
      <w:r>
        <w:br/>
      </w:r>
      <w:r>
        <w:rPr>
          <w:rFonts w:ascii="Times New Roman"/>
          <w:b w:val="false"/>
          <w:i w:val="false"/>
          <w:color w:val="000000"/>
          <w:sz w:val="28"/>
        </w:rPr>
        <w:t xml:space="preserve">
шілер </w:t>
      </w:r>
      <w:r>
        <w:br/>
      </w:r>
      <w:r>
        <w:rPr>
          <w:rFonts w:ascii="Times New Roman"/>
          <w:b w:val="false"/>
          <w:i w:val="false"/>
          <w:color w:val="000000"/>
          <w:sz w:val="28"/>
        </w:rPr>
        <w:t xml:space="preserve">
126.Белгі   -вагондық                 -жарақат алу қауіпі   24 айда </w:t>
      </w:r>
      <w:r>
        <w:br/>
      </w:r>
      <w:r>
        <w:rPr>
          <w:rFonts w:ascii="Times New Roman"/>
          <w:b w:val="false"/>
          <w:i w:val="false"/>
          <w:color w:val="000000"/>
          <w:sz w:val="28"/>
        </w:rPr>
        <w:t xml:space="preserve">
берушілер   -жол бойы                 бар факторлар          бір рет </w:t>
      </w:r>
      <w:r>
        <w:br/>
      </w:r>
      <w:r>
        <w:rPr>
          <w:rFonts w:ascii="Times New Roman"/>
          <w:b w:val="false"/>
          <w:i w:val="false"/>
          <w:color w:val="000000"/>
          <w:sz w:val="28"/>
        </w:rPr>
        <w:t xml:space="preserve">
            -қозғалыстық              -қолайсыз климаттық </w:t>
      </w:r>
      <w:r>
        <w:br/>
      </w:r>
      <w:r>
        <w:rPr>
          <w:rFonts w:ascii="Times New Roman"/>
          <w:b w:val="false"/>
          <w:i w:val="false"/>
          <w:color w:val="000000"/>
          <w:sz w:val="28"/>
        </w:rPr>
        <w:t xml:space="preserve">
                                      факторлар </w:t>
      </w:r>
      <w:r>
        <w:br/>
      </w:r>
      <w:r>
        <w:rPr>
          <w:rFonts w:ascii="Times New Roman"/>
          <w:b w:val="false"/>
          <w:i w:val="false"/>
          <w:color w:val="000000"/>
          <w:sz w:val="28"/>
        </w:rPr>
        <w:t xml:space="preserve">
127.Дөңге.  -вагондық                 -жарақат алу қауіпі   12 айда </w:t>
      </w:r>
      <w:r>
        <w:br/>
      </w:r>
      <w:r>
        <w:rPr>
          <w:rFonts w:ascii="Times New Roman"/>
          <w:b w:val="false"/>
          <w:i w:val="false"/>
          <w:color w:val="000000"/>
          <w:sz w:val="28"/>
        </w:rPr>
        <w:t xml:space="preserve">
лек-ролик                             бар факторлар         бір рет </w:t>
      </w:r>
      <w:r>
        <w:br/>
      </w:r>
      <w:r>
        <w:rPr>
          <w:rFonts w:ascii="Times New Roman"/>
          <w:b w:val="false"/>
          <w:i w:val="false"/>
          <w:color w:val="000000"/>
          <w:sz w:val="28"/>
        </w:rPr>
        <w:t xml:space="preserve">
цехтарында                            -қолайсыз климаттық </w:t>
      </w:r>
      <w:r>
        <w:br/>
      </w:r>
      <w:r>
        <w:rPr>
          <w:rFonts w:ascii="Times New Roman"/>
          <w:b w:val="false"/>
          <w:i w:val="false"/>
          <w:color w:val="000000"/>
          <w:sz w:val="28"/>
        </w:rPr>
        <w:t xml:space="preserve">
және                                  факторлар </w:t>
      </w:r>
      <w:r>
        <w:br/>
      </w:r>
      <w:r>
        <w:rPr>
          <w:rFonts w:ascii="Times New Roman"/>
          <w:b w:val="false"/>
          <w:i w:val="false"/>
          <w:color w:val="000000"/>
          <w:sz w:val="28"/>
        </w:rPr>
        <w:t xml:space="preserve">
ӨТБ-де                                -химиялық заттар: </w:t>
      </w:r>
      <w:r>
        <w:br/>
      </w:r>
      <w:r>
        <w:rPr>
          <w:rFonts w:ascii="Times New Roman"/>
          <w:b w:val="false"/>
          <w:i w:val="false"/>
          <w:color w:val="000000"/>
          <w:sz w:val="28"/>
        </w:rPr>
        <w:t xml:space="preserve">
букс                                  минералды майлар, </w:t>
      </w:r>
      <w:r>
        <w:br/>
      </w:r>
      <w:r>
        <w:rPr>
          <w:rFonts w:ascii="Times New Roman"/>
          <w:b w:val="false"/>
          <w:i w:val="false"/>
          <w:color w:val="000000"/>
          <w:sz w:val="28"/>
        </w:rPr>
        <w:t xml:space="preserve">
тораптарын                            "СОЖ" </w:t>
      </w:r>
      <w:r>
        <w:br/>
      </w:r>
      <w:r>
        <w:rPr>
          <w:rFonts w:ascii="Times New Roman"/>
          <w:b w:val="false"/>
          <w:i w:val="false"/>
          <w:color w:val="000000"/>
          <w:sz w:val="28"/>
        </w:rPr>
        <w:t xml:space="preserve">
жөндеуші </w:t>
      </w:r>
      <w:r>
        <w:br/>
      </w:r>
      <w:r>
        <w:rPr>
          <w:rFonts w:ascii="Times New Roman"/>
          <w:b w:val="false"/>
          <w:i w:val="false"/>
          <w:color w:val="000000"/>
          <w:sz w:val="28"/>
        </w:rPr>
        <w:t xml:space="preserve">
слесарлар </w:t>
      </w:r>
      <w:r>
        <w:br/>
      </w:r>
      <w:r>
        <w:rPr>
          <w:rFonts w:ascii="Times New Roman"/>
          <w:b w:val="false"/>
          <w:i w:val="false"/>
          <w:color w:val="000000"/>
          <w:sz w:val="28"/>
        </w:rPr>
        <w:t xml:space="preserve">
128.Жел.    -күрделі құрылыс          -тозаң                24 айда </w:t>
      </w:r>
      <w:r>
        <w:br/>
      </w:r>
      <w:r>
        <w:rPr>
          <w:rFonts w:ascii="Times New Roman"/>
          <w:b w:val="false"/>
          <w:i w:val="false"/>
          <w:color w:val="000000"/>
          <w:sz w:val="28"/>
        </w:rPr>
        <w:t xml:space="preserve">
дету        -азаматтық құрылыс        -жарақат алу қауіпі   бір рет </w:t>
      </w:r>
      <w:r>
        <w:br/>
      </w:r>
      <w:r>
        <w:rPr>
          <w:rFonts w:ascii="Times New Roman"/>
          <w:b w:val="false"/>
          <w:i w:val="false"/>
          <w:color w:val="000000"/>
          <w:sz w:val="28"/>
        </w:rPr>
        <w:t xml:space="preserve">
жүйесінің                             бар факторлар </w:t>
      </w:r>
      <w:r>
        <w:br/>
      </w:r>
      <w:r>
        <w:rPr>
          <w:rFonts w:ascii="Times New Roman"/>
          <w:b w:val="false"/>
          <w:i w:val="false"/>
          <w:color w:val="000000"/>
          <w:sz w:val="28"/>
        </w:rPr>
        <w:t xml:space="preserve">
слесар. </w:t>
      </w:r>
      <w:r>
        <w:br/>
      </w:r>
      <w:r>
        <w:rPr>
          <w:rFonts w:ascii="Times New Roman"/>
          <w:b w:val="false"/>
          <w:i w:val="false"/>
          <w:color w:val="000000"/>
          <w:sz w:val="28"/>
        </w:rPr>
        <w:t xml:space="preserve">
лары </w:t>
      </w:r>
      <w:r>
        <w:br/>
      </w:r>
      <w:r>
        <w:rPr>
          <w:rFonts w:ascii="Times New Roman"/>
          <w:b w:val="false"/>
          <w:i w:val="false"/>
          <w:color w:val="000000"/>
          <w:sz w:val="28"/>
        </w:rPr>
        <w:t xml:space="preserve">
129.Құрал.  -вагондық                 -жарақат алу қауіпі   24 айда </w:t>
      </w:r>
      <w:r>
        <w:br/>
      </w:r>
      <w:r>
        <w:rPr>
          <w:rFonts w:ascii="Times New Roman"/>
          <w:b w:val="false"/>
          <w:i w:val="false"/>
          <w:color w:val="000000"/>
          <w:sz w:val="28"/>
        </w:rPr>
        <w:t xml:space="preserve">
сайман.     -локомативтік             бар факторлар         бір рет </w:t>
      </w:r>
      <w:r>
        <w:br/>
      </w:r>
      <w:r>
        <w:rPr>
          <w:rFonts w:ascii="Times New Roman"/>
          <w:b w:val="false"/>
          <w:i w:val="false"/>
          <w:color w:val="000000"/>
          <w:sz w:val="28"/>
        </w:rPr>
        <w:t xml:space="preserve">
шылар       -қозғалыстағы поездар </w:t>
      </w:r>
      <w:r>
        <w:br/>
      </w:r>
      <w:r>
        <w:rPr>
          <w:rFonts w:ascii="Times New Roman"/>
          <w:b w:val="false"/>
          <w:i w:val="false"/>
          <w:color w:val="000000"/>
          <w:sz w:val="28"/>
        </w:rPr>
        <w:t xml:space="preserve">
жүйесінің   составын жөндеу және </w:t>
      </w:r>
      <w:r>
        <w:br/>
      </w:r>
      <w:r>
        <w:rPr>
          <w:rFonts w:ascii="Times New Roman"/>
          <w:b w:val="false"/>
          <w:i w:val="false"/>
          <w:color w:val="000000"/>
          <w:sz w:val="28"/>
        </w:rPr>
        <w:t xml:space="preserve">
слесар.     қосалқы бөлшектер өндіру </w:t>
      </w:r>
      <w:r>
        <w:br/>
      </w:r>
      <w:r>
        <w:rPr>
          <w:rFonts w:ascii="Times New Roman"/>
          <w:b w:val="false"/>
          <w:i w:val="false"/>
          <w:color w:val="000000"/>
          <w:sz w:val="28"/>
        </w:rPr>
        <w:t xml:space="preserve">
лары </w:t>
      </w:r>
      <w:r>
        <w:br/>
      </w:r>
      <w:r>
        <w:rPr>
          <w:rFonts w:ascii="Times New Roman"/>
          <w:b w:val="false"/>
          <w:i w:val="false"/>
          <w:color w:val="000000"/>
          <w:sz w:val="28"/>
        </w:rPr>
        <w:t xml:space="preserve">
130.Монтаж. -қозғалыстағы поездар     -тозаң                24 айда </w:t>
      </w:r>
      <w:r>
        <w:br/>
      </w:r>
      <w:r>
        <w:rPr>
          <w:rFonts w:ascii="Times New Roman"/>
          <w:b w:val="false"/>
          <w:i w:val="false"/>
          <w:color w:val="000000"/>
          <w:sz w:val="28"/>
        </w:rPr>
        <w:t xml:space="preserve">
дау         составын жөндеу және      -діріл                бір рет </w:t>
      </w:r>
      <w:r>
        <w:br/>
      </w:r>
      <w:r>
        <w:rPr>
          <w:rFonts w:ascii="Times New Roman"/>
          <w:b w:val="false"/>
          <w:i w:val="false"/>
          <w:color w:val="000000"/>
          <w:sz w:val="28"/>
        </w:rPr>
        <w:t xml:space="preserve">
жүйесінің   қосалқы бөлшектер         -денеге шамадан тыс </w:t>
      </w:r>
      <w:r>
        <w:br/>
      </w:r>
      <w:r>
        <w:rPr>
          <w:rFonts w:ascii="Times New Roman"/>
          <w:b w:val="false"/>
          <w:i w:val="false"/>
          <w:color w:val="000000"/>
          <w:sz w:val="28"/>
        </w:rPr>
        <w:t xml:space="preserve">
слесарлары  өндірісі                  түсетін жүктеме </w:t>
      </w:r>
      <w:r>
        <w:br/>
      </w:r>
      <w:r>
        <w:rPr>
          <w:rFonts w:ascii="Times New Roman"/>
          <w:b w:val="false"/>
          <w:i w:val="false"/>
          <w:color w:val="000000"/>
          <w:sz w:val="28"/>
        </w:rPr>
        <w:t xml:space="preserve">
            -күрделі құрылыс          -жарақат алу қауіпі </w:t>
      </w:r>
      <w:r>
        <w:br/>
      </w:r>
      <w:r>
        <w:rPr>
          <w:rFonts w:ascii="Times New Roman"/>
          <w:b w:val="false"/>
          <w:i w:val="false"/>
          <w:color w:val="000000"/>
          <w:sz w:val="28"/>
        </w:rPr>
        <w:t xml:space="preserve">
            -азаматтық құрылыс        бар факторлар </w:t>
      </w:r>
      <w:r>
        <w:br/>
      </w:r>
      <w:r>
        <w:rPr>
          <w:rFonts w:ascii="Times New Roman"/>
          <w:b w:val="false"/>
          <w:i w:val="false"/>
          <w:color w:val="000000"/>
          <w:sz w:val="28"/>
        </w:rPr>
        <w:t xml:space="preserve">
                                      -қолайсыз климаттық </w:t>
      </w:r>
      <w:r>
        <w:br/>
      </w:r>
      <w:r>
        <w:rPr>
          <w:rFonts w:ascii="Times New Roman"/>
          <w:b w:val="false"/>
          <w:i w:val="false"/>
          <w:color w:val="000000"/>
          <w:sz w:val="28"/>
        </w:rPr>
        <w:t xml:space="preserve">
                                      факторлар </w:t>
      </w:r>
      <w:r>
        <w:br/>
      </w:r>
      <w:r>
        <w:rPr>
          <w:rFonts w:ascii="Times New Roman"/>
          <w:b w:val="false"/>
          <w:i w:val="false"/>
          <w:color w:val="000000"/>
          <w:sz w:val="28"/>
        </w:rPr>
        <w:t xml:space="preserve">
131.Вагон.  -вагондық                 -жарақат алу қауіпі   24 айда </w:t>
      </w:r>
      <w:r>
        <w:br/>
      </w:r>
      <w:r>
        <w:rPr>
          <w:rFonts w:ascii="Times New Roman"/>
          <w:b w:val="false"/>
          <w:i w:val="false"/>
          <w:color w:val="000000"/>
          <w:sz w:val="28"/>
        </w:rPr>
        <w:t xml:space="preserve">
дарды та.                             бар факторлар         бір рет </w:t>
      </w:r>
      <w:r>
        <w:br/>
      </w:r>
      <w:r>
        <w:rPr>
          <w:rFonts w:ascii="Times New Roman"/>
          <w:b w:val="false"/>
          <w:i w:val="false"/>
          <w:color w:val="000000"/>
          <w:sz w:val="28"/>
        </w:rPr>
        <w:t xml:space="preserve">
сымалдау                              -денеге шамадан тыс </w:t>
      </w:r>
      <w:r>
        <w:br/>
      </w:r>
      <w:r>
        <w:rPr>
          <w:rFonts w:ascii="Times New Roman"/>
          <w:b w:val="false"/>
          <w:i w:val="false"/>
          <w:color w:val="000000"/>
          <w:sz w:val="28"/>
        </w:rPr>
        <w:t xml:space="preserve">
жұмысына                              түсетін жүктеме </w:t>
      </w:r>
      <w:r>
        <w:br/>
      </w:r>
      <w:r>
        <w:rPr>
          <w:rFonts w:ascii="Times New Roman"/>
          <w:b w:val="false"/>
          <w:i w:val="false"/>
          <w:color w:val="000000"/>
          <w:sz w:val="28"/>
        </w:rPr>
        <w:t xml:space="preserve">
дайындай.                             -қолайсыз климаттық </w:t>
      </w:r>
      <w:r>
        <w:br/>
      </w:r>
      <w:r>
        <w:rPr>
          <w:rFonts w:ascii="Times New Roman"/>
          <w:b w:val="false"/>
          <w:i w:val="false"/>
          <w:color w:val="000000"/>
          <w:sz w:val="28"/>
        </w:rPr>
        <w:t xml:space="preserve">
тын пункт.                            факторлар </w:t>
      </w:r>
      <w:r>
        <w:br/>
      </w:r>
      <w:r>
        <w:rPr>
          <w:rFonts w:ascii="Times New Roman"/>
          <w:b w:val="false"/>
          <w:i w:val="false"/>
          <w:color w:val="000000"/>
          <w:sz w:val="28"/>
        </w:rPr>
        <w:t xml:space="preserve">
тердегі                               -шу </w:t>
      </w:r>
      <w:r>
        <w:br/>
      </w:r>
      <w:r>
        <w:rPr>
          <w:rFonts w:ascii="Times New Roman"/>
          <w:b w:val="false"/>
          <w:i w:val="false"/>
          <w:color w:val="000000"/>
          <w:sz w:val="28"/>
        </w:rPr>
        <w:t xml:space="preserve">
ажыратыл.                             -патогендік микро. </w:t>
      </w:r>
      <w:r>
        <w:br/>
      </w:r>
      <w:r>
        <w:rPr>
          <w:rFonts w:ascii="Times New Roman"/>
          <w:b w:val="false"/>
          <w:i w:val="false"/>
          <w:color w:val="000000"/>
          <w:sz w:val="28"/>
        </w:rPr>
        <w:t xml:space="preserve">
маған                                 организмдер, ішек </w:t>
      </w:r>
      <w:r>
        <w:br/>
      </w:r>
      <w:r>
        <w:rPr>
          <w:rFonts w:ascii="Times New Roman"/>
          <w:b w:val="false"/>
          <w:i w:val="false"/>
          <w:color w:val="000000"/>
          <w:sz w:val="28"/>
        </w:rPr>
        <w:t xml:space="preserve">
жөндеумен                             құртының жұмыртқалары </w:t>
      </w:r>
      <w:r>
        <w:br/>
      </w:r>
      <w:r>
        <w:rPr>
          <w:rFonts w:ascii="Times New Roman"/>
          <w:b w:val="false"/>
          <w:i w:val="false"/>
          <w:color w:val="000000"/>
          <w:sz w:val="28"/>
        </w:rPr>
        <w:t xml:space="preserve">
айналы. </w:t>
      </w:r>
      <w:r>
        <w:br/>
      </w:r>
      <w:r>
        <w:rPr>
          <w:rFonts w:ascii="Times New Roman"/>
          <w:b w:val="false"/>
          <w:i w:val="false"/>
          <w:color w:val="000000"/>
          <w:sz w:val="28"/>
        </w:rPr>
        <w:t xml:space="preserve">
сатын сле. </w:t>
      </w:r>
      <w:r>
        <w:br/>
      </w:r>
      <w:r>
        <w:rPr>
          <w:rFonts w:ascii="Times New Roman"/>
          <w:b w:val="false"/>
          <w:i w:val="false"/>
          <w:color w:val="000000"/>
          <w:sz w:val="28"/>
        </w:rPr>
        <w:t xml:space="preserve">
сарлар, </w:t>
      </w:r>
      <w:r>
        <w:br/>
      </w:r>
      <w:r>
        <w:rPr>
          <w:rFonts w:ascii="Times New Roman"/>
          <w:b w:val="false"/>
          <w:i w:val="false"/>
          <w:color w:val="000000"/>
          <w:sz w:val="28"/>
        </w:rPr>
        <w:t xml:space="preserve">
мастерлер </w:t>
      </w:r>
      <w:r>
        <w:br/>
      </w:r>
      <w:r>
        <w:rPr>
          <w:rFonts w:ascii="Times New Roman"/>
          <w:b w:val="false"/>
          <w:i w:val="false"/>
          <w:color w:val="000000"/>
          <w:sz w:val="28"/>
        </w:rPr>
        <w:t xml:space="preserve">
132.Депо.   -вагондық                 -жарақат алу қауіпі   24 айда </w:t>
      </w:r>
      <w:r>
        <w:br/>
      </w:r>
      <w:r>
        <w:rPr>
          <w:rFonts w:ascii="Times New Roman"/>
          <w:b w:val="false"/>
          <w:i w:val="false"/>
          <w:color w:val="000000"/>
          <w:sz w:val="28"/>
        </w:rPr>
        <w:t xml:space="preserve">
дағы ва.                              бар факторлар         бір рет </w:t>
      </w:r>
      <w:r>
        <w:br/>
      </w:r>
      <w:r>
        <w:rPr>
          <w:rFonts w:ascii="Times New Roman"/>
          <w:b w:val="false"/>
          <w:i w:val="false"/>
          <w:color w:val="000000"/>
          <w:sz w:val="28"/>
        </w:rPr>
        <w:t xml:space="preserve">
гондар мен                            -денеге шамадан тыс </w:t>
      </w:r>
      <w:r>
        <w:br/>
      </w:r>
      <w:r>
        <w:rPr>
          <w:rFonts w:ascii="Times New Roman"/>
          <w:b w:val="false"/>
          <w:i w:val="false"/>
          <w:color w:val="000000"/>
          <w:sz w:val="28"/>
        </w:rPr>
        <w:t xml:space="preserve">
контейнер.                            түсетін жүктеме </w:t>
      </w:r>
      <w:r>
        <w:br/>
      </w:r>
      <w:r>
        <w:rPr>
          <w:rFonts w:ascii="Times New Roman"/>
          <w:b w:val="false"/>
          <w:i w:val="false"/>
          <w:color w:val="000000"/>
          <w:sz w:val="28"/>
        </w:rPr>
        <w:t xml:space="preserve">
лерді                                 -қолайсыз климаттық </w:t>
      </w:r>
      <w:r>
        <w:br/>
      </w:r>
      <w:r>
        <w:rPr>
          <w:rFonts w:ascii="Times New Roman"/>
          <w:b w:val="false"/>
          <w:i w:val="false"/>
          <w:color w:val="000000"/>
          <w:sz w:val="28"/>
        </w:rPr>
        <w:t xml:space="preserve">
ажыратып                              факторлар </w:t>
      </w:r>
      <w:r>
        <w:br/>
      </w:r>
      <w:r>
        <w:rPr>
          <w:rFonts w:ascii="Times New Roman"/>
          <w:b w:val="false"/>
          <w:i w:val="false"/>
          <w:color w:val="000000"/>
          <w:sz w:val="28"/>
        </w:rPr>
        <w:t xml:space="preserve">
жөндеумен, </w:t>
      </w:r>
      <w:r>
        <w:br/>
      </w:r>
      <w:r>
        <w:rPr>
          <w:rFonts w:ascii="Times New Roman"/>
          <w:b w:val="false"/>
          <w:i w:val="false"/>
          <w:color w:val="000000"/>
          <w:sz w:val="28"/>
        </w:rPr>
        <w:t xml:space="preserve">
бөлшектер </w:t>
      </w:r>
      <w:r>
        <w:br/>
      </w:r>
      <w:r>
        <w:rPr>
          <w:rFonts w:ascii="Times New Roman"/>
          <w:b w:val="false"/>
          <w:i w:val="false"/>
          <w:color w:val="000000"/>
          <w:sz w:val="28"/>
        </w:rPr>
        <w:t xml:space="preserve">
мен электр </w:t>
      </w:r>
      <w:r>
        <w:br/>
      </w:r>
      <w:r>
        <w:rPr>
          <w:rFonts w:ascii="Times New Roman"/>
          <w:b w:val="false"/>
          <w:i w:val="false"/>
          <w:color w:val="000000"/>
          <w:sz w:val="28"/>
        </w:rPr>
        <w:t xml:space="preserve">
жабдықтарын </w:t>
      </w:r>
      <w:r>
        <w:br/>
      </w:r>
      <w:r>
        <w:rPr>
          <w:rFonts w:ascii="Times New Roman"/>
          <w:b w:val="false"/>
          <w:i w:val="false"/>
          <w:color w:val="000000"/>
          <w:sz w:val="28"/>
        </w:rPr>
        <w:t xml:space="preserve">
жөндеумен </w:t>
      </w:r>
      <w:r>
        <w:br/>
      </w:r>
      <w:r>
        <w:rPr>
          <w:rFonts w:ascii="Times New Roman"/>
          <w:b w:val="false"/>
          <w:i w:val="false"/>
          <w:color w:val="000000"/>
          <w:sz w:val="28"/>
        </w:rPr>
        <w:t xml:space="preserve">
айналысатын </w:t>
      </w:r>
      <w:r>
        <w:br/>
      </w:r>
      <w:r>
        <w:rPr>
          <w:rFonts w:ascii="Times New Roman"/>
          <w:b w:val="false"/>
          <w:i w:val="false"/>
          <w:color w:val="000000"/>
          <w:sz w:val="28"/>
        </w:rPr>
        <w:t xml:space="preserve">
слесарлар, </w:t>
      </w:r>
      <w:r>
        <w:br/>
      </w:r>
      <w:r>
        <w:rPr>
          <w:rFonts w:ascii="Times New Roman"/>
          <w:b w:val="false"/>
          <w:i w:val="false"/>
          <w:color w:val="000000"/>
          <w:sz w:val="28"/>
        </w:rPr>
        <w:t xml:space="preserve">
мастерлер </w:t>
      </w:r>
      <w:r>
        <w:br/>
      </w:r>
      <w:r>
        <w:rPr>
          <w:rFonts w:ascii="Times New Roman"/>
          <w:b w:val="false"/>
          <w:i w:val="false"/>
          <w:color w:val="000000"/>
          <w:sz w:val="28"/>
        </w:rPr>
        <w:t xml:space="preserve">
133.Вагон.  -локомативтік             -нақты жұмыс орнын.  жыл сайын </w:t>
      </w:r>
      <w:r>
        <w:br/>
      </w:r>
      <w:r>
        <w:rPr>
          <w:rFonts w:ascii="Times New Roman"/>
          <w:b w:val="false"/>
          <w:i w:val="false"/>
          <w:color w:val="000000"/>
          <w:sz w:val="28"/>
        </w:rPr>
        <w:t xml:space="preserve">
дарды                                 дағы химиялық        қатты </w:t>
      </w:r>
      <w:r>
        <w:br/>
      </w:r>
      <w:r>
        <w:rPr>
          <w:rFonts w:ascii="Times New Roman"/>
          <w:b w:val="false"/>
          <w:i w:val="false"/>
          <w:color w:val="000000"/>
          <w:sz w:val="28"/>
        </w:rPr>
        <w:t xml:space="preserve">
жөндеумен,                            заттар               әсер </w:t>
      </w:r>
      <w:r>
        <w:br/>
      </w:r>
      <w:r>
        <w:rPr>
          <w:rFonts w:ascii="Times New Roman"/>
          <w:b w:val="false"/>
          <w:i w:val="false"/>
          <w:color w:val="000000"/>
          <w:sz w:val="28"/>
        </w:rPr>
        <w:t xml:space="preserve">
жуып-булай.                           -тозаң               ететін </w:t>
      </w:r>
      <w:r>
        <w:br/>
      </w:r>
      <w:r>
        <w:rPr>
          <w:rFonts w:ascii="Times New Roman"/>
          <w:b w:val="false"/>
          <w:i w:val="false"/>
          <w:color w:val="000000"/>
          <w:sz w:val="28"/>
        </w:rPr>
        <w:t xml:space="preserve">
тын стан.                             -қолайсыз климатты   химиялық </w:t>
      </w:r>
      <w:r>
        <w:br/>
      </w:r>
      <w:r>
        <w:rPr>
          <w:rFonts w:ascii="Times New Roman"/>
          <w:b w:val="false"/>
          <w:i w:val="false"/>
          <w:color w:val="000000"/>
          <w:sz w:val="28"/>
        </w:rPr>
        <w:t xml:space="preserve">
салар мен                             факторлар            заттар </w:t>
      </w:r>
      <w:r>
        <w:br/>
      </w:r>
      <w:r>
        <w:rPr>
          <w:rFonts w:ascii="Times New Roman"/>
          <w:b w:val="false"/>
          <w:i w:val="false"/>
          <w:color w:val="000000"/>
          <w:sz w:val="28"/>
        </w:rPr>
        <w:t xml:space="preserve">
пункттер.                             -денеге шамадан тыс  болған </w:t>
      </w:r>
      <w:r>
        <w:br/>
      </w:r>
      <w:r>
        <w:rPr>
          <w:rFonts w:ascii="Times New Roman"/>
          <w:b w:val="false"/>
          <w:i w:val="false"/>
          <w:color w:val="000000"/>
          <w:sz w:val="28"/>
        </w:rPr>
        <w:t xml:space="preserve">
дегі ағыза.                           түсетін жүктеме      жағдайда </w:t>
      </w:r>
      <w:r>
        <w:br/>
      </w:r>
      <w:r>
        <w:rPr>
          <w:rFonts w:ascii="Times New Roman"/>
          <w:b w:val="false"/>
          <w:i w:val="false"/>
          <w:color w:val="000000"/>
          <w:sz w:val="28"/>
        </w:rPr>
        <w:t xml:space="preserve">
тын цистер.                                                24 айда </w:t>
      </w:r>
      <w:r>
        <w:br/>
      </w:r>
      <w:r>
        <w:rPr>
          <w:rFonts w:ascii="Times New Roman"/>
          <w:b w:val="false"/>
          <w:i w:val="false"/>
          <w:color w:val="000000"/>
          <w:sz w:val="28"/>
        </w:rPr>
        <w:t xml:space="preserve">
налардың                                                   1 рет </w:t>
      </w:r>
      <w:r>
        <w:br/>
      </w:r>
      <w:r>
        <w:rPr>
          <w:rFonts w:ascii="Times New Roman"/>
          <w:b w:val="false"/>
          <w:i w:val="false"/>
          <w:color w:val="000000"/>
          <w:sz w:val="28"/>
        </w:rPr>
        <w:t xml:space="preserve">
клапандарын </w:t>
      </w:r>
      <w:r>
        <w:br/>
      </w:r>
      <w:r>
        <w:rPr>
          <w:rFonts w:ascii="Times New Roman"/>
          <w:b w:val="false"/>
          <w:i w:val="false"/>
          <w:color w:val="000000"/>
          <w:sz w:val="28"/>
        </w:rPr>
        <w:t xml:space="preserve">
жөндеумен </w:t>
      </w:r>
      <w:r>
        <w:br/>
      </w:r>
      <w:r>
        <w:rPr>
          <w:rFonts w:ascii="Times New Roman"/>
          <w:b w:val="false"/>
          <w:i w:val="false"/>
          <w:color w:val="000000"/>
          <w:sz w:val="28"/>
        </w:rPr>
        <w:t xml:space="preserve">
және тол. </w:t>
      </w:r>
      <w:r>
        <w:br/>
      </w:r>
      <w:r>
        <w:rPr>
          <w:rFonts w:ascii="Times New Roman"/>
          <w:b w:val="false"/>
          <w:i w:val="false"/>
          <w:color w:val="000000"/>
          <w:sz w:val="28"/>
        </w:rPr>
        <w:t xml:space="preserve">
тырумен </w:t>
      </w:r>
      <w:r>
        <w:br/>
      </w:r>
      <w:r>
        <w:rPr>
          <w:rFonts w:ascii="Times New Roman"/>
          <w:b w:val="false"/>
          <w:i w:val="false"/>
          <w:color w:val="000000"/>
          <w:sz w:val="28"/>
        </w:rPr>
        <w:t xml:space="preserve">
айналыса. </w:t>
      </w:r>
      <w:r>
        <w:br/>
      </w:r>
      <w:r>
        <w:rPr>
          <w:rFonts w:ascii="Times New Roman"/>
          <w:b w:val="false"/>
          <w:i w:val="false"/>
          <w:color w:val="000000"/>
          <w:sz w:val="28"/>
        </w:rPr>
        <w:t xml:space="preserve">
тын; </w:t>
      </w:r>
      <w:r>
        <w:br/>
      </w:r>
      <w:r>
        <w:rPr>
          <w:rFonts w:ascii="Times New Roman"/>
          <w:b w:val="false"/>
          <w:i w:val="false"/>
          <w:color w:val="000000"/>
          <w:sz w:val="28"/>
        </w:rPr>
        <w:t xml:space="preserve">
вагондарды </w:t>
      </w:r>
      <w:r>
        <w:br/>
      </w:r>
      <w:r>
        <w:rPr>
          <w:rFonts w:ascii="Times New Roman"/>
          <w:b w:val="false"/>
          <w:i w:val="false"/>
          <w:color w:val="000000"/>
          <w:sz w:val="28"/>
        </w:rPr>
        <w:t xml:space="preserve">
тасымал. </w:t>
      </w:r>
      <w:r>
        <w:br/>
      </w:r>
      <w:r>
        <w:rPr>
          <w:rFonts w:ascii="Times New Roman"/>
          <w:b w:val="false"/>
          <w:i w:val="false"/>
          <w:color w:val="000000"/>
          <w:sz w:val="28"/>
        </w:rPr>
        <w:t xml:space="preserve">
дауға </w:t>
      </w:r>
      <w:r>
        <w:br/>
      </w:r>
      <w:r>
        <w:rPr>
          <w:rFonts w:ascii="Times New Roman"/>
          <w:b w:val="false"/>
          <w:i w:val="false"/>
          <w:color w:val="000000"/>
          <w:sz w:val="28"/>
        </w:rPr>
        <w:t xml:space="preserve">
дайындайтын </w:t>
      </w:r>
      <w:r>
        <w:br/>
      </w:r>
      <w:r>
        <w:rPr>
          <w:rFonts w:ascii="Times New Roman"/>
          <w:b w:val="false"/>
          <w:i w:val="false"/>
          <w:color w:val="000000"/>
          <w:sz w:val="28"/>
        </w:rPr>
        <w:t xml:space="preserve">
пункттер. </w:t>
      </w:r>
      <w:r>
        <w:br/>
      </w:r>
      <w:r>
        <w:rPr>
          <w:rFonts w:ascii="Times New Roman"/>
          <w:b w:val="false"/>
          <w:i w:val="false"/>
          <w:color w:val="000000"/>
          <w:sz w:val="28"/>
        </w:rPr>
        <w:t xml:space="preserve">
дегі қозға. </w:t>
      </w:r>
      <w:r>
        <w:br/>
      </w:r>
      <w:r>
        <w:rPr>
          <w:rFonts w:ascii="Times New Roman"/>
          <w:b w:val="false"/>
          <w:i w:val="false"/>
          <w:color w:val="000000"/>
          <w:sz w:val="28"/>
        </w:rPr>
        <w:t xml:space="preserve">
лыстағы </w:t>
      </w:r>
      <w:r>
        <w:br/>
      </w:r>
      <w:r>
        <w:rPr>
          <w:rFonts w:ascii="Times New Roman"/>
          <w:b w:val="false"/>
          <w:i w:val="false"/>
          <w:color w:val="000000"/>
          <w:sz w:val="28"/>
        </w:rPr>
        <w:t xml:space="preserve">
және пнев. </w:t>
      </w:r>
      <w:r>
        <w:br/>
      </w:r>
      <w:r>
        <w:rPr>
          <w:rFonts w:ascii="Times New Roman"/>
          <w:b w:val="false"/>
          <w:i w:val="false"/>
          <w:color w:val="000000"/>
          <w:sz w:val="28"/>
        </w:rPr>
        <w:t xml:space="preserve">
матикалық </w:t>
      </w:r>
      <w:r>
        <w:br/>
      </w:r>
      <w:r>
        <w:rPr>
          <w:rFonts w:ascii="Times New Roman"/>
          <w:b w:val="false"/>
          <w:i w:val="false"/>
          <w:color w:val="000000"/>
          <w:sz w:val="28"/>
        </w:rPr>
        <w:t xml:space="preserve">
жабдық. </w:t>
      </w:r>
      <w:r>
        <w:br/>
      </w:r>
      <w:r>
        <w:rPr>
          <w:rFonts w:ascii="Times New Roman"/>
          <w:b w:val="false"/>
          <w:i w:val="false"/>
          <w:color w:val="000000"/>
          <w:sz w:val="28"/>
        </w:rPr>
        <w:t xml:space="preserve">
тарды </w:t>
      </w:r>
      <w:r>
        <w:br/>
      </w:r>
      <w:r>
        <w:rPr>
          <w:rFonts w:ascii="Times New Roman"/>
          <w:b w:val="false"/>
          <w:i w:val="false"/>
          <w:color w:val="000000"/>
          <w:sz w:val="28"/>
        </w:rPr>
        <w:t xml:space="preserve">
жөндеумен </w:t>
      </w:r>
      <w:r>
        <w:br/>
      </w:r>
      <w:r>
        <w:rPr>
          <w:rFonts w:ascii="Times New Roman"/>
          <w:b w:val="false"/>
          <w:i w:val="false"/>
          <w:color w:val="000000"/>
          <w:sz w:val="28"/>
        </w:rPr>
        <w:t xml:space="preserve">
айналысатын </w:t>
      </w:r>
      <w:r>
        <w:br/>
      </w:r>
      <w:r>
        <w:rPr>
          <w:rFonts w:ascii="Times New Roman"/>
          <w:b w:val="false"/>
          <w:i w:val="false"/>
          <w:color w:val="000000"/>
          <w:sz w:val="28"/>
        </w:rPr>
        <w:t xml:space="preserve">
слесарлар </w:t>
      </w:r>
      <w:r>
        <w:br/>
      </w:r>
      <w:r>
        <w:rPr>
          <w:rFonts w:ascii="Times New Roman"/>
          <w:b w:val="false"/>
          <w:i w:val="false"/>
          <w:color w:val="000000"/>
          <w:sz w:val="28"/>
        </w:rPr>
        <w:t xml:space="preserve">
134.Авто.   -барлық шаруашылықтар     -жарақат алу қауіпі   24 айда </w:t>
      </w:r>
      <w:r>
        <w:br/>
      </w:r>
      <w:r>
        <w:rPr>
          <w:rFonts w:ascii="Times New Roman"/>
          <w:b w:val="false"/>
          <w:i w:val="false"/>
          <w:color w:val="000000"/>
          <w:sz w:val="28"/>
        </w:rPr>
        <w:t xml:space="preserve">
машиналар.                            бар факторлар         бір рет </w:t>
      </w:r>
      <w:r>
        <w:br/>
      </w:r>
      <w:r>
        <w:rPr>
          <w:rFonts w:ascii="Times New Roman"/>
          <w:b w:val="false"/>
          <w:i w:val="false"/>
          <w:color w:val="000000"/>
          <w:sz w:val="28"/>
        </w:rPr>
        <w:t xml:space="preserve">
ды жөндей.                            -денеге шамадан тыс </w:t>
      </w:r>
      <w:r>
        <w:br/>
      </w:r>
      <w:r>
        <w:rPr>
          <w:rFonts w:ascii="Times New Roman"/>
          <w:b w:val="false"/>
          <w:i w:val="false"/>
          <w:color w:val="000000"/>
          <w:sz w:val="28"/>
        </w:rPr>
        <w:t xml:space="preserve">
тін слесар.                           түсетін жүктеме </w:t>
      </w:r>
      <w:r>
        <w:br/>
      </w:r>
      <w:r>
        <w:rPr>
          <w:rFonts w:ascii="Times New Roman"/>
          <w:b w:val="false"/>
          <w:i w:val="false"/>
          <w:color w:val="000000"/>
          <w:sz w:val="28"/>
        </w:rPr>
        <w:t xml:space="preserve">
лар                                   -қолайсыз микро. </w:t>
      </w:r>
      <w:r>
        <w:br/>
      </w:r>
      <w:r>
        <w:rPr>
          <w:rFonts w:ascii="Times New Roman"/>
          <w:b w:val="false"/>
          <w:i w:val="false"/>
          <w:color w:val="000000"/>
          <w:sz w:val="28"/>
        </w:rPr>
        <w:t xml:space="preserve">
                                      климаттық факторлар </w:t>
      </w:r>
      <w:r>
        <w:br/>
      </w:r>
      <w:r>
        <w:rPr>
          <w:rFonts w:ascii="Times New Roman"/>
          <w:b w:val="false"/>
          <w:i w:val="false"/>
          <w:color w:val="000000"/>
          <w:sz w:val="28"/>
        </w:rPr>
        <w:t xml:space="preserve">
                                      -химиялық заттар: </w:t>
      </w:r>
      <w:r>
        <w:br/>
      </w:r>
      <w:r>
        <w:rPr>
          <w:rFonts w:ascii="Times New Roman"/>
          <w:b w:val="false"/>
          <w:i w:val="false"/>
          <w:color w:val="000000"/>
          <w:sz w:val="28"/>
        </w:rPr>
        <w:t xml:space="preserve">
                                      минералдық майлар, </w:t>
      </w:r>
      <w:r>
        <w:br/>
      </w:r>
      <w:r>
        <w:rPr>
          <w:rFonts w:ascii="Times New Roman"/>
          <w:b w:val="false"/>
          <w:i w:val="false"/>
          <w:color w:val="000000"/>
          <w:sz w:val="28"/>
        </w:rPr>
        <w:t xml:space="preserve">
                                      СОЖ </w:t>
      </w:r>
      <w:r>
        <w:br/>
      </w:r>
      <w:r>
        <w:rPr>
          <w:rFonts w:ascii="Times New Roman"/>
          <w:b w:val="false"/>
          <w:i w:val="false"/>
          <w:color w:val="000000"/>
          <w:sz w:val="28"/>
        </w:rPr>
        <w:t xml:space="preserve">
135.Паро.   -локомативтік             -жарақат алу қауіпі   24 айда </w:t>
      </w:r>
      <w:r>
        <w:br/>
      </w:r>
      <w:r>
        <w:rPr>
          <w:rFonts w:ascii="Times New Roman"/>
          <w:b w:val="false"/>
          <w:i w:val="false"/>
          <w:color w:val="000000"/>
          <w:sz w:val="28"/>
        </w:rPr>
        <w:t xml:space="preserve">
воздарды                              бар факторлар         бір рет </w:t>
      </w:r>
      <w:r>
        <w:br/>
      </w:r>
      <w:r>
        <w:rPr>
          <w:rFonts w:ascii="Times New Roman"/>
          <w:b w:val="false"/>
          <w:i w:val="false"/>
          <w:color w:val="000000"/>
          <w:sz w:val="28"/>
        </w:rPr>
        <w:t xml:space="preserve">
жөндейтін                             -денеге шамадан тыс </w:t>
      </w:r>
      <w:r>
        <w:br/>
      </w:r>
      <w:r>
        <w:rPr>
          <w:rFonts w:ascii="Times New Roman"/>
          <w:b w:val="false"/>
          <w:i w:val="false"/>
          <w:color w:val="000000"/>
          <w:sz w:val="28"/>
        </w:rPr>
        <w:t xml:space="preserve">
слесарлар                             түсетін жүктеме </w:t>
      </w:r>
      <w:r>
        <w:br/>
      </w:r>
      <w:r>
        <w:rPr>
          <w:rFonts w:ascii="Times New Roman"/>
          <w:b w:val="false"/>
          <w:i w:val="false"/>
          <w:color w:val="000000"/>
          <w:sz w:val="28"/>
        </w:rPr>
        <w:t xml:space="preserve">
                                      -химиялық заттар </w:t>
      </w:r>
      <w:r>
        <w:br/>
      </w:r>
      <w:r>
        <w:rPr>
          <w:rFonts w:ascii="Times New Roman"/>
          <w:b w:val="false"/>
          <w:i w:val="false"/>
          <w:color w:val="000000"/>
          <w:sz w:val="28"/>
        </w:rPr>
        <w:t xml:space="preserve">
136.Тепло.  -локомативтік             -жарақат алу қауіпі   12 айда </w:t>
      </w:r>
      <w:r>
        <w:br/>
      </w:r>
      <w:r>
        <w:rPr>
          <w:rFonts w:ascii="Times New Roman"/>
          <w:b w:val="false"/>
          <w:i w:val="false"/>
          <w:color w:val="000000"/>
          <w:sz w:val="28"/>
        </w:rPr>
        <w:t xml:space="preserve">
воздар                                бар факторлар         бір рет </w:t>
      </w:r>
      <w:r>
        <w:br/>
      </w:r>
      <w:r>
        <w:rPr>
          <w:rFonts w:ascii="Times New Roman"/>
          <w:b w:val="false"/>
          <w:i w:val="false"/>
          <w:color w:val="000000"/>
          <w:sz w:val="28"/>
        </w:rPr>
        <w:t xml:space="preserve">
мен                                   -химиялық заттар: </w:t>
      </w:r>
      <w:r>
        <w:br/>
      </w:r>
      <w:r>
        <w:rPr>
          <w:rFonts w:ascii="Times New Roman"/>
          <w:b w:val="false"/>
          <w:i w:val="false"/>
          <w:color w:val="000000"/>
          <w:sz w:val="28"/>
        </w:rPr>
        <w:t xml:space="preserve">
дизельді                              дизельді жанармай, </w:t>
      </w:r>
      <w:r>
        <w:br/>
      </w:r>
      <w:r>
        <w:rPr>
          <w:rFonts w:ascii="Times New Roman"/>
          <w:b w:val="false"/>
          <w:i w:val="false"/>
          <w:color w:val="000000"/>
          <w:sz w:val="28"/>
        </w:rPr>
        <w:t xml:space="preserve">
поездарды                             майлар, басқа мұнай </w:t>
      </w:r>
      <w:r>
        <w:br/>
      </w:r>
      <w:r>
        <w:rPr>
          <w:rFonts w:ascii="Times New Roman"/>
          <w:b w:val="false"/>
          <w:i w:val="false"/>
          <w:color w:val="000000"/>
          <w:sz w:val="28"/>
        </w:rPr>
        <w:t xml:space="preserve">
жөндейтін                             өнімдері, органикалық </w:t>
      </w:r>
      <w:r>
        <w:br/>
      </w:r>
      <w:r>
        <w:rPr>
          <w:rFonts w:ascii="Times New Roman"/>
          <w:b w:val="false"/>
          <w:i w:val="false"/>
          <w:color w:val="000000"/>
          <w:sz w:val="28"/>
        </w:rPr>
        <w:t xml:space="preserve">
слесарлар                             еріткіштер, </w:t>
      </w:r>
      <w:r>
        <w:br/>
      </w:r>
      <w:r>
        <w:rPr>
          <w:rFonts w:ascii="Times New Roman"/>
          <w:b w:val="false"/>
          <w:i w:val="false"/>
          <w:color w:val="000000"/>
          <w:sz w:val="28"/>
        </w:rPr>
        <w:t xml:space="preserve">
                                      салқындататын </w:t>
      </w:r>
      <w:r>
        <w:br/>
      </w:r>
      <w:r>
        <w:rPr>
          <w:rFonts w:ascii="Times New Roman"/>
          <w:b w:val="false"/>
          <w:i w:val="false"/>
          <w:color w:val="000000"/>
          <w:sz w:val="28"/>
        </w:rPr>
        <w:t xml:space="preserve">
                                      сұйықтық </w:t>
      </w:r>
      <w:r>
        <w:br/>
      </w:r>
      <w:r>
        <w:rPr>
          <w:rFonts w:ascii="Times New Roman"/>
          <w:b w:val="false"/>
          <w:i w:val="false"/>
          <w:color w:val="000000"/>
          <w:sz w:val="28"/>
        </w:rPr>
        <w:t xml:space="preserve">
                                      -қолайсыз микро. </w:t>
      </w:r>
      <w:r>
        <w:br/>
      </w:r>
      <w:r>
        <w:rPr>
          <w:rFonts w:ascii="Times New Roman"/>
          <w:b w:val="false"/>
          <w:i w:val="false"/>
          <w:color w:val="000000"/>
          <w:sz w:val="28"/>
        </w:rPr>
        <w:t xml:space="preserve">
                                      климаттық факторлар </w:t>
      </w:r>
      <w:r>
        <w:br/>
      </w:r>
      <w:r>
        <w:rPr>
          <w:rFonts w:ascii="Times New Roman"/>
          <w:b w:val="false"/>
          <w:i w:val="false"/>
          <w:color w:val="000000"/>
          <w:sz w:val="28"/>
        </w:rPr>
        <w:t xml:space="preserve">
                                      -шу </w:t>
      </w:r>
      <w:r>
        <w:br/>
      </w:r>
      <w:r>
        <w:rPr>
          <w:rFonts w:ascii="Times New Roman"/>
          <w:b w:val="false"/>
          <w:i w:val="false"/>
          <w:color w:val="000000"/>
          <w:sz w:val="28"/>
        </w:rPr>
        <w:t xml:space="preserve">
137.Элек.   -локомативтік             -жарақат алу қауіпі   24 айда </w:t>
      </w:r>
      <w:r>
        <w:br/>
      </w:r>
      <w:r>
        <w:rPr>
          <w:rFonts w:ascii="Times New Roman"/>
          <w:b w:val="false"/>
          <w:i w:val="false"/>
          <w:color w:val="000000"/>
          <w:sz w:val="28"/>
        </w:rPr>
        <w:t xml:space="preserve">
тровоздар                             бар факторлар         бір рет </w:t>
      </w:r>
      <w:r>
        <w:br/>
      </w:r>
      <w:r>
        <w:rPr>
          <w:rFonts w:ascii="Times New Roman"/>
          <w:b w:val="false"/>
          <w:i w:val="false"/>
          <w:color w:val="000000"/>
          <w:sz w:val="28"/>
        </w:rPr>
        <w:t xml:space="preserve">
мен                                   -қолайсыз микро. </w:t>
      </w:r>
      <w:r>
        <w:br/>
      </w:r>
      <w:r>
        <w:rPr>
          <w:rFonts w:ascii="Times New Roman"/>
          <w:b w:val="false"/>
          <w:i w:val="false"/>
          <w:color w:val="000000"/>
          <w:sz w:val="28"/>
        </w:rPr>
        <w:t xml:space="preserve">
электр.                               климаттық факторлар </w:t>
      </w:r>
      <w:r>
        <w:br/>
      </w:r>
      <w:r>
        <w:rPr>
          <w:rFonts w:ascii="Times New Roman"/>
          <w:b w:val="false"/>
          <w:i w:val="false"/>
          <w:color w:val="000000"/>
          <w:sz w:val="28"/>
        </w:rPr>
        <w:t xml:space="preserve">
секциялы                              -химиялық заттар: </w:t>
      </w:r>
      <w:r>
        <w:br/>
      </w:r>
      <w:r>
        <w:rPr>
          <w:rFonts w:ascii="Times New Roman"/>
          <w:b w:val="false"/>
          <w:i w:val="false"/>
          <w:color w:val="000000"/>
          <w:sz w:val="28"/>
        </w:rPr>
        <w:t xml:space="preserve">
вагондарды                            майлау, минералды </w:t>
      </w:r>
      <w:r>
        <w:br/>
      </w:r>
      <w:r>
        <w:rPr>
          <w:rFonts w:ascii="Times New Roman"/>
          <w:b w:val="false"/>
          <w:i w:val="false"/>
          <w:color w:val="000000"/>
          <w:sz w:val="28"/>
        </w:rPr>
        <w:t xml:space="preserve">
(мотор.                               майлар </w:t>
      </w:r>
      <w:r>
        <w:br/>
      </w:r>
      <w:r>
        <w:rPr>
          <w:rFonts w:ascii="Times New Roman"/>
          <w:b w:val="false"/>
          <w:i w:val="false"/>
          <w:color w:val="000000"/>
          <w:sz w:val="28"/>
        </w:rPr>
        <w:t xml:space="preserve">
вагондық </w:t>
      </w:r>
      <w:r>
        <w:br/>
      </w:r>
      <w:r>
        <w:rPr>
          <w:rFonts w:ascii="Times New Roman"/>
          <w:b w:val="false"/>
          <w:i w:val="false"/>
          <w:color w:val="000000"/>
          <w:sz w:val="28"/>
        </w:rPr>
        <w:t xml:space="preserve">
секция. </w:t>
      </w:r>
      <w:r>
        <w:br/>
      </w:r>
      <w:r>
        <w:rPr>
          <w:rFonts w:ascii="Times New Roman"/>
          <w:b w:val="false"/>
          <w:i w:val="false"/>
          <w:color w:val="000000"/>
          <w:sz w:val="28"/>
        </w:rPr>
        <w:t xml:space="preserve">
ларды) </w:t>
      </w:r>
      <w:r>
        <w:br/>
      </w:r>
      <w:r>
        <w:rPr>
          <w:rFonts w:ascii="Times New Roman"/>
          <w:b w:val="false"/>
          <w:i w:val="false"/>
          <w:color w:val="000000"/>
          <w:sz w:val="28"/>
        </w:rPr>
        <w:t xml:space="preserve">
жөндейтін </w:t>
      </w:r>
      <w:r>
        <w:br/>
      </w:r>
      <w:r>
        <w:rPr>
          <w:rFonts w:ascii="Times New Roman"/>
          <w:b w:val="false"/>
          <w:i w:val="false"/>
          <w:color w:val="000000"/>
          <w:sz w:val="28"/>
        </w:rPr>
        <w:t xml:space="preserve">
слесарлар </w:t>
      </w:r>
      <w:r>
        <w:br/>
      </w:r>
      <w:r>
        <w:rPr>
          <w:rFonts w:ascii="Times New Roman"/>
          <w:b w:val="false"/>
          <w:i w:val="false"/>
          <w:color w:val="000000"/>
          <w:sz w:val="28"/>
        </w:rPr>
        <w:t xml:space="preserve">
138.Зиянды  -қозғалыстағы поездар     -жарақат алу қауіпі   12 айда </w:t>
      </w:r>
      <w:r>
        <w:br/>
      </w:r>
      <w:r>
        <w:rPr>
          <w:rFonts w:ascii="Times New Roman"/>
          <w:b w:val="false"/>
          <w:i w:val="false"/>
          <w:color w:val="000000"/>
          <w:sz w:val="28"/>
        </w:rPr>
        <w:t xml:space="preserve">
және өте    составын жөндеу және      бар факторлар         бір рет </w:t>
      </w:r>
      <w:r>
        <w:br/>
      </w:r>
      <w:r>
        <w:rPr>
          <w:rFonts w:ascii="Times New Roman"/>
          <w:b w:val="false"/>
          <w:i w:val="false"/>
          <w:color w:val="000000"/>
          <w:sz w:val="28"/>
        </w:rPr>
        <w:t xml:space="preserve">
зиянды      қосалқы бөлшектер         -денеге шамадан тыс </w:t>
      </w:r>
      <w:r>
        <w:br/>
      </w:r>
      <w:r>
        <w:rPr>
          <w:rFonts w:ascii="Times New Roman"/>
          <w:b w:val="false"/>
          <w:i w:val="false"/>
          <w:color w:val="000000"/>
          <w:sz w:val="28"/>
        </w:rPr>
        <w:t xml:space="preserve">
жұмыстар.   өндірісі                  түсетін жүктеме </w:t>
      </w:r>
      <w:r>
        <w:br/>
      </w:r>
      <w:r>
        <w:rPr>
          <w:rFonts w:ascii="Times New Roman"/>
          <w:b w:val="false"/>
          <w:i w:val="false"/>
          <w:color w:val="000000"/>
          <w:sz w:val="28"/>
        </w:rPr>
        <w:t xml:space="preserve">
мен айна.                             -қолайсыз микро. </w:t>
      </w:r>
      <w:r>
        <w:br/>
      </w:r>
      <w:r>
        <w:rPr>
          <w:rFonts w:ascii="Times New Roman"/>
          <w:b w:val="false"/>
          <w:i w:val="false"/>
          <w:color w:val="000000"/>
          <w:sz w:val="28"/>
        </w:rPr>
        <w:t xml:space="preserve">
лысатын                               климаттық факторлар </w:t>
      </w:r>
      <w:r>
        <w:br/>
      </w:r>
      <w:r>
        <w:rPr>
          <w:rFonts w:ascii="Times New Roman"/>
          <w:b w:val="false"/>
          <w:i w:val="false"/>
          <w:color w:val="000000"/>
          <w:sz w:val="28"/>
        </w:rPr>
        <w:t xml:space="preserve">
слесарлар-                            -химиялық заттар: </w:t>
      </w:r>
      <w:r>
        <w:br/>
      </w:r>
      <w:r>
        <w:rPr>
          <w:rFonts w:ascii="Times New Roman"/>
          <w:b w:val="false"/>
          <w:i w:val="false"/>
          <w:color w:val="000000"/>
          <w:sz w:val="28"/>
        </w:rPr>
        <w:t xml:space="preserve">
жөндеу.                               көміртегі, азот, </w:t>
      </w:r>
      <w:r>
        <w:br/>
      </w:r>
      <w:r>
        <w:rPr>
          <w:rFonts w:ascii="Times New Roman"/>
          <w:b w:val="false"/>
          <w:i w:val="false"/>
          <w:color w:val="000000"/>
          <w:sz w:val="28"/>
        </w:rPr>
        <w:t xml:space="preserve">
шілер                                 күкірт тотықтары </w:t>
      </w:r>
      <w:r>
        <w:br/>
      </w:r>
      <w:r>
        <w:rPr>
          <w:rFonts w:ascii="Times New Roman"/>
          <w:b w:val="false"/>
          <w:i w:val="false"/>
          <w:color w:val="000000"/>
          <w:sz w:val="28"/>
        </w:rPr>
        <w:t xml:space="preserve">
139.Сле.    -күрделі құрылыс          патогендік микро.     24 айда </w:t>
      </w:r>
      <w:r>
        <w:br/>
      </w:r>
      <w:r>
        <w:rPr>
          <w:rFonts w:ascii="Times New Roman"/>
          <w:b w:val="false"/>
          <w:i w:val="false"/>
          <w:color w:val="000000"/>
          <w:sz w:val="28"/>
        </w:rPr>
        <w:t xml:space="preserve">
сарлар-     -азаматтық құрылыс        организмдер, ішек     бір рет </w:t>
      </w:r>
      <w:r>
        <w:br/>
      </w:r>
      <w:r>
        <w:rPr>
          <w:rFonts w:ascii="Times New Roman"/>
          <w:b w:val="false"/>
          <w:i w:val="false"/>
          <w:color w:val="000000"/>
          <w:sz w:val="28"/>
        </w:rPr>
        <w:t xml:space="preserve">
сантех.     -локомативтік             құртының жұмыртқалары </w:t>
      </w:r>
      <w:r>
        <w:br/>
      </w:r>
      <w:r>
        <w:rPr>
          <w:rFonts w:ascii="Times New Roman"/>
          <w:b w:val="false"/>
          <w:i w:val="false"/>
          <w:color w:val="000000"/>
          <w:sz w:val="28"/>
        </w:rPr>
        <w:t xml:space="preserve">
никтер      -вагондық                 -химиялық заттар </w:t>
      </w:r>
      <w:r>
        <w:br/>
      </w:r>
      <w:r>
        <w:rPr>
          <w:rFonts w:ascii="Times New Roman"/>
          <w:b w:val="false"/>
          <w:i w:val="false"/>
          <w:color w:val="000000"/>
          <w:sz w:val="28"/>
        </w:rPr>
        <w:t xml:space="preserve">
            -жол бойы                 -қолайсыз микро. </w:t>
      </w:r>
      <w:r>
        <w:br/>
      </w:r>
      <w:r>
        <w:rPr>
          <w:rFonts w:ascii="Times New Roman"/>
          <w:b w:val="false"/>
          <w:i w:val="false"/>
          <w:color w:val="000000"/>
          <w:sz w:val="28"/>
        </w:rPr>
        <w:t xml:space="preserve">
                                      климаттық факторлар </w:t>
      </w:r>
      <w:r>
        <w:br/>
      </w:r>
      <w:r>
        <w:rPr>
          <w:rFonts w:ascii="Times New Roman"/>
          <w:b w:val="false"/>
          <w:i w:val="false"/>
          <w:color w:val="000000"/>
          <w:sz w:val="28"/>
        </w:rPr>
        <w:t xml:space="preserve">
                                      -жарақат алу қауіпі </w:t>
      </w:r>
      <w:r>
        <w:br/>
      </w:r>
      <w:r>
        <w:rPr>
          <w:rFonts w:ascii="Times New Roman"/>
          <w:b w:val="false"/>
          <w:i w:val="false"/>
          <w:color w:val="000000"/>
          <w:sz w:val="28"/>
        </w:rPr>
        <w:t xml:space="preserve">
                                      бар факторлар </w:t>
      </w:r>
      <w:r>
        <w:br/>
      </w:r>
      <w:r>
        <w:rPr>
          <w:rFonts w:ascii="Times New Roman"/>
          <w:b w:val="false"/>
          <w:i w:val="false"/>
          <w:color w:val="000000"/>
          <w:sz w:val="28"/>
        </w:rPr>
        <w:t xml:space="preserve">
140.Құбыр   -локомативтік             -жарақат алу қауіпі   24 айда </w:t>
      </w:r>
      <w:r>
        <w:br/>
      </w:r>
      <w:r>
        <w:rPr>
          <w:rFonts w:ascii="Times New Roman"/>
          <w:b w:val="false"/>
          <w:i w:val="false"/>
          <w:color w:val="000000"/>
          <w:sz w:val="28"/>
        </w:rPr>
        <w:t xml:space="preserve">
салушы,     -вагондық                 бар факторлар         бір рет </w:t>
      </w:r>
      <w:r>
        <w:br/>
      </w:r>
      <w:r>
        <w:rPr>
          <w:rFonts w:ascii="Times New Roman"/>
          <w:b w:val="false"/>
          <w:i w:val="false"/>
          <w:color w:val="000000"/>
          <w:sz w:val="28"/>
        </w:rPr>
        <w:t xml:space="preserve">
құбыр       -қозғалыстағы поездар     -денеге шамадан тыс </w:t>
      </w:r>
      <w:r>
        <w:br/>
      </w:r>
      <w:r>
        <w:rPr>
          <w:rFonts w:ascii="Times New Roman"/>
          <w:b w:val="false"/>
          <w:i w:val="false"/>
          <w:color w:val="000000"/>
          <w:sz w:val="28"/>
        </w:rPr>
        <w:t xml:space="preserve">
жүргізуші-  составын жөндеу және      түсетін жүктеме </w:t>
      </w:r>
      <w:r>
        <w:br/>
      </w:r>
      <w:r>
        <w:rPr>
          <w:rFonts w:ascii="Times New Roman"/>
          <w:b w:val="false"/>
          <w:i w:val="false"/>
          <w:color w:val="000000"/>
          <w:sz w:val="28"/>
        </w:rPr>
        <w:t xml:space="preserve">
слесарлар   қосалқы бөлшектер         -қолайсыз микро. </w:t>
      </w:r>
      <w:r>
        <w:br/>
      </w:r>
      <w:r>
        <w:rPr>
          <w:rFonts w:ascii="Times New Roman"/>
          <w:b w:val="false"/>
          <w:i w:val="false"/>
          <w:color w:val="000000"/>
          <w:sz w:val="28"/>
        </w:rPr>
        <w:t xml:space="preserve">
            өндірісі                  климаттық факторлар </w:t>
      </w:r>
      <w:r>
        <w:br/>
      </w:r>
      <w:r>
        <w:rPr>
          <w:rFonts w:ascii="Times New Roman"/>
          <w:b w:val="false"/>
          <w:i w:val="false"/>
          <w:color w:val="000000"/>
          <w:sz w:val="28"/>
        </w:rPr>
        <w:t xml:space="preserve">
                                      -патогендік микро. </w:t>
      </w:r>
      <w:r>
        <w:br/>
      </w:r>
      <w:r>
        <w:rPr>
          <w:rFonts w:ascii="Times New Roman"/>
          <w:b w:val="false"/>
          <w:i w:val="false"/>
          <w:color w:val="000000"/>
          <w:sz w:val="28"/>
        </w:rPr>
        <w:t xml:space="preserve">
                                      организмдер, ішек </w:t>
      </w:r>
      <w:r>
        <w:br/>
      </w:r>
      <w:r>
        <w:rPr>
          <w:rFonts w:ascii="Times New Roman"/>
          <w:b w:val="false"/>
          <w:i w:val="false"/>
          <w:color w:val="000000"/>
          <w:sz w:val="28"/>
        </w:rPr>
        <w:t xml:space="preserve">
                                      құртының жұмыртқалары </w:t>
      </w:r>
      <w:r>
        <w:br/>
      </w:r>
      <w:r>
        <w:rPr>
          <w:rFonts w:ascii="Times New Roman"/>
          <w:b w:val="false"/>
          <w:i w:val="false"/>
          <w:color w:val="000000"/>
          <w:sz w:val="28"/>
        </w:rPr>
        <w:t xml:space="preserve">
141.Элек.   -локомативтік             -жарақат алу қауіпі   24 айда </w:t>
      </w:r>
      <w:r>
        <w:br/>
      </w:r>
      <w:r>
        <w:rPr>
          <w:rFonts w:ascii="Times New Roman"/>
          <w:b w:val="false"/>
          <w:i w:val="false"/>
          <w:color w:val="000000"/>
          <w:sz w:val="28"/>
        </w:rPr>
        <w:t xml:space="preserve">
тровоз.                               бар факторлар         бір рет </w:t>
      </w:r>
      <w:r>
        <w:br/>
      </w:r>
      <w:r>
        <w:rPr>
          <w:rFonts w:ascii="Times New Roman"/>
          <w:b w:val="false"/>
          <w:i w:val="false"/>
          <w:color w:val="000000"/>
          <w:sz w:val="28"/>
        </w:rPr>
        <w:t xml:space="preserve">
дар мен                               -денеге шамадан тыс </w:t>
      </w:r>
      <w:r>
        <w:br/>
      </w:r>
      <w:r>
        <w:rPr>
          <w:rFonts w:ascii="Times New Roman"/>
          <w:b w:val="false"/>
          <w:i w:val="false"/>
          <w:color w:val="000000"/>
          <w:sz w:val="28"/>
        </w:rPr>
        <w:t xml:space="preserve">
вагон.                                түсетін жүктеме </w:t>
      </w:r>
      <w:r>
        <w:br/>
      </w:r>
      <w:r>
        <w:rPr>
          <w:rFonts w:ascii="Times New Roman"/>
          <w:b w:val="false"/>
          <w:i w:val="false"/>
          <w:color w:val="000000"/>
          <w:sz w:val="28"/>
        </w:rPr>
        <w:t xml:space="preserve">
дардың,                               -қолайсыз микро. </w:t>
      </w:r>
      <w:r>
        <w:br/>
      </w:r>
      <w:r>
        <w:rPr>
          <w:rFonts w:ascii="Times New Roman"/>
          <w:b w:val="false"/>
          <w:i w:val="false"/>
          <w:color w:val="000000"/>
          <w:sz w:val="28"/>
        </w:rPr>
        <w:t xml:space="preserve">
электро.                              климаттық факторлар </w:t>
      </w:r>
      <w:r>
        <w:br/>
      </w:r>
      <w:r>
        <w:rPr>
          <w:rFonts w:ascii="Times New Roman"/>
          <w:b w:val="false"/>
          <w:i w:val="false"/>
          <w:color w:val="000000"/>
          <w:sz w:val="28"/>
        </w:rPr>
        <w:t xml:space="preserve">
станса. </w:t>
      </w:r>
      <w:r>
        <w:br/>
      </w:r>
      <w:r>
        <w:rPr>
          <w:rFonts w:ascii="Times New Roman"/>
          <w:b w:val="false"/>
          <w:i w:val="false"/>
          <w:color w:val="000000"/>
          <w:sz w:val="28"/>
        </w:rPr>
        <w:t xml:space="preserve">
лардың, </w:t>
      </w:r>
      <w:r>
        <w:br/>
      </w:r>
      <w:r>
        <w:rPr>
          <w:rFonts w:ascii="Times New Roman"/>
          <w:b w:val="false"/>
          <w:i w:val="false"/>
          <w:color w:val="000000"/>
          <w:sz w:val="28"/>
        </w:rPr>
        <w:t xml:space="preserve">
электро. </w:t>
      </w:r>
      <w:r>
        <w:br/>
      </w:r>
      <w:r>
        <w:rPr>
          <w:rFonts w:ascii="Times New Roman"/>
          <w:b w:val="false"/>
          <w:i w:val="false"/>
          <w:color w:val="000000"/>
          <w:sz w:val="28"/>
        </w:rPr>
        <w:t xml:space="preserve">
жабдық. </w:t>
      </w:r>
      <w:r>
        <w:br/>
      </w:r>
      <w:r>
        <w:rPr>
          <w:rFonts w:ascii="Times New Roman"/>
          <w:b w:val="false"/>
          <w:i w:val="false"/>
          <w:color w:val="000000"/>
          <w:sz w:val="28"/>
        </w:rPr>
        <w:t xml:space="preserve">
тарын, </w:t>
      </w:r>
      <w:r>
        <w:br/>
      </w:r>
      <w:r>
        <w:rPr>
          <w:rFonts w:ascii="Times New Roman"/>
          <w:b w:val="false"/>
          <w:i w:val="false"/>
          <w:color w:val="000000"/>
          <w:sz w:val="28"/>
        </w:rPr>
        <w:t xml:space="preserve">
(вагондық </w:t>
      </w:r>
      <w:r>
        <w:br/>
      </w:r>
      <w:r>
        <w:rPr>
          <w:rFonts w:ascii="Times New Roman"/>
          <w:b w:val="false"/>
          <w:i w:val="false"/>
          <w:color w:val="000000"/>
          <w:sz w:val="28"/>
        </w:rPr>
        <w:t xml:space="preserve">
секция- </w:t>
      </w:r>
      <w:r>
        <w:br/>
      </w:r>
      <w:r>
        <w:rPr>
          <w:rFonts w:ascii="Times New Roman"/>
          <w:b w:val="false"/>
          <w:i w:val="false"/>
          <w:color w:val="000000"/>
          <w:sz w:val="28"/>
        </w:rPr>
        <w:t xml:space="preserve">
моторла. </w:t>
      </w:r>
      <w:r>
        <w:br/>
      </w:r>
      <w:r>
        <w:rPr>
          <w:rFonts w:ascii="Times New Roman"/>
          <w:b w:val="false"/>
          <w:i w:val="false"/>
          <w:color w:val="000000"/>
          <w:sz w:val="28"/>
        </w:rPr>
        <w:t xml:space="preserve">
рын, </w:t>
      </w:r>
      <w:r>
        <w:br/>
      </w:r>
      <w:r>
        <w:rPr>
          <w:rFonts w:ascii="Times New Roman"/>
          <w:b w:val="false"/>
          <w:i w:val="false"/>
          <w:color w:val="000000"/>
          <w:sz w:val="28"/>
        </w:rPr>
        <w:t xml:space="preserve">
тепловоз. </w:t>
      </w:r>
      <w:r>
        <w:br/>
      </w:r>
      <w:r>
        <w:rPr>
          <w:rFonts w:ascii="Times New Roman"/>
          <w:b w:val="false"/>
          <w:i w:val="false"/>
          <w:color w:val="000000"/>
          <w:sz w:val="28"/>
        </w:rPr>
        <w:t xml:space="preserve">
дар, ди. </w:t>
      </w:r>
      <w:r>
        <w:br/>
      </w:r>
      <w:r>
        <w:rPr>
          <w:rFonts w:ascii="Times New Roman"/>
          <w:b w:val="false"/>
          <w:i w:val="false"/>
          <w:color w:val="000000"/>
          <w:sz w:val="28"/>
        </w:rPr>
        <w:t xml:space="preserve">
зельді- </w:t>
      </w:r>
      <w:r>
        <w:br/>
      </w:r>
      <w:r>
        <w:rPr>
          <w:rFonts w:ascii="Times New Roman"/>
          <w:b w:val="false"/>
          <w:i w:val="false"/>
          <w:color w:val="000000"/>
          <w:sz w:val="28"/>
        </w:rPr>
        <w:t xml:space="preserve">
поез. </w:t>
      </w:r>
      <w:r>
        <w:br/>
      </w:r>
      <w:r>
        <w:rPr>
          <w:rFonts w:ascii="Times New Roman"/>
          <w:b w:val="false"/>
          <w:i w:val="false"/>
          <w:color w:val="000000"/>
          <w:sz w:val="28"/>
        </w:rPr>
        <w:t xml:space="preserve">
дарды) </w:t>
      </w:r>
      <w:r>
        <w:br/>
      </w:r>
      <w:r>
        <w:rPr>
          <w:rFonts w:ascii="Times New Roman"/>
          <w:b w:val="false"/>
          <w:i w:val="false"/>
          <w:color w:val="000000"/>
          <w:sz w:val="28"/>
        </w:rPr>
        <w:t xml:space="preserve">
жөндейтін </w:t>
      </w:r>
      <w:r>
        <w:br/>
      </w:r>
      <w:r>
        <w:rPr>
          <w:rFonts w:ascii="Times New Roman"/>
          <w:b w:val="false"/>
          <w:i w:val="false"/>
          <w:color w:val="000000"/>
          <w:sz w:val="28"/>
        </w:rPr>
        <w:t xml:space="preserve">
слесарь- </w:t>
      </w:r>
      <w:r>
        <w:br/>
      </w:r>
      <w:r>
        <w:rPr>
          <w:rFonts w:ascii="Times New Roman"/>
          <w:b w:val="false"/>
          <w:i w:val="false"/>
          <w:color w:val="000000"/>
          <w:sz w:val="28"/>
        </w:rPr>
        <w:t xml:space="preserve">
элек. </w:t>
      </w:r>
      <w:r>
        <w:br/>
      </w:r>
      <w:r>
        <w:rPr>
          <w:rFonts w:ascii="Times New Roman"/>
          <w:b w:val="false"/>
          <w:i w:val="false"/>
          <w:color w:val="000000"/>
          <w:sz w:val="28"/>
        </w:rPr>
        <w:t xml:space="preserve">
триктер </w:t>
      </w:r>
      <w:r>
        <w:br/>
      </w:r>
      <w:r>
        <w:rPr>
          <w:rFonts w:ascii="Times New Roman"/>
          <w:b w:val="false"/>
          <w:i w:val="false"/>
          <w:color w:val="000000"/>
          <w:sz w:val="28"/>
        </w:rPr>
        <w:t xml:space="preserve">
142.ШМС     -жол бойы                 -химиялық заттар:     12 айда </w:t>
      </w:r>
      <w:r>
        <w:br/>
      </w:r>
      <w:r>
        <w:rPr>
          <w:rFonts w:ascii="Times New Roman"/>
          <w:b w:val="false"/>
          <w:i w:val="false"/>
          <w:color w:val="000000"/>
          <w:sz w:val="28"/>
        </w:rPr>
        <w:t xml:space="preserve">
шпалға май                            антрацен, сланец,     бір рет </w:t>
      </w:r>
      <w:r>
        <w:br/>
      </w:r>
      <w:r>
        <w:rPr>
          <w:rFonts w:ascii="Times New Roman"/>
          <w:b w:val="false"/>
          <w:i w:val="false"/>
          <w:color w:val="000000"/>
          <w:sz w:val="28"/>
        </w:rPr>
        <w:t xml:space="preserve">
сіңіру                                таскөмір майлары </w:t>
      </w:r>
      <w:r>
        <w:br/>
      </w:r>
      <w:r>
        <w:rPr>
          <w:rFonts w:ascii="Times New Roman"/>
          <w:b w:val="false"/>
          <w:i w:val="false"/>
          <w:color w:val="000000"/>
          <w:sz w:val="28"/>
        </w:rPr>
        <w:t xml:space="preserve">
жұмысын.                              -қолайсыз микро. </w:t>
      </w:r>
      <w:r>
        <w:br/>
      </w:r>
      <w:r>
        <w:rPr>
          <w:rFonts w:ascii="Times New Roman"/>
          <w:b w:val="false"/>
          <w:i w:val="false"/>
          <w:color w:val="000000"/>
          <w:sz w:val="28"/>
        </w:rPr>
        <w:t xml:space="preserve">
дағы құй.                             климаттық факторлар </w:t>
      </w:r>
      <w:r>
        <w:br/>
      </w:r>
      <w:r>
        <w:rPr>
          <w:rFonts w:ascii="Times New Roman"/>
          <w:b w:val="false"/>
          <w:i w:val="false"/>
          <w:color w:val="000000"/>
          <w:sz w:val="28"/>
        </w:rPr>
        <w:t xml:space="preserve">
ғыштар,                               -жарақат алу қауіпі </w:t>
      </w:r>
      <w:r>
        <w:br/>
      </w:r>
      <w:r>
        <w:rPr>
          <w:rFonts w:ascii="Times New Roman"/>
          <w:b w:val="false"/>
          <w:i w:val="false"/>
          <w:color w:val="000000"/>
          <w:sz w:val="28"/>
        </w:rPr>
        <w:t xml:space="preserve">
жапсыр.                               бар факторлар </w:t>
      </w:r>
      <w:r>
        <w:br/>
      </w:r>
      <w:r>
        <w:rPr>
          <w:rFonts w:ascii="Times New Roman"/>
          <w:b w:val="false"/>
          <w:i w:val="false"/>
          <w:color w:val="000000"/>
          <w:sz w:val="28"/>
        </w:rPr>
        <w:t xml:space="preserve">
ғыштар </w:t>
      </w:r>
      <w:r>
        <w:br/>
      </w:r>
      <w:r>
        <w:rPr>
          <w:rFonts w:ascii="Times New Roman"/>
          <w:b w:val="false"/>
          <w:i w:val="false"/>
          <w:color w:val="000000"/>
          <w:sz w:val="28"/>
        </w:rPr>
        <w:t xml:space="preserve">
143.Құй.    -локомативтік             -химиялық заттар:     12 айда </w:t>
      </w:r>
      <w:r>
        <w:br/>
      </w:r>
      <w:r>
        <w:rPr>
          <w:rFonts w:ascii="Times New Roman"/>
          <w:b w:val="false"/>
          <w:i w:val="false"/>
          <w:color w:val="000000"/>
          <w:sz w:val="28"/>
        </w:rPr>
        <w:t xml:space="preserve">
ғыштар,                               мұнай өнімдері        бір рет </w:t>
      </w:r>
      <w:r>
        <w:br/>
      </w:r>
      <w:r>
        <w:rPr>
          <w:rFonts w:ascii="Times New Roman"/>
          <w:b w:val="false"/>
          <w:i w:val="false"/>
          <w:color w:val="000000"/>
          <w:sz w:val="28"/>
        </w:rPr>
        <w:t xml:space="preserve">
төккіш. </w:t>
      </w:r>
      <w:r>
        <w:br/>
      </w:r>
      <w:r>
        <w:rPr>
          <w:rFonts w:ascii="Times New Roman"/>
          <w:b w:val="false"/>
          <w:i w:val="false"/>
          <w:color w:val="000000"/>
          <w:sz w:val="28"/>
        </w:rPr>
        <w:t xml:space="preserve">
тер </w:t>
      </w:r>
      <w:r>
        <w:br/>
      </w:r>
      <w:r>
        <w:rPr>
          <w:rFonts w:ascii="Times New Roman"/>
          <w:b w:val="false"/>
          <w:i w:val="false"/>
          <w:color w:val="000000"/>
          <w:sz w:val="28"/>
        </w:rPr>
        <w:t xml:space="preserve">
144.Май.    -локомативтік             -химиялық заттар:     12 айда </w:t>
      </w:r>
      <w:r>
        <w:br/>
      </w:r>
      <w:r>
        <w:rPr>
          <w:rFonts w:ascii="Times New Roman"/>
          <w:b w:val="false"/>
          <w:i w:val="false"/>
          <w:color w:val="000000"/>
          <w:sz w:val="28"/>
        </w:rPr>
        <w:t xml:space="preserve">
лағыштар    -вагондық                 оның ішінде           бір рет </w:t>
      </w:r>
      <w:r>
        <w:br/>
      </w:r>
      <w:r>
        <w:rPr>
          <w:rFonts w:ascii="Times New Roman"/>
          <w:b w:val="false"/>
          <w:i w:val="false"/>
          <w:color w:val="000000"/>
          <w:sz w:val="28"/>
        </w:rPr>
        <w:t xml:space="preserve">
            -қозғалыстағы поездар     органикалық еріту. </w:t>
      </w:r>
      <w:r>
        <w:br/>
      </w:r>
      <w:r>
        <w:rPr>
          <w:rFonts w:ascii="Times New Roman"/>
          <w:b w:val="false"/>
          <w:i w:val="false"/>
          <w:color w:val="000000"/>
          <w:sz w:val="28"/>
        </w:rPr>
        <w:t xml:space="preserve">
            составын жөндеу және      шілер, әртүрлі </w:t>
      </w:r>
      <w:r>
        <w:br/>
      </w:r>
      <w:r>
        <w:rPr>
          <w:rFonts w:ascii="Times New Roman"/>
          <w:b w:val="false"/>
          <w:i w:val="false"/>
          <w:color w:val="000000"/>
          <w:sz w:val="28"/>
        </w:rPr>
        <w:t xml:space="preserve">
            қосалқы бөлшектер         класты химиялық </w:t>
      </w:r>
      <w:r>
        <w:br/>
      </w:r>
      <w:r>
        <w:rPr>
          <w:rFonts w:ascii="Times New Roman"/>
          <w:b w:val="false"/>
          <w:i w:val="false"/>
          <w:color w:val="000000"/>
          <w:sz w:val="28"/>
        </w:rPr>
        <w:t xml:space="preserve">
            өндірісі                  аллергендер </w:t>
      </w:r>
      <w:r>
        <w:br/>
      </w:r>
      <w:r>
        <w:rPr>
          <w:rFonts w:ascii="Times New Roman"/>
          <w:b w:val="false"/>
          <w:i w:val="false"/>
          <w:color w:val="000000"/>
          <w:sz w:val="28"/>
        </w:rPr>
        <w:t xml:space="preserve">
145.Поез.   -локомативтік             -жарақат алу қауіпі   24 айда </w:t>
      </w:r>
      <w:r>
        <w:br/>
      </w:r>
      <w:r>
        <w:rPr>
          <w:rFonts w:ascii="Times New Roman"/>
          <w:b w:val="false"/>
          <w:i w:val="false"/>
          <w:color w:val="000000"/>
          <w:sz w:val="28"/>
        </w:rPr>
        <w:t xml:space="preserve">
дарды       -тасымалдау               бар факторлар:        бір рет </w:t>
      </w:r>
      <w:r>
        <w:br/>
      </w:r>
      <w:r>
        <w:rPr>
          <w:rFonts w:ascii="Times New Roman"/>
          <w:b w:val="false"/>
          <w:i w:val="false"/>
          <w:color w:val="000000"/>
          <w:sz w:val="28"/>
        </w:rPr>
        <w:t xml:space="preserve">
құрасты.                              қозғалыстағы поездар </w:t>
      </w:r>
      <w:r>
        <w:br/>
      </w:r>
      <w:r>
        <w:rPr>
          <w:rFonts w:ascii="Times New Roman"/>
          <w:b w:val="false"/>
          <w:i w:val="false"/>
          <w:color w:val="000000"/>
          <w:sz w:val="28"/>
        </w:rPr>
        <w:t xml:space="preserve">
рушылар                               құрамы </w:t>
      </w:r>
      <w:r>
        <w:br/>
      </w:r>
      <w:r>
        <w:rPr>
          <w:rFonts w:ascii="Times New Roman"/>
          <w:b w:val="false"/>
          <w:i w:val="false"/>
          <w:color w:val="000000"/>
          <w:sz w:val="28"/>
        </w:rPr>
        <w:t xml:space="preserve">
және олар.                            -денеге шамадан тыс </w:t>
      </w:r>
      <w:r>
        <w:br/>
      </w:r>
      <w:r>
        <w:rPr>
          <w:rFonts w:ascii="Times New Roman"/>
          <w:b w:val="false"/>
          <w:i w:val="false"/>
          <w:color w:val="000000"/>
          <w:sz w:val="28"/>
        </w:rPr>
        <w:t xml:space="preserve">
дың кө.                               түсетін жүктеме </w:t>
      </w:r>
      <w:r>
        <w:br/>
      </w:r>
      <w:r>
        <w:rPr>
          <w:rFonts w:ascii="Times New Roman"/>
          <w:b w:val="false"/>
          <w:i w:val="false"/>
          <w:color w:val="000000"/>
          <w:sz w:val="28"/>
        </w:rPr>
        <w:t xml:space="preserve">
мекшілері                             -қолайсыз климаттық </w:t>
      </w:r>
      <w:r>
        <w:br/>
      </w:r>
      <w:r>
        <w:rPr>
          <w:rFonts w:ascii="Times New Roman"/>
          <w:b w:val="false"/>
          <w:i w:val="false"/>
          <w:color w:val="000000"/>
          <w:sz w:val="28"/>
        </w:rPr>
        <w:t xml:space="preserve">
                                      факторлар </w:t>
      </w:r>
      <w:r>
        <w:br/>
      </w:r>
      <w:r>
        <w:rPr>
          <w:rFonts w:ascii="Times New Roman"/>
          <w:b w:val="false"/>
          <w:i w:val="false"/>
          <w:color w:val="000000"/>
          <w:sz w:val="28"/>
        </w:rPr>
        <w:t xml:space="preserve">
                                      -шу </w:t>
      </w:r>
      <w:r>
        <w:br/>
      </w:r>
      <w:r>
        <w:rPr>
          <w:rFonts w:ascii="Times New Roman"/>
          <w:b w:val="false"/>
          <w:i w:val="false"/>
          <w:color w:val="000000"/>
          <w:sz w:val="28"/>
        </w:rPr>
        <w:t xml:space="preserve">
146.Лак.    -қозғалыстағы поездарды   -химиялық заттар:     12 айда </w:t>
      </w:r>
      <w:r>
        <w:br/>
      </w:r>
      <w:r>
        <w:rPr>
          <w:rFonts w:ascii="Times New Roman"/>
          <w:b w:val="false"/>
          <w:i w:val="false"/>
          <w:color w:val="000000"/>
          <w:sz w:val="28"/>
        </w:rPr>
        <w:t xml:space="preserve">
тар, бояу.  жөндеу және қосалқы       оның ішінде           бір рет </w:t>
      </w:r>
      <w:r>
        <w:br/>
      </w:r>
      <w:r>
        <w:rPr>
          <w:rFonts w:ascii="Times New Roman"/>
          <w:b w:val="false"/>
          <w:i w:val="false"/>
          <w:color w:val="000000"/>
          <w:sz w:val="28"/>
        </w:rPr>
        <w:t xml:space="preserve">
лар және    бөлшектер өндірісі        органикалық еріту. </w:t>
      </w:r>
      <w:r>
        <w:br/>
      </w:r>
      <w:r>
        <w:rPr>
          <w:rFonts w:ascii="Times New Roman"/>
          <w:b w:val="false"/>
          <w:i w:val="false"/>
          <w:color w:val="000000"/>
          <w:sz w:val="28"/>
        </w:rPr>
        <w:t xml:space="preserve">
басқа       -локомативтік             шілер, әртүрлі </w:t>
      </w:r>
      <w:r>
        <w:br/>
      </w:r>
      <w:r>
        <w:rPr>
          <w:rFonts w:ascii="Times New Roman"/>
          <w:b w:val="false"/>
          <w:i w:val="false"/>
          <w:color w:val="000000"/>
          <w:sz w:val="28"/>
        </w:rPr>
        <w:t xml:space="preserve">
химиялық    -вагондық                 кластағы химиялық </w:t>
      </w:r>
      <w:r>
        <w:br/>
      </w:r>
      <w:r>
        <w:rPr>
          <w:rFonts w:ascii="Times New Roman"/>
          <w:b w:val="false"/>
          <w:i w:val="false"/>
          <w:color w:val="000000"/>
          <w:sz w:val="28"/>
        </w:rPr>
        <w:t xml:space="preserve">
ерітін.                               аллергендер </w:t>
      </w:r>
      <w:r>
        <w:br/>
      </w:r>
      <w:r>
        <w:rPr>
          <w:rFonts w:ascii="Times New Roman"/>
          <w:b w:val="false"/>
          <w:i w:val="false"/>
          <w:color w:val="000000"/>
          <w:sz w:val="28"/>
        </w:rPr>
        <w:t xml:space="preserve">
ділерді </w:t>
      </w:r>
      <w:r>
        <w:br/>
      </w:r>
      <w:r>
        <w:rPr>
          <w:rFonts w:ascii="Times New Roman"/>
          <w:b w:val="false"/>
          <w:i w:val="false"/>
          <w:color w:val="000000"/>
          <w:sz w:val="28"/>
        </w:rPr>
        <w:t xml:space="preserve">
дайындау. </w:t>
      </w:r>
      <w:r>
        <w:br/>
      </w:r>
      <w:r>
        <w:rPr>
          <w:rFonts w:ascii="Times New Roman"/>
          <w:b w:val="false"/>
          <w:i w:val="false"/>
          <w:color w:val="000000"/>
          <w:sz w:val="28"/>
        </w:rPr>
        <w:t xml:space="preserve">
шылар </w:t>
      </w:r>
      <w:r>
        <w:br/>
      </w:r>
      <w:r>
        <w:rPr>
          <w:rFonts w:ascii="Times New Roman"/>
          <w:b w:val="false"/>
          <w:i w:val="false"/>
          <w:color w:val="000000"/>
          <w:sz w:val="28"/>
        </w:rPr>
        <w:t xml:space="preserve">
147.Ағаш    -вагондық                 -жарақат алу қауіпі   24 айда </w:t>
      </w:r>
      <w:r>
        <w:br/>
      </w:r>
      <w:r>
        <w:rPr>
          <w:rFonts w:ascii="Times New Roman"/>
          <w:b w:val="false"/>
          <w:i w:val="false"/>
          <w:color w:val="000000"/>
          <w:sz w:val="28"/>
        </w:rPr>
        <w:t xml:space="preserve">
өңдеуші     -қозғалыстағы поездар     бар факторлар         бір рет </w:t>
      </w:r>
      <w:r>
        <w:br/>
      </w:r>
      <w:r>
        <w:rPr>
          <w:rFonts w:ascii="Times New Roman"/>
          <w:b w:val="false"/>
          <w:i w:val="false"/>
          <w:color w:val="000000"/>
          <w:sz w:val="28"/>
        </w:rPr>
        <w:t xml:space="preserve">
станок.     составын жөндеу           -сүгір тозаңы </w:t>
      </w:r>
      <w:r>
        <w:br/>
      </w:r>
      <w:r>
        <w:rPr>
          <w:rFonts w:ascii="Times New Roman"/>
          <w:b w:val="false"/>
          <w:i w:val="false"/>
          <w:color w:val="000000"/>
          <w:sz w:val="28"/>
        </w:rPr>
        <w:t xml:space="preserve">
шылар       және қосалқы бөлшектер    -шу </w:t>
      </w:r>
      <w:r>
        <w:br/>
      </w:r>
      <w:r>
        <w:rPr>
          <w:rFonts w:ascii="Times New Roman"/>
          <w:b w:val="false"/>
          <w:i w:val="false"/>
          <w:color w:val="000000"/>
          <w:sz w:val="28"/>
        </w:rPr>
        <w:t xml:space="preserve">
            өндірісі </w:t>
      </w:r>
      <w:r>
        <w:br/>
      </w:r>
      <w:r>
        <w:rPr>
          <w:rFonts w:ascii="Times New Roman"/>
          <w:b w:val="false"/>
          <w:i w:val="false"/>
          <w:color w:val="000000"/>
          <w:sz w:val="28"/>
        </w:rPr>
        <w:t xml:space="preserve">
148.Ме.     -қозғалыстағы поездар     -жарақат алу қауіпі   24 айда </w:t>
      </w:r>
      <w:r>
        <w:br/>
      </w:r>
      <w:r>
        <w:rPr>
          <w:rFonts w:ascii="Times New Roman"/>
          <w:b w:val="false"/>
          <w:i w:val="false"/>
          <w:color w:val="000000"/>
          <w:sz w:val="28"/>
        </w:rPr>
        <w:t xml:space="preserve">
талл өн.    составын жөндеу           бар факторлар         бір рет </w:t>
      </w:r>
      <w:r>
        <w:br/>
      </w:r>
      <w:r>
        <w:rPr>
          <w:rFonts w:ascii="Times New Roman"/>
          <w:b w:val="false"/>
          <w:i w:val="false"/>
          <w:color w:val="000000"/>
          <w:sz w:val="28"/>
        </w:rPr>
        <w:t xml:space="preserve">
дейтін      және қосалқы бөлшектер    -металл тозаңы </w:t>
      </w:r>
      <w:r>
        <w:br/>
      </w:r>
      <w:r>
        <w:rPr>
          <w:rFonts w:ascii="Times New Roman"/>
          <w:b w:val="false"/>
          <w:i w:val="false"/>
          <w:color w:val="000000"/>
          <w:sz w:val="28"/>
        </w:rPr>
        <w:t xml:space="preserve">
станок.     өндірісі                  -химиялық заттар: </w:t>
      </w:r>
      <w:r>
        <w:br/>
      </w:r>
      <w:r>
        <w:rPr>
          <w:rFonts w:ascii="Times New Roman"/>
          <w:b w:val="false"/>
          <w:i w:val="false"/>
          <w:color w:val="000000"/>
          <w:sz w:val="28"/>
        </w:rPr>
        <w:t xml:space="preserve">
шылар                                 майлайтын-салқында. </w:t>
      </w:r>
      <w:r>
        <w:br/>
      </w:r>
      <w:r>
        <w:rPr>
          <w:rFonts w:ascii="Times New Roman"/>
          <w:b w:val="false"/>
          <w:i w:val="false"/>
          <w:color w:val="000000"/>
          <w:sz w:val="28"/>
        </w:rPr>
        <w:t xml:space="preserve">
                                      татын сұйықтықтар </w:t>
      </w:r>
      <w:r>
        <w:br/>
      </w:r>
      <w:r>
        <w:rPr>
          <w:rFonts w:ascii="Times New Roman"/>
          <w:b w:val="false"/>
          <w:i w:val="false"/>
          <w:color w:val="000000"/>
          <w:sz w:val="28"/>
        </w:rPr>
        <w:t xml:space="preserve">
149.Станса  -тасымалдау               -жарақат алу қауіпі   24 айда </w:t>
      </w:r>
      <w:r>
        <w:br/>
      </w:r>
      <w:r>
        <w:rPr>
          <w:rFonts w:ascii="Times New Roman"/>
          <w:b w:val="false"/>
          <w:i w:val="false"/>
          <w:color w:val="000000"/>
          <w:sz w:val="28"/>
        </w:rPr>
        <w:t xml:space="preserve">
жұмысшы.    -жол бойы                 бар факторлар         бір рет </w:t>
      </w:r>
      <w:r>
        <w:br/>
      </w:r>
      <w:r>
        <w:rPr>
          <w:rFonts w:ascii="Times New Roman"/>
          <w:b w:val="false"/>
          <w:i w:val="false"/>
          <w:color w:val="000000"/>
          <w:sz w:val="28"/>
        </w:rPr>
        <w:t xml:space="preserve">
лары        -жүк тиеу және            -денеге шамадан тыс </w:t>
      </w:r>
      <w:r>
        <w:br/>
      </w:r>
      <w:r>
        <w:rPr>
          <w:rFonts w:ascii="Times New Roman"/>
          <w:b w:val="false"/>
          <w:i w:val="false"/>
          <w:color w:val="000000"/>
          <w:sz w:val="28"/>
        </w:rPr>
        <w:t xml:space="preserve">
            коммерциялық жұмыстар     түсетін жүктеме </w:t>
      </w:r>
      <w:r>
        <w:br/>
      </w:r>
      <w:r>
        <w:rPr>
          <w:rFonts w:ascii="Times New Roman"/>
          <w:b w:val="false"/>
          <w:i w:val="false"/>
          <w:color w:val="000000"/>
          <w:sz w:val="28"/>
        </w:rPr>
        <w:t xml:space="preserve">
                                      -қолайсыз климаттық </w:t>
      </w:r>
      <w:r>
        <w:br/>
      </w:r>
      <w:r>
        <w:rPr>
          <w:rFonts w:ascii="Times New Roman"/>
          <w:b w:val="false"/>
          <w:i w:val="false"/>
          <w:color w:val="000000"/>
          <w:sz w:val="28"/>
        </w:rPr>
        <w:t xml:space="preserve">
                                      факторлар </w:t>
      </w:r>
      <w:r>
        <w:br/>
      </w:r>
      <w:r>
        <w:rPr>
          <w:rFonts w:ascii="Times New Roman"/>
          <w:b w:val="false"/>
          <w:i w:val="false"/>
          <w:color w:val="000000"/>
          <w:sz w:val="28"/>
        </w:rPr>
        <w:t xml:space="preserve">
150.Сым.    -белгі беретін, байланыс  жарақат алу қауіпі    24 айда </w:t>
      </w:r>
      <w:r>
        <w:br/>
      </w:r>
      <w:r>
        <w:rPr>
          <w:rFonts w:ascii="Times New Roman"/>
          <w:b w:val="false"/>
          <w:i w:val="false"/>
          <w:color w:val="000000"/>
          <w:sz w:val="28"/>
        </w:rPr>
        <w:t xml:space="preserve">
мен         және есептеу техникасы    бар факторлар:        бір рет </w:t>
      </w:r>
      <w:r>
        <w:br/>
      </w:r>
      <w:r>
        <w:rPr>
          <w:rFonts w:ascii="Times New Roman"/>
          <w:b w:val="false"/>
          <w:i w:val="false"/>
          <w:color w:val="000000"/>
          <w:sz w:val="28"/>
        </w:rPr>
        <w:t xml:space="preserve">
берілетін                             қозғалыстағы поездар </w:t>
      </w:r>
      <w:r>
        <w:br/>
      </w:r>
      <w:r>
        <w:rPr>
          <w:rFonts w:ascii="Times New Roman"/>
          <w:b w:val="false"/>
          <w:i w:val="false"/>
          <w:color w:val="000000"/>
          <w:sz w:val="28"/>
        </w:rPr>
        <w:t xml:space="preserve">
байланыс,                             составы </w:t>
      </w:r>
      <w:r>
        <w:br/>
      </w:r>
      <w:r>
        <w:rPr>
          <w:rFonts w:ascii="Times New Roman"/>
          <w:b w:val="false"/>
          <w:i w:val="false"/>
          <w:color w:val="000000"/>
          <w:sz w:val="28"/>
        </w:rPr>
        <w:t xml:space="preserve">
Радиобай.                             -денеге шамадан тыс </w:t>
      </w:r>
      <w:r>
        <w:br/>
      </w:r>
      <w:r>
        <w:rPr>
          <w:rFonts w:ascii="Times New Roman"/>
          <w:b w:val="false"/>
          <w:i w:val="false"/>
          <w:color w:val="000000"/>
          <w:sz w:val="28"/>
        </w:rPr>
        <w:t xml:space="preserve">
ланыс,                                түсетін жүктеме </w:t>
      </w:r>
      <w:r>
        <w:br/>
      </w:r>
      <w:r>
        <w:rPr>
          <w:rFonts w:ascii="Times New Roman"/>
          <w:b w:val="false"/>
          <w:i w:val="false"/>
          <w:color w:val="000000"/>
          <w:sz w:val="28"/>
        </w:rPr>
        <w:t xml:space="preserve">
СЦБ, РТУ,                             -қолайсыз климаттық </w:t>
      </w:r>
      <w:r>
        <w:br/>
      </w:r>
      <w:r>
        <w:rPr>
          <w:rFonts w:ascii="Times New Roman"/>
          <w:b w:val="false"/>
          <w:i w:val="false"/>
          <w:color w:val="000000"/>
          <w:sz w:val="28"/>
        </w:rPr>
        <w:t xml:space="preserve">
ДИСК,                                 факторлар </w:t>
      </w:r>
      <w:r>
        <w:br/>
      </w:r>
      <w:r>
        <w:rPr>
          <w:rFonts w:ascii="Times New Roman"/>
          <w:b w:val="false"/>
          <w:i w:val="false"/>
          <w:color w:val="000000"/>
          <w:sz w:val="28"/>
        </w:rPr>
        <w:t xml:space="preserve">
ПАНАБ </w:t>
      </w:r>
      <w:r>
        <w:br/>
      </w:r>
      <w:r>
        <w:rPr>
          <w:rFonts w:ascii="Times New Roman"/>
          <w:b w:val="false"/>
          <w:i w:val="false"/>
          <w:color w:val="000000"/>
          <w:sz w:val="28"/>
        </w:rPr>
        <w:t xml:space="preserve">
жөніндегі </w:t>
      </w:r>
      <w:r>
        <w:br/>
      </w:r>
      <w:r>
        <w:rPr>
          <w:rFonts w:ascii="Times New Roman"/>
          <w:b w:val="false"/>
          <w:i w:val="false"/>
          <w:color w:val="000000"/>
          <w:sz w:val="28"/>
        </w:rPr>
        <w:t xml:space="preserve">
аға элек. </w:t>
      </w:r>
      <w:r>
        <w:br/>
      </w:r>
      <w:r>
        <w:rPr>
          <w:rFonts w:ascii="Times New Roman"/>
          <w:b w:val="false"/>
          <w:i w:val="false"/>
          <w:color w:val="000000"/>
          <w:sz w:val="28"/>
        </w:rPr>
        <w:t xml:space="preserve">
тромеха. </w:t>
      </w:r>
      <w:r>
        <w:br/>
      </w:r>
      <w:r>
        <w:rPr>
          <w:rFonts w:ascii="Times New Roman"/>
          <w:b w:val="false"/>
          <w:i w:val="false"/>
          <w:color w:val="000000"/>
          <w:sz w:val="28"/>
        </w:rPr>
        <w:t xml:space="preserve">
никтер, </w:t>
      </w:r>
      <w:r>
        <w:br/>
      </w:r>
      <w:r>
        <w:rPr>
          <w:rFonts w:ascii="Times New Roman"/>
          <w:b w:val="false"/>
          <w:i w:val="false"/>
          <w:color w:val="000000"/>
          <w:sz w:val="28"/>
        </w:rPr>
        <w:t xml:space="preserve">
электро. </w:t>
      </w:r>
      <w:r>
        <w:br/>
      </w:r>
      <w:r>
        <w:rPr>
          <w:rFonts w:ascii="Times New Roman"/>
          <w:b w:val="false"/>
          <w:i w:val="false"/>
          <w:color w:val="000000"/>
          <w:sz w:val="28"/>
        </w:rPr>
        <w:t xml:space="preserve">
механик. </w:t>
      </w:r>
      <w:r>
        <w:br/>
      </w:r>
      <w:r>
        <w:rPr>
          <w:rFonts w:ascii="Times New Roman"/>
          <w:b w:val="false"/>
          <w:i w:val="false"/>
          <w:color w:val="000000"/>
          <w:sz w:val="28"/>
        </w:rPr>
        <w:t xml:space="preserve">
тер </w:t>
      </w:r>
      <w:r>
        <w:br/>
      </w:r>
      <w:r>
        <w:rPr>
          <w:rFonts w:ascii="Times New Roman"/>
          <w:b w:val="false"/>
          <w:i w:val="false"/>
          <w:color w:val="000000"/>
          <w:sz w:val="28"/>
        </w:rPr>
        <w:t xml:space="preserve">
151.Стан.   -белгі беретін, байланыс  -жарақат алу қауіпі   24 айда </w:t>
      </w:r>
      <w:r>
        <w:br/>
      </w:r>
      <w:r>
        <w:rPr>
          <w:rFonts w:ascii="Times New Roman"/>
          <w:b w:val="false"/>
          <w:i w:val="false"/>
          <w:color w:val="000000"/>
          <w:sz w:val="28"/>
        </w:rPr>
        <w:t xml:space="preserve">
салық       және есептеу техникасы    бар факторлар:        бір рет </w:t>
      </w:r>
      <w:r>
        <w:br/>
      </w:r>
      <w:r>
        <w:rPr>
          <w:rFonts w:ascii="Times New Roman"/>
          <w:b w:val="false"/>
          <w:i w:val="false"/>
          <w:color w:val="000000"/>
          <w:sz w:val="28"/>
        </w:rPr>
        <w:t xml:space="preserve">
құрыл.                                қозғалыстағы поездар </w:t>
      </w:r>
      <w:r>
        <w:br/>
      </w:r>
      <w:r>
        <w:rPr>
          <w:rFonts w:ascii="Times New Roman"/>
          <w:b w:val="false"/>
          <w:i w:val="false"/>
          <w:color w:val="000000"/>
          <w:sz w:val="28"/>
        </w:rPr>
        <w:t xml:space="preserve">
ғылардың                              составы </w:t>
      </w:r>
      <w:r>
        <w:br/>
      </w:r>
      <w:r>
        <w:rPr>
          <w:rFonts w:ascii="Times New Roman"/>
          <w:b w:val="false"/>
          <w:i w:val="false"/>
          <w:color w:val="000000"/>
          <w:sz w:val="28"/>
        </w:rPr>
        <w:t xml:space="preserve">
сыммен                                -денеге шамадан тыс </w:t>
      </w:r>
      <w:r>
        <w:br/>
      </w:r>
      <w:r>
        <w:rPr>
          <w:rFonts w:ascii="Times New Roman"/>
          <w:b w:val="false"/>
          <w:i w:val="false"/>
          <w:color w:val="000000"/>
          <w:sz w:val="28"/>
        </w:rPr>
        <w:t xml:space="preserve">
берілетін                             түсетін жүктеме </w:t>
      </w:r>
      <w:r>
        <w:br/>
      </w:r>
      <w:r>
        <w:rPr>
          <w:rFonts w:ascii="Times New Roman"/>
          <w:b w:val="false"/>
          <w:i w:val="false"/>
          <w:color w:val="000000"/>
          <w:sz w:val="28"/>
        </w:rPr>
        <w:t xml:space="preserve">
байланы.                              -қолайсыз климаттық </w:t>
      </w:r>
      <w:r>
        <w:br/>
      </w:r>
      <w:r>
        <w:rPr>
          <w:rFonts w:ascii="Times New Roman"/>
          <w:b w:val="false"/>
          <w:i w:val="false"/>
          <w:color w:val="000000"/>
          <w:sz w:val="28"/>
        </w:rPr>
        <w:t xml:space="preserve">
сының                                 факторлар </w:t>
      </w:r>
      <w:r>
        <w:br/>
      </w:r>
      <w:r>
        <w:rPr>
          <w:rFonts w:ascii="Times New Roman"/>
          <w:b w:val="false"/>
          <w:i w:val="false"/>
          <w:color w:val="000000"/>
          <w:sz w:val="28"/>
        </w:rPr>
        <w:t xml:space="preserve">
аға элек. </w:t>
      </w:r>
      <w:r>
        <w:br/>
      </w:r>
      <w:r>
        <w:rPr>
          <w:rFonts w:ascii="Times New Roman"/>
          <w:b w:val="false"/>
          <w:i w:val="false"/>
          <w:color w:val="000000"/>
          <w:sz w:val="28"/>
        </w:rPr>
        <w:t xml:space="preserve">
тромеха. </w:t>
      </w:r>
      <w:r>
        <w:br/>
      </w:r>
      <w:r>
        <w:rPr>
          <w:rFonts w:ascii="Times New Roman"/>
          <w:b w:val="false"/>
          <w:i w:val="false"/>
          <w:color w:val="000000"/>
          <w:sz w:val="28"/>
        </w:rPr>
        <w:t xml:space="preserve">
нигі, </w:t>
      </w:r>
      <w:r>
        <w:br/>
      </w:r>
      <w:r>
        <w:rPr>
          <w:rFonts w:ascii="Times New Roman"/>
          <w:b w:val="false"/>
          <w:i w:val="false"/>
          <w:color w:val="000000"/>
          <w:sz w:val="28"/>
        </w:rPr>
        <w:t xml:space="preserve">
элек. </w:t>
      </w:r>
      <w:r>
        <w:br/>
      </w:r>
      <w:r>
        <w:rPr>
          <w:rFonts w:ascii="Times New Roman"/>
          <w:b w:val="false"/>
          <w:i w:val="false"/>
          <w:color w:val="000000"/>
          <w:sz w:val="28"/>
        </w:rPr>
        <w:t xml:space="preserve">
тромеха. </w:t>
      </w:r>
      <w:r>
        <w:br/>
      </w:r>
      <w:r>
        <w:rPr>
          <w:rFonts w:ascii="Times New Roman"/>
          <w:b w:val="false"/>
          <w:i w:val="false"/>
          <w:color w:val="000000"/>
          <w:sz w:val="28"/>
        </w:rPr>
        <w:t xml:space="preserve">
нигі </w:t>
      </w:r>
      <w:r>
        <w:br/>
      </w:r>
      <w:r>
        <w:rPr>
          <w:rFonts w:ascii="Times New Roman"/>
          <w:b w:val="false"/>
          <w:i w:val="false"/>
          <w:color w:val="000000"/>
          <w:sz w:val="28"/>
        </w:rPr>
        <w:t xml:space="preserve">
(ЛАЗ, АТС </w:t>
      </w:r>
      <w:r>
        <w:br/>
      </w:r>
      <w:r>
        <w:rPr>
          <w:rFonts w:ascii="Times New Roman"/>
          <w:b w:val="false"/>
          <w:i w:val="false"/>
          <w:color w:val="000000"/>
          <w:sz w:val="28"/>
        </w:rPr>
        <w:t xml:space="preserve">
қол </w:t>
      </w:r>
      <w:r>
        <w:br/>
      </w:r>
      <w:r>
        <w:rPr>
          <w:rFonts w:ascii="Times New Roman"/>
          <w:b w:val="false"/>
          <w:i w:val="false"/>
          <w:color w:val="000000"/>
          <w:sz w:val="28"/>
        </w:rPr>
        <w:t xml:space="preserve">
телефон </w:t>
      </w:r>
      <w:r>
        <w:br/>
      </w:r>
      <w:r>
        <w:rPr>
          <w:rFonts w:ascii="Times New Roman"/>
          <w:b w:val="false"/>
          <w:i w:val="false"/>
          <w:color w:val="000000"/>
          <w:sz w:val="28"/>
        </w:rPr>
        <w:t xml:space="preserve">
стансасы </w:t>
      </w:r>
      <w:r>
        <w:br/>
      </w:r>
      <w:r>
        <w:rPr>
          <w:rFonts w:ascii="Times New Roman"/>
          <w:b w:val="false"/>
          <w:i w:val="false"/>
          <w:color w:val="000000"/>
          <w:sz w:val="28"/>
        </w:rPr>
        <w:t xml:space="preserve">
және </w:t>
      </w:r>
      <w:r>
        <w:br/>
      </w:r>
      <w:r>
        <w:rPr>
          <w:rFonts w:ascii="Times New Roman"/>
          <w:b w:val="false"/>
          <w:i w:val="false"/>
          <w:color w:val="000000"/>
          <w:sz w:val="28"/>
        </w:rPr>
        <w:t xml:space="preserve">
телеграф) </w:t>
      </w:r>
      <w:r>
        <w:br/>
      </w:r>
      <w:r>
        <w:rPr>
          <w:rFonts w:ascii="Times New Roman"/>
          <w:b w:val="false"/>
          <w:i w:val="false"/>
          <w:color w:val="000000"/>
          <w:sz w:val="28"/>
        </w:rPr>
        <w:t xml:space="preserve">
152.Авто.   -белгі беретін, байланыс  -қолайсыз климаттық   24 айда </w:t>
      </w:r>
      <w:r>
        <w:br/>
      </w:r>
      <w:r>
        <w:rPr>
          <w:rFonts w:ascii="Times New Roman"/>
          <w:b w:val="false"/>
          <w:i w:val="false"/>
          <w:color w:val="000000"/>
          <w:sz w:val="28"/>
        </w:rPr>
        <w:t xml:space="preserve">
блокқа      және есептеу техникасы    факторлар             бір рет </w:t>
      </w:r>
      <w:r>
        <w:br/>
      </w:r>
      <w:r>
        <w:rPr>
          <w:rFonts w:ascii="Times New Roman"/>
          <w:b w:val="false"/>
          <w:i w:val="false"/>
          <w:color w:val="000000"/>
          <w:sz w:val="28"/>
        </w:rPr>
        <w:t xml:space="preserve">
және                                  -жарақат алу қауіпі </w:t>
      </w:r>
      <w:r>
        <w:br/>
      </w:r>
      <w:r>
        <w:rPr>
          <w:rFonts w:ascii="Times New Roman"/>
          <w:b w:val="false"/>
          <w:i w:val="false"/>
          <w:color w:val="000000"/>
          <w:sz w:val="28"/>
        </w:rPr>
        <w:t xml:space="preserve">
АЛСН-ға,                              бар факторлар </w:t>
      </w:r>
      <w:r>
        <w:br/>
      </w:r>
      <w:r>
        <w:rPr>
          <w:rFonts w:ascii="Times New Roman"/>
          <w:b w:val="false"/>
          <w:i w:val="false"/>
          <w:color w:val="000000"/>
          <w:sz w:val="28"/>
        </w:rPr>
        <w:t xml:space="preserve">
сол сияқты </w:t>
      </w:r>
      <w:r>
        <w:br/>
      </w:r>
      <w:r>
        <w:rPr>
          <w:rFonts w:ascii="Times New Roman"/>
          <w:b w:val="false"/>
          <w:i w:val="false"/>
          <w:color w:val="000000"/>
          <w:sz w:val="28"/>
        </w:rPr>
        <w:t xml:space="preserve">
постылар. </w:t>
      </w:r>
      <w:r>
        <w:br/>
      </w:r>
      <w:r>
        <w:rPr>
          <w:rFonts w:ascii="Times New Roman"/>
          <w:b w:val="false"/>
          <w:i w:val="false"/>
          <w:color w:val="000000"/>
          <w:sz w:val="28"/>
        </w:rPr>
        <w:t xml:space="preserve">
дағы дис. </w:t>
      </w:r>
      <w:r>
        <w:br/>
      </w:r>
      <w:r>
        <w:rPr>
          <w:rFonts w:ascii="Times New Roman"/>
          <w:b w:val="false"/>
          <w:i w:val="false"/>
          <w:color w:val="000000"/>
          <w:sz w:val="28"/>
        </w:rPr>
        <w:t xml:space="preserve">
печерлік </w:t>
      </w:r>
      <w:r>
        <w:br/>
      </w:r>
      <w:r>
        <w:rPr>
          <w:rFonts w:ascii="Times New Roman"/>
          <w:b w:val="false"/>
          <w:i w:val="false"/>
          <w:color w:val="000000"/>
          <w:sz w:val="28"/>
        </w:rPr>
        <w:t xml:space="preserve">
және </w:t>
      </w:r>
      <w:r>
        <w:br/>
      </w:r>
      <w:r>
        <w:rPr>
          <w:rFonts w:ascii="Times New Roman"/>
          <w:b w:val="false"/>
          <w:i w:val="false"/>
          <w:color w:val="000000"/>
          <w:sz w:val="28"/>
        </w:rPr>
        <w:t xml:space="preserve">
электрлік </w:t>
      </w:r>
      <w:r>
        <w:br/>
      </w:r>
      <w:r>
        <w:rPr>
          <w:rFonts w:ascii="Times New Roman"/>
          <w:b w:val="false"/>
          <w:i w:val="false"/>
          <w:color w:val="000000"/>
          <w:sz w:val="28"/>
        </w:rPr>
        <w:t xml:space="preserve">
орталық. </w:t>
      </w:r>
      <w:r>
        <w:br/>
      </w:r>
      <w:r>
        <w:rPr>
          <w:rFonts w:ascii="Times New Roman"/>
          <w:b w:val="false"/>
          <w:i w:val="false"/>
          <w:color w:val="000000"/>
          <w:sz w:val="28"/>
        </w:rPr>
        <w:t xml:space="preserve">
тарға </w:t>
      </w:r>
      <w:r>
        <w:br/>
      </w:r>
      <w:r>
        <w:rPr>
          <w:rFonts w:ascii="Times New Roman"/>
          <w:b w:val="false"/>
          <w:i w:val="false"/>
          <w:color w:val="000000"/>
          <w:sz w:val="28"/>
        </w:rPr>
        <w:t xml:space="preserve">
қызмет </w:t>
      </w:r>
      <w:r>
        <w:br/>
      </w:r>
      <w:r>
        <w:rPr>
          <w:rFonts w:ascii="Times New Roman"/>
          <w:b w:val="false"/>
          <w:i w:val="false"/>
          <w:color w:val="000000"/>
          <w:sz w:val="28"/>
        </w:rPr>
        <w:t xml:space="preserve">
көрсе. </w:t>
      </w:r>
      <w:r>
        <w:br/>
      </w:r>
      <w:r>
        <w:rPr>
          <w:rFonts w:ascii="Times New Roman"/>
          <w:b w:val="false"/>
          <w:i w:val="false"/>
          <w:color w:val="000000"/>
          <w:sz w:val="28"/>
        </w:rPr>
        <w:t xml:space="preserve">
тетін СЦБ </w:t>
      </w:r>
      <w:r>
        <w:br/>
      </w:r>
      <w:r>
        <w:rPr>
          <w:rFonts w:ascii="Times New Roman"/>
          <w:b w:val="false"/>
          <w:i w:val="false"/>
          <w:color w:val="000000"/>
          <w:sz w:val="28"/>
        </w:rPr>
        <w:t xml:space="preserve">
және сым </w:t>
      </w:r>
      <w:r>
        <w:br/>
      </w:r>
      <w:r>
        <w:rPr>
          <w:rFonts w:ascii="Times New Roman"/>
          <w:b w:val="false"/>
          <w:i w:val="false"/>
          <w:color w:val="000000"/>
          <w:sz w:val="28"/>
        </w:rPr>
        <w:t xml:space="preserve">
арқылы </w:t>
      </w:r>
      <w:r>
        <w:br/>
      </w:r>
      <w:r>
        <w:rPr>
          <w:rFonts w:ascii="Times New Roman"/>
          <w:b w:val="false"/>
          <w:i w:val="false"/>
          <w:color w:val="000000"/>
          <w:sz w:val="28"/>
        </w:rPr>
        <w:t xml:space="preserve">
берілетін </w:t>
      </w:r>
      <w:r>
        <w:br/>
      </w:r>
      <w:r>
        <w:rPr>
          <w:rFonts w:ascii="Times New Roman"/>
          <w:b w:val="false"/>
          <w:i w:val="false"/>
          <w:color w:val="000000"/>
          <w:sz w:val="28"/>
        </w:rPr>
        <w:t xml:space="preserve">
байла. </w:t>
      </w:r>
      <w:r>
        <w:br/>
      </w:r>
      <w:r>
        <w:rPr>
          <w:rFonts w:ascii="Times New Roman"/>
          <w:b w:val="false"/>
          <w:i w:val="false"/>
          <w:color w:val="000000"/>
          <w:sz w:val="28"/>
        </w:rPr>
        <w:t xml:space="preserve">
ныстың </w:t>
      </w:r>
      <w:r>
        <w:br/>
      </w:r>
      <w:r>
        <w:rPr>
          <w:rFonts w:ascii="Times New Roman"/>
          <w:b w:val="false"/>
          <w:i w:val="false"/>
          <w:color w:val="000000"/>
          <w:sz w:val="28"/>
        </w:rPr>
        <w:t xml:space="preserve">
(тізбелік) </w:t>
      </w:r>
      <w:r>
        <w:br/>
      </w:r>
      <w:r>
        <w:rPr>
          <w:rFonts w:ascii="Times New Roman"/>
          <w:b w:val="false"/>
          <w:i w:val="false"/>
          <w:color w:val="000000"/>
          <w:sz w:val="28"/>
        </w:rPr>
        <w:t xml:space="preserve">
аға </w:t>
      </w:r>
      <w:r>
        <w:br/>
      </w:r>
      <w:r>
        <w:rPr>
          <w:rFonts w:ascii="Times New Roman"/>
          <w:b w:val="false"/>
          <w:i w:val="false"/>
          <w:color w:val="000000"/>
          <w:sz w:val="28"/>
        </w:rPr>
        <w:t xml:space="preserve">
электро- </w:t>
      </w:r>
      <w:r>
        <w:br/>
      </w:r>
      <w:r>
        <w:rPr>
          <w:rFonts w:ascii="Times New Roman"/>
          <w:b w:val="false"/>
          <w:i w:val="false"/>
          <w:color w:val="000000"/>
          <w:sz w:val="28"/>
        </w:rPr>
        <w:t xml:space="preserve">
механик. </w:t>
      </w:r>
      <w:r>
        <w:br/>
      </w:r>
      <w:r>
        <w:rPr>
          <w:rFonts w:ascii="Times New Roman"/>
          <w:b w:val="false"/>
          <w:i w:val="false"/>
          <w:color w:val="000000"/>
          <w:sz w:val="28"/>
        </w:rPr>
        <w:t xml:space="preserve">
тері, </w:t>
      </w:r>
      <w:r>
        <w:br/>
      </w:r>
      <w:r>
        <w:rPr>
          <w:rFonts w:ascii="Times New Roman"/>
          <w:b w:val="false"/>
          <w:i w:val="false"/>
          <w:color w:val="000000"/>
          <w:sz w:val="28"/>
        </w:rPr>
        <w:t xml:space="preserve">
электро. </w:t>
      </w:r>
      <w:r>
        <w:br/>
      </w:r>
      <w:r>
        <w:rPr>
          <w:rFonts w:ascii="Times New Roman"/>
          <w:b w:val="false"/>
          <w:i w:val="false"/>
          <w:color w:val="000000"/>
          <w:sz w:val="28"/>
        </w:rPr>
        <w:t xml:space="preserve">
механик. </w:t>
      </w:r>
      <w:r>
        <w:br/>
      </w:r>
      <w:r>
        <w:rPr>
          <w:rFonts w:ascii="Times New Roman"/>
          <w:b w:val="false"/>
          <w:i w:val="false"/>
          <w:color w:val="000000"/>
          <w:sz w:val="28"/>
        </w:rPr>
        <w:t xml:space="preserve">
тері </w:t>
      </w:r>
      <w:r>
        <w:br/>
      </w:r>
      <w:r>
        <w:rPr>
          <w:rFonts w:ascii="Times New Roman"/>
          <w:b w:val="false"/>
          <w:i w:val="false"/>
          <w:color w:val="000000"/>
          <w:sz w:val="28"/>
        </w:rPr>
        <w:t xml:space="preserve">
153.СЦБ,    -белгі беретін, байланыс  -жарақат алу қауіпі   24 айда </w:t>
      </w:r>
      <w:r>
        <w:br/>
      </w:r>
      <w:r>
        <w:rPr>
          <w:rFonts w:ascii="Times New Roman"/>
          <w:b w:val="false"/>
          <w:i w:val="false"/>
          <w:color w:val="000000"/>
          <w:sz w:val="28"/>
        </w:rPr>
        <w:t xml:space="preserve">
механи.     және есептеу техникасы    бар факторлар:        бір рет </w:t>
      </w:r>
      <w:r>
        <w:br/>
      </w:r>
      <w:r>
        <w:rPr>
          <w:rFonts w:ascii="Times New Roman"/>
          <w:b w:val="false"/>
          <w:i w:val="false"/>
          <w:color w:val="000000"/>
          <w:sz w:val="28"/>
        </w:rPr>
        <w:t xml:space="preserve">
калан.                                қозғалыстағы поездар </w:t>
      </w:r>
      <w:r>
        <w:br/>
      </w:r>
      <w:r>
        <w:rPr>
          <w:rFonts w:ascii="Times New Roman"/>
          <w:b w:val="false"/>
          <w:i w:val="false"/>
          <w:color w:val="000000"/>
          <w:sz w:val="28"/>
        </w:rPr>
        <w:t xml:space="preserve">
дырылған                              составы - қолайсыз </w:t>
      </w:r>
      <w:r>
        <w:br/>
      </w:r>
      <w:r>
        <w:rPr>
          <w:rFonts w:ascii="Times New Roman"/>
          <w:b w:val="false"/>
          <w:i w:val="false"/>
          <w:color w:val="000000"/>
          <w:sz w:val="28"/>
        </w:rPr>
        <w:t xml:space="preserve">
іріктеу                               климаттық факторлар </w:t>
      </w:r>
      <w:r>
        <w:br/>
      </w:r>
      <w:r>
        <w:rPr>
          <w:rFonts w:ascii="Times New Roman"/>
          <w:b w:val="false"/>
          <w:i w:val="false"/>
          <w:color w:val="000000"/>
          <w:sz w:val="28"/>
        </w:rPr>
        <w:t xml:space="preserve">
төбешік. </w:t>
      </w:r>
      <w:r>
        <w:br/>
      </w:r>
      <w:r>
        <w:rPr>
          <w:rFonts w:ascii="Times New Roman"/>
          <w:b w:val="false"/>
          <w:i w:val="false"/>
          <w:color w:val="000000"/>
          <w:sz w:val="28"/>
        </w:rPr>
        <w:t xml:space="preserve">
теріне </w:t>
      </w:r>
      <w:r>
        <w:br/>
      </w:r>
      <w:r>
        <w:rPr>
          <w:rFonts w:ascii="Times New Roman"/>
          <w:b w:val="false"/>
          <w:i w:val="false"/>
          <w:color w:val="000000"/>
          <w:sz w:val="28"/>
        </w:rPr>
        <w:t xml:space="preserve">
қызмет </w:t>
      </w:r>
      <w:r>
        <w:br/>
      </w:r>
      <w:r>
        <w:rPr>
          <w:rFonts w:ascii="Times New Roman"/>
          <w:b w:val="false"/>
          <w:i w:val="false"/>
          <w:color w:val="000000"/>
          <w:sz w:val="28"/>
        </w:rPr>
        <w:t xml:space="preserve">
көрсе. </w:t>
      </w:r>
      <w:r>
        <w:br/>
      </w:r>
      <w:r>
        <w:rPr>
          <w:rFonts w:ascii="Times New Roman"/>
          <w:b w:val="false"/>
          <w:i w:val="false"/>
          <w:color w:val="000000"/>
          <w:sz w:val="28"/>
        </w:rPr>
        <w:t xml:space="preserve">
тетін аға </w:t>
      </w:r>
      <w:r>
        <w:br/>
      </w:r>
      <w:r>
        <w:rPr>
          <w:rFonts w:ascii="Times New Roman"/>
          <w:b w:val="false"/>
          <w:i w:val="false"/>
          <w:color w:val="000000"/>
          <w:sz w:val="28"/>
        </w:rPr>
        <w:t xml:space="preserve">
электро. </w:t>
      </w:r>
      <w:r>
        <w:br/>
      </w:r>
      <w:r>
        <w:rPr>
          <w:rFonts w:ascii="Times New Roman"/>
          <w:b w:val="false"/>
          <w:i w:val="false"/>
          <w:color w:val="000000"/>
          <w:sz w:val="28"/>
        </w:rPr>
        <w:t xml:space="preserve">
механик. </w:t>
      </w:r>
      <w:r>
        <w:br/>
      </w:r>
      <w:r>
        <w:rPr>
          <w:rFonts w:ascii="Times New Roman"/>
          <w:b w:val="false"/>
          <w:i w:val="false"/>
          <w:color w:val="000000"/>
          <w:sz w:val="28"/>
        </w:rPr>
        <w:t xml:space="preserve">
тер, </w:t>
      </w:r>
      <w:r>
        <w:br/>
      </w:r>
      <w:r>
        <w:rPr>
          <w:rFonts w:ascii="Times New Roman"/>
          <w:b w:val="false"/>
          <w:i w:val="false"/>
          <w:color w:val="000000"/>
          <w:sz w:val="28"/>
        </w:rPr>
        <w:t xml:space="preserve">
электро. </w:t>
      </w:r>
      <w:r>
        <w:br/>
      </w:r>
      <w:r>
        <w:rPr>
          <w:rFonts w:ascii="Times New Roman"/>
          <w:b w:val="false"/>
          <w:i w:val="false"/>
          <w:color w:val="000000"/>
          <w:sz w:val="28"/>
        </w:rPr>
        <w:t xml:space="preserve">
механиктер </w:t>
      </w:r>
      <w:r>
        <w:br/>
      </w:r>
      <w:r>
        <w:rPr>
          <w:rFonts w:ascii="Times New Roman"/>
          <w:b w:val="false"/>
          <w:i w:val="false"/>
          <w:color w:val="000000"/>
          <w:sz w:val="28"/>
        </w:rPr>
        <w:t xml:space="preserve">
және </w:t>
      </w:r>
      <w:r>
        <w:br/>
      </w:r>
      <w:r>
        <w:rPr>
          <w:rFonts w:ascii="Times New Roman"/>
          <w:b w:val="false"/>
          <w:i w:val="false"/>
          <w:color w:val="000000"/>
          <w:sz w:val="28"/>
        </w:rPr>
        <w:t xml:space="preserve">
электро. </w:t>
      </w:r>
      <w:r>
        <w:br/>
      </w:r>
      <w:r>
        <w:rPr>
          <w:rFonts w:ascii="Times New Roman"/>
          <w:b w:val="false"/>
          <w:i w:val="false"/>
          <w:color w:val="000000"/>
          <w:sz w:val="28"/>
        </w:rPr>
        <w:t xml:space="preserve">
монтерлар </w:t>
      </w:r>
      <w:r>
        <w:br/>
      </w:r>
      <w:r>
        <w:rPr>
          <w:rFonts w:ascii="Times New Roman"/>
          <w:b w:val="false"/>
          <w:i w:val="false"/>
          <w:color w:val="000000"/>
          <w:sz w:val="28"/>
        </w:rPr>
        <w:t xml:space="preserve">
154.Шыны    -күрделі құрылыс          -жарақат алу қауіпі   үш жылда </w:t>
      </w:r>
      <w:r>
        <w:br/>
      </w:r>
      <w:r>
        <w:rPr>
          <w:rFonts w:ascii="Times New Roman"/>
          <w:b w:val="false"/>
          <w:i w:val="false"/>
          <w:color w:val="000000"/>
          <w:sz w:val="28"/>
        </w:rPr>
        <w:t xml:space="preserve">
кескіштер   -азаматтық құрылыс        бар факторлар         1 рет </w:t>
      </w:r>
      <w:r>
        <w:br/>
      </w:r>
      <w:r>
        <w:rPr>
          <w:rFonts w:ascii="Times New Roman"/>
          <w:b w:val="false"/>
          <w:i w:val="false"/>
          <w:color w:val="000000"/>
          <w:sz w:val="28"/>
        </w:rPr>
        <w:t xml:space="preserve">
                                      -қолайсыз климаттық </w:t>
      </w:r>
      <w:r>
        <w:br/>
      </w:r>
      <w:r>
        <w:rPr>
          <w:rFonts w:ascii="Times New Roman"/>
          <w:b w:val="false"/>
          <w:i w:val="false"/>
          <w:color w:val="000000"/>
          <w:sz w:val="28"/>
        </w:rPr>
        <w:t xml:space="preserve">
                                      факторлар </w:t>
      </w:r>
      <w:r>
        <w:br/>
      </w:r>
      <w:r>
        <w:rPr>
          <w:rFonts w:ascii="Times New Roman"/>
          <w:b w:val="false"/>
          <w:i w:val="false"/>
          <w:color w:val="000000"/>
          <w:sz w:val="28"/>
        </w:rPr>
        <w:t xml:space="preserve">
155.Киім-   -локомативтік             -уланатын заттар      24 айда </w:t>
      </w:r>
      <w:r>
        <w:br/>
      </w:r>
      <w:r>
        <w:rPr>
          <w:rFonts w:ascii="Times New Roman"/>
          <w:b w:val="false"/>
          <w:i w:val="false"/>
          <w:color w:val="000000"/>
          <w:sz w:val="28"/>
        </w:rPr>
        <w:t xml:space="preserve">
кешек       -вагондық                 -патогендік микро.    бір рет </w:t>
      </w:r>
      <w:r>
        <w:br/>
      </w:r>
      <w:r>
        <w:rPr>
          <w:rFonts w:ascii="Times New Roman"/>
          <w:b w:val="false"/>
          <w:i w:val="false"/>
          <w:color w:val="000000"/>
          <w:sz w:val="28"/>
        </w:rPr>
        <w:t xml:space="preserve">
жуатындар,                            организмдер, ішек </w:t>
      </w:r>
      <w:r>
        <w:br/>
      </w:r>
      <w:r>
        <w:rPr>
          <w:rFonts w:ascii="Times New Roman"/>
          <w:b w:val="false"/>
          <w:i w:val="false"/>
          <w:color w:val="000000"/>
          <w:sz w:val="28"/>
        </w:rPr>
        <w:t xml:space="preserve">
кептіре.                              құрт жұмыртқалары </w:t>
      </w:r>
      <w:r>
        <w:br/>
      </w:r>
      <w:r>
        <w:rPr>
          <w:rFonts w:ascii="Times New Roman"/>
          <w:b w:val="false"/>
          <w:i w:val="false"/>
          <w:color w:val="000000"/>
          <w:sz w:val="28"/>
        </w:rPr>
        <w:t xml:space="preserve">
тіндер </w:t>
      </w:r>
      <w:r>
        <w:br/>
      </w:r>
      <w:r>
        <w:rPr>
          <w:rFonts w:ascii="Times New Roman"/>
          <w:b w:val="false"/>
          <w:i w:val="false"/>
          <w:color w:val="000000"/>
          <w:sz w:val="28"/>
        </w:rPr>
        <w:t xml:space="preserve">
156. Ағаш   -локомативтік             -денеге шамадан тыс   24 айда </w:t>
      </w:r>
      <w:r>
        <w:br/>
      </w:r>
      <w:r>
        <w:rPr>
          <w:rFonts w:ascii="Times New Roman"/>
          <w:b w:val="false"/>
          <w:i w:val="false"/>
          <w:color w:val="000000"/>
          <w:sz w:val="28"/>
        </w:rPr>
        <w:t xml:space="preserve">
ұсталары    -вагондық                 түсетін жүктеме       бір рет </w:t>
      </w:r>
      <w:r>
        <w:br/>
      </w:r>
      <w:r>
        <w:rPr>
          <w:rFonts w:ascii="Times New Roman"/>
          <w:b w:val="false"/>
          <w:i w:val="false"/>
          <w:color w:val="000000"/>
          <w:sz w:val="28"/>
        </w:rPr>
        <w:t xml:space="preserve">
            -жол бойы                 -шаң </w:t>
      </w:r>
      <w:r>
        <w:br/>
      </w:r>
      <w:r>
        <w:rPr>
          <w:rFonts w:ascii="Times New Roman"/>
          <w:b w:val="false"/>
          <w:i w:val="false"/>
          <w:color w:val="000000"/>
          <w:sz w:val="28"/>
        </w:rPr>
        <w:t xml:space="preserve">
            -қозғалыстық </w:t>
      </w:r>
      <w:r>
        <w:br/>
      </w:r>
      <w:r>
        <w:rPr>
          <w:rFonts w:ascii="Times New Roman"/>
          <w:b w:val="false"/>
          <w:i w:val="false"/>
          <w:color w:val="000000"/>
          <w:sz w:val="28"/>
        </w:rPr>
        <w:t xml:space="preserve">
157.Ілу.    -жол бойы                 -жарақат алу қауіпі   24 айда </w:t>
      </w:r>
      <w:r>
        <w:br/>
      </w:r>
      <w:r>
        <w:rPr>
          <w:rFonts w:ascii="Times New Roman"/>
          <w:b w:val="false"/>
          <w:i w:val="false"/>
          <w:color w:val="000000"/>
          <w:sz w:val="28"/>
        </w:rPr>
        <w:t xml:space="preserve">
шілер       -локомативтік             бар факторлар:        бір рет </w:t>
      </w:r>
      <w:r>
        <w:br/>
      </w:r>
      <w:r>
        <w:rPr>
          <w:rFonts w:ascii="Times New Roman"/>
          <w:b w:val="false"/>
          <w:i w:val="false"/>
          <w:color w:val="000000"/>
          <w:sz w:val="28"/>
        </w:rPr>
        <w:t xml:space="preserve">
(тартушы)   -вагондық                 қозғалыстағы поездар </w:t>
      </w:r>
      <w:r>
        <w:br/>
      </w:r>
      <w:r>
        <w:rPr>
          <w:rFonts w:ascii="Times New Roman"/>
          <w:b w:val="false"/>
          <w:i w:val="false"/>
          <w:color w:val="000000"/>
          <w:sz w:val="28"/>
        </w:rPr>
        <w:t xml:space="preserve">
            -қозғалыстағы поездар     составы </w:t>
      </w:r>
      <w:r>
        <w:br/>
      </w:r>
      <w:r>
        <w:rPr>
          <w:rFonts w:ascii="Times New Roman"/>
          <w:b w:val="false"/>
          <w:i w:val="false"/>
          <w:color w:val="000000"/>
          <w:sz w:val="28"/>
        </w:rPr>
        <w:t xml:space="preserve">
            составын жөндеу және      -денеге шамадан тыс </w:t>
      </w:r>
      <w:r>
        <w:br/>
      </w:r>
      <w:r>
        <w:rPr>
          <w:rFonts w:ascii="Times New Roman"/>
          <w:b w:val="false"/>
          <w:i w:val="false"/>
          <w:color w:val="000000"/>
          <w:sz w:val="28"/>
        </w:rPr>
        <w:t xml:space="preserve">
            қосалқы бөлшектер         түсетін жүктеме </w:t>
      </w:r>
      <w:r>
        <w:br/>
      </w:r>
      <w:r>
        <w:rPr>
          <w:rFonts w:ascii="Times New Roman"/>
          <w:b w:val="false"/>
          <w:i w:val="false"/>
          <w:color w:val="000000"/>
          <w:sz w:val="28"/>
        </w:rPr>
        <w:t xml:space="preserve">
            өндірісі                  -қолайсыз климаттық </w:t>
      </w:r>
      <w:r>
        <w:br/>
      </w:r>
      <w:r>
        <w:rPr>
          <w:rFonts w:ascii="Times New Roman"/>
          <w:b w:val="false"/>
          <w:i w:val="false"/>
          <w:color w:val="000000"/>
          <w:sz w:val="28"/>
        </w:rPr>
        <w:t xml:space="preserve">
            -жүкке арналған және      факторлар </w:t>
      </w:r>
      <w:r>
        <w:br/>
      </w:r>
      <w:r>
        <w:rPr>
          <w:rFonts w:ascii="Times New Roman"/>
          <w:b w:val="false"/>
          <w:i w:val="false"/>
          <w:color w:val="000000"/>
          <w:sz w:val="28"/>
        </w:rPr>
        <w:t xml:space="preserve">
            коммерциялық жұмыстар </w:t>
      </w:r>
      <w:r>
        <w:br/>
      </w:r>
      <w:r>
        <w:rPr>
          <w:rFonts w:ascii="Times New Roman"/>
          <w:b w:val="false"/>
          <w:i w:val="false"/>
          <w:color w:val="000000"/>
          <w:sz w:val="28"/>
        </w:rPr>
        <w:t xml:space="preserve">
158.Май     -жол бойы                 -жарақат алу қауіпі   12 айда </w:t>
      </w:r>
      <w:r>
        <w:br/>
      </w:r>
      <w:r>
        <w:rPr>
          <w:rFonts w:ascii="Times New Roman"/>
          <w:b w:val="false"/>
          <w:i w:val="false"/>
          <w:color w:val="000000"/>
          <w:sz w:val="28"/>
        </w:rPr>
        <w:t xml:space="preserve">
сіңіретін                             бар факторлар:        бір рет </w:t>
      </w:r>
      <w:r>
        <w:br/>
      </w:r>
      <w:r>
        <w:rPr>
          <w:rFonts w:ascii="Times New Roman"/>
          <w:b w:val="false"/>
          <w:i w:val="false"/>
          <w:color w:val="000000"/>
          <w:sz w:val="28"/>
        </w:rPr>
        <w:t xml:space="preserve">
шпалдарды                             қозғалыстағы поездар </w:t>
      </w:r>
      <w:r>
        <w:br/>
      </w:r>
      <w:r>
        <w:rPr>
          <w:rFonts w:ascii="Times New Roman"/>
          <w:b w:val="false"/>
          <w:i w:val="false"/>
          <w:color w:val="000000"/>
          <w:sz w:val="28"/>
        </w:rPr>
        <w:t xml:space="preserve">
төсеушілер                            составы </w:t>
      </w:r>
      <w:r>
        <w:br/>
      </w:r>
      <w:r>
        <w:rPr>
          <w:rFonts w:ascii="Times New Roman"/>
          <w:b w:val="false"/>
          <w:i w:val="false"/>
          <w:color w:val="000000"/>
          <w:sz w:val="28"/>
        </w:rPr>
        <w:t xml:space="preserve">
                                      -денеге шамадан тыс </w:t>
      </w:r>
      <w:r>
        <w:br/>
      </w:r>
      <w:r>
        <w:rPr>
          <w:rFonts w:ascii="Times New Roman"/>
          <w:b w:val="false"/>
          <w:i w:val="false"/>
          <w:color w:val="000000"/>
          <w:sz w:val="28"/>
        </w:rPr>
        <w:t xml:space="preserve">
                                      түсетін жүктеме </w:t>
      </w:r>
      <w:r>
        <w:br/>
      </w:r>
      <w:r>
        <w:rPr>
          <w:rFonts w:ascii="Times New Roman"/>
          <w:b w:val="false"/>
          <w:i w:val="false"/>
          <w:color w:val="000000"/>
          <w:sz w:val="28"/>
        </w:rPr>
        <w:t xml:space="preserve">
                                      -химиялық заттар: </w:t>
      </w:r>
      <w:r>
        <w:br/>
      </w:r>
      <w:r>
        <w:rPr>
          <w:rFonts w:ascii="Times New Roman"/>
          <w:b w:val="false"/>
          <w:i w:val="false"/>
          <w:color w:val="000000"/>
          <w:sz w:val="28"/>
        </w:rPr>
        <w:t xml:space="preserve">
                                      антрацен, сланец </w:t>
      </w:r>
      <w:r>
        <w:br/>
      </w:r>
      <w:r>
        <w:rPr>
          <w:rFonts w:ascii="Times New Roman"/>
          <w:b w:val="false"/>
          <w:i w:val="false"/>
          <w:color w:val="000000"/>
          <w:sz w:val="28"/>
        </w:rPr>
        <w:t xml:space="preserve">
                                      және таскөмір </w:t>
      </w:r>
      <w:r>
        <w:br/>
      </w:r>
      <w:r>
        <w:rPr>
          <w:rFonts w:ascii="Times New Roman"/>
          <w:b w:val="false"/>
          <w:i w:val="false"/>
          <w:color w:val="000000"/>
          <w:sz w:val="28"/>
        </w:rPr>
        <w:t xml:space="preserve">
                                      майлары </w:t>
      </w:r>
      <w:r>
        <w:br/>
      </w:r>
      <w:r>
        <w:rPr>
          <w:rFonts w:ascii="Times New Roman"/>
          <w:b w:val="false"/>
          <w:i w:val="false"/>
          <w:color w:val="000000"/>
          <w:sz w:val="28"/>
        </w:rPr>
        <w:t xml:space="preserve">
                                      -қолайсыз климаттық </w:t>
      </w:r>
      <w:r>
        <w:br/>
      </w:r>
      <w:r>
        <w:rPr>
          <w:rFonts w:ascii="Times New Roman"/>
          <w:b w:val="false"/>
          <w:i w:val="false"/>
          <w:color w:val="000000"/>
          <w:sz w:val="28"/>
        </w:rPr>
        <w:t xml:space="preserve">
                                      факторлар </w:t>
      </w:r>
      <w:r>
        <w:br/>
      </w:r>
      <w:r>
        <w:rPr>
          <w:rFonts w:ascii="Times New Roman"/>
          <w:b w:val="false"/>
          <w:i w:val="false"/>
          <w:color w:val="000000"/>
          <w:sz w:val="28"/>
        </w:rPr>
        <w:t xml:space="preserve">
159.Кепті.  -қозғалыстағы поездар     -шаң                  24 айда </w:t>
      </w:r>
      <w:r>
        <w:br/>
      </w:r>
      <w:r>
        <w:rPr>
          <w:rFonts w:ascii="Times New Roman"/>
          <w:b w:val="false"/>
          <w:i w:val="false"/>
          <w:color w:val="000000"/>
          <w:sz w:val="28"/>
        </w:rPr>
        <w:t xml:space="preserve">
рушілер     составын жөндеу және      -химиялық заттар      бір рет </w:t>
      </w:r>
      <w:r>
        <w:br/>
      </w:r>
      <w:r>
        <w:rPr>
          <w:rFonts w:ascii="Times New Roman"/>
          <w:b w:val="false"/>
          <w:i w:val="false"/>
          <w:color w:val="000000"/>
          <w:sz w:val="28"/>
        </w:rPr>
        <w:t xml:space="preserve">
            қосалқы бөлшектер         -денеге шамадан тыс </w:t>
      </w:r>
      <w:r>
        <w:br/>
      </w:r>
      <w:r>
        <w:rPr>
          <w:rFonts w:ascii="Times New Roman"/>
          <w:b w:val="false"/>
          <w:i w:val="false"/>
          <w:color w:val="000000"/>
          <w:sz w:val="28"/>
        </w:rPr>
        <w:t xml:space="preserve">
            өндірісі                  түсетін жүктеме </w:t>
      </w:r>
      <w:r>
        <w:br/>
      </w:r>
      <w:r>
        <w:rPr>
          <w:rFonts w:ascii="Times New Roman"/>
          <w:b w:val="false"/>
          <w:i w:val="false"/>
          <w:color w:val="000000"/>
          <w:sz w:val="28"/>
        </w:rPr>
        <w:t xml:space="preserve">
                                      -қолайсыз микро. </w:t>
      </w:r>
      <w:r>
        <w:br/>
      </w:r>
      <w:r>
        <w:rPr>
          <w:rFonts w:ascii="Times New Roman"/>
          <w:b w:val="false"/>
          <w:i w:val="false"/>
          <w:color w:val="000000"/>
          <w:sz w:val="28"/>
        </w:rPr>
        <w:t xml:space="preserve">
                                      климаттық факторлар </w:t>
      </w:r>
      <w:r>
        <w:br/>
      </w:r>
      <w:r>
        <w:rPr>
          <w:rFonts w:ascii="Times New Roman"/>
          <w:b w:val="false"/>
          <w:i w:val="false"/>
          <w:color w:val="000000"/>
          <w:sz w:val="28"/>
        </w:rPr>
        <w:t xml:space="preserve">
160.Таке.   -локомативтік             -денеге шамадан тыс   24 айда </w:t>
      </w:r>
      <w:r>
        <w:br/>
      </w:r>
      <w:r>
        <w:rPr>
          <w:rFonts w:ascii="Times New Roman"/>
          <w:b w:val="false"/>
          <w:i w:val="false"/>
          <w:color w:val="000000"/>
          <w:sz w:val="28"/>
        </w:rPr>
        <w:t xml:space="preserve">
лажшылар    -жол бойы                 түсетін жүктеме       бір рет </w:t>
      </w:r>
      <w:r>
        <w:br/>
      </w:r>
      <w:r>
        <w:rPr>
          <w:rFonts w:ascii="Times New Roman"/>
          <w:b w:val="false"/>
          <w:i w:val="false"/>
          <w:color w:val="000000"/>
          <w:sz w:val="28"/>
        </w:rPr>
        <w:t xml:space="preserve">
            -күрделі құрылыс          -қолайсыз микро. </w:t>
      </w:r>
      <w:r>
        <w:br/>
      </w:r>
      <w:r>
        <w:rPr>
          <w:rFonts w:ascii="Times New Roman"/>
          <w:b w:val="false"/>
          <w:i w:val="false"/>
          <w:color w:val="000000"/>
          <w:sz w:val="28"/>
        </w:rPr>
        <w:t xml:space="preserve">
                                      климаттық факторлар </w:t>
      </w:r>
      <w:r>
        <w:br/>
      </w:r>
      <w:r>
        <w:rPr>
          <w:rFonts w:ascii="Times New Roman"/>
          <w:b w:val="false"/>
          <w:i w:val="false"/>
          <w:color w:val="000000"/>
          <w:sz w:val="28"/>
        </w:rPr>
        <w:t xml:space="preserve">
161.Теле.   -белгі беретін, байланыс  -дыбыс шығаратын      24 айда </w:t>
      </w:r>
      <w:r>
        <w:br/>
      </w:r>
      <w:r>
        <w:rPr>
          <w:rFonts w:ascii="Times New Roman"/>
          <w:b w:val="false"/>
          <w:i w:val="false"/>
          <w:color w:val="000000"/>
          <w:sz w:val="28"/>
        </w:rPr>
        <w:t xml:space="preserve">
фонистер    және есептеу              органға түсетін       бір рет </w:t>
      </w:r>
      <w:r>
        <w:br/>
      </w:r>
      <w:r>
        <w:rPr>
          <w:rFonts w:ascii="Times New Roman"/>
          <w:b w:val="false"/>
          <w:i w:val="false"/>
          <w:color w:val="000000"/>
          <w:sz w:val="28"/>
        </w:rPr>
        <w:t xml:space="preserve">
            техникалары               жүктеме </w:t>
      </w:r>
      <w:r>
        <w:br/>
      </w:r>
      <w:r>
        <w:rPr>
          <w:rFonts w:ascii="Times New Roman"/>
          <w:b w:val="false"/>
          <w:i w:val="false"/>
          <w:color w:val="000000"/>
          <w:sz w:val="28"/>
        </w:rPr>
        <w:t xml:space="preserve">
162.Теле.   -тасымалдау               -шу                   24 айда </w:t>
      </w:r>
      <w:r>
        <w:br/>
      </w:r>
      <w:r>
        <w:rPr>
          <w:rFonts w:ascii="Times New Roman"/>
          <w:b w:val="false"/>
          <w:i w:val="false"/>
          <w:color w:val="000000"/>
          <w:sz w:val="28"/>
        </w:rPr>
        <w:t xml:space="preserve">
тайпшылар,  -белгі беретін, байланыс                        бір рет </w:t>
      </w:r>
      <w:r>
        <w:br/>
      </w:r>
      <w:r>
        <w:rPr>
          <w:rFonts w:ascii="Times New Roman"/>
          <w:b w:val="false"/>
          <w:i w:val="false"/>
          <w:color w:val="000000"/>
          <w:sz w:val="28"/>
        </w:rPr>
        <w:t xml:space="preserve">
телегра.    және есептеу техникалары </w:t>
      </w:r>
      <w:r>
        <w:br/>
      </w:r>
      <w:r>
        <w:rPr>
          <w:rFonts w:ascii="Times New Roman"/>
          <w:b w:val="false"/>
          <w:i w:val="false"/>
          <w:color w:val="000000"/>
          <w:sz w:val="28"/>
        </w:rPr>
        <w:t xml:space="preserve">
фистер </w:t>
      </w:r>
      <w:r>
        <w:br/>
      </w:r>
      <w:r>
        <w:rPr>
          <w:rFonts w:ascii="Times New Roman"/>
          <w:b w:val="false"/>
          <w:i w:val="false"/>
          <w:color w:val="000000"/>
          <w:sz w:val="28"/>
        </w:rPr>
        <w:t xml:space="preserve">
163.Қыз.    -локомативтік             -қолайсыз микро.      12 айда </w:t>
      </w:r>
      <w:r>
        <w:br/>
      </w:r>
      <w:r>
        <w:rPr>
          <w:rFonts w:ascii="Times New Roman"/>
          <w:b w:val="false"/>
          <w:i w:val="false"/>
          <w:color w:val="000000"/>
          <w:sz w:val="28"/>
        </w:rPr>
        <w:t xml:space="preserve">
дырушылар   -қозғалыстағы поездар     климаттық факторлар   бір рет </w:t>
      </w:r>
      <w:r>
        <w:br/>
      </w:r>
      <w:r>
        <w:rPr>
          <w:rFonts w:ascii="Times New Roman"/>
          <w:b w:val="false"/>
          <w:i w:val="false"/>
          <w:color w:val="000000"/>
          <w:sz w:val="28"/>
        </w:rPr>
        <w:t xml:space="preserve">
            составын жөндеу және      -денеге шамадан тыс </w:t>
      </w:r>
      <w:r>
        <w:br/>
      </w:r>
      <w:r>
        <w:rPr>
          <w:rFonts w:ascii="Times New Roman"/>
          <w:b w:val="false"/>
          <w:i w:val="false"/>
          <w:color w:val="000000"/>
          <w:sz w:val="28"/>
        </w:rPr>
        <w:t xml:space="preserve">
            қосалқы бөлшектер         түсетін жүктеме </w:t>
      </w:r>
      <w:r>
        <w:br/>
      </w:r>
      <w:r>
        <w:rPr>
          <w:rFonts w:ascii="Times New Roman"/>
          <w:b w:val="false"/>
          <w:i w:val="false"/>
          <w:color w:val="000000"/>
          <w:sz w:val="28"/>
        </w:rPr>
        <w:t xml:space="preserve">
            өндірісі </w:t>
      </w:r>
      <w:r>
        <w:br/>
      </w:r>
      <w:r>
        <w:rPr>
          <w:rFonts w:ascii="Times New Roman"/>
          <w:b w:val="false"/>
          <w:i w:val="false"/>
          <w:color w:val="000000"/>
          <w:sz w:val="28"/>
        </w:rPr>
        <w:t xml:space="preserve">
164.Қосақ.  -локомативтік             -жарақат алу қауіпі   24 айда </w:t>
      </w:r>
      <w:r>
        <w:br/>
      </w:r>
      <w:r>
        <w:rPr>
          <w:rFonts w:ascii="Times New Roman"/>
          <w:b w:val="false"/>
          <w:i w:val="false"/>
          <w:color w:val="000000"/>
          <w:sz w:val="28"/>
        </w:rPr>
        <w:t xml:space="preserve">
талған      -вагондық                 бар факторлар         бір рет </w:t>
      </w:r>
      <w:r>
        <w:br/>
      </w:r>
      <w:r>
        <w:rPr>
          <w:rFonts w:ascii="Times New Roman"/>
          <w:b w:val="false"/>
          <w:i w:val="false"/>
          <w:color w:val="000000"/>
          <w:sz w:val="28"/>
        </w:rPr>
        <w:t xml:space="preserve">
дөңгелек.                             -шу </w:t>
      </w:r>
      <w:r>
        <w:br/>
      </w:r>
      <w:r>
        <w:rPr>
          <w:rFonts w:ascii="Times New Roman"/>
          <w:b w:val="false"/>
          <w:i w:val="false"/>
          <w:color w:val="000000"/>
          <w:sz w:val="28"/>
        </w:rPr>
        <w:t xml:space="preserve">
терді                                 -шаң </w:t>
      </w:r>
      <w:r>
        <w:br/>
      </w:r>
      <w:r>
        <w:rPr>
          <w:rFonts w:ascii="Times New Roman"/>
          <w:b w:val="false"/>
          <w:i w:val="false"/>
          <w:color w:val="000000"/>
          <w:sz w:val="28"/>
        </w:rPr>
        <w:t xml:space="preserve">
жонатын </w:t>
      </w:r>
      <w:r>
        <w:br/>
      </w:r>
      <w:r>
        <w:rPr>
          <w:rFonts w:ascii="Times New Roman"/>
          <w:b w:val="false"/>
          <w:i w:val="false"/>
          <w:color w:val="000000"/>
          <w:sz w:val="28"/>
        </w:rPr>
        <w:t xml:space="preserve">
токарь </w:t>
      </w:r>
      <w:r>
        <w:br/>
      </w:r>
      <w:r>
        <w:rPr>
          <w:rFonts w:ascii="Times New Roman"/>
          <w:b w:val="false"/>
          <w:i w:val="false"/>
          <w:color w:val="000000"/>
          <w:sz w:val="28"/>
        </w:rPr>
        <w:t xml:space="preserve">
165.Трак.   -барлық шаруашылықтар     -шу                   24 айда </w:t>
      </w:r>
      <w:r>
        <w:br/>
      </w:r>
      <w:r>
        <w:rPr>
          <w:rFonts w:ascii="Times New Roman"/>
          <w:b w:val="false"/>
          <w:i w:val="false"/>
          <w:color w:val="000000"/>
          <w:sz w:val="28"/>
        </w:rPr>
        <w:t xml:space="preserve">
торшылар                              -шаң                  бір рет </w:t>
      </w:r>
      <w:r>
        <w:br/>
      </w:r>
      <w:r>
        <w:rPr>
          <w:rFonts w:ascii="Times New Roman"/>
          <w:b w:val="false"/>
          <w:i w:val="false"/>
          <w:color w:val="000000"/>
          <w:sz w:val="28"/>
        </w:rPr>
        <w:t xml:space="preserve">
                                      -діріл </w:t>
      </w:r>
      <w:r>
        <w:br/>
      </w:r>
      <w:r>
        <w:rPr>
          <w:rFonts w:ascii="Times New Roman"/>
          <w:b w:val="false"/>
          <w:i w:val="false"/>
          <w:color w:val="000000"/>
          <w:sz w:val="28"/>
        </w:rPr>
        <w:t xml:space="preserve">
                                      -химиялық заттар: </w:t>
      </w:r>
      <w:r>
        <w:br/>
      </w:r>
      <w:r>
        <w:rPr>
          <w:rFonts w:ascii="Times New Roman"/>
          <w:b w:val="false"/>
          <w:i w:val="false"/>
          <w:color w:val="000000"/>
          <w:sz w:val="28"/>
        </w:rPr>
        <w:t xml:space="preserve">
                                      автокөліктен бөлінген </w:t>
      </w:r>
      <w:r>
        <w:br/>
      </w:r>
      <w:r>
        <w:rPr>
          <w:rFonts w:ascii="Times New Roman"/>
          <w:b w:val="false"/>
          <w:i w:val="false"/>
          <w:color w:val="000000"/>
          <w:sz w:val="28"/>
        </w:rPr>
        <w:t xml:space="preserve">
                                      газдар </w:t>
      </w:r>
      <w:r>
        <w:br/>
      </w:r>
      <w:r>
        <w:rPr>
          <w:rFonts w:ascii="Times New Roman"/>
          <w:b w:val="false"/>
          <w:i w:val="false"/>
          <w:color w:val="000000"/>
          <w:sz w:val="28"/>
        </w:rPr>
        <w:t xml:space="preserve">
                                      -қолайсыз климаттық </w:t>
      </w:r>
      <w:r>
        <w:br/>
      </w:r>
      <w:r>
        <w:rPr>
          <w:rFonts w:ascii="Times New Roman"/>
          <w:b w:val="false"/>
          <w:i w:val="false"/>
          <w:color w:val="000000"/>
          <w:sz w:val="28"/>
        </w:rPr>
        <w:t xml:space="preserve">
                                      факторлар </w:t>
      </w:r>
      <w:r>
        <w:br/>
      </w:r>
      <w:r>
        <w:rPr>
          <w:rFonts w:ascii="Times New Roman"/>
          <w:b w:val="false"/>
          <w:i w:val="false"/>
          <w:color w:val="000000"/>
          <w:sz w:val="28"/>
        </w:rPr>
        <w:t xml:space="preserve">
166.Құбыр   -күрделі құрылыс          -денеге шамадан тыс   24 айда </w:t>
      </w:r>
      <w:r>
        <w:br/>
      </w:r>
      <w:r>
        <w:rPr>
          <w:rFonts w:ascii="Times New Roman"/>
          <w:b w:val="false"/>
          <w:i w:val="false"/>
          <w:color w:val="000000"/>
          <w:sz w:val="28"/>
        </w:rPr>
        <w:t xml:space="preserve">
төсеушілер                            түсетін жүктеме       бір рет </w:t>
      </w:r>
      <w:r>
        <w:br/>
      </w:r>
      <w:r>
        <w:rPr>
          <w:rFonts w:ascii="Times New Roman"/>
          <w:b w:val="false"/>
          <w:i w:val="false"/>
          <w:color w:val="000000"/>
          <w:sz w:val="28"/>
        </w:rPr>
        <w:t xml:space="preserve">
                                      -патогендік микро. </w:t>
      </w:r>
      <w:r>
        <w:br/>
      </w:r>
      <w:r>
        <w:rPr>
          <w:rFonts w:ascii="Times New Roman"/>
          <w:b w:val="false"/>
          <w:i w:val="false"/>
          <w:color w:val="000000"/>
          <w:sz w:val="28"/>
        </w:rPr>
        <w:t xml:space="preserve">
                                      организмдер, ішек </w:t>
      </w:r>
      <w:r>
        <w:br/>
      </w:r>
      <w:r>
        <w:rPr>
          <w:rFonts w:ascii="Times New Roman"/>
          <w:b w:val="false"/>
          <w:i w:val="false"/>
          <w:color w:val="000000"/>
          <w:sz w:val="28"/>
        </w:rPr>
        <w:t xml:space="preserve">
                                      құртының жұмыртқалары </w:t>
      </w:r>
      <w:r>
        <w:br/>
      </w:r>
      <w:r>
        <w:rPr>
          <w:rFonts w:ascii="Times New Roman"/>
          <w:b w:val="false"/>
          <w:i w:val="false"/>
          <w:color w:val="000000"/>
          <w:sz w:val="28"/>
        </w:rPr>
        <w:t xml:space="preserve">
                                      -қолайсыз климаттық </w:t>
      </w:r>
      <w:r>
        <w:br/>
      </w:r>
      <w:r>
        <w:rPr>
          <w:rFonts w:ascii="Times New Roman"/>
          <w:b w:val="false"/>
          <w:i w:val="false"/>
          <w:color w:val="000000"/>
          <w:sz w:val="28"/>
        </w:rPr>
        <w:t xml:space="preserve">
                                      факторлар </w:t>
      </w:r>
      <w:r>
        <w:br/>
      </w:r>
      <w:r>
        <w:rPr>
          <w:rFonts w:ascii="Times New Roman"/>
          <w:b w:val="false"/>
          <w:i w:val="false"/>
          <w:color w:val="000000"/>
          <w:sz w:val="28"/>
        </w:rPr>
        <w:t xml:space="preserve">
                                      -тозаң </w:t>
      </w:r>
      <w:r>
        <w:br/>
      </w:r>
      <w:r>
        <w:rPr>
          <w:rFonts w:ascii="Times New Roman"/>
          <w:b w:val="false"/>
          <w:i w:val="false"/>
          <w:color w:val="000000"/>
          <w:sz w:val="28"/>
        </w:rPr>
        <w:t xml:space="preserve">
167.Өнді.   -барлық шаруашылық        -нақты өндіріс        24 айда </w:t>
      </w:r>
      <w:r>
        <w:br/>
      </w:r>
      <w:r>
        <w:rPr>
          <w:rFonts w:ascii="Times New Roman"/>
          <w:b w:val="false"/>
          <w:i w:val="false"/>
          <w:color w:val="000000"/>
          <w:sz w:val="28"/>
        </w:rPr>
        <w:t xml:space="preserve">
рістік                                учаскелерінің         бір рет </w:t>
      </w:r>
      <w:r>
        <w:br/>
      </w:r>
      <w:r>
        <w:rPr>
          <w:rFonts w:ascii="Times New Roman"/>
          <w:b w:val="false"/>
          <w:i w:val="false"/>
          <w:color w:val="000000"/>
          <w:sz w:val="28"/>
        </w:rPr>
        <w:t xml:space="preserve">
үй-жайларды                           зиянды әсерлері </w:t>
      </w:r>
      <w:r>
        <w:br/>
      </w:r>
      <w:r>
        <w:rPr>
          <w:rFonts w:ascii="Times New Roman"/>
          <w:b w:val="false"/>
          <w:i w:val="false"/>
          <w:color w:val="000000"/>
          <w:sz w:val="28"/>
        </w:rPr>
        <w:t xml:space="preserve">
тазалаушылар </w:t>
      </w:r>
      <w:r>
        <w:br/>
      </w:r>
      <w:r>
        <w:rPr>
          <w:rFonts w:ascii="Times New Roman"/>
          <w:b w:val="false"/>
          <w:i w:val="false"/>
          <w:color w:val="000000"/>
          <w:sz w:val="28"/>
        </w:rPr>
        <w:t xml:space="preserve">
168.Машина. -қозғалыстағы поездар     -химиялық заттар:     24 айда </w:t>
      </w:r>
      <w:r>
        <w:br/>
      </w:r>
      <w:r>
        <w:rPr>
          <w:rFonts w:ascii="Times New Roman"/>
          <w:b w:val="false"/>
          <w:i w:val="false"/>
          <w:color w:val="000000"/>
          <w:sz w:val="28"/>
        </w:rPr>
        <w:t xml:space="preserve">
ларды,      составын жөндеу және      нақты үдерістер       бір рет </w:t>
      </w:r>
      <w:r>
        <w:br/>
      </w:r>
      <w:r>
        <w:rPr>
          <w:rFonts w:ascii="Times New Roman"/>
          <w:b w:val="false"/>
          <w:i w:val="false"/>
          <w:color w:val="000000"/>
          <w:sz w:val="28"/>
        </w:rPr>
        <w:t xml:space="preserve">
камера.     қосалқы бөлшектер         мен химиялық </w:t>
      </w:r>
      <w:r>
        <w:br/>
      </w:r>
      <w:r>
        <w:rPr>
          <w:rFonts w:ascii="Times New Roman"/>
          <w:b w:val="false"/>
          <w:i w:val="false"/>
          <w:color w:val="000000"/>
          <w:sz w:val="28"/>
        </w:rPr>
        <w:t xml:space="preserve">
ларды,      өндірісі                  жүктердің тізімі </w:t>
      </w:r>
      <w:r>
        <w:br/>
      </w:r>
      <w:r>
        <w:rPr>
          <w:rFonts w:ascii="Times New Roman"/>
          <w:b w:val="false"/>
          <w:i w:val="false"/>
          <w:color w:val="000000"/>
          <w:sz w:val="28"/>
        </w:rPr>
        <w:t xml:space="preserve">
бактарды,                             бойынша </w:t>
      </w:r>
      <w:r>
        <w:br/>
      </w:r>
      <w:r>
        <w:rPr>
          <w:rFonts w:ascii="Times New Roman"/>
          <w:b w:val="false"/>
          <w:i w:val="false"/>
          <w:color w:val="000000"/>
          <w:sz w:val="28"/>
        </w:rPr>
        <w:t xml:space="preserve">
цистерна. </w:t>
      </w:r>
      <w:r>
        <w:br/>
      </w:r>
      <w:r>
        <w:rPr>
          <w:rFonts w:ascii="Times New Roman"/>
          <w:b w:val="false"/>
          <w:i w:val="false"/>
          <w:color w:val="000000"/>
          <w:sz w:val="28"/>
        </w:rPr>
        <w:t xml:space="preserve">
ларды </w:t>
      </w:r>
      <w:r>
        <w:br/>
      </w:r>
      <w:r>
        <w:rPr>
          <w:rFonts w:ascii="Times New Roman"/>
          <w:b w:val="false"/>
          <w:i w:val="false"/>
          <w:color w:val="000000"/>
          <w:sz w:val="28"/>
        </w:rPr>
        <w:t xml:space="preserve">
тазарту. </w:t>
      </w:r>
      <w:r>
        <w:br/>
      </w:r>
      <w:r>
        <w:rPr>
          <w:rFonts w:ascii="Times New Roman"/>
          <w:b w:val="false"/>
          <w:i w:val="false"/>
          <w:color w:val="000000"/>
          <w:sz w:val="28"/>
        </w:rPr>
        <w:t xml:space="preserve">
шылар </w:t>
      </w:r>
      <w:r>
        <w:br/>
      </w:r>
      <w:r>
        <w:rPr>
          <w:rFonts w:ascii="Times New Roman"/>
          <w:b w:val="false"/>
          <w:i w:val="false"/>
          <w:color w:val="000000"/>
          <w:sz w:val="28"/>
        </w:rPr>
        <w:t xml:space="preserve">
169.Қалып.  -қозғалыстағы поездар     -тозаң                24 айда </w:t>
      </w:r>
      <w:r>
        <w:br/>
      </w:r>
      <w:r>
        <w:rPr>
          <w:rFonts w:ascii="Times New Roman"/>
          <w:b w:val="false"/>
          <w:i w:val="false"/>
          <w:color w:val="000000"/>
          <w:sz w:val="28"/>
        </w:rPr>
        <w:t xml:space="preserve">
таушылар,   составын жөндеу және      -діріл                бір рет </w:t>
      </w:r>
      <w:r>
        <w:br/>
      </w:r>
      <w:r>
        <w:rPr>
          <w:rFonts w:ascii="Times New Roman"/>
          <w:b w:val="false"/>
          <w:i w:val="false"/>
          <w:color w:val="000000"/>
          <w:sz w:val="28"/>
        </w:rPr>
        <w:t xml:space="preserve">
діңгек.     қосалқы бөлшектер         -химиялық заттар: </w:t>
      </w:r>
      <w:r>
        <w:br/>
      </w:r>
      <w:r>
        <w:rPr>
          <w:rFonts w:ascii="Times New Roman"/>
          <w:b w:val="false"/>
          <w:i w:val="false"/>
          <w:color w:val="000000"/>
          <w:sz w:val="28"/>
        </w:rPr>
        <w:t xml:space="preserve">
теушілер    өндірісі                  көміртек, азот, </w:t>
      </w:r>
      <w:r>
        <w:br/>
      </w:r>
      <w:r>
        <w:rPr>
          <w:rFonts w:ascii="Times New Roman"/>
          <w:b w:val="false"/>
          <w:i w:val="false"/>
          <w:color w:val="000000"/>
          <w:sz w:val="28"/>
        </w:rPr>
        <w:t xml:space="preserve">
                                      күкірт тотықтары т.б. </w:t>
      </w:r>
      <w:r>
        <w:br/>
      </w:r>
      <w:r>
        <w:rPr>
          <w:rFonts w:ascii="Times New Roman"/>
          <w:b w:val="false"/>
          <w:i w:val="false"/>
          <w:color w:val="000000"/>
          <w:sz w:val="28"/>
        </w:rPr>
        <w:t xml:space="preserve">
                                      -жарақат алу қауіпі </w:t>
      </w:r>
      <w:r>
        <w:br/>
      </w:r>
      <w:r>
        <w:rPr>
          <w:rFonts w:ascii="Times New Roman"/>
          <w:b w:val="false"/>
          <w:i w:val="false"/>
          <w:color w:val="000000"/>
          <w:sz w:val="28"/>
        </w:rPr>
        <w:t xml:space="preserve">
                                      бар факторлар </w:t>
      </w:r>
      <w:r>
        <w:br/>
      </w:r>
      <w:r>
        <w:rPr>
          <w:rFonts w:ascii="Times New Roman"/>
          <w:b w:val="false"/>
          <w:i w:val="false"/>
          <w:color w:val="000000"/>
          <w:sz w:val="28"/>
        </w:rPr>
        <w:t xml:space="preserve">
                                      -қолайсыз климаттық </w:t>
      </w:r>
      <w:r>
        <w:br/>
      </w:r>
      <w:r>
        <w:rPr>
          <w:rFonts w:ascii="Times New Roman"/>
          <w:b w:val="false"/>
          <w:i w:val="false"/>
          <w:color w:val="000000"/>
          <w:sz w:val="28"/>
        </w:rPr>
        <w:t xml:space="preserve">
                                      факторлар </w:t>
      </w:r>
      <w:r>
        <w:br/>
      </w:r>
      <w:r>
        <w:rPr>
          <w:rFonts w:ascii="Times New Roman"/>
          <w:b w:val="false"/>
          <w:i w:val="false"/>
          <w:color w:val="000000"/>
          <w:sz w:val="28"/>
        </w:rPr>
        <w:t xml:space="preserve">
                                      -шу </w:t>
      </w:r>
      <w:r>
        <w:br/>
      </w:r>
      <w:r>
        <w:rPr>
          <w:rFonts w:ascii="Times New Roman"/>
          <w:b w:val="false"/>
          <w:i w:val="false"/>
          <w:color w:val="000000"/>
          <w:sz w:val="28"/>
        </w:rPr>
        <w:t xml:space="preserve">
                                      -денеге шамадан тыс </w:t>
      </w:r>
      <w:r>
        <w:br/>
      </w:r>
      <w:r>
        <w:rPr>
          <w:rFonts w:ascii="Times New Roman"/>
          <w:b w:val="false"/>
          <w:i w:val="false"/>
          <w:color w:val="000000"/>
          <w:sz w:val="28"/>
        </w:rPr>
        <w:t xml:space="preserve">
                                      түсетін жүктеме </w:t>
      </w:r>
      <w:r>
        <w:br/>
      </w:r>
      <w:r>
        <w:rPr>
          <w:rFonts w:ascii="Times New Roman"/>
          <w:b w:val="false"/>
          <w:i w:val="false"/>
          <w:color w:val="000000"/>
          <w:sz w:val="28"/>
        </w:rPr>
        <w:t xml:space="preserve">
170.Тігін.  -вагондық                 -шу                   24 айда </w:t>
      </w:r>
      <w:r>
        <w:br/>
      </w:r>
      <w:r>
        <w:rPr>
          <w:rFonts w:ascii="Times New Roman"/>
          <w:b w:val="false"/>
          <w:i w:val="false"/>
          <w:color w:val="000000"/>
          <w:sz w:val="28"/>
        </w:rPr>
        <w:t xml:space="preserve">
ші-мото.    -жолаушы поездары                               бір рет </w:t>
      </w:r>
      <w:r>
        <w:br/>
      </w:r>
      <w:r>
        <w:rPr>
          <w:rFonts w:ascii="Times New Roman"/>
          <w:b w:val="false"/>
          <w:i w:val="false"/>
          <w:color w:val="000000"/>
          <w:sz w:val="28"/>
        </w:rPr>
        <w:t xml:space="preserve">
ристер </w:t>
      </w:r>
      <w:r>
        <w:br/>
      </w:r>
      <w:r>
        <w:rPr>
          <w:rFonts w:ascii="Times New Roman"/>
          <w:b w:val="false"/>
          <w:i w:val="false"/>
          <w:color w:val="000000"/>
          <w:sz w:val="28"/>
        </w:rPr>
        <w:t xml:space="preserve">
171.Шихта   -қозғалыстағы поездар     -тозаң                12 айда </w:t>
      </w:r>
      <w:r>
        <w:br/>
      </w:r>
      <w:r>
        <w:rPr>
          <w:rFonts w:ascii="Times New Roman"/>
          <w:b w:val="false"/>
          <w:i w:val="false"/>
          <w:color w:val="000000"/>
          <w:sz w:val="28"/>
        </w:rPr>
        <w:t xml:space="preserve">
өндіруші.   составын жөндеу және      -химиялық заттар:     бір рет </w:t>
      </w:r>
      <w:r>
        <w:br/>
      </w:r>
      <w:r>
        <w:rPr>
          <w:rFonts w:ascii="Times New Roman"/>
          <w:b w:val="false"/>
          <w:i w:val="false"/>
          <w:color w:val="000000"/>
          <w:sz w:val="28"/>
        </w:rPr>
        <w:t xml:space="preserve">
лер         қосалқы бөлшектер         көміртегі, металл </w:t>
      </w:r>
      <w:r>
        <w:br/>
      </w:r>
      <w:r>
        <w:rPr>
          <w:rFonts w:ascii="Times New Roman"/>
          <w:b w:val="false"/>
          <w:i w:val="false"/>
          <w:color w:val="000000"/>
          <w:sz w:val="28"/>
        </w:rPr>
        <w:t xml:space="preserve">
            өндірісі                  тотықтары, кен </w:t>
      </w:r>
      <w:r>
        <w:br/>
      </w:r>
      <w:r>
        <w:rPr>
          <w:rFonts w:ascii="Times New Roman"/>
          <w:b w:val="false"/>
          <w:i w:val="false"/>
          <w:color w:val="000000"/>
          <w:sz w:val="28"/>
        </w:rPr>
        <w:t xml:space="preserve">
                                      концентраттарының </w:t>
      </w:r>
      <w:r>
        <w:br/>
      </w:r>
      <w:r>
        <w:rPr>
          <w:rFonts w:ascii="Times New Roman"/>
          <w:b w:val="false"/>
          <w:i w:val="false"/>
          <w:color w:val="000000"/>
          <w:sz w:val="28"/>
        </w:rPr>
        <w:t xml:space="preserve">
                                      тозаңы </w:t>
      </w:r>
      <w:r>
        <w:br/>
      </w:r>
      <w:r>
        <w:rPr>
          <w:rFonts w:ascii="Times New Roman"/>
          <w:b w:val="false"/>
          <w:i w:val="false"/>
          <w:color w:val="000000"/>
          <w:sz w:val="28"/>
        </w:rPr>
        <w:t xml:space="preserve">
                                      -жарақат алу қауіпі </w:t>
      </w:r>
      <w:r>
        <w:br/>
      </w:r>
      <w:r>
        <w:rPr>
          <w:rFonts w:ascii="Times New Roman"/>
          <w:b w:val="false"/>
          <w:i w:val="false"/>
          <w:color w:val="000000"/>
          <w:sz w:val="28"/>
        </w:rPr>
        <w:t xml:space="preserve">
                                      бар факторлар </w:t>
      </w:r>
      <w:r>
        <w:br/>
      </w:r>
      <w:r>
        <w:rPr>
          <w:rFonts w:ascii="Times New Roman"/>
          <w:b w:val="false"/>
          <w:i w:val="false"/>
          <w:color w:val="000000"/>
          <w:sz w:val="28"/>
        </w:rPr>
        <w:t xml:space="preserve">
                                      -денеге шамадан тыс </w:t>
      </w:r>
      <w:r>
        <w:br/>
      </w:r>
      <w:r>
        <w:rPr>
          <w:rFonts w:ascii="Times New Roman"/>
          <w:b w:val="false"/>
          <w:i w:val="false"/>
          <w:color w:val="000000"/>
          <w:sz w:val="28"/>
        </w:rPr>
        <w:t xml:space="preserve">
                                      түсетін жүктеме </w:t>
      </w:r>
      <w:r>
        <w:br/>
      </w:r>
      <w:r>
        <w:rPr>
          <w:rFonts w:ascii="Times New Roman"/>
          <w:b w:val="false"/>
          <w:i w:val="false"/>
          <w:color w:val="000000"/>
          <w:sz w:val="28"/>
        </w:rPr>
        <w:t xml:space="preserve">
                                      -қолайсыз климаттық </w:t>
      </w:r>
      <w:r>
        <w:br/>
      </w:r>
      <w:r>
        <w:rPr>
          <w:rFonts w:ascii="Times New Roman"/>
          <w:b w:val="false"/>
          <w:i w:val="false"/>
          <w:color w:val="000000"/>
          <w:sz w:val="28"/>
        </w:rPr>
        <w:t xml:space="preserve">
                                      факторлар </w:t>
      </w:r>
      <w:r>
        <w:br/>
      </w:r>
      <w:r>
        <w:rPr>
          <w:rFonts w:ascii="Times New Roman"/>
          <w:b w:val="false"/>
          <w:i w:val="false"/>
          <w:color w:val="000000"/>
          <w:sz w:val="28"/>
        </w:rPr>
        <w:t xml:space="preserve">
172.Қож     -қозғалыстағы поездар     -тозаң: аралас        12 айда </w:t>
      </w:r>
      <w:r>
        <w:br/>
      </w:r>
      <w:r>
        <w:rPr>
          <w:rFonts w:ascii="Times New Roman"/>
          <w:b w:val="false"/>
          <w:i w:val="false"/>
          <w:color w:val="000000"/>
          <w:sz w:val="28"/>
        </w:rPr>
        <w:t xml:space="preserve">
өндіруші.   составын жөндеу және      -химиялық заттар:     бір рет </w:t>
      </w:r>
      <w:r>
        <w:br/>
      </w:r>
      <w:r>
        <w:rPr>
          <w:rFonts w:ascii="Times New Roman"/>
          <w:b w:val="false"/>
          <w:i w:val="false"/>
          <w:color w:val="000000"/>
          <w:sz w:val="28"/>
        </w:rPr>
        <w:t xml:space="preserve">
лер         қосалқы бөлшектер         көміртегі, металл </w:t>
      </w:r>
      <w:r>
        <w:br/>
      </w:r>
      <w:r>
        <w:rPr>
          <w:rFonts w:ascii="Times New Roman"/>
          <w:b w:val="false"/>
          <w:i w:val="false"/>
          <w:color w:val="000000"/>
          <w:sz w:val="28"/>
        </w:rPr>
        <w:t xml:space="preserve">
            өндірісі                  тотықтары, кен </w:t>
      </w:r>
      <w:r>
        <w:br/>
      </w:r>
      <w:r>
        <w:rPr>
          <w:rFonts w:ascii="Times New Roman"/>
          <w:b w:val="false"/>
          <w:i w:val="false"/>
          <w:color w:val="000000"/>
          <w:sz w:val="28"/>
        </w:rPr>
        <w:t xml:space="preserve">
                                      концентраттарының </w:t>
      </w:r>
      <w:r>
        <w:br/>
      </w:r>
      <w:r>
        <w:rPr>
          <w:rFonts w:ascii="Times New Roman"/>
          <w:b w:val="false"/>
          <w:i w:val="false"/>
          <w:color w:val="000000"/>
          <w:sz w:val="28"/>
        </w:rPr>
        <w:t xml:space="preserve">
                                      тозаңы </w:t>
      </w:r>
      <w:r>
        <w:br/>
      </w:r>
      <w:r>
        <w:rPr>
          <w:rFonts w:ascii="Times New Roman"/>
          <w:b w:val="false"/>
          <w:i w:val="false"/>
          <w:color w:val="000000"/>
          <w:sz w:val="28"/>
        </w:rPr>
        <w:t xml:space="preserve">
                                      -денеге шамадан </w:t>
      </w:r>
      <w:r>
        <w:br/>
      </w:r>
      <w:r>
        <w:rPr>
          <w:rFonts w:ascii="Times New Roman"/>
          <w:b w:val="false"/>
          <w:i w:val="false"/>
          <w:color w:val="000000"/>
          <w:sz w:val="28"/>
        </w:rPr>
        <w:t xml:space="preserve">
                                      тыс түсетін жүктеме </w:t>
      </w:r>
      <w:r>
        <w:br/>
      </w:r>
      <w:r>
        <w:rPr>
          <w:rFonts w:ascii="Times New Roman"/>
          <w:b w:val="false"/>
          <w:i w:val="false"/>
          <w:color w:val="000000"/>
          <w:sz w:val="28"/>
        </w:rPr>
        <w:t xml:space="preserve">
                                      -қолайсыз микро. </w:t>
      </w:r>
      <w:r>
        <w:br/>
      </w:r>
      <w:r>
        <w:rPr>
          <w:rFonts w:ascii="Times New Roman"/>
          <w:b w:val="false"/>
          <w:i w:val="false"/>
          <w:color w:val="000000"/>
          <w:sz w:val="28"/>
        </w:rPr>
        <w:t xml:space="preserve">
                                      климаттық факторлар </w:t>
      </w:r>
      <w:r>
        <w:br/>
      </w:r>
      <w:r>
        <w:rPr>
          <w:rFonts w:ascii="Times New Roman"/>
          <w:b w:val="false"/>
          <w:i w:val="false"/>
          <w:color w:val="000000"/>
          <w:sz w:val="28"/>
        </w:rPr>
        <w:t xml:space="preserve">
173.Штам.   -қозғалыстағы поездар     -шу                   12 айда </w:t>
      </w:r>
      <w:r>
        <w:br/>
      </w:r>
      <w:r>
        <w:rPr>
          <w:rFonts w:ascii="Times New Roman"/>
          <w:b w:val="false"/>
          <w:i w:val="false"/>
          <w:color w:val="000000"/>
          <w:sz w:val="28"/>
        </w:rPr>
        <w:t xml:space="preserve">
повка       составын жөндеу және      -діріл                бір рет </w:t>
      </w:r>
      <w:r>
        <w:br/>
      </w:r>
      <w:r>
        <w:rPr>
          <w:rFonts w:ascii="Times New Roman"/>
          <w:b w:val="false"/>
          <w:i w:val="false"/>
          <w:color w:val="000000"/>
          <w:sz w:val="28"/>
        </w:rPr>
        <w:t xml:space="preserve">
қою,        қосалқы бөлшектер         -металл тотықтарының </w:t>
      </w:r>
      <w:r>
        <w:br/>
      </w:r>
      <w:r>
        <w:rPr>
          <w:rFonts w:ascii="Times New Roman"/>
          <w:b w:val="false"/>
          <w:i w:val="false"/>
          <w:color w:val="000000"/>
          <w:sz w:val="28"/>
        </w:rPr>
        <w:t xml:space="preserve">
оның        өндірісі                  тозаңы </w:t>
      </w:r>
      <w:r>
        <w:br/>
      </w:r>
      <w:r>
        <w:rPr>
          <w:rFonts w:ascii="Times New Roman"/>
          <w:b w:val="false"/>
          <w:i w:val="false"/>
          <w:color w:val="000000"/>
          <w:sz w:val="28"/>
        </w:rPr>
        <w:t xml:space="preserve">
ішінде                                -денеге шамадан тыс </w:t>
      </w:r>
      <w:r>
        <w:br/>
      </w:r>
      <w:r>
        <w:rPr>
          <w:rFonts w:ascii="Times New Roman"/>
          <w:b w:val="false"/>
          <w:i w:val="false"/>
          <w:color w:val="000000"/>
          <w:sz w:val="28"/>
        </w:rPr>
        <w:t xml:space="preserve">
металға                               түсетін жүктеме </w:t>
      </w:r>
      <w:r>
        <w:br/>
      </w:r>
      <w:r>
        <w:rPr>
          <w:rFonts w:ascii="Times New Roman"/>
          <w:b w:val="false"/>
          <w:i w:val="false"/>
          <w:color w:val="000000"/>
          <w:sz w:val="28"/>
        </w:rPr>
        <w:t xml:space="preserve">
                                      -жарақат алу қауіпі </w:t>
      </w:r>
      <w:r>
        <w:br/>
      </w:r>
      <w:r>
        <w:rPr>
          <w:rFonts w:ascii="Times New Roman"/>
          <w:b w:val="false"/>
          <w:i w:val="false"/>
          <w:color w:val="000000"/>
          <w:sz w:val="28"/>
        </w:rPr>
        <w:t xml:space="preserve">
                                      бар факторлар </w:t>
      </w:r>
      <w:r>
        <w:br/>
      </w:r>
      <w:r>
        <w:rPr>
          <w:rFonts w:ascii="Times New Roman"/>
          <w:b w:val="false"/>
          <w:i w:val="false"/>
          <w:color w:val="000000"/>
          <w:sz w:val="28"/>
        </w:rPr>
        <w:t xml:space="preserve">
174.Сы.     -күрделі құрылыс          -денеге шамадан тыс   24 айда </w:t>
      </w:r>
      <w:r>
        <w:br/>
      </w:r>
      <w:r>
        <w:rPr>
          <w:rFonts w:ascii="Times New Roman"/>
          <w:b w:val="false"/>
          <w:i w:val="false"/>
          <w:color w:val="000000"/>
          <w:sz w:val="28"/>
        </w:rPr>
        <w:t xml:space="preserve">
лақшылар    -азаматтық құрылыс        түсетін жүктеме       бір рет </w:t>
      </w:r>
      <w:r>
        <w:br/>
      </w:r>
      <w:r>
        <w:rPr>
          <w:rFonts w:ascii="Times New Roman"/>
          <w:b w:val="false"/>
          <w:i w:val="false"/>
          <w:color w:val="000000"/>
          <w:sz w:val="28"/>
        </w:rPr>
        <w:t xml:space="preserve">
            -қозғалыстағы поездар     -тозаң (әк, силикат) </w:t>
      </w:r>
      <w:r>
        <w:br/>
      </w:r>
      <w:r>
        <w:rPr>
          <w:rFonts w:ascii="Times New Roman"/>
          <w:b w:val="false"/>
          <w:i w:val="false"/>
          <w:color w:val="000000"/>
          <w:sz w:val="28"/>
        </w:rPr>
        <w:t xml:space="preserve">
            составын жөндеу және      -қолайсыз климаттық </w:t>
      </w:r>
      <w:r>
        <w:br/>
      </w:r>
      <w:r>
        <w:rPr>
          <w:rFonts w:ascii="Times New Roman"/>
          <w:b w:val="false"/>
          <w:i w:val="false"/>
          <w:color w:val="000000"/>
          <w:sz w:val="28"/>
        </w:rPr>
        <w:t xml:space="preserve">
            қосалқы бөлшектер         факторлар </w:t>
      </w:r>
      <w:r>
        <w:br/>
      </w:r>
      <w:r>
        <w:rPr>
          <w:rFonts w:ascii="Times New Roman"/>
          <w:b w:val="false"/>
          <w:i w:val="false"/>
          <w:color w:val="000000"/>
          <w:sz w:val="28"/>
        </w:rPr>
        <w:t xml:space="preserve">
            өндірісі </w:t>
      </w:r>
      <w:r>
        <w:br/>
      </w:r>
      <w:r>
        <w:rPr>
          <w:rFonts w:ascii="Times New Roman"/>
          <w:b w:val="false"/>
          <w:i w:val="false"/>
          <w:color w:val="000000"/>
          <w:sz w:val="28"/>
        </w:rPr>
        <w:t xml:space="preserve">
            -локомативтік </w:t>
      </w:r>
      <w:r>
        <w:br/>
      </w:r>
      <w:r>
        <w:rPr>
          <w:rFonts w:ascii="Times New Roman"/>
          <w:b w:val="false"/>
          <w:i w:val="false"/>
          <w:color w:val="000000"/>
          <w:sz w:val="28"/>
        </w:rPr>
        <w:t xml:space="preserve">
175.Жөн.    Электрлендіру және        -электрден жарақат    24 айда </w:t>
      </w:r>
      <w:r>
        <w:br/>
      </w:r>
      <w:r>
        <w:rPr>
          <w:rFonts w:ascii="Times New Roman"/>
          <w:b w:val="false"/>
          <w:i w:val="false"/>
          <w:color w:val="000000"/>
          <w:sz w:val="28"/>
        </w:rPr>
        <w:t xml:space="preserve">
деу-тексеру электрмен қамтамасыз ету  алу қауіпі бар        бір рет </w:t>
      </w:r>
      <w:r>
        <w:br/>
      </w:r>
      <w:r>
        <w:rPr>
          <w:rFonts w:ascii="Times New Roman"/>
          <w:b w:val="false"/>
          <w:i w:val="false"/>
          <w:color w:val="000000"/>
          <w:sz w:val="28"/>
        </w:rPr>
        <w:t xml:space="preserve">
цехтарының,                           факторлар </w:t>
      </w:r>
      <w:r>
        <w:br/>
      </w:r>
      <w:r>
        <w:rPr>
          <w:rFonts w:ascii="Times New Roman"/>
          <w:b w:val="false"/>
          <w:i w:val="false"/>
          <w:color w:val="000000"/>
          <w:sz w:val="28"/>
        </w:rPr>
        <w:t xml:space="preserve">
жол бойын. </w:t>
      </w:r>
      <w:r>
        <w:br/>
      </w:r>
      <w:r>
        <w:rPr>
          <w:rFonts w:ascii="Times New Roman"/>
          <w:b w:val="false"/>
          <w:i w:val="false"/>
          <w:color w:val="000000"/>
          <w:sz w:val="28"/>
        </w:rPr>
        <w:t xml:space="preserve">
дағы элек. </w:t>
      </w:r>
      <w:r>
        <w:br/>
      </w:r>
      <w:r>
        <w:rPr>
          <w:rFonts w:ascii="Times New Roman"/>
          <w:b w:val="false"/>
          <w:i w:val="false"/>
          <w:color w:val="000000"/>
          <w:sz w:val="28"/>
        </w:rPr>
        <w:t xml:space="preserve">
тромехани. </w:t>
      </w:r>
      <w:r>
        <w:br/>
      </w:r>
      <w:r>
        <w:rPr>
          <w:rFonts w:ascii="Times New Roman"/>
          <w:b w:val="false"/>
          <w:i w:val="false"/>
          <w:color w:val="000000"/>
          <w:sz w:val="28"/>
        </w:rPr>
        <w:t xml:space="preserve">
калық </w:t>
      </w:r>
      <w:r>
        <w:br/>
      </w:r>
      <w:r>
        <w:rPr>
          <w:rFonts w:ascii="Times New Roman"/>
          <w:b w:val="false"/>
          <w:i w:val="false"/>
          <w:color w:val="000000"/>
          <w:sz w:val="28"/>
        </w:rPr>
        <w:t xml:space="preserve">
шеберха. </w:t>
      </w:r>
      <w:r>
        <w:br/>
      </w:r>
      <w:r>
        <w:rPr>
          <w:rFonts w:ascii="Times New Roman"/>
          <w:b w:val="false"/>
          <w:i w:val="false"/>
          <w:color w:val="000000"/>
          <w:sz w:val="28"/>
        </w:rPr>
        <w:t xml:space="preserve">
налардың </w:t>
      </w:r>
      <w:r>
        <w:br/>
      </w:r>
      <w:r>
        <w:rPr>
          <w:rFonts w:ascii="Times New Roman"/>
          <w:b w:val="false"/>
          <w:i w:val="false"/>
          <w:color w:val="000000"/>
          <w:sz w:val="28"/>
        </w:rPr>
        <w:t xml:space="preserve">
электро. </w:t>
      </w:r>
      <w:r>
        <w:br/>
      </w:r>
      <w:r>
        <w:rPr>
          <w:rFonts w:ascii="Times New Roman"/>
          <w:b w:val="false"/>
          <w:i w:val="false"/>
          <w:color w:val="000000"/>
          <w:sz w:val="28"/>
        </w:rPr>
        <w:t xml:space="preserve">
механиктері </w:t>
      </w:r>
      <w:r>
        <w:br/>
      </w:r>
      <w:r>
        <w:rPr>
          <w:rFonts w:ascii="Times New Roman"/>
          <w:b w:val="false"/>
          <w:i w:val="false"/>
          <w:color w:val="000000"/>
          <w:sz w:val="28"/>
        </w:rPr>
        <w:t xml:space="preserve">
және техник. </w:t>
      </w:r>
      <w:r>
        <w:br/>
      </w:r>
      <w:r>
        <w:rPr>
          <w:rFonts w:ascii="Times New Roman"/>
          <w:b w:val="false"/>
          <w:i w:val="false"/>
          <w:color w:val="000000"/>
          <w:sz w:val="28"/>
        </w:rPr>
        <w:t xml:space="preserve">
тері </w:t>
      </w:r>
      <w:r>
        <w:br/>
      </w:r>
      <w:r>
        <w:rPr>
          <w:rFonts w:ascii="Times New Roman"/>
          <w:b w:val="false"/>
          <w:i w:val="false"/>
          <w:color w:val="000000"/>
          <w:sz w:val="28"/>
        </w:rPr>
        <w:t xml:space="preserve">
176.СЦБ-ға, -белгі беретін,           -денеге шамадан тыс   24 айда </w:t>
      </w:r>
      <w:r>
        <w:br/>
      </w:r>
      <w:r>
        <w:rPr>
          <w:rFonts w:ascii="Times New Roman"/>
          <w:b w:val="false"/>
          <w:i w:val="false"/>
          <w:color w:val="000000"/>
          <w:sz w:val="28"/>
        </w:rPr>
        <w:t xml:space="preserve">
Автоблоки.  байланыс және             түсетін жүктеме       бір рет </w:t>
      </w:r>
      <w:r>
        <w:br/>
      </w:r>
      <w:r>
        <w:rPr>
          <w:rFonts w:ascii="Times New Roman"/>
          <w:b w:val="false"/>
          <w:i w:val="false"/>
          <w:color w:val="000000"/>
          <w:sz w:val="28"/>
        </w:rPr>
        <w:t xml:space="preserve">
ровкаға,    есептеу техникалары       -жарақат алу қауіпі </w:t>
      </w:r>
      <w:r>
        <w:br/>
      </w:r>
      <w:r>
        <w:rPr>
          <w:rFonts w:ascii="Times New Roman"/>
          <w:b w:val="false"/>
          <w:i w:val="false"/>
          <w:color w:val="000000"/>
          <w:sz w:val="28"/>
        </w:rPr>
        <w:t xml:space="preserve">
оның белгі                            бар факторлар </w:t>
      </w:r>
      <w:r>
        <w:br/>
      </w:r>
      <w:r>
        <w:rPr>
          <w:rFonts w:ascii="Times New Roman"/>
          <w:b w:val="false"/>
          <w:i w:val="false"/>
          <w:color w:val="000000"/>
          <w:sz w:val="28"/>
        </w:rPr>
        <w:t xml:space="preserve">
беретін                               -қолайсыз климаттық </w:t>
      </w:r>
      <w:r>
        <w:br/>
      </w:r>
      <w:r>
        <w:rPr>
          <w:rFonts w:ascii="Times New Roman"/>
          <w:b w:val="false"/>
          <w:i w:val="false"/>
          <w:color w:val="000000"/>
          <w:sz w:val="28"/>
        </w:rPr>
        <w:t xml:space="preserve">
желілеріне,                           факторлар </w:t>
      </w:r>
      <w:r>
        <w:br/>
      </w:r>
      <w:r>
        <w:rPr>
          <w:rFonts w:ascii="Times New Roman"/>
          <w:b w:val="false"/>
          <w:i w:val="false"/>
          <w:color w:val="000000"/>
          <w:sz w:val="28"/>
        </w:rPr>
        <w:t xml:space="preserve">
еденнің </w:t>
      </w:r>
      <w:r>
        <w:br/>
      </w:r>
      <w:r>
        <w:rPr>
          <w:rFonts w:ascii="Times New Roman"/>
          <w:b w:val="false"/>
          <w:i w:val="false"/>
          <w:color w:val="000000"/>
          <w:sz w:val="28"/>
        </w:rPr>
        <w:t xml:space="preserve">
бетіндегі </w:t>
      </w:r>
      <w:r>
        <w:br/>
      </w:r>
      <w:r>
        <w:rPr>
          <w:rFonts w:ascii="Times New Roman"/>
          <w:b w:val="false"/>
          <w:i w:val="false"/>
          <w:color w:val="000000"/>
          <w:sz w:val="28"/>
        </w:rPr>
        <w:t xml:space="preserve">
орталықтан. </w:t>
      </w:r>
      <w:r>
        <w:br/>
      </w:r>
      <w:r>
        <w:rPr>
          <w:rFonts w:ascii="Times New Roman"/>
          <w:b w:val="false"/>
          <w:i w:val="false"/>
          <w:color w:val="000000"/>
          <w:sz w:val="28"/>
        </w:rPr>
        <w:t xml:space="preserve">
дырылған </w:t>
      </w:r>
      <w:r>
        <w:br/>
      </w:r>
      <w:r>
        <w:rPr>
          <w:rFonts w:ascii="Times New Roman"/>
          <w:b w:val="false"/>
          <w:i w:val="false"/>
          <w:color w:val="000000"/>
          <w:sz w:val="28"/>
        </w:rPr>
        <w:t xml:space="preserve">
электр </w:t>
      </w:r>
      <w:r>
        <w:br/>
      </w:r>
      <w:r>
        <w:rPr>
          <w:rFonts w:ascii="Times New Roman"/>
          <w:b w:val="false"/>
          <w:i w:val="false"/>
          <w:color w:val="000000"/>
          <w:sz w:val="28"/>
        </w:rPr>
        <w:t xml:space="preserve">
құрылғы. </w:t>
      </w:r>
      <w:r>
        <w:br/>
      </w:r>
      <w:r>
        <w:rPr>
          <w:rFonts w:ascii="Times New Roman"/>
          <w:b w:val="false"/>
          <w:i w:val="false"/>
          <w:color w:val="000000"/>
          <w:sz w:val="28"/>
        </w:rPr>
        <w:t xml:space="preserve">
ларына </w:t>
      </w:r>
      <w:r>
        <w:br/>
      </w:r>
      <w:r>
        <w:rPr>
          <w:rFonts w:ascii="Times New Roman"/>
          <w:b w:val="false"/>
          <w:i w:val="false"/>
          <w:color w:val="000000"/>
          <w:sz w:val="28"/>
        </w:rPr>
        <w:t xml:space="preserve">
қызмет </w:t>
      </w:r>
      <w:r>
        <w:br/>
      </w:r>
      <w:r>
        <w:rPr>
          <w:rFonts w:ascii="Times New Roman"/>
          <w:b w:val="false"/>
          <w:i w:val="false"/>
          <w:color w:val="000000"/>
          <w:sz w:val="28"/>
        </w:rPr>
        <w:t xml:space="preserve">
көрсетуші </w:t>
      </w:r>
      <w:r>
        <w:br/>
      </w:r>
      <w:r>
        <w:rPr>
          <w:rFonts w:ascii="Times New Roman"/>
          <w:b w:val="false"/>
          <w:i w:val="false"/>
          <w:color w:val="000000"/>
          <w:sz w:val="28"/>
        </w:rPr>
        <w:t xml:space="preserve">
элетро. </w:t>
      </w:r>
      <w:r>
        <w:br/>
      </w:r>
      <w:r>
        <w:rPr>
          <w:rFonts w:ascii="Times New Roman"/>
          <w:b w:val="false"/>
          <w:i w:val="false"/>
          <w:color w:val="000000"/>
          <w:sz w:val="28"/>
        </w:rPr>
        <w:t xml:space="preserve">
механиктер </w:t>
      </w:r>
      <w:r>
        <w:br/>
      </w:r>
      <w:r>
        <w:rPr>
          <w:rFonts w:ascii="Times New Roman"/>
          <w:b w:val="false"/>
          <w:i w:val="false"/>
          <w:color w:val="000000"/>
          <w:sz w:val="28"/>
        </w:rPr>
        <w:t xml:space="preserve">
және </w:t>
      </w:r>
      <w:r>
        <w:br/>
      </w:r>
      <w:r>
        <w:rPr>
          <w:rFonts w:ascii="Times New Roman"/>
          <w:b w:val="false"/>
          <w:i w:val="false"/>
          <w:color w:val="000000"/>
          <w:sz w:val="28"/>
        </w:rPr>
        <w:t xml:space="preserve">
электро. </w:t>
      </w:r>
      <w:r>
        <w:br/>
      </w:r>
      <w:r>
        <w:rPr>
          <w:rFonts w:ascii="Times New Roman"/>
          <w:b w:val="false"/>
          <w:i w:val="false"/>
          <w:color w:val="000000"/>
          <w:sz w:val="28"/>
        </w:rPr>
        <w:t xml:space="preserve">
монтерлар </w:t>
      </w:r>
      <w:r>
        <w:br/>
      </w:r>
      <w:r>
        <w:rPr>
          <w:rFonts w:ascii="Times New Roman"/>
          <w:b w:val="false"/>
          <w:i w:val="false"/>
          <w:color w:val="000000"/>
          <w:sz w:val="28"/>
        </w:rPr>
        <w:t xml:space="preserve">
177.Кабель. -күрделі құрылыс          -электрден жарақат    24 айда </w:t>
      </w:r>
      <w:r>
        <w:br/>
      </w:r>
      <w:r>
        <w:rPr>
          <w:rFonts w:ascii="Times New Roman"/>
          <w:b w:val="false"/>
          <w:i w:val="false"/>
          <w:color w:val="000000"/>
          <w:sz w:val="28"/>
        </w:rPr>
        <w:t xml:space="preserve">
дік желілер                           алу қауіпі бар        бір рет </w:t>
      </w:r>
      <w:r>
        <w:br/>
      </w:r>
      <w:r>
        <w:rPr>
          <w:rFonts w:ascii="Times New Roman"/>
          <w:b w:val="false"/>
          <w:i w:val="false"/>
          <w:color w:val="000000"/>
          <w:sz w:val="28"/>
        </w:rPr>
        <w:t xml:space="preserve">
бойынша                               факторлар </w:t>
      </w:r>
      <w:r>
        <w:br/>
      </w:r>
      <w:r>
        <w:rPr>
          <w:rFonts w:ascii="Times New Roman"/>
          <w:b w:val="false"/>
          <w:i w:val="false"/>
          <w:color w:val="000000"/>
          <w:sz w:val="28"/>
        </w:rPr>
        <w:t xml:space="preserve">
электромон.                           -денеге шамадан тыс </w:t>
      </w:r>
      <w:r>
        <w:br/>
      </w:r>
      <w:r>
        <w:rPr>
          <w:rFonts w:ascii="Times New Roman"/>
          <w:b w:val="false"/>
          <w:i w:val="false"/>
          <w:color w:val="000000"/>
          <w:sz w:val="28"/>
        </w:rPr>
        <w:t xml:space="preserve">
таждаушылар                           түсетін жүктеме </w:t>
      </w:r>
      <w:r>
        <w:br/>
      </w:r>
      <w:r>
        <w:rPr>
          <w:rFonts w:ascii="Times New Roman"/>
          <w:b w:val="false"/>
          <w:i w:val="false"/>
          <w:color w:val="000000"/>
          <w:sz w:val="28"/>
        </w:rPr>
        <w:t xml:space="preserve">
(қолмен                               -қолайсыз климаттық </w:t>
      </w:r>
      <w:r>
        <w:br/>
      </w:r>
      <w:r>
        <w:rPr>
          <w:rFonts w:ascii="Times New Roman"/>
          <w:b w:val="false"/>
          <w:i w:val="false"/>
          <w:color w:val="000000"/>
          <w:sz w:val="28"/>
        </w:rPr>
        <w:t xml:space="preserve">
істейтін)                             факторлар </w:t>
      </w:r>
      <w:r>
        <w:br/>
      </w:r>
      <w:r>
        <w:rPr>
          <w:rFonts w:ascii="Times New Roman"/>
          <w:b w:val="false"/>
          <w:i w:val="false"/>
          <w:color w:val="000000"/>
          <w:sz w:val="28"/>
        </w:rPr>
        <w:t xml:space="preserve">
178.Жарық.  -күрделі құрылыс          -электрден жарақат   екі жылда </w:t>
      </w:r>
      <w:r>
        <w:br/>
      </w:r>
      <w:r>
        <w:rPr>
          <w:rFonts w:ascii="Times New Roman"/>
          <w:b w:val="false"/>
          <w:i w:val="false"/>
          <w:color w:val="000000"/>
          <w:sz w:val="28"/>
        </w:rPr>
        <w:t xml:space="preserve">
тандыру,                              алу қауіпі           1 рет </w:t>
      </w:r>
      <w:r>
        <w:br/>
      </w:r>
      <w:r>
        <w:rPr>
          <w:rFonts w:ascii="Times New Roman"/>
          <w:b w:val="false"/>
          <w:i w:val="false"/>
          <w:color w:val="000000"/>
          <w:sz w:val="28"/>
        </w:rPr>
        <w:t xml:space="preserve">
жарық беру                            бар факторлар </w:t>
      </w:r>
      <w:r>
        <w:br/>
      </w:r>
      <w:r>
        <w:rPr>
          <w:rFonts w:ascii="Times New Roman"/>
          <w:b w:val="false"/>
          <w:i w:val="false"/>
          <w:color w:val="000000"/>
          <w:sz w:val="28"/>
        </w:rPr>
        <w:t xml:space="preserve">
желілерінің, </w:t>
      </w:r>
      <w:r>
        <w:br/>
      </w:r>
      <w:r>
        <w:rPr>
          <w:rFonts w:ascii="Times New Roman"/>
          <w:b w:val="false"/>
          <w:i w:val="false"/>
          <w:color w:val="000000"/>
          <w:sz w:val="28"/>
        </w:rPr>
        <w:t xml:space="preserve">
электр қуат </w:t>
      </w:r>
      <w:r>
        <w:br/>
      </w:r>
      <w:r>
        <w:rPr>
          <w:rFonts w:ascii="Times New Roman"/>
          <w:b w:val="false"/>
          <w:i w:val="false"/>
          <w:color w:val="000000"/>
          <w:sz w:val="28"/>
        </w:rPr>
        <w:t xml:space="preserve">
желілерінің </w:t>
      </w:r>
      <w:r>
        <w:br/>
      </w:r>
      <w:r>
        <w:rPr>
          <w:rFonts w:ascii="Times New Roman"/>
          <w:b w:val="false"/>
          <w:i w:val="false"/>
          <w:color w:val="000000"/>
          <w:sz w:val="28"/>
        </w:rPr>
        <w:t xml:space="preserve">
электромон. </w:t>
      </w:r>
      <w:r>
        <w:br/>
      </w:r>
      <w:r>
        <w:rPr>
          <w:rFonts w:ascii="Times New Roman"/>
          <w:b w:val="false"/>
          <w:i w:val="false"/>
          <w:color w:val="000000"/>
          <w:sz w:val="28"/>
        </w:rPr>
        <w:t xml:space="preserve">
таждаушы. </w:t>
      </w:r>
      <w:r>
        <w:br/>
      </w:r>
      <w:r>
        <w:rPr>
          <w:rFonts w:ascii="Times New Roman"/>
          <w:b w:val="false"/>
          <w:i w:val="false"/>
          <w:color w:val="000000"/>
          <w:sz w:val="28"/>
        </w:rPr>
        <w:t xml:space="preserve">
лары </w:t>
      </w:r>
      <w:r>
        <w:br/>
      </w:r>
      <w:r>
        <w:rPr>
          <w:rFonts w:ascii="Times New Roman"/>
          <w:b w:val="false"/>
          <w:i w:val="false"/>
          <w:color w:val="000000"/>
          <w:sz w:val="28"/>
        </w:rPr>
        <w:t xml:space="preserve">
179.СЦБ     -белгі беретін, байланыс  -жарақат алу қауіпі   24 айда </w:t>
      </w:r>
      <w:r>
        <w:br/>
      </w:r>
      <w:r>
        <w:rPr>
          <w:rFonts w:ascii="Times New Roman"/>
          <w:b w:val="false"/>
          <w:i w:val="false"/>
          <w:color w:val="000000"/>
          <w:sz w:val="28"/>
        </w:rPr>
        <w:t xml:space="preserve">
және        және есептеу техникалары  бар факторлар         бір рет </w:t>
      </w:r>
      <w:r>
        <w:br/>
      </w:r>
      <w:r>
        <w:rPr>
          <w:rFonts w:ascii="Times New Roman"/>
          <w:b w:val="false"/>
          <w:i w:val="false"/>
          <w:color w:val="000000"/>
          <w:sz w:val="28"/>
        </w:rPr>
        <w:t xml:space="preserve">
радиобай.                             -денеге шамадан тыс </w:t>
      </w:r>
      <w:r>
        <w:br/>
      </w:r>
      <w:r>
        <w:rPr>
          <w:rFonts w:ascii="Times New Roman"/>
          <w:b w:val="false"/>
          <w:i w:val="false"/>
          <w:color w:val="000000"/>
          <w:sz w:val="28"/>
        </w:rPr>
        <w:t xml:space="preserve">
ланыстың                              түсетін жүктеме </w:t>
      </w:r>
      <w:r>
        <w:br/>
      </w:r>
      <w:r>
        <w:rPr>
          <w:rFonts w:ascii="Times New Roman"/>
          <w:b w:val="false"/>
          <w:i w:val="false"/>
          <w:color w:val="000000"/>
          <w:sz w:val="28"/>
        </w:rPr>
        <w:t xml:space="preserve">
электромон.                           -қолайсыз климаттық </w:t>
      </w:r>
      <w:r>
        <w:br/>
      </w:r>
      <w:r>
        <w:rPr>
          <w:rFonts w:ascii="Times New Roman"/>
          <w:b w:val="false"/>
          <w:i w:val="false"/>
          <w:color w:val="000000"/>
          <w:sz w:val="28"/>
        </w:rPr>
        <w:t xml:space="preserve">
терлері,                              факторлар </w:t>
      </w:r>
      <w:r>
        <w:br/>
      </w:r>
      <w:r>
        <w:rPr>
          <w:rFonts w:ascii="Times New Roman"/>
          <w:b w:val="false"/>
          <w:i w:val="false"/>
          <w:color w:val="000000"/>
          <w:sz w:val="28"/>
        </w:rPr>
        <w:t xml:space="preserve">
электро </w:t>
      </w:r>
      <w:r>
        <w:br/>
      </w:r>
      <w:r>
        <w:rPr>
          <w:rFonts w:ascii="Times New Roman"/>
          <w:b w:val="false"/>
          <w:i w:val="false"/>
          <w:color w:val="000000"/>
          <w:sz w:val="28"/>
        </w:rPr>
        <w:t xml:space="preserve">
механиктері </w:t>
      </w:r>
      <w:r>
        <w:br/>
      </w:r>
      <w:r>
        <w:rPr>
          <w:rFonts w:ascii="Times New Roman"/>
          <w:b w:val="false"/>
          <w:i w:val="false"/>
          <w:color w:val="000000"/>
          <w:sz w:val="28"/>
        </w:rPr>
        <w:t xml:space="preserve">
180.Жабдық. -күрделі құрылыс          -денеге шамадан тыс   24 айда </w:t>
      </w:r>
      <w:r>
        <w:br/>
      </w:r>
      <w:r>
        <w:rPr>
          <w:rFonts w:ascii="Times New Roman"/>
          <w:b w:val="false"/>
          <w:i w:val="false"/>
          <w:color w:val="000000"/>
          <w:sz w:val="28"/>
        </w:rPr>
        <w:t xml:space="preserve">
тардың      -белгі беретін, байланыс  түсетін жүктеме       бір рет </w:t>
      </w:r>
      <w:r>
        <w:br/>
      </w:r>
      <w:r>
        <w:rPr>
          <w:rFonts w:ascii="Times New Roman"/>
          <w:b w:val="false"/>
          <w:i w:val="false"/>
          <w:color w:val="000000"/>
          <w:sz w:val="28"/>
        </w:rPr>
        <w:t xml:space="preserve">
монтаждау,  және есептеу техникалары  -қолайсыз микро.      24 айда </w:t>
      </w:r>
      <w:r>
        <w:br/>
      </w:r>
      <w:r>
        <w:rPr>
          <w:rFonts w:ascii="Times New Roman"/>
          <w:b w:val="false"/>
          <w:i w:val="false"/>
          <w:color w:val="000000"/>
          <w:sz w:val="28"/>
        </w:rPr>
        <w:t xml:space="preserve">
жөндеумен                             климаттық факторлар   бір рет </w:t>
      </w:r>
      <w:r>
        <w:br/>
      </w:r>
      <w:r>
        <w:rPr>
          <w:rFonts w:ascii="Times New Roman"/>
          <w:b w:val="false"/>
          <w:i w:val="false"/>
          <w:color w:val="000000"/>
          <w:sz w:val="28"/>
        </w:rPr>
        <w:t xml:space="preserve">
айналысатын                           -жарақат алу қауіпі </w:t>
      </w:r>
      <w:r>
        <w:br/>
      </w:r>
      <w:r>
        <w:rPr>
          <w:rFonts w:ascii="Times New Roman"/>
          <w:b w:val="false"/>
          <w:i w:val="false"/>
          <w:color w:val="000000"/>
          <w:sz w:val="28"/>
        </w:rPr>
        <w:t xml:space="preserve">
жол бойын.                            бар факторлар: </w:t>
      </w:r>
      <w:r>
        <w:br/>
      </w:r>
      <w:r>
        <w:rPr>
          <w:rFonts w:ascii="Times New Roman"/>
          <w:b w:val="false"/>
          <w:i w:val="false"/>
          <w:color w:val="000000"/>
          <w:sz w:val="28"/>
        </w:rPr>
        <w:t xml:space="preserve">
дағылар,                              қозғалыстағы поездар </w:t>
      </w:r>
      <w:r>
        <w:br/>
      </w:r>
      <w:r>
        <w:rPr>
          <w:rFonts w:ascii="Times New Roman"/>
          <w:b w:val="false"/>
          <w:i w:val="false"/>
          <w:color w:val="000000"/>
          <w:sz w:val="28"/>
        </w:rPr>
        <w:t xml:space="preserve">
дәнекер.                              составы - электрден </w:t>
      </w:r>
      <w:r>
        <w:br/>
      </w:r>
      <w:r>
        <w:rPr>
          <w:rFonts w:ascii="Times New Roman"/>
          <w:b w:val="false"/>
          <w:i w:val="false"/>
          <w:color w:val="000000"/>
          <w:sz w:val="28"/>
        </w:rPr>
        <w:t xml:space="preserve">
леушілер-                             жарақат алу қаупі бар </w:t>
      </w:r>
      <w:r>
        <w:br/>
      </w:r>
      <w:r>
        <w:rPr>
          <w:rFonts w:ascii="Times New Roman"/>
          <w:b w:val="false"/>
          <w:i w:val="false"/>
          <w:color w:val="000000"/>
          <w:sz w:val="28"/>
        </w:rPr>
        <w:t xml:space="preserve">
электромон.                           -денеге шамадан тыс </w:t>
      </w:r>
      <w:r>
        <w:br/>
      </w:r>
      <w:r>
        <w:rPr>
          <w:rFonts w:ascii="Times New Roman"/>
          <w:b w:val="false"/>
          <w:i w:val="false"/>
          <w:color w:val="000000"/>
          <w:sz w:val="28"/>
        </w:rPr>
        <w:t xml:space="preserve">
терлар                                түсетін жүктеме </w:t>
      </w:r>
      <w:r>
        <w:br/>
      </w:r>
      <w:r>
        <w:rPr>
          <w:rFonts w:ascii="Times New Roman"/>
          <w:b w:val="false"/>
          <w:i w:val="false"/>
          <w:color w:val="000000"/>
          <w:sz w:val="28"/>
        </w:rPr>
        <w:t xml:space="preserve">
181.Тез                               -қолайсыз климаттық </w:t>
      </w:r>
      <w:r>
        <w:br/>
      </w:r>
      <w:r>
        <w:rPr>
          <w:rFonts w:ascii="Times New Roman"/>
          <w:b w:val="false"/>
          <w:i w:val="false"/>
          <w:color w:val="000000"/>
          <w:sz w:val="28"/>
        </w:rPr>
        <w:t xml:space="preserve">
атқары.                               факторлар </w:t>
      </w:r>
      <w:r>
        <w:br/>
      </w:r>
      <w:r>
        <w:rPr>
          <w:rFonts w:ascii="Times New Roman"/>
          <w:b w:val="false"/>
          <w:i w:val="false"/>
          <w:color w:val="000000"/>
          <w:sz w:val="28"/>
        </w:rPr>
        <w:t xml:space="preserve">
латын </w:t>
      </w:r>
      <w:r>
        <w:br/>
      </w:r>
      <w:r>
        <w:rPr>
          <w:rFonts w:ascii="Times New Roman"/>
          <w:b w:val="false"/>
          <w:i w:val="false"/>
          <w:color w:val="000000"/>
          <w:sz w:val="28"/>
        </w:rPr>
        <w:t xml:space="preserve">
апаттық- </w:t>
      </w:r>
      <w:r>
        <w:br/>
      </w:r>
      <w:r>
        <w:rPr>
          <w:rFonts w:ascii="Times New Roman"/>
          <w:b w:val="false"/>
          <w:i w:val="false"/>
          <w:color w:val="000000"/>
          <w:sz w:val="28"/>
        </w:rPr>
        <w:t xml:space="preserve">
қалпына </w:t>
      </w:r>
      <w:r>
        <w:br/>
      </w:r>
      <w:r>
        <w:rPr>
          <w:rFonts w:ascii="Times New Roman"/>
          <w:b w:val="false"/>
          <w:i w:val="false"/>
          <w:color w:val="000000"/>
          <w:sz w:val="28"/>
        </w:rPr>
        <w:t xml:space="preserve">
келтіруде </w:t>
      </w:r>
      <w:r>
        <w:br/>
      </w:r>
      <w:r>
        <w:rPr>
          <w:rFonts w:ascii="Times New Roman"/>
          <w:b w:val="false"/>
          <w:i w:val="false"/>
          <w:color w:val="000000"/>
          <w:sz w:val="28"/>
        </w:rPr>
        <w:t xml:space="preserve">
жұмыс </w:t>
      </w:r>
      <w:r>
        <w:br/>
      </w:r>
      <w:r>
        <w:rPr>
          <w:rFonts w:ascii="Times New Roman"/>
          <w:b w:val="false"/>
          <w:i w:val="false"/>
          <w:color w:val="000000"/>
          <w:sz w:val="28"/>
        </w:rPr>
        <w:t xml:space="preserve">
істейтін </w:t>
      </w:r>
      <w:r>
        <w:br/>
      </w:r>
      <w:r>
        <w:rPr>
          <w:rFonts w:ascii="Times New Roman"/>
          <w:b w:val="false"/>
          <w:i w:val="false"/>
          <w:color w:val="000000"/>
          <w:sz w:val="28"/>
        </w:rPr>
        <w:t xml:space="preserve">
СЦБ-ның </w:t>
      </w:r>
      <w:r>
        <w:br/>
      </w:r>
      <w:r>
        <w:rPr>
          <w:rFonts w:ascii="Times New Roman"/>
          <w:b w:val="false"/>
          <w:i w:val="false"/>
          <w:color w:val="000000"/>
          <w:sz w:val="28"/>
        </w:rPr>
        <w:t xml:space="preserve">
электро- </w:t>
      </w:r>
      <w:r>
        <w:br/>
      </w:r>
      <w:r>
        <w:rPr>
          <w:rFonts w:ascii="Times New Roman"/>
          <w:b w:val="false"/>
          <w:i w:val="false"/>
          <w:color w:val="000000"/>
          <w:sz w:val="28"/>
        </w:rPr>
        <w:t xml:space="preserve">
монтерлары, </w:t>
      </w:r>
      <w:r>
        <w:br/>
      </w:r>
      <w:r>
        <w:rPr>
          <w:rFonts w:ascii="Times New Roman"/>
          <w:b w:val="false"/>
          <w:i w:val="false"/>
          <w:color w:val="000000"/>
          <w:sz w:val="28"/>
        </w:rPr>
        <w:t xml:space="preserve">
электро. </w:t>
      </w:r>
      <w:r>
        <w:br/>
      </w:r>
      <w:r>
        <w:rPr>
          <w:rFonts w:ascii="Times New Roman"/>
          <w:b w:val="false"/>
          <w:i w:val="false"/>
          <w:color w:val="000000"/>
          <w:sz w:val="28"/>
        </w:rPr>
        <w:t xml:space="preserve">
механиктері </w:t>
      </w:r>
      <w:r>
        <w:br/>
      </w:r>
      <w:r>
        <w:rPr>
          <w:rFonts w:ascii="Times New Roman"/>
          <w:b w:val="false"/>
          <w:i w:val="false"/>
          <w:color w:val="000000"/>
          <w:sz w:val="28"/>
        </w:rPr>
        <w:t xml:space="preserve">
және сым </w:t>
      </w:r>
      <w:r>
        <w:br/>
      </w:r>
      <w:r>
        <w:rPr>
          <w:rFonts w:ascii="Times New Roman"/>
          <w:b w:val="false"/>
          <w:i w:val="false"/>
          <w:color w:val="000000"/>
          <w:sz w:val="28"/>
        </w:rPr>
        <w:t xml:space="preserve">
арқылы </w:t>
      </w:r>
      <w:r>
        <w:br/>
      </w:r>
      <w:r>
        <w:rPr>
          <w:rFonts w:ascii="Times New Roman"/>
          <w:b w:val="false"/>
          <w:i w:val="false"/>
          <w:color w:val="000000"/>
          <w:sz w:val="28"/>
        </w:rPr>
        <w:t xml:space="preserve">
берілетін </w:t>
      </w:r>
      <w:r>
        <w:br/>
      </w:r>
      <w:r>
        <w:rPr>
          <w:rFonts w:ascii="Times New Roman"/>
          <w:b w:val="false"/>
          <w:i w:val="false"/>
          <w:color w:val="000000"/>
          <w:sz w:val="28"/>
        </w:rPr>
        <w:t xml:space="preserve">
байланыс. </w:t>
      </w:r>
      <w:r>
        <w:br/>
      </w:r>
      <w:r>
        <w:rPr>
          <w:rFonts w:ascii="Times New Roman"/>
          <w:b w:val="false"/>
          <w:i w:val="false"/>
          <w:color w:val="000000"/>
          <w:sz w:val="28"/>
        </w:rPr>
        <w:t xml:space="preserve">
тағы элек. </w:t>
      </w:r>
      <w:r>
        <w:br/>
      </w:r>
      <w:r>
        <w:rPr>
          <w:rFonts w:ascii="Times New Roman"/>
          <w:b w:val="false"/>
          <w:i w:val="false"/>
          <w:color w:val="000000"/>
          <w:sz w:val="28"/>
        </w:rPr>
        <w:t xml:space="preserve">
тромонтер. </w:t>
      </w:r>
      <w:r>
        <w:br/>
      </w:r>
      <w:r>
        <w:rPr>
          <w:rFonts w:ascii="Times New Roman"/>
          <w:b w:val="false"/>
          <w:i w:val="false"/>
          <w:color w:val="000000"/>
          <w:sz w:val="28"/>
        </w:rPr>
        <w:t xml:space="preserve">
лар </w:t>
      </w:r>
      <w:r>
        <w:br/>
      </w:r>
      <w:r>
        <w:rPr>
          <w:rFonts w:ascii="Times New Roman"/>
          <w:b w:val="false"/>
          <w:i w:val="false"/>
          <w:color w:val="000000"/>
          <w:sz w:val="28"/>
        </w:rPr>
        <w:t xml:space="preserve">
182.Жана.   -электрлендіру және       -жарақат алу қауіпі   24 айда </w:t>
      </w:r>
      <w:r>
        <w:br/>
      </w:r>
      <w:r>
        <w:rPr>
          <w:rFonts w:ascii="Times New Roman"/>
          <w:b w:val="false"/>
          <w:i w:val="false"/>
          <w:color w:val="000000"/>
          <w:sz w:val="28"/>
        </w:rPr>
        <w:t xml:space="preserve">
спалы       электрмен қамтамасыз ету  бар факторлар, оның   бір рет </w:t>
      </w:r>
      <w:r>
        <w:br/>
      </w:r>
      <w:r>
        <w:rPr>
          <w:rFonts w:ascii="Times New Roman"/>
          <w:b w:val="false"/>
          <w:i w:val="false"/>
          <w:color w:val="000000"/>
          <w:sz w:val="28"/>
        </w:rPr>
        <w:t xml:space="preserve">
желілерге,                            ішінде электрден </w:t>
      </w:r>
      <w:r>
        <w:br/>
      </w:r>
      <w:r>
        <w:rPr>
          <w:rFonts w:ascii="Times New Roman"/>
          <w:b w:val="false"/>
          <w:i w:val="false"/>
          <w:color w:val="000000"/>
          <w:sz w:val="28"/>
        </w:rPr>
        <w:t xml:space="preserve">
-СЦБ                                  алатын жарақаттар </w:t>
      </w:r>
      <w:r>
        <w:br/>
      </w:r>
      <w:r>
        <w:rPr>
          <w:rFonts w:ascii="Times New Roman"/>
          <w:b w:val="false"/>
          <w:i w:val="false"/>
          <w:color w:val="000000"/>
          <w:sz w:val="28"/>
        </w:rPr>
        <w:t xml:space="preserve">
құрылғыла.                            -денеге шамадан тыс </w:t>
      </w:r>
      <w:r>
        <w:br/>
      </w:r>
      <w:r>
        <w:rPr>
          <w:rFonts w:ascii="Times New Roman"/>
          <w:b w:val="false"/>
          <w:i w:val="false"/>
          <w:color w:val="000000"/>
          <w:sz w:val="28"/>
        </w:rPr>
        <w:t xml:space="preserve">
рын қорек.                            түсетін жүктеме </w:t>
      </w:r>
      <w:r>
        <w:br/>
      </w:r>
      <w:r>
        <w:rPr>
          <w:rFonts w:ascii="Times New Roman"/>
          <w:b w:val="false"/>
          <w:i w:val="false"/>
          <w:color w:val="000000"/>
          <w:sz w:val="28"/>
        </w:rPr>
        <w:t xml:space="preserve">
тендіретін                            -қолайсыз климаттық </w:t>
      </w:r>
      <w:r>
        <w:br/>
      </w:r>
      <w:r>
        <w:rPr>
          <w:rFonts w:ascii="Times New Roman"/>
          <w:b w:val="false"/>
          <w:i w:val="false"/>
          <w:color w:val="000000"/>
          <w:sz w:val="28"/>
        </w:rPr>
        <w:t xml:space="preserve">
жоғарғы                               факторлар </w:t>
      </w:r>
      <w:r>
        <w:br/>
      </w:r>
      <w:r>
        <w:rPr>
          <w:rFonts w:ascii="Times New Roman"/>
          <w:b w:val="false"/>
          <w:i w:val="false"/>
          <w:color w:val="000000"/>
          <w:sz w:val="28"/>
        </w:rPr>
        <w:t xml:space="preserve">
вольты </w:t>
      </w:r>
      <w:r>
        <w:br/>
      </w:r>
      <w:r>
        <w:rPr>
          <w:rFonts w:ascii="Times New Roman"/>
          <w:b w:val="false"/>
          <w:i w:val="false"/>
          <w:color w:val="000000"/>
          <w:sz w:val="28"/>
        </w:rPr>
        <w:t xml:space="preserve">
желілерге, </w:t>
      </w:r>
      <w:r>
        <w:br/>
      </w:r>
      <w:r>
        <w:rPr>
          <w:rFonts w:ascii="Times New Roman"/>
          <w:b w:val="false"/>
          <w:i w:val="false"/>
          <w:color w:val="000000"/>
          <w:sz w:val="28"/>
        </w:rPr>
        <w:t xml:space="preserve">
-Тарату </w:t>
      </w:r>
      <w:r>
        <w:br/>
      </w:r>
      <w:r>
        <w:rPr>
          <w:rFonts w:ascii="Times New Roman"/>
          <w:b w:val="false"/>
          <w:i w:val="false"/>
          <w:color w:val="000000"/>
          <w:sz w:val="28"/>
        </w:rPr>
        <w:t xml:space="preserve">
желілеріне </w:t>
      </w:r>
      <w:r>
        <w:br/>
      </w:r>
      <w:r>
        <w:rPr>
          <w:rFonts w:ascii="Times New Roman"/>
          <w:b w:val="false"/>
          <w:i w:val="false"/>
          <w:color w:val="000000"/>
          <w:sz w:val="28"/>
        </w:rPr>
        <w:t xml:space="preserve">
қолдануға </w:t>
      </w:r>
      <w:r>
        <w:br/>
      </w:r>
      <w:r>
        <w:rPr>
          <w:rFonts w:ascii="Times New Roman"/>
          <w:b w:val="false"/>
          <w:i w:val="false"/>
          <w:color w:val="000000"/>
          <w:sz w:val="28"/>
        </w:rPr>
        <w:t xml:space="preserve">
қызмет көр. </w:t>
      </w:r>
      <w:r>
        <w:br/>
      </w:r>
      <w:r>
        <w:rPr>
          <w:rFonts w:ascii="Times New Roman"/>
          <w:b w:val="false"/>
          <w:i w:val="false"/>
          <w:color w:val="000000"/>
          <w:sz w:val="28"/>
        </w:rPr>
        <w:t xml:space="preserve">
сетуші </w:t>
      </w:r>
      <w:r>
        <w:br/>
      </w:r>
      <w:r>
        <w:rPr>
          <w:rFonts w:ascii="Times New Roman"/>
          <w:b w:val="false"/>
          <w:i w:val="false"/>
          <w:color w:val="000000"/>
          <w:sz w:val="28"/>
        </w:rPr>
        <w:t xml:space="preserve">
электро. </w:t>
      </w:r>
      <w:r>
        <w:br/>
      </w:r>
      <w:r>
        <w:rPr>
          <w:rFonts w:ascii="Times New Roman"/>
          <w:b w:val="false"/>
          <w:i w:val="false"/>
          <w:color w:val="000000"/>
          <w:sz w:val="28"/>
        </w:rPr>
        <w:t xml:space="preserve">
монтерлар, </w:t>
      </w:r>
      <w:r>
        <w:br/>
      </w:r>
      <w:r>
        <w:rPr>
          <w:rFonts w:ascii="Times New Roman"/>
          <w:b w:val="false"/>
          <w:i w:val="false"/>
          <w:color w:val="000000"/>
          <w:sz w:val="28"/>
        </w:rPr>
        <w:t xml:space="preserve">
электромеха. </w:t>
      </w:r>
      <w:r>
        <w:br/>
      </w:r>
      <w:r>
        <w:rPr>
          <w:rFonts w:ascii="Times New Roman"/>
          <w:b w:val="false"/>
          <w:i w:val="false"/>
          <w:color w:val="000000"/>
          <w:sz w:val="28"/>
        </w:rPr>
        <w:t xml:space="preserve">
никтер және </w:t>
      </w:r>
      <w:r>
        <w:br/>
      </w:r>
      <w:r>
        <w:rPr>
          <w:rFonts w:ascii="Times New Roman"/>
          <w:b w:val="false"/>
          <w:i w:val="false"/>
          <w:color w:val="000000"/>
          <w:sz w:val="28"/>
        </w:rPr>
        <w:t xml:space="preserve">
техниктер </w:t>
      </w:r>
      <w:r>
        <w:br/>
      </w:r>
      <w:r>
        <w:rPr>
          <w:rFonts w:ascii="Times New Roman"/>
          <w:b w:val="false"/>
          <w:i w:val="false"/>
          <w:color w:val="000000"/>
          <w:sz w:val="28"/>
        </w:rPr>
        <w:t xml:space="preserve">
183.Тартқыш -электрлендіру және       -электрден жарақат    24 айда </w:t>
      </w:r>
      <w:r>
        <w:br/>
      </w:r>
      <w:r>
        <w:rPr>
          <w:rFonts w:ascii="Times New Roman"/>
          <w:b w:val="false"/>
          <w:i w:val="false"/>
          <w:color w:val="000000"/>
          <w:sz w:val="28"/>
        </w:rPr>
        <w:t xml:space="preserve">
қосалқы     электрмен қамтамасыз      алу қауіпі бар        бір рет </w:t>
      </w:r>
      <w:r>
        <w:br/>
      </w:r>
      <w:r>
        <w:rPr>
          <w:rFonts w:ascii="Times New Roman"/>
          <w:b w:val="false"/>
          <w:i w:val="false"/>
          <w:color w:val="000000"/>
          <w:sz w:val="28"/>
        </w:rPr>
        <w:t xml:space="preserve">
стансалар.  ету                       факторлар </w:t>
      </w:r>
      <w:r>
        <w:br/>
      </w:r>
      <w:r>
        <w:rPr>
          <w:rFonts w:ascii="Times New Roman"/>
          <w:b w:val="false"/>
          <w:i w:val="false"/>
          <w:color w:val="000000"/>
          <w:sz w:val="28"/>
        </w:rPr>
        <w:t xml:space="preserve">
мен, </w:t>
      </w:r>
      <w:r>
        <w:br/>
      </w:r>
      <w:r>
        <w:rPr>
          <w:rFonts w:ascii="Times New Roman"/>
          <w:b w:val="false"/>
          <w:i w:val="false"/>
          <w:color w:val="000000"/>
          <w:sz w:val="28"/>
        </w:rPr>
        <w:t xml:space="preserve">
-жабдық. </w:t>
      </w:r>
      <w:r>
        <w:br/>
      </w:r>
      <w:r>
        <w:rPr>
          <w:rFonts w:ascii="Times New Roman"/>
          <w:b w:val="false"/>
          <w:i w:val="false"/>
          <w:color w:val="000000"/>
          <w:sz w:val="28"/>
        </w:rPr>
        <w:t xml:space="preserve">
тарды </w:t>
      </w:r>
      <w:r>
        <w:br/>
      </w:r>
      <w:r>
        <w:rPr>
          <w:rFonts w:ascii="Times New Roman"/>
          <w:b w:val="false"/>
          <w:i w:val="false"/>
          <w:color w:val="000000"/>
          <w:sz w:val="28"/>
        </w:rPr>
        <w:t xml:space="preserve">
жөндеумен, </w:t>
      </w:r>
      <w:r>
        <w:br/>
      </w:r>
      <w:r>
        <w:rPr>
          <w:rFonts w:ascii="Times New Roman"/>
          <w:b w:val="false"/>
          <w:i w:val="false"/>
          <w:color w:val="000000"/>
          <w:sz w:val="28"/>
        </w:rPr>
        <w:t xml:space="preserve">
-электро </w:t>
      </w:r>
      <w:r>
        <w:br/>
      </w:r>
      <w:r>
        <w:rPr>
          <w:rFonts w:ascii="Times New Roman"/>
          <w:b w:val="false"/>
          <w:i w:val="false"/>
          <w:color w:val="000000"/>
          <w:sz w:val="28"/>
        </w:rPr>
        <w:t xml:space="preserve">
стансаларды, </w:t>
      </w:r>
      <w:r>
        <w:br/>
      </w:r>
      <w:r>
        <w:rPr>
          <w:rFonts w:ascii="Times New Roman"/>
          <w:b w:val="false"/>
          <w:i w:val="false"/>
          <w:color w:val="000000"/>
          <w:sz w:val="28"/>
        </w:rPr>
        <w:t xml:space="preserve">
басқаратын </w:t>
      </w:r>
      <w:r>
        <w:br/>
      </w:r>
      <w:r>
        <w:rPr>
          <w:rFonts w:ascii="Times New Roman"/>
          <w:b w:val="false"/>
          <w:i w:val="false"/>
          <w:color w:val="000000"/>
          <w:sz w:val="28"/>
        </w:rPr>
        <w:t xml:space="preserve">
бас қалқан. </w:t>
      </w:r>
      <w:r>
        <w:br/>
      </w:r>
      <w:r>
        <w:rPr>
          <w:rFonts w:ascii="Times New Roman"/>
          <w:b w:val="false"/>
          <w:i w:val="false"/>
          <w:color w:val="000000"/>
          <w:sz w:val="28"/>
        </w:rPr>
        <w:t xml:space="preserve">
дармен </w:t>
      </w:r>
      <w:r>
        <w:br/>
      </w:r>
      <w:r>
        <w:rPr>
          <w:rFonts w:ascii="Times New Roman"/>
          <w:b w:val="false"/>
          <w:i w:val="false"/>
          <w:color w:val="000000"/>
          <w:sz w:val="28"/>
        </w:rPr>
        <w:t xml:space="preserve">
жұмыс </w:t>
      </w:r>
      <w:r>
        <w:br/>
      </w:r>
      <w:r>
        <w:rPr>
          <w:rFonts w:ascii="Times New Roman"/>
          <w:b w:val="false"/>
          <w:i w:val="false"/>
          <w:color w:val="000000"/>
          <w:sz w:val="28"/>
        </w:rPr>
        <w:t xml:space="preserve">
істейтін </w:t>
      </w:r>
      <w:r>
        <w:br/>
      </w:r>
      <w:r>
        <w:rPr>
          <w:rFonts w:ascii="Times New Roman"/>
          <w:b w:val="false"/>
          <w:i w:val="false"/>
          <w:color w:val="000000"/>
          <w:sz w:val="28"/>
        </w:rPr>
        <w:t xml:space="preserve">
электромон. </w:t>
      </w:r>
      <w:r>
        <w:br/>
      </w:r>
      <w:r>
        <w:rPr>
          <w:rFonts w:ascii="Times New Roman"/>
          <w:b w:val="false"/>
          <w:i w:val="false"/>
          <w:color w:val="000000"/>
          <w:sz w:val="28"/>
        </w:rPr>
        <w:t xml:space="preserve">
терлар, </w:t>
      </w:r>
      <w:r>
        <w:br/>
      </w:r>
      <w:r>
        <w:rPr>
          <w:rFonts w:ascii="Times New Roman"/>
          <w:b w:val="false"/>
          <w:i w:val="false"/>
          <w:color w:val="000000"/>
          <w:sz w:val="28"/>
        </w:rPr>
        <w:t xml:space="preserve">
электроме. </w:t>
      </w:r>
      <w:r>
        <w:br/>
      </w:r>
      <w:r>
        <w:rPr>
          <w:rFonts w:ascii="Times New Roman"/>
          <w:b w:val="false"/>
          <w:i w:val="false"/>
          <w:color w:val="000000"/>
          <w:sz w:val="28"/>
        </w:rPr>
        <w:t xml:space="preserve">
ханиктер </w:t>
      </w:r>
      <w:r>
        <w:br/>
      </w:r>
      <w:r>
        <w:rPr>
          <w:rFonts w:ascii="Times New Roman"/>
          <w:b w:val="false"/>
          <w:i w:val="false"/>
          <w:color w:val="000000"/>
          <w:sz w:val="28"/>
        </w:rPr>
        <w:t xml:space="preserve">
және </w:t>
      </w:r>
      <w:r>
        <w:br/>
      </w:r>
      <w:r>
        <w:rPr>
          <w:rFonts w:ascii="Times New Roman"/>
          <w:b w:val="false"/>
          <w:i w:val="false"/>
          <w:color w:val="000000"/>
          <w:sz w:val="28"/>
        </w:rPr>
        <w:t xml:space="preserve">
техниктер </w:t>
      </w:r>
      <w:r>
        <w:br/>
      </w:r>
      <w:r>
        <w:rPr>
          <w:rFonts w:ascii="Times New Roman"/>
          <w:b w:val="false"/>
          <w:i w:val="false"/>
          <w:color w:val="000000"/>
          <w:sz w:val="28"/>
        </w:rPr>
        <w:t xml:space="preserve">
184.Элек.   -барлық шаруашылықтар     -тозаң: дәнекерлеу    12 айда </w:t>
      </w:r>
      <w:r>
        <w:br/>
      </w:r>
      <w:r>
        <w:rPr>
          <w:rFonts w:ascii="Times New Roman"/>
          <w:b w:val="false"/>
          <w:i w:val="false"/>
          <w:color w:val="000000"/>
          <w:sz w:val="28"/>
        </w:rPr>
        <w:t xml:space="preserve">
трмен                                 аэрозолі              бір рет </w:t>
      </w:r>
      <w:r>
        <w:br/>
      </w:r>
      <w:r>
        <w:rPr>
          <w:rFonts w:ascii="Times New Roman"/>
          <w:b w:val="false"/>
          <w:i w:val="false"/>
          <w:color w:val="000000"/>
          <w:sz w:val="28"/>
        </w:rPr>
        <w:t xml:space="preserve">
дәнекер.                              химиялық заттар: </w:t>
      </w:r>
      <w:r>
        <w:br/>
      </w:r>
      <w:r>
        <w:rPr>
          <w:rFonts w:ascii="Times New Roman"/>
          <w:b w:val="false"/>
          <w:i w:val="false"/>
          <w:color w:val="000000"/>
          <w:sz w:val="28"/>
        </w:rPr>
        <w:t xml:space="preserve">
леушілер,                             көміртегі, </w:t>
      </w:r>
      <w:r>
        <w:br/>
      </w:r>
      <w:r>
        <w:rPr>
          <w:rFonts w:ascii="Times New Roman"/>
          <w:b w:val="false"/>
          <w:i w:val="false"/>
          <w:color w:val="000000"/>
          <w:sz w:val="28"/>
        </w:rPr>
        <w:t xml:space="preserve">
оның                                  азот, күкірт тотықтары </w:t>
      </w:r>
      <w:r>
        <w:br/>
      </w:r>
      <w:r>
        <w:rPr>
          <w:rFonts w:ascii="Times New Roman"/>
          <w:b w:val="false"/>
          <w:i w:val="false"/>
          <w:color w:val="000000"/>
          <w:sz w:val="28"/>
        </w:rPr>
        <w:t xml:space="preserve">
ішінде                                -сәуле тудыратын күш </w:t>
      </w:r>
      <w:r>
        <w:br/>
      </w:r>
      <w:r>
        <w:rPr>
          <w:rFonts w:ascii="Times New Roman"/>
          <w:b w:val="false"/>
          <w:i w:val="false"/>
          <w:color w:val="000000"/>
          <w:sz w:val="28"/>
        </w:rPr>
        <w:t xml:space="preserve">
қолмен                                -жарақат алу қауіпі бар </w:t>
      </w:r>
      <w:r>
        <w:br/>
      </w:r>
      <w:r>
        <w:rPr>
          <w:rFonts w:ascii="Times New Roman"/>
          <w:b w:val="false"/>
          <w:i w:val="false"/>
          <w:color w:val="000000"/>
          <w:sz w:val="28"/>
        </w:rPr>
        <w:t xml:space="preserve">
және                                  факторлар </w:t>
      </w:r>
      <w:r>
        <w:br/>
      </w:r>
      <w:r>
        <w:rPr>
          <w:rFonts w:ascii="Times New Roman"/>
          <w:b w:val="false"/>
          <w:i w:val="false"/>
          <w:color w:val="000000"/>
          <w:sz w:val="28"/>
        </w:rPr>
        <w:t xml:space="preserve">
дәнекер.                              -қолайсыз климаттық </w:t>
      </w:r>
      <w:r>
        <w:br/>
      </w:r>
      <w:r>
        <w:rPr>
          <w:rFonts w:ascii="Times New Roman"/>
          <w:b w:val="false"/>
          <w:i w:val="false"/>
          <w:color w:val="000000"/>
          <w:sz w:val="28"/>
        </w:rPr>
        <w:t xml:space="preserve">
леудің                                факторлар </w:t>
      </w:r>
      <w:r>
        <w:br/>
      </w:r>
      <w:r>
        <w:rPr>
          <w:rFonts w:ascii="Times New Roman"/>
          <w:b w:val="false"/>
          <w:i w:val="false"/>
          <w:color w:val="000000"/>
          <w:sz w:val="28"/>
        </w:rPr>
        <w:t xml:space="preserve">
басқа </w:t>
      </w:r>
      <w:r>
        <w:br/>
      </w:r>
      <w:r>
        <w:rPr>
          <w:rFonts w:ascii="Times New Roman"/>
          <w:b w:val="false"/>
          <w:i w:val="false"/>
          <w:color w:val="000000"/>
          <w:sz w:val="28"/>
        </w:rPr>
        <w:t xml:space="preserve">
түрлерімен </w:t>
      </w:r>
      <w:r>
        <w:br/>
      </w:r>
      <w:r>
        <w:rPr>
          <w:rFonts w:ascii="Times New Roman"/>
          <w:b w:val="false"/>
          <w:i w:val="false"/>
          <w:color w:val="000000"/>
          <w:sz w:val="28"/>
        </w:rPr>
        <w:t xml:space="preserve">
185.Электр. -күрделі құрылыс          -жарақат алу қауіпі   24 айда </w:t>
      </w:r>
      <w:r>
        <w:br/>
      </w:r>
      <w:r>
        <w:rPr>
          <w:rFonts w:ascii="Times New Roman"/>
          <w:b w:val="false"/>
          <w:i w:val="false"/>
          <w:color w:val="000000"/>
          <w:sz w:val="28"/>
        </w:rPr>
        <w:t xml:space="preserve">
слесарлар,                            бар факторлар, оның   бір рет </w:t>
      </w:r>
      <w:r>
        <w:br/>
      </w:r>
      <w:r>
        <w:rPr>
          <w:rFonts w:ascii="Times New Roman"/>
          <w:b w:val="false"/>
          <w:i w:val="false"/>
          <w:color w:val="000000"/>
          <w:sz w:val="28"/>
        </w:rPr>
        <w:t xml:space="preserve">
оның ішінде                           ішінде электрден </w:t>
      </w:r>
      <w:r>
        <w:br/>
      </w:r>
      <w:r>
        <w:rPr>
          <w:rFonts w:ascii="Times New Roman"/>
          <w:b w:val="false"/>
          <w:i w:val="false"/>
          <w:color w:val="000000"/>
          <w:sz w:val="28"/>
        </w:rPr>
        <w:t xml:space="preserve">
темір-бе.                             жарақат алуы </w:t>
      </w:r>
      <w:r>
        <w:br/>
      </w:r>
      <w:r>
        <w:rPr>
          <w:rFonts w:ascii="Times New Roman"/>
          <w:b w:val="false"/>
          <w:i w:val="false"/>
          <w:color w:val="000000"/>
          <w:sz w:val="28"/>
        </w:rPr>
        <w:t xml:space="preserve">
тонды құ.                             -денеге шамадан тыс </w:t>
      </w:r>
      <w:r>
        <w:br/>
      </w:r>
      <w:r>
        <w:rPr>
          <w:rFonts w:ascii="Times New Roman"/>
          <w:b w:val="false"/>
          <w:i w:val="false"/>
          <w:color w:val="000000"/>
          <w:sz w:val="28"/>
        </w:rPr>
        <w:t xml:space="preserve">
рылғыларды                            түсетін жүктеме </w:t>
      </w:r>
      <w:r>
        <w:br/>
      </w:r>
      <w:r>
        <w:rPr>
          <w:rFonts w:ascii="Times New Roman"/>
          <w:b w:val="false"/>
          <w:i w:val="false"/>
          <w:color w:val="000000"/>
          <w:sz w:val="28"/>
        </w:rPr>
        <w:t xml:space="preserve">
монтаждау                             -қолайсыз климаттық </w:t>
      </w:r>
      <w:r>
        <w:br/>
      </w:r>
      <w:r>
        <w:rPr>
          <w:rFonts w:ascii="Times New Roman"/>
          <w:b w:val="false"/>
          <w:i w:val="false"/>
          <w:color w:val="000000"/>
          <w:sz w:val="28"/>
        </w:rPr>
        <w:t xml:space="preserve">
кезіндегі                             факторлар </w:t>
      </w:r>
      <w:r>
        <w:br/>
      </w:r>
      <w:r>
        <w:rPr>
          <w:rFonts w:ascii="Times New Roman"/>
          <w:b w:val="false"/>
          <w:i w:val="false"/>
          <w:color w:val="000000"/>
          <w:sz w:val="28"/>
        </w:rPr>
        <w:t xml:space="preserve">
құрылыс </w:t>
      </w:r>
      <w:r>
        <w:br/>
      </w:r>
      <w:r>
        <w:rPr>
          <w:rFonts w:ascii="Times New Roman"/>
          <w:b w:val="false"/>
          <w:i w:val="false"/>
          <w:color w:val="000000"/>
          <w:sz w:val="28"/>
        </w:rPr>
        <w:t xml:space="preserve">
186.Эмаль.  -әртүрлі қызмет           -химиялық заттар      12 айда </w:t>
      </w:r>
      <w:r>
        <w:br/>
      </w:r>
      <w:r>
        <w:rPr>
          <w:rFonts w:ascii="Times New Roman"/>
          <w:b w:val="false"/>
          <w:i w:val="false"/>
          <w:color w:val="000000"/>
          <w:sz w:val="28"/>
        </w:rPr>
        <w:t xml:space="preserve">
даушылар    көрсетушілер                                    бір рет </w:t>
      </w:r>
    </w:p>
    <w:p>
      <w:pPr>
        <w:spacing w:after="0"/>
        <w:ind w:left="0"/>
        <w:jc w:val="both"/>
      </w:pPr>
      <w:r>
        <w:rPr>
          <w:rFonts w:ascii="Times New Roman"/>
          <w:b/>
          <w:i w:val="false"/>
          <w:color w:val="000000"/>
          <w:sz w:val="28"/>
        </w:rPr>
        <w:t xml:space="preserve">Азаматтық әуе жолдарының қызметкерлері: </w:t>
      </w:r>
      <w:r>
        <w:br/>
      </w:r>
      <w:r>
        <w:rPr>
          <w:rFonts w:ascii="Times New Roman"/>
          <w:b w:val="false"/>
          <w:i w:val="false"/>
          <w:color w:val="000000"/>
          <w:sz w:val="28"/>
        </w:rPr>
        <w:t xml:space="preserve">
1.Әуе.      Әуе жолы техникалық       Тетраэтилқорғасын     12 айда </w:t>
      </w:r>
      <w:r>
        <w:br/>
      </w:r>
      <w:r>
        <w:rPr>
          <w:rFonts w:ascii="Times New Roman"/>
          <w:b w:val="false"/>
          <w:i w:val="false"/>
          <w:color w:val="000000"/>
          <w:sz w:val="28"/>
        </w:rPr>
        <w:t xml:space="preserve">
техник.     базасы (ӘТБ), әуе жолын                         бір рет </w:t>
      </w:r>
      <w:r>
        <w:br/>
      </w:r>
      <w:r>
        <w:rPr>
          <w:rFonts w:ascii="Times New Roman"/>
          <w:b w:val="false"/>
          <w:i w:val="false"/>
          <w:color w:val="000000"/>
          <w:sz w:val="28"/>
        </w:rPr>
        <w:t xml:space="preserve">
тері        жөндеу зауыты (бұдан </w:t>
      </w:r>
      <w:r>
        <w:br/>
      </w:r>
      <w:r>
        <w:rPr>
          <w:rFonts w:ascii="Times New Roman"/>
          <w:b w:val="false"/>
          <w:i w:val="false"/>
          <w:color w:val="000000"/>
          <w:sz w:val="28"/>
        </w:rPr>
        <w:t xml:space="preserve">
(меха.      әрі қарай - ӘЖЗ) </w:t>
      </w:r>
      <w:r>
        <w:br/>
      </w:r>
      <w:r>
        <w:rPr>
          <w:rFonts w:ascii="Times New Roman"/>
          <w:b w:val="false"/>
          <w:i w:val="false"/>
          <w:color w:val="000000"/>
          <w:sz w:val="28"/>
        </w:rPr>
        <w:t xml:space="preserve">
никтер), </w:t>
      </w:r>
      <w:r>
        <w:br/>
      </w:r>
      <w:r>
        <w:rPr>
          <w:rFonts w:ascii="Times New Roman"/>
          <w:b w:val="false"/>
          <w:i w:val="false"/>
          <w:color w:val="000000"/>
          <w:sz w:val="28"/>
        </w:rPr>
        <w:t xml:space="preserve">
сартыл. </w:t>
      </w:r>
      <w:r>
        <w:br/>
      </w:r>
      <w:r>
        <w:rPr>
          <w:rFonts w:ascii="Times New Roman"/>
          <w:b w:val="false"/>
          <w:i w:val="false"/>
          <w:color w:val="000000"/>
          <w:sz w:val="28"/>
        </w:rPr>
        <w:t xml:space="preserve">
датып </w:t>
      </w:r>
      <w:r>
        <w:br/>
      </w:r>
      <w:r>
        <w:rPr>
          <w:rFonts w:ascii="Times New Roman"/>
          <w:b w:val="false"/>
          <w:i w:val="false"/>
          <w:color w:val="000000"/>
          <w:sz w:val="28"/>
        </w:rPr>
        <w:t xml:space="preserve">
жина. </w:t>
      </w:r>
      <w:r>
        <w:br/>
      </w:r>
      <w:r>
        <w:rPr>
          <w:rFonts w:ascii="Times New Roman"/>
          <w:b w:val="false"/>
          <w:i w:val="false"/>
          <w:color w:val="000000"/>
          <w:sz w:val="28"/>
        </w:rPr>
        <w:t xml:space="preserve">
ғыштарды </w:t>
      </w:r>
      <w:r>
        <w:br/>
      </w:r>
      <w:r>
        <w:rPr>
          <w:rFonts w:ascii="Times New Roman"/>
          <w:b w:val="false"/>
          <w:i w:val="false"/>
          <w:color w:val="000000"/>
          <w:sz w:val="28"/>
        </w:rPr>
        <w:t xml:space="preserve">
жөндейтін </w:t>
      </w:r>
      <w:r>
        <w:br/>
      </w:r>
      <w:r>
        <w:rPr>
          <w:rFonts w:ascii="Times New Roman"/>
          <w:b w:val="false"/>
          <w:i w:val="false"/>
          <w:color w:val="000000"/>
          <w:sz w:val="28"/>
        </w:rPr>
        <w:t xml:space="preserve">
және </w:t>
      </w:r>
      <w:r>
        <w:br/>
      </w:r>
      <w:r>
        <w:rPr>
          <w:rFonts w:ascii="Times New Roman"/>
          <w:b w:val="false"/>
          <w:i w:val="false"/>
          <w:color w:val="000000"/>
          <w:sz w:val="28"/>
        </w:rPr>
        <w:t xml:space="preserve">
шамдарды </w:t>
      </w:r>
      <w:r>
        <w:br/>
      </w:r>
      <w:r>
        <w:rPr>
          <w:rFonts w:ascii="Times New Roman"/>
          <w:b w:val="false"/>
          <w:i w:val="false"/>
          <w:color w:val="000000"/>
          <w:sz w:val="28"/>
        </w:rPr>
        <w:t xml:space="preserve">
тазалайтын </w:t>
      </w:r>
      <w:r>
        <w:br/>
      </w:r>
      <w:r>
        <w:rPr>
          <w:rFonts w:ascii="Times New Roman"/>
          <w:b w:val="false"/>
          <w:i w:val="false"/>
          <w:color w:val="000000"/>
          <w:sz w:val="28"/>
        </w:rPr>
        <w:t xml:space="preserve">
слесарлар </w:t>
      </w:r>
      <w:r>
        <w:br/>
      </w:r>
      <w:r>
        <w:rPr>
          <w:rFonts w:ascii="Times New Roman"/>
          <w:b w:val="false"/>
          <w:i w:val="false"/>
          <w:color w:val="000000"/>
          <w:sz w:val="28"/>
        </w:rPr>
        <w:t xml:space="preserve">
2.Поршенді  ӘТБ, ӘЖЗ                  Тетраэтилқорғасын     12 айда </w:t>
      </w:r>
      <w:r>
        <w:br/>
      </w:r>
      <w:r>
        <w:rPr>
          <w:rFonts w:ascii="Times New Roman"/>
          <w:b w:val="false"/>
          <w:i w:val="false"/>
          <w:color w:val="000000"/>
          <w:sz w:val="28"/>
        </w:rPr>
        <w:t xml:space="preserve">
ұшақтардың                                                  бір рет </w:t>
      </w:r>
      <w:r>
        <w:br/>
      </w:r>
      <w:r>
        <w:rPr>
          <w:rFonts w:ascii="Times New Roman"/>
          <w:b w:val="false"/>
          <w:i w:val="false"/>
          <w:color w:val="000000"/>
          <w:sz w:val="28"/>
        </w:rPr>
        <w:t xml:space="preserve">
жанар майы </w:t>
      </w:r>
      <w:r>
        <w:br/>
      </w:r>
      <w:r>
        <w:rPr>
          <w:rFonts w:ascii="Times New Roman"/>
          <w:b w:val="false"/>
          <w:i w:val="false"/>
          <w:color w:val="000000"/>
          <w:sz w:val="28"/>
        </w:rPr>
        <w:t xml:space="preserve">
бар </w:t>
      </w:r>
      <w:r>
        <w:br/>
      </w:r>
      <w:r>
        <w:rPr>
          <w:rFonts w:ascii="Times New Roman"/>
          <w:b w:val="false"/>
          <w:i w:val="false"/>
          <w:color w:val="000000"/>
          <w:sz w:val="28"/>
        </w:rPr>
        <w:t xml:space="preserve">
бактарын </w:t>
      </w:r>
      <w:r>
        <w:br/>
      </w:r>
      <w:r>
        <w:rPr>
          <w:rFonts w:ascii="Times New Roman"/>
          <w:b w:val="false"/>
          <w:i w:val="false"/>
          <w:color w:val="000000"/>
          <w:sz w:val="28"/>
        </w:rPr>
        <w:t xml:space="preserve">
жөндеумен </w:t>
      </w:r>
      <w:r>
        <w:br/>
      </w:r>
      <w:r>
        <w:rPr>
          <w:rFonts w:ascii="Times New Roman"/>
          <w:b w:val="false"/>
          <w:i w:val="false"/>
          <w:color w:val="000000"/>
          <w:sz w:val="28"/>
        </w:rPr>
        <w:t xml:space="preserve">
айналысатын </w:t>
      </w:r>
      <w:r>
        <w:br/>
      </w:r>
      <w:r>
        <w:rPr>
          <w:rFonts w:ascii="Times New Roman"/>
          <w:b w:val="false"/>
          <w:i w:val="false"/>
          <w:color w:val="000000"/>
          <w:sz w:val="28"/>
        </w:rPr>
        <w:t xml:space="preserve">
механиктер </w:t>
      </w:r>
      <w:r>
        <w:br/>
      </w:r>
      <w:r>
        <w:rPr>
          <w:rFonts w:ascii="Times New Roman"/>
          <w:b w:val="false"/>
          <w:i w:val="false"/>
          <w:color w:val="000000"/>
          <w:sz w:val="28"/>
        </w:rPr>
        <w:t xml:space="preserve">
(жұмыс. </w:t>
      </w:r>
      <w:r>
        <w:br/>
      </w:r>
      <w:r>
        <w:rPr>
          <w:rFonts w:ascii="Times New Roman"/>
          <w:b w:val="false"/>
          <w:i w:val="false"/>
          <w:color w:val="000000"/>
          <w:sz w:val="28"/>
        </w:rPr>
        <w:t xml:space="preserve">
шылар) </w:t>
      </w:r>
      <w:r>
        <w:br/>
      </w:r>
      <w:r>
        <w:rPr>
          <w:rFonts w:ascii="Times New Roman"/>
          <w:b w:val="false"/>
          <w:i w:val="false"/>
          <w:color w:val="000000"/>
          <w:sz w:val="28"/>
        </w:rPr>
        <w:t xml:space="preserve">
3.Әуе жо.   ӘТБ және аэроалаң қызметі 81-ден 99 децибелге  24 айда </w:t>
      </w:r>
      <w:r>
        <w:br/>
      </w:r>
      <w:r>
        <w:rPr>
          <w:rFonts w:ascii="Times New Roman"/>
          <w:b w:val="false"/>
          <w:i w:val="false"/>
          <w:color w:val="000000"/>
          <w:sz w:val="28"/>
        </w:rPr>
        <w:t xml:space="preserve">
лының                                 дейінгі шу           бір рет </w:t>
      </w:r>
      <w:r>
        <w:br/>
      </w:r>
      <w:r>
        <w:rPr>
          <w:rFonts w:ascii="Times New Roman"/>
          <w:b w:val="false"/>
          <w:i w:val="false"/>
          <w:color w:val="000000"/>
          <w:sz w:val="28"/>
        </w:rPr>
        <w:t xml:space="preserve">
техниктері                            100-ден және одан    12 айда </w:t>
      </w:r>
      <w:r>
        <w:br/>
      </w:r>
      <w:r>
        <w:rPr>
          <w:rFonts w:ascii="Times New Roman"/>
          <w:b w:val="false"/>
          <w:i w:val="false"/>
          <w:color w:val="000000"/>
          <w:sz w:val="28"/>
        </w:rPr>
        <w:t xml:space="preserve">
(механик.                             жоғары децибел шу    бір рет </w:t>
      </w:r>
      <w:r>
        <w:br/>
      </w:r>
      <w:r>
        <w:rPr>
          <w:rFonts w:ascii="Times New Roman"/>
          <w:b w:val="false"/>
          <w:i w:val="false"/>
          <w:color w:val="000000"/>
          <w:sz w:val="28"/>
        </w:rPr>
        <w:t xml:space="preserve">
тер, мото. </w:t>
      </w:r>
      <w:r>
        <w:br/>
      </w:r>
      <w:r>
        <w:rPr>
          <w:rFonts w:ascii="Times New Roman"/>
          <w:b w:val="false"/>
          <w:i w:val="false"/>
          <w:color w:val="000000"/>
          <w:sz w:val="28"/>
        </w:rPr>
        <w:t xml:space="preserve">
ристер) </w:t>
      </w:r>
      <w:r>
        <w:br/>
      </w:r>
      <w:r>
        <w:rPr>
          <w:rFonts w:ascii="Times New Roman"/>
          <w:b w:val="false"/>
          <w:i w:val="false"/>
          <w:color w:val="000000"/>
          <w:sz w:val="28"/>
        </w:rPr>
        <w:t xml:space="preserve">
4.Слесар-   ӘТБ, ӘЖЗ                  Шу, жергілікті діріл  12 айда </w:t>
      </w:r>
      <w:r>
        <w:br/>
      </w:r>
      <w:r>
        <w:rPr>
          <w:rFonts w:ascii="Times New Roman"/>
          <w:b w:val="false"/>
          <w:i w:val="false"/>
          <w:color w:val="000000"/>
          <w:sz w:val="28"/>
        </w:rPr>
        <w:t xml:space="preserve">
тойтару.                                                    бір рет </w:t>
      </w:r>
      <w:r>
        <w:br/>
      </w:r>
      <w:r>
        <w:rPr>
          <w:rFonts w:ascii="Times New Roman"/>
          <w:b w:val="false"/>
          <w:i w:val="false"/>
          <w:color w:val="000000"/>
          <w:sz w:val="28"/>
        </w:rPr>
        <w:t xml:space="preserve">
шылар </w:t>
      </w:r>
      <w:r>
        <w:br/>
      </w:r>
      <w:r>
        <w:rPr>
          <w:rFonts w:ascii="Times New Roman"/>
          <w:b w:val="false"/>
          <w:i w:val="false"/>
          <w:color w:val="000000"/>
          <w:sz w:val="28"/>
        </w:rPr>
        <w:t xml:space="preserve">
5.Сырлау. </w:t>
      </w:r>
      <w:r>
        <w:br/>
      </w:r>
      <w:r>
        <w:rPr>
          <w:rFonts w:ascii="Times New Roman"/>
          <w:b w:val="false"/>
          <w:i w:val="false"/>
          <w:color w:val="000000"/>
          <w:sz w:val="28"/>
        </w:rPr>
        <w:t xml:space="preserve">
шылар       ӘТБ, ӘЖЗ                  толуол, ксилол,       12 айда </w:t>
      </w:r>
      <w:r>
        <w:br/>
      </w:r>
      <w:r>
        <w:rPr>
          <w:rFonts w:ascii="Times New Roman"/>
          <w:b w:val="false"/>
          <w:i w:val="false"/>
          <w:color w:val="000000"/>
          <w:sz w:val="28"/>
        </w:rPr>
        <w:t xml:space="preserve">
                                      стирол                бір рет </w:t>
      </w:r>
      <w:r>
        <w:br/>
      </w:r>
      <w:r>
        <w:rPr>
          <w:rFonts w:ascii="Times New Roman"/>
          <w:b w:val="false"/>
          <w:i w:val="false"/>
          <w:color w:val="000000"/>
          <w:sz w:val="28"/>
        </w:rPr>
        <w:t xml:space="preserve">
6.Креалинді ӘТБ, ӘЖЗ                  Фенол                 12 айда </w:t>
      </w:r>
      <w:r>
        <w:br/>
      </w:r>
      <w:r>
        <w:rPr>
          <w:rFonts w:ascii="Times New Roman"/>
          <w:b w:val="false"/>
          <w:i w:val="false"/>
          <w:color w:val="000000"/>
          <w:sz w:val="28"/>
        </w:rPr>
        <w:t xml:space="preserve">
шайып                                                       бір рет </w:t>
      </w:r>
      <w:r>
        <w:br/>
      </w:r>
      <w:r>
        <w:rPr>
          <w:rFonts w:ascii="Times New Roman"/>
          <w:b w:val="false"/>
          <w:i w:val="false"/>
          <w:color w:val="000000"/>
          <w:sz w:val="28"/>
        </w:rPr>
        <w:t xml:space="preserve">
жуғыштар </w:t>
      </w:r>
      <w:r>
        <w:br/>
      </w:r>
      <w:r>
        <w:rPr>
          <w:rFonts w:ascii="Times New Roman"/>
          <w:b w:val="false"/>
          <w:i w:val="false"/>
          <w:color w:val="000000"/>
          <w:sz w:val="28"/>
        </w:rPr>
        <w:t xml:space="preserve">
7.Өнеркә.   ӘТБ, ӘЖЗ                  Керосин, бензин       24 айда </w:t>
      </w:r>
      <w:r>
        <w:br/>
      </w:r>
      <w:r>
        <w:rPr>
          <w:rFonts w:ascii="Times New Roman"/>
          <w:b w:val="false"/>
          <w:i w:val="false"/>
          <w:color w:val="000000"/>
          <w:sz w:val="28"/>
        </w:rPr>
        <w:t xml:space="preserve">
сіптік                                                      бір рет </w:t>
      </w:r>
      <w:r>
        <w:br/>
      </w:r>
      <w:r>
        <w:rPr>
          <w:rFonts w:ascii="Times New Roman"/>
          <w:b w:val="false"/>
          <w:i w:val="false"/>
          <w:color w:val="000000"/>
          <w:sz w:val="28"/>
        </w:rPr>
        <w:t xml:space="preserve">
ерітін. </w:t>
      </w:r>
      <w:r>
        <w:br/>
      </w:r>
      <w:r>
        <w:rPr>
          <w:rFonts w:ascii="Times New Roman"/>
          <w:b w:val="false"/>
          <w:i w:val="false"/>
          <w:color w:val="000000"/>
          <w:sz w:val="28"/>
        </w:rPr>
        <w:t xml:space="preserve">
ділермен </w:t>
      </w:r>
      <w:r>
        <w:br/>
      </w:r>
      <w:r>
        <w:rPr>
          <w:rFonts w:ascii="Times New Roman"/>
          <w:b w:val="false"/>
          <w:i w:val="false"/>
          <w:color w:val="000000"/>
          <w:sz w:val="28"/>
        </w:rPr>
        <w:t xml:space="preserve">
майланған </w:t>
      </w:r>
      <w:r>
        <w:br/>
      </w:r>
      <w:r>
        <w:rPr>
          <w:rFonts w:ascii="Times New Roman"/>
          <w:b w:val="false"/>
          <w:i w:val="false"/>
          <w:color w:val="000000"/>
          <w:sz w:val="28"/>
        </w:rPr>
        <w:t xml:space="preserve">
учаске. </w:t>
      </w:r>
      <w:r>
        <w:br/>
      </w:r>
      <w:r>
        <w:rPr>
          <w:rFonts w:ascii="Times New Roman"/>
          <w:b w:val="false"/>
          <w:i w:val="false"/>
          <w:color w:val="000000"/>
          <w:sz w:val="28"/>
        </w:rPr>
        <w:t xml:space="preserve">
лерді </w:t>
      </w:r>
      <w:r>
        <w:br/>
      </w:r>
      <w:r>
        <w:rPr>
          <w:rFonts w:ascii="Times New Roman"/>
          <w:b w:val="false"/>
          <w:i w:val="false"/>
          <w:color w:val="000000"/>
          <w:sz w:val="28"/>
        </w:rPr>
        <w:t xml:space="preserve">
жуғыштар </w:t>
      </w:r>
      <w:r>
        <w:br/>
      </w:r>
      <w:r>
        <w:rPr>
          <w:rFonts w:ascii="Times New Roman"/>
          <w:b w:val="false"/>
          <w:i w:val="false"/>
          <w:color w:val="000000"/>
          <w:sz w:val="28"/>
        </w:rPr>
        <w:t xml:space="preserve">
8.Ашық      ӘТБ, ӘЖЗ, арнайы          Дәнекерлеуші          24 айда </w:t>
      </w:r>
      <w:r>
        <w:br/>
      </w:r>
      <w:r>
        <w:rPr>
          <w:rFonts w:ascii="Times New Roman"/>
          <w:b w:val="false"/>
          <w:i w:val="false"/>
          <w:color w:val="000000"/>
          <w:sz w:val="28"/>
        </w:rPr>
        <w:t xml:space="preserve">
кеңістік.   автокөлік қызметі (бұдан  аэрозольдер           бір рет </w:t>
      </w:r>
      <w:r>
        <w:br/>
      </w:r>
      <w:r>
        <w:rPr>
          <w:rFonts w:ascii="Times New Roman"/>
          <w:b w:val="false"/>
          <w:i w:val="false"/>
          <w:color w:val="000000"/>
          <w:sz w:val="28"/>
        </w:rPr>
        <w:t xml:space="preserve">
терде       әрі қарай - ААҚ) </w:t>
      </w:r>
      <w:r>
        <w:br/>
      </w:r>
      <w:r>
        <w:rPr>
          <w:rFonts w:ascii="Times New Roman"/>
          <w:b w:val="false"/>
          <w:i w:val="false"/>
          <w:color w:val="000000"/>
          <w:sz w:val="28"/>
        </w:rPr>
        <w:t xml:space="preserve">
дәнекерлеу, </w:t>
      </w:r>
      <w:r>
        <w:br/>
      </w:r>
      <w:r>
        <w:rPr>
          <w:rFonts w:ascii="Times New Roman"/>
          <w:b w:val="false"/>
          <w:i w:val="false"/>
          <w:color w:val="000000"/>
          <w:sz w:val="28"/>
        </w:rPr>
        <w:t xml:space="preserve">
құю және </w:t>
      </w:r>
      <w:r>
        <w:br/>
      </w:r>
      <w:r>
        <w:rPr>
          <w:rFonts w:ascii="Times New Roman"/>
          <w:b w:val="false"/>
          <w:i w:val="false"/>
          <w:color w:val="000000"/>
          <w:sz w:val="28"/>
        </w:rPr>
        <w:t xml:space="preserve">
кесу </w:t>
      </w:r>
      <w:r>
        <w:br/>
      </w:r>
      <w:r>
        <w:rPr>
          <w:rFonts w:ascii="Times New Roman"/>
          <w:b w:val="false"/>
          <w:i w:val="false"/>
          <w:color w:val="000000"/>
          <w:sz w:val="28"/>
        </w:rPr>
        <w:t xml:space="preserve">
9.Қышқылды  ӘТБ, ӘЖЗ, ААҚ             Күкірт және оның      24 айда </w:t>
      </w:r>
      <w:r>
        <w:br/>
      </w:r>
      <w:r>
        <w:rPr>
          <w:rFonts w:ascii="Times New Roman"/>
          <w:b w:val="false"/>
          <w:i w:val="false"/>
          <w:color w:val="000000"/>
          <w:sz w:val="28"/>
        </w:rPr>
        <w:t xml:space="preserve">
аккумуля.                             қосылыстары           бір рет </w:t>
      </w:r>
      <w:r>
        <w:br/>
      </w:r>
      <w:r>
        <w:rPr>
          <w:rFonts w:ascii="Times New Roman"/>
          <w:b w:val="false"/>
          <w:i w:val="false"/>
          <w:color w:val="000000"/>
          <w:sz w:val="28"/>
        </w:rPr>
        <w:t xml:space="preserve">
торларды </w:t>
      </w:r>
      <w:r>
        <w:br/>
      </w:r>
      <w:r>
        <w:rPr>
          <w:rFonts w:ascii="Times New Roman"/>
          <w:b w:val="false"/>
          <w:i w:val="false"/>
          <w:color w:val="000000"/>
          <w:sz w:val="28"/>
        </w:rPr>
        <w:t xml:space="preserve">
дайындау. </w:t>
      </w:r>
      <w:r>
        <w:br/>
      </w:r>
      <w:r>
        <w:rPr>
          <w:rFonts w:ascii="Times New Roman"/>
          <w:b w:val="false"/>
          <w:i w:val="false"/>
          <w:color w:val="000000"/>
          <w:sz w:val="28"/>
        </w:rPr>
        <w:t xml:space="preserve">
мен және </w:t>
      </w:r>
      <w:r>
        <w:br/>
      </w:r>
      <w:r>
        <w:rPr>
          <w:rFonts w:ascii="Times New Roman"/>
          <w:b w:val="false"/>
          <w:i w:val="false"/>
          <w:color w:val="000000"/>
          <w:sz w:val="28"/>
        </w:rPr>
        <w:t xml:space="preserve">
аккумуля. </w:t>
      </w:r>
      <w:r>
        <w:br/>
      </w:r>
      <w:r>
        <w:rPr>
          <w:rFonts w:ascii="Times New Roman"/>
          <w:b w:val="false"/>
          <w:i w:val="false"/>
          <w:color w:val="000000"/>
          <w:sz w:val="28"/>
        </w:rPr>
        <w:t xml:space="preserve">
торларды </w:t>
      </w:r>
      <w:r>
        <w:br/>
      </w:r>
      <w:r>
        <w:rPr>
          <w:rFonts w:ascii="Times New Roman"/>
          <w:b w:val="false"/>
          <w:i w:val="false"/>
          <w:color w:val="000000"/>
          <w:sz w:val="28"/>
        </w:rPr>
        <w:t xml:space="preserve">
зарядтау. </w:t>
      </w:r>
      <w:r>
        <w:br/>
      </w:r>
      <w:r>
        <w:rPr>
          <w:rFonts w:ascii="Times New Roman"/>
          <w:b w:val="false"/>
          <w:i w:val="false"/>
          <w:color w:val="000000"/>
          <w:sz w:val="28"/>
        </w:rPr>
        <w:t xml:space="preserve">
мен айна. </w:t>
      </w:r>
      <w:r>
        <w:br/>
      </w:r>
      <w:r>
        <w:rPr>
          <w:rFonts w:ascii="Times New Roman"/>
          <w:b w:val="false"/>
          <w:i w:val="false"/>
          <w:color w:val="000000"/>
          <w:sz w:val="28"/>
        </w:rPr>
        <w:t xml:space="preserve">
лысатын </w:t>
      </w:r>
      <w:r>
        <w:br/>
      </w:r>
      <w:r>
        <w:rPr>
          <w:rFonts w:ascii="Times New Roman"/>
          <w:b w:val="false"/>
          <w:i w:val="false"/>
          <w:color w:val="000000"/>
          <w:sz w:val="28"/>
        </w:rPr>
        <w:t xml:space="preserve">
аккумуля. </w:t>
      </w:r>
      <w:r>
        <w:br/>
      </w:r>
      <w:r>
        <w:rPr>
          <w:rFonts w:ascii="Times New Roman"/>
          <w:b w:val="false"/>
          <w:i w:val="false"/>
          <w:color w:val="000000"/>
          <w:sz w:val="28"/>
        </w:rPr>
        <w:t xml:space="preserve">
торшылар </w:t>
      </w:r>
      <w:r>
        <w:br/>
      </w:r>
      <w:r>
        <w:rPr>
          <w:rFonts w:ascii="Times New Roman"/>
          <w:b w:val="false"/>
          <w:i w:val="false"/>
          <w:color w:val="000000"/>
          <w:sz w:val="28"/>
        </w:rPr>
        <w:t xml:space="preserve">
(механик. </w:t>
      </w:r>
      <w:r>
        <w:br/>
      </w:r>
      <w:r>
        <w:rPr>
          <w:rFonts w:ascii="Times New Roman"/>
          <w:b w:val="false"/>
          <w:i w:val="false"/>
          <w:color w:val="000000"/>
          <w:sz w:val="28"/>
        </w:rPr>
        <w:t xml:space="preserve">
тер), </w:t>
      </w:r>
      <w:r>
        <w:br/>
      </w:r>
      <w:r>
        <w:rPr>
          <w:rFonts w:ascii="Times New Roman"/>
          <w:b w:val="false"/>
          <w:i w:val="false"/>
          <w:color w:val="000000"/>
          <w:sz w:val="28"/>
        </w:rPr>
        <w:t xml:space="preserve">
слесарлар </w:t>
      </w:r>
      <w:r>
        <w:br/>
      </w:r>
      <w:r>
        <w:rPr>
          <w:rFonts w:ascii="Times New Roman"/>
          <w:b w:val="false"/>
          <w:i w:val="false"/>
          <w:color w:val="000000"/>
          <w:sz w:val="28"/>
        </w:rPr>
        <w:t xml:space="preserve">
10.Қорға.   ӘТБ                       қорғасын              12 айда </w:t>
      </w:r>
      <w:r>
        <w:br/>
      </w:r>
      <w:r>
        <w:rPr>
          <w:rFonts w:ascii="Times New Roman"/>
          <w:b w:val="false"/>
          <w:i w:val="false"/>
          <w:color w:val="000000"/>
          <w:sz w:val="28"/>
        </w:rPr>
        <w:t xml:space="preserve">
сынды                                                       бір рет </w:t>
      </w:r>
      <w:r>
        <w:br/>
      </w:r>
      <w:r>
        <w:rPr>
          <w:rFonts w:ascii="Times New Roman"/>
          <w:b w:val="false"/>
          <w:i w:val="false"/>
          <w:color w:val="000000"/>
          <w:sz w:val="28"/>
        </w:rPr>
        <w:t xml:space="preserve">
(қышқылды) </w:t>
      </w:r>
      <w:r>
        <w:br/>
      </w:r>
      <w:r>
        <w:rPr>
          <w:rFonts w:ascii="Times New Roman"/>
          <w:b w:val="false"/>
          <w:i w:val="false"/>
          <w:color w:val="000000"/>
          <w:sz w:val="28"/>
        </w:rPr>
        <w:t xml:space="preserve">
аккумуля. </w:t>
      </w:r>
      <w:r>
        <w:br/>
      </w:r>
      <w:r>
        <w:rPr>
          <w:rFonts w:ascii="Times New Roman"/>
          <w:b w:val="false"/>
          <w:i w:val="false"/>
          <w:color w:val="000000"/>
          <w:sz w:val="28"/>
        </w:rPr>
        <w:t xml:space="preserve">
торларды </w:t>
      </w:r>
      <w:r>
        <w:br/>
      </w:r>
      <w:r>
        <w:rPr>
          <w:rFonts w:ascii="Times New Roman"/>
          <w:b w:val="false"/>
          <w:i w:val="false"/>
          <w:color w:val="000000"/>
          <w:sz w:val="28"/>
        </w:rPr>
        <w:t xml:space="preserve">
жөндеумен </w:t>
      </w:r>
      <w:r>
        <w:br/>
      </w:r>
      <w:r>
        <w:rPr>
          <w:rFonts w:ascii="Times New Roman"/>
          <w:b w:val="false"/>
          <w:i w:val="false"/>
          <w:color w:val="000000"/>
          <w:sz w:val="28"/>
        </w:rPr>
        <w:t xml:space="preserve">
айналыса. </w:t>
      </w:r>
      <w:r>
        <w:br/>
      </w:r>
      <w:r>
        <w:rPr>
          <w:rFonts w:ascii="Times New Roman"/>
          <w:b w:val="false"/>
          <w:i w:val="false"/>
          <w:color w:val="000000"/>
          <w:sz w:val="28"/>
        </w:rPr>
        <w:t xml:space="preserve">
тын </w:t>
      </w:r>
      <w:r>
        <w:br/>
      </w:r>
      <w:r>
        <w:rPr>
          <w:rFonts w:ascii="Times New Roman"/>
          <w:b w:val="false"/>
          <w:i w:val="false"/>
          <w:color w:val="000000"/>
          <w:sz w:val="28"/>
        </w:rPr>
        <w:t xml:space="preserve">
аккумуля. </w:t>
      </w:r>
      <w:r>
        <w:br/>
      </w:r>
      <w:r>
        <w:rPr>
          <w:rFonts w:ascii="Times New Roman"/>
          <w:b w:val="false"/>
          <w:i w:val="false"/>
          <w:color w:val="000000"/>
          <w:sz w:val="28"/>
        </w:rPr>
        <w:t xml:space="preserve">
торшылар </w:t>
      </w:r>
      <w:r>
        <w:br/>
      </w:r>
      <w:r>
        <w:rPr>
          <w:rFonts w:ascii="Times New Roman"/>
          <w:b w:val="false"/>
          <w:i w:val="false"/>
          <w:color w:val="000000"/>
          <w:sz w:val="28"/>
        </w:rPr>
        <w:t xml:space="preserve">
(слесарлар) </w:t>
      </w:r>
      <w:r>
        <w:br/>
      </w:r>
      <w:r>
        <w:rPr>
          <w:rFonts w:ascii="Times New Roman"/>
          <w:b w:val="false"/>
          <w:i w:val="false"/>
          <w:color w:val="000000"/>
          <w:sz w:val="28"/>
        </w:rPr>
        <w:t xml:space="preserve">
11. Ұшатын  ӘТБ                       фенол                 24 айда </w:t>
      </w:r>
      <w:r>
        <w:br/>
      </w:r>
      <w:r>
        <w:rPr>
          <w:rFonts w:ascii="Times New Roman"/>
          <w:b w:val="false"/>
          <w:i w:val="false"/>
          <w:color w:val="000000"/>
          <w:sz w:val="28"/>
        </w:rPr>
        <w:t xml:space="preserve">
аппарат.                                                    бір рет </w:t>
      </w:r>
      <w:r>
        <w:br/>
      </w:r>
      <w:r>
        <w:rPr>
          <w:rFonts w:ascii="Times New Roman"/>
          <w:b w:val="false"/>
          <w:i w:val="false"/>
          <w:color w:val="000000"/>
          <w:sz w:val="28"/>
        </w:rPr>
        <w:t xml:space="preserve">
тардың </w:t>
      </w:r>
      <w:r>
        <w:br/>
      </w:r>
      <w:r>
        <w:rPr>
          <w:rFonts w:ascii="Times New Roman"/>
          <w:b w:val="false"/>
          <w:i w:val="false"/>
          <w:color w:val="000000"/>
          <w:sz w:val="28"/>
        </w:rPr>
        <w:t xml:space="preserve">
санитарлық </w:t>
      </w:r>
      <w:r>
        <w:br/>
      </w:r>
      <w:r>
        <w:rPr>
          <w:rFonts w:ascii="Times New Roman"/>
          <w:b w:val="false"/>
          <w:i w:val="false"/>
          <w:color w:val="000000"/>
          <w:sz w:val="28"/>
        </w:rPr>
        <w:t xml:space="preserve">
тораптарын </w:t>
      </w:r>
      <w:r>
        <w:br/>
      </w:r>
      <w:r>
        <w:rPr>
          <w:rFonts w:ascii="Times New Roman"/>
          <w:b w:val="false"/>
          <w:i w:val="false"/>
          <w:color w:val="000000"/>
          <w:sz w:val="28"/>
        </w:rPr>
        <w:t xml:space="preserve">
СТ2 маркалы </w:t>
      </w:r>
      <w:r>
        <w:br/>
      </w:r>
      <w:r>
        <w:rPr>
          <w:rFonts w:ascii="Times New Roman"/>
          <w:b w:val="false"/>
          <w:i w:val="false"/>
          <w:color w:val="000000"/>
          <w:sz w:val="28"/>
        </w:rPr>
        <w:t xml:space="preserve">
сұйықтығын </w:t>
      </w:r>
      <w:r>
        <w:br/>
      </w:r>
      <w:r>
        <w:rPr>
          <w:rFonts w:ascii="Times New Roman"/>
          <w:b w:val="false"/>
          <w:i w:val="false"/>
          <w:color w:val="000000"/>
          <w:sz w:val="28"/>
        </w:rPr>
        <w:t xml:space="preserve">
құюмен </w:t>
      </w:r>
      <w:r>
        <w:br/>
      </w:r>
      <w:r>
        <w:rPr>
          <w:rFonts w:ascii="Times New Roman"/>
          <w:b w:val="false"/>
          <w:i w:val="false"/>
          <w:color w:val="000000"/>
          <w:sz w:val="28"/>
        </w:rPr>
        <w:t xml:space="preserve">
айналысатын </w:t>
      </w:r>
      <w:r>
        <w:br/>
      </w:r>
      <w:r>
        <w:rPr>
          <w:rFonts w:ascii="Times New Roman"/>
          <w:b w:val="false"/>
          <w:i w:val="false"/>
          <w:color w:val="000000"/>
          <w:sz w:val="28"/>
        </w:rPr>
        <w:t xml:space="preserve">
әуе тех. </w:t>
      </w:r>
      <w:r>
        <w:br/>
      </w:r>
      <w:r>
        <w:rPr>
          <w:rFonts w:ascii="Times New Roman"/>
          <w:b w:val="false"/>
          <w:i w:val="false"/>
          <w:color w:val="000000"/>
          <w:sz w:val="28"/>
        </w:rPr>
        <w:t xml:space="preserve">
никтері </w:t>
      </w:r>
      <w:r>
        <w:br/>
      </w:r>
      <w:r>
        <w:rPr>
          <w:rFonts w:ascii="Times New Roman"/>
          <w:b w:val="false"/>
          <w:i w:val="false"/>
          <w:color w:val="000000"/>
          <w:sz w:val="28"/>
        </w:rPr>
        <w:t xml:space="preserve">
(механиктер), </w:t>
      </w:r>
      <w:r>
        <w:br/>
      </w:r>
      <w:r>
        <w:rPr>
          <w:rFonts w:ascii="Times New Roman"/>
          <w:b w:val="false"/>
          <w:i w:val="false"/>
          <w:color w:val="000000"/>
          <w:sz w:val="28"/>
        </w:rPr>
        <w:t xml:space="preserve">
слесарлар </w:t>
      </w:r>
      <w:r>
        <w:br/>
      </w:r>
      <w:r>
        <w:rPr>
          <w:rFonts w:ascii="Times New Roman"/>
          <w:b w:val="false"/>
          <w:i w:val="false"/>
          <w:color w:val="000000"/>
          <w:sz w:val="28"/>
        </w:rPr>
        <w:t xml:space="preserve">
12.Әуехим   ӘТБ                       пестицидтер           12 айда </w:t>
      </w:r>
      <w:r>
        <w:br/>
      </w:r>
      <w:r>
        <w:rPr>
          <w:rFonts w:ascii="Times New Roman"/>
          <w:b w:val="false"/>
          <w:i w:val="false"/>
          <w:color w:val="000000"/>
          <w:sz w:val="28"/>
        </w:rPr>
        <w:t xml:space="preserve">
аппаратура.                                                 бір рет </w:t>
      </w:r>
      <w:r>
        <w:br/>
      </w:r>
      <w:r>
        <w:rPr>
          <w:rFonts w:ascii="Times New Roman"/>
          <w:b w:val="false"/>
          <w:i w:val="false"/>
          <w:color w:val="000000"/>
          <w:sz w:val="28"/>
        </w:rPr>
        <w:t xml:space="preserve">
ны жөндей. </w:t>
      </w:r>
      <w:r>
        <w:br/>
      </w:r>
      <w:r>
        <w:rPr>
          <w:rFonts w:ascii="Times New Roman"/>
          <w:b w:val="false"/>
          <w:i w:val="false"/>
          <w:color w:val="000000"/>
          <w:sz w:val="28"/>
        </w:rPr>
        <w:t xml:space="preserve">
тін механик. </w:t>
      </w:r>
      <w:r>
        <w:br/>
      </w:r>
      <w:r>
        <w:rPr>
          <w:rFonts w:ascii="Times New Roman"/>
          <w:b w:val="false"/>
          <w:i w:val="false"/>
          <w:color w:val="000000"/>
          <w:sz w:val="28"/>
        </w:rPr>
        <w:t xml:space="preserve">
тер, сле. </w:t>
      </w:r>
      <w:r>
        <w:br/>
      </w:r>
      <w:r>
        <w:rPr>
          <w:rFonts w:ascii="Times New Roman"/>
          <w:b w:val="false"/>
          <w:i w:val="false"/>
          <w:color w:val="000000"/>
          <w:sz w:val="28"/>
        </w:rPr>
        <w:t xml:space="preserve">
сарлар </w:t>
      </w:r>
      <w:r>
        <w:br/>
      </w:r>
      <w:r>
        <w:rPr>
          <w:rFonts w:ascii="Times New Roman"/>
          <w:b w:val="false"/>
          <w:i w:val="false"/>
          <w:color w:val="000000"/>
          <w:sz w:val="28"/>
        </w:rPr>
        <w:t xml:space="preserve">
13.Ұшқыш.   ӘТБ                       өндірістік шу,        12 айда </w:t>
      </w:r>
      <w:r>
        <w:br/>
      </w:r>
      <w:r>
        <w:rPr>
          <w:rFonts w:ascii="Times New Roman"/>
          <w:b w:val="false"/>
          <w:i w:val="false"/>
          <w:color w:val="000000"/>
          <w:sz w:val="28"/>
        </w:rPr>
        <w:t xml:space="preserve">
тар,                                  тетраэтилқорғасын,    бір рет </w:t>
      </w:r>
      <w:r>
        <w:br/>
      </w:r>
      <w:r>
        <w:rPr>
          <w:rFonts w:ascii="Times New Roman"/>
          <w:b w:val="false"/>
          <w:i w:val="false"/>
          <w:color w:val="000000"/>
          <w:sz w:val="28"/>
        </w:rPr>
        <w:t xml:space="preserve">
инженерлер,                           формальдегид, азот </w:t>
      </w:r>
      <w:r>
        <w:br/>
      </w:r>
      <w:r>
        <w:rPr>
          <w:rFonts w:ascii="Times New Roman"/>
          <w:b w:val="false"/>
          <w:i w:val="false"/>
          <w:color w:val="000000"/>
          <w:sz w:val="28"/>
        </w:rPr>
        <w:t xml:space="preserve">
әуе техник.                           тотығы, биіктікте </w:t>
      </w:r>
      <w:r>
        <w:br/>
      </w:r>
      <w:r>
        <w:rPr>
          <w:rFonts w:ascii="Times New Roman"/>
          <w:b w:val="false"/>
          <w:i w:val="false"/>
          <w:color w:val="000000"/>
          <w:sz w:val="28"/>
        </w:rPr>
        <w:t xml:space="preserve">
тері, әуе                             жұмыс жасау </w:t>
      </w:r>
      <w:r>
        <w:br/>
      </w:r>
      <w:r>
        <w:rPr>
          <w:rFonts w:ascii="Times New Roman"/>
          <w:b w:val="false"/>
          <w:i w:val="false"/>
          <w:color w:val="000000"/>
          <w:sz w:val="28"/>
        </w:rPr>
        <w:t xml:space="preserve">
механиктері </w:t>
      </w:r>
      <w:r>
        <w:br/>
      </w:r>
      <w:r>
        <w:rPr>
          <w:rFonts w:ascii="Times New Roman"/>
          <w:b w:val="false"/>
          <w:i w:val="false"/>
          <w:color w:val="000000"/>
          <w:sz w:val="28"/>
        </w:rPr>
        <w:t xml:space="preserve">
14.От сөн.  ӘТБ                       Майлы қатардың        12 айда </w:t>
      </w:r>
      <w:r>
        <w:br/>
      </w:r>
      <w:r>
        <w:rPr>
          <w:rFonts w:ascii="Times New Roman"/>
          <w:b w:val="false"/>
          <w:i w:val="false"/>
          <w:color w:val="000000"/>
          <w:sz w:val="28"/>
        </w:rPr>
        <w:t xml:space="preserve">
діргіштерді                           қосымша көмірсутек.   бір рет </w:t>
      </w:r>
      <w:r>
        <w:br/>
      </w:r>
      <w:r>
        <w:rPr>
          <w:rFonts w:ascii="Times New Roman"/>
          <w:b w:val="false"/>
          <w:i w:val="false"/>
          <w:color w:val="000000"/>
          <w:sz w:val="28"/>
        </w:rPr>
        <w:t xml:space="preserve">
зарядтау.                             тері </w:t>
      </w:r>
      <w:r>
        <w:br/>
      </w:r>
      <w:r>
        <w:rPr>
          <w:rFonts w:ascii="Times New Roman"/>
          <w:b w:val="false"/>
          <w:i w:val="false"/>
          <w:color w:val="000000"/>
          <w:sz w:val="28"/>
        </w:rPr>
        <w:t xml:space="preserve">
шылар </w:t>
      </w:r>
      <w:r>
        <w:br/>
      </w:r>
      <w:r>
        <w:rPr>
          <w:rFonts w:ascii="Times New Roman"/>
          <w:b w:val="false"/>
          <w:i w:val="false"/>
          <w:color w:val="000000"/>
          <w:sz w:val="28"/>
        </w:rPr>
        <w:t xml:space="preserve">
15.Әуе қоз. ӘТБ                       құрамында кремниі     12 айда </w:t>
      </w:r>
      <w:r>
        <w:br/>
      </w:r>
      <w:r>
        <w:rPr>
          <w:rFonts w:ascii="Times New Roman"/>
          <w:b w:val="false"/>
          <w:i w:val="false"/>
          <w:color w:val="000000"/>
          <w:sz w:val="28"/>
        </w:rPr>
        <w:t xml:space="preserve">
ғалтқышта.                            бар шаң               бір рет </w:t>
      </w:r>
      <w:r>
        <w:br/>
      </w:r>
      <w:r>
        <w:rPr>
          <w:rFonts w:ascii="Times New Roman"/>
          <w:b w:val="false"/>
          <w:i w:val="false"/>
          <w:color w:val="000000"/>
          <w:sz w:val="28"/>
        </w:rPr>
        <w:t xml:space="preserve">
рын таза. </w:t>
      </w:r>
      <w:r>
        <w:br/>
      </w:r>
      <w:r>
        <w:rPr>
          <w:rFonts w:ascii="Times New Roman"/>
          <w:b w:val="false"/>
          <w:i w:val="false"/>
          <w:color w:val="000000"/>
          <w:sz w:val="28"/>
        </w:rPr>
        <w:t xml:space="preserve">
лаумен </w:t>
      </w:r>
      <w:r>
        <w:br/>
      </w:r>
      <w:r>
        <w:rPr>
          <w:rFonts w:ascii="Times New Roman"/>
          <w:b w:val="false"/>
          <w:i w:val="false"/>
          <w:color w:val="000000"/>
          <w:sz w:val="28"/>
        </w:rPr>
        <w:t xml:space="preserve">
айналысатын </w:t>
      </w:r>
      <w:r>
        <w:br/>
      </w:r>
      <w:r>
        <w:rPr>
          <w:rFonts w:ascii="Times New Roman"/>
          <w:b w:val="false"/>
          <w:i w:val="false"/>
          <w:color w:val="000000"/>
          <w:sz w:val="28"/>
        </w:rPr>
        <w:t xml:space="preserve">
құмды </w:t>
      </w:r>
      <w:r>
        <w:br/>
      </w:r>
      <w:r>
        <w:rPr>
          <w:rFonts w:ascii="Times New Roman"/>
          <w:b w:val="false"/>
          <w:i w:val="false"/>
          <w:color w:val="000000"/>
          <w:sz w:val="28"/>
        </w:rPr>
        <w:t xml:space="preserve">
ағызатындар </w:t>
      </w:r>
      <w:r>
        <w:br/>
      </w:r>
      <w:r>
        <w:rPr>
          <w:rFonts w:ascii="Times New Roman"/>
          <w:b w:val="false"/>
          <w:i w:val="false"/>
          <w:color w:val="000000"/>
          <w:sz w:val="28"/>
        </w:rPr>
        <w:t xml:space="preserve">
16.Өндіріс. ӘТБ, ӘЖЗ, жылутехникалық  Электр кернеуі        24 айда </w:t>
      </w:r>
      <w:r>
        <w:br/>
      </w:r>
      <w:r>
        <w:rPr>
          <w:rFonts w:ascii="Times New Roman"/>
          <w:b w:val="false"/>
          <w:i w:val="false"/>
          <w:color w:val="000000"/>
          <w:sz w:val="28"/>
        </w:rPr>
        <w:t xml:space="preserve">
тік мақсат. және санитарлық техни.                          бір рет </w:t>
      </w:r>
      <w:r>
        <w:br/>
      </w:r>
      <w:r>
        <w:rPr>
          <w:rFonts w:ascii="Times New Roman"/>
          <w:b w:val="false"/>
          <w:i w:val="false"/>
          <w:color w:val="000000"/>
          <w:sz w:val="28"/>
        </w:rPr>
        <w:t xml:space="preserve">
тағы электр калық қызмет көрсету </w:t>
      </w:r>
      <w:r>
        <w:br/>
      </w:r>
      <w:r>
        <w:rPr>
          <w:rFonts w:ascii="Times New Roman"/>
          <w:b w:val="false"/>
          <w:i w:val="false"/>
          <w:color w:val="000000"/>
          <w:sz w:val="28"/>
        </w:rPr>
        <w:t xml:space="preserve">
аппаратура. (бұдан әрі қарай - ЖжСТҚ) </w:t>
      </w:r>
      <w:r>
        <w:br/>
      </w:r>
      <w:r>
        <w:rPr>
          <w:rFonts w:ascii="Times New Roman"/>
          <w:b w:val="false"/>
          <w:i w:val="false"/>
          <w:color w:val="000000"/>
          <w:sz w:val="28"/>
        </w:rPr>
        <w:t xml:space="preserve">
ларды және  қызметі, электржарық. </w:t>
      </w:r>
      <w:r>
        <w:br/>
      </w:r>
      <w:r>
        <w:rPr>
          <w:rFonts w:ascii="Times New Roman"/>
          <w:b w:val="false"/>
          <w:i w:val="false"/>
          <w:color w:val="000000"/>
          <w:sz w:val="28"/>
        </w:rPr>
        <w:t xml:space="preserve">
құрал-жаб.  техникалық қызмет </w:t>
      </w:r>
      <w:r>
        <w:br/>
      </w:r>
      <w:r>
        <w:rPr>
          <w:rFonts w:ascii="Times New Roman"/>
          <w:b w:val="false"/>
          <w:i w:val="false"/>
          <w:color w:val="000000"/>
          <w:sz w:val="28"/>
        </w:rPr>
        <w:t xml:space="preserve">
дықтарды    көрсету (бұдан әрі </w:t>
      </w:r>
      <w:r>
        <w:br/>
      </w:r>
      <w:r>
        <w:rPr>
          <w:rFonts w:ascii="Times New Roman"/>
          <w:b w:val="false"/>
          <w:i w:val="false"/>
          <w:color w:val="000000"/>
          <w:sz w:val="28"/>
        </w:rPr>
        <w:t xml:space="preserve">
жөндеумен,  қарай - ЭЖТҚ) </w:t>
      </w:r>
      <w:r>
        <w:br/>
      </w:r>
      <w:r>
        <w:rPr>
          <w:rFonts w:ascii="Times New Roman"/>
          <w:b w:val="false"/>
          <w:i w:val="false"/>
          <w:color w:val="000000"/>
          <w:sz w:val="28"/>
        </w:rPr>
        <w:t xml:space="preserve">
сынаумен </w:t>
      </w:r>
      <w:r>
        <w:br/>
      </w:r>
      <w:r>
        <w:rPr>
          <w:rFonts w:ascii="Times New Roman"/>
          <w:b w:val="false"/>
          <w:i w:val="false"/>
          <w:color w:val="000000"/>
          <w:sz w:val="28"/>
        </w:rPr>
        <w:t xml:space="preserve">
және қыз. </w:t>
      </w:r>
      <w:r>
        <w:br/>
      </w:r>
      <w:r>
        <w:rPr>
          <w:rFonts w:ascii="Times New Roman"/>
          <w:b w:val="false"/>
          <w:i w:val="false"/>
          <w:color w:val="000000"/>
          <w:sz w:val="28"/>
        </w:rPr>
        <w:t xml:space="preserve">
мет көр. </w:t>
      </w:r>
      <w:r>
        <w:br/>
      </w:r>
      <w:r>
        <w:rPr>
          <w:rFonts w:ascii="Times New Roman"/>
          <w:b w:val="false"/>
          <w:i w:val="false"/>
          <w:color w:val="000000"/>
          <w:sz w:val="28"/>
        </w:rPr>
        <w:t xml:space="preserve">
сетумен </w:t>
      </w:r>
      <w:r>
        <w:br/>
      </w:r>
      <w:r>
        <w:rPr>
          <w:rFonts w:ascii="Times New Roman"/>
          <w:b w:val="false"/>
          <w:i w:val="false"/>
          <w:color w:val="000000"/>
          <w:sz w:val="28"/>
        </w:rPr>
        <w:t xml:space="preserve">
айналыса. </w:t>
      </w:r>
      <w:r>
        <w:br/>
      </w:r>
      <w:r>
        <w:rPr>
          <w:rFonts w:ascii="Times New Roman"/>
          <w:b w:val="false"/>
          <w:i w:val="false"/>
          <w:color w:val="000000"/>
          <w:sz w:val="28"/>
        </w:rPr>
        <w:t xml:space="preserve">
тын адам. </w:t>
      </w:r>
      <w:r>
        <w:br/>
      </w:r>
      <w:r>
        <w:rPr>
          <w:rFonts w:ascii="Times New Roman"/>
          <w:b w:val="false"/>
          <w:i w:val="false"/>
          <w:color w:val="000000"/>
          <w:sz w:val="28"/>
        </w:rPr>
        <w:t xml:space="preserve">
дар, </w:t>
      </w:r>
      <w:r>
        <w:br/>
      </w:r>
      <w:r>
        <w:rPr>
          <w:rFonts w:ascii="Times New Roman"/>
          <w:b w:val="false"/>
          <w:i w:val="false"/>
          <w:color w:val="000000"/>
          <w:sz w:val="28"/>
        </w:rPr>
        <w:t xml:space="preserve">
электр- </w:t>
      </w:r>
      <w:r>
        <w:br/>
      </w:r>
      <w:r>
        <w:rPr>
          <w:rFonts w:ascii="Times New Roman"/>
          <w:b w:val="false"/>
          <w:i w:val="false"/>
          <w:color w:val="000000"/>
          <w:sz w:val="28"/>
        </w:rPr>
        <w:t xml:space="preserve">
техникалық </w:t>
      </w:r>
      <w:r>
        <w:br/>
      </w:r>
      <w:r>
        <w:rPr>
          <w:rFonts w:ascii="Times New Roman"/>
          <w:b w:val="false"/>
          <w:i w:val="false"/>
          <w:color w:val="000000"/>
          <w:sz w:val="28"/>
        </w:rPr>
        <w:t xml:space="preserve">
құрал-жаб. </w:t>
      </w:r>
      <w:r>
        <w:br/>
      </w:r>
      <w:r>
        <w:rPr>
          <w:rFonts w:ascii="Times New Roman"/>
          <w:b w:val="false"/>
          <w:i w:val="false"/>
          <w:color w:val="000000"/>
          <w:sz w:val="28"/>
        </w:rPr>
        <w:t xml:space="preserve">
дықтарына </w:t>
      </w:r>
      <w:r>
        <w:br/>
      </w:r>
      <w:r>
        <w:rPr>
          <w:rFonts w:ascii="Times New Roman"/>
          <w:b w:val="false"/>
          <w:i w:val="false"/>
          <w:color w:val="000000"/>
          <w:sz w:val="28"/>
        </w:rPr>
        <w:t xml:space="preserve">
кезекшілер </w:t>
      </w:r>
      <w:r>
        <w:br/>
      </w:r>
      <w:r>
        <w:rPr>
          <w:rFonts w:ascii="Times New Roman"/>
          <w:b w:val="false"/>
          <w:i w:val="false"/>
          <w:color w:val="000000"/>
          <w:sz w:val="28"/>
        </w:rPr>
        <w:t xml:space="preserve">
17.Әуе      ӘТБ                       иондағыш сәулелендіру 12 айда </w:t>
      </w:r>
      <w:r>
        <w:br/>
      </w:r>
      <w:r>
        <w:rPr>
          <w:rFonts w:ascii="Times New Roman"/>
          <w:b w:val="false"/>
          <w:i w:val="false"/>
          <w:color w:val="000000"/>
          <w:sz w:val="28"/>
        </w:rPr>
        <w:t xml:space="preserve">
техниктері                                                  бір рет </w:t>
      </w:r>
      <w:r>
        <w:br/>
      </w:r>
      <w:r>
        <w:rPr>
          <w:rFonts w:ascii="Times New Roman"/>
          <w:b w:val="false"/>
          <w:i w:val="false"/>
          <w:color w:val="000000"/>
          <w:sz w:val="28"/>
        </w:rPr>
        <w:t xml:space="preserve">
(механик. </w:t>
      </w:r>
      <w:r>
        <w:br/>
      </w:r>
      <w:r>
        <w:rPr>
          <w:rFonts w:ascii="Times New Roman"/>
          <w:b w:val="false"/>
          <w:i w:val="false"/>
          <w:color w:val="000000"/>
          <w:sz w:val="28"/>
        </w:rPr>
        <w:t xml:space="preserve">
тері), </w:t>
      </w:r>
      <w:r>
        <w:br/>
      </w:r>
      <w:r>
        <w:rPr>
          <w:rFonts w:ascii="Times New Roman"/>
          <w:b w:val="false"/>
          <w:i w:val="false"/>
          <w:color w:val="000000"/>
          <w:sz w:val="28"/>
        </w:rPr>
        <w:t xml:space="preserve">
радиоизо. </w:t>
      </w:r>
      <w:r>
        <w:br/>
      </w:r>
      <w:r>
        <w:rPr>
          <w:rFonts w:ascii="Times New Roman"/>
          <w:b w:val="false"/>
          <w:i w:val="false"/>
          <w:color w:val="000000"/>
          <w:sz w:val="28"/>
        </w:rPr>
        <w:t xml:space="preserve">
топты </w:t>
      </w:r>
      <w:r>
        <w:br/>
      </w:r>
      <w:r>
        <w:rPr>
          <w:rFonts w:ascii="Times New Roman"/>
          <w:b w:val="false"/>
          <w:i w:val="false"/>
          <w:color w:val="000000"/>
          <w:sz w:val="28"/>
        </w:rPr>
        <w:t xml:space="preserve">
приборларды </w:t>
      </w:r>
      <w:r>
        <w:br/>
      </w:r>
      <w:r>
        <w:rPr>
          <w:rFonts w:ascii="Times New Roman"/>
          <w:b w:val="false"/>
          <w:i w:val="false"/>
          <w:color w:val="000000"/>
          <w:sz w:val="28"/>
        </w:rPr>
        <w:t xml:space="preserve">
тексерумен, </w:t>
      </w:r>
      <w:r>
        <w:br/>
      </w:r>
      <w:r>
        <w:rPr>
          <w:rFonts w:ascii="Times New Roman"/>
          <w:b w:val="false"/>
          <w:i w:val="false"/>
          <w:color w:val="000000"/>
          <w:sz w:val="28"/>
        </w:rPr>
        <w:t xml:space="preserve">
жөндеумен </w:t>
      </w:r>
      <w:r>
        <w:br/>
      </w:r>
      <w:r>
        <w:rPr>
          <w:rFonts w:ascii="Times New Roman"/>
          <w:b w:val="false"/>
          <w:i w:val="false"/>
          <w:color w:val="000000"/>
          <w:sz w:val="28"/>
        </w:rPr>
        <w:t xml:space="preserve">
немесе </w:t>
      </w:r>
      <w:r>
        <w:br/>
      </w:r>
      <w:r>
        <w:rPr>
          <w:rFonts w:ascii="Times New Roman"/>
          <w:b w:val="false"/>
          <w:i w:val="false"/>
          <w:color w:val="000000"/>
          <w:sz w:val="28"/>
        </w:rPr>
        <w:t xml:space="preserve">
сақтаумен </w:t>
      </w:r>
      <w:r>
        <w:br/>
      </w:r>
      <w:r>
        <w:rPr>
          <w:rFonts w:ascii="Times New Roman"/>
          <w:b w:val="false"/>
          <w:i w:val="false"/>
          <w:color w:val="000000"/>
          <w:sz w:val="28"/>
        </w:rPr>
        <w:t xml:space="preserve">
айналысатын </w:t>
      </w:r>
      <w:r>
        <w:br/>
      </w:r>
      <w:r>
        <w:rPr>
          <w:rFonts w:ascii="Times New Roman"/>
          <w:b w:val="false"/>
          <w:i w:val="false"/>
          <w:color w:val="000000"/>
          <w:sz w:val="28"/>
        </w:rPr>
        <w:t xml:space="preserve">
қоймашылар </w:t>
      </w:r>
      <w:r>
        <w:br/>
      </w:r>
      <w:r>
        <w:rPr>
          <w:rFonts w:ascii="Times New Roman"/>
          <w:b w:val="false"/>
          <w:i w:val="false"/>
          <w:color w:val="000000"/>
          <w:sz w:val="28"/>
        </w:rPr>
        <w:t xml:space="preserve">
18.Өнеркә.  ӘЖЗ                       иондағыш сәулелендіру 12 айда </w:t>
      </w:r>
      <w:r>
        <w:br/>
      </w:r>
      <w:r>
        <w:rPr>
          <w:rFonts w:ascii="Times New Roman"/>
          <w:b w:val="false"/>
          <w:i w:val="false"/>
          <w:color w:val="000000"/>
          <w:sz w:val="28"/>
        </w:rPr>
        <w:t xml:space="preserve">
сіп ақау                                                    бір рет </w:t>
      </w:r>
      <w:r>
        <w:br/>
      </w:r>
      <w:r>
        <w:rPr>
          <w:rFonts w:ascii="Times New Roman"/>
          <w:b w:val="false"/>
          <w:i w:val="false"/>
          <w:color w:val="000000"/>
          <w:sz w:val="28"/>
        </w:rPr>
        <w:t xml:space="preserve">
табумен </w:t>
      </w:r>
      <w:r>
        <w:br/>
      </w:r>
      <w:r>
        <w:rPr>
          <w:rFonts w:ascii="Times New Roman"/>
          <w:b w:val="false"/>
          <w:i w:val="false"/>
          <w:color w:val="000000"/>
          <w:sz w:val="28"/>
        </w:rPr>
        <w:t xml:space="preserve">
айналысатын </w:t>
      </w:r>
      <w:r>
        <w:br/>
      </w:r>
      <w:r>
        <w:rPr>
          <w:rFonts w:ascii="Times New Roman"/>
          <w:b w:val="false"/>
          <w:i w:val="false"/>
          <w:color w:val="000000"/>
          <w:sz w:val="28"/>
        </w:rPr>
        <w:t xml:space="preserve">
қызметкер. </w:t>
      </w:r>
      <w:r>
        <w:br/>
      </w:r>
      <w:r>
        <w:rPr>
          <w:rFonts w:ascii="Times New Roman"/>
          <w:b w:val="false"/>
          <w:i w:val="false"/>
          <w:color w:val="000000"/>
          <w:sz w:val="28"/>
        </w:rPr>
        <w:t xml:space="preserve">
лер </w:t>
      </w:r>
      <w:r>
        <w:br/>
      </w:r>
      <w:r>
        <w:rPr>
          <w:rFonts w:ascii="Times New Roman"/>
          <w:b w:val="false"/>
          <w:i w:val="false"/>
          <w:color w:val="000000"/>
          <w:sz w:val="28"/>
        </w:rPr>
        <w:t xml:space="preserve">
19.Қоймашы. коммерциялық қойма        иондағыш сәулелендіру 12 айда </w:t>
      </w:r>
      <w:r>
        <w:br/>
      </w:r>
      <w:r>
        <w:rPr>
          <w:rFonts w:ascii="Times New Roman"/>
          <w:b w:val="false"/>
          <w:i w:val="false"/>
          <w:color w:val="000000"/>
          <w:sz w:val="28"/>
        </w:rPr>
        <w:t xml:space="preserve">
лар, көлік.                                                 бір рет </w:t>
      </w:r>
      <w:r>
        <w:br/>
      </w:r>
      <w:r>
        <w:rPr>
          <w:rFonts w:ascii="Times New Roman"/>
          <w:b w:val="false"/>
          <w:i w:val="false"/>
          <w:color w:val="000000"/>
          <w:sz w:val="28"/>
        </w:rPr>
        <w:t xml:space="preserve">
тік радиа. </w:t>
      </w:r>
      <w:r>
        <w:br/>
      </w:r>
      <w:r>
        <w:rPr>
          <w:rFonts w:ascii="Times New Roman"/>
          <w:b w:val="false"/>
          <w:i w:val="false"/>
          <w:color w:val="000000"/>
          <w:sz w:val="28"/>
        </w:rPr>
        <w:t xml:space="preserve">
циялық </w:t>
      </w:r>
      <w:r>
        <w:br/>
      </w:r>
      <w:r>
        <w:rPr>
          <w:rFonts w:ascii="Times New Roman"/>
          <w:b w:val="false"/>
          <w:i w:val="false"/>
          <w:color w:val="000000"/>
          <w:sz w:val="28"/>
        </w:rPr>
        <w:t xml:space="preserve">
қондырғы. </w:t>
      </w:r>
      <w:r>
        <w:br/>
      </w:r>
      <w:r>
        <w:rPr>
          <w:rFonts w:ascii="Times New Roman"/>
          <w:b w:val="false"/>
          <w:i w:val="false"/>
          <w:color w:val="000000"/>
          <w:sz w:val="28"/>
        </w:rPr>
        <w:t xml:space="preserve">
ларды сақ. </w:t>
      </w:r>
      <w:r>
        <w:br/>
      </w:r>
      <w:r>
        <w:rPr>
          <w:rFonts w:ascii="Times New Roman"/>
          <w:b w:val="false"/>
          <w:i w:val="false"/>
          <w:color w:val="000000"/>
          <w:sz w:val="28"/>
        </w:rPr>
        <w:t xml:space="preserve">
таумен </w:t>
      </w:r>
      <w:r>
        <w:br/>
      </w:r>
      <w:r>
        <w:rPr>
          <w:rFonts w:ascii="Times New Roman"/>
          <w:b w:val="false"/>
          <w:i w:val="false"/>
          <w:color w:val="000000"/>
          <w:sz w:val="28"/>
        </w:rPr>
        <w:t xml:space="preserve">
және </w:t>
      </w:r>
      <w:r>
        <w:br/>
      </w:r>
      <w:r>
        <w:rPr>
          <w:rFonts w:ascii="Times New Roman"/>
          <w:b w:val="false"/>
          <w:i w:val="false"/>
          <w:color w:val="000000"/>
          <w:sz w:val="28"/>
        </w:rPr>
        <w:t xml:space="preserve">
тасымалдау. </w:t>
      </w:r>
      <w:r>
        <w:br/>
      </w:r>
      <w:r>
        <w:rPr>
          <w:rFonts w:ascii="Times New Roman"/>
          <w:b w:val="false"/>
          <w:i w:val="false"/>
          <w:color w:val="000000"/>
          <w:sz w:val="28"/>
        </w:rPr>
        <w:t xml:space="preserve">
мен айна. </w:t>
      </w:r>
      <w:r>
        <w:br/>
      </w:r>
      <w:r>
        <w:rPr>
          <w:rFonts w:ascii="Times New Roman"/>
          <w:b w:val="false"/>
          <w:i w:val="false"/>
          <w:color w:val="000000"/>
          <w:sz w:val="28"/>
        </w:rPr>
        <w:t xml:space="preserve">
лысатын </w:t>
      </w:r>
      <w:r>
        <w:br/>
      </w:r>
      <w:r>
        <w:rPr>
          <w:rFonts w:ascii="Times New Roman"/>
          <w:b w:val="false"/>
          <w:i w:val="false"/>
          <w:color w:val="000000"/>
          <w:sz w:val="28"/>
        </w:rPr>
        <w:t xml:space="preserve">
жүк тасу. </w:t>
      </w:r>
      <w:r>
        <w:br/>
      </w:r>
      <w:r>
        <w:rPr>
          <w:rFonts w:ascii="Times New Roman"/>
          <w:b w:val="false"/>
          <w:i w:val="false"/>
          <w:color w:val="000000"/>
          <w:sz w:val="28"/>
        </w:rPr>
        <w:t xml:space="preserve">
шылар </w:t>
      </w:r>
      <w:r>
        <w:br/>
      </w:r>
      <w:r>
        <w:rPr>
          <w:rFonts w:ascii="Times New Roman"/>
          <w:b w:val="false"/>
          <w:i w:val="false"/>
          <w:color w:val="000000"/>
          <w:sz w:val="28"/>
        </w:rPr>
        <w:t xml:space="preserve">
20.Жүкті    Әуе жолы қауіпсіздігі     иондағыш сәулелендіру 12 айда </w:t>
      </w:r>
      <w:r>
        <w:br/>
      </w:r>
      <w:r>
        <w:rPr>
          <w:rFonts w:ascii="Times New Roman"/>
          <w:b w:val="false"/>
          <w:i w:val="false"/>
          <w:color w:val="000000"/>
          <w:sz w:val="28"/>
        </w:rPr>
        <w:t xml:space="preserve">
рентген     қызметі (бұдан әрі қарай                        бір рет </w:t>
      </w:r>
      <w:r>
        <w:br/>
      </w:r>
      <w:r>
        <w:rPr>
          <w:rFonts w:ascii="Times New Roman"/>
          <w:b w:val="false"/>
          <w:i w:val="false"/>
          <w:color w:val="000000"/>
          <w:sz w:val="28"/>
        </w:rPr>
        <w:t xml:space="preserve">
арқылы      - ӘҚҚ) </w:t>
      </w:r>
      <w:r>
        <w:br/>
      </w:r>
      <w:r>
        <w:rPr>
          <w:rFonts w:ascii="Times New Roman"/>
          <w:b w:val="false"/>
          <w:i w:val="false"/>
          <w:color w:val="000000"/>
          <w:sz w:val="28"/>
        </w:rPr>
        <w:t xml:space="preserve">
бақылаумен </w:t>
      </w:r>
      <w:r>
        <w:br/>
      </w:r>
      <w:r>
        <w:rPr>
          <w:rFonts w:ascii="Times New Roman"/>
          <w:b w:val="false"/>
          <w:i w:val="false"/>
          <w:color w:val="000000"/>
          <w:sz w:val="28"/>
        </w:rPr>
        <w:t xml:space="preserve">
айналысатын </w:t>
      </w:r>
      <w:r>
        <w:br/>
      </w:r>
      <w:r>
        <w:rPr>
          <w:rFonts w:ascii="Times New Roman"/>
          <w:b w:val="false"/>
          <w:i w:val="false"/>
          <w:color w:val="000000"/>
          <w:sz w:val="28"/>
        </w:rPr>
        <w:t xml:space="preserve">
қызметкер. </w:t>
      </w:r>
      <w:r>
        <w:br/>
      </w:r>
      <w:r>
        <w:rPr>
          <w:rFonts w:ascii="Times New Roman"/>
          <w:b w:val="false"/>
          <w:i w:val="false"/>
          <w:color w:val="000000"/>
          <w:sz w:val="28"/>
        </w:rPr>
        <w:t xml:space="preserve">
лер </w:t>
      </w:r>
      <w:r>
        <w:br/>
      </w:r>
      <w:r>
        <w:rPr>
          <w:rFonts w:ascii="Times New Roman"/>
          <w:b w:val="false"/>
          <w:i w:val="false"/>
          <w:color w:val="000000"/>
          <w:sz w:val="28"/>
        </w:rPr>
        <w:t xml:space="preserve">
21.Радио.   ӘТБ                       иондағыш сәулелендіру 12 айда </w:t>
      </w:r>
      <w:r>
        <w:br/>
      </w:r>
      <w:r>
        <w:rPr>
          <w:rFonts w:ascii="Times New Roman"/>
          <w:b w:val="false"/>
          <w:i w:val="false"/>
          <w:color w:val="000000"/>
          <w:sz w:val="28"/>
        </w:rPr>
        <w:t xml:space="preserve">
навигация.                                                  бір рет </w:t>
      </w:r>
      <w:r>
        <w:br/>
      </w:r>
      <w:r>
        <w:rPr>
          <w:rFonts w:ascii="Times New Roman"/>
          <w:b w:val="false"/>
          <w:i w:val="false"/>
          <w:color w:val="000000"/>
          <w:sz w:val="28"/>
        </w:rPr>
        <w:t xml:space="preserve">
лық, радио. </w:t>
      </w:r>
      <w:r>
        <w:br/>
      </w:r>
      <w:r>
        <w:rPr>
          <w:rFonts w:ascii="Times New Roman"/>
          <w:b w:val="false"/>
          <w:i w:val="false"/>
          <w:color w:val="000000"/>
          <w:sz w:val="28"/>
        </w:rPr>
        <w:t xml:space="preserve">
байланыс </w:t>
      </w:r>
      <w:r>
        <w:br/>
      </w:r>
      <w:r>
        <w:rPr>
          <w:rFonts w:ascii="Times New Roman"/>
          <w:b w:val="false"/>
          <w:i w:val="false"/>
          <w:color w:val="000000"/>
          <w:sz w:val="28"/>
        </w:rPr>
        <w:t xml:space="preserve">
және радио. </w:t>
      </w:r>
      <w:r>
        <w:br/>
      </w:r>
      <w:r>
        <w:rPr>
          <w:rFonts w:ascii="Times New Roman"/>
          <w:b w:val="false"/>
          <w:i w:val="false"/>
          <w:color w:val="000000"/>
          <w:sz w:val="28"/>
        </w:rPr>
        <w:t xml:space="preserve">
локациялық </w:t>
      </w:r>
      <w:r>
        <w:br/>
      </w:r>
      <w:r>
        <w:rPr>
          <w:rFonts w:ascii="Times New Roman"/>
          <w:b w:val="false"/>
          <w:i w:val="false"/>
          <w:color w:val="000000"/>
          <w:sz w:val="28"/>
        </w:rPr>
        <w:t xml:space="preserve">
құрал-жаб. </w:t>
      </w:r>
      <w:r>
        <w:br/>
      </w:r>
      <w:r>
        <w:rPr>
          <w:rFonts w:ascii="Times New Roman"/>
          <w:b w:val="false"/>
          <w:i w:val="false"/>
          <w:color w:val="000000"/>
          <w:sz w:val="28"/>
        </w:rPr>
        <w:t xml:space="preserve">
дықтарды </w:t>
      </w:r>
      <w:r>
        <w:br/>
      </w:r>
      <w:r>
        <w:rPr>
          <w:rFonts w:ascii="Times New Roman"/>
          <w:b w:val="false"/>
          <w:i w:val="false"/>
          <w:color w:val="000000"/>
          <w:sz w:val="28"/>
        </w:rPr>
        <w:t xml:space="preserve">
жөндеумен </w:t>
      </w:r>
      <w:r>
        <w:br/>
      </w:r>
      <w:r>
        <w:rPr>
          <w:rFonts w:ascii="Times New Roman"/>
          <w:b w:val="false"/>
          <w:i w:val="false"/>
          <w:color w:val="000000"/>
          <w:sz w:val="28"/>
        </w:rPr>
        <w:t xml:space="preserve">
айналыса. </w:t>
      </w:r>
      <w:r>
        <w:br/>
      </w:r>
      <w:r>
        <w:rPr>
          <w:rFonts w:ascii="Times New Roman"/>
          <w:b w:val="false"/>
          <w:i w:val="false"/>
          <w:color w:val="000000"/>
          <w:sz w:val="28"/>
        </w:rPr>
        <w:t xml:space="preserve">
тын әуе </w:t>
      </w:r>
      <w:r>
        <w:br/>
      </w:r>
      <w:r>
        <w:rPr>
          <w:rFonts w:ascii="Times New Roman"/>
          <w:b w:val="false"/>
          <w:i w:val="false"/>
          <w:color w:val="000000"/>
          <w:sz w:val="28"/>
        </w:rPr>
        <w:t xml:space="preserve">
техниктер </w:t>
      </w:r>
      <w:r>
        <w:br/>
      </w:r>
      <w:r>
        <w:rPr>
          <w:rFonts w:ascii="Times New Roman"/>
          <w:b w:val="false"/>
          <w:i w:val="false"/>
          <w:color w:val="000000"/>
          <w:sz w:val="28"/>
        </w:rPr>
        <w:t xml:space="preserve">
(механик. </w:t>
      </w:r>
      <w:r>
        <w:br/>
      </w:r>
      <w:r>
        <w:rPr>
          <w:rFonts w:ascii="Times New Roman"/>
          <w:b w:val="false"/>
          <w:i w:val="false"/>
          <w:color w:val="000000"/>
          <w:sz w:val="28"/>
        </w:rPr>
        <w:t xml:space="preserve">
тер, мон. </w:t>
      </w:r>
      <w:r>
        <w:br/>
      </w:r>
      <w:r>
        <w:rPr>
          <w:rFonts w:ascii="Times New Roman"/>
          <w:b w:val="false"/>
          <w:i w:val="false"/>
          <w:color w:val="000000"/>
          <w:sz w:val="28"/>
        </w:rPr>
        <w:t xml:space="preserve">
таждаушы. </w:t>
      </w:r>
      <w:r>
        <w:br/>
      </w:r>
      <w:r>
        <w:rPr>
          <w:rFonts w:ascii="Times New Roman"/>
          <w:b w:val="false"/>
          <w:i w:val="false"/>
          <w:color w:val="000000"/>
          <w:sz w:val="28"/>
        </w:rPr>
        <w:t xml:space="preserve">
лар) </w:t>
      </w:r>
      <w:r>
        <w:br/>
      </w:r>
      <w:r>
        <w:rPr>
          <w:rFonts w:ascii="Times New Roman"/>
          <w:b w:val="false"/>
          <w:i w:val="false"/>
          <w:color w:val="000000"/>
          <w:sz w:val="28"/>
        </w:rPr>
        <w:t xml:space="preserve">
22.Радио    ӘТБ, ӘЖЗ, БҚРТПҚ          Иондамайтын           12 айда </w:t>
      </w:r>
      <w:r>
        <w:br/>
      </w:r>
      <w:r>
        <w:rPr>
          <w:rFonts w:ascii="Times New Roman"/>
          <w:b w:val="false"/>
          <w:i w:val="false"/>
          <w:color w:val="000000"/>
          <w:sz w:val="28"/>
        </w:rPr>
        <w:t xml:space="preserve">
құрал-жаб.                            сәулелендіру          бір рет </w:t>
      </w:r>
      <w:r>
        <w:br/>
      </w:r>
      <w:r>
        <w:rPr>
          <w:rFonts w:ascii="Times New Roman"/>
          <w:b w:val="false"/>
          <w:i w:val="false"/>
          <w:color w:val="000000"/>
          <w:sz w:val="28"/>
        </w:rPr>
        <w:t xml:space="preserve">
дықтарын </w:t>
      </w:r>
      <w:r>
        <w:br/>
      </w:r>
      <w:r>
        <w:rPr>
          <w:rFonts w:ascii="Times New Roman"/>
          <w:b w:val="false"/>
          <w:i w:val="false"/>
          <w:color w:val="000000"/>
          <w:sz w:val="28"/>
        </w:rPr>
        <w:t xml:space="preserve">
тексерумен </w:t>
      </w:r>
      <w:r>
        <w:br/>
      </w:r>
      <w:r>
        <w:rPr>
          <w:rFonts w:ascii="Times New Roman"/>
          <w:b w:val="false"/>
          <w:i w:val="false"/>
          <w:color w:val="000000"/>
          <w:sz w:val="28"/>
        </w:rPr>
        <w:t xml:space="preserve">
және жөн. </w:t>
      </w:r>
      <w:r>
        <w:br/>
      </w:r>
      <w:r>
        <w:rPr>
          <w:rFonts w:ascii="Times New Roman"/>
          <w:b w:val="false"/>
          <w:i w:val="false"/>
          <w:color w:val="000000"/>
          <w:sz w:val="28"/>
        </w:rPr>
        <w:t xml:space="preserve">
деумен </w:t>
      </w:r>
      <w:r>
        <w:br/>
      </w:r>
      <w:r>
        <w:rPr>
          <w:rFonts w:ascii="Times New Roman"/>
          <w:b w:val="false"/>
          <w:i w:val="false"/>
          <w:color w:val="000000"/>
          <w:sz w:val="28"/>
        </w:rPr>
        <w:t xml:space="preserve">
айналысатын </w:t>
      </w:r>
      <w:r>
        <w:br/>
      </w:r>
      <w:r>
        <w:rPr>
          <w:rFonts w:ascii="Times New Roman"/>
          <w:b w:val="false"/>
          <w:i w:val="false"/>
          <w:color w:val="000000"/>
          <w:sz w:val="28"/>
        </w:rPr>
        <w:t xml:space="preserve">
радиотех. </w:t>
      </w:r>
      <w:r>
        <w:br/>
      </w:r>
      <w:r>
        <w:rPr>
          <w:rFonts w:ascii="Times New Roman"/>
          <w:b w:val="false"/>
          <w:i w:val="false"/>
          <w:color w:val="000000"/>
          <w:sz w:val="28"/>
        </w:rPr>
        <w:t xml:space="preserve">
никтер </w:t>
      </w:r>
      <w:r>
        <w:br/>
      </w:r>
      <w:r>
        <w:rPr>
          <w:rFonts w:ascii="Times New Roman"/>
          <w:b w:val="false"/>
          <w:i w:val="false"/>
          <w:color w:val="000000"/>
          <w:sz w:val="28"/>
        </w:rPr>
        <w:t xml:space="preserve">
(механик. </w:t>
      </w:r>
      <w:r>
        <w:br/>
      </w:r>
      <w:r>
        <w:rPr>
          <w:rFonts w:ascii="Times New Roman"/>
          <w:b w:val="false"/>
          <w:i w:val="false"/>
          <w:color w:val="000000"/>
          <w:sz w:val="28"/>
        </w:rPr>
        <w:t xml:space="preserve">
тер, мон. </w:t>
      </w:r>
      <w:r>
        <w:br/>
      </w:r>
      <w:r>
        <w:rPr>
          <w:rFonts w:ascii="Times New Roman"/>
          <w:b w:val="false"/>
          <w:i w:val="false"/>
          <w:color w:val="000000"/>
          <w:sz w:val="28"/>
        </w:rPr>
        <w:t xml:space="preserve">
таждаушы. </w:t>
      </w:r>
      <w:r>
        <w:br/>
      </w:r>
      <w:r>
        <w:rPr>
          <w:rFonts w:ascii="Times New Roman"/>
          <w:b w:val="false"/>
          <w:i w:val="false"/>
          <w:color w:val="000000"/>
          <w:sz w:val="28"/>
        </w:rPr>
        <w:t xml:space="preserve">
лар) </w:t>
      </w:r>
      <w:r>
        <w:br/>
      </w:r>
      <w:r>
        <w:rPr>
          <w:rFonts w:ascii="Times New Roman"/>
          <w:b w:val="false"/>
          <w:i w:val="false"/>
          <w:color w:val="000000"/>
          <w:sz w:val="28"/>
        </w:rPr>
        <w:t xml:space="preserve">
23.Әуежай.  Радионавигация және       30мГц-300Гц           12 айда </w:t>
      </w:r>
      <w:r>
        <w:br/>
      </w:r>
      <w:r>
        <w:rPr>
          <w:rFonts w:ascii="Times New Roman"/>
          <w:b w:val="false"/>
          <w:i w:val="false"/>
          <w:color w:val="000000"/>
          <w:sz w:val="28"/>
        </w:rPr>
        <w:t xml:space="preserve">
лардың      байланыс нысандары        аралығындағы          бір рет </w:t>
      </w:r>
      <w:r>
        <w:br/>
      </w:r>
      <w:r>
        <w:rPr>
          <w:rFonts w:ascii="Times New Roman"/>
          <w:b w:val="false"/>
          <w:i w:val="false"/>
          <w:color w:val="000000"/>
          <w:sz w:val="28"/>
        </w:rPr>
        <w:t xml:space="preserve">
радио.                                иондамайтын </w:t>
      </w:r>
      <w:r>
        <w:br/>
      </w:r>
      <w:r>
        <w:rPr>
          <w:rFonts w:ascii="Times New Roman"/>
          <w:b w:val="false"/>
          <w:i w:val="false"/>
          <w:color w:val="000000"/>
          <w:sz w:val="28"/>
        </w:rPr>
        <w:t xml:space="preserve">
техникалық                            сәулелендіру </w:t>
      </w:r>
      <w:r>
        <w:br/>
      </w:r>
      <w:r>
        <w:rPr>
          <w:rFonts w:ascii="Times New Roman"/>
          <w:b w:val="false"/>
          <w:i w:val="false"/>
          <w:color w:val="000000"/>
          <w:sz w:val="28"/>
        </w:rPr>
        <w:t xml:space="preserve">
қондырғы. </w:t>
      </w:r>
      <w:r>
        <w:br/>
      </w:r>
      <w:r>
        <w:rPr>
          <w:rFonts w:ascii="Times New Roman"/>
          <w:b w:val="false"/>
          <w:i w:val="false"/>
          <w:color w:val="000000"/>
          <w:sz w:val="28"/>
        </w:rPr>
        <w:t xml:space="preserve">
ларына </w:t>
      </w:r>
      <w:r>
        <w:br/>
      </w:r>
      <w:r>
        <w:rPr>
          <w:rFonts w:ascii="Times New Roman"/>
          <w:b w:val="false"/>
          <w:i w:val="false"/>
          <w:color w:val="000000"/>
          <w:sz w:val="28"/>
        </w:rPr>
        <w:t xml:space="preserve">
қызмет </w:t>
      </w:r>
      <w:r>
        <w:br/>
      </w:r>
      <w:r>
        <w:rPr>
          <w:rFonts w:ascii="Times New Roman"/>
          <w:b w:val="false"/>
          <w:i w:val="false"/>
          <w:color w:val="000000"/>
          <w:sz w:val="28"/>
        </w:rPr>
        <w:t xml:space="preserve">
көрсетумен </w:t>
      </w:r>
      <w:r>
        <w:br/>
      </w:r>
      <w:r>
        <w:rPr>
          <w:rFonts w:ascii="Times New Roman"/>
          <w:b w:val="false"/>
          <w:i w:val="false"/>
          <w:color w:val="000000"/>
          <w:sz w:val="28"/>
        </w:rPr>
        <w:t xml:space="preserve">
айналыса. </w:t>
      </w:r>
      <w:r>
        <w:br/>
      </w:r>
      <w:r>
        <w:rPr>
          <w:rFonts w:ascii="Times New Roman"/>
          <w:b w:val="false"/>
          <w:i w:val="false"/>
          <w:color w:val="000000"/>
          <w:sz w:val="28"/>
        </w:rPr>
        <w:t xml:space="preserve">
тын радио. </w:t>
      </w:r>
      <w:r>
        <w:br/>
      </w:r>
      <w:r>
        <w:rPr>
          <w:rFonts w:ascii="Times New Roman"/>
          <w:b w:val="false"/>
          <w:i w:val="false"/>
          <w:color w:val="000000"/>
          <w:sz w:val="28"/>
        </w:rPr>
        <w:t xml:space="preserve">
техниктер </w:t>
      </w:r>
      <w:r>
        <w:br/>
      </w:r>
      <w:r>
        <w:rPr>
          <w:rFonts w:ascii="Times New Roman"/>
          <w:b w:val="false"/>
          <w:i w:val="false"/>
          <w:color w:val="000000"/>
          <w:sz w:val="28"/>
        </w:rPr>
        <w:t xml:space="preserve">
(инженер. </w:t>
      </w:r>
      <w:r>
        <w:br/>
      </w:r>
      <w:r>
        <w:rPr>
          <w:rFonts w:ascii="Times New Roman"/>
          <w:b w:val="false"/>
          <w:i w:val="false"/>
          <w:color w:val="000000"/>
          <w:sz w:val="28"/>
        </w:rPr>
        <w:t xml:space="preserve">
лер, ме. </w:t>
      </w:r>
      <w:r>
        <w:br/>
      </w:r>
      <w:r>
        <w:rPr>
          <w:rFonts w:ascii="Times New Roman"/>
          <w:b w:val="false"/>
          <w:i w:val="false"/>
          <w:color w:val="000000"/>
          <w:sz w:val="28"/>
        </w:rPr>
        <w:t xml:space="preserve">
ханиктер) </w:t>
      </w:r>
      <w:r>
        <w:br/>
      </w:r>
      <w:r>
        <w:rPr>
          <w:rFonts w:ascii="Times New Roman"/>
          <w:b w:val="false"/>
          <w:i w:val="false"/>
          <w:color w:val="000000"/>
          <w:sz w:val="28"/>
        </w:rPr>
        <w:t xml:space="preserve">
24.Қуаты    Азаматтық әуе жолының     30мГц-300 Гц          12 айда </w:t>
      </w:r>
      <w:r>
        <w:br/>
      </w:r>
      <w:r>
        <w:rPr>
          <w:rFonts w:ascii="Times New Roman"/>
          <w:b w:val="false"/>
          <w:i w:val="false"/>
          <w:color w:val="000000"/>
          <w:sz w:val="28"/>
        </w:rPr>
        <w:t xml:space="preserve">
1 ВКТ       радиотехникалық нысандары аралығындағы          бір рет </w:t>
      </w:r>
      <w:r>
        <w:br/>
      </w:r>
      <w:r>
        <w:rPr>
          <w:rFonts w:ascii="Times New Roman"/>
          <w:b w:val="false"/>
          <w:i w:val="false"/>
          <w:color w:val="000000"/>
          <w:sz w:val="28"/>
        </w:rPr>
        <w:t xml:space="preserve">
жоғары                                иондамайтын </w:t>
      </w:r>
      <w:r>
        <w:br/>
      </w:r>
      <w:r>
        <w:rPr>
          <w:rFonts w:ascii="Times New Roman"/>
          <w:b w:val="false"/>
          <w:i w:val="false"/>
          <w:color w:val="000000"/>
          <w:sz w:val="28"/>
        </w:rPr>
        <w:t xml:space="preserve">
радио-                                сәулелендіру </w:t>
      </w:r>
      <w:r>
        <w:br/>
      </w:r>
      <w:r>
        <w:rPr>
          <w:rFonts w:ascii="Times New Roman"/>
          <w:b w:val="false"/>
          <w:i w:val="false"/>
          <w:color w:val="000000"/>
          <w:sz w:val="28"/>
        </w:rPr>
        <w:t xml:space="preserve">
техника. </w:t>
      </w:r>
      <w:r>
        <w:br/>
      </w:r>
      <w:r>
        <w:rPr>
          <w:rFonts w:ascii="Times New Roman"/>
          <w:b w:val="false"/>
          <w:i w:val="false"/>
          <w:color w:val="000000"/>
          <w:sz w:val="28"/>
        </w:rPr>
        <w:t xml:space="preserve">
лық қон. </w:t>
      </w:r>
      <w:r>
        <w:br/>
      </w:r>
      <w:r>
        <w:rPr>
          <w:rFonts w:ascii="Times New Roman"/>
          <w:b w:val="false"/>
          <w:i w:val="false"/>
          <w:color w:val="000000"/>
          <w:sz w:val="28"/>
        </w:rPr>
        <w:t xml:space="preserve">
дырғы </w:t>
      </w:r>
      <w:r>
        <w:br/>
      </w:r>
      <w:r>
        <w:rPr>
          <w:rFonts w:ascii="Times New Roman"/>
          <w:b w:val="false"/>
          <w:i w:val="false"/>
          <w:color w:val="000000"/>
          <w:sz w:val="28"/>
        </w:rPr>
        <w:t xml:space="preserve">
орнатыл. </w:t>
      </w:r>
      <w:r>
        <w:br/>
      </w:r>
      <w:r>
        <w:rPr>
          <w:rFonts w:ascii="Times New Roman"/>
          <w:b w:val="false"/>
          <w:i w:val="false"/>
          <w:color w:val="000000"/>
          <w:sz w:val="28"/>
        </w:rPr>
        <w:t xml:space="preserve">
ған үй- </w:t>
      </w:r>
      <w:r>
        <w:br/>
      </w:r>
      <w:r>
        <w:rPr>
          <w:rFonts w:ascii="Times New Roman"/>
          <w:b w:val="false"/>
          <w:i w:val="false"/>
          <w:color w:val="000000"/>
          <w:sz w:val="28"/>
        </w:rPr>
        <w:t xml:space="preserve">
жайларда </w:t>
      </w:r>
      <w:r>
        <w:br/>
      </w:r>
      <w:r>
        <w:rPr>
          <w:rFonts w:ascii="Times New Roman"/>
          <w:b w:val="false"/>
          <w:i w:val="false"/>
          <w:color w:val="000000"/>
          <w:sz w:val="28"/>
        </w:rPr>
        <w:t xml:space="preserve">
тікелей </w:t>
      </w:r>
      <w:r>
        <w:br/>
      </w:r>
      <w:r>
        <w:rPr>
          <w:rFonts w:ascii="Times New Roman"/>
          <w:b w:val="false"/>
          <w:i w:val="false"/>
          <w:color w:val="000000"/>
          <w:sz w:val="28"/>
        </w:rPr>
        <w:t xml:space="preserve">
жұмыс </w:t>
      </w:r>
      <w:r>
        <w:br/>
      </w:r>
      <w:r>
        <w:rPr>
          <w:rFonts w:ascii="Times New Roman"/>
          <w:b w:val="false"/>
          <w:i w:val="false"/>
          <w:color w:val="000000"/>
          <w:sz w:val="28"/>
        </w:rPr>
        <w:t xml:space="preserve">
істейтін </w:t>
      </w:r>
      <w:r>
        <w:br/>
      </w:r>
      <w:r>
        <w:rPr>
          <w:rFonts w:ascii="Times New Roman"/>
          <w:b w:val="false"/>
          <w:i w:val="false"/>
          <w:color w:val="000000"/>
          <w:sz w:val="28"/>
        </w:rPr>
        <w:t xml:space="preserve">
жұмысшылар </w:t>
      </w:r>
      <w:r>
        <w:br/>
      </w:r>
      <w:r>
        <w:rPr>
          <w:rFonts w:ascii="Times New Roman"/>
          <w:b w:val="false"/>
          <w:i w:val="false"/>
          <w:color w:val="000000"/>
          <w:sz w:val="28"/>
        </w:rPr>
        <w:t xml:space="preserve">
(тазалау. </w:t>
      </w:r>
      <w:r>
        <w:br/>
      </w:r>
      <w:r>
        <w:rPr>
          <w:rFonts w:ascii="Times New Roman"/>
          <w:b w:val="false"/>
          <w:i w:val="false"/>
          <w:color w:val="000000"/>
          <w:sz w:val="28"/>
        </w:rPr>
        <w:t xml:space="preserve">
шылар) </w:t>
      </w:r>
      <w:r>
        <w:br/>
      </w:r>
      <w:r>
        <w:rPr>
          <w:rFonts w:ascii="Times New Roman"/>
          <w:b w:val="false"/>
          <w:i w:val="false"/>
          <w:color w:val="000000"/>
          <w:sz w:val="28"/>
        </w:rPr>
        <w:t xml:space="preserve">
25.Радио-   Азаматтық әуе жолының     30 мГЦ жиілігінен     24 айда </w:t>
      </w:r>
      <w:r>
        <w:br/>
      </w:r>
      <w:r>
        <w:rPr>
          <w:rFonts w:ascii="Times New Roman"/>
          <w:b w:val="false"/>
          <w:i w:val="false"/>
          <w:color w:val="000000"/>
          <w:sz w:val="28"/>
        </w:rPr>
        <w:t xml:space="preserve">
техника.    радиотехникалық нысандары төмен                 бір рет </w:t>
      </w:r>
      <w:r>
        <w:br/>
      </w:r>
      <w:r>
        <w:rPr>
          <w:rFonts w:ascii="Times New Roman"/>
          <w:b w:val="false"/>
          <w:i w:val="false"/>
          <w:color w:val="000000"/>
          <w:sz w:val="28"/>
        </w:rPr>
        <w:t xml:space="preserve">
лық қон. </w:t>
      </w:r>
      <w:r>
        <w:br/>
      </w:r>
      <w:r>
        <w:rPr>
          <w:rFonts w:ascii="Times New Roman"/>
          <w:b w:val="false"/>
          <w:i w:val="false"/>
          <w:color w:val="000000"/>
          <w:sz w:val="28"/>
        </w:rPr>
        <w:t xml:space="preserve">
дырғыларға </w:t>
      </w:r>
      <w:r>
        <w:br/>
      </w:r>
      <w:r>
        <w:rPr>
          <w:rFonts w:ascii="Times New Roman"/>
          <w:b w:val="false"/>
          <w:i w:val="false"/>
          <w:color w:val="000000"/>
          <w:sz w:val="28"/>
        </w:rPr>
        <w:t xml:space="preserve">
қызмет </w:t>
      </w:r>
      <w:r>
        <w:br/>
      </w:r>
      <w:r>
        <w:rPr>
          <w:rFonts w:ascii="Times New Roman"/>
          <w:b w:val="false"/>
          <w:i w:val="false"/>
          <w:color w:val="000000"/>
          <w:sz w:val="28"/>
        </w:rPr>
        <w:t xml:space="preserve">
көрсетумен </w:t>
      </w:r>
      <w:r>
        <w:br/>
      </w:r>
      <w:r>
        <w:rPr>
          <w:rFonts w:ascii="Times New Roman"/>
          <w:b w:val="false"/>
          <w:i w:val="false"/>
          <w:color w:val="000000"/>
          <w:sz w:val="28"/>
        </w:rPr>
        <w:t xml:space="preserve">
айналыса. </w:t>
      </w:r>
      <w:r>
        <w:br/>
      </w:r>
      <w:r>
        <w:rPr>
          <w:rFonts w:ascii="Times New Roman"/>
          <w:b w:val="false"/>
          <w:i w:val="false"/>
          <w:color w:val="000000"/>
          <w:sz w:val="28"/>
        </w:rPr>
        <w:t xml:space="preserve">
тын радио. </w:t>
      </w:r>
      <w:r>
        <w:br/>
      </w:r>
      <w:r>
        <w:rPr>
          <w:rFonts w:ascii="Times New Roman"/>
          <w:b w:val="false"/>
          <w:i w:val="false"/>
          <w:color w:val="000000"/>
          <w:sz w:val="28"/>
        </w:rPr>
        <w:t xml:space="preserve">
техниктер </w:t>
      </w:r>
      <w:r>
        <w:br/>
      </w:r>
      <w:r>
        <w:rPr>
          <w:rFonts w:ascii="Times New Roman"/>
          <w:b w:val="false"/>
          <w:i w:val="false"/>
          <w:color w:val="000000"/>
          <w:sz w:val="28"/>
        </w:rPr>
        <w:t xml:space="preserve">
26.Топырақ. ӘТБ, ӘЖЗ                  биіктік               24 айда </w:t>
      </w:r>
      <w:r>
        <w:br/>
      </w:r>
      <w:r>
        <w:rPr>
          <w:rFonts w:ascii="Times New Roman"/>
          <w:b w:val="false"/>
          <w:i w:val="false"/>
          <w:color w:val="000000"/>
          <w:sz w:val="28"/>
        </w:rPr>
        <w:t xml:space="preserve">
тың беті.                                                   бір рет </w:t>
      </w:r>
      <w:r>
        <w:br/>
      </w:r>
      <w:r>
        <w:rPr>
          <w:rFonts w:ascii="Times New Roman"/>
          <w:b w:val="false"/>
          <w:i w:val="false"/>
          <w:color w:val="000000"/>
          <w:sz w:val="28"/>
        </w:rPr>
        <w:t xml:space="preserve">
нен, жа. </w:t>
      </w:r>
      <w:r>
        <w:br/>
      </w:r>
      <w:r>
        <w:rPr>
          <w:rFonts w:ascii="Times New Roman"/>
          <w:b w:val="false"/>
          <w:i w:val="false"/>
          <w:color w:val="000000"/>
          <w:sz w:val="28"/>
        </w:rPr>
        <w:t xml:space="preserve">
бындыдан, </w:t>
      </w:r>
      <w:r>
        <w:br/>
      </w:r>
      <w:r>
        <w:rPr>
          <w:rFonts w:ascii="Times New Roman"/>
          <w:b w:val="false"/>
          <w:i w:val="false"/>
          <w:color w:val="000000"/>
          <w:sz w:val="28"/>
        </w:rPr>
        <w:t xml:space="preserve">
жұмысшы </w:t>
      </w:r>
      <w:r>
        <w:br/>
      </w:r>
      <w:r>
        <w:rPr>
          <w:rFonts w:ascii="Times New Roman"/>
          <w:b w:val="false"/>
          <w:i w:val="false"/>
          <w:color w:val="000000"/>
          <w:sz w:val="28"/>
        </w:rPr>
        <w:t xml:space="preserve">
төсемінен </w:t>
      </w:r>
      <w:r>
        <w:br/>
      </w:r>
      <w:r>
        <w:rPr>
          <w:rFonts w:ascii="Times New Roman"/>
          <w:b w:val="false"/>
          <w:i w:val="false"/>
          <w:color w:val="000000"/>
          <w:sz w:val="28"/>
        </w:rPr>
        <w:t xml:space="preserve">
5 метр </w:t>
      </w:r>
      <w:r>
        <w:br/>
      </w:r>
      <w:r>
        <w:rPr>
          <w:rFonts w:ascii="Times New Roman"/>
          <w:b w:val="false"/>
          <w:i w:val="false"/>
          <w:color w:val="000000"/>
          <w:sz w:val="28"/>
        </w:rPr>
        <w:t xml:space="preserve">
биіктікке </w:t>
      </w:r>
      <w:r>
        <w:br/>
      </w:r>
      <w:r>
        <w:rPr>
          <w:rFonts w:ascii="Times New Roman"/>
          <w:b w:val="false"/>
          <w:i w:val="false"/>
          <w:color w:val="000000"/>
          <w:sz w:val="28"/>
        </w:rPr>
        <w:t xml:space="preserve">
жоғарыға </w:t>
      </w:r>
      <w:r>
        <w:br/>
      </w:r>
      <w:r>
        <w:rPr>
          <w:rFonts w:ascii="Times New Roman"/>
          <w:b w:val="false"/>
          <w:i w:val="false"/>
          <w:color w:val="000000"/>
          <w:sz w:val="28"/>
        </w:rPr>
        <w:t xml:space="preserve">
өрмелеу </w:t>
      </w:r>
      <w:r>
        <w:br/>
      </w:r>
      <w:r>
        <w:rPr>
          <w:rFonts w:ascii="Times New Roman"/>
          <w:b w:val="false"/>
          <w:i w:val="false"/>
          <w:color w:val="000000"/>
          <w:sz w:val="28"/>
        </w:rPr>
        <w:t xml:space="preserve">
жұмыста. </w:t>
      </w:r>
      <w:r>
        <w:br/>
      </w:r>
      <w:r>
        <w:rPr>
          <w:rFonts w:ascii="Times New Roman"/>
          <w:b w:val="false"/>
          <w:i w:val="false"/>
          <w:color w:val="000000"/>
          <w:sz w:val="28"/>
        </w:rPr>
        <w:t xml:space="preserve">
рымен </w:t>
      </w:r>
      <w:r>
        <w:br/>
      </w:r>
      <w:r>
        <w:rPr>
          <w:rFonts w:ascii="Times New Roman"/>
          <w:b w:val="false"/>
          <w:i w:val="false"/>
          <w:color w:val="000000"/>
          <w:sz w:val="28"/>
        </w:rPr>
        <w:t xml:space="preserve">
айналы. </w:t>
      </w:r>
      <w:r>
        <w:br/>
      </w:r>
      <w:r>
        <w:rPr>
          <w:rFonts w:ascii="Times New Roman"/>
          <w:b w:val="false"/>
          <w:i w:val="false"/>
          <w:color w:val="000000"/>
          <w:sz w:val="28"/>
        </w:rPr>
        <w:t xml:space="preserve">
сатын </w:t>
      </w:r>
      <w:r>
        <w:br/>
      </w:r>
      <w:r>
        <w:rPr>
          <w:rFonts w:ascii="Times New Roman"/>
          <w:b w:val="false"/>
          <w:i w:val="false"/>
          <w:color w:val="000000"/>
          <w:sz w:val="28"/>
        </w:rPr>
        <w:t xml:space="preserve">
жұмысшылар </w:t>
      </w:r>
      <w:r>
        <w:br/>
      </w:r>
      <w:r>
        <w:rPr>
          <w:rFonts w:ascii="Times New Roman"/>
          <w:b w:val="false"/>
          <w:i w:val="false"/>
          <w:color w:val="000000"/>
          <w:sz w:val="28"/>
        </w:rPr>
        <w:t xml:space="preserve">
(техниктер, </w:t>
      </w:r>
      <w:r>
        <w:br/>
      </w:r>
      <w:r>
        <w:rPr>
          <w:rFonts w:ascii="Times New Roman"/>
          <w:b w:val="false"/>
          <w:i w:val="false"/>
          <w:color w:val="000000"/>
          <w:sz w:val="28"/>
        </w:rPr>
        <w:t xml:space="preserve">
механиктер, </w:t>
      </w:r>
      <w:r>
        <w:br/>
      </w:r>
      <w:r>
        <w:rPr>
          <w:rFonts w:ascii="Times New Roman"/>
          <w:b w:val="false"/>
          <w:i w:val="false"/>
          <w:color w:val="000000"/>
          <w:sz w:val="28"/>
        </w:rPr>
        <w:t xml:space="preserve">
әуе кеме. </w:t>
      </w:r>
      <w:r>
        <w:br/>
      </w:r>
      <w:r>
        <w:rPr>
          <w:rFonts w:ascii="Times New Roman"/>
          <w:b w:val="false"/>
          <w:i w:val="false"/>
          <w:color w:val="000000"/>
          <w:sz w:val="28"/>
        </w:rPr>
        <w:t xml:space="preserve">
лерін </w:t>
      </w:r>
      <w:r>
        <w:br/>
      </w:r>
      <w:r>
        <w:rPr>
          <w:rFonts w:ascii="Times New Roman"/>
          <w:b w:val="false"/>
          <w:i w:val="false"/>
          <w:color w:val="000000"/>
          <w:sz w:val="28"/>
        </w:rPr>
        <w:t xml:space="preserve">
жуғыштар) </w:t>
      </w:r>
      <w:r>
        <w:br/>
      </w:r>
      <w:r>
        <w:rPr>
          <w:rFonts w:ascii="Times New Roman"/>
          <w:b w:val="false"/>
          <w:i w:val="false"/>
          <w:color w:val="000000"/>
          <w:sz w:val="28"/>
        </w:rPr>
        <w:t xml:space="preserve">
27.Ашық     ӘТБ                       100 ДБА жоғары        12 айда </w:t>
      </w:r>
      <w:r>
        <w:br/>
      </w:r>
      <w:r>
        <w:rPr>
          <w:rFonts w:ascii="Times New Roman"/>
          <w:b w:val="false"/>
          <w:i w:val="false"/>
          <w:color w:val="000000"/>
          <w:sz w:val="28"/>
        </w:rPr>
        <w:t xml:space="preserve">
алаңдарда                             өндірістік шу         бір рет </w:t>
      </w:r>
      <w:r>
        <w:br/>
      </w:r>
      <w:r>
        <w:rPr>
          <w:rFonts w:ascii="Times New Roman"/>
          <w:b w:val="false"/>
          <w:i w:val="false"/>
          <w:color w:val="000000"/>
          <w:sz w:val="28"/>
        </w:rPr>
        <w:t xml:space="preserve">
ұшатын                                81-99 ДБА-ға дейінгі  24 айда </w:t>
      </w:r>
      <w:r>
        <w:br/>
      </w:r>
      <w:r>
        <w:rPr>
          <w:rFonts w:ascii="Times New Roman"/>
          <w:b w:val="false"/>
          <w:i w:val="false"/>
          <w:color w:val="000000"/>
          <w:sz w:val="28"/>
        </w:rPr>
        <w:t xml:space="preserve">
аппарат.                              өндірістік шу         бір рет </w:t>
      </w:r>
      <w:r>
        <w:br/>
      </w:r>
      <w:r>
        <w:rPr>
          <w:rFonts w:ascii="Times New Roman"/>
          <w:b w:val="false"/>
          <w:i w:val="false"/>
          <w:color w:val="000000"/>
          <w:sz w:val="28"/>
        </w:rPr>
        <w:t xml:space="preserve">
тарға </w:t>
      </w:r>
      <w:r>
        <w:br/>
      </w:r>
      <w:r>
        <w:rPr>
          <w:rFonts w:ascii="Times New Roman"/>
          <w:b w:val="false"/>
          <w:i w:val="false"/>
          <w:color w:val="000000"/>
          <w:sz w:val="28"/>
        </w:rPr>
        <w:t xml:space="preserve">
қызмет </w:t>
      </w:r>
      <w:r>
        <w:br/>
      </w:r>
      <w:r>
        <w:rPr>
          <w:rFonts w:ascii="Times New Roman"/>
          <w:b w:val="false"/>
          <w:i w:val="false"/>
          <w:color w:val="000000"/>
          <w:sz w:val="28"/>
        </w:rPr>
        <w:t xml:space="preserve">
көрсетумен </w:t>
      </w:r>
      <w:r>
        <w:br/>
      </w:r>
      <w:r>
        <w:rPr>
          <w:rFonts w:ascii="Times New Roman"/>
          <w:b w:val="false"/>
          <w:i w:val="false"/>
          <w:color w:val="000000"/>
          <w:sz w:val="28"/>
        </w:rPr>
        <w:t xml:space="preserve">
айналыса. </w:t>
      </w:r>
      <w:r>
        <w:br/>
      </w:r>
      <w:r>
        <w:rPr>
          <w:rFonts w:ascii="Times New Roman"/>
          <w:b w:val="false"/>
          <w:i w:val="false"/>
          <w:color w:val="000000"/>
          <w:sz w:val="28"/>
        </w:rPr>
        <w:t xml:space="preserve">
тын әуе </w:t>
      </w:r>
      <w:r>
        <w:br/>
      </w:r>
      <w:r>
        <w:rPr>
          <w:rFonts w:ascii="Times New Roman"/>
          <w:b w:val="false"/>
          <w:i w:val="false"/>
          <w:color w:val="000000"/>
          <w:sz w:val="28"/>
        </w:rPr>
        <w:t xml:space="preserve">
техник. </w:t>
      </w:r>
      <w:r>
        <w:br/>
      </w:r>
      <w:r>
        <w:rPr>
          <w:rFonts w:ascii="Times New Roman"/>
          <w:b w:val="false"/>
          <w:i w:val="false"/>
          <w:color w:val="000000"/>
          <w:sz w:val="28"/>
        </w:rPr>
        <w:t xml:space="preserve">
тері </w:t>
      </w:r>
      <w:r>
        <w:br/>
      </w:r>
      <w:r>
        <w:rPr>
          <w:rFonts w:ascii="Times New Roman"/>
          <w:b w:val="false"/>
          <w:i w:val="false"/>
          <w:color w:val="000000"/>
          <w:sz w:val="28"/>
        </w:rPr>
        <w:t xml:space="preserve">
(механик. </w:t>
      </w:r>
      <w:r>
        <w:br/>
      </w:r>
      <w:r>
        <w:rPr>
          <w:rFonts w:ascii="Times New Roman"/>
          <w:b w:val="false"/>
          <w:i w:val="false"/>
          <w:color w:val="000000"/>
          <w:sz w:val="28"/>
        </w:rPr>
        <w:t xml:space="preserve">
тер, мо. </w:t>
      </w:r>
      <w:r>
        <w:br/>
      </w:r>
      <w:r>
        <w:rPr>
          <w:rFonts w:ascii="Times New Roman"/>
          <w:b w:val="false"/>
          <w:i w:val="false"/>
          <w:color w:val="000000"/>
          <w:sz w:val="28"/>
        </w:rPr>
        <w:t xml:space="preserve">
тористер) </w:t>
      </w:r>
      <w:r>
        <w:br/>
      </w:r>
      <w:r>
        <w:rPr>
          <w:rFonts w:ascii="Times New Roman"/>
          <w:b w:val="false"/>
          <w:i w:val="false"/>
          <w:color w:val="000000"/>
          <w:sz w:val="28"/>
        </w:rPr>
        <w:t xml:space="preserve">
28.Инженер. ӘТБ                       Ультрадыбыс           12 айда </w:t>
      </w:r>
      <w:r>
        <w:br/>
      </w:r>
      <w:r>
        <w:rPr>
          <w:rFonts w:ascii="Times New Roman"/>
          <w:b w:val="false"/>
          <w:i w:val="false"/>
          <w:color w:val="000000"/>
          <w:sz w:val="28"/>
        </w:rPr>
        <w:t xml:space="preserve">
лер, тех.                                                   бір рет </w:t>
      </w:r>
      <w:r>
        <w:br/>
      </w:r>
      <w:r>
        <w:rPr>
          <w:rFonts w:ascii="Times New Roman"/>
          <w:b w:val="false"/>
          <w:i w:val="false"/>
          <w:color w:val="000000"/>
          <w:sz w:val="28"/>
        </w:rPr>
        <w:t xml:space="preserve">
никтер, </w:t>
      </w:r>
      <w:r>
        <w:br/>
      </w:r>
      <w:r>
        <w:rPr>
          <w:rFonts w:ascii="Times New Roman"/>
          <w:b w:val="false"/>
          <w:i w:val="false"/>
          <w:color w:val="000000"/>
          <w:sz w:val="28"/>
        </w:rPr>
        <w:t xml:space="preserve">
сүзгіштер. </w:t>
      </w:r>
      <w:r>
        <w:br/>
      </w:r>
      <w:r>
        <w:rPr>
          <w:rFonts w:ascii="Times New Roman"/>
          <w:b w:val="false"/>
          <w:i w:val="false"/>
          <w:color w:val="000000"/>
          <w:sz w:val="28"/>
        </w:rPr>
        <w:t xml:space="preserve">
ді жуғыштар </w:t>
      </w:r>
      <w:r>
        <w:br/>
      </w:r>
      <w:r>
        <w:rPr>
          <w:rFonts w:ascii="Times New Roman"/>
          <w:b w:val="false"/>
          <w:i w:val="false"/>
          <w:color w:val="000000"/>
          <w:sz w:val="28"/>
        </w:rPr>
        <w:t xml:space="preserve">
29.Слесар.  ӘЖЗ, ӘТБ                  діріл,                12 айда </w:t>
      </w:r>
      <w:r>
        <w:br/>
      </w:r>
      <w:r>
        <w:rPr>
          <w:rFonts w:ascii="Times New Roman"/>
          <w:b w:val="false"/>
          <w:i w:val="false"/>
          <w:color w:val="000000"/>
          <w:sz w:val="28"/>
        </w:rPr>
        <w:t xml:space="preserve">
лар-сынақ.                            81-99 ДБА-ға дейінгі  бір рет </w:t>
      </w:r>
      <w:r>
        <w:br/>
      </w:r>
      <w:r>
        <w:rPr>
          <w:rFonts w:ascii="Times New Roman"/>
          <w:b w:val="false"/>
          <w:i w:val="false"/>
          <w:color w:val="000000"/>
          <w:sz w:val="28"/>
        </w:rPr>
        <w:t xml:space="preserve">
тан өткізу.                           шу                    24 айда </w:t>
      </w:r>
      <w:r>
        <w:br/>
      </w:r>
      <w:r>
        <w:rPr>
          <w:rFonts w:ascii="Times New Roman"/>
          <w:b w:val="false"/>
          <w:i w:val="false"/>
          <w:color w:val="000000"/>
          <w:sz w:val="28"/>
        </w:rPr>
        <w:t xml:space="preserve">
шілер,                                100 ДБА жоғары шу     бір рет </w:t>
      </w:r>
      <w:r>
        <w:br/>
      </w:r>
      <w:r>
        <w:rPr>
          <w:rFonts w:ascii="Times New Roman"/>
          <w:b w:val="false"/>
          <w:i w:val="false"/>
          <w:color w:val="000000"/>
          <w:sz w:val="28"/>
        </w:rPr>
        <w:t xml:space="preserve">
сынақтан                                                    12 айда </w:t>
      </w:r>
      <w:r>
        <w:br/>
      </w:r>
      <w:r>
        <w:rPr>
          <w:rFonts w:ascii="Times New Roman"/>
          <w:b w:val="false"/>
          <w:i w:val="false"/>
          <w:color w:val="000000"/>
          <w:sz w:val="28"/>
        </w:rPr>
        <w:t xml:space="preserve">
өткізушілер                                                 бір рет </w:t>
      </w:r>
      <w:r>
        <w:br/>
      </w:r>
      <w:r>
        <w:rPr>
          <w:rFonts w:ascii="Times New Roman"/>
          <w:b w:val="false"/>
          <w:i w:val="false"/>
          <w:color w:val="000000"/>
          <w:sz w:val="28"/>
        </w:rPr>
        <w:t xml:space="preserve">
30.Синопти. Метео орталықтар          Формальдегид, майлы   12 айда </w:t>
      </w:r>
      <w:r>
        <w:br/>
      </w:r>
      <w:r>
        <w:rPr>
          <w:rFonts w:ascii="Times New Roman"/>
          <w:b w:val="false"/>
          <w:i w:val="false"/>
          <w:color w:val="000000"/>
          <w:sz w:val="28"/>
        </w:rPr>
        <w:t xml:space="preserve">
калық кар.                            қатардың альдегидтері бір рет </w:t>
      </w:r>
      <w:r>
        <w:br/>
      </w:r>
      <w:r>
        <w:rPr>
          <w:rFonts w:ascii="Times New Roman"/>
          <w:b w:val="false"/>
          <w:i w:val="false"/>
          <w:color w:val="000000"/>
          <w:sz w:val="28"/>
        </w:rPr>
        <w:t xml:space="preserve">
таларды </w:t>
      </w:r>
      <w:r>
        <w:br/>
      </w:r>
      <w:r>
        <w:rPr>
          <w:rFonts w:ascii="Times New Roman"/>
          <w:b w:val="false"/>
          <w:i w:val="false"/>
          <w:color w:val="000000"/>
          <w:sz w:val="28"/>
        </w:rPr>
        <w:t xml:space="preserve">
құрастыру. </w:t>
      </w:r>
      <w:r>
        <w:br/>
      </w:r>
      <w:r>
        <w:rPr>
          <w:rFonts w:ascii="Times New Roman"/>
          <w:b w:val="false"/>
          <w:i w:val="false"/>
          <w:color w:val="000000"/>
          <w:sz w:val="28"/>
        </w:rPr>
        <w:t xml:space="preserve">
мен және </w:t>
      </w:r>
      <w:r>
        <w:br/>
      </w:r>
      <w:r>
        <w:rPr>
          <w:rFonts w:ascii="Times New Roman"/>
          <w:b w:val="false"/>
          <w:i w:val="false"/>
          <w:color w:val="000000"/>
          <w:sz w:val="28"/>
        </w:rPr>
        <w:t xml:space="preserve">
оның мағы. </w:t>
      </w:r>
      <w:r>
        <w:br/>
      </w:r>
      <w:r>
        <w:rPr>
          <w:rFonts w:ascii="Times New Roman"/>
          <w:b w:val="false"/>
          <w:i w:val="false"/>
          <w:color w:val="000000"/>
          <w:sz w:val="28"/>
        </w:rPr>
        <w:t xml:space="preserve">
насын ашу. </w:t>
      </w:r>
      <w:r>
        <w:br/>
      </w:r>
      <w:r>
        <w:rPr>
          <w:rFonts w:ascii="Times New Roman"/>
          <w:b w:val="false"/>
          <w:i w:val="false"/>
          <w:color w:val="000000"/>
          <w:sz w:val="28"/>
        </w:rPr>
        <w:t xml:space="preserve">
мен айна. </w:t>
      </w:r>
      <w:r>
        <w:br/>
      </w:r>
      <w:r>
        <w:rPr>
          <w:rFonts w:ascii="Times New Roman"/>
          <w:b w:val="false"/>
          <w:i w:val="false"/>
          <w:color w:val="000000"/>
          <w:sz w:val="28"/>
        </w:rPr>
        <w:t xml:space="preserve">
лысатын </w:t>
      </w:r>
      <w:r>
        <w:br/>
      </w:r>
      <w:r>
        <w:rPr>
          <w:rFonts w:ascii="Times New Roman"/>
          <w:b w:val="false"/>
          <w:i w:val="false"/>
          <w:color w:val="000000"/>
          <w:sz w:val="28"/>
        </w:rPr>
        <w:t xml:space="preserve">
техниктер, </w:t>
      </w:r>
      <w:r>
        <w:br/>
      </w:r>
      <w:r>
        <w:rPr>
          <w:rFonts w:ascii="Times New Roman"/>
          <w:b w:val="false"/>
          <w:i w:val="false"/>
          <w:color w:val="000000"/>
          <w:sz w:val="28"/>
        </w:rPr>
        <w:t xml:space="preserve">
инженерлер, </w:t>
      </w:r>
      <w:r>
        <w:br/>
      </w:r>
      <w:r>
        <w:rPr>
          <w:rFonts w:ascii="Times New Roman"/>
          <w:b w:val="false"/>
          <w:i w:val="false"/>
          <w:color w:val="000000"/>
          <w:sz w:val="28"/>
        </w:rPr>
        <w:t xml:space="preserve">
лаборант. </w:t>
      </w:r>
      <w:r>
        <w:br/>
      </w:r>
      <w:r>
        <w:rPr>
          <w:rFonts w:ascii="Times New Roman"/>
          <w:b w:val="false"/>
          <w:i w:val="false"/>
          <w:color w:val="000000"/>
          <w:sz w:val="28"/>
        </w:rPr>
        <w:t xml:space="preserve">
тар </w:t>
      </w:r>
      <w:r>
        <w:br/>
      </w:r>
      <w:r>
        <w:rPr>
          <w:rFonts w:ascii="Times New Roman"/>
          <w:b w:val="false"/>
          <w:i w:val="false"/>
          <w:color w:val="000000"/>
          <w:sz w:val="28"/>
        </w:rPr>
        <w:t xml:space="preserve">
31.Қорға.   ӘЖЗ, ӘТБ                  қорғасын              12 айда </w:t>
      </w:r>
      <w:r>
        <w:br/>
      </w:r>
      <w:r>
        <w:rPr>
          <w:rFonts w:ascii="Times New Roman"/>
          <w:b w:val="false"/>
          <w:i w:val="false"/>
          <w:color w:val="000000"/>
          <w:sz w:val="28"/>
        </w:rPr>
        <w:t xml:space="preserve">
сын жалат.                                                  бір рет </w:t>
      </w:r>
      <w:r>
        <w:br/>
      </w:r>
      <w:r>
        <w:rPr>
          <w:rFonts w:ascii="Times New Roman"/>
          <w:b w:val="false"/>
          <w:i w:val="false"/>
          <w:color w:val="000000"/>
          <w:sz w:val="28"/>
        </w:rPr>
        <w:t xml:space="preserve">
қан бөлшек. </w:t>
      </w:r>
      <w:r>
        <w:br/>
      </w:r>
      <w:r>
        <w:rPr>
          <w:rFonts w:ascii="Times New Roman"/>
          <w:b w:val="false"/>
          <w:i w:val="false"/>
          <w:color w:val="000000"/>
          <w:sz w:val="28"/>
        </w:rPr>
        <w:t xml:space="preserve">
терді </w:t>
      </w:r>
      <w:r>
        <w:br/>
      </w:r>
      <w:r>
        <w:rPr>
          <w:rFonts w:ascii="Times New Roman"/>
          <w:b w:val="false"/>
          <w:i w:val="false"/>
          <w:color w:val="000000"/>
          <w:sz w:val="28"/>
        </w:rPr>
        <w:t xml:space="preserve">
дәнекер. </w:t>
      </w:r>
      <w:r>
        <w:br/>
      </w:r>
      <w:r>
        <w:rPr>
          <w:rFonts w:ascii="Times New Roman"/>
          <w:b w:val="false"/>
          <w:i w:val="false"/>
          <w:color w:val="000000"/>
          <w:sz w:val="28"/>
        </w:rPr>
        <w:t xml:space="preserve">
леумен </w:t>
      </w:r>
      <w:r>
        <w:br/>
      </w:r>
      <w:r>
        <w:rPr>
          <w:rFonts w:ascii="Times New Roman"/>
          <w:b w:val="false"/>
          <w:i w:val="false"/>
          <w:color w:val="000000"/>
          <w:sz w:val="28"/>
        </w:rPr>
        <w:t xml:space="preserve">
немесе </w:t>
      </w:r>
      <w:r>
        <w:br/>
      </w:r>
      <w:r>
        <w:rPr>
          <w:rFonts w:ascii="Times New Roman"/>
          <w:b w:val="false"/>
          <w:i w:val="false"/>
          <w:color w:val="000000"/>
          <w:sz w:val="28"/>
        </w:rPr>
        <w:t xml:space="preserve">
жұмыс </w:t>
      </w:r>
      <w:r>
        <w:br/>
      </w:r>
      <w:r>
        <w:rPr>
          <w:rFonts w:ascii="Times New Roman"/>
          <w:b w:val="false"/>
          <w:i w:val="false"/>
          <w:color w:val="000000"/>
          <w:sz w:val="28"/>
        </w:rPr>
        <w:t xml:space="preserve">
жасаумен </w:t>
      </w:r>
      <w:r>
        <w:br/>
      </w:r>
      <w:r>
        <w:rPr>
          <w:rFonts w:ascii="Times New Roman"/>
          <w:b w:val="false"/>
          <w:i w:val="false"/>
          <w:color w:val="000000"/>
          <w:sz w:val="28"/>
        </w:rPr>
        <w:t xml:space="preserve">
айналыса. </w:t>
      </w:r>
      <w:r>
        <w:br/>
      </w:r>
      <w:r>
        <w:rPr>
          <w:rFonts w:ascii="Times New Roman"/>
          <w:b w:val="false"/>
          <w:i w:val="false"/>
          <w:color w:val="000000"/>
          <w:sz w:val="28"/>
        </w:rPr>
        <w:t xml:space="preserve">
тын дәне. </w:t>
      </w:r>
      <w:r>
        <w:br/>
      </w:r>
      <w:r>
        <w:rPr>
          <w:rFonts w:ascii="Times New Roman"/>
          <w:b w:val="false"/>
          <w:i w:val="false"/>
          <w:color w:val="000000"/>
          <w:sz w:val="28"/>
        </w:rPr>
        <w:t xml:space="preserve">
керлеуші. </w:t>
      </w:r>
      <w:r>
        <w:br/>
      </w:r>
      <w:r>
        <w:rPr>
          <w:rFonts w:ascii="Times New Roman"/>
          <w:b w:val="false"/>
          <w:i w:val="false"/>
          <w:color w:val="000000"/>
          <w:sz w:val="28"/>
        </w:rPr>
        <w:t xml:space="preserve">
лер </w:t>
      </w:r>
      <w:r>
        <w:br/>
      </w:r>
      <w:r>
        <w:rPr>
          <w:rFonts w:ascii="Times New Roman"/>
          <w:b w:val="false"/>
          <w:i w:val="false"/>
          <w:color w:val="000000"/>
          <w:sz w:val="28"/>
        </w:rPr>
        <w:t xml:space="preserve">
(слесарлар, </w:t>
      </w:r>
      <w:r>
        <w:br/>
      </w:r>
      <w:r>
        <w:rPr>
          <w:rFonts w:ascii="Times New Roman"/>
          <w:b w:val="false"/>
          <w:i w:val="false"/>
          <w:color w:val="000000"/>
          <w:sz w:val="28"/>
        </w:rPr>
        <w:t xml:space="preserve">
мысшылар, </w:t>
      </w:r>
      <w:r>
        <w:br/>
      </w:r>
      <w:r>
        <w:rPr>
          <w:rFonts w:ascii="Times New Roman"/>
          <w:b w:val="false"/>
          <w:i w:val="false"/>
          <w:color w:val="000000"/>
          <w:sz w:val="28"/>
        </w:rPr>
        <w:t xml:space="preserve">
қаңылтыр. </w:t>
      </w:r>
      <w:r>
        <w:br/>
      </w:r>
      <w:r>
        <w:rPr>
          <w:rFonts w:ascii="Times New Roman"/>
          <w:b w:val="false"/>
          <w:i w:val="false"/>
          <w:color w:val="000000"/>
          <w:sz w:val="28"/>
        </w:rPr>
        <w:t xml:space="preserve">
лаушылар) </w:t>
      </w:r>
      <w:r>
        <w:br/>
      </w:r>
      <w:r>
        <w:rPr>
          <w:rFonts w:ascii="Times New Roman"/>
          <w:b w:val="false"/>
          <w:i w:val="false"/>
          <w:color w:val="000000"/>
          <w:sz w:val="28"/>
        </w:rPr>
        <w:t xml:space="preserve">
32.Радио    ӘЖЗ, ӘТБ, жөндеу          қорғасын              12 айда </w:t>
      </w:r>
      <w:r>
        <w:br/>
      </w:r>
      <w:r>
        <w:rPr>
          <w:rFonts w:ascii="Times New Roman"/>
          <w:b w:val="false"/>
          <w:i w:val="false"/>
          <w:color w:val="000000"/>
          <w:sz w:val="28"/>
        </w:rPr>
        <w:t xml:space="preserve">
аппарату.   пайдалану шеберханасы                           бір рет </w:t>
      </w:r>
      <w:r>
        <w:br/>
      </w:r>
      <w:r>
        <w:rPr>
          <w:rFonts w:ascii="Times New Roman"/>
          <w:b w:val="false"/>
          <w:i w:val="false"/>
          <w:color w:val="000000"/>
          <w:sz w:val="28"/>
        </w:rPr>
        <w:t xml:space="preserve">
раларды     (бұдан әрі қарай </w:t>
      </w:r>
      <w:r>
        <w:br/>
      </w:r>
      <w:r>
        <w:rPr>
          <w:rFonts w:ascii="Times New Roman"/>
          <w:b w:val="false"/>
          <w:i w:val="false"/>
          <w:color w:val="000000"/>
          <w:sz w:val="28"/>
        </w:rPr>
        <w:t xml:space="preserve">
және        - ЖПШ) </w:t>
      </w:r>
      <w:r>
        <w:br/>
      </w:r>
      <w:r>
        <w:rPr>
          <w:rFonts w:ascii="Times New Roman"/>
          <w:b w:val="false"/>
          <w:i w:val="false"/>
          <w:color w:val="000000"/>
          <w:sz w:val="28"/>
        </w:rPr>
        <w:t xml:space="preserve">
радио </w:t>
      </w:r>
      <w:r>
        <w:br/>
      </w:r>
      <w:r>
        <w:rPr>
          <w:rFonts w:ascii="Times New Roman"/>
          <w:b w:val="false"/>
          <w:i w:val="false"/>
          <w:color w:val="000000"/>
          <w:sz w:val="28"/>
        </w:rPr>
        <w:t xml:space="preserve">
бөлшек. </w:t>
      </w:r>
      <w:r>
        <w:br/>
      </w:r>
      <w:r>
        <w:rPr>
          <w:rFonts w:ascii="Times New Roman"/>
          <w:b w:val="false"/>
          <w:i w:val="false"/>
          <w:color w:val="000000"/>
          <w:sz w:val="28"/>
        </w:rPr>
        <w:t xml:space="preserve">
терін </w:t>
      </w:r>
      <w:r>
        <w:br/>
      </w:r>
      <w:r>
        <w:rPr>
          <w:rFonts w:ascii="Times New Roman"/>
          <w:b w:val="false"/>
          <w:i w:val="false"/>
          <w:color w:val="000000"/>
          <w:sz w:val="28"/>
        </w:rPr>
        <w:t xml:space="preserve">
дәнекер. </w:t>
      </w:r>
      <w:r>
        <w:br/>
      </w:r>
      <w:r>
        <w:rPr>
          <w:rFonts w:ascii="Times New Roman"/>
          <w:b w:val="false"/>
          <w:i w:val="false"/>
          <w:color w:val="000000"/>
          <w:sz w:val="28"/>
        </w:rPr>
        <w:t xml:space="preserve">
лейтін </w:t>
      </w:r>
      <w:r>
        <w:br/>
      </w:r>
      <w:r>
        <w:rPr>
          <w:rFonts w:ascii="Times New Roman"/>
          <w:b w:val="false"/>
          <w:i w:val="false"/>
          <w:color w:val="000000"/>
          <w:sz w:val="28"/>
        </w:rPr>
        <w:t xml:space="preserve">
радио </w:t>
      </w:r>
      <w:r>
        <w:br/>
      </w:r>
      <w:r>
        <w:rPr>
          <w:rFonts w:ascii="Times New Roman"/>
          <w:b w:val="false"/>
          <w:i w:val="false"/>
          <w:color w:val="000000"/>
          <w:sz w:val="28"/>
        </w:rPr>
        <w:t xml:space="preserve">
монтаж. </w:t>
      </w:r>
      <w:r>
        <w:br/>
      </w:r>
      <w:r>
        <w:rPr>
          <w:rFonts w:ascii="Times New Roman"/>
          <w:b w:val="false"/>
          <w:i w:val="false"/>
          <w:color w:val="000000"/>
          <w:sz w:val="28"/>
        </w:rPr>
        <w:t xml:space="preserve">
даушылар </w:t>
      </w:r>
      <w:r>
        <w:br/>
      </w:r>
      <w:r>
        <w:rPr>
          <w:rFonts w:ascii="Times New Roman"/>
          <w:b w:val="false"/>
          <w:i w:val="false"/>
          <w:color w:val="000000"/>
          <w:sz w:val="28"/>
        </w:rPr>
        <w:t xml:space="preserve">
(механик. </w:t>
      </w:r>
      <w:r>
        <w:br/>
      </w:r>
      <w:r>
        <w:rPr>
          <w:rFonts w:ascii="Times New Roman"/>
          <w:b w:val="false"/>
          <w:i w:val="false"/>
          <w:color w:val="000000"/>
          <w:sz w:val="28"/>
        </w:rPr>
        <w:t xml:space="preserve">
тер) </w:t>
      </w:r>
      <w:r>
        <w:br/>
      </w:r>
      <w:r>
        <w:rPr>
          <w:rFonts w:ascii="Times New Roman"/>
          <w:b w:val="false"/>
          <w:i w:val="false"/>
          <w:color w:val="000000"/>
          <w:sz w:val="28"/>
        </w:rPr>
        <w:t xml:space="preserve">
33.Әуе      ӘЖЗ, ӘТБ                  Синтетикалық жуғыш    24 айда </w:t>
      </w:r>
      <w:r>
        <w:br/>
      </w:r>
      <w:r>
        <w:rPr>
          <w:rFonts w:ascii="Times New Roman"/>
          <w:b w:val="false"/>
          <w:i w:val="false"/>
          <w:color w:val="000000"/>
          <w:sz w:val="28"/>
        </w:rPr>
        <w:t xml:space="preserve">
кемеле.                               заттар                бір рет </w:t>
      </w:r>
      <w:r>
        <w:br/>
      </w:r>
      <w:r>
        <w:rPr>
          <w:rFonts w:ascii="Times New Roman"/>
          <w:b w:val="false"/>
          <w:i w:val="false"/>
          <w:color w:val="000000"/>
          <w:sz w:val="28"/>
        </w:rPr>
        <w:t xml:space="preserve">
рінің </w:t>
      </w:r>
      <w:r>
        <w:br/>
      </w:r>
      <w:r>
        <w:rPr>
          <w:rFonts w:ascii="Times New Roman"/>
          <w:b w:val="false"/>
          <w:i w:val="false"/>
          <w:color w:val="000000"/>
          <w:sz w:val="28"/>
        </w:rPr>
        <w:t xml:space="preserve">
жуғыштары </w:t>
      </w:r>
      <w:r>
        <w:br/>
      </w:r>
      <w:r>
        <w:rPr>
          <w:rFonts w:ascii="Times New Roman"/>
          <w:b w:val="false"/>
          <w:i w:val="false"/>
          <w:color w:val="000000"/>
          <w:sz w:val="28"/>
        </w:rPr>
        <w:t xml:space="preserve">
және </w:t>
      </w:r>
      <w:r>
        <w:br/>
      </w:r>
      <w:r>
        <w:rPr>
          <w:rFonts w:ascii="Times New Roman"/>
          <w:b w:val="false"/>
          <w:i w:val="false"/>
          <w:color w:val="000000"/>
          <w:sz w:val="28"/>
        </w:rPr>
        <w:t xml:space="preserve">
тазала. </w:t>
      </w:r>
      <w:r>
        <w:br/>
      </w:r>
      <w:r>
        <w:rPr>
          <w:rFonts w:ascii="Times New Roman"/>
          <w:b w:val="false"/>
          <w:i w:val="false"/>
          <w:color w:val="000000"/>
          <w:sz w:val="28"/>
        </w:rPr>
        <w:t xml:space="preserve">
ғыштары, </w:t>
      </w:r>
      <w:r>
        <w:br/>
      </w:r>
      <w:r>
        <w:rPr>
          <w:rFonts w:ascii="Times New Roman"/>
          <w:b w:val="false"/>
          <w:i w:val="false"/>
          <w:color w:val="000000"/>
          <w:sz w:val="28"/>
        </w:rPr>
        <w:t xml:space="preserve">
өндірістік </w:t>
      </w:r>
      <w:r>
        <w:br/>
      </w:r>
      <w:r>
        <w:rPr>
          <w:rFonts w:ascii="Times New Roman"/>
          <w:b w:val="false"/>
          <w:i w:val="false"/>
          <w:color w:val="000000"/>
          <w:sz w:val="28"/>
        </w:rPr>
        <w:t xml:space="preserve">
үй-жайлары. </w:t>
      </w:r>
      <w:r>
        <w:br/>
      </w:r>
      <w:r>
        <w:rPr>
          <w:rFonts w:ascii="Times New Roman"/>
          <w:b w:val="false"/>
          <w:i w:val="false"/>
          <w:color w:val="000000"/>
          <w:sz w:val="28"/>
        </w:rPr>
        <w:t xml:space="preserve">
ның тазала. </w:t>
      </w:r>
      <w:r>
        <w:br/>
      </w:r>
      <w:r>
        <w:rPr>
          <w:rFonts w:ascii="Times New Roman"/>
          <w:b w:val="false"/>
          <w:i w:val="false"/>
          <w:color w:val="000000"/>
          <w:sz w:val="28"/>
        </w:rPr>
        <w:t xml:space="preserve">
ғыштары </w:t>
      </w:r>
      <w:r>
        <w:br/>
      </w:r>
      <w:r>
        <w:rPr>
          <w:rFonts w:ascii="Times New Roman"/>
          <w:b w:val="false"/>
          <w:i w:val="false"/>
          <w:color w:val="000000"/>
          <w:sz w:val="28"/>
        </w:rPr>
        <w:t xml:space="preserve">
34.НГЖ 4    ӘТБ, ӘЖЗ, жанар-жағар     Фосфор және оның      12 айда </w:t>
      </w:r>
      <w:r>
        <w:br/>
      </w:r>
      <w:r>
        <w:rPr>
          <w:rFonts w:ascii="Times New Roman"/>
          <w:b w:val="false"/>
          <w:i w:val="false"/>
          <w:color w:val="000000"/>
          <w:sz w:val="28"/>
        </w:rPr>
        <w:t xml:space="preserve">
маркалы     май материалдары (бұдан   қосылыстары           бір рет </w:t>
      </w:r>
      <w:r>
        <w:br/>
      </w:r>
      <w:r>
        <w:rPr>
          <w:rFonts w:ascii="Times New Roman"/>
          <w:b w:val="false"/>
          <w:i w:val="false"/>
          <w:color w:val="000000"/>
          <w:sz w:val="28"/>
        </w:rPr>
        <w:t xml:space="preserve">
сұйықтықпен әрі қарай ЖЖМ) қызметі </w:t>
      </w:r>
      <w:r>
        <w:br/>
      </w:r>
      <w:r>
        <w:rPr>
          <w:rFonts w:ascii="Times New Roman"/>
          <w:b w:val="false"/>
          <w:i w:val="false"/>
          <w:color w:val="000000"/>
          <w:sz w:val="28"/>
        </w:rPr>
        <w:t xml:space="preserve">
жанасып </w:t>
      </w:r>
      <w:r>
        <w:br/>
      </w:r>
      <w:r>
        <w:rPr>
          <w:rFonts w:ascii="Times New Roman"/>
          <w:b w:val="false"/>
          <w:i w:val="false"/>
          <w:color w:val="000000"/>
          <w:sz w:val="28"/>
        </w:rPr>
        <w:t xml:space="preserve">
жұмыс </w:t>
      </w:r>
      <w:r>
        <w:br/>
      </w:r>
      <w:r>
        <w:rPr>
          <w:rFonts w:ascii="Times New Roman"/>
          <w:b w:val="false"/>
          <w:i w:val="false"/>
          <w:color w:val="000000"/>
          <w:sz w:val="28"/>
        </w:rPr>
        <w:t xml:space="preserve">
жасайтын </w:t>
      </w:r>
      <w:r>
        <w:br/>
      </w:r>
      <w:r>
        <w:rPr>
          <w:rFonts w:ascii="Times New Roman"/>
          <w:b w:val="false"/>
          <w:i w:val="false"/>
          <w:color w:val="000000"/>
          <w:sz w:val="28"/>
        </w:rPr>
        <w:t xml:space="preserve">
әуе тех. </w:t>
      </w:r>
      <w:r>
        <w:br/>
      </w:r>
      <w:r>
        <w:rPr>
          <w:rFonts w:ascii="Times New Roman"/>
          <w:b w:val="false"/>
          <w:i w:val="false"/>
          <w:color w:val="000000"/>
          <w:sz w:val="28"/>
        </w:rPr>
        <w:t xml:space="preserve">
никтері </w:t>
      </w:r>
      <w:r>
        <w:br/>
      </w:r>
      <w:r>
        <w:rPr>
          <w:rFonts w:ascii="Times New Roman"/>
          <w:b w:val="false"/>
          <w:i w:val="false"/>
          <w:color w:val="000000"/>
          <w:sz w:val="28"/>
        </w:rPr>
        <w:t xml:space="preserve">
(механик. </w:t>
      </w:r>
      <w:r>
        <w:br/>
      </w:r>
      <w:r>
        <w:rPr>
          <w:rFonts w:ascii="Times New Roman"/>
          <w:b w:val="false"/>
          <w:i w:val="false"/>
          <w:color w:val="000000"/>
          <w:sz w:val="28"/>
        </w:rPr>
        <w:t xml:space="preserve">
тер, ин. </w:t>
      </w:r>
      <w:r>
        <w:br/>
      </w:r>
      <w:r>
        <w:rPr>
          <w:rFonts w:ascii="Times New Roman"/>
          <w:b w:val="false"/>
          <w:i w:val="false"/>
          <w:color w:val="000000"/>
          <w:sz w:val="28"/>
        </w:rPr>
        <w:t xml:space="preserve">
женерлер, </w:t>
      </w:r>
      <w:r>
        <w:br/>
      </w:r>
      <w:r>
        <w:rPr>
          <w:rFonts w:ascii="Times New Roman"/>
          <w:b w:val="false"/>
          <w:i w:val="false"/>
          <w:color w:val="000000"/>
          <w:sz w:val="28"/>
        </w:rPr>
        <w:t xml:space="preserve">
лаборант. </w:t>
      </w:r>
      <w:r>
        <w:br/>
      </w:r>
      <w:r>
        <w:rPr>
          <w:rFonts w:ascii="Times New Roman"/>
          <w:b w:val="false"/>
          <w:i w:val="false"/>
          <w:color w:val="000000"/>
          <w:sz w:val="28"/>
        </w:rPr>
        <w:t xml:space="preserve">
тар) </w:t>
      </w:r>
      <w:r>
        <w:br/>
      </w:r>
      <w:r>
        <w:rPr>
          <w:rFonts w:ascii="Times New Roman"/>
          <w:b w:val="false"/>
          <w:i w:val="false"/>
          <w:color w:val="000000"/>
          <w:sz w:val="28"/>
        </w:rPr>
        <w:t xml:space="preserve">
35.Жүргі.   ӘЖЗ, ӘТБ                  тетраэтилқорғасын     12 айда </w:t>
      </w:r>
      <w:r>
        <w:br/>
      </w:r>
      <w:r>
        <w:rPr>
          <w:rFonts w:ascii="Times New Roman"/>
          <w:b w:val="false"/>
          <w:i w:val="false"/>
          <w:color w:val="000000"/>
          <w:sz w:val="28"/>
        </w:rPr>
        <w:t xml:space="preserve">
зушілер                                                      бір рет </w:t>
      </w:r>
      <w:r>
        <w:br/>
      </w:r>
      <w:r>
        <w:rPr>
          <w:rFonts w:ascii="Times New Roman"/>
          <w:b w:val="false"/>
          <w:i w:val="false"/>
          <w:color w:val="000000"/>
          <w:sz w:val="28"/>
        </w:rPr>
        <w:t xml:space="preserve">
36.Бензин   ААҚ                       тетраэтилқорғасын     12 айда </w:t>
      </w:r>
      <w:r>
        <w:br/>
      </w:r>
      <w:r>
        <w:rPr>
          <w:rFonts w:ascii="Times New Roman"/>
          <w:b w:val="false"/>
          <w:i w:val="false"/>
          <w:color w:val="000000"/>
          <w:sz w:val="28"/>
        </w:rPr>
        <w:t xml:space="preserve">
құйғыштар.                                                  бір рет </w:t>
      </w:r>
      <w:r>
        <w:br/>
      </w:r>
      <w:r>
        <w:rPr>
          <w:rFonts w:ascii="Times New Roman"/>
          <w:b w:val="false"/>
          <w:i w:val="false"/>
          <w:color w:val="000000"/>
          <w:sz w:val="28"/>
        </w:rPr>
        <w:t xml:space="preserve">
дың жүргі. </w:t>
      </w:r>
      <w:r>
        <w:br/>
      </w:r>
      <w:r>
        <w:rPr>
          <w:rFonts w:ascii="Times New Roman"/>
          <w:b w:val="false"/>
          <w:i w:val="false"/>
          <w:color w:val="000000"/>
          <w:sz w:val="28"/>
        </w:rPr>
        <w:t xml:space="preserve">
зушілері </w:t>
      </w:r>
      <w:r>
        <w:br/>
      </w:r>
      <w:r>
        <w:rPr>
          <w:rFonts w:ascii="Times New Roman"/>
          <w:b w:val="false"/>
          <w:i w:val="false"/>
          <w:color w:val="000000"/>
          <w:sz w:val="28"/>
        </w:rPr>
        <w:t xml:space="preserve">
37.Жылу     ААҚ                       100 дБА жоғары шу     12 айда </w:t>
      </w:r>
      <w:r>
        <w:br/>
      </w:r>
      <w:r>
        <w:rPr>
          <w:rFonts w:ascii="Times New Roman"/>
          <w:b w:val="false"/>
          <w:i w:val="false"/>
          <w:color w:val="000000"/>
          <w:sz w:val="28"/>
        </w:rPr>
        <w:t xml:space="preserve">
беретін                               81-99 ДБА-ға дейінгі  бір рет </w:t>
      </w:r>
      <w:r>
        <w:br/>
      </w:r>
      <w:r>
        <w:rPr>
          <w:rFonts w:ascii="Times New Roman"/>
          <w:b w:val="false"/>
          <w:i w:val="false"/>
          <w:color w:val="000000"/>
          <w:sz w:val="28"/>
        </w:rPr>
        <w:t xml:space="preserve">
және                                  шу </w:t>
      </w:r>
      <w:r>
        <w:br/>
      </w:r>
      <w:r>
        <w:rPr>
          <w:rFonts w:ascii="Times New Roman"/>
          <w:b w:val="false"/>
          <w:i w:val="false"/>
          <w:color w:val="000000"/>
          <w:sz w:val="28"/>
        </w:rPr>
        <w:t xml:space="preserve">
желдететін </w:t>
      </w:r>
      <w:r>
        <w:br/>
      </w:r>
      <w:r>
        <w:rPr>
          <w:rFonts w:ascii="Times New Roman"/>
          <w:b w:val="false"/>
          <w:i w:val="false"/>
          <w:color w:val="000000"/>
          <w:sz w:val="28"/>
        </w:rPr>
        <w:t xml:space="preserve">
машиналар. </w:t>
      </w:r>
      <w:r>
        <w:br/>
      </w:r>
      <w:r>
        <w:rPr>
          <w:rFonts w:ascii="Times New Roman"/>
          <w:b w:val="false"/>
          <w:i w:val="false"/>
          <w:color w:val="000000"/>
          <w:sz w:val="28"/>
        </w:rPr>
        <w:t xml:space="preserve">
дың жүргі. </w:t>
      </w:r>
      <w:r>
        <w:br/>
      </w:r>
      <w:r>
        <w:rPr>
          <w:rFonts w:ascii="Times New Roman"/>
          <w:b w:val="false"/>
          <w:i w:val="false"/>
          <w:color w:val="000000"/>
          <w:sz w:val="28"/>
        </w:rPr>
        <w:t xml:space="preserve">
зушілері </w:t>
      </w:r>
      <w:r>
        <w:br/>
      </w:r>
      <w:r>
        <w:rPr>
          <w:rFonts w:ascii="Times New Roman"/>
          <w:b w:val="false"/>
          <w:i w:val="false"/>
          <w:color w:val="000000"/>
          <w:sz w:val="28"/>
        </w:rPr>
        <w:t xml:space="preserve">
38.Этилден. ӘТБ, ӘЖЗ                  тетраэтилқорғасын     12 айда </w:t>
      </w:r>
      <w:r>
        <w:br/>
      </w:r>
      <w:r>
        <w:rPr>
          <w:rFonts w:ascii="Times New Roman"/>
          <w:b w:val="false"/>
          <w:i w:val="false"/>
          <w:color w:val="000000"/>
          <w:sz w:val="28"/>
        </w:rPr>
        <w:t xml:space="preserve">
ген бензин.                                                 бір рет </w:t>
      </w:r>
      <w:r>
        <w:br/>
      </w:r>
      <w:r>
        <w:rPr>
          <w:rFonts w:ascii="Times New Roman"/>
          <w:b w:val="false"/>
          <w:i w:val="false"/>
          <w:color w:val="000000"/>
          <w:sz w:val="28"/>
        </w:rPr>
        <w:t xml:space="preserve">
мен (бұдан </w:t>
      </w:r>
      <w:r>
        <w:br/>
      </w:r>
      <w:r>
        <w:rPr>
          <w:rFonts w:ascii="Times New Roman"/>
          <w:b w:val="false"/>
          <w:i w:val="false"/>
          <w:color w:val="000000"/>
          <w:sz w:val="28"/>
        </w:rPr>
        <w:t xml:space="preserve">
әрі қарай </w:t>
      </w:r>
      <w:r>
        <w:br/>
      </w:r>
      <w:r>
        <w:rPr>
          <w:rFonts w:ascii="Times New Roman"/>
          <w:b w:val="false"/>
          <w:i w:val="false"/>
          <w:color w:val="000000"/>
          <w:sz w:val="28"/>
        </w:rPr>
        <w:t xml:space="preserve">
- ЭБ) жұмыс </w:t>
      </w:r>
      <w:r>
        <w:br/>
      </w:r>
      <w:r>
        <w:rPr>
          <w:rFonts w:ascii="Times New Roman"/>
          <w:b w:val="false"/>
          <w:i w:val="false"/>
          <w:color w:val="000000"/>
          <w:sz w:val="28"/>
        </w:rPr>
        <w:t xml:space="preserve">
жасайтын </w:t>
      </w:r>
      <w:r>
        <w:br/>
      </w:r>
      <w:r>
        <w:rPr>
          <w:rFonts w:ascii="Times New Roman"/>
          <w:b w:val="false"/>
          <w:i w:val="false"/>
          <w:color w:val="000000"/>
          <w:sz w:val="28"/>
        </w:rPr>
        <w:t xml:space="preserve">
ұшақтардың </w:t>
      </w:r>
      <w:r>
        <w:br/>
      </w:r>
      <w:r>
        <w:rPr>
          <w:rFonts w:ascii="Times New Roman"/>
          <w:b w:val="false"/>
          <w:i w:val="false"/>
          <w:color w:val="000000"/>
          <w:sz w:val="28"/>
        </w:rPr>
        <w:t xml:space="preserve">
жуғыштары </w:t>
      </w:r>
      <w:r>
        <w:br/>
      </w:r>
      <w:r>
        <w:rPr>
          <w:rFonts w:ascii="Times New Roman"/>
          <w:b w:val="false"/>
          <w:i w:val="false"/>
          <w:color w:val="000000"/>
          <w:sz w:val="28"/>
        </w:rPr>
        <w:t xml:space="preserve">
39.ЭБ жұмыс ӘТБ, ӘЖЗ                  тетраэтилқорғасын     12 айда </w:t>
      </w:r>
      <w:r>
        <w:br/>
      </w:r>
      <w:r>
        <w:rPr>
          <w:rFonts w:ascii="Times New Roman"/>
          <w:b w:val="false"/>
          <w:i w:val="false"/>
          <w:color w:val="000000"/>
          <w:sz w:val="28"/>
        </w:rPr>
        <w:t xml:space="preserve">
жасайтын                                                    бір рет </w:t>
      </w:r>
      <w:r>
        <w:br/>
      </w:r>
      <w:r>
        <w:rPr>
          <w:rFonts w:ascii="Times New Roman"/>
          <w:b w:val="false"/>
          <w:i w:val="false"/>
          <w:color w:val="000000"/>
          <w:sz w:val="28"/>
        </w:rPr>
        <w:t xml:space="preserve">
автомотор. </w:t>
      </w:r>
      <w:r>
        <w:br/>
      </w:r>
      <w:r>
        <w:rPr>
          <w:rFonts w:ascii="Times New Roman"/>
          <w:b w:val="false"/>
          <w:i w:val="false"/>
          <w:color w:val="000000"/>
          <w:sz w:val="28"/>
        </w:rPr>
        <w:t xml:space="preserve">
ларды </w:t>
      </w:r>
      <w:r>
        <w:br/>
      </w:r>
      <w:r>
        <w:rPr>
          <w:rFonts w:ascii="Times New Roman"/>
          <w:b w:val="false"/>
          <w:i w:val="false"/>
          <w:color w:val="000000"/>
          <w:sz w:val="28"/>
        </w:rPr>
        <w:t xml:space="preserve">
(түйінде. </w:t>
      </w:r>
      <w:r>
        <w:br/>
      </w:r>
      <w:r>
        <w:rPr>
          <w:rFonts w:ascii="Times New Roman"/>
          <w:b w:val="false"/>
          <w:i w:val="false"/>
          <w:color w:val="000000"/>
          <w:sz w:val="28"/>
        </w:rPr>
        <w:t xml:space="preserve">
рін, бөл. </w:t>
      </w:r>
      <w:r>
        <w:br/>
      </w:r>
      <w:r>
        <w:rPr>
          <w:rFonts w:ascii="Times New Roman"/>
          <w:b w:val="false"/>
          <w:i w:val="false"/>
          <w:color w:val="000000"/>
          <w:sz w:val="28"/>
        </w:rPr>
        <w:t xml:space="preserve">
шектерін) </w:t>
      </w:r>
      <w:r>
        <w:br/>
      </w:r>
      <w:r>
        <w:rPr>
          <w:rFonts w:ascii="Times New Roman"/>
          <w:b w:val="false"/>
          <w:i w:val="false"/>
          <w:color w:val="000000"/>
          <w:sz w:val="28"/>
        </w:rPr>
        <w:t xml:space="preserve">
жөндеумен </w:t>
      </w:r>
      <w:r>
        <w:br/>
      </w:r>
      <w:r>
        <w:rPr>
          <w:rFonts w:ascii="Times New Roman"/>
          <w:b w:val="false"/>
          <w:i w:val="false"/>
          <w:color w:val="000000"/>
          <w:sz w:val="28"/>
        </w:rPr>
        <w:t xml:space="preserve">
айналысатын </w:t>
      </w:r>
      <w:r>
        <w:br/>
      </w:r>
      <w:r>
        <w:rPr>
          <w:rFonts w:ascii="Times New Roman"/>
          <w:b w:val="false"/>
          <w:i w:val="false"/>
          <w:color w:val="000000"/>
          <w:sz w:val="28"/>
        </w:rPr>
        <w:t xml:space="preserve">
слесарлар </w:t>
      </w:r>
      <w:r>
        <w:br/>
      </w:r>
      <w:r>
        <w:rPr>
          <w:rFonts w:ascii="Times New Roman"/>
          <w:b w:val="false"/>
          <w:i w:val="false"/>
          <w:color w:val="000000"/>
          <w:sz w:val="28"/>
        </w:rPr>
        <w:t xml:space="preserve">
(механик. </w:t>
      </w:r>
      <w:r>
        <w:br/>
      </w:r>
      <w:r>
        <w:rPr>
          <w:rFonts w:ascii="Times New Roman"/>
          <w:b w:val="false"/>
          <w:i w:val="false"/>
          <w:color w:val="000000"/>
          <w:sz w:val="28"/>
        </w:rPr>
        <w:t xml:space="preserve">
тер) </w:t>
      </w:r>
      <w:r>
        <w:br/>
      </w:r>
      <w:r>
        <w:rPr>
          <w:rFonts w:ascii="Times New Roman"/>
          <w:b w:val="false"/>
          <w:i w:val="false"/>
          <w:color w:val="000000"/>
          <w:sz w:val="28"/>
        </w:rPr>
        <w:t xml:space="preserve">
40.химиялық ТИСТО                     зарарсыздандырғыш     24 айда </w:t>
      </w:r>
      <w:r>
        <w:br/>
      </w:r>
      <w:r>
        <w:rPr>
          <w:rFonts w:ascii="Times New Roman"/>
          <w:b w:val="false"/>
          <w:i w:val="false"/>
          <w:color w:val="000000"/>
          <w:sz w:val="28"/>
        </w:rPr>
        <w:t xml:space="preserve">
жолмен                                заттар                бір рет </w:t>
      </w:r>
      <w:r>
        <w:br/>
      </w:r>
      <w:r>
        <w:rPr>
          <w:rFonts w:ascii="Times New Roman"/>
          <w:b w:val="false"/>
          <w:i w:val="false"/>
          <w:color w:val="000000"/>
          <w:sz w:val="28"/>
        </w:rPr>
        <w:t xml:space="preserve">
суды таза. </w:t>
      </w:r>
      <w:r>
        <w:br/>
      </w:r>
      <w:r>
        <w:rPr>
          <w:rFonts w:ascii="Times New Roman"/>
          <w:b w:val="false"/>
          <w:i w:val="false"/>
          <w:color w:val="000000"/>
          <w:sz w:val="28"/>
        </w:rPr>
        <w:t xml:space="preserve">
лайтын </w:t>
      </w:r>
      <w:r>
        <w:br/>
      </w:r>
      <w:r>
        <w:rPr>
          <w:rFonts w:ascii="Times New Roman"/>
          <w:b w:val="false"/>
          <w:i w:val="false"/>
          <w:color w:val="000000"/>
          <w:sz w:val="28"/>
        </w:rPr>
        <w:t xml:space="preserve">
аппарат. </w:t>
      </w:r>
      <w:r>
        <w:br/>
      </w:r>
      <w:r>
        <w:rPr>
          <w:rFonts w:ascii="Times New Roman"/>
          <w:b w:val="false"/>
          <w:i w:val="false"/>
          <w:color w:val="000000"/>
          <w:sz w:val="28"/>
        </w:rPr>
        <w:t xml:space="preserve">
шылар </w:t>
      </w:r>
      <w:r>
        <w:br/>
      </w:r>
      <w:r>
        <w:rPr>
          <w:rFonts w:ascii="Times New Roman"/>
          <w:b w:val="false"/>
          <w:i w:val="false"/>
          <w:color w:val="000000"/>
          <w:sz w:val="28"/>
        </w:rPr>
        <w:t xml:space="preserve">
(жұмысшы. </w:t>
      </w:r>
      <w:r>
        <w:br/>
      </w:r>
      <w:r>
        <w:rPr>
          <w:rFonts w:ascii="Times New Roman"/>
          <w:b w:val="false"/>
          <w:i w:val="false"/>
          <w:color w:val="000000"/>
          <w:sz w:val="28"/>
        </w:rPr>
        <w:t xml:space="preserve">
лар, лабо. </w:t>
      </w:r>
      <w:r>
        <w:br/>
      </w:r>
      <w:r>
        <w:rPr>
          <w:rFonts w:ascii="Times New Roman"/>
          <w:b w:val="false"/>
          <w:i w:val="false"/>
          <w:color w:val="000000"/>
          <w:sz w:val="28"/>
        </w:rPr>
        <w:t xml:space="preserve">
ранттар) </w:t>
      </w:r>
      <w:r>
        <w:br/>
      </w:r>
      <w:r>
        <w:rPr>
          <w:rFonts w:ascii="Times New Roman"/>
          <w:b w:val="false"/>
          <w:i w:val="false"/>
          <w:color w:val="000000"/>
          <w:sz w:val="28"/>
        </w:rPr>
        <w:t xml:space="preserve">
41.СТ2      ААҚ                       фенол                 24 айда </w:t>
      </w:r>
      <w:r>
        <w:br/>
      </w:r>
      <w:r>
        <w:rPr>
          <w:rFonts w:ascii="Times New Roman"/>
          <w:b w:val="false"/>
          <w:i w:val="false"/>
          <w:color w:val="000000"/>
          <w:sz w:val="28"/>
        </w:rPr>
        <w:t xml:space="preserve">
маркалы                                                     бір рет </w:t>
      </w:r>
      <w:r>
        <w:br/>
      </w:r>
      <w:r>
        <w:rPr>
          <w:rFonts w:ascii="Times New Roman"/>
          <w:b w:val="false"/>
          <w:i w:val="false"/>
          <w:color w:val="000000"/>
          <w:sz w:val="28"/>
        </w:rPr>
        <w:t xml:space="preserve">
сұйықтығын </w:t>
      </w:r>
      <w:r>
        <w:br/>
      </w:r>
      <w:r>
        <w:rPr>
          <w:rFonts w:ascii="Times New Roman"/>
          <w:b w:val="false"/>
          <w:i w:val="false"/>
          <w:color w:val="000000"/>
          <w:sz w:val="28"/>
        </w:rPr>
        <w:t xml:space="preserve">
тасымалдау. </w:t>
      </w:r>
      <w:r>
        <w:br/>
      </w:r>
      <w:r>
        <w:rPr>
          <w:rFonts w:ascii="Times New Roman"/>
          <w:b w:val="false"/>
          <w:i w:val="false"/>
          <w:color w:val="000000"/>
          <w:sz w:val="28"/>
        </w:rPr>
        <w:t xml:space="preserve">
мен айналы. </w:t>
      </w:r>
      <w:r>
        <w:br/>
      </w:r>
      <w:r>
        <w:rPr>
          <w:rFonts w:ascii="Times New Roman"/>
          <w:b w:val="false"/>
          <w:i w:val="false"/>
          <w:color w:val="000000"/>
          <w:sz w:val="28"/>
        </w:rPr>
        <w:t xml:space="preserve">
сатын </w:t>
      </w:r>
      <w:r>
        <w:br/>
      </w:r>
      <w:r>
        <w:rPr>
          <w:rFonts w:ascii="Times New Roman"/>
          <w:b w:val="false"/>
          <w:i w:val="false"/>
          <w:color w:val="000000"/>
          <w:sz w:val="28"/>
        </w:rPr>
        <w:t xml:space="preserve">
арнайы </w:t>
      </w:r>
      <w:r>
        <w:br/>
      </w:r>
      <w:r>
        <w:rPr>
          <w:rFonts w:ascii="Times New Roman"/>
          <w:b w:val="false"/>
          <w:i w:val="false"/>
          <w:color w:val="000000"/>
          <w:sz w:val="28"/>
        </w:rPr>
        <w:t xml:space="preserve">
машиналар. </w:t>
      </w:r>
      <w:r>
        <w:br/>
      </w:r>
      <w:r>
        <w:rPr>
          <w:rFonts w:ascii="Times New Roman"/>
          <w:b w:val="false"/>
          <w:i w:val="false"/>
          <w:color w:val="000000"/>
          <w:sz w:val="28"/>
        </w:rPr>
        <w:t xml:space="preserve">
дың жүргі. </w:t>
      </w:r>
      <w:r>
        <w:br/>
      </w:r>
      <w:r>
        <w:rPr>
          <w:rFonts w:ascii="Times New Roman"/>
          <w:b w:val="false"/>
          <w:i w:val="false"/>
          <w:color w:val="000000"/>
          <w:sz w:val="28"/>
        </w:rPr>
        <w:t xml:space="preserve">
зушілері </w:t>
      </w:r>
      <w:r>
        <w:br/>
      </w:r>
      <w:r>
        <w:rPr>
          <w:rFonts w:ascii="Times New Roman"/>
          <w:b w:val="false"/>
          <w:i w:val="false"/>
          <w:color w:val="000000"/>
          <w:sz w:val="28"/>
        </w:rPr>
        <w:t xml:space="preserve">
42.ЭБ тек.  ЖЖМ                       тетраэтилқорғасын     12 айда </w:t>
      </w:r>
      <w:r>
        <w:br/>
      </w:r>
      <w:r>
        <w:rPr>
          <w:rFonts w:ascii="Times New Roman"/>
          <w:b w:val="false"/>
          <w:i w:val="false"/>
          <w:color w:val="000000"/>
          <w:sz w:val="28"/>
        </w:rPr>
        <w:t xml:space="preserve">
серумен,                                                    бір рет </w:t>
      </w:r>
      <w:r>
        <w:br/>
      </w:r>
      <w:r>
        <w:rPr>
          <w:rFonts w:ascii="Times New Roman"/>
          <w:b w:val="false"/>
          <w:i w:val="false"/>
          <w:color w:val="000000"/>
          <w:sz w:val="28"/>
        </w:rPr>
        <w:t xml:space="preserve">
оны сақ. </w:t>
      </w:r>
      <w:r>
        <w:br/>
      </w:r>
      <w:r>
        <w:rPr>
          <w:rFonts w:ascii="Times New Roman"/>
          <w:b w:val="false"/>
          <w:i w:val="false"/>
          <w:color w:val="000000"/>
          <w:sz w:val="28"/>
        </w:rPr>
        <w:t xml:space="preserve">
таумен </w:t>
      </w:r>
      <w:r>
        <w:br/>
      </w:r>
      <w:r>
        <w:rPr>
          <w:rFonts w:ascii="Times New Roman"/>
          <w:b w:val="false"/>
          <w:i w:val="false"/>
          <w:color w:val="000000"/>
          <w:sz w:val="28"/>
        </w:rPr>
        <w:t xml:space="preserve">
және </w:t>
      </w:r>
      <w:r>
        <w:br/>
      </w:r>
      <w:r>
        <w:rPr>
          <w:rFonts w:ascii="Times New Roman"/>
          <w:b w:val="false"/>
          <w:i w:val="false"/>
          <w:color w:val="000000"/>
          <w:sz w:val="28"/>
        </w:rPr>
        <w:t xml:space="preserve">
берумен </w:t>
      </w:r>
      <w:r>
        <w:br/>
      </w:r>
      <w:r>
        <w:rPr>
          <w:rFonts w:ascii="Times New Roman"/>
          <w:b w:val="false"/>
          <w:i w:val="false"/>
          <w:color w:val="000000"/>
          <w:sz w:val="28"/>
        </w:rPr>
        <w:t xml:space="preserve">
айналыса. </w:t>
      </w:r>
      <w:r>
        <w:br/>
      </w:r>
      <w:r>
        <w:rPr>
          <w:rFonts w:ascii="Times New Roman"/>
          <w:b w:val="false"/>
          <w:i w:val="false"/>
          <w:color w:val="000000"/>
          <w:sz w:val="28"/>
        </w:rPr>
        <w:t xml:space="preserve">
тын лабо. </w:t>
      </w:r>
      <w:r>
        <w:br/>
      </w:r>
      <w:r>
        <w:rPr>
          <w:rFonts w:ascii="Times New Roman"/>
          <w:b w:val="false"/>
          <w:i w:val="false"/>
          <w:color w:val="000000"/>
          <w:sz w:val="28"/>
        </w:rPr>
        <w:t xml:space="preserve">
ранттар, </w:t>
      </w:r>
      <w:r>
        <w:br/>
      </w:r>
      <w:r>
        <w:rPr>
          <w:rFonts w:ascii="Times New Roman"/>
          <w:b w:val="false"/>
          <w:i w:val="false"/>
          <w:color w:val="000000"/>
          <w:sz w:val="28"/>
        </w:rPr>
        <w:t xml:space="preserve">
АТҚ </w:t>
      </w:r>
      <w:r>
        <w:br/>
      </w:r>
      <w:r>
        <w:rPr>
          <w:rFonts w:ascii="Times New Roman"/>
          <w:b w:val="false"/>
          <w:i w:val="false"/>
          <w:color w:val="000000"/>
          <w:sz w:val="28"/>
        </w:rPr>
        <w:t xml:space="preserve">
43.ЭБ бар   ЖЖМ, ААҚ                  тетраэтилқорғасын     12 айда </w:t>
      </w:r>
      <w:r>
        <w:br/>
      </w:r>
      <w:r>
        <w:rPr>
          <w:rFonts w:ascii="Times New Roman"/>
          <w:b w:val="false"/>
          <w:i w:val="false"/>
          <w:color w:val="000000"/>
          <w:sz w:val="28"/>
        </w:rPr>
        <w:t xml:space="preserve">
цистерна.                                                   бір рет </w:t>
      </w:r>
      <w:r>
        <w:br/>
      </w:r>
      <w:r>
        <w:rPr>
          <w:rFonts w:ascii="Times New Roman"/>
          <w:b w:val="false"/>
          <w:i w:val="false"/>
          <w:color w:val="000000"/>
          <w:sz w:val="28"/>
        </w:rPr>
        <w:t xml:space="preserve">
ларды жу. </w:t>
      </w:r>
      <w:r>
        <w:br/>
      </w:r>
      <w:r>
        <w:rPr>
          <w:rFonts w:ascii="Times New Roman"/>
          <w:b w:val="false"/>
          <w:i w:val="false"/>
          <w:color w:val="000000"/>
          <w:sz w:val="28"/>
        </w:rPr>
        <w:t xml:space="preserve">
ғыштары, </w:t>
      </w:r>
      <w:r>
        <w:br/>
      </w:r>
      <w:r>
        <w:rPr>
          <w:rFonts w:ascii="Times New Roman"/>
          <w:b w:val="false"/>
          <w:i w:val="false"/>
          <w:color w:val="000000"/>
          <w:sz w:val="28"/>
        </w:rPr>
        <w:t xml:space="preserve">
пропарщик. </w:t>
      </w:r>
      <w:r>
        <w:br/>
      </w:r>
      <w:r>
        <w:rPr>
          <w:rFonts w:ascii="Times New Roman"/>
          <w:b w:val="false"/>
          <w:i w:val="false"/>
          <w:color w:val="000000"/>
          <w:sz w:val="28"/>
        </w:rPr>
        <w:t xml:space="preserve">
тер </w:t>
      </w:r>
      <w:r>
        <w:br/>
      </w:r>
      <w:r>
        <w:rPr>
          <w:rFonts w:ascii="Times New Roman"/>
          <w:b w:val="false"/>
          <w:i w:val="false"/>
          <w:color w:val="000000"/>
          <w:sz w:val="28"/>
        </w:rPr>
        <w:t xml:space="preserve">
44.СТ2      ЖЖМ                       фенол                 24 айда </w:t>
      </w:r>
      <w:r>
        <w:br/>
      </w:r>
      <w:r>
        <w:rPr>
          <w:rFonts w:ascii="Times New Roman"/>
          <w:b w:val="false"/>
          <w:i w:val="false"/>
          <w:color w:val="000000"/>
          <w:sz w:val="28"/>
        </w:rPr>
        <w:t xml:space="preserve">
маркалы                                                     бір рет </w:t>
      </w:r>
      <w:r>
        <w:br/>
      </w:r>
      <w:r>
        <w:rPr>
          <w:rFonts w:ascii="Times New Roman"/>
          <w:b w:val="false"/>
          <w:i w:val="false"/>
          <w:color w:val="000000"/>
          <w:sz w:val="28"/>
        </w:rPr>
        <w:t xml:space="preserve">
сұйықтықты </w:t>
      </w:r>
      <w:r>
        <w:br/>
      </w:r>
      <w:r>
        <w:rPr>
          <w:rFonts w:ascii="Times New Roman"/>
          <w:b w:val="false"/>
          <w:i w:val="false"/>
          <w:color w:val="000000"/>
          <w:sz w:val="28"/>
        </w:rPr>
        <w:t xml:space="preserve">
дайындау. </w:t>
      </w:r>
      <w:r>
        <w:br/>
      </w:r>
      <w:r>
        <w:rPr>
          <w:rFonts w:ascii="Times New Roman"/>
          <w:b w:val="false"/>
          <w:i w:val="false"/>
          <w:color w:val="000000"/>
          <w:sz w:val="28"/>
        </w:rPr>
        <w:t xml:space="preserve">
мен және </w:t>
      </w:r>
      <w:r>
        <w:br/>
      </w:r>
      <w:r>
        <w:rPr>
          <w:rFonts w:ascii="Times New Roman"/>
          <w:b w:val="false"/>
          <w:i w:val="false"/>
          <w:color w:val="000000"/>
          <w:sz w:val="28"/>
        </w:rPr>
        <w:t xml:space="preserve">
сақтаумен </w:t>
      </w:r>
      <w:r>
        <w:br/>
      </w:r>
      <w:r>
        <w:rPr>
          <w:rFonts w:ascii="Times New Roman"/>
          <w:b w:val="false"/>
          <w:i w:val="false"/>
          <w:color w:val="000000"/>
          <w:sz w:val="28"/>
        </w:rPr>
        <w:t xml:space="preserve">
айналысатын </w:t>
      </w:r>
      <w:r>
        <w:br/>
      </w:r>
      <w:r>
        <w:rPr>
          <w:rFonts w:ascii="Times New Roman"/>
          <w:b w:val="false"/>
          <w:i w:val="false"/>
          <w:color w:val="000000"/>
          <w:sz w:val="28"/>
        </w:rPr>
        <w:t xml:space="preserve">
қоймашылар </w:t>
      </w:r>
      <w:r>
        <w:br/>
      </w:r>
      <w:r>
        <w:rPr>
          <w:rFonts w:ascii="Times New Roman"/>
          <w:b w:val="false"/>
          <w:i w:val="false"/>
          <w:color w:val="000000"/>
          <w:sz w:val="28"/>
        </w:rPr>
        <w:t xml:space="preserve">
(жұмысшы. </w:t>
      </w:r>
      <w:r>
        <w:br/>
      </w:r>
      <w:r>
        <w:rPr>
          <w:rFonts w:ascii="Times New Roman"/>
          <w:b w:val="false"/>
          <w:i w:val="false"/>
          <w:color w:val="000000"/>
          <w:sz w:val="28"/>
        </w:rPr>
        <w:t xml:space="preserve">
лар) </w:t>
      </w:r>
    </w:p>
    <w:p>
      <w:pPr>
        <w:spacing w:after="0"/>
        <w:ind w:left="0"/>
        <w:jc w:val="both"/>
      </w:pPr>
      <w:r>
        <w:rPr>
          <w:rFonts w:ascii="Times New Roman"/>
          <w:b w:val="false"/>
          <w:i w:val="false"/>
          <w:color w:val="000000"/>
          <w:sz w:val="28"/>
        </w:rPr>
        <w:t xml:space="preserve">45.Бензин   ЖЖМ                       тетраэтилқорғасын     12 айда </w:t>
      </w:r>
      <w:r>
        <w:br/>
      </w:r>
      <w:r>
        <w:rPr>
          <w:rFonts w:ascii="Times New Roman"/>
          <w:b w:val="false"/>
          <w:i w:val="false"/>
          <w:color w:val="000000"/>
          <w:sz w:val="28"/>
        </w:rPr>
        <w:t xml:space="preserve">
құйғыштар.                                                   бір рет </w:t>
      </w:r>
      <w:r>
        <w:br/>
      </w:r>
      <w:r>
        <w:rPr>
          <w:rFonts w:ascii="Times New Roman"/>
          <w:b w:val="false"/>
          <w:i w:val="false"/>
          <w:color w:val="000000"/>
          <w:sz w:val="28"/>
        </w:rPr>
        <w:t xml:space="preserve">
дың сле. </w:t>
      </w:r>
      <w:r>
        <w:br/>
      </w:r>
      <w:r>
        <w:rPr>
          <w:rFonts w:ascii="Times New Roman"/>
          <w:b w:val="false"/>
          <w:i w:val="false"/>
          <w:color w:val="000000"/>
          <w:sz w:val="28"/>
        </w:rPr>
        <w:t xml:space="preserve">
сарлары- </w:t>
      </w:r>
      <w:r>
        <w:br/>
      </w:r>
      <w:r>
        <w:rPr>
          <w:rFonts w:ascii="Times New Roman"/>
          <w:b w:val="false"/>
          <w:i w:val="false"/>
          <w:color w:val="000000"/>
          <w:sz w:val="28"/>
        </w:rPr>
        <w:t xml:space="preserve">
тазалағыш. </w:t>
      </w:r>
      <w:r>
        <w:br/>
      </w:r>
      <w:r>
        <w:rPr>
          <w:rFonts w:ascii="Times New Roman"/>
          <w:b w:val="false"/>
          <w:i w:val="false"/>
          <w:color w:val="000000"/>
          <w:sz w:val="28"/>
        </w:rPr>
        <w:t xml:space="preserve">
тары </w:t>
      </w:r>
      <w:r>
        <w:br/>
      </w:r>
      <w:r>
        <w:rPr>
          <w:rFonts w:ascii="Times New Roman"/>
          <w:b w:val="false"/>
          <w:i w:val="false"/>
          <w:color w:val="000000"/>
          <w:sz w:val="28"/>
        </w:rPr>
        <w:t xml:space="preserve">
46.НГЖ4     ЖЖМ                       бензин, керосин,      12 айда </w:t>
      </w:r>
      <w:r>
        <w:br/>
      </w:r>
      <w:r>
        <w:rPr>
          <w:rFonts w:ascii="Times New Roman"/>
          <w:b w:val="false"/>
          <w:i w:val="false"/>
          <w:color w:val="000000"/>
          <w:sz w:val="28"/>
        </w:rPr>
        <w:t xml:space="preserve">
маркалы                               фосфор және оның      бір рет </w:t>
      </w:r>
      <w:r>
        <w:br/>
      </w:r>
      <w:r>
        <w:rPr>
          <w:rFonts w:ascii="Times New Roman"/>
          <w:b w:val="false"/>
          <w:i w:val="false"/>
          <w:color w:val="000000"/>
          <w:sz w:val="28"/>
        </w:rPr>
        <w:t xml:space="preserve">
сұйықтық.                             қосылыстары </w:t>
      </w:r>
      <w:r>
        <w:br/>
      </w:r>
      <w:r>
        <w:rPr>
          <w:rFonts w:ascii="Times New Roman"/>
          <w:b w:val="false"/>
          <w:i w:val="false"/>
          <w:color w:val="000000"/>
          <w:sz w:val="28"/>
        </w:rPr>
        <w:t xml:space="preserve">
пен, ЖЖМ </w:t>
      </w:r>
      <w:r>
        <w:br/>
      </w:r>
      <w:r>
        <w:rPr>
          <w:rFonts w:ascii="Times New Roman"/>
          <w:b w:val="false"/>
          <w:i w:val="false"/>
          <w:color w:val="000000"/>
          <w:sz w:val="28"/>
        </w:rPr>
        <w:t xml:space="preserve">
жанасып </w:t>
      </w:r>
      <w:r>
        <w:br/>
      </w:r>
      <w:r>
        <w:rPr>
          <w:rFonts w:ascii="Times New Roman"/>
          <w:b w:val="false"/>
          <w:i w:val="false"/>
          <w:color w:val="000000"/>
          <w:sz w:val="28"/>
        </w:rPr>
        <w:t xml:space="preserve">
жұмыс </w:t>
      </w:r>
      <w:r>
        <w:br/>
      </w:r>
      <w:r>
        <w:rPr>
          <w:rFonts w:ascii="Times New Roman"/>
          <w:b w:val="false"/>
          <w:i w:val="false"/>
          <w:color w:val="000000"/>
          <w:sz w:val="28"/>
        </w:rPr>
        <w:t xml:space="preserve">
жасайтын </w:t>
      </w:r>
      <w:r>
        <w:br/>
      </w:r>
      <w:r>
        <w:rPr>
          <w:rFonts w:ascii="Times New Roman"/>
          <w:b w:val="false"/>
          <w:i w:val="false"/>
          <w:color w:val="000000"/>
          <w:sz w:val="28"/>
        </w:rPr>
        <w:t xml:space="preserve">
техниктер, </w:t>
      </w:r>
      <w:r>
        <w:br/>
      </w:r>
      <w:r>
        <w:rPr>
          <w:rFonts w:ascii="Times New Roman"/>
          <w:b w:val="false"/>
          <w:i w:val="false"/>
          <w:color w:val="000000"/>
          <w:sz w:val="28"/>
        </w:rPr>
        <w:t xml:space="preserve">
лаборант. </w:t>
      </w:r>
      <w:r>
        <w:br/>
      </w:r>
      <w:r>
        <w:rPr>
          <w:rFonts w:ascii="Times New Roman"/>
          <w:b w:val="false"/>
          <w:i w:val="false"/>
          <w:color w:val="000000"/>
          <w:sz w:val="28"/>
        </w:rPr>
        <w:t xml:space="preserve">
тар </w:t>
      </w:r>
      <w:r>
        <w:br/>
      </w:r>
      <w:r>
        <w:rPr>
          <w:rFonts w:ascii="Times New Roman"/>
          <w:b w:val="false"/>
          <w:i w:val="false"/>
          <w:color w:val="000000"/>
          <w:sz w:val="28"/>
        </w:rPr>
        <w:t xml:space="preserve">
47.Бензин,  ӘТБ, ӘЖЗ                  бензин (тетраэтил.    12 айда </w:t>
      </w:r>
      <w:r>
        <w:br/>
      </w:r>
      <w:r>
        <w:rPr>
          <w:rFonts w:ascii="Times New Roman"/>
          <w:b w:val="false"/>
          <w:i w:val="false"/>
          <w:color w:val="000000"/>
          <w:sz w:val="28"/>
        </w:rPr>
        <w:t xml:space="preserve">
еріткіш                               қорғасын)              бір рет </w:t>
      </w:r>
      <w:r>
        <w:br/>
      </w:r>
      <w:r>
        <w:rPr>
          <w:rFonts w:ascii="Times New Roman"/>
          <w:b w:val="false"/>
          <w:i w:val="false"/>
          <w:color w:val="000000"/>
          <w:sz w:val="28"/>
        </w:rPr>
        <w:t xml:space="preserve">
қолданып </w:t>
      </w:r>
      <w:r>
        <w:br/>
      </w:r>
      <w:r>
        <w:rPr>
          <w:rFonts w:ascii="Times New Roman"/>
          <w:b w:val="false"/>
          <w:i w:val="false"/>
          <w:color w:val="000000"/>
          <w:sz w:val="28"/>
        </w:rPr>
        <w:t xml:space="preserve">
жұмыс </w:t>
      </w:r>
      <w:r>
        <w:br/>
      </w:r>
      <w:r>
        <w:rPr>
          <w:rFonts w:ascii="Times New Roman"/>
          <w:b w:val="false"/>
          <w:i w:val="false"/>
          <w:color w:val="000000"/>
          <w:sz w:val="28"/>
        </w:rPr>
        <w:t xml:space="preserve">
жасайтын </w:t>
      </w:r>
      <w:r>
        <w:br/>
      </w:r>
      <w:r>
        <w:rPr>
          <w:rFonts w:ascii="Times New Roman"/>
          <w:b w:val="false"/>
          <w:i w:val="false"/>
          <w:color w:val="000000"/>
          <w:sz w:val="28"/>
        </w:rPr>
        <w:t xml:space="preserve">
қызметкер. </w:t>
      </w:r>
      <w:r>
        <w:br/>
      </w:r>
      <w:r>
        <w:rPr>
          <w:rFonts w:ascii="Times New Roman"/>
          <w:b w:val="false"/>
          <w:i w:val="false"/>
          <w:color w:val="000000"/>
          <w:sz w:val="28"/>
        </w:rPr>
        <w:t xml:space="preserve">
лер </w:t>
      </w:r>
      <w:r>
        <w:br/>
      </w:r>
      <w:r>
        <w:rPr>
          <w:rFonts w:ascii="Times New Roman"/>
          <w:b w:val="false"/>
          <w:i w:val="false"/>
          <w:color w:val="000000"/>
          <w:sz w:val="28"/>
        </w:rPr>
        <w:t xml:space="preserve">
48.Резеңке  ӘТБ, ӘЖЗ, ААҚ             Вулканизацияны        24 айда </w:t>
      </w:r>
      <w:r>
        <w:br/>
      </w:r>
      <w:r>
        <w:rPr>
          <w:rFonts w:ascii="Times New Roman"/>
          <w:b w:val="false"/>
          <w:i w:val="false"/>
          <w:color w:val="000000"/>
          <w:sz w:val="28"/>
        </w:rPr>
        <w:t xml:space="preserve">
техникалық                            жеделдеткіштер        бір рет </w:t>
      </w:r>
      <w:r>
        <w:br/>
      </w:r>
      <w:r>
        <w:rPr>
          <w:rFonts w:ascii="Times New Roman"/>
          <w:b w:val="false"/>
          <w:i w:val="false"/>
          <w:color w:val="000000"/>
          <w:sz w:val="28"/>
        </w:rPr>
        <w:t xml:space="preserve">
бұйымдарды </w:t>
      </w:r>
      <w:r>
        <w:br/>
      </w:r>
      <w:r>
        <w:rPr>
          <w:rFonts w:ascii="Times New Roman"/>
          <w:b w:val="false"/>
          <w:i w:val="false"/>
          <w:color w:val="000000"/>
          <w:sz w:val="28"/>
        </w:rPr>
        <w:t xml:space="preserve">
жөндеумен </w:t>
      </w:r>
      <w:r>
        <w:br/>
      </w:r>
      <w:r>
        <w:rPr>
          <w:rFonts w:ascii="Times New Roman"/>
          <w:b w:val="false"/>
          <w:i w:val="false"/>
          <w:color w:val="000000"/>
          <w:sz w:val="28"/>
        </w:rPr>
        <w:t xml:space="preserve">
айналысатын </w:t>
      </w:r>
      <w:r>
        <w:br/>
      </w:r>
      <w:r>
        <w:rPr>
          <w:rFonts w:ascii="Times New Roman"/>
          <w:b w:val="false"/>
          <w:i w:val="false"/>
          <w:color w:val="000000"/>
          <w:sz w:val="28"/>
        </w:rPr>
        <w:t xml:space="preserve">
вулканиза. </w:t>
      </w:r>
      <w:r>
        <w:br/>
      </w:r>
      <w:r>
        <w:rPr>
          <w:rFonts w:ascii="Times New Roman"/>
          <w:b w:val="false"/>
          <w:i w:val="false"/>
          <w:color w:val="000000"/>
          <w:sz w:val="28"/>
        </w:rPr>
        <w:t xml:space="preserve">
торшылар </w:t>
      </w:r>
      <w:r>
        <w:br/>
      </w:r>
      <w:r>
        <w:rPr>
          <w:rFonts w:ascii="Times New Roman"/>
          <w:b w:val="false"/>
          <w:i w:val="false"/>
          <w:color w:val="000000"/>
          <w:sz w:val="28"/>
        </w:rPr>
        <w:t xml:space="preserve">
(механик. </w:t>
      </w:r>
      <w:r>
        <w:br/>
      </w:r>
      <w:r>
        <w:rPr>
          <w:rFonts w:ascii="Times New Roman"/>
          <w:b w:val="false"/>
          <w:i w:val="false"/>
          <w:color w:val="000000"/>
          <w:sz w:val="28"/>
        </w:rPr>
        <w:t xml:space="preserve">
тер, сле. </w:t>
      </w:r>
      <w:r>
        <w:br/>
      </w:r>
      <w:r>
        <w:rPr>
          <w:rFonts w:ascii="Times New Roman"/>
          <w:b w:val="false"/>
          <w:i w:val="false"/>
          <w:color w:val="000000"/>
          <w:sz w:val="28"/>
        </w:rPr>
        <w:t xml:space="preserve">
сарлар) </w:t>
      </w:r>
      <w:r>
        <w:br/>
      </w:r>
      <w:r>
        <w:rPr>
          <w:rFonts w:ascii="Times New Roman"/>
          <w:b w:val="false"/>
          <w:i w:val="false"/>
          <w:color w:val="000000"/>
          <w:sz w:val="28"/>
        </w:rPr>
        <w:t xml:space="preserve">
49.Метанол  ЖЖМ                       метанол               24 айда </w:t>
      </w:r>
      <w:r>
        <w:br/>
      </w:r>
      <w:r>
        <w:rPr>
          <w:rFonts w:ascii="Times New Roman"/>
          <w:b w:val="false"/>
          <w:i w:val="false"/>
          <w:color w:val="000000"/>
          <w:sz w:val="28"/>
        </w:rPr>
        <w:t xml:space="preserve">
қолданыла.                                                  бір рет </w:t>
      </w:r>
      <w:r>
        <w:br/>
      </w:r>
      <w:r>
        <w:rPr>
          <w:rFonts w:ascii="Times New Roman"/>
          <w:b w:val="false"/>
          <w:i w:val="false"/>
          <w:color w:val="000000"/>
          <w:sz w:val="28"/>
        </w:rPr>
        <w:t xml:space="preserve">
тын учас. </w:t>
      </w:r>
      <w:r>
        <w:br/>
      </w:r>
      <w:r>
        <w:rPr>
          <w:rFonts w:ascii="Times New Roman"/>
          <w:b w:val="false"/>
          <w:i w:val="false"/>
          <w:color w:val="000000"/>
          <w:sz w:val="28"/>
        </w:rPr>
        <w:t xml:space="preserve">
келердің </w:t>
      </w:r>
      <w:r>
        <w:br/>
      </w:r>
      <w:r>
        <w:rPr>
          <w:rFonts w:ascii="Times New Roman"/>
          <w:b w:val="false"/>
          <w:i w:val="false"/>
          <w:color w:val="000000"/>
          <w:sz w:val="28"/>
        </w:rPr>
        <w:t xml:space="preserve">
қоймашылары </w:t>
      </w:r>
      <w:r>
        <w:br/>
      </w:r>
      <w:r>
        <w:rPr>
          <w:rFonts w:ascii="Times New Roman"/>
          <w:b w:val="false"/>
          <w:i w:val="false"/>
          <w:color w:val="000000"/>
          <w:sz w:val="28"/>
        </w:rPr>
        <w:t xml:space="preserve">
және жұмыс. </w:t>
      </w:r>
      <w:r>
        <w:br/>
      </w:r>
      <w:r>
        <w:rPr>
          <w:rFonts w:ascii="Times New Roman"/>
          <w:b w:val="false"/>
          <w:i w:val="false"/>
          <w:color w:val="000000"/>
          <w:sz w:val="28"/>
        </w:rPr>
        <w:t xml:space="preserve">
шылары </w:t>
      </w:r>
      <w:r>
        <w:br/>
      </w:r>
      <w:r>
        <w:rPr>
          <w:rFonts w:ascii="Times New Roman"/>
          <w:b w:val="false"/>
          <w:i w:val="false"/>
          <w:color w:val="000000"/>
          <w:sz w:val="28"/>
        </w:rPr>
        <w:t xml:space="preserve">
50.Жанар    ЖЖМ, ТИСТО                бензин, керосин       24 айда </w:t>
      </w:r>
      <w:r>
        <w:br/>
      </w:r>
      <w:r>
        <w:rPr>
          <w:rFonts w:ascii="Times New Roman"/>
          <w:b w:val="false"/>
          <w:i w:val="false"/>
          <w:color w:val="000000"/>
          <w:sz w:val="28"/>
        </w:rPr>
        <w:t xml:space="preserve">
майы бар                                                    бір рет </w:t>
      </w:r>
      <w:r>
        <w:br/>
      </w:r>
      <w:r>
        <w:rPr>
          <w:rFonts w:ascii="Times New Roman"/>
          <w:b w:val="false"/>
          <w:i w:val="false"/>
          <w:color w:val="000000"/>
          <w:sz w:val="28"/>
        </w:rPr>
        <w:t xml:space="preserve">
цистер. </w:t>
      </w:r>
      <w:r>
        <w:br/>
      </w:r>
      <w:r>
        <w:rPr>
          <w:rFonts w:ascii="Times New Roman"/>
          <w:b w:val="false"/>
          <w:i w:val="false"/>
          <w:color w:val="000000"/>
          <w:sz w:val="28"/>
        </w:rPr>
        <w:t xml:space="preserve">
наларды, </w:t>
      </w:r>
      <w:r>
        <w:br/>
      </w:r>
      <w:r>
        <w:rPr>
          <w:rFonts w:ascii="Times New Roman"/>
          <w:b w:val="false"/>
          <w:i w:val="false"/>
          <w:color w:val="000000"/>
          <w:sz w:val="28"/>
        </w:rPr>
        <w:t xml:space="preserve">
ыдыстарды </w:t>
      </w:r>
      <w:r>
        <w:br/>
      </w:r>
      <w:r>
        <w:rPr>
          <w:rFonts w:ascii="Times New Roman"/>
          <w:b w:val="false"/>
          <w:i w:val="false"/>
          <w:color w:val="000000"/>
          <w:sz w:val="28"/>
        </w:rPr>
        <w:t xml:space="preserve">
тазалаумен </w:t>
      </w:r>
      <w:r>
        <w:br/>
      </w:r>
      <w:r>
        <w:rPr>
          <w:rFonts w:ascii="Times New Roman"/>
          <w:b w:val="false"/>
          <w:i w:val="false"/>
          <w:color w:val="000000"/>
          <w:sz w:val="28"/>
        </w:rPr>
        <w:t xml:space="preserve">
айналыса. </w:t>
      </w:r>
      <w:r>
        <w:br/>
      </w:r>
      <w:r>
        <w:rPr>
          <w:rFonts w:ascii="Times New Roman"/>
          <w:b w:val="false"/>
          <w:i w:val="false"/>
          <w:color w:val="000000"/>
          <w:sz w:val="28"/>
        </w:rPr>
        <w:t xml:space="preserve">
тын қызмет. </w:t>
      </w:r>
      <w:r>
        <w:br/>
      </w:r>
      <w:r>
        <w:rPr>
          <w:rFonts w:ascii="Times New Roman"/>
          <w:b w:val="false"/>
          <w:i w:val="false"/>
          <w:color w:val="000000"/>
          <w:sz w:val="28"/>
        </w:rPr>
        <w:t xml:space="preserve">
керлер </w:t>
      </w:r>
      <w:r>
        <w:br/>
      </w:r>
      <w:r>
        <w:rPr>
          <w:rFonts w:ascii="Times New Roman"/>
          <w:b w:val="false"/>
          <w:i w:val="false"/>
          <w:color w:val="000000"/>
          <w:sz w:val="28"/>
        </w:rPr>
        <w:t xml:space="preserve">
51.сұйық.   ЖЖМ, ӘТБ, ААҚ             этиленгликоль         24 айда </w:t>
      </w:r>
      <w:r>
        <w:br/>
      </w:r>
      <w:r>
        <w:rPr>
          <w:rFonts w:ascii="Times New Roman"/>
          <w:b w:val="false"/>
          <w:i w:val="false"/>
          <w:color w:val="000000"/>
          <w:sz w:val="28"/>
        </w:rPr>
        <w:t xml:space="preserve">
тықпен                                                      бір рет </w:t>
      </w:r>
      <w:r>
        <w:br/>
      </w:r>
      <w:r>
        <w:rPr>
          <w:rFonts w:ascii="Times New Roman"/>
          <w:b w:val="false"/>
          <w:i w:val="false"/>
          <w:color w:val="000000"/>
          <w:sz w:val="28"/>
        </w:rPr>
        <w:t xml:space="preserve">
жанасып </w:t>
      </w:r>
      <w:r>
        <w:br/>
      </w:r>
      <w:r>
        <w:rPr>
          <w:rFonts w:ascii="Times New Roman"/>
          <w:b w:val="false"/>
          <w:i w:val="false"/>
          <w:color w:val="000000"/>
          <w:sz w:val="28"/>
        </w:rPr>
        <w:t xml:space="preserve">
жұмыс </w:t>
      </w:r>
      <w:r>
        <w:br/>
      </w:r>
      <w:r>
        <w:rPr>
          <w:rFonts w:ascii="Times New Roman"/>
          <w:b w:val="false"/>
          <w:i w:val="false"/>
          <w:color w:val="000000"/>
          <w:sz w:val="28"/>
        </w:rPr>
        <w:t xml:space="preserve">
жасайтын </w:t>
      </w:r>
      <w:r>
        <w:br/>
      </w:r>
      <w:r>
        <w:rPr>
          <w:rFonts w:ascii="Times New Roman"/>
          <w:b w:val="false"/>
          <w:i w:val="false"/>
          <w:color w:val="000000"/>
          <w:sz w:val="28"/>
        </w:rPr>
        <w:t xml:space="preserve">
әуе тех. </w:t>
      </w:r>
      <w:r>
        <w:br/>
      </w:r>
      <w:r>
        <w:rPr>
          <w:rFonts w:ascii="Times New Roman"/>
          <w:b w:val="false"/>
          <w:i w:val="false"/>
          <w:color w:val="000000"/>
          <w:sz w:val="28"/>
        </w:rPr>
        <w:t xml:space="preserve">
никтері, </w:t>
      </w:r>
      <w:r>
        <w:br/>
      </w:r>
      <w:r>
        <w:rPr>
          <w:rFonts w:ascii="Times New Roman"/>
          <w:b w:val="false"/>
          <w:i w:val="false"/>
          <w:color w:val="000000"/>
          <w:sz w:val="28"/>
        </w:rPr>
        <w:t xml:space="preserve">
қоймашылар, </w:t>
      </w:r>
      <w:r>
        <w:br/>
      </w:r>
      <w:r>
        <w:rPr>
          <w:rFonts w:ascii="Times New Roman"/>
          <w:b w:val="false"/>
          <w:i w:val="false"/>
          <w:color w:val="000000"/>
          <w:sz w:val="28"/>
        </w:rPr>
        <w:t xml:space="preserve">
машиналар. </w:t>
      </w:r>
      <w:r>
        <w:br/>
      </w:r>
      <w:r>
        <w:rPr>
          <w:rFonts w:ascii="Times New Roman"/>
          <w:b w:val="false"/>
          <w:i w:val="false"/>
          <w:color w:val="000000"/>
          <w:sz w:val="28"/>
        </w:rPr>
        <w:t xml:space="preserve">
дың жүргі. </w:t>
      </w:r>
      <w:r>
        <w:br/>
      </w:r>
      <w:r>
        <w:rPr>
          <w:rFonts w:ascii="Times New Roman"/>
          <w:b w:val="false"/>
          <w:i w:val="false"/>
          <w:color w:val="000000"/>
          <w:sz w:val="28"/>
        </w:rPr>
        <w:t xml:space="preserve">
зушілері </w:t>
      </w:r>
      <w:r>
        <w:br/>
      </w:r>
      <w:r>
        <w:rPr>
          <w:rFonts w:ascii="Times New Roman"/>
          <w:b w:val="false"/>
          <w:i w:val="false"/>
          <w:color w:val="000000"/>
          <w:sz w:val="28"/>
        </w:rPr>
        <w:t xml:space="preserve">
52.Кессон.  ӘТБ                       жоғары атмосфералық   24 айда </w:t>
      </w:r>
      <w:r>
        <w:br/>
      </w:r>
      <w:r>
        <w:rPr>
          <w:rFonts w:ascii="Times New Roman"/>
          <w:b w:val="false"/>
          <w:i w:val="false"/>
          <w:color w:val="000000"/>
          <w:sz w:val="28"/>
        </w:rPr>
        <w:t xml:space="preserve">
дарда,                                қысым                 бір рет </w:t>
      </w:r>
      <w:r>
        <w:br/>
      </w:r>
      <w:r>
        <w:rPr>
          <w:rFonts w:ascii="Times New Roman"/>
          <w:b w:val="false"/>
          <w:i w:val="false"/>
          <w:color w:val="000000"/>
          <w:sz w:val="28"/>
        </w:rPr>
        <w:t xml:space="preserve">
барокаме. </w:t>
      </w:r>
      <w:r>
        <w:br/>
      </w:r>
      <w:r>
        <w:rPr>
          <w:rFonts w:ascii="Times New Roman"/>
          <w:b w:val="false"/>
          <w:i w:val="false"/>
          <w:color w:val="000000"/>
          <w:sz w:val="28"/>
        </w:rPr>
        <w:t xml:space="preserve">
раларда </w:t>
      </w:r>
      <w:r>
        <w:br/>
      </w:r>
      <w:r>
        <w:rPr>
          <w:rFonts w:ascii="Times New Roman"/>
          <w:b w:val="false"/>
          <w:i w:val="false"/>
          <w:color w:val="000000"/>
          <w:sz w:val="28"/>
        </w:rPr>
        <w:t xml:space="preserve">
жұмыс </w:t>
      </w:r>
      <w:r>
        <w:br/>
      </w:r>
      <w:r>
        <w:rPr>
          <w:rFonts w:ascii="Times New Roman"/>
          <w:b w:val="false"/>
          <w:i w:val="false"/>
          <w:color w:val="000000"/>
          <w:sz w:val="28"/>
        </w:rPr>
        <w:t xml:space="preserve">
жасау </w:t>
      </w:r>
      <w:r>
        <w:br/>
      </w:r>
      <w:r>
        <w:rPr>
          <w:rFonts w:ascii="Times New Roman"/>
          <w:b w:val="false"/>
          <w:i w:val="false"/>
          <w:color w:val="000000"/>
          <w:sz w:val="28"/>
        </w:rPr>
        <w:t xml:space="preserve">
53.Өздігі.  ӘТБ, ӘЖЗ, ААҚ             діріл                 24 айда </w:t>
      </w:r>
      <w:r>
        <w:br/>
      </w:r>
      <w:r>
        <w:rPr>
          <w:rFonts w:ascii="Times New Roman"/>
          <w:b w:val="false"/>
          <w:i w:val="false"/>
          <w:color w:val="000000"/>
          <w:sz w:val="28"/>
        </w:rPr>
        <w:t xml:space="preserve">
нен жүре.                                                   бір рет </w:t>
      </w:r>
      <w:r>
        <w:br/>
      </w:r>
      <w:r>
        <w:rPr>
          <w:rFonts w:ascii="Times New Roman"/>
          <w:b w:val="false"/>
          <w:i w:val="false"/>
          <w:color w:val="000000"/>
          <w:sz w:val="28"/>
        </w:rPr>
        <w:t xml:space="preserve">
тін меха. </w:t>
      </w:r>
      <w:r>
        <w:br/>
      </w:r>
      <w:r>
        <w:rPr>
          <w:rFonts w:ascii="Times New Roman"/>
          <w:b w:val="false"/>
          <w:i w:val="false"/>
          <w:color w:val="000000"/>
          <w:sz w:val="28"/>
        </w:rPr>
        <w:t xml:space="preserve">
низмдердің </w:t>
      </w:r>
      <w:r>
        <w:br/>
      </w:r>
      <w:r>
        <w:rPr>
          <w:rFonts w:ascii="Times New Roman"/>
          <w:b w:val="false"/>
          <w:i w:val="false"/>
          <w:color w:val="000000"/>
          <w:sz w:val="28"/>
        </w:rPr>
        <w:t xml:space="preserve">
(электр. </w:t>
      </w:r>
      <w:r>
        <w:br/>
      </w:r>
      <w:r>
        <w:rPr>
          <w:rFonts w:ascii="Times New Roman"/>
          <w:b w:val="false"/>
          <w:i w:val="false"/>
          <w:color w:val="000000"/>
          <w:sz w:val="28"/>
        </w:rPr>
        <w:t xml:space="preserve">
карлардың </w:t>
      </w:r>
      <w:r>
        <w:br/>
      </w:r>
      <w:r>
        <w:rPr>
          <w:rFonts w:ascii="Times New Roman"/>
          <w:b w:val="false"/>
          <w:i w:val="false"/>
          <w:color w:val="000000"/>
          <w:sz w:val="28"/>
        </w:rPr>
        <w:t xml:space="preserve">
жүргізу. </w:t>
      </w:r>
      <w:r>
        <w:br/>
      </w:r>
      <w:r>
        <w:rPr>
          <w:rFonts w:ascii="Times New Roman"/>
          <w:b w:val="false"/>
          <w:i w:val="false"/>
          <w:color w:val="000000"/>
          <w:sz w:val="28"/>
        </w:rPr>
        <w:t xml:space="preserve">
шілері) </w:t>
      </w:r>
      <w:r>
        <w:br/>
      </w:r>
      <w:r>
        <w:rPr>
          <w:rFonts w:ascii="Times New Roman"/>
          <w:b w:val="false"/>
          <w:i w:val="false"/>
          <w:color w:val="000000"/>
          <w:sz w:val="28"/>
        </w:rPr>
        <w:t xml:space="preserve">
54.Жүк      Жүк қоймалары             дене еңбегінің        24 айда </w:t>
      </w:r>
      <w:r>
        <w:br/>
      </w:r>
      <w:r>
        <w:rPr>
          <w:rFonts w:ascii="Times New Roman"/>
          <w:b w:val="false"/>
          <w:i w:val="false"/>
          <w:color w:val="000000"/>
          <w:sz w:val="28"/>
        </w:rPr>
        <w:t xml:space="preserve">
түсірушілер                           артық пайдаланылуы    бір рет </w:t>
      </w:r>
      <w:r>
        <w:br/>
      </w:r>
      <w:r>
        <w:rPr>
          <w:rFonts w:ascii="Times New Roman"/>
          <w:b w:val="false"/>
          <w:i w:val="false"/>
          <w:color w:val="000000"/>
          <w:sz w:val="28"/>
        </w:rPr>
        <w:t xml:space="preserve">
-тиеушілер </w:t>
      </w:r>
      <w:r>
        <w:br/>
      </w:r>
      <w:r>
        <w:rPr>
          <w:rFonts w:ascii="Times New Roman"/>
          <w:b w:val="false"/>
          <w:i w:val="false"/>
          <w:color w:val="000000"/>
          <w:sz w:val="28"/>
        </w:rPr>
        <w:t xml:space="preserve">
55.Клавишті Есептеуіш орталығы        Жергілікті бұлшық     24 айда </w:t>
      </w:r>
      <w:r>
        <w:br/>
      </w:r>
      <w:r>
        <w:rPr>
          <w:rFonts w:ascii="Times New Roman"/>
          <w:b w:val="false"/>
          <w:i w:val="false"/>
          <w:color w:val="000000"/>
          <w:sz w:val="28"/>
        </w:rPr>
        <w:t xml:space="preserve">
есептеуіш                             еттің шырығуы         бір рет </w:t>
      </w:r>
      <w:r>
        <w:br/>
      </w:r>
      <w:r>
        <w:rPr>
          <w:rFonts w:ascii="Times New Roman"/>
          <w:b w:val="false"/>
          <w:i w:val="false"/>
          <w:color w:val="000000"/>
          <w:sz w:val="28"/>
        </w:rPr>
        <w:t xml:space="preserve">
және есеп. </w:t>
      </w:r>
      <w:r>
        <w:br/>
      </w:r>
      <w:r>
        <w:rPr>
          <w:rFonts w:ascii="Times New Roman"/>
          <w:b w:val="false"/>
          <w:i w:val="false"/>
          <w:color w:val="000000"/>
          <w:sz w:val="28"/>
        </w:rPr>
        <w:t xml:space="preserve">
теуішпер- </w:t>
      </w:r>
      <w:r>
        <w:br/>
      </w:r>
      <w:r>
        <w:rPr>
          <w:rFonts w:ascii="Times New Roman"/>
          <w:b w:val="false"/>
          <w:i w:val="false"/>
          <w:color w:val="000000"/>
          <w:sz w:val="28"/>
        </w:rPr>
        <w:t xml:space="preserve">
форациялық </w:t>
      </w:r>
      <w:r>
        <w:br/>
      </w:r>
      <w:r>
        <w:rPr>
          <w:rFonts w:ascii="Times New Roman"/>
          <w:b w:val="false"/>
          <w:i w:val="false"/>
          <w:color w:val="000000"/>
          <w:sz w:val="28"/>
        </w:rPr>
        <w:t xml:space="preserve">
машиналар. </w:t>
      </w:r>
      <w:r>
        <w:br/>
      </w:r>
      <w:r>
        <w:rPr>
          <w:rFonts w:ascii="Times New Roman"/>
          <w:b w:val="false"/>
          <w:i w:val="false"/>
          <w:color w:val="000000"/>
          <w:sz w:val="28"/>
        </w:rPr>
        <w:t xml:space="preserve">
дың опера. </w:t>
      </w:r>
      <w:r>
        <w:br/>
      </w:r>
      <w:r>
        <w:rPr>
          <w:rFonts w:ascii="Times New Roman"/>
          <w:b w:val="false"/>
          <w:i w:val="false"/>
          <w:color w:val="000000"/>
          <w:sz w:val="28"/>
        </w:rPr>
        <w:t xml:space="preserve">
торлары </w:t>
      </w:r>
      <w:r>
        <w:br/>
      </w:r>
      <w:r>
        <w:rPr>
          <w:rFonts w:ascii="Times New Roman"/>
          <w:b w:val="false"/>
          <w:i w:val="false"/>
          <w:color w:val="000000"/>
          <w:sz w:val="28"/>
        </w:rPr>
        <w:t xml:space="preserve">
56.Теле.    БҚРТПҚ                    Жергілікті бұлшық     24 айда </w:t>
      </w:r>
      <w:r>
        <w:br/>
      </w:r>
      <w:r>
        <w:rPr>
          <w:rFonts w:ascii="Times New Roman"/>
          <w:b w:val="false"/>
          <w:i w:val="false"/>
          <w:color w:val="000000"/>
          <w:sz w:val="28"/>
        </w:rPr>
        <w:t xml:space="preserve">
графистер                             еттің шырығуы         бір рет </w:t>
      </w:r>
      <w:r>
        <w:br/>
      </w:r>
      <w:r>
        <w:rPr>
          <w:rFonts w:ascii="Times New Roman"/>
          <w:b w:val="false"/>
          <w:i w:val="false"/>
          <w:color w:val="000000"/>
          <w:sz w:val="28"/>
        </w:rPr>
        <w:t xml:space="preserve">
57.Күлді    ТИСТО                     Көміртекті шаң        12 айда </w:t>
      </w:r>
      <w:r>
        <w:br/>
      </w:r>
      <w:r>
        <w:rPr>
          <w:rFonts w:ascii="Times New Roman"/>
          <w:b w:val="false"/>
          <w:i w:val="false"/>
          <w:color w:val="000000"/>
          <w:sz w:val="28"/>
        </w:rPr>
        <w:t xml:space="preserve">
(қожды)                                                     бір рет </w:t>
      </w:r>
      <w:r>
        <w:br/>
      </w:r>
      <w:r>
        <w:rPr>
          <w:rFonts w:ascii="Times New Roman"/>
          <w:b w:val="false"/>
          <w:i w:val="false"/>
          <w:color w:val="000000"/>
          <w:sz w:val="28"/>
        </w:rPr>
        <w:t xml:space="preserve">
механи. </w:t>
      </w:r>
      <w:r>
        <w:br/>
      </w:r>
      <w:r>
        <w:rPr>
          <w:rFonts w:ascii="Times New Roman"/>
          <w:b w:val="false"/>
          <w:i w:val="false"/>
          <w:color w:val="000000"/>
          <w:sz w:val="28"/>
        </w:rPr>
        <w:t xml:space="preserve">
калық </w:t>
      </w:r>
      <w:r>
        <w:br/>
      </w:r>
      <w:r>
        <w:rPr>
          <w:rFonts w:ascii="Times New Roman"/>
          <w:b w:val="false"/>
          <w:i w:val="false"/>
          <w:color w:val="000000"/>
          <w:sz w:val="28"/>
        </w:rPr>
        <w:t xml:space="preserve">
жолмен </w:t>
      </w:r>
      <w:r>
        <w:br/>
      </w:r>
      <w:r>
        <w:rPr>
          <w:rFonts w:ascii="Times New Roman"/>
          <w:b w:val="false"/>
          <w:i w:val="false"/>
          <w:color w:val="000000"/>
          <w:sz w:val="28"/>
        </w:rPr>
        <w:t xml:space="preserve">
және </w:t>
      </w:r>
      <w:r>
        <w:br/>
      </w:r>
      <w:r>
        <w:rPr>
          <w:rFonts w:ascii="Times New Roman"/>
          <w:b w:val="false"/>
          <w:i w:val="false"/>
          <w:color w:val="000000"/>
          <w:sz w:val="28"/>
        </w:rPr>
        <w:t xml:space="preserve">
қолмен </w:t>
      </w:r>
      <w:r>
        <w:br/>
      </w:r>
      <w:r>
        <w:rPr>
          <w:rFonts w:ascii="Times New Roman"/>
          <w:b w:val="false"/>
          <w:i w:val="false"/>
          <w:color w:val="000000"/>
          <w:sz w:val="28"/>
        </w:rPr>
        <w:t xml:space="preserve">
жоюмен </w:t>
      </w:r>
      <w:r>
        <w:br/>
      </w:r>
      <w:r>
        <w:rPr>
          <w:rFonts w:ascii="Times New Roman"/>
          <w:b w:val="false"/>
          <w:i w:val="false"/>
          <w:color w:val="000000"/>
          <w:sz w:val="28"/>
        </w:rPr>
        <w:t xml:space="preserve">
немесе </w:t>
      </w:r>
      <w:r>
        <w:br/>
      </w:r>
      <w:r>
        <w:rPr>
          <w:rFonts w:ascii="Times New Roman"/>
          <w:b w:val="false"/>
          <w:i w:val="false"/>
          <w:color w:val="000000"/>
          <w:sz w:val="28"/>
        </w:rPr>
        <w:t xml:space="preserve">
шаңдататын </w:t>
      </w:r>
      <w:r>
        <w:br/>
      </w:r>
      <w:r>
        <w:rPr>
          <w:rFonts w:ascii="Times New Roman"/>
          <w:b w:val="false"/>
          <w:i w:val="false"/>
          <w:color w:val="000000"/>
          <w:sz w:val="28"/>
        </w:rPr>
        <w:t xml:space="preserve">
отынды </w:t>
      </w:r>
      <w:r>
        <w:br/>
      </w:r>
      <w:r>
        <w:rPr>
          <w:rFonts w:ascii="Times New Roman"/>
          <w:b w:val="false"/>
          <w:i w:val="false"/>
          <w:color w:val="000000"/>
          <w:sz w:val="28"/>
        </w:rPr>
        <w:t xml:space="preserve">
тиеумен </w:t>
      </w:r>
      <w:r>
        <w:br/>
      </w:r>
      <w:r>
        <w:rPr>
          <w:rFonts w:ascii="Times New Roman"/>
          <w:b w:val="false"/>
          <w:i w:val="false"/>
          <w:color w:val="000000"/>
          <w:sz w:val="28"/>
        </w:rPr>
        <w:t xml:space="preserve">
айналысатын </w:t>
      </w:r>
      <w:r>
        <w:br/>
      </w:r>
      <w:r>
        <w:rPr>
          <w:rFonts w:ascii="Times New Roman"/>
          <w:b w:val="false"/>
          <w:i w:val="false"/>
          <w:color w:val="000000"/>
          <w:sz w:val="28"/>
        </w:rPr>
        <w:t xml:space="preserve">
от жағушы. </w:t>
      </w:r>
      <w:r>
        <w:br/>
      </w:r>
      <w:r>
        <w:rPr>
          <w:rFonts w:ascii="Times New Roman"/>
          <w:b w:val="false"/>
          <w:i w:val="false"/>
          <w:color w:val="000000"/>
          <w:sz w:val="28"/>
        </w:rPr>
        <w:t xml:space="preserve">
лар (күл </w:t>
      </w:r>
      <w:r>
        <w:br/>
      </w:r>
      <w:r>
        <w:rPr>
          <w:rFonts w:ascii="Times New Roman"/>
          <w:b w:val="false"/>
          <w:i w:val="false"/>
          <w:color w:val="000000"/>
          <w:sz w:val="28"/>
        </w:rPr>
        <w:t xml:space="preserve">
шығарушы. </w:t>
      </w:r>
      <w:r>
        <w:br/>
      </w:r>
      <w:r>
        <w:rPr>
          <w:rFonts w:ascii="Times New Roman"/>
          <w:b w:val="false"/>
          <w:i w:val="false"/>
          <w:color w:val="000000"/>
          <w:sz w:val="28"/>
        </w:rPr>
        <w:t xml:space="preserve">
лар) </w:t>
      </w:r>
      <w:r>
        <w:br/>
      </w:r>
      <w:r>
        <w:rPr>
          <w:rFonts w:ascii="Times New Roman"/>
          <w:b w:val="false"/>
          <w:i w:val="false"/>
          <w:color w:val="000000"/>
          <w:sz w:val="28"/>
        </w:rPr>
        <w:t xml:space="preserve">
58.Ағаш </w:t>
      </w:r>
      <w:r>
        <w:br/>
      </w:r>
      <w:r>
        <w:rPr>
          <w:rFonts w:ascii="Times New Roman"/>
          <w:b w:val="false"/>
          <w:i w:val="false"/>
          <w:color w:val="000000"/>
          <w:sz w:val="28"/>
        </w:rPr>
        <w:t xml:space="preserve">
шебері      РСУ, ӘЖЗ                  өсімдіктердің шаңы    12 айда </w:t>
      </w:r>
      <w:r>
        <w:br/>
      </w:r>
      <w:r>
        <w:rPr>
          <w:rFonts w:ascii="Times New Roman"/>
          <w:b w:val="false"/>
          <w:i w:val="false"/>
          <w:color w:val="000000"/>
          <w:sz w:val="28"/>
        </w:rPr>
        <w:t xml:space="preserve">
                                                             бір рет </w:t>
      </w:r>
      <w:r>
        <w:br/>
      </w:r>
      <w:r>
        <w:rPr>
          <w:rFonts w:ascii="Times New Roman"/>
          <w:b w:val="false"/>
          <w:i w:val="false"/>
          <w:color w:val="000000"/>
          <w:sz w:val="28"/>
        </w:rPr>
        <w:t xml:space="preserve">
59.Қазан.   ТИСТО                     Жоғары температура,   24 айда </w:t>
      </w:r>
      <w:r>
        <w:br/>
      </w:r>
      <w:r>
        <w:rPr>
          <w:rFonts w:ascii="Times New Roman"/>
          <w:b w:val="false"/>
          <w:i w:val="false"/>
          <w:color w:val="000000"/>
          <w:sz w:val="28"/>
        </w:rPr>
        <w:t xml:space="preserve">
дықтардың                             қарқынды жылумен      бір рет </w:t>
      </w:r>
      <w:r>
        <w:br/>
      </w:r>
      <w:r>
        <w:rPr>
          <w:rFonts w:ascii="Times New Roman"/>
          <w:b w:val="false"/>
          <w:i w:val="false"/>
          <w:color w:val="000000"/>
          <w:sz w:val="28"/>
        </w:rPr>
        <w:t xml:space="preserve">
от жағушы.                            сәулелендіру </w:t>
      </w:r>
      <w:r>
        <w:br/>
      </w:r>
      <w:r>
        <w:rPr>
          <w:rFonts w:ascii="Times New Roman"/>
          <w:b w:val="false"/>
          <w:i w:val="false"/>
          <w:color w:val="000000"/>
          <w:sz w:val="28"/>
        </w:rPr>
        <w:t xml:space="preserve">
лары, қа. </w:t>
      </w:r>
      <w:r>
        <w:br/>
      </w:r>
      <w:r>
        <w:rPr>
          <w:rFonts w:ascii="Times New Roman"/>
          <w:b w:val="false"/>
          <w:i w:val="false"/>
          <w:color w:val="000000"/>
          <w:sz w:val="28"/>
        </w:rPr>
        <w:t xml:space="preserve">
зандықтар. </w:t>
      </w:r>
      <w:r>
        <w:br/>
      </w:r>
      <w:r>
        <w:rPr>
          <w:rFonts w:ascii="Times New Roman"/>
          <w:b w:val="false"/>
          <w:i w:val="false"/>
          <w:color w:val="000000"/>
          <w:sz w:val="28"/>
        </w:rPr>
        <w:t xml:space="preserve">
дың маши. </w:t>
      </w:r>
      <w:r>
        <w:br/>
      </w:r>
      <w:r>
        <w:rPr>
          <w:rFonts w:ascii="Times New Roman"/>
          <w:b w:val="false"/>
          <w:i w:val="false"/>
          <w:color w:val="000000"/>
          <w:sz w:val="28"/>
        </w:rPr>
        <w:t xml:space="preserve">
нистері, </w:t>
      </w:r>
      <w:r>
        <w:br/>
      </w:r>
      <w:r>
        <w:rPr>
          <w:rFonts w:ascii="Times New Roman"/>
          <w:b w:val="false"/>
          <w:i w:val="false"/>
          <w:color w:val="000000"/>
          <w:sz w:val="28"/>
        </w:rPr>
        <w:t xml:space="preserve">
қазандық </w:t>
      </w:r>
      <w:r>
        <w:br/>
      </w:r>
      <w:r>
        <w:rPr>
          <w:rFonts w:ascii="Times New Roman"/>
          <w:b w:val="false"/>
          <w:i w:val="false"/>
          <w:color w:val="000000"/>
          <w:sz w:val="28"/>
        </w:rPr>
        <w:t xml:space="preserve">
құрал-жаб. </w:t>
      </w:r>
      <w:r>
        <w:br/>
      </w:r>
      <w:r>
        <w:rPr>
          <w:rFonts w:ascii="Times New Roman"/>
          <w:b w:val="false"/>
          <w:i w:val="false"/>
          <w:color w:val="000000"/>
          <w:sz w:val="28"/>
        </w:rPr>
        <w:t xml:space="preserve">
дықтарды </w:t>
      </w:r>
      <w:r>
        <w:br/>
      </w:r>
      <w:r>
        <w:rPr>
          <w:rFonts w:ascii="Times New Roman"/>
          <w:b w:val="false"/>
          <w:i w:val="false"/>
          <w:color w:val="000000"/>
          <w:sz w:val="28"/>
        </w:rPr>
        <w:t xml:space="preserve">
жөндейтін </w:t>
      </w:r>
      <w:r>
        <w:br/>
      </w:r>
      <w:r>
        <w:rPr>
          <w:rFonts w:ascii="Times New Roman"/>
          <w:b w:val="false"/>
          <w:i w:val="false"/>
          <w:color w:val="000000"/>
          <w:sz w:val="28"/>
        </w:rPr>
        <w:t xml:space="preserve">
слесарлар </w:t>
      </w:r>
      <w:r>
        <w:br/>
      </w:r>
      <w:r>
        <w:rPr>
          <w:rFonts w:ascii="Times New Roman"/>
          <w:b w:val="false"/>
          <w:i w:val="false"/>
          <w:color w:val="000000"/>
          <w:sz w:val="28"/>
        </w:rPr>
        <w:t xml:space="preserve">
60.Құрылыс  РСУ                       цемент шаңы, балшық   24 айда </w:t>
      </w:r>
      <w:r>
        <w:br/>
      </w:r>
      <w:r>
        <w:rPr>
          <w:rFonts w:ascii="Times New Roman"/>
          <w:b w:val="false"/>
          <w:i w:val="false"/>
          <w:color w:val="000000"/>
          <w:sz w:val="28"/>
        </w:rPr>
        <w:t xml:space="preserve">
жұмыстары.                                                  бір рет </w:t>
      </w:r>
      <w:r>
        <w:br/>
      </w:r>
      <w:r>
        <w:rPr>
          <w:rFonts w:ascii="Times New Roman"/>
          <w:b w:val="false"/>
          <w:i w:val="false"/>
          <w:color w:val="000000"/>
          <w:sz w:val="28"/>
        </w:rPr>
        <w:t xml:space="preserve">
мен айна. </w:t>
      </w:r>
      <w:r>
        <w:br/>
      </w:r>
      <w:r>
        <w:rPr>
          <w:rFonts w:ascii="Times New Roman"/>
          <w:b w:val="false"/>
          <w:i w:val="false"/>
          <w:color w:val="000000"/>
          <w:sz w:val="28"/>
        </w:rPr>
        <w:t xml:space="preserve">
лысатын </w:t>
      </w:r>
      <w:r>
        <w:br/>
      </w:r>
      <w:r>
        <w:rPr>
          <w:rFonts w:ascii="Times New Roman"/>
          <w:b w:val="false"/>
          <w:i w:val="false"/>
          <w:color w:val="000000"/>
          <w:sz w:val="28"/>
        </w:rPr>
        <w:t xml:space="preserve">
бетон </w:t>
      </w:r>
      <w:r>
        <w:br/>
      </w:r>
      <w:r>
        <w:rPr>
          <w:rFonts w:ascii="Times New Roman"/>
          <w:b w:val="false"/>
          <w:i w:val="false"/>
          <w:color w:val="000000"/>
          <w:sz w:val="28"/>
        </w:rPr>
        <w:t xml:space="preserve">
құюшылар </w:t>
      </w:r>
      <w:r>
        <w:br/>
      </w:r>
      <w:r>
        <w:rPr>
          <w:rFonts w:ascii="Times New Roman"/>
          <w:b w:val="false"/>
          <w:i w:val="false"/>
          <w:color w:val="000000"/>
          <w:sz w:val="28"/>
        </w:rPr>
        <w:t xml:space="preserve">
(жұмысшы. </w:t>
      </w:r>
      <w:r>
        <w:br/>
      </w:r>
      <w:r>
        <w:rPr>
          <w:rFonts w:ascii="Times New Roman"/>
          <w:b w:val="false"/>
          <w:i w:val="false"/>
          <w:color w:val="000000"/>
          <w:sz w:val="28"/>
        </w:rPr>
        <w:t xml:space="preserve">
лар) </w:t>
      </w:r>
      <w:r>
        <w:br/>
      </w:r>
      <w:r>
        <w:rPr>
          <w:rFonts w:ascii="Times New Roman"/>
          <w:b w:val="false"/>
          <w:i w:val="false"/>
          <w:color w:val="000000"/>
          <w:sz w:val="28"/>
        </w:rPr>
        <w:t xml:space="preserve">
61.Верто.   Жазғы отрядтар            Жылпы діріл, 100 дБа  12 айда </w:t>
      </w:r>
      <w:r>
        <w:br/>
      </w:r>
      <w:r>
        <w:rPr>
          <w:rFonts w:ascii="Times New Roman"/>
          <w:b w:val="false"/>
          <w:i w:val="false"/>
          <w:color w:val="000000"/>
          <w:sz w:val="28"/>
        </w:rPr>
        <w:t xml:space="preserve">
леттердің                             және одан жоғары шу   бір рет </w:t>
      </w:r>
      <w:r>
        <w:br/>
      </w:r>
      <w:r>
        <w:rPr>
          <w:rFonts w:ascii="Times New Roman"/>
          <w:b w:val="false"/>
          <w:i w:val="false"/>
          <w:color w:val="000000"/>
          <w:sz w:val="28"/>
        </w:rPr>
        <w:t xml:space="preserve">
және </w:t>
      </w:r>
      <w:r>
        <w:br/>
      </w:r>
      <w:r>
        <w:rPr>
          <w:rFonts w:ascii="Times New Roman"/>
          <w:b w:val="false"/>
          <w:i w:val="false"/>
          <w:color w:val="000000"/>
          <w:sz w:val="28"/>
        </w:rPr>
        <w:t xml:space="preserve">
ұшақтардың </w:t>
      </w:r>
      <w:r>
        <w:br/>
      </w:r>
      <w:r>
        <w:rPr>
          <w:rFonts w:ascii="Times New Roman"/>
          <w:b w:val="false"/>
          <w:i w:val="false"/>
          <w:color w:val="000000"/>
          <w:sz w:val="28"/>
        </w:rPr>
        <w:t xml:space="preserve">
ұшқыштары </w:t>
      </w:r>
      <w:r>
        <w:br/>
      </w:r>
      <w:r>
        <w:rPr>
          <w:rFonts w:ascii="Times New Roman"/>
          <w:b w:val="false"/>
          <w:i w:val="false"/>
          <w:color w:val="000000"/>
          <w:sz w:val="28"/>
        </w:rPr>
        <w:t xml:space="preserve">
62.Ашық     ЭСТОП                     Электр кернеуі,       24 айда </w:t>
      </w:r>
      <w:r>
        <w:br/>
      </w:r>
      <w:r>
        <w:rPr>
          <w:rFonts w:ascii="Times New Roman"/>
          <w:b w:val="false"/>
          <w:i w:val="false"/>
          <w:color w:val="000000"/>
          <w:sz w:val="28"/>
        </w:rPr>
        <w:t xml:space="preserve">
бөлу                                  биіктікте жұмыс жасау бір рет </w:t>
      </w:r>
      <w:r>
        <w:br/>
      </w:r>
      <w:r>
        <w:rPr>
          <w:rFonts w:ascii="Times New Roman"/>
          <w:b w:val="false"/>
          <w:i w:val="false"/>
          <w:color w:val="000000"/>
          <w:sz w:val="28"/>
        </w:rPr>
        <w:t xml:space="preserve">
қондырғы. </w:t>
      </w:r>
      <w:r>
        <w:br/>
      </w:r>
      <w:r>
        <w:rPr>
          <w:rFonts w:ascii="Times New Roman"/>
          <w:b w:val="false"/>
          <w:i w:val="false"/>
          <w:color w:val="000000"/>
          <w:sz w:val="28"/>
        </w:rPr>
        <w:t xml:space="preserve">
ларының </w:t>
      </w:r>
      <w:r>
        <w:br/>
      </w:r>
      <w:r>
        <w:rPr>
          <w:rFonts w:ascii="Times New Roman"/>
          <w:b w:val="false"/>
          <w:i w:val="false"/>
          <w:color w:val="000000"/>
          <w:sz w:val="28"/>
        </w:rPr>
        <w:t xml:space="preserve">
электр </w:t>
      </w:r>
      <w:r>
        <w:br/>
      </w:r>
      <w:r>
        <w:rPr>
          <w:rFonts w:ascii="Times New Roman"/>
          <w:b w:val="false"/>
          <w:i w:val="false"/>
          <w:color w:val="000000"/>
          <w:sz w:val="28"/>
        </w:rPr>
        <w:t xml:space="preserve">
беруінің </w:t>
      </w:r>
      <w:r>
        <w:br/>
      </w:r>
      <w:r>
        <w:rPr>
          <w:rFonts w:ascii="Times New Roman"/>
          <w:b w:val="false"/>
          <w:i w:val="false"/>
          <w:color w:val="000000"/>
          <w:sz w:val="28"/>
        </w:rPr>
        <w:t xml:space="preserve">
кабельдік </w:t>
      </w:r>
      <w:r>
        <w:br/>
      </w:r>
      <w:r>
        <w:rPr>
          <w:rFonts w:ascii="Times New Roman"/>
          <w:b w:val="false"/>
          <w:i w:val="false"/>
          <w:color w:val="000000"/>
          <w:sz w:val="28"/>
        </w:rPr>
        <w:t xml:space="preserve">
және ауа </w:t>
      </w:r>
      <w:r>
        <w:br/>
      </w:r>
      <w:r>
        <w:rPr>
          <w:rFonts w:ascii="Times New Roman"/>
          <w:b w:val="false"/>
          <w:i w:val="false"/>
          <w:color w:val="000000"/>
          <w:sz w:val="28"/>
        </w:rPr>
        <w:t xml:space="preserve">
жолдарына </w:t>
      </w:r>
      <w:r>
        <w:br/>
      </w:r>
      <w:r>
        <w:rPr>
          <w:rFonts w:ascii="Times New Roman"/>
          <w:b w:val="false"/>
          <w:i w:val="false"/>
          <w:color w:val="000000"/>
          <w:sz w:val="28"/>
        </w:rPr>
        <w:t xml:space="preserve">
қызмет </w:t>
      </w:r>
      <w:r>
        <w:br/>
      </w:r>
      <w:r>
        <w:rPr>
          <w:rFonts w:ascii="Times New Roman"/>
          <w:b w:val="false"/>
          <w:i w:val="false"/>
          <w:color w:val="000000"/>
          <w:sz w:val="28"/>
        </w:rPr>
        <w:t xml:space="preserve">
көрсету </w:t>
      </w:r>
      <w:r>
        <w:br/>
      </w:r>
      <w:r>
        <w:rPr>
          <w:rFonts w:ascii="Times New Roman"/>
          <w:b w:val="false"/>
          <w:i w:val="false"/>
          <w:color w:val="000000"/>
          <w:sz w:val="28"/>
        </w:rPr>
        <w:t xml:space="preserve">
жөніндегі </w:t>
      </w:r>
      <w:r>
        <w:br/>
      </w:r>
      <w:r>
        <w:rPr>
          <w:rFonts w:ascii="Times New Roman"/>
          <w:b w:val="false"/>
          <w:i w:val="false"/>
          <w:color w:val="000000"/>
          <w:sz w:val="28"/>
        </w:rPr>
        <w:t xml:space="preserve">
электрмон. </w:t>
      </w:r>
      <w:r>
        <w:br/>
      </w:r>
      <w:r>
        <w:rPr>
          <w:rFonts w:ascii="Times New Roman"/>
          <w:b w:val="false"/>
          <w:i w:val="false"/>
          <w:color w:val="000000"/>
          <w:sz w:val="28"/>
        </w:rPr>
        <w:t xml:space="preserve">
терлер </w:t>
      </w:r>
      <w:r>
        <w:br/>
      </w:r>
      <w:r>
        <w:rPr>
          <w:rFonts w:ascii="Times New Roman"/>
          <w:b w:val="false"/>
          <w:i w:val="false"/>
          <w:color w:val="000000"/>
          <w:sz w:val="28"/>
        </w:rPr>
        <w:t xml:space="preserve">
және электр </w:t>
      </w:r>
      <w:r>
        <w:br/>
      </w:r>
      <w:r>
        <w:rPr>
          <w:rFonts w:ascii="Times New Roman"/>
          <w:b w:val="false"/>
          <w:i w:val="false"/>
          <w:color w:val="000000"/>
          <w:sz w:val="28"/>
        </w:rPr>
        <w:t xml:space="preserve">
слесарлар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color w:val="800000"/>
          <w:sz w:val="28"/>
        </w:rPr>
        <w:t xml:space="preserve">      Ескерту: </w:t>
      </w:r>
      <w:r>
        <w:br/>
      </w:r>
      <w:r>
        <w:rPr>
          <w:rFonts w:ascii="Times New Roman"/>
          <w:b w:val="false"/>
          <w:i w:val="false"/>
          <w:color w:val="000000"/>
          <w:sz w:val="28"/>
        </w:rPr>
        <w:t xml:space="preserve">
      Қазақстан Республикасының Денсаулық сақтау министрлігінің мемлекеттік санитарлық-эпидемиологиялық қадағалау комитеті санитарлық-гигиеналық, немесе эпидемиологиялық жағдайға байланысты өндірістік ортаның зиянды факторлары тізімінің, еңбек үрдісінің, дене еңбегі факторларының, адам ағзасына химиялық, токсикологиялық және басқа да заттардың қауіптілігі класының көбеюіне немесе кемуіне байланысты медициналық тексерістердің кезеңділігін өзгерте 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