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2fd6" w14:textId="5542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кәсіптік жоғары білім беру ұйымдарындағы білім алушыларды аралық аттестаттауды ұйымдастыру және өткізу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Білім және ғылым министрлігінің 2004 жылғы 31 наурыздағы N 264 бұйрығы. Қазақстан Республикасының Әділет министрлігінде 2004 жылғы 6 сәуірде тіркелді. Тіркеу N 2795. Күші жойылды - ҚР Білім және ғылым министрінің 2004 жылғы 29 желтоқсандағы N 1056 бұйрығымен. (V043335)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кәсіптік жоғары білім беру ұйымдарындағы білім алушыларға аралық аттестаттауды енгізу туралы" Қазақстан Республикасы Үкіметінің 2004 жылғы 9 қаңтардағы N 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кәсіптік жоғары білім беру ұйымдарындағы білім алушыларды аралық аттестаттауды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ұйымдастыру және өткізу ережесі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беруді дамыту стратегиясы және халықаралық ынтымақтастық департаменті (С.Ә.Ырсалиев) осы бұйрықты Қазақстан Республикасының Әділет министрлігіне белгіленген тәртіппен мемлекеттік тіркеуге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тіркеуден өткен күннен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бірінші вице-министр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Г.Гамарникке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31 наурыздағы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264 бұйрығымен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кәсіптік жоғары білім беру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ұйымдарындағы білім алушыларға аралық аттестаттауды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ұйымдастыру және өткізудің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кәсіптік жоғары білім беру ұйымдарындағы білім алушыларға аралық аттестаттауды ұйымдастыру және өткізудің осы Ережесі (бұдан әрі - Ереже) "Қазақстан Республикасының кәсіптік жоғары білім беру ұйымдарында білім алушыларға аралық аттестаттауды енгізу туралы" Қазақстан Республикасы Үкіметінің 2004 жылғы 9 қаңтардағы N 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әзірленген.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Бұл Ереже студенттерге жоғары оқу ұйымдарының барлық оқыту нысандарында меншік нысаны мен ведомстволық бағыныстығына қарамастан медицина мамандығы бойынша 3 курстан кейін және барлық басқа мамандықтар бойынша 2 курстан кейін аралық аттестаттау өткізудің тәртібін белгілейді.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алушыларды аралық аттестаттау (бұдан әрі - БАА) - жоғары кәсіптік білім беру мамандықтары пәндерінің мемлекеттік жалпы міндетті білім стандартына сәйкес (МЖМБС) әлеуметтік-гуманитарлық (бұдан әрі - ГӘП), жаратылыстану ғылыми (бұдан әрі - ЖҒП) және жалпы кәсіптік (ЖКП) циклдары бойынша студенттердің оқу жетістіктерін бірыңғай бақылау-өлшеуіш материалдары негізінде (тесттік тапсырмалар) бақылау.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БАА кәсіптік жоғары білім берудің сапасын көтеру мақсатында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БАА-ның міндеттері: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2(3) оқу курсынан кейін студенттердің оқу жетістіктерін бағалауды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оқу процесін ұйымдастыру тиімділігін бағалау;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жалпы міндетті білім стандарттарын дамыту;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процесіне және студенттер дайындау сапасына жағымсыз факторлар мен субъективизмнің әсерін жою;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республиканың жоғары оқу орындарының білім беру қызметінің сапасына салыстырмалы талдау өткізу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Даярлау бағытын, мамандықтар мен пәндердің тізбесін сондай-ақ БАА үшін тесттік тапсырмаларды Қазақстан Республикасының Білім және ғылым министрлігі (бұдан әрі - Министрлік)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БАА-ны өткізу үшін ГӘП, ЖҒП және ЖКП циклдері бойынша МЖМБС және даярлау бағыты ескерілген типтік оқу бағдарламалары негізінде әзірленген тесттік тапсырмалар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Министрліктің сайты мен жинақтарда тесттік тапсырмалардың болжамды тізімдері мемлекеттік және орыс тілдерінде басылады.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Сараптамалық кеңесте тесттік тапсырмалар МЖМБС-ге сәйкестік сараптамасынан өткізіледі. Сараптамалық кеңестің жұмыс ережесі мен құрамын Министрлік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Білім алушыларды аралық аттестаттауды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ұйымдастыру және жүргізу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БАА-ны өткізу үшін Министрлік елдің өңірлері бойынша (бұдан әрі - өңірлік орталықтар) базасында аралық аттестаттау өтетін жоғары оқу орындарын белгілейді, ол білім беру ұйымдарының назарына БАА-ны өткізуге дейін бір ай бұрын жеткізіледі.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БАА-ды өткізу жұмысын ұйымдастыру және үйлестіру үшін жергілікті жерлерде өңірлік және апелляциялық комиссиялар құрылады.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және апелляциялық комиссиялардың құрамы мен жұмысы туралы ережені Министрлік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БАА Мемлекеттік білім стандарты мен тестілеудің ұлттық орталығының технологиясы бойынша әзірленген және Министрлік бекіткен кешенді тестілеу нысанында (бұдан әрі - тестілеу) өткізіледі.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Тестілеу 15-30 маусым аралығында өткізіледі.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Тестілеу студент оқитын тілде өткізіледі.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Тестілеудің қорытындысы тестілеуге қатысқан студенттердің назарына ол аяқталғаннан кейін 24 сағат ішінде жеткізіледі.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Тестілеудің қорытындысы негізінде студентке қосымшада көрсетілген белгілеген үлгідегі сертификат 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Тестілеудің қорытындысымен келіспеген студент апелляцияға құқылы.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Апелляцияға арыз тестілеудің қорытындысы хабарланғаннан кейін апелляциялық комиссияға бір тәулік ішінде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Апелляцияға арыз апелляция бергеннен кейін бір тәулік ішінде апелляциялық комиссия қарайды.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Студент тестілеудің қорытындысы бойынша, егер оның жинаған балы өту деңгейінен кем болмаса сынақтан өтеді.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Бастапқы өту деңгейін Министрлік белгілейді және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Студент тестілеуге келмеген жағдайда оның емтихандық тізімдемесіне "келген жоқ" деп қойылады.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Ауру немесе басқа да дәлелді себептермен тестілеуге келмеген және соған тиісті растау құжаттамасы бар студенттер, сондай-ақ бірге БАА-дан сынақтан өтпеген студенттер, тестілеудің өңірлік орталықтарында Министрлік белгілеген мерзімде қайта өтуіне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БАА-ның қорытындысы бойынша мемлекеттік комиссия анықтама жасайды, оған топтар бойынша тізімдемелер тіркеледі.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Оқу жоспары талаптарын толығымен орындаған, барлық емтихандар мен сынақтарды, соның ішінде БАА сынағын ойдағыдай тапсырған студент жоғары оқу орны басшысының бұйрығымен келесі курсқа ауыстырылады.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жоғары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кәсіптік білім беру ұйымдарында білім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алушыларға аралық аттестаттауды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және өткізу Ережесіне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Білім және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Серия               СЕРТИФИКАТ        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М.О.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Тұлғаны куәландыратын құжат болған жағдайда күші бар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