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5aa2" w14:textId="c5e5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министрлiгінде N 1118 тiркелген "Қазақстан Республикасының жоғары оқу орындарына қабылдаудың типтiк ережелерiн бекiту туралы" Қазақстан Республикасы Бiлiм және ғылым министрінің 2000 жылғы 25 наурыздағы N 247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2004 жылғы 23 наурыздағы N 241 бұйрығы. Қазақстан Республикасының Әділет министрлігінде 2004 жылғы 16 сәуірде тіркелді. Тіркеу N 2808. Күші жойылды - Қазақстан Республикасы Білім және ғылым министрінің 2007 жылғы 19 желтоқсандағы N 638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Білім және ғылым министрінің 2007.12.19.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бiрыңғай тестiлеудi енгiзу туралы" Қазақстан Республикасы Үкiметiнiң 2004 жылғы 13 наурыздағы N 317 
</w:t>
      </w:r>
      <w:r>
        <w:rPr>
          <w:rFonts w:ascii="Times New Roman"/>
          <w:b w:val="false"/>
          <w:i w:val="false"/>
          <w:color w:val="000000"/>
          <w:sz w:val="28"/>
        </w:rPr>
        <w:t xml:space="preserve"> қаулысын </w:t>
      </w:r>
      <w:r>
        <w:rPr>
          <w:rFonts w:ascii="Times New Roman"/>
          <w:b w:val="false"/>
          <w:i w:val="false"/>
          <w:color w:val="000000"/>
          <w:sz w:val="28"/>
        </w:rPr>
        <w:t>
 iске асыру және Қазақстан Республикасының жоғары оқу орындарына қабылдауды ұйымдастырудың сапасын арттыру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жоғары оқу орындарына қабылдаудың типтiк ережелерiн бекiту туралы" Қазақстан Республикасы Бiлiм және ғылым министрiнiң 2000 жылғы 25 наурыздағы N 247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Әдiлет министрлiгiнде N 1118 тiркелген, 2000 жылғы 16 мамырдағы N 118-119 (23131-23132) "Казахстанская правда" газетiнде жарияланған), "Қазақстан Республикасының жоғары оқу орындарына қабылдаудың типтiк ережелерiн бекiту туралы" Қазақстан Республикасы Бiлiм және ғылым министрiнiң 2000 жылғы 25 наурыздағы N 247 бұйрығына өзгерiстер мен толықтырулар енгiзу туралы" Қазақстан Республикасы Бiлiм және ғылым министрiнiң 2001 жылғы 18 мамырдағы N 366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Әдiлет министрлiгiнде N 1514 тiркелген), "Қазақстан Республикасының жоғары оқу орындарына қабылдаудың типтік ережелерiн бекiту туралы" Қазақстан Республикасы Бiлiм және ғылым министрiнiң 2000 жылғы 25 наурыздағы N 247 бұйрығына өзгерiстер енгiзу туралы" Қазақстан Республикасын Бiлiм және ғылым министрiнiң 2002 жылғы 17 мамырдағы N 394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Әдiлет министрлiгiнде N 1859 тiркелген), "Қазақстан Республикасының жоғары оқу орындарына қабылдаудың типтiк ережелерiн бекiту туралы" Қазақстан Республикасы Бiлiм және ғылым министрiнiң 2000 жылғы 25 наурыздағы N 247 бұйрығына өзгерiстер мен толықтырулар енгiзу туралы" Қазақстан Республикасы Бiлiм және ғылым министрiнiң 2003 жылғы 22 ақпандағы N 116-1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Әдiлет министрлiгiнде N 2211 тiркелген) мынадай өзгерiстер мен толықтырулар енгiзiлсiн:
</w:t>
      </w:r>
      <w:r>
        <w:br/>
      </w:r>
      <w:r>
        <w:rPr>
          <w:rFonts w:ascii="Times New Roman"/>
          <w:b w:val="false"/>
          <w:i w:val="false"/>
          <w:color w:val="000000"/>
          <w:sz w:val="28"/>
        </w:rPr>
        <w:t>
      көрсетiлген бұйрықпен бекiтiлген Қазақстан Республикасының жоғары оқу орындарына қабылдаудың типтiк ережелерiнде: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екiншi абзац "Беларусь Республикасының" деген сөзден кейiн ", Тәжiкстан Республикасының" деген сөздермен толықтырылсын;
</w:t>
      </w:r>
      <w:r>
        <w:br/>
      </w:r>
      <w:r>
        <w:rPr>
          <w:rFonts w:ascii="Times New Roman"/>
          <w:b w:val="false"/>
          <w:i w:val="false"/>
          <w:color w:val="000000"/>
          <w:sz w:val="28"/>
        </w:rPr>
        <w:t>
      үшiншi абзац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бiрiншi, екiншi, үшiншi абзацтар мынадай редакцияда жазылсын:
</w:t>
      </w:r>
      <w:r>
        <w:br/>
      </w:r>
      <w:r>
        <w:rPr>
          <w:rFonts w:ascii="Times New Roman"/>
          <w:b w:val="false"/>
          <w:i w:val="false"/>
          <w:color w:val="000000"/>
          <w:sz w:val="28"/>
        </w:rPr>
        <w:t>
      "3. Қазақстан Республикасының жоғары оқу орындарына азаматтарды қабылдау ұлттық бiрыңғай тестiлеудiң (бұдан әрi - ҰБТ) немесе Қазақстан Республикасы Бiлiм және ғылым министрлiгiнiң Бiлiм беру мен тестiлеудiң мемлекеттiк стандарттарының ұлттық орталығы (бұдан әрi - БТМСҰО) әзiрлеген технология бойынша өткiзiлетiн кешендi тестiлеудiң нәтижесi бойынша берiлген мемлекеттiк сертификаттағы баллдарға сәйкес жүзеге асырылады.
</w:t>
      </w:r>
      <w:r>
        <w:br/>
      </w:r>
      <w:r>
        <w:rPr>
          <w:rFonts w:ascii="Times New Roman"/>
          <w:b w:val="false"/>
          <w:i w:val="false"/>
          <w:color w:val="000000"/>
          <w:sz w:val="28"/>
        </w:rPr>
        <w:t>
      ҰБТ ағымдағы жылы жалпы бiлiм беретiн мектептi бiтiрушiлер үшiн өткiзiледi.
</w:t>
      </w:r>
      <w:r>
        <w:br/>
      </w:r>
      <w:r>
        <w:rPr>
          <w:rFonts w:ascii="Times New Roman"/>
          <w:b w:val="false"/>
          <w:i w:val="false"/>
          <w:color w:val="000000"/>
          <w:sz w:val="28"/>
        </w:rPr>
        <w:t>
      Кешендi тестiлеу өткен жылы жалпы бiлiм беретiн мектептiң бiтiрушiлерi, кәсiптiк бастауыш және орта оқу орындарының бiтiрушiлерi, шетелде оқушылармен алмасу халықаралық желiсi бойынша оқыған жалпы бiлiм беретiн мектеп бiтiрушiлерi, ҰБТ-ға қатыспаған жалпы орта мектептi өзбек, ұйғыр және тәжiк тілдерiнде аяқтаған бiтiрушiлерi, сондай-ақ оқу орындарын шетелде бiтiрген шетел азаматтары үшiн өткiзiледi.";
</w:t>
      </w:r>
      <w:r>
        <w:br/>
      </w:r>
      <w:r>
        <w:rPr>
          <w:rFonts w:ascii="Times New Roman"/>
          <w:b w:val="false"/>
          <w:i w:val="false"/>
          <w:color w:val="000000"/>
          <w:sz w:val="28"/>
        </w:rPr>
        <w:t>
      төртiншi абзацта:
</w:t>
      </w:r>
      <w:r>
        <w:br/>
      </w:r>
      <w:r>
        <w:rPr>
          <w:rFonts w:ascii="Times New Roman"/>
          <w:b w:val="false"/>
          <w:i w:val="false"/>
          <w:color w:val="000000"/>
          <w:sz w:val="28"/>
        </w:rPr>
        <w:t>
      "Азаматтарды" деген сөзден кейiн "Қазақстан Республикасының Ұлттық қауiпсiздiк комитетiне," деген сөздермен толықтырылсын;
</w:t>
      </w:r>
      <w:r>
        <w:br/>
      </w:r>
      <w:r>
        <w:rPr>
          <w:rFonts w:ascii="Times New Roman"/>
          <w:b w:val="false"/>
          <w:i w:val="false"/>
          <w:color w:val="000000"/>
          <w:sz w:val="28"/>
        </w:rPr>
        <w:t>
      "Қазақстан Республикасының Қаржы полициясы агенттiгiне" деген сөздер "Қазақстан Республикасының Экономикалық және сыбайлас жемқорлық қылмысқа қарсы күрес жөнiндегi агенттiгiне" деген сөздермен ауыстырылсын;
</w:t>
      </w:r>
      <w:r>
        <w:br/>
      </w:r>
      <w:r>
        <w:rPr>
          <w:rFonts w:ascii="Times New Roman"/>
          <w:b w:val="false"/>
          <w:i w:val="false"/>
          <w:color w:val="000000"/>
          <w:sz w:val="28"/>
        </w:rPr>
        <w:t>
      "(1-қосымша )" деген сөздер алынып тасталсын;
</w:t>
      </w:r>
      <w:r>
        <w:br/>
      </w:r>
      <w:r>
        <w:rPr>
          <w:rFonts w:ascii="Times New Roman"/>
          <w:b w:val="false"/>
          <w:i w:val="false"/>
          <w:color w:val="000000"/>
          <w:sz w:val="28"/>
        </w:rPr>
        <w:t>
      бесiншi абзацта: "психологиялық" деген сөз "психофизиологиялық" деген сөзбен ауыстырылсын;
</w:t>
      </w:r>
      <w:r>
        <w:br/>
      </w:r>
      <w:r>
        <w:rPr>
          <w:rFonts w:ascii="Times New Roman"/>
          <w:b w:val="false"/>
          <w:i w:val="false"/>
          <w:color w:val="000000"/>
          <w:sz w:val="28"/>
        </w:rPr>
        <w:t>
      алтыншы абзацта "БТМСҰО әзiрлеген технологияға сәйкес ЖОО қабылдау емтихандарын кешендi тест түрiнде жүргiзедi деген сөздер "ЖОО мемлекеттiк сертификаттағы баллдарға сәйкес iрiктеу өткiзiледi"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тармақта "2-қосымшаға сәйкес" деген сөздерi "Қазақстан Республикасы Үкiметi бекiткен тiзбеге сәйкес"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Мемлекеттiк бiлiм грантын немесе несиесiн алу конкурсына қатысу үшiн талапкер ЖОО-ның қабылдау комиссиясына арнайы бланкiдегi өтiнiшiн, бiлiмi туралы құжатын (түпнұсқа), мемлекеттiк сертификатты, жеңілдiктep алуға құқық беретiн құжаттарды, 3х4 көлемiндегi 2 фотосурет, сондай-ақ жеке басын растайтын құжаттың көшiрмесiн суретiмен бiрге өткiзедi.
</w:t>
      </w:r>
      <w:r>
        <w:br/>
      </w:r>
      <w:r>
        <w:rPr>
          <w:rFonts w:ascii="Times New Roman"/>
          <w:b w:val="false"/>
          <w:i w:val="false"/>
          <w:color w:val="000000"/>
          <w:sz w:val="28"/>
        </w:rPr>
        <w:t>
      Мемлекеттiк бiлiм грантын алу конкурсына қатысу үшiн, талапкер өтiнiшiнде осы мамандық бойынша мемлекеттiк бiлiм гранты орналастырылатын таңдаған мамандықпен ЖОО-ны көрсетедi. Төртiншi пән сәйкес келген жағдайда, талапкер бiлiм гранты орналастырылатын ЖОО мен екiншi мамандығын көрсетуге құқығы бар.
</w:t>
      </w:r>
      <w:r>
        <w:br/>
      </w:r>
      <w:r>
        <w:rPr>
          <w:rFonts w:ascii="Times New Roman"/>
          <w:b w:val="false"/>
          <w:i w:val="false"/>
          <w:color w:val="000000"/>
          <w:sz w:val="28"/>
        </w:rPr>
        <w:t>
      Мемлекеттiк бiлiм несиесiн алу конкурсына қатысу үшiн талапкер мамандығын көрсетедi. Төртiншi пән сәйкес келген жағдайда талапкер екiншi мамандықты көрсетуге құқығы бар.
</w:t>
      </w:r>
      <w:r>
        <w:br/>
      </w:r>
      <w:r>
        <w:rPr>
          <w:rFonts w:ascii="Times New Roman"/>
          <w:b w:val="false"/>
          <w:i w:val="false"/>
          <w:color w:val="000000"/>
          <w:sz w:val="28"/>
        </w:rPr>
        <w:t>
      3-тармақта көрсетiлген мемлекеттiк органдарға ведомстволық бағынысты ЖОО-ға түсетiн азаматтар бiрiншi осы жоғары оқу орнында даярланатын мамандықты, екiншi 3-қосымша бойынша мамандықты көрсетедi.
</w:t>
      </w:r>
      <w:r>
        <w:br/>
      </w:r>
      <w:r>
        <w:rPr>
          <w:rFonts w:ascii="Times New Roman"/>
          <w:b w:val="false"/>
          <w:i w:val="false"/>
          <w:color w:val="000000"/>
          <w:sz w:val="28"/>
        </w:rPr>
        <w:t>
      Шетел тiлiнде ұсынылатын құжаттардың қазақ немесе орыс тiлдерiндегi нотариалдық расталған аудармасы болуы тиiс. Шетел азаматтары ұсынатын құжаттар белгiленген тәртiпте нострификациялануы керек.
</w:t>
      </w:r>
      <w:r>
        <w:br/>
      </w:r>
      <w:r>
        <w:rPr>
          <w:rFonts w:ascii="Times New Roman"/>
          <w:b w:val="false"/>
          <w:i w:val="false"/>
          <w:color w:val="000000"/>
          <w:sz w:val="28"/>
        </w:rPr>
        <w:t>
      Бiрiншi және екiншi топтағы мүгедек адамдар, сондай-ақ бала кезiнен мүгедектер таңдап алған мамандықтары бойынша оқу үшiн қарсы дәлелдiң жоқтығы туралы медициналық-әлеуметтiк сараптамалық комиссиясының (МӘСК) қорытындысын бередi.
</w:t>
      </w:r>
      <w:r>
        <w:br/>
      </w:r>
      <w:r>
        <w:rPr>
          <w:rFonts w:ascii="Times New Roman"/>
          <w:b w:val="false"/>
          <w:i w:val="false"/>
          <w:color w:val="000000"/>
          <w:sz w:val="28"/>
        </w:rPr>
        <w:t>
      Конкурстан тыс мемлекеттiк бiлiм грантын алуға құқығы бар адамдар жоғары оқу орнының қабылдау комиссиясына осы құқықты растайтын құжатты және осы типтiк ережелерде белгiленген мерзiмде өздерi таңдаған мамандықтарына түсу туралы өтiнiш бередi.
</w:t>
      </w:r>
      <w:r>
        <w:br/>
      </w:r>
      <w:r>
        <w:rPr>
          <w:rFonts w:ascii="Times New Roman"/>
          <w:b w:val="false"/>
          <w:i w:val="false"/>
          <w:color w:val="000000"/>
          <w:sz w:val="28"/>
        </w:rPr>
        <w:t>
      Мемлекеттiк бiлiм гранттарын немесе мемлекеттiк бiлiм несиесiн тағайындау конкурсына қатысу үшiн өтiнiштер 20 маусымнан 10 шiлдеге дейiн қабылданады.
</w:t>
      </w:r>
      <w:r>
        <w:br/>
      </w:r>
      <w:r>
        <w:rPr>
          <w:rFonts w:ascii="Times New Roman"/>
          <w:b w:val="false"/>
          <w:i w:val="false"/>
          <w:color w:val="000000"/>
          <w:sz w:val="28"/>
        </w:rPr>
        <w:t>
      Шығармашылық мамандықтарға өтiнiштердi қабылдау мерзiмi ЖОО-ның қабылдау комиссиялары 20 маусымнан 4 шiлдеге дейiн, арнайы (шығармашылық) емтихандар 5 шілдеден 8 шiлдеге дейiн өткiзіледi.
</w:t>
      </w:r>
      <w:r>
        <w:br/>
      </w:r>
      <w:r>
        <w:rPr>
          <w:rFonts w:ascii="Times New Roman"/>
          <w:b w:val="false"/>
          <w:i w:val="false"/>
          <w:color w:val="000000"/>
          <w:sz w:val="28"/>
        </w:rPr>
        <w:t>
      3-тармақта көрсетiлген мемлекеттiк органдарға ведомстволық бағынысты жоғары оқу орындарына өтiнiштердi қабылдау мерзiмiн тиiстi мемлекеттiк органдар белгiлейдi.
</w:t>
      </w:r>
      <w:r>
        <w:br/>
      </w:r>
      <w:r>
        <w:rPr>
          <w:rFonts w:ascii="Times New Roman"/>
          <w:b w:val="false"/>
          <w:i w:val="false"/>
          <w:color w:val="000000"/>
          <w:sz w:val="28"/>
        </w:rPr>
        <w:t>
      Шығармашылық мамандықтарға, сондай-ақ 3-тармақта көрсетiлген мемлекеттiк органдарға ведомстволық бағынысты жоғары оқу орындарына, Ұлттық қауiпсiздiк комитетiне қарасты ведомстволық бағынысты жоғары оқу орындарынан басқа оқу орындарына түсу кезiнде өтiнiштер ЖОО орналасқан жерде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8-тармақта "Әр пән бойынша тест тапсырмаларының саны - 30. Әр тecт тапсырмасының дұрыс жауабы бiр балл болып бағаланады" және "кешендi тестiлеу нәтижесi бойынша"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10, 11, 11-1 тармақтары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12-тармақта "Түркiстан" деген сөзден кейiн ", Балқаш"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14-тармақта:
</w:t>
      </w:r>
      <w:r>
        <w:br/>
      </w:r>
      <w:r>
        <w:rPr>
          <w:rFonts w:ascii="Times New Roman"/>
          <w:b w:val="false"/>
          <w:i w:val="false"/>
          <w:color w:val="000000"/>
          <w:sz w:val="28"/>
        </w:rPr>
        <w:t>
      екiншi, үшiншi, төртiншi абзацтар алынып тасталсын;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"Кешендi тестiлеуге қатысу үшiн өтiнiштердi қабылдау мерзiмi 20 маусымнан 10 шiлдеге дейiн. Кешендi тестiлеу 20 шiлдеден 25 шілдеге дейiн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14-2, 14-3, 14-4, 14-5-тармақтарымен толықтырылсын:
</w:t>
      </w:r>
      <w:r>
        <w:br/>
      </w:r>
      <w:r>
        <w:rPr>
          <w:rFonts w:ascii="Times New Roman"/>
          <w:b w:val="false"/>
          <w:i w:val="false"/>
          <w:color w:val="000000"/>
          <w:sz w:val="28"/>
        </w:rPr>
        <w:t>
      "14-2. Кешендi тестiлеу талапкерлердің тiлегi бойынша қазақ немесе орыс тiлдерiнде жалпы орта бiлiм беретiн бағдарламаның көлемiнде төрт пән бойынша жүргiзiледi. Қазақ немесе орыс тілдерiнде, Қазақстан тарихы және математика пәндерi мiндеттi болып табылады, ал төртiншi және мамандыққа бейiмдейтiн пәндерден талапкердiң таңдаған мамандығы бойынша 3-қосымшаға сәйкес жүргiзiледi.
</w:t>
      </w:r>
      <w:r>
        <w:br/>
      </w:r>
      <w:r>
        <w:rPr>
          <w:rFonts w:ascii="Times New Roman"/>
          <w:b w:val="false"/>
          <w:i w:val="false"/>
          <w:color w:val="000000"/>
          <w:sz w:val="28"/>
        </w:rPr>
        <w:t>
      Шығармашылық мамандықтары үшiн қазақ немесе орыс тiлдерiнде және Қазақстан тарихы пәндерi мiндеттi болып табылады.
</w:t>
      </w:r>
      <w:r>
        <w:br/>
      </w:r>
      <w:r>
        <w:rPr>
          <w:rFonts w:ascii="Times New Roman"/>
          <w:b w:val="false"/>
          <w:i w:val="false"/>
          <w:color w:val="000000"/>
          <w:sz w:val="28"/>
        </w:rPr>
        <w:t>
      Шығармашылық мамандыққа түсушi азаматтар өздерi таңдаған ЖОО-ның қабылдау комиссиясында өткiзiлетiн арнайы (шығармашылық) емтихандарды тапсырады. Бiр шығармашылық емтиханның ең жоғары балл саны - 30. Арнайы (шығармашылық) емтихандар саны - 2. Арнайы (шығармашылық) емтихан бойынша 10 баллдан кем алған немесе оларға қатыспаған талапкерлер, осы мамандық бойынша түсу үшiн кешендi тестiлеуге жiберiлмейдi. Арнайы (шығармашылық) емтихандарды қайта тапсыруға рұқсат етілмейдi.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14-3. Әр пән бойынша тecт тапсырмаларының саны - 30. Әр тест тапсырмасының дұрыс жауабы бiр балл болып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14-4. Кешендi тестiлеуге 3 астрономиялық сағат бөлiнедi. Кешендi тест сынағын қайта тапсыруға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14-5. Тестiлеуден кейiн өткiзiлетiн жауап парақтарын сканерлеу аяқталғаннан кейiн, бiрден дұрыс жауаптар коды iлiнедi.";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20-тармақта "1-қосымшаға сәйкес" деген сөздер "3-тармақта көрсетiлген мемлекеттiк органдарға ведомстволық бағынысты"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 мынадай мазмұндағы сөйлеммен толықтырылсын:
</w:t>
      </w:r>
      <w:r>
        <w:br/>
      </w:r>
      <w:r>
        <w:rPr>
          <w:rFonts w:ascii="Times New Roman"/>
          <w:b w:val="false"/>
          <w:i w:val="false"/>
          <w:color w:val="000000"/>
          <w:sz w:val="28"/>
        </w:rPr>
        <w:t>
      "Бiрiншi кезекте, мемлекеттiк бiлiм гранты тағайындалады, одан әрi мемлекеттiк бiлiм несиесi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24-тармақтағы "және мемлекеттiк бiлiм несиесiн беру" сөздерi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25-тармақта:
</w:t>
      </w:r>
      <w:r>
        <w:br/>
      </w:r>
      <w:r>
        <w:rPr>
          <w:rFonts w:ascii="Times New Roman"/>
          <w:b w:val="false"/>
          <w:i w:val="false"/>
          <w:color w:val="000000"/>
          <w:sz w:val="28"/>
        </w:rPr>
        <w:t>
      екiншi, үшiншi, төртiншi, бесiншi абзацтар мынадай редакцияда жазылсын:
</w:t>
      </w:r>
      <w:r>
        <w:br/>
      </w:r>
      <w:r>
        <w:rPr>
          <w:rFonts w:ascii="Times New Roman"/>
          <w:b w:val="false"/>
          <w:i w:val="false"/>
          <w:color w:val="000000"/>
          <w:sz w:val="28"/>
        </w:rPr>
        <w:t>
      "Бұдан әрi мемлекеттiк бiлiм гранттарын тағайындау, әрбiр жоғары оқу орны үшiн тиiстi мамандықтар бойынша, белгiленген квотаны ескере отырып бекiтiлген мемлекеттiк бiлiм гранты көлемi шегiнде, талапкер өтiнiш білдiрген жоғары оқу орнына, мамандықтар мен тiл бөлiмдерi бойынша мемлекеттiк сертификаттар баллдарына сәйкес және конкурстық негiзiнде жүзеге асырылады.
</w:t>
      </w:r>
      <w:r>
        <w:br/>
      </w:r>
      <w:r>
        <w:rPr>
          <w:rFonts w:ascii="Times New Roman"/>
          <w:b w:val="false"/>
          <w:i w:val="false"/>
          <w:color w:val="000000"/>
          <w:sz w:val="28"/>
        </w:rPr>
        <w:t>
      Ол өтiнiш білдiрген екi мамандық бойынша талапкер конкурстық iрiктеуден өткен жағдайда мемлекеттiк бiлiм гранты көрсетiлген бiрiншi мамандық бойынша тағайындалады.
</w:t>
      </w:r>
      <w:r>
        <w:br/>
      </w:r>
      <w:r>
        <w:rPr>
          <w:rFonts w:ascii="Times New Roman"/>
          <w:b w:val="false"/>
          <w:i w:val="false"/>
          <w:color w:val="000000"/>
          <w:sz w:val="28"/>
        </w:rPr>
        <w:t>
      Мемлекеттiк бiлiм несиелерiн беру белгiленген квотаны ескере отырып мамандықтар мен тiл бөлiмдерi бойынша мемлекеттiк сертификаттар баллдарына сәйкес конкурстық негiзде жүзеге асырылады. Ол өтiнiш бiлдiрген екi мамандық бойынша талапкер конкурстық iрiктеуден өткен жағдайда мемлекеттiк бiлiм несиесi көрсетiлген бiрiншi мамандық бойынша берiледi.
</w:t>
      </w:r>
      <w:r>
        <w:br/>
      </w:r>
      <w:r>
        <w:rPr>
          <w:rFonts w:ascii="Times New Roman"/>
          <w:b w:val="false"/>
          <w:i w:val="false"/>
          <w:color w:val="000000"/>
          <w:sz w:val="28"/>
        </w:rPr>
        <w:t>
      Тiл бөлiмдерiнiң бiрiнде босаған орындар мамандықтар iшiнде конкурстық негiзiнде тағайындау үшiн берiледi.";
</w:t>
      </w:r>
      <w:r>
        <w:br/>
      </w:r>
      <w:r>
        <w:rPr>
          <w:rFonts w:ascii="Times New Roman"/>
          <w:b w:val="false"/>
          <w:i w:val="false"/>
          <w:color w:val="000000"/>
          <w:sz w:val="28"/>
        </w:rPr>
        <w:t>
      алтыншы абзацта "берудің" деген сөз "беруден" деген сөзбен ауыстырылсын, "үш кезеңнен" деген сөздері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29-тармақта "27" деген сан "25" деген санмен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30-тармақтың бiрiншi абзацы мынадай редакцияда жазылсын:
</w:t>
      </w:r>
      <w:r>
        <w:br/>
      </w:r>
      <w:r>
        <w:rPr>
          <w:rFonts w:ascii="Times New Roman"/>
          <w:b w:val="false"/>
          <w:i w:val="false"/>
          <w:color w:val="000000"/>
          <w:sz w:val="28"/>
        </w:rPr>
        <w:t>
      "Мемлекеттiк бiлiм грантын алу құқығына ие болғаны туралы куәлiк алған азаматтар, куәлiкте көрсетiлген ЖОО-ға қабылдау туралы өтiнiш бередi және студенттер қатарына қабылданады, Мемлекеттiк білiм несиесiн алу құқығына ие болғаны туралы куәлiк алған азаматтар кәсiптiк жоғары мамандығы бойынша лицензиясы бар және мемлекеттiк аттестаттаудан өткен ЖОО-ға қабылдау туралы өтiнiш бередi және студенттер қатарына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31-тармақта:
</w:t>
      </w:r>
      <w:r>
        <w:br/>
      </w:r>
      <w:r>
        <w:rPr>
          <w:rFonts w:ascii="Times New Roman"/>
          <w:b w:val="false"/>
          <w:i w:val="false"/>
          <w:color w:val="000000"/>
          <w:sz w:val="28"/>
        </w:rPr>
        <w:t>
      "кешендi тест сынағында жинаған" деген сөздер "мемлекеттiк сертификат" деген сөзбен, "1-қосымша бойынша" деген сөздер "3 тармақта көрсетiлген мемлекеттiк органдарға ведомстволық бағынысты" сөздерiмен, "кешендi тестiлеудiң нәтижесiне сәйкес" деген сөздер "мемлекеттiк сертификаттағы баллдарына сәйкес" деген сөздерiмен, "психологиялық" деген сөз "психофизиологиялық" деген сөзбен ауыстырылсын;
</w:t>
      </w:r>
      <w:r>
        <w:br/>
      </w:r>
      <w:r>
        <w:rPr>
          <w:rFonts w:ascii="Times New Roman"/>
          <w:b w:val="false"/>
          <w:i w:val="false"/>
          <w:color w:val="000000"/>
          <w:sz w:val="28"/>
        </w:rPr>
        <w:t>
      үшiншi абзац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 1-қосымшаға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4-қосымша 2-қосымшаға сәйкес жаңа редакцияда жазылсын.
</w:t>
      </w:r>
      <w:r>
        <w:br/>
      </w:r>
      <w:r>
        <w:rPr>
          <w:rFonts w:ascii="Times New Roman"/>
          <w:b w:val="false"/>
          <w:i w:val="false"/>
          <w:color w:val="000000"/>
          <w:sz w:val="28"/>
        </w:rPr>
        <w:t>
      2. Жоғары және жоғары оқу орнынан кейiнгi бiлiм департаментi (Б. Әбдiрәсiлов) осы бұйрықты Қазақстан Республикасының Әдiлет министрлiгiнде мемлекеттiк тiркелуiн қамтамасыз етсiн.
</w:t>
      </w:r>
      <w:r>
        <w:br/>
      </w:r>
      <w:r>
        <w:rPr>
          <w:rFonts w:ascii="Times New Roman"/>
          <w:b w:val="false"/>
          <w:i w:val="false"/>
          <w:color w:val="000000"/>
          <w:sz w:val="28"/>
        </w:rPr>
        <w:t>
      3. Осы бұйрықтың орындалуын бақылауды өзiме қалдырамын.
</w:t>
      </w:r>
    </w:p>
    <w:p>
      <w:pPr>
        <w:spacing w:after="0"/>
        <w:ind w:left="0"/>
        <w:jc w:val="both"/>
      </w:pPr>
      <w:r>
        <w:rPr>
          <w:rFonts w:ascii="Times New Roman"/>
          <w:b w:val="false"/>
          <w:i w:val="false"/>
          <w:color w:val="000000"/>
          <w:sz w:val="28"/>
        </w:rPr>
        <w:t>
</w:t>
      </w:r>
      <w:r>
        <w:rPr>
          <w:rFonts w:ascii="Times New Roman"/>
          <w:b w:val="false"/>
          <w:i/>
          <w:color w:val="000000"/>
          <w:sz w:val="28"/>
        </w:rPr>
        <w:t>
 Министрдiң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Бiлiм және ғылым министрi  
</w:t>
      </w:r>
      <w:r>
        <w:br/>
      </w:r>
      <w:r>
        <w:rPr>
          <w:rFonts w:ascii="Times New Roman"/>
          <w:b w:val="false"/>
          <w:i w:val="false"/>
          <w:color w:val="000000"/>
          <w:sz w:val="28"/>
        </w:rPr>
        <w:t>
мiндетiн атқарушының     
</w:t>
      </w:r>
      <w:r>
        <w:br/>
      </w:r>
      <w:r>
        <w:rPr>
          <w:rFonts w:ascii="Times New Roman"/>
          <w:b w:val="false"/>
          <w:i w:val="false"/>
          <w:color w:val="000000"/>
          <w:sz w:val="28"/>
        </w:rPr>
        <w:t>
2004 ж. 23 наурыздағы N 241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Әдiлет министрлiгiнде N 1118 
</w:t>
      </w:r>
      <w:r>
        <w:br/>
      </w:r>
      <w:r>
        <w:rPr>
          <w:rFonts w:ascii="Times New Roman"/>
          <w:b w:val="false"/>
          <w:i w:val="false"/>
          <w:color w:val="000000"/>
          <w:sz w:val="28"/>
        </w:rPr>
        <w:t>
тiркелген "Қазақстан    
</w:t>
      </w:r>
      <w:r>
        <w:br/>
      </w:r>
      <w:r>
        <w:rPr>
          <w:rFonts w:ascii="Times New Roman"/>
          <w:b w:val="false"/>
          <w:i w:val="false"/>
          <w:color w:val="000000"/>
          <w:sz w:val="28"/>
        </w:rPr>
        <w:t>
Республикасының жоғары оқу  
</w:t>
      </w:r>
      <w:r>
        <w:br/>
      </w:r>
      <w:r>
        <w:rPr>
          <w:rFonts w:ascii="Times New Roman"/>
          <w:b w:val="false"/>
          <w:i w:val="false"/>
          <w:color w:val="000000"/>
          <w:sz w:val="28"/>
        </w:rPr>
        <w:t>
орындарына қабылдаудың    
</w:t>
      </w:r>
      <w:r>
        <w:br/>
      </w:r>
      <w:r>
        <w:rPr>
          <w:rFonts w:ascii="Times New Roman"/>
          <w:b w:val="false"/>
          <w:i w:val="false"/>
          <w:color w:val="000000"/>
          <w:sz w:val="28"/>
        </w:rPr>
        <w:t>
типтiк ережелерiн бекiту   
</w:t>
      </w:r>
      <w:r>
        <w:br/>
      </w:r>
      <w:r>
        <w:rPr>
          <w:rFonts w:ascii="Times New Roman"/>
          <w:b w:val="false"/>
          <w:i w:val="false"/>
          <w:color w:val="000000"/>
          <w:sz w:val="28"/>
        </w:rPr>
        <w:t>
туралы" Қазақстан     
</w:t>
      </w:r>
      <w:r>
        <w:br/>
      </w:r>
      <w:r>
        <w:rPr>
          <w:rFonts w:ascii="Times New Roman"/>
          <w:b w:val="false"/>
          <w:i w:val="false"/>
          <w:color w:val="000000"/>
          <w:sz w:val="28"/>
        </w:rPr>
        <w:t>
Республикасы Бiлiм және   
</w:t>
      </w:r>
      <w:r>
        <w:br/>
      </w:r>
      <w:r>
        <w:rPr>
          <w:rFonts w:ascii="Times New Roman"/>
          <w:b w:val="false"/>
          <w:i w:val="false"/>
          <w:color w:val="000000"/>
          <w:sz w:val="28"/>
        </w:rPr>
        <w:t>
ғылым министрiнiң     
</w:t>
      </w:r>
      <w:r>
        <w:br/>
      </w:r>
      <w:r>
        <w:rPr>
          <w:rFonts w:ascii="Times New Roman"/>
          <w:b w:val="false"/>
          <w:i w:val="false"/>
          <w:color w:val="000000"/>
          <w:sz w:val="28"/>
        </w:rPr>
        <w:t>
2000 жылғы 25 наурыздағы  
</w:t>
      </w:r>
      <w:r>
        <w:br/>
      </w:r>
      <w:r>
        <w:rPr>
          <w:rFonts w:ascii="Times New Roman"/>
          <w:b w:val="false"/>
          <w:i w:val="false"/>
          <w:color w:val="000000"/>
          <w:sz w:val="28"/>
        </w:rPr>
        <w:t>
N 247 бұйрығына өзгерiстер 
</w:t>
      </w:r>
      <w:r>
        <w:br/>
      </w:r>
      <w:r>
        <w:rPr>
          <w:rFonts w:ascii="Times New Roman"/>
          <w:b w:val="false"/>
          <w:i w:val="false"/>
          <w:color w:val="000000"/>
          <w:sz w:val="28"/>
        </w:rPr>
        <w:t>
мен толықтырулар енгiзу  
</w:t>
      </w:r>
      <w:r>
        <w:br/>
      </w:r>
      <w:r>
        <w:rPr>
          <w:rFonts w:ascii="Times New Roman"/>
          <w:b w:val="false"/>
          <w:i w:val="false"/>
          <w:color w:val="000000"/>
          <w:sz w:val="28"/>
        </w:rPr>
        <w:t>
туралы"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жоғары оқу орындарына  
</w:t>
      </w:r>
      <w:r>
        <w:br/>
      </w:r>
      <w:r>
        <w:rPr>
          <w:rFonts w:ascii="Times New Roman"/>
          <w:b w:val="false"/>
          <w:i w:val="false"/>
          <w:color w:val="000000"/>
          <w:sz w:val="28"/>
        </w:rPr>
        <w:t>
қабылдаудың типтiк   
</w:t>
      </w:r>
      <w:r>
        <w:br/>
      </w:r>
      <w:r>
        <w:rPr>
          <w:rFonts w:ascii="Times New Roman"/>
          <w:b w:val="false"/>
          <w:i w:val="false"/>
          <w:color w:val="000000"/>
          <w:sz w:val="28"/>
        </w:rPr>
        <w:t>
ережелерiне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Кешенді тест сынағы жүргізілетін пәндер көрсетілген мамандықтар тізімі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Код  | Мамандықтардың топтары |  Тест сынағы    |Мамандыққа бе.
</w:t>
      </w:r>
      <w:r>
        <w:br/>
      </w:r>
      <w:r>
        <w:rPr>
          <w:rFonts w:ascii="Times New Roman"/>
          <w:b w:val="false"/>
          <w:i w:val="false"/>
          <w:color w:val="000000"/>
          <w:sz w:val="28"/>
        </w:rPr>
        <w:t>
       |және мамандықтардың аты | өтетін 4-ші пән |йімдейтін пән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Бакалавриат мамандықтары
</w:t>
      </w:r>
      <w:r>
        <w:br/>
      </w:r>
      <w:r>
        <w:rPr>
          <w:rFonts w:ascii="Times New Roman"/>
          <w:b w:val="false"/>
          <w:i w:val="false"/>
          <w:color w:val="000000"/>
          <w:sz w:val="28"/>
        </w:rPr>
        <w:t>
                              1. Бiлiм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050101 Мектепке дейiнгi оқыту    Биология         Математика
</w:t>
      </w:r>
      <w:r>
        <w:br/>
      </w:r>
      <w:r>
        <w:rPr>
          <w:rFonts w:ascii="Times New Roman"/>
          <w:b w:val="false"/>
          <w:i w:val="false"/>
          <w:color w:val="000000"/>
          <w:sz w:val="28"/>
        </w:rPr>
        <w:t>
       және тәрбиелеу
</w:t>
      </w:r>
      <w:r>
        <w:br/>
      </w:r>
      <w:r>
        <w:rPr>
          <w:rFonts w:ascii="Times New Roman"/>
          <w:b w:val="false"/>
          <w:i w:val="false"/>
          <w:color w:val="000000"/>
          <w:sz w:val="28"/>
        </w:rPr>
        <w:t>
050102 Бастауыш оқытудың педа.   Биология         Математика
</w:t>
      </w:r>
      <w:r>
        <w:br/>
      </w:r>
      <w:r>
        <w:rPr>
          <w:rFonts w:ascii="Times New Roman"/>
          <w:b w:val="false"/>
          <w:i w:val="false"/>
          <w:color w:val="000000"/>
          <w:sz w:val="28"/>
        </w:rPr>
        <w:t>
       гогикасы мен әдiстемесi
</w:t>
      </w:r>
      <w:r>
        <w:br/>
      </w:r>
      <w:r>
        <w:rPr>
          <w:rFonts w:ascii="Times New Roman"/>
          <w:b w:val="false"/>
          <w:i w:val="false"/>
          <w:color w:val="000000"/>
          <w:sz w:val="28"/>
        </w:rPr>
        <w:t>
050103 Педагогика және           Биология         Биология
</w:t>
      </w:r>
      <w:r>
        <w:br/>
      </w:r>
      <w:r>
        <w:rPr>
          <w:rFonts w:ascii="Times New Roman"/>
          <w:b w:val="false"/>
          <w:i w:val="false"/>
          <w:color w:val="000000"/>
          <w:sz w:val="28"/>
        </w:rPr>
        <w:t>
       психология
</w:t>
      </w:r>
      <w:r>
        <w:br/>
      </w:r>
      <w:r>
        <w:rPr>
          <w:rFonts w:ascii="Times New Roman"/>
          <w:b w:val="false"/>
          <w:i w:val="false"/>
          <w:color w:val="000000"/>
          <w:sz w:val="28"/>
        </w:rPr>
        <w:t>
050104 Бастапқы әскери дайындық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050105 Дефектология              Биология         Математика
</w:t>
      </w:r>
      <w:r>
        <w:br/>
      </w:r>
      <w:r>
        <w:rPr>
          <w:rFonts w:ascii="Times New Roman"/>
          <w:b w:val="false"/>
          <w:i w:val="false"/>
          <w:color w:val="000000"/>
          <w:sz w:val="28"/>
        </w:rPr>
        <w:t>
050106 Музыкалық бiлiм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050107 Бейнелеу өнерi және сызу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050108 Дене шынықтыру және спорт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050109 Математика                Физика           Математика
</w:t>
      </w:r>
      <w:r>
        <w:br/>
      </w:r>
      <w:r>
        <w:rPr>
          <w:rFonts w:ascii="Times New Roman"/>
          <w:b w:val="false"/>
          <w:i w:val="false"/>
          <w:color w:val="000000"/>
          <w:sz w:val="28"/>
        </w:rPr>
        <w:t>
050110 Физика                    Физика           Физика
</w:t>
      </w:r>
      <w:r>
        <w:br/>
      </w:r>
      <w:r>
        <w:rPr>
          <w:rFonts w:ascii="Times New Roman"/>
          <w:b w:val="false"/>
          <w:i w:val="false"/>
          <w:color w:val="000000"/>
          <w:sz w:val="28"/>
        </w:rPr>
        <w:t>
050111 Информатика               Физика           Математика
</w:t>
      </w:r>
      <w:r>
        <w:br/>
      </w:r>
      <w:r>
        <w:rPr>
          <w:rFonts w:ascii="Times New Roman"/>
          <w:b w:val="false"/>
          <w:i w:val="false"/>
          <w:color w:val="000000"/>
          <w:sz w:val="28"/>
        </w:rPr>
        <w:t>
050112 Химия                     Химия            Химия
</w:t>
      </w:r>
      <w:r>
        <w:br/>
      </w:r>
      <w:r>
        <w:rPr>
          <w:rFonts w:ascii="Times New Roman"/>
          <w:b w:val="false"/>
          <w:i w:val="false"/>
          <w:color w:val="000000"/>
          <w:sz w:val="28"/>
        </w:rPr>
        <w:t>
050113 Биология                  Биология         Биология
</w:t>
      </w:r>
      <w:r>
        <w:br/>
      </w:r>
      <w:r>
        <w:rPr>
          <w:rFonts w:ascii="Times New Roman"/>
          <w:b w:val="false"/>
          <w:i w:val="false"/>
          <w:color w:val="000000"/>
          <w:sz w:val="28"/>
        </w:rPr>
        <w:t>
050114 Тарих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050115 Құқық және экономика      География        География
</w:t>
      </w:r>
      <w:r>
        <w:br/>
      </w:r>
      <w:r>
        <w:rPr>
          <w:rFonts w:ascii="Times New Roman"/>
          <w:b w:val="false"/>
          <w:i w:val="false"/>
          <w:color w:val="000000"/>
          <w:sz w:val="28"/>
        </w:rPr>
        <w:t>
       негіздері
</w:t>
      </w:r>
      <w:r>
        <w:br/>
      </w:r>
      <w:r>
        <w:rPr>
          <w:rFonts w:ascii="Times New Roman"/>
          <w:b w:val="false"/>
          <w:i w:val="false"/>
          <w:color w:val="000000"/>
          <w:sz w:val="28"/>
        </w:rPr>
        <w:t>
050116 География                 География        География
</w:t>
      </w:r>
      <w:r>
        <w:br/>
      </w:r>
      <w:r>
        <w:rPr>
          <w:rFonts w:ascii="Times New Roman"/>
          <w:b w:val="false"/>
          <w:i w:val="false"/>
          <w:color w:val="000000"/>
          <w:sz w:val="28"/>
        </w:rPr>
        <w:t>
050117 Қазақ тiлi мен әдебиетi   Қазақ әдебиеті   Қазақ тілі
</w:t>
      </w:r>
      <w:r>
        <w:br/>
      </w:r>
      <w:r>
        <w:rPr>
          <w:rFonts w:ascii="Times New Roman"/>
          <w:b w:val="false"/>
          <w:i w:val="false"/>
          <w:color w:val="000000"/>
          <w:sz w:val="28"/>
        </w:rPr>
        <w:t>
050118 Орыс тiлi мен әдебиетi    Орыс әдебиеті    Орыс тілі
</w:t>
      </w:r>
      <w:r>
        <w:br/>
      </w:r>
      <w:r>
        <w:rPr>
          <w:rFonts w:ascii="Times New Roman"/>
          <w:b w:val="false"/>
          <w:i w:val="false"/>
          <w:color w:val="000000"/>
          <w:sz w:val="28"/>
        </w:rPr>
        <w:t>
050119 Шет тілі: екі шет тілі    Шетел тілі       Шетел тілі
</w:t>
      </w:r>
      <w:r>
        <w:br/>
      </w:r>
      <w:r>
        <w:rPr>
          <w:rFonts w:ascii="Times New Roman"/>
          <w:b w:val="false"/>
          <w:i w:val="false"/>
          <w:color w:val="000000"/>
          <w:sz w:val="28"/>
        </w:rPr>
        <w:t>
050120 Кәсіптік білім            География        Математика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Гуманитарлық ғылымдар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050201 Философия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050202 Халықаралық қатынастар    Шетел тілі       Шетел тілі
</w:t>
      </w:r>
      <w:r>
        <w:br/>
      </w:r>
      <w:r>
        <w:rPr>
          <w:rFonts w:ascii="Times New Roman"/>
          <w:b w:val="false"/>
          <w:i w:val="false"/>
          <w:color w:val="000000"/>
          <w:sz w:val="28"/>
        </w:rPr>
        <w:t>
050203 Тарих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050204 Мәдениеттану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050205 Филология                 Әдебиет          Ана тілі
</w:t>
      </w:r>
      <w:r>
        <w:br/>
      </w:r>
      <w:r>
        <w:rPr>
          <w:rFonts w:ascii="Times New Roman"/>
          <w:b w:val="false"/>
          <w:i w:val="false"/>
          <w:color w:val="000000"/>
          <w:sz w:val="28"/>
        </w:rPr>
        <w:t>
050206 Дінтану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050207 Аударма ісі               Шетел тілі       Шетел тілі
</w:t>
      </w:r>
      <w:r>
        <w:br/>
      </w:r>
      <w:r>
        <w:rPr>
          <w:rFonts w:ascii="Times New Roman"/>
          <w:b w:val="false"/>
          <w:i w:val="false"/>
          <w:color w:val="000000"/>
          <w:sz w:val="28"/>
        </w:rPr>
        <w:t>
050208 Археология және этнология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Құқық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050301 Құқықтану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050302 Халықаралық құқық         Шетел тілі       Шетел тілі
</w:t>
      </w:r>
      <w:r>
        <w:br/>
      </w:r>
      <w:r>
        <w:rPr>
          <w:rFonts w:ascii="Times New Roman"/>
          <w:b w:val="false"/>
          <w:i w:val="false"/>
          <w:color w:val="000000"/>
          <w:sz w:val="28"/>
        </w:rPr>
        <w:t>
050303 Құқық қорғау қызметі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 Өнер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050401 Музыкатану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050402 Аспаптық орындау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050403 Вокалдық өнер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050404 Дәстүрлі музыка өнері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050405 Дирижерлеу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050406 Режиссура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050407 Актерлық өнер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050408 Эстрадалық өнер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050409 Хореография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050410 Сценография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050411 Композиция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050412 Операторлық өнер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050413 Сурет салу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050414 Графика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050415 Мүсіндеу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050416 Өнертану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050417 Декоративтік өнер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050418 Кiтапханатану және        Әдебиет          Әдебиет
</w:t>
      </w:r>
      <w:r>
        <w:br/>
      </w:r>
      <w:r>
        <w:rPr>
          <w:rFonts w:ascii="Times New Roman"/>
          <w:b w:val="false"/>
          <w:i w:val="false"/>
          <w:color w:val="000000"/>
          <w:sz w:val="28"/>
        </w:rPr>
        <w:t>
       библиография
</w:t>
      </w:r>
      <w:r>
        <w:br/>
      </w:r>
      <w:r>
        <w:rPr>
          <w:rFonts w:ascii="Times New Roman"/>
          <w:b w:val="false"/>
          <w:i w:val="false"/>
          <w:color w:val="000000"/>
          <w:sz w:val="28"/>
        </w:rPr>
        <w:t>
050419 Мұражай ісі және          Дүниежүзі        Қазақстан
</w:t>
      </w:r>
      <w:r>
        <w:br/>
      </w:r>
      <w:r>
        <w:rPr>
          <w:rFonts w:ascii="Times New Roman"/>
          <w:b w:val="false"/>
          <w:i w:val="false"/>
          <w:color w:val="000000"/>
          <w:sz w:val="28"/>
        </w:rPr>
        <w:t>
       ескерткіштерді қорғау     тарихы           тарихы
</w:t>
      </w:r>
      <w:r>
        <w:br/>
      </w:r>
      <w:r>
        <w:rPr>
          <w:rFonts w:ascii="Times New Roman"/>
          <w:b w:val="false"/>
          <w:i w:val="false"/>
          <w:color w:val="000000"/>
          <w:sz w:val="28"/>
        </w:rPr>
        <w:t>
050420 Сәулет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050421 Дизайн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050422 Баспа ісі                 Әдебиет          Әдебиет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5. Әлеуметтік ғылымдар және бизнес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050501 Социология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050502 Политология               Дүниежүзі        Қазақстан
</w:t>
      </w:r>
      <w:r>
        <w:br/>
      </w:r>
      <w:r>
        <w:rPr>
          <w:rFonts w:ascii="Times New Roman"/>
          <w:b w:val="false"/>
          <w:i w:val="false"/>
          <w:color w:val="000000"/>
          <w:sz w:val="28"/>
        </w:rPr>
        <w:t>
                                 тарихы           тарихы
</w:t>
      </w:r>
      <w:r>
        <w:br/>
      </w:r>
      <w:r>
        <w:rPr>
          <w:rFonts w:ascii="Times New Roman"/>
          <w:b w:val="false"/>
          <w:i w:val="false"/>
          <w:color w:val="000000"/>
          <w:sz w:val="28"/>
        </w:rPr>
        <w:t>
050503 Психология                Биология         Биология
</w:t>
      </w:r>
      <w:r>
        <w:br/>
      </w:r>
      <w:r>
        <w:rPr>
          <w:rFonts w:ascii="Times New Roman"/>
          <w:b w:val="false"/>
          <w:i w:val="false"/>
          <w:color w:val="000000"/>
          <w:sz w:val="28"/>
        </w:rPr>
        <w:t>
050504 Журналистика              2 шығармашылық   1 шығармашылық
</w:t>
      </w:r>
      <w:r>
        <w:br/>
      </w:r>
      <w:r>
        <w:rPr>
          <w:rFonts w:ascii="Times New Roman"/>
          <w:b w:val="false"/>
          <w:i w:val="false"/>
          <w:color w:val="000000"/>
          <w:sz w:val="28"/>
        </w:rPr>
        <w:t>
                                 емтихан          емтихан
</w:t>
      </w:r>
      <w:r>
        <w:br/>
      </w:r>
      <w:r>
        <w:rPr>
          <w:rFonts w:ascii="Times New Roman"/>
          <w:b w:val="false"/>
          <w:i w:val="false"/>
          <w:color w:val="000000"/>
          <w:sz w:val="28"/>
        </w:rPr>
        <w:t>
050505 Аймақтану                 Шетел тілі       Шетел тілі
</w:t>
      </w:r>
      <w:r>
        <w:br/>
      </w:r>
      <w:r>
        <w:rPr>
          <w:rFonts w:ascii="Times New Roman"/>
          <w:b w:val="false"/>
          <w:i w:val="false"/>
          <w:color w:val="000000"/>
          <w:sz w:val="28"/>
        </w:rPr>
        <w:t>
050506 Экономика                 География        Математика
</w:t>
      </w:r>
      <w:r>
        <w:br/>
      </w:r>
      <w:r>
        <w:rPr>
          <w:rFonts w:ascii="Times New Roman"/>
          <w:b w:val="false"/>
          <w:i w:val="false"/>
          <w:color w:val="000000"/>
          <w:sz w:val="28"/>
        </w:rPr>
        <w:t>
050507 Менеджмент                География        Математика
</w:t>
      </w:r>
      <w:r>
        <w:br/>
      </w:r>
      <w:r>
        <w:rPr>
          <w:rFonts w:ascii="Times New Roman"/>
          <w:b w:val="false"/>
          <w:i w:val="false"/>
          <w:color w:val="000000"/>
          <w:sz w:val="28"/>
        </w:rPr>
        <w:t>
050508 Есеп және аудит           География        Математика
</w:t>
      </w:r>
      <w:r>
        <w:br/>
      </w:r>
      <w:r>
        <w:rPr>
          <w:rFonts w:ascii="Times New Roman"/>
          <w:b w:val="false"/>
          <w:i w:val="false"/>
          <w:color w:val="000000"/>
          <w:sz w:val="28"/>
        </w:rPr>
        <w:t>
050509 Қаржы                     География        Математика
</w:t>
      </w:r>
      <w:r>
        <w:br/>
      </w:r>
      <w:r>
        <w:rPr>
          <w:rFonts w:ascii="Times New Roman"/>
          <w:b w:val="false"/>
          <w:i w:val="false"/>
          <w:color w:val="000000"/>
          <w:sz w:val="28"/>
        </w:rPr>
        <w:t>
050510 Мемлекеттік және          География        Математика
</w:t>
      </w:r>
      <w:r>
        <w:br/>
      </w:r>
      <w:r>
        <w:rPr>
          <w:rFonts w:ascii="Times New Roman"/>
          <w:b w:val="false"/>
          <w:i w:val="false"/>
          <w:color w:val="000000"/>
          <w:sz w:val="28"/>
        </w:rPr>
        <w:t>
       жергілікті басқару
</w:t>
      </w:r>
      <w:r>
        <w:br/>
      </w:r>
      <w:r>
        <w:rPr>
          <w:rFonts w:ascii="Times New Roman"/>
          <w:b w:val="false"/>
          <w:i w:val="false"/>
          <w:color w:val="000000"/>
          <w:sz w:val="28"/>
        </w:rPr>
        <w:t>
050511 Маркетинг                 География        Математика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 Жаратылыстану ғылымдары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050601 Математика                Физика           Математика
</w:t>
      </w:r>
      <w:r>
        <w:br/>
      </w:r>
      <w:r>
        <w:rPr>
          <w:rFonts w:ascii="Times New Roman"/>
          <w:b w:val="false"/>
          <w:i w:val="false"/>
          <w:color w:val="000000"/>
          <w:sz w:val="28"/>
        </w:rPr>
        <w:t>
050602 Информатика               Физика           Математика
</w:t>
      </w:r>
      <w:r>
        <w:br/>
      </w:r>
      <w:r>
        <w:rPr>
          <w:rFonts w:ascii="Times New Roman"/>
          <w:b w:val="false"/>
          <w:i w:val="false"/>
          <w:color w:val="000000"/>
          <w:sz w:val="28"/>
        </w:rPr>
        <w:t>
050603 Механика                  Физика           Математика
</w:t>
      </w:r>
      <w:r>
        <w:br/>
      </w:r>
      <w:r>
        <w:rPr>
          <w:rFonts w:ascii="Times New Roman"/>
          <w:b w:val="false"/>
          <w:i w:val="false"/>
          <w:color w:val="000000"/>
          <w:sz w:val="28"/>
        </w:rPr>
        <w:t>
050604 Физика                    Физика           Физика
</w:t>
      </w:r>
      <w:r>
        <w:br/>
      </w:r>
      <w:r>
        <w:rPr>
          <w:rFonts w:ascii="Times New Roman"/>
          <w:b w:val="false"/>
          <w:i w:val="false"/>
          <w:color w:val="000000"/>
          <w:sz w:val="28"/>
        </w:rPr>
        <w:t>
050605 Ядролық физика            Физика           Физика
</w:t>
      </w:r>
      <w:r>
        <w:br/>
      </w:r>
      <w:r>
        <w:rPr>
          <w:rFonts w:ascii="Times New Roman"/>
          <w:b w:val="false"/>
          <w:i w:val="false"/>
          <w:color w:val="000000"/>
          <w:sz w:val="28"/>
        </w:rPr>
        <w:t>
050606 Химия                     Химия            Химия
</w:t>
      </w:r>
      <w:r>
        <w:br/>
      </w:r>
      <w:r>
        <w:rPr>
          <w:rFonts w:ascii="Times New Roman"/>
          <w:b w:val="false"/>
          <w:i w:val="false"/>
          <w:color w:val="000000"/>
          <w:sz w:val="28"/>
        </w:rPr>
        <w:t>
050607 Биология                  Биология         Биология
</w:t>
      </w:r>
      <w:r>
        <w:br/>
      </w:r>
      <w:r>
        <w:rPr>
          <w:rFonts w:ascii="Times New Roman"/>
          <w:b w:val="false"/>
          <w:i w:val="false"/>
          <w:color w:val="000000"/>
          <w:sz w:val="28"/>
        </w:rPr>
        <w:t>
050608 Экология                  Биология         Биология
</w:t>
      </w:r>
      <w:r>
        <w:br/>
      </w:r>
      <w:r>
        <w:rPr>
          <w:rFonts w:ascii="Times New Roman"/>
          <w:b w:val="false"/>
          <w:i w:val="false"/>
          <w:color w:val="000000"/>
          <w:sz w:val="28"/>
        </w:rPr>
        <w:t>
050609 География                 География        География
</w:t>
      </w:r>
      <w:r>
        <w:br/>
      </w:r>
      <w:r>
        <w:rPr>
          <w:rFonts w:ascii="Times New Roman"/>
          <w:b w:val="false"/>
          <w:i w:val="false"/>
          <w:color w:val="000000"/>
          <w:sz w:val="28"/>
        </w:rPr>
        <w:t>
050610 Гидрометеорология         География        География
</w:t>
      </w:r>
      <w:r>
        <w:br/>
      </w:r>
      <w:r>
        <w:rPr>
          <w:rFonts w:ascii="Times New Roman"/>
          <w:b w:val="false"/>
          <w:i w:val="false"/>
          <w:color w:val="000000"/>
          <w:sz w:val="28"/>
        </w:rPr>
        <w:t>
050611 Астрономия                Физика           Физика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Техникалық ғылымдар және технологиялар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050701 Биотехнология             Биология         Биология
</w:t>
      </w:r>
      <w:r>
        <w:br/>
      </w:r>
      <w:r>
        <w:rPr>
          <w:rFonts w:ascii="Times New Roman"/>
          <w:b w:val="false"/>
          <w:i w:val="false"/>
          <w:color w:val="000000"/>
          <w:sz w:val="28"/>
        </w:rPr>
        <w:t>
050702 Автоматтандыру және       Физика           Математика
</w:t>
      </w:r>
      <w:r>
        <w:br/>
      </w:r>
      <w:r>
        <w:rPr>
          <w:rFonts w:ascii="Times New Roman"/>
          <w:b w:val="false"/>
          <w:i w:val="false"/>
          <w:color w:val="000000"/>
          <w:sz w:val="28"/>
        </w:rPr>
        <w:t>
       басқару
</w:t>
      </w:r>
      <w:r>
        <w:br/>
      </w:r>
      <w:r>
        <w:rPr>
          <w:rFonts w:ascii="Times New Roman"/>
          <w:b w:val="false"/>
          <w:i w:val="false"/>
          <w:color w:val="000000"/>
          <w:sz w:val="28"/>
        </w:rPr>
        <w:t>
050703 Ақпараттық жүйелер        Физика           Математика
</w:t>
      </w:r>
      <w:r>
        <w:br/>
      </w:r>
      <w:r>
        <w:rPr>
          <w:rFonts w:ascii="Times New Roman"/>
          <w:b w:val="false"/>
          <w:i w:val="false"/>
          <w:color w:val="000000"/>
          <w:sz w:val="28"/>
        </w:rPr>
        <w:t>
050704 Есептеу техникасы және    Физика           Математика
</w:t>
      </w:r>
      <w:r>
        <w:br/>
      </w:r>
      <w:r>
        <w:rPr>
          <w:rFonts w:ascii="Times New Roman"/>
          <w:b w:val="false"/>
          <w:i w:val="false"/>
          <w:color w:val="000000"/>
          <w:sz w:val="28"/>
        </w:rPr>
        <w:t>
       бағдарламалық қамтамасыз
</w:t>
      </w:r>
      <w:r>
        <w:br/>
      </w:r>
      <w:r>
        <w:rPr>
          <w:rFonts w:ascii="Times New Roman"/>
          <w:b w:val="false"/>
          <w:i w:val="false"/>
          <w:color w:val="000000"/>
          <w:sz w:val="28"/>
        </w:rPr>
        <w:t>
       ету
</w:t>
      </w:r>
      <w:r>
        <w:br/>
      </w:r>
      <w:r>
        <w:rPr>
          <w:rFonts w:ascii="Times New Roman"/>
          <w:b w:val="false"/>
          <w:i w:val="false"/>
          <w:color w:val="000000"/>
          <w:sz w:val="28"/>
        </w:rPr>
        <w:t>
050705 Математикалық және        Физика           Математика
</w:t>
      </w:r>
      <w:r>
        <w:br/>
      </w:r>
      <w:r>
        <w:rPr>
          <w:rFonts w:ascii="Times New Roman"/>
          <w:b w:val="false"/>
          <w:i w:val="false"/>
          <w:color w:val="000000"/>
          <w:sz w:val="28"/>
        </w:rPr>
        <w:t>
       компьютерлік модельдеу
</w:t>
      </w:r>
      <w:r>
        <w:br/>
      </w:r>
      <w:r>
        <w:rPr>
          <w:rFonts w:ascii="Times New Roman"/>
          <w:b w:val="false"/>
          <w:i w:val="false"/>
          <w:color w:val="000000"/>
          <w:sz w:val="28"/>
        </w:rPr>
        <w:t>
050706 Геология және пайдалы     Физика           Математика
</w:t>
      </w:r>
      <w:r>
        <w:br/>
      </w:r>
      <w:r>
        <w:rPr>
          <w:rFonts w:ascii="Times New Roman"/>
          <w:b w:val="false"/>
          <w:i w:val="false"/>
          <w:color w:val="000000"/>
          <w:sz w:val="28"/>
        </w:rPr>
        <w:t>
       қазбалар көздерiн барлау
</w:t>
      </w:r>
      <w:r>
        <w:br/>
      </w:r>
      <w:r>
        <w:rPr>
          <w:rFonts w:ascii="Times New Roman"/>
          <w:b w:val="false"/>
          <w:i w:val="false"/>
          <w:color w:val="000000"/>
          <w:sz w:val="28"/>
        </w:rPr>
        <w:t>
050707 Тау-кен ісі               Физика           Математика
</w:t>
      </w:r>
      <w:r>
        <w:br/>
      </w:r>
      <w:r>
        <w:rPr>
          <w:rFonts w:ascii="Times New Roman"/>
          <w:b w:val="false"/>
          <w:i w:val="false"/>
          <w:color w:val="000000"/>
          <w:sz w:val="28"/>
        </w:rPr>
        <w:t>
050708 Мұнай-газ iсi             Физика           Математика
</w:t>
      </w:r>
      <w:r>
        <w:br/>
      </w:r>
      <w:r>
        <w:rPr>
          <w:rFonts w:ascii="Times New Roman"/>
          <w:b w:val="false"/>
          <w:i w:val="false"/>
          <w:color w:val="000000"/>
          <w:sz w:val="28"/>
        </w:rPr>
        <w:t>
050709 Металлургия               Физика           Математика
</w:t>
      </w:r>
      <w:r>
        <w:br/>
      </w:r>
      <w:r>
        <w:rPr>
          <w:rFonts w:ascii="Times New Roman"/>
          <w:b w:val="false"/>
          <w:i w:val="false"/>
          <w:color w:val="000000"/>
          <w:sz w:val="28"/>
        </w:rPr>
        <w:t>
050710 Материалтану және жаңа    Физика           Физика
</w:t>
      </w:r>
      <w:r>
        <w:br/>
      </w:r>
      <w:r>
        <w:rPr>
          <w:rFonts w:ascii="Times New Roman"/>
          <w:b w:val="false"/>
          <w:i w:val="false"/>
          <w:color w:val="000000"/>
          <w:sz w:val="28"/>
        </w:rPr>
        <w:t>
       материалдар технологиясы
</w:t>
      </w:r>
      <w:r>
        <w:br/>
      </w:r>
      <w:r>
        <w:rPr>
          <w:rFonts w:ascii="Times New Roman"/>
          <w:b w:val="false"/>
          <w:i w:val="false"/>
          <w:color w:val="000000"/>
          <w:sz w:val="28"/>
        </w:rPr>
        <w:t>
050711 Геодезия және картография География        Математика
</w:t>
      </w:r>
      <w:r>
        <w:br/>
      </w:r>
      <w:r>
        <w:rPr>
          <w:rFonts w:ascii="Times New Roman"/>
          <w:b w:val="false"/>
          <w:i w:val="false"/>
          <w:color w:val="000000"/>
          <w:sz w:val="28"/>
        </w:rPr>
        <w:t>
050712 Машина жасау              Физика           Физика
</w:t>
      </w:r>
      <w:r>
        <w:br/>
      </w:r>
      <w:r>
        <w:rPr>
          <w:rFonts w:ascii="Times New Roman"/>
          <w:b w:val="false"/>
          <w:i w:val="false"/>
          <w:color w:val="000000"/>
          <w:sz w:val="28"/>
        </w:rPr>
        <w:t>
050713 Көлiк, көлiк техникасы    Физика           Математика
</w:t>
      </w:r>
      <w:r>
        <w:br/>
      </w:r>
      <w:r>
        <w:rPr>
          <w:rFonts w:ascii="Times New Roman"/>
          <w:b w:val="false"/>
          <w:i w:val="false"/>
          <w:color w:val="000000"/>
          <w:sz w:val="28"/>
        </w:rPr>
        <w:t>
       және технологиялары
</w:t>
      </w:r>
      <w:r>
        <w:br/>
      </w:r>
      <w:r>
        <w:rPr>
          <w:rFonts w:ascii="Times New Roman"/>
          <w:b w:val="false"/>
          <w:i w:val="false"/>
          <w:color w:val="000000"/>
          <w:sz w:val="28"/>
        </w:rPr>
        <w:t>
050714 Авиациялық техника және   Физика           Физика
</w:t>
      </w:r>
      <w:r>
        <w:br/>
      </w:r>
      <w:r>
        <w:rPr>
          <w:rFonts w:ascii="Times New Roman"/>
          <w:b w:val="false"/>
          <w:i w:val="false"/>
          <w:color w:val="000000"/>
          <w:sz w:val="28"/>
        </w:rPr>
        <w:t>
       технологиялары
</w:t>
      </w:r>
      <w:r>
        <w:br/>
      </w:r>
      <w:r>
        <w:rPr>
          <w:rFonts w:ascii="Times New Roman"/>
          <w:b w:val="false"/>
          <w:i w:val="false"/>
          <w:color w:val="000000"/>
          <w:sz w:val="28"/>
        </w:rPr>
        <w:t>
050715 Теңiз техникасы мен       Физика           Математика
</w:t>
      </w:r>
      <w:r>
        <w:br/>
      </w:r>
      <w:r>
        <w:rPr>
          <w:rFonts w:ascii="Times New Roman"/>
          <w:b w:val="false"/>
          <w:i w:val="false"/>
          <w:color w:val="000000"/>
          <w:sz w:val="28"/>
        </w:rPr>
        <w:t>
       технологиялары
</w:t>
      </w:r>
      <w:r>
        <w:br/>
      </w:r>
      <w:r>
        <w:rPr>
          <w:rFonts w:ascii="Times New Roman"/>
          <w:b w:val="false"/>
          <w:i w:val="false"/>
          <w:color w:val="000000"/>
          <w:sz w:val="28"/>
        </w:rPr>
        <w:t>
050716 Приборлар жасау           Физика           Математика
</w:t>
      </w:r>
      <w:r>
        <w:br/>
      </w:r>
      <w:r>
        <w:rPr>
          <w:rFonts w:ascii="Times New Roman"/>
          <w:b w:val="false"/>
          <w:i w:val="false"/>
          <w:color w:val="000000"/>
          <w:sz w:val="28"/>
        </w:rPr>
        <w:t>
050717 Жылу энергетикасы         Физика           Математика
</w:t>
      </w:r>
      <w:r>
        <w:br/>
      </w:r>
      <w:r>
        <w:rPr>
          <w:rFonts w:ascii="Times New Roman"/>
          <w:b w:val="false"/>
          <w:i w:val="false"/>
          <w:color w:val="000000"/>
          <w:sz w:val="28"/>
        </w:rPr>
        <w:t>
050718 Электр энергетикасы       Физика           Математика
</w:t>
      </w:r>
      <w:r>
        <w:br/>
      </w:r>
      <w:r>
        <w:rPr>
          <w:rFonts w:ascii="Times New Roman"/>
          <w:b w:val="false"/>
          <w:i w:val="false"/>
          <w:color w:val="000000"/>
          <w:sz w:val="28"/>
        </w:rPr>
        <w:t>
050719 Радиотехника, электроника Физика           Математика
</w:t>
      </w:r>
      <w:r>
        <w:br/>
      </w:r>
      <w:r>
        <w:rPr>
          <w:rFonts w:ascii="Times New Roman"/>
          <w:b w:val="false"/>
          <w:i w:val="false"/>
          <w:color w:val="000000"/>
          <w:sz w:val="28"/>
        </w:rPr>
        <w:t>
       және телекоммуникациялар
</w:t>
      </w:r>
      <w:r>
        <w:br/>
      </w:r>
      <w:r>
        <w:rPr>
          <w:rFonts w:ascii="Times New Roman"/>
          <w:b w:val="false"/>
          <w:i w:val="false"/>
          <w:color w:val="000000"/>
          <w:sz w:val="28"/>
        </w:rPr>
        <w:t>
050720 Бейорганикалық заттардың  Химия            Химия
</w:t>
      </w:r>
      <w:r>
        <w:br/>
      </w:r>
      <w:r>
        <w:rPr>
          <w:rFonts w:ascii="Times New Roman"/>
          <w:b w:val="false"/>
          <w:i w:val="false"/>
          <w:color w:val="000000"/>
          <w:sz w:val="28"/>
        </w:rPr>
        <w:t>
       химиялық технологиясы
</w:t>
      </w:r>
      <w:r>
        <w:br/>
      </w:r>
      <w:r>
        <w:rPr>
          <w:rFonts w:ascii="Times New Roman"/>
          <w:b w:val="false"/>
          <w:i w:val="false"/>
          <w:color w:val="000000"/>
          <w:sz w:val="28"/>
        </w:rPr>
        <w:t>
050721 Органикалық заттардың     Химия            Химия
</w:t>
      </w:r>
      <w:r>
        <w:br/>
      </w:r>
      <w:r>
        <w:rPr>
          <w:rFonts w:ascii="Times New Roman"/>
          <w:b w:val="false"/>
          <w:i w:val="false"/>
          <w:color w:val="000000"/>
          <w:sz w:val="28"/>
        </w:rPr>
        <w:t>
       химиялық технологиясы
</w:t>
      </w:r>
      <w:r>
        <w:br/>
      </w:r>
      <w:r>
        <w:rPr>
          <w:rFonts w:ascii="Times New Roman"/>
          <w:b w:val="false"/>
          <w:i w:val="false"/>
          <w:color w:val="000000"/>
          <w:sz w:val="28"/>
        </w:rPr>
        <w:t>
050722 Полиграфия                Физика           Физика
</w:t>
      </w:r>
      <w:r>
        <w:br/>
      </w:r>
      <w:r>
        <w:rPr>
          <w:rFonts w:ascii="Times New Roman"/>
          <w:b w:val="false"/>
          <w:i w:val="false"/>
          <w:color w:val="000000"/>
          <w:sz w:val="28"/>
        </w:rPr>
        <w:t>
050723 Техникалық физика         Физика           Физика
</w:t>
      </w:r>
      <w:r>
        <w:br/>
      </w:r>
      <w:r>
        <w:rPr>
          <w:rFonts w:ascii="Times New Roman"/>
          <w:b w:val="false"/>
          <w:i w:val="false"/>
          <w:color w:val="000000"/>
          <w:sz w:val="28"/>
        </w:rPr>
        <w:t>
050724 Техникалық машиналар және Физика           Физика
</w:t>
      </w:r>
      <w:r>
        <w:br/>
      </w:r>
      <w:r>
        <w:rPr>
          <w:rFonts w:ascii="Times New Roman"/>
          <w:b w:val="false"/>
          <w:i w:val="false"/>
          <w:color w:val="000000"/>
          <w:sz w:val="28"/>
        </w:rPr>
        <w:t>
       жабдықтар
</w:t>
      </w:r>
      <w:r>
        <w:br/>
      </w:r>
      <w:r>
        <w:rPr>
          <w:rFonts w:ascii="Times New Roman"/>
          <w:b w:val="false"/>
          <w:i w:val="false"/>
          <w:color w:val="000000"/>
          <w:sz w:val="28"/>
        </w:rPr>
        <w:t>
050725 Ағаш өңдеу технологиясы   Физика           Математика
</w:t>
      </w:r>
      <w:r>
        <w:br/>
      </w:r>
      <w:r>
        <w:rPr>
          <w:rFonts w:ascii="Times New Roman"/>
          <w:b w:val="false"/>
          <w:i w:val="false"/>
          <w:color w:val="000000"/>
          <w:sz w:val="28"/>
        </w:rPr>
        <w:t>
050726 Жеңiл және тоқу           Физика           Физика
</w:t>
      </w:r>
      <w:r>
        <w:br/>
      </w:r>
      <w:r>
        <w:rPr>
          <w:rFonts w:ascii="Times New Roman"/>
          <w:b w:val="false"/>
          <w:i w:val="false"/>
          <w:color w:val="000000"/>
          <w:sz w:val="28"/>
        </w:rPr>
        <w:t>
       өнеркәсiбi тауарлары мен
</w:t>
      </w:r>
      <w:r>
        <w:br/>
      </w:r>
      <w:r>
        <w:rPr>
          <w:rFonts w:ascii="Times New Roman"/>
          <w:b w:val="false"/>
          <w:i w:val="false"/>
          <w:color w:val="000000"/>
          <w:sz w:val="28"/>
        </w:rPr>
        <w:t>
       бұйымдарының технологиясы
</w:t>
      </w:r>
      <w:r>
        <w:br/>
      </w:r>
      <w:r>
        <w:rPr>
          <w:rFonts w:ascii="Times New Roman"/>
          <w:b w:val="false"/>
          <w:i w:val="false"/>
          <w:color w:val="000000"/>
          <w:sz w:val="28"/>
        </w:rPr>
        <w:t>
050727 Азық-түлік тағамдары      Химия            Химия
</w:t>
      </w:r>
      <w:r>
        <w:br/>
      </w:r>
      <w:r>
        <w:rPr>
          <w:rFonts w:ascii="Times New Roman"/>
          <w:b w:val="false"/>
          <w:i w:val="false"/>
          <w:color w:val="000000"/>
          <w:sz w:val="28"/>
        </w:rPr>
        <w:t>
       технологиясы
</w:t>
      </w:r>
      <w:r>
        <w:br/>
      </w:r>
      <w:r>
        <w:rPr>
          <w:rFonts w:ascii="Times New Roman"/>
          <w:b w:val="false"/>
          <w:i w:val="false"/>
          <w:color w:val="000000"/>
          <w:sz w:val="28"/>
        </w:rPr>
        <w:t>
050728 Өңдеу өндiрiстерінің      Химия            Химия
</w:t>
      </w:r>
      <w:r>
        <w:br/>
      </w:r>
      <w:r>
        <w:rPr>
          <w:rFonts w:ascii="Times New Roman"/>
          <w:b w:val="false"/>
          <w:i w:val="false"/>
          <w:color w:val="000000"/>
          <w:sz w:val="28"/>
        </w:rPr>
        <w:t>
       технологиясы
</w:t>
      </w:r>
      <w:r>
        <w:br/>
      </w:r>
      <w:r>
        <w:rPr>
          <w:rFonts w:ascii="Times New Roman"/>
          <w:b w:val="false"/>
          <w:i w:val="false"/>
          <w:color w:val="000000"/>
          <w:sz w:val="28"/>
        </w:rPr>
        <w:t>
050729 Құрылыс                   Физика           Математика
</w:t>
      </w:r>
      <w:r>
        <w:br/>
      </w:r>
      <w:r>
        <w:rPr>
          <w:rFonts w:ascii="Times New Roman"/>
          <w:b w:val="false"/>
          <w:i w:val="false"/>
          <w:color w:val="000000"/>
          <w:sz w:val="28"/>
        </w:rPr>
        <w:t>
050730 Құрылыс материалдарын,    Физика           Математика
</w:t>
      </w:r>
      <w:r>
        <w:br/>
      </w:r>
      <w:r>
        <w:rPr>
          <w:rFonts w:ascii="Times New Roman"/>
          <w:b w:val="false"/>
          <w:i w:val="false"/>
          <w:color w:val="000000"/>
          <w:sz w:val="28"/>
        </w:rPr>
        <w:t>
       бұйымдарын және
</w:t>
      </w:r>
      <w:r>
        <w:br/>
      </w:r>
      <w:r>
        <w:rPr>
          <w:rFonts w:ascii="Times New Roman"/>
          <w:b w:val="false"/>
          <w:i w:val="false"/>
          <w:color w:val="000000"/>
          <w:sz w:val="28"/>
        </w:rPr>
        <w:t>
       конструкцияларын өндіру
</w:t>
      </w:r>
      <w:r>
        <w:br/>
      </w:r>
      <w:r>
        <w:rPr>
          <w:rFonts w:ascii="Times New Roman"/>
          <w:b w:val="false"/>
          <w:i w:val="false"/>
          <w:color w:val="000000"/>
          <w:sz w:val="28"/>
        </w:rPr>
        <w:t>
050731 Қоршаған ортаны қорғау    Физика           Математика
</w:t>
      </w:r>
      <w:r>
        <w:br/>
      </w:r>
      <w:r>
        <w:rPr>
          <w:rFonts w:ascii="Times New Roman"/>
          <w:b w:val="false"/>
          <w:i w:val="false"/>
          <w:color w:val="000000"/>
          <w:sz w:val="28"/>
        </w:rPr>
        <w:t>
       және өмiр тіршілігінің
</w:t>
      </w:r>
      <w:r>
        <w:br/>
      </w:r>
      <w:r>
        <w:rPr>
          <w:rFonts w:ascii="Times New Roman"/>
          <w:b w:val="false"/>
          <w:i w:val="false"/>
          <w:color w:val="000000"/>
          <w:sz w:val="28"/>
        </w:rPr>
        <w:t>
       қауiпсiздiгi
</w:t>
      </w:r>
      <w:r>
        <w:br/>
      </w:r>
      <w:r>
        <w:rPr>
          <w:rFonts w:ascii="Times New Roman"/>
          <w:b w:val="false"/>
          <w:i w:val="false"/>
          <w:color w:val="000000"/>
          <w:sz w:val="28"/>
        </w:rPr>
        <w:t>
050732 Стандарттау, метрология   Физика           Математика
</w:t>
      </w:r>
      <w:r>
        <w:br/>
      </w:r>
      <w:r>
        <w:rPr>
          <w:rFonts w:ascii="Times New Roman"/>
          <w:b w:val="false"/>
          <w:i w:val="false"/>
          <w:color w:val="000000"/>
          <w:sz w:val="28"/>
        </w:rPr>
        <w:t>
       және сертификаттау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 Ауыл шаруашылық ғылымдары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050801 Агрономия                 Биология         Биология
</w:t>
      </w:r>
      <w:r>
        <w:br/>
      </w:r>
      <w:r>
        <w:rPr>
          <w:rFonts w:ascii="Times New Roman"/>
          <w:b w:val="false"/>
          <w:i w:val="false"/>
          <w:color w:val="000000"/>
          <w:sz w:val="28"/>
        </w:rPr>
        <w:t>
050802 Зоотехния                 Биология         Биология
</w:t>
      </w:r>
      <w:r>
        <w:br/>
      </w:r>
      <w:r>
        <w:rPr>
          <w:rFonts w:ascii="Times New Roman"/>
          <w:b w:val="false"/>
          <w:i w:val="false"/>
          <w:color w:val="000000"/>
          <w:sz w:val="28"/>
        </w:rPr>
        <w:t>
050803 Аң өсіру және аңшылық     Биология         Биология
</w:t>
      </w:r>
      <w:r>
        <w:br/>
      </w:r>
      <w:r>
        <w:rPr>
          <w:rFonts w:ascii="Times New Roman"/>
          <w:b w:val="false"/>
          <w:i w:val="false"/>
          <w:color w:val="000000"/>
          <w:sz w:val="28"/>
        </w:rPr>
        <w:t>
050804 Балық шаруашылығы         Биология         Биология
</w:t>
      </w:r>
      <w:r>
        <w:br/>
      </w:r>
      <w:r>
        <w:rPr>
          <w:rFonts w:ascii="Times New Roman"/>
          <w:b w:val="false"/>
          <w:i w:val="false"/>
          <w:color w:val="000000"/>
          <w:sz w:val="28"/>
        </w:rPr>
        <w:t>
050805 Су ресурстары және суды   География         География
</w:t>
      </w:r>
      <w:r>
        <w:br/>
      </w:r>
      <w:r>
        <w:rPr>
          <w:rFonts w:ascii="Times New Roman"/>
          <w:b w:val="false"/>
          <w:i w:val="false"/>
          <w:color w:val="000000"/>
          <w:sz w:val="28"/>
        </w:rPr>
        <w:t>
       қолдану
</w:t>
      </w:r>
      <w:r>
        <w:br/>
      </w:r>
      <w:r>
        <w:rPr>
          <w:rFonts w:ascii="Times New Roman"/>
          <w:b w:val="false"/>
          <w:i w:val="false"/>
          <w:color w:val="000000"/>
          <w:sz w:val="28"/>
        </w:rPr>
        <w:t>
050806 Агроинженерия             Физика           Математика
</w:t>
      </w:r>
      <w:r>
        <w:br/>
      </w:r>
      <w:r>
        <w:rPr>
          <w:rFonts w:ascii="Times New Roman"/>
          <w:b w:val="false"/>
          <w:i w:val="false"/>
          <w:color w:val="000000"/>
          <w:sz w:val="28"/>
        </w:rPr>
        <w:t>
050807 Орман шаруашылық iсi      Физика           Математика
</w:t>
      </w:r>
      <w:r>
        <w:br/>
      </w:r>
      <w:r>
        <w:rPr>
          <w:rFonts w:ascii="Times New Roman"/>
          <w:b w:val="false"/>
          <w:i w:val="false"/>
          <w:color w:val="000000"/>
          <w:sz w:val="28"/>
        </w:rPr>
        <w:t>
050808 Топырақтану және          Биология         Биология
</w:t>
      </w:r>
      <w:r>
        <w:br/>
      </w:r>
      <w:r>
        <w:rPr>
          <w:rFonts w:ascii="Times New Roman"/>
          <w:b w:val="false"/>
          <w:i w:val="false"/>
          <w:color w:val="000000"/>
          <w:sz w:val="28"/>
        </w:rPr>
        <w:t>
       агрохимия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9. Қызмет көрсету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050901 Көлiктi пайдалану және    Физика           Математика
</w:t>
      </w:r>
      <w:r>
        <w:br/>
      </w:r>
      <w:r>
        <w:rPr>
          <w:rFonts w:ascii="Times New Roman"/>
          <w:b w:val="false"/>
          <w:i w:val="false"/>
          <w:color w:val="000000"/>
          <w:sz w:val="28"/>
        </w:rPr>
        <w:t>
       жүк қозғалысы мен
</w:t>
      </w:r>
      <w:r>
        <w:br/>
      </w:r>
      <w:r>
        <w:rPr>
          <w:rFonts w:ascii="Times New Roman"/>
          <w:b w:val="false"/>
          <w:i w:val="false"/>
          <w:color w:val="000000"/>
          <w:sz w:val="28"/>
        </w:rPr>
        <w:t>
       тасымалдауды ұйымдастыру
</w:t>
      </w:r>
      <w:r>
        <w:br/>
      </w:r>
      <w:r>
        <w:rPr>
          <w:rFonts w:ascii="Times New Roman"/>
          <w:b w:val="false"/>
          <w:i w:val="false"/>
          <w:color w:val="000000"/>
          <w:sz w:val="28"/>
        </w:rPr>
        <w:t>
050902 Туризм                    География        География
</w:t>
      </w:r>
      <w:r>
        <w:br/>
      </w:r>
      <w:r>
        <w:rPr>
          <w:rFonts w:ascii="Times New Roman"/>
          <w:b w:val="false"/>
          <w:i w:val="false"/>
          <w:color w:val="000000"/>
          <w:sz w:val="28"/>
        </w:rPr>
        <w:t>
050903 Жерге орналастыру және    Физика           Математика
</w:t>
      </w:r>
      <w:r>
        <w:br/>
      </w:r>
      <w:r>
        <w:rPr>
          <w:rFonts w:ascii="Times New Roman"/>
          <w:b w:val="false"/>
          <w:i w:val="false"/>
          <w:color w:val="000000"/>
          <w:sz w:val="28"/>
        </w:rPr>
        <w:t>
       кадастр
</w:t>
      </w:r>
      <w:r>
        <w:br/>
      </w:r>
      <w:r>
        <w:rPr>
          <w:rFonts w:ascii="Times New Roman"/>
          <w:b w:val="false"/>
          <w:i w:val="false"/>
          <w:color w:val="000000"/>
          <w:sz w:val="28"/>
        </w:rPr>
        <w:t>
050904 Тұрмыстық қызмет көрсету  География        География
</w:t>
      </w:r>
      <w:r>
        <w:br/>
      </w:r>
      <w:r>
        <w:rPr>
          <w:rFonts w:ascii="Times New Roman"/>
          <w:b w:val="false"/>
          <w:i w:val="false"/>
          <w:color w:val="000000"/>
          <w:sz w:val="28"/>
        </w:rPr>
        <w:t>
       және сервис
</w:t>
      </w:r>
      <w:r>
        <w:br/>
      </w:r>
      <w:r>
        <w:rPr>
          <w:rFonts w:ascii="Times New Roman"/>
          <w:b w:val="false"/>
          <w:i w:val="false"/>
          <w:color w:val="000000"/>
          <w:sz w:val="28"/>
        </w:rPr>
        <w:t>
050905 Әлеуметтiк жұмыс          География        География
</w:t>
      </w:r>
      <w:r>
        <w:br/>
      </w:r>
      <w:r>
        <w:rPr>
          <w:rFonts w:ascii="Times New Roman"/>
          <w:b w:val="false"/>
          <w:i w:val="false"/>
          <w:color w:val="000000"/>
          <w:sz w:val="28"/>
        </w:rPr>
        <w:t>
050906 Мәдени дем алу            2 шығармашылық   1 шығармашылық
</w:t>
      </w:r>
      <w:r>
        <w:br/>
      </w:r>
      <w:r>
        <w:rPr>
          <w:rFonts w:ascii="Times New Roman"/>
          <w:b w:val="false"/>
          <w:i w:val="false"/>
          <w:color w:val="000000"/>
          <w:sz w:val="28"/>
        </w:rPr>
        <w:t>
       жұмысы                    емтихан          емтихан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10. Әскери iс және қауiпсiздiк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051001 Өрт қауiпсiздiгi          Физика           Математика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Жоғары арнайы бiлiм мамандықтары
</w:t>
      </w:r>
      <w:r>
        <w:br/>
      </w:r>
      <w:r>
        <w:rPr>
          <w:rFonts w:ascii="Times New Roman"/>
          <w:b w:val="false"/>
          <w:i w:val="false"/>
          <w:color w:val="000000"/>
          <w:sz w:val="28"/>
        </w:rPr>
        <w:t>
   2. Денсаулық сақтау және әлеуметтiк қамтамасыз ету (медицина)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051101 Емдеу iсi                 Биология         Биология
</w:t>
      </w:r>
      <w:r>
        <w:br/>
      </w:r>
      <w:r>
        <w:rPr>
          <w:rFonts w:ascii="Times New Roman"/>
          <w:b w:val="false"/>
          <w:i w:val="false"/>
          <w:color w:val="000000"/>
          <w:sz w:val="28"/>
        </w:rPr>
        <w:t>
051102 Педиатрия                 Биология         Биология
</w:t>
      </w:r>
      <w:r>
        <w:br/>
      </w:r>
      <w:r>
        <w:rPr>
          <w:rFonts w:ascii="Times New Roman"/>
          <w:b w:val="false"/>
          <w:i w:val="false"/>
          <w:color w:val="000000"/>
          <w:sz w:val="28"/>
        </w:rPr>
        <w:t>
051103 Медико-профилактикалық    Биология         Биология
</w:t>
      </w:r>
      <w:r>
        <w:br/>
      </w:r>
      <w:r>
        <w:rPr>
          <w:rFonts w:ascii="Times New Roman"/>
          <w:b w:val="false"/>
          <w:i w:val="false"/>
          <w:color w:val="000000"/>
          <w:sz w:val="28"/>
        </w:rPr>
        <w:t>
       iс
</w:t>
      </w:r>
      <w:r>
        <w:br/>
      </w:r>
      <w:r>
        <w:rPr>
          <w:rFonts w:ascii="Times New Roman"/>
          <w:b w:val="false"/>
          <w:i w:val="false"/>
          <w:color w:val="000000"/>
          <w:sz w:val="28"/>
        </w:rPr>
        <w:t>
051104 Стоматология              Биология         Биология
</w:t>
      </w:r>
      <w:r>
        <w:br/>
      </w:r>
      <w:r>
        <w:rPr>
          <w:rFonts w:ascii="Times New Roman"/>
          <w:b w:val="false"/>
          <w:i w:val="false"/>
          <w:color w:val="000000"/>
          <w:sz w:val="28"/>
        </w:rPr>
        <w:t>
051105 Фармация                  Химия            Химия
</w:t>
      </w:r>
      <w:r>
        <w:br/>
      </w:r>
      <w:r>
        <w:rPr>
          <w:rFonts w:ascii="Times New Roman"/>
          <w:b w:val="false"/>
          <w:i w:val="false"/>
          <w:color w:val="000000"/>
          <w:sz w:val="28"/>
        </w:rPr>
        <w:t>
051106 Шығыс медицинасы          Биология         Биология
</w:t>
      </w:r>
      <w:r>
        <w:br/>
      </w:r>
      <w:r>
        <w:rPr>
          <w:rFonts w:ascii="Times New Roman"/>
          <w:b w:val="false"/>
          <w:i w:val="false"/>
          <w:color w:val="000000"/>
          <w:sz w:val="28"/>
        </w:rPr>
        <w:t>
051107 Медико-биологиялық        Биология         Биология
</w:t>
      </w:r>
      <w:r>
        <w:br/>
      </w:r>
      <w:r>
        <w:rPr>
          <w:rFonts w:ascii="Times New Roman"/>
          <w:b w:val="false"/>
          <w:i w:val="false"/>
          <w:color w:val="000000"/>
          <w:sz w:val="28"/>
        </w:rPr>
        <w:t>
       iс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Ветеринария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051201 Ветеринарлық медицина     Биология         Биология
</w:t>
      </w:r>
      <w:r>
        <w:br/>
      </w:r>
      <w:r>
        <w:rPr>
          <w:rFonts w:ascii="Times New Roman"/>
          <w:b w:val="false"/>
          <w:i w:val="false"/>
          <w:color w:val="000000"/>
          <w:sz w:val="28"/>
        </w:rPr>
        <w:t>
051202 Ветеринарлық санитария    Биология         Биология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Бiлiм және ғылым министрi  
</w:t>
      </w:r>
      <w:r>
        <w:br/>
      </w:r>
      <w:r>
        <w:rPr>
          <w:rFonts w:ascii="Times New Roman"/>
          <w:b w:val="false"/>
          <w:i w:val="false"/>
          <w:color w:val="000000"/>
          <w:sz w:val="28"/>
        </w:rPr>
        <w:t>
мiндетiн атқарушының     
</w:t>
      </w:r>
      <w:r>
        <w:br/>
      </w:r>
      <w:r>
        <w:rPr>
          <w:rFonts w:ascii="Times New Roman"/>
          <w:b w:val="false"/>
          <w:i w:val="false"/>
          <w:color w:val="000000"/>
          <w:sz w:val="28"/>
        </w:rPr>
        <w:t>
2004 жылғы 23 наурыздағы N 241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Әдiлет министрлiгiнде N 1118 
</w:t>
      </w:r>
      <w:r>
        <w:br/>
      </w:r>
      <w:r>
        <w:rPr>
          <w:rFonts w:ascii="Times New Roman"/>
          <w:b w:val="false"/>
          <w:i w:val="false"/>
          <w:color w:val="000000"/>
          <w:sz w:val="28"/>
        </w:rPr>
        <w:t>
тiркелген "Қазақстан    
</w:t>
      </w:r>
      <w:r>
        <w:br/>
      </w:r>
      <w:r>
        <w:rPr>
          <w:rFonts w:ascii="Times New Roman"/>
          <w:b w:val="false"/>
          <w:i w:val="false"/>
          <w:color w:val="000000"/>
          <w:sz w:val="28"/>
        </w:rPr>
        <w:t>
Республикасының жоғары оқу  
</w:t>
      </w:r>
      <w:r>
        <w:br/>
      </w:r>
      <w:r>
        <w:rPr>
          <w:rFonts w:ascii="Times New Roman"/>
          <w:b w:val="false"/>
          <w:i w:val="false"/>
          <w:color w:val="000000"/>
          <w:sz w:val="28"/>
        </w:rPr>
        <w:t>
орындарына қабылдаудың    
</w:t>
      </w:r>
      <w:r>
        <w:br/>
      </w:r>
      <w:r>
        <w:rPr>
          <w:rFonts w:ascii="Times New Roman"/>
          <w:b w:val="false"/>
          <w:i w:val="false"/>
          <w:color w:val="000000"/>
          <w:sz w:val="28"/>
        </w:rPr>
        <w:t>
типтiк ережелерiн бекiту   
</w:t>
      </w:r>
      <w:r>
        <w:br/>
      </w:r>
      <w:r>
        <w:rPr>
          <w:rFonts w:ascii="Times New Roman"/>
          <w:b w:val="false"/>
          <w:i w:val="false"/>
          <w:color w:val="000000"/>
          <w:sz w:val="28"/>
        </w:rPr>
        <w:t>
туралы" Қазақстан     
</w:t>
      </w:r>
      <w:r>
        <w:br/>
      </w:r>
      <w:r>
        <w:rPr>
          <w:rFonts w:ascii="Times New Roman"/>
          <w:b w:val="false"/>
          <w:i w:val="false"/>
          <w:color w:val="000000"/>
          <w:sz w:val="28"/>
        </w:rPr>
        <w:t>
Республикасы Бiлiм және   
</w:t>
      </w:r>
      <w:r>
        <w:br/>
      </w:r>
      <w:r>
        <w:rPr>
          <w:rFonts w:ascii="Times New Roman"/>
          <w:b w:val="false"/>
          <w:i w:val="false"/>
          <w:color w:val="000000"/>
          <w:sz w:val="28"/>
        </w:rPr>
        <w:t>
ғылым министрiнiң     
</w:t>
      </w:r>
      <w:r>
        <w:br/>
      </w:r>
      <w:r>
        <w:rPr>
          <w:rFonts w:ascii="Times New Roman"/>
          <w:b w:val="false"/>
          <w:i w:val="false"/>
          <w:color w:val="000000"/>
          <w:sz w:val="28"/>
        </w:rPr>
        <w:t>
2000 жылғы 25 наурыздағы  
</w:t>
      </w:r>
      <w:r>
        <w:br/>
      </w:r>
      <w:r>
        <w:rPr>
          <w:rFonts w:ascii="Times New Roman"/>
          <w:b w:val="false"/>
          <w:i w:val="false"/>
          <w:color w:val="000000"/>
          <w:sz w:val="28"/>
        </w:rPr>
        <w:t>
N 247 бұйрығына өзгерiстер 
</w:t>
      </w:r>
      <w:r>
        <w:br/>
      </w:r>
      <w:r>
        <w:rPr>
          <w:rFonts w:ascii="Times New Roman"/>
          <w:b w:val="false"/>
          <w:i w:val="false"/>
          <w:color w:val="000000"/>
          <w:sz w:val="28"/>
        </w:rPr>
        <w:t>
мен толықтырулар енгiзу  
</w:t>
      </w:r>
      <w:r>
        <w:br/>
      </w:r>
      <w:r>
        <w:rPr>
          <w:rFonts w:ascii="Times New Roman"/>
          <w:b w:val="false"/>
          <w:i w:val="false"/>
          <w:color w:val="000000"/>
          <w:sz w:val="28"/>
        </w:rPr>
        <w:t>
туралы" бұйрығына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жоғары оқу орындарына  
</w:t>
      </w:r>
      <w:r>
        <w:br/>
      </w:r>
      <w:r>
        <w:rPr>
          <w:rFonts w:ascii="Times New Roman"/>
          <w:b w:val="false"/>
          <w:i w:val="false"/>
          <w:color w:val="000000"/>
          <w:sz w:val="28"/>
        </w:rPr>
        <w:t>
қабылдаудың типтiк   
</w:t>
      </w:r>
      <w:r>
        <w:br/>
      </w:r>
      <w:r>
        <w:rPr>
          <w:rFonts w:ascii="Times New Roman"/>
          <w:b w:val="false"/>
          <w:i w:val="false"/>
          <w:color w:val="000000"/>
          <w:sz w:val="28"/>
        </w:rPr>
        <w:t>
ережелерiне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Ауылдық бiлiм беру ұйымдарын бiтiрген азаматтар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үшiн арналған Қазақстан Республикасы жоғары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орындарына қабылдау квотасының жоғары арнайы бiлiм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бакалавриат мамандықтарының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Код  |     Мамандықтардың топтары және мамандықтардың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Бакалавриат мамандықтары
</w:t>
      </w:r>
      <w:r>
        <w:br/>
      </w:r>
      <w:r>
        <w:rPr>
          <w:rFonts w:ascii="Times New Roman"/>
          <w:b w:val="false"/>
          <w:i w:val="false"/>
          <w:color w:val="000000"/>
          <w:sz w:val="28"/>
        </w:rPr>
        <w:t>
                              1. Бiлiм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050101 Мектепке дейiнгi оқыту және тәрбиелеу
</w:t>
      </w:r>
      <w:r>
        <w:br/>
      </w:r>
      <w:r>
        <w:rPr>
          <w:rFonts w:ascii="Times New Roman"/>
          <w:b w:val="false"/>
          <w:i w:val="false"/>
          <w:color w:val="000000"/>
          <w:sz w:val="28"/>
        </w:rPr>
        <w:t>
050102 Бастапқы оқытудың педагогикасы мен әдiстемесi
</w:t>
      </w:r>
      <w:r>
        <w:br/>
      </w:r>
      <w:r>
        <w:rPr>
          <w:rFonts w:ascii="Times New Roman"/>
          <w:b w:val="false"/>
          <w:i w:val="false"/>
          <w:color w:val="000000"/>
          <w:sz w:val="28"/>
        </w:rPr>
        <w:t>
050103 Педагогика және психология
</w:t>
      </w:r>
      <w:r>
        <w:br/>
      </w:r>
      <w:r>
        <w:rPr>
          <w:rFonts w:ascii="Times New Roman"/>
          <w:b w:val="false"/>
          <w:i w:val="false"/>
          <w:color w:val="000000"/>
          <w:sz w:val="28"/>
        </w:rPr>
        <w:t>
050104 Бастапқы әскери дайындық
</w:t>
      </w:r>
      <w:r>
        <w:br/>
      </w:r>
      <w:r>
        <w:rPr>
          <w:rFonts w:ascii="Times New Roman"/>
          <w:b w:val="false"/>
          <w:i w:val="false"/>
          <w:color w:val="000000"/>
          <w:sz w:val="28"/>
        </w:rPr>
        <w:t>
050105 Дефектология
</w:t>
      </w:r>
      <w:r>
        <w:br/>
      </w:r>
      <w:r>
        <w:rPr>
          <w:rFonts w:ascii="Times New Roman"/>
          <w:b w:val="false"/>
          <w:i w:val="false"/>
          <w:color w:val="000000"/>
          <w:sz w:val="28"/>
        </w:rPr>
        <w:t>
050106 Музыкалық бiлiм
</w:t>
      </w:r>
      <w:r>
        <w:br/>
      </w:r>
      <w:r>
        <w:rPr>
          <w:rFonts w:ascii="Times New Roman"/>
          <w:b w:val="false"/>
          <w:i w:val="false"/>
          <w:color w:val="000000"/>
          <w:sz w:val="28"/>
        </w:rPr>
        <w:t>
050107 Бейнелеу өнерi және сызу
</w:t>
      </w:r>
      <w:r>
        <w:br/>
      </w:r>
      <w:r>
        <w:rPr>
          <w:rFonts w:ascii="Times New Roman"/>
          <w:b w:val="false"/>
          <w:i w:val="false"/>
          <w:color w:val="000000"/>
          <w:sz w:val="28"/>
        </w:rPr>
        <w:t>
050108 Дене шынықтыру және спорт
</w:t>
      </w:r>
      <w:r>
        <w:br/>
      </w:r>
      <w:r>
        <w:rPr>
          <w:rFonts w:ascii="Times New Roman"/>
          <w:b w:val="false"/>
          <w:i w:val="false"/>
          <w:color w:val="000000"/>
          <w:sz w:val="28"/>
        </w:rPr>
        <w:t>
050109 Математика
</w:t>
      </w:r>
      <w:r>
        <w:br/>
      </w:r>
      <w:r>
        <w:rPr>
          <w:rFonts w:ascii="Times New Roman"/>
          <w:b w:val="false"/>
          <w:i w:val="false"/>
          <w:color w:val="000000"/>
          <w:sz w:val="28"/>
        </w:rPr>
        <w:t>
050110 Физика
</w:t>
      </w:r>
      <w:r>
        <w:br/>
      </w:r>
      <w:r>
        <w:rPr>
          <w:rFonts w:ascii="Times New Roman"/>
          <w:b w:val="false"/>
          <w:i w:val="false"/>
          <w:color w:val="000000"/>
          <w:sz w:val="28"/>
        </w:rPr>
        <w:t>
050111 Информатика
</w:t>
      </w:r>
      <w:r>
        <w:br/>
      </w:r>
      <w:r>
        <w:rPr>
          <w:rFonts w:ascii="Times New Roman"/>
          <w:b w:val="false"/>
          <w:i w:val="false"/>
          <w:color w:val="000000"/>
          <w:sz w:val="28"/>
        </w:rPr>
        <w:t>
050112 Химия
</w:t>
      </w:r>
      <w:r>
        <w:br/>
      </w:r>
      <w:r>
        <w:rPr>
          <w:rFonts w:ascii="Times New Roman"/>
          <w:b w:val="false"/>
          <w:i w:val="false"/>
          <w:color w:val="000000"/>
          <w:sz w:val="28"/>
        </w:rPr>
        <w:t>
050113 Биология
</w:t>
      </w:r>
      <w:r>
        <w:br/>
      </w:r>
      <w:r>
        <w:rPr>
          <w:rFonts w:ascii="Times New Roman"/>
          <w:b w:val="false"/>
          <w:i w:val="false"/>
          <w:color w:val="000000"/>
          <w:sz w:val="28"/>
        </w:rPr>
        <w:t>
050114 Тарих
</w:t>
      </w:r>
      <w:r>
        <w:br/>
      </w:r>
      <w:r>
        <w:rPr>
          <w:rFonts w:ascii="Times New Roman"/>
          <w:b w:val="false"/>
          <w:i w:val="false"/>
          <w:color w:val="000000"/>
          <w:sz w:val="28"/>
        </w:rPr>
        <w:t>
050115 Құқық және экономика негіздері
</w:t>
      </w:r>
      <w:r>
        <w:br/>
      </w:r>
      <w:r>
        <w:rPr>
          <w:rFonts w:ascii="Times New Roman"/>
          <w:b w:val="false"/>
          <w:i w:val="false"/>
          <w:color w:val="000000"/>
          <w:sz w:val="28"/>
        </w:rPr>
        <w:t>
050116 География
</w:t>
      </w:r>
      <w:r>
        <w:br/>
      </w:r>
      <w:r>
        <w:rPr>
          <w:rFonts w:ascii="Times New Roman"/>
          <w:b w:val="false"/>
          <w:i w:val="false"/>
          <w:color w:val="000000"/>
          <w:sz w:val="28"/>
        </w:rPr>
        <w:t>
050117 Қазақ тiлi мен әдебиетi
</w:t>
      </w:r>
      <w:r>
        <w:br/>
      </w:r>
      <w:r>
        <w:rPr>
          <w:rFonts w:ascii="Times New Roman"/>
          <w:b w:val="false"/>
          <w:i w:val="false"/>
          <w:color w:val="000000"/>
          <w:sz w:val="28"/>
        </w:rPr>
        <w:t>
050118 Орыс тiлi мен әдебиетi
</w:t>
      </w:r>
      <w:r>
        <w:br/>
      </w:r>
      <w:r>
        <w:rPr>
          <w:rFonts w:ascii="Times New Roman"/>
          <w:b w:val="false"/>
          <w:i w:val="false"/>
          <w:color w:val="000000"/>
          <w:sz w:val="28"/>
        </w:rPr>
        <w:t>
050119 Шет тілі: екі тілі
</w:t>
      </w:r>
      <w:r>
        <w:br/>
      </w:r>
      <w:r>
        <w:rPr>
          <w:rFonts w:ascii="Times New Roman"/>
          <w:b w:val="false"/>
          <w:i w:val="false"/>
          <w:color w:val="000000"/>
          <w:sz w:val="28"/>
        </w:rPr>
        <w:t>
050120 Кәсіптік оқыту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Гуманитарлық ғылымдар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050203 Тарих
</w:t>
      </w:r>
      <w:r>
        <w:br/>
      </w:r>
      <w:r>
        <w:rPr>
          <w:rFonts w:ascii="Times New Roman"/>
          <w:b w:val="false"/>
          <w:i w:val="false"/>
          <w:color w:val="000000"/>
          <w:sz w:val="28"/>
        </w:rPr>
        <w:t>
050204 Мәдениеттану
</w:t>
      </w:r>
      <w:r>
        <w:br/>
      </w:r>
      <w:r>
        <w:rPr>
          <w:rFonts w:ascii="Times New Roman"/>
          <w:b w:val="false"/>
          <w:i w:val="false"/>
          <w:color w:val="000000"/>
          <w:sz w:val="28"/>
        </w:rPr>
        <w:t>
050206 Дінтану
</w:t>
      </w:r>
      <w:r>
        <w:br/>
      </w:r>
      <w:r>
        <w:rPr>
          <w:rFonts w:ascii="Times New Roman"/>
          <w:b w:val="false"/>
          <w:i w:val="false"/>
          <w:color w:val="000000"/>
          <w:sz w:val="28"/>
        </w:rPr>
        <w:t>
050208 Археология және этнология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Өнер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050404 Дәстүрлі музыка өнері
</w:t>
      </w:r>
      <w:r>
        <w:br/>
      </w:r>
      <w:r>
        <w:rPr>
          <w:rFonts w:ascii="Times New Roman"/>
          <w:b w:val="false"/>
          <w:i w:val="false"/>
          <w:color w:val="000000"/>
          <w:sz w:val="28"/>
        </w:rPr>
        <w:t>
050418 Кiтапханатану және библиография
</w:t>
      </w:r>
      <w:r>
        <w:br/>
      </w:r>
      <w:r>
        <w:rPr>
          <w:rFonts w:ascii="Times New Roman"/>
          <w:b w:val="false"/>
          <w:i w:val="false"/>
          <w:color w:val="000000"/>
          <w:sz w:val="28"/>
        </w:rPr>
        <w:t>
050419 Мұражай ісі және ескерткіштер қорғау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5. Әлеуметтік ғылымдар және бизнес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050504 Журналистика
</w:t>
      </w:r>
      <w:r>
        <w:br/>
      </w:r>
      <w:r>
        <w:rPr>
          <w:rFonts w:ascii="Times New Roman"/>
          <w:b w:val="false"/>
          <w:i w:val="false"/>
          <w:color w:val="000000"/>
          <w:sz w:val="28"/>
        </w:rPr>
        <w:t>
050505 Аймақтану
</w:t>
      </w:r>
      <w:r>
        <w:br/>
      </w:r>
      <w:r>
        <w:rPr>
          <w:rFonts w:ascii="Times New Roman"/>
          <w:b w:val="false"/>
          <w:i w:val="false"/>
          <w:color w:val="000000"/>
          <w:sz w:val="28"/>
        </w:rPr>
        <w:t>
050506 Экономика
</w:t>
      </w:r>
      <w:r>
        <w:br/>
      </w:r>
      <w:r>
        <w:rPr>
          <w:rFonts w:ascii="Times New Roman"/>
          <w:b w:val="false"/>
          <w:i w:val="false"/>
          <w:color w:val="000000"/>
          <w:sz w:val="28"/>
        </w:rPr>
        <w:t>
050507 Менеджмент
</w:t>
      </w:r>
      <w:r>
        <w:br/>
      </w:r>
      <w:r>
        <w:rPr>
          <w:rFonts w:ascii="Times New Roman"/>
          <w:b w:val="false"/>
          <w:i w:val="false"/>
          <w:color w:val="000000"/>
          <w:sz w:val="28"/>
        </w:rPr>
        <w:t>
050508 Есеп және аудит
</w:t>
      </w:r>
      <w:r>
        <w:br/>
      </w:r>
      <w:r>
        <w:rPr>
          <w:rFonts w:ascii="Times New Roman"/>
          <w:b w:val="false"/>
          <w:i w:val="false"/>
          <w:color w:val="000000"/>
          <w:sz w:val="28"/>
        </w:rPr>
        <w:t>
050510 Мемлекеттік және жергілікті басқару
</w:t>
      </w:r>
      <w:r>
        <w:br/>
      </w:r>
      <w:r>
        <w:rPr>
          <w:rFonts w:ascii="Times New Roman"/>
          <w:b w:val="false"/>
          <w:i w:val="false"/>
          <w:color w:val="000000"/>
          <w:sz w:val="28"/>
        </w:rPr>
        <w:t>
050511 Маркетинг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 Жаратылыстану ғылымдары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050601 Математика
</w:t>
      </w:r>
      <w:r>
        <w:br/>
      </w:r>
      <w:r>
        <w:rPr>
          <w:rFonts w:ascii="Times New Roman"/>
          <w:b w:val="false"/>
          <w:i w:val="false"/>
          <w:color w:val="000000"/>
          <w:sz w:val="28"/>
        </w:rPr>
        <w:t>
050602 Информатика
</w:t>
      </w:r>
      <w:r>
        <w:br/>
      </w:r>
      <w:r>
        <w:rPr>
          <w:rFonts w:ascii="Times New Roman"/>
          <w:b w:val="false"/>
          <w:i w:val="false"/>
          <w:color w:val="000000"/>
          <w:sz w:val="28"/>
        </w:rPr>
        <w:t>
050604 Физика
</w:t>
      </w:r>
      <w:r>
        <w:br/>
      </w:r>
      <w:r>
        <w:rPr>
          <w:rFonts w:ascii="Times New Roman"/>
          <w:b w:val="false"/>
          <w:i w:val="false"/>
          <w:color w:val="000000"/>
          <w:sz w:val="28"/>
        </w:rPr>
        <w:t>
050606 Химия
</w:t>
      </w:r>
      <w:r>
        <w:br/>
      </w:r>
      <w:r>
        <w:rPr>
          <w:rFonts w:ascii="Times New Roman"/>
          <w:b w:val="false"/>
          <w:i w:val="false"/>
          <w:color w:val="000000"/>
          <w:sz w:val="28"/>
        </w:rPr>
        <w:t>
050607 Биология
</w:t>
      </w:r>
      <w:r>
        <w:br/>
      </w:r>
      <w:r>
        <w:rPr>
          <w:rFonts w:ascii="Times New Roman"/>
          <w:b w:val="false"/>
          <w:i w:val="false"/>
          <w:color w:val="000000"/>
          <w:sz w:val="28"/>
        </w:rPr>
        <w:t>
050608 Экология
</w:t>
      </w:r>
      <w:r>
        <w:br/>
      </w:r>
      <w:r>
        <w:rPr>
          <w:rFonts w:ascii="Times New Roman"/>
          <w:b w:val="false"/>
          <w:i w:val="false"/>
          <w:color w:val="000000"/>
          <w:sz w:val="28"/>
        </w:rPr>
        <w:t>
050609 География
</w:t>
      </w:r>
      <w:r>
        <w:br/>
      </w:r>
      <w:r>
        <w:rPr>
          <w:rFonts w:ascii="Times New Roman"/>
          <w:b w:val="false"/>
          <w:i w:val="false"/>
          <w:color w:val="000000"/>
          <w:sz w:val="28"/>
        </w:rPr>
        <w:t>
050610 Гидрометеорология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Техникалық ғылымдар және технологиялар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050701 Биотехнология
</w:t>
      </w:r>
      <w:r>
        <w:br/>
      </w:r>
      <w:r>
        <w:rPr>
          <w:rFonts w:ascii="Times New Roman"/>
          <w:b w:val="false"/>
          <w:i w:val="false"/>
          <w:color w:val="000000"/>
          <w:sz w:val="28"/>
        </w:rPr>
        <w:t>
050703 Ақпараттық жүйелер
</w:t>
      </w:r>
      <w:r>
        <w:br/>
      </w:r>
      <w:r>
        <w:rPr>
          <w:rFonts w:ascii="Times New Roman"/>
          <w:b w:val="false"/>
          <w:i w:val="false"/>
          <w:color w:val="000000"/>
          <w:sz w:val="28"/>
        </w:rPr>
        <w:t>
050706 Геология және пайдалы қазбалар көздерiн барлау
</w:t>
      </w:r>
      <w:r>
        <w:br/>
      </w:r>
      <w:r>
        <w:rPr>
          <w:rFonts w:ascii="Times New Roman"/>
          <w:b w:val="false"/>
          <w:i w:val="false"/>
          <w:color w:val="000000"/>
          <w:sz w:val="28"/>
        </w:rPr>
        <w:t>
050708 Мұнай-газ iсi
</w:t>
      </w:r>
      <w:r>
        <w:br/>
      </w:r>
      <w:r>
        <w:rPr>
          <w:rFonts w:ascii="Times New Roman"/>
          <w:b w:val="false"/>
          <w:i w:val="false"/>
          <w:color w:val="000000"/>
          <w:sz w:val="28"/>
        </w:rPr>
        <w:t>
050711 Геодезия және картография
</w:t>
      </w:r>
      <w:r>
        <w:br/>
      </w:r>
      <w:r>
        <w:rPr>
          <w:rFonts w:ascii="Times New Roman"/>
          <w:b w:val="false"/>
          <w:i w:val="false"/>
          <w:color w:val="000000"/>
          <w:sz w:val="28"/>
        </w:rPr>
        <w:t>
050713 Көлiк, көлiк техникасы және технологиясы
</w:t>
      </w:r>
      <w:r>
        <w:br/>
      </w:r>
      <w:r>
        <w:rPr>
          <w:rFonts w:ascii="Times New Roman"/>
          <w:b w:val="false"/>
          <w:i w:val="false"/>
          <w:color w:val="000000"/>
          <w:sz w:val="28"/>
        </w:rPr>
        <w:t>
050715 Теңiз техникасы мен технологиясы
</w:t>
      </w:r>
      <w:r>
        <w:br/>
      </w:r>
      <w:r>
        <w:rPr>
          <w:rFonts w:ascii="Times New Roman"/>
          <w:b w:val="false"/>
          <w:i w:val="false"/>
          <w:color w:val="000000"/>
          <w:sz w:val="28"/>
        </w:rPr>
        <w:t>
050717 Жылу энергетикасы
</w:t>
      </w:r>
      <w:r>
        <w:br/>
      </w:r>
      <w:r>
        <w:rPr>
          <w:rFonts w:ascii="Times New Roman"/>
          <w:b w:val="false"/>
          <w:i w:val="false"/>
          <w:color w:val="000000"/>
          <w:sz w:val="28"/>
        </w:rPr>
        <w:t>
050718 Электр энергетикасы
</w:t>
      </w:r>
      <w:r>
        <w:br/>
      </w:r>
      <w:r>
        <w:rPr>
          <w:rFonts w:ascii="Times New Roman"/>
          <w:b w:val="false"/>
          <w:i w:val="false"/>
          <w:color w:val="000000"/>
          <w:sz w:val="28"/>
        </w:rPr>
        <w:t>
050719 Радиотехника, электроника және телекоммуникациялар
</w:t>
      </w:r>
      <w:r>
        <w:br/>
      </w:r>
      <w:r>
        <w:rPr>
          <w:rFonts w:ascii="Times New Roman"/>
          <w:b w:val="false"/>
          <w:i w:val="false"/>
          <w:color w:val="000000"/>
          <w:sz w:val="28"/>
        </w:rPr>
        <w:t>
050724 Техникалық машиналар және жабдықтар
</w:t>
      </w:r>
      <w:r>
        <w:br/>
      </w:r>
      <w:r>
        <w:rPr>
          <w:rFonts w:ascii="Times New Roman"/>
          <w:b w:val="false"/>
          <w:i w:val="false"/>
          <w:color w:val="000000"/>
          <w:sz w:val="28"/>
        </w:rPr>
        <w:t>
050725 Ағаш өңдеу технологиясы
</w:t>
      </w:r>
      <w:r>
        <w:br/>
      </w:r>
      <w:r>
        <w:rPr>
          <w:rFonts w:ascii="Times New Roman"/>
          <w:b w:val="false"/>
          <w:i w:val="false"/>
          <w:color w:val="000000"/>
          <w:sz w:val="28"/>
        </w:rPr>
        <w:t>
050726 Жеңiл және тоқыма өнеркәсiбi тауарлары мен заттары
</w:t>
      </w:r>
      <w:r>
        <w:br/>
      </w:r>
      <w:r>
        <w:rPr>
          <w:rFonts w:ascii="Times New Roman"/>
          <w:b w:val="false"/>
          <w:i w:val="false"/>
          <w:color w:val="000000"/>
          <w:sz w:val="28"/>
        </w:rPr>
        <w:t>
       технологиясы
</w:t>
      </w:r>
      <w:r>
        <w:br/>
      </w:r>
      <w:r>
        <w:rPr>
          <w:rFonts w:ascii="Times New Roman"/>
          <w:b w:val="false"/>
          <w:i w:val="false"/>
          <w:color w:val="000000"/>
          <w:sz w:val="28"/>
        </w:rPr>
        <w:t>
050727 Тағамдық заттар технологиясы
</w:t>
      </w:r>
      <w:r>
        <w:br/>
      </w:r>
      <w:r>
        <w:rPr>
          <w:rFonts w:ascii="Times New Roman"/>
          <w:b w:val="false"/>
          <w:i w:val="false"/>
          <w:color w:val="000000"/>
          <w:sz w:val="28"/>
        </w:rPr>
        <w:t>
050728 Өңдеу өндiрiстер технологиясы
</w:t>
      </w:r>
      <w:r>
        <w:br/>
      </w:r>
      <w:r>
        <w:rPr>
          <w:rFonts w:ascii="Times New Roman"/>
          <w:b w:val="false"/>
          <w:i w:val="false"/>
          <w:color w:val="000000"/>
          <w:sz w:val="28"/>
        </w:rPr>
        <w:t>
050729 Құрылыс
</w:t>
      </w:r>
      <w:r>
        <w:br/>
      </w:r>
      <w:r>
        <w:rPr>
          <w:rFonts w:ascii="Times New Roman"/>
          <w:b w:val="false"/>
          <w:i w:val="false"/>
          <w:color w:val="000000"/>
          <w:sz w:val="28"/>
        </w:rPr>
        <w:t>
050731 Қоршаған ортаны қорғау және өмiр сүру қауiпсiздiгi
</w:t>
      </w:r>
      <w:r>
        <w:br/>
      </w:r>
      <w:r>
        <w:rPr>
          <w:rFonts w:ascii="Times New Roman"/>
          <w:b w:val="false"/>
          <w:i w:val="false"/>
          <w:color w:val="000000"/>
          <w:sz w:val="28"/>
        </w:rPr>
        <w:t>
050732 Стандарттау, сертификаттау және метрология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 Ауыл шаруашылық ғылымдары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050801 Агрономия
</w:t>
      </w:r>
      <w:r>
        <w:br/>
      </w:r>
      <w:r>
        <w:rPr>
          <w:rFonts w:ascii="Times New Roman"/>
          <w:b w:val="false"/>
          <w:i w:val="false"/>
          <w:color w:val="000000"/>
          <w:sz w:val="28"/>
        </w:rPr>
        <w:t>
050802 Зоотехния
</w:t>
      </w:r>
      <w:r>
        <w:br/>
      </w:r>
      <w:r>
        <w:rPr>
          <w:rFonts w:ascii="Times New Roman"/>
          <w:b w:val="false"/>
          <w:i w:val="false"/>
          <w:color w:val="000000"/>
          <w:sz w:val="28"/>
        </w:rPr>
        <w:t>
050803 Аң өндiру және аң аулау
</w:t>
      </w:r>
      <w:r>
        <w:br/>
      </w:r>
      <w:r>
        <w:rPr>
          <w:rFonts w:ascii="Times New Roman"/>
          <w:b w:val="false"/>
          <w:i w:val="false"/>
          <w:color w:val="000000"/>
          <w:sz w:val="28"/>
        </w:rPr>
        <w:t>
050804 Балық шаруашылығы
</w:t>
      </w:r>
      <w:r>
        <w:br/>
      </w:r>
      <w:r>
        <w:rPr>
          <w:rFonts w:ascii="Times New Roman"/>
          <w:b w:val="false"/>
          <w:i w:val="false"/>
          <w:color w:val="000000"/>
          <w:sz w:val="28"/>
        </w:rPr>
        <w:t>
050805 Суды қолдану және су ресурстары
</w:t>
      </w:r>
      <w:r>
        <w:br/>
      </w:r>
      <w:r>
        <w:rPr>
          <w:rFonts w:ascii="Times New Roman"/>
          <w:b w:val="false"/>
          <w:i w:val="false"/>
          <w:color w:val="000000"/>
          <w:sz w:val="28"/>
        </w:rPr>
        <w:t>
050806 Агроинженерия
</w:t>
      </w:r>
      <w:r>
        <w:br/>
      </w:r>
      <w:r>
        <w:rPr>
          <w:rFonts w:ascii="Times New Roman"/>
          <w:b w:val="false"/>
          <w:i w:val="false"/>
          <w:color w:val="000000"/>
          <w:sz w:val="28"/>
        </w:rPr>
        <w:t>
050807 Орман шаруашылық iсi
</w:t>
      </w:r>
      <w:r>
        <w:br/>
      </w:r>
      <w:r>
        <w:rPr>
          <w:rFonts w:ascii="Times New Roman"/>
          <w:b w:val="false"/>
          <w:i w:val="false"/>
          <w:color w:val="000000"/>
          <w:sz w:val="28"/>
        </w:rPr>
        <w:t>
050808 Топырақтану және агрохимия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9. Қызмет көрсету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050901 Көлiктi пайдалану және жүк қозғалысы мен тасымалдауды
</w:t>
      </w:r>
      <w:r>
        <w:br/>
      </w:r>
      <w:r>
        <w:rPr>
          <w:rFonts w:ascii="Times New Roman"/>
          <w:b w:val="false"/>
          <w:i w:val="false"/>
          <w:color w:val="000000"/>
          <w:sz w:val="28"/>
        </w:rPr>
        <w:t>
       ұйымдастыру
</w:t>
      </w:r>
      <w:r>
        <w:br/>
      </w:r>
      <w:r>
        <w:rPr>
          <w:rFonts w:ascii="Times New Roman"/>
          <w:b w:val="false"/>
          <w:i w:val="false"/>
          <w:color w:val="000000"/>
          <w:sz w:val="28"/>
        </w:rPr>
        <w:t>
050903 Жерге орналастыру және кадастр
</w:t>
      </w:r>
      <w:r>
        <w:br/>
      </w:r>
      <w:r>
        <w:rPr>
          <w:rFonts w:ascii="Times New Roman"/>
          <w:b w:val="false"/>
          <w:i w:val="false"/>
          <w:color w:val="000000"/>
          <w:sz w:val="28"/>
        </w:rPr>
        <w:t>
050904 Тұрмыстық қызмет көрсету және сервис
</w:t>
      </w:r>
      <w:r>
        <w:br/>
      </w:r>
      <w:r>
        <w:rPr>
          <w:rFonts w:ascii="Times New Roman"/>
          <w:b w:val="false"/>
          <w:i w:val="false"/>
          <w:color w:val="000000"/>
          <w:sz w:val="28"/>
        </w:rPr>
        <w:t>
050905 Әлеуметтiк жұмыс
</w:t>
      </w:r>
      <w:r>
        <w:br/>
      </w:r>
      <w:r>
        <w:rPr>
          <w:rFonts w:ascii="Times New Roman"/>
          <w:b w:val="false"/>
          <w:i w:val="false"/>
          <w:color w:val="000000"/>
          <w:sz w:val="28"/>
        </w:rPr>
        <w:t>
050906 Мәдени түрде дем алу жұмысы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10. Әскери iс және қауiпсiздiк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051001 Өрт қауiпсiздiгi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Жоғары арнайы бiлiм мамандықтары
</w:t>
      </w:r>
      <w:r>
        <w:br/>
      </w:r>
      <w:r>
        <w:rPr>
          <w:rFonts w:ascii="Times New Roman"/>
          <w:b w:val="false"/>
          <w:i w:val="false"/>
          <w:color w:val="000000"/>
          <w:sz w:val="28"/>
        </w:rPr>
        <w:t>
   2. Денсаулық сақтау және әлеуметтiк қамтамасыз ету (медицина)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051101 Емдеу iсi
</w:t>
      </w:r>
      <w:r>
        <w:br/>
      </w:r>
      <w:r>
        <w:rPr>
          <w:rFonts w:ascii="Times New Roman"/>
          <w:b w:val="false"/>
          <w:i w:val="false"/>
          <w:color w:val="000000"/>
          <w:sz w:val="28"/>
        </w:rPr>
        <w:t>
051102 Педиатрия
</w:t>
      </w:r>
      <w:r>
        <w:br/>
      </w:r>
      <w:r>
        <w:rPr>
          <w:rFonts w:ascii="Times New Roman"/>
          <w:b w:val="false"/>
          <w:i w:val="false"/>
          <w:color w:val="000000"/>
          <w:sz w:val="28"/>
        </w:rPr>
        <w:t>
051103 Медициналық-профилактикалық iс
</w:t>
      </w:r>
      <w:r>
        <w:br/>
      </w:r>
      <w:r>
        <w:rPr>
          <w:rFonts w:ascii="Times New Roman"/>
          <w:b w:val="false"/>
          <w:i w:val="false"/>
          <w:color w:val="000000"/>
          <w:sz w:val="28"/>
        </w:rPr>
        <w:t>
051104 Стоматология
</w:t>
      </w:r>
      <w:r>
        <w:br/>
      </w:r>
      <w:r>
        <w:rPr>
          <w:rFonts w:ascii="Times New Roman"/>
          <w:b w:val="false"/>
          <w:i w:val="false"/>
          <w:color w:val="000000"/>
          <w:sz w:val="28"/>
        </w:rPr>
        <w:t>
051105 Фармация
</w:t>
      </w:r>
      <w:r>
        <w:br/>
      </w:r>
      <w:r>
        <w:rPr>
          <w:rFonts w:ascii="Times New Roman"/>
          <w:b w:val="false"/>
          <w:i w:val="false"/>
          <w:color w:val="000000"/>
          <w:sz w:val="28"/>
        </w:rPr>
        <w:t>
051106 Шығыс медицинасы
</w:t>
      </w:r>
      <w:r>
        <w:br/>
      </w:r>
      <w:r>
        <w:rPr>
          <w:rFonts w:ascii="Times New Roman"/>
          <w:b w:val="false"/>
          <w:i w:val="false"/>
          <w:color w:val="000000"/>
          <w:sz w:val="28"/>
        </w:rPr>
        <w:t>
051107 Медициналық-биологиялық iс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 Ветеринария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051201 Ветеринарлық медицина
</w:t>
      </w:r>
      <w:r>
        <w:br/>
      </w:r>
      <w:r>
        <w:rPr>
          <w:rFonts w:ascii="Times New Roman"/>
          <w:b w:val="false"/>
          <w:i w:val="false"/>
          <w:color w:val="000000"/>
          <w:sz w:val="28"/>
        </w:rPr>
        <w:t>
051202 Ветеринарлық санитария
</w:t>
      </w:r>
      <w:r>
        <w:br/>
      </w:r>
      <w:r>
        <w:rPr>
          <w:rFonts w:ascii="Times New Roman"/>
          <w:b w:val="false"/>
          <w:i w:val="false"/>
          <w:color w:val="000000"/>
          <w:sz w:val="28"/>
        </w:rPr>
        <w:t>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