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444b1" w14:textId="35444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Жолаушыларды және багажды автомобиль көлігімен тасымалдау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Көлік және коммуникациялар министрлігінің 2004 жылғы 10 наурыздағы N 113-І бұйрығы. Қазақстан Республикасының Әділет министрлігінде 2004 жылғы 16 сәуірде тіркелді. Тіркеу N 2809. Күші жойылды - Қазақстан Республикасы Көлік және коммуникация министрінің міндетін атқарушының 2011 жылғы 6 тамыздағы № 496 бұйрығымен</w:t>
      </w:r>
    </w:p>
    <w:p>
      <w:pPr>
        <w:spacing w:after="0"/>
        <w:ind w:left="0"/>
        <w:jc w:val="both"/>
      </w:pPr>
      <w:r>
        <w:rPr>
          <w:rFonts w:ascii="Times New Roman"/>
          <w:b w:val="false"/>
          <w:i w:val="false"/>
          <w:color w:val="ff0000"/>
          <w:sz w:val="28"/>
        </w:rPr>
        <w:t xml:space="preserve">      Күші жойылды - ҚР Көлік және коммуникация министрінің міндетін атқарушының 2011.08.06 </w:t>
      </w:r>
      <w:r>
        <w:rPr>
          <w:rFonts w:ascii="Times New Roman"/>
          <w:b w:val="false"/>
          <w:i w:val="false"/>
          <w:color w:val="ff0000"/>
          <w:sz w:val="28"/>
        </w:rPr>
        <w:t>№ 496</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Ішкі істер министрі    </w:t>
      </w:r>
      <w:r>
        <w:br/>
      </w:r>
      <w:r>
        <w:rPr>
          <w:rFonts w:ascii="Times New Roman"/>
          <w:b w:val="false"/>
          <w:i w:val="false"/>
          <w:color w:val="000000"/>
          <w:sz w:val="28"/>
        </w:rPr>
        <w:t xml:space="preserve">
_________________________  </w:t>
      </w:r>
      <w:r>
        <w:br/>
      </w:r>
      <w:r>
        <w:rPr>
          <w:rFonts w:ascii="Times New Roman"/>
          <w:b w:val="false"/>
          <w:i w:val="false"/>
          <w:color w:val="000000"/>
          <w:sz w:val="28"/>
        </w:rPr>
        <w:t xml:space="preserve">
2004 жылғы "__" _________  </w:t>
      </w:r>
    </w:p>
    <w:bookmarkEnd w:id="0"/>
    <w:p>
      <w:pPr>
        <w:spacing w:after="0"/>
        <w:ind w:left="0"/>
        <w:jc w:val="both"/>
      </w:pPr>
      <w:r>
        <w:rPr>
          <w:rFonts w:ascii="Times New Roman"/>
          <w:b w:val="false"/>
          <w:i w:val="false"/>
          <w:color w:val="000000"/>
          <w:sz w:val="28"/>
        </w:rPr>
        <w:t xml:space="preserve">Келісілді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Денсаулық сақтау министрі </w:t>
      </w:r>
      <w:r>
        <w:br/>
      </w:r>
      <w:r>
        <w:rPr>
          <w:rFonts w:ascii="Times New Roman"/>
          <w:b w:val="false"/>
          <w:i w:val="false"/>
          <w:color w:val="000000"/>
          <w:sz w:val="28"/>
        </w:rPr>
        <w:t xml:space="preserve">
_________________________  </w:t>
      </w:r>
      <w:r>
        <w:br/>
      </w:r>
      <w:r>
        <w:rPr>
          <w:rFonts w:ascii="Times New Roman"/>
          <w:b w:val="false"/>
          <w:i w:val="false"/>
          <w:color w:val="000000"/>
          <w:sz w:val="28"/>
        </w:rPr>
        <w:t xml:space="preserve">
2004 жылғы 23 сәуір     </w:t>
      </w:r>
    </w:p>
    <w:p>
      <w:pPr>
        <w:spacing w:after="0"/>
        <w:ind w:left="0"/>
        <w:jc w:val="both"/>
      </w:pPr>
      <w:r>
        <w:rPr>
          <w:rFonts w:ascii="Times New Roman"/>
          <w:b w:val="false"/>
          <w:i w:val="false"/>
          <w:color w:val="000000"/>
          <w:sz w:val="28"/>
        </w:rPr>
        <w:t>      "Автомобиль көлігі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ережелерін іске асыру және жолаушылар мен багажды автомобиль көлігімен тасымалдауға қойылатын бірыңғай талаптарды белгілеу мақсатында бұйырамын: </w:t>
      </w:r>
      <w:r>
        <w:br/>
      </w:r>
      <w:r>
        <w:rPr>
          <w:rFonts w:ascii="Times New Roman"/>
          <w:b w:val="false"/>
          <w:i w:val="false"/>
          <w:color w:val="000000"/>
          <w:sz w:val="28"/>
        </w:rPr>
        <w:t xml:space="preserve">
      1. Қоса беріліп отырған Жолаушыларды және багажды автомобиль көлігімен тасымалдау ережесі бекітілсін. </w:t>
      </w:r>
      <w:r>
        <w:br/>
      </w:r>
      <w:r>
        <w:rPr>
          <w:rFonts w:ascii="Times New Roman"/>
          <w:b w:val="false"/>
          <w:i w:val="false"/>
          <w:color w:val="000000"/>
          <w:sz w:val="28"/>
        </w:rPr>
        <w:t>
      2. Автомобиль көлігі басқармасы (Ш.Қ.Маханов) осы бұйрықтың Қазақстан Республикасының Әділет министрлігіне </w:t>
      </w:r>
      <w:r>
        <w:rPr>
          <w:rFonts w:ascii="Times New Roman"/>
          <w:b w:val="false"/>
          <w:i w:val="false"/>
          <w:color w:val="000000"/>
          <w:sz w:val="28"/>
        </w:rPr>
        <w:t>мемлекеттік тіркеу</w:t>
      </w:r>
      <w:r>
        <w:rPr>
          <w:rFonts w:ascii="Times New Roman"/>
          <w:b w:val="false"/>
          <w:i w:val="false"/>
          <w:color w:val="000000"/>
          <w:sz w:val="28"/>
        </w:rPr>
        <w:t xml:space="preserve"> үшін ұсынылуын қамтамасыз етсін. </w:t>
      </w:r>
      <w:r>
        <w:br/>
      </w:r>
      <w:r>
        <w:rPr>
          <w:rFonts w:ascii="Times New Roman"/>
          <w:b w:val="false"/>
          <w:i w:val="false"/>
          <w:color w:val="000000"/>
          <w:sz w:val="28"/>
        </w:rPr>
        <w:t xml:space="preserve">
      3. Осы бұйрықтың орындалуын бақылау Қазақстан Республикасының Көлік және коммуникациялар вице-министрі Е.Ж.Қошановқа жүктелсін. </w:t>
      </w:r>
      <w:r>
        <w:br/>
      </w:r>
      <w:r>
        <w:rPr>
          <w:rFonts w:ascii="Times New Roman"/>
          <w:b w:val="false"/>
          <w:i w:val="false"/>
          <w:color w:val="000000"/>
          <w:sz w:val="28"/>
        </w:rPr>
        <w:t>
      4. Осы бұйрық, 2005 жылғы 1 қаңтардан бастап қолданысқа енгізілетін Жолаушыларды және багажды автомобиль көлігімен тасымалдау ережесіне </w:t>
      </w:r>
      <w:r>
        <w:rPr>
          <w:rFonts w:ascii="Times New Roman"/>
          <w:b w:val="false"/>
          <w:i w:val="false"/>
          <w:color w:val="000000"/>
          <w:sz w:val="28"/>
        </w:rPr>
        <w:t>1-қосымшада</w:t>
      </w:r>
      <w:r>
        <w:rPr>
          <w:rFonts w:ascii="Times New Roman"/>
          <w:b w:val="false"/>
          <w:i w:val="false"/>
          <w:color w:val="000000"/>
          <w:sz w:val="28"/>
        </w:rPr>
        <w:t xml:space="preserve"> көрсетілген жол жүру құжаттары (билеттер) мен багаж түбіртектерінің нысандарын қоспағанда, ресми жарияланған күнінен бастап қолданысқа енгізіледі. </w:t>
      </w:r>
    </w:p>
    <w:p>
      <w:pPr>
        <w:spacing w:after="0"/>
        <w:ind w:left="0"/>
        <w:jc w:val="both"/>
      </w:pPr>
      <w:r>
        <w:rPr>
          <w:rFonts w:ascii="Times New Roman"/>
          <w:b w:val="false"/>
          <w:i/>
          <w:color w:val="000000"/>
          <w:sz w:val="28"/>
        </w:rPr>
        <w:t xml:space="preserve">      Министрдің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p>
      <w:pPr>
        <w:spacing w:after="0"/>
        <w:ind w:left="0"/>
        <w:jc w:val="both"/>
      </w:pPr>
      <w:r>
        <w:rPr>
          <w:rFonts w:ascii="Times New Roman"/>
          <w:b w:val="false"/>
          <w:i w:val="false"/>
          <w:color w:val="000000"/>
          <w:sz w:val="28"/>
        </w:rPr>
        <w:t xml:space="preserve">"Жолаушыларды және багажды    </w:t>
      </w:r>
      <w:r>
        <w:br/>
      </w:r>
      <w:r>
        <w:rPr>
          <w:rFonts w:ascii="Times New Roman"/>
          <w:b w:val="false"/>
          <w:i w:val="false"/>
          <w:color w:val="000000"/>
          <w:sz w:val="28"/>
        </w:rPr>
        <w:t xml:space="preserve">
автомобиль көлігімен тасымалдау </w:t>
      </w:r>
      <w:r>
        <w:br/>
      </w:r>
      <w:r>
        <w:rPr>
          <w:rFonts w:ascii="Times New Roman"/>
          <w:b w:val="false"/>
          <w:i w:val="false"/>
          <w:color w:val="000000"/>
          <w:sz w:val="28"/>
        </w:rPr>
        <w:t xml:space="preserve">
ережесін бекіту туралы"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коммуникациялар    </w:t>
      </w:r>
      <w:r>
        <w:br/>
      </w:r>
      <w:r>
        <w:rPr>
          <w:rFonts w:ascii="Times New Roman"/>
          <w:b w:val="false"/>
          <w:i w:val="false"/>
          <w:color w:val="000000"/>
          <w:sz w:val="28"/>
        </w:rPr>
        <w:t xml:space="preserve">
министрінің міндетін атқарушының </w:t>
      </w:r>
      <w:r>
        <w:br/>
      </w:r>
      <w:r>
        <w:rPr>
          <w:rFonts w:ascii="Times New Roman"/>
          <w:b w:val="false"/>
          <w:i w:val="false"/>
          <w:color w:val="000000"/>
          <w:sz w:val="28"/>
        </w:rPr>
        <w:t xml:space="preserve">
2004 жылғы 10 мамырдағы     </w:t>
      </w:r>
      <w:r>
        <w:br/>
      </w:r>
      <w:r>
        <w:rPr>
          <w:rFonts w:ascii="Times New Roman"/>
          <w:b w:val="false"/>
          <w:i w:val="false"/>
          <w:color w:val="000000"/>
          <w:sz w:val="28"/>
        </w:rPr>
        <w:t xml:space="preserve">
N 113-І бұйрығымен бекітілген  </w:t>
      </w:r>
    </w:p>
    <w:bookmarkStart w:name="z2" w:id="1"/>
    <w:p>
      <w:pPr>
        <w:spacing w:after="0"/>
        <w:ind w:left="0"/>
        <w:jc w:val="left"/>
      </w:pPr>
      <w:r>
        <w:rPr>
          <w:rFonts w:ascii="Times New Roman"/>
          <w:b/>
          <w:i w:val="false"/>
          <w:color w:val="000000"/>
        </w:rPr>
        <w:t xml:space="preserve"> 
Жолаушыларды және багажды автомобиль </w:t>
      </w:r>
      <w:r>
        <w:br/>
      </w:r>
      <w:r>
        <w:rPr>
          <w:rFonts w:ascii="Times New Roman"/>
          <w:b/>
          <w:i w:val="false"/>
          <w:color w:val="000000"/>
        </w:rPr>
        <w:t xml:space="preserve">
көлігімен тасымалдау ережесі  1-тарау. Жалпы ережелер </w:t>
      </w:r>
    </w:p>
    <w:bookmarkEnd w:id="1"/>
    <w:p>
      <w:pPr>
        <w:spacing w:after="0"/>
        <w:ind w:left="0"/>
        <w:jc w:val="both"/>
      </w:pPr>
      <w:r>
        <w:rPr>
          <w:rFonts w:ascii="Times New Roman"/>
          <w:b w:val="false"/>
          <w:i w:val="false"/>
          <w:color w:val="000000"/>
          <w:sz w:val="28"/>
        </w:rPr>
        <w:t xml:space="preserve">      1. Осы жолаушыларды және багажды автомобиль көлігімен тасымалдау ережесі (бұдан әрі - Ереже) жолаушылардың және багаждың автомобиль тасымалдарын ұйымдастыру және жүзеге асыру тәртібін белгілейді. </w:t>
      </w:r>
    </w:p>
    <w:bookmarkStart w:name="z3" w:id="2"/>
    <w:p>
      <w:pPr>
        <w:spacing w:after="0"/>
        <w:ind w:left="0"/>
        <w:jc w:val="both"/>
      </w:pPr>
      <w:r>
        <w:rPr>
          <w:rFonts w:ascii="Times New Roman"/>
          <w:b w:val="false"/>
          <w:i w:val="false"/>
          <w:color w:val="000000"/>
          <w:sz w:val="28"/>
        </w:rPr>
        <w:t xml:space="preserve">
      2. Ереже Қазақстан Республикасының барлық аумағында қолданылады және барлық жеке және заңды тұлғалар үшін меншік нысандарына қарамастан міндетті болып табылады. </w:t>
      </w:r>
    </w:p>
    <w:bookmarkEnd w:id="2"/>
    <w:bookmarkStart w:name="z4" w:id="3"/>
    <w:p>
      <w:pPr>
        <w:spacing w:after="0"/>
        <w:ind w:left="0"/>
        <w:jc w:val="left"/>
      </w:pPr>
      <w:r>
        <w:rPr>
          <w:rFonts w:ascii="Times New Roman"/>
          <w:b/>
          <w:i w:val="false"/>
          <w:color w:val="000000"/>
        </w:rPr>
        <w:t xml:space="preserve"> 
&amp;1 Ережеде пайдаланылатын негізгі ұғымдар </w:t>
      </w:r>
    </w:p>
    <w:bookmarkEnd w:id="3"/>
    <w:p>
      <w:pPr>
        <w:spacing w:after="0"/>
        <w:ind w:left="0"/>
        <w:jc w:val="both"/>
      </w:pPr>
      <w:r>
        <w:rPr>
          <w:rFonts w:ascii="Times New Roman"/>
          <w:b w:val="false"/>
          <w:i w:val="false"/>
          <w:color w:val="000000"/>
          <w:sz w:val="28"/>
        </w:rPr>
        <w:t xml:space="preserve">      3. Багаж түбіртегі - багаждың автомобиль тасымалы шартының жасалғанын, сондай-ақ тасымалдаушының багажды сақтауға немесе тасымалдау үшін қабылдағанын растайтын құжат. </w:t>
      </w:r>
    </w:p>
    <w:bookmarkStart w:name="z5" w:id="4"/>
    <w:p>
      <w:pPr>
        <w:spacing w:after="0"/>
        <w:ind w:left="0"/>
        <w:jc w:val="both"/>
      </w:pPr>
      <w:r>
        <w:rPr>
          <w:rFonts w:ascii="Times New Roman"/>
          <w:b w:val="false"/>
          <w:i w:val="false"/>
          <w:color w:val="000000"/>
          <w:sz w:val="28"/>
        </w:rPr>
        <w:t xml:space="preserve">
      4. &lt;*&gt; </w:t>
      </w:r>
      <w:r>
        <w:br/>
      </w:r>
      <w:r>
        <w:rPr>
          <w:rFonts w:ascii="Times New Roman"/>
          <w:b w:val="false"/>
          <w:i w:val="false"/>
          <w:color w:val="000000"/>
          <w:sz w:val="28"/>
        </w:rPr>
        <w:t xml:space="preserve">
       </w:t>
      </w:r>
      <w:r>
        <w:rPr>
          <w:rFonts w:ascii="Times New Roman"/>
          <w:b w:val="false"/>
          <w:i w:val="false"/>
          <w:color w:val="ff0000"/>
          <w:sz w:val="28"/>
        </w:rPr>
        <w:t xml:space="preserve">Ескерту: 4-тармақ алынып тасталды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End w:id="4"/>
    <w:bookmarkStart w:name="z6" w:id="5"/>
    <w:p>
      <w:pPr>
        <w:spacing w:after="0"/>
        <w:ind w:left="0"/>
        <w:jc w:val="both"/>
      </w:pPr>
      <w:r>
        <w:rPr>
          <w:rFonts w:ascii="Times New Roman"/>
          <w:b w:val="false"/>
          <w:i w:val="false"/>
          <w:color w:val="000000"/>
          <w:sz w:val="28"/>
        </w:rPr>
        <w:t>
      5. Билет - жолаушының сапарды жүзеге асыру құқығын куәландыратын және жолаушының автомобиль тасымалы шарты жасалғанын растайтын құжат (</w:t>
      </w:r>
      <w:r>
        <w:rPr>
          <w:rFonts w:ascii="Times New Roman"/>
          <w:b w:val="false"/>
          <w:i w:val="false"/>
          <w:color w:val="000000"/>
          <w:sz w:val="28"/>
        </w:rPr>
        <w:t>1-қосымша</w:t>
      </w:r>
      <w:r>
        <w:rPr>
          <w:rFonts w:ascii="Times New Roman"/>
          <w:b w:val="false"/>
          <w:i w:val="false"/>
          <w:color w:val="000000"/>
          <w:sz w:val="28"/>
        </w:rPr>
        <w:t xml:space="preserve">). </w:t>
      </w:r>
    </w:p>
    <w:bookmarkEnd w:id="5"/>
    <w:bookmarkStart w:name="z7" w:id="6"/>
    <w:p>
      <w:pPr>
        <w:spacing w:after="0"/>
        <w:ind w:left="0"/>
        <w:jc w:val="both"/>
      </w:pPr>
      <w:r>
        <w:rPr>
          <w:rFonts w:ascii="Times New Roman"/>
          <w:b w:val="false"/>
          <w:i w:val="false"/>
          <w:color w:val="000000"/>
          <w:sz w:val="28"/>
        </w:rPr>
        <w:t>
      6. Борт журналы - белгіленген тәртіппен нөмірленген әрі бау өткізілген және автокөлік құралында болатын журнал, оған автокөлік құралының рейс алдындағы техникалық тексеруден және жүргізушінің рейс алдындағы (ауысым алдындағы) медициналық тексеруден өткені туралы белгілер қойылады (</w:t>
      </w:r>
      <w:r>
        <w:rPr>
          <w:rFonts w:ascii="Times New Roman"/>
          <w:b w:val="false"/>
          <w:i w:val="false"/>
          <w:color w:val="000000"/>
          <w:sz w:val="28"/>
        </w:rPr>
        <w:t>2-қосымша</w:t>
      </w:r>
      <w:r>
        <w:rPr>
          <w:rFonts w:ascii="Times New Roman"/>
          <w:b w:val="false"/>
          <w:i w:val="false"/>
          <w:color w:val="000000"/>
          <w:sz w:val="28"/>
        </w:rPr>
        <w:t xml:space="preserve">). </w:t>
      </w:r>
    </w:p>
    <w:bookmarkEnd w:id="6"/>
    <w:bookmarkStart w:name="z8" w:id="7"/>
    <w:p>
      <w:pPr>
        <w:spacing w:after="0"/>
        <w:ind w:left="0"/>
        <w:jc w:val="both"/>
      </w:pPr>
      <w:r>
        <w:rPr>
          <w:rFonts w:ascii="Times New Roman"/>
          <w:b w:val="false"/>
          <w:i w:val="false"/>
          <w:color w:val="000000"/>
          <w:sz w:val="28"/>
        </w:rPr>
        <w:t xml:space="preserve">
      7. Маршрут – белгіленген бастапқы, аралық және соңғы аялдау пункттер арасындағы автобустың белгіленген жүретін жолы. </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End w:id="7"/>
    <w:bookmarkStart w:name="z9" w:id="8"/>
    <w:p>
      <w:pPr>
        <w:spacing w:after="0"/>
        <w:ind w:left="0"/>
        <w:jc w:val="both"/>
      </w:pPr>
      <w:r>
        <w:rPr>
          <w:rFonts w:ascii="Times New Roman"/>
          <w:b w:val="false"/>
          <w:i w:val="false"/>
          <w:color w:val="000000"/>
          <w:sz w:val="28"/>
        </w:rPr>
        <w:t xml:space="preserve">
      8.  &lt;*&gt; </w:t>
      </w:r>
      <w:r>
        <w:br/>
      </w:r>
      <w:r>
        <w:rPr>
          <w:rFonts w:ascii="Times New Roman"/>
          <w:b w:val="false"/>
          <w:i w:val="false"/>
          <w:color w:val="000000"/>
          <w:sz w:val="28"/>
        </w:rPr>
        <w:t xml:space="preserve">
       </w:t>
      </w:r>
      <w:r>
        <w:rPr>
          <w:rFonts w:ascii="Times New Roman"/>
          <w:b w:val="false"/>
          <w:i w:val="false"/>
          <w:color w:val="ff0000"/>
          <w:sz w:val="28"/>
        </w:rPr>
        <w:t xml:space="preserve">Ескерту: 8-тармақ алынып тасталды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End w:id="8"/>
    <w:bookmarkStart w:name="z10" w:id="9"/>
    <w:p>
      <w:pPr>
        <w:spacing w:after="0"/>
        <w:ind w:left="0"/>
        <w:jc w:val="both"/>
      </w:pPr>
      <w:r>
        <w:rPr>
          <w:rFonts w:ascii="Times New Roman"/>
          <w:b w:val="false"/>
          <w:i w:val="false"/>
          <w:color w:val="000000"/>
          <w:sz w:val="28"/>
        </w:rPr>
        <w:t xml:space="preserve">
      9. Қауіпті учаскелер - автомобиль жолдарының, олар бойынша жүріп өту жол-көлік оқиғасына әкелудің жоғарғы қаупі бар немесе қозғалыс режимінің елеулі өзгерістеріне байланысты учаскелер. </w:t>
      </w:r>
    </w:p>
    <w:bookmarkEnd w:id="9"/>
    <w:bookmarkStart w:name="z11" w:id="10"/>
    <w:p>
      <w:pPr>
        <w:spacing w:after="0"/>
        <w:ind w:left="0"/>
        <w:jc w:val="both"/>
      </w:pPr>
      <w:r>
        <w:rPr>
          <w:rFonts w:ascii="Times New Roman"/>
          <w:b w:val="false"/>
          <w:i w:val="false"/>
          <w:color w:val="000000"/>
          <w:sz w:val="28"/>
        </w:rPr>
        <w:t xml:space="preserve">
      10. Жолаушыларды отырғызу және түсіру пункттері (аялдама пункті) - осы Ереженің талаптарына сәйкес жайластырылған, автокөлік құралдары жолаушыларды отырғызу және түсіру мақсатында аялдауға арналған жол маңайындағы алқап учаскесі. </w:t>
      </w:r>
    </w:p>
    <w:bookmarkEnd w:id="10"/>
    <w:bookmarkStart w:name="z12" w:id="11"/>
    <w:p>
      <w:pPr>
        <w:spacing w:after="0"/>
        <w:ind w:left="0"/>
        <w:jc w:val="both"/>
      </w:pPr>
      <w:r>
        <w:rPr>
          <w:rFonts w:ascii="Times New Roman"/>
          <w:b w:val="false"/>
          <w:i w:val="false"/>
          <w:color w:val="000000"/>
          <w:sz w:val="28"/>
        </w:rPr>
        <w:t xml:space="preserve">
      11. Қозғалыс кестесі - жолаушылардың және багаждың тұрақты автомобиль тасымалдары маршрутының әрбір аялдама пункті бойынша автобустардың, шағын автобустардың қозғалыс орны мен уақыты туралы мағлұматтар бар құжат (кесте). </w:t>
      </w:r>
      <w:r>
        <w:br/>
      </w:r>
      <w:r>
        <w:rPr>
          <w:rFonts w:ascii="Times New Roman"/>
          <w:b w:val="false"/>
          <w:i w:val="false"/>
          <w:color w:val="000000"/>
          <w:sz w:val="28"/>
        </w:rPr>
        <w:t xml:space="preserve">
        </w:t>
      </w:r>
      <w:r>
        <w:rPr>
          <w:rFonts w:ascii="Times New Roman"/>
          <w:b w:val="false"/>
          <w:i w:val="false"/>
          <w:color w:val="ff0000"/>
          <w:sz w:val="28"/>
        </w:rPr>
        <w:t xml:space="preserve">Ескерту: 11-тармаққа өзгерту енгізілді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End w:id="11"/>
    <w:bookmarkStart w:name="z13" w:id="12"/>
    <w:p>
      <w:pPr>
        <w:spacing w:after="0"/>
        <w:ind w:left="0"/>
        <w:jc w:val="both"/>
      </w:pPr>
      <w:r>
        <w:rPr>
          <w:rFonts w:ascii="Times New Roman"/>
          <w:b w:val="false"/>
          <w:i w:val="false"/>
          <w:color w:val="000000"/>
          <w:sz w:val="28"/>
        </w:rPr>
        <w:t xml:space="preserve">
      12. Рейс - маршруттың бастапқы пунктінен соңғы пунктіне дейінгі автобустың жолы. </w:t>
      </w:r>
    </w:p>
    <w:bookmarkEnd w:id="12"/>
    <w:bookmarkStart w:name="z14" w:id="13"/>
    <w:p>
      <w:pPr>
        <w:spacing w:after="0"/>
        <w:ind w:left="0"/>
        <w:jc w:val="both"/>
      </w:pPr>
      <w:r>
        <w:rPr>
          <w:rFonts w:ascii="Times New Roman"/>
          <w:b w:val="false"/>
          <w:i w:val="false"/>
          <w:color w:val="000000"/>
          <w:sz w:val="28"/>
        </w:rPr>
        <w:t xml:space="preserve">
      13. Маршрут схемасы - аялдама пункттері, олардың арасындағы қашықтықтар, сондай-ақ оларға тән бағдарлар (жол айрықтары, қиылыстар, теміржол өтпелері, көпірлер, тоннельдер және т.б.) көрсетілген маршруттың графикалық шартты бейнеленуі. </w:t>
      </w:r>
    </w:p>
    <w:bookmarkEnd w:id="13"/>
    <w:bookmarkStart w:name="z15" w:id="14"/>
    <w:p>
      <w:pPr>
        <w:spacing w:after="0"/>
        <w:ind w:left="0"/>
        <w:jc w:val="left"/>
      </w:pPr>
      <w:r>
        <w:rPr>
          <w:rFonts w:ascii="Times New Roman"/>
          <w:b/>
          <w:i w:val="false"/>
          <w:color w:val="000000"/>
        </w:rPr>
        <w:t xml:space="preserve"> 
&amp;2 Жолаушылардың және багаждың автомобиль </w:t>
      </w:r>
      <w:r>
        <w:br/>
      </w:r>
      <w:r>
        <w:rPr>
          <w:rFonts w:ascii="Times New Roman"/>
          <w:b/>
          <w:i w:val="false"/>
          <w:color w:val="000000"/>
        </w:rPr>
        <w:t xml:space="preserve">
тасымалдарын жүзеге асырудың жалпы қағидаттары </w:t>
      </w:r>
    </w:p>
    <w:bookmarkEnd w:id="14"/>
    <w:p>
      <w:pPr>
        <w:spacing w:after="0"/>
        <w:ind w:left="0"/>
        <w:jc w:val="both"/>
      </w:pPr>
      <w:r>
        <w:rPr>
          <w:rFonts w:ascii="Times New Roman"/>
          <w:b w:val="false"/>
          <w:i w:val="false"/>
          <w:color w:val="000000"/>
          <w:sz w:val="28"/>
        </w:rPr>
        <w:t xml:space="preserve">      14. Ұйымдастыру сипаты бойынша жолаушылардың және багаждың автомобиль тасымалдары тұрақты және тұрақты емес болып бөлінеді. </w:t>
      </w:r>
    </w:p>
    <w:bookmarkStart w:name="z16" w:id="15"/>
    <w:p>
      <w:pPr>
        <w:spacing w:after="0"/>
        <w:ind w:left="0"/>
        <w:jc w:val="both"/>
      </w:pPr>
      <w:r>
        <w:rPr>
          <w:rFonts w:ascii="Times New Roman"/>
          <w:b w:val="false"/>
          <w:i w:val="false"/>
          <w:color w:val="000000"/>
          <w:sz w:val="28"/>
        </w:rPr>
        <w:t xml:space="preserve">
      15. Жолаушылардың және багаждың тұрақты автомобиль тасымалдары қозғалыс кестесіне сәйкес белгіленген маршруттар бойынша автобустармен және шағын автобустармен жүзеге асырылады. </w:t>
      </w:r>
      <w:r>
        <w:br/>
      </w:r>
      <w:r>
        <w:rPr>
          <w:rFonts w:ascii="Times New Roman"/>
          <w:b w:val="false"/>
          <w:i w:val="false"/>
          <w:color w:val="000000"/>
          <w:sz w:val="28"/>
        </w:rPr>
        <w:t xml:space="preserve">
      Қалалық маршруттарда жолаушылардың және багаждың тұрақты автомобиль тасымалдарын ұйымдастыру кезінде тасымалдауды жүзеге асыру үшін пайдаланылатын көлік құралдары (автобустар немесе шағын автобустар) алдын ала анықталады.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15-тармаққа өзгерту енгізілді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End w:id="15"/>
    <w:bookmarkStart w:name="z17" w:id="16"/>
    <w:p>
      <w:pPr>
        <w:spacing w:after="0"/>
        <w:ind w:left="0"/>
        <w:jc w:val="both"/>
      </w:pPr>
      <w:r>
        <w:rPr>
          <w:rFonts w:ascii="Times New Roman"/>
          <w:b w:val="false"/>
          <w:i w:val="false"/>
          <w:color w:val="000000"/>
          <w:sz w:val="28"/>
        </w:rPr>
        <w:t xml:space="preserve">
      16. Жолаушылардың және багаждың тұрақты автомобиль тасымалдарын жүзеге асыру кезінде тасымалдаушы жүргізушінің рейс алдындағы (ауысым алдындағы) медициналық тексеруден және автокөлік құралының техникалық тексеруден өткені туралы белгілер бар жол қағазының (3-қосымша) автокөлік құралында болуын қамтамасыз етеді. </w:t>
      </w:r>
    </w:p>
    <w:bookmarkEnd w:id="16"/>
    <w:bookmarkStart w:name="z18" w:id="17"/>
    <w:p>
      <w:pPr>
        <w:spacing w:after="0"/>
        <w:ind w:left="0"/>
        <w:jc w:val="both"/>
      </w:pPr>
      <w:r>
        <w:rPr>
          <w:rFonts w:ascii="Times New Roman"/>
          <w:b w:val="false"/>
          <w:i w:val="false"/>
          <w:color w:val="000000"/>
          <w:sz w:val="28"/>
        </w:rPr>
        <w:t xml:space="preserve">
      17. Жолаушылардың және багаждың тұрақты емес автомобиль тасымалдары тасымалдаушылардың ұйымдастырылады және автобустарды, шағын автобустарды және осы Ереже талаптарына сәйкес келетін жеңіл автомобильдерді пайдалану арқылы жүзеге асырылады.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17-тармаққа өзгерту енгізілді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End w:id="17"/>
    <w:bookmarkStart w:name="z19" w:id="18"/>
    <w:p>
      <w:pPr>
        <w:spacing w:after="0"/>
        <w:ind w:left="0"/>
        <w:jc w:val="both"/>
      </w:pPr>
      <w:r>
        <w:rPr>
          <w:rFonts w:ascii="Times New Roman"/>
          <w:b w:val="false"/>
          <w:i w:val="false"/>
          <w:color w:val="000000"/>
          <w:sz w:val="28"/>
        </w:rPr>
        <w:t xml:space="preserve">
      18. Тұрақты емес тасымалдар мыналарға бөлінеді: </w:t>
      </w:r>
      <w:r>
        <w:br/>
      </w:r>
      <w:r>
        <w:rPr>
          <w:rFonts w:ascii="Times New Roman"/>
          <w:b w:val="false"/>
          <w:i w:val="false"/>
          <w:color w:val="000000"/>
          <w:sz w:val="28"/>
        </w:rPr>
        <w:t xml:space="preserve">
      1) заңды және жеке тұлғалардың бір жолғы тапсырысы (өтінімі) бойынша тасымалдау. Бұндай тасымалдарға мыналар жатады: туристік, экскурсиялық, іс-шараларға қызмет көрсету бойынша. </w:t>
      </w:r>
      <w:r>
        <w:br/>
      </w:r>
      <w:r>
        <w:rPr>
          <w:rFonts w:ascii="Times New Roman"/>
          <w:b w:val="false"/>
          <w:i w:val="false"/>
          <w:color w:val="000000"/>
          <w:sz w:val="28"/>
        </w:rPr>
        <w:t xml:space="preserve">
      Көрсетілген бір жолғы тасымалдар белгіленген кезең мерзімінде шарт негізінде жүзеге асырылуы мүмкін. </w:t>
      </w:r>
      <w:r>
        <w:br/>
      </w:r>
      <w:r>
        <w:rPr>
          <w:rFonts w:ascii="Times New Roman"/>
          <w:b w:val="false"/>
          <w:i w:val="false"/>
          <w:color w:val="000000"/>
          <w:sz w:val="28"/>
        </w:rPr>
        <w:t xml:space="preserve">
      2) жеңіл автомобильдермен, таксимен тасымалдау. </w:t>
      </w:r>
      <w:r>
        <w:br/>
      </w:r>
      <w:r>
        <w:rPr>
          <w:rFonts w:ascii="Times New Roman"/>
          <w:b w:val="false"/>
          <w:i w:val="false"/>
          <w:color w:val="000000"/>
          <w:sz w:val="28"/>
        </w:rPr>
        <w:t xml:space="preserve">
       </w:t>
      </w:r>
      <w:r>
        <w:rPr>
          <w:rFonts w:ascii="Times New Roman"/>
          <w:b w:val="false"/>
          <w:i w:val="false"/>
          <w:color w:val="ff0000"/>
          <w:sz w:val="28"/>
        </w:rPr>
        <w:t xml:space="preserve">Ескерту: 18-тармақ жаңа редакцияда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End w:id="18"/>
    <w:bookmarkStart w:name="z20" w:id="19"/>
    <w:p>
      <w:pPr>
        <w:spacing w:after="0"/>
        <w:ind w:left="0"/>
        <w:jc w:val="left"/>
      </w:pPr>
      <w:r>
        <w:rPr>
          <w:rFonts w:ascii="Times New Roman"/>
          <w:b/>
          <w:i w:val="false"/>
          <w:color w:val="000000"/>
        </w:rPr>
        <w:t xml:space="preserve"> 
&amp;3 Автокөлік құралдарына қойылатын талаптар</w:t>
      </w:r>
    </w:p>
    <w:bookmarkEnd w:id="19"/>
    <w:p>
      <w:pPr>
        <w:spacing w:after="0"/>
        <w:ind w:left="0"/>
        <w:jc w:val="both"/>
      </w:pPr>
      <w:r>
        <w:rPr>
          <w:rFonts w:ascii="Times New Roman"/>
          <w:b w:val="false"/>
          <w:i w:val="false"/>
          <w:color w:val="000000"/>
          <w:sz w:val="28"/>
        </w:rPr>
        <w:t>      19. Жолаушылардың және багаждың тұрақты автомобиль тасымалдарына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w:t>
      </w:r>
      <w:r>
        <w:rPr>
          <w:rFonts w:ascii="Times New Roman"/>
          <w:b w:val="false"/>
          <w:i w:val="false"/>
          <w:color w:val="000000"/>
          <w:sz w:val="28"/>
        </w:rPr>
        <w:t>сәйкес</w:t>
      </w:r>
      <w:r>
        <w:rPr>
          <w:rFonts w:ascii="Times New Roman"/>
          <w:b w:val="false"/>
          <w:i w:val="false"/>
          <w:color w:val="000000"/>
          <w:sz w:val="28"/>
        </w:rPr>
        <w:t xml:space="preserve"> техникалық тексеруден өткен автокөлік құралдары жіберіледі. </w:t>
      </w:r>
      <w:r>
        <w:br/>
      </w:r>
      <w:r>
        <w:rPr>
          <w:rFonts w:ascii="Times New Roman"/>
          <w:b w:val="false"/>
          <w:i w:val="false"/>
          <w:color w:val="000000"/>
          <w:sz w:val="28"/>
        </w:rPr>
        <w:t xml:space="preserve">
      Бұл ретте жолаушылардың және багаждың тұрақты автомобиль тасымалдары кезінде пайдаланылатын автобустардың конструкциясы мен техникалық тиісті стандарттардың талаптарына сәйкес келуі тиіс. </w:t>
      </w:r>
      <w:r>
        <w:br/>
      </w:r>
      <w:r>
        <w:rPr>
          <w:rFonts w:ascii="Times New Roman"/>
          <w:b w:val="false"/>
          <w:i w:val="false"/>
          <w:color w:val="000000"/>
          <w:sz w:val="28"/>
        </w:rPr>
        <w:t xml:space="preserve">
      Жолаушылардың және багаждың тұрақты автомобиль тасымалдары кезінде сол жақ рульдік басқаруы бар автобустар пайдаланылады. </w:t>
      </w:r>
    </w:p>
    <w:bookmarkStart w:name="z21" w:id="20"/>
    <w:p>
      <w:pPr>
        <w:spacing w:after="0"/>
        <w:ind w:left="0"/>
        <w:jc w:val="both"/>
      </w:pPr>
      <w:r>
        <w:rPr>
          <w:rFonts w:ascii="Times New Roman"/>
          <w:b w:val="false"/>
          <w:i w:val="false"/>
          <w:color w:val="000000"/>
          <w:sz w:val="28"/>
        </w:rPr>
        <w:t xml:space="preserve">
      20. Жолаушылардың және багаждың автомобиль тасымалдары кезінде пайдаланылатын автобустар Экономика және сауда министрлігі Стандарттау, метрология және сертификаттау жөніндегі комитетінің 2001 жылғы 22 қазандағы N 378 бұйрығымен бекітілген "Жолаушылар тасымалдары бойынша автокөлік қызметтері. Жалпы техникалық шарттар" туралы ҚР СТ 1040-2001 сәйкес келуі тиіс, бұл ретте: </w:t>
      </w:r>
      <w:r>
        <w:br/>
      </w:r>
      <w:r>
        <w:rPr>
          <w:rFonts w:ascii="Times New Roman"/>
          <w:b w:val="false"/>
          <w:i w:val="false"/>
          <w:color w:val="000000"/>
          <w:sz w:val="28"/>
        </w:rPr>
        <w:t xml:space="preserve">
      1) қалалық және қала маңындағы тұрақты автомобиль тасымалдары маршруттарында кемінде екі жолаушы есігі бар қалалық автобустарды (І класты) ғана, шағын автобустарды, сондай-ақ қалааралық автобустарды (ІІ класты) тұрақты қала маңындағы автомобиль тасымалдары маршруттарында пайдалануға рұқсат етіледі; </w:t>
      </w:r>
      <w:r>
        <w:br/>
      </w:r>
      <w:r>
        <w:rPr>
          <w:rFonts w:ascii="Times New Roman"/>
          <w:b w:val="false"/>
          <w:i w:val="false"/>
          <w:color w:val="000000"/>
          <w:sz w:val="28"/>
        </w:rPr>
        <w:t xml:space="preserve">
      2) қалааралық және халықаралық тұрақты автомобиль тасымалдары маршруттарында қалааралық автобустар (ІІ класты) немесе алысқа жүретін автобустар (ІІІ класты) пайдаланылуы тиіс. Осы маршруттардың ұзақтығы 150 километр (бұдан әрі - км) дейін болса, шағын автобустарды пайдалануға рұқсат етіледі.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20-тармаққа өзгерту енгізілді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End w:id="20"/>
    <w:bookmarkStart w:name="z22" w:id="21"/>
    <w:p>
      <w:pPr>
        <w:spacing w:after="0"/>
        <w:ind w:left="0"/>
        <w:jc w:val="both"/>
      </w:pPr>
      <w:r>
        <w:rPr>
          <w:rFonts w:ascii="Times New Roman"/>
          <w:b w:val="false"/>
          <w:i w:val="false"/>
          <w:color w:val="000000"/>
          <w:sz w:val="28"/>
        </w:rPr>
        <w:t xml:space="preserve">
      21. Ұзақтығы 150 км астам жолаушылардың және багаждың қалааралық және халықаралық тұрақты автомобиль тасымалдары маршруттарында пайдаланылатын автобустардың шалқаймалы арқалықтары бар жұмсақ отырғыштары болуы тиіс. Егер маршруттың ұзақтығы 500 км артық болса, онда автобустың салонында ауыстырушы жүргізушінің орны көзделуі тиіс. </w:t>
      </w:r>
      <w:r>
        <w:br/>
      </w:r>
      <w:r>
        <w:rPr>
          <w:rFonts w:ascii="Times New Roman"/>
          <w:b w:val="false"/>
          <w:i w:val="false"/>
          <w:color w:val="000000"/>
          <w:sz w:val="28"/>
        </w:rPr>
        <w:t xml:space="preserve">
       </w:t>
      </w:r>
      <w:r>
        <w:rPr>
          <w:rFonts w:ascii="Times New Roman"/>
          <w:b w:val="false"/>
          <w:i w:val="false"/>
          <w:color w:val="ff0000"/>
          <w:sz w:val="28"/>
        </w:rPr>
        <w:t xml:space="preserve">Ескерту: 21-тармаққа өзгерту енгізілді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End w:id="21"/>
    <w:bookmarkStart w:name="z23" w:id="22"/>
    <w:p>
      <w:pPr>
        <w:spacing w:after="0"/>
        <w:ind w:left="0"/>
        <w:jc w:val="both"/>
      </w:pPr>
      <w:r>
        <w:rPr>
          <w:rFonts w:ascii="Times New Roman"/>
          <w:b w:val="false"/>
          <w:i w:val="false"/>
          <w:color w:val="000000"/>
          <w:sz w:val="28"/>
        </w:rPr>
        <w:t xml:space="preserve">
      22. Таулы маршруттарда ұзақтығы 500 мың километрден артық жүрісі бар немесе күрделі жөндеуден өткен автобустарды пайдалануға рұқсат етілмейді. </w:t>
      </w:r>
      <w:r>
        <w:br/>
      </w:r>
      <w:r>
        <w:rPr>
          <w:rFonts w:ascii="Times New Roman"/>
          <w:b w:val="false"/>
          <w:i w:val="false"/>
          <w:color w:val="000000"/>
          <w:sz w:val="28"/>
        </w:rPr>
        <w:t xml:space="preserve">
      Таулы маршруттарда пайдаланылатын автобустар тұманға қарсы алдыңғы фаралармен және артқы жүрістің қосалқы фараларымен жабдықталуы тиіс, шина бұжыртабаны суретінің биіктігі ең кемі 3,0 миллиметр (бұдан әрі - мм) болуы тиіс. </w:t>
      </w:r>
    </w:p>
    <w:bookmarkEnd w:id="22"/>
    <w:bookmarkStart w:name="z24" w:id="23"/>
    <w:p>
      <w:pPr>
        <w:spacing w:after="0"/>
        <w:ind w:left="0"/>
        <w:jc w:val="both"/>
      </w:pPr>
      <w:r>
        <w:rPr>
          <w:rFonts w:ascii="Times New Roman"/>
          <w:b w:val="false"/>
          <w:i w:val="false"/>
          <w:color w:val="000000"/>
          <w:sz w:val="28"/>
        </w:rPr>
        <w:t xml:space="preserve">
      23. Автобустар, шағын автобустар: </w:t>
      </w:r>
      <w:r>
        <w:br/>
      </w:r>
      <w:r>
        <w:rPr>
          <w:rFonts w:ascii="Times New Roman"/>
          <w:b w:val="false"/>
          <w:i w:val="false"/>
          <w:color w:val="000000"/>
          <w:sz w:val="28"/>
        </w:rPr>
        <w:t xml:space="preserve">
      1) қолданылу мерзімі өтпеген дәрілердің және медициналық құралдардың қажетті жинағы бар медициналық дәрісалғышпен (автокөліктік); </w:t>
      </w:r>
      <w:r>
        <w:br/>
      </w:r>
      <w:r>
        <w:rPr>
          <w:rFonts w:ascii="Times New Roman"/>
          <w:b w:val="false"/>
          <w:i w:val="false"/>
          <w:color w:val="000000"/>
          <w:sz w:val="28"/>
        </w:rPr>
        <w:t>
      2) </w:t>
      </w:r>
      <w:r>
        <w:rPr>
          <w:rFonts w:ascii="Times New Roman"/>
          <w:b w:val="false"/>
          <w:i w:val="false"/>
          <w:color w:val="000000"/>
          <w:sz w:val="28"/>
        </w:rPr>
        <w:t xml:space="preserve">алынып тасталды </w:t>
      </w:r>
      <w:r>
        <w:br/>
      </w:r>
      <w:r>
        <w:rPr>
          <w:rFonts w:ascii="Times New Roman"/>
          <w:b w:val="false"/>
          <w:i w:val="false"/>
          <w:color w:val="000000"/>
          <w:sz w:val="28"/>
        </w:rPr>
        <w:t xml:space="preserve">
      3) авариялық аялдау белгісімен; </w:t>
      </w:r>
      <w:r>
        <w:br/>
      </w:r>
      <w:r>
        <w:rPr>
          <w:rFonts w:ascii="Times New Roman"/>
          <w:b w:val="false"/>
          <w:i w:val="false"/>
          <w:color w:val="000000"/>
          <w:sz w:val="28"/>
        </w:rPr>
        <w:t xml:space="preserve">
      4) ақаусыз және жұмысқа жарамды өрт сөндіру құралдарымен; </w:t>
      </w:r>
      <w:r>
        <w:br/>
      </w:r>
      <w:r>
        <w:rPr>
          <w:rFonts w:ascii="Times New Roman"/>
          <w:b w:val="false"/>
          <w:i w:val="false"/>
          <w:color w:val="000000"/>
          <w:sz w:val="28"/>
        </w:rPr>
        <w:t xml:space="preserve">
      5) жол-көлік оқиғасы жағдайында шыныларды сындыру, авариялық люктерді жедел ашудың тиісті құрал-саймандарымен және оларға ақпараттық тақтайшалармен жабдықталуы тиіс. </w:t>
      </w:r>
      <w:r>
        <w:br/>
      </w:r>
      <w:r>
        <w:rPr>
          <w:rFonts w:ascii="Times New Roman"/>
          <w:b w:val="false"/>
          <w:i w:val="false"/>
          <w:color w:val="000000"/>
          <w:sz w:val="28"/>
        </w:rPr>
        <w:t>
      6) </w:t>
      </w:r>
      <w:r>
        <w:rPr>
          <w:rFonts w:ascii="Times New Roman"/>
          <w:b w:val="false"/>
          <w:i w:val="false"/>
          <w:color w:val="000000"/>
          <w:sz w:val="28"/>
        </w:rPr>
        <w:t xml:space="preserve">алынып тасталды </w:t>
      </w:r>
      <w:r>
        <w:br/>
      </w:r>
      <w:r>
        <w:rPr>
          <w:rFonts w:ascii="Times New Roman"/>
          <w:b w:val="false"/>
          <w:i w:val="false"/>
          <w:color w:val="000000"/>
          <w:sz w:val="28"/>
        </w:rPr>
        <w:t xml:space="preserve">
       </w:t>
      </w:r>
      <w:r>
        <w:rPr>
          <w:rFonts w:ascii="Times New Roman"/>
          <w:b w:val="false"/>
          <w:i w:val="false"/>
          <w:color w:val="ff0000"/>
          <w:sz w:val="28"/>
        </w:rPr>
        <w:t xml:space="preserve">Ескерту: 23-тармаққа өзгерту енгізілді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End w:id="23"/>
    <w:bookmarkStart w:name="z25" w:id="24"/>
    <w:p>
      <w:pPr>
        <w:spacing w:after="0"/>
        <w:ind w:left="0"/>
        <w:jc w:val="both"/>
      </w:pPr>
      <w:r>
        <w:rPr>
          <w:rFonts w:ascii="Times New Roman"/>
          <w:b w:val="false"/>
          <w:i w:val="false"/>
          <w:color w:val="000000"/>
          <w:sz w:val="28"/>
        </w:rPr>
        <w:t xml:space="preserve">
      24. Жолаушылардың және багаждың автомобиль тасымалдары кезінде пайдаланылатын автобустарда, шағын автобустарда: </w:t>
      </w:r>
      <w:r>
        <w:br/>
      </w:r>
      <w:r>
        <w:rPr>
          <w:rFonts w:ascii="Times New Roman"/>
          <w:b w:val="false"/>
          <w:i w:val="false"/>
          <w:color w:val="000000"/>
          <w:sz w:val="28"/>
        </w:rPr>
        <w:t xml:space="preserve">
      1) ешқандай кедергісіз ашылып және жабылатын жолаушылар салонының есіктері мен авариялық люктер. Есіктерде өткір немесе олардың бетінен алыс шығып тұрған қырлар болмауы тиіс; </w:t>
      </w:r>
      <w:r>
        <w:br/>
      </w:r>
      <w:r>
        <w:rPr>
          <w:rFonts w:ascii="Times New Roman"/>
          <w:b w:val="false"/>
          <w:i w:val="false"/>
          <w:color w:val="000000"/>
          <w:sz w:val="28"/>
        </w:rPr>
        <w:t xml:space="preserve">
      2) жүргізушінің кабинасы мен жолаушы салонына жауын-шашынның түсуін толық болдырмайтын жабық күйдегі төбе, авариялық люктер және терезелер; </w:t>
      </w:r>
      <w:r>
        <w:br/>
      </w:r>
      <w:r>
        <w:rPr>
          <w:rFonts w:ascii="Times New Roman"/>
          <w:b w:val="false"/>
          <w:i w:val="false"/>
          <w:color w:val="000000"/>
          <w:sz w:val="28"/>
        </w:rPr>
        <w:t xml:space="preserve">
      3) берік бекітілген тұтқалар және отырғыштар; </w:t>
      </w:r>
      <w:r>
        <w:br/>
      </w:r>
      <w:r>
        <w:rPr>
          <w:rFonts w:ascii="Times New Roman"/>
          <w:b w:val="false"/>
          <w:i w:val="false"/>
          <w:color w:val="000000"/>
          <w:sz w:val="28"/>
        </w:rPr>
        <w:t xml:space="preserve">
      4) жолаушыларға арналған креслолардың отырғыштары мен арқалықтарының таза және жыртықсыз тыстары; </w:t>
      </w:r>
      <w:r>
        <w:br/>
      </w:r>
      <w:r>
        <w:rPr>
          <w:rFonts w:ascii="Times New Roman"/>
          <w:b w:val="false"/>
          <w:i w:val="false"/>
          <w:color w:val="000000"/>
          <w:sz w:val="28"/>
        </w:rPr>
        <w:t xml:space="preserve">
      5) тегіс, шығыңқы жерлері немесе бекітілмеген бөлшектері жоқ баспалдақтары мен салонның едені. Салон еденінің қаптамасы жыртықсыз материалдан жасалуы тиіс; </w:t>
      </w:r>
      <w:r>
        <w:br/>
      </w:r>
      <w:r>
        <w:rPr>
          <w:rFonts w:ascii="Times New Roman"/>
          <w:b w:val="false"/>
          <w:i w:val="false"/>
          <w:color w:val="000000"/>
          <w:sz w:val="28"/>
        </w:rPr>
        <w:t xml:space="preserve">
      6) шаңнан, кірден, бояудан және олар арқылы көруді төмендететін өзге де бұйымдардан тазартылған терезелердің мөлдір шынылары. Әрбір терезе ойығы ақпарат немесе жарнама материалдарымен 30% артық жабылмауы тиіс; </w:t>
      </w:r>
      <w:r>
        <w:br/>
      </w:r>
      <w:r>
        <w:rPr>
          <w:rFonts w:ascii="Times New Roman"/>
          <w:b w:val="false"/>
          <w:i w:val="false"/>
          <w:color w:val="000000"/>
          <w:sz w:val="28"/>
        </w:rPr>
        <w:t xml:space="preserve">
      7) жылдың суық мезгілінде жылытылатын және ыстық мезгілінде желдетілетін, сайман мен қосалқы бөлшектер үйіліп жатпаған жолаушы салоны болуы тиіс. </w:t>
      </w:r>
    </w:p>
    <w:bookmarkEnd w:id="24"/>
    <w:bookmarkStart w:name="z26" w:id="25"/>
    <w:p>
      <w:pPr>
        <w:spacing w:after="0"/>
        <w:ind w:left="0"/>
        <w:jc w:val="both"/>
      </w:pPr>
      <w:r>
        <w:rPr>
          <w:rFonts w:ascii="Times New Roman"/>
          <w:b w:val="false"/>
          <w:i w:val="false"/>
          <w:color w:val="000000"/>
          <w:sz w:val="28"/>
        </w:rPr>
        <w:t xml:space="preserve">
      25. Жолаушылардың және багаждың тұрақты автомобиль тасымалдары кезінде пайдаланылатын автобустар мен шағын автобустардың салондарын ылғалды жинау ауысымда кемінде бір рет және ластану шамасы бойынша жүргізіледі.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25-тармаққа өзгерту енгізілді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End w:id="25"/>
    <w:bookmarkStart w:name="z27" w:id="26"/>
    <w:p>
      <w:pPr>
        <w:spacing w:after="0"/>
        <w:ind w:left="0"/>
        <w:jc w:val="both"/>
      </w:pPr>
      <w:r>
        <w:rPr>
          <w:rFonts w:ascii="Times New Roman"/>
          <w:b w:val="false"/>
          <w:i w:val="false"/>
          <w:color w:val="000000"/>
          <w:sz w:val="28"/>
        </w:rPr>
        <w:t xml:space="preserve">
      26. Жолаушылардың және багаждың қалааралық және халықаралық автомобиль тасымалдары маршруттарында пайдаланылатын автобустарда багаж бөлімшелері болуы тиіс, сондай-ақ қосалқы доңғалақпен және домкратпен жабдықталады.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26-тармаққа өзгерту енгізілді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End w:id="26"/>
    <w:bookmarkStart w:name="z28" w:id="27"/>
    <w:p>
      <w:pPr>
        <w:spacing w:after="0"/>
        <w:ind w:left="0"/>
        <w:jc w:val="both"/>
      </w:pPr>
      <w:r>
        <w:rPr>
          <w:rFonts w:ascii="Times New Roman"/>
          <w:b w:val="false"/>
          <w:i w:val="false"/>
          <w:color w:val="000000"/>
          <w:sz w:val="28"/>
        </w:rPr>
        <w:t>
      27. Жүргізушілердің еңбек және демалыс режимін тіркеудің бақылау құрылғыларымен (</w:t>
      </w:r>
      <w:r>
        <w:rPr>
          <w:rFonts w:ascii="Times New Roman"/>
          <w:b w:val="false"/>
          <w:i w:val="false"/>
          <w:color w:val="000000"/>
          <w:sz w:val="28"/>
        </w:rPr>
        <w:t>тахографтармен</w:t>
      </w:r>
      <w:r>
        <w:rPr>
          <w:rFonts w:ascii="Times New Roman"/>
          <w:b w:val="false"/>
          <w:i w:val="false"/>
          <w:color w:val="000000"/>
          <w:sz w:val="28"/>
        </w:rPr>
        <w:t xml:space="preserve">): </w:t>
      </w:r>
      <w:r>
        <w:br/>
      </w:r>
      <w:r>
        <w:rPr>
          <w:rFonts w:ascii="Times New Roman"/>
          <w:b w:val="false"/>
          <w:i w:val="false"/>
          <w:color w:val="000000"/>
          <w:sz w:val="28"/>
        </w:rPr>
        <w:t xml:space="preserve">
      1) жолаушылардың және багаждың халықаралық автомобиль тасымалдарын; </w:t>
      </w:r>
      <w:r>
        <w:br/>
      </w:r>
      <w:r>
        <w:rPr>
          <w:rFonts w:ascii="Times New Roman"/>
          <w:b w:val="false"/>
          <w:i w:val="false"/>
          <w:color w:val="000000"/>
          <w:sz w:val="28"/>
        </w:rPr>
        <w:t xml:space="preserve">
      2) жолаушылардың және багаждың қалааралық облысаралық тұрақты және тұрақты емес автомобиль тасымалдарын жүзеге асыру кезінде пайдаланылатын автобустар жабдықталуы тиіс. </w:t>
      </w:r>
      <w:r>
        <w:br/>
      </w:r>
      <w:r>
        <w:rPr>
          <w:rFonts w:ascii="Times New Roman"/>
          <w:b w:val="false"/>
          <w:i w:val="false"/>
          <w:color w:val="000000"/>
          <w:sz w:val="28"/>
        </w:rPr>
        <w:t xml:space="preserve">
       </w:t>
      </w:r>
      <w:r>
        <w:rPr>
          <w:rFonts w:ascii="Times New Roman"/>
          <w:b w:val="false"/>
          <w:i w:val="false"/>
          <w:color w:val="ff0000"/>
          <w:sz w:val="28"/>
        </w:rPr>
        <w:t xml:space="preserve">Ескерту: 27-тармаққа өзгерту енгізілді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End w:id="27"/>
    <w:bookmarkStart w:name="z29" w:id="28"/>
    <w:p>
      <w:pPr>
        <w:spacing w:after="0"/>
        <w:ind w:left="0"/>
        <w:jc w:val="both"/>
      </w:pPr>
      <w:r>
        <w:rPr>
          <w:rFonts w:ascii="Times New Roman"/>
          <w:b w:val="false"/>
          <w:i w:val="false"/>
          <w:color w:val="000000"/>
          <w:sz w:val="28"/>
        </w:rPr>
        <w:t xml:space="preserve">
      28.  Автобустардың салонында жүргізуші кабинасының (орнының) жанында: </w:t>
      </w:r>
      <w:r>
        <w:br/>
      </w:r>
      <w:r>
        <w:rPr>
          <w:rFonts w:ascii="Times New Roman"/>
          <w:b w:val="false"/>
          <w:i w:val="false"/>
          <w:color w:val="000000"/>
          <w:sz w:val="28"/>
        </w:rPr>
        <w:t xml:space="preserve">
      1) тасымалдаушының толық атауы; </w:t>
      </w:r>
      <w:r>
        <w:br/>
      </w:r>
      <w:r>
        <w:rPr>
          <w:rFonts w:ascii="Times New Roman"/>
          <w:b w:val="false"/>
          <w:i w:val="false"/>
          <w:color w:val="000000"/>
          <w:sz w:val="28"/>
        </w:rPr>
        <w:t xml:space="preserve">
      2) тасымалдаушының, тасымалдауды ұйымдастырушының, байланыс телефондарының нөмірлері; </w:t>
      </w:r>
      <w:r>
        <w:br/>
      </w:r>
      <w:r>
        <w:rPr>
          <w:rFonts w:ascii="Times New Roman"/>
          <w:b w:val="false"/>
          <w:i w:val="false"/>
          <w:color w:val="000000"/>
          <w:sz w:val="28"/>
        </w:rPr>
        <w:t xml:space="preserve">
      3) Жол полициясының және көліктік бақылаудың аумақтық органдарының байланыс телефондарының нөмірлері; </w:t>
      </w:r>
      <w:r>
        <w:br/>
      </w:r>
      <w:r>
        <w:rPr>
          <w:rFonts w:ascii="Times New Roman"/>
          <w:b w:val="false"/>
          <w:i w:val="false"/>
          <w:color w:val="000000"/>
          <w:sz w:val="28"/>
        </w:rPr>
        <w:t xml:space="preserve">
      4) маршрут схемасының көшірмелері; </w:t>
      </w:r>
      <w:r>
        <w:br/>
      </w:r>
      <w:r>
        <w:rPr>
          <w:rFonts w:ascii="Times New Roman"/>
          <w:b w:val="false"/>
          <w:i w:val="false"/>
          <w:color w:val="000000"/>
          <w:sz w:val="28"/>
        </w:rPr>
        <w:t xml:space="preserve">
      5) жол жүру құны туралы мәлімет. </w:t>
      </w:r>
      <w:r>
        <w:br/>
      </w:r>
      <w:r>
        <w:rPr>
          <w:rFonts w:ascii="Times New Roman"/>
          <w:b w:val="false"/>
          <w:i w:val="false"/>
          <w:color w:val="000000"/>
          <w:sz w:val="28"/>
        </w:rPr>
        <w:t xml:space="preserve">
      Тұрақты маршруттар үшін (қалалық маршруттарды қоспағанда) сапар қашықтығына байланысты жол жүру мен багажды алып жүру құнының кестесі ұсынылуы тиіс; </w:t>
      </w:r>
      <w:r>
        <w:br/>
      </w:r>
      <w:r>
        <w:rPr>
          <w:rFonts w:ascii="Times New Roman"/>
          <w:b w:val="false"/>
          <w:i w:val="false"/>
          <w:color w:val="000000"/>
          <w:sz w:val="28"/>
        </w:rPr>
        <w:t xml:space="preserve">
      6) ақы төлемей жол жүргені және/немесе багаж алып жүргені үшін айыппұлдың мөлшері; </w:t>
      </w:r>
      <w:r>
        <w:br/>
      </w:r>
      <w:r>
        <w:rPr>
          <w:rFonts w:ascii="Times New Roman"/>
          <w:b w:val="false"/>
          <w:i w:val="false"/>
          <w:color w:val="000000"/>
          <w:sz w:val="28"/>
        </w:rPr>
        <w:t xml:space="preserve">
      7) жолаушылардың құқықтары мен міндеттері бар ақпараттық тақта қойылуы тиіс. </w:t>
      </w:r>
      <w:r>
        <w:br/>
      </w:r>
      <w:r>
        <w:rPr>
          <w:rFonts w:ascii="Times New Roman"/>
          <w:b w:val="false"/>
          <w:i w:val="false"/>
          <w:color w:val="000000"/>
          <w:sz w:val="28"/>
        </w:rPr>
        <w:t xml:space="preserve">
      Жолаушылардың және багаждың қалалық тұрақты автомобиль тасымалдарында пайдаланылатын автобустар мен шағын автобустар желідегі жұмысты бақылау құрылғысымен автоматтандырылған басқару жүйесі (бұдан әрі - АБЖ) жұмыс істеген жағдайда дауыстап сөйлейтін құрылғымен жабдықталуы тиіс. </w:t>
      </w:r>
      <w:r>
        <w:br/>
      </w:r>
      <w:r>
        <w:rPr>
          <w:rFonts w:ascii="Times New Roman"/>
          <w:b w:val="false"/>
          <w:i w:val="false"/>
          <w:color w:val="000000"/>
          <w:sz w:val="28"/>
        </w:rPr>
        <w:t xml:space="preserve">
      Жолаушылардың және багаждың тұрақсыз автомобиль тасымалдары үшін осы тармақтың 4), 5) және 6) тармақшаларының қолданысы тарамайды. </w:t>
      </w:r>
      <w:r>
        <w:br/>
      </w:r>
      <w:r>
        <w:rPr>
          <w:rFonts w:ascii="Times New Roman"/>
          <w:b w:val="false"/>
          <w:i w:val="false"/>
          <w:color w:val="000000"/>
          <w:sz w:val="28"/>
        </w:rPr>
        <w:t xml:space="preserve">
       </w:t>
      </w:r>
      <w:r>
        <w:rPr>
          <w:rFonts w:ascii="Times New Roman"/>
          <w:b w:val="false"/>
          <w:i w:val="false"/>
          <w:color w:val="ff0000"/>
          <w:sz w:val="28"/>
        </w:rPr>
        <w:t xml:space="preserve">Ескерту: 28-тармақ жаңа редакцияда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End w:id="28"/>
    <w:bookmarkStart w:name="z30" w:id="29"/>
    <w:p>
      <w:pPr>
        <w:spacing w:after="0"/>
        <w:ind w:left="0"/>
        <w:jc w:val="both"/>
      </w:pPr>
      <w:r>
        <w:rPr>
          <w:rFonts w:ascii="Times New Roman"/>
          <w:b w:val="false"/>
          <w:i w:val="false"/>
          <w:color w:val="000000"/>
          <w:sz w:val="28"/>
        </w:rPr>
        <w:t xml:space="preserve">
      29. Жолаушылардың және багаждың қалалық және қала маңындағы тұрақты автомобиль тасымалдары кезінде пайдаланылатын автобустардың алдыңғы және артқы жақтарында маршрут нөмірі көрсетілген трафареттер қойылуы тиіс. </w:t>
      </w:r>
      <w:r>
        <w:br/>
      </w:r>
      <w:r>
        <w:rPr>
          <w:rFonts w:ascii="Times New Roman"/>
          <w:b w:val="false"/>
          <w:i w:val="false"/>
          <w:color w:val="000000"/>
          <w:sz w:val="28"/>
        </w:rPr>
        <w:t xml:space="preserve">
      Маршруттың нөмірі ашық сары түсті фонда қара түспен жазылуы тиіс (шрифттің биіктігі ең кемі 120 мм). Жедел тасымалдауды жүзеге асырған жағдайда трафаретте маршрут нөмірінің астында қызыл түсті "Жедел" деген жазу болуы тиіс (шрифттің биіктігі ең кемі 60 мм). </w:t>
      </w:r>
    </w:p>
    <w:bookmarkEnd w:id="29"/>
    <w:bookmarkStart w:name="z31" w:id="30"/>
    <w:p>
      <w:pPr>
        <w:spacing w:after="0"/>
        <w:ind w:left="0"/>
        <w:jc w:val="both"/>
      </w:pPr>
      <w:r>
        <w:rPr>
          <w:rFonts w:ascii="Times New Roman"/>
          <w:b w:val="false"/>
          <w:i w:val="false"/>
          <w:color w:val="000000"/>
          <w:sz w:val="28"/>
        </w:rPr>
        <w:t xml:space="preserve">
      30. Жолаушылардың және багаждың тұрақты қалалық автомобиль тасымалдарында пайдаланылатын автобустар салонының оң жағында жолаушы есіктерінің бірі жанында бағыттың нөмірі мен мемлекеттік және орыс тілдеріндегі қысқа сипаттамасы (аралық және соңғы аялдамалардың, бағыт өтетін негізгі көшелердің, қоғамдық мәні бар орындардың) бар трафарет орнатылуы тиіс. </w:t>
      </w:r>
    </w:p>
    <w:bookmarkEnd w:id="30"/>
    <w:bookmarkStart w:name="z32" w:id="31"/>
    <w:p>
      <w:pPr>
        <w:spacing w:after="0"/>
        <w:ind w:left="0"/>
        <w:jc w:val="both"/>
      </w:pPr>
      <w:r>
        <w:rPr>
          <w:rFonts w:ascii="Times New Roman"/>
          <w:b w:val="false"/>
          <w:i w:val="false"/>
          <w:color w:val="000000"/>
          <w:sz w:val="28"/>
        </w:rPr>
        <w:t xml:space="preserve">
      31. Қалааралық және халықаралық маршруттардағы автобустарда жол жүрудің бастапқы, соңғы және ірі аралық пункттері көрсетілген алдыңғы және бүйірлік (оң жағында) трафареттері мемлекеттік және орыс тілдерінде, ал қажет болған жағдайда басқа тілдерде болуы тиіс. </w:t>
      </w:r>
      <w:r>
        <w:br/>
      </w:r>
      <w:r>
        <w:rPr>
          <w:rFonts w:ascii="Times New Roman"/>
          <w:b w:val="false"/>
          <w:i w:val="false"/>
          <w:color w:val="000000"/>
          <w:sz w:val="28"/>
        </w:rPr>
        <w:t xml:space="preserve">
       </w:t>
      </w:r>
      <w:r>
        <w:rPr>
          <w:rFonts w:ascii="Times New Roman"/>
          <w:b w:val="false"/>
          <w:i w:val="false"/>
          <w:color w:val="ff0000"/>
          <w:sz w:val="28"/>
        </w:rPr>
        <w:t xml:space="preserve">Ескерту: 31-тармақ жаңа редакцияда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End w:id="31"/>
    <w:bookmarkStart w:name="z33" w:id="32"/>
    <w:p>
      <w:pPr>
        <w:spacing w:after="0"/>
        <w:ind w:left="0"/>
        <w:jc w:val="both"/>
      </w:pPr>
      <w:r>
        <w:rPr>
          <w:rFonts w:ascii="Times New Roman"/>
          <w:b w:val="false"/>
          <w:i w:val="false"/>
          <w:color w:val="000000"/>
          <w:sz w:val="28"/>
        </w:rPr>
        <w:t xml:space="preserve">
      32. Алдыңғы және артқы трафареттерде тәуліктің қараңғы мезгілінде көмескі жарық болуы тиіс. </w:t>
      </w:r>
    </w:p>
    <w:bookmarkEnd w:id="32"/>
    <w:bookmarkStart w:name="z34" w:id="33"/>
    <w:p>
      <w:pPr>
        <w:spacing w:after="0"/>
        <w:ind w:left="0"/>
        <w:jc w:val="both"/>
      </w:pPr>
      <w:r>
        <w:rPr>
          <w:rFonts w:ascii="Times New Roman"/>
          <w:b w:val="false"/>
          <w:i w:val="false"/>
          <w:color w:val="000000"/>
          <w:sz w:val="28"/>
        </w:rPr>
        <w:t xml:space="preserve">
      33. Балалардың ұйымдастырылған топтарының автомобиль тасымалдарына арналған автобустардың кемінде екі есігі болуы тиіс. Одан басқа, бұл автобустардың алдында және артында "Балаларды тасымалдау" деген айыру белгілері мен сары түсті жалтылдақ шамшырақ қойылуы тиіс. </w:t>
      </w:r>
    </w:p>
    <w:bookmarkEnd w:id="33"/>
    <w:bookmarkStart w:name="z35" w:id="34"/>
    <w:p>
      <w:pPr>
        <w:spacing w:after="0"/>
        <w:ind w:left="0"/>
        <w:jc w:val="both"/>
      </w:pPr>
      <w:r>
        <w:rPr>
          <w:rFonts w:ascii="Times New Roman"/>
          <w:b w:val="false"/>
          <w:i w:val="false"/>
          <w:color w:val="000000"/>
          <w:sz w:val="28"/>
        </w:rPr>
        <w:t xml:space="preserve">
      34. Жолаушыларды және багажды тапсырыс берілген автобустармен, шағын автобустармен және жеңіл автомобильдермен тасымалдау кезінде пайдаланылатын автокөлік құралдарының алдыңғы және артқы жақтарында "Тапсырыстық" деген жазуы бар трафареттер қойылуы тиіс. </w:t>
      </w:r>
      <w:r>
        <w:br/>
      </w:r>
      <w:r>
        <w:rPr>
          <w:rFonts w:ascii="Times New Roman"/>
          <w:b w:val="false"/>
          <w:i w:val="false"/>
          <w:color w:val="000000"/>
          <w:sz w:val="28"/>
        </w:rPr>
        <w:t xml:space="preserve">
      Жазу қара түспен жазылуы (әріп биіктігі кемінде 120 мм) және тік төртбұрышты қоршамаға салынуы тиіс. </w:t>
      </w:r>
    </w:p>
    <w:bookmarkEnd w:id="34"/>
    <w:bookmarkStart w:name="z36" w:id="35"/>
    <w:p>
      <w:pPr>
        <w:spacing w:after="0"/>
        <w:ind w:left="0"/>
        <w:jc w:val="both"/>
      </w:pPr>
      <w:r>
        <w:rPr>
          <w:rFonts w:ascii="Times New Roman"/>
          <w:b w:val="false"/>
          <w:i w:val="false"/>
          <w:color w:val="000000"/>
          <w:sz w:val="28"/>
        </w:rPr>
        <w:t xml:space="preserve">
      35. Жолаушылардың және багаждың тұрақты автомобиль тасымалдарында пайдаланылатын автобустардың салонының алдыңғы жағында мүгедектерге, зейнеткерлерге, жүкті әйелдерге және мектеп жасына дейінгі балалары бар жолаушыларға арналған орындар көзделуі тиіс. Осы орындардың жанына олардың пайдаланылу мақсатын көрсететін ақпараттық тақта орнатылуы тиіс. </w:t>
      </w:r>
    </w:p>
    <w:bookmarkEnd w:id="35"/>
    <w:bookmarkStart w:name="z37" w:id="36"/>
    <w:p>
      <w:pPr>
        <w:spacing w:after="0"/>
        <w:ind w:left="0"/>
        <w:jc w:val="both"/>
      </w:pPr>
      <w:r>
        <w:rPr>
          <w:rFonts w:ascii="Times New Roman"/>
          <w:b w:val="false"/>
          <w:i w:val="false"/>
          <w:color w:val="000000"/>
          <w:sz w:val="28"/>
        </w:rPr>
        <w:t xml:space="preserve">
      36. Такси төбесінде орналасқан және 500 метр (бұдан әрі - м) дейінгі қашықтықтан жақсы ажыратылатын айырымдық белгімен жабдықталуы тиіс. Айырымдық белгіде "Т" (такси) деген жазу және/немесе ерекше арнайы белбеуі болуы тиіс және тәуліктің қараңғы мезгілінде жарықтандырылуы тиіс. </w:t>
      </w:r>
      <w:r>
        <w:br/>
      </w:r>
      <w:r>
        <w:rPr>
          <w:rFonts w:ascii="Times New Roman"/>
          <w:b w:val="false"/>
          <w:i w:val="false"/>
          <w:color w:val="000000"/>
          <w:sz w:val="28"/>
        </w:rPr>
        <w:t>
</w:t>
      </w:r>
      <w:r>
        <w:rPr>
          <w:rFonts w:ascii="Times New Roman"/>
          <w:b w:val="false"/>
          <w:i w:val="false"/>
          <w:color w:val="000000"/>
          <w:sz w:val="28"/>
        </w:rPr>
        <w:t>
      36-1. Такси сыртқы екі бүйірі бойынша шахматтық тәртіппен орналасқан қара және сары шаршылардан құралған белдеумен мынадай өлшемде ресімделеді:</w:t>
      </w:r>
      <w:r>
        <w:br/>
      </w:r>
      <w:r>
        <w:rPr>
          <w:rFonts w:ascii="Times New Roman"/>
          <w:b w:val="false"/>
          <w:i w:val="false"/>
          <w:color w:val="000000"/>
          <w:sz w:val="28"/>
        </w:rPr>
        <w:t>
      биіктігі – 30 сантиметр;</w:t>
      </w:r>
      <w:r>
        <w:br/>
      </w:r>
      <w:r>
        <w:rPr>
          <w:rFonts w:ascii="Times New Roman"/>
          <w:b w:val="false"/>
          <w:i w:val="false"/>
          <w:color w:val="000000"/>
          <w:sz w:val="28"/>
        </w:rPr>
        <w:t>
      ұзындығы – 100 сантиметрден кем емес.</w:t>
      </w:r>
      <w:r>
        <w:br/>
      </w:r>
      <w:r>
        <w:rPr>
          <w:rFonts w:ascii="Times New Roman"/>
          <w:b w:val="false"/>
          <w:i w:val="false"/>
          <w:color w:val="000000"/>
          <w:sz w:val="28"/>
        </w:rPr>
        <w:t>
</w:t>
      </w:r>
      <w:r>
        <w:rPr>
          <w:rFonts w:ascii="Times New Roman"/>
          <w:b w:val="false"/>
          <w:i w:val="false"/>
          <w:color w:val="ff0000"/>
          <w:sz w:val="28"/>
        </w:rPr>
        <w:t xml:space="preserve">      Ескерту: 36-1-тармақ жаңа редакцияда жазылды - ҚР Көлік және коммуникация министрлігінің 2010.06.03 </w:t>
      </w:r>
      <w:r>
        <w:rPr>
          <w:rFonts w:ascii="Times New Roman"/>
          <w:b w:val="false"/>
          <w:i w:val="false"/>
          <w:color w:val="000000"/>
          <w:sz w:val="28"/>
        </w:rPr>
        <w:t>N 262</w:t>
      </w:r>
      <w:r>
        <w:rPr>
          <w:rFonts w:ascii="Times New Roman"/>
          <w:b w:val="false"/>
          <w:i w:val="false"/>
          <w:color w:val="ff0000"/>
          <w:sz w:val="28"/>
        </w:rPr>
        <w:t xml:space="preserve"> бұйрығымен.</w:t>
      </w:r>
    </w:p>
    <w:bookmarkEnd w:id="36"/>
    <w:bookmarkStart w:name="z38" w:id="37"/>
    <w:p>
      <w:pPr>
        <w:spacing w:after="0"/>
        <w:ind w:left="0"/>
        <w:jc w:val="both"/>
      </w:pPr>
      <w:r>
        <w:rPr>
          <w:rFonts w:ascii="Times New Roman"/>
          <w:b w:val="false"/>
          <w:i w:val="false"/>
          <w:color w:val="000000"/>
          <w:sz w:val="28"/>
        </w:rPr>
        <w:t xml:space="preserve">
      37. Такси жарамды, стандарттаудың уәкілетті органдары тексерген және пломбаланған таксометрмен жарақталуы тиіс. </w:t>
      </w:r>
    </w:p>
    <w:bookmarkEnd w:id="37"/>
    <w:bookmarkStart w:name="z39" w:id="38"/>
    <w:p>
      <w:pPr>
        <w:spacing w:after="0"/>
        <w:ind w:left="0"/>
        <w:jc w:val="both"/>
      </w:pPr>
      <w:r>
        <w:rPr>
          <w:rFonts w:ascii="Times New Roman"/>
          <w:b w:val="false"/>
          <w:i w:val="false"/>
          <w:color w:val="000000"/>
          <w:sz w:val="28"/>
        </w:rPr>
        <w:t xml:space="preserve">
      38. Таксидің салонында жолаушылардың көз алдында жүргізушінің фотосуреті бар, тегі, аты, әкесінің аты көрсетілген визит карточкасы, сондай-ақ тасымалдаушының ресми атауы, оның мекен-жайы мен телефонының нөмірі көрсетілген ақпараттық тақта болуы тиіс. </w:t>
      </w:r>
    </w:p>
    <w:bookmarkEnd w:id="38"/>
    <w:bookmarkStart w:name="z40" w:id="39"/>
    <w:p>
      <w:pPr>
        <w:spacing w:after="0"/>
        <w:ind w:left="0"/>
        <w:jc w:val="left"/>
      </w:pPr>
      <w:r>
        <w:rPr>
          <w:rFonts w:ascii="Times New Roman"/>
          <w:b/>
          <w:i w:val="false"/>
          <w:color w:val="000000"/>
        </w:rPr>
        <w:t xml:space="preserve"> 
&amp;4 Жолаушылардың және багаждың тұрақты </w:t>
      </w:r>
      <w:r>
        <w:br/>
      </w:r>
      <w:r>
        <w:rPr>
          <w:rFonts w:ascii="Times New Roman"/>
          <w:b/>
          <w:i w:val="false"/>
          <w:color w:val="000000"/>
        </w:rPr>
        <w:t xml:space="preserve">
автомобиль тасымалдары маршруттарын ашу </w:t>
      </w:r>
      <w:r>
        <w:br/>
      </w:r>
      <w:r>
        <w:rPr>
          <w:rFonts w:ascii="Times New Roman"/>
          <w:b/>
          <w:i w:val="false"/>
          <w:color w:val="000000"/>
        </w:rPr>
        <w:t xml:space="preserve">
және тізілімін жүргізу </w:t>
      </w:r>
    </w:p>
    <w:bookmarkEnd w:id="39"/>
    <w:p>
      <w:pPr>
        <w:spacing w:after="0"/>
        <w:ind w:left="0"/>
        <w:jc w:val="both"/>
      </w:pPr>
      <w:r>
        <w:rPr>
          <w:rFonts w:ascii="Times New Roman"/>
          <w:b w:val="false"/>
          <w:i w:val="false"/>
          <w:color w:val="ff0000"/>
          <w:sz w:val="28"/>
        </w:rPr>
        <w:t xml:space="preserve">      Ескерту: 4-параграф тақырыбына өзгерту енгізілді - ҚР Көлік және коммуникация министрлігінің 2006 жылғы 5 желтоқсандағы </w:t>
      </w:r>
      <w:r>
        <w:rPr>
          <w:rFonts w:ascii="Times New Roman"/>
          <w:b w:val="false"/>
          <w:i w:val="false"/>
          <w:color w:val="000000"/>
          <w:sz w:val="28"/>
        </w:rPr>
        <w:t>N 319</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39. Жолаушылардың және багаждың тұрақты автомобиль тасымалдары маршруттарын ашу бастамашылары ретінде Қазақстан Республикасының Көлік және коммуникациялар министрлігі, жергілікті атқарушы органдар, жеке және заңды тұлғалар шығуы мүмкін. </w:t>
      </w:r>
    </w:p>
    <w:bookmarkStart w:name="z41" w:id="40"/>
    <w:p>
      <w:pPr>
        <w:spacing w:after="0"/>
        <w:ind w:left="0"/>
        <w:jc w:val="both"/>
      </w:pPr>
      <w:r>
        <w:rPr>
          <w:rFonts w:ascii="Times New Roman"/>
          <w:b w:val="false"/>
          <w:i w:val="false"/>
          <w:color w:val="000000"/>
          <w:sz w:val="28"/>
        </w:rPr>
        <w:t xml:space="preserve">
      40. Жолаушылардың және багаждың тұрақты автомобиль тасымалдары маршруттарын ашу жөніндегі мәселелерді шешу үшін бастамашы маршрут схемасы мен ол бойынша қозғалыс кестесін әзірлейді және оларды тасымалдауды ұйымдастырушыларға: </w:t>
      </w:r>
      <w:r>
        <w:br/>
      </w:r>
      <w:r>
        <w:rPr>
          <w:rFonts w:ascii="Times New Roman"/>
          <w:b w:val="false"/>
          <w:i w:val="false"/>
          <w:color w:val="000000"/>
          <w:sz w:val="28"/>
        </w:rPr>
        <w:t xml:space="preserve">
      жолаушылардың және багаждың халықаралық, қалааралық облысаралық және елдi мекендердi: кенттердi, ауылдарды (селоларды) өзара және бір облыстан тыс аудан орталықтарымен жалғастыратын тұрақты автомобиль тасымалдарының маршруттары бойынша - Қазақстан Республикасының Көлік және коммуникациялар министрлігіне; </w:t>
      </w:r>
      <w:r>
        <w:br/>
      </w:r>
      <w:r>
        <w:rPr>
          <w:rFonts w:ascii="Times New Roman"/>
          <w:b w:val="false"/>
          <w:i w:val="false"/>
          <w:color w:val="000000"/>
          <w:sz w:val="28"/>
        </w:rPr>
        <w:t xml:space="preserve">
      жолаушылардың және багаждың қала маңындағы, қалааралық облысішілік және елдi мекендердi: кенттердi, ауылдарды (селоларды) өзара және облыстың бір ауданынан тыс аудан орталықтарымен, сондай-ақ облыс орталықтарымен, республикалық маңызы бар қалалармен (астанамен) жалғастыратын тұрақты автомобиль тасымалдарының маршруттары бойынша - жергілікті атқарушы органдарға; </w:t>
      </w:r>
      <w:r>
        <w:br/>
      </w:r>
      <w:r>
        <w:rPr>
          <w:rFonts w:ascii="Times New Roman"/>
          <w:b w:val="false"/>
          <w:i w:val="false"/>
          <w:color w:val="000000"/>
          <w:sz w:val="28"/>
        </w:rPr>
        <w:t xml:space="preserve">
      жолаушылардың және багаждың қалалық тұрақты автомобиль тасымалдарының маршруттары бойынша - қаланың жергілікті атқарушы органдарына; </w:t>
      </w:r>
      <w:r>
        <w:br/>
      </w:r>
      <w:r>
        <w:rPr>
          <w:rFonts w:ascii="Times New Roman"/>
          <w:b w:val="false"/>
          <w:i w:val="false"/>
          <w:color w:val="000000"/>
          <w:sz w:val="28"/>
        </w:rPr>
        <w:t xml:space="preserve">
      елдi мекендердi: кенттердi, ауылдарды (селоларды) өзара және облыстың бір ауданының аудан орталықтарымен жалғастыратын тұрақты автомобиль тасымалдарының маршруттары бойынша - ауданның жергілікті атқарушы органдарына жібереді. </w:t>
      </w:r>
      <w:r>
        <w:br/>
      </w:r>
      <w:r>
        <w:rPr>
          <w:rFonts w:ascii="Times New Roman"/>
          <w:b w:val="false"/>
          <w:i w:val="false"/>
          <w:color w:val="000000"/>
          <w:sz w:val="28"/>
        </w:rPr>
        <w:t xml:space="preserve">
       </w:t>
      </w:r>
      <w:r>
        <w:rPr>
          <w:rFonts w:ascii="Times New Roman"/>
          <w:b w:val="false"/>
          <w:i w:val="false"/>
          <w:color w:val="ff0000"/>
          <w:sz w:val="28"/>
        </w:rPr>
        <w:t xml:space="preserve">Ескерту: 40-тармаққа өзгерту енгізілді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End w:id="40"/>
    <w:bookmarkStart w:name="z42" w:id="41"/>
    <w:p>
      <w:pPr>
        <w:spacing w:after="0"/>
        <w:ind w:left="0"/>
        <w:jc w:val="both"/>
      </w:pPr>
      <w:r>
        <w:rPr>
          <w:rFonts w:ascii="Times New Roman"/>
          <w:b w:val="false"/>
          <w:i w:val="false"/>
          <w:color w:val="000000"/>
          <w:sz w:val="28"/>
        </w:rPr>
        <w:t xml:space="preserve">
      41. Жолаушылардың және багаждың тұрақты тасымалдардың жаңа маршруттары, егер: </w:t>
      </w:r>
      <w:r>
        <w:br/>
      </w:r>
      <w:r>
        <w:rPr>
          <w:rFonts w:ascii="Times New Roman"/>
          <w:b w:val="false"/>
          <w:i w:val="false"/>
          <w:color w:val="000000"/>
          <w:sz w:val="28"/>
        </w:rPr>
        <w:t xml:space="preserve">
      1) автомобиль жолдарының өткізу қабілеті нақты маршруттар бойынша автобустардың тұрақты қозғалысын жүзеге асыруға мүмкіндік берсе; </w:t>
      </w:r>
      <w:r>
        <w:br/>
      </w:r>
      <w:r>
        <w:rPr>
          <w:rFonts w:ascii="Times New Roman"/>
          <w:b w:val="false"/>
          <w:i w:val="false"/>
          <w:color w:val="000000"/>
          <w:sz w:val="28"/>
        </w:rPr>
        <w:t xml:space="preserve">
      2) автомобиль жолдарының жай-күйі және оларды жайластыру жол қозғалысы қауіпсіздігінің талаптарына сәйкес келсе ұйымдастырылуы мүмкін; </w:t>
      </w:r>
      <w:r>
        <w:br/>
      </w:r>
      <w:r>
        <w:rPr>
          <w:rFonts w:ascii="Times New Roman"/>
          <w:b w:val="false"/>
          <w:i w:val="false"/>
          <w:color w:val="000000"/>
          <w:sz w:val="28"/>
        </w:rPr>
        <w:t xml:space="preserve">
       3) осы Ереженің 45-тармағында көрсетілген шарт орындалады. </w:t>
      </w:r>
      <w:r>
        <w:br/>
      </w: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ҚР Көлік және коммуникация министрлігінің 2006.12.05 </w:t>
      </w:r>
      <w:r>
        <w:rPr>
          <w:rFonts w:ascii="Times New Roman"/>
          <w:b w:val="false"/>
          <w:i w:val="false"/>
          <w:color w:val="000000"/>
          <w:sz w:val="28"/>
        </w:rPr>
        <w:t xml:space="preserve">N 319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өзгерту енгізілді - 2008.12.10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Бұйрықтарымен </w:t>
      </w:r>
      <w:r>
        <w:rPr>
          <w:rFonts w:ascii="Times New Roman"/>
          <w:b w:val="false"/>
          <w:i w:val="false"/>
          <w:color w:val="000000"/>
          <w:sz w:val="28"/>
        </w:rPr>
        <w:t xml:space="preserve">. </w:t>
      </w:r>
    </w:p>
    <w:bookmarkEnd w:id="41"/>
    <w:bookmarkStart w:name="z43" w:id="42"/>
    <w:p>
      <w:pPr>
        <w:spacing w:after="0"/>
        <w:ind w:left="0"/>
        <w:jc w:val="both"/>
      </w:pPr>
      <w:r>
        <w:rPr>
          <w:rFonts w:ascii="Times New Roman"/>
          <w:b w:val="false"/>
          <w:i w:val="false"/>
          <w:color w:val="000000"/>
          <w:sz w:val="28"/>
        </w:rPr>
        <w:t xml:space="preserve">
      42. Жолаушылардың және багаждың автомобиль көлігімен тұрақты тасымалдарының маршруттық желісін қалыптастырған кезде, жергілікті атқарушы органдар кенттермен, ауылдармен (селолармен) аудан орталықтары арасындағы және аудан орталықтарымен облыс орталықтары және облыстық маңызы бар өзге де жақын қалалар арасындағы байланыс басымдылығын басшылыққа алады. </w:t>
      </w:r>
      <w:r>
        <w:br/>
      </w:r>
      <w:r>
        <w:rPr>
          <w:rFonts w:ascii="Times New Roman"/>
          <w:b w:val="false"/>
          <w:i w:val="false"/>
          <w:color w:val="000000"/>
          <w:sz w:val="28"/>
        </w:rPr>
        <w:t>
</w:t>
      </w:r>
      <w:r>
        <w:rPr>
          <w:rFonts w:ascii="Times New Roman"/>
          <w:b w:val="false"/>
          <w:i w:val="false"/>
          <w:color w:val="ff0000"/>
          <w:sz w:val="28"/>
        </w:rPr>
        <w:t xml:space="preserve">      Ескерту: 42-тармақ жаңа редакцияда - ҚР Көлік және коммуникация министрлігінің 2006 жылғы 5 желтоқсандағы </w:t>
      </w:r>
      <w:r>
        <w:rPr>
          <w:rFonts w:ascii="Times New Roman"/>
          <w:b w:val="false"/>
          <w:i w:val="false"/>
          <w:color w:val="000000"/>
          <w:sz w:val="28"/>
        </w:rPr>
        <w:t xml:space="preserve">N 319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End w:id="42"/>
    <w:bookmarkStart w:name="z44" w:id="43"/>
    <w:p>
      <w:pPr>
        <w:spacing w:after="0"/>
        <w:ind w:left="0"/>
        <w:jc w:val="both"/>
      </w:pPr>
      <w:r>
        <w:rPr>
          <w:rFonts w:ascii="Times New Roman"/>
          <w:b w:val="false"/>
          <w:i w:val="false"/>
          <w:color w:val="000000"/>
          <w:sz w:val="28"/>
        </w:rPr>
        <w:t xml:space="preserve">
      43. Жолаушылардың және багаждың автомобиль көлігімен тұрақты тасымалдарының маршруттық желісін қалыптастырған кезде, мынадай қағидаттардың орындалуы қамтамасыз етіледі: </w:t>
      </w:r>
      <w:r>
        <w:br/>
      </w:r>
      <w:r>
        <w:rPr>
          <w:rFonts w:ascii="Times New Roman"/>
          <w:b w:val="false"/>
          <w:i w:val="false"/>
          <w:color w:val="000000"/>
          <w:sz w:val="28"/>
        </w:rPr>
        <w:t xml:space="preserve">
      әрбір маршрут бойынша халықтың тасымалдауға мұқтаждығын қанағаттандыру; </w:t>
      </w:r>
      <w:r>
        <w:br/>
      </w:r>
      <w:r>
        <w:rPr>
          <w:rFonts w:ascii="Times New Roman"/>
          <w:b w:val="false"/>
          <w:i w:val="false"/>
          <w:color w:val="000000"/>
          <w:sz w:val="28"/>
        </w:rPr>
        <w:t xml:space="preserve">
      белгіленген нормалар бойынша автобус сыйымдылығын тиімді пайдалану; </w:t>
      </w:r>
      <w:r>
        <w:br/>
      </w:r>
      <w:r>
        <w:rPr>
          <w:rFonts w:ascii="Times New Roman"/>
          <w:b w:val="false"/>
          <w:i w:val="false"/>
          <w:color w:val="000000"/>
          <w:sz w:val="28"/>
        </w:rPr>
        <w:t xml:space="preserve">
      жүру жолындағы жолаушыларға қажетті жағдайларды жасау; </w:t>
      </w:r>
      <w:r>
        <w:br/>
      </w:r>
      <w:r>
        <w:rPr>
          <w:rFonts w:ascii="Times New Roman"/>
          <w:b w:val="false"/>
          <w:i w:val="false"/>
          <w:color w:val="000000"/>
          <w:sz w:val="28"/>
        </w:rPr>
        <w:t xml:space="preserve">
      жолдардың өткізу қабілетін, аялдама пункттерін және инфрақұрылымның басқа да объектілерін есепке алу ; </w:t>
      </w:r>
      <w:r>
        <w:br/>
      </w:r>
      <w:r>
        <w:rPr>
          <w:rFonts w:ascii="Times New Roman"/>
          <w:b w:val="false"/>
          <w:i w:val="false"/>
          <w:color w:val="000000"/>
          <w:sz w:val="28"/>
        </w:rPr>
        <w:t xml:space="preserve">
      нормативтерді және автобустарды пайдалану ережесін, жол қозғалысы қауіпсіздігі талаптарын сақтау; </w:t>
      </w:r>
      <w:r>
        <w:br/>
      </w:r>
      <w:r>
        <w:rPr>
          <w:rFonts w:ascii="Times New Roman"/>
          <w:b w:val="false"/>
          <w:i w:val="false"/>
          <w:color w:val="000000"/>
          <w:sz w:val="28"/>
        </w:rPr>
        <w:t xml:space="preserve">
      жолаушылардың жол жүруге жұмсайтын уақытын төмендету; </w:t>
      </w:r>
      <w:r>
        <w:br/>
      </w:r>
      <w:r>
        <w:rPr>
          <w:rFonts w:ascii="Times New Roman"/>
          <w:b w:val="false"/>
          <w:i w:val="false"/>
          <w:color w:val="000000"/>
          <w:sz w:val="28"/>
        </w:rPr>
        <w:t xml:space="preserve">
      барлық түйіндес маршруттар бойынша автобустар қозғалысының мерзімділігі; </w:t>
      </w:r>
      <w:r>
        <w:br/>
      </w:r>
      <w:r>
        <w:rPr>
          <w:rFonts w:ascii="Times New Roman"/>
          <w:b w:val="false"/>
          <w:i w:val="false"/>
          <w:color w:val="000000"/>
          <w:sz w:val="28"/>
        </w:rPr>
        <w:t xml:space="preserve">
      "Жүргізушілердің еңбегі мен демалысын ұйымдастыру ережесін, автокөлік құралдарын еңбек және демалыс режимін тіркеудің бақылау құрылғыларымен (тахографтармен) жарақтандыру бойынша талаптарды бекіту туралы" Қазақстан Республикасы Көлік және коммуникация министрінің міндетін атқарушының 2004 жылғы 19 қаңтарда N 16-1 бұйрығына сәйкес (нормативтік құқықтық актілердің мемлекеттік тіркеу тізілімінде 2708 нөмірмен тіркелді) жүргізушілердің </w:t>
      </w:r>
      <w:r>
        <w:rPr>
          <w:rFonts w:ascii="Times New Roman"/>
          <w:b w:val="false"/>
          <w:i w:val="false"/>
          <w:color w:val="000000"/>
          <w:sz w:val="28"/>
          <w:u w:val="single"/>
        </w:rPr>
        <w:t xml:space="preserve">еңбек режимін </w:t>
      </w:r>
      <w:r>
        <w:rPr>
          <w:rFonts w:ascii="Times New Roman"/>
          <w:b w:val="false"/>
          <w:i w:val="false"/>
          <w:color w:val="000000"/>
          <w:sz w:val="28"/>
        </w:rPr>
        <w:t xml:space="preserve">және шарттарын сақтау. </w:t>
      </w:r>
      <w:r>
        <w:br/>
      </w:r>
      <w:r>
        <w:rPr>
          <w:rFonts w:ascii="Times New Roman"/>
          <w:b w:val="false"/>
          <w:i w:val="false"/>
          <w:color w:val="000000"/>
          <w:sz w:val="28"/>
        </w:rPr>
        <w:t>
</w:t>
      </w:r>
      <w:r>
        <w:rPr>
          <w:rFonts w:ascii="Times New Roman"/>
          <w:b w:val="false"/>
          <w:i w:val="false"/>
          <w:color w:val="ff0000"/>
          <w:sz w:val="28"/>
        </w:rPr>
        <w:t xml:space="preserve">      Ескерту: 43-тармақ жаңа редакцияда - ҚР Көлік және коммуникация министрлігінің 2006 жылғы 5 желтоқсандағы </w:t>
      </w:r>
      <w:r>
        <w:rPr>
          <w:rFonts w:ascii="Times New Roman"/>
          <w:b w:val="false"/>
          <w:i w:val="false"/>
          <w:color w:val="000000"/>
          <w:sz w:val="28"/>
        </w:rPr>
        <w:t xml:space="preserve">N 319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өзгерту енгізілді - 2008.12.10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Бұйрықтарымен </w:t>
      </w:r>
      <w:r>
        <w:rPr>
          <w:rFonts w:ascii="Times New Roman"/>
          <w:b w:val="false"/>
          <w:i w:val="false"/>
          <w:color w:val="000000"/>
          <w:sz w:val="28"/>
        </w:rPr>
        <w:t xml:space="preserve">. </w:t>
      </w:r>
    </w:p>
    <w:bookmarkEnd w:id="43"/>
    <w:bookmarkStart w:name="z45" w:id="44"/>
    <w:p>
      <w:pPr>
        <w:spacing w:after="0"/>
        <w:ind w:left="0"/>
        <w:jc w:val="both"/>
      </w:pPr>
      <w:r>
        <w:rPr>
          <w:rFonts w:ascii="Times New Roman"/>
          <w:b w:val="false"/>
          <w:i w:val="false"/>
          <w:color w:val="000000"/>
          <w:sz w:val="28"/>
        </w:rPr>
        <w:t xml:space="preserve">
      44.&lt;*&gt; </w:t>
      </w:r>
      <w:r>
        <w:br/>
      </w:r>
      <w:r>
        <w:rPr>
          <w:rFonts w:ascii="Times New Roman"/>
          <w:b w:val="false"/>
          <w:i w:val="false"/>
          <w:color w:val="000000"/>
          <w:sz w:val="28"/>
        </w:rPr>
        <w:t xml:space="preserve">
       </w:t>
      </w:r>
      <w:r>
        <w:rPr>
          <w:rFonts w:ascii="Times New Roman"/>
          <w:b w:val="false"/>
          <w:i w:val="false"/>
          <w:color w:val="ff0000"/>
          <w:sz w:val="28"/>
        </w:rPr>
        <w:t xml:space="preserve">Ескерту: 44-тармақ алынып тасталды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End w:id="44"/>
    <w:bookmarkStart w:name="z46" w:id="45"/>
    <w:p>
      <w:pPr>
        <w:spacing w:after="0"/>
        <w:ind w:left="0"/>
        <w:jc w:val="both"/>
      </w:pPr>
      <w:r>
        <w:rPr>
          <w:rFonts w:ascii="Times New Roman"/>
          <w:b w:val="false"/>
          <w:i w:val="false"/>
          <w:color w:val="000000"/>
          <w:sz w:val="28"/>
        </w:rPr>
        <w:t xml:space="preserve">
      45. Қалыптастырылатын маршруттар желісі (қалалық маршруттардан басқа) мынадай шарттарға сәйкес келуі тиіс: </w:t>
      </w:r>
      <w:r>
        <w:br/>
      </w:r>
      <w:r>
        <w:rPr>
          <w:rFonts w:ascii="Times New Roman"/>
          <w:b w:val="false"/>
          <w:i w:val="false"/>
          <w:color w:val="000000"/>
          <w:sz w:val="28"/>
        </w:rPr>
        <w:t xml:space="preserve">
      1) қолданылып жүрген маршруттардың ұсынылған маршруттармен қосарланған кезіндегі қозғалыс кестесі бойынша айырмашылығы уақыт бойынша: </w:t>
      </w:r>
      <w:r>
        <w:br/>
      </w:r>
      <w:r>
        <w:rPr>
          <w:rFonts w:ascii="Times New Roman"/>
          <w:b w:val="false"/>
          <w:i w:val="false"/>
          <w:color w:val="000000"/>
          <w:sz w:val="28"/>
        </w:rPr>
        <w:t xml:space="preserve">
      150 км дейінгі қосарлану ұзақтығында 1 сағаттан артық; </w:t>
      </w:r>
      <w:r>
        <w:br/>
      </w:r>
      <w:r>
        <w:rPr>
          <w:rFonts w:ascii="Times New Roman"/>
          <w:b w:val="false"/>
          <w:i w:val="false"/>
          <w:color w:val="000000"/>
          <w:sz w:val="28"/>
        </w:rPr>
        <w:t xml:space="preserve">
      350 км дейінгі қосарлану ұзақтығында 2 сағаттан артық; </w:t>
      </w:r>
      <w:r>
        <w:br/>
      </w:r>
      <w:r>
        <w:rPr>
          <w:rFonts w:ascii="Times New Roman"/>
          <w:b w:val="false"/>
          <w:i w:val="false"/>
          <w:color w:val="000000"/>
          <w:sz w:val="28"/>
        </w:rPr>
        <w:t xml:space="preserve">
      500 км дейінгі қосарлану ұзақтығында 3 сағаттан артық; </w:t>
      </w:r>
      <w:r>
        <w:br/>
      </w:r>
      <w:r>
        <w:rPr>
          <w:rFonts w:ascii="Times New Roman"/>
          <w:b w:val="false"/>
          <w:i w:val="false"/>
          <w:color w:val="000000"/>
          <w:sz w:val="28"/>
        </w:rPr>
        <w:t xml:space="preserve">
      500 км артық қосарлану ұзақтығында 4 сағаттан артық болуы тиіс; </w:t>
      </w:r>
      <w:r>
        <w:br/>
      </w:r>
      <w:r>
        <w:rPr>
          <w:rFonts w:ascii="Times New Roman"/>
          <w:b w:val="false"/>
          <w:i w:val="false"/>
          <w:color w:val="000000"/>
          <w:sz w:val="28"/>
        </w:rPr>
        <w:t xml:space="preserve">
      2) жетпіс бес пайыздан артық қосарлану учаскесінде автобустардың орташа толу кезіндегі (жазғы және қысқы маусым бойынша жеке) уақыт бойынша айырмашылығы: </w:t>
      </w:r>
      <w:r>
        <w:br/>
      </w:r>
      <w:r>
        <w:rPr>
          <w:rFonts w:ascii="Times New Roman"/>
          <w:b w:val="false"/>
          <w:i w:val="false"/>
          <w:color w:val="000000"/>
          <w:sz w:val="28"/>
        </w:rPr>
        <w:t xml:space="preserve">
      150 км дейінгі қосарлану ұзақтығында 15 минутқа дейін; </w:t>
      </w:r>
      <w:r>
        <w:br/>
      </w:r>
      <w:r>
        <w:rPr>
          <w:rFonts w:ascii="Times New Roman"/>
          <w:b w:val="false"/>
          <w:i w:val="false"/>
          <w:color w:val="000000"/>
          <w:sz w:val="28"/>
        </w:rPr>
        <w:t xml:space="preserve">
      350 км дейінгі қосарлану ұзақтығында 30 минутқа дейін; </w:t>
      </w:r>
      <w:r>
        <w:br/>
      </w:r>
      <w:r>
        <w:rPr>
          <w:rFonts w:ascii="Times New Roman"/>
          <w:b w:val="false"/>
          <w:i w:val="false"/>
          <w:color w:val="000000"/>
          <w:sz w:val="28"/>
        </w:rPr>
        <w:t xml:space="preserve">
      350 км артық қосарлану ұзақтығында 1 сағатқа дейін қысқартылады. . </w:t>
      </w:r>
      <w:r>
        <w:br/>
      </w:r>
      <w:r>
        <w:rPr>
          <w:rFonts w:ascii="Times New Roman"/>
          <w:b w:val="false"/>
          <w:i w:val="false"/>
          <w:color w:val="000000"/>
          <w:sz w:val="28"/>
        </w:rPr>
        <w:t>
</w:t>
      </w:r>
      <w:r>
        <w:rPr>
          <w:rFonts w:ascii="Times New Roman"/>
          <w:b w:val="false"/>
          <w:i w:val="false"/>
          <w:color w:val="ff0000"/>
          <w:sz w:val="28"/>
        </w:rPr>
        <w:t xml:space="preserve">      Ескерту: 45-тармақ жаңа редакцияда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End w:id="45"/>
    <w:bookmarkStart w:name="z47" w:id="46"/>
    <w:p>
      <w:pPr>
        <w:spacing w:after="0"/>
        <w:ind w:left="0"/>
        <w:jc w:val="both"/>
      </w:pPr>
      <w:r>
        <w:rPr>
          <w:rFonts w:ascii="Times New Roman"/>
          <w:b w:val="false"/>
          <w:i w:val="false"/>
          <w:color w:val="000000"/>
          <w:sz w:val="28"/>
        </w:rPr>
        <w:t xml:space="preserve">
      46. Жолаушыларды және багажды тұрақты тасымалдау маршруттарында (халықаралық қатынастардан басқа) барлық маршруттардың ұзақтығында жетпіс бес пайыздан артық автобустардың орташа жылдық толуы кезінде тасымалдауды ұйымдастырушы тасымалдаушылардың немесе жолаушылардың өтініші бойынша қосымша қозғалыс кестесін енгізу туралы шешім қабылдайды. </w:t>
      </w:r>
      <w:r>
        <w:br/>
      </w:r>
      <w:r>
        <w:rPr>
          <w:rFonts w:ascii="Times New Roman"/>
          <w:b w:val="false"/>
          <w:i w:val="false"/>
          <w:color w:val="000000"/>
          <w:sz w:val="28"/>
        </w:rPr>
        <w:t xml:space="preserve">
      Қосымша қозғалыс кестесіне қызмет көрсету құқығы іс жүзінде маршрутқа қызмет көрсететін тасымалдаушыға беріледі. </w:t>
      </w:r>
      <w:r>
        <w:br/>
      </w:r>
      <w:r>
        <w:rPr>
          <w:rFonts w:ascii="Times New Roman"/>
          <w:b w:val="false"/>
          <w:i w:val="false"/>
          <w:color w:val="000000"/>
          <w:sz w:val="28"/>
        </w:rPr>
        <w:t xml:space="preserve">
      Қосымша қозғалыс кестесіне қызмет көрсетуден тасымалдаушы бас тартқан жағдайда жергілікті атқарушы органдар аталған маршрутқа қызмет көрсету бойынша келісімнің қолдану мерзіміне, конкурстық негізде аталған қозғалыс кестесін бөледі. </w:t>
      </w:r>
      <w:r>
        <w:br/>
      </w:r>
      <w:r>
        <w:rPr>
          <w:rFonts w:ascii="Times New Roman"/>
          <w:b w:val="false"/>
          <w:i w:val="false"/>
          <w:color w:val="000000"/>
          <w:sz w:val="28"/>
        </w:rPr>
        <w:t>
</w:t>
      </w:r>
      <w:r>
        <w:rPr>
          <w:rFonts w:ascii="Times New Roman"/>
          <w:b w:val="false"/>
          <w:i w:val="false"/>
          <w:color w:val="ff0000"/>
          <w:sz w:val="28"/>
        </w:rPr>
        <w:t xml:space="preserve">      Ескерту: 46-тармақ жаңа редакцияда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End w:id="46"/>
    <w:bookmarkStart w:name="z48" w:id="47"/>
    <w:p>
      <w:pPr>
        <w:spacing w:after="0"/>
        <w:ind w:left="0"/>
        <w:jc w:val="both"/>
      </w:pPr>
      <w:r>
        <w:rPr>
          <w:rFonts w:ascii="Times New Roman"/>
          <w:b w:val="false"/>
          <w:i w:val="false"/>
          <w:color w:val="000000"/>
          <w:sz w:val="28"/>
        </w:rPr>
        <w:t xml:space="preserve">
      47. Жаңа маршруттарды ашу кезінде келісу жолаушылардың және багаждың тұрақты автомобиль тасымалдарының мынадай иерархиясына сәйкес жүзеге асырылады: </w:t>
      </w:r>
      <w:r>
        <w:br/>
      </w:r>
      <w:r>
        <w:rPr>
          <w:rFonts w:ascii="Times New Roman"/>
          <w:b w:val="false"/>
          <w:i w:val="false"/>
          <w:color w:val="000000"/>
          <w:sz w:val="28"/>
        </w:rPr>
        <w:t xml:space="preserve">
      қалааралық облысаралық; </w:t>
      </w:r>
      <w:r>
        <w:br/>
      </w:r>
      <w:r>
        <w:rPr>
          <w:rFonts w:ascii="Times New Roman"/>
          <w:b w:val="false"/>
          <w:i w:val="false"/>
          <w:color w:val="000000"/>
          <w:sz w:val="28"/>
        </w:rPr>
        <w:t xml:space="preserve">
      қалааралық облысішілік; </w:t>
      </w:r>
      <w:r>
        <w:br/>
      </w:r>
      <w:r>
        <w:rPr>
          <w:rFonts w:ascii="Times New Roman"/>
          <w:b w:val="false"/>
          <w:i w:val="false"/>
          <w:color w:val="000000"/>
          <w:sz w:val="28"/>
        </w:rPr>
        <w:t xml:space="preserve">
      қала маңындағы және елді мекендерді: кенттерді, ауылдарды (селоларды) аудан немесе облыс орталықтарымен, республикалық маңызы бар қалалармен (астанамен) жалғастыратын. </w:t>
      </w:r>
      <w:r>
        <w:br/>
      </w:r>
      <w:r>
        <w:rPr>
          <w:rFonts w:ascii="Times New Roman"/>
          <w:b w:val="false"/>
          <w:i w:val="false"/>
          <w:color w:val="000000"/>
          <w:sz w:val="28"/>
        </w:rPr>
        <w:t>
</w:t>
      </w:r>
      <w:r>
        <w:rPr>
          <w:rFonts w:ascii="Times New Roman"/>
          <w:b w:val="false"/>
          <w:i w:val="false"/>
          <w:color w:val="ff0000"/>
          <w:sz w:val="28"/>
        </w:rPr>
        <w:t xml:space="preserve">      Ескерту: 47-тармақ жаңа редакцияда - ҚР Көлік және коммуникация министрлігінің 2006 жылғы 5 желтоқсандағы </w:t>
      </w:r>
      <w:r>
        <w:rPr>
          <w:rFonts w:ascii="Times New Roman"/>
          <w:b w:val="false"/>
          <w:i w:val="false"/>
          <w:color w:val="000000"/>
          <w:sz w:val="28"/>
        </w:rPr>
        <w:t xml:space="preserve">N 319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47-1. Жергілікті атқарушы органдар жаңа облысішілік, қалалық және қала маңындағы маршруттарды ашу кезінде тасымалдау көлемін зерттеу үшін осы маршрутта екі ай қызмет көрсететін тасымалдаушыны белгілейді. </w:t>
      </w:r>
      <w:r>
        <w:br/>
      </w:r>
      <w:r>
        <w:rPr>
          <w:rFonts w:ascii="Times New Roman"/>
          <w:b w:val="false"/>
          <w:i w:val="false"/>
          <w:color w:val="000000"/>
          <w:sz w:val="28"/>
        </w:rPr>
        <w:t xml:space="preserve">
      Зерттеу нәтижесі бойынша осы Ережеде белгіленген мерзімдерде аталған маршрутқа қызмет көрсету құқығына тиісті конкурсты өткізу туралы шешім қабылданады. </w:t>
      </w:r>
      <w:r>
        <w:br/>
      </w:r>
      <w:r>
        <w:rPr>
          <w:rFonts w:ascii="Times New Roman"/>
          <w:b w:val="false"/>
          <w:i w:val="false"/>
          <w:color w:val="000000"/>
          <w:sz w:val="28"/>
        </w:rPr>
        <w:t xml:space="preserve">
       </w:t>
      </w:r>
      <w:r>
        <w:rPr>
          <w:rFonts w:ascii="Times New Roman"/>
          <w:b w:val="false"/>
          <w:i w:val="false"/>
          <w:color w:val="ff0000"/>
          <w:sz w:val="28"/>
        </w:rPr>
        <w:t xml:space="preserve">Ескерту: 47-1-тармақпен толықтырылды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End w:id="47"/>
    <w:bookmarkStart w:name="z49" w:id="48"/>
    <w:p>
      <w:pPr>
        <w:spacing w:after="0"/>
        <w:ind w:left="0"/>
        <w:jc w:val="both"/>
      </w:pPr>
      <w:r>
        <w:rPr>
          <w:rFonts w:ascii="Times New Roman"/>
          <w:b w:val="false"/>
          <w:i w:val="false"/>
          <w:color w:val="000000"/>
          <w:sz w:val="28"/>
        </w:rPr>
        <w:t xml:space="preserve">
      48. Облыстың жергілікті атқарушы органдарымен жолаушылардың және багаждың қалааралық облысішілік, қала маңындағы және елді мекендерді: кенттерді, ауылдарды (селоларды) аудан немесе облыс орталықтарымен, республикалық маңызы бар қалалармен (астанамен) жалғастыратын тұрақты автомобиль тасымалдарының маршруттары бойынша қозғалыс кестесі оң келісілген кезде маршрут бойынша деректер осы Ереженің 49-тармағына сәйкес тиісті тізілімге кіргізіледі. </w:t>
      </w:r>
      <w:r>
        <w:br/>
      </w:r>
      <w:r>
        <w:rPr>
          <w:rFonts w:ascii="Times New Roman"/>
          <w:b w:val="false"/>
          <w:i w:val="false"/>
          <w:color w:val="000000"/>
          <w:sz w:val="28"/>
        </w:rPr>
        <w:t>
</w:t>
      </w:r>
      <w:r>
        <w:rPr>
          <w:rFonts w:ascii="Times New Roman"/>
          <w:b w:val="false"/>
          <w:i w:val="false"/>
          <w:color w:val="ff0000"/>
          <w:sz w:val="28"/>
        </w:rPr>
        <w:t xml:space="preserve">      Ескерту: 48-тармақ жаңа редакцияда - ҚР Көлік және коммуникация министрлігінің 2006 жылғы 5 желтоқсандағы </w:t>
      </w:r>
      <w:r>
        <w:rPr>
          <w:rFonts w:ascii="Times New Roman"/>
          <w:b w:val="false"/>
          <w:i w:val="false"/>
          <w:color w:val="000000"/>
          <w:sz w:val="28"/>
        </w:rPr>
        <w:t xml:space="preserve">N 319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End w:id="48"/>
    <w:bookmarkStart w:name="z50" w:id="49"/>
    <w:p>
      <w:pPr>
        <w:spacing w:after="0"/>
        <w:ind w:left="0"/>
        <w:jc w:val="both"/>
      </w:pPr>
      <w:r>
        <w:rPr>
          <w:rFonts w:ascii="Times New Roman"/>
          <w:b w:val="false"/>
          <w:i w:val="false"/>
          <w:color w:val="000000"/>
          <w:sz w:val="28"/>
        </w:rPr>
        <w:t xml:space="preserve">
      49. Жолаушылардың және багаждың тұрақты автомобиль тасымалдарының маршруттарын ұйымдастыру мен есепке алуды жоспарлау мақсатында: </w:t>
      </w:r>
      <w:r>
        <w:br/>
      </w:r>
      <w:r>
        <w:rPr>
          <w:rFonts w:ascii="Times New Roman"/>
          <w:b w:val="false"/>
          <w:i w:val="false"/>
          <w:color w:val="000000"/>
          <w:sz w:val="28"/>
        </w:rPr>
        <w:t xml:space="preserve">
      Қазақстан Республикасы Көлік және коммуникация министрлігі (бұдан әрі - Министрлік) - жолаушылардың және багаждың халықаралық, қалааралық облысаралық және елді мекендерді: кенттерді, ауылдарды (селоларды) бір облыстан тыс аудан немесе облыс орталықтарымен, республикалық маңызы бар қалалармен (астанамен) жалғастыратын тұрақты автомобиль тасымалдары маршруттарының; </w:t>
      </w:r>
      <w:r>
        <w:br/>
      </w:r>
      <w:r>
        <w:rPr>
          <w:rFonts w:ascii="Times New Roman"/>
          <w:b w:val="false"/>
          <w:i w:val="false"/>
          <w:color w:val="000000"/>
          <w:sz w:val="28"/>
        </w:rPr>
        <w:t xml:space="preserve">
      облыстың жергілікті атқарушы органдары - жолаушылардың және багаждың қалааралық облысішілік, қала маңындағы және елді мекендерді: кенттерді, ауылдарды (селоларды) облыстың шегіндегі аудан немесе облыс орталықтарымен, республикалық маңызы бар қалалармен (астанамен) жалғастыратын тұрақты автомобиль тасымалдары маршруттарының; </w:t>
      </w:r>
      <w:r>
        <w:br/>
      </w:r>
      <w:r>
        <w:rPr>
          <w:rFonts w:ascii="Times New Roman"/>
          <w:b w:val="false"/>
          <w:i w:val="false"/>
          <w:color w:val="000000"/>
          <w:sz w:val="28"/>
        </w:rPr>
        <w:t xml:space="preserve">
      қаланың жергілікті атқарушы органдары - жолаушылардың және багаждың қалалық тұрақты автомобиль тасымалдары маршруттарының тізілімін жүргізуді жүзеге асырады. </w:t>
      </w:r>
      <w:r>
        <w:br/>
      </w:r>
      <w:r>
        <w:rPr>
          <w:rFonts w:ascii="Times New Roman"/>
          <w:b w:val="false"/>
          <w:i w:val="false"/>
          <w:color w:val="000000"/>
          <w:sz w:val="28"/>
        </w:rPr>
        <w:t>
</w:t>
      </w:r>
      <w:r>
        <w:rPr>
          <w:rFonts w:ascii="Times New Roman"/>
          <w:b w:val="false"/>
          <w:i w:val="false"/>
          <w:color w:val="ff0000"/>
          <w:sz w:val="28"/>
        </w:rPr>
        <w:t xml:space="preserve">      Ескерту: 49-тармақ жаңа редакцияда - ҚР Көлік және коммуникация министрлігінің 2006 жылғы 5 желтоқсандағы </w:t>
      </w:r>
      <w:r>
        <w:rPr>
          <w:rFonts w:ascii="Times New Roman"/>
          <w:b w:val="false"/>
          <w:i w:val="false"/>
          <w:color w:val="000000"/>
          <w:sz w:val="28"/>
        </w:rPr>
        <w:t xml:space="preserve">N 319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End w:id="49"/>
    <w:bookmarkStart w:name="z51" w:id="50"/>
    <w:p>
      <w:pPr>
        <w:spacing w:after="0"/>
        <w:ind w:left="0"/>
        <w:jc w:val="both"/>
      </w:pPr>
      <w:r>
        <w:rPr>
          <w:rFonts w:ascii="Times New Roman"/>
          <w:b w:val="false"/>
          <w:i w:val="false"/>
          <w:color w:val="000000"/>
          <w:sz w:val="28"/>
        </w:rPr>
        <w:t xml:space="preserve">
      50. Тізілімдер маршруттардың мынадай негізгі сипаттамаларын: </w:t>
      </w:r>
      <w:r>
        <w:br/>
      </w:r>
      <w:r>
        <w:rPr>
          <w:rFonts w:ascii="Times New Roman"/>
          <w:b w:val="false"/>
          <w:i w:val="false"/>
          <w:color w:val="000000"/>
          <w:sz w:val="28"/>
        </w:rPr>
        <w:t xml:space="preserve">
      жүрудің бастапқы және соңғы пункттері бойынша маршруттардың нөмірін және атауын; </w:t>
      </w:r>
      <w:r>
        <w:br/>
      </w:r>
      <w:r>
        <w:rPr>
          <w:rFonts w:ascii="Times New Roman"/>
          <w:b w:val="false"/>
          <w:i w:val="false"/>
          <w:color w:val="000000"/>
          <w:sz w:val="28"/>
        </w:rPr>
        <w:t xml:space="preserve">
      тікелей және кері қайту бағыттарындағы маршруттағы пункттер бойының санын және атауын; </w:t>
      </w:r>
      <w:r>
        <w:br/>
      </w:r>
      <w:r>
        <w:rPr>
          <w:rFonts w:ascii="Times New Roman"/>
          <w:b w:val="false"/>
          <w:i w:val="false"/>
          <w:color w:val="000000"/>
          <w:sz w:val="28"/>
        </w:rPr>
        <w:t xml:space="preserve">
      тікелей және кері қайту бағыттарындағы маршрут ұзақтығын; </w:t>
      </w:r>
      <w:r>
        <w:br/>
      </w:r>
      <w:r>
        <w:rPr>
          <w:rFonts w:ascii="Times New Roman"/>
          <w:b w:val="false"/>
          <w:i w:val="false"/>
          <w:color w:val="000000"/>
          <w:sz w:val="28"/>
        </w:rPr>
        <w:t xml:space="preserve">
      тікелей және кері қайту бағыттарындағы маршруттағы қозғалыс жылдамдығының орташа пайдаланымдығын; </w:t>
      </w:r>
      <w:r>
        <w:br/>
      </w:r>
      <w:r>
        <w:rPr>
          <w:rFonts w:ascii="Times New Roman"/>
          <w:b w:val="false"/>
          <w:i w:val="false"/>
          <w:color w:val="000000"/>
          <w:sz w:val="28"/>
        </w:rPr>
        <w:t xml:space="preserve">
      маршрутқа қызмет көрсету кезеңдері: жыл бойы, қосымша (белгілі бір күндерде немесе тәуліктің кезеңдерінде қолданылатын (қалалық маршруттарда демалыс, мерекелік күндер немесе "қауырт" сағаттар), маусымдық (алдын ала белгіленген уақыт аралығы ішінде қолданылатын (саяжай кезеңінде, демалыс аймақтары, жолаушылар легі жоғарылаған кезеңде жұмыс істеген кезде); </w:t>
      </w:r>
      <w:r>
        <w:br/>
      </w:r>
      <w:r>
        <w:rPr>
          <w:rFonts w:ascii="Times New Roman"/>
          <w:b w:val="false"/>
          <w:i w:val="false"/>
          <w:color w:val="000000"/>
          <w:sz w:val="28"/>
        </w:rPr>
        <w:t xml:space="preserve">
      бір автобусқа арналған қозғалысты регламенттейтін қозғалыс графиктері қоса берілген (шығуы) жиынтық маршруттық қозғалыс кестесі (маршрутқа қызмет көрсететін барлық автобустар үшін маршруттың аялдау пункттері бойынша (аялдамалардың) өту уақытын регламенттейтін құжат (кесте)); ; </w:t>
      </w:r>
      <w:r>
        <w:br/>
      </w:r>
      <w:r>
        <w:rPr>
          <w:rFonts w:ascii="Times New Roman"/>
          <w:b w:val="false"/>
          <w:i w:val="false"/>
          <w:color w:val="000000"/>
          <w:sz w:val="28"/>
        </w:rPr>
        <w:t xml:space="preserve">
      жолаушылар легі және жолаушылар айналымын; </w:t>
      </w:r>
      <w:r>
        <w:br/>
      </w:r>
      <w:r>
        <w:rPr>
          <w:rFonts w:ascii="Times New Roman"/>
          <w:b w:val="false"/>
          <w:i w:val="false"/>
          <w:color w:val="000000"/>
          <w:sz w:val="28"/>
        </w:rPr>
        <w:t xml:space="preserve">
      жолаушыларға және жалпы отыруға арналған орындар бойынша автобустардың маршруттағы автобустардың, шағын автобустардың класын және паспорттық сыйымдылығын (жинақтау алаңшасының сыйымдылығын ескере отырып); </w:t>
      </w:r>
      <w:r>
        <w:br/>
      </w:r>
      <w:r>
        <w:rPr>
          <w:rFonts w:ascii="Times New Roman"/>
          <w:b w:val="false"/>
          <w:i w:val="false"/>
          <w:color w:val="000000"/>
          <w:sz w:val="28"/>
        </w:rPr>
        <w:t xml:space="preserve">
      маршрутта қызмет көрсету үшін резервтік жылжымалы құрамды ескере отырып автобустардың, шағын автобустардың саны қажет; </w:t>
      </w:r>
      <w:r>
        <w:br/>
      </w:r>
      <w:r>
        <w:rPr>
          <w:rFonts w:ascii="Times New Roman"/>
          <w:b w:val="false"/>
          <w:i w:val="false"/>
          <w:color w:val="000000"/>
          <w:sz w:val="28"/>
        </w:rPr>
        <w:t xml:space="preserve">
      тасымалдаушы жөніндегі ақпарат (атауы, мекен-жайы, тегі, аты, әкесінің аты, тасымалдауды ұйымдастырудағы жауапты тұлғаның және бастықтың телефондарын) және оған берілген рұқсат құжаттарының қолдану кезеңін белгілейді. </w:t>
      </w:r>
      <w:r>
        <w:br/>
      </w:r>
      <w:r>
        <w:rPr>
          <w:rFonts w:ascii="Times New Roman"/>
          <w:b w:val="false"/>
          <w:i w:val="false"/>
          <w:color w:val="000000"/>
          <w:sz w:val="28"/>
        </w:rPr>
        <w:t>
</w:t>
      </w:r>
      <w:r>
        <w:rPr>
          <w:rFonts w:ascii="Times New Roman"/>
          <w:b w:val="false"/>
          <w:i w:val="false"/>
          <w:color w:val="ff0000"/>
          <w:sz w:val="28"/>
        </w:rPr>
        <w:t xml:space="preserve">      Ескерту: 50-тармақ жаңа редакцияда - ҚР Көлік және коммуникация министрлігінің 2006.12.05 </w:t>
      </w:r>
      <w:r>
        <w:rPr>
          <w:rFonts w:ascii="Times New Roman"/>
          <w:b w:val="false"/>
          <w:i w:val="false"/>
          <w:color w:val="000000"/>
          <w:sz w:val="28"/>
        </w:rPr>
        <w:t xml:space="preserve">N 319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өзгерту енгізілді - 2008.12.10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Бұйрықтарымен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50-1. Облыстық немесе қалалық жергілікті атқарушы органдар жүргізетін тізілімдерге станциялық қозғалыс кестесі (нақты пункт арқылы өтетін (автовокзал, автостанция, бақылау пункті) барлық маршруттардағы автобустардың келу және жөнелту уақыты көрсетілетін құжат), сондай-ақ графикалық қозғалыс кестесі (барлық өтетін автобустар үшін маршрутта немесе жолдың жеке учаскесінде автобустар қозғалысын ұйымдастырудың көрнекті графикалық көрсетілімі) қоса беріледі.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50-1-тармақпен толықтырылды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End w:id="50"/>
    <w:bookmarkStart w:name="z52" w:id="51"/>
    <w:p>
      <w:pPr>
        <w:spacing w:after="0"/>
        <w:ind w:left="0"/>
        <w:jc w:val="left"/>
      </w:pPr>
      <w:r>
        <w:rPr>
          <w:rFonts w:ascii="Times New Roman"/>
          <w:b/>
          <w:i w:val="false"/>
          <w:color w:val="000000"/>
        </w:rPr>
        <w:t xml:space="preserve"> 
&amp;5 Аялдама пункттерін жарақтандыруға </w:t>
      </w:r>
      <w:r>
        <w:br/>
      </w:r>
      <w:r>
        <w:rPr>
          <w:rFonts w:ascii="Times New Roman"/>
          <w:b/>
          <w:i w:val="false"/>
          <w:color w:val="000000"/>
        </w:rPr>
        <w:t xml:space="preserve">
және орналастыруға қойылатын талаптар </w:t>
      </w:r>
    </w:p>
    <w:bookmarkEnd w:id="51"/>
    <w:p>
      <w:pPr>
        <w:spacing w:after="0"/>
        <w:ind w:left="0"/>
        <w:jc w:val="both"/>
      </w:pPr>
      <w:r>
        <w:rPr>
          <w:rFonts w:ascii="Times New Roman"/>
          <w:b w:val="false"/>
          <w:i w:val="false"/>
          <w:color w:val="000000"/>
          <w:sz w:val="28"/>
        </w:rPr>
        <w:t xml:space="preserve">      51. Аялдама пункттері, соның ішінде рейстер арасындағы тұруды ескере отырып, соңғы аялдама пункттері Қазақстан Республикасының Индустрия және сауда министрлігі Құрылыс істері жөніндегі комитетінің 2003 жылғы 27 тамыздағы N 342 бұйрығымен бекітілген "Қала құрылысы. Қалалық және ауылдық мекендерді жоспарлау мен салу" туралы ҚР ҚНжЕ 3.01-01-2002 талаптарын ескере отырып және жол қозғалысы ережелерінің сақталуын, оларға жолаушылардың қауіпсіз және қолайлы келуін ескере отырып орналастырылуы тиіс. </w:t>
      </w:r>
      <w:r>
        <w:br/>
      </w:r>
      <w:r>
        <w:rPr>
          <w:rFonts w:ascii="Times New Roman"/>
          <w:b w:val="false"/>
          <w:i w:val="false"/>
          <w:color w:val="000000"/>
          <w:sz w:val="28"/>
        </w:rPr>
        <w:t xml:space="preserve">
       </w:t>
      </w:r>
      <w:r>
        <w:rPr>
          <w:rFonts w:ascii="Times New Roman"/>
          <w:b w:val="false"/>
          <w:i w:val="false"/>
          <w:color w:val="ff0000"/>
          <w:sz w:val="28"/>
        </w:rPr>
        <w:t xml:space="preserve">Ескерту: 51-тармаққа өзгерту енгізілді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Start w:name="z53" w:id="52"/>
    <w:p>
      <w:pPr>
        <w:spacing w:after="0"/>
        <w:ind w:left="0"/>
        <w:jc w:val="both"/>
      </w:pPr>
      <w:r>
        <w:rPr>
          <w:rFonts w:ascii="Times New Roman"/>
          <w:b w:val="false"/>
          <w:i w:val="false"/>
          <w:color w:val="000000"/>
          <w:sz w:val="28"/>
        </w:rPr>
        <w:t xml:space="preserve">
      52. Әрбір аялдама пункті: </w:t>
      </w:r>
      <w:r>
        <w:br/>
      </w:r>
      <w:r>
        <w:rPr>
          <w:rFonts w:ascii="Times New Roman"/>
          <w:b w:val="false"/>
          <w:i w:val="false"/>
          <w:color w:val="000000"/>
          <w:sz w:val="28"/>
        </w:rPr>
        <w:t xml:space="preserve">
      1) аялдама пунктінің атауы, өтетін маршруттардың нөмірлері, маршруттар бойынша қозғалыстың аралығы бар ақпараттық көрсеткішпен; </w:t>
      </w:r>
      <w:r>
        <w:br/>
      </w:r>
      <w:r>
        <w:rPr>
          <w:rFonts w:ascii="Times New Roman"/>
          <w:b w:val="false"/>
          <w:i w:val="false"/>
          <w:color w:val="000000"/>
          <w:sz w:val="28"/>
        </w:rPr>
        <w:t xml:space="preserve">
      2) автокөлік құралдары қауіпсіз аялдауға арналған алаңшамен (бұдан әрі - аялдама алаңшасы). Аялдама алаңшалары жолай бағытта бара жатқан көлік құралдарына кедергі жасауды болдырмауы тиіс және олардың жүру бөлігінің негізгі еніне тең ені, ал ұзындығы бір уақытта аялдайтын автобустардың санына байланысты, бірақ кемінде 10 м болады. </w:t>
      </w:r>
      <w:r>
        <w:br/>
      </w:r>
      <w:r>
        <w:rPr>
          <w:rFonts w:ascii="Times New Roman"/>
          <w:b w:val="false"/>
          <w:i w:val="false"/>
          <w:color w:val="000000"/>
          <w:sz w:val="28"/>
        </w:rPr>
        <w:t xml:space="preserve">
      1-б - ІІІ санатты жолдарындағы аялдама алаңшалары жүру бөлігінен бөлу жолағымен бөлінеді; </w:t>
      </w:r>
      <w:r>
        <w:br/>
      </w:r>
      <w:r>
        <w:rPr>
          <w:rFonts w:ascii="Times New Roman"/>
          <w:b w:val="false"/>
          <w:i w:val="false"/>
          <w:color w:val="000000"/>
          <w:sz w:val="28"/>
        </w:rPr>
        <w:t xml:space="preserve">
      3) аялдама алаңшасының бетінен 0,2 м көтерілген және павильонға кіре берісте ауданы 10х2 м қатты төсемі бар және автобустарға кресло-арба пайдаланатын мүгедектердің өту орындарын белгілеуді ескере отырып жиектеме таспен жолдың жүретін бөлігі жағынан шектелген отырғызу алаңшасымен; </w:t>
      </w:r>
      <w:r>
        <w:br/>
      </w:r>
      <w:r>
        <w:rPr>
          <w:rFonts w:ascii="Times New Roman"/>
          <w:b w:val="false"/>
          <w:i w:val="false"/>
          <w:color w:val="000000"/>
          <w:sz w:val="28"/>
        </w:rPr>
        <w:t xml:space="preserve">
      4) жолаушылардың отырғызу алаңшасына келуіне арналған жаяу жүргіншілер жолдарымен, жаяужолдармен (қатты төсемі бар жолдар); </w:t>
      </w:r>
      <w:r>
        <w:br/>
      </w:r>
      <w:r>
        <w:rPr>
          <w:rFonts w:ascii="Times New Roman"/>
          <w:b w:val="false"/>
          <w:i w:val="false"/>
          <w:color w:val="000000"/>
          <w:sz w:val="28"/>
        </w:rPr>
        <w:t xml:space="preserve">
      5) жолаушыларды қолайсыз ауа райы жағдайынан қорғауға арналған павильонмен жарақталады. Павильонның ең жақын қыры аялдама алаңшасының жиегінен 3 м жақын емес орналасады. </w:t>
      </w:r>
      <w:r>
        <w:br/>
      </w:r>
      <w:r>
        <w:rPr>
          <w:rFonts w:ascii="Times New Roman"/>
          <w:b w:val="false"/>
          <w:i w:val="false"/>
          <w:color w:val="000000"/>
          <w:sz w:val="28"/>
        </w:rPr>
        <w:t xml:space="preserve">
      1-а санатты жолдардағы аялдама пункттері жер жолағының шегінен тыс орналасады және жүру бөлігінен бөлінеді. </w:t>
      </w:r>
    </w:p>
    <w:bookmarkEnd w:id="52"/>
    <w:bookmarkStart w:name="z54" w:id="53"/>
    <w:p>
      <w:pPr>
        <w:spacing w:after="0"/>
        <w:ind w:left="0"/>
        <w:jc w:val="both"/>
      </w:pPr>
      <w:r>
        <w:rPr>
          <w:rFonts w:ascii="Times New Roman"/>
          <w:b w:val="false"/>
          <w:i w:val="false"/>
          <w:color w:val="000000"/>
          <w:sz w:val="28"/>
        </w:rPr>
        <w:t xml:space="preserve">
      53. Елді мекендердің шегінен тыс аялдама пункттері жолдардың тура учаскелерінде немесе жоспардағы радиустері І және ІІ санатты жолдар үшін кемінде 1000 м, ІІІ санатты жолдар үшін 600 м және IҚ және Қ санатты жолдар үшін 400 м және 40% аспайтын бойлық ылдилы қисықтарда орналасады. Бұл ретте тиісті санаттардағы жолдар үшін көру нормалары қамтамасыз етіледі. </w:t>
      </w:r>
      <w:r>
        <w:br/>
      </w:r>
      <w:r>
        <w:rPr>
          <w:rFonts w:ascii="Times New Roman"/>
          <w:b w:val="false"/>
          <w:i w:val="false"/>
          <w:color w:val="000000"/>
          <w:sz w:val="28"/>
        </w:rPr>
        <w:t xml:space="preserve">
      І санатты жолдардағы аялдама пункттері бір-біріне қарсы орналасады, ал ІІ-Қ санатты жолдардағы қозғалыс барысы бойынша павильондардың ең жақын қабырғаларының арасында кемінде 30 м қашықтыққа жылжытылады. </w:t>
      </w:r>
    </w:p>
    <w:bookmarkEnd w:id="53"/>
    <w:bookmarkStart w:name="z55" w:id="54"/>
    <w:p>
      <w:pPr>
        <w:spacing w:after="0"/>
        <w:ind w:left="0"/>
        <w:jc w:val="both"/>
      </w:pPr>
      <w:r>
        <w:rPr>
          <w:rFonts w:ascii="Times New Roman"/>
          <w:b w:val="false"/>
          <w:i w:val="false"/>
          <w:color w:val="000000"/>
          <w:sz w:val="28"/>
        </w:rPr>
        <w:t xml:space="preserve">
      54. Жергілікті атқарушы органдар елді мекендерді көктемгі санитарлық тазарту және көркейту кезеңінде аялдама пункттерінің жыл сайынғы жеңіл жөндеуден өтуін қамтамасыз етеді. </w:t>
      </w:r>
    </w:p>
    <w:bookmarkEnd w:id="54"/>
    <w:bookmarkStart w:name="z56" w:id="55"/>
    <w:p>
      <w:pPr>
        <w:spacing w:after="0"/>
        <w:ind w:left="0"/>
        <w:jc w:val="both"/>
      </w:pPr>
      <w:r>
        <w:rPr>
          <w:rFonts w:ascii="Times New Roman"/>
          <w:b w:val="false"/>
          <w:i w:val="false"/>
          <w:color w:val="000000"/>
          <w:sz w:val="28"/>
        </w:rPr>
        <w:t xml:space="preserve">
      55. Жолаушылардың және багаждың тұрақты автомобиль тасымалдары маршруттарының (қалалық маршруттардан басқа) аялдама пункттері әрбір елді мекенде маршрут өтетін жол бойынша, осы елді мекендердің тұрғындарына едәуір қолайлы орындарда орналасуы, мүмкіндігінше жолаушылар көп жиналатын ірі орталықтарға (темір жол вокзалдарына, әуежайларға, базарларға) жақын болуы және жолаушылардың және багаждың қалалық тұрақты автомобиль тасымалдары маршруттарының аялдама пункттерімен қосылуы тиіс. </w:t>
      </w:r>
      <w:r>
        <w:br/>
      </w:r>
      <w:r>
        <w:rPr>
          <w:rFonts w:ascii="Times New Roman"/>
          <w:b w:val="false"/>
          <w:i w:val="false"/>
          <w:color w:val="000000"/>
          <w:sz w:val="28"/>
        </w:rPr>
        <w:t xml:space="preserve">
      Жүретін жол бойынша елді мекендерде автовокзал (автостанция) болған кезде, маршрут осы автовокзал (автостанция) арқылы өтуі тиіс. </w:t>
      </w:r>
    </w:p>
    <w:bookmarkEnd w:id="55"/>
    <w:bookmarkStart w:name="z57" w:id="56"/>
    <w:p>
      <w:pPr>
        <w:spacing w:after="0"/>
        <w:ind w:left="0"/>
        <w:jc w:val="left"/>
      </w:pPr>
      <w:r>
        <w:rPr>
          <w:rFonts w:ascii="Times New Roman"/>
          <w:b/>
          <w:i w:val="false"/>
          <w:color w:val="000000"/>
        </w:rPr>
        <w:t xml:space="preserve"> 
&amp;6 Тұрақты және тұрақты емес автомобиль </w:t>
      </w:r>
      <w:r>
        <w:br/>
      </w:r>
      <w:r>
        <w:rPr>
          <w:rFonts w:ascii="Times New Roman"/>
          <w:b/>
          <w:i w:val="false"/>
          <w:color w:val="000000"/>
        </w:rPr>
        <w:t xml:space="preserve">
тасымалдарының маршруттарында жүргізушілерді рейс </w:t>
      </w:r>
      <w:r>
        <w:br/>
      </w:r>
      <w:r>
        <w:rPr>
          <w:rFonts w:ascii="Times New Roman"/>
          <w:b/>
          <w:i w:val="false"/>
          <w:color w:val="000000"/>
        </w:rPr>
        <w:t xml:space="preserve">
алдындағы (ауысым алдындағы) медициналық </w:t>
      </w:r>
      <w:r>
        <w:br/>
      </w:r>
      <w:r>
        <w:rPr>
          <w:rFonts w:ascii="Times New Roman"/>
          <w:b/>
          <w:i w:val="false"/>
          <w:color w:val="000000"/>
        </w:rPr>
        <w:t xml:space="preserve">
тексеруді ұйымдастыру және жүргізу </w:t>
      </w:r>
    </w:p>
    <w:bookmarkEnd w:id="56"/>
    <w:p>
      <w:pPr>
        <w:spacing w:after="0"/>
        <w:ind w:left="0"/>
        <w:jc w:val="both"/>
      </w:pPr>
      <w:r>
        <w:rPr>
          <w:rFonts w:ascii="Times New Roman"/>
          <w:b w:val="false"/>
          <w:i w:val="false"/>
          <w:color w:val="000000"/>
          <w:sz w:val="28"/>
        </w:rPr>
        <w:t>      56. Тасымалдаушы жүргізушілерді рейс алдындағы (ауысым алдындағы) медициналық тексеруден, қызметтің осы түріне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жіберілген медицина қызметкерінің (бұдан әрі - медицина қызметкері) өткізуін қамтамасыз етеді. </w:t>
      </w:r>
    </w:p>
    <w:bookmarkStart w:name="z58" w:id="57"/>
    <w:p>
      <w:pPr>
        <w:spacing w:after="0"/>
        <w:ind w:left="0"/>
        <w:jc w:val="both"/>
      </w:pPr>
      <w:r>
        <w:rPr>
          <w:rFonts w:ascii="Times New Roman"/>
          <w:b w:val="false"/>
          <w:i w:val="false"/>
          <w:color w:val="000000"/>
          <w:sz w:val="28"/>
        </w:rPr>
        <w:t xml:space="preserve">
      57. Жүргізуші рейс алдындағы (ауысым алдындағы) медициналық тексеруден, рейске (ауысымға) шыққанға дейін отыз минуттан кешіктірмей жол қағазын немесе борт журналын, сондай-ақ жеке басын куәландыратын құжатты көрсету бойынша өтеді. </w:t>
      </w:r>
    </w:p>
    <w:bookmarkEnd w:id="57"/>
    <w:bookmarkStart w:name="z59" w:id="58"/>
    <w:p>
      <w:pPr>
        <w:spacing w:after="0"/>
        <w:ind w:left="0"/>
        <w:jc w:val="both"/>
      </w:pPr>
      <w:r>
        <w:rPr>
          <w:rFonts w:ascii="Times New Roman"/>
          <w:b w:val="false"/>
          <w:i w:val="false"/>
          <w:color w:val="000000"/>
          <w:sz w:val="28"/>
        </w:rPr>
        <w:t xml:space="preserve">
      58. Бір күн ішінде бірнеше рейс орындау қажет кезде, рейс алдындағы (ауысым алдындағы) медициналық тексеру бірінші рейс алдында бір рет өткізіледі. </w:t>
      </w:r>
    </w:p>
    <w:bookmarkEnd w:id="58"/>
    <w:bookmarkStart w:name="z60" w:id="59"/>
    <w:p>
      <w:pPr>
        <w:spacing w:after="0"/>
        <w:ind w:left="0"/>
        <w:jc w:val="both"/>
      </w:pPr>
      <w:r>
        <w:rPr>
          <w:rFonts w:ascii="Times New Roman"/>
          <w:b w:val="false"/>
          <w:i w:val="false"/>
          <w:color w:val="000000"/>
          <w:sz w:val="28"/>
        </w:rPr>
        <w:t xml:space="preserve">
      59. Жүргізушілерді рейс алдындағы (ауысым алдындағы) медициналық тексеру жекелеп жүргізіледі және оған: </w:t>
      </w:r>
      <w:r>
        <w:br/>
      </w:r>
      <w:r>
        <w:rPr>
          <w:rFonts w:ascii="Times New Roman"/>
          <w:b w:val="false"/>
          <w:i w:val="false"/>
          <w:color w:val="000000"/>
          <w:sz w:val="28"/>
        </w:rPr>
        <w:t xml:space="preserve">
      1) сауал беру, тексерілетіннің сыртқы түрін, жүрісін, тұрысын, мінез-құлқы мен көңіл-күй әрекеттерінің барабарлығын, сөзінің байланыстылығы мен анықтығын, іс-қимылын, санасын, тері жамылғысы мен көрінетін сілекейлі жамылғыны, көз шелінің түсін, көз жанарының мөлшерін, тыныс алу ерекшеліктерін және басқаларды қарау және соған ұқсас іс-әрекеттер; </w:t>
      </w:r>
      <w:r>
        <w:br/>
      </w:r>
      <w:r>
        <w:rPr>
          <w:rFonts w:ascii="Times New Roman"/>
          <w:b w:val="false"/>
          <w:i w:val="false"/>
          <w:color w:val="000000"/>
          <w:sz w:val="28"/>
        </w:rPr>
        <w:t xml:space="preserve">
      2) айтылған арыздарды, рейсаралық (ауысымаралық) тынығу мен ұйқыны байқау және қарау; </w:t>
      </w:r>
      <w:r>
        <w:br/>
      </w:r>
      <w:r>
        <w:rPr>
          <w:rFonts w:ascii="Times New Roman"/>
          <w:b w:val="false"/>
          <w:i w:val="false"/>
          <w:color w:val="000000"/>
          <w:sz w:val="28"/>
        </w:rPr>
        <w:t xml:space="preserve">
      3) қан қысымын, пульстің жилігі мен сапалық сипаттамаларын өлшеу және бағалау, дене температурасын өлшеу, тамақты, тексеру, без түйіндерін, ішті қолмен басып қарау, Ромберг тұрысындағы орнықтылықты, саусақ-мұрын және басқа үйлестіру байқауларын орындау дәлдігін анықтау кіреді. Жүргізуші науқасының анамнезінде артериялық гипертония болған кезде, рейс алдындағы (ауысым алдындағы) медициналық тексерулердің жеке картасында жүргізушінің негізгі функционалды көрсеткіштерінің рұқсат етілген параметрлері белгіленеді. </w:t>
      </w:r>
    </w:p>
    <w:bookmarkEnd w:id="59"/>
    <w:bookmarkStart w:name="z61" w:id="60"/>
    <w:p>
      <w:pPr>
        <w:spacing w:after="0"/>
        <w:ind w:left="0"/>
        <w:jc w:val="both"/>
      </w:pPr>
      <w:r>
        <w:rPr>
          <w:rFonts w:ascii="Times New Roman"/>
          <w:b w:val="false"/>
          <w:i w:val="false"/>
          <w:color w:val="000000"/>
          <w:sz w:val="28"/>
        </w:rPr>
        <w:t xml:space="preserve">
      60. Арыз, аурудың нақты белгілері мен ағзаның жұмыс істеу күйінің бұзылуы болмаған кезде, тексерілуші көлік құралдарын басқаруға жіберіледі. </w:t>
      </w:r>
      <w:r>
        <w:br/>
      </w:r>
      <w:r>
        <w:rPr>
          <w:rFonts w:ascii="Times New Roman"/>
          <w:b w:val="false"/>
          <w:i w:val="false"/>
          <w:color w:val="000000"/>
          <w:sz w:val="28"/>
        </w:rPr>
        <w:t xml:space="preserve">
      Медицина қызметкері жолаушылардың және багаждың тұрақты емес тасымалдарын жүзеге асыру кезінде - борт журналының, жолаушылардың және багаждың тұрақты тасымалдарын жүзеге асыру кезінде жол қағазының тиісті бағаналарына штампы қояды. Штампыда тексеруден өткен уақыты мен медицина қызметкерінің қолы қойылады. </w:t>
      </w:r>
    </w:p>
    <w:bookmarkEnd w:id="60"/>
    <w:bookmarkStart w:name="z62" w:id="61"/>
    <w:p>
      <w:pPr>
        <w:spacing w:after="0"/>
        <w:ind w:left="0"/>
        <w:jc w:val="both"/>
      </w:pPr>
      <w:r>
        <w:rPr>
          <w:rFonts w:ascii="Times New Roman"/>
          <w:b w:val="false"/>
          <w:i w:val="false"/>
          <w:color w:val="000000"/>
          <w:sz w:val="28"/>
        </w:rPr>
        <w:t xml:space="preserve">
      61. Мас күйде (ауыздан алкоголь иісінің шығуы, тұрыс орнықсыздығы, сөздің бұзылуы, саусақтардың нақты дірілі, тері беттері түсінің өзгеруі) екеніне жеткілікті негіз бар тұлғалар көлік құралдарын басқаруға жіберілмейді. </w:t>
      </w:r>
      <w:r>
        <w:br/>
      </w:r>
      <w:r>
        <w:rPr>
          <w:rFonts w:ascii="Times New Roman"/>
          <w:b w:val="false"/>
          <w:i w:val="false"/>
          <w:color w:val="000000"/>
          <w:sz w:val="28"/>
        </w:rPr>
        <w:t>
      Осы қорытындымен келіспеген жағдайда, бұл тұлғалар Қазақстан Республикасының қолданылып жүрген </w:t>
      </w:r>
      <w:r>
        <w:rPr>
          <w:rFonts w:ascii="Times New Roman"/>
          <w:b w:val="false"/>
          <w:i w:val="false"/>
          <w:color w:val="000000"/>
          <w:sz w:val="28"/>
        </w:rPr>
        <w:t>заңнамасына</w:t>
      </w:r>
      <w:r>
        <w:rPr>
          <w:rFonts w:ascii="Times New Roman"/>
          <w:b w:val="false"/>
          <w:i w:val="false"/>
          <w:color w:val="000000"/>
          <w:sz w:val="28"/>
        </w:rPr>
        <w:t xml:space="preserve"> сәйкес психактивті затты қолдану және мас күйі айғағын анықтау үшін медицина қызметкерінің еріп жүруімен медициналық куәландыру жүргізуге уәкілетті жақынырақ мемлекеттік емдеу-профилактикалық ұйымға жіберіледі. </w:t>
      </w:r>
    </w:p>
    <w:bookmarkEnd w:id="61"/>
    <w:bookmarkStart w:name="z63" w:id="62"/>
    <w:p>
      <w:pPr>
        <w:spacing w:after="0"/>
        <w:ind w:left="0"/>
        <w:jc w:val="both"/>
      </w:pPr>
      <w:r>
        <w:rPr>
          <w:rFonts w:ascii="Times New Roman"/>
          <w:b w:val="false"/>
          <w:i w:val="false"/>
          <w:color w:val="000000"/>
          <w:sz w:val="28"/>
        </w:rPr>
        <w:t xml:space="preserve">
      62. Травмалар табылған және қатты ауыру (ескі аурудың күшеюі) белгілері - қан қысымының қалыпты немесе жеке рұқсат етілген параметрлерден сынап бағанасының 20 мм артық жоғарылауы, брадикардия минутына 55 соғудан кем, тахикардия минутына 85 соғудан артық (жүргізуші пульсінің жеке рұқсат етілген параметрлерін қоспағанда), артериялық гипертония, қатты инфекциялық ауру белгілері, ауыру синдромы, естен тану және денсаулық күйінің басқа бұзушылықтары байқалған кезде, жүргізушілер емдеу және уақытша еңбекке жарамсыздықты сараптау үшін маманға қабылдауға жіберіледі. Қажет кезде жедел медициналық жәрдем шақыру қамтамасыз етіледі. </w:t>
      </w:r>
      <w:r>
        <w:br/>
      </w:r>
      <w:r>
        <w:rPr>
          <w:rFonts w:ascii="Times New Roman"/>
          <w:b w:val="false"/>
          <w:i w:val="false"/>
          <w:color w:val="000000"/>
          <w:sz w:val="28"/>
        </w:rPr>
        <w:t>
      Уақытша еңбекке жарамсыздық белгілері амбулаториялық-емханалық ұйымдар жұмыс істемейтін уақытта анықталған жағдайда, науқасқа қажетті медициналық көмек көрсетіледі және тексеру күнін, уақытын, болжанған диагнозды және көрсетілген медициналық көмектің мөлшерін міндетті түрде көрсетіп, маманға жолдама ресімделеді, ол дәрігердің Қазақстан Республикасының қолданылып жүрген </w:t>
      </w:r>
      <w:r>
        <w:rPr>
          <w:rFonts w:ascii="Times New Roman"/>
          <w:b w:val="false"/>
          <w:i w:val="false"/>
          <w:color w:val="000000"/>
          <w:sz w:val="28"/>
        </w:rPr>
        <w:t>заңнамасына</w:t>
      </w:r>
      <w:r>
        <w:rPr>
          <w:rFonts w:ascii="Times New Roman"/>
          <w:b w:val="false"/>
          <w:i w:val="false"/>
          <w:color w:val="000000"/>
          <w:sz w:val="28"/>
        </w:rPr>
        <w:t xml:space="preserve"> сәйкес </w:t>
      </w:r>
      <w:r>
        <w:rPr>
          <w:rFonts w:ascii="Times New Roman"/>
          <w:b w:val="false"/>
          <w:i w:val="false"/>
          <w:color w:val="000000"/>
          <w:sz w:val="28"/>
        </w:rPr>
        <w:t>еңбекке жарамсыздық парағын</w:t>
      </w:r>
      <w:r>
        <w:rPr>
          <w:rFonts w:ascii="Times New Roman"/>
          <w:b w:val="false"/>
          <w:i w:val="false"/>
          <w:color w:val="000000"/>
          <w:sz w:val="28"/>
        </w:rPr>
        <w:t xml:space="preserve"> беру үшін негіз болып табылады. </w:t>
      </w:r>
    </w:p>
    <w:bookmarkEnd w:id="62"/>
    <w:bookmarkStart w:name="z64" w:id="63"/>
    <w:p>
      <w:pPr>
        <w:spacing w:after="0"/>
        <w:ind w:left="0"/>
        <w:jc w:val="both"/>
      </w:pPr>
      <w:r>
        <w:rPr>
          <w:rFonts w:ascii="Times New Roman"/>
          <w:b w:val="false"/>
          <w:i w:val="false"/>
          <w:color w:val="000000"/>
          <w:sz w:val="28"/>
        </w:rPr>
        <w:t xml:space="preserve">
      63. Медициналық қызметкер жүргізушілердің көлік құралдарын басқаруға жарамдылығы туралы рейс алдындағы (ауысым алдындағы) тексеру жүргізу сәтіне қорытынды береді. </w:t>
      </w:r>
    </w:p>
    <w:bookmarkEnd w:id="63"/>
    <w:bookmarkStart w:name="z65" w:id="64"/>
    <w:p>
      <w:pPr>
        <w:spacing w:after="0"/>
        <w:ind w:left="0"/>
        <w:jc w:val="both"/>
      </w:pPr>
      <w:r>
        <w:rPr>
          <w:rFonts w:ascii="Times New Roman"/>
          <w:b w:val="false"/>
          <w:i w:val="false"/>
          <w:color w:val="000000"/>
          <w:sz w:val="28"/>
        </w:rPr>
        <w:t xml:space="preserve">
      64. Медициналық қызметкер тасымалдаушыны тексерулерден бас тарту жағдайлары туралы, науқастану, травмалар, психактивті зат қолдану белгілері байқалған кезде жүргізушілердің көлік құралдарын басқарудан шеттетілуі туралы дереу хабардар етеді. </w:t>
      </w:r>
    </w:p>
    <w:bookmarkEnd w:id="64"/>
    <w:bookmarkStart w:name="z66" w:id="65"/>
    <w:p>
      <w:pPr>
        <w:spacing w:after="0"/>
        <w:ind w:left="0"/>
        <w:jc w:val="left"/>
      </w:pPr>
      <w:r>
        <w:rPr>
          <w:rFonts w:ascii="Times New Roman"/>
          <w:b/>
          <w:i w:val="false"/>
          <w:color w:val="000000"/>
        </w:rPr>
        <w:t xml:space="preserve"> 
2-тарау. Автовокзалдар мен автобекеттерге </w:t>
      </w:r>
      <w:r>
        <w:br/>
      </w:r>
      <w:r>
        <w:rPr>
          <w:rFonts w:ascii="Times New Roman"/>
          <w:b/>
          <w:i w:val="false"/>
          <w:color w:val="000000"/>
        </w:rPr>
        <w:t xml:space="preserve">
қойылатын талаптар және олардың жұмыс істеу тәртібі  &amp;1 Жалпы ережелер </w:t>
      </w:r>
    </w:p>
    <w:bookmarkEnd w:id="65"/>
    <w:p>
      <w:pPr>
        <w:spacing w:after="0"/>
        <w:ind w:left="0"/>
        <w:jc w:val="both"/>
      </w:pPr>
      <w:r>
        <w:rPr>
          <w:rFonts w:ascii="Times New Roman"/>
          <w:b w:val="false"/>
          <w:i w:val="false"/>
          <w:color w:val="000000"/>
          <w:sz w:val="28"/>
        </w:rPr>
        <w:t xml:space="preserve">      65. Автовокзалдар мен автостанциялар облыстың (республикалық маңызы бар қаланың, астананың) жергілікті атқарушы органдарының Облыстың (республикалық маңызы бар қаланың, астананың) автовокзалдары мен автостанцияларын тізіліміне кіргізуі негізінде жұмыс істейді. </w:t>
      </w:r>
      <w:r>
        <w:br/>
      </w:r>
      <w:r>
        <w:rPr>
          <w:rFonts w:ascii="Times New Roman"/>
          <w:b w:val="false"/>
          <w:i w:val="false"/>
          <w:color w:val="000000"/>
          <w:sz w:val="28"/>
        </w:rPr>
        <w:t xml:space="preserve">
      Автовокзалдар мен автостанциялар осы Ереженің 67-тармағының талаптарына сәйкес келген кезде Облыстың (республикалық маңызы бар қаланың, астананың) автовокзалдары мен автостанциялары тізілімге кіргізіледі. </w:t>
      </w:r>
      <w:r>
        <w:br/>
      </w:r>
      <w:r>
        <w:rPr>
          <w:rFonts w:ascii="Times New Roman"/>
          <w:b w:val="false"/>
          <w:i w:val="false"/>
          <w:color w:val="000000"/>
          <w:sz w:val="28"/>
        </w:rPr>
        <w:t>
</w:t>
      </w:r>
      <w:r>
        <w:rPr>
          <w:rFonts w:ascii="Times New Roman"/>
          <w:b w:val="false"/>
          <w:i w:val="false"/>
          <w:color w:val="ff0000"/>
          <w:sz w:val="28"/>
        </w:rPr>
        <w:t xml:space="preserve">      Ескерту: 65-тармақ жаңа редакцияда - ҚР Көлік және коммуникация министрлігінің 2006 жылғы 5 желтоқсандағы </w:t>
      </w:r>
      <w:r>
        <w:rPr>
          <w:rFonts w:ascii="Times New Roman"/>
          <w:b w:val="false"/>
          <w:i w:val="false"/>
          <w:color w:val="000000"/>
          <w:sz w:val="28"/>
        </w:rPr>
        <w:t xml:space="preserve">N 319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Start w:name="z345" w:id="66"/>
    <w:p>
      <w:pPr>
        <w:spacing w:after="0"/>
        <w:ind w:left="0"/>
        <w:jc w:val="both"/>
      </w:pPr>
      <w:r>
        <w:rPr>
          <w:rFonts w:ascii="Times New Roman"/>
          <w:b w:val="false"/>
          <w:i w:val="false"/>
          <w:color w:val="000000"/>
          <w:sz w:val="28"/>
        </w:rPr>
        <w:t xml:space="preserve">
      65-1. Автовокзалдар мен автостанциялардың жұмыс режимі жолаушылардың және багаждың тұрақты автомобиль тасымалдарын жүзеге асыратын тасымалдаушылармен шарт қатынасын ескере отырып, облыстық жергілікті атқарушы органдардың келісімі бойынша (республикалық маңызы бар қаланың, астананың) анықталады. </w:t>
      </w:r>
      <w:r>
        <w:br/>
      </w:r>
      <w:r>
        <w:rPr>
          <w:rFonts w:ascii="Times New Roman"/>
          <w:b w:val="false"/>
          <w:i w:val="false"/>
          <w:color w:val="000000"/>
          <w:sz w:val="28"/>
        </w:rPr>
        <w:t>
</w:t>
      </w:r>
      <w:r>
        <w:rPr>
          <w:rFonts w:ascii="Times New Roman"/>
          <w:b w:val="false"/>
          <w:i w:val="false"/>
          <w:color w:val="ff0000"/>
          <w:sz w:val="28"/>
        </w:rPr>
        <w:t xml:space="preserve">      Ескерту: 65-1-тармақпен толықтырылды - ҚР Көлік және коммуникация министрлігінің 2006 жылғы 5 желтоқсандағы </w:t>
      </w:r>
      <w:r>
        <w:rPr>
          <w:rFonts w:ascii="Times New Roman"/>
          <w:b w:val="false"/>
          <w:i w:val="false"/>
          <w:color w:val="000000"/>
          <w:sz w:val="28"/>
          <w:u w:val="single"/>
        </w:rPr>
        <w:t xml:space="preserve">N 319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End w:id="66"/>
    <w:bookmarkStart w:name="z67" w:id="67"/>
    <w:p>
      <w:pPr>
        <w:spacing w:after="0"/>
        <w:ind w:left="0"/>
        <w:jc w:val="both"/>
      </w:pPr>
      <w:r>
        <w:rPr>
          <w:rFonts w:ascii="Times New Roman"/>
          <w:b w:val="false"/>
          <w:i w:val="false"/>
          <w:color w:val="000000"/>
          <w:sz w:val="28"/>
        </w:rPr>
        <w:t xml:space="preserve">
      66. Осы Ережеде автовокзалдар мен автостанциялардың мынадай негізгі функцияларды орындау тәртібі белгіленеді: </w:t>
      </w:r>
      <w:r>
        <w:br/>
      </w:r>
      <w:r>
        <w:rPr>
          <w:rFonts w:ascii="Times New Roman"/>
          <w:b w:val="false"/>
          <w:i w:val="false"/>
          <w:color w:val="000000"/>
          <w:sz w:val="28"/>
        </w:rPr>
        <w:t xml:space="preserve">
      1) жол жүру құжаттарын (билеттерді) сатуды ұйымдастыру; </w:t>
      </w:r>
      <w:r>
        <w:br/>
      </w:r>
      <w:r>
        <w:rPr>
          <w:rFonts w:ascii="Times New Roman"/>
          <w:b w:val="false"/>
          <w:i w:val="false"/>
          <w:color w:val="000000"/>
          <w:sz w:val="28"/>
        </w:rPr>
        <w:t xml:space="preserve">
      2) маршруттар бойынша автобустардың, шағын автобустардың қозғалыс кестесін сақтауын бақылауды ұйымдастыру; </w:t>
      </w:r>
      <w:r>
        <w:br/>
      </w:r>
      <w:r>
        <w:rPr>
          <w:rFonts w:ascii="Times New Roman"/>
          <w:b w:val="false"/>
          <w:i w:val="false"/>
          <w:color w:val="000000"/>
          <w:sz w:val="28"/>
        </w:rPr>
        <w:t xml:space="preserve">
      3) жолаушылардың қауіпсіз мінуі мен түсуін, багажды тиеу мен түсіруді ұйымдастыру; </w:t>
      </w:r>
      <w:r>
        <w:br/>
      </w:r>
      <w:r>
        <w:rPr>
          <w:rFonts w:ascii="Times New Roman"/>
          <w:b w:val="false"/>
          <w:i w:val="false"/>
          <w:color w:val="000000"/>
          <w:sz w:val="28"/>
        </w:rPr>
        <w:t xml:space="preserve">
      4) жолаушыларды тасымалдау қауіпсіздігін сақтау, жүргізушілердің рейс алдындағы медициналық тексерілуін және автобустардың, шағын автобустардың техникалық жай-күйін бақылауды жүргізу бойынша шараларды қамтамасыз ету, егер тасымалдаушының осы функцияны орындауы мүмкін болмаса; </w:t>
      </w:r>
      <w:r>
        <w:br/>
      </w:r>
      <w:r>
        <w:rPr>
          <w:rFonts w:ascii="Times New Roman"/>
          <w:b w:val="false"/>
          <w:i w:val="false"/>
          <w:color w:val="000000"/>
          <w:sz w:val="28"/>
        </w:rPr>
        <w:t xml:space="preserve">
      5) жолаушыларды ақпаратпен қамтамасыз ету; </w:t>
      </w:r>
      <w:r>
        <w:br/>
      </w:r>
      <w:r>
        <w:rPr>
          <w:rFonts w:ascii="Times New Roman"/>
          <w:b w:val="false"/>
          <w:i w:val="false"/>
          <w:color w:val="000000"/>
          <w:sz w:val="28"/>
        </w:rPr>
        <w:t xml:space="preserve">
      6) багаж бен қол жүгін сақтауды ұйымдастыру; </w:t>
      </w:r>
      <w:r>
        <w:br/>
      </w:r>
      <w:r>
        <w:rPr>
          <w:rFonts w:ascii="Times New Roman"/>
          <w:b w:val="false"/>
          <w:i w:val="false"/>
          <w:color w:val="000000"/>
          <w:sz w:val="28"/>
        </w:rPr>
        <w:t xml:space="preserve">
      7) жолаушыларды сапардың басталуын күту үшін жағдаймен қамтамасыз ету; </w:t>
      </w:r>
      <w:r>
        <w:br/>
      </w:r>
      <w:r>
        <w:rPr>
          <w:rFonts w:ascii="Times New Roman"/>
          <w:b w:val="false"/>
          <w:i w:val="false"/>
          <w:color w:val="000000"/>
          <w:sz w:val="28"/>
        </w:rPr>
        <w:t xml:space="preserve">
      8) қолданылып жүрген маршрут желісіндегі автовокзалдарды (автостанцияларды) автобустардағы (шағын автобустардағы) бос немесе босайтын орындардың бары туралы, сондай-ақ қозғалыс кестесіндегі өзгерістер немесе автобустардың кестеден озу (кейін қалу) уақыты, кестеде көзделмеген қосымша рейстерді алып тастау немесе енгізу, қосымша автобустарды жіберу туралы хабардар ету; </w:t>
      </w:r>
      <w:r>
        <w:br/>
      </w:r>
      <w:r>
        <w:rPr>
          <w:rFonts w:ascii="Times New Roman"/>
          <w:b w:val="false"/>
          <w:i w:val="false"/>
          <w:color w:val="000000"/>
          <w:sz w:val="28"/>
        </w:rPr>
        <w:t xml:space="preserve">
      9) облыстың (республикалық маңызы бар қаланың, астананың) жергілікті атқарушы органдарын облыстың (республикалық маңызы бар қаланың, астананың) жергілікті атқарушы органдары белгілейтін нысан бойынша жолаушылардың және багаждың тұрақты автомобиль тасымалдарын жүзеге асыратын тасымалдаушылардың қызмет көрсету тәртібі және қозғалыс кестелерін (графиктерін) бұзулары және осы Ереженің қағидаттарын басқа да бұзушылықтары туралы ай сайын келесі айдың 5 күнінен кешіктірмей хабардар ету. </w:t>
      </w:r>
      <w:r>
        <w:br/>
      </w:r>
      <w:r>
        <w:rPr>
          <w:rFonts w:ascii="Times New Roman"/>
          <w:b w:val="false"/>
          <w:i w:val="false"/>
          <w:color w:val="000000"/>
          <w:sz w:val="28"/>
        </w:rPr>
        <w:t>
</w:t>
      </w:r>
      <w:r>
        <w:rPr>
          <w:rFonts w:ascii="Times New Roman"/>
          <w:b w:val="false"/>
          <w:i w:val="false"/>
          <w:color w:val="ff0000"/>
          <w:sz w:val="28"/>
        </w:rPr>
        <w:t xml:space="preserve">      Ескерту: 66-тармаққа өзгерту енгізілді - ҚР Көлік және коммуникация министрлігінің 2006 жылғы 5 желтоқсандағы </w:t>
      </w:r>
      <w:r>
        <w:rPr>
          <w:rFonts w:ascii="Times New Roman"/>
          <w:b w:val="false"/>
          <w:i w:val="false"/>
          <w:color w:val="000000"/>
          <w:sz w:val="28"/>
          <w:u w:val="single"/>
        </w:rPr>
        <w:t xml:space="preserve">N 319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End w:id="67"/>
    <w:bookmarkStart w:name="z68" w:id="68"/>
    <w:p>
      <w:pPr>
        <w:spacing w:after="0"/>
        <w:ind w:left="0"/>
        <w:jc w:val="both"/>
      </w:pPr>
      <w:r>
        <w:rPr>
          <w:rFonts w:ascii="Times New Roman"/>
          <w:b w:val="false"/>
          <w:i w:val="false"/>
          <w:color w:val="000000"/>
          <w:sz w:val="28"/>
        </w:rPr>
        <w:t xml:space="preserve">
      67. Автовокзалдар мен автобекеттердің өз құрамында: </w:t>
      </w:r>
      <w:r>
        <w:br/>
      </w:r>
      <w:r>
        <w:rPr>
          <w:rFonts w:ascii="Times New Roman"/>
          <w:b w:val="false"/>
          <w:i w:val="false"/>
          <w:color w:val="000000"/>
          <w:sz w:val="28"/>
        </w:rPr>
        <w:t xml:space="preserve">
      1) жолаушыларды отырғызуға және түсіруге, багажды тиеуге және түсіруге арналған пункт (пункттер); </w:t>
      </w:r>
      <w:r>
        <w:br/>
      </w:r>
      <w:r>
        <w:rPr>
          <w:rFonts w:ascii="Times New Roman"/>
          <w:b w:val="false"/>
          <w:i w:val="false"/>
          <w:color w:val="000000"/>
          <w:sz w:val="28"/>
        </w:rPr>
        <w:t xml:space="preserve">
      2) автобустар тұратын алаң; </w:t>
      </w:r>
      <w:r>
        <w:br/>
      </w:r>
      <w:r>
        <w:rPr>
          <w:rFonts w:ascii="Times New Roman"/>
          <w:b w:val="false"/>
          <w:i w:val="false"/>
          <w:color w:val="000000"/>
          <w:sz w:val="28"/>
        </w:rPr>
        <w:t xml:space="preserve">
      3) жолаушыларға арналған күту залы (залдары); </w:t>
      </w:r>
      <w:r>
        <w:br/>
      </w:r>
      <w:r>
        <w:rPr>
          <w:rFonts w:ascii="Times New Roman"/>
          <w:b w:val="false"/>
          <w:i w:val="false"/>
          <w:color w:val="000000"/>
          <w:sz w:val="28"/>
        </w:rPr>
        <w:t xml:space="preserve">
      4) жол жүру құжаттарын (билеттерін) сатуға, соның ішінде алдын ала, арналған касса (кассалар); </w:t>
      </w:r>
      <w:r>
        <w:br/>
      </w:r>
      <w:r>
        <w:rPr>
          <w:rFonts w:ascii="Times New Roman"/>
          <w:b w:val="false"/>
          <w:i w:val="false"/>
          <w:color w:val="000000"/>
          <w:sz w:val="28"/>
        </w:rPr>
        <w:t xml:space="preserve">
      5) багажды сақтау камерасы (камералары); </w:t>
      </w:r>
      <w:r>
        <w:br/>
      </w:r>
      <w:r>
        <w:rPr>
          <w:rFonts w:ascii="Times New Roman"/>
          <w:b w:val="false"/>
          <w:i w:val="false"/>
          <w:color w:val="000000"/>
          <w:sz w:val="28"/>
        </w:rPr>
        <w:t xml:space="preserve">
      6) диспетчерлік пункттер; </w:t>
      </w:r>
      <w:r>
        <w:br/>
      </w:r>
      <w:r>
        <w:rPr>
          <w:rFonts w:ascii="Times New Roman"/>
          <w:b w:val="false"/>
          <w:i w:val="false"/>
          <w:color w:val="000000"/>
          <w:sz w:val="28"/>
        </w:rPr>
        <w:t xml:space="preserve">
      7) жолаушыларға санитарлық-гигиеналық қызмет көрсетуге арналған үй-жайлар; </w:t>
      </w:r>
      <w:r>
        <w:br/>
      </w:r>
      <w:r>
        <w:rPr>
          <w:rFonts w:ascii="Times New Roman"/>
          <w:b w:val="false"/>
          <w:i w:val="false"/>
          <w:color w:val="000000"/>
          <w:sz w:val="28"/>
        </w:rPr>
        <w:t xml:space="preserve">
      8) жүргізушілер демалатын қызметтік үй-жайлар болуы тиіс. </w:t>
      </w:r>
      <w:r>
        <w:br/>
      </w:r>
      <w:r>
        <w:rPr>
          <w:rFonts w:ascii="Times New Roman"/>
          <w:b w:val="false"/>
          <w:i w:val="false"/>
          <w:color w:val="000000"/>
          <w:sz w:val="28"/>
        </w:rPr>
        <w:t xml:space="preserve">
      Автовокзалдарда қосымша: </w:t>
      </w:r>
      <w:r>
        <w:br/>
      </w:r>
      <w:r>
        <w:rPr>
          <w:rFonts w:ascii="Times New Roman"/>
          <w:b w:val="false"/>
          <w:i w:val="false"/>
          <w:color w:val="000000"/>
          <w:sz w:val="28"/>
        </w:rPr>
        <w:t xml:space="preserve">
      1) анықтама бюросы; </w:t>
      </w:r>
      <w:r>
        <w:br/>
      </w:r>
      <w:r>
        <w:rPr>
          <w:rFonts w:ascii="Times New Roman"/>
          <w:b w:val="false"/>
          <w:i w:val="false"/>
          <w:color w:val="000000"/>
          <w:sz w:val="28"/>
        </w:rPr>
        <w:t xml:space="preserve">
      2) қоғамдық тамақтану пункті; </w:t>
      </w:r>
      <w:r>
        <w:br/>
      </w:r>
      <w:r>
        <w:rPr>
          <w:rFonts w:ascii="Times New Roman"/>
          <w:b w:val="false"/>
          <w:i w:val="false"/>
          <w:color w:val="000000"/>
          <w:sz w:val="28"/>
        </w:rPr>
        <w:t xml:space="preserve">
      3) ана мен бала бөлмесі; </w:t>
      </w:r>
      <w:r>
        <w:br/>
      </w:r>
      <w:r>
        <w:rPr>
          <w:rFonts w:ascii="Times New Roman"/>
          <w:b w:val="false"/>
          <w:i w:val="false"/>
          <w:color w:val="000000"/>
          <w:sz w:val="28"/>
        </w:rPr>
        <w:t xml:space="preserve">
      4) автобустарды тексеруге арналған пункттер; </w:t>
      </w:r>
      <w:r>
        <w:br/>
      </w:r>
      <w:r>
        <w:rPr>
          <w:rFonts w:ascii="Times New Roman"/>
          <w:b w:val="false"/>
          <w:i w:val="false"/>
          <w:color w:val="000000"/>
          <w:sz w:val="28"/>
        </w:rPr>
        <w:t xml:space="preserve">
      5) қоғамдық тәртіпті сақтау пункті; </w:t>
      </w:r>
      <w:r>
        <w:br/>
      </w:r>
      <w:r>
        <w:rPr>
          <w:rFonts w:ascii="Times New Roman"/>
          <w:b w:val="false"/>
          <w:i w:val="false"/>
          <w:color w:val="000000"/>
          <w:sz w:val="28"/>
        </w:rPr>
        <w:t xml:space="preserve">
      6) медициналық көмек пункті және дәріхана дүңгіршегі болуы тиіс. </w:t>
      </w:r>
      <w:r>
        <w:br/>
      </w:r>
      <w:r>
        <w:rPr>
          <w:rFonts w:ascii="Times New Roman"/>
          <w:b w:val="false"/>
          <w:i w:val="false"/>
          <w:color w:val="000000"/>
          <w:sz w:val="28"/>
        </w:rPr>
        <w:t xml:space="preserve">
       </w:t>
      </w:r>
      <w:r>
        <w:rPr>
          <w:rFonts w:ascii="Times New Roman"/>
          <w:b w:val="false"/>
          <w:i w:val="false"/>
          <w:color w:val="ff0000"/>
          <w:sz w:val="28"/>
        </w:rPr>
        <w:t xml:space="preserve">Ескерту: 67-тармаққа өзгерту енгізілді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End w:id="68"/>
    <w:bookmarkStart w:name="z69" w:id="69"/>
    <w:p>
      <w:pPr>
        <w:spacing w:after="0"/>
        <w:ind w:left="0"/>
        <w:jc w:val="both"/>
      </w:pPr>
      <w:r>
        <w:rPr>
          <w:rFonts w:ascii="Times New Roman"/>
          <w:b w:val="false"/>
          <w:i w:val="false"/>
          <w:color w:val="000000"/>
          <w:sz w:val="28"/>
        </w:rPr>
        <w:t xml:space="preserve">
      68. Сақтау камерасының жұмысын ұйымдастыру кезінде мынадай талаптарды сақтау қажет: </w:t>
      </w:r>
      <w:r>
        <w:br/>
      </w:r>
      <w:r>
        <w:rPr>
          <w:rFonts w:ascii="Times New Roman"/>
          <w:b w:val="false"/>
          <w:i w:val="false"/>
          <w:color w:val="000000"/>
          <w:sz w:val="28"/>
        </w:rPr>
        <w:t xml:space="preserve">
      1) автоматты емес сақтау камерасына багажды тапсыруға және алуға кететін уақыт шығыны барынша төмен болуы тиіс; </w:t>
      </w:r>
      <w:r>
        <w:br/>
      </w:r>
      <w:r>
        <w:rPr>
          <w:rFonts w:ascii="Times New Roman"/>
          <w:b w:val="false"/>
          <w:i w:val="false"/>
          <w:color w:val="000000"/>
          <w:sz w:val="28"/>
        </w:rPr>
        <w:t xml:space="preserve">
      2) сақтауға тапсырылған багаждың сақталуы сақтау камерасы үй-жайының құрғақ және таза күйде күтіп ұсталуын, жеткілікті табиғи немесе жасанды ауа тарту желдеткіші болса, онда тұрақты бөлме температурасын ұстап тұруды қамтамасыз етуі тиіс; </w:t>
      </w:r>
      <w:r>
        <w:br/>
      </w:r>
      <w:r>
        <w:rPr>
          <w:rFonts w:ascii="Times New Roman"/>
          <w:b w:val="false"/>
          <w:i w:val="false"/>
          <w:color w:val="000000"/>
          <w:sz w:val="28"/>
        </w:rPr>
        <w:t xml:space="preserve">
      3) ол арқылы багажды қабылдау және беру жүзеге асырылатын автоматты емес сақтау камерасының, операциялық терезесінің төменгі жағы еденнен 70 см биік емес, терезенің сыртқы жағынан багажды тапсыруға дайындау үшін үстел қойылып орналасуы тиіс; </w:t>
      </w:r>
      <w:r>
        <w:br/>
      </w:r>
      <w:r>
        <w:rPr>
          <w:rFonts w:ascii="Times New Roman"/>
          <w:b w:val="false"/>
          <w:i w:val="false"/>
          <w:color w:val="000000"/>
          <w:sz w:val="28"/>
        </w:rPr>
        <w:t xml:space="preserve">
      4) операциялық терезенің жанында сақтау камерасының жұмыс режимі, багажды сақтауға қабылдау тәртібі мен шарттары, сақтау мерзімдері мен құны бар тақтайша ілінеді; </w:t>
      </w:r>
      <w:r>
        <w:br/>
      </w:r>
      <w:r>
        <w:rPr>
          <w:rFonts w:ascii="Times New Roman"/>
          <w:b w:val="false"/>
          <w:i w:val="false"/>
          <w:color w:val="000000"/>
          <w:sz w:val="28"/>
        </w:rPr>
        <w:t xml:space="preserve">
      5) багаж жол жүру құжаттарының болуына қарамастан сақтауға қабылданады. </w:t>
      </w:r>
    </w:p>
    <w:bookmarkEnd w:id="69"/>
    <w:bookmarkStart w:name="z70" w:id="70"/>
    <w:p>
      <w:pPr>
        <w:spacing w:after="0"/>
        <w:ind w:left="0"/>
        <w:jc w:val="both"/>
      </w:pPr>
      <w:r>
        <w:rPr>
          <w:rFonts w:ascii="Times New Roman"/>
          <w:b w:val="false"/>
          <w:i w:val="false"/>
          <w:color w:val="000000"/>
          <w:sz w:val="28"/>
        </w:rPr>
        <w:t xml:space="preserve">
      69. Автовокзалдарда қалааралық тасымалдау бағыттарында жұмыс істейтін автобустардың жүргізушілеріне, еңбек және демалыс режимінің шарттары бойынша оларға тұрақты тұратын жерінен басқа жерде демалуға тура келген жағдайда, демалуға (ұйқыға) арналған арнайы жабдықталған үй-жайлар берілуі тиіс. </w:t>
      </w:r>
    </w:p>
    <w:bookmarkEnd w:id="70"/>
    <w:bookmarkStart w:name="z71" w:id="71"/>
    <w:p>
      <w:pPr>
        <w:spacing w:after="0"/>
        <w:ind w:left="0"/>
        <w:jc w:val="both"/>
      </w:pPr>
      <w:r>
        <w:rPr>
          <w:rFonts w:ascii="Times New Roman"/>
          <w:b w:val="false"/>
          <w:i w:val="false"/>
          <w:color w:val="000000"/>
          <w:sz w:val="28"/>
        </w:rPr>
        <w:t xml:space="preserve">
      70. Жүргізушілердің демалыс бөлмелерінде суық және ыстық суы бар душ бөлмесі, күндізгі уақытта демалысты қамтамасыз етуге арналған қараңғылаушы перделер болуы тиіс. Бөлмелерде жүргізушілердегі құнды заттарды, сатылған билеттердің ақшасын, сондай-ақ жол жүру құжаттарының (билеттердің) бланкілері мен багаж түбіртектерін сақтау мүмкіндігі қамтамасыз етілуі тиіс. </w:t>
      </w:r>
    </w:p>
    <w:bookmarkEnd w:id="71"/>
    <w:bookmarkStart w:name="z72" w:id="72"/>
    <w:p>
      <w:pPr>
        <w:spacing w:after="0"/>
        <w:ind w:left="0"/>
        <w:jc w:val="both"/>
      </w:pPr>
      <w:r>
        <w:rPr>
          <w:rFonts w:ascii="Times New Roman"/>
          <w:b w:val="false"/>
          <w:i w:val="false"/>
          <w:color w:val="000000"/>
          <w:sz w:val="28"/>
        </w:rPr>
        <w:t xml:space="preserve">
      71. Автовокзалдарда 5 жасқа дейінгі баласы бар жолаушыларға, жүкті әйелдерге және кресло-арба пайдаланатын мүгедектерге қызмет көрсетуге арналған ана мен бала бөлмесінің жұмысы ұйымдастырылады. Үй-жайлардың көлемі мен құрамы, сондай-ақ қызмет көрсететін персоналдың саны автовокзал жұмысының көлеміне сәйкес келуі тиіс. </w:t>
      </w:r>
    </w:p>
    <w:bookmarkEnd w:id="72"/>
    <w:bookmarkStart w:name="z73" w:id="73"/>
    <w:p>
      <w:pPr>
        <w:spacing w:after="0"/>
        <w:ind w:left="0"/>
        <w:jc w:val="both"/>
      </w:pPr>
      <w:r>
        <w:rPr>
          <w:rFonts w:ascii="Times New Roman"/>
          <w:b w:val="false"/>
          <w:i w:val="false"/>
          <w:color w:val="000000"/>
          <w:sz w:val="28"/>
        </w:rPr>
        <w:t xml:space="preserve">
      72. Жолаушылар легі тәулігіне 1000 адамнан артық автовокзалдарда ана мен балаға арналған бөлменің құрамына : </w:t>
      </w:r>
      <w:r>
        <w:br/>
      </w:r>
      <w:r>
        <w:rPr>
          <w:rFonts w:ascii="Times New Roman"/>
          <w:b w:val="false"/>
          <w:i w:val="false"/>
          <w:color w:val="000000"/>
          <w:sz w:val="28"/>
        </w:rPr>
        <w:t xml:space="preserve">
      1) балалардың және оларды алып жүретін ересектердің демалуға арналған кереуеттері, балаларды құндақтауға арналған орны, киімдер мен заттарды сақтауға арналған шкафы бар бөлмесі; </w:t>
      </w:r>
      <w:r>
        <w:br/>
      </w:r>
      <w:r>
        <w:rPr>
          <w:rFonts w:ascii="Times New Roman"/>
          <w:b w:val="false"/>
          <w:i w:val="false"/>
          <w:color w:val="000000"/>
          <w:sz w:val="28"/>
        </w:rPr>
        <w:t xml:space="preserve">
      2) тоңазытқышы мен электр шәйнегі бар тамақ дайындауға және қабылдауға арналған бөлмесі; </w:t>
      </w:r>
      <w:r>
        <w:br/>
      </w:r>
      <w:r>
        <w:rPr>
          <w:rFonts w:ascii="Times New Roman"/>
          <w:b w:val="false"/>
          <w:i w:val="false"/>
          <w:color w:val="000000"/>
          <w:sz w:val="28"/>
        </w:rPr>
        <w:t xml:space="preserve">
      3) қолжуғышы және жинау керек-жарағын сақтауға арналған орны, қолға арналған электр кептіргіші немесе бір реттік сүлгісі және бала киімін кептіруге арналған шкафы бар дәретхана бөлмесі кіреді. </w:t>
      </w:r>
      <w:r>
        <w:br/>
      </w:r>
      <w:r>
        <w:rPr>
          <w:rFonts w:ascii="Times New Roman"/>
          <w:b w:val="false"/>
          <w:i w:val="false"/>
          <w:color w:val="000000"/>
          <w:sz w:val="28"/>
        </w:rPr>
        <w:t xml:space="preserve">
       </w:t>
      </w:r>
      <w:r>
        <w:rPr>
          <w:rFonts w:ascii="Times New Roman"/>
          <w:b w:val="false"/>
          <w:i w:val="false"/>
          <w:color w:val="ff0000"/>
          <w:sz w:val="28"/>
        </w:rPr>
        <w:t xml:space="preserve">Ескерту: 72-тармақ жаңа редакцияда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End w:id="73"/>
    <w:bookmarkStart w:name="z74" w:id="74"/>
    <w:p>
      <w:pPr>
        <w:spacing w:after="0"/>
        <w:ind w:left="0"/>
        <w:jc w:val="both"/>
      </w:pPr>
      <w:r>
        <w:rPr>
          <w:rFonts w:ascii="Times New Roman"/>
          <w:b w:val="false"/>
          <w:i w:val="false"/>
          <w:color w:val="000000"/>
          <w:sz w:val="28"/>
        </w:rPr>
        <w:t xml:space="preserve">
      73. Ана мен балаға арналған бөлмеге балалы жолаушылар мен жүкті әйелдер қысқа уақытқа да – тамақтандыру, қайта құндақтау, автобустың жөнелтілуін күту үшін қысқа демалыс үшін де, сондай-ақ ұйықтау үшін төсектерді пайдалана отырып қабылданады. </w:t>
      </w:r>
      <w:r>
        <w:br/>
      </w:r>
      <w:r>
        <w:rPr>
          <w:rFonts w:ascii="Times New Roman"/>
          <w:b w:val="false"/>
          <w:i w:val="false"/>
          <w:color w:val="000000"/>
          <w:sz w:val="28"/>
        </w:rPr>
        <w:t xml:space="preserve">
       </w:t>
      </w:r>
      <w:r>
        <w:rPr>
          <w:rFonts w:ascii="Times New Roman"/>
          <w:b w:val="false"/>
          <w:i w:val="false"/>
          <w:color w:val="ff0000"/>
          <w:sz w:val="28"/>
        </w:rPr>
        <w:t xml:space="preserve">Ескерту: 73-тармақ жаңа редакцияда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End w:id="74"/>
    <w:bookmarkStart w:name="z75" w:id="75"/>
    <w:p>
      <w:pPr>
        <w:spacing w:after="0"/>
        <w:ind w:left="0"/>
        <w:jc w:val="both"/>
      </w:pPr>
      <w:r>
        <w:rPr>
          <w:rFonts w:ascii="Times New Roman"/>
          <w:b w:val="false"/>
          <w:i w:val="false"/>
          <w:color w:val="000000"/>
          <w:sz w:val="28"/>
        </w:rPr>
        <w:t xml:space="preserve">
      74. Автобустардың қалыпты қозғалысы кезінде балалы жолаушылардың ана мен бала бөлмесінде болуы 3 тәулікпен шектеледі. </w:t>
      </w:r>
    </w:p>
    <w:bookmarkEnd w:id="75"/>
    <w:bookmarkStart w:name="z76" w:id="76"/>
    <w:p>
      <w:pPr>
        <w:spacing w:after="0"/>
        <w:ind w:left="0"/>
        <w:jc w:val="both"/>
      </w:pPr>
      <w:r>
        <w:rPr>
          <w:rFonts w:ascii="Times New Roman"/>
          <w:b w:val="false"/>
          <w:i w:val="false"/>
          <w:color w:val="000000"/>
          <w:sz w:val="28"/>
        </w:rPr>
        <w:t xml:space="preserve">
      75. Балалы жолаушылар мен жүкті әйелдерге жол жүру құжаттарын (билеттерді) ана мен бала бөлмесі бойынша кезекші арқылы, осы қызметтер үшін ақы төлемей сатып алу мүмкіндігі беріледі. </w:t>
      </w:r>
    </w:p>
    <w:bookmarkEnd w:id="76"/>
    <w:bookmarkStart w:name="z77" w:id="77"/>
    <w:p>
      <w:pPr>
        <w:spacing w:after="0"/>
        <w:ind w:left="0"/>
        <w:jc w:val="both"/>
      </w:pPr>
      <w:r>
        <w:rPr>
          <w:rFonts w:ascii="Times New Roman"/>
          <w:b w:val="false"/>
          <w:i w:val="false"/>
          <w:color w:val="000000"/>
          <w:sz w:val="28"/>
        </w:rPr>
        <w:t>
      76. Автовокзалдар мен автостанциялар жолаушылардың және багаждың халықаралық, қалааралық облысаралық, қалааралық облысішілік, қала маңындағы және елді мекендерді: кенттерді, ауылдарды аудан немесе облыс орталықтарымен, республикалық маңызы бар қалалармен (астанамен) жалғастыратын тұрақты автомобиль тасымалдарын жүзеге асыратын тасымалдаушыларға, тасымалдаушылар мен автовокзалдардың (автостанциялардың) әкімшілігі </w:t>
      </w:r>
      <w:r>
        <w:rPr>
          <w:rFonts w:ascii="Times New Roman"/>
          <w:b w:val="false"/>
          <w:i w:val="false"/>
          <w:color w:val="000000"/>
          <w:sz w:val="28"/>
        </w:rPr>
        <w:t>заңнамаға</w:t>
      </w:r>
      <w:r>
        <w:rPr>
          <w:rFonts w:ascii="Times New Roman"/>
          <w:b w:val="false"/>
          <w:i w:val="false"/>
          <w:color w:val="000000"/>
          <w:sz w:val="28"/>
        </w:rPr>
        <w:t xml:space="preserve"> және осы Ережеге сәйкес жасасатын шарттардың негізінде қызмет көрсетеді. </w:t>
      </w:r>
      <w:r>
        <w:br/>
      </w:r>
      <w:r>
        <w:rPr>
          <w:rFonts w:ascii="Times New Roman"/>
          <w:b w:val="false"/>
          <w:i w:val="false"/>
          <w:color w:val="000000"/>
          <w:sz w:val="28"/>
        </w:rPr>
        <w:t xml:space="preserve">
      Бұл ретте жолаушылардың және багаждың тұрақты автомобиль тасымалдарын жүзеге асыратын тасымалдаушыларға қызмет көрсету, олар белгіленген тәртіппен тиісті маршрутта жұмыс істеуге арналған рұқсат құжаттарын ұсынған кезде ғана рұқсат етіледі. </w:t>
      </w:r>
      <w:r>
        <w:br/>
      </w:r>
      <w:r>
        <w:rPr>
          <w:rFonts w:ascii="Times New Roman"/>
          <w:b w:val="false"/>
          <w:i w:val="false"/>
          <w:color w:val="000000"/>
          <w:sz w:val="28"/>
        </w:rPr>
        <w:t>
</w:t>
      </w:r>
      <w:r>
        <w:rPr>
          <w:rFonts w:ascii="Times New Roman"/>
          <w:b w:val="false"/>
          <w:i w:val="false"/>
          <w:color w:val="000000"/>
          <w:sz w:val="28"/>
        </w:rPr>
        <w:t xml:space="preserve">
      76-1. Автовокзалдар мен автостанциялар осы Ережеге сәйкес аталған қызмет түріне рұқсат етілген жолаушыларды және багажды тасымалдаушылармен келісім шарт жасасады. </w:t>
      </w:r>
      <w:r>
        <w:br/>
      </w:r>
      <w:r>
        <w:rPr>
          <w:rFonts w:ascii="Times New Roman"/>
          <w:b w:val="false"/>
          <w:i w:val="false"/>
          <w:color w:val="000000"/>
          <w:sz w:val="28"/>
        </w:rPr>
        <w:t xml:space="preserve">
      Шарт тасымалдаушылар автовокзалға, автостанцияға рұқсат құжаттарын ұсынған күннен бастап, 10 күн мерзімде жасалады.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76-1-тармақпен толықтырылды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76-2. Тасымалдаушыдан рұқсат құжаттарын қайтарып алу автовокзалдар мен автостанциялармен шартты бұзу үшін негіз болып табылады.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76-2-тармақпен толықтырылды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76-3. Автовокзалдар мен автостанциялар белгілі бір тұрақты маршруттарда аралығы жиырма минуттан аспайтын тасымалдар көлемі артқан жағдайда, аталған маршрутқа қызмет көрсететін тасымалдаушының қосымша автобустарының шығуын, тасымалдаушы бас тартқан жағдайда немесе сұрау салу жіберілгеннен кейін он минут мерзімде жауап болмаса, басқа тасымалдаушылардың автобустарын іске қосу жолымен ұйымдастырады. </w:t>
      </w:r>
      <w:r>
        <w:br/>
      </w:r>
      <w:r>
        <w:rPr>
          <w:rFonts w:ascii="Times New Roman"/>
          <w:b w:val="false"/>
          <w:i w:val="false"/>
          <w:color w:val="000000"/>
          <w:sz w:val="28"/>
        </w:rPr>
        <w:t xml:space="preserve">
      Тасымалдар көлемінің кезеңдік артуы жағдайында (маусымдық, кешкілік және басқалар) автовокзалдар мен автостанциялар тұрақты маршруттарды ұйымдастыру туралы облыстың жергілікті атқарушы органдарына ұсыныстар енгізеді. </w:t>
      </w:r>
      <w:r>
        <w:br/>
      </w:r>
      <w:r>
        <w:rPr>
          <w:rFonts w:ascii="Times New Roman"/>
          <w:b w:val="false"/>
          <w:i w:val="false"/>
          <w:color w:val="000000"/>
          <w:sz w:val="28"/>
        </w:rPr>
        <w:t xml:space="preserve">
       </w:t>
      </w:r>
      <w:r>
        <w:rPr>
          <w:rFonts w:ascii="Times New Roman"/>
          <w:b w:val="false"/>
          <w:i w:val="false"/>
          <w:color w:val="ff0000"/>
          <w:sz w:val="28"/>
        </w:rPr>
        <w:t xml:space="preserve">Ескерту: 76-3-тармақпен толықтырылды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End w:id="77"/>
    <w:bookmarkStart w:name="z78" w:id="78"/>
    <w:p>
      <w:pPr>
        <w:spacing w:after="0"/>
        <w:ind w:left="0"/>
        <w:jc w:val="both"/>
      </w:pPr>
      <w:r>
        <w:rPr>
          <w:rFonts w:ascii="Times New Roman"/>
          <w:b w:val="false"/>
          <w:i w:val="false"/>
          <w:color w:val="000000"/>
          <w:sz w:val="28"/>
        </w:rPr>
        <w:t xml:space="preserve">
      77. Автовокзалдар мен автостанциялардың үй-жайларын ылғалды жинау күніне кемінде екі рет және ластану шамасы бойынша жүргізіледі. </w:t>
      </w:r>
    </w:p>
    <w:bookmarkEnd w:id="78"/>
    <w:bookmarkStart w:name="z357" w:id="79"/>
    <w:p>
      <w:pPr>
        <w:spacing w:after="0"/>
        <w:ind w:left="0"/>
        <w:jc w:val="left"/>
      </w:pPr>
      <w:r>
        <w:rPr>
          <w:rFonts w:ascii="Times New Roman"/>
          <w:b/>
          <w:i w:val="false"/>
          <w:color w:val="000000"/>
        </w:rPr>
        <w:t xml:space="preserve"> 
$ 1-1. Кассалық пункттер </w:t>
      </w:r>
    </w:p>
    <w:bookmarkEnd w:id="79"/>
    <w:p>
      <w:pPr>
        <w:spacing w:after="0"/>
        <w:ind w:left="0"/>
        <w:jc w:val="both"/>
      </w:pPr>
      <w:r>
        <w:rPr>
          <w:rFonts w:ascii="Times New Roman"/>
          <w:b w:val="false"/>
          <w:i w:val="false"/>
          <w:color w:val="000000"/>
          <w:sz w:val="28"/>
        </w:rPr>
        <w:t xml:space="preserve">       </w:t>
      </w:r>
      <w:r>
        <w:rPr>
          <w:rFonts w:ascii="Times New Roman"/>
          <w:b w:val="false"/>
          <w:i w:val="false"/>
          <w:color w:val="ff0000"/>
          <w:sz w:val="28"/>
        </w:rPr>
        <w:t xml:space="preserve">Ескерту: </w:t>
      </w:r>
      <w:r>
        <w:rPr>
          <w:rFonts w:ascii="Times New Roman"/>
          <w:b w:val="false"/>
          <w:i w:val="false"/>
          <w:color w:val="ff0000"/>
          <w:sz w:val="28"/>
        </w:rPr>
        <w:t xml:space="preserve">$ 1-1-параграфпен толықтырылды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Start w:name="z358" w:id="80"/>
    <w:p>
      <w:pPr>
        <w:spacing w:after="0"/>
        <w:ind w:left="0"/>
        <w:jc w:val="both"/>
      </w:pPr>
      <w:r>
        <w:rPr>
          <w:rFonts w:ascii="Times New Roman"/>
          <w:b w:val="false"/>
          <w:i w:val="false"/>
          <w:color w:val="000000"/>
          <w:sz w:val="28"/>
        </w:rPr>
        <w:t xml:space="preserve">      77-1. Автовокзалдары мен автостанциялары жоқ селолық елді мекендерде халықаралық, облысаралық, облысішілік және қала маңындағы қатынастарға жолаушыларды және багажды тұрақты маршруттарда тасымалдау бойынша жол жүруге жол жүру құжаттары (билеттер) мен багаж төлемқағазын сататын кассалық пункттерді ашуға рұқсат етіледі. </w:t>
      </w:r>
      <w:r>
        <w:br/>
      </w:r>
      <w:r>
        <w:rPr>
          <w:rFonts w:ascii="Times New Roman"/>
          <w:b w:val="false"/>
          <w:i w:val="false"/>
          <w:color w:val="000000"/>
          <w:sz w:val="28"/>
        </w:rPr>
        <w:t xml:space="preserve">
      77-2. Кассалық пункттер автокөлік құралдары қауіпсіз аялдауға, жолаушыларды отырғызуға, түсіруге арналған алаңшалармен және жолаушыларды қолайсыз ауа райы жағдайынан қорғауға арналған павильонмен жабдықталған, белгіленген аялдама пункттерінің тікелей қасында орналасуы тиіс. </w:t>
      </w:r>
    </w:p>
    <w:bookmarkEnd w:id="80"/>
    <w:bookmarkStart w:name="z79" w:id="81"/>
    <w:p>
      <w:pPr>
        <w:spacing w:after="0"/>
        <w:ind w:left="0"/>
        <w:jc w:val="left"/>
      </w:pPr>
      <w:r>
        <w:rPr>
          <w:rFonts w:ascii="Times New Roman"/>
          <w:b/>
          <w:i w:val="false"/>
          <w:color w:val="000000"/>
        </w:rPr>
        <w:t xml:space="preserve"> 
&amp;2 Жол жүру құжаттарын (билеттерін) сату </w:t>
      </w:r>
      <w:r>
        <w:br/>
      </w:r>
      <w:r>
        <w:rPr>
          <w:rFonts w:ascii="Times New Roman"/>
          <w:b/>
          <w:i w:val="false"/>
          <w:color w:val="000000"/>
        </w:rPr>
        <w:t xml:space="preserve">
тәртібі, жол жүру құжаттарын (билеттерін) және </w:t>
      </w:r>
      <w:r>
        <w:br/>
      </w:r>
      <w:r>
        <w:rPr>
          <w:rFonts w:ascii="Times New Roman"/>
          <w:b/>
          <w:i w:val="false"/>
          <w:color w:val="000000"/>
        </w:rPr>
        <w:t xml:space="preserve">
олардың құнын қайтару тәртібі және шарттары </w:t>
      </w:r>
    </w:p>
    <w:bookmarkEnd w:id="81"/>
    <w:p>
      <w:pPr>
        <w:spacing w:after="0"/>
        <w:ind w:left="0"/>
        <w:jc w:val="both"/>
      </w:pPr>
      <w:r>
        <w:rPr>
          <w:rFonts w:ascii="Times New Roman"/>
          <w:b w:val="false"/>
          <w:i w:val="false"/>
          <w:color w:val="000000"/>
          <w:sz w:val="28"/>
        </w:rPr>
        <w:t xml:space="preserve">      78. Жол жүру құжаттарын (билеттерін) сату автовокзалдар, автостанциялар мен кассалық пункттердің билет кассалары арқылы, ал аралық аялдау пункттерінде билет кассалары болмаған жағдайда, автобуста, шағын автобуста отыратын бос орындар болса, сондай-ақ жолаушыларды және багажды 50 км артық қашықтыққа тасымалдауды жүзеге асыру кезінде автобустардың толу нормасына дейін жүргізуші немесе кондуктор жүзеге асырады. </w:t>
      </w:r>
      <w:r>
        <w:br/>
      </w:r>
      <w:r>
        <w:rPr>
          <w:rFonts w:ascii="Times New Roman"/>
          <w:b w:val="false"/>
          <w:i w:val="false"/>
          <w:color w:val="000000"/>
          <w:sz w:val="28"/>
        </w:rPr>
        <w:t xml:space="preserve">
       </w:t>
      </w:r>
      <w:r>
        <w:rPr>
          <w:rFonts w:ascii="Times New Roman"/>
          <w:b w:val="false"/>
          <w:i w:val="false"/>
          <w:color w:val="ff0000"/>
          <w:sz w:val="28"/>
        </w:rPr>
        <w:t xml:space="preserve">Ескерту: 78-тармаққа өзгерту енгізілді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Start w:name="z80" w:id="82"/>
    <w:p>
      <w:pPr>
        <w:spacing w:after="0"/>
        <w:ind w:left="0"/>
        <w:jc w:val="both"/>
      </w:pPr>
      <w:r>
        <w:rPr>
          <w:rFonts w:ascii="Times New Roman"/>
          <w:b w:val="false"/>
          <w:i w:val="false"/>
          <w:color w:val="000000"/>
          <w:sz w:val="28"/>
        </w:rPr>
        <w:t xml:space="preserve">
      79. Жол жүру құжаттарын (билеттерін) сату Қазақстан Республикасының заңнамасына сәйкес белгіленген тарифтер бойынша жүзеге асырылады. </w:t>
      </w:r>
      <w:r>
        <w:br/>
      </w:r>
      <w:r>
        <w:rPr>
          <w:rFonts w:ascii="Times New Roman"/>
          <w:b w:val="false"/>
          <w:i w:val="false"/>
          <w:color w:val="000000"/>
          <w:sz w:val="28"/>
        </w:rPr>
        <w:t xml:space="preserve">
      Автовокзалдар, автостанциялар мен кассалық пункттердің жолаушылардың тұрақты емес тасымалдарына билеттер сатуына рұқсат етілмейді. </w:t>
      </w:r>
      <w:r>
        <w:br/>
      </w:r>
      <w:r>
        <w:rPr>
          <w:rFonts w:ascii="Times New Roman"/>
          <w:b w:val="false"/>
          <w:i w:val="false"/>
          <w:color w:val="000000"/>
          <w:sz w:val="28"/>
        </w:rPr>
        <w:t xml:space="preserve">
       </w:t>
      </w:r>
      <w:r>
        <w:rPr>
          <w:rFonts w:ascii="Times New Roman"/>
          <w:b w:val="false"/>
          <w:i w:val="false"/>
          <w:color w:val="ff0000"/>
          <w:sz w:val="28"/>
        </w:rPr>
        <w:t xml:space="preserve">Ескерту: 79-тармақ жаңа редакцияда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End w:id="82"/>
    <w:bookmarkStart w:name="z81" w:id="83"/>
    <w:p>
      <w:pPr>
        <w:spacing w:after="0"/>
        <w:ind w:left="0"/>
        <w:jc w:val="both"/>
      </w:pPr>
      <w:r>
        <w:rPr>
          <w:rFonts w:ascii="Times New Roman"/>
          <w:b w:val="false"/>
          <w:i w:val="false"/>
          <w:color w:val="000000"/>
          <w:sz w:val="28"/>
        </w:rPr>
        <w:t xml:space="preserve">
      80. Автовокзалдарда жол жүру құжаттарын (билеттерін) ағымдағы сатумен қатар алдын ала сату, сондай-ақ телекоммуникация құралдарын пайдалану және үйге жеткізіп беру арқылы жол жүру құжаттарын (билеттерін) сату жүзеге асырылады. </w:t>
      </w:r>
      <w:r>
        <w:br/>
      </w:r>
      <w:r>
        <w:rPr>
          <w:rFonts w:ascii="Times New Roman"/>
          <w:b w:val="false"/>
          <w:i w:val="false"/>
          <w:color w:val="000000"/>
          <w:sz w:val="28"/>
        </w:rPr>
        <w:t xml:space="preserve">
      Жол жүру құжаттарын (билеттерін) алдын ала сату, сондай-ақ жол жүру құжаттарын (билеттерін) үйге жеткізіп бергені үшін, телекоммуникация құралдарын пайдалану арқылы сату, автовокзалдар мен автостанциялар белгілеген мөлшерде қызмет көрсеткені үшін ақы алынады. </w:t>
      </w:r>
      <w:r>
        <w:br/>
      </w:r>
      <w:r>
        <w:rPr>
          <w:rFonts w:ascii="Times New Roman"/>
          <w:b w:val="false"/>
          <w:i w:val="false"/>
          <w:color w:val="000000"/>
          <w:sz w:val="28"/>
        </w:rPr>
        <w:t xml:space="preserve">
       </w:t>
      </w:r>
      <w:r>
        <w:rPr>
          <w:rFonts w:ascii="Times New Roman"/>
          <w:b w:val="false"/>
          <w:i w:val="false"/>
          <w:color w:val="ff0000"/>
          <w:sz w:val="28"/>
        </w:rPr>
        <w:t xml:space="preserve">Ескерту: 80-тармаққа өзгерту енгізілді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End w:id="83"/>
    <w:bookmarkStart w:name="z82" w:id="84"/>
    <w:p>
      <w:pPr>
        <w:spacing w:after="0"/>
        <w:ind w:left="0"/>
        <w:jc w:val="both"/>
      </w:pPr>
      <w:r>
        <w:rPr>
          <w:rFonts w:ascii="Times New Roman"/>
          <w:b w:val="false"/>
          <w:i w:val="false"/>
          <w:color w:val="000000"/>
          <w:sz w:val="28"/>
        </w:rPr>
        <w:t xml:space="preserve">
      81. Алдын ала сату кассаларында жол жүру құжаттарын (билеттерді) сату, соның ішінде телекоммуникациялар құралдарын пайдалану арқылы билет алуға тапсырысты ресімдеу және оларды үйге жеткізіп беру автобус, шағын автобус жөнелтілгенге дейін 7 тәулік бұрын басталады және бір тәулік бұрын аяқталады. </w:t>
      </w:r>
    </w:p>
    <w:bookmarkEnd w:id="84"/>
    <w:bookmarkStart w:name="z83" w:id="85"/>
    <w:p>
      <w:pPr>
        <w:spacing w:after="0"/>
        <w:ind w:left="0"/>
        <w:jc w:val="both"/>
      </w:pPr>
      <w:r>
        <w:rPr>
          <w:rFonts w:ascii="Times New Roman"/>
          <w:b w:val="false"/>
          <w:i w:val="false"/>
          <w:color w:val="000000"/>
          <w:sz w:val="28"/>
        </w:rPr>
        <w:t xml:space="preserve">
      82. Ағымдағы сату кассаларында жол жүру құжаттарын (билеттерін) сату автобусты, шағын автобусты жөнелту күні басталады және жөнелтілгенге дейін 5 минут бұрын аяқталады. </w:t>
      </w:r>
    </w:p>
    <w:bookmarkEnd w:id="85"/>
    <w:bookmarkStart w:name="z84" w:id="86"/>
    <w:p>
      <w:pPr>
        <w:spacing w:after="0"/>
        <w:ind w:left="0"/>
        <w:jc w:val="both"/>
      </w:pPr>
      <w:r>
        <w:rPr>
          <w:rFonts w:ascii="Times New Roman"/>
          <w:b w:val="false"/>
          <w:i w:val="false"/>
          <w:color w:val="000000"/>
          <w:sz w:val="28"/>
        </w:rPr>
        <w:t xml:space="preserve">
      83.&lt;*&gt; </w:t>
      </w:r>
      <w:r>
        <w:br/>
      </w:r>
      <w:r>
        <w:rPr>
          <w:rFonts w:ascii="Times New Roman"/>
          <w:b w:val="false"/>
          <w:i w:val="false"/>
          <w:color w:val="000000"/>
          <w:sz w:val="28"/>
        </w:rPr>
        <w:t xml:space="preserve">
       </w:t>
      </w:r>
      <w:r>
        <w:rPr>
          <w:rFonts w:ascii="Times New Roman"/>
          <w:b w:val="false"/>
          <w:i w:val="false"/>
          <w:color w:val="ff0000"/>
          <w:sz w:val="28"/>
        </w:rPr>
        <w:t xml:space="preserve">Ескерту: 83-тармақ алынып тасталды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End w:id="86"/>
    <w:bookmarkStart w:name="z85" w:id="87"/>
    <w:p>
      <w:pPr>
        <w:spacing w:after="0"/>
        <w:ind w:left="0"/>
        <w:jc w:val="both"/>
      </w:pPr>
      <w:r>
        <w:rPr>
          <w:rFonts w:ascii="Times New Roman"/>
          <w:b w:val="false"/>
          <w:i w:val="false"/>
          <w:color w:val="000000"/>
          <w:sz w:val="28"/>
        </w:rPr>
        <w:t xml:space="preserve">
      84. &lt;*&gt; </w:t>
      </w:r>
      <w:r>
        <w:br/>
      </w:r>
      <w:r>
        <w:rPr>
          <w:rFonts w:ascii="Times New Roman"/>
          <w:b w:val="false"/>
          <w:i w:val="false"/>
          <w:color w:val="000000"/>
          <w:sz w:val="28"/>
        </w:rPr>
        <w:t xml:space="preserve">
       </w:t>
      </w:r>
      <w:r>
        <w:rPr>
          <w:rFonts w:ascii="Times New Roman"/>
          <w:b w:val="false"/>
          <w:i w:val="false"/>
          <w:color w:val="ff0000"/>
          <w:sz w:val="28"/>
        </w:rPr>
        <w:t xml:space="preserve">Ескерту: 84-тармақ алынып тасталды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End w:id="87"/>
    <w:bookmarkStart w:name="z86" w:id="88"/>
    <w:p>
      <w:pPr>
        <w:spacing w:after="0"/>
        <w:ind w:left="0"/>
        <w:jc w:val="both"/>
      </w:pPr>
      <w:r>
        <w:rPr>
          <w:rFonts w:ascii="Times New Roman"/>
          <w:b w:val="false"/>
          <w:i w:val="false"/>
          <w:color w:val="000000"/>
          <w:sz w:val="28"/>
        </w:rPr>
        <w:t xml:space="preserve">
      85. Телекоммуникация құралдарын пайдалану арқылы сатылған жол жүру құжаттары (билеттері) алдын ала сату кассаларында сақталады және автобус, шағын автобус жөнелтілгенге дейінгі 3 сағаттан кешіктірмей талап етілуі тиіс. Телекоммуникациялар құралдарын пайдалану арқылы сатылған жол жүру құжаттары (билеттері) белгіленген мерзімде талап етілмеген жағдайда, тапсырыстар жойылады және жол жүру құжаттары (билеттер) ағымдағы сату кассаларына тапсырылады. </w:t>
      </w:r>
    </w:p>
    <w:bookmarkEnd w:id="88"/>
    <w:bookmarkStart w:name="z87" w:id="89"/>
    <w:p>
      <w:pPr>
        <w:spacing w:after="0"/>
        <w:ind w:left="0"/>
        <w:jc w:val="both"/>
      </w:pPr>
      <w:r>
        <w:rPr>
          <w:rFonts w:ascii="Times New Roman"/>
          <w:b w:val="false"/>
          <w:i w:val="false"/>
          <w:color w:val="000000"/>
          <w:sz w:val="28"/>
        </w:rPr>
        <w:t xml:space="preserve">
      86. Жол жүру құжаты (билеті) жоғалған және жолаушы автобус, шағын автобус жөнелтілгенге дейін 3 сағаттан кешіктірмей кассасына немесе тасымалдаушыға барған жағдайда және жолаушының жол жүру құжатын (билетін) сатып алғанын тасымалдаушы, автовокзал (автостанция) растаса, билет ақы алмай қалпына келтірілуі тиіс. </w:t>
      </w:r>
      <w:r>
        <w:br/>
      </w:r>
      <w:r>
        <w:rPr>
          <w:rFonts w:ascii="Times New Roman"/>
          <w:b w:val="false"/>
          <w:i w:val="false"/>
          <w:color w:val="000000"/>
          <w:sz w:val="28"/>
        </w:rPr>
        <w:t xml:space="preserve">
       </w:t>
      </w:r>
      <w:r>
        <w:rPr>
          <w:rFonts w:ascii="Times New Roman"/>
          <w:b w:val="false"/>
          <w:i w:val="false"/>
          <w:color w:val="ff0000"/>
          <w:sz w:val="28"/>
        </w:rPr>
        <w:t xml:space="preserve">Ескерту: 86-тармаққа өзгерту енгізілді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End w:id="89"/>
    <w:bookmarkStart w:name="z88" w:id="90"/>
    <w:p>
      <w:pPr>
        <w:spacing w:after="0"/>
        <w:ind w:left="0"/>
        <w:jc w:val="both"/>
      </w:pPr>
      <w:r>
        <w:rPr>
          <w:rFonts w:ascii="Times New Roman"/>
          <w:b w:val="false"/>
          <w:i w:val="false"/>
          <w:color w:val="000000"/>
          <w:sz w:val="28"/>
        </w:rPr>
        <w:t xml:space="preserve">
      87. Жолаушы алынған жол жүру құжатын (билетін) кассаға автобус жөнелтілгенге дейін қайтарған кезде, оған автовокзалдың, автостанцияның немесе кассалық пункттердің әкімшілігімен көзделген алымдар шегерілген төленген жол жүру құжаттың (билеттің) құны қайтарылады.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87-тармақ жаңа редакцияда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End w:id="90"/>
    <w:bookmarkStart w:name="z89" w:id="91"/>
    <w:p>
      <w:pPr>
        <w:spacing w:after="0"/>
        <w:ind w:left="0"/>
        <w:jc w:val="both"/>
      </w:pPr>
      <w:r>
        <w:rPr>
          <w:rFonts w:ascii="Times New Roman"/>
          <w:b w:val="false"/>
          <w:i w:val="false"/>
          <w:color w:val="000000"/>
          <w:sz w:val="28"/>
        </w:rPr>
        <w:t xml:space="preserve">
      88. Автобусқа кешіккен кезде жол жүру құжаттары (билеттері) 3 күннен кешіктірмей қайтарылуы мүмкін, бұл ретте билет құнының 50%-ына тең сома өтеледі. </w:t>
      </w:r>
      <w:r>
        <w:br/>
      </w:r>
      <w:r>
        <w:rPr>
          <w:rFonts w:ascii="Times New Roman"/>
          <w:b w:val="false"/>
          <w:i w:val="false"/>
          <w:color w:val="000000"/>
          <w:sz w:val="28"/>
        </w:rPr>
        <w:t>
</w:t>
      </w:r>
      <w:r>
        <w:rPr>
          <w:rFonts w:ascii="Times New Roman"/>
          <w:b w:val="false"/>
          <w:i w:val="false"/>
          <w:color w:val="ff0000"/>
          <w:sz w:val="28"/>
        </w:rPr>
        <w:t xml:space="preserve">      Ескерту: 88-тармақ жаңа редакцияда - ҚР Көлік және коммуникация министрлігінің 2006 жылғы 5 желтоқсандағы </w:t>
      </w:r>
      <w:r>
        <w:rPr>
          <w:rFonts w:ascii="Times New Roman"/>
          <w:b w:val="false"/>
          <w:i w:val="false"/>
          <w:color w:val="000000"/>
          <w:sz w:val="28"/>
        </w:rPr>
        <w:t xml:space="preserve">N 319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End w:id="91"/>
    <w:bookmarkStart w:name="z90" w:id="92"/>
    <w:p>
      <w:pPr>
        <w:spacing w:after="0"/>
        <w:ind w:left="0"/>
        <w:jc w:val="both"/>
      </w:pPr>
      <w:r>
        <w:rPr>
          <w:rFonts w:ascii="Times New Roman"/>
          <w:b w:val="false"/>
          <w:i w:val="false"/>
          <w:color w:val="000000"/>
          <w:sz w:val="28"/>
        </w:rPr>
        <w:t xml:space="preserve">
      89. Қалааралық облысаралық және халықаралық қатынастағы маршруттар бойынша жүретін автобусты жөнелту кешіктірілген жағдайда, кідіру немесе кешігу жойқын күштің салдарынан орын алған жағдайларды қоспағанда, тасымалдаушы кассалары арқылы жолаушыға автобусты жөнелтудің әрбір кешіктірілген сағаты үшін жол жүру құнының үш пайызы мөлшерінде айыппұл төлейді. Бұл ретте айыппұлдың сомасы, жолаушы сатып алған билет құнынан асуы мүмкін емес. Айыппұлдан басқа, жолаушыға, оған келтірілген шығындар өтеледі.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89-тармаққа өзгерту енгізілді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End w:id="92"/>
    <w:bookmarkStart w:name="z91" w:id="93"/>
    <w:p>
      <w:pPr>
        <w:spacing w:after="0"/>
        <w:ind w:left="0"/>
        <w:jc w:val="both"/>
      </w:pPr>
      <w:r>
        <w:rPr>
          <w:rFonts w:ascii="Times New Roman"/>
          <w:b w:val="false"/>
          <w:i w:val="false"/>
          <w:color w:val="000000"/>
          <w:sz w:val="28"/>
        </w:rPr>
        <w:t xml:space="preserve">
      90. Автобусты, шағын автобусты жөнелту кешіктірілгендіктен жолаушы сапардан бас тартқан жағдайда, жөнелту пунктінде оған төленген жол жүру құны толық мөлшерде қайтарылады, сондай-ақ оған осы кідіріске байланысты келтірілген шығындар өтеледі. </w:t>
      </w:r>
    </w:p>
    <w:bookmarkEnd w:id="93"/>
    <w:bookmarkStart w:name="z92" w:id="94"/>
    <w:p>
      <w:pPr>
        <w:spacing w:after="0"/>
        <w:ind w:left="0"/>
        <w:jc w:val="both"/>
      </w:pPr>
      <w:r>
        <w:rPr>
          <w:rFonts w:ascii="Times New Roman"/>
          <w:b w:val="false"/>
          <w:i w:val="false"/>
          <w:color w:val="000000"/>
          <w:sz w:val="28"/>
        </w:rPr>
        <w:t xml:space="preserve">
      91. Емдеу мекемесінің анықтамасымен немесе жазатайым оқиға туралы актімен расталған науқастану немесе жазатайым оқиға нәтижесінде жолаушы сапарды тоқтатқан кезде тасымалдаушы жолаушыға жүрілмеген қашықтықтың жол жүру құнын өтейді. </w:t>
      </w:r>
    </w:p>
    <w:bookmarkEnd w:id="94"/>
    <w:bookmarkStart w:name="z93" w:id="95"/>
    <w:p>
      <w:pPr>
        <w:spacing w:after="0"/>
        <w:ind w:left="0"/>
        <w:jc w:val="both"/>
      </w:pPr>
      <w:r>
        <w:rPr>
          <w:rFonts w:ascii="Times New Roman"/>
          <w:b w:val="false"/>
          <w:i w:val="false"/>
          <w:color w:val="000000"/>
          <w:sz w:val="28"/>
        </w:rPr>
        <w:t xml:space="preserve">
      92. Жолаушыны бару пунктіне жол, климаттық немесе тасымалдаушыға байланысты емес өзге де себептер бойынша жеткізу мүмкін болмаған жағдайда, жолаушыға сегіз сағат ішінде сапар тоқтаған пункттен бару пунктіне дейінгі жол жүру құны қайтарылуы тиіс. Автобусты жөнелту пунктіне қайтарған кезде жолаушыға жол жүру мен багажды алып жүрудің толық құны өтеледі. </w:t>
      </w:r>
    </w:p>
    <w:bookmarkEnd w:id="95"/>
    <w:bookmarkStart w:name="z94" w:id="96"/>
    <w:p>
      <w:pPr>
        <w:spacing w:after="0"/>
        <w:ind w:left="0"/>
        <w:jc w:val="both"/>
      </w:pPr>
      <w:r>
        <w:rPr>
          <w:rFonts w:ascii="Times New Roman"/>
          <w:b w:val="false"/>
          <w:i w:val="false"/>
          <w:color w:val="000000"/>
          <w:sz w:val="28"/>
        </w:rPr>
        <w:t xml:space="preserve">
      93. Техникалық себептер бойынша маршрут бойынша автобустың қозғалысы мүмкін болмаған жағдайда, жолаушыларға сатылған билеттер осы маршруттың басқа автобусында сапарды жүзеге асыру үшін жарамды. </w:t>
      </w:r>
    </w:p>
    <w:bookmarkEnd w:id="96"/>
    <w:bookmarkStart w:name="z95" w:id="97"/>
    <w:p>
      <w:pPr>
        <w:spacing w:after="0"/>
        <w:ind w:left="0"/>
        <w:jc w:val="both"/>
      </w:pPr>
      <w:r>
        <w:rPr>
          <w:rFonts w:ascii="Times New Roman"/>
          <w:b w:val="false"/>
          <w:i w:val="false"/>
          <w:color w:val="000000"/>
          <w:sz w:val="28"/>
        </w:rPr>
        <w:t xml:space="preserve">
      94. Тасымалдаушы билетте көрсетілген автобустың орнына жол жүру құны қымбаттау тұратын басқа автобусты ұсынған кезде сапар қосымша ақы алмай алынған жол жүру құжаттары (билеттері) бойынша жүзеге асырылады. </w:t>
      </w:r>
    </w:p>
    <w:bookmarkEnd w:id="97"/>
    <w:bookmarkStart w:name="z96" w:id="98"/>
    <w:p>
      <w:pPr>
        <w:spacing w:after="0"/>
        <w:ind w:left="0"/>
        <w:jc w:val="both"/>
      </w:pPr>
      <w:r>
        <w:rPr>
          <w:rFonts w:ascii="Times New Roman"/>
          <w:b w:val="false"/>
          <w:i w:val="false"/>
          <w:color w:val="000000"/>
          <w:sz w:val="28"/>
        </w:rPr>
        <w:t xml:space="preserve">
      95. Жолаушылардың және багаждың қалааралық, облысішілік, қалааралық облысаралық және халықаралық автомобиль тасымалдары бойынша жол жүру құжаттары (билеттер) автобустың отыруға арналған орындарының санына тең мөлшерде сатылады.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95-тармаққа өзгерту енгізілді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End w:id="98"/>
    <w:bookmarkStart w:name="z97" w:id="99"/>
    <w:p>
      <w:pPr>
        <w:spacing w:after="0"/>
        <w:ind w:left="0"/>
        <w:jc w:val="left"/>
      </w:pPr>
      <w:r>
        <w:rPr>
          <w:rFonts w:ascii="Times New Roman"/>
          <w:b/>
          <w:i w:val="false"/>
          <w:color w:val="000000"/>
        </w:rPr>
        <w:t xml:space="preserve"> 
&amp;3 Жолаушыларды ақпараттық қамтамасыз ету </w:t>
      </w:r>
    </w:p>
    <w:bookmarkEnd w:id="99"/>
    <w:p>
      <w:pPr>
        <w:spacing w:after="0"/>
        <w:ind w:left="0"/>
        <w:jc w:val="both"/>
      </w:pPr>
      <w:r>
        <w:rPr>
          <w:rFonts w:ascii="Times New Roman"/>
          <w:b w:val="false"/>
          <w:i w:val="false"/>
          <w:color w:val="000000"/>
          <w:sz w:val="28"/>
        </w:rPr>
        <w:t xml:space="preserve">      96. Автовокзалдарда (автостанцияларда) жолаушыларды автобустардың қозғалысы, жол жүру мен багажды алып жүру шарттары және ұсынылатын қызметтер мәселелері жөніндегі анық, жеткілікті және уақтылы ақпаратпен қамтамасыз етуге арналған анықтамалық-ақпараттық қызметтің жұмысы ұйымдастырылады. </w:t>
      </w:r>
    </w:p>
    <w:bookmarkStart w:name="z98" w:id="100"/>
    <w:p>
      <w:pPr>
        <w:spacing w:after="0"/>
        <w:ind w:left="0"/>
        <w:jc w:val="both"/>
      </w:pPr>
      <w:r>
        <w:rPr>
          <w:rFonts w:ascii="Times New Roman"/>
          <w:b w:val="false"/>
          <w:i w:val="false"/>
          <w:color w:val="000000"/>
          <w:sz w:val="28"/>
        </w:rPr>
        <w:t xml:space="preserve">
      97. Жолаушыларды ақпараттық қамтамасыз ету көрінетін анықтаманың, дауыстап айту байланысының және ауызша анықтаманың көмегімен жүзеге асырылады. </w:t>
      </w:r>
    </w:p>
    <w:bookmarkEnd w:id="100"/>
    <w:bookmarkStart w:name="z99" w:id="101"/>
    <w:p>
      <w:pPr>
        <w:spacing w:after="0"/>
        <w:ind w:left="0"/>
        <w:jc w:val="both"/>
      </w:pPr>
      <w:r>
        <w:rPr>
          <w:rFonts w:ascii="Times New Roman"/>
          <w:b w:val="false"/>
          <w:i w:val="false"/>
          <w:color w:val="000000"/>
          <w:sz w:val="28"/>
        </w:rPr>
        <w:t xml:space="preserve">
      98. Көрінетін ақпарат: </w:t>
      </w:r>
      <w:r>
        <w:br/>
      </w:r>
      <w:r>
        <w:rPr>
          <w:rFonts w:ascii="Times New Roman"/>
          <w:b w:val="false"/>
          <w:i w:val="false"/>
          <w:color w:val="000000"/>
          <w:sz w:val="28"/>
        </w:rPr>
        <w:t xml:space="preserve">
      1) тәуліктің кез келген уақытында жақсы көрінуі; </w:t>
      </w:r>
      <w:r>
        <w:br/>
      </w:r>
      <w:r>
        <w:rPr>
          <w:rFonts w:ascii="Times New Roman"/>
          <w:b w:val="false"/>
          <w:i w:val="false"/>
          <w:color w:val="000000"/>
          <w:sz w:val="28"/>
        </w:rPr>
        <w:t xml:space="preserve">
      2) барынша анық және толық болуы тиіс. </w:t>
      </w:r>
      <w:r>
        <w:br/>
      </w:r>
      <w:r>
        <w:rPr>
          <w:rFonts w:ascii="Times New Roman"/>
          <w:b w:val="false"/>
          <w:i w:val="false"/>
          <w:color w:val="000000"/>
          <w:sz w:val="28"/>
        </w:rPr>
        <w:t xml:space="preserve">
      Бұл ретте, егер автовокзал (автостанция) немесе кассалық пункт тәулік бойы жұмыс істемесе, сыртында мынадай ақпарат орналастырылуы тиіс: </w:t>
      </w:r>
      <w:r>
        <w:br/>
      </w:r>
      <w:r>
        <w:rPr>
          <w:rFonts w:ascii="Times New Roman"/>
          <w:b w:val="false"/>
          <w:i w:val="false"/>
          <w:color w:val="000000"/>
          <w:sz w:val="28"/>
        </w:rPr>
        <w:t xml:space="preserve">
      1) осы автовокзал (автостанция) арқылы өтетін маршруттар бойынша автобустардың қозғалыс кестесі; </w:t>
      </w:r>
      <w:r>
        <w:br/>
      </w:r>
      <w:r>
        <w:rPr>
          <w:rFonts w:ascii="Times New Roman"/>
          <w:b w:val="false"/>
          <w:i w:val="false"/>
          <w:color w:val="000000"/>
          <w:sz w:val="28"/>
        </w:rPr>
        <w:t xml:space="preserve">
      2) автовокзалдың (автостанцияның) жұмыс уақыты. </w:t>
      </w:r>
      <w:r>
        <w:br/>
      </w:r>
      <w:r>
        <w:rPr>
          <w:rFonts w:ascii="Times New Roman"/>
          <w:b w:val="false"/>
          <w:i w:val="false"/>
          <w:color w:val="000000"/>
          <w:sz w:val="28"/>
        </w:rPr>
        <w:t xml:space="preserve">
       </w:t>
      </w:r>
      <w:r>
        <w:rPr>
          <w:rFonts w:ascii="Times New Roman"/>
          <w:b w:val="false"/>
          <w:i w:val="false"/>
          <w:color w:val="ff0000"/>
          <w:sz w:val="28"/>
        </w:rPr>
        <w:t xml:space="preserve">Ескерту: 98-тармаққа өзгерту енгізілді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End w:id="101"/>
    <w:bookmarkStart w:name="z100" w:id="102"/>
    <w:p>
      <w:pPr>
        <w:spacing w:after="0"/>
        <w:ind w:left="0"/>
        <w:jc w:val="both"/>
      </w:pPr>
      <w:r>
        <w:rPr>
          <w:rFonts w:ascii="Times New Roman"/>
          <w:b w:val="false"/>
          <w:i w:val="false"/>
          <w:color w:val="000000"/>
          <w:sz w:val="28"/>
        </w:rPr>
        <w:t xml:space="preserve">
      99. Автобустардың қозғалыс кестесінде мынадай мәліметтер болуы тиіс: </w:t>
      </w:r>
      <w:r>
        <w:br/>
      </w:r>
      <w:r>
        <w:rPr>
          <w:rFonts w:ascii="Times New Roman"/>
          <w:b w:val="false"/>
          <w:i w:val="false"/>
          <w:color w:val="000000"/>
          <w:sz w:val="28"/>
        </w:rPr>
        <w:t xml:space="preserve">
      1) маршруттың нөмірі; </w:t>
      </w:r>
      <w:r>
        <w:br/>
      </w:r>
      <w:r>
        <w:rPr>
          <w:rFonts w:ascii="Times New Roman"/>
          <w:b w:val="false"/>
          <w:i w:val="false"/>
          <w:color w:val="000000"/>
          <w:sz w:val="28"/>
        </w:rPr>
        <w:t xml:space="preserve">
      2) маршруттардың атауы; </w:t>
      </w:r>
      <w:r>
        <w:br/>
      </w:r>
      <w:r>
        <w:rPr>
          <w:rFonts w:ascii="Times New Roman"/>
          <w:b w:val="false"/>
          <w:i w:val="false"/>
          <w:color w:val="000000"/>
          <w:sz w:val="28"/>
        </w:rPr>
        <w:t xml:space="preserve">
      3) автобустың жөнелтілу уақыты; </w:t>
      </w:r>
      <w:r>
        <w:br/>
      </w:r>
      <w:r>
        <w:rPr>
          <w:rFonts w:ascii="Times New Roman"/>
          <w:b w:val="false"/>
          <w:i w:val="false"/>
          <w:color w:val="000000"/>
          <w:sz w:val="28"/>
        </w:rPr>
        <w:t xml:space="preserve">
      4) соңғы пунктке келу уақыты; </w:t>
      </w:r>
      <w:r>
        <w:br/>
      </w:r>
      <w:r>
        <w:rPr>
          <w:rFonts w:ascii="Times New Roman"/>
          <w:b w:val="false"/>
          <w:i w:val="false"/>
          <w:color w:val="000000"/>
          <w:sz w:val="28"/>
        </w:rPr>
        <w:t xml:space="preserve">
      5) осы автовокзалға (автостанцияға) келу уақыты және тұру уақыты (транзиттік рейстер үшін). </w:t>
      </w:r>
    </w:p>
    <w:bookmarkEnd w:id="102"/>
    <w:bookmarkStart w:name="z101" w:id="103"/>
    <w:p>
      <w:pPr>
        <w:spacing w:after="0"/>
        <w:ind w:left="0"/>
        <w:jc w:val="both"/>
      </w:pPr>
      <w:r>
        <w:rPr>
          <w:rFonts w:ascii="Times New Roman"/>
          <w:b w:val="false"/>
          <w:i w:val="false"/>
          <w:color w:val="000000"/>
          <w:sz w:val="28"/>
        </w:rPr>
        <w:t xml:space="preserve">
      100. Кассалардың көрінетін ақпаратында мыналар болуы тиіс: </w:t>
      </w:r>
      <w:r>
        <w:br/>
      </w:r>
      <w:r>
        <w:rPr>
          <w:rFonts w:ascii="Times New Roman"/>
          <w:b w:val="false"/>
          <w:i w:val="false"/>
          <w:color w:val="000000"/>
          <w:sz w:val="28"/>
        </w:rPr>
        <w:t xml:space="preserve">
      1) кассаның нөмірі; </w:t>
      </w:r>
      <w:r>
        <w:br/>
      </w:r>
      <w:r>
        <w:rPr>
          <w:rFonts w:ascii="Times New Roman"/>
          <w:b w:val="false"/>
          <w:i w:val="false"/>
          <w:color w:val="000000"/>
          <w:sz w:val="28"/>
        </w:rPr>
        <w:t xml:space="preserve">
      2) кассаның мамандануы; </w:t>
      </w:r>
      <w:r>
        <w:br/>
      </w:r>
      <w:r>
        <w:rPr>
          <w:rFonts w:ascii="Times New Roman"/>
          <w:b w:val="false"/>
          <w:i w:val="false"/>
          <w:color w:val="000000"/>
          <w:sz w:val="28"/>
        </w:rPr>
        <w:t xml:space="preserve">
      3) жұмыс режимі; </w:t>
      </w:r>
      <w:r>
        <w:br/>
      </w:r>
      <w:r>
        <w:rPr>
          <w:rFonts w:ascii="Times New Roman"/>
          <w:b w:val="false"/>
          <w:i w:val="false"/>
          <w:color w:val="000000"/>
          <w:sz w:val="28"/>
        </w:rPr>
        <w:t>
      4) билетті кезектен тыс сатып алатын жолаушылар санаттарының </w:t>
      </w:r>
      <w:r>
        <w:rPr>
          <w:rFonts w:ascii="Times New Roman"/>
          <w:b w:val="false"/>
          <w:i w:val="false"/>
          <w:color w:val="000000"/>
          <w:sz w:val="28"/>
        </w:rPr>
        <w:t>заңнамада</w:t>
      </w:r>
      <w:r>
        <w:rPr>
          <w:rFonts w:ascii="Times New Roman"/>
          <w:b w:val="false"/>
          <w:i w:val="false"/>
          <w:color w:val="000000"/>
          <w:sz w:val="28"/>
        </w:rPr>
        <w:t>  </w:t>
      </w:r>
      <w:r>
        <w:rPr>
          <w:rFonts w:ascii="Times New Roman"/>
          <w:b w:val="false"/>
          <w:i w:val="false"/>
          <w:color w:val="000000"/>
          <w:sz w:val="28"/>
        </w:rPr>
        <w:t>белгіленген</w:t>
      </w:r>
      <w:r>
        <w:rPr>
          <w:rFonts w:ascii="Times New Roman"/>
          <w:b w:val="false"/>
          <w:i w:val="false"/>
          <w:color w:val="000000"/>
          <w:sz w:val="28"/>
        </w:rPr>
        <w:t xml:space="preserve"> тізбесі; </w:t>
      </w:r>
      <w:r>
        <w:br/>
      </w:r>
      <w:r>
        <w:rPr>
          <w:rFonts w:ascii="Times New Roman"/>
          <w:b w:val="false"/>
          <w:i w:val="false"/>
          <w:color w:val="000000"/>
          <w:sz w:val="28"/>
        </w:rPr>
        <w:t xml:space="preserve">
      5) жолаушылардың жекелеген санаттарының жеңілдетілген жол жүру шарттары; </w:t>
      </w:r>
      <w:r>
        <w:br/>
      </w:r>
      <w:r>
        <w:rPr>
          <w:rFonts w:ascii="Times New Roman"/>
          <w:b w:val="false"/>
          <w:i w:val="false"/>
          <w:color w:val="000000"/>
          <w:sz w:val="28"/>
        </w:rPr>
        <w:t xml:space="preserve">
      6) кассирдің тегі. </w:t>
      </w:r>
    </w:p>
    <w:bookmarkEnd w:id="103"/>
    <w:bookmarkStart w:name="z102" w:id="104"/>
    <w:p>
      <w:pPr>
        <w:spacing w:after="0"/>
        <w:ind w:left="0"/>
        <w:jc w:val="both"/>
      </w:pPr>
      <w:r>
        <w:rPr>
          <w:rFonts w:ascii="Times New Roman"/>
          <w:b w:val="false"/>
          <w:i w:val="false"/>
          <w:color w:val="000000"/>
          <w:sz w:val="28"/>
        </w:rPr>
        <w:t xml:space="preserve">
      101. Жолаушыларды дауыстап айту байланысының көмегімен ақпараттандыру автовокзалдың хабарлау желісі арқылы ұйымдастырылады. </w:t>
      </w:r>
      <w:r>
        <w:br/>
      </w:r>
      <w:r>
        <w:rPr>
          <w:rFonts w:ascii="Times New Roman"/>
          <w:b w:val="false"/>
          <w:i w:val="false"/>
          <w:color w:val="000000"/>
          <w:sz w:val="28"/>
        </w:rPr>
        <w:t xml:space="preserve">
      Дауыстап айту байланысынан болған шу деңгейі санитарлық ережелер мен нормаларға сәйкес келуі тиіс. </w:t>
      </w:r>
    </w:p>
    <w:bookmarkEnd w:id="104"/>
    <w:bookmarkStart w:name="z103" w:id="105"/>
    <w:p>
      <w:pPr>
        <w:spacing w:after="0"/>
        <w:ind w:left="0"/>
        <w:jc w:val="both"/>
      </w:pPr>
      <w:r>
        <w:rPr>
          <w:rFonts w:ascii="Times New Roman"/>
          <w:b w:val="false"/>
          <w:i w:val="false"/>
          <w:color w:val="000000"/>
          <w:sz w:val="28"/>
        </w:rPr>
        <w:t xml:space="preserve">
      102. Дауыстап айту байланысының көмегімен берілетін ақпараттың міндетті тізбесі өзіне мынадай ақпаратты қамтиды: </w:t>
      </w:r>
      <w:r>
        <w:br/>
      </w:r>
      <w:r>
        <w:rPr>
          <w:rFonts w:ascii="Times New Roman"/>
          <w:b w:val="false"/>
          <w:i w:val="false"/>
          <w:color w:val="000000"/>
          <w:sz w:val="28"/>
        </w:rPr>
        <w:t xml:space="preserve">
      1) автобустардың келу уақыты; </w:t>
      </w:r>
      <w:r>
        <w:br/>
      </w:r>
      <w:r>
        <w:rPr>
          <w:rFonts w:ascii="Times New Roman"/>
          <w:b w:val="false"/>
          <w:i w:val="false"/>
          <w:color w:val="000000"/>
          <w:sz w:val="28"/>
        </w:rPr>
        <w:t xml:space="preserve">
      2) автобусқа мінудің басталатын уақыты (жөнелтуге дейін 15 минут бұрын) және автобустың жөнелтілетін уақыты (жөнелтуге дейін 5 минут бұрын); </w:t>
      </w:r>
      <w:r>
        <w:br/>
      </w:r>
      <w:r>
        <w:rPr>
          <w:rFonts w:ascii="Times New Roman"/>
          <w:b w:val="false"/>
          <w:i w:val="false"/>
          <w:color w:val="000000"/>
          <w:sz w:val="28"/>
        </w:rPr>
        <w:t xml:space="preserve">
      3) қосымша рейстерді енгізу және оларға жол жүру құжаттарын (билеттерін) сату; </w:t>
      </w:r>
      <w:r>
        <w:br/>
      </w:r>
      <w:r>
        <w:rPr>
          <w:rFonts w:ascii="Times New Roman"/>
          <w:b w:val="false"/>
          <w:i w:val="false"/>
          <w:color w:val="000000"/>
          <w:sz w:val="28"/>
        </w:rPr>
        <w:t xml:space="preserve">
      4) транзитпен жүретін автобустардың тұратын уақытының қысқартылуы (ұлғайтылуы) туралы; </w:t>
      </w:r>
      <w:r>
        <w:br/>
      </w:r>
      <w:r>
        <w:rPr>
          <w:rFonts w:ascii="Times New Roman"/>
          <w:b w:val="false"/>
          <w:i w:val="false"/>
          <w:color w:val="000000"/>
          <w:sz w:val="28"/>
        </w:rPr>
        <w:t xml:space="preserve">
      5) багажды қабылдау, сақтау және беру тәртібі; </w:t>
      </w:r>
      <w:r>
        <w:br/>
      </w:r>
      <w:r>
        <w:rPr>
          <w:rFonts w:ascii="Times New Roman"/>
          <w:b w:val="false"/>
          <w:i w:val="false"/>
          <w:color w:val="000000"/>
          <w:sz w:val="28"/>
        </w:rPr>
        <w:t xml:space="preserve">
      6) жолаушыларға ұсынылатын негізгі қызметтердің тізбесі. </w:t>
      </w:r>
      <w:r>
        <w:br/>
      </w:r>
      <w:r>
        <w:rPr>
          <w:rFonts w:ascii="Times New Roman"/>
          <w:b w:val="false"/>
          <w:i w:val="false"/>
          <w:color w:val="000000"/>
          <w:sz w:val="28"/>
        </w:rPr>
        <w:t xml:space="preserve">
      Жолаушыларға көрсетілетін негізгі қызметтердің тізбесі туралы ақпарат автобустардың келуі мен жөнелтілуі туралы хабарландырулардың арасындағы аралықтарда беріледі. Әрбір хабарландыру мемлекеттік және орыс тілдерінде қайталанады. </w:t>
      </w:r>
    </w:p>
    <w:bookmarkEnd w:id="105"/>
    <w:bookmarkStart w:name="z104" w:id="106"/>
    <w:p>
      <w:pPr>
        <w:spacing w:after="0"/>
        <w:ind w:left="0"/>
        <w:jc w:val="both"/>
      </w:pPr>
      <w:r>
        <w:rPr>
          <w:rFonts w:ascii="Times New Roman"/>
          <w:b w:val="false"/>
          <w:i w:val="false"/>
          <w:color w:val="000000"/>
          <w:sz w:val="28"/>
        </w:rPr>
        <w:t xml:space="preserve">
      103. Жолаушыларға ауызша анықтамалардың берілуін анықтама бюросының ақпаратшысы жүзеге асырады. Анықтама бюросы: </w:t>
      </w:r>
      <w:r>
        <w:br/>
      </w:r>
      <w:r>
        <w:rPr>
          <w:rFonts w:ascii="Times New Roman"/>
          <w:b w:val="false"/>
          <w:i w:val="false"/>
          <w:color w:val="000000"/>
          <w:sz w:val="28"/>
        </w:rPr>
        <w:t xml:space="preserve">
      1) жұмыс уақыты мен ақпарат берушінің тегі көрсетілген, мемлекеттік және орыс тілдеріндегі, айқын көрінетін "Анықтама бюросы" деген маңдайша жазумен; </w:t>
      </w:r>
      <w:r>
        <w:br/>
      </w:r>
      <w:r>
        <w:rPr>
          <w:rFonts w:ascii="Times New Roman"/>
          <w:b w:val="false"/>
          <w:i w:val="false"/>
          <w:color w:val="000000"/>
          <w:sz w:val="28"/>
        </w:rPr>
        <w:t xml:space="preserve">
      2) автобустардың осы автовокзалдан (автостанциядан) жөнелтілу, соңғы пунктке келу уақыты және барлық автобустардың осы автовокзалға (автостанцияға) келу уақыты көрсетілген автобустардың қозғалыс кестесімен; </w:t>
      </w:r>
      <w:r>
        <w:br/>
      </w:r>
      <w:r>
        <w:rPr>
          <w:rFonts w:ascii="Times New Roman"/>
          <w:b w:val="false"/>
          <w:i w:val="false"/>
          <w:color w:val="000000"/>
          <w:sz w:val="28"/>
        </w:rPr>
        <w:t xml:space="preserve">
      3) осы автовокзалдың (автостанцияның) тура автобус қатынасы бар басқа облыстардың автовокзалдары мен автостанциялары бойынша автобустардың қозғалыс кестелерімен; </w:t>
      </w:r>
      <w:r>
        <w:br/>
      </w:r>
      <w:r>
        <w:rPr>
          <w:rFonts w:ascii="Times New Roman"/>
          <w:b w:val="false"/>
          <w:i w:val="false"/>
          <w:color w:val="000000"/>
          <w:sz w:val="28"/>
        </w:rPr>
        <w:t xml:space="preserve">
      4) осы автовокзал (автостанция) қызмет көрсететін барлық маршруттар бойынша жол жүру мен багажды алып жүру құнының кестесімен қамтамасыз етілуі тиіс. </w:t>
      </w:r>
    </w:p>
    <w:bookmarkEnd w:id="106"/>
    <w:bookmarkStart w:name="z105" w:id="107"/>
    <w:p>
      <w:pPr>
        <w:spacing w:after="0"/>
        <w:ind w:left="0"/>
        <w:jc w:val="both"/>
      </w:pPr>
      <w:r>
        <w:rPr>
          <w:rFonts w:ascii="Times New Roman"/>
          <w:b w:val="false"/>
          <w:i w:val="false"/>
          <w:color w:val="000000"/>
          <w:sz w:val="28"/>
        </w:rPr>
        <w:t xml:space="preserve">
      104. Автовокзалдың (автостанцияның) анықтама бюросы беретін анықтамалардың міндетті тізбесі: </w:t>
      </w:r>
      <w:r>
        <w:br/>
      </w:r>
      <w:r>
        <w:rPr>
          <w:rFonts w:ascii="Times New Roman"/>
          <w:b w:val="false"/>
          <w:i w:val="false"/>
          <w:color w:val="000000"/>
          <w:sz w:val="28"/>
        </w:rPr>
        <w:t xml:space="preserve">
      1) осы автовокзал (автостанция) бойынша автобустардың жөнелтілу және келу уақытын; </w:t>
      </w:r>
      <w:r>
        <w:br/>
      </w:r>
      <w:r>
        <w:rPr>
          <w:rFonts w:ascii="Times New Roman"/>
          <w:b w:val="false"/>
          <w:i w:val="false"/>
          <w:color w:val="000000"/>
          <w:sz w:val="28"/>
        </w:rPr>
        <w:t xml:space="preserve">
      2) осы автовокзалдан жөнелтілетін барлық автобустардың маршруттың барлық аялдау пункттеріне келу және тұру уақытын (автовокзал үшін ғана); </w:t>
      </w:r>
      <w:r>
        <w:br/>
      </w:r>
      <w:r>
        <w:rPr>
          <w:rFonts w:ascii="Times New Roman"/>
          <w:b w:val="false"/>
          <w:i w:val="false"/>
          <w:color w:val="000000"/>
          <w:sz w:val="28"/>
        </w:rPr>
        <w:t xml:space="preserve">
      3) кесте бойынша рейске жөнелтілетін автобустардың үлгілері мен маркаларын; </w:t>
      </w:r>
      <w:r>
        <w:br/>
      </w:r>
      <w:r>
        <w:rPr>
          <w:rFonts w:ascii="Times New Roman"/>
          <w:b w:val="false"/>
          <w:i w:val="false"/>
          <w:color w:val="000000"/>
          <w:sz w:val="28"/>
        </w:rPr>
        <w:t xml:space="preserve">
      4) облыс маршруттары бойынша, сондай-ақ осы автовокзалмен тура автобус қатынасы бар басқа облыстардың автовокзалдары мен автостанцияларының маршруттары бойынша автобустардың қозғалыс кестесін; </w:t>
      </w:r>
      <w:r>
        <w:br/>
      </w:r>
      <w:r>
        <w:rPr>
          <w:rFonts w:ascii="Times New Roman"/>
          <w:b w:val="false"/>
          <w:i w:val="false"/>
          <w:color w:val="000000"/>
          <w:sz w:val="28"/>
        </w:rPr>
        <w:t xml:space="preserve">
      5) осы автовокзалда (автостанцияда) жолаушыларға ұсынылатын қызметтердің тізбесі мен құнын; </w:t>
      </w:r>
      <w:r>
        <w:br/>
      </w:r>
      <w:r>
        <w:rPr>
          <w:rFonts w:ascii="Times New Roman"/>
          <w:b w:val="false"/>
          <w:i w:val="false"/>
          <w:color w:val="000000"/>
          <w:sz w:val="28"/>
        </w:rPr>
        <w:t xml:space="preserve">
      6) жол жүру және багажды алып жүру құнын; </w:t>
      </w:r>
      <w:r>
        <w:br/>
      </w:r>
      <w:r>
        <w:rPr>
          <w:rFonts w:ascii="Times New Roman"/>
          <w:b w:val="false"/>
          <w:i w:val="false"/>
          <w:color w:val="000000"/>
          <w:sz w:val="28"/>
        </w:rPr>
        <w:t xml:space="preserve">
      7) автобустарда жолаушылардың жол жүру және багажды алып жүру, жол жүру құжаттарын (билеттерін) басқа рейске қайта ресімдеу ережелерін, сондай-ақ сапар шегу іске аспаған жағдайларда жол жүру мен багажды алып жүру құнын қайтару тәртібін; </w:t>
      </w:r>
      <w:r>
        <w:br/>
      </w:r>
      <w:r>
        <w:rPr>
          <w:rFonts w:ascii="Times New Roman"/>
          <w:b w:val="false"/>
          <w:i w:val="false"/>
          <w:color w:val="000000"/>
          <w:sz w:val="28"/>
        </w:rPr>
        <w:t xml:space="preserve">
      8) үй-жайлардың орналасуы мен осы автовокзал (автостанция) қызметтерінің жұмыс режимін қамтиды. </w:t>
      </w:r>
    </w:p>
    <w:bookmarkEnd w:id="107"/>
    <w:bookmarkStart w:name="z106" w:id="108"/>
    <w:p>
      <w:pPr>
        <w:spacing w:after="0"/>
        <w:ind w:left="0"/>
        <w:jc w:val="left"/>
      </w:pPr>
      <w:r>
        <w:rPr>
          <w:rFonts w:ascii="Times New Roman"/>
          <w:b/>
          <w:i w:val="false"/>
          <w:color w:val="000000"/>
        </w:rPr>
        <w:t xml:space="preserve"> 
&amp;4 Жолаушыларды отырғызу және түсіру пункттерін </w:t>
      </w:r>
      <w:r>
        <w:br/>
      </w:r>
      <w:r>
        <w:rPr>
          <w:rFonts w:ascii="Times New Roman"/>
          <w:b/>
          <w:i w:val="false"/>
          <w:color w:val="000000"/>
        </w:rPr>
        <w:t xml:space="preserve">
безендіру мен күтіп ұстауға қойылатын талаптар </w:t>
      </w:r>
    </w:p>
    <w:bookmarkEnd w:id="108"/>
    <w:p>
      <w:pPr>
        <w:spacing w:after="0"/>
        <w:ind w:left="0"/>
        <w:jc w:val="both"/>
      </w:pPr>
      <w:r>
        <w:rPr>
          <w:rFonts w:ascii="Times New Roman"/>
          <w:b w:val="false"/>
          <w:i w:val="false"/>
          <w:color w:val="000000"/>
          <w:sz w:val="28"/>
        </w:rPr>
        <w:t xml:space="preserve">      105. Жолаушыларды отырғызу және түсіру пункттері: </w:t>
      </w:r>
      <w:r>
        <w:br/>
      </w:r>
      <w:r>
        <w:rPr>
          <w:rFonts w:ascii="Times New Roman"/>
          <w:b w:val="false"/>
          <w:i w:val="false"/>
          <w:color w:val="000000"/>
          <w:sz w:val="28"/>
        </w:rPr>
        <w:t xml:space="preserve">
      1) қалқалармен; </w:t>
      </w:r>
      <w:r>
        <w:br/>
      </w:r>
      <w:r>
        <w:rPr>
          <w:rFonts w:ascii="Times New Roman"/>
          <w:b w:val="false"/>
          <w:i w:val="false"/>
          <w:color w:val="000000"/>
          <w:sz w:val="28"/>
        </w:rPr>
        <w:t xml:space="preserve">
      2) тәуліктің қараңғы мезгілінде автобустарға қалыпты отыру және олардан түсуді, багажды тапсыру мен алуды, деректемелерді оқуды қамтамасыз ететін жарықпен; </w:t>
      </w:r>
      <w:r>
        <w:br/>
      </w:r>
      <w:r>
        <w:rPr>
          <w:rFonts w:ascii="Times New Roman"/>
          <w:b w:val="false"/>
          <w:i w:val="false"/>
          <w:color w:val="000000"/>
          <w:sz w:val="28"/>
        </w:rPr>
        <w:t xml:space="preserve">
      3) отырғызу алаңының нөмірі белгіленген автобустарға отырғызу орындарының көрсеткіштерімен; </w:t>
      </w:r>
      <w:r>
        <w:br/>
      </w:r>
      <w:r>
        <w:rPr>
          <w:rFonts w:ascii="Times New Roman"/>
          <w:b w:val="false"/>
          <w:i w:val="false"/>
          <w:color w:val="000000"/>
          <w:sz w:val="28"/>
        </w:rPr>
        <w:t xml:space="preserve">
      4) жолаушыларды хабарландыруға арналған дыбыс колонкаларымен; </w:t>
      </w:r>
      <w:r>
        <w:br/>
      </w:r>
      <w:r>
        <w:rPr>
          <w:rFonts w:ascii="Times New Roman"/>
          <w:b w:val="false"/>
          <w:i w:val="false"/>
          <w:color w:val="000000"/>
          <w:sz w:val="28"/>
        </w:rPr>
        <w:t xml:space="preserve">
      5) отырғызу алаңдарын жүру бөлігінен қоршау; </w:t>
      </w:r>
      <w:r>
        <w:br/>
      </w:r>
      <w:r>
        <w:rPr>
          <w:rFonts w:ascii="Times New Roman"/>
          <w:b w:val="false"/>
          <w:i w:val="false"/>
          <w:color w:val="000000"/>
          <w:sz w:val="28"/>
        </w:rPr>
        <w:t xml:space="preserve">
      6) мүгедек жолаушылардың отырғызу мен түсіру орындарына баруына арналған пандустармен; </w:t>
      </w:r>
      <w:r>
        <w:br/>
      </w:r>
      <w:r>
        <w:rPr>
          <w:rFonts w:ascii="Times New Roman"/>
          <w:b w:val="false"/>
          <w:i w:val="false"/>
          <w:color w:val="000000"/>
          <w:sz w:val="28"/>
        </w:rPr>
        <w:t xml:space="preserve">
      7) қоқыс сауыттарымен жабдықталады.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105-тармаққа өзгерту енгізілді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Start w:name="z107" w:id="109"/>
    <w:p>
      <w:pPr>
        <w:spacing w:after="0"/>
        <w:ind w:left="0"/>
        <w:jc w:val="both"/>
      </w:pPr>
      <w:r>
        <w:rPr>
          <w:rFonts w:ascii="Times New Roman"/>
          <w:b w:val="false"/>
          <w:i w:val="false"/>
          <w:color w:val="000000"/>
          <w:sz w:val="28"/>
        </w:rPr>
        <w:t xml:space="preserve">
      106. Жолаушыларды отырғызу және түсіру пункттері жиектемелермен белгіленуі және жүру бөлігі төсемінің деңгейінен кемінде 22 см асуы тиіс. </w:t>
      </w:r>
    </w:p>
    <w:bookmarkEnd w:id="109"/>
    <w:bookmarkStart w:name="z108" w:id="110"/>
    <w:p>
      <w:pPr>
        <w:spacing w:after="0"/>
        <w:ind w:left="0"/>
        <w:jc w:val="both"/>
      </w:pPr>
      <w:r>
        <w:rPr>
          <w:rFonts w:ascii="Times New Roman"/>
          <w:b w:val="false"/>
          <w:i w:val="false"/>
          <w:color w:val="000000"/>
          <w:sz w:val="28"/>
        </w:rPr>
        <w:t xml:space="preserve">
      107. Автовокзал (автостанция) аумағы бойынша автобустар, шағын автобустар қозғалысының схемасын әзірлеген кезде: </w:t>
      </w:r>
      <w:r>
        <w:br/>
      </w:r>
      <w:r>
        <w:rPr>
          <w:rFonts w:ascii="Times New Roman"/>
          <w:b w:val="false"/>
          <w:i w:val="false"/>
          <w:color w:val="000000"/>
          <w:sz w:val="28"/>
        </w:rPr>
        <w:t xml:space="preserve">
      1) кіру және шығу кезінде оң бұрылыстарды ғана қолдануды; </w:t>
      </w:r>
      <w:r>
        <w:br/>
      </w:r>
      <w:r>
        <w:rPr>
          <w:rFonts w:ascii="Times New Roman"/>
          <w:b w:val="false"/>
          <w:i w:val="false"/>
          <w:color w:val="000000"/>
          <w:sz w:val="28"/>
        </w:rPr>
        <w:t xml:space="preserve">
      2) жақын жатқан көшелерде автобустардың айналу пунктін жабдықтауды; </w:t>
      </w:r>
      <w:r>
        <w:br/>
      </w:r>
      <w:r>
        <w:rPr>
          <w:rFonts w:ascii="Times New Roman"/>
          <w:b w:val="false"/>
          <w:i w:val="false"/>
          <w:color w:val="000000"/>
          <w:sz w:val="28"/>
        </w:rPr>
        <w:t xml:space="preserve">
      3) жолаушыларды отырғызу мен түсіруге арналған отырғызу алаңына автобусты оң жағымен ғана қоюды; </w:t>
      </w:r>
      <w:r>
        <w:br/>
      </w:r>
      <w:r>
        <w:rPr>
          <w:rFonts w:ascii="Times New Roman"/>
          <w:b w:val="false"/>
          <w:i w:val="false"/>
          <w:color w:val="000000"/>
          <w:sz w:val="28"/>
        </w:rPr>
        <w:t xml:space="preserve">
      4) автобусты отырғызуға берген кезде ең төменгі маневрлеуді; </w:t>
      </w:r>
      <w:r>
        <w:br/>
      </w:r>
      <w:r>
        <w:rPr>
          <w:rFonts w:ascii="Times New Roman"/>
          <w:b w:val="false"/>
          <w:i w:val="false"/>
          <w:color w:val="000000"/>
          <w:sz w:val="28"/>
        </w:rPr>
        <w:t xml:space="preserve">
      5) автобустар қозғалысы желілерінің жолаушылар қозғалысы желілерімен қиылысуын болдырмауды көздеу қажет. </w:t>
      </w:r>
    </w:p>
    <w:bookmarkEnd w:id="110"/>
    <w:bookmarkStart w:name="z109" w:id="111"/>
    <w:p>
      <w:pPr>
        <w:spacing w:after="0"/>
        <w:ind w:left="0"/>
        <w:jc w:val="both"/>
      </w:pPr>
      <w:r>
        <w:rPr>
          <w:rFonts w:ascii="Times New Roman"/>
          <w:b w:val="false"/>
          <w:i w:val="false"/>
          <w:color w:val="000000"/>
          <w:sz w:val="28"/>
        </w:rPr>
        <w:t xml:space="preserve">
      108. Автобустар, шағын автобустар автовокзал (автостанция) аумағы бойынша маневр жасаған кезде қауіпсіздік шараларын қамтамасыз ету үшін жолаушыларды отырғызу және түсіру пункттері ғана емес, автовокзалдың (автостанцияның) барлық аумағы тәуліктің қараңғы мезгілінде жеткілікті жақсы жарықтандырылуы, жаяужолдар мен жолаушыларды отырғызу және түсіру пункттерін жүру бөлігінен бөлетін қоршаулар болуы қажет. Ғимараттың айналасындағы жаяужолдар 4 метрден тар болмауы тиіс. </w:t>
      </w:r>
    </w:p>
    <w:bookmarkEnd w:id="111"/>
    <w:bookmarkStart w:name="z110" w:id="112"/>
    <w:p>
      <w:pPr>
        <w:spacing w:after="0"/>
        <w:ind w:left="0"/>
        <w:jc w:val="both"/>
      </w:pPr>
      <w:r>
        <w:rPr>
          <w:rFonts w:ascii="Times New Roman"/>
          <w:b w:val="false"/>
          <w:i w:val="false"/>
          <w:color w:val="000000"/>
          <w:sz w:val="28"/>
        </w:rPr>
        <w:t xml:space="preserve">
      109. Автобусты отырғызуға беру уақыты автобустардың жөнелтілу жиілігіне және отырғызу алаңдарының болуына байланысты және автовокзал (автостанция) жұмысының технологиялық процесімен белгіленеді, бірақ ол кесте бойынша рейске автобус жөнелтілгенге дейін қалааралық автобустар үшін 15 минуттан және қала маңындағы қатынастың автобустары үшін 10 минуттан кем болмауы тиіс. </w:t>
      </w:r>
    </w:p>
    <w:bookmarkEnd w:id="112"/>
    <w:bookmarkStart w:name="z111" w:id="113"/>
    <w:p>
      <w:pPr>
        <w:spacing w:after="0"/>
        <w:ind w:left="0"/>
        <w:jc w:val="left"/>
      </w:pPr>
      <w:r>
        <w:rPr>
          <w:rFonts w:ascii="Times New Roman"/>
          <w:b/>
          <w:i w:val="false"/>
          <w:color w:val="000000"/>
        </w:rPr>
        <w:t xml:space="preserve"> 
&amp;5 Багажды қабылдау, сақтау және беру тәртібі </w:t>
      </w:r>
    </w:p>
    <w:bookmarkEnd w:id="113"/>
    <w:p>
      <w:pPr>
        <w:spacing w:after="0"/>
        <w:ind w:left="0"/>
        <w:jc w:val="both"/>
      </w:pPr>
      <w:r>
        <w:rPr>
          <w:rFonts w:ascii="Times New Roman"/>
          <w:b w:val="false"/>
          <w:i w:val="false"/>
          <w:color w:val="000000"/>
          <w:sz w:val="28"/>
        </w:rPr>
        <w:t xml:space="preserve">      110. Сақтау камерасының жұмыс уақыты автовокзалдың (автостанцияның) жұмыс режиміне, автобустардың, шағын автобустардың қозғалыс кестесіне және жергілікті жағдайға байланысты белгіленеді. Автоматты емес сақтау камерасындағы қоймашылардың түскі үзілістері қалааралық автобустардың жиілігі ең төменгі жөнелтілу сағаттарына, кезекті автобус жөнелтілгенге дейін 15 минуттан кешіктірмей сақтау камерасын міндетті түрде ашуды ескере отырып белгіленеді. </w:t>
      </w:r>
    </w:p>
    <w:bookmarkStart w:name="z112" w:id="114"/>
    <w:p>
      <w:pPr>
        <w:spacing w:after="0"/>
        <w:ind w:left="0"/>
        <w:jc w:val="both"/>
      </w:pPr>
      <w:r>
        <w:rPr>
          <w:rFonts w:ascii="Times New Roman"/>
          <w:b w:val="false"/>
          <w:i w:val="false"/>
          <w:color w:val="000000"/>
          <w:sz w:val="28"/>
        </w:rPr>
        <w:t xml:space="preserve">
      111. Багаж сақтауға кез келген орамада, оның сыртқы нысанына қарамастан (чемодан, арқа қоржын, түйіншек, шыны ыдыс) қабылданады. Жеке заттар сақтауға орамасыз қабылдануы мүмкін. Орама бұйымдардың, оларды тасу және сөрелерде сақтау кезінде сақталуын қамтамасыз етуі тиіс. </w:t>
      </w:r>
      <w:r>
        <w:br/>
      </w:r>
      <w:r>
        <w:rPr>
          <w:rFonts w:ascii="Times New Roman"/>
          <w:b w:val="false"/>
          <w:i w:val="false"/>
          <w:color w:val="000000"/>
          <w:sz w:val="28"/>
        </w:rPr>
        <w:t xml:space="preserve">
      Багажды сақтауға қабылдау кезінде ораманың беріктігі тексеріледі және ол жарамсыз болған жағдайда, жолаушыға ақаулықты жою ұсынылады. </w:t>
      </w:r>
      <w:r>
        <w:br/>
      </w:r>
      <w:r>
        <w:rPr>
          <w:rFonts w:ascii="Times New Roman"/>
          <w:b w:val="false"/>
          <w:i w:val="false"/>
          <w:color w:val="000000"/>
          <w:sz w:val="28"/>
        </w:rPr>
        <w:t xml:space="preserve">
      Өздеріне тән қасиеттері бойынша басқа жолаушылардың бұйымдарын ластауы немесе зақымдауы мүмкін бұйымдарды, сондай-ақ өртену қаупі бар, жарылғыш, улағыш, улы, өткір және күлімсі иісті заттарды сақтауға қабылдауға рұқсат етілмейді. </w:t>
      </w:r>
    </w:p>
    <w:bookmarkEnd w:id="114"/>
    <w:bookmarkStart w:name="z113" w:id="115"/>
    <w:p>
      <w:pPr>
        <w:spacing w:after="0"/>
        <w:ind w:left="0"/>
        <w:jc w:val="both"/>
      </w:pPr>
      <w:r>
        <w:rPr>
          <w:rFonts w:ascii="Times New Roman"/>
          <w:b w:val="false"/>
          <w:i w:val="false"/>
          <w:color w:val="000000"/>
          <w:sz w:val="28"/>
        </w:rPr>
        <w:t xml:space="preserve">
      112. Сақтау камерасы сақтауға тапсырылған азық-түліктің өздігінен бұзылғаны үшін жауапты болмайды. </w:t>
      </w:r>
    </w:p>
    <w:bookmarkEnd w:id="115"/>
    <w:bookmarkStart w:name="z114" w:id="116"/>
    <w:p>
      <w:pPr>
        <w:spacing w:after="0"/>
        <w:ind w:left="0"/>
        <w:jc w:val="both"/>
      </w:pPr>
      <w:r>
        <w:rPr>
          <w:rFonts w:ascii="Times New Roman"/>
          <w:b w:val="false"/>
          <w:i w:val="false"/>
          <w:color w:val="000000"/>
          <w:sz w:val="28"/>
        </w:rPr>
        <w:t xml:space="preserve">
      113. Багажды автоматты емес камераға тапсыру кезінде оның иесіне: </w:t>
      </w:r>
      <w:r>
        <w:br/>
      </w:r>
      <w:r>
        <w:rPr>
          <w:rFonts w:ascii="Times New Roman"/>
          <w:b w:val="false"/>
          <w:i w:val="false"/>
          <w:color w:val="000000"/>
          <w:sz w:val="28"/>
        </w:rPr>
        <w:t xml:space="preserve">
      1) сақтау камерасының деректемелері; </w:t>
      </w:r>
      <w:r>
        <w:br/>
      </w:r>
      <w:r>
        <w:rPr>
          <w:rFonts w:ascii="Times New Roman"/>
          <w:b w:val="false"/>
          <w:i w:val="false"/>
          <w:color w:val="000000"/>
          <w:sz w:val="28"/>
        </w:rPr>
        <w:t xml:space="preserve">
      2) күні; </w:t>
      </w:r>
      <w:r>
        <w:br/>
      </w:r>
      <w:r>
        <w:rPr>
          <w:rFonts w:ascii="Times New Roman"/>
          <w:b w:val="false"/>
          <w:i w:val="false"/>
          <w:color w:val="000000"/>
          <w:sz w:val="28"/>
        </w:rPr>
        <w:t xml:space="preserve">
      3) багаж иесінің тегі, аты және әкесінің аты; </w:t>
      </w:r>
      <w:r>
        <w:br/>
      </w:r>
      <w:r>
        <w:rPr>
          <w:rFonts w:ascii="Times New Roman"/>
          <w:b w:val="false"/>
          <w:i w:val="false"/>
          <w:color w:val="000000"/>
          <w:sz w:val="28"/>
        </w:rPr>
        <w:t xml:space="preserve">
      4) сақтауға қабылданған орындардың саны; </w:t>
      </w:r>
      <w:r>
        <w:br/>
      </w:r>
      <w:r>
        <w:rPr>
          <w:rFonts w:ascii="Times New Roman"/>
          <w:b w:val="false"/>
          <w:i w:val="false"/>
          <w:color w:val="000000"/>
          <w:sz w:val="28"/>
        </w:rPr>
        <w:t xml:space="preserve">
      5) сақталу мерзімі; </w:t>
      </w:r>
      <w:r>
        <w:br/>
      </w:r>
      <w:r>
        <w:rPr>
          <w:rFonts w:ascii="Times New Roman"/>
          <w:b w:val="false"/>
          <w:i w:val="false"/>
          <w:color w:val="000000"/>
          <w:sz w:val="28"/>
        </w:rPr>
        <w:t xml:space="preserve">
      6) багаждың көрсетілген құны (иесі қалаған кезде); </w:t>
      </w:r>
      <w:r>
        <w:br/>
      </w:r>
      <w:r>
        <w:rPr>
          <w:rFonts w:ascii="Times New Roman"/>
          <w:b w:val="false"/>
          <w:i w:val="false"/>
          <w:color w:val="000000"/>
          <w:sz w:val="28"/>
        </w:rPr>
        <w:t xml:space="preserve">
      7) багажды сақтау ақысының сомасы; </w:t>
      </w:r>
      <w:r>
        <w:br/>
      </w:r>
      <w:r>
        <w:rPr>
          <w:rFonts w:ascii="Times New Roman"/>
          <w:b w:val="false"/>
          <w:i w:val="false"/>
          <w:color w:val="000000"/>
          <w:sz w:val="28"/>
        </w:rPr>
        <w:t xml:space="preserve">
      8) багаж орамасының ақаулықтары (болған кезде) көрсетілген түбіртек жазып беріледі. </w:t>
      </w:r>
    </w:p>
    <w:bookmarkEnd w:id="116"/>
    <w:bookmarkStart w:name="z115" w:id="117"/>
    <w:p>
      <w:pPr>
        <w:spacing w:after="0"/>
        <w:ind w:left="0"/>
        <w:jc w:val="both"/>
      </w:pPr>
      <w:r>
        <w:rPr>
          <w:rFonts w:ascii="Times New Roman"/>
          <w:b w:val="false"/>
          <w:i w:val="false"/>
          <w:color w:val="000000"/>
          <w:sz w:val="28"/>
        </w:rPr>
        <w:t xml:space="preserve">
      114. Егер багажды сақтау камерасына қабылдау кезінде ораманың ақаулықтары байқалса, онда иесі оларды не жоюға, не ақаулықтардың барын түбіртектің түбірінде өз қолымен растауға міндетті. </w:t>
      </w:r>
    </w:p>
    <w:bookmarkEnd w:id="117"/>
    <w:bookmarkStart w:name="z116" w:id="118"/>
    <w:p>
      <w:pPr>
        <w:spacing w:after="0"/>
        <w:ind w:left="0"/>
        <w:jc w:val="both"/>
      </w:pPr>
      <w:r>
        <w:rPr>
          <w:rFonts w:ascii="Times New Roman"/>
          <w:b w:val="false"/>
          <w:i w:val="false"/>
          <w:color w:val="000000"/>
          <w:sz w:val="28"/>
        </w:rPr>
        <w:t xml:space="preserve">
      115. Багаж түбіртегі мен көшіру қағазы арқылы жазып берілетін оның көшірмесі тазартуларсыз және түзетулерсіз анық толтырылады. Түбіртектің көшірмесі сақтауға тапсырылған бұйымдарға бекітіледі, ал түпнұсқасы жолаушыға беріледі. </w:t>
      </w:r>
    </w:p>
    <w:bookmarkEnd w:id="118"/>
    <w:bookmarkStart w:name="z117" w:id="119"/>
    <w:p>
      <w:pPr>
        <w:spacing w:after="0"/>
        <w:ind w:left="0"/>
        <w:jc w:val="both"/>
      </w:pPr>
      <w:r>
        <w:rPr>
          <w:rFonts w:ascii="Times New Roman"/>
          <w:b w:val="false"/>
          <w:i w:val="false"/>
          <w:color w:val="000000"/>
          <w:sz w:val="28"/>
        </w:rPr>
        <w:t xml:space="preserve">
      116. Сақтауға қабылданған багажды жолаушыға беруді сақтау камерасының қызметкері түбіртек бойынша жүргізеді. Беру кезінде иесі көрсеткен түбіртек пен оның көшірмесі салыстырылады, сақтау мерзімі тексеріледі және багаждың иесімен соңғы есеп айырысу жүргізіледі. </w:t>
      </w:r>
    </w:p>
    <w:bookmarkEnd w:id="119"/>
    <w:bookmarkStart w:name="z118" w:id="120"/>
    <w:p>
      <w:pPr>
        <w:spacing w:after="0"/>
        <w:ind w:left="0"/>
        <w:jc w:val="both"/>
      </w:pPr>
      <w:r>
        <w:rPr>
          <w:rFonts w:ascii="Times New Roman"/>
          <w:b w:val="false"/>
          <w:i w:val="false"/>
          <w:color w:val="000000"/>
          <w:sz w:val="28"/>
        </w:rPr>
        <w:t xml:space="preserve">
      117. Багаж түбіртегі жоғалған кезде, сақтауға қабылданған багаж иесіне, оның жазбаша арызы бойынша багаждың оған тиістілігі туралы дәлелдер келтіру арқылы берілуі мүмкін. Бұл жағдайда багажды беру оның иесінің жеке басын растайтын құжаттарына сай тегі, аты, әкесінің аты көрсетілген қолхат бойынша жүргізіледі. </w:t>
      </w:r>
    </w:p>
    <w:bookmarkEnd w:id="120"/>
    <w:bookmarkStart w:name="z119" w:id="121"/>
    <w:p>
      <w:pPr>
        <w:spacing w:after="0"/>
        <w:ind w:left="0"/>
        <w:jc w:val="both"/>
      </w:pPr>
      <w:r>
        <w:rPr>
          <w:rFonts w:ascii="Times New Roman"/>
          <w:b w:val="false"/>
          <w:i w:val="false"/>
          <w:color w:val="000000"/>
          <w:sz w:val="28"/>
        </w:rPr>
        <w:t xml:space="preserve">
      118. Сақтау үшін ақы әрбір күнтізбелік күн үшін сақтауға қабылданған күн мен сақтау камерасынан берілетін күнді қоса алғанда, багаждың әрбір заты (орны) үшін алынады. Сақтауға бірге байланған бірнеше зат тапсырылған болса, ақы әрбір зат (орын) үшін жеке алынады. </w:t>
      </w:r>
    </w:p>
    <w:bookmarkEnd w:id="121"/>
    <w:bookmarkStart w:name="z120" w:id="122"/>
    <w:p>
      <w:pPr>
        <w:spacing w:after="0"/>
        <w:ind w:left="0"/>
        <w:jc w:val="both"/>
      </w:pPr>
      <w:r>
        <w:rPr>
          <w:rFonts w:ascii="Times New Roman"/>
          <w:b w:val="false"/>
          <w:i w:val="false"/>
          <w:color w:val="000000"/>
          <w:sz w:val="28"/>
        </w:rPr>
        <w:t xml:space="preserve">
      119. Бару пунктіне багаж автомобилінде келген багажды сақтау үшін ақы багаж келген келесі күннің нөл сағатынан бастап және сақтау камерасынан берілген күнді қоса алғанда, багаждың әрбір заты (орны) үшін әрбір күнтізбелік күнге алынады. Сақтауға бірге байланған бірнеше зат тапсырылған болса, ақы әрбір зат (орын) үшін жеке алынады. </w:t>
      </w:r>
    </w:p>
    <w:bookmarkEnd w:id="122"/>
    <w:bookmarkStart w:name="z121" w:id="123"/>
    <w:p>
      <w:pPr>
        <w:spacing w:after="0"/>
        <w:ind w:left="0"/>
        <w:jc w:val="both"/>
      </w:pPr>
      <w:r>
        <w:rPr>
          <w:rFonts w:ascii="Times New Roman"/>
          <w:b w:val="false"/>
          <w:i w:val="false"/>
          <w:color w:val="000000"/>
          <w:sz w:val="28"/>
        </w:rPr>
        <w:t xml:space="preserve">
      120. Багажды сақтауға тапсырған кезде жолаушы оның бағасын белгіленген комиссиялық алым төлеп көрсетуі мүмкін. </w:t>
      </w:r>
      <w:r>
        <w:br/>
      </w:r>
      <w:r>
        <w:rPr>
          <w:rFonts w:ascii="Times New Roman"/>
          <w:b w:val="false"/>
          <w:i w:val="false"/>
          <w:color w:val="000000"/>
          <w:sz w:val="28"/>
        </w:rPr>
        <w:t xml:space="preserve">
      Сақтауға бірнеше затты (орынды) тапсырған кезде жолаушы әрбір өзі тапсырған заттың (орынның) немесе олардың жалпы бағасын көрсетуі мүмкін. Көрсетілген бағаның сомасы багаж түбіртегінде көрсетіледі. </w:t>
      </w:r>
    </w:p>
    <w:bookmarkEnd w:id="123"/>
    <w:bookmarkStart w:name="z122" w:id="124"/>
    <w:p>
      <w:pPr>
        <w:spacing w:after="0"/>
        <w:ind w:left="0"/>
        <w:jc w:val="both"/>
      </w:pPr>
      <w:r>
        <w:rPr>
          <w:rFonts w:ascii="Times New Roman"/>
          <w:b w:val="false"/>
          <w:i w:val="false"/>
          <w:color w:val="000000"/>
          <w:sz w:val="28"/>
        </w:rPr>
        <w:t xml:space="preserve">
      121. Багаждың жетіспеуі немесе зақымдалуы байқалған кезде, багаж иесінің, тасымалдаушы өкілінің немесе сақтау камерасы қызметкерінің, автовокзал (автостанция) қызметкерінің және құқықтық қорғау органдары қызметкерінің қатысуымен екі данада акті жасалады. </w:t>
      </w:r>
      <w:r>
        <w:br/>
      </w:r>
      <w:r>
        <w:rPr>
          <w:rFonts w:ascii="Times New Roman"/>
          <w:b w:val="false"/>
          <w:i w:val="false"/>
          <w:color w:val="000000"/>
          <w:sz w:val="28"/>
        </w:rPr>
        <w:t xml:space="preserve">
      Актіде багаж иесінің тегі, аты, әкесінің аты және мекен-жайы, қабылданған және берілген орындардың саны, жоғалған заттың атауы немесе оның зақымдалу сипаты, егер ол құжат жүзінде ресімделсе, көрсетілген бағаның сомасы көрсетіледі. </w:t>
      </w:r>
      <w:r>
        <w:br/>
      </w:r>
      <w:r>
        <w:rPr>
          <w:rFonts w:ascii="Times New Roman"/>
          <w:b w:val="false"/>
          <w:i w:val="false"/>
          <w:color w:val="000000"/>
          <w:sz w:val="28"/>
        </w:rPr>
        <w:t xml:space="preserve">
      Актінің бір данасы багаж иесіне тапсырылады. </w:t>
      </w:r>
    </w:p>
    <w:bookmarkEnd w:id="124"/>
    <w:bookmarkStart w:name="z123" w:id="125"/>
    <w:p>
      <w:pPr>
        <w:spacing w:after="0"/>
        <w:ind w:left="0"/>
        <w:jc w:val="both"/>
      </w:pPr>
      <w:r>
        <w:rPr>
          <w:rFonts w:ascii="Times New Roman"/>
          <w:b w:val="false"/>
          <w:i w:val="false"/>
          <w:color w:val="000000"/>
          <w:sz w:val="28"/>
        </w:rPr>
        <w:t xml:space="preserve">
      122. Сақтау камерасына тапсырылған бұйымдардың жоғалуы, жетіспеуі немесе зақымдалуы салдарынан болған жолаушының шығындарын, тапсырған кездегі оларды бағалау сомасының шегінде, оларды өтеу туралы талап етілген сәттен бастап жиырма төрт сағат ішінде сақтаушы өтеуі тиіс. </w:t>
      </w:r>
    </w:p>
    <w:bookmarkEnd w:id="125"/>
    <w:bookmarkStart w:name="z124" w:id="126"/>
    <w:p>
      <w:pPr>
        <w:spacing w:after="0"/>
        <w:ind w:left="0"/>
        <w:jc w:val="left"/>
      </w:pPr>
      <w:r>
        <w:rPr>
          <w:rFonts w:ascii="Times New Roman"/>
          <w:b/>
          <w:i w:val="false"/>
          <w:color w:val="000000"/>
        </w:rPr>
        <w:t xml:space="preserve"> 
3-тарау. Автобустардың қозғалысына </w:t>
      </w:r>
      <w:r>
        <w:br/>
      </w:r>
      <w:r>
        <w:rPr>
          <w:rFonts w:ascii="Times New Roman"/>
          <w:b/>
          <w:i w:val="false"/>
          <w:color w:val="000000"/>
        </w:rPr>
        <w:t xml:space="preserve">
диспетчерлік басшылық ету  &amp;1 Автобустар қозғалысына диспетчерлік </w:t>
      </w:r>
      <w:r>
        <w:br/>
      </w:r>
      <w:r>
        <w:rPr>
          <w:rFonts w:ascii="Times New Roman"/>
          <w:b/>
          <w:i w:val="false"/>
          <w:color w:val="000000"/>
        </w:rPr>
        <w:t xml:space="preserve">
басшылық етуді ұйымдастыру </w:t>
      </w:r>
    </w:p>
    <w:bookmarkEnd w:id="126"/>
    <w:p>
      <w:pPr>
        <w:spacing w:after="0"/>
        <w:ind w:left="0"/>
        <w:jc w:val="both"/>
      </w:pPr>
      <w:r>
        <w:rPr>
          <w:rFonts w:ascii="Times New Roman"/>
          <w:b w:val="false"/>
          <w:i w:val="false"/>
          <w:color w:val="000000"/>
          <w:sz w:val="28"/>
        </w:rPr>
        <w:t xml:space="preserve">      123. Диспетчерлік басшылық ету қозғалысты басқару, кестенің сақталуын үздіксіз бақылау және маршруттар бойынша автобустардың үздіксіз және тұрақты қозғалысын қамтамасыз ету үшін жедел реттеу, сондай-ақ технологиялық процестегі көліктің барлық түрлерімен жолаушылар тасымалдауды үйлестіру болып саналады. </w:t>
      </w:r>
    </w:p>
    <w:bookmarkStart w:name="z125" w:id="127"/>
    <w:p>
      <w:pPr>
        <w:spacing w:after="0"/>
        <w:ind w:left="0"/>
        <w:jc w:val="both"/>
      </w:pPr>
      <w:r>
        <w:rPr>
          <w:rFonts w:ascii="Times New Roman"/>
          <w:b w:val="false"/>
          <w:i w:val="false"/>
          <w:color w:val="000000"/>
          <w:sz w:val="28"/>
        </w:rPr>
        <w:t xml:space="preserve">
      124. Диспетчерлік басшылық етуді диспетчерлік қызметтер жүзеге асырады. </w:t>
      </w:r>
    </w:p>
    <w:bookmarkEnd w:id="127"/>
    <w:bookmarkStart w:name="z126" w:id="128"/>
    <w:p>
      <w:pPr>
        <w:spacing w:after="0"/>
        <w:ind w:left="0"/>
        <w:jc w:val="both"/>
      </w:pPr>
      <w:r>
        <w:rPr>
          <w:rFonts w:ascii="Times New Roman"/>
          <w:b w:val="false"/>
          <w:i w:val="false"/>
          <w:color w:val="000000"/>
          <w:sz w:val="28"/>
        </w:rPr>
        <w:t xml:space="preserve">
      125. Диспетчерлік қызметтің негізгі функциялары: </w:t>
      </w:r>
      <w:r>
        <w:br/>
      </w:r>
      <w:r>
        <w:rPr>
          <w:rFonts w:ascii="Times New Roman"/>
          <w:b w:val="false"/>
          <w:i w:val="false"/>
          <w:color w:val="000000"/>
          <w:sz w:val="28"/>
        </w:rPr>
        <w:t xml:space="preserve">
      1) автобустардың, шағын автобустардың жөнелтілуін және автовокзалға (автостанцияға) уақтылы келуін қадағалау; </w:t>
      </w:r>
      <w:r>
        <w:br/>
      </w:r>
      <w:r>
        <w:rPr>
          <w:rFonts w:ascii="Times New Roman"/>
          <w:b w:val="false"/>
          <w:i w:val="false"/>
          <w:color w:val="000000"/>
          <w:sz w:val="28"/>
        </w:rPr>
        <w:t xml:space="preserve">
      2) маршруттар бойынша автобустардың, шағын автобустардың қозғалысын қадағалау және реттеу; </w:t>
      </w:r>
      <w:r>
        <w:br/>
      </w:r>
      <w:r>
        <w:rPr>
          <w:rFonts w:ascii="Times New Roman"/>
          <w:b w:val="false"/>
          <w:i w:val="false"/>
          <w:color w:val="000000"/>
          <w:sz w:val="28"/>
        </w:rPr>
        <w:t xml:space="preserve">
      3) тасымалдаушыларды, жолаушыларды және басқа автовокзалдардың диспетчерлік қызметтерін маршрут бойынша жүрудің күрделіліктері, соның ішінде ауа райы-климаттық немесе жолдағы басқа жағдайларға байланысты қозғалысты шектеулер мен тыйым салулар туралы хабардар ету; </w:t>
      </w:r>
      <w:r>
        <w:br/>
      </w:r>
      <w:r>
        <w:rPr>
          <w:rFonts w:ascii="Times New Roman"/>
          <w:b w:val="false"/>
          <w:i w:val="false"/>
          <w:color w:val="000000"/>
          <w:sz w:val="28"/>
        </w:rPr>
        <w:t xml:space="preserve">
      4) маршруттағы, соның ішінде ауа райы-климаттық немесе жолдағы басқа жағдайларға байланысты қозғалыстың ерекшеліктері туралы жүргізушілерге нұсқау беру; </w:t>
      </w:r>
      <w:r>
        <w:br/>
      </w:r>
      <w:r>
        <w:rPr>
          <w:rFonts w:ascii="Times New Roman"/>
          <w:b w:val="false"/>
          <w:i w:val="false"/>
          <w:color w:val="000000"/>
          <w:sz w:val="28"/>
        </w:rPr>
        <w:t xml:space="preserve">
      5) маршрут бойынша ауа райы-климаттық немесе жолдағы басқа жағдайларға байланысты қозғалысты шектеулер мен тыйым салулар кезінде жолаушыларды орналастыру; </w:t>
      </w:r>
      <w:r>
        <w:br/>
      </w:r>
      <w:r>
        <w:rPr>
          <w:rFonts w:ascii="Times New Roman"/>
          <w:b w:val="false"/>
          <w:i w:val="false"/>
          <w:color w:val="000000"/>
          <w:sz w:val="28"/>
        </w:rPr>
        <w:t xml:space="preserve">
      6) жол органдарын, жол полициясы органдарын, төтенше жағдайлар жөніндегі органдарды маршрут бойынша жүрудің күрделіліктері, соның ішінде ауа райы-климаттық немесе жолдағы басқа жағдайларға байланысты қозғалыстың шектеулері мен мүмкін еместігі және осыған байланысты автобустардың уақтылы келмеуі туралы хабардар ету; </w:t>
      </w:r>
      <w:r>
        <w:br/>
      </w:r>
      <w:r>
        <w:rPr>
          <w:rFonts w:ascii="Times New Roman"/>
          <w:b w:val="false"/>
          <w:i w:val="false"/>
          <w:color w:val="000000"/>
          <w:sz w:val="28"/>
        </w:rPr>
        <w:t xml:space="preserve">
      7) жолаушылар отырғызылу және багаж тиелу үшін автобустардың, шағын автобустардың кестеде белгіленген уақытта және тиісті санитарлық жай-күйде уақтылы берілуін қадағалау; жол құжаттамасын ресімдеу және диспетчер журналын жүргізу; </w:t>
      </w:r>
      <w:r>
        <w:br/>
      </w:r>
      <w:r>
        <w:rPr>
          <w:rFonts w:ascii="Times New Roman"/>
          <w:b w:val="false"/>
          <w:i w:val="false"/>
          <w:color w:val="000000"/>
          <w:sz w:val="28"/>
        </w:rPr>
        <w:t xml:space="preserve">
      8) жүргізушілердің рейс алдындағы (ауысым алдындағы) медициналық тексеруден және автобустардың, шағын автобустардың рейс алдындағы техникалық тексеруден өтуін қадағалау (автовокзалдың (автостанцияның) немесе тасымалдаушының тиісті қызметтерінің оларды өткізгені туралы құжаттық растаудың болуы); </w:t>
      </w:r>
      <w:r>
        <w:br/>
      </w:r>
      <w:r>
        <w:rPr>
          <w:rFonts w:ascii="Times New Roman"/>
          <w:b w:val="false"/>
          <w:i w:val="false"/>
          <w:color w:val="000000"/>
          <w:sz w:val="28"/>
        </w:rPr>
        <w:t xml:space="preserve">
      9) автобустардың, шағын автобустардың жүргізушілері еңбек және демалыс режимін қадағалау; </w:t>
      </w:r>
      <w:r>
        <w:br/>
      </w:r>
      <w:r>
        <w:rPr>
          <w:rFonts w:ascii="Times New Roman"/>
          <w:b w:val="false"/>
          <w:i w:val="false"/>
          <w:color w:val="000000"/>
          <w:sz w:val="28"/>
        </w:rPr>
        <w:t xml:space="preserve">
      10) басқа автовокзалдардың (автостанциялардың) диспетчерлік қызметтерін автобустардағы бос немесе босаған орындардың болуы туралы, сондай-ақ қозғалыс кестесіндегі өзгерістер немесе автобустардың кестеден озып кетуі (қалып қоюы), кестеде көзделмеген қосымша рейстерді алып тастау немесе енгізу, қосымша автобустың жөнелтілуі туралы хабардар ету; </w:t>
      </w:r>
      <w:r>
        <w:br/>
      </w:r>
      <w:r>
        <w:rPr>
          <w:rFonts w:ascii="Times New Roman"/>
          <w:b w:val="false"/>
          <w:i w:val="false"/>
          <w:color w:val="000000"/>
          <w:sz w:val="28"/>
        </w:rPr>
        <w:t xml:space="preserve">
      11) жол құжаттамасын ресімдеу және диспетчерлік журнал жүргізу; </w:t>
      </w:r>
      <w:r>
        <w:br/>
      </w:r>
      <w:r>
        <w:rPr>
          <w:rFonts w:ascii="Times New Roman"/>
          <w:b w:val="false"/>
          <w:i w:val="false"/>
          <w:color w:val="000000"/>
          <w:sz w:val="28"/>
        </w:rPr>
        <w:t xml:space="preserve">
      12) жүргізушілерде нақты маршрут бойынша жолаушыларды тасымалдауды жүзеге асыруға арналған рұқсат құжаттарының (куәліктің, маршрут схемасының, жол қағазының) болуын қадағалау; </w:t>
      </w:r>
      <w:r>
        <w:br/>
      </w:r>
      <w:r>
        <w:rPr>
          <w:rFonts w:ascii="Times New Roman"/>
          <w:b w:val="false"/>
          <w:i w:val="false"/>
          <w:color w:val="000000"/>
          <w:sz w:val="28"/>
        </w:rPr>
        <w:t xml:space="preserve">
      13) жергілікті атқарушы органдарды жолаушылардың және багаждың тұрақты автомобиль тасымалдарын жүзеге асыратын тасымалдаушылардың қозғалыс кестелерін (графиктерін) бұзғаны және осы Ереженің қағидаларын басқа да бұзушылықтары туралы, сондай-ақ маршруттар бойынша қосымша рейстерді ұйымдастыру туралы хабардар ету болып табылады.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125-тармаққа өзгерту енгізілді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End w:id="128"/>
    <w:bookmarkStart w:name="z127" w:id="129"/>
    <w:p>
      <w:pPr>
        <w:spacing w:after="0"/>
        <w:ind w:left="0"/>
        <w:jc w:val="both"/>
      </w:pPr>
      <w:r>
        <w:rPr>
          <w:rFonts w:ascii="Times New Roman"/>
          <w:b w:val="false"/>
          <w:i w:val="false"/>
          <w:color w:val="000000"/>
          <w:sz w:val="28"/>
        </w:rPr>
        <w:t xml:space="preserve">
      126. Автобустардың, шағын автобустардың қозғалысы кестеден ауытқыған жағдайларда, олардың қозғалысын жедел реттеу жүзеге асырылады. Жедел реттеу мынадай іс-қимылдарды қамтиды: </w:t>
      </w:r>
      <w:r>
        <w:br/>
      </w:r>
      <w:r>
        <w:rPr>
          <w:rFonts w:ascii="Times New Roman"/>
          <w:b w:val="false"/>
          <w:i w:val="false"/>
          <w:color w:val="000000"/>
          <w:sz w:val="28"/>
        </w:rPr>
        <w:t xml:space="preserve">
      1) автобус, шағын автобус кешіккен кезде: </w:t>
      </w:r>
      <w:r>
        <w:br/>
      </w:r>
      <w:r>
        <w:rPr>
          <w:rFonts w:ascii="Times New Roman"/>
          <w:b w:val="false"/>
          <w:i w:val="false"/>
          <w:color w:val="000000"/>
          <w:sz w:val="28"/>
        </w:rPr>
        <w:t xml:space="preserve">
      кешіккен автобустың, шағын автобустың тұру уақыты, кесте бойынша тұру уақытының үштен бір бөлігінен асырылмай қысқартылады (бес минутқа дейін тұрудың қысқартылуы мүмкін емес). Автобустың жолаушылары тұру уақытының қысқартылғаны туралы ескертілуі тиіс; </w:t>
      </w:r>
      <w:r>
        <w:br/>
      </w:r>
      <w:r>
        <w:rPr>
          <w:rFonts w:ascii="Times New Roman"/>
          <w:b w:val="false"/>
          <w:i w:val="false"/>
          <w:color w:val="000000"/>
          <w:sz w:val="28"/>
        </w:rPr>
        <w:t xml:space="preserve">
      автобус, шағын автобус маршруттың соңғы пунктіне едәуір кешіккен кезде, соның нәтижесінде жолаушыларды уақтылы жеткізуді және автобусты кері рейске жөнелтуді қамтамасыз ету мүмкін болмаса, ол резервтегі автобуспен, шағын автобуспен ауыстырылады; </w:t>
      </w:r>
      <w:r>
        <w:br/>
      </w:r>
      <w:r>
        <w:rPr>
          <w:rFonts w:ascii="Times New Roman"/>
          <w:b w:val="false"/>
          <w:i w:val="false"/>
          <w:color w:val="000000"/>
          <w:sz w:val="28"/>
        </w:rPr>
        <w:t xml:space="preserve">
      егер автобустың, шағын автобустың кешігуі осы маршруттағы қозғалыстың кестеде белгіленген ұзақтығының он-он бес пайызынан кемін құраса, ол жағдайларда қозғалыс жылдамдығы ұлғайтылады, бірақ жол қозғалысы ережелерінде және маршрут жөніндегі тиісті жол белгілерінде белгіленген жылдамдықтан артық емес. Бұл ретте жылдамдықтың ұлғаюы қозғалыс қауіпсіздігін төмендетпеуі тиіс және таулық санына жатқызылатын маршруттарда және ауа райы-климаттық немесе жолдағы басқа жағдайларға байланысты маршрут бойынша қозғалыс күрделіленген жағдайларда рұқсат етілмейді; </w:t>
      </w:r>
      <w:r>
        <w:br/>
      </w:r>
      <w:r>
        <w:rPr>
          <w:rFonts w:ascii="Times New Roman"/>
          <w:b w:val="false"/>
          <w:i w:val="false"/>
          <w:color w:val="000000"/>
          <w:sz w:val="28"/>
        </w:rPr>
        <w:t xml:space="preserve">
      2) автобус, шағын автобус графиктен озған кезде, кестеде көрсетілген жөнелту уақытына дейін автовокзалда (автостанцияда) кідіртіледі; </w:t>
      </w:r>
      <w:r>
        <w:br/>
      </w:r>
      <w:r>
        <w:rPr>
          <w:rFonts w:ascii="Times New Roman"/>
          <w:b w:val="false"/>
          <w:i w:val="false"/>
          <w:color w:val="000000"/>
          <w:sz w:val="28"/>
        </w:rPr>
        <w:t xml:space="preserve">
      3) рейс бұзылған кезде: </w:t>
      </w:r>
      <w:r>
        <w:br/>
      </w:r>
      <w:r>
        <w:rPr>
          <w:rFonts w:ascii="Times New Roman"/>
          <w:b w:val="false"/>
          <w:i w:val="false"/>
          <w:color w:val="000000"/>
          <w:sz w:val="28"/>
        </w:rPr>
        <w:t xml:space="preserve">
      келмеген автобус, шағын автобус резервтегі автобуспен ауыстырылады; </w:t>
      </w:r>
      <w:r>
        <w:br/>
      </w:r>
      <w:r>
        <w:rPr>
          <w:rFonts w:ascii="Times New Roman"/>
          <w:b w:val="false"/>
          <w:i w:val="false"/>
          <w:color w:val="000000"/>
          <w:sz w:val="28"/>
        </w:rPr>
        <w:t xml:space="preserve">
      салондағы барлық жолаушыларды орындармен қамтамасыз ету шартымен бір маршруттың екі рейсі бір рейске біріктіріледі; </w:t>
      </w:r>
      <w:r>
        <w:br/>
      </w:r>
      <w:r>
        <w:rPr>
          <w:rFonts w:ascii="Times New Roman"/>
          <w:b w:val="false"/>
          <w:i w:val="false"/>
          <w:color w:val="000000"/>
          <w:sz w:val="28"/>
        </w:rPr>
        <w:t xml:space="preserve">
      бір маршруттың автобусы, шағын автобусы ерте графикке (келмеген немесе техникалық ақаулық бойынша маршруттан шыққан), кейіннен резервтегі автобусты, шағын автобусты енгізу арқылы оның рейсаралық тұру уақытын қысқарту есебінен ауыстыру әдісімен ауыстырылады. </w:t>
      </w:r>
    </w:p>
    <w:bookmarkEnd w:id="129"/>
    <w:bookmarkStart w:name="z128" w:id="130"/>
    <w:p>
      <w:pPr>
        <w:spacing w:after="0"/>
        <w:ind w:left="0"/>
        <w:jc w:val="both"/>
      </w:pPr>
      <w:r>
        <w:rPr>
          <w:rFonts w:ascii="Times New Roman"/>
          <w:b w:val="false"/>
          <w:i w:val="false"/>
          <w:color w:val="000000"/>
          <w:sz w:val="28"/>
        </w:rPr>
        <w:t xml:space="preserve">
      127. Автобус, шағын автобус кестеде көрсетілген уақытқа қарсы жөнелтуден жиырма минуттан артық кешігетін болса, диспетчер бұл туралы жүру маршруты бойынша келесі диспетчерлік пунктке, ал автобус, шағын автобус болмайтын болса, маршруттың барлық пункттері бойынша хабарлауы тиіс. </w:t>
      </w:r>
      <w:r>
        <w:br/>
      </w:r>
      <w:r>
        <w:rPr>
          <w:rFonts w:ascii="Times New Roman"/>
          <w:b w:val="false"/>
          <w:i w:val="false"/>
          <w:color w:val="000000"/>
          <w:sz w:val="28"/>
        </w:rPr>
        <w:t xml:space="preserve">
      Одан басқа, диспетчер маршруттың соңғы және аралық пункттеріне рейстің болмағаны, кестеде көзделмеген автобустың жөнелтілгені туралы немесе жөнелтудің дәл уақытын және болжанып отырған келу уақытын көрсету арқылы болуға тиісті қосымша рейстің жіберілетіні туралы хабарлайды. </w:t>
      </w:r>
    </w:p>
    <w:bookmarkEnd w:id="130"/>
    <w:bookmarkStart w:name="z129" w:id="131"/>
    <w:p>
      <w:pPr>
        <w:spacing w:after="0"/>
        <w:ind w:left="0"/>
        <w:jc w:val="both"/>
      </w:pPr>
      <w:r>
        <w:rPr>
          <w:rFonts w:ascii="Times New Roman"/>
          <w:b w:val="false"/>
          <w:i w:val="false"/>
          <w:color w:val="000000"/>
          <w:sz w:val="28"/>
        </w:rPr>
        <w:t xml:space="preserve">
      128. Автобус рейске жөнелтілген кезде диспетчер міндетті түрде жүргізушінің рейс алдындағы (ауысым алдындағы) медициналық тексеруден өтуін, сондай-ақ автобустың рейс алдындағы техникалық тексеруден өтуін (автовокзалдың (автостанцияның) немесе тасымалдаушының тиісті қызметтерінің оларды өткізгені туралы құжаттық растаудың болуы) бақылауы тиіс, ол туралы жол қағазында тиісті белгі жасалады. </w:t>
      </w:r>
    </w:p>
    <w:bookmarkEnd w:id="131"/>
    <w:bookmarkStart w:name="z130" w:id="132"/>
    <w:p>
      <w:pPr>
        <w:spacing w:after="0"/>
        <w:ind w:left="0"/>
        <w:jc w:val="both"/>
      </w:pPr>
      <w:r>
        <w:rPr>
          <w:rFonts w:ascii="Times New Roman"/>
          <w:b w:val="false"/>
          <w:i w:val="false"/>
          <w:color w:val="000000"/>
          <w:sz w:val="28"/>
        </w:rPr>
        <w:t>
      129. Рейс алдындағы техникалық тексеруден өтпеген автобусты, сондай-ақ рейс алдындағы (ауысым алдындағы) медициналық тексеруден өтпеген немесе </w:t>
      </w:r>
      <w:r>
        <w:rPr>
          <w:rFonts w:ascii="Times New Roman"/>
          <w:b w:val="false"/>
          <w:i w:val="false"/>
          <w:color w:val="000000"/>
          <w:sz w:val="28"/>
        </w:rPr>
        <w:t>заңнамада</w:t>
      </w:r>
      <w:r>
        <w:rPr>
          <w:rFonts w:ascii="Times New Roman"/>
          <w:b w:val="false"/>
          <w:i w:val="false"/>
          <w:color w:val="000000"/>
          <w:sz w:val="28"/>
        </w:rPr>
        <w:t xml:space="preserve"> белгіленген еңбек және демалыс режимін сақтамаған жүргізушіні рейске жіберуге рұқсат етілмейді. </w:t>
      </w:r>
    </w:p>
    <w:bookmarkEnd w:id="132"/>
    <w:bookmarkStart w:name="z131" w:id="133"/>
    <w:p>
      <w:pPr>
        <w:spacing w:after="0"/>
        <w:ind w:left="0"/>
        <w:jc w:val="both"/>
      </w:pPr>
      <w:r>
        <w:rPr>
          <w:rFonts w:ascii="Times New Roman"/>
          <w:b w:val="false"/>
          <w:i w:val="false"/>
          <w:color w:val="000000"/>
          <w:sz w:val="28"/>
        </w:rPr>
        <w:t xml:space="preserve">
      130. Маршрутта күрделі метеорологиялық жағдай қалыптасқан кезеңде автобус кесте бойынша автовокзалға (автотанцияға) келмеген жағдайда диспетчер автобустың кідіру себептерін анықтау бойынша шаралар қабылдайды және бұл туралы қажетті жағдайда автобусқа техникалық көмек көрсету және жолаушыларды бару пунктіне жеткізу үшін диспетчерлік қызметтің орталық пункті мен осы маршрутқа қызмет көрсететін тасымалдаушыға хабарлайды. </w:t>
      </w:r>
    </w:p>
    <w:bookmarkEnd w:id="133"/>
    <w:bookmarkStart w:name="z132" w:id="134"/>
    <w:p>
      <w:pPr>
        <w:spacing w:after="0"/>
        <w:ind w:left="0"/>
        <w:jc w:val="left"/>
      </w:pPr>
      <w:r>
        <w:rPr>
          <w:rFonts w:ascii="Times New Roman"/>
          <w:b/>
          <w:i w:val="false"/>
          <w:color w:val="000000"/>
        </w:rPr>
        <w:t xml:space="preserve"> 
&amp;2 Диспетчерлік пункттердің жұмысын ұйымдастыру </w:t>
      </w:r>
    </w:p>
    <w:bookmarkEnd w:id="134"/>
    <w:p>
      <w:pPr>
        <w:spacing w:after="0"/>
        <w:ind w:left="0"/>
        <w:jc w:val="both"/>
      </w:pPr>
      <w:r>
        <w:rPr>
          <w:rFonts w:ascii="Times New Roman"/>
          <w:b w:val="false"/>
          <w:i w:val="false"/>
          <w:color w:val="000000"/>
          <w:sz w:val="28"/>
        </w:rPr>
        <w:t xml:space="preserve">      131. Автовокзалдардың (автостанциялардың) диспетчерлік пунктінің үй-жайы операциялық (кассалық) залдан оқшаулануы, жолаушыларды отырғызу және түсіру пункттеріне қызметтік шығатын жер болуы тиіс. </w:t>
      </w:r>
    </w:p>
    <w:bookmarkStart w:name="z133" w:id="135"/>
    <w:p>
      <w:pPr>
        <w:spacing w:after="0"/>
        <w:ind w:left="0"/>
        <w:jc w:val="both"/>
      </w:pPr>
      <w:r>
        <w:rPr>
          <w:rFonts w:ascii="Times New Roman"/>
          <w:b w:val="false"/>
          <w:i w:val="false"/>
          <w:color w:val="000000"/>
          <w:sz w:val="28"/>
        </w:rPr>
        <w:t xml:space="preserve">
      132. Диспетчердің жұмыс орны отырғызу алаңдарын, автобустардың келуі мен жөнелтілуін бақылай алатындай орналасуы және арнайы басқару пультімен, ақпараттық көрсеткіштермен және дауыстап айту байланысының қондырғысымен, сондай-ақ автовокзалдың (автобекеттің) әкімшілігімен ішкі технологиялық байланыспен, билет кассаларымен және анықтама бюросымен, диспетчерлік қызметтің орталық пунктімен жабдықталуы тиіс. </w:t>
      </w:r>
    </w:p>
    <w:bookmarkEnd w:id="135"/>
    <w:bookmarkStart w:name="z134" w:id="136"/>
    <w:p>
      <w:pPr>
        <w:spacing w:after="0"/>
        <w:ind w:left="0"/>
        <w:jc w:val="both"/>
      </w:pPr>
      <w:r>
        <w:rPr>
          <w:rFonts w:ascii="Times New Roman"/>
          <w:b w:val="false"/>
          <w:i w:val="false"/>
          <w:color w:val="000000"/>
          <w:sz w:val="28"/>
        </w:rPr>
        <w:t xml:space="preserve">
      133. Диспетчердің жұмыс орны сонымен қатар қызмет көрсетілетін маршрут желісіндегі басқа диспетчерлік қызметтермен телефон немесе өзге де электрондық байланыспен (радиобайланыспен) жарақталуы тиіс. </w:t>
      </w:r>
    </w:p>
    <w:bookmarkEnd w:id="136"/>
    <w:bookmarkStart w:name="z135" w:id="137"/>
    <w:p>
      <w:pPr>
        <w:spacing w:after="0"/>
        <w:ind w:left="0"/>
        <w:jc w:val="left"/>
      </w:pPr>
      <w:r>
        <w:rPr>
          <w:rFonts w:ascii="Times New Roman"/>
          <w:b/>
          <w:i w:val="false"/>
          <w:color w:val="000000"/>
        </w:rPr>
        <w:t xml:space="preserve"> 
4-тарау. Жолаушылардың және багаждың қалааралық облысішілік, қалалық, қала маңындағы және елді мекендерді: кенттерді, </w:t>
      </w:r>
      <w:r>
        <w:br/>
      </w:r>
      <w:r>
        <w:rPr>
          <w:rFonts w:ascii="Times New Roman"/>
          <w:b/>
          <w:i w:val="false"/>
          <w:color w:val="000000"/>
        </w:rPr>
        <w:t xml:space="preserve">
ауылдарды (селоларды) аудан немесе облыс орталықтарымен, республикалық маңызы бар қалалармен (астанамен) жалғастыратын тұрақты автомобиль тасымалдарының маршруттарына </w:t>
      </w:r>
      <w:r>
        <w:br/>
      </w:r>
      <w:r>
        <w:rPr>
          <w:rFonts w:ascii="Times New Roman"/>
          <w:b/>
          <w:i w:val="false"/>
          <w:color w:val="000000"/>
        </w:rPr>
        <w:t xml:space="preserve">
қызмет көрсету құқығына конкурстар ұйымдастыру және өткізу тәртібі  &amp;1 Жалпы ережелер </w:t>
      </w:r>
    </w:p>
    <w:bookmarkEnd w:id="137"/>
    <w:p>
      <w:pPr>
        <w:spacing w:after="0"/>
        <w:ind w:left="0"/>
        <w:jc w:val="both"/>
      </w:pPr>
      <w:r>
        <w:rPr>
          <w:rFonts w:ascii="Times New Roman"/>
          <w:b w:val="false"/>
          <w:i w:val="false"/>
          <w:color w:val="000000"/>
          <w:sz w:val="28"/>
        </w:rPr>
        <w:t xml:space="preserve">      134. Жолаушылардың және багаждың қалааралық облысішілік, қалалық, қала маңындағы және елді мекендерді: кенттерді, ауылдарды (селоларды) аудан немесе облыс орталықтарымен, республикалық маңызы бар қалалармен (астанамен) жалғастыратын тұрақты автомобиль тасымалдарын Конкурста жеңген және оларға қызмет көрсету құқығына куәлік алған тасымалдаушылар, тасымалдаушылар мен жергілікті атқарушы органдардың арасында жасалған Жолаушылардың және багаждың тиісті тұрақты автомобиль тасымалдарын ұйымдастыру шарттарының негізінде жүзеге асырады. </w:t>
      </w:r>
      <w:r>
        <w:br/>
      </w:r>
      <w:r>
        <w:rPr>
          <w:rFonts w:ascii="Times New Roman"/>
          <w:b w:val="false"/>
          <w:i w:val="false"/>
          <w:color w:val="000000"/>
          <w:sz w:val="28"/>
        </w:rPr>
        <w:t xml:space="preserve">
       </w:t>
      </w:r>
      <w:r>
        <w:rPr>
          <w:rFonts w:ascii="Times New Roman"/>
          <w:b w:val="false"/>
          <w:i w:val="false"/>
          <w:color w:val="ff0000"/>
          <w:sz w:val="28"/>
        </w:rPr>
        <w:t xml:space="preserve">Ескерту: 134-тармақ жаңа редакцияда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Start w:name="z136" w:id="138"/>
    <w:p>
      <w:pPr>
        <w:spacing w:after="0"/>
        <w:ind w:left="0"/>
        <w:jc w:val="both"/>
      </w:pPr>
      <w:r>
        <w:rPr>
          <w:rFonts w:ascii="Times New Roman"/>
          <w:b w:val="false"/>
          <w:i w:val="false"/>
          <w:color w:val="000000"/>
          <w:sz w:val="28"/>
        </w:rPr>
        <w:t xml:space="preserve">
      135. Конкурсқа меншік нысанына қарамастан меншік құқығында немесе өзге заңды негіздерде автобустарға, шағын автобустарға иелік етуші, тасымалдауды осы Ереженің талаптарына сәйкес ұйымдастыруға және автобустарға, шағын автобустарға автокөлік құралдарын техникалық пайдалану ережелеріне сәйкес техникалық қызмет көрсету мен жөндеуді қамтамасыз етуге қабылетті кез келген тұлға қатыса алады. </w:t>
      </w:r>
    </w:p>
    <w:bookmarkEnd w:id="138"/>
    <w:bookmarkStart w:name="z137" w:id="139"/>
    <w:p>
      <w:pPr>
        <w:spacing w:after="0"/>
        <w:ind w:left="0"/>
        <w:jc w:val="both"/>
      </w:pPr>
      <w:r>
        <w:rPr>
          <w:rFonts w:ascii="Times New Roman"/>
          <w:b w:val="false"/>
          <w:i w:val="false"/>
          <w:color w:val="000000"/>
          <w:sz w:val="28"/>
        </w:rPr>
        <w:t xml:space="preserve">
      136. Жолаушылардың және багаждың қалааралық облысішілік, қалалық, қала маңындағы және елді мекендерді: кенттерді, ауылдарды (селоларды) аудан немесе облыс орталықтарымен, республикалық маңызы бар қалалармен (астанамен) жалғастыратын тұрақты автомобиль тасымалдарының маршруттары тасымалдаушылардың арасында конкурс негізінде таратылады. Конкурсқа жеке маршрут та, бірнеше маршрут та бір лотпен шығарылуы мүмкін. Маршруттардың пакетін жергілікті атқарушы органдар жасайды. Маршруттардың пакеттерін жасаған кезде олардың маңыздылығы мен рентабельділігі ескеріледі. Пакетке едәуір рентабельділермен қатар рентабельділігі төмендеу, бірақ халыққа қызмет көрсету үшін маңызды маршруттар кіреді. </w:t>
      </w:r>
      <w:r>
        <w:br/>
      </w:r>
      <w:r>
        <w:rPr>
          <w:rFonts w:ascii="Times New Roman"/>
          <w:b w:val="false"/>
          <w:i w:val="false"/>
          <w:color w:val="000000"/>
          <w:sz w:val="28"/>
        </w:rPr>
        <w:t xml:space="preserve">
      Қалааралық облысішілік маршруттар бойынша жекелеген жөнелтілімдерден (графиктерден), соның ішінде тепе-теңдік негізде лоттарды қалыптастыруға рұқсат етіледі.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136-тармаққа өзгерту енгізілді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End w:id="139"/>
    <w:bookmarkStart w:name="z138" w:id="140"/>
    <w:p>
      <w:pPr>
        <w:spacing w:after="0"/>
        <w:ind w:left="0"/>
        <w:jc w:val="both"/>
      </w:pPr>
      <w:r>
        <w:rPr>
          <w:rFonts w:ascii="Times New Roman"/>
          <w:b w:val="false"/>
          <w:i w:val="false"/>
          <w:color w:val="000000"/>
          <w:sz w:val="28"/>
        </w:rPr>
        <w:t xml:space="preserve">
      137. Конкурстың ұйымдастырушылары: </w:t>
      </w:r>
      <w:r>
        <w:br/>
      </w:r>
      <w:r>
        <w:rPr>
          <w:rFonts w:ascii="Times New Roman"/>
          <w:b w:val="false"/>
          <w:i w:val="false"/>
          <w:color w:val="000000"/>
          <w:sz w:val="28"/>
        </w:rPr>
        <w:t xml:space="preserve">
      1) жолаушылардың және багаждың тұрақты қала маңындағы, қалааралық облысішілік және елді мекендерді: кенттерді, ауылдарды (селоларды) аудан немесе облыс орталықтарымен, республикалық маңызы бар қалалармен (астанамен) жалғастыратын автомобиль тасымалдарының маршруттарына қызмет көрсету құқығына - облыстың жергілікті атқарушы органдары; </w:t>
      </w:r>
      <w:r>
        <w:br/>
      </w:r>
      <w:r>
        <w:rPr>
          <w:rFonts w:ascii="Times New Roman"/>
          <w:b w:val="false"/>
          <w:i w:val="false"/>
          <w:color w:val="000000"/>
          <w:sz w:val="28"/>
        </w:rPr>
        <w:t xml:space="preserve">
      2) жолаушылардың және багаждың тұрақты қалалық автомобиль тасымалдарының маршруттарына қызмет көрсету құқығына - қаланың жергілікті атқарушы органдары; </w:t>
      </w:r>
      <w:r>
        <w:br/>
      </w:r>
      <w:r>
        <w:rPr>
          <w:rFonts w:ascii="Times New Roman"/>
          <w:b w:val="false"/>
          <w:i w:val="false"/>
          <w:color w:val="000000"/>
          <w:sz w:val="28"/>
        </w:rPr>
        <w:t xml:space="preserve">
      3) елді мекендерді: кенттерді, ауылдарды (селоларды) аудан немесе облыс орталықтарымен, республикалық маңызы бар қалалармен (астанамен) жалғастыратын тұрақты автомобиль тасымалдарының маршруттарына қызмет көрсету құқығына - ауданның жергілікті атқарушы органдары болып табылады. </w:t>
      </w:r>
    </w:p>
    <w:bookmarkEnd w:id="140"/>
    <w:bookmarkStart w:name="z139" w:id="141"/>
    <w:p>
      <w:pPr>
        <w:spacing w:after="0"/>
        <w:ind w:left="0"/>
        <w:jc w:val="both"/>
      </w:pPr>
      <w:r>
        <w:rPr>
          <w:rFonts w:ascii="Times New Roman"/>
          <w:b w:val="false"/>
          <w:i w:val="false"/>
          <w:color w:val="000000"/>
          <w:sz w:val="28"/>
        </w:rPr>
        <w:t xml:space="preserve">
      138. Нақты маршрутқа (маршруттарға) қызмет көрсету құқығына Конкурстың жеңімпазы болып, жолаушыларға сапалы қызмет көрсетуді және осы маршрутта (маршруттарда) тасымалдау қауіпсіздігін қамтамасыз етуді ескере отырып, тасымалдаудың ең жақсы шарттарын ұсынған қатысушы танылады және бағалау шкаласы (4-қосымша) бойынша есептелген баллдардың ең жоғарғы санын алады. </w:t>
      </w:r>
    </w:p>
    <w:bookmarkEnd w:id="141"/>
    <w:bookmarkStart w:name="z140" w:id="142"/>
    <w:p>
      <w:pPr>
        <w:spacing w:after="0"/>
        <w:ind w:left="0"/>
        <w:jc w:val="both"/>
      </w:pPr>
      <w:r>
        <w:rPr>
          <w:rFonts w:ascii="Times New Roman"/>
          <w:b w:val="false"/>
          <w:i w:val="false"/>
          <w:color w:val="000000"/>
          <w:sz w:val="28"/>
        </w:rPr>
        <w:t xml:space="preserve">
      139. Егер екі және одан артық қатысушы бірдей барынша жиынтық балл алса, онда ең төменгі жол жүру тарифін ұсынған тасымалдаушыға жоғары баға беріледі, осыған сәйкес тасымалдау жүргізілетін болады. </w:t>
      </w:r>
    </w:p>
    <w:bookmarkEnd w:id="142"/>
    <w:bookmarkStart w:name="z141" w:id="143"/>
    <w:p>
      <w:pPr>
        <w:spacing w:after="0"/>
        <w:ind w:left="0"/>
        <w:jc w:val="both"/>
      </w:pPr>
      <w:r>
        <w:rPr>
          <w:rFonts w:ascii="Times New Roman"/>
          <w:b w:val="false"/>
          <w:i w:val="false"/>
          <w:color w:val="000000"/>
          <w:sz w:val="28"/>
        </w:rPr>
        <w:t xml:space="preserve">
      140. Жергілікті атқарушы органдар жолаушылардың және багаждың қалалық, қала маңындағы және елді мекендерді: кенттерді, ауылдарды (селоларды) аудан немесе облыс орталықтарымен, республикалық маңызы бар қалалармен (астанамен) жалғастыратын тұрақты автомобиль тасымалдарының маршруттары бойынша Конкурсқа қатысушылар ұсынғаннан төмендеу тарифтер белгілеуі мүмкін. </w:t>
      </w:r>
      <w:r>
        <w:br/>
      </w:r>
      <w:r>
        <w:rPr>
          <w:rFonts w:ascii="Times New Roman"/>
          <w:b w:val="false"/>
          <w:i w:val="false"/>
          <w:color w:val="000000"/>
          <w:sz w:val="28"/>
        </w:rPr>
        <w:t xml:space="preserve">
      Жергілікті атқарушы органдар белгілеген тарифтер осы тармақта көрсетілген тасымалдардың шығындарын жаппаған жағдайда, жергілікті атқарушы органдар тасымалдаушыға белгіленген тариф пен тасымалдаудың нақты шығындарының арасындағы айырманы тиісті бюджет қаражатының есебінен өтейді. </w:t>
      </w:r>
    </w:p>
    <w:bookmarkEnd w:id="143"/>
    <w:bookmarkStart w:name="z142" w:id="144"/>
    <w:p>
      <w:pPr>
        <w:spacing w:after="0"/>
        <w:ind w:left="0"/>
        <w:jc w:val="both"/>
      </w:pPr>
      <w:r>
        <w:rPr>
          <w:rFonts w:ascii="Times New Roman"/>
          <w:b w:val="false"/>
          <w:i w:val="false"/>
          <w:color w:val="000000"/>
          <w:sz w:val="28"/>
        </w:rPr>
        <w:t xml:space="preserve">
      141. Жолаушылардың және багаждың қалааралық облысішілік, қалалық, қала маңындағы және елді мекендерді: кенттерді, ауылдарды (селоларды) аудан немесе облыс орталықтарымен, республикалық маңызы бар қалалармен (астанамен) жалғастыратын тұрақты автомобиль тасымалдарының маршруттары бойынша жол жүруге арналған белгіленген тарифтер өзгерген жағдайда, жергілікті атқарушы органдар көрсетілген өзгерістер туралы халыққа бұқаралық ақпарат құралдары арқылы, жаңа тарифтер бойынша тасымалдауды жүзеге асыру басталғанға дейін он күннен кешіктірмей хабарлауы тиіс. </w:t>
      </w:r>
    </w:p>
    <w:bookmarkEnd w:id="144"/>
    <w:bookmarkStart w:name="z143" w:id="145"/>
    <w:p>
      <w:pPr>
        <w:spacing w:after="0"/>
        <w:ind w:left="0"/>
        <w:jc w:val="both"/>
      </w:pPr>
      <w:r>
        <w:rPr>
          <w:rFonts w:ascii="Times New Roman"/>
          <w:b w:val="false"/>
          <w:i w:val="false"/>
          <w:color w:val="000000"/>
          <w:sz w:val="28"/>
        </w:rPr>
        <w:t xml:space="preserve">
      142. Конкурстық процесс, оны жариялаған күннен басталып және Конкурстың нәтижелері туралы хаттамаға қол қойылған күнмен аяқталып, кемінде 30 және ең көбі 60 күнді қамтуы тиіс. </w:t>
      </w:r>
    </w:p>
    <w:bookmarkEnd w:id="145"/>
    <w:bookmarkStart w:name="z144" w:id="146"/>
    <w:p>
      <w:pPr>
        <w:spacing w:after="0"/>
        <w:ind w:left="0"/>
        <w:jc w:val="left"/>
      </w:pPr>
      <w:r>
        <w:rPr>
          <w:rFonts w:ascii="Times New Roman"/>
          <w:b/>
          <w:i w:val="false"/>
          <w:color w:val="000000"/>
        </w:rPr>
        <w:t xml:space="preserve"> 
&amp;2 Конкурстық комиссия </w:t>
      </w:r>
    </w:p>
    <w:bookmarkEnd w:id="146"/>
    <w:p>
      <w:pPr>
        <w:spacing w:after="0"/>
        <w:ind w:left="0"/>
        <w:jc w:val="both"/>
      </w:pPr>
      <w:r>
        <w:rPr>
          <w:rFonts w:ascii="Times New Roman"/>
          <w:b w:val="false"/>
          <w:i w:val="false"/>
          <w:color w:val="000000"/>
          <w:sz w:val="28"/>
        </w:rPr>
        <w:t xml:space="preserve">      143. Конкурстық ұсыныстарды, олардың бағаларын қарау және Конкурстың жеңімпаздарын анықтау үшін жергілікті атқарушы орган конкурстық комиссия (бұдан әрі - Комиссия) құрады. </w:t>
      </w:r>
      <w:r>
        <w:br/>
      </w:r>
      <w:r>
        <w:rPr>
          <w:rFonts w:ascii="Times New Roman"/>
          <w:b w:val="false"/>
          <w:i w:val="false"/>
          <w:color w:val="000000"/>
          <w:sz w:val="28"/>
        </w:rPr>
        <w:t xml:space="preserve">
     Комиссияның құрамы мен төрағасы Қала (аудан, облыс) әкімінің өкімімен белгіленеді. </w:t>
      </w:r>
      <w:r>
        <w:br/>
      </w:r>
      <w:r>
        <w:rPr>
          <w:rFonts w:ascii="Times New Roman"/>
          <w:b w:val="false"/>
          <w:i w:val="false"/>
          <w:color w:val="000000"/>
          <w:sz w:val="28"/>
        </w:rPr>
        <w:t>
</w:t>
      </w:r>
      <w:r>
        <w:rPr>
          <w:rFonts w:ascii="Times New Roman"/>
          <w:b w:val="false"/>
          <w:i w:val="false"/>
          <w:color w:val="ff0000"/>
          <w:sz w:val="28"/>
        </w:rPr>
        <w:t xml:space="preserve">      Ескерту: 143-тармаққа өзгерту енгізілді - ҚР Көлік және коммуникация министрлігінің 2006 жылғы 5 желтоқсандағы </w:t>
      </w:r>
      <w:r>
        <w:rPr>
          <w:rFonts w:ascii="Times New Roman"/>
          <w:b w:val="false"/>
          <w:i w:val="false"/>
          <w:color w:val="000000"/>
          <w:sz w:val="28"/>
          <w:u w:val="single"/>
        </w:rPr>
        <w:t xml:space="preserve">N 319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Start w:name="z145" w:id="147"/>
    <w:p>
      <w:pPr>
        <w:spacing w:after="0"/>
        <w:ind w:left="0"/>
        <w:jc w:val="both"/>
      </w:pPr>
      <w:r>
        <w:rPr>
          <w:rFonts w:ascii="Times New Roman"/>
          <w:b w:val="false"/>
          <w:i w:val="false"/>
          <w:color w:val="000000"/>
          <w:sz w:val="28"/>
        </w:rPr>
        <w:t xml:space="preserve">
      144. Комиссияға: </w:t>
      </w:r>
      <w:r>
        <w:br/>
      </w:r>
      <w:r>
        <w:rPr>
          <w:rFonts w:ascii="Times New Roman"/>
          <w:b w:val="false"/>
          <w:i w:val="false"/>
          <w:color w:val="000000"/>
          <w:sz w:val="28"/>
        </w:rPr>
        <w:t xml:space="preserve">
      1) жергілікті атқарушы органдардың; </w:t>
      </w:r>
      <w:r>
        <w:br/>
      </w:r>
      <w:r>
        <w:rPr>
          <w:rFonts w:ascii="Times New Roman"/>
          <w:b w:val="false"/>
          <w:i w:val="false"/>
          <w:color w:val="000000"/>
          <w:sz w:val="28"/>
        </w:rPr>
        <w:t xml:space="preserve">
      2) көліктік бақылау комитетінің аумақтық органдарының; </w:t>
      </w:r>
      <w:r>
        <w:br/>
      </w:r>
      <w:r>
        <w:rPr>
          <w:rFonts w:ascii="Times New Roman"/>
          <w:b w:val="false"/>
          <w:i w:val="false"/>
          <w:color w:val="000000"/>
          <w:sz w:val="28"/>
        </w:rPr>
        <w:t xml:space="preserve">
      3) жол полициясының аумақтық органдарының; </w:t>
      </w:r>
      <w:r>
        <w:br/>
      </w:r>
      <w:r>
        <w:rPr>
          <w:rFonts w:ascii="Times New Roman"/>
          <w:b w:val="false"/>
          <w:i w:val="false"/>
          <w:color w:val="000000"/>
          <w:sz w:val="28"/>
        </w:rPr>
        <w:t xml:space="preserve">
      4) жолаушы автокөлік тасымалдаушылары қоғамдық бірлестіктерінің өкілдері кіреді. </w:t>
      </w:r>
      <w:r>
        <w:br/>
      </w:r>
      <w:r>
        <w:rPr>
          <w:rFonts w:ascii="Times New Roman"/>
          <w:b w:val="false"/>
          <w:i w:val="false"/>
          <w:color w:val="000000"/>
          <w:sz w:val="28"/>
        </w:rPr>
        <w:t xml:space="preserve">
      Комиссияның құрамына тұтынушылар құқығын қорғау қоғамдарының, кәсіподақ ұйымдарының өкілдері, жолаушы тасымалдарын ұйымдастыру саласындағы сарапшылар енгізілуі мүмкін. </w:t>
      </w:r>
      <w:r>
        <w:br/>
      </w:r>
      <w:r>
        <w:rPr>
          <w:rFonts w:ascii="Times New Roman"/>
          <w:b w:val="false"/>
          <w:i w:val="false"/>
          <w:color w:val="000000"/>
          <w:sz w:val="28"/>
        </w:rPr>
        <w:t xml:space="preserve">
       </w:t>
      </w:r>
      <w:r>
        <w:rPr>
          <w:rFonts w:ascii="Times New Roman"/>
          <w:b w:val="false"/>
          <w:i w:val="false"/>
          <w:color w:val="ff0000"/>
          <w:sz w:val="28"/>
        </w:rPr>
        <w:t xml:space="preserve">Ескерту: 144-тармақ жаңа редакцияда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End w:id="147"/>
    <w:bookmarkStart w:name="z346" w:id="148"/>
    <w:p>
      <w:pPr>
        <w:spacing w:after="0"/>
        <w:ind w:left="0"/>
        <w:jc w:val="both"/>
      </w:pPr>
      <w:r>
        <w:rPr>
          <w:rFonts w:ascii="Times New Roman"/>
          <w:b w:val="false"/>
          <w:i w:val="false"/>
          <w:color w:val="000000"/>
          <w:sz w:val="28"/>
        </w:rPr>
        <w:t xml:space="preserve">
      144-1. Комиссия құрамында конкурстық ұсыныстарды бағалау құқығынсыз Комиссия жұмысын ұйымдастыру қызметі жүктелетін Комиссия хатшысы көзделуі керек </w:t>
      </w:r>
      <w:r>
        <w:br/>
      </w:r>
      <w:r>
        <w:rPr>
          <w:rFonts w:ascii="Times New Roman"/>
          <w:b w:val="false"/>
          <w:i w:val="false"/>
          <w:color w:val="000000"/>
          <w:sz w:val="28"/>
        </w:rPr>
        <w:t>
</w:t>
      </w:r>
      <w:r>
        <w:rPr>
          <w:rFonts w:ascii="Times New Roman"/>
          <w:b w:val="false"/>
          <w:i w:val="false"/>
          <w:color w:val="ff0000"/>
          <w:sz w:val="28"/>
        </w:rPr>
        <w:t xml:space="preserve">      Ескерту: 144-1-тармақпен толықтырылды - ҚР Көлік және коммуникация министрлігінің 2006 жылғы 5 желтоқсандағы </w:t>
      </w:r>
      <w:r>
        <w:rPr>
          <w:rFonts w:ascii="Times New Roman"/>
          <w:b w:val="false"/>
          <w:i w:val="false"/>
          <w:color w:val="000000"/>
          <w:sz w:val="28"/>
          <w:u w:val="single"/>
        </w:rPr>
        <w:t xml:space="preserve">N 319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End w:id="148"/>
    <w:bookmarkStart w:name="z146" w:id="149"/>
    <w:p>
      <w:pPr>
        <w:spacing w:after="0"/>
        <w:ind w:left="0"/>
        <w:jc w:val="both"/>
      </w:pPr>
      <w:r>
        <w:rPr>
          <w:rFonts w:ascii="Times New Roman"/>
          <w:b w:val="false"/>
          <w:i w:val="false"/>
          <w:color w:val="000000"/>
          <w:sz w:val="28"/>
        </w:rPr>
        <w:t xml:space="preserve">
      145. Комиссия мүшелерінің саны тақ сан болуы және кемінде 5 (бес) адамды құрауы тиіс. </w:t>
      </w:r>
    </w:p>
    <w:bookmarkEnd w:id="149"/>
    <w:bookmarkStart w:name="z147" w:id="150"/>
    <w:p>
      <w:pPr>
        <w:spacing w:after="0"/>
        <w:ind w:left="0"/>
        <w:jc w:val="left"/>
      </w:pPr>
      <w:r>
        <w:rPr>
          <w:rFonts w:ascii="Times New Roman"/>
          <w:b/>
          <w:i w:val="false"/>
          <w:color w:val="000000"/>
        </w:rPr>
        <w:t xml:space="preserve"> 
&amp;3 Конкурстық құжаттаманың жиынтығы </w:t>
      </w:r>
    </w:p>
    <w:bookmarkEnd w:id="150"/>
    <w:p>
      <w:pPr>
        <w:spacing w:after="0"/>
        <w:ind w:left="0"/>
        <w:jc w:val="both"/>
      </w:pPr>
      <w:r>
        <w:rPr>
          <w:rFonts w:ascii="Times New Roman"/>
          <w:b w:val="false"/>
          <w:i w:val="false"/>
          <w:color w:val="000000"/>
          <w:sz w:val="28"/>
        </w:rPr>
        <w:t xml:space="preserve">      146. Конкурсты өткізу алдында жергілікті атқарушы орган Комиссиямен келісілген лоттарды жасайды және конкурстық құжаттаманың жиынтығын дайындайды. </w:t>
      </w:r>
      <w:r>
        <w:br/>
      </w:r>
      <w:r>
        <w:rPr>
          <w:rFonts w:ascii="Times New Roman"/>
          <w:b w:val="false"/>
          <w:i w:val="false"/>
          <w:color w:val="000000"/>
          <w:sz w:val="28"/>
        </w:rPr>
        <w:t xml:space="preserve">
      Бұл ретте жасалған лоттарды келісу жөнінде шешім қабылдауды, мәжіліс хаттамасында шешімді бекітумен, Комиссиямен жүзеге асырылады. </w:t>
      </w:r>
      <w:r>
        <w:br/>
      </w:r>
      <w:r>
        <w:rPr>
          <w:rFonts w:ascii="Times New Roman"/>
          <w:b w:val="false"/>
          <w:i w:val="false"/>
          <w:color w:val="000000"/>
          <w:sz w:val="28"/>
        </w:rPr>
        <w:t>
</w:t>
      </w:r>
      <w:r>
        <w:rPr>
          <w:rFonts w:ascii="Times New Roman"/>
          <w:b w:val="false"/>
          <w:i w:val="false"/>
          <w:color w:val="ff0000"/>
          <w:sz w:val="28"/>
        </w:rPr>
        <w:t xml:space="preserve">      Ескерту: 146-тармаққа өзгерту енгізілді - ҚР Көлік және коммуникация министрлігінің 2006 жылғы 5 желтоқсандағы </w:t>
      </w:r>
      <w:r>
        <w:rPr>
          <w:rFonts w:ascii="Times New Roman"/>
          <w:b w:val="false"/>
          <w:i w:val="false"/>
          <w:color w:val="000000"/>
          <w:sz w:val="28"/>
          <w:u w:val="single"/>
        </w:rPr>
        <w:t xml:space="preserve">N 319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Start w:name="z148" w:id="151"/>
    <w:p>
      <w:pPr>
        <w:spacing w:after="0"/>
        <w:ind w:left="0"/>
        <w:jc w:val="both"/>
      </w:pPr>
      <w:r>
        <w:rPr>
          <w:rFonts w:ascii="Times New Roman"/>
          <w:b w:val="false"/>
          <w:i w:val="false"/>
          <w:color w:val="000000"/>
          <w:sz w:val="28"/>
        </w:rPr>
        <w:t xml:space="preserve">
      147. Конкурстық құжаттаманың жиынтығы: </w:t>
      </w:r>
      <w:r>
        <w:br/>
      </w:r>
      <w:r>
        <w:rPr>
          <w:rFonts w:ascii="Times New Roman"/>
          <w:b w:val="false"/>
          <w:i w:val="false"/>
          <w:color w:val="000000"/>
          <w:sz w:val="28"/>
        </w:rPr>
        <w:t xml:space="preserve">
      1) конкурсқа шығарылатын жолаушылардың және багаждың қалааралық облысішілік, қалалық, қала маңындағы және елді мекендерді: кенттерді, ауылдарды (селоларды) аудан немесе облыс орталықтарымен, республикалық маңызы бар қалалармен (астанамен) жалғастыратын тұрақты автомобиль тасымалдары маршруттарының негізгі сипаттамаларын (5-қосымша), оларға сондай-ақ маршруттардың схемалары мен қозғалыстар кестелері қоса беріледі; </w:t>
      </w:r>
      <w:r>
        <w:br/>
      </w:r>
      <w:r>
        <w:rPr>
          <w:rFonts w:ascii="Times New Roman"/>
          <w:b w:val="false"/>
          <w:i w:val="false"/>
          <w:color w:val="000000"/>
          <w:sz w:val="28"/>
        </w:rPr>
        <w:t xml:space="preserve">
      1-1) автокөлік құралдарын пайдалану мерзімдері мен сыртқы ресімделуі бойынша оларға қойылатын қосымша талаптар; </w:t>
      </w:r>
      <w:r>
        <w:br/>
      </w:r>
      <w:r>
        <w:rPr>
          <w:rFonts w:ascii="Times New Roman"/>
          <w:b w:val="false"/>
          <w:i w:val="false"/>
          <w:color w:val="000000"/>
          <w:sz w:val="28"/>
        </w:rPr>
        <w:t xml:space="preserve">
      2) конкурсқа шығарылатын жолаушылардың және багаждың қалааралық облысішілік, қалалық, қала маңындағы және елді мекендерді: кенттерді, ауылдарды (селоларды) аудан немесе облыс орталықтарымен, республикалық маңызы бар қалалармен (астанамен) жалғастыратын тұрақты автомобиль тасымалдарының маршруттарына қызмет көрсетуге конкурстық ұсыныстар нысандарын (бұдан әрі - Конкурстық ұсыныстар) Комиссия мүшелері санында (6-қосымша); </w:t>
      </w:r>
      <w:r>
        <w:br/>
      </w:r>
      <w:r>
        <w:rPr>
          <w:rFonts w:ascii="Times New Roman"/>
          <w:b w:val="false"/>
          <w:i w:val="false"/>
          <w:color w:val="000000"/>
          <w:sz w:val="28"/>
        </w:rPr>
        <w:t xml:space="preserve">
      3) жолаушыларды және багажды қалааралық облысішілік, қалалық, қала маңындағы және елді мекендерді: кенттерді, ауылдарды (селоларды) аудан немесе облыс орталықтарымен, республикалық маңызы бар қалалармен (астанамен) жалғастыратын тұрақты автомобиль тасымалдарын ұйымдастыру шартының жобасы; </w:t>
      </w:r>
      <w:r>
        <w:br/>
      </w:r>
      <w:r>
        <w:rPr>
          <w:rFonts w:ascii="Times New Roman"/>
          <w:b w:val="false"/>
          <w:i w:val="false"/>
          <w:color w:val="000000"/>
          <w:sz w:val="28"/>
        </w:rPr>
        <w:t xml:space="preserve">
      4) қатысушы туралы ақпарат бланкісін (7-қосымша); </w:t>
      </w:r>
      <w:r>
        <w:br/>
      </w:r>
      <w:r>
        <w:rPr>
          <w:rFonts w:ascii="Times New Roman"/>
          <w:b w:val="false"/>
          <w:i w:val="false"/>
          <w:color w:val="000000"/>
          <w:sz w:val="28"/>
        </w:rPr>
        <w:t xml:space="preserve">
      5) бағалау шкаласын; </w:t>
      </w:r>
      <w:r>
        <w:br/>
      </w:r>
      <w:r>
        <w:rPr>
          <w:rFonts w:ascii="Times New Roman"/>
          <w:b w:val="false"/>
          <w:i w:val="false"/>
          <w:color w:val="000000"/>
          <w:sz w:val="28"/>
        </w:rPr>
        <w:t xml:space="preserve">
      6) конкурстық ұсыныстарды беру үшін бір үлкен конвертті (егер конкурсқа маршруттардың бір лоттан артық шығарылса, онда әрбір лотқа жеке конверттер болуы тиіс) қамтиды. </w:t>
      </w:r>
      <w:r>
        <w:br/>
      </w:r>
      <w:r>
        <w:rPr>
          <w:rFonts w:ascii="Times New Roman"/>
          <w:b w:val="false"/>
          <w:i w:val="false"/>
          <w:color w:val="000000"/>
          <w:sz w:val="28"/>
        </w:rPr>
        <w:t xml:space="preserve">
       </w:t>
      </w:r>
      <w:r>
        <w:rPr>
          <w:rFonts w:ascii="Times New Roman"/>
          <w:b w:val="false"/>
          <w:i w:val="false"/>
          <w:color w:val="ff0000"/>
          <w:sz w:val="28"/>
        </w:rPr>
        <w:t xml:space="preserve">Ескерту: 147-тармаққа өзгерту енгізілді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End w:id="151"/>
    <w:bookmarkStart w:name="z149" w:id="152"/>
    <w:p>
      <w:pPr>
        <w:spacing w:after="0"/>
        <w:ind w:left="0"/>
        <w:jc w:val="left"/>
      </w:pPr>
      <w:r>
        <w:rPr>
          <w:rFonts w:ascii="Times New Roman"/>
          <w:b/>
          <w:i w:val="false"/>
          <w:color w:val="000000"/>
        </w:rPr>
        <w:t xml:space="preserve"> 
&amp;4 Конкурстық ұсыныстардың мазмұны </w:t>
      </w:r>
    </w:p>
    <w:bookmarkEnd w:id="152"/>
    <w:p>
      <w:pPr>
        <w:spacing w:after="0"/>
        <w:ind w:left="0"/>
        <w:jc w:val="both"/>
      </w:pPr>
      <w:r>
        <w:rPr>
          <w:rFonts w:ascii="Times New Roman"/>
          <w:b w:val="false"/>
          <w:i w:val="false"/>
          <w:color w:val="000000"/>
          <w:sz w:val="28"/>
        </w:rPr>
        <w:t xml:space="preserve">      148. Конкурстық ұсыныстар, Комиссия Конкурстың қорытындылары бойынша қатысушыларды бағалауды жүргізетін мынадай өлшемдердің жинағын қамтиды: </w:t>
      </w:r>
      <w:r>
        <w:br/>
      </w:r>
      <w:r>
        <w:rPr>
          <w:rFonts w:ascii="Times New Roman"/>
          <w:b w:val="false"/>
          <w:i w:val="false"/>
          <w:color w:val="000000"/>
          <w:sz w:val="28"/>
        </w:rPr>
        <w:t xml:space="preserve">
      1) болжанатын жылжымалы құрамының (автобустардың, шағын автобустардың маркасы мен саны, меншіктің түрі, пайдаланымдық мерзімі, паспорттық сыйымдылығы); </w:t>
      </w:r>
      <w:r>
        <w:br/>
      </w:r>
      <w:r>
        <w:rPr>
          <w:rFonts w:ascii="Times New Roman"/>
          <w:b w:val="false"/>
          <w:i w:val="false"/>
          <w:color w:val="000000"/>
          <w:sz w:val="28"/>
        </w:rPr>
        <w:t xml:space="preserve">
      2) жолаушы тасымалдау саласындағы тасымалдаушының оң жұмыс тәжірибесінің (алдыңғы 6 ай мерзіміндегі 80 % артық тасымалдауды орындау жиілігі туралы жергілікті атқарушы органдардың қорытындысы); </w:t>
      </w:r>
      <w:r>
        <w:br/>
      </w:r>
      <w:r>
        <w:rPr>
          <w:rFonts w:ascii="Times New Roman"/>
          <w:b w:val="false"/>
          <w:i w:val="false"/>
          <w:color w:val="000000"/>
          <w:sz w:val="28"/>
        </w:rPr>
        <w:t xml:space="preserve">
      3) жылжымалы құрамды сақтауға, техникалық қызмет көрсетуге және жөндеуге арналған өндірістік-техникалық базаның (меншікті, жалға алынған немесе қызмет көрсету шарт бойынша) болуы; </w:t>
      </w:r>
      <w:r>
        <w:br/>
      </w:r>
      <w:r>
        <w:rPr>
          <w:rFonts w:ascii="Times New Roman"/>
          <w:b w:val="false"/>
          <w:i w:val="false"/>
          <w:color w:val="000000"/>
          <w:sz w:val="28"/>
        </w:rPr>
        <w:t xml:space="preserve">
      4) автобустарды, шағын автобустарды, маршрут бойынша қозғалыс кезінде оларда ақаулық пайда болған жағдайда ауыстыру бойынша шаралар жүйесі (пайдаланылатын немесе ұсынылатын); </w:t>
      </w:r>
      <w:r>
        <w:br/>
      </w:r>
      <w:r>
        <w:rPr>
          <w:rFonts w:ascii="Times New Roman"/>
          <w:b w:val="false"/>
          <w:i w:val="false"/>
          <w:color w:val="000000"/>
          <w:sz w:val="28"/>
        </w:rPr>
        <w:t xml:space="preserve">
      5) жолаушыларды тасымалдауды жүзеге асыру бойынша қосымша ұсыныстар. </w:t>
      </w:r>
      <w:r>
        <w:br/>
      </w:r>
      <w:r>
        <w:rPr>
          <w:rFonts w:ascii="Times New Roman"/>
          <w:b w:val="false"/>
          <w:i w:val="false"/>
          <w:color w:val="000000"/>
          <w:sz w:val="28"/>
        </w:rPr>
        <w:t>
</w:t>
      </w:r>
      <w:r>
        <w:rPr>
          <w:rFonts w:ascii="Times New Roman"/>
          <w:b w:val="false"/>
          <w:i w:val="false"/>
          <w:color w:val="ff0000"/>
          <w:sz w:val="28"/>
        </w:rPr>
        <w:t xml:space="preserve">      Ескерту: 148-тармаққа өзгертулер енгізілді - ҚР Көлік және коммуникация министрлігінің 2006.12.05 </w:t>
      </w:r>
      <w:r>
        <w:rPr>
          <w:rFonts w:ascii="Times New Roman"/>
          <w:b w:val="false"/>
          <w:i w:val="false"/>
          <w:color w:val="000000"/>
          <w:sz w:val="28"/>
        </w:rPr>
        <w:t xml:space="preserve">N 319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Бұйрықтарымен </w:t>
      </w:r>
      <w:r>
        <w:rPr>
          <w:rFonts w:ascii="Times New Roman"/>
          <w:b w:val="false"/>
          <w:i w:val="false"/>
          <w:color w:val="000000"/>
          <w:sz w:val="28"/>
        </w:rPr>
        <w:t xml:space="preserve">. </w:t>
      </w:r>
    </w:p>
    <w:bookmarkStart w:name="z150" w:id="153"/>
    <w:p>
      <w:pPr>
        <w:spacing w:after="0"/>
        <w:ind w:left="0"/>
        <w:jc w:val="both"/>
      </w:pPr>
      <w:r>
        <w:rPr>
          <w:rFonts w:ascii="Times New Roman"/>
          <w:b w:val="false"/>
          <w:i w:val="false"/>
          <w:color w:val="000000"/>
          <w:sz w:val="28"/>
        </w:rPr>
        <w:t xml:space="preserve">
      149. Конкурстық ұсыныстарда жылжымалы құрам мен жүргізуші персоналын бір маршруттан артық, осы маршрут кіретін лот бойынша Конкурс аяқталғанға дейін қайталап көрсетуге жол берілмейді. </w:t>
      </w:r>
      <w:r>
        <w:br/>
      </w:r>
      <w:r>
        <w:rPr>
          <w:rFonts w:ascii="Times New Roman"/>
          <w:b w:val="false"/>
          <w:i w:val="false"/>
          <w:color w:val="000000"/>
          <w:sz w:val="28"/>
        </w:rPr>
        <w:t xml:space="preserve">
      Фактілер табылған жағдайда конкурстық ұсыныстарда жылжымалы құрам мен жүргізуші персоналын бір маршруттан артық, осы маршрут кіретін лот бойынша Конкурс аяқталғанға дейін кештеу тапсырылған конкурстық ұсыныстар жарамсыз болып есептелінеді. </w:t>
      </w:r>
      <w:r>
        <w:br/>
      </w:r>
      <w:r>
        <w:rPr>
          <w:rFonts w:ascii="Times New Roman"/>
          <w:b w:val="false"/>
          <w:i w:val="false"/>
          <w:color w:val="000000"/>
          <w:sz w:val="28"/>
        </w:rPr>
        <w:t>
</w:t>
      </w:r>
      <w:r>
        <w:rPr>
          <w:rFonts w:ascii="Times New Roman"/>
          <w:b w:val="false"/>
          <w:i w:val="false"/>
          <w:color w:val="ff0000"/>
          <w:sz w:val="28"/>
        </w:rPr>
        <w:t xml:space="preserve">      Ескерту: 149-тармаққа өзгерту енгізілді - ҚР Көлік және коммуникация министрлігінің 2006 жылғы 5 желтоқсандағы </w:t>
      </w:r>
      <w:r>
        <w:rPr>
          <w:rFonts w:ascii="Times New Roman"/>
          <w:b w:val="false"/>
          <w:i w:val="false"/>
          <w:color w:val="000000"/>
          <w:sz w:val="28"/>
          <w:u w:val="single"/>
        </w:rPr>
        <w:t xml:space="preserve">N 319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End w:id="153"/>
    <w:bookmarkStart w:name="z151" w:id="154"/>
    <w:p>
      <w:pPr>
        <w:spacing w:after="0"/>
        <w:ind w:left="0"/>
        <w:jc w:val="both"/>
      </w:pPr>
      <w:r>
        <w:rPr>
          <w:rFonts w:ascii="Times New Roman"/>
          <w:b w:val="false"/>
          <w:i w:val="false"/>
          <w:color w:val="000000"/>
          <w:sz w:val="28"/>
        </w:rPr>
        <w:t xml:space="preserve">
      150. Қатысушы Конкурстық ұсыныстар бойынша толық және сенімді ақпаратты ұсынуы тиіс. </w:t>
      </w:r>
    </w:p>
    <w:bookmarkEnd w:id="154"/>
    <w:bookmarkStart w:name="z152" w:id="155"/>
    <w:p>
      <w:pPr>
        <w:spacing w:after="0"/>
        <w:ind w:left="0"/>
        <w:jc w:val="left"/>
      </w:pPr>
      <w:r>
        <w:rPr>
          <w:rFonts w:ascii="Times New Roman"/>
          <w:b/>
          <w:i w:val="false"/>
          <w:color w:val="000000"/>
        </w:rPr>
        <w:t xml:space="preserve"> 
&amp;5 Конкурстарды ұйымдастыру және өткізу </w:t>
      </w:r>
    </w:p>
    <w:bookmarkEnd w:id="155"/>
    <w:p>
      <w:pPr>
        <w:spacing w:after="0"/>
        <w:ind w:left="0"/>
        <w:jc w:val="both"/>
      </w:pPr>
      <w:r>
        <w:rPr>
          <w:rFonts w:ascii="Times New Roman"/>
          <w:b w:val="false"/>
          <w:i w:val="false"/>
          <w:color w:val="000000"/>
          <w:sz w:val="28"/>
        </w:rPr>
        <w:t xml:space="preserve">      151. Жергілікті атқарушы орган Конкурс өткізілгенге дейін 30 күнтізбелік күннен кешіктірмей, Конкурстың өткізілетін күнін, орнын және уақытын, Конкурсқа қатысу үшін міндетті шарттарды, өтінімдерді қабылдау орны мен мерзімдерін (8-қосымша) бұқаралық ақпарат құралдары арқылы хабарлайды. </w:t>
      </w:r>
      <w:r>
        <w:br/>
      </w:r>
      <w:r>
        <w:rPr>
          <w:rFonts w:ascii="Times New Roman"/>
          <w:b w:val="false"/>
          <w:i w:val="false"/>
          <w:color w:val="000000"/>
          <w:sz w:val="28"/>
        </w:rPr>
        <w:t>
</w:t>
      </w:r>
      <w:r>
        <w:rPr>
          <w:rFonts w:ascii="Times New Roman"/>
          <w:b w:val="false"/>
          <w:i w:val="false"/>
          <w:color w:val="ff0000"/>
          <w:sz w:val="28"/>
        </w:rPr>
        <w:t xml:space="preserve">      Ескерту: 151-тармаққа өзгерту енгізілді - ҚР Көлік және коммуникация министрлігінің 2006.12.05 </w:t>
      </w:r>
      <w:r>
        <w:rPr>
          <w:rFonts w:ascii="Times New Roman"/>
          <w:b w:val="false"/>
          <w:i w:val="false"/>
          <w:color w:val="000000"/>
          <w:sz w:val="28"/>
        </w:rPr>
        <w:t xml:space="preserve">N 319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Бұйрықтарымен </w:t>
      </w:r>
      <w:r>
        <w:rPr>
          <w:rFonts w:ascii="Times New Roman"/>
          <w:b w:val="false"/>
          <w:i w:val="false"/>
          <w:color w:val="000000"/>
          <w:sz w:val="28"/>
        </w:rPr>
        <w:t xml:space="preserve">. </w:t>
      </w:r>
    </w:p>
    <w:bookmarkStart w:name="z153" w:id="156"/>
    <w:p>
      <w:pPr>
        <w:spacing w:after="0"/>
        <w:ind w:left="0"/>
        <w:jc w:val="both"/>
      </w:pPr>
      <w:r>
        <w:rPr>
          <w:rFonts w:ascii="Times New Roman"/>
          <w:b w:val="false"/>
          <w:i w:val="false"/>
          <w:color w:val="000000"/>
          <w:sz w:val="28"/>
        </w:rPr>
        <w:t xml:space="preserve">
      152. Конкурс өткізу туралы хабарландыру жарияланған күннен бастап 5 жұмыс күн ішінде Комиссия конкурс алдындағы Конкурс өткізу мәселелері бойынша конференция өткізеді. </w:t>
      </w:r>
      <w:r>
        <w:br/>
      </w:r>
      <w:r>
        <w:rPr>
          <w:rFonts w:ascii="Times New Roman"/>
          <w:b w:val="false"/>
          <w:i w:val="false"/>
          <w:color w:val="000000"/>
          <w:sz w:val="28"/>
        </w:rPr>
        <w:t>
</w:t>
      </w:r>
      <w:r>
        <w:rPr>
          <w:rFonts w:ascii="Times New Roman"/>
          <w:b w:val="false"/>
          <w:i w:val="false"/>
          <w:color w:val="ff0000"/>
          <w:sz w:val="28"/>
        </w:rPr>
        <w:t xml:space="preserve">      Ескерту: 152-тармаққа өзгерту енгізілді - ҚР Көлік және коммуникация министрлігінің 2006 жылғы 5 желтоқсандағы </w:t>
      </w:r>
      <w:r>
        <w:rPr>
          <w:rFonts w:ascii="Times New Roman"/>
          <w:b w:val="false"/>
          <w:i w:val="false"/>
          <w:color w:val="000000"/>
          <w:sz w:val="28"/>
          <w:u w:val="single"/>
        </w:rPr>
        <w:t xml:space="preserve">N 319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End w:id="156"/>
    <w:bookmarkStart w:name="z154" w:id="157"/>
    <w:p>
      <w:pPr>
        <w:spacing w:after="0"/>
        <w:ind w:left="0"/>
        <w:jc w:val="both"/>
      </w:pPr>
      <w:r>
        <w:rPr>
          <w:rFonts w:ascii="Times New Roman"/>
          <w:b w:val="false"/>
          <w:i w:val="false"/>
          <w:color w:val="000000"/>
          <w:sz w:val="28"/>
        </w:rPr>
        <w:t xml:space="preserve">
      153. Комиссия төрағасы Конкурсқа қатысушылар ұсынған мәліметтердің растығын сол жерге шығып тексеруді ұйымдастыру үшін (бұдан әрі - Тексеру) Комиссия құрамына кірмейтін жергілікті атқарушы органдардың, көліктік бақылау органдардың және жол полициялардың өкілдерінен конкурс алдындағы комиссия құрады. </w:t>
      </w:r>
      <w:r>
        <w:br/>
      </w:r>
      <w:r>
        <w:rPr>
          <w:rFonts w:ascii="Times New Roman"/>
          <w:b w:val="false"/>
          <w:i w:val="false"/>
          <w:color w:val="000000"/>
          <w:sz w:val="28"/>
        </w:rPr>
        <w:t xml:space="preserve">
      Комиссия төрағасының болмауына байланысты (іссапар, науқастық және т.б.) конкурс алдындағы комиссия құрамы туралы шешім қабылдау мүмкін болмаған жағдайда, Комиссия конкурс алдындағы комиссия құрамын алқалы түрде анықтай алады. </w:t>
      </w:r>
      <w:r>
        <w:br/>
      </w:r>
      <w:r>
        <w:rPr>
          <w:rFonts w:ascii="Times New Roman"/>
          <w:b w:val="false"/>
          <w:i w:val="false"/>
          <w:color w:val="000000"/>
          <w:sz w:val="28"/>
        </w:rPr>
        <w:t>
</w:t>
      </w:r>
      <w:r>
        <w:rPr>
          <w:rFonts w:ascii="Times New Roman"/>
          <w:b w:val="false"/>
          <w:i w:val="false"/>
          <w:color w:val="ff0000"/>
          <w:sz w:val="28"/>
        </w:rPr>
        <w:t xml:space="preserve">      Ескерту: 153-тармақ жаңа редакцияда - ҚР Көлік және коммуникация министрлігінің 2006 жылғы 5 желтоқсандағы </w:t>
      </w:r>
      <w:r>
        <w:rPr>
          <w:rFonts w:ascii="Times New Roman"/>
          <w:b w:val="false"/>
          <w:i w:val="false"/>
          <w:color w:val="000000"/>
          <w:sz w:val="28"/>
          <w:u w:val="single"/>
        </w:rPr>
        <w:t xml:space="preserve">N 319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End w:id="157"/>
    <w:bookmarkStart w:name="z155" w:id="158"/>
    <w:p>
      <w:pPr>
        <w:spacing w:after="0"/>
        <w:ind w:left="0"/>
        <w:jc w:val="both"/>
      </w:pPr>
      <w:r>
        <w:rPr>
          <w:rFonts w:ascii="Times New Roman"/>
          <w:b w:val="false"/>
          <w:i w:val="false"/>
          <w:color w:val="000000"/>
          <w:sz w:val="28"/>
        </w:rPr>
        <w:t xml:space="preserve">
      154. Конкурсқа қатысуға тілек білдірушілер конкурстық құжаттаманың жиынтығына өтінім береді және олардың құнын төлейді. Конкурстық құжаттама жиынтығының құны, конкурс өткізуге байланысты шығындардың калькуляциясына сәйкес болуы тиіс, бірақ Конкурс өткізу туралы хабарландыру шығатын күнге бекітілген ең төменгі есептік көрсеткіштің 10 есе мөлшерінен аспауы тиіс. </w:t>
      </w:r>
    </w:p>
    <w:bookmarkEnd w:id="158"/>
    <w:bookmarkStart w:name="z156" w:id="159"/>
    <w:p>
      <w:pPr>
        <w:spacing w:after="0"/>
        <w:ind w:left="0"/>
        <w:jc w:val="both"/>
      </w:pPr>
      <w:r>
        <w:rPr>
          <w:rFonts w:ascii="Times New Roman"/>
          <w:b w:val="false"/>
          <w:i w:val="false"/>
          <w:color w:val="000000"/>
          <w:sz w:val="28"/>
        </w:rPr>
        <w:t xml:space="preserve">
      155. Осы ереженің 147-тармағының 1), 3) және 5) тармақшаларында көрсетілген құжаттар, конкурсқа қатысушылар үшін дайындалған конкурстық құжаттаманың жиынтығы жергілікті атқарушы органның мөрімен расталуы тиіс. </w:t>
      </w:r>
      <w:r>
        <w:br/>
      </w:r>
      <w:r>
        <w:rPr>
          <w:rFonts w:ascii="Times New Roman"/>
          <w:b w:val="false"/>
          <w:i w:val="false"/>
          <w:color w:val="000000"/>
          <w:sz w:val="28"/>
        </w:rPr>
        <w:t>
</w:t>
      </w:r>
      <w:r>
        <w:rPr>
          <w:rFonts w:ascii="Times New Roman"/>
          <w:b w:val="false"/>
          <w:i w:val="false"/>
          <w:color w:val="ff0000"/>
          <w:sz w:val="28"/>
        </w:rPr>
        <w:t xml:space="preserve">      Ескерту: 155-тармақ жаңа редакцияда - ҚР Көлік және коммуникация министрлігінің 2006 жылғы 5 желтоқсандағы </w:t>
      </w:r>
      <w:r>
        <w:rPr>
          <w:rFonts w:ascii="Times New Roman"/>
          <w:b w:val="false"/>
          <w:i w:val="false"/>
          <w:color w:val="000000"/>
          <w:sz w:val="28"/>
          <w:u w:val="single"/>
        </w:rPr>
        <w:t xml:space="preserve">N 319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End w:id="159"/>
    <w:bookmarkStart w:name="z157" w:id="160"/>
    <w:p>
      <w:pPr>
        <w:spacing w:after="0"/>
        <w:ind w:left="0"/>
        <w:jc w:val="both"/>
      </w:pPr>
      <w:r>
        <w:rPr>
          <w:rFonts w:ascii="Times New Roman"/>
          <w:b w:val="false"/>
          <w:i w:val="false"/>
          <w:color w:val="000000"/>
          <w:sz w:val="28"/>
        </w:rPr>
        <w:t xml:space="preserve">
      156. Конкурсқа қатысушыларды тіркеу Конкурс туралы хабарландыру жарияланған күннен басталады және оның басталуына дейін он жұмыс күн ерте бітеді. </w:t>
      </w:r>
      <w:r>
        <w:br/>
      </w:r>
      <w:r>
        <w:rPr>
          <w:rFonts w:ascii="Times New Roman"/>
          <w:b w:val="false"/>
          <w:i w:val="false"/>
          <w:color w:val="000000"/>
          <w:sz w:val="28"/>
        </w:rPr>
        <w:t>
</w:t>
      </w:r>
      <w:r>
        <w:rPr>
          <w:rFonts w:ascii="Times New Roman"/>
          <w:b w:val="false"/>
          <w:i w:val="false"/>
          <w:color w:val="ff0000"/>
          <w:sz w:val="28"/>
        </w:rPr>
        <w:t xml:space="preserve">      Ескерту: 156-тармаққа өзгерту енгізілді - ҚР Көлік және коммуникация министрлігінің 2006.12.05 </w:t>
      </w:r>
      <w:r>
        <w:rPr>
          <w:rFonts w:ascii="Times New Roman"/>
          <w:b w:val="false"/>
          <w:i w:val="false"/>
          <w:color w:val="000000"/>
          <w:sz w:val="28"/>
        </w:rPr>
        <w:t xml:space="preserve">N 319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Бұйрықтарымен </w:t>
      </w:r>
      <w:r>
        <w:rPr>
          <w:rFonts w:ascii="Times New Roman"/>
          <w:b w:val="false"/>
          <w:i w:val="false"/>
          <w:color w:val="000000"/>
          <w:sz w:val="28"/>
        </w:rPr>
        <w:t xml:space="preserve">. </w:t>
      </w:r>
    </w:p>
    <w:bookmarkEnd w:id="160"/>
    <w:bookmarkStart w:name="z158" w:id="161"/>
    <w:p>
      <w:pPr>
        <w:spacing w:after="0"/>
        <w:ind w:left="0"/>
        <w:jc w:val="both"/>
      </w:pPr>
      <w:r>
        <w:rPr>
          <w:rFonts w:ascii="Times New Roman"/>
          <w:b w:val="false"/>
          <w:i w:val="false"/>
          <w:color w:val="000000"/>
          <w:sz w:val="28"/>
        </w:rPr>
        <w:t xml:space="preserve">
      157. Конкурсқа қатысушы ретінде тіркелу үшін тиісті топтама бойынша Конкурсқа қатысу үшін өтінімді Комиссияға конкурстық құжаттамаға қоса берілген конвертке салынған мынадай құжаттарды ұсынады: </w:t>
      </w:r>
      <w:r>
        <w:br/>
      </w:r>
      <w:r>
        <w:rPr>
          <w:rFonts w:ascii="Times New Roman"/>
          <w:b w:val="false"/>
          <w:i w:val="false"/>
          <w:color w:val="000000"/>
          <w:sz w:val="28"/>
        </w:rPr>
        <w:t xml:space="preserve">
      1) қатысушы туралы толтырылған ақпарат бланкісін; </w:t>
      </w:r>
      <w:r>
        <w:br/>
      </w:r>
      <w:r>
        <w:rPr>
          <w:rFonts w:ascii="Times New Roman"/>
          <w:b w:val="false"/>
          <w:i w:val="false"/>
          <w:color w:val="000000"/>
          <w:sz w:val="28"/>
        </w:rPr>
        <w:t xml:space="preserve">
      2) өз қызметін заңды тұлғаны құрмай жүзеге асыратын заңды тұлғаның немесе кәсіпкердің мемлекеттік тіркелуі туралы куәліктің көшірмесін; </w:t>
      </w:r>
      <w:r>
        <w:br/>
      </w:r>
      <w:r>
        <w:rPr>
          <w:rFonts w:ascii="Times New Roman"/>
          <w:b w:val="false"/>
          <w:i w:val="false"/>
          <w:color w:val="000000"/>
          <w:sz w:val="28"/>
        </w:rPr>
        <w:t xml:space="preserve">
      3) автокөлік құралдары иелерiнiң азаматтық-құқықтық жауапкершілігін мiндеттi сақтандыру шарттарының және тасымалдаушының жолаушылар алдындағы азаматтық-құқықтық жауапкершілігін міндетті сақтандыру шарттарының көшірмесін; </w:t>
      </w:r>
      <w:r>
        <w:br/>
      </w:r>
      <w:r>
        <w:rPr>
          <w:rFonts w:ascii="Times New Roman"/>
          <w:b w:val="false"/>
          <w:i w:val="false"/>
          <w:color w:val="000000"/>
          <w:sz w:val="28"/>
        </w:rPr>
        <w:t xml:space="preserve">
      4) тасымалдауға ұсынылған барлық жылжымалы құрамға техникалық паспорттардың және мемлекеттік техникалық тексеруден өткені туралы күші бар куәліктің көшірмесін; </w:t>
      </w:r>
      <w:r>
        <w:br/>
      </w:r>
      <w:r>
        <w:rPr>
          <w:rFonts w:ascii="Times New Roman"/>
          <w:b w:val="false"/>
          <w:i w:val="false"/>
          <w:color w:val="000000"/>
          <w:sz w:val="28"/>
        </w:rPr>
        <w:t>
      4-1) автокөлік құралдарын ауысым алдындағы (рейс алдындағы) техникалық тексеруді және жүргізушілерді ауысым алдындағы (рейс алдындағы) медициналық тексеруді жүргізу мүмкіндігін растайтын құжаттардың көшірмесін (еңбек шартының, қызмет көрсету шартының және т.б. көшірмесін);</w:t>
      </w:r>
      <w:r>
        <w:br/>
      </w:r>
      <w:r>
        <w:rPr>
          <w:rFonts w:ascii="Times New Roman"/>
          <w:b w:val="false"/>
          <w:i w:val="false"/>
          <w:color w:val="000000"/>
          <w:sz w:val="28"/>
        </w:rPr>
        <w:t>
      5) толтырылған және қатысушының қолымен және мөрімен расталған, конкурстық құжаттама жиынтығына салынған нысандардың санына тең мөлшердегі конкурстық ұсыныстарды.</w:t>
      </w:r>
      <w:r>
        <w:br/>
      </w:r>
      <w:r>
        <w:rPr>
          <w:rFonts w:ascii="Times New Roman"/>
          <w:b w:val="false"/>
          <w:i w:val="false"/>
          <w:color w:val="000000"/>
          <w:sz w:val="28"/>
        </w:rPr>
        <w:t xml:space="preserve">
      Конкурстық ұсыныстар стандартты ақ парақтарда біркелкі, түзетулерсіз және өшірулерсіз ресімделеді. </w:t>
      </w:r>
      <w:r>
        <w:br/>
      </w:r>
      <w:r>
        <w:rPr>
          <w:rFonts w:ascii="Times New Roman"/>
          <w:b w:val="false"/>
          <w:i w:val="false"/>
          <w:color w:val="000000"/>
          <w:sz w:val="28"/>
        </w:rPr>
        <w:t>
</w:t>
      </w:r>
      <w:r>
        <w:rPr>
          <w:rFonts w:ascii="Times New Roman"/>
          <w:b w:val="false"/>
          <w:i w:val="false"/>
          <w:color w:val="ff0000"/>
          <w:sz w:val="28"/>
        </w:rPr>
        <w:t xml:space="preserve">      Ескерту: 157-тармаққа өзгерту енгізілді - ҚР Көлік және коммуникация министрлігінің 2006.12.05 </w:t>
      </w:r>
      <w:r>
        <w:rPr>
          <w:rFonts w:ascii="Times New Roman"/>
          <w:b w:val="false"/>
          <w:i w:val="false"/>
          <w:color w:val="000000"/>
          <w:sz w:val="28"/>
        </w:rPr>
        <w:t xml:space="preserve">N 319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2009.10.12 </w:t>
      </w:r>
      <w:r>
        <w:rPr>
          <w:rFonts w:ascii="Times New Roman"/>
          <w:b w:val="false"/>
          <w:i w:val="false"/>
          <w:color w:val="000000"/>
          <w:sz w:val="28"/>
        </w:rPr>
        <w:t>N 427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Бұйрықтарымен </w:t>
      </w:r>
      <w:r>
        <w:rPr>
          <w:rFonts w:ascii="Times New Roman"/>
          <w:b w:val="false"/>
          <w:i w:val="false"/>
          <w:color w:val="000000"/>
          <w:sz w:val="28"/>
        </w:rPr>
        <w:t xml:space="preserve">. </w:t>
      </w:r>
    </w:p>
    <w:bookmarkEnd w:id="161"/>
    <w:bookmarkStart w:name="z159" w:id="162"/>
    <w:p>
      <w:pPr>
        <w:spacing w:after="0"/>
        <w:ind w:left="0"/>
        <w:jc w:val="both"/>
      </w:pPr>
      <w:r>
        <w:rPr>
          <w:rFonts w:ascii="Times New Roman"/>
          <w:b w:val="false"/>
          <w:i w:val="false"/>
          <w:color w:val="000000"/>
          <w:sz w:val="28"/>
        </w:rPr>
        <w:t xml:space="preserve">
      158. Комиссияның хатшысы мерзімінде берілген өтінімдерді қабылдайды да, қатысушыға құжаттардың қабылданғаны туралы хабарлама (анықтама) беріледі, содан кейін конкурстық ұсыныстарға өзгерістер мен толықтырулар енгізуге рұқсат етілмейді. </w:t>
      </w:r>
      <w:r>
        <w:br/>
      </w:r>
      <w:r>
        <w:rPr>
          <w:rFonts w:ascii="Times New Roman"/>
          <w:b w:val="false"/>
          <w:i w:val="false"/>
          <w:color w:val="000000"/>
          <w:sz w:val="28"/>
        </w:rPr>
        <w:t xml:space="preserve">
      Конкурс өткізу туралы хабарландыруда көрсетілген мерзімдерді бұзып берілген өтінімдер мен оларға қоса берілетін құжаттарды Комиссия қарамайды. </w:t>
      </w:r>
      <w:r>
        <w:br/>
      </w:r>
      <w:r>
        <w:rPr>
          <w:rFonts w:ascii="Times New Roman"/>
          <w:b w:val="false"/>
          <w:i w:val="false"/>
          <w:color w:val="000000"/>
          <w:sz w:val="28"/>
        </w:rPr>
        <w:t>
</w:t>
      </w:r>
      <w:r>
        <w:rPr>
          <w:rFonts w:ascii="Times New Roman"/>
          <w:b w:val="false"/>
          <w:i w:val="false"/>
          <w:color w:val="ff0000"/>
          <w:sz w:val="28"/>
        </w:rPr>
        <w:t xml:space="preserve">      Ескерту: 158-тармаққа өзгерту енгізілді - ҚР Көлік және коммуникация министрлігінің 2006 жылғы 5 желтоқсандағы </w:t>
      </w:r>
      <w:r>
        <w:rPr>
          <w:rFonts w:ascii="Times New Roman"/>
          <w:b w:val="false"/>
          <w:i w:val="false"/>
          <w:color w:val="000000"/>
          <w:sz w:val="28"/>
          <w:u w:val="single"/>
        </w:rPr>
        <w:t xml:space="preserve">N 319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End w:id="162"/>
    <w:bookmarkStart w:name="z160" w:id="163"/>
    <w:p>
      <w:pPr>
        <w:spacing w:after="0"/>
        <w:ind w:left="0"/>
        <w:jc w:val="both"/>
      </w:pPr>
      <w:r>
        <w:rPr>
          <w:rFonts w:ascii="Times New Roman"/>
          <w:b w:val="false"/>
          <w:i w:val="false"/>
          <w:color w:val="000000"/>
          <w:sz w:val="28"/>
        </w:rPr>
        <w:t xml:space="preserve">
      159. Өтінімдерді қабылдау осы Ереженің 157-тармағында көзделген барлық құжаттар болған кезде жүргізіледі. </w:t>
      </w:r>
    </w:p>
    <w:bookmarkEnd w:id="163"/>
    <w:bookmarkStart w:name="z161" w:id="164"/>
    <w:p>
      <w:pPr>
        <w:spacing w:after="0"/>
        <w:ind w:left="0"/>
        <w:jc w:val="both"/>
      </w:pPr>
      <w:r>
        <w:rPr>
          <w:rFonts w:ascii="Times New Roman"/>
          <w:b w:val="false"/>
          <w:i w:val="false"/>
          <w:color w:val="000000"/>
          <w:sz w:val="28"/>
        </w:rPr>
        <w:t xml:space="preserve">
      160. Қабылданған өтінімдермен қатар конкурс алдындағы комиссия немесе Комиссия хатшысы Тексеру кестесін жасайды және жазбаша 3 күннен кешіктірмей әрбір қатысушыны Тексеру уақыты туралы хабардар етеді. Қатысушы тексеру күні конкурс алдындағы комиссияға барлық қажетті материалдарды ұсынады және оларды талап етілетін объектілермен таныстыру мүмкіндігін қамтамасыз етеді. </w:t>
      </w:r>
      <w:r>
        <w:br/>
      </w:r>
      <w:r>
        <w:rPr>
          <w:rFonts w:ascii="Times New Roman"/>
          <w:b w:val="false"/>
          <w:i w:val="false"/>
          <w:color w:val="000000"/>
          <w:sz w:val="28"/>
        </w:rPr>
        <w:t>
</w:t>
      </w:r>
      <w:r>
        <w:rPr>
          <w:rFonts w:ascii="Times New Roman"/>
          <w:b w:val="false"/>
          <w:i w:val="false"/>
          <w:color w:val="ff0000"/>
          <w:sz w:val="28"/>
        </w:rPr>
        <w:t xml:space="preserve">      Ескерту: 160-тармаққа өзгерту енгізілді - ҚР Көлік және коммуникация министрлігінің 2006 жылғы 5 желтоқсандағы </w:t>
      </w:r>
      <w:r>
        <w:rPr>
          <w:rFonts w:ascii="Times New Roman"/>
          <w:b w:val="false"/>
          <w:i w:val="false"/>
          <w:color w:val="000000"/>
          <w:sz w:val="28"/>
          <w:u w:val="single"/>
        </w:rPr>
        <w:t xml:space="preserve">N 319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End w:id="164"/>
    <w:bookmarkStart w:name="z162" w:id="165"/>
    <w:p>
      <w:pPr>
        <w:spacing w:after="0"/>
        <w:ind w:left="0"/>
        <w:jc w:val="both"/>
      </w:pPr>
      <w:r>
        <w:rPr>
          <w:rFonts w:ascii="Times New Roman"/>
          <w:b w:val="false"/>
          <w:i w:val="false"/>
          <w:color w:val="000000"/>
          <w:sz w:val="28"/>
        </w:rPr>
        <w:t xml:space="preserve">
      161. Тексеру нәтижелері бойынша конкурс алдындағы комиссия конкурстық ұсыныстарда ұсынылған мәліметтердің шындығы туралы қатысушы туралы толтырылған ақпарат бланкісіне белгі қояды және қатысушының конкурстық ұсыныстарында көрсетілген автокөлік құралдарының осы Ереженің 1-тарауының 3-параграфында көрсетілген талаптарға сәйкестігі туралы анықтаманы (бұдан әрі - Анықтама) қоса тіркейді. </w:t>
      </w:r>
      <w:r>
        <w:br/>
      </w:r>
      <w:r>
        <w:rPr>
          <w:rFonts w:ascii="Times New Roman"/>
          <w:b w:val="false"/>
          <w:i w:val="false"/>
          <w:color w:val="000000"/>
          <w:sz w:val="28"/>
        </w:rPr>
        <w:t xml:space="preserve">
      Көрсетілген құжаттар қатысушы ұсынған өтінім мен құжаттар бар тиісті конвертке жабылады. </w:t>
      </w:r>
      <w:r>
        <w:br/>
      </w:r>
      <w:r>
        <w:rPr>
          <w:rFonts w:ascii="Times New Roman"/>
          <w:b w:val="false"/>
          <w:i w:val="false"/>
          <w:color w:val="000000"/>
          <w:sz w:val="28"/>
        </w:rPr>
        <w:t xml:space="preserve">
      Уақытты оңтайландыру және Анықтамаға қол қою үшін конкурстық ұсыныстарда ұсынылған мәліметтердің дәйектілігі туралы пікірлер қалыптастыру мақсатында объектілер және тексеру түрлері бойынша конкурс алдындағы комиссия мүшелерін бөлуге жол беріледі. </w:t>
      </w:r>
      <w:r>
        <w:br/>
      </w:r>
      <w:r>
        <w:rPr>
          <w:rFonts w:ascii="Times New Roman"/>
          <w:b w:val="false"/>
          <w:i w:val="false"/>
          <w:color w:val="000000"/>
          <w:sz w:val="28"/>
        </w:rPr>
        <w:t>
</w:t>
      </w:r>
      <w:r>
        <w:rPr>
          <w:rFonts w:ascii="Times New Roman"/>
          <w:b w:val="false"/>
          <w:i w:val="false"/>
          <w:color w:val="ff0000"/>
          <w:sz w:val="28"/>
        </w:rPr>
        <w:t xml:space="preserve">      Ескерту: 161-тармаққа өзгерту енгізілді - ҚР Көлік және коммуникация министрлігінің 2006 жылғы 5 желтоқсандағы </w:t>
      </w:r>
      <w:r>
        <w:rPr>
          <w:rFonts w:ascii="Times New Roman"/>
          <w:b w:val="false"/>
          <w:i w:val="false"/>
          <w:color w:val="000000"/>
          <w:sz w:val="28"/>
          <w:u w:val="single"/>
        </w:rPr>
        <w:t xml:space="preserve">N 319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End w:id="165"/>
    <w:bookmarkStart w:name="z163" w:id="166"/>
    <w:p>
      <w:pPr>
        <w:spacing w:after="0"/>
        <w:ind w:left="0"/>
        <w:jc w:val="both"/>
      </w:pPr>
      <w:r>
        <w:rPr>
          <w:rFonts w:ascii="Times New Roman"/>
          <w:b w:val="false"/>
          <w:i w:val="false"/>
          <w:color w:val="000000"/>
          <w:sz w:val="28"/>
        </w:rPr>
        <w:t xml:space="preserve">
      162. Конкурс өткізілетін күні Комиссия мүшелері қатысушылардың өтінімдері мен қоса берілген құжаттар бар конверттерді кезекпен ашады да, конкурстық ұсыныстарды қатысушыларды тіркеу тізіміне сәйкес қарайды. </w:t>
      </w:r>
      <w:r>
        <w:br/>
      </w:r>
      <w:r>
        <w:rPr>
          <w:rFonts w:ascii="Times New Roman"/>
          <w:b w:val="false"/>
          <w:i w:val="false"/>
          <w:color w:val="000000"/>
          <w:sz w:val="28"/>
        </w:rPr>
        <w:t xml:space="preserve">
      Комиссия мүшелері жекелеген түрде, бағалау шкаласына сәйкес конкурстық ұсыныстарды бағалау парағына (9-қосымша) баллдарды қояды. </w:t>
      </w:r>
      <w:r>
        <w:br/>
      </w:r>
      <w:r>
        <w:rPr>
          <w:rFonts w:ascii="Times New Roman"/>
          <w:b w:val="false"/>
          <w:i w:val="false"/>
          <w:color w:val="000000"/>
          <w:sz w:val="28"/>
        </w:rPr>
        <w:t xml:space="preserve">
  </w:t>
      </w:r>
    </w:p>
    <w:bookmarkEnd w:id="166"/>
    <w:bookmarkStart w:name="z347" w:id="167"/>
    <w:p>
      <w:pPr>
        <w:spacing w:after="0"/>
        <w:ind w:left="0"/>
        <w:jc w:val="both"/>
      </w:pPr>
      <w:r>
        <w:rPr>
          <w:rFonts w:ascii="Times New Roman"/>
          <w:b w:val="false"/>
          <w:i w:val="false"/>
          <w:color w:val="000000"/>
          <w:sz w:val="28"/>
        </w:rPr>
        <w:t xml:space="preserve">
      162-1. Конкурстық ұсынымдарда көрсетілген автобустардың, шағын автобустардың (резервтік жылжымалы құрамды ескере отырып) класы, жолаушылар сыйымдылығы және саны осы ереженің талаптарын және маршруттардың негізгі сипаттамаларын қанағаттандырмаған жағдайда, сондай-ақ сәйкес келетін конкурсты ұйымдастырушылармен қосымша талаптарды орындау конкурстық ұсынымдарда көрсетілмеген жағдайда өтінімдер мен оларға қоса берілетін құжаттар Комиссия қарауына қабылданбайды </w:t>
      </w:r>
      <w:r>
        <w:br/>
      </w:r>
      <w:r>
        <w:rPr>
          <w:rFonts w:ascii="Times New Roman"/>
          <w:b w:val="false"/>
          <w:i w:val="false"/>
          <w:color w:val="000000"/>
          <w:sz w:val="28"/>
        </w:rPr>
        <w:t>
</w:t>
      </w:r>
      <w:r>
        <w:rPr>
          <w:rFonts w:ascii="Times New Roman"/>
          <w:b w:val="false"/>
          <w:i w:val="false"/>
          <w:color w:val="ff0000"/>
          <w:sz w:val="28"/>
        </w:rPr>
        <w:t xml:space="preserve">      Ескерту: 162-1-тармақ жаңа редакцияда - ҚР Көлік және коммуникация министрлігінің 2006.12.05 </w:t>
      </w:r>
      <w:r>
        <w:rPr>
          <w:rFonts w:ascii="Times New Roman"/>
          <w:b w:val="false"/>
          <w:i w:val="false"/>
          <w:color w:val="000000"/>
          <w:sz w:val="28"/>
        </w:rPr>
        <w:t xml:space="preserve">N 319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өзгерту енгізілді - 2008.12.10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Бұйрықтарымен </w:t>
      </w:r>
      <w:r>
        <w:rPr>
          <w:rFonts w:ascii="Times New Roman"/>
          <w:b w:val="false"/>
          <w:i w:val="false"/>
          <w:color w:val="000000"/>
          <w:sz w:val="28"/>
        </w:rPr>
        <w:t xml:space="preserve">. </w:t>
      </w:r>
    </w:p>
    <w:bookmarkEnd w:id="167"/>
    <w:bookmarkStart w:name="z164" w:id="168"/>
    <w:p>
      <w:pPr>
        <w:spacing w:after="0"/>
        <w:ind w:left="0"/>
        <w:jc w:val="both"/>
      </w:pPr>
      <w:r>
        <w:rPr>
          <w:rFonts w:ascii="Times New Roman"/>
          <w:b w:val="false"/>
          <w:i w:val="false"/>
          <w:color w:val="000000"/>
          <w:sz w:val="28"/>
        </w:rPr>
        <w:t xml:space="preserve">
      163. Қатысушылардың нақты топтамаға құжаттары бар барлық конверттер қаралғаннан және бағаланғаннан кейін Комиссия хатшысы конкурстық ұсыныстарды бағалау парақтарының қорытынды баллдарын тиісті қатысушылар бойынша қосады да, жалпы жиынтық баллды анықтайды, ол хаттамаға тіркеледі.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163-тармаққа өзгерту енгізілді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End w:id="168"/>
    <w:bookmarkStart w:name="z165" w:id="169"/>
    <w:p>
      <w:pPr>
        <w:spacing w:after="0"/>
        <w:ind w:left="0"/>
        <w:jc w:val="both"/>
      </w:pPr>
      <w:r>
        <w:rPr>
          <w:rFonts w:ascii="Times New Roman"/>
          <w:b w:val="false"/>
          <w:i w:val="false"/>
          <w:color w:val="000000"/>
          <w:sz w:val="28"/>
        </w:rPr>
        <w:t xml:space="preserve">
      164. Жалпы жиынтық баллдардың нәтижелері бойынша Комиссия мүшелері барынша жалпы жиынтық балл алған қатысушының құжаттарын, оның ішінде Анықтамасын қарайды. </w:t>
      </w:r>
      <w:r>
        <w:br/>
      </w:r>
      <w:r>
        <w:rPr>
          <w:rFonts w:ascii="Times New Roman"/>
          <w:b w:val="false"/>
          <w:i w:val="false"/>
          <w:color w:val="000000"/>
          <w:sz w:val="28"/>
        </w:rPr>
        <w:t xml:space="preserve">
      Қатысушының конкурстық ұсыныстарында көрсетілген автокөлік құралдарының осы Ереженің 1-тарауының 3-параграфында көрсетілген талаптарға сәйкестігі туралы конкурс алдындағы комиссияның оң бағасы болған жағдайда, осы қатысушы тиісті топтама бойынша Конкурстың жеңімпазы деп танылады. </w:t>
      </w:r>
      <w:r>
        <w:br/>
      </w:r>
      <w:r>
        <w:rPr>
          <w:rFonts w:ascii="Times New Roman"/>
          <w:b w:val="false"/>
          <w:i w:val="false"/>
          <w:color w:val="000000"/>
          <w:sz w:val="28"/>
        </w:rPr>
        <w:t xml:space="preserve">
      Конкурс алдындағы комиссия теріс қорытынды жасаған жағдайда, Комиссия мүшелері жоғарылығы бойынша келесі жалпы жиынтық балл алған қатысушының құжаттарын қарауға көшеді. </w:t>
      </w:r>
    </w:p>
    <w:bookmarkEnd w:id="169"/>
    <w:bookmarkStart w:name="z166" w:id="170"/>
    <w:p>
      <w:pPr>
        <w:spacing w:after="0"/>
        <w:ind w:left="0"/>
        <w:jc w:val="both"/>
      </w:pPr>
      <w:r>
        <w:rPr>
          <w:rFonts w:ascii="Times New Roman"/>
          <w:b w:val="false"/>
          <w:i w:val="false"/>
          <w:color w:val="000000"/>
          <w:sz w:val="28"/>
        </w:rPr>
        <w:t xml:space="preserve">
      165. Егер өткізілген Конкурстың қорытындылары бойынша қандай да бір лот бойынша бір ғана қатысушы болғаны анықталса, онда оның конкурстық ұсыныстары Конкурстың міндетті талаптарына сәйкес болған жағдайда, осы қатысушы жеңімпаз деп танылады. </w:t>
      </w:r>
      <w:r>
        <w:br/>
      </w:r>
      <w:r>
        <w:rPr>
          <w:rFonts w:ascii="Times New Roman"/>
          <w:b w:val="false"/>
          <w:i w:val="false"/>
          <w:color w:val="000000"/>
          <w:sz w:val="28"/>
        </w:rPr>
        <w:t xml:space="preserve">
      Егер жалғыз қатысушының конкурстық ұсыныстары Конкурстың міндетті талаптарына сәйкес болмаса, Конкурс өтпеген деп танылады.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165-тармақ жаңа редакцияда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End w:id="170"/>
    <w:bookmarkStart w:name="z167" w:id="171"/>
    <w:p>
      <w:pPr>
        <w:spacing w:after="0"/>
        <w:ind w:left="0"/>
        <w:jc w:val="both"/>
      </w:pPr>
      <w:r>
        <w:rPr>
          <w:rFonts w:ascii="Times New Roman"/>
          <w:b w:val="false"/>
          <w:i w:val="false"/>
          <w:color w:val="000000"/>
          <w:sz w:val="28"/>
        </w:rPr>
        <w:t xml:space="preserve">
      166. Егер қандай да болмасын лот бойынша бір де бір қатысушы тіркелмесе, Конкурс өтпеген деп танылады және Конкурсты ұйымдастырушы осы топтама бойынша негізгі талаптарды өзгертуі немесе жаңа лот жасауы және келесі Конкурсқа шығаруы тиіс. </w:t>
      </w:r>
      <w:r>
        <w:br/>
      </w:r>
      <w:r>
        <w:rPr>
          <w:rFonts w:ascii="Times New Roman"/>
          <w:b w:val="false"/>
          <w:i w:val="false"/>
          <w:color w:val="000000"/>
          <w:sz w:val="28"/>
        </w:rPr>
        <w:t xml:space="preserve">
       </w:t>
      </w:r>
      <w:r>
        <w:rPr>
          <w:rFonts w:ascii="Times New Roman"/>
          <w:b w:val="false"/>
          <w:i w:val="false"/>
          <w:color w:val="ff0000"/>
          <w:sz w:val="28"/>
        </w:rPr>
        <w:t xml:space="preserve">Ескерту: 166-тармаққа өзгерту енгізілді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End w:id="171"/>
    <w:bookmarkStart w:name="z168" w:id="172"/>
    <w:p>
      <w:pPr>
        <w:spacing w:after="0"/>
        <w:ind w:left="0"/>
        <w:jc w:val="both"/>
      </w:pPr>
      <w:r>
        <w:rPr>
          <w:rFonts w:ascii="Times New Roman"/>
          <w:b w:val="false"/>
          <w:i w:val="false"/>
          <w:color w:val="000000"/>
          <w:sz w:val="28"/>
        </w:rPr>
        <w:t xml:space="preserve">
      167. Өткізілген Конкурстың нәтижелері хаттамамен ресімделеді, оған Комиссия мүшелері қол қояды да, Комиссия төрағасы бекітеді. Комиссияның әрбір мүшесі өзінің айрықша пікірін жазбаша жазуы және оны хаттамаға қоса беруі мүмкін. </w:t>
      </w:r>
      <w:r>
        <w:br/>
      </w:r>
      <w:r>
        <w:rPr>
          <w:rFonts w:ascii="Times New Roman"/>
          <w:b w:val="false"/>
          <w:i w:val="false"/>
          <w:color w:val="000000"/>
          <w:sz w:val="28"/>
        </w:rPr>
        <w:t xml:space="preserve">
      Комиссияның шешімі, егер оның отырысына мүшелерінің кемінде 2/3 қатысса, заңды деп танылады. </w:t>
      </w:r>
    </w:p>
    <w:bookmarkEnd w:id="172"/>
    <w:bookmarkStart w:name="z169" w:id="173"/>
    <w:p>
      <w:pPr>
        <w:spacing w:after="0"/>
        <w:ind w:left="0"/>
        <w:jc w:val="both"/>
      </w:pPr>
      <w:r>
        <w:rPr>
          <w:rFonts w:ascii="Times New Roman"/>
          <w:b w:val="false"/>
          <w:i w:val="false"/>
          <w:color w:val="000000"/>
          <w:sz w:val="28"/>
        </w:rPr>
        <w:t xml:space="preserve">
      168. Конкурсты ұйымдастырушы Конкурс өткізілген күннен бастап 10 күнтізбелік күн ішінде өздері ұсынған конкурстық ұсыныстарды бағалау нәтижелерін барлық қатысушыларға жазбаша жібереді. </w:t>
      </w:r>
      <w:r>
        <w:br/>
      </w:r>
      <w:r>
        <w:rPr>
          <w:rFonts w:ascii="Times New Roman"/>
          <w:b w:val="false"/>
          <w:i w:val="false"/>
          <w:color w:val="000000"/>
          <w:sz w:val="28"/>
        </w:rPr>
        <w:t>
</w:t>
      </w:r>
      <w:r>
        <w:rPr>
          <w:rFonts w:ascii="Times New Roman"/>
          <w:b w:val="false"/>
          <w:i w:val="false"/>
          <w:color w:val="ff0000"/>
          <w:sz w:val="28"/>
        </w:rPr>
        <w:t xml:space="preserve">      Ескерту: 168-тармақ жаңа редакцияда - ҚР Көлік және коммуникация министрлігінің 2006 жылғы 5 желтоқсандағы </w:t>
      </w:r>
      <w:r>
        <w:rPr>
          <w:rFonts w:ascii="Times New Roman"/>
          <w:b w:val="false"/>
          <w:i w:val="false"/>
          <w:color w:val="000000"/>
          <w:sz w:val="28"/>
          <w:u w:val="single"/>
        </w:rPr>
        <w:t xml:space="preserve">N 319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өзгерту енгізілді - 2008.12.10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Бұйрықтарымен </w:t>
      </w:r>
      <w:r>
        <w:rPr>
          <w:rFonts w:ascii="Times New Roman"/>
          <w:b w:val="false"/>
          <w:i w:val="false"/>
          <w:color w:val="000000"/>
          <w:sz w:val="28"/>
        </w:rPr>
        <w:t xml:space="preserve">. </w:t>
      </w:r>
    </w:p>
    <w:bookmarkEnd w:id="173"/>
    <w:bookmarkStart w:name="z170" w:id="174"/>
    <w:p>
      <w:pPr>
        <w:spacing w:after="0"/>
        <w:ind w:left="0"/>
        <w:jc w:val="both"/>
      </w:pPr>
      <w:r>
        <w:rPr>
          <w:rFonts w:ascii="Times New Roman"/>
          <w:b w:val="false"/>
          <w:i w:val="false"/>
          <w:color w:val="000000"/>
          <w:sz w:val="28"/>
        </w:rPr>
        <w:t xml:space="preserve">
      169. Конкурс нәтижелері сот тәртібімен шағымдалуы мүмкін. </w:t>
      </w:r>
    </w:p>
    <w:bookmarkEnd w:id="174"/>
    <w:bookmarkStart w:name="z171" w:id="175"/>
    <w:p>
      <w:pPr>
        <w:spacing w:after="0"/>
        <w:ind w:left="0"/>
        <w:jc w:val="both"/>
      </w:pPr>
      <w:r>
        <w:rPr>
          <w:rFonts w:ascii="Times New Roman"/>
          <w:b w:val="false"/>
          <w:i w:val="false"/>
          <w:color w:val="000000"/>
          <w:sz w:val="28"/>
        </w:rPr>
        <w:t xml:space="preserve">
      170. Жекелеген лоттар бойынша Конкурс нәтижелерін сот жарамсыз деп таныған жағдайда, сондай-ақ Конкурс өтпеген деп танылған жағдайда, қайталама Конкурс алдыңғы Конкурстың нәтижелерін жою туралы сот шешімі қабылданғаннан немесе оны өтпеген деп танығаннан кейін 30 күнтізбелік күннен кешіктірілмей жүргізіледі. </w:t>
      </w:r>
      <w:r>
        <w:br/>
      </w:r>
      <w:r>
        <w:rPr>
          <w:rFonts w:ascii="Times New Roman"/>
          <w:b w:val="false"/>
          <w:i w:val="false"/>
          <w:color w:val="000000"/>
          <w:sz w:val="28"/>
        </w:rPr>
        <w:t xml:space="preserve">
      Бұл ретте алдыңғы Конкурстың қатысушыларына конкурстық құжаттама тегін беріледі. </w:t>
      </w:r>
      <w:r>
        <w:br/>
      </w:r>
      <w:r>
        <w:rPr>
          <w:rFonts w:ascii="Times New Roman"/>
          <w:b w:val="false"/>
          <w:i w:val="false"/>
          <w:color w:val="000000"/>
          <w:sz w:val="28"/>
        </w:rPr>
        <w:t>
</w:t>
      </w:r>
      <w:r>
        <w:rPr>
          <w:rFonts w:ascii="Times New Roman"/>
          <w:b w:val="false"/>
          <w:i w:val="false"/>
          <w:color w:val="ff0000"/>
          <w:sz w:val="28"/>
        </w:rPr>
        <w:t xml:space="preserve">      Ескерту: 170-тармақ жаңа редакцияда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End w:id="175"/>
    <w:bookmarkStart w:name="z172" w:id="176"/>
    <w:p>
      <w:pPr>
        <w:spacing w:after="0"/>
        <w:ind w:left="0"/>
        <w:jc w:val="left"/>
      </w:pPr>
      <w:r>
        <w:rPr>
          <w:rFonts w:ascii="Times New Roman"/>
          <w:b/>
          <w:i w:val="false"/>
          <w:color w:val="000000"/>
        </w:rPr>
        <w:t xml:space="preserve"> 
&amp;6 Жолаушылардың және багаждың қалааралық </w:t>
      </w:r>
      <w:r>
        <w:br/>
      </w:r>
      <w:r>
        <w:rPr>
          <w:rFonts w:ascii="Times New Roman"/>
          <w:b/>
          <w:i w:val="false"/>
          <w:color w:val="000000"/>
        </w:rPr>
        <w:t xml:space="preserve">
облысішілік, қалалық, қала маңындағы және елді </w:t>
      </w:r>
      <w:r>
        <w:br/>
      </w:r>
      <w:r>
        <w:rPr>
          <w:rFonts w:ascii="Times New Roman"/>
          <w:b/>
          <w:i w:val="false"/>
          <w:color w:val="000000"/>
        </w:rPr>
        <w:t xml:space="preserve">
мекендерді: кенттерді, ауылдарды (селоларды) </w:t>
      </w:r>
      <w:r>
        <w:br/>
      </w:r>
      <w:r>
        <w:rPr>
          <w:rFonts w:ascii="Times New Roman"/>
          <w:b/>
          <w:i w:val="false"/>
          <w:color w:val="000000"/>
        </w:rPr>
        <w:t xml:space="preserve">
аудан немесе облыс орталықтарымен, республикалық </w:t>
      </w:r>
      <w:r>
        <w:br/>
      </w:r>
      <w:r>
        <w:rPr>
          <w:rFonts w:ascii="Times New Roman"/>
          <w:b/>
          <w:i w:val="false"/>
          <w:color w:val="000000"/>
        </w:rPr>
        <w:t xml:space="preserve">
маңызы бар қалалармен (астанамен) жалғастыратын </w:t>
      </w:r>
      <w:r>
        <w:br/>
      </w:r>
      <w:r>
        <w:rPr>
          <w:rFonts w:ascii="Times New Roman"/>
          <w:b/>
          <w:i w:val="false"/>
          <w:color w:val="000000"/>
        </w:rPr>
        <w:t xml:space="preserve">
тұрақты автомобиль тасымалдарын ұйымдастыру </w:t>
      </w:r>
      <w:r>
        <w:br/>
      </w:r>
      <w:r>
        <w:rPr>
          <w:rFonts w:ascii="Times New Roman"/>
          <w:b/>
          <w:i w:val="false"/>
          <w:color w:val="000000"/>
        </w:rPr>
        <w:t xml:space="preserve">
шарттарын жасасу, орындау және бұзу </w:t>
      </w:r>
    </w:p>
    <w:bookmarkEnd w:id="176"/>
    <w:bookmarkStart w:name="z173" w:id="177"/>
    <w:p>
      <w:pPr>
        <w:spacing w:after="0"/>
        <w:ind w:left="0"/>
        <w:jc w:val="both"/>
      </w:pPr>
      <w:r>
        <w:rPr>
          <w:rFonts w:ascii="Times New Roman"/>
          <w:b w:val="false"/>
          <w:i w:val="false"/>
          <w:color w:val="000000"/>
          <w:sz w:val="28"/>
        </w:rPr>
        <w:t xml:space="preserve">
      171. Хаттаманың негізінде жергілікті атқарушы органдар 10 күнтізбелік күннен кешіктірмей Конкурстың жеңімпазымен жолаушылардың және багаждың қалааралық облысішілік, қалалық, қала маңындағы және елді мекендерді: кенттерді, ауылдарды (селоларды) аудан немесе облыс орталықтарымен, республикалық маңызы бар қалалармен (астанамен) жалғастыратын тұрақты автомобиль тасымалдарын ұйымдастыру шартын (бұдан әрі - Шарт) жасасады. Шарт кемінде үш жыл мерзімге жасалады (қол данылып жүрген маршруттар бойынша қосымша қозғалыс кестелеріне қызмет көрсету құқығы жөніндегі шарттарды қоспағанда ). </w:t>
      </w:r>
      <w:r>
        <w:br/>
      </w:r>
      <w:r>
        <w:rPr>
          <w:rFonts w:ascii="Times New Roman"/>
          <w:b w:val="false"/>
          <w:i w:val="false"/>
          <w:color w:val="000000"/>
          <w:sz w:val="28"/>
        </w:rPr>
        <w:t xml:space="preserve">
       </w:t>
      </w:r>
      <w:r>
        <w:rPr>
          <w:rFonts w:ascii="Times New Roman"/>
          <w:b w:val="false"/>
          <w:i w:val="false"/>
          <w:color w:val="ff0000"/>
          <w:sz w:val="28"/>
        </w:rPr>
        <w:t xml:space="preserve">Ескерту: 171-тармақ жаңа редакцияда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End w:id="177"/>
    <w:bookmarkStart w:name="z174" w:id="178"/>
    <w:p>
      <w:pPr>
        <w:spacing w:after="0"/>
        <w:ind w:left="0"/>
        <w:jc w:val="both"/>
      </w:pPr>
      <w:r>
        <w:rPr>
          <w:rFonts w:ascii="Times New Roman"/>
          <w:b w:val="false"/>
          <w:i w:val="false"/>
          <w:color w:val="000000"/>
          <w:sz w:val="28"/>
        </w:rPr>
        <w:t xml:space="preserve">
      172. Шарт жасасқан Конкурс жеңімпазына маршрутта жұмыс істеу құқығын растайтын Жолаушылардың және багаждың қалааралық облысішілік, қалалық, қала маңындағы және елді мекендерді: кенттерді, ауылдарды (селоларды) аудан немесе облыс орталықтарымен, республикалық маңызы бар қалалармен (астанамен) жалғастыратын тұрақты автомобиль тасымалдарының маршруттарына қызмет көрсету құқығына куәлік (бұдан әрі - Куәлік) беріледі (Шарттың барлық қолданылу мерзіміне). Көрсетілген тасымалдарды Куәліксіз жүзеге асыруға рұқсат етілмейді. </w:t>
      </w:r>
    </w:p>
    <w:bookmarkEnd w:id="178"/>
    <w:bookmarkStart w:name="z175" w:id="179"/>
    <w:p>
      <w:pPr>
        <w:spacing w:after="0"/>
        <w:ind w:left="0"/>
        <w:jc w:val="both"/>
      </w:pPr>
      <w:r>
        <w:rPr>
          <w:rFonts w:ascii="Times New Roman"/>
          <w:b w:val="false"/>
          <w:i w:val="false"/>
          <w:color w:val="000000"/>
          <w:sz w:val="28"/>
        </w:rPr>
        <w:t xml:space="preserve">
      173. Куәлікті (10-қосымша) облыстың жергілікті атқарушы органдары типографиялық тәсілмен дайындайды, кемінде 3 қорғаныш дәрежесі бар және қатаң есептілік құжаты болып табылады. </w:t>
      </w:r>
    </w:p>
    <w:bookmarkEnd w:id="179"/>
    <w:bookmarkStart w:name="z176" w:id="180"/>
    <w:p>
      <w:pPr>
        <w:spacing w:after="0"/>
        <w:ind w:left="0"/>
        <w:jc w:val="both"/>
      </w:pPr>
      <w:r>
        <w:rPr>
          <w:rFonts w:ascii="Times New Roman"/>
          <w:b w:val="false"/>
          <w:i w:val="false"/>
          <w:color w:val="000000"/>
          <w:sz w:val="28"/>
        </w:rPr>
        <w:t xml:space="preserve">
      174. Куәліктер тасымалдаушыға, маршрутта пайдаланылатын автокөлік құралдарының тиісті санына сәйкес мөлшерде беріледі және тасымалдауды жүзеге асыру кезінде автобустардың, шағын автобустардың жүргізушілерінде болуы тиіс. </w:t>
      </w:r>
      <w:r>
        <w:br/>
      </w:r>
      <w:r>
        <w:rPr>
          <w:rFonts w:ascii="Times New Roman"/>
          <w:b w:val="false"/>
          <w:i w:val="false"/>
          <w:color w:val="000000"/>
          <w:sz w:val="28"/>
        </w:rPr>
        <w:t xml:space="preserve">
       </w:t>
      </w:r>
      <w:r>
        <w:rPr>
          <w:rFonts w:ascii="Times New Roman"/>
          <w:b w:val="false"/>
          <w:i w:val="false"/>
          <w:color w:val="ff0000"/>
          <w:sz w:val="28"/>
        </w:rPr>
        <w:t xml:space="preserve">Ескерту: 174-тармаққа өзгерту енгізілді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174-1. Куәлік тиісті маршруттар бойынша жолаушыларды тасымалдауды жүзеге асыруға жіберілген автобустар туралы мәліметтер көрсетілген қосымшамен беріледі. </w:t>
      </w:r>
      <w:r>
        <w:br/>
      </w:r>
      <w:r>
        <w:rPr>
          <w:rFonts w:ascii="Times New Roman"/>
          <w:b w:val="false"/>
          <w:i w:val="false"/>
          <w:color w:val="000000"/>
          <w:sz w:val="28"/>
        </w:rPr>
        <w:t xml:space="preserve">
      Куәліктің қосымшасына өзгерістер енгізуге тасымалдаушы негізделген өтініш бергенде және маршруттағы тасымал сапасын төмендетпеу шартымен жол беріледі.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174-1-тармақпен толықтырылды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End w:id="180"/>
    <w:bookmarkStart w:name="z177" w:id="181"/>
    <w:p>
      <w:pPr>
        <w:spacing w:after="0"/>
        <w:ind w:left="0"/>
        <w:jc w:val="both"/>
      </w:pPr>
      <w:r>
        <w:rPr>
          <w:rFonts w:ascii="Times New Roman"/>
          <w:b w:val="false"/>
          <w:i w:val="false"/>
          <w:color w:val="000000"/>
          <w:sz w:val="28"/>
        </w:rPr>
        <w:t xml:space="preserve">
      175. Маршрутта (маршруттарда) жұмыс істеу құқығын үшінші тарапқа беруге рұқсат етілмейді. </w:t>
      </w:r>
    </w:p>
    <w:bookmarkEnd w:id="181"/>
    <w:bookmarkStart w:name="z178" w:id="182"/>
    <w:p>
      <w:pPr>
        <w:spacing w:after="0"/>
        <w:ind w:left="0"/>
        <w:jc w:val="both"/>
      </w:pPr>
      <w:r>
        <w:rPr>
          <w:rFonts w:ascii="Times New Roman"/>
          <w:b w:val="false"/>
          <w:i w:val="false"/>
          <w:color w:val="000000"/>
          <w:sz w:val="28"/>
        </w:rPr>
        <w:t xml:space="preserve">
      176. Жолаушылардың және багаждың қалааралық облысішілік, қалалық, қала маңындағы және елді мекендерді: кенттерді, ауылдарды (селоларды) аудан немесе облыс орталықтарымен, республикалық маңызы бар қалалармен (астанамен) жалғастыратын тұрақты автомобиль тасымалдарын ұйымдастыру шартының қолданылуы тоқтатылған жағдайда, жергілікті атқарушы органдар тасымалдаушыдан Куәлікті қайтып алады да, 30 күнтізбелік күннен кешіктірмей осы шарт бойынша қызмет көрсетілетін маршруттарға жаңа Конкурс жариялайды. </w:t>
      </w:r>
      <w:r>
        <w:br/>
      </w:r>
      <w:r>
        <w:rPr>
          <w:rFonts w:ascii="Times New Roman"/>
          <w:b w:val="false"/>
          <w:i w:val="false"/>
          <w:color w:val="000000"/>
          <w:sz w:val="28"/>
        </w:rPr>
        <w:t xml:space="preserve">
       </w:t>
      </w:r>
      <w:r>
        <w:rPr>
          <w:rFonts w:ascii="Times New Roman"/>
          <w:b w:val="false"/>
          <w:i w:val="false"/>
          <w:color w:val="ff0000"/>
          <w:sz w:val="28"/>
        </w:rPr>
        <w:t xml:space="preserve">Ескерту: 176-тармаққа өзгерту енгізілді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End w:id="182"/>
    <w:bookmarkStart w:name="z179" w:id="183"/>
    <w:p>
      <w:pPr>
        <w:spacing w:after="0"/>
        <w:ind w:left="0"/>
        <w:jc w:val="both"/>
      </w:pPr>
      <w:r>
        <w:rPr>
          <w:rFonts w:ascii="Times New Roman"/>
          <w:b w:val="false"/>
          <w:i w:val="false"/>
          <w:color w:val="000000"/>
          <w:sz w:val="28"/>
        </w:rPr>
        <w:t xml:space="preserve">
      177. Тасымалдаушының бастамасы бойынша бір жақты тәртіппен жолаушылардың және багаждың қалааралық облысішілік, қалалық, қала маңындағы және елді мекендерді: кенттерді, ауылдарды (селоларды) аудан немесе облыс орталықтарымен, республикалық маңызы бар қалалармен (астанамен) жалғастыратын тұрақты автомобиль тасымалдарын ұйымдастыру шарты бұзылған жағдайда, соңғысы жергілікті атқарушы органдарды 45 күнтізбелік күннен кешіктірмей бұл туралы хабардар етеді. </w:t>
      </w:r>
      <w:r>
        <w:br/>
      </w:r>
      <w:r>
        <w:rPr>
          <w:rFonts w:ascii="Times New Roman"/>
          <w:b w:val="false"/>
          <w:i w:val="false"/>
          <w:color w:val="000000"/>
          <w:sz w:val="28"/>
        </w:rPr>
        <w:t>
</w:t>
      </w:r>
      <w:r>
        <w:rPr>
          <w:rFonts w:ascii="Times New Roman"/>
          <w:b w:val="false"/>
          <w:i w:val="false"/>
          <w:color w:val="ff0000"/>
          <w:sz w:val="28"/>
        </w:rPr>
        <w:t xml:space="preserve">      Ескерту: 177-тармаққа өзгерту енгізілді - ҚР Көлік және коммуникация министрлігінің 2006 жылғы 5 желтоқсандағы </w:t>
      </w:r>
      <w:r>
        <w:rPr>
          <w:rFonts w:ascii="Times New Roman"/>
          <w:b w:val="false"/>
          <w:i w:val="false"/>
          <w:color w:val="000000"/>
          <w:sz w:val="28"/>
          <w:u w:val="single"/>
        </w:rPr>
        <w:t xml:space="preserve">N 319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177-1. Шартты мерзімнен бұрын бұзған жағдайда конкурстардың ұйымдастырушысы осы Ережеде белгіленген мерзімдерде және шарттар бойынша жаңа конкурс өткізгенге дейін маршруттарға үздіксіз қызмет көрсетуді қамтамасыз ету үшін, 80 % артық тасымалдауды орындау жиілігі басқа маршруттарда тасымалдау тәжірибесі оң болған басқа тасымалдаушыны белгілеуге құқылы. </w:t>
      </w:r>
      <w:r>
        <w:br/>
      </w:r>
      <w:r>
        <w:rPr>
          <w:rFonts w:ascii="Times New Roman"/>
          <w:b w:val="false"/>
          <w:i w:val="false"/>
          <w:color w:val="000000"/>
          <w:sz w:val="28"/>
        </w:rPr>
        <w:t xml:space="preserve">
       </w:t>
      </w:r>
      <w:r>
        <w:rPr>
          <w:rFonts w:ascii="Times New Roman"/>
          <w:b w:val="false"/>
          <w:i w:val="false"/>
          <w:color w:val="ff0000"/>
          <w:sz w:val="28"/>
        </w:rPr>
        <w:t xml:space="preserve">Ескерту: 177-1-тармақпен толықтырылды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177-2. Тасымалдаушының шарттың елеулі талаптарын бұзғаны себебінен конкурстың ұйымдастырушысы шартты мерзімнен бұрын бұзған жағдайда, тасымалдаушы шартты бұзған күнінен бастап алты ай бойы конкурстарға қатысуға жіберілмейді. </w:t>
      </w:r>
      <w:r>
        <w:br/>
      </w:r>
      <w:r>
        <w:rPr>
          <w:rFonts w:ascii="Times New Roman"/>
          <w:b w:val="false"/>
          <w:i w:val="false"/>
          <w:color w:val="000000"/>
          <w:sz w:val="28"/>
        </w:rPr>
        <w:t xml:space="preserve">
      Шарттың елеулі талаптарын бұзғаны деп: </w:t>
      </w:r>
      <w:r>
        <w:br/>
      </w:r>
      <w:r>
        <w:rPr>
          <w:rFonts w:ascii="Times New Roman"/>
          <w:b w:val="false"/>
          <w:i w:val="false"/>
          <w:color w:val="000000"/>
          <w:sz w:val="28"/>
        </w:rPr>
        <w:t xml:space="preserve">
      төмен жиілілік (айына жетпіс пайыздан аз); </w:t>
      </w:r>
      <w:r>
        <w:br/>
      </w:r>
      <w:r>
        <w:rPr>
          <w:rFonts w:ascii="Times New Roman"/>
          <w:b w:val="false"/>
          <w:i w:val="false"/>
          <w:color w:val="000000"/>
          <w:sz w:val="28"/>
        </w:rPr>
        <w:t xml:space="preserve">
      тасымалдаушының (тасымалдаушы жүргізушісінің) кінәсінен адам өліміне соқтырған жол-көлік оқиғаларының болуы; </w:t>
      </w:r>
      <w:r>
        <w:br/>
      </w:r>
      <w:r>
        <w:rPr>
          <w:rFonts w:ascii="Times New Roman"/>
          <w:b w:val="false"/>
          <w:i w:val="false"/>
          <w:color w:val="000000"/>
          <w:sz w:val="28"/>
        </w:rPr>
        <w:t xml:space="preserve">
      шарттың талаптарына сәйкес келмейтін автобустарды маршрутта бірнеше рет пайдалану болып табылады.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177-2-тармақпен толықтырылды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177-3. Тасымалдаушының шарттың елеулі жағдайларын орындамауы себебінен конкурстың ұйымдастырушысы шартты мерзімнен бұрын бұзғанда, немесе конкурс өткізгенде бір пакетке қосылған маршруттардың біреуіне қызмет көрсетуден тасымалдаушы бас тартқанда, тасымалдаушы осы пакеттегі барлық маршруттарға қызмет көрсету құқығын жоғалтады. </w:t>
      </w:r>
      <w:r>
        <w:br/>
      </w:r>
      <w:r>
        <w:rPr>
          <w:rFonts w:ascii="Times New Roman"/>
          <w:b w:val="false"/>
          <w:i w:val="false"/>
          <w:color w:val="000000"/>
          <w:sz w:val="28"/>
        </w:rPr>
        <w:t xml:space="preserve">
       </w:t>
      </w:r>
      <w:r>
        <w:rPr>
          <w:rFonts w:ascii="Times New Roman"/>
          <w:b w:val="false"/>
          <w:i w:val="false"/>
          <w:color w:val="ff0000"/>
          <w:sz w:val="28"/>
        </w:rPr>
        <w:t xml:space="preserve">Ескерту: 177-3-тармақпен толықтырылды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End w:id="183"/>
    <w:bookmarkStart w:name="z180" w:id="184"/>
    <w:p>
      <w:pPr>
        <w:spacing w:after="0"/>
        <w:ind w:left="0"/>
        <w:jc w:val="left"/>
      </w:pPr>
      <w:r>
        <w:rPr>
          <w:rFonts w:ascii="Times New Roman"/>
          <w:b/>
          <w:i w:val="false"/>
          <w:color w:val="000000"/>
        </w:rPr>
        <w:t xml:space="preserve"> 
5-тарау. Жолаушылардың және багаждың қалалық </w:t>
      </w:r>
      <w:r>
        <w:br/>
      </w:r>
      <w:r>
        <w:rPr>
          <w:rFonts w:ascii="Times New Roman"/>
          <w:b/>
          <w:i w:val="false"/>
          <w:color w:val="000000"/>
        </w:rPr>
        <w:t xml:space="preserve">
және қала маңындағы тұрақты автомобиль тасымалдары  &amp;1 Жалпы ережелер </w:t>
      </w:r>
    </w:p>
    <w:bookmarkEnd w:id="184"/>
    <w:p>
      <w:pPr>
        <w:spacing w:after="0"/>
        <w:ind w:left="0"/>
        <w:jc w:val="both"/>
      </w:pPr>
      <w:r>
        <w:rPr>
          <w:rFonts w:ascii="Times New Roman"/>
          <w:b w:val="false"/>
          <w:i w:val="false"/>
          <w:color w:val="000000"/>
          <w:sz w:val="28"/>
        </w:rPr>
        <w:t xml:space="preserve">      178. Жолаушылардың және багаждың қалалық және қала маңындағы тұрақты автомобиль тасымалдары жергілікті атқарушы органдар бекіткен маршрут желісі бойынша жүзеге асырылады, ол жолаушы көлігін дамытудың бекітілген кешендік схемасының және азаматтардың, ұйымдардың, ұсыныстары бойынша жолаушылар легін талдау негізінде құрылады. </w:t>
      </w:r>
    </w:p>
    <w:bookmarkStart w:name="z181" w:id="185"/>
    <w:p>
      <w:pPr>
        <w:spacing w:after="0"/>
        <w:ind w:left="0"/>
        <w:jc w:val="both"/>
      </w:pPr>
      <w:r>
        <w:rPr>
          <w:rFonts w:ascii="Times New Roman"/>
          <w:b w:val="false"/>
          <w:i w:val="false"/>
          <w:color w:val="000000"/>
          <w:sz w:val="28"/>
        </w:rPr>
        <w:t xml:space="preserve">
      179. Жолаушылардың және багаждың қала маңындағы тұрақты автомобиль тасымалдарын жүзеге асыру кезінде жолаушыларды және багажды қала шегінде тасымалдауға рұқсат етілмейді. </w:t>
      </w:r>
      <w:r>
        <w:br/>
      </w:r>
      <w:r>
        <w:rPr>
          <w:rFonts w:ascii="Times New Roman"/>
          <w:b w:val="false"/>
          <w:i w:val="false"/>
          <w:color w:val="000000"/>
          <w:sz w:val="28"/>
        </w:rPr>
        <w:t xml:space="preserve">
      Бұл ретте елді мекендер арасындағы қала маңындық қатынастарда келе жатқан жолаушыларды қала шегінде отырғызуға және түсіруге жол беріледі. Қала маңындағы автомобиль тасымалдарында жолаушылар мен багажды отырғызуға және түсіруге арналған аялдамаларды қаланың жергілікті атқарушы органдарының келісуі бойынша облыстың жергілікті атқарушы органдары белгілейді. </w:t>
      </w:r>
      <w:r>
        <w:br/>
      </w:r>
      <w:r>
        <w:rPr>
          <w:rFonts w:ascii="Times New Roman"/>
          <w:b w:val="false"/>
          <w:i w:val="false"/>
          <w:color w:val="000000"/>
          <w:sz w:val="28"/>
        </w:rPr>
        <w:t>
</w:t>
      </w:r>
      <w:r>
        <w:rPr>
          <w:rFonts w:ascii="Times New Roman"/>
          <w:b w:val="false"/>
          <w:i w:val="false"/>
          <w:color w:val="ff0000"/>
          <w:sz w:val="28"/>
        </w:rPr>
        <w:t xml:space="preserve">      Ескерту: 179-тармаққа өзгерту енгізілді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End w:id="185"/>
    <w:bookmarkStart w:name="z182" w:id="186"/>
    <w:p>
      <w:pPr>
        <w:spacing w:after="0"/>
        <w:ind w:left="0"/>
        <w:jc w:val="both"/>
      </w:pPr>
      <w:r>
        <w:rPr>
          <w:rFonts w:ascii="Times New Roman"/>
          <w:b w:val="false"/>
          <w:i w:val="false"/>
          <w:color w:val="000000"/>
          <w:sz w:val="28"/>
        </w:rPr>
        <w:t xml:space="preserve">
      180. Жолаушылардың және багаждың қалалық және қала маңындағы тұрақты автомобиль тасымалдарының маршрут желісі, маршруттардың қосарлануы, сондай-ақ бір маршруттың екіншісіне ең аз қабаттасуын қамтамасыз ететіндей етіп құрылуы тиіс. </w:t>
      </w:r>
      <w:r>
        <w:br/>
      </w:r>
      <w:r>
        <w:rPr>
          <w:rFonts w:ascii="Times New Roman"/>
          <w:b w:val="false"/>
          <w:i w:val="false"/>
          <w:color w:val="000000"/>
          <w:sz w:val="28"/>
        </w:rPr>
        <w:t xml:space="preserve">
       </w:t>
      </w:r>
      <w:r>
        <w:rPr>
          <w:rFonts w:ascii="Times New Roman"/>
          <w:b w:val="false"/>
          <w:i w:val="false"/>
          <w:color w:val="ff0000"/>
          <w:sz w:val="28"/>
        </w:rPr>
        <w:t xml:space="preserve">Ескерту: 180-тармақ жаңа редакцияда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End w:id="186"/>
    <w:bookmarkStart w:name="z183" w:id="187"/>
    <w:p>
      <w:pPr>
        <w:spacing w:after="0"/>
        <w:ind w:left="0"/>
        <w:jc w:val="both"/>
      </w:pPr>
      <w:r>
        <w:rPr>
          <w:rFonts w:ascii="Times New Roman"/>
          <w:b w:val="false"/>
          <w:i w:val="false"/>
          <w:color w:val="000000"/>
          <w:sz w:val="28"/>
        </w:rPr>
        <w:t xml:space="preserve">
      181. Жолаушылардың және багаждың қалалық тұрақты автомобиль тасымалдарының маршрутында шағын автобустарды пайдалануды анықтамасы төменгі жолаушылар легімен негізделеді, бұл ретте шағын автобустар пайдаланылатын маршруттардың ұзақтығы жолаушылардың және багаждың тұрақты қалалық автомобиль тасымалдарының маршрут желісінің жалпы ұзақтығының отыз пайызынан аспауы тиіс. </w:t>
      </w:r>
    </w:p>
    <w:bookmarkEnd w:id="187"/>
    <w:bookmarkStart w:name="z184" w:id="188"/>
    <w:p>
      <w:pPr>
        <w:spacing w:after="0"/>
        <w:ind w:left="0"/>
        <w:jc w:val="left"/>
      </w:pPr>
      <w:r>
        <w:rPr>
          <w:rFonts w:ascii="Times New Roman"/>
          <w:b/>
          <w:i w:val="false"/>
          <w:color w:val="000000"/>
        </w:rPr>
        <w:t xml:space="preserve"> 
&amp;2 Жолаушылардың және багаждың қалалық және </w:t>
      </w:r>
      <w:r>
        <w:br/>
      </w:r>
      <w:r>
        <w:rPr>
          <w:rFonts w:ascii="Times New Roman"/>
          <w:b/>
          <w:i w:val="false"/>
          <w:color w:val="000000"/>
        </w:rPr>
        <w:t xml:space="preserve">
қала маңындағы тұрақты автомобиль тасымалдарының </w:t>
      </w:r>
      <w:r>
        <w:br/>
      </w:r>
      <w:r>
        <w:rPr>
          <w:rFonts w:ascii="Times New Roman"/>
          <w:b/>
          <w:i w:val="false"/>
          <w:color w:val="000000"/>
        </w:rPr>
        <w:t xml:space="preserve">
маршруттарына қызмет көрсету режимдері </w:t>
      </w:r>
    </w:p>
    <w:bookmarkEnd w:id="188"/>
    <w:p>
      <w:pPr>
        <w:spacing w:after="0"/>
        <w:ind w:left="0"/>
        <w:jc w:val="both"/>
      </w:pPr>
      <w:r>
        <w:rPr>
          <w:rFonts w:ascii="Times New Roman"/>
          <w:b w:val="false"/>
          <w:i w:val="false"/>
          <w:color w:val="000000"/>
          <w:sz w:val="28"/>
        </w:rPr>
        <w:t xml:space="preserve">      182. Жолаушылардың және багаждың қалалық және қала маңындағы тұрақты автомобиль тасымалдарының маршруттарына мынадай режимдердің бірінде қызмет көрсетіледі: </w:t>
      </w:r>
      <w:r>
        <w:br/>
      </w:r>
      <w:r>
        <w:rPr>
          <w:rFonts w:ascii="Times New Roman"/>
          <w:b w:val="false"/>
          <w:i w:val="false"/>
          <w:color w:val="000000"/>
          <w:sz w:val="28"/>
        </w:rPr>
        <w:t xml:space="preserve">
      1) кемінде екі жолаушы есігі бар қалалық автобустармен, шағын автобустармен, сондай-ақ қалааралық автобустармен тұрақты қала маңындағы автомобиль тасымалдарының маршруттарында, маршруттың схемасында көрсетілген аялдама пункттеріне тоқтау арқылы жүзеге асырылатын әдеттегі, қала шегінде олардың арасындағы қашықтық 400-ден 800 м дейін болуы тиіс; </w:t>
      </w:r>
      <w:r>
        <w:br/>
      </w:r>
      <w:r>
        <w:rPr>
          <w:rFonts w:ascii="Times New Roman"/>
          <w:b w:val="false"/>
          <w:i w:val="false"/>
          <w:color w:val="000000"/>
          <w:sz w:val="28"/>
        </w:rPr>
        <w:t xml:space="preserve">
      2) кемінде екі жолаушы есігі бар қалалық автобустармен және қалааралық автобустармен маршруттың схемасында көрсетілген аялдама пункттеріне тоқтау арқылы жүзеге асырылатын жедел (қалалық тасымалдар үшін ғана), олардың арасындағы қашықтық 1,5-ден 3,0 км дейін болуы мүмкін. </w:t>
      </w:r>
    </w:p>
    <w:bookmarkStart w:name="z185" w:id="189"/>
    <w:p>
      <w:pPr>
        <w:spacing w:after="0"/>
        <w:ind w:left="0"/>
        <w:jc w:val="both"/>
      </w:pPr>
      <w:r>
        <w:rPr>
          <w:rFonts w:ascii="Times New Roman"/>
          <w:b w:val="false"/>
          <w:i w:val="false"/>
          <w:color w:val="000000"/>
          <w:sz w:val="28"/>
        </w:rPr>
        <w:t xml:space="preserve">
      183. Халыққа қызмет көрсету ерекшелігіне сәйкес жолаушылардың және багаждың тұрақты қалалық және қала маңындағы автомобиль тасымалдары мынадай сипатта болуы мүмкін: </w:t>
      </w:r>
      <w:r>
        <w:br/>
      </w:r>
      <w:r>
        <w:rPr>
          <w:rFonts w:ascii="Times New Roman"/>
          <w:b w:val="false"/>
          <w:i w:val="false"/>
          <w:color w:val="000000"/>
          <w:sz w:val="28"/>
        </w:rPr>
        <w:t xml:space="preserve">
      1) тәуліктің барлық белгіленген кезеңі және аптаның барлық күндері ішінде қолданылатын тұрақты; </w:t>
      </w:r>
      <w:r>
        <w:br/>
      </w:r>
      <w:r>
        <w:rPr>
          <w:rFonts w:ascii="Times New Roman"/>
          <w:b w:val="false"/>
          <w:i w:val="false"/>
          <w:color w:val="000000"/>
          <w:sz w:val="28"/>
        </w:rPr>
        <w:t xml:space="preserve">
      2) белгілі бір күндерде немесе тәуліктің кезеңдерінде қолданылатын (демалыс, мерекелік күндер немесе "қауырт" сағаттар) қосымша; </w:t>
      </w:r>
      <w:r>
        <w:br/>
      </w:r>
      <w:r>
        <w:rPr>
          <w:rFonts w:ascii="Times New Roman"/>
          <w:b w:val="false"/>
          <w:i w:val="false"/>
          <w:color w:val="000000"/>
          <w:sz w:val="28"/>
        </w:rPr>
        <w:t xml:space="preserve">
      3) алдын ала белгіленген уақыт аралығы ішінде қолданылатын (саяжай кезеңінде, демалыс аймақтары, спорттық-сауықтыру кешендері жұмыс істеген кезде) маусымдық; </w:t>
      </w:r>
      <w:r>
        <w:br/>
      </w:r>
      <w:r>
        <w:rPr>
          <w:rFonts w:ascii="Times New Roman"/>
          <w:b w:val="false"/>
          <w:i w:val="false"/>
          <w:color w:val="000000"/>
          <w:sz w:val="28"/>
        </w:rPr>
        <w:t xml:space="preserve">
      4) қысқы уақытқа қолданылатын (әдеттегі режимде қызмет көрсетуге кедергі жасайтын көше-жол желісінде күтпеген жағдайлар туындаған жағдайда) уақытша. </w:t>
      </w:r>
    </w:p>
    <w:bookmarkEnd w:id="189"/>
    <w:bookmarkStart w:name="z186" w:id="190"/>
    <w:p>
      <w:pPr>
        <w:spacing w:after="0"/>
        <w:ind w:left="0"/>
        <w:jc w:val="left"/>
      </w:pPr>
      <w:r>
        <w:rPr>
          <w:rFonts w:ascii="Times New Roman"/>
          <w:b/>
          <w:i w:val="false"/>
          <w:color w:val="000000"/>
        </w:rPr>
        <w:t xml:space="preserve"> 
&amp;3 Жолаушылардың және багаждың қалалық және </w:t>
      </w:r>
      <w:r>
        <w:br/>
      </w:r>
      <w:r>
        <w:rPr>
          <w:rFonts w:ascii="Times New Roman"/>
          <w:b/>
          <w:i w:val="false"/>
          <w:color w:val="000000"/>
        </w:rPr>
        <w:t xml:space="preserve">
қала маңындағы тұрақты автомобиль тасымалдарын </w:t>
      </w:r>
      <w:r>
        <w:br/>
      </w:r>
      <w:r>
        <w:rPr>
          <w:rFonts w:ascii="Times New Roman"/>
          <w:b/>
          <w:i w:val="false"/>
          <w:color w:val="000000"/>
        </w:rPr>
        <w:t xml:space="preserve">
жүзеге асыру тәртібі </w:t>
      </w:r>
    </w:p>
    <w:bookmarkEnd w:id="190"/>
    <w:p>
      <w:pPr>
        <w:spacing w:after="0"/>
        <w:ind w:left="0"/>
        <w:jc w:val="both"/>
      </w:pPr>
      <w:r>
        <w:rPr>
          <w:rFonts w:ascii="Times New Roman"/>
          <w:b w:val="false"/>
          <w:i w:val="false"/>
          <w:color w:val="000000"/>
          <w:sz w:val="28"/>
        </w:rPr>
        <w:t xml:space="preserve">      184. Жолаушыларды автокөлік құралына отырғызу және түсіру мынадай дәйектілікпен жүргізіледі: </w:t>
      </w:r>
      <w:r>
        <w:br/>
      </w:r>
      <w:r>
        <w:rPr>
          <w:rFonts w:ascii="Times New Roman"/>
          <w:b w:val="false"/>
          <w:i w:val="false"/>
          <w:color w:val="000000"/>
          <w:sz w:val="28"/>
        </w:rPr>
        <w:t xml:space="preserve">
      1) шағын автобустарда алдымен жолаушыларды түсіру, одан кейін отырғызу жүргізіледі; </w:t>
      </w:r>
      <w:r>
        <w:br/>
      </w:r>
      <w:r>
        <w:rPr>
          <w:rFonts w:ascii="Times New Roman"/>
          <w:b w:val="false"/>
          <w:i w:val="false"/>
          <w:color w:val="000000"/>
          <w:sz w:val="28"/>
        </w:rPr>
        <w:t xml:space="preserve">
      2) екі есігі бар автобустарда жолаушыларды түсіру - екі есік арқылы, ал отырғызу артқы есік арқылы жүргізіледі; </w:t>
      </w:r>
      <w:r>
        <w:br/>
      </w:r>
      <w:r>
        <w:rPr>
          <w:rFonts w:ascii="Times New Roman"/>
          <w:b w:val="false"/>
          <w:i w:val="false"/>
          <w:color w:val="000000"/>
          <w:sz w:val="28"/>
        </w:rPr>
        <w:t xml:space="preserve">
      3) үш және одан артық есігі бар автобустарда жолаушыларды түсіру - барлық есіктер арқылы, ал отырғызу - алдыңғы есіктен басқа, барлық есіктер арқылы жүргізіледі. </w:t>
      </w:r>
    </w:p>
    <w:bookmarkStart w:name="z187" w:id="191"/>
    <w:p>
      <w:pPr>
        <w:spacing w:after="0"/>
        <w:ind w:left="0"/>
        <w:jc w:val="both"/>
      </w:pPr>
      <w:r>
        <w:rPr>
          <w:rFonts w:ascii="Times New Roman"/>
          <w:b w:val="false"/>
          <w:i w:val="false"/>
          <w:color w:val="000000"/>
          <w:sz w:val="28"/>
        </w:rPr>
        <w:t xml:space="preserve">
      185. Кезектен тыс отырғызу, сондай-ақ алдыңғы есік арқылы отырғызу құқығын мүгедектер, зейнеткерлер, жүкті әйелдер, мектеп жасына дейінгі балалары бар жолаушылар пайдаланады. </w:t>
      </w:r>
    </w:p>
    <w:bookmarkEnd w:id="191"/>
    <w:bookmarkStart w:name="z188" w:id="192"/>
    <w:p>
      <w:pPr>
        <w:spacing w:after="0"/>
        <w:ind w:left="0"/>
        <w:jc w:val="both"/>
      </w:pPr>
      <w:r>
        <w:rPr>
          <w:rFonts w:ascii="Times New Roman"/>
          <w:b w:val="false"/>
          <w:i w:val="false"/>
          <w:color w:val="000000"/>
          <w:sz w:val="28"/>
        </w:rPr>
        <w:t xml:space="preserve">
      186. Жолаушыларды және багажды қалалық және қала маңындағы автомобильмен тұрақты тасымалдары маршруттарында пайдаланылатын автобустардың салонында мүгедектер, зейнеткерлер, жүкті әйелдер, мектеп жасына дейінгі балалары бар жолаушылар басым отыру үшін 4-тен 8 орынға дейін (олардың паспорттық сыйымдылығына байланысты) бөлінеді. </w:t>
      </w:r>
    </w:p>
    <w:bookmarkEnd w:id="192"/>
    <w:bookmarkStart w:name="z189" w:id="193"/>
    <w:p>
      <w:pPr>
        <w:spacing w:after="0"/>
        <w:ind w:left="0"/>
        <w:jc w:val="both"/>
      </w:pPr>
      <w:r>
        <w:rPr>
          <w:rFonts w:ascii="Times New Roman"/>
          <w:b w:val="false"/>
          <w:i w:val="false"/>
          <w:color w:val="000000"/>
          <w:sz w:val="28"/>
        </w:rPr>
        <w:t xml:space="preserve">
      187. Жолаушылардың және багаждың тұрақты қалалық автомобиль тасымалдарының маршрутында "сұрау бойынша" аялдама пункттері болған кезде, жолаушылар жүргізушіге (кондукторға) көрсетілген аялдама пунктінде тоқтау қажеттігі туралы алдын ала хабарлауы керек. Осындай аялдама пунктінде жолаушылар тұрған кезде, жүргізуші оларды отырғызу үшін аялдама жасауы тиіс. </w:t>
      </w:r>
    </w:p>
    <w:bookmarkEnd w:id="193"/>
    <w:bookmarkStart w:name="z190" w:id="194"/>
    <w:p>
      <w:pPr>
        <w:spacing w:after="0"/>
        <w:ind w:left="0"/>
        <w:jc w:val="both"/>
      </w:pPr>
      <w:r>
        <w:rPr>
          <w:rFonts w:ascii="Times New Roman"/>
          <w:b w:val="false"/>
          <w:i w:val="false"/>
          <w:color w:val="000000"/>
          <w:sz w:val="28"/>
        </w:rPr>
        <w:t xml:space="preserve">
      188. Жолаушылардың және багаждың қалалық және қала маңындағы тұрақты автомобиль тасымалдарының маршруттары бойынша жолаушылар жол жүргенде: </w:t>
      </w:r>
      <w:r>
        <w:br/>
      </w:r>
      <w:r>
        <w:rPr>
          <w:rFonts w:ascii="Times New Roman"/>
          <w:b w:val="false"/>
          <w:i w:val="false"/>
          <w:color w:val="000000"/>
          <w:sz w:val="28"/>
        </w:rPr>
        <w:t>
      1) </w:t>
      </w:r>
      <w:r>
        <w:rPr>
          <w:rFonts w:ascii="Times New Roman"/>
          <w:b w:val="false"/>
          <w:i w:val="false"/>
          <w:color w:val="000000"/>
          <w:sz w:val="28"/>
        </w:rPr>
        <w:t xml:space="preserve">алынып тасталды </w:t>
      </w:r>
      <w:r>
        <w:br/>
      </w:r>
      <w:r>
        <w:rPr>
          <w:rFonts w:ascii="Times New Roman"/>
          <w:b w:val="false"/>
          <w:i w:val="false"/>
          <w:color w:val="000000"/>
          <w:sz w:val="28"/>
        </w:rPr>
        <w:t xml:space="preserve">
      2) автобустан, шағын автобустан ол толық тоқтағанға дейін немесе қозғалыс кезінде шығуға және кіруге; </w:t>
      </w:r>
      <w:r>
        <w:br/>
      </w:r>
      <w:r>
        <w:rPr>
          <w:rFonts w:ascii="Times New Roman"/>
          <w:b w:val="false"/>
          <w:i w:val="false"/>
          <w:color w:val="000000"/>
          <w:sz w:val="28"/>
        </w:rPr>
        <w:t xml:space="preserve">
      3) автобустың есіктерінің ашылуы мен жабылуына кедергі жасауға; </w:t>
      </w:r>
      <w:r>
        <w:br/>
      </w:r>
      <w:r>
        <w:rPr>
          <w:rFonts w:ascii="Times New Roman"/>
          <w:b w:val="false"/>
          <w:i w:val="false"/>
          <w:color w:val="000000"/>
          <w:sz w:val="28"/>
        </w:rPr>
        <w:t xml:space="preserve">
      4) жүргізушіні автокөлік құралының қозғалысы кезінде әңгімемен алаңдатуға; </w:t>
      </w:r>
      <w:r>
        <w:br/>
      </w:r>
      <w:r>
        <w:rPr>
          <w:rFonts w:ascii="Times New Roman"/>
          <w:b w:val="false"/>
          <w:i w:val="false"/>
          <w:color w:val="000000"/>
          <w:sz w:val="28"/>
        </w:rPr>
        <w:t xml:space="preserve">
      5) автобустың, шағын автобустың салонының ішкі жабдығы мен жарағын бүлдіруге; </w:t>
      </w:r>
      <w:r>
        <w:br/>
      </w:r>
      <w:r>
        <w:rPr>
          <w:rFonts w:ascii="Times New Roman"/>
          <w:b w:val="false"/>
          <w:i w:val="false"/>
          <w:color w:val="000000"/>
          <w:sz w:val="28"/>
        </w:rPr>
        <w:t xml:space="preserve">
      6) темекі тартуға, қоқсытуға, спирт ішімдіктерін ішуге; </w:t>
      </w:r>
      <w:r>
        <w:br/>
      </w:r>
      <w:r>
        <w:rPr>
          <w:rFonts w:ascii="Times New Roman"/>
          <w:b w:val="false"/>
          <w:i w:val="false"/>
          <w:color w:val="000000"/>
          <w:sz w:val="28"/>
        </w:rPr>
        <w:t>
      7) от қауіпті, жарылғыш, улағыш, жеңіл тұтанатын, улы, өткір және күлімсі иісті заттарды, құндағы және ілеспе құжаттары жоқ дәрімен атылатын қаруды, сондай-ақ Қазақстан Республикасының қолданылып жүрген </w:t>
      </w:r>
      <w:r>
        <w:rPr>
          <w:rFonts w:ascii="Times New Roman"/>
          <w:b w:val="false"/>
          <w:i w:val="false"/>
          <w:color w:val="000000"/>
          <w:sz w:val="28"/>
        </w:rPr>
        <w:t>заңнамасымен</w:t>
      </w:r>
      <w:r>
        <w:rPr>
          <w:rFonts w:ascii="Times New Roman"/>
          <w:b w:val="false"/>
          <w:i w:val="false"/>
          <w:color w:val="000000"/>
          <w:sz w:val="28"/>
        </w:rPr>
        <w:t xml:space="preserve"> тасымалдауға тыйым салынған заттар мен бұйымдарды тасымалдауға жол берілмеуі тиіс. </w:t>
      </w:r>
      <w:r>
        <w:br/>
      </w:r>
      <w:r>
        <w:rPr>
          <w:rFonts w:ascii="Times New Roman"/>
          <w:b w:val="false"/>
          <w:i w:val="false"/>
          <w:color w:val="000000"/>
          <w:sz w:val="28"/>
        </w:rPr>
        <w:t xml:space="preserve">
       </w:t>
      </w:r>
      <w:r>
        <w:rPr>
          <w:rFonts w:ascii="Times New Roman"/>
          <w:b w:val="false"/>
          <w:i w:val="false"/>
          <w:color w:val="ff0000"/>
          <w:sz w:val="28"/>
        </w:rPr>
        <w:t xml:space="preserve">Ескерту: 188-тармаққа өзгерту енгізілді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End w:id="194"/>
    <w:bookmarkStart w:name="z191" w:id="195"/>
    <w:p>
      <w:pPr>
        <w:spacing w:after="0"/>
        <w:ind w:left="0"/>
        <w:jc w:val="both"/>
      </w:pPr>
      <w:r>
        <w:rPr>
          <w:rFonts w:ascii="Times New Roman"/>
          <w:b w:val="false"/>
          <w:i w:val="false"/>
          <w:color w:val="000000"/>
          <w:sz w:val="28"/>
        </w:rPr>
        <w:t xml:space="preserve">
      189. Жолаушылардың және багаждың қалалық және қала маңындағы тұрақты автомобиль тасымалдарының маршруттарында: </w:t>
      </w:r>
      <w:r>
        <w:br/>
      </w:r>
      <w:r>
        <w:rPr>
          <w:rFonts w:ascii="Times New Roman"/>
          <w:b w:val="false"/>
          <w:i w:val="false"/>
          <w:color w:val="000000"/>
          <w:sz w:val="28"/>
        </w:rPr>
        <w:t xml:space="preserve">
      1) автобустарда тұрып және отырып, олардың толық паспорттық сыйымдылығынан аспайтын мөлшерде; </w:t>
      </w:r>
      <w:r>
        <w:br/>
      </w:r>
      <w:r>
        <w:rPr>
          <w:rFonts w:ascii="Times New Roman"/>
          <w:b w:val="false"/>
          <w:i w:val="false"/>
          <w:color w:val="000000"/>
          <w:sz w:val="28"/>
        </w:rPr>
        <w:t xml:space="preserve">
      2) шағын автобустарда отырып қана, отыратын орындар санынан аспайтын мөлшерде, олардың жасаушы кәсіпорын белгілеген паспорттық сыйымдылығына сәйкес жолаушыларды тасымалдауға және автобустардың, шағын автобустардың салонын толтыруға рұқсат етіледі. </w:t>
      </w:r>
    </w:p>
    <w:bookmarkEnd w:id="195"/>
    <w:bookmarkStart w:name="z192" w:id="196"/>
    <w:p>
      <w:pPr>
        <w:spacing w:after="0"/>
        <w:ind w:left="0"/>
        <w:jc w:val="left"/>
      </w:pPr>
      <w:r>
        <w:rPr>
          <w:rFonts w:ascii="Times New Roman"/>
          <w:b/>
          <w:i w:val="false"/>
          <w:color w:val="000000"/>
        </w:rPr>
        <w:t xml:space="preserve"> 
&amp;4 Қол жүгі мен багажды алып жүру </w:t>
      </w:r>
    </w:p>
    <w:bookmarkEnd w:id="196"/>
    <w:p>
      <w:pPr>
        <w:spacing w:after="0"/>
        <w:ind w:left="0"/>
        <w:jc w:val="both"/>
      </w:pPr>
      <w:r>
        <w:rPr>
          <w:rFonts w:ascii="Times New Roman"/>
          <w:b w:val="false"/>
          <w:i w:val="false"/>
          <w:color w:val="000000"/>
          <w:sz w:val="28"/>
        </w:rPr>
        <w:t xml:space="preserve">      190. Жолаушылардың және багаждың қалалық және қала маңындағы тұрақты автомобиль тасымалдарының маршруттарында автобустың, шағын автобустың салонында өлшемі 60х40х20 см дейінгі бір орын қол жүгін, сондай-ақ қабы бар бір жұп шаңғыны, бала арбасын немесе шанасын қосымша ақысыз алып жүруге рұқсат етіледі (автобустарда ғана). </w:t>
      </w:r>
    </w:p>
    <w:bookmarkStart w:name="z193" w:id="197"/>
    <w:p>
      <w:pPr>
        <w:spacing w:after="0"/>
        <w:ind w:left="0"/>
        <w:jc w:val="both"/>
      </w:pPr>
      <w:r>
        <w:rPr>
          <w:rFonts w:ascii="Times New Roman"/>
          <w:b w:val="false"/>
          <w:i w:val="false"/>
          <w:color w:val="000000"/>
          <w:sz w:val="28"/>
        </w:rPr>
        <w:t xml:space="preserve">
      191. Осы Ереженің 190-тармағында көрсетілген өлшемдерден асатын қол жүгін автобустардың топталу алаңшаларында ғана және қолданылып жүрген тарифке сәйкес қосымша ақы үшін алып жүруге рұқсат етіледі. </w:t>
      </w:r>
    </w:p>
    <w:bookmarkEnd w:id="197"/>
    <w:bookmarkStart w:name="z194" w:id="198"/>
    <w:p>
      <w:pPr>
        <w:spacing w:after="0"/>
        <w:ind w:left="0"/>
        <w:jc w:val="both"/>
      </w:pPr>
      <w:r>
        <w:rPr>
          <w:rFonts w:ascii="Times New Roman"/>
          <w:b w:val="false"/>
          <w:i w:val="false"/>
          <w:color w:val="000000"/>
          <w:sz w:val="28"/>
        </w:rPr>
        <w:t xml:space="preserve">
      192. Қол жүгінің орамасы мен тасымалдануы басқа жолаушыларға және автобус, шағын автобус салонының жарағына қандай да болмасын залал келтіру (ластау немесе зақымдау) мүмкіндігін толық болдырмауы тиіс. </w:t>
      </w:r>
    </w:p>
    <w:bookmarkEnd w:id="198"/>
    <w:bookmarkStart w:name="z195" w:id="199"/>
    <w:p>
      <w:pPr>
        <w:spacing w:after="0"/>
        <w:ind w:left="0"/>
        <w:jc w:val="both"/>
      </w:pPr>
      <w:r>
        <w:rPr>
          <w:rFonts w:ascii="Times New Roman"/>
          <w:b w:val="false"/>
          <w:i w:val="false"/>
          <w:color w:val="000000"/>
          <w:sz w:val="28"/>
        </w:rPr>
        <w:t xml:space="preserve">
      193. Жолаушылардың және багаждың тұрақты қалалық және қала маңындағы автомобиль тасымалдарының маршруттарында жабық торларға немесе сумкаларға салынған ұсақ жануарлар мен құстарды тегін тасымалдауға рұқсат етіледі. </w:t>
      </w:r>
    </w:p>
    <w:bookmarkEnd w:id="199"/>
    <w:bookmarkStart w:name="z196" w:id="200"/>
    <w:p>
      <w:pPr>
        <w:spacing w:after="0"/>
        <w:ind w:left="0"/>
        <w:jc w:val="both"/>
      </w:pPr>
      <w:r>
        <w:rPr>
          <w:rFonts w:ascii="Times New Roman"/>
          <w:b w:val="false"/>
          <w:i w:val="false"/>
          <w:color w:val="000000"/>
          <w:sz w:val="28"/>
        </w:rPr>
        <w:t xml:space="preserve">
      194. Иттер автобустарда топталу алаңшаларында ғана тұмылдырықпен және қарғы баумен тасымалдануы мүмкін. </w:t>
      </w:r>
    </w:p>
    <w:bookmarkEnd w:id="200"/>
    <w:bookmarkStart w:name="z197" w:id="201"/>
    <w:p>
      <w:pPr>
        <w:spacing w:after="0"/>
        <w:ind w:left="0"/>
        <w:jc w:val="both"/>
      </w:pPr>
      <w:r>
        <w:rPr>
          <w:rFonts w:ascii="Times New Roman"/>
          <w:b w:val="false"/>
          <w:i w:val="false"/>
          <w:color w:val="000000"/>
          <w:sz w:val="28"/>
        </w:rPr>
        <w:t xml:space="preserve">
      195. Жолаушылардың және багаждың тұрақты қала маңындағы автомобиль тасымалдарын, сондай-ақ жедел режимдегі жолаушылардың және багаждың тұрақты қалалық автомобиль тасымалдарын жүзеге асыру кезінде пайдаланылатын және багаж бөлімшесі бар автобустарда жолаушыларға өзімен бірге багаж бөлімшесінде әрбір орынның өлшемі 120х60х40 см аспайтын багажды белгіленген тарифке сәйкес қосымша ақы үшін алып жүруге рұқсат етіледі. </w:t>
      </w:r>
    </w:p>
    <w:bookmarkEnd w:id="201"/>
    <w:bookmarkStart w:name="z198" w:id="202"/>
    <w:p>
      <w:pPr>
        <w:spacing w:after="0"/>
        <w:ind w:left="0"/>
        <w:jc w:val="both"/>
      </w:pPr>
      <w:r>
        <w:rPr>
          <w:rFonts w:ascii="Times New Roman"/>
          <w:b w:val="false"/>
          <w:i w:val="false"/>
          <w:color w:val="000000"/>
          <w:sz w:val="28"/>
        </w:rPr>
        <w:t xml:space="preserve">
      196. Жолаушыға тасымалдауға қабылданған багажына қалалық қатынаста - бір жолғы бақылау билеті, қала маңындағы қатынаста багаж түбіртегі беріледі. </w:t>
      </w:r>
    </w:p>
    <w:bookmarkEnd w:id="202"/>
    <w:bookmarkStart w:name="z199" w:id="203"/>
    <w:p>
      <w:pPr>
        <w:spacing w:after="0"/>
        <w:ind w:left="0"/>
        <w:jc w:val="both"/>
      </w:pPr>
      <w:r>
        <w:rPr>
          <w:rFonts w:ascii="Times New Roman"/>
          <w:b w:val="false"/>
          <w:i w:val="false"/>
          <w:color w:val="000000"/>
          <w:sz w:val="28"/>
        </w:rPr>
        <w:t xml:space="preserve">
      197. Багажды тасымалдауға тапсыру кезінде жолаушы белгіленген алымды төлеу арқылы оның бағасын көрсетуі мүмкін. Бұл ретте багаж түбіртегіне тиісті жазу жазылады. </w:t>
      </w:r>
    </w:p>
    <w:bookmarkEnd w:id="203"/>
    <w:bookmarkStart w:name="z200" w:id="204"/>
    <w:p>
      <w:pPr>
        <w:spacing w:after="0"/>
        <w:ind w:left="0"/>
        <w:jc w:val="left"/>
      </w:pPr>
      <w:r>
        <w:rPr>
          <w:rFonts w:ascii="Times New Roman"/>
          <w:b/>
          <w:i w:val="false"/>
          <w:color w:val="000000"/>
        </w:rPr>
        <w:t xml:space="preserve"> 
&amp;5 Қалалық және қала маңындағы қатынастағы </w:t>
      </w:r>
      <w:r>
        <w:br/>
      </w:r>
      <w:r>
        <w:rPr>
          <w:rFonts w:ascii="Times New Roman"/>
          <w:b/>
          <w:i w:val="false"/>
          <w:color w:val="000000"/>
        </w:rPr>
        <w:t xml:space="preserve">
жол жүру және багажды алып жүру төлемі </w:t>
      </w:r>
    </w:p>
    <w:bookmarkEnd w:id="204"/>
    <w:p>
      <w:pPr>
        <w:spacing w:after="0"/>
        <w:ind w:left="0"/>
        <w:jc w:val="both"/>
      </w:pPr>
      <w:r>
        <w:rPr>
          <w:rFonts w:ascii="Times New Roman"/>
          <w:b w:val="false"/>
          <w:i w:val="false"/>
          <w:color w:val="000000"/>
          <w:sz w:val="28"/>
        </w:rPr>
        <w:t xml:space="preserve">      198. Жолаушылардың және багаждың тұрақты қалалық автомобиль тасымалдарының маршруттарында жол жүру, багаж алып жүру төлемі жолаушы қолма-қол ақшамен кондукторға (жүргізушіге) беру немесе жүру үшін электрондық төлеу жүйесі арқылы жасалады.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198-тармақ жаңа редакцияда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Start w:name="z201" w:id="205"/>
    <w:p>
      <w:pPr>
        <w:spacing w:after="0"/>
        <w:ind w:left="0"/>
        <w:jc w:val="both"/>
      </w:pPr>
      <w:r>
        <w:rPr>
          <w:rFonts w:ascii="Times New Roman"/>
          <w:b w:val="false"/>
          <w:i w:val="false"/>
          <w:color w:val="000000"/>
          <w:sz w:val="28"/>
        </w:rPr>
        <w:t xml:space="preserve">
      199. Қалалық қатынастағы қолма-қол ақшаға жол жүру, белгіленген нормадан артық қол жүгін, сондай-ақ багажды алып жүру төлемінің айғағы жолаушыға мынадай ақпараты: </w:t>
      </w:r>
      <w:r>
        <w:br/>
      </w:r>
      <w:r>
        <w:rPr>
          <w:rFonts w:ascii="Times New Roman"/>
          <w:b w:val="false"/>
          <w:i w:val="false"/>
          <w:color w:val="000000"/>
          <w:sz w:val="28"/>
        </w:rPr>
        <w:t xml:space="preserve">
      1) сериясы мен нөмірі; </w:t>
      </w:r>
      <w:r>
        <w:br/>
      </w:r>
      <w:r>
        <w:rPr>
          <w:rFonts w:ascii="Times New Roman"/>
          <w:b w:val="false"/>
          <w:i w:val="false"/>
          <w:color w:val="000000"/>
          <w:sz w:val="28"/>
        </w:rPr>
        <w:t xml:space="preserve">
      2) қатынас түрі; </w:t>
      </w:r>
      <w:r>
        <w:br/>
      </w:r>
      <w:r>
        <w:rPr>
          <w:rFonts w:ascii="Times New Roman"/>
          <w:b w:val="false"/>
          <w:i w:val="false"/>
          <w:color w:val="000000"/>
          <w:sz w:val="28"/>
        </w:rPr>
        <w:t xml:space="preserve">
      3) елді мекеннің атауы; </w:t>
      </w:r>
      <w:r>
        <w:br/>
      </w:r>
      <w:r>
        <w:rPr>
          <w:rFonts w:ascii="Times New Roman"/>
          <w:b w:val="false"/>
          <w:i w:val="false"/>
          <w:color w:val="000000"/>
          <w:sz w:val="28"/>
        </w:rPr>
        <w:t xml:space="preserve">
      4) билеттің шығарылған жылы бар бір жолғы бақылау билетін берумен белгіленеді. </w:t>
      </w:r>
      <w:r>
        <w:br/>
      </w:r>
      <w:r>
        <w:rPr>
          <w:rFonts w:ascii="Times New Roman"/>
          <w:b w:val="false"/>
          <w:i w:val="false"/>
          <w:color w:val="000000"/>
          <w:sz w:val="28"/>
        </w:rPr>
        <w:t xml:space="preserve">
       </w:t>
      </w:r>
      <w:r>
        <w:rPr>
          <w:rFonts w:ascii="Times New Roman"/>
          <w:b w:val="false"/>
          <w:i w:val="false"/>
          <w:color w:val="ff0000"/>
          <w:sz w:val="28"/>
        </w:rPr>
        <w:t xml:space="preserve">Ескерту: 199-тармаққа өзгерту енгізілді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199-1. Электрондық байланыссыз картасы арқылы жүру төлемін жасау фактісі тиісті сәйкестендіру нөмірінің э лектрондық байланыссыз картаның электрондық шотында белгіленеді. Электрондық байланыссыз карталарын пайдалану тәртібі Қазақстан Республикасының заңнамасы талаптарын ескере отырып, қолданылатын жүйелердің технологиясымен регламенттеледі.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199-1-тармақпен толықтырылды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End w:id="205"/>
    <w:bookmarkStart w:name="z202" w:id="206"/>
    <w:p>
      <w:pPr>
        <w:spacing w:after="0"/>
        <w:ind w:left="0"/>
        <w:jc w:val="both"/>
      </w:pPr>
      <w:r>
        <w:rPr>
          <w:rFonts w:ascii="Times New Roman"/>
          <w:b w:val="false"/>
          <w:i w:val="false"/>
          <w:color w:val="000000"/>
          <w:sz w:val="28"/>
        </w:rPr>
        <w:t xml:space="preserve">
      200. Бір жолғы бақылау билеті бір маршруттағы, жолаушы жүріп өткен қашықтыққа қатыссыз бір маршрут бойынша сапар кезінде ғана жарамды. </w:t>
      </w:r>
    </w:p>
    <w:bookmarkEnd w:id="206"/>
    <w:bookmarkStart w:name="z203" w:id="207"/>
    <w:p>
      <w:pPr>
        <w:spacing w:after="0"/>
        <w:ind w:left="0"/>
        <w:jc w:val="both"/>
      </w:pPr>
      <w:r>
        <w:rPr>
          <w:rFonts w:ascii="Times New Roman"/>
          <w:b w:val="false"/>
          <w:i w:val="false"/>
          <w:color w:val="000000"/>
          <w:sz w:val="28"/>
        </w:rPr>
        <w:t xml:space="preserve">
      201. Техникалық себептер бойынша автобус, шағын автобус маршрут бойынша қозғалысты жалғастыруы мүмкін емес жағдаяттар туындаған жағдайда, жолаушыларға берілген бір жолғы бақылау билеттері осы маршруттың басқа автобусында, шағын автобусында жол жүру үшін жарамды болып табылады. </w:t>
      </w:r>
    </w:p>
    <w:bookmarkEnd w:id="207"/>
    <w:bookmarkStart w:name="z204" w:id="208"/>
    <w:p>
      <w:pPr>
        <w:spacing w:after="0"/>
        <w:ind w:left="0"/>
        <w:jc w:val="both"/>
      </w:pPr>
      <w:r>
        <w:rPr>
          <w:rFonts w:ascii="Times New Roman"/>
          <w:b w:val="false"/>
          <w:i w:val="false"/>
          <w:color w:val="000000"/>
          <w:sz w:val="28"/>
        </w:rPr>
        <w:t xml:space="preserve">
      202. Жолаушылардың және багаждың қала маңындағы тұрақты автомобиль тасымалдарының маршруттарында жол жүру және багажды алып жүру төлемін жолаушы маршруттың бастапқы пунктінен сапарды жүзеге асыру кезінде автовокзалдың (автобекеттің) кассасына немесе маршруттың аралық пунктінде отырғызу кезінде кондукторға (жүргізушіге) сапардың қашықтығына байланысты белгіленген тарифтердің сеткасына сәйкес төлейді. </w:t>
      </w:r>
    </w:p>
    <w:bookmarkEnd w:id="208"/>
    <w:bookmarkStart w:name="z205" w:id="209"/>
    <w:p>
      <w:pPr>
        <w:spacing w:after="0"/>
        <w:ind w:left="0"/>
        <w:jc w:val="both"/>
      </w:pPr>
      <w:r>
        <w:rPr>
          <w:rFonts w:ascii="Times New Roman"/>
          <w:b w:val="false"/>
          <w:i w:val="false"/>
          <w:color w:val="000000"/>
          <w:sz w:val="28"/>
        </w:rPr>
        <w:t xml:space="preserve">
      203. Қала маңындағы қатынаста жол жүру төлемінің айғағы, жолаушыға мынадай ақпараты: </w:t>
      </w:r>
      <w:r>
        <w:br/>
      </w:r>
      <w:r>
        <w:rPr>
          <w:rFonts w:ascii="Times New Roman"/>
          <w:b w:val="false"/>
          <w:i w:val="false"/>
          <w:color w:val="000000"/>
          <w:sz w:val="28"/>
        </w:rPr>
        <w:t xml:space="preserve">
      1) билеттің сериясы мен нөмірі; </w:t>
      </w:r>
      <w:r>
        <w:br/>
      </w:r>
      <w:r>
        <w:rPr>
          <w:rFonts w:ascii="Times New Roman"/>
          <w:b w:val="false"/>
          <w:i w:val="false"/>
          <w:color w:val="000000"/>
          <w:sz w:val="28"/>
        </w:rPr>
        <w:t xml:space="preserve">
      2) жөнелту және бару пункттері; </w:t>
      </w:r>
      <w:r>
        <w:br/>
      </w:r>
      <w:r>
        <w:rPr>
          <w:rFonts w:ascii="Times New Roman"/>
          <w:b w:val="false"/>
          <w:i w:val="false"/>
          <w:color w:val="000000"/>
          <w:sz w:val="28"/>
        </w:rPr>
        <w:t xml:space="preserve">
      3) төленген жол жүру құны; </w:t>
      </w:r>
      <w:r>
        <w:br/>
      </w:r>
      <w:r>
        <w:rPr>
          <w:rFonts w:ascii="Times New Roman"/>
          <w:b w:val="false"/>
          <w:i w:val="false"/>
          <w:color w:val="000000"/>
          <w:sz w:val="28"/>
        </w:rPr>
        <w:t xml:space="preserve">
      4) жол жүру күні мен уақыты бар жол жүру құжатын (билетін) берумен белгіленеді. </w:t>
      </w:r>
    </w:p>
    <w:bookmarkEnd w:id="209"/>
    <w:bookmarkStart w:name="z206" w:id="210"/>
    <w:p>
      <w:pPr>
        <w:spacing w:after="0"/>
        <w:ind w:left="0"/>
        <w:jc w:val="both"/>
      </w:pPr>
      <w:r>
        <w:rPr>
          <w:rFonts w:ascii="Times New Roman"/>
          <w:b w:val="false"/>
          <w:i w:val="false"/>
          <w:color w:val="000000"/>
          <w:sz w:val="28"/>
        </w:rPr>
        <w:t xml:space="preserve">
      204. Багажды алып жүру төлемінің айғағы жолаушыға мынадай ақпараты: </w:t>
      </w:r>
      <w:r>
        <w:br/>
      </w:r>
      <w:r>
        <w:rPr>
          <w:rFonts w:ascii="Times New Roman"/>
          <w:b w:val="false"/>
          <w:i w:val="false"/>
          <w:color w:val="000000"/>
          <w:sz w:val="28"/>
        </w:rPr>
        <w:t xml:space="preserve">
      1) түбіртектің нөмірі; </w:t>
      </w:r>
      <w:r>
        <w:br/>
      </w:r>
      <w:r>
        <w:rPr>
          <w:rFonts w:ascii="Times New Roman"/>
          <w:b w:val="false"/>
          <w:i w:val="false"/>
          <w:color w:val="000000"/>
          <w:sz w:val="28"/>
        </w:rPr>
        <w:t xml:space="preserve">
      2) жөнелту және бару пункттері; </w:t>
      </w:r>
      <w:r>
        <w:br/>
      </w:r>
      <w:r>
        <w:rPr>
          <w:rFonts w:ascii="Times New Roman"/>
          <w:b w:val="false"/>
          <w:i w:val="false"/>
          <w:color w:val="000000"/>
          <w:sz w:val="28"/>
        </w:rPr>
        <w:t xml:space="preserve">
      3) багаж орындарының саны; </w:t>
      </w:r>
      <w:r>
        <w:br/>
      </w:r>
      <w:r>
        <w:rPr>
          <w:rFonts w:ascii="Times New Roman"/>
          <w:b w:val="false"/>
          <w:i w:val="false"/>
          <w:color w:val="000000"/>
          <w:sz w:val="28"/>
        </w:rPr>
        <w:t xml:space="preserve">
      4) багаждың бағасы (жолаушы оны жариялаған жағдайда); </w:t>
      </w:r>
      <w:r>
        <w:br/>
      </w:r>
      <w:r>
        <w:rPr>
          <w:rFonts w:ascii="Times New Roman"/>
          <w:b w:val="false"/>
          <w:i w:val="false"/>
          <w:color w:val="000000"/>
          <w:sz w:val="28"/>
        </w:rPr>
        <w:t xml:space="preserve">
      5) төленген багаж алып жүру құны; </w:t>
      </w:r>
      <w:r>
        <w:br/>
      </w:r>
      <w:r>
        <w:rPr>
          <w:rFonts w:ascii="Times New Roman"/>
          <w:b w:val="false"/>
          <w:i w:val="false"/>
          <w:color w:val="000000"/>
          <w:sz w:val="28"/>
        </w:rPr>
        <w:t xml:space="preserve">
      6) жол жүру күні мен уақыты бар багаж түбіртегін берумен белгіленеді. </w:t>
      </w:r>
    </w:p>
    <w:bookmarkEnd w:id="210"/>
    <w:bookmarkStart w:name="z207" w:id="211"/>
    <w:p>
      <w:pPr>
        <w:spacing w:after="0"/>
        <w:ind w:left="0"/>
        <w:jc w:val="both"/>
      </w:pPr>
      <w:r>
        <w:rPr>
          <w:rFonts w:ascii="Times New Roman"/>
          <w:b w:val="false"/>
          <w:i w:val="false"/>
          <w:color w:val="000000"/>
          <w:sz w:val="28"/>
        </w:rPr>
        <w:t xml:space="preserve">
      205. Ұзақ пайдаланудағы жол жүру билеттерін сатуды алдын ала, жергілікті атқарушы органдар белгілеген сату орындарында, сондай-ақ тасымалдаушылар кондукторлар немесе жүргізушілер арқылы жүргізеді. </w:t>
      </w:r>
      <w:r>
        <w:br/>
      </w:r>
      <w:r>
        <w:rPr>
          <w:rFonts w:ascii="Times New Roman"/>
          <w:b w:val="false"/>
          <w:i w:val="false"/>
          <w:color w:val="000000"/>
          <w:sz w:val="28"/>
        </w:rPr>
        <w:t xml:space="preserve">
      Жеңілдікті көп реттік жол жүру билеттерін сату сатып алушының өзінің жеңілдіктерін растайтын құжаттарын көрсетуі бойынша жүргізіледі.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205-тармаққа өзгерту енгізілді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End w:id="211"/>
    <w:bookmarkStart w:name="z208" w:id="212"/>
    <w:p>
      <w:pPr>
        <w:spacing w:after="0"/>
        <w:ind w:left="0"/>
        <w:jc w:val="both"/>
      </w:pPr>
      <w:r>
        <w:rPr>
          <w:rFonts w:ascii="Times New Roman"/>
          <w:b w:val="false"/>
          <w:i w:val="false"/>
          <w:color w:val="000000"/>
          <w:sz w:val="28"/>
        </w:rPr>
        <w:t xml:space="preserve">
      206. Қалалық қатынастағы сапарларға арналған ұзақ пайдаланудағы жол жүру билеттері жолаушылардың және багаждың қала маңындағы тұрақты автомобиль тасымалдарының маршруттарында жарамсыз. </w:t>
      </w:r>
      <w:r>
        <w:br/>
      </w:r>
      <w:r>
        <w:rPr>
          <w:rFonts w:ascii="Times New Roman"/>
          <w:b w:val="false"/>
          <w:i w:val="false"/>
          <w:color w:val="000000"/>
          <w:sz w:val="28"/>
        </w:rPr>
        <w:t xml:space="preserve">
       </w:t>
      </w:r>
      <w:r>
        <w:rPr>
          <w:rFonts w:ascii="Times New Roman"/>
          <w:b w:val="false"/>
          <w:i w:val="false"/>
          <w:color w:val="ff0000"/>
          <w:sz w:val="28"/>
        </w:rPr>
        <w:t xml:space="preserve">Ескерту: 206-тармаққа өзгерту енгізілді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End w:id="212"/>
    <w:bookmarkStart w:name="z209" w:id="213"/>
    <w:p>
      <w:pPr>
        <w:spacing w:after="0"/>
        <w:ind w:left="0"/>
        <w:jc w:val="both"/>
      </w:pPr>
      <w:r>
        <w:rPr>
          <w:rFonts w:ascii="Times New Roman"/>
          <w:b w:val="false"/>
          <w:i w:val="false"/>
          <w:color w:val="000000"/>
          <w:sz w:val="28"/>
        </w:rPr>
        <w:t xml:space="preserve">
      207. ұзақ пайдаланудағы жол жүру билеттерінің қолданылуы белгіленген нормадан артық қол жүгін және багажды алып жүруге тарамайды. </w:t>
      </w:r>
      <w:r>
        <w:br/>
      </w:r>
      <w:r>
        <w:rPr>
          <w:rFonts w:ascii="Times New Roman"/>
          <w:b w:val="false"/>
          <w:i w:val="false"/>
          <w:color w:val="000000"/>
          <w:sz w:val="28"/>
        </w:rPr>
        <w:t xml:space="preserve">
       </w:t>
      </w:r>
      <w:r>
        <w:rPr>
          <w:rFonts w:ascii="Times New Roman"/>
          <w:b w:val="false"/>
          <w:i w:val="false"/>
          <w:color w:val="ff0000"/>
          <w:sz w:val="28"/>
        </w:rPr>
        <w:t xml:space="preserve">Ескерту: 207-тармаққа өзгерту енгізілді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End w:id="213"/>
    <w:bookmarkStart w:name="z210" w:id="214"/>
    <w:p>
      <w:pPr>
        <w:spacing w:after="0"/>
        <w:ind w:left="0"/>
        <w:jc w:val="both"/>
      </w:pPr>
      <w:r>
        <w:rPr>
          <w:rFonts w:ascii="Times New Roman"/>
          <w:b w:val="false"/>
          <w:i w:val="false"/>
          <w:color w:val="000000"/>
          <w:sz w:val="28"/>
        </w:rPr>
        <w:t xml:space="preserve">
      208. ұзақ пайдаланудағы жол жүру билеті бар жолаушы оны кондукторға (жүргізушіге) автобусқа, шағын автобусқа мінген кезде көрсетеді. </w:t>
      </w:r>
      <w:r>
        <w:br/>
      </w:r>
      <w:r>
        <w:rPr>
          <w:rFonts w:ascii="Times New Roman"/>
          <w:b w:val="false"/>
          <w:i w:val="false"/>
          <w:color w:val="000000"/>
          <w:sz w:val="28"/>
        </w:rPr>
        <w:t xml:space="preserve">
       </w:t>
      </w:r>
      <w:r>
        <w:rPr>
          <w:rFonts w:ascii="Times New Roman"/>
          <w:b w:val="false"/>
          <w:i w:val="false"/>
          <w:color w:val="ff0000"/>
          <w:sz w:val="28"/>
        </w:rPr>
        <w:t xml:space="preserve">Ескерту: 208-тармаққа өзгерту енгізілді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End w:id="214"/>
    <w:bookmarkStart w:name="z211" w:id="215"/>
    <w:p>
      <w:pPr>
        <w:spacing w:after="0"/>
        <w:ind w:left="0"/>
        <w:jc w:val="both"/>
      </w:pPr>
      <w:r>
        <w:rPr>
          <w:rFonts w:ascii="Times New Roman"/>
          <w:b w:val="false"/>
          <w:i w:val="false"/>
          <w:color w:val="000000"/>
          <w:sz w:val="28"/>
        </w:rPr>
        <w:t xml:space="preserve">
      209. Егер жолаушы жеңілдікті ұзақ пайдаланудағы жол жүру билетін пайдаланса, онда сонымен қатар ол жеңілдікке құқығын растайтын құжатты ұсынады. </w:t>
      </w:r>
      <w:r>
        <w:br/>
      </w:r>
      <w:r>
        <w:rPr>
          <w:rFonts w:ascii="Times New Roman"/>
          <w:b w:val="false"/>
          <w:i w:val="false"/>
          <w:color w:val="000000"/>
          <w:sz w:val="28"/>
        </w:rPr>
        <w:t xml:space="preserve">
       </w:t>
      </w:r>
      <w:r>
        <w:rPr>
          <w:rFonts w:ascii="Times New Roman"/>
          <w:b w:val="false"/>
          <w:i w:val="false"/>
          <w:color w:val="ff0000"/>
          <w:sz w:val="28"/>
        </w:rPr>
        <w:t xml:space="preserve">Ескерту: 209-тармаққа өзгерту енгізілді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End w:id="215"/>
    <w:bookmarkStart w:name="z212" w:id="216"/>
    <w:p>
      <w:pPr>
        <w:spacing w:after="0"/>
        <w:ind w:left="0"/>
        <w:jc w:val="left"/>
      </w:pPr>
      <w:r>
        <w:rPr>
          <w:rFonts w:ascii="Times New Roman"/>
          <w:b/>
          <w:i w:val="false"/>
          <w:color w:val="000000"/>
        </w:rPr>
        <w:t xml:space="preserve"> 
6-тарау. Жолаушылардың және багаждың </w:t>
      </w:r>
      <w:r>
        <w:br/>
      </w:r>
      <w:r>
        <w:rPr>
          <w:rFonts w:ascii="Times New Roman"/>
          <w:b/>
          <w:i w:val="false"/>
          <w:color w:val="000000"/>
        </w:rPr>
        <w:t xml:space="preserve">
қалааралық облысішілік және елді мекендерді: </w:t>
      </w:r>
      <w:r>
        <w:br/>
      </w:r>
      <w:r>
        <w:rPr>
          <w:rFonts w:ascii="Times New Roman"/>
          <w:b/>
          <w:i w:val="false"/>
          <w:color w:val="000000"/>
        </w:rPr>
        <w:t xml:space="preserve">
кенттерді, ауылдарды (селоларды) аудан немесе </w:t>
      </w:r>
      <w:r>
        <w:br/>
      </w:r>
      <w:r>
        <w:rPr>
          <w:rFonts w:ascii="Times New Roman"/>
          <w:b/>
          <w:i w:val="false"/>
          <w:color w:val="000000"/>
        </w:rPr>
        <w:t xml:space="preserve">
облыс орталықтарымен, республикалық маңызы бар </w:t>
      </w:r>
      <w:r>
        <w:br/>
      </w:r>
      <w:r>
        <w:rPr>
          <w:rFonts w:ascii="Times New Roman"/>
          <w:b/>
          <w:i w:val="false"/>
          <w:color w:val="000000"/>
        </w:rPr>
        <w:t xml:space="preserve">
қалалармен (астанамен) жалғастыратын тұрақты </w:t>
      </w:r>
      <w:r>
        <w:br/>
      </w:r>
      <w:r>
        <w:rPr>
          <w:rFonts w:ascii="Times New Roman"/>
          <w:b/>
          <w:i w:val="false"/>
          <w:color w:val="000000"/>
        </w:rPr>
        <w:t xml:space="preserve">
автомобиль тасымалдары  &amp;1 Жалпы ережелер </w:t>
      </w:r>
    </w:p>
    <w:bookmarkEnd w:id="216"/>
    <w:p>
      <w:pPr>
        <w:spacing w:after="0"/>
        <w:ind w:left="0"/>
        <w:jc w:val="both"/>
      </w:pPr>
      <w:r>
        <w:rPr>
          <w:rFonts w:ascii="Times New Roman"/>
          <w:b w:val="false"/>
          <w:i w:val="false"/>
          <w:color w:val="000000"/>
          <w:sz w:val="28"/>
        </w:rPr>
        <w:t xml:space="preserve">      210. Жолаушылардың және багаждың қалааралық облысішілік және елді мекендерді: кенттерді, ауылдарды (селоларды) аудан немесе облыс орталықтарымен, республикалық маңызы бар қалалармен (астанамен) жалғастыратын тұрақты автомобиль тасымалдары жергілікті атқарушы органдар бекіткен маршрут желісі бойынша жүзеге асырылады, ол жолаушылар лектерін талдау, шалғай селолық елді мекендердің тұрғындарына көлік жеңілдігін қамтамасыз ету негізінде, сондай-ақ азаматтар мен ұйымдардың ұсыныстары бойынша жасалады. </w:t>
      </w:r>
    </w:p>
    <w:bookmarkStart w:name="z213" w:id="217"/>
    <w:p>
      <w:pPr>
        <w:spacing w:after="0"/>
        <w:ind w:left="0"/>
        <w:jc w:val="both"/>
      </w:pPr>
      <w:r>
        <w:rPr>
          <w:rFonts w:ascii="Times New Roman"/>
          <w:b w:val="false"/>
          <w:i w:val="false"/>
          <w:color w:val="000000"/>
          <w:sz w:val="28"/>
        </w:rPr>
        <w:t xml:space="preserve">
      211. Жолаушылардың және багаждың тұрақты қалааралық облысішілік және елді мекендерді: кенттерді, ауылдарды (селоларды) аудан немесе облыс орталықтарымен, республикалық маңызы бар қалалармен (астанамен) жалғастыратын автомобиль тасымалдарының маршруттық желілерін салу мынадай қағидаттардың негізінде жүзеге асырылады: </w:t>
      </w:r>
      <w:r>
        <w:br/>
      </w:r>
      <w:r>
        <w:rPr>
          <w:rFonts w:ascii="Times New Roman"/>
          <w:b w:val="false"/>
          <w:i w:val="false"/>
          <w:color w:val="000000"/>
          <w:sz w:val="28"/>
        </w:rPr>
        <w:t xml:space="preserve">
      1) халықтың тасымалдауға мұқтаждығын қамтамасыз ету; </w:t>
      </w:r>
      <w:r>
        <w:br/>
      </w:r>
      <w:r>
        <w:rPr>
          <w:rFonts w:ascii="Times New Roman"/>
          <w:b w:val="false"/>
          <w:i w:val="false"/>
          <w:color w:val="000000"/>
          <w:sz w:val="28"/>
        </w:rPr>
        <w:t xml:space="preserve">
      2) маршруттың жүру жолындағы барлық жақын жатқан елді мекендерді қамтудың барынша мүмкіндігі; </w:t>
      </w:r>
      <w:r>
        <w:br/>
      </w:r>
      <w:r>
        <w:rPr>
          <w:rFonts w:ascii="Times New Roman"/>
          <w:b w:val="false"/>
          <w:i w:val="false"/>
          <w:color w:val="000000"/>
          <w:sz w:val="28"/>
        </w:rPr>
        <w:t xml:space="preserve">
      3) тасымалдаудың сапасы мен қауіпсіздігін арттыру, сондай-ақ экологиялық зиянды қалдықтардың мөлшерін төмендету мақсатында маршруттарда жұмыс істеу үшін автобустардың, шағын автобустардың оңтайлы саны мен үлгісін (класын) пайдалану. </w:t>
      </w:r>
      <w:r>
        <w:br/>
      </w:r>
      <w:r>
        <w:rPr>
          <w:rFonts w:ascii="Times New Roman"/>
          <w:b w:val="false"/>
          <w:i w:val="false"/>
          <w:color w:val="000000"/>
          <w:sz w:val="28"/>
        </w:rPr>
        <w:t xml:space="preserve">
       </w:t>
      </w:r>
      <w:r>
        <w:rPr>
          <w:rFonts w:ascii="Times New Roman"/>
          <w:b w:val="false"/>
          <w:i w:val="false"/>
          <w:color w:val="ff0000"/>
          <w:sz w:val="28"/>
        </w:rPr>
        <w:t xml:space="preserve">Ескерту: 211-тармаққа өзгерту енгізілді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211-1. Маршрут бойынша 400 километрден астам тоқтаусыз жүрген жағдайда тасымалдаушы жолаушылардың демалуы және қажеттіліктерін қамтамасыз ету үшін кемінде он минут технологиялық аялдаулар көздеу тиіс. Технологиялық аялдауларда қосымша жолаушыларды отырғызуға тыйым салынады. </w:t>
      </w:r>
      <w:r>
        <w:br/>
      </w:r>
      <w:r>
        <w:rPr>
          <w:rFonts w:ascii="Times New Roman"/>
          <w:b w:val="false"/>
          <w:i w:val="false"/>
          <w:color w:val="000000"/>
          <w:sz w:val="28"/>
        </w:rPr>
        <w:t xml:space="preserve">
       </w:t>
      </w:r>
      <w:r>
        <w:rPr>
          <w:rFonts w:ascii="Times New Roman"/>
          <w:b w:val="false"/>
          <w:i w:val="false"/>
          <w:color w:val="ff0000"/>
          <w:sz w:val="28"/>
        </w:rPr>
        <w:t xml:space="preserve">Ескерту: 211-1-тармақпен толықтырылды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End w:id="217"/>
    <w:bookmarkStart w:name="z214" w:id="218"/>
    <w:p>
      <w:pPr>
        <w:spacing w:after="0"/>
        <w:ind w:left="0"/>
        <w:jc w:val="left"/>
      </w:pPr>
      <w:r>
        <w:rPr>
          <w:rFonts w:ascii="Times New Roman"/>
          <w:b/>
          <w:i w:val="false"/>
          <w:color w:val="000000"/>
        </w:rPr>
        <w:t xml:space="preserve"> 
&amp;2 Жолаушылардың және багаждың қалааралық </w:t>
      </w:r>
      <w:r>
        <w:br/>
      </w:r>
      <w:r>
        <w:rPr>
          <w:rFonts w:ascii="Times New Roman"/>
          <w:b/>
          <w:i w:val="false"/>
          <w:color w:val="000000"/>
        </w:rPr>
        <w:t xml:space="preserve">
облысішілік және елді мекендерді: кенттерді, </w:t>
      </w:r>
      <w:r>
        <w:br/>
      </w:r>
      <w:r>
        <w:rPr>
          <w:rFonts w:ascii="Times New Roman"/>
          <w:b/>
          <w:i w:val="false"/>
          <w:color w:val="000000"/>
        </w:rPr>
        <w:t xml:space="preserve">
ауылдарды (селоларды) аудан немесе облыс </w:t>
      </w:r>
      <w:r>
        <w:br/>
      </w:r>
      <w:r>
        <w:rPr>
          <w:rFonts w:ascii="Times New Roman"/>
          <w:b/>
          <w:i w:val="false"/>
          <w:color w:val="000000"/>
        </w:rPr>
        <w:t xml:space="preserve">
орталықтарымен, республикалық маңызы бар </w:t>
      </w:r>
      <w:r>
        <w:br/>
      </w:r>
      <w:r>
        <w:rPr>
          <w:rFonts w:ascii="Times New Roman"/>
          <w:b/>
          <w:i w:val="false"/>
          <w:color w:val="000000"/>
        </w:rPr>
        <w:t xml:space="preserve">
қалалармен (астанамен) жалғастыратын тұрақты </w:t>
      </w:r>
      <w:r>
        <w:br/>
      </w:r>
      <w:r>
        <w:rPr>
          <w:rFonts w:ascii="Times New Roman"/>
          <w:b/>
          <w:i w:val="false"/>
          <w:color w:val="000000"/>
        </w:rPr>
        <w:t xml:space="preserve">
автомобиль тасымалдарының маршруттарын </w:t>
      </w:r>
      <w:r>
        <w:br/>
      </w:r>
      <w:r>
        <w:rPr>
          <w:rFonts w:ascii="Times New Roman"/>
          <w:b/>
          <w:i w:val="false"/>
          <w:color w:val="000000"/>
        </w:rPr>
        <w:t>
жайғастыруға қойылатын талаптар</w:t>
      </w:r>
    </w:p>
    <w:bookmarkEnd w:id="218"/>
    <w:p>
      <w:pPr>
        <w:spacing w:after="0"/>
        <w:ind w:left="0"/>
        <w:jc w:val="both"/>
      </w:pPr>
      <w:r>
        <w:rPr>
          <w:rFonts w:ascii="Times New Roman"/>
          <w:b w:val="false"/>
          <w:i w:val="false"/>
          <w:color w:val="000000"/>
          <w:sz w:val="28"/>
        </w:rPr>
        <w:t xml:space="preserve">      212. Жолаушылардың және багаждың қалааралық облысішілік және елді мекендерді: кенттерді, ауылдарды (селоларды) аудан немесе облыс орталықтарымен, республикалық маңызы бар қалалармен (астанамен) жалғастыратын тұрақты автомобиль тасымалдарының маршруттары ең төмені V санаты бар республикалық және жергілікті маңызы бар автомобиль жолдары бойынша жасалады. </w:t>
      </w:r>
    </w:p>
    <w:bookmarkStart w:name="z215" w:id="219"/>
    <w:p>
      <w:pPr>
        <w:spacing w:after="0"/>
        <w:ind w:left="0"/>
        <w:jc w:val="both"/>
      </w:pPr>
      <w:r>
        <w:rPr>
          <w:rFonts w:ascii="Times New Roman"/>
          <w:b w:val="false"/>
          <w:i w:val="false"/>
          <w:color w:val="000000"/>
          <w:sz w:val="28"/>
        </w:rPr>
        <w:t xml:space="preserve">
      213. Маршруттардың ұзақтығы 100 км артық кезде, оларды жасау жүру жолы бойынша телефон байланысының болуы ескерілуі тиіс. Осы талапты қанағаттандыру мүмкін болмаған кезде, осындай маршруттарға қызмет көрсететін тасымалдаушылар автобустарды сенімді ұялы байланыспен қосымша жабдықтайды. </w:t>
      </w:r>
      <w:r>
        <w:br/>
      </w:r>
      <w:r>
        <w:rPr>
          <w:rFonts w:ascii="Times New Roman"/>
          <w:b w:val="false"/>
          <w:i w:val="false"/>
          <w:color w:val="000000"/>
          <w:sz w:val="28"/>
        </w:rPr>
        <w:t xml:space="preserve">
       </w:t>
      </w:r>
      <w:r>
        <w:rPr>
          <w:rFonts w:ascii="Times New Roman"/>
          <w:b w:val="false"/>
          <w:i w:val="false"/>
          <w:color w:val="ff0000"/>
          <w:sz w:val="28"/>
        </w:rPr>
        <w:t xml:space="preserve">Ескерту: 213-тармаққа өзгерту енгізілді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End w:id="219"/>
    <w:bookmarkStart w:name="z216" w:id="220"/>
    <w:p>
      <w:pPr>
        <w:spacing w:after="0"/>
        <w:ind w:left="0"/>
        <w:jc w:val="both"/>
      </w:pPr>
      <w:r>
        <w:rPr>
          <w:rFonts w:ascii="Times New Roman"/>
          <w:b w:val="false"/>
          <w:i w:val="false"/>
          <w:color w:val="000000"/>
          <w:sz w:val="28"/>
        </w:rPr>
        <w:t xml:space="preserve">
      214. Жолаушылардың және багаждың қалааралық облысішілік және елді мекендерді: кенттерді, ауылдарды (селоларды) аудан немесе облыс орталықтарымен, республикалық маңызы бар қалалармен (астанамен) жалғастыратын тұрақты автомобиль тасымалдары маршруттарының қалаларда және ірі селолық елді мекендерде орналасқан аралық аялдау пункттері мүмкіндігінше автовокзалдарда (автостанцияларда) болуы тиіс. </w:t>
      </w:r>
    </w:p>
    <w:bookmarkEnd w:id="220"/>
    <w:bookmarkStart w:name="z217" w:id="221"/>
    <w:p>
      <w:pPr>
        <w:spacing w:after="0"/>
        <w:ind w:left="0"/>
        <w:jc w:val="both"/>
      </w:pPr>
      <w:r>
        <w:rPr>
          <w:rFonts w:ascii="Times New Roman"/>
          <w:b w:val="false"/>
          <w:i w:val="false"/>
          <w:color w:val="000000"/>
          <w:sz w:val="28"/>
        </w:rPr>
        <w:t xml:space="preserve">
      215. Жолаушылардың және багаждың қалааралық облысішілік және елді мекендерді: кенттерді, ауылдарды (селоларды) аудан немесе облыс орталықтарымен, республикалық маңызы бар қалалармен (астанамен) жалғастыратын тұрақты автомобиль тасымалдары маршруттарының автовокзалдардан (автостанциялардан) тыс орналасқан аралық аялдама пункттері осы Ереженің талаптарына сәйкес жабдықталуы тиіс. </w:t>
      </w:r>
    </w:p>
    <w:bookmarkEnd w:id="221"/>
    <w:bookmarkStart w:name="z218" w:id="222"/>
    <w:p>
      <w:pPr>
        <w:spacing w:after="0"/>
        <w:ind w:left="0"/>
        <w:jc w:val="left"/>
      </w:pPr>
      <w:r>
        <w:rPr>
          <w:rFonts w:ascii="Times New Roman"/>
          <w:b/>
          <w:i w:val="false"/>
          <w:color w:val="000000"/>
        </w:rPr>
        <w:t xml:space="preserve"> 
&amp;3 Жолаушылардың және багаждың тұрақты </w:t>
      </w:r>
      <w:r>
        <w:br/>
      </w:r>
      <w:r>
        <w:rPr>
          <w:rFonts w:ascii="Times New Roman"/>
          <w:b/>
          <w:i w:val="false"/>
          <w:color w:val="000000"/>
        </w:rPr>
        <w:t xml:space="preserve">
қалааралық облысішілік және елді мекендерді: </w:t>
      </w:r>
      <w:r>
        <w:br/>
      </w:r>
      <w:r>
        <w:rPr>
          <w:rFonts w:ascii="Times New Roman"/>
          <w:b/>
          <w:i w:val="false"/>
          <w:color w:val="000000"/>
        </w:rPr>
        <w:t xml:space="preserve">
кенттерді, ауылдарды (селоларды) аудан немесе </w:t>
      </w:r>
      <w:r>
        <w:br/>
      </w:r>
      <w:r>
        <w:rPr>
          <w:rFonts w:ascii="Times New Roman"/>
          <w:b/>
          <w:i w:val="false"/>
          <w:color w:val="000000"/>
        </w:rPr>
        <w:t xml:space="preserve">
облыс орталықтарымен, республикалық маңызы бар </w:t>
      </w:r>
      <w:r>
        <w:br/>
      </w:r>
      <w:r>
        <w:rPr>
          <w:rFonts w:ascii="Times New Roman"/>
          <w:b/>
          <w:i w:val="false"/>
          <w:color w:val="000000"/>
        </w:rPr>
        <w:t xml:space="preserve">
қалалармен (астанамен) жалғастыратын автомобиль </w:t>
      </w:r>
      <w:r>
        <w:br/>
      </w:r>
      <w:r>
        <w:rPr>
          <w:rFonts w:ascii="Times New Roman"/>
          <w:b/>
          <w:i w:val="false"/>
          <w:color w:val="000000"/>
        </w:rPr>
        <w:t xml:space="preserve">
тасымалдарының маршруттарында жол жүру тәртібі </w:t>
      </w:r>
    </w:p>
    <w:bookmarkEnd w:id="222"/>
    <w:p>
      <w:pPr>
        <w:spacing w:after="0"/>
        <w:ind w:left="0"/>
        <w:jc w:val="both"/>
      </w:pPr>
      <w:r>
        <w:rPr>
          <w:rFonts w:ascii="Times New Roman"/>
          <w:b w:val="false"/>
          <w:i w:val="false"/>
          <w:color w:val="000000"/>
          <w:sz w:val="28"/>
        </w:rPr>
        <w:t xml:space="preserve">      216. Автобусқа, шағын автобусқа отырғызу кезінде жолаушыда жол жүру құжатының (билеттінің) болуы тексеріледі. Автовокзалдарда (автостанцияларда) тексеруді - отырғызу бойынша кезекші, ал осындай кезекшілер жоқ аялдама пункттерінде жүргізушілер немесе бақылаушылар жүзеге асырады. </w:t>
      </w:r>
    </w:p>
    <w:bookmarkStart w:name="z219" w:id="223"/>
    <w:p>
      <w:pPr>
        <w:spacing w:after="0"/>
        <w:ind w:left="0"/>
        <w:jc w:val="both"/>
      </w:pPr>
      <w:r>
        <w:rPr>
          <w:rFonts w:ascii="Times New Roman"/>
          <w:b w:val="false"/>
          <w:i w:val="false"/>
          <w:color w:val="000000"/>
          <w:sz w:val="28"/>
        </w:rPr>
        <w:t xml:space="preserve">
      217. Жолаушылардың және багаждың қалааралық облысішілік және елді мекендерді: кенттерді, ауылдарды (селоларды) аудан немесе облыс орталықтарымен, республикалық маңызы бар қалалармен (астанамен) жалғастыратын тұрақты автомобиль тасымалдарының маршруты бойынша жол жүру билеттері, оларда көрсетілген күн мен рейстің нөміріне ғана жарамды болып табылады. </w:t>
      </w:r>
    </w:p>
    <w:bookmarkEnd w:id="223"/>
    <w:bookmarkStart w:name="z220" w:id="224"/>
    <w:p>
      <w:pPr>
        <w:spacing w:after="0"/>
        <w:ind w:left="0"/>
        <w:jc w:val="both"/>
      </w:pPr>
      <w:r>
        <w:rPr>
          <w:rFonts w:ascii="Times New Roman"/>
          <w:b w:val="false"/>
          <w:i w:val="false"/>
          <w:color w:val="000000"/>
          <w:sz w:val="28"/>
        </w:rPr>
        <w:t xml:space="preserve">
      218. Жолаушылар билеттерді сапардың барлық уақыты бойы сақтайды және заңнамаға сәйкес олардың болуын бақылауды жүзеге асыруға уәкілетті тұлғалардың бірінші талабы бойынша тексеру үшін көрсетеді. </w:t>
      </w:r>
    </w:p>
    <w:bookmarkEnd w:id="224"/>
    <w:bookmarkStart w:name="z221" w:id="225"/>
    <w:p>
      <w:pPr>
        <w:spacing w:after="0"/>
        <w:ind w:left="0"/>
        <w:jc w:val="both"/>
      </w:pPr>
      <w:r>
        <w:rPr>
          <w:rFonts w:ascii="Times New Roman"/>
          <w:b w:val="false"/>
          <w:i w:val="false"/>
          <w:color w:val="000000"/>
          <w:sz w:val="28"/>
        </w:rPr>
        <w:t xml:space="preserve">
      219. Жолаушы билетте көрсетілген нөмірге сәйкес автобуста орын алады. Тасымалдау кезінде жолаушыларды, автобустың отыратын орындар санынан асатын мөлшерде тасымалдауға жол берілмейді. </w:t>
      </w:r>
    </w:p>
    <w:bookmarkEnd w:id="225"/>
    <w:bookmarkStart w:name="z222" w:id="226"/>
    <w:p>
      <w:pPr>
        <w:spacing w:after="0"/>
        <w:ind w:left="0"/>
        <w:jc w:val="both"/>
      </w:pPr>
      <w:r>
        <w:rPr>
          <w:rFonts w:ascii="Times New Roman"/>
          <w:b w:val="false"/>
          <w:i w:val="false"/>
          <w:color w:val="000000"/>
          <w:sz w:val="28"/>
        </w:rPr>
        <w:t xml:space="preserve">
      220. Жолаушымен 7 жасқа дейінгі бірнеше бала жүрген жағдайда, біреуінен басқа, олардың әрқайсысына жеке орын беріледі. </w:t>
      </w:r>
    </w:p>
    <w:bookmarkEnd w:id="226"/>
    <w:bookmarkStart w:name="z223" w:id="227"/>
    <w:p>
      <w:pPr>
        <w:spacing w:after="0"/>
        <w:ind w:left="0"/>
        <w:jc w:val="both"/>
      </w:pPr>
      <w:r>
        <w:rPr>
          <w:rFonts w:ascii="Times New Roman"/>
          <w:b w:val="false"/>
          <w:i w:val="false"/>
          <w:color w:val="000000"/>
          <w:sz w:val="28"/>
        </w:rPr>
        <w:t xml:space="preserve">
      221. Жолаушылардың және багаждың қалааралық облысішілік және елді мекендерді: поселкелерді, ауылдарды (селоларды) аудан немесе облыс орталықтарымен, республикалық маңызы бар қалалармен (астанамен) жалғастыратын тұрақты автомобиль тасымалдарының маршруттарында сапарды жүзеге асыру кезінде: </w:t>
      </w:r>
      <w:r>
        <w:br/>
      </w:r>
      <w:r>
        <w:rPr>
          <w:rFonts w:ascii="Times New Roman"/>
          <w:b w:val="false"/>
          <w:i w:val="false"/>
          <w:color w:val="000000"/>
          <w:sz w:val="28"/>
        </w:rPr>
        <w:t xml:space="preserve">
      1) жол жүру құжаттарына қандай да болмасын түзетулер енгізуге және оларды басқа жолаушыларға беруге; </w:t>
      </w:r>
      <w:r>
        <w:br/>
      </w:r>
      <w:r>
        <w:rPr>
          <w:rFonts w:ascii="Times New Roman"/>
          <w:b w:val="false"/>
          <w:i w:val="false"/>
          <w:color w:val="000000"/>
          <w:sz w:val="28"/>
        </w:rPr>
        <w:t xml:space="preserve">
      2) автобустың салонында багаж алып жүруге; </w:t>
      </w:r>
      <w:r>
        <w:br/>
      </w:r>
      <w:r>
        <w:rPr>
          <w:rFonts w:ascii="Times New Roman"/>
          <w:b w:val="false"/>
          <w:i w:val="false"/>
          <w:color w:val="000000"/>
          <w:sz w:val="28"/>
        </w:rPr>
        <w:t xml:space="preserve">
      3) темекі тартуға, қоқсытуға, спирт ішімдіктерін ішуге; </w:t>
      </w:r>
      <w:r>
        <w:br/>
      </w:r>
      <w:r>
        <w:rPr>
          <w:rFonts w:ascii="Times New Roman"/>
          <w:b w:val="false"/>
          <w:i w:val="false"/>
          <w:color w:val="000000"/>
          <w:sz w:val="28"/>
        </w:rPr>
        <w:t xml:space="preserve">
      4) жүргізушіні әңгімемен алаңдатуға, сондай-ақ автобустың қозғалысы кезінде салон ішінде жүруге; </w:t>
      </w:r>
      <w:r>
        <w:br/>
      </w:r>
      <w:r>
        <w:rPr>
          <w:rFonts w:ascii="Times New Roman"/>
          <w:b w:val="false"/>
          <w:i w:val="false"/>
          <w:color w:val="000000"/>
          <w:sz w:val="28"/>
        </w:rPr>
        <w:t>
      5) от қауіпті, жарылғыш, улағыш, жеңіл тұтанатын, улы, уытты және күлімсі иісті заттарды, қынапсыз және дәрімен атылатын ілеспе құжаттары жоқ қаруды, сондай-ақ жолаушыларға, не автобус салонының жабдығына немесе жарағына залал (ластау немесе зақымдау) келтіруі мүмкін заттар мен бұйымдарды </w:t>
      </w:r>
      <w:r>
        <w:rPr>
          <w:rFonts w:ascii="Times New Roman"/>
          <w:b w:val="false"/>
          <w:i w:val="false"/>
          <w:color w:val="000000"/>
          <w:sz w:val="28"/>
        </w:rPr>
        <w:t>тасымалдауға</w:t>
      </w:r>
      <w:r>
        <w:rPr>
          <w:rFonts w:ascii="Times New Roman"/>
          <w:b w:val="false"/>
          <w:i w:val="false"/>
          <w:color w:val="000000"/>
          <w:sz w:val="28"/>
        </w:rPr>
        <w:t xml:space="preserve"> жол берілмейді. </w:t>
      </w:r>
    </w:p>
    <w:bookmarkEnd w:id="227"/>
    <w:bookmarkStart w:name="z224" w:id="228"/>
    <w:p>
      <w:pPr>
        <w:spacing w:after="0"/>
        <w:ind w:left="0"/>
        <w:jc w:val="left"/>
      </w:pPr>
      <w:r>
        <w:rPr>
          <w:rFonts w:ascii="Times New Roman"/>
          <w:b/>
          <w:i w:val="false"/>
          <w:color w:val="000000"/>
        </w:rPr>
        <w:t xml:space="preserve"> 
&amp;4 Қол жүгі мен багажды алып жүру </w:t>
      </w:r>
    </w:p>
    <w:bookmarkEnd w:id="228"/>
    <w:p>
      <w:pPr>
        <w:spacing w:after="0"/>
        <w:ind w:left="0"/>
        <w:jc w:val="both"/>
      </w:pPr>
      <w:r>
        <w:rPr>
          <w:rFonts w:ascii="Times New Roman"/>
          <w:b w:val="false"/>
          <w:i w:val="false"/>
          <w:color w:val="000000"/>
          <w:sz w:val="28"/>
        </w:rPr>
        <w:t xml:space="preserve">      222. Жолаушылардың және багаждың қалааралық облысішілік және елді мекендерді: кенттерді, ауылдарды (селоларды) аудан немесе облыс орталықтарымен, республикалық маңызы бар қалалармен (астанамен) жалғастыратын тұрақты автомобиль тасымалдарының маршруттарында жолаушыларға автобустың салонында тегін, өлшемі 60х40х20 см аспайтын және салмағы 35 кг аспайтын бір орын қол жүгін, сондай-ақ ұсақ жануарлар мен құстарды торлармен тасымалдауға рұқсат етіледі. </w:t>
      </w:r>
    </w:p>
    <w:bookmarkStart w:name="z225" w:id="229"/>
    <w:p>
      <w:pPr>
        <w:spacing w:after="0"/>
        <w:ind w:left="0"/>
        <w:jc w:val="both"/>
      </w:pPr>
      <w:r>
        <w:rPr>
          <w:rFonts w:ascii="Times New Roman"/>
          <w:b w:val="false"/>
          <w:i w:val="false"/>
          <w:color w:val="000000"/>
          <w:sz w:val="28"/>
        </w:rPr>
        <w:t xml:space="preserve">
      223. Қол жүгінің буып-түйілуі мен тасымалдануы басқа жолаушылар мен автобус салонының жабдығына қандай да болмасын залал (ластану немесе зақымдану) келтіру мүмкіндігін толық болдырмауы тиіс. </w:t>
      </w:r>
    </w:p>
    <w:bookmarkEnd w:id="229"/>
    <w:bookmarkStart w:name="z226" w:id="230"/>
    <w:p>
      <w:pPr>
        <w:spacing w:after="0"/>
        <w:ind w:left="0"/>
        <w:jc w:val="both"/>
      </w:pPr>
      <w:r>
        <w:rPr>
          <w:rFonts w:ascii="Times New Roman"/>
          <w:b w:val="false"/>
          <w:i w:val="false"/>
          <w:color w:val="000000"/>
          <w:sz w:val="28"/>
        </w:rPr>
        <w:t xml:space="preserve">
      224. Жолаушыларға автобустың багаж бөлімшесінде отырғызу орнынан жеткізу орнына дейін оны алып жүрудің белгіленген құнына сәйкес әрбір багаж орнын алып жүру ақысын төлеп багажды алып жүруге рұқсат етіледі. </w:t>
      </w:r>
      <w:r>
        <w:br/>
      </w:r>
      <w:r>
        <w:rPr>
          <w:rFonts w:ascii="Times New Roman"/>
          <w:b w:val="false"/>
          <w:i w:val="false"/>
          <w:color w:val="000000"/>
          <w:sz w:val="28"/>
        </w:rPr>
        <w:t xml:space="preserve">
      Жолаушы қол жүгін автобустың багаж бөлімшесінде алып жүре алады.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224-тармақ жаңа редакцияда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End w:id="230"/>
    <w:bookmarkStart w:name="z227" w:id="231"/>
    <w:p>
      <w:pPr>
        <w:spacing w:after="0"/>
        <w:ind w:left="0"/>
        <w:jc w:val="both"/>
      </w:pPr>
      <w:r>
        <w:rPr>
          <w:rFonts w:ascii="Times New Roman"/>
          <w:b w:val="false"/>
          <w:i w:val="false"/>
          <w:color w:val="000000"/>
          <w:sz w:val="28"/>
        </w:rPr>
        <w:t xml:space="preserve">
      225. Тасымалдауға тапсырылатын багаж жарамды орамада болуы тиіс. Жолаушының тасымалдауға қабылданған багажына багаж түбіртегі беріледі. </w:t>
      </w:r>
    </w:p>
    <w:bookmarkEnd w:id="231"/>
    <w:bookmarkStart w:name="z228" w:id="232"/>
    <w:p>
      <w:pPr>
        <w:spacing w:after="0"/>
        <w:ind w:left="0"/>
        <w:jc w:val="both"/>
      </w:pPr>
      <w:r>
        <w:rPr>
          <w:rFonts w:ascii="Times New Roman"/>
          <w:b w:val="false"/>
          <w:i w:val="false"/>
          <w:color w:val="000000"/>
          <w:sz w:val="28"/>
        </w:rPr>
        <w:t xml:space="preserve">
      226. Багажды тасымалдауға тапсыру кезінде жолаушы оның бағасын белгіленген алым төлеу арқылы көрсетуі мүмкін. Бұл ретте багаж түбіртегіне тиісті жазу жасалады. </w:t>
      </w:r>
    </w:p>
    <w:bookmarkEnd w:id="232"/>
    <w:bookmarkStart w:name="z229" w:id="233"/>
    <w:p>
      <w:pPr>
        <w:spacing w:after="0"/>
        <w:ind w:left="0"/>
        <w:jc w:val="both"/>
      </w:pPr>
      <w:r>
        <w:rPr>
          <w:rFonts w:ascii="Times New Roman"/>
          <w:b w:val="false"/>
          <w:i w:val="false"/>
          <w:color w:val="000000"/>
          <w:sz w:val="28"/>
        </w:rPr>
        <w:t xml:space="preserve">
      227. Багаждың жоғалуы, жетіспеуі немесе зақымдануы байқалған кезде багаж иесінің, тасымалдаушы өкілінің немесе жүргізушінің және құқық қорғау органдары қызметкерінің немесе жергілікті атқарушы органдар өкілінің қатысуымен екі дана акті жасалады. </w:t>
      </w:r>
      <w:r>
        <w:br/>
      </w:r>
      <w:r>
        <w:rPr>
          <w:rFonts w:ascii="Times New Roman"/>
          <w:b w:val="false"/>
          <w:i w:val="false"/>
          <w:color w:val="000000"/>
          <w:sz w:val="28"/>
        </w:rPr>
        <w:t xml:space="preserve">
      Актіде иегердің тегі, аты, әкесінің аты және мекен-жайы, қабылданған және берілген орындардың саны, жоғалған заттың атауы немесе оның зақымдану сипаты, көрсетілген бағаның, егер ол құжат жүзінде ресімделген болса, сомасы көрсетіледі. </w:t>
      </w:r>
      <w:r>
        <w:br/>
      </w:r>
      <w:r>
        <w:rPr>
          <w:rFonts w:ascii="Times New Roman"/>
          <w:b w:val="false"/>
          <w:i w:val="false"/>
          <w:color w:val="000000"/>
          <w:sz w:val="28"/>
        </w:rPr>
        <w:t xml:space="preserve">
      Актінің бір данасы багаж иесіне тапсырылады. </w:t>
      </w:r>
    </w:p>
    <w:bookmarkEnd w:id="233"/>
    <w:bookmarkStart w:name="z230" w:id="234"/>
    <w:p>
      <w:pPr>
        <w:spacing w:after="0"/>
        <w:ind w:left="0"/>
        <w:jc w:val="both"/>
      </w:pPr>
      <w:r>
        <w:rPr>
          <w:rFonts w:ascii="Times New Roman"/>
          <w:b w:val="false"/>
          <w:i w:val="false"/>
          <w:color w:val="000000"/>
          <w:sz w:val="28"/>
        </w:rPr>
        <w:t xml:space="preserve">
      228. Тасымалдауға қабылданған багаж, егер оны тасымалдаушы мойындаса немесе багаж тасымалдаудың тағайындалған жеткізу мерзімі өткеннен кейін 7 күнтізбелік күн ішінде келмесе, жоғалған деп есептеледі. </w:t>
      </w:r>
      <w:r>
        <w:br/>
      </w:r>
      <w:r>
        <w:rPr>
          <w:rFonts w:ascii="Times New Roman"/>
          <w:b w:val="false"/>
          <w:i w:val="false"/>
          <w:color w:val="000000"/>
          <w:sz w:val="28"/>
        </w:rPr>
        <w:t>
</w:t>
      </w:r>
      <w:r>
        <w:rPr>
          <w:rFonts w:ascii="Times New Roman"/>
          <w:b w:val="false"/>
          <w:i w:val="false"/>
          <w:color w:val="ff0000"/>
          <w:sz w:val="28"/>
        </w:rPr>
        <w:t xml:space="preserve">      Ескерту: 228-тармаққа өзгерту енгізілді - ҚР Көлік және коммуникация министрлігінің 2006 жылғы 5 желтоқсандағы </w:t>
      </w:r>
      <w:r>
        <w:rPr>
          <w:rFonts w:ascii="Times New Roman"/>
          <w:b w:val="false"/>
          <w:i w:val="false"/>
          <w:color w:val="000000"/>
          <w:sz w:val="28"/>
        </w:rPr>
        <w:t>N 319</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End w:id="234"/>
    <w:bookmarkStart w:name="z231" w:id="235"/>
    <w:p>
      <w:pPr>
        <w:spacing w:after="0"/>
        <w:ind w:left="0"/>
        <w:jc w:val="both"/>
      </w:pPr>
      <w:r>
        <w:rPr>
          <w:rFonts w:ascii="Times New Roman"/>
          <w:b w:val="false"/>
          <w:i w:val="false"/>
          <w:color w:val="000000"/>
          <w:sz w:val="28"/>
        </w:rPr>
        <w:t>
      229. Тасымалдаушы багаждың жоғалғаны, жетіспегені және зақымдалғаны (бүлінгені) үшін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жауапты болады. </w:t>
      </w:r>
    </w:p>
    <w:bookmarkEnd w:id="235"/>
    <w:bookmarkStart w:name="z232" w:id="236"/>
    <w:p>
      <w:pPr>
        <w:spacing w:after="0"/>
        <w:ind w:left="0"/>
        <w:jc w:val="left"/>
      </w:pPr>
      <w:r>
        <w:rPr>
          <w:rFonts w:ascii="Times New Roman"/>
          <w:b/>
          <w:i w:val="false"/>
          <w:color w:val="000000"/>
        </w:rPr>
        <w:t xml:space="preserve"> 
&amp;5 Багаж автомобильдерімен багаж тасымалдау </w:t>
      </w:r>
    </w:p>
    <w:bookmarkEnd w:id="236"/>
    <w:p>
      <w:pPr>
        <w:spacing w:after="0"/>
        <w:ind w:left="0"/>
        <w:jc w:val="both"/>
      </w:pPr>
      <w:r>
        <w:rPr>
          <w:rFonts w:ascii="Times New Roman"/>
          <w:b w:val="false"/>
          <w:i w:val="false"/>
          <w:color w:val="000000"/>
          <w:sz w:val="28"/>
        </w:rPr>
        <w:t xml:space="preserve">      230. Жолаушылардың және багаждың қалааралық облысішілік және елді мекендерді: кенттерді, ауылдарды (селоларды) аудан немесе облыс орталықтарымен, республикалық маңызы бар қалалармен (астанамен) жалғастыратын тұрақты автомобиль тасымалдарының маршруттарында тасымалдаушы багаж автомобильдерінің қозғалысын ұйымдастырған жерлерде жолаушылар багажды багаж автомобилінде тасымалдау үшін тапсыруы мүмкін. </w:t>
      </w:r>
      <w:r>
        <w:br/>
      </w:r>
      <w:r>
        <w:rPr>
          <w:rFonts w:ascii="Times New Roman"/>
          <w:b w:val="false"/>
          <w:i w:val="false"/>
          <w:color w:val="000000"/>
          <w:sz w:val="28"/>
        </w:rPr>
        <w:t xml:space="preserve">
      Аралық аялдама пункттерінде багажды багаж автомобилінде тасымалдауға қабылдау жолаушы тиісті маршрут бойынша жол жүру құжаттарын (билеттерін) көрсету кезінде жүргізіледі. </w:t>
      </w:r>
    </w:p>
    <w:bookmarkStart w:name="z233" w:id="237"/>
    <w:p>
      <w:pPr>
        <w:spacing w:after="0"/>
        <w:ind w:left="0"/>
        <w:jc w:val="both"/>
      </w:pPr>
      <w:r>
        <w:rPr>
          <w:rFonts w:ascii="Times New Roman"/>
          <w:b w:val="false"/>
          <w:i w:val="false"/>
          <w:color w:val="000000"/>
          <w:sz w:val="28"/>
        </w:rPr>
        <w:t xml:space="preserve">
      231. Тасымалдауға тапсырылатын багаж өзінің қасиеттері мен орамасы бойынша багаж автомобиліне тиеуді және орналастыруды қиындатпауы, сондай-ақ басқа жолаушылардың багажына зиян келтірмеуі тиіс. Ыдыс пен орама барлық тасымал бойы багаждың бүтіндігі мен сақталуын қамтамасыз етуі тиіс. </w:t>
      </w:r>
    </w:p>
    <w:bookmarkEnd w:id="237"/>
    <w:bookmarkStart w:name="z234" w:id="238"/>
    <w:p>
      <w:pPr>
        <w:spacing w:after="0"/>
        <w:ind w:left="0"/>
        <w:jc w:val="both"/>
      </w:pPr>
      <w:r>
        <w:rPr>
          <w:rFonts w:ascii="Times New Roman"/>
          <w:b w:val="false"/>
          <w:i w:val="false"/>
          <w:color w:val="000000"/>
          <w:sz w:val="28"/>
        </w:rPr>
        <w:t xml:space="preserve">
      232. Багажды багаж автомобилімен жіберуге тілек білдірген жолаушы оны тапсыруға алдын ала - автобус жөнелтілгенге дейін 10 минуттан кешіктірмей ұсынуы тиіс. </w:t>
      </w:r>
    </w:p>
    <w:bookmarkEnd w:id="238"/>
    <w:bookmarkStart w:name="z235" w:id="239"/>
    <w:p>
      <w:pPr>
        <w:spacing w:after="0"/>
        <w:ind w:left="0"/>
        <w:jc w:val="both"/>
      </w:pPr>
      <w:r>
        <w:rPr>
          <w:rFonts w:ascii="Times New Roman"/>
          <w:b w:val="false"/>
          <w:i w:val="false"/>
          <w:color w:val="000000"/>
          <w:sz w:val="28"/>
        </w:rPr>
        <w:t xml:space="preserve">
      233. Багаж автомобилінде тасымалдауға жарамсыз орамадағы багаж қабылданбайды. Орамасының, багаждың жоғалу немесе бүліну қаупін туғызбайтын осындай кемшіліктері бар багаж, багаж түбіртегіндегі осы кемшіліктер туралы белгі арқылы тасымалдауға қабылдануы мүмкін. </w:t>
      </w:r>
    </w:p>
    <w:bookmarkEnd w:id="239"/>
    <w:bookmarkStart w:name="z236" w:id="240"/>
    <w:p>
      <w:pPr>
        <w:spacing w:after="0"/>
        <w:ind w:left="0"/>
        <w:jc w:val="both"/>
      </w:pPr>
      <w:r>
        <w:rPr>
          <w:rFonts w:ascii="Times New Roman"/>
          <w:b w:val="false"/>
          <w:i w:val="false"/>
          <w:color w:val="000000"/>
          <w:sz w:val="28"/>
        </w:rPr>
        <w:t xml:space="preserve">
      234. Багаж автомобилінде тасымалдауға багажды қабылдау кезінде жолаушыға багаж түбіртегі беріледі. </w:t>
      </w:r>
    </w:p>
    <w:bookmarkEnd w:id="240"/>
    <w:bookmarkStart w:name="z237" w:id="241"/>
    <w:p>
      <w:pPr>
        <w:spacing w:after="0"/>
        <w:ind w:left="0"/>
        <w:jc w:val="both"/>
      </w:pPr>
      <w:r>
        <w:rPr>
          <w:rFonts w:ascii="Times New Roman"/>
          <w:b w:val="false"/>
          <w:i w:val="false"/>
          <w:color w:val="000000"/>
          <w:sz w:val="28"/>
        </w:rPr>
        <w:t xml:space="preserve">
      235. Багаж автомобилінде тасымалданатын багаж бару пунктінде багаж түбіртегін көрсетушіге беріледі. </w:t>
      </w:r>
    </w:p>
    <w:bookmarkEnd w:id="241"/>
    <w:bookmarkStart w:name="z238" w:id="242"/>
    <w:p>
      <w:pPr>
        <w:spacing w:after="0"/>
        <w:ind w:left="0"/>
        <w:jc w:val="both"/>
      </w:pPr>
      <w:r>
        <w:rPr>
          <w:rFonts w:ascii="Times New Roman"/>
          <w:b w:val="false"/>
          <w:i w:val="false"/>
          <w:color w:val="000000"/>
          <w:sz w:val="28"/>
        </w:rPr>
        <w:t xml:space="preserve">
      236. Багаж автомобилімен тасымалдауға қабылданған багаж бару пунктіне, жолаушының осы пунктке кесте бойынша келген күнінен кешіктірмей жеткізілуі тиіс. </w:t>
      </w:r>
    </w:p>
    <w:bookmarkEnd w:id="242"/>
    <w:bookmarkStart w:name="z239" w:id="243"/>
    <w:p>
      <w:pPr>
        <w:spacing w:after="0"/>
        <w:ind w:left="0"/>
        <w:jc w:val="both"/>
      </w:pPr>
      <w:r>
        <w:rPr>
          <w:rFonts w:ascii="Times New Roman"/>
          <w:b w:val="false"/>
          <w:i w:val="false"/>
          <w:color w:val="000000"/>
          <w:sz w:val="28"/>
        </w:rPr>
        <w:t xml:space="preserve">
      237. Бару пунктінде жолаушы талап етпеген багаж жауапты сақталу үшін тасымалдаушыға беріледі, ол үшін багаждың иесінен тиісті ақы талап етіледі. Багажды сақтау орны тасымалдаушының қарауы бойынша таңдалады. </w:t>
      </w:r>
    </w:p>
    <w:bookmarkEnd w:id="243"/>
    <w:bookmarkStart w:name="z240" w:id="244"/>
    <w:p>
      <w:pPr>
        <w:spacing w:after="0"/>
        <w:ind w:left="0"/>
        <w:jc w:val="both"/>
      </w:pPr>
      <w:r>
        <w:rPr>
          <w:rFonts w:ascii="Times New Roman"/>
          <w:b w:val="false"/>
          <w:i w:val="false"/>
          <w:color w:val="000000"/>
          <w:sz w:val="28"/>
        </w:rPr>
        <w:t xml:space="preserve">
      238. Багажды тасымалдауға қабылдаған тасымалдаушы, багажды тасымалдауға қабылдаған сәттен бастап және оны жолаушыға (багажды алуға уәкілетті тұлғаға) бергенге дейін немесе теңдеме жүк талап етілмеген жағдайда, оны сақтау камерасына тапсырғанға дейін сақталуын қамтамасыз етеді. </w:t>
      </w:r>
    </w:p>
    <w:bookmarkEnd w:id="244"/>
    <w:bookmarkStart w:name="z241" w:id="245"/>
    <w:p>
      <w:pPr>
        <w:spacing w:after="0"/>
        <w:ind w:left="0"/>
        <w:jc w:val="both"/>
      </w:pPr>
      <w:r>
        <w:rPr>
          <w:rFonts w:ascii="Times New Roman"/>
          <w:b w:val="false"/>
          <w:i w:val="false"/>
          <w:color w:val="000000"/>
          <w:sz w:val="28"/>
        </w:rPr>
        <w:t xml:space="preserve">
      239. Багаж автомобилімен тасымалдауға қабылданған багаждың жоғалуын, жетіспеуін және зақымдануын (бүлінуін) анықтау, тасымалдаушының залалды өтеу тәртібі мен өлшемдері осы Ереженің 227-229-тармақтарына сәйкес белгіленеді. </w:t>
      </w:r>
    </w:p>
    <w:bookmarkEnd w:id="245"/>
    <w:bookmarkStart w:name="z242" w:id="246"/>
    <w:p>
      <w:pPr>
        <w:spacing w:after="0"/>
        <w:ind w:left="0"/>
        <w:jc w:val="left"/>
      </w:pPr>
      <w:r>
        <w:rPr>
          <w:rFonts w:ascii="Times New Roman"/>
          <w:b/>
          <w:i w:val="false"/>
          <w:color w:val="000000"/>
        </w:rPr>
        <w:t xml:space="preserve"> 
&amp;6 Жолаушылардың және багаждың қалааралық </w:t>
      </w:r>
      <w:r>
        <w:br/>
      </w:r>
      <w:r>
        <w:rPr>
          <w:rFonts w:ascii="Times New Roman"/>
          <w:b/>
          <w:i w:val="false"/>
          <w:color w:val="000000"/>
        </w:rPr>
        <w:t xml:space="preserve">
облысішілік және елді мекендерді: кенттерді, </w:t>
      </w:r>
      <w:r>
        <w:br/>
      </w:r>
      <w:r>
        <w:rPr>
          <w:rFonts w:ascii="Times New Roman"/>
          <w:b/>
          <w:i w:val="false"/>
          <w:color w:val="000000"/>
        </w:rPr>
        <w:t xml:space="preserve">
ауылдарды (селоларды) аудан немесе облыс </w:t>
      </w:r>
      <w:r>
        <w:br/>
      </w:r>
      <w:r>
        <w:rPr>
          <w:rFonts w:ascii="Times New Roman"/>
          <w:b/>
          <w:i w:val="false"/>
          <w:color w:val="000000"/>
        </w:rPr>
        <w:t xml:space="preserve">
орталықтарымен, республикалық маңызы бар </w:t>
      </w:r>
      <w:r>
        <w:br/>
      </w:r>
      <w:r>
        <w:rPr>
          <w:rFonts w:ascii="Times New Roman"/>
          <w:b/>
          <w:i w:val="false"/>
          <w:color w:val="000000"/>
        </w:rPr>
        <w:t xml:space="preserve">
қалалармен (астанамен) жалғастыратын тұрақты </w:t>
      </w:r>
      <w:r>
        <w:br/>
      </w:r>
      <w:r>
        <w:rPr>
          <w:rFonts w:ascii="Times New Roman"/>
          <w:b/>
          <w:i w:val="false"/>
          <w:color w:val="000000"/>
        </w:rPr>
        <w:t xml:space="preserve">
автомобиль тасымалдарының маршруттарында жол </w:t>
      </w:r>
      <w:r>
        <w:br/>
      </w:r>
      <w:r>
        <w:rPr>
          <w:rFonts w:ascii="Times New Roman"/>
          <w:b/>
          <w:i w:val="false"/>
          <w:color w:val="000000"/>
        </w:rPr>
        <w:t xml:space="preserve">
жүру және багажды алып жүру төлемі </w:t>
      </w:r>
    </w:p>
    <w:bookmarkEnd w:id="246"/>
    <w:p>
      <w:pPr>
        <w:spacing w:after="0"/>
        <w:ind w:left="0"/>
        <w:jc w:val="both"/>
      </w:pPr>
      <w:r>
        <w:rPr>
          <w:rFonts w:ascii="Times New Roman"/>
          <w:b w:val="false"/>
          <w:i w:val="false"/>
          <w:color w:val="000000"/>
          <w:sz w:val="28"/>
        </w:rPr>
        <w:t xml:space="preserve">      240. Жолаушылардың және багаждың қалааралық облысішілік және елді мекендерді: кенттерді, ауылдарды (селоларды) аудан немесе облыс орталықтарымен, республикалық маңызы бар қалалармен (астанамен) жалғастыратын тұрақты автомобиль тасымалдарының маршруттары бойынша жол жүру және багажды алып жүру төлемін жолаушылар автовокзалдың (автостанцияның) кассасына, ал маршруттардың аралық аялдама пункттерінде кондукторға (жүргізушіге) тікелей автобусқа отырғызу кезінде, ол аялдама пунктінен жөнелтілгенге дейін төлейді. </w:t>
      </w:r>
    </w:p>
    <w:bookmarkStart w:name="z243" w:id="247"/>
    <w:p>
      <w:pPr>
        <w:spacing w:after="0"/>
        <w:ind w:left="0"/>
        <w:jc w:val="both"/>
      </w:pPr>
      <w:r>
        <w:rPr>
          <w:rFonts w:ascii="Times New Roman"/>
          <w:b w:val="false"/>
          <w:i w:val="false"/>
          <w:color w:val="000000"/>
          <w:sz w:val="28"/>
        </w:rPr>
        <w:t xml:space="preserve">
      241. Жол жүру төлемінің айғағы мынадай ақпараты: </w:t>
      </w:r>
      <w:r>
        <w:br/>
      </w:r>
      <w:r>
        <w:rPr>
          <w:rFonts w:ascii="Times New Roman"/>
          <w:b w:val="false"/>
          <w:i w:val="false"/>
          <w:color w:val="000000"/>
          <w:sz w:val="28"/>
        </w:rPr>
        <w:t xml:space="preserve">
      1) билеттің сериясы мен нөмірі; </w:t>
      </w:r>
      <w:r>
        <w:br/>
      </w:r>
      <w:r>
        <w:rPr>
          <w:rFonts w:ascii="Times New Roman"/>
          <w:b w:val="false"/>
          <w:i w:val="false"/>
          <w:color w:val="000000"/>
          <w:sz w:val="28"/>
        </w:rPr>
        <w:t xml:space="preserve">
      2) жөнелту және бару пункттері; </w:t>
      </w:r>
      <w:r>
        <w:br/>
      </w:r>
      <w:r>
        <w:rPr>
          <w:rFonts w:ascii="Times New Roman"/>
          <w:b w:val="false"/>
          <w:i w:val="false"/>
          <w:color w:val="000000"/>
          <w:sz w:val="28"/>
        </w:rPr>
        <w:t xml:space="preserve">
      3) комиссиялық және сақтандыру алымдары көрсетілген төленген жол жүру құны; </w:t>
      </w:r>
      <w:r>
        <w:br/>
      </w:r>
      <w:r>
        <w:rPr>
          <w:rFonts w:ascii="Times New Roman"/>
          <w:b w:val="false"/>
          <w:i w:val="false"/>
          <w:color w:val="000000"/>
          <w:sz w:val="28"/>
        </w:rPr>
        <w:t xml:space="preserve">
      4) билеттің берілген күні; </w:t>
      </w:r>
      <w:r>
        <w:br/>
      </w:r>
      <w:r>
        <w:rPr>
          <w:rFonts w:ascii="Times New Roman"/>
          <w:b w:val="false"/>
          <w:i w:val="false"/>
          <w:color w:val="000000"/>
          <w:sz w:val="28"/>
        </w:rPr>
        <w:t xml:space="preserve">
      5) бастапқы пункттен автобустың жөнелтілген күні мен уақыты; </w:t>
      </w:r>
      <w:r>
        <w:br/>
      </w:r>
      <w:r>
        <w:rPr>
          <w:rFonts w:ascii="Times New Roman"/>
          <w:b w:val="false"/>
          <w:i w:val="false"/>
          <w:color w:val="000000"/>
          <w:sz w:val="28"/>
        </w:rPr>
        <w:t xml:space="preserve">
      6) рейстің нөмірі; </w:t>
      </w:r>
      <w:r>
        <w:br/>
      </w:r>
      <w:r>
        <w:rPr>
          <w:rFonts w:ascii="Times New Roman"/>
          <w:b w:val="false"/>
          <w:i w:val="false"/>
          <w:color w:val="000000"/>
          <w:sz w:val="28"/>
        </w:rPr>
        <w:t xml:space="preserve">
      7) жолаушының отыру орнының нөмірі бар билетті жолаушыға берумен белгіленеді. </w:t>
      </w:r>
    </w:p>
    <w:bookmarkEnd w:id="247"/>
    <w:bookmarkStart w:name="z244" w:id="248"/>
    <w:p>
      <w:pPr>
        <w:spacing w:after="0"/>
        <w:ind w:left="0"/>
        <w:jc w:val="both"/>
      </w:pPr>
      <w:r>
        <w:rPr>
          <w:rFonts w:ascii="Times New Roman"/>
          <w:b w:val="false"/>
          <w:i w:val="false"/>
          <w:color w:val="000000"/>
          <w:sz w:val="28"/>
        </w:rPr>
        <w:t xml:space="preserve">
      242. Багажды алып жүру төлемінің айғағы мынадай ақпараты: </w:t>
      </w:r>
      <w:r>
        <w:br/>
      </w:r>
      <w:r>
        <w:rPr>
          <w:rFonts w:ascii="Times New Roman"/>
          <w:b w:val="false"/>
          <w:i w:val="false"/>
          <w:color w:val="000000"/>
          <w:sz w:val="28"/>
        </w:rPr>
        <w:t xml:space="preserve">
      1) түбіртектің нөмірі; </w:t>
      </w:r>
      <w:r>
        <w:br/>
      </w:r>
      <w:r>
        <w:rPr>
          <w:rFonts w:ascii="Times New Roman"/>
          <w:b w:val="false"/>
          <w:i w:val="false"/>
          <w:color w:val="000000"/>
          <w:sz w:val="28"/>
        </w:rPr>
        <w:t xml:space="preserve">
      2) жөнелту және бару пункттері; </w:t>
      </w:r>
      <w:r>
        <w:br/>
      </w:r>
      <w:r>
        <w:rPr>
          <w:rFonts w:ascii="Times New Roman"/>
          <w:b w:val="false"/>
          <w:i w:val="false"/>
          <w:color w:val="000000"/>
          <w:sz w:val="28"/>
        </w:rPr>
        <w:t xml:space="preserve">
      3) багаж орындарының саны; </w:t>
      </w:r>
      <w:r>
        <w:br/>
      </w:r>
      <w:r>
        <w:rPr>
          <w:rFonts w:ascii="Times New Roman"/>
          <w:b w:val="false"/>
          <w:i w:val="false"/>
          <w:color w:val="000000"/>
          <w:sz w:val="28"/>
        </w:rPr>
        <w:t xml:space="preserve">
      4) багаждың бағасы (жолаушы оны көрсеткен жағдайда); </w:t>
      </w:r>
      <w:r>
        <w:br/>
      </w:r>
      <w:r>
        <w:rPr>
          <w:rFonts w:ascii="Times New Roman"/>
          <w:b w:val="false"/>
          <w:i w:val="false"/>
          <w:color w:val="000000"/>
          <w:sz w:val="28"/>
        </w:rPr>
        <w:t xml:space="preserve">
      5) төленген багаж алып жүру құны; </w:t>
      </w:r>
      <w:r>
        <w:br/>
      </w:r>
      <w:r>
        <w:rPr>
          <w:rFonts w:ascii="Times New Roman"/>
          <w:b w:val="false"/>
          <w:i w:val="false"/>
          <w:color w:val="000000"/>
          <w:sz w:val="28"/>
        </w:rPr>
        <w:t xml:space="preserve">
      6) берілген күні бар билетті жолаушыға берумен белгіленеді. </w:t>
      </w:r>
    </w:p>
    <w:bookmarkEnd w:id="248"/>
    <w:bookmarkStart w:name="z245" w:id="249"/>
    <w:p>
      <w:pPr>
        <w:spacing w:after="0"/>
        <w:ind w:left="0"/>
        <w:jc w:val="both"/>
      </w:pPr>
      <w:r>
        <w:rPr>
          <w:rFonts w:ascii="Times New Roman"/>
          <w:b w:val="false"/>
          <w:i w:val="false"/>
          <w:color w:val="000000"/>
          <w:sz w:val="28"/>
        </w:rPr>
        <w:t xml:space="preserve">
      243. Егер жолаушы билетті маршруттың автовокзалдан (автостанциядан) тыс орналасқан аралық аялдама пункттеріндегі жүру жолында алса, онда кондуктор (жүргізуші) билетке рейстің нөмірін, жолаушының бастапқы және соңғы жүру пункттерін, төленген жол жүру құнын, отыру орнының нөмірін, жөнелту күні мен уақытын қояды, сондай-ақ билет-есепке алу парағында тиісті жазу жазады. </w:t>
      </w:r>
    </w:p>
    <w:bookmarkEnd w:id="249"/>
    <w:bookmarkStart w:name="z246" w:id="250"/>
    <w:p>
      <w:pPr>
        <w:spacing w:after="0"/>
        <w:ind w:left="0"/>
        <w:jc w:val="left"/>
      </w:pPr>
      <w:r>
        <w:rPr>
          <w:rFonts w:ascii="Times New Roman"/>
          <w:b/>
          <w:i w:val="false"/>
          <w:color w:val="000000"/>
        </w:rPr>
        <w:t xml:space="preserve"> 
7-тарау. Жолаушылардың және багаждың қалааралық </w:t>
      </w:r>
      <w:r>
        <w:br/>
      </w:r>
      <w:r>
        <w:rPr>
          <w:rFonts w:ascii="Times New Roman"/>
          <w:b/>
          <w:i w:val="false"/>
          <w:color w:val="000000"/>
        </w:rPr>
        <w:t xml:space="preserve">
облысаралық (астана мен республикалық маңызы бар </w:t>
      </w:r>
      <w:r>
        <w:br/>
      </w:r>
      <w:r>
        <w:rPr>
          <w:rFonts w:ascii="Times New Roman"/>
          <w:b/>
          <w:i w:val="false"/>
          <w:color w:val="000000"/>
        </w:rPr>
        <w:t xml:space="preserve">
қаланы қоса алғанда) тұрақты автомобиль тасымалдары  &amp;1 Жалпы ережелер </w:t>
      </w:r>
    </w:p>
    <w:bookmarkEnd w:id="250"/>
    <w:p>
      <w:pPr>
        <w:spacing w:after="0"/>
        <w:ind w:left="0"/>
        <w:jc w:val="both"/>
      </w:pPr>
      <w:r>
        <w:rPr>
          <w:rFonts w:ascii="Times New Roman"/>
          <w:b w:val="false"/>
          <w:i w:val="false"/>
          <w:color w:val="000000"/>
          <w:sz w:val="28"/>
        </w:rPr>
        <w:t xml:space="preserve">      244. Жолаушылардың және багаждың қалааралық облысаралық (астана мен республикалық маңызы бар қаланы қоса алғанда) тұрақты автомобиль тасымалдарын Министрлік тасымалдаушылардың бастамасы, сондай-ақ азаматтар мен ұйымдардың өтініштері бойынша ұйымдастырады. </w:t>
      </w:r>
    </w:p>
    <w:bookmarkStart w:name="z247" w:id="251"/>
    <w:p>
      <w:pPr>
        <w:spacing w:after="0"/>
        <w:ind w:left="0"/>
        <w:jc w:val="both"/>
      </w:pPr>
      <w:r>
        <w:rPr>
          <w:rFonts w:ascii="Times New Roman"/>
          <w:b w:val="false"/>
          <w:i w:val="false"/>
          <w:color w:val="000000"/>
          <w:sz w:val="28"/>
        </w:rPr>
        <w:t>
      245. Көрсетілген тасымалдарды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осы қызметке жіберілген тасымалдаушылар осы Ереженің және Қазақстан Республикасының тасымалдау қауіпсіздігін қамтамасыз ету жөніндегі нормативтік құқықтық кесімдерінің талаптарына сәйкес келетін автобустарды пайдалану арқылы жүзеге асырады. </w:t>
      </w:r>
    </w:p>
    <w:bookmarkEnd w:id="251"/>
    <w:bookmarkStart w:name="z248" w:id="252"/>
    <w:p>
      <w:pPr>
        <w:spacing w:after="0"/>
        <w:ind w:left="0"/>
        <w:jc w:val="both"/>
      </w:pPr>
      <w:r>
        <w:rPr>
          <w:rFonts w:ascii="Times New Roman"/>
          <w:b w:val="false"/>
          <w:i w:val="false"/>
          <w:color w:val="000000"/>
          <w:sz w:val="28"/>
        </w:rPr>
        <w:t xml:space="preserve">
      246. &lt;*&gt; </w:t>
      </w:r>
      <w:r>
        <w:br/>
      </w:r>
      <w:r>
        <w:rPr>
          <w:rFonts w:ascii="Times New Roman"/>
          <w:b w:val="false"/>
          <w:i w:val="false"/>
          <w:color w:val="000000"/>
          <w:sz w:val="28"/>
        </w:rPr>
        <w:t>
</w:t>
      </w:r>
      <w:r>
        <w:rPr>
          <w:rFonts w:ascii="Times New Roman"/>
          <w:b w:val="false"/>
          <w:i w:val="false"/>
          <w:color w:val="ff0000"/>
          <w:sz w:val="28"/>
        </w:rPr>
        <w:t xml:space="preserve">      Ескерту: 246-тармақ алынып тасталды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End w:id="252"/>
    <w:bookmarkStart w:name="z249" w:id="253"/>
    <w:p>
      <w:pPr>
        <w:spacing w:after="0"/>
        <w:ind w:left="0"/>
        <w:jc w:val="both"/>
      </w:pPr>
      <w:r>
        <w:rPr>
          <w:rFonts w:ascii="Times New Roman"/>
          <w:b w:val="false"/>
          <w:i w:val="false"/>
          <w:color w:val="000000"/>
          <w:sz w:val="28"/>
        </w:rPr>
        <w:t xml:space="preserve">
      247. Жолаушылардың және багаждың тұрақты қалааралық облысаралық (астана мен республикалық маңызы бар қаланы қоса алғанда) автомобиль тасымалдарының маршруттарын жайғастыруға осы Ереженің 6-тарауының 2-параграфында көзделген талаптар қойылады. </w:t>
      </w:r>
    </w:p>
    <w:bookmarkEnd w:id="253"/>
    <w:bookmarkStart w:name="z250" w:id="254"/>
    <w:p>
      <w:pPr>
        <w:spacing w:after="0"/>
        <w:ind w:left="0"/>
        <w:jc w:val="both"/>
      </w:pPr>
      <w:r>
        <w:rPr>
          <w:rFonts w:ascii="Times New Roman"/>
          <w:b w:val="false"/>
          <w:i w:val="false"/>
          <w:color w:val="000000"/>
          <w:sz w:val="28"/>
        </w:rPr>
        <w:t xml:space="preserve">
      248. Жолаушылардың және багаждың тұрақты қалааралық облысаралық автомобиль тасымалдарының маршруттарындағы жол жүру, қол жүгі мен багажды алып жүру, сондай-ақ олардың төлемі осы Ереженің 6-тарауының 3-6-параграфтарында белгіленген тәртіппен жүзеге асырылады. </w:t>
      </w:r>
    </w:p>
    <w:bookmarkEnd w:id="254"/>
    <w:bookmarkStart w:name="z251" w:id="255"/>
    <w:p>
      <w:pPr>
        <w:spacing w:after="0"/>
        <w:ind w:left="0"/>
        <w:jc w:val="left"/>
      </w:pPr>
      <w:r>
        <w:rPr>
          <w:rFonts w:ascii="Times New Roman"/>
          <w:b/>
          <w:i w:val="false"/>
          <w:color w:val="000000"/>
        </w:rPr>
        <w:t xml:space="preserve"> 
&amp;2 Жолаушылардың және багаждың қалааралық </w:t>
      </w:r>
      <w:r>
        <w:br/>
      </w:r>
      <w:r>
        <w:rPr>
          <w:rFonts w:ascii="Times New Roman"/>
          <w:b/>
          <w:i w:val="false"/>
          <w:color w:val="000000"/>
        </w:rPr>
        <w:t xml:space="preserve">
облысаралық қатынасындағы тұрақты автомобиль </w:t>
      </w:r>
      <w:r>
        <w:br/>
      </w:r>
      <w:r>
        <w:rPr>
          <w:rFonts w:ascii="Times New Roman"/>
          <w:b/>
          <w:i w:val="false"/>
          <w:color w:val="000000"/>
        </w:rPr>
        <w:t xml:space="preserve">
тасымалдарының маршруттары бойынша қозғалыс </w:t>
      </w:r>
      <w:r>
        <w:br/>
      </w:r>
      <w:r>
        <w:rPr>
          <w:rFonts w:ascii="Times New Roman"/>
          <w:b/>
          <w:i w:val="false"/>
          <w:color w:val="000000"/>
        </w:rPr>
        <w:t xml:space="preserve">
кестелерін келісу тәртібі </w:t>
      </w:r>
    </w:p>
    <w:bookmarkEnd w:id="255"/>
    <w:p>
      <w:pPr>
        <w:spacing w:after="0"/>
        <w:ind w:left="0"/>
        <w:jc w:val="both"/>
      </w:pPr>
      <w:r>
        <w:rPr>
          <w:rFonts w:ascii="Times New Roman"/>
          <w:b w:val="false"/>
          <w:i w:val="false"/>
          <w:color w:val="000000"/>
          <w:sz w:val="28"/>
        </w:rPr>
        <w:t xml:space="preserve">      249. Қалааралық облысаралық маршруттарды зерттеу нәтижелері бойынша Министрлік олар бойынша ұсынылатын маршрут схемалары мен қозғалыс кестелерін жасайды және аумағы бойынша маршрут өтетін облыстың (астананың және республикалық маңызы бар қаланың) жергілікті атқарушы органдарына келісуге жібереді. </w:t>
      </w:r>
      <w:r>
        <w:br/>
      </w:r>
      <w:r>
        <w:rPr>
          <w:rFonts w:ascii="Times New Roman"/>
          <w:b w:val="false"/>
          <w:i w:val="false"/>
          <w:color w:val="000000"/>
          <w:sz w:val="28"/>
        </w:rPr>
        <w:t xml:space="preserve">
       </w:t>
      </w:r>
      <w:r>
        <w:rPr>
          <w:rFonts w:ascii="Times New Roman"/>
          <w:b w:val="false"/>
          <w:i w:val="false"/>
          <w:color w:val="ff0000"/>
          <w:sz w:val="28"/>
        </w:rPr>
        <w:t xml:space="preserve">Ескерту: 249-тармаққа өзгерту енгізілді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Start w:name="z252" w:id="256"/>
    <w:p>
      <w:pPr>
        <w:spacing w:after="0"/>
        <w:ind w:left="0"/>
        <w:jc w:val="both"/>
      </w:pPr>
      <w:r>
        <w:rPr>
          <w:rFonts w:ascii="Times New Roman"/>
          <w:b w:val="false"/>
          <w:i w:val="false"/>
          <w:color w:val="000000"/>
          <w:sz w:val="28"/>
        </w:rPr>
        <w:t xml:space="preserve">
      250. Жергілікті атқарушы органдардың қалааралық облысаралық маршруттар бойынша қозғалыс кестелерін келісу мерзімі, осы материалдар оларға келіп түскен сәттен бастап кемінде 5 жұмыс күнін құрайды. </w:t>
      </w:r>
      <w:r>
        <w:br/>
      </w:r>
      <w:r>
        <w:rPr>
          <w:rFonts w:ascii="Times New Roman"/>
          <w:b w:val="false"/>
          <w:i w:val="false"/>
          <w:color w:val="000000"/>
          <w:sz w:val="28"/>
        </w:rPr>
        <w:t xml:space="preserve">
      Қозғалыс кестелерін келісу тәртібі осы Ереженің 45-47 тармақтарына сәйкес жүзеге асырылады.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250-тармаққа өзгерту енгізілді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End w:id="256"/>
    <w:bookmarkStart w:name="z253" w:id="257"/>
    <w:p>
      <w:pPr>
        <w:spacing w:after="0"/>
        <w:ind w:left="0"/>
        <w:jc w:val="both"/>
      </w:pPr>
      <w:r>
        <w:rPr>
          <w:rFonts w:ascii="Times New Roman"/>
          <w:b w:val="false"/>
          <w:i w:val="false"/>
          <w:color w:val="000000"/>
          <w:sz w:val="28"/>
        </w:rPr>
        <w:t xml:space="preserve">
      251. Жергілікті атқарушы органдардың ескертулеріне сәйкес Министрлік маршруттардың қозғалыстар кестелерін пысықтайды және қайтадан келісуге жібереді. </w:t>
      </w:r>
    </w:p>
    <w:bookmarkEnd w:id="257"/>
    <w:bookmarkStart w:name="z254" w:id="258"/>
    <w:p>
      <w:pPr>
        <w:spacing w:after="0"/>
        <w:ind w:left="0"/>
        <w:jc w:val="both"/>
      </w:pPr>
      <w:r>
        <w:rPr>
          <w:rFonts w:ascii="Times New Roman"/>
          <w:b w:val="false"/>
          <w:i w:val="false"/>
          <w:color w:val="000000"/>
          <w:sz w:val="28"/>
        </w:rPr>
        <w:t xml:space="preserve">
      252. Жергілікті атқарушы органдар қозғалыс маршрутының схемасы мен олар бойынша қозғалыстар кестелері бойынша өзара айырмашылығы бар ескертулер берген жағдайда, Министрлік тиісті маршрут бойынша ымыралы шешім шығарады және жергілікті атқарушы органдарға қайтадан келісуге жібереді. </w:t>
      </w:r>
      <w:r>
        <w:br/>
      </w:r>
      <w:r>
        <w:rPr>
          <w:rFonts w:ascii="Times New Roman"/>
          <w:b w:val="false"/>
          <w:i w:val="false"/>
          <w:color w:val="000000"/>
          <w:sz w:val="28"/>
        </w:rPr>
        <w:t xml:space="preserve">
       </w:t>
      </w:r>
      <w:r>
        <w:rPr>
          <w:rFonts w:ascii="Times New Roman"/>
          <w:b w:val="false"/>
          <w:i w:val="false"/>
          <w:color w:val="ff0000"/>
          <w:sz w:val="28"/>
        </w:rPr>
        <w:t xml:space="preserve">Ескерту: 252-тармаққа өзгерту енгізілді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End w:id="258"/>
    <w:bookmarkStart w:name="z255" w:id="259"/>
    <w:p>
      <w:pPr>
        <w:spacing w:after="0"/>
        <w:ind w:left="0"/>
        <w:jc w:val="both"/>
      </w:pPr>
      <w:r>
        <w:rPr>
          <w:rFonts w:ascii="Times New Roman"/>
          <w:b w:val="false"/>
          <w:i w:val="false"/>
          <w:color w:val="000000"/>
          <w:sz w:val="28"/>
        </w:rPr>
        <w:t xml:space="preserve">
      253. Оң келісім нәтижелері бойынша Министрлік тиісті маршрутты қалааралық облысаралық маршруттардың тізіліміне енгізеді. </w:t>
      </w:r>
    </w:p>
    <w:bookmarkEnd w:id="259"/>
    <w:bookmarkStart w:name="z256" w:id="260"/>
    <w:p>
      <w:pPr>
        <w:spacing w:after="0"/>
        <w:ind w:left="0"/>
        <w:jc w:val="left"/>
      </w:pPr>
      <w:r>
        <w:rPr>
          <w:rFonts w:ascii="Times New Roman"/>
          <w:b/>
          <w:i w:val="false"/>
          <w:color w:val="000000"/>
        </w:rPr>
        <w:t xml:space="preserve"> 
&amp;3 Жолаушылардың және багаждың тұрақты </w:t>
      </w:r>
      <w:r>
        <w:br/>
      </w:r>
      <w:r>
        <w:rPr>
          <w:rFonts w:ascii="Times New Roman"/>
          <w:b/>
          <w:i w:val="false"/>
          <w:color w:val="000000"/>
        </w:rPr>
        <w:t xml:space="preserve">
қалааралық облысаралық автомобиль тасымалдарын </w:t>
      </w:r>
      <w:r>
        <w:br/>
      </w:r>
      <w:r>
        <w:rPr>
          <w:rFonts w:ascii="Times New Roman"/>
          <w:b/>
          <w:i w:val="false"/>
          <w:color w:val="000000"/>
        </w:rPr>
        <w:t xml:space="preserve">
ұйымдастыру тәртібі </w:t>
      </w:r>
    </w:p>
    <w:bookmarkEnd w:id="260"/>
    <w:p>
      <w:pPr>
        <w:spacing w:after="0"/>
        <w:ind w:left="0"/>
        <w:jc w:val="both"/>
      </w:pPr>
      <w:r>
        <w:rPr>
          <w:rFonts w:ascii="Times New Roman"/>
          <w:b w:val="false"/>
          <w:i w:val="false"/>
          <w:color w:val="000000"/>
          <w:sz w:val="28"/>
        </w:rPr>
        <w:t>      254. Жолаушылардың және багаждың тұрақты қалааралық облысаралық автомобиль тасымалдары Министрлік берген Жолаушылардың және багаждың тұрақты автомобиль тасымалдарының маршруттарына қызмет көрсету құқығына арналған куәлік (бұдан әрі - Облысаралық маршруттарға арналған куәлік) (</w:t>
      </w:r>
      <w:r>
        <w:rPr>
          <w:rFonts w:ascii="Times New Roman"/>
          <w:b w:val="false"/>
          <w:i w:val="false"/>
          <w:color w:val="000000"/>
          <w:sz w:val="28"/>
        </w:rPr>
        <w:t>11-қосымша</w:t>
      </w:r>
      <w:r>
        <w:rPr>
          <w:rFonts w:ascii="Times New Roman"/>
          <w:b w:val="false"/>
          <w:i w:val="false"/>
          <w:color w:val="000000"/>
          <w:sz w:val="28"/>
        </w:rPr>
        <w:t xml:space="preserve">) негізінде жүзеге асырылады.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254-тармақ жаңа редакцияда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Start w:name="z257" w:id="261"/>
    <w:p>
      <w:pPr>
        <w:spacing w:after="0"/>
        <w:ind w:left="0"/>
        <w:jc w:val="both"/>
      </w:pPr>
      <w:r>
        <w:rPr>
          <w:rFonts w:ascii="Times New Roman"/>
          <w:b w:val="false"/>
          <w:i w:val="false"/>
          <w:color w:val="000000"/>
          <w:sz w:val="28"/>
        </w:rPr>
        <w:t xml:space="preserve">
      255. Облысаралық маршруттарға арналған куәліктерді Министрлік типографиялық тәсілмен дайындайды, кемінде 3 қорғаныш дәрежесі болады және қатаң есептемелік құжаттары болып табылады. </w:t>
      </w:r>
    </w:p>
    <w:bookmarkEnd w:id="261"/>
    <w:bookmarkStart w:name="z258" w:id="262"/>
    <w:p>
      <w:pPr>
        <w:spacing w:after="0"/>
        <w:ind w:left="0"/>
        <w:jc w:val="both"/>
      </w:pPr>
      <w:r>
        <w:rPr>
          <w:rFonts w:ascii="Times New Roman"/>
          <w:b w:val="false"/>
          <w:i w:val="false"/>
          <w:color w:val="000000"/>
          <w:sz w:val="28"/>
        </w:rPr>
        <w:t xml:space="preserve">
      256. Маршрутта пайдаланылатын автобустар (шағын автобустар), оның ішінде резервтік жылжымалы құрам көрсетілген облысаралық маршруттарға арналған куәліктер тасымалдаушының маршрутта тікелей жұмыс істейтін автокөлік құралдарының санына сәйкес мөлшерде тасымалдаушыға беріледі және тасымалдауды жүзеге асыру кезінде автобустардың, шағын автобустардың жүргізушілерінде болуы тиіс. </w:t>
      </w:r>
      <w:r>
        <w:br/>
      </w:r>
      <w:r>
        <w:rPr>
          <w:rFonts w:ascii="Times New Roman"/>
          <w:b w:val="false"/>
          <w:i w:val="false"/>
          <w:color w:val="000000"/>
          <w:sz w:val="28"/>
        </w:rPr>
        <w:t>
</w:t>
      </w:r>
      <w:r>
        <w:rPr>
          <w:rFonts w:ascii="Times New Roman"/>
          <w:b w:val="false"/>
          <w:i w:val="false"/>
          <w:color w:val="000000"/>
          <w:sz w:val="28"/>
        </w:rPr>
        <w:t xml:space="preserve">
       256-1. &lt;*&gt; </w:t>
      </w:r>
      <w:r>
        <w:br/>
      </w:r>
      <w:r>
        <w:rPr>
          <w:rFonts w:ascii="Times New Roman"/>
          <w:b w:val="false"/>
          <w:i w:val="false"/>
          <w:color w:val="000000"/>
          <w:sz w:val="28"/>
        </w:rPr>
        <w:t>
</w:t>
      </w:r>
      <w:r>
        <w:rPr>
          <w:rFonts w:ascii="Times New Roman"/>
          <w:b w:val="false"/>
          <w:i w:val="false"/>
          <w:color w:val="ff0000"/>
          <w:sz w:val="28"/>
        </w:rPr>
        <w:t xml:space="preserve">      Ескерту: 256-1-тармақ алынып тасталды - ҚР Көлік және коммуникация министрінің 2009.10.12 </w:t>
      </w:r>
      <w:r>
        <w:rPr>
          <w:rFonts w:ascii="Times New Roman"/>
          <w:b w:val="false"/>
          <w:i w:val="false"/>
          <w:color w:val="000000"/>
          <w:sz w:val="28"/>
        </w:rPr>
        <w:t>N 427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Бұйрығымен.</w:t>
      </w:r>
      <w:r>
        <w:br/>
      </w:r>
      <w:r>
        <w:rPr>
          <w:rFonts w:ascii="Times New Roman"/>
          <w:b w:val="false"/>
          <w:i w:val="false"/>
          <w:color w:val="000000"/>
          <w:sz w:val="28"/>
        </w:rPr>
        <w:t>
</w:t>
      </w:r>
      <w:r>
        <w:rPr>
          <w:rFonts w:ascii="Times New Roman"/>
          <w:b w:val="false"/>
          <w:i w:val="false"/>
          <w:color w:val="000000"/>
          <w:sz w:val="28"/>
        </w:rPr>
        <w:t xml:space="preserve">
      256-2. &lt;*&gt; </w:t>
      </w:r>
      <w:r>
        <w:br/>
      </w:r>
      <w:r>
        <w:rPr>
          <w:rFonts w:ascii="Times New Roman"/>
          <w:b w:val="false"/>
          <w:i w:val="false"/>
          <w:color w:val="000000"/>
          <w:sz w:val="28"/>
        </w:rPr>
        <w:t>
</w:t>
      </w:r>
      <w:r>
        <w:rPr>
          <w:rFonts w:ascii="Times New Roman"/>
          <w:b w:val="false"/>
          <w:i w:val="false"/>
          <w:color w:val="ff0000"/>
          <w:sz w:val="28"/>
        </w:rPr>
        <w:t xml:space="preserve">      Ескерту: 256-2-тармақ алынып тасталды - ҚР Көлік және коммуникация министрінің 2009.10.12 </w:t>
      </w:r>
      <w:r>
        <w:rPr>
          <w:rFonts w:ascii="Times New Roman"/>
          <w:b w:val="false"/>
          <w:i w:val="false"/>
          <w:color w:val="000000"/>
          <w:sz w:val="28"/>
        </w:rPr>
        <w:t>N 427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Бұйрығымен.</w:t>
      </w:r>
    </w:p>
    <w:bookmarkEnd w:id="262"/>
    <w:bookmarkStart w:name="z259" w:id="263"/>
    <w:p>
      <w:pPr>
        <w:spacing w:after="0"/>
        <w:ind w:left="0"/>
        <w:jc w:val="both"/>
      </w:pPr>
      <w:r>
        <w:rPr>
          <w:rFonts w:ascii="Times New Roman"/>
          <w:b w:val="false"/>
          <w:i w:val="false"/>
          <w:color w:val="000000"/>
          <w:sz w:val="28"/>
        </w:rPr>
        <w:t xml:space="preserve">
       257. &lt;*&gt; </w:t>
      </w:r>
      <w:r>
        <w:br/>
      </w:r>
      <w:r>
        <w:rPr>
          <w:rFonts w:ascii="Times New Roman"/>
          <w:b w:val="false"/>
          <w:i w:val="false"/>
          <w:color w:val="000000"/>
          <w:sz w:val="28"/>
        </w:rPr>
        <w:t>
</w:t>
      </w:r>
      <w:r>
        <w:rPr>
          <w:rFonts w:ascii="Times New Roman"/>
          <w:b w:val="false"/>
          <w:i w:val="false"/>
          <w:color w:val="ff0000"/>
          <w:sz w:val="28"/>
        </w:rPr>
        <w:t xml:space="preserve">      Ескерту: 257-тармақ алынып тасталды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қараңыз) Бұйрығымен.</w:t>
      </w:r>
      <w:r>
        <w:br/>
      </w:r>
      <w:r>
        <w:rPr>
          <w:rFonts w:ascii="Times New Roman"/>
          <w:b w:val="false"/>
          <w:i w:val="false"/>
          <w:color w:val="000000"/>
          <w:sz w:val="28"/>
        </w:rPr>
        <w:t>
</w:t>
      </w:r>
      <w:r>
        <w:rPr>
          <w:rFonts w:ascii="Times New Roman"/>
          <w:b w:val="false"/>
          <w:i w:val="false"/>
          <w:color w:val="000000"/>
          <w:sz w:val="28"/>
        </w:rPr>
        <w:t>
      257-1. Жолаушылардың және багаждың қалааралық облысаралық тасымалдарын ұйымдастыру үшін Министрлік республикалық маңызы бар бұқаралық ақпарат құралдары арқылы қалааралық облысаралық маршруттардың тізілімі бойынша деректерге сәйкес белгілі бір маршруттар мен олар бойынша қозғалыс кестелерін көрсете отырып, қалааралық облысаралық тасымалдарды ұйымдастыру туралы хабарландыру жариялайды.</w:t>
      </w:r>
      <w:r>
        <w:br/>
      </w:r>
      <w:r>
        <w:rPr>
          <w:rFonts w:ascii="Times New Roman"/>
          <w:b w:val="false"/>
          <w:i w:val="false"/>
          <w:color w:val="000000"/>
          <w:sz w:val="28"/>
        </w:rPr>
        <w:t>
</w:t>
      </w:r>
      <w:r>
        <w:rPr>
          <w:rFonts w:ascii="Times New Roman"/>
          <w:b w:val="false"/>
          <w:i w:val="false"/>
          <w:color w:val="ff0000"/>
          <w:sz w:val="28"/>
        </w:rPr>
        <w:t xml:space="preserve">      Ескерту: 257-1-тармақпен толықтырылды - ҚР Көлік және коммуникация министрінің 2009.10.12 </w:t>
      </w:r>
      <w:r>
        <w:rPr>
          <w:rFonts w:ascii="Times New Roman"/>
          <w:b w:val="false"/>
          <w:i w:val="false"/>
          <w:color w:val="000000"/>
          <w:sz w:val="28"/>
        </w:rPr>
        <w:t>N 427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Бұйрығымен</w:t>
      </w:r>
    </w:p>
    <w:bookmarkEnd w:id="263"/>
    <w:bookmarkStart w:name="z260" w:id="264"/>
    <w:p>
      <w:pPr>
        <w:spacing w:after="0"/>
        <w:ind w:left="0"/>
        <w:jc w:val="both"/>
      </w:pPr>
      <w:r>
        <w:rPr>
          <w:rFonts w:ascii="Times New Roman"/>
          <w:b w:val="false"/>
          <w:i w:val="false"/>
          <w:color w:val="000000"/>
          <w:sz w:val="28"/>
        </w:rPr>
        <w:t xml:space="preserve">
       258. Хабарландыру шыққаннан кейін 15 жұмыс күн ішінде тасымалдаушы Министрлікке жеке папкаға ресімделген мынадай құжаттарды: </w:t>
      </w:r>
      <w:r>
        <w:br/>
      </w:r>
      <w:r>
        <w:rPr>
          <w:rFonts w:ascii="Times New Roman"/>
          <w:b w:val="false"/>
          <w:i w:val="false"/>
          <w:color w:val="000000"/>
          <w:sz w:val="28"/>
        </w:rPr>
        <w:t xml:space="preserve">
      1) заңды тұлғаның немесе өз қызметін заңды тұлғаны құрмай жүзеге асыратын кәсіпкердің мемлекеттік тіркеу туралы куәлігінің нотариалды түрде куәландырылған көшірмесін; </w:t>
      </w:r>
      <w:r>
        <w:br/>
      </w:r>
      <w:r>
        <w:rPr>
          <w:rFonts w:ascii="Times New Roman"/>
          <w:b w:val="false"/>
          <w:i w:val="false"/>
          <w:color w:val="000000"/>
          <w:sz w:val="28"/>
        </w:rPr>
        <w:t xml:space="preserve">
      2) автокөлік құралдары иелерінің азаматтық-құқықтық жауапкершілігін міндетті сақтандыру шарттарының және тасымалдаушының жолаушылар алдындағы азаматтық-құқықтық жауапкершілігін міндетті сақтандыру полистерінің немесе шарттарының көшірмесін; </w:t>
      </w:r>
      <w:r>
        <w:br/>
      </w:r>
      <w:r>
        <w:rPr>
          <w:rFonts w:ascii="Times New Roman"/>
          <w:b w:val="false"/>
          <w:i w:val="false"/>
          <w:color w:val="000000"/>
          <w:sz w:val="28"/>
        </w:rPr>
        <w:t xml:space="preserve">
      3) әрбір бірлікке арналған техникалық паспорттардың және алдыңғы тоқсанда мемлекеттік техникалық тексеруден өткені туралы куәліктердің көшірмелері қоса берілген, маршрутта пайдалануға көзделетін жылжымалы құрам туралы мәліметтерді (автобустардың саны және үлгісі (класы) (көрсетілген автокөлік құралдары жолаушылардың және багаждың тұрақты автомобиль тасымалдарының басқа маршруттарына тартылмағандығы туралы облыстың жергілікті атқарушы органдарының анықтамасын); </w:t>
      </w:r>
      <w:r>
        <w:br/>
      </w:r>
      <w:r>
        <w:rPr>
          <w:rFonts w:ascii="Times New Roman"/>
          <w:b w:val="false"/>
          <w:i w:val="false"/>
          <w:color w:val="000000"/>
          <w:sz w:val="28"/>
        </w:rPr>
        <w:t xml:space="preserve">
      4) жүргізушілер құрамы туралы мағлұматтарды (әрбір жүргізуші бойынша еңбек шарты мен жүргізуші куәлігінің көшірмесін қоса бере отырып); </w:t>
      </w:r>
      <w:r>
        <w:br/>
      </w:r>
      <w:r>
        <w:rPr>
          <w:rFonts w:ascii="Times New Roman"/>
          <w:b w:val="false"/>
          <w:i w:val="false"/>
          <w:color w:val="000000"/>
          <w:sz w:val="28"/>
        </w:rPr>
        <w:t xml:space="preserve">
      5) барлық маршрут бойы диспетчерлік ілесу мен телефон немесе басқа байланыстың болуы туралы, сондай-ақ автобустардың қозғалыстары маршрутта техникалық себептер бойынша тоқтаған жағдайда, оларды ауыстыру мүмкіндігінің болуы туралы мәліметтерді; </w:t>
      </w:r>
      <w:r>
        <w:br/>
      </w:r>
      <w:r>
        <w:rPr>
          <w:rFonts w:ascii="Times New Roman"/>
          <w:b w:val="false"/>
          <w:i w:val="false"/>
          <w:color w:val="000000"/>
          <w:sz w:val="28"/>
        </w:rPr>
        <w:t>
      6) профилактикалық медициналық тексеруді жүзеге асыруға лицензиясы бар медицина қызметкерлерімен жасасқан шарттардың көшірмесін қоса бере отырып, "Автокөлік құралдарын техникалық пайдалану ережесін бекіту туралы" Қазақстан Республикасы Үкіметінің 2008 жылғы 28 ақпандағы N 203 </w:t>
      </w:r>
      <w:r>
        <w:rPr>
          <w:rFonts w:ascii="Times New Roman"/>
          <w:b w:val="false"/>
          <w:i w:val="false"/>
          <w:color w:val="000000"/>
          <w:sz w:val="28"/>
        </w:rPr>
        <w:t>қаулысымен</w:t>
      </w:r>
      <w:r>
        <w:rPr>
          <w:rFonts w:ascii="Times New Roman"/>
          <w:b w:val="false"/>
          <w:i w:val="false"/>
          <w:color w:val="000000"/>
          <w:sz w:val="28"/>
        </w:rPr>
        <w:t xml:space="preserve"> белгіленген талаптарға сәйкес жылжымалы құрамды техникалық жарамды күйде күтіп ұстау жөніндегі жұмыстардың қажетті кешенін жүргізу мүмкіндігін растайтын құжаттардың көшірмелерін; </w:t>
      </w:r>
      <w:r>
        <w:br/>
      </w:r>
      <w:r>
        <w:rPr>
          <w:rFonts w:ascii="Times New Roman"/>
          <w:b w:val="false"/>
          <w:i w:val="false"/>
          <w:color w:val="000000"/>
          <w:sz w:val="28"/>
        </w:rPr>
        <w:t xml:space="preserve">
      7) облысаралық бағыттың аялдама пункттері бойынша (оның ішінде маршруттағы қосалқы аялдама пункттері арасында) жолаушыларды және багажды тасымалдауға арналған ұсынылатын тарифтерді; </w:t>
      </w:r>
      <w:r>
        <w:br/>
      </w:r>
      <w:r>
        <w:rPr>
          <w:rFonts w:ascii="Times New Roman"/>
          <w:b w:val="false"/>
          <w:i w:val="false"/>
          <w:color w:val="000000"/>
          <w:sz w:val="28"/>
        </w:rPr>
        <w:t xml:space="preserve">
      8) автобус жүргізушілерінің ауысым уақыты мен орны көрсетілген барлық тұрақты маршрут бойындағы жүргізушілердің еңбегі мен демалысы режимінің графигін қоса бере отырып, тиісті маршрутқа қызмет көрсетуге өтінімін ұсынады. </w:t>
      </w:r>
      <w:r>
        <w:br/>
      </w:r>
      <w:r>
        <w:rPr>
          <w:rFonts w:ascii="Times New Roman"/>
          <w:b w:val="false"/>
          <w:i w:val="false"/>
          <w:color w:val="000000"/>
          <w:sz w:val="28"/>
        </w:rPr>
        <w:t>
</w:t>
      </w:r>
      <w:r>
        <w:rPr>
          <w:rFonts w:ascii="Times New Roman"/>
          <w:b w:val="false"/>
          <w:i w:val="false"/>
          <w:color w:val="ff0000"/>
          <w:sz w:val="28"/>
        </w:rPr>
        <w:t xml:space="preserve">      Ескерту: 258-тармаққа өзгерту енгізілді - ҚР Көлік және коммуникация министрлігінің 2006.12.05 </w:t>
      </w:r>
      <w:r>
        <w:rPr>
          <w:rFonts w:ascii="Times New Roman"/>
          <w:b w:val="false"/>
          <w:i w:val="false"/>
          <w:color w:val="000000"/>
          <w:sz w:val="28"/>
        </w:rPr>
        <w:t xml:space="preserve">N 319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2009.10.12 </w:t>
      </w:r>
      <w:r>
        <w:rPr>
          <w:rFonts w:ascii="Times New Roman"/>
          <w:b w:val="false"/>
          <w:i w:val="false"/>
          <w:color w:val="000000"/>
          <w:sz w:val="28"/>
        </w:rPr>
        <w:t>N 427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Бұйрықтарымен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258-1. Өтінімдерді қарау мынадай өлшемдерге негізделуі тиіс: </w:t>
      </w:r>
      <w:r>
        <w:br/>
      </w:r>
      <w:r>
        <w:rPr>
          <w:rFonts w:ascii="Times New Roman"/>
          <w:b w:val="false"/>
          <w:i w:val="false"/>
          <w:color w:val="000000"/>
          <w:sz w:val="28"/>
        </w:rPr>
        <w:t>
      1) </w:t>
      </w:r>
      <w:r>
        <w:rPr>
          <w:rFonts w:ascii="Times New Roman"/>
          <w:b w:val="false"/>
          <w:i w:val="false"/>
          <w:color w:val="000000"/>
          <w:sz w:val="28"/>
        </w:rPr>
        <w:t>алынып тасталды</w:t>
      </w:r>
      <w:r>
        <w:br/>
      </w:r>
      <w:r>
        <w:rPr>
          <w:rFonts w:ascii="Times New Roman"/>
          <w:b w:val="false"/>
          <w:i w:val="false"/>
          <w:color w:val="000000"/>
          <w:sz w:val="28"/>
        </w:rPr>
        <w:t xml:space="preserve">
      2) өтінімде ұсынылған автобустардың 50 % жеке меншікте немесе лизингке сатып алынған болуы; </w:t>
      </w:r>
      <w:r>
        <w:br/>
      </w:r>
      <w:r>
        <w:rPr>
          <w:rFonts w:ascii="Times New Roman"/>
          <w:b w:val="false"/>
          <w:i w:val="false"/>
          <w:color w:val="000000"/>
          <w:sz w:val="28"/>
        </w:rPr>
        <w:t xml:space="preserve">
      3) өтінімде ұсынылған автобустар бойынша қызмет көрсету мерзімін барынша азайту; </w:t>
      </w:r>
      <w:r>
        <w:br/>
      </w:r>
      <w:r>
        <w:rPr>
          <w:rFonts w:ascii="Times New Roman"/>
          <w:b w:val="false"/>
          <w:i w:val="false"/>
          <w:color w:val="000000"/>
          <w:sz w:val="28"/>
        </w:rPr>
        <w:t xml:space="preserve">
      4) тасымалдаушының халықаралық маршруттарда жұмыс істеудің оң тәжірибесі; </w:t>
      </w:r>
      <w:r>
        <w:br/>
      </w:r>
      <w:r>
        <w:rPr>
          <w:rFonts w:ascii="Times New Roman"/>
          <w:b w:val="false"/>
          <w:i w:val="false"/>
          <w:color w:val="000000"/>
          <w:sz w:val="28"/>
        </w:rPr>
        <w:t xml:space="preserve">
      5) тиісті өндірістік-техникалық базаның болуы және одан маршруттың облыста басталу орнына дейін нөлдік жүрісін барынша азайту. </w:t>
      </w:r>
      <w:r>
        <w:br/>
      </w:r>
      <w:r>
        <w:rPr>
          <w:rFonts w:ascii="Times New Roman"/>
          <w:b w:val="false"/>
          <w:i w:val="false"/>
          <w:color w:val="000000"/>
          <w:sz w:val="28"/>
        </w:rPr>
        <w:t xml:space="preserve">
       </w:t>
      </w:r>
      <w:r>
        <w:rPr>
          <w:rFonts w:ascii="Times New Roman"/>
          <w:b w:val="false"/>
          <w:i w:val="false"/>
          <w:color w:val="ff0000"/>
          <w:sz w:val="28"/>
        </w:rPr>
        <w:t xml:space="preserve">Ескерту: 258-1-тармақпен толықтырылды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өзгерту енгізілді - 2009.10.12 </w:t>
      </w:r>
      <w:r>
        <w:rPr>
          <w:rFonts w:ascii="Times New Roman"/>
          <w:b w:val="false"/>
          <w:i w:val="false"/>
          <w:color w:val="000000"/>
          <w:sz w:val="28"/>
        </w:rPr>
        <w:t>N 427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Бұйрықтарымен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258-2.  &lt;*&gt; </w:t>
      </w:r>
      <w:r>
        <w:br/>
      </w:r>
      <w:r>
        <w:rPr>
          <w:rFonts w:ascii="Times New Roman"/>
          <w:b w:val="false"/>
          <w:i w:val="false"/>
          <w:color w:val="000000"/>
          <w:sz w:val="28"/>
        </w:rPr>
        <w:t>
</w:t>
      </w:r>
      <w:r>
        <w:rPr>
          <w:rFonts w:ascii="Times New Roman"/>
          <w:b w:val="false"/>
          <w:i w:val="false"/>
          <w:color w:val="ff0000"/>
          <w:sz w:val="28"/>
        </w:rPr>
        <w:t xml:space="preserve">      Ескерту: 258-2-тармақ алынып тасталды - ҚР Көлік және коммуникация министрінің 2009.10.12 </w:t>
      </w:r>
      <w:r>
        <w:rPr>
          <w:rFonts w:ascii="Times New Roman"/>
          <w:b w:val="false"/>
          <w:i w:val="false"/>
          <w:color w:val="000000"/>
          <w:sz w:val="28"/>
        </w:rPr>
        <w:t>N 427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Бұйрығымен.</w:t>
      </w:r>
      <w:r>
        <w:br/>
      </w:r>
      <w:r>
        <w:rPr>
          <w:rFonts w:ascii="Times New Roman"/>
          <w:b w:val="false"/>
          <w:i w:val="false"/>
          <w:color w:val="000000"/>
          <w:sz w:val="28"/>
        </w:rPr>
        <w:t>
</w:t>
      </w:r>
      <w:r>
        <w:rPr>
          <w:rFonts w:ascii="Times New Roman"/>
          <w:b w:val="false"/>
          <w:i w:val="false"/>
          <w:color w:val="000000"/>
          <w:sz w:val="28"/>
        </w:rPr>
        <w:t xml:space="preserve">
      258-3. Егер тепе-тең тараптардың біреуінен жекелеген қалааралық облысаралық маршруттарға қызмет көрсету құқығына өтінім түспесе Министрлік екінші тепе-тең тасымалдаушыға барлық маршрутқа қызмет көрсету құқығын береді. </w:t>
      </w:r>
      <w:r>
        <w:br/>
      </w:r>
      <w:r>
        <w:rPr>
          <w:rFonts w:ascii="Times New Roman"/>
          <w:b w:val="false"/>
          <w:i w:val="false"/>
          <w:color w:val="000000"/>
          <w:sz w:val="28"/>
        </w:rPr>
        <w:t xml:space="preserve">
       </w:t>
      </w:r>
      <w:r>
        <w:rPr>
          <w:rFonts w:ascii="Times New Roman"/>
          <w:b w:val="false"/>
          <w:i w:val="false"/>
          <w:color w:val="ff0000"/>
          <w:sz w:val="28"/>
        </w:rPr>
        <w:t xml:space="preserve">Ескерту: 258-3-тармақпен толықтырылды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End w:id="264"/>
    <w:bookmarkStart w:name="z261" w:id="265"/>
    <w:p>
      <w:pPr>
        <w:spacing w:after="0"/>
        <w:ind w:left="0"/>
        <w:jc w:val="both"/>
      </w:pPr>
      <w:r>
        <w:rPr>
          <w:rFonts w:ascii="Times New Roman"/>
          <w:b w:val="false"/>
          <w:i w:val="false"/>
          <w:color w:val="000000"/>
          <w:sz w:val="28"/>
        </w:rPr>
        <w:t xml:space="preserve">
      259. Осы маршрутта, аумағы бойынша маршрут өтетін басқа облыстарда тіркелген тепе-тең тасымалдаушы (тасымалдаушылар) болған кезде, барлық тасымалдаушылар арасындағы бірлескен қызмет туралы шарттың көшірмесі қосымша ұсынылады.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259-тармаққа өзгерту енгізілді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2009.10.12 </w:t>
      </w:r>
      <w:r>
        <w:rPr>
          <w:rFonts w:ascii="Times New Roman"/>
          <w:b w:val="false"/>
          <w:i w:val="false"/>
          <w:color w:val="000000"/>
          <w:sz w:val="28"/>
        </w:rPr>
        <w:t>N 427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Бұйрықтарымен.</w:t>
      </w:r>
    </w:p>
    <w:bookmarkEnd w:id="265"/>
    <w:bookmarkStart w:name="z262" w:id="266"/>
    <w:p>
      <w:pPr>
        <w:spacing w:after="0"/>
        <w:ind w:left="0"/>
        <w:jc w:val="both"/>
      </w:pPr>
      <w:r>
        <w:rPr>
          <w:rFonts w:ascii="Times New Roman"/>
          <w:b w:val="false"/>
          <w:i w:val="false"/>
          <w:color w:val="000000"/>
          <w:sz w:val="28"/>
        </w:rPr>
        <w:t xml:space="preserve">
       260. Тасымалдаушы ұсынған құжаттарды қарау нәтижесі оң болған жағдайда, Министрлік тасымалдаушыға 15 күнтізбелік күннен кешіктірмей тасымалдаушының осы маршрут және қозғалыс кестесі бойынша тасымалдауды жүзеге асыру құқығын растайтын Облысаралық маршруттарға арналған куәліктер, Министрлік растаған маршрут бойынша қозғалыс схемалары және ол бойынша қозғалыс кестелері, жолаушыларды және багажды тасымалдауға арналған тарифтер (бұдан әрі - рұқсат құжаттары) тасымалдаушының маршрутқа қызмет көрсетуге арналған автокөлік құралдарының санына тең мөлшерде беріледі.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260-тармаққа өзгерту енгізілді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2009.10.12 </w:t>
      </w:r>
      <w:r>
        <w:rPr>
          <w:rFonts w:ascii="Times New Roman"/>
          <w:b w:val="false"/>
          <w:i w:val="false"/>
          <w:color w:val="000000"/>
          <w:sz w:val="28"/>
        </w:rPr>
        <w:t>N 427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Бұйрықтарымен.</w:t>
      </w:r>
    </w:p>
    <w:bookmarkEnd w:id="266"/>
    <w:bookmarkStart w:name="z263" w:id="267"/>
    <w:p>
      <w:pPr>
        <w:spacing w:after="0"/>
        <w:ind w:left="0"/>
        <w:jc w:val="both"/>
      </w:pPr>
      <w:r>
        <w:rPr>
          <w:rFonts w:ascii="Times New Roman"/>
          <w:b w:val="false"/>
          <w:i w:val="false"/>
          <w:color w:val="000000"/>
          <w:sz w:val="28"/>
        </w:rPr>
        <w:t xml:space="preserve">
      261. Министрлік рұқсат құжаттарының көшірмелерін 5 жұмыс күні ішінде аумақтары бойынша маршрут өтетін облыстың жергілікті атқарушы органдарына береді. </w:t>
      </w:r>
    </w:p>
    <w:bookmarkEnd w:id="267"/>
    <w:bookmarkStart w:name="z264" w:id="268"/>
    <w:p>
      <w:pPr>
        <w:spacing w:after="0"/>
        <w:ind w:left="0"/>
        <w:jc w:val="both"/>
      </w:pPr>
      <w:r>
        <w:rPr>
          <w:rFonts w:ascii="Times New Roman"/>
          <w:b w:val="false"/>
          <w:i w:val="false"/>
          <w:color w:val="000000"/>
          <w:sz w:val="28"/>
        </w:rPr>
        <w:t xml:space="preserve">
      262. Рұқсат құжаттары берілген күннен бастап 30 күнтізбелік күн ішінде тасымалдаушы Министрлікке тасымалдаушылар мен автовокзалдардың (автостанциялардың) әкімшілігі осы Ережеге және өзге де нормативтік құқықтық кесімдерге сәйкес жасалған шарттардың көшірмелерін ұсынады. </w:t>
      </w:r>
      <w:r>
        <w:br/>
      </w:r>
      <w:r>
        <w:rPr>
          <w:rFonts w:ascii="Times New Roman"/>
          <w:b w:val="false"/>
          <w:i w:val="false"/>
          <w:color w:val="000000"/>
          <w:sz w:val="28"/>
        </w:rPr>
        <w:t>
</w:t>
      </w:r>
      <w:r>
        <w:rPr>
          <w:rFonts w:ascii="Times New Roman"/>
          <w:b w:val="false"/>
          <w:i w:val="false"/>
          <w:color w:val="ff0000"/>
          <w:sz w:val="28"/>
        </w:rPr>
        <w:t xml:space="preserve">      Ескерту: 262-тармаққа өзгерту енгізілді - ҚР Көлік және коммуникация министрлігінің 2006 жылғы 5 желтоқсандағы </w:t>
      </w:r>
      <w:r>
        <w:rPr>
          <w:rFonts w:ascii="Times New Roman"/>
          <w:b w:val="false"/>
          <w:i w:val="false"/>
          <w:color w:val="000000"/>
          <w:sz w:val="28"/>
        </w:rPr>
        <w:t>N 319</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End w:id="268"/>
    <w:bookmarkStart w:name="z265" w:id="269"/>
    <w:p>
      <w:pPr>
        <w:spacing w:after="0"/>
        <w:ind w:left="0"/>
        <w:jc w:val="both"/>
      </w:pPr>
      <w:r>
        <w:rPr>
          <w:rFonts w:ascii="Times New Roman"/>
          <w:b w:val="false"/>
          <w:i w:val="false"/>
          <w:color w:val="000000"/>
          <w:sz w:val="28"/>
        </w:rPr>
        <w:t xml:space="preserve">
      263. Өтінімдерді қараудан бас тартқан жағдайда, Министрлік тасымалдаушы ұсынған құжаттарды қарау аяқталған күннен бастап 10 жұмыс күні ішінде бас тарту себептерін көрсете отырып, тасымалдаушыны бұл туралы жазбаша хабардар етеді. </w:t>
      </w:r>
      <w:r>
        <w:br/>
      </w:r>
      <w:r>
        <w:rPr>
          <w:rFonts w:ascii="Times New Roman"/>
          <w:b w:val="false"/>
          <w:i w:val="false"/>
          <w:color w:val="000000"/>
          <w:sz w:val="28"/>
        </w:rPr>
        <w:t xml:space="preserve">
       </w:t>
      </w:r>
      <w:r>
        <w:rPr>
          <w:rFonts w:ascii="Times New Roman"/>
          <w:b w:val="false"/>
          <w:i w:val="false"/>
          <w:color w:val="ff0000"/>
          <w:sz w:val="28"/>
        </w:rPr>
        <w:t xml:space="preserve">Ескерту: 263-тармақ жаңа редакцияда - ҚР Көлік және коммуникация министрлігінің 2009.10.12 </w:t>
      </w:r>
      <w:r>
        <w:rPr>
          <w:rFonts w:ascii="Times New Roman"/>
          <w:b w:val="false"/>
          <w:i w:val="false"/>
          <w:color w:val="000000"/>
          <w:sz w:val="28"/>
        </w:rPr>
        <w:t>N 427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Бұйрығымен </w:t>
      </w:r>
      <w:r>
        <w:rPr>
          <w:rFonts w:ascii="Times New Roman"/>
          <w:b w:val="false"/>
          <w:i w:val="false"/>
          <w:color w:val="000000"/>
          <w:sz w:val="28"/>
        </w:rPr>
        <w:t xml:space="preserve">. </w:t>
      </w:r>
    </w:p>
    <w:bookmarkEnd w:id="269"/>
    <w:bookmarkStart w:name="z266" w:id="270"/>
    <w:p>
      <w:pPr>
        <w:spacing w:after="0"/>
        <w:ind w:left="0"/>
        <w:jc w:val="both"/>
      </w:pPr>
      <w:r>
        <w:rPr>
          <w:rFonts w:ascii="Times New Roman"/>
          <w:b w:val="false"/>
          <w:i w:val="false"/>
          <w:color w:val="000000"/>
          <w:sz w:val="28"/>
        </w:rPr>
        <w:t xml:space="preserve">
      264. Тасымалдаушыға өтінімін қараудан мынадай жағдайларда: </w:t>
      </w:r>
      <w:r>
        <w:br/>
      </w:r>
      <w:r>
        <w:rPr>
          <w:rFonts w:ascii="Times New Roman"/>
          <w:b w:val="false"/>
          <w:i w:val="false"/>
          <w:color w:val="000000"/>
          <w:sz w:val="28"/>
        </w:rPr>
        <w:t xml:space="preserve">
      1) ұсынылған құжаттар толық емес немесе белгіленген талаптарға сәйкес емес; </w:t>
      </w:r>
      <w:r>
        <w:br/>
      </w:r>
      <w:r>
        <w:rPr>
          <w:rFonts w:ascii="Times New Roman"/>
          <w:b w:val="false"/>
          <w:i w:val="false"/>
          <w:color w:val="000000"/>
          <w:sz w:val="28"/>
        </w:rPr>
        <w:t xml:space="preserve">
      2) ұсынылған құжаттарда көрсетілген мағлұматтар дұрыс емес; </w:t>
      </w:r>
      <w:r>
        <w:br/>
      </w:r>
      <w:r>
        <w:rPr>
          <w:rFonts w:ascii="Times New Roman"/>
          <w:b w:val="false"/>
          <w:i w:val="false"/>
          <w:color w:val="000000"/>
          <w:sz w:val="28"/>
        </w:rPr>
        <w:t xml:space="preserve">
      3) жылжымалы құрам осы Ереженің және өзге де нормативтік құқықтық кесімдердің талаптарына сәйкес емес; </w:t>
      </w:r>
      <w:r>
        <w:br/>
      </w:r>
      <w:r>
        <w:rPr>
          <w:rFonts w:ascii="Times New Roman"/>
          <w:b w:val="false"/>
          <w:i w:val="false"/>
          <w:color w:val="000000"/>
          <w:sz w:val="28"/>
        </w:rPr>
        <w:t>
      4) </w:t>
      </w:r>
      <w:r>
        <w:rPr>
          <w:rFonts w:ascii="Times New Roman"/>
          <w:b w:val="false"/>
          <w:i w:val="false"/>
          <w:color w:val="000000"/>
          <w:sz w:val="28"/>
        </w:rPr>
        <w:t xml:space="preserve">алынып тасталды </w:t>
      </w:r>
      <w:r>
        <w:br/>
      </w:r>
      <w:r>
        <w:rPr>
          <w:rFonts w:ascii="Times New Roman"/>
          <w:b w:val="false"/>
          <w:i w:val="false"/>
          <w:color w:val="000000"/>
          <w:sz w:val="28"/>
        </w:rPr>
        <w:t>
      5) </w:t>
      </w:r>
      <w:r>
        <w:rPr>
          <w:rFonts w:ascii="Times New Roman"/>
          <w:b w:val="false"/>
          <w:i w:val="false"/>
          <w:color w:val="000000"/>
          <w:sz w:val="28"/>
        </w:rPr>
        <w:t xml:space="preserve">алынып тасталды </w:t>
      </w:r>
      <w:r>
        <w:br/>
      </w:r>
      <w:r>
        <w:rPr>
          <w:rFonts w:ascii="Times New Roman"/>
          <w:b w:val="false"/>
          <w:i w:val="false"/>
          <w:color w:val="000000"/>
          <w:sz w:val="28"/>
        </w:rPr>
        <w:t xml:space="preserve">
      6) жылжымалы құрамды техникалық жарамды күйде күтіп ұстау, автобустарды рейс алдындағы (ауысым алдындағы) техникалық тексеруді, сондай-ақ жүргізушілердің кезеңді (ауысым алдындағы) медициналық тексеруді орындау бойынша жұмыстардың қажетті кешенін жүргізу мүмкіндігі жоқ; </w:t>
      </w:r>
      <w:r>
        <w:br/>
      </w:r>
      <w:r>
        <w:rPr>
          <w:rFonts w:ascii="Times New Roman"/>
          <w:b w:val="false"/>
          <w:i w:val="false"/>
          <w:color w:val="000000"/>
          <w:sz w:val="28"/>
        </w:rPr>
        <w:t xml:space="preserve">
      7) соңғы алты ай ішінде тасымалдаушы осы Ереженің 177-2-тармағында көрсетілген шарттың елеулі талаптарын орындамау себебінен мерзімнен бұрын шарттарды бұзу оқиғалары болса бас </w:t>
      </w:r>
      <w:r>
        <w:br/>
      </w:r>
      <w:r>
        <w:rPr>
          <w:rFonts w:ascii="Times New Roman"/>
          <w:b w:val="false"/>
          <w:i w:val="false"/>
          <w:color w:val="000000"/>
          <w:sz w:val="28"/>
        </w:rPr>
        <w:t xml:space="preserve">
тартады. </w:t>
      </w:r>
      <w:r>
        <w:br/>
      </w:r>
      <w:r>
        <w:rPr>
          <w:rFonts w:ascii="Times New Roman"/>
          <w:b w:val="false"/>
          <w:i w:val="false"/>
          <w:color w:val="000000"/>
          <w:sz w:val="28"/>
        </w:rPr>
        <w:t xml:space="preserve">
       </w:t>
      </w:r>
      <w:r>
        <w:rPr>
          <w:rFonts w:ascii="Times New Roman"/>
          <w:b w:val="false"/>
          <w:i w:val="false"/>
          <w:color w:val="ff0000"/>
          <w:sz w:val="28"/>
        </w:rPr>
        <w:t xml:space="preserve">Ескерту: 264-тармаққа өзгерту енгізілді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End w:id="270"/>
    <w:bookmarkStart w:name="z267" w:id="271"/>
    <w:p>
      <w:pPr>
        <w:spacing w:after="0"/>
        <w:ind w:left="0"/>
        <w:jc w:val="both"/>
      </w:pPr>
      <w:r>
        <w:rPr>
          <w:rFonts w:ascii="Times New Roman"/>
          <w:b w:val="false"/>
          <w:i w:val="false"/>
          <w:color w:val="000000"/>
          <w:sz w:val="28"/>
        </w:rPr>
        <w:t xml:space="preserve">
      265. Тасымалдаушыға берілген рұқсат құжаттарының қолданылуы: </w:t>
      </w:r>
      <w:r>
        <w:br/>
      </w:r>
      <w:r>
        <w:rPr>
          <w:rFonts w:ascii="Times New Roman"/>
          <w:b w:val="false"/>
          <w:i w:val="false"/>
          <w:color w:val="000000"/>
          <w:sz w:val="28"/>
        </w:rPr>
        <w:t xml:space="preserve">
      1) тасымалдаушы жазбаша өтініш берген; </w:t>
      </w:r>
      <w:r>
        <w:br/>
      </w:r>
      <w:r>
        <w:rPr>
          <w:rFonts w:ascii="Times New Roman"/>
          <w:b w:val="false"/>
          <w:i w:val="false"/>
          <w:color w:val="000000"/>
          <w:sz w:val="28"/>
        </w:rPr>
        <w:t xml:space="preserve">
      2) жергілікті атқарушы органдар жазбаша дәлелді өтініш берген; </w:t>
      </w:r>
      <w:r>
        <w:br/>
      </w:r>
      <w:r>
        <w:rPr>
          <w:rFonts w:ascii="Times New Roman"/>
          <w:b w:val="false"/>
          <w:i w:val="false"/>
          <w:color w:val="000000"/>
          <w:sz w:val="28"/>
        </w:rPr>
        <w:t xml:space="preserve">
      3) осы Ереженің талаптарын бұзушылықтар немесе сақтамау айғақтары байқалған жағдайларда алты айға дейінгі мерзімге тоқтатыла тұруы мүмкін. </w:t>
      </w:r>
    </w:p>
    <w:bookmarkEnd w:id="271"/>
    <w:bookmarkStart w:name="z268" w:id="272"/>
    <w:p>
      <w:pPr>
        <w:spacing w:after="0"/>
        <w:ind w:left="0"/>
        <w:jc w:val="both"/>
      </w:pPr>
      <w:r>
        <w:rPr>
          <w:rFonts w:ascii="Times New Roman"/>
          <w:b w:val="false"/>
          <w:i w:val="false"/>
          <w:color w:val="000000"/>
          <w:sz w:val="28"/>
        </w:rPr>
        <w:t xml:space="preserve">
      266. Тасымалдаушыға берілген рұқсат құжаттарының қолданылуы: </w:t>
      </w:r>
      <w:r>
        <w:br/>
      </w:r>
      <w:r>
        <w:rPr>
          <w:rFonts w:ascii="Times New Roman"/>
          <w:b w:val="false"/>
          <w:i w:val="false"/>
          <w:color w:val="000000"/>
          <w:sz w:val="28"/>
        </w:rPr>
        <w:t xml:space="preserve">
      1) тасымалдаушы жазбаша өтініш берген; </w:t>
      </w:r>
      <w:r>
        <w:br/>
      </w:r>
      <w:r>
        <w:rPr>
          <w:rFonts w:ascii="Times New Roman"/>
          <w:b w:val="false"/>
          <w:i w:val="false"/>
          <w:color w:val="000000"/>
          <w:sz w:val="28"/>
        </w:rPr>
        <w:t xml:space="preserve">
      2) жергілікті атқарушы органдар жазбаша дәлелді өтініш берген; </w:t>
      </w:r>
      <w:r>
        <w:br/>
      </w:r>
      <w:r>
        <w:rPr>
          <w:rFonts w:ascii="Times New Roman"/>
          <w:b w:val="false"/>
          <w:i w:val="false"/>
          <w:color w:val="000000"/>
          <w:sz w:val="28"/>
        </w:rPr>
        <w:t xml:space="preserve">
      3) осы Ереженің талаптарын бірнеше рет өрескел бұзушылықтар немесе сақтамау айғақтары байқалған; </w:t>
      </w:r>
      <w:r>
        <w:br/>
      </w:r>
      <w:r>
        <w:rPr>
          <w:rFonts w:ascii="Times New Roman"/>
          <w:b w:val="false"/>
          <w:i w:val="false"/>
          <w:color w:val="000000"/>
          <w:sz w:val="28"/>
        </w:rPr>
        <w:t xml:space="preserve">
      4) тасымалдаушылар мен автовокзалдардың (автостанциялардың) әкімшілігі заңнамаға және осы Ережеге сәйкес жасайтын шарттардың көшірмелерін белгіленген мерзімдерде ұсынбаған; </w:t>
      </w:r>
      <w:r>
        <w:br/>
      </w:r>
      <w:r>
        <w:rPr>
          <w:rFonts w:ascii="Times New Roman"/>
          <w:b w:val="false"/>
          <w:i w:val="false"/>
          <w:color w:val="000000"/>
          <w:sz w:val="28"/>
        </w:rPr>
        <w:t xml:space="preserve">
      5) егер тасымалдаушы Министрліктің келісімінсіз және жергілікті атқарушы органдармен келіспей, маршрут бойынша автобустардың қозғалыс кестесі мен схемасына өзгерістер енгізген; </w:t>
      </w:r>
      <w:r>
        <w:br/>
      </w:r>
      <w:r>
        <w:rPr>
          <w:rFonts w:ascii="Times New Roman"/>
          <w:b w:val="false"/>
          <w:i w:val="false"/>
          <w:color w:val="000000"/>
          <w:sz w:val="28"/>
        </w:rPr>
        <w:t xml:space="preserve">
      6) егер тасымалдаушы маршрутта жолаушыларды тасымалдауды рұқсат құжаттарын алған күннен бастап айлық мерзім өтісімен орындамаған; </w:t>
      </w:r>
      <w:r>
        <w:br/>
      </w:r>
      <w:r>
        <w:rPr>
          <w:rFonts w:ascii="Times New Roman"/>
          <w:b w:val="false"/>
          <w:i w:val="false"/>
          <w:color w:val="000000"/>
          <w:sz w:val="28"/>
        </w:rPr>
        <w:t xml:space="preserve">
      7) егер тасымалдаушы рұқсат құжаттарының қолданылу кезеңінде 15 күнтізбелік күн бойы маршрутта жолаушыларды тасымалдауды орындамаған жағдайда, тоқтатылуы мүмкін. </w:t>
      </w:r>
      <w:r>
        <w:br/>
      </w:r>
      <w:r>
        <w:rPr>
          <w:rFonts w:ascii="Times New Roman"/>
          <w:b w:val="false"/>
          <w:i w:val="false"/>
          <w:color w:val="000000"/>
          <w:sz w:val="28"/>
        </w:rPr>
        <w:t>
</w:t>
      </w:r>
      <w:r>
        <w:rPr>
          <w:rFonts w:ascii="Times New Roman"/>
          <w:b w:val="false"/>
          <w:i w:val="false"/>
          <w:color w:val="ff0000"/>
          <w:sz w:val="28"/>
        </w:rPr>
        <w:t xml:space="preserve">      Ескерту: 266-тармаққа өзгерту енгізілді - ҚР Көлік және коммуникация министрлігінің 2006 жылғы 5 желтоқсандағы </w:t>
      </w:r>
      <w:r>
        <w:rPr>
          <w:rFonts w:ascii="Times New Roman"/>
          <w:b w:val="false"/>
          <w:i w:val="false"/>
          <w:color w:val="000000"/>
          <w:sz w:val="28"/>
          <w:u w:val="single"/>
        </w:rPr>
        <w:t xml:space="preserve">N 319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End w:id="272"/>
    <w:bookmarkStart w:name="z269" w:id="273"/>
    <w:p>
      <w:pPr>
        <w:spacing w:after="0"/>
        <w:ind w:left="0"/>
        <w:jc w:val="left"/>
      </w:pPr>
      <w:r>
        <w:rPr>
          <w:rFonts w:ascii="Times New Roman"/>
          <w:b/>
          <w:i w:val="false"/>
          <w:color w:val="000000"/>
        </w:rPr>
        <w:t xml:space="preserve"> 
8-тарау. Жолаушылардың және багаждың </w:t>
      </w:r>
      <w:r>
        <w:br/>
      </w:r>
      <w:r>
        <w:rPr>
          <w:rFonts w:ascii="Times New Roman"/>
          <w:b/>
          <w:i w:val="false"/>
          <w:color w:val="000000"/>
        </w:rPr>
        <w:t>
</w:t>
      </w:r>
      <w:r>
        <w:rPr>
          <w:rFonts w:ascii="Times New Roman"/>
          <w:b/>
          <w:i w:val="false"/>
          <w:color w:val="000000"/>
        </w:rPr>
        <w:t xml:space="preserve">халықаралық тұрақты автомобиль тасымалдары </w:t>
      </w:r>
      <w:r>
        <w:rPr>
          <w:rFonts w:ascii="Times New Roman"/>
          <w:b/>
          <w:i w:val="false"/>
          <w:color w:val="000000"/>
        </w:rPr>
        <w:t xml:space="preserve"> &amp;1 Жалпы ережелер </w:t>
      </w:r>
    </w:p>
    <w:bookmarkEnd w:id="273"/>
    <w:p>
      <w:pPr>
        <w:spacing w:after="0"/>
        <w:ind w:left="0"/>
        <w:jc w:val="both"/>
      </w:pPr>
      <w:r>
        <w:rPr>
          <w:rFonts w:ascii="Times New Roman"/>
          <w:b w:val="false"/>
          <w:i w:val="false"/>
          <w:color w:val="000000"/>
          <w:sz w:val="28"/>
        </w:rPr>
        <w:t xml:space="preserve">      267. Жолаушылардың және багаждың халықаралық тұрақты автомобиль тасымалдарының маршруттары бойынша жол жүру тәртібі Қазақстан Республикасы бекіткен халықаралық шарттармен реттелмеген бөлігінде осы Ережемен регламенттеледі және жолаушылардың және багаждың халықаралық тұрақты автомобиль тасымалдарының маршруттары бойынша жол жүру тәртібіне сәйкес келеді. </w:t>
      </w:r>
    </w:p>
    <w:bookmarkStart w:name="z270" w:id="274"/>
    <w:p>
      <w:pPr>
        <w:spacing w:after="0"/>
        <w:ind w:left="0"/>
        <w:jc w:val="both"/>
      </w:pPr>
      <w:r>
        <w:rPr>
          <w:rFonts w:ascii="Times New Roman"/>
          <w:b w:val="false"/>
          <w:i w:val="false"/>
          <w:color w:val="000000"/>
          <w:sz w:val="28"/>
        </w:rPr>
        <w:t xml:space="preserve">
      268. &lt;*&gt; </w:t>
      </w:r>
      <w:r>
        <w:br/>
      </w:r>
      <w:r>
        <w:rPr>
          <w:rFonts w:ascii="Times New Roman"/>
          <w:b w:val="false"/>
          <w:i w:val="false"/>
          <w:color w:val="000000"/>
          <w:sz w:val="28"/>
        </w:rPr>
        <w:t>
</w:t>
      </w:r>
      <w:r>
        <w:rPr>
          <w:rFonts w:ascii="Times New Roman"/>
          <w:b w:val="false"/>
          <w:i w:val="false"/>
          <w:color w:val="ff0000"/>
          <w:sz w:val="28"/>
        </w:rPr>
        <w:t xml:space="preserve">      Ескерту: 268-тармақ алынып тасталды - ҚР Көлік және коммуникация министрінің 2009.10.12 </w:t>
      </w:r>
      <w:r>
        <w:rPr>
          <w:rFonts w:ascii="Times New Roman"/>
          <w:b w:val="false"/>
          <w:i w:val="false"/>
          <w:color w:val="000000"/>
          <w:sz w:val="28"/>
        </w:rPr>
        <w:t>N 427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Бұйрығымен</w:t>
      </w:r>
    </w:p>
    <w:bookmarkEnd w:id="274"/>
    <w:bookmarkStart w:name="z271" w:id="275"/>
    <w:p>
      <w:pPr>
        <w:spacing w:after="0"/>
        <w:ind w:left="0"/>
        <w:jc w:val="left"/>
      </w:pPr>
      <w:r>
        <w:rPr>
          <w:rFonts w:ascii="Times New Roman"/>
          <w:b/>
          <w:i w:val="false"/>
          <w:color w:val="000000"/>
        </w:rPr>
        <w:t xml:space="preserve"> 
&amp;2 Жолаушылардың және багаждың тұрақты халықаралық </w:t>
      </w:r>
      <w:r>
        <w:br/>
      </w:r>
      <w:r>
        <w:rPr>
          <w:rFonts w:ascii="Times New Roman"/>
          <w:b/>
          <w:i w:val="false"/>
          <w:color w:val="000000"/>
        </w:rPr>
        <w:t xml:space="preserve">
автомобиль тасымалдарын ұйымдастыру тәртібі </w:t>
      </w:r>
    </w:p>
    <w:bookmarkEnd w:id="275"/>
    <w:p>
      <w:pPr>
        <w:spacing w:after="0"/>
        <w:ind w:left="0"/>
        <w:jc w:val="both"/>
      </w:pPr>
      <w:r>
        <w:rPr>
          <w:rFonts w:ascii="Times New Roman"/>
          <w:b w:val="false"/>
          <w:i w:val="false"/>
          <w:color w:val="000000"/>
          <w:sz w:val="28"/>
        </w:rPr>
        <w:t xml:space="preserve">      269. Жолаушылардың және багаждың халықаралық автомобиль тасымалдарын ұйымдастыру үшін тасымалдаушы халықаралық қатынаста жолаушылардың және багаждың тұрақты автомобиль тасымалдарын жүзеге асыру шешімін тасымалдауды жүзеге асыру болжанып отырған басқа мемлекеттегі әріптесімен келіседі және онымен тиісті шарт жасасады. </w:t>
      </w:r>
    </w:p>
    <w:bookmarkStart w:name="z272" w:id="276"/>
    <w:p>
      <w:pPr>
        <w:spacing w:after="0"/>
        <w:ind w:left="0"/>
        <w:jc w:val="both"/>
      </w:pPr>
      <w:r>
        <w:rPr>
          <w:rFonts w:ascii="Times New Roman"/>
          <w:b w:val="false"/>
          <w:i w:val="false"/>
          <w:color w:val="000000"/>
          <w:sz w:val="28"/>
        </w:rPr>
        <w:t>
      270. Министрлік растаған маршрут бойынша қозғалыс схемалары мен ол бойынша қозғалыс кестелерін, жолаушыларды және багажды тасымалдауға арналған тарифтерді және жолаушылардың және багаждың тұрақты халықаралық автомобиль тасымалдарын жүзеге асыруға рұқсатты (</w:t>
      </w:r>
      <w:r>
        <w:rPr>
          <w:rFonts w:ascii="Times New Roman"/>
          <w:b w:val="false"/>
          <w:i w:val="false"/>
          <w:color w:val="000000"/>
          <w:sz w:val="28"/>
        </w:rPr>
        <w:t>12-қосымша</w:t>
      </w:r>
      <w:r>
        <w:rPr>
          <w:rFonts w:ascii="Times New Roman"/>
          <w:b w:val="false"/>
          <w:i w:val="false"/>
          <w:color w:val="000000"/>
          <w:sz w:val="28"/>
        </w:rPr>
        <w:t xml:space="preserve">) (бұдан әрі - халықаралық тасымалдарға арналған рұқсат құжаттары) алу үшін, сондай-ақ рұқсат құжаттарының қолданылу мерзімін ұзарту үшін тасымалдаушы Министрлікке жеке папкаға ресімделген мынадай құжаттарды: </w:t>
      </w:r>
      <w:r>
        <w:br/>
      </w:r>
      <w:r>
        <w:rPr>
          <w:rFonts w:ascii="Times New Roman"/>
          <w:b w:val="false"/>
          <w:i w:val="false"/>
          <w:color w:val="000000"/>
          <w:sz w:val="28"/>
        </w:rPr>
        <w:t xml:space="preserve">
      1) шетелдік тасымалдаушымен бірлескен қызмет туралы шартты; </w:t>
      </w:r>
      <w:r>
        <w:br/>
      </w:r>
      <w:r>
        <w:rPr>
          <w:rFonts w:ascii="Times New Roman"/>
          <w:b w:val="false"/>
          <w:i w:val="false"/>
          <w:color w:val="000000"/>
          <w:sz w:val="28"/>
        </w:rPr>
        <w:t xml:space="preserve">
      2) заңды тұлғаның немесе өз қызметін заңды тұлғаны құрмай жүзеге асыратын кәсіпкердің мемлекеттік тіркелу туралы куәлігінің нотариалды түрде куәландырылған көшірмесін; </w:t>
      </w:r>
      <w:r>
        <w:br/>
      </w:r>
      <w:r>
        <w:rPr>
          <w:rFonts w:ascii="Times New Roman"/>
          <w:b w:val="false"/>
          <w:i w:val="false"/>
          <w:color w:val="000000"/>
          <w:sz w:val="28"/>
        </w:rPr>
        <w:t>
      3) </w:t>
      </w:r>
      <w:r>
        <w:rPr>
          <w:rFonts w:ascii="Times New Roman"/>
          <w:b w:val="false"/>
          <w:i w:val="false"/>
          <w:color w:val="000000"/>
          <w:sz w:val="28"/>
        </w:rPr>
        <w:t xml:space="preserve">алынып тасталды </w:t>
      </w:r>
      <w:r>
        <w:br/>
      </w:r>
      <w:r>
        <w:rPr>
          <w:rFonts w:ascii="Times New Roman"/>
          <w:b w:val="false"/>
          <w:i w:val="false"/>
          <w:color w:val="000000"/>
          <w:sz w:val="28"/>
        </w:rPr>
        <w:t xml:space="preserve">
      4) автокөлік құралдары иелерінің азаматтық-құқықтық жауапкершілігін міндетті сақтандыру шарттарының және тасымалдаушының жолаушылар алдындағы азаматтық-құқықтық жауапкершілігін міндетті сақтандыру сақтандыру полисінің немесе шарттарының көшірмесін; </w:t>
      </w:r>
      <w:r>
        <w:br/>
      </w:r>
      <w:r>
        <w:rPr>
          <w:rFonts w:ascii="Times New Roman"/>
          <w:b w:val="false"/>
          <w:i w:val="false"/>
          <w:color w:val="000000"/>
          <w:sz w:val="28"/>
        </w:rPr>
        <w:t xml:space="preserve">
      5) әрбір бірлікке арналған техникалық паспорттардың және алдыңғы тоқсан үшін мемлекеттік техникалық тексеруден өткені туралы куәліктердің көшірмелері қоса берілген, маршрутта пайдалануға көзделетін жылжымалы құрам туралы мағлұматтарды (автобустардың саны және үлгісі (класы); </w:t>
      </w:r>
      <w:r>
        <w:br/>
      </w:r>
      <w:r>
        <w:rPr>
          <w:rFonts w:ascii="Times New Roman"/>
          <w:b w:val="false"/>
          <w:i w:val="false"/>
          <w:color w:val="000000"/>
          <w:sz w:val="28"/>
        </w:rPr>
        <w:t>
      6) </w:t>
      </w:r>
      <w:r>
        <w:rPr>
          <w:rFonts w:ascii="Times New Roman"/>
          <w:b w:val="false"/>
          <w:i w:val="false"/>
          <w:color w:val="000000"/>
          <w:sz w:val="28"/>
        </w:rPr>
        <w:t xml:space="preserve">алынып тасталды </w:t>
      </w:r>
      <w:r>
        <w:br/>
      </w:r>
      <w:r>
        <w:rPr>
          <w:rFonts w:ascii="Times New Roman"/>
          <w:b w:val="false"/>
          <w:i w:val="false"/>
          <w:color w:val="000000"/>
          <w:sz w:val="28"/>
        </w:rPr>
        <w:t xml:space="preserve">
      7) жылжымалы құрамды техникалық жарамды күйде күтіп ұстау, алдын алу медициналық тексеруді жүзеге асыратын лицензиясы бар медицина қызметкерлермен шарттарының көшірмесін орындау бойынша жұмыстардың қажетті кешенін жүргізу мүмкіндігін растайтын құжаттардың көшірмелерін; </w:t>
      </w:r>
      <w:r>
        <w:br/>
      </w:r>
      <w:r>
        <w:rPr>
          <w:rFonts w:ascii="Times New Roman"/>
          <w:b w:val="false"/>
          <w:i w:val="false"/>
          <w:color w:val="000000"/>
          <w:sz w:val="28"/>
        </w:rPr>
        <w:t xml:space="preserve">
      8) маршрут бойынша автобустардың жөнелтілу, келу және тұру уақыттары, сондай-ақ барлық аялдама пункттері мен мемлекеттердің шекаралары арқылы өткізу пункттері бойынша қашықтықтар көрсетілген қозғалыс кестелерін; </w:t>
      </w:r>
      <w:r>
        <w:br/>
      </w:r>
      <w:r>
        <w:rPr>
          <w:rFonts w:ascii="Times New Roman"/>
          <w:b w:val="false"/>
          <w:i w:val="false"/>
          <w:color w:val="000000"/>
          <w:sz w:val="28"/>
        </w:rPr>
        <w:t xml:space="preserve">
      9) автовокзалдарды (автобекеттерді), мемлекеттік шекара арқылы өткізу автомобиль пункттерін, автобустар қозғалысының қауіпті учаскелері мен жылдамдық режимі көрсетілген маршрут схемасын; </w:t>
      </w:r>
      <w:r>
        <w:br/>
      </w:r>
      <w:r>
        <w:rPr>
          <w:rFonts w:ascii="Times New Roman"/>
          <w:b w:val="false"/>
          <w:i w:val="false"/>
          <w:color w:val="000000"/>
          <w:sz w:val="28"/>
        </w:rPr>
        <w:t xml:space="preserve">
      10) осы маршрутқа қызмет көрсететін тасымалдаушылар тіркелген мемлекеттердің ұлттық валютасындағы халықаралық тұрақты маршруттың аялдама пункттері бойынша жолаушыларды және багажды тасымалдауға ұсынылатын тарифтерді; </w:t>
      </w:r>
      <w:r>
        <w:br/>
      </w:r>
      <w:r>
        <w:rPr>
          <w:rFonts w:ascii="Times New Roman"/>
          <w:b w:val="false"/>
          <w:i w:val="false"/>
          <w:color w:val="000000"/>
          <w:sz w:val="28"/>
        </w:rPr>
        <w:t xml:space="preserve">
      11) автобус жүргізушілерінің ауысым уақыты мен орны көрсетілген барлық тұрақты маршрут бойындағы еңбек және демалыс режимінің кестесі қоса берілген өтінімді ұсынады. </w:t>
      </w:r>
      <w:r>
        <w:br/>
      </w:r>
      <w:r>
        <w:rPr>
          <w:rFonts w:ascii="Times New Roman"/>
          <w:b w:val="false"/>
          <w:i w:val="false"/>
          <w:color w:val="000000"/>
          <w:sz w:val="28"/>
        </w:rPr>
        <w:t xml:space="preserve">
      Осы тармақтың 8)-11) тармақшаларында көрсетілген тұрақты маршрутқа қызмет көрсету туралы шарт жасасқан қазақстандық және шетелдік тасымалдаушылар қол қойған және олардың мөрлерімен расталған құжаттар 4 данада ұсынылады. </w:t>
      </w:r>
      <w:r>
        <w:br/>
      </w:r>
      <w:r>
        <w:rPr>
          <w:rFonts w:ascii="Times New Roman"/>
          <w:b w:val="false"/>
          <w:i w:val="false"/>
          <w:color w:val="000000"/>
          <w:sz w:val="28"/>
        </w:rPr>
        <w:t>
</w:t>
      </w:r>
      <w:r>
        <w:rPr>
          <w:rFonts w:ascii="Times New Roman"/>
          <w:b w:val="false"/>
          <w:i w:val="false"/>
          <w:color w:val="ff0000"/>
          <w:sz w:val="28"/>
        </w:rPr>
        <w:t xml:space="preserve">      Ескерту: 270-тармаққа өзгерту енгізілді - ҚР Көлік және коммуникация министрлігінің 2006.12.05 </w:t>
      </w:r>
      <w:r>
        <w:rPr>
          <w:rFonts w:ascii="Times New Roman"/>
          <w:b w:val="false"/>
          <w:i w:val="false"/>
          <w:color w:val="000000"/>
          <w:sz w:val="28"/>
        </w:rPr>
        <w:t xml:space="preserve">N 319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Бұйрықтарымен </w:t>
      </w:r>
      <w:r>
        <w:rPr>
          <w:rFonts w:ascii="Times New Roman"/>
          <w:b w:val="false"/>
          <w:i w:val="false"/>
          <w:color w:val="000000"/>
          <w:sz w:val="28"/>
        </w:rPr>
        <w:t xml:space="preserve">. </w:t>
      </w:r>
    </w:p>
    <w:bookmarkEnd w:id="276"/>
    <w:bookmarkStart w:name="z274" w:id="277"/>
    <w:p>
      <w:pPr>
        <w:spacing w:after="0"/>
        <w:ind w:left="0"/>
        <w:jc w:val="both"/>
      </w:pPr>
      <w:r>
        <w:rPr>
          <w:rFonts w:ascii="Times New Roman"/>
          <w:b w:val="false"/>
          <w:i w:val="false"/>
          <w:color w:val="000000"/>
          <w:sz w:val="28"/>
        </w:rPr>
        <w:t xml:space="preserve">
      271. Қажетті құжаттар бар жолаушылардың және багаждың халықаралық тұрақты автомобиль тасымалдарын жүзеге асыруға арналған рұқсат құжаттарының қолданылу мерзімін ұзартуға өтінім Министрлікке рұқсат құжаттарының белгіленген қолданылу мерзімі аяқталғанға дейін 3 айдан кешіктірмей ұсынылады. </w:t>
      </w:r>
    </w:p>
    <w:bookmarkEnd w:id="277"/>
    <w:bookmarkStart w:name="z273" w:id="278"/>
    <w:p>
      <w:pPr>
        <w:spacing w:after="0"/>
        <w:ind w:left="0"/>
        <w:jc w:val="both"/>
      </w:pPr>
      <w:r>
        <w:rPr>
          <w:rFonts w:ascii="Times New Roman"/>
          <w:b w:val="false"/>
          <w:i w:val="false"/>
          <w:color w:val="000000"/>
          <w:sz w:val="28"/>
        </w:rPr>
        <w:t xml:space="preserve">
      272. Министрлік өтінім тіркелген сәттен бастап 15 жұмыс күні ішінде, өтінімге қоса берілген құжаттардың толық пакеті болған жағдайда, аумағы бойынша маршрут өтетін мемлекеттердің құзыретті органдарына, егер Қазақстан Республикасы қатысушы болып табылатын халықаралық шарттарда өзгеше көзделмесе, осы Ереженің 270-тармағының 1)-3), 7)-10) тармақшаларында көрсетілген құжаттар қоса берілген маршрут ашуға рұқсат алу туралы өтінішті жібереді. </w:t>
      </w:r>
    </w:p>
    <w:bookmarkEnd w:id="278"/>
    <w:bookmarkStart w:name="z275" w:id="279"/>
    <w:p>
      <w:pPr>
        <w:spacing w:after="0"/>
        <w:ind w:left="0"/>
        <w:jc w:val="both"/>
      </w:pPr>
      <w:r>
        <w:rPr>
          <w:rFonts w:ascii="Times New Roman"/>
          <w:b w:val="false"/>
          <w:i w:val="false"/>
          <w:color w:val="000000"/>
          <w:sz w:val="28"/>
        </w:rPr>
        <w:t xml:space="preserve">
      273. Аумағы бойынша маршрут өтетін шет мемлекеттердің құзыретті органдарынан тиісті рұқсаттарды алынғаннан кейін тасымалдаушыға жолаушылардың және багаждың тұрақты халықаралық автомобиль тасымалдарын жүзеге асыруға арналған рұқсат құжаты және Министрлік бекіткен маршрут бойынша қозғалыс схемасы және ол бойынша қозғалыс кестесі, жолаушыларды және багажды тасымалдауға тарифтер және жүргізушілердің еңбегі мен демалыс режимінің кестесі беріледі. </w:t>
      </w:r>
    </w:p>
    <w:bookmarkEnd w:id="279"/>
    <w:bookmarkStart w:name="z276" w:id="280"/>
    <w:p>
      <w:pPr>
        <w:spacing w:after="0"/>
        <w:ind w:left="0"/>
        <w:jc w:val="both"/>
      </w:pPr>
      <w:r>
        <w:rPr>
          <w:rFonts w:ascii="Times New Roman"/>
          <w:b w:val="false"/>
          <w:i w:val="false"/>
          <w:color w:val="000000"/>
          <w:sz w:val="28"/>
        </w:rPr>
        <w:t xml:space="preserve">
      274. Өтінімге қоса берілген құжаттардың көшірмесі бір данада Министрлікте тізілім жүргізу үшін қалдырылады. </w:t>
      </w:r>
    </w:p>
    <w:bookmarkEnd w:id="280"/>
    <w:bookmarkStart w:name="z277" w:id="281"/>
    <w:p>
      <w:pPr>
        <w:spacing w:after="0"/>
        <w:ind w:left="0"/>
        <w:jc w:val="both"/>
      </w:pPr>
      <w:r>
        <w:rPr>
          <w:rFonts w:ascii="Times New Roman"/>
          <w:b w:val="false"/>
          <w:i w:val="false"/>
          <w:color w:val="000000"/>
          <w:sz w:val="28"/>
        </w:rPr>
        <w:t xml:space="preserve">
      275. Рұқсат құжаттары берілген күннен бастап 30 күнтізбелік күн ішінде тасымалдаушы Министрлікке тасымалдаушылар мен автовокзалдардың (автостанциялардың) әкімшілігі осы Ережеге және өзге де нормативтік құқықтық кесімдерге сәйкес жасасқан шарттардың көшірмелерін ұсынады. </w:t>
      </w:r>
      <w:r>
        <w:br/>
      </w:r>
      <w:r>
        <w:rPr>
          <w:rFonts w:ascii="Times New Roman"/>
          <w:b w:val="false"/>
          <w:i w:val="false"/>
          <w:color w:val="000000"/>
          <w:sz w:val="28"/>
        </w:rPr>
        <w:t>
</w:t>
      </w:r>
      <w:r>
        <w:rPr>
          <w:rFonts w:ascii="Times New Roman"/>
          <w:b w:val="false"/>
          <w:i w:val="false"/>
          <w:color w:val="ff0000"/>
          <w:sz w:val="28"/>
        </w:rPr>
        <w:t xml:space="preserve">      Ескерту: 275-тармаққа өзгерту енгізілді - ҚР Көлік және коммуникация министрлігінің 2006 жылғы 5 желтоқсандағы </w:t>
      </w:r>
      <w:r>
        <w:rPr>
          <w:rFonts w:ascii="Times New Roman"/>
          <w:b w:val="false"/>
          <w:i w:val="false"/>
          <w:color w:val="000000"/>
          <w:sz w:val="28"/>
        </w:rPr>
        <w:t>N 319</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End w:id="281"/>
    <w:bookmarkStart w:name="z278" w:id="282"/>
    <w:p>
      <w:pPr>
        <w:spacing w:after="0"/>
        <w:ind w:left="0"/>
        <w:jc w:val="both"/>
      </w:pPr>
      <w:r>
        <w:rPr>
          <w:rFonts w:ascii="Times New Roman"/>
          <w:b w:val="false"/>
          <w:i w:val="false"/>
          <w:color w:val="000000"/>
          <w:sz w:val="28"/>
        </w:rPr>
        <w:t xml:space="preserve">
      276. Тасымалдаушылар маршруттағы әрбір автобуста рұқсаттардың, сондай-ақ Министрлік бекіткен қозғалыс кестесінің, маршрут схемасының, тарифтердің және жүргізушілердің еңбегі мен демалыс режимі кестесінің түпнұсқалары болуын қамтамасыз етеді. </w:t>
      </w:r>
    </w:p>
    <w:bookmarkEnd w:id="282"/>
    <w:bookmarkStart w:name="z279" w:id="283"/>
    <w:p>
      <w:pPr>
        <w:spacing w:after="0"/>
        <w:ind w:left="0"/>
        <w:jc w:val="both"/>
      </w:pPr>
      <w:r>
        <w:rPr>
          <w:rFonts w:ascii="Times New Roman"/>
          <w:b w:val="false"/>
          <w:i w:val="false"/>
          <w:color w:val="000000"/>
          <w:sz w:val="28"/>
        </w:rPr>
        <w:t xml:space="preserve">
      277. Маршрутты, аялдама пункттерін, қозғалыс кестесін өзгертуді, сондай-ақ маршрутты жабуды Министрлік тасымалдаушының немесе жергілікті атқарушы органдардың өтінішінің негізінде аумағы бойынша маршрут өтетін мемлекеттердің құзыретті органдарымен алдын ала келісім бойынша жүргізеді. </w:t>
      </w:r>
    </w:p>
    <w:bookmarkEnd w:id="283"/>
    <w:bookmarkStart w:name="z280" w:id="284"/>
    <w:p>
      <w:pPr>
        <w:spacing w:after="0"/>
        <w:ind w:left="0"/>
        <w:jc w:val="both"/>
      </w:pPr>
      <w:r>
        <w:rPr>
          <w:rFonts w:ascii="Times New Roman"/>
          <w:b w:val="false"/>
          <w:i w:val="false"/>
          <w:color w:val="000000"/>
          <w:sz w:val="28"/>
        </w:rPr>
        <w:t xml:space="preserve">
      278. Өтінімдерді және тұрақты маршрут бойынша жолаушылар тасымалдауды жүзеге асыруға құжаттарды ресімдеу бойынша ұсыныстар дайындау, қосымша рейстерді орындау, автобустардың қозғалыс кестесін және жолаушыларды тасымалдау тарифтерін өзгерту кезінде халықаралық автобус маршруттарының қалыптасқан желісі, тасымалдаушыда автобустардың тасымалдауды орындау үшін қажетті санының болуы, ал қолданылу мерзімдерін ұзарту кезінде сонымен қатар онда және оның шетелдік әріптесінде (тасымалдаушыда) тасымалдау ережелерін бұзушылықтар, қызмет көрсету сапасына жолаушылар шағымдарының болмауы (болуы) және рейстердің орындалу кезеңділігін сақтау ескеріледі. </w:t>
      </w:r>
    </w:p>
    <w:bookmarkEnd w:id="284"/>
    <w:bookmarkStart w:name="z281" w:id="285"/>
    <w:p>
      <w:pPr>
        <w:spacing w:after="0"/>
        <w:ind w:left="0"/>
        <w:jc w:val="both"/>
      </w:pPr>
      <w:r>
        <w:rPr>
          <w:rFonts w:ascii="Times New Roman"/>
          <w:b w:val="false"/>
          <w:i w:val="false"/>
          <w:color w:val="000000"/>
          <w:sz w:val="28"/>
        </w:rPr>
        <w:t xml:space="preserve">
      279. Тасымалдаушыға жолаушылардың және багаждың тұрақты автомобиль тасымалдарын жүзеге асыруға рұқсат құжаттарын беруден мынадай жағдайларда: </w:t>
      </w:r>
      <w:r>
        <w:br/>
      </w:r>
      <w:r>
        <w:rPr>
          <w:rFonts w:ascii="Times New Roman"/>
          <w:b w:val="false"/>
          <w:i w:val="false"/>
          <w:color w:val="000000"/>
          <w:sz w:val="28"/>
        </w:rPr>
        <w:t xml:space="preserve">
      1) осы Ереженің 270-тармағына сәйкес өтінімге қоса берілген құжаттар толық көлемде емес немесе жалған мәліметтер болса; </w:t>
      </w:r>
      <w:r>
        <w:br/>
      </w:r>
      <w:r>
        <w:rPr>
          <w:rFonts w:ascii="Times New Roman"/>
          <w:b w:val="false"/>
          <w:i w:val="false"/>
          <w:color w:val="000000"/>
          <w:sz w:val="28"/>
        </w:rPr>
        <w:t xml:space="preserve">
      2) өтініш берілген қозғалыс кестесі бойынша маршрутта белгіленген тәртіппен жолаушылардың және багаждың тұрақты автомобиль тасымалдары жүзеге асырылып жатса; </w:t>
      </w:r>
      <w:r>
        <w:br/>
      </w:r>
      <w:r>
        <w:rPr>
          <w:rFonts w:ascii="Times New Roman"/>
          <w:b w:val="false"/>
          <w:i w:val="false"/>
          <w:color w:val="000000"/>
          <w:sz w:val="28"/>
        </w:rPr>
        <w:t>
      3) </w:t>
      </w:r>
      <w:r>
        <w:rPr>
          <w:rFonts w:ascii="Times New Roman"/>
          <w:b w:val="false"/>
          <w:i w:val="false"/>
          <w:color w:val="000000"/>
          <w:sz w:val="28"/>
        </w:rPr>
        <w:t xml:space="preserve">алынып тасталды </w:t>
      </w:r>
      <w:r>
        <w:br/>
      </w:r>
      <w:r>
        <w:rPr>
          <w:rFonts w:ascii="Times New Roman"/>
          <w:b w:val="false"/>
          <w:i w:val="false"/>
          <w:color w:val="000000"/>
          <w:sz w:val="28"/>
        </w:rPr>
        <w:t xml:space="preserve">
      4) тасымалдауды жүзеге асыруға болжанып отырған жылжымалы құрамның Қазақстан Республикасының заңнамасында белгіленген талаптарға сәйкессіз, сондай-ақ автобустарды рейс алдындағы (ауысым алдындағы) техникалық тексеруді, сондай-ақ жүргізушілерді (ауысым алдындағы) медициналық тексеруді жүргізу мүмкіндігі болмаса; </w:t>
      </w:r>
      <w:r>
        <w:br/>
      </w:r>
      <w:r>
        <w:rPr>
          <w:rFonts w:ascii="Times New Roman"/>
          <w:b w:val="false"/>
          <w:i w:val="false"/>
          <w:color w:val="000000"/>
          <w:sz w:val="28"/>
        </w:rPr>
        <w:t xml:space="preserve">
      5) тасымалдаушы (тасымалдаушылар) жағынан осы Ережені бірнеше рет бұзушылықтардың айғақтары орын алса; </w:t>
      </w:r>
      <w:r>
        <w:br/>
      </w:r>
      <w:r>
        <w:rPr>
          <w:rFonts w:ascii="Times New Roman"/>
          <w:b w:val="false"/>
          <w:i w:val="false"/>
          <w:color w:val="000000"/>
          <w:sz w:val="28"/>
        </w:rPr>
        <w:t xml:space="preserve">
      6) аумағы арқылы өтініш берілген маршрут өтетін мемлекеттің құзыретті органының келісімі алынбаса бас тартылады. </w:t>
      </w:r>
      <w:r>
        <w:br/>
      </w:r>
      <w:r>
        <w:rPr>
          <w:rFonts w:ascii="Times New Roman"/>
          <w:b w:val="false"/>
          <w:i w:val="false"/>
          <w:color w:val="000000"/>
          <w:sz w:val="28"/>
        </w:rPr>
        <w:t>
</w:t>
      </w:r>
      <w:r>
        <w:rPr>
          <w:rFonts w:ascii="Times New Roman"/>
          <w:b w:val="false"/>
          <w:i w:val="false"/>
          <w:color w:val="ff0000"/>
          <w:sz w:val="28"/>
        </w:rPr>
        <w:t xml:space="preserve">      Ескерту: 279-тармаққа өзгерту енгізілді - ҚР Көлік және коммуникация министрлігінің 2006.12.05 </w:t>
      </w:r>
      <w:r>
        <w:rPr>
          <w:rFonts w:ascii="Times New Roman"/>
          <w:b w:val="false"/>
          <w:i w:val="false"/>
          <w:color w:val="000000"/>
          <w:sz w:val="28"/>
        </w:rPr>
        <w:t xml:space="preserve">N 319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Бұйрықтарымен </w:t>
      </w:r>
      <w:r>
        <w:rPr>
          <w:rFonts w:ascii="Times New Roman"/>
          <w:b w:val="false"/>
          <w:i w:val="false"/>
          <w:color w:val="000000"/>
          <w:sz w:val="28"/>
        </w:rPr>
        <w:t xml:space="preserve">. </w:t>
      </w:r>
    </w:p>
    <w:bookmarkEnd w:id="285"/>
    <w:bookmarkStart w:name="z282" w:id="286"/>
    <w:p>
      <w:pPr>
        <w:spacing w:after="0"/>
        <w:ind w:left="0"/>
        <w:jc w:val="both"/>
      </w:pPr>
      <w:r>
        <w:rPr>
          <w:rFonts w:ascii="Times New Roman"/>
          <w:b w:val="false"/>
          <w:i w:val="false"/>
          <w:color w:val="000000"/>
          <w:sz w:val="28"/>
        </w:rPr>
        <w:t xml:space="preserve">
      280. Дәлелді бас тарту жазбаша нысанда өтініш берушіге және де қажет жағдайда, шетелдік тасымалдаушы тіркелген мемлекеттің құзыретті органына жіберіледі. </w:t>
      </w:r>
    </w:p>
    <w:bookmarkEnd w:id="286"/>
    <w:bookmarkStart w:name="z283" w:id="287"/>
    <w:p>
      <w:pPr>
        <w:spacing w:after="0"/>
        <w:ind w:left="0"/>
        <w:jc w:val="both"/>
      </w:pPr>
      <w:r>
        <w:rPr>
          <w:rFonts w:ascii="Times New Roman"/>
          <w:b w:val="false"/>
          <w:i w:val="false"/>
          <w:color w:val="000000"/>
          <w:sz w:val="28"/>
        </w:rPr>
        <w:t xml:space="preserve">
      281. Тасымалдаушыға берілген рұқсат құжатының қолданылуы: </w:t>
      </w:r>
      <w:r>
        <w:br/>
      </w:r>
      <w:r>
        <w:rPr>
          <w:rFonts w:ascii="Times New Roman"/>
          <w:b w:val="false"/>
          <w:i w:val="false"/>
          <w:color w:val="000000"/>
          <w:sz w:val="28"/>
        </w:rPr>
        <w:t xml:space="preserve">
      1) тасымалдаушы Министрлікке тасымалдауды болжамды тоқтату күніне дейін 3 айдан кешіктірмей жазбаша өтініш берген; </w:t>
      </w:r>
      <w:r>
        <w:br/>
      </w:r>
      <w:r>
        <w:rPr>
          <w:rFonts w:ascii="Times New Roman"/>
          <w:b w:val="false"/>
          <w:i w:val="false"/>
          <w:color w:val="000000"/>
          <w:sz w:val="28"/>
        </w:rPr>
        <w:t xml:space="preserve">
      2) жергілікті атқарушы органдар жазбаша дәлелді өтініш берген; </w:t>
      </w:r>
      <w:r>
        <w:br/>
      </w:r>
      <w:r>
        <w:rPr>
          <w:rFonts w:ascii="Times New Roman"/>
          <w:b w:val="false"/>
          <w:i w:val="false"/>
          <w:color w:val="000000"/>
          <w:sz w:val="28"/>
        </w:rPr>
        <w:t xml:space="preserve">
      3) осы Ереженің талаптарын бұзу немесе сақтамау айғақтары байқалған; </w:t>
      </w:r>
      <w:r>
        <w:br/>
      </w:r>
      <w:r>
        <w:rPr>
          <w:rFonts w:ascii="Times New Roman"/>
          <w:b w:val="false"/>
          <w:i w:val="false"/>
          <w:color w:val="000000"/>
          <w:sz w:val="28"/>
        </w:rPr>
        <w:t xml:space="preserve">
      4) егер тасымалдаушы аумағы бойынша маршрут өтетін мемлекеттердің құзыретті органдары белгілеген тұрақты маршруттарды пайдалану шарттарын қамтамасыз етпесе; </w:t>
      </w:r>
      <w:r>
        <w:br/>
      </w:r>
      <w:r>
        <w:rPr>
          <w:rFonts w:ascii="Times New Roman"/>
          <w:b w:val="false"/>
          <w:i w:val="false"/>
          <w:color w:val="000000"/>
          <w:sz w:val="28"/>
        </w:rPr>
        <w:t xml:space="preserve">
      5) аумақтары бойынша тұрақты маршрут өтетін шет мемлекеттердің құзыретті органдарының жазбаша өтініші бойынша алты айға дейінгі мерзімге тоқтата тұрылуы мүмкін. </w:t>
      </w:r>
    </w:p>
    <w:bookmarkEnd w:id="287"/>
    <w:bookmarkStart w:name="z284" w:id="288"/>
    <w:p>
      <w:pPr>
        <w:spacing w:after="0"/>
        <w:ind w:left="0"/>
        <w:jc w:val="both"/>
      </w:pPr>
      <w:r>
        <w:rPr>
          <w:rFonts w:ascii="Times New Roman"/>
          <w:b w:val="false"/>
          <w:i w:val="false"/>
          <w:color w:val="000000"/>
          <w:sz w:val="28"/>
        </w:rPr>
        <w:t xml:space="preserve">
      282. Тасымалдаушыға берілген рұқсат құжатының қолданылуы: </w:t>
      </w:r>
      <w:r>
        <w:br/>
      </w:r>
      <w:r>
        <w:rPr>
          <w:rFonts w:ascii="Times New Roman"/>
          <w:b w:val="false"/>
          <w:i w:val="false"/>
          <w:color w:val="000000"/>
          <w:sz w:val="28"/>
        </w:rPr>
        <w:t xml:space="preserve">
      1) тасымалдаушы Министрлікке тасымалдауды болжамды тоқтату күніне дейін 3 айдан кешіктірмей жазбаша өтініш берген; </w:t>
      </w:r>
      <w:r>
        <w:br/>
      </w:r>
      <w:r>
        <w:rPr>
          <w:rFonts w:ascii="Times New Roman"/>
          <w:b w:val="false"/>
          <w:i w:val="false"/>
          <w:color w:val="000000"/>
          <w:sz w:val="28"/>
        </w:rPr>
        <w:t xml:space="preserve">
      2) жергілікті атқарушы органдар жазбаша өтініш берген; </w:t>
      </w:r>
      <w:r>
        <w:br/>
      </w:r>
      <w:r>
        <w:rPr>
          <w:rFonts w:ascii="Times New Roman"/>
          <w:b w:val="false"/>
          <w:i w:val="false"/>
          <w:color w:val="000000"/>
          <w:sz w:val="28"/>
        </w:rPr>
        <w:t xml:space="preserve">
      3) тасымалдаушы өз еркімен, Министрліктің келісімінсіз маршрут бойынша автобустардың қозғалыс кестесі мен схемасына өзгерістер енгізген; </w:t>
      </w:r>
      <w:r>
        <w:br/>
      </w:r>
      <w:r>
        <w:rPr>
          <w:rFonts w:ascii="Times New Roman"/>
          <w:b w:val="false"/>
          <w:i w:val="false"/>
          <w:color w:val="000000"/>
          <w:sz w:val="28"/>
        </w:rPr>
        <w:t xml:space="preserve">
      4) аумақтары бойынша тұрақты маршрут өтетін шет мемлекеттердің құзыретті органдарының жазбаша өтініші бойынша; </w:t>
      </w:r>
      <w:r>
        <w:br/>
      </w:r>
      <w:r>
        <w:rPr>
          <w:rFonts w:ascii="Times New Roman"/>
          <w:b w:val="false"/>
          <w:i w:val="false"/>
          <w:color w:val="000000"/>
          <w:sz w:val="28"/>
        </w:rPr>
        <w:t xml:space="preserve">
      5) тасымалдаушылар мен автовокзалдардың (автостанциялардың) әкімшілігі заңнамаға және осы Ережеге және өзге де нормативтік құқықтық кесімдерге сәйкес жасайтын шарттардың көшірмелерін белгіленген мерзімдерде ұсынбаған; </w:t>
      </w:r>
      <w:r>
        <w:br/>
      </w:r>
      <w:r>
        <w:rPr>
          <w:rFonts w:ascii="Times New Roman"/>
          <w:b w:val="false"/>
          <w:i w:val="false"/>
          <w:color w:val="000000"/>
          <w:sz w:val="28"/>
        </w:rPr>
        <w:t xml:space="preserve">
      6) егер тасымалдаушы рұқсат құжаттарын алған күннен бастап айлық мерзім өткен бойда маршрутта жолаушылар тасымалдауды орындамаса; </w:t>
      </w:r>
      <w:r>
        <w:br/>
      </w:r>
      <w:r>
        <w:rPr>
          <w:rFonts w:ascii="Times New Roman"/>
          <w:b w:val="false"/>
          <w:i w:val="false"/>
          <w:color w:val="000000"/>
          <w:sz w:val="28"/>
        </w:rPr>
        <w:t xml:space="preserve">
      7) егер маршрутта жолаушылар тасымалдауды тасымалдаушы рұқсат құжаттарының қолданылу кезеңінде 15 күнтізбелік күн бойы орындамаса; </w:t>
      </w:r>
      <w:r>
        <w:br/>
      </w:r>
      <w:r>
        <w:rPr>
          <w:rFonts w:ascii="Times New Roman"/>
          <w:b w:val="false"/>
          <w:i w:val="false"/>
          <w:color w:val="000000"/>
          <w:sz w:val="28"/>
        </w:rPr>
        <w:t xml:space="preserve">
      8) осы Ереженің талаптарын бірнеше рет бұзған немесе сақтамаған айғақтар байқалған жағдайда тоқтатылады. </w:t>
      </w:r>
      <w:r>
        <w:br/>
      </w:r>
      <w:r>
        <w:rPr>
          <w:rFonts w:ascii="Times New Roman"/>
          <w:b w:val="false"/>
          <w:i w:val="false"/>
          <w:color w:val="000000"/>
          <w:sz w:val="28"/>
        </w:rPr>
        <w:t>
</w:t>
      </w:r>
      <w:r>
        <w:rPr>
          <w:rFonts w:ascii="Times New Roman"/>
          <w:b w:val="false"/>
          <w:i w:val="false"/>
          <w:color w:val="ff0000"/>
          <w:sz w:val="28"/>
        </w:rPr>
        <w:t xml:space="preserve">      Ескерту: 282-тармаққа өзгерту енгізілді - ҚР Көлік және коммуникация министрлігінің 2006 жылғы 5 желтоқсандағы </w:t>
      </w:r>
      <w:r>
        <w:rPr>
          <w:rFonts w:ascii="Times New Roman"/>
          <w:b w:val="false"/>
          <w:i w:val="false"/>
          <w:color w:val="000000"/>
          <w:sz w:val="28"/>
        </w:rPr>
        <w:t>N 319</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End w:id="288"/>
    <w:bookmarkStart w:name="z285" w:id="289"/>
    <w:p>
      <w:pPr>
        <w:spacing w:after="0"/>
        <w:ind w:left="0"/>
        <w:jc w:val="left"/>
      </w:pPr>
      <w:r>
        <w:rPr>
          <w:rFonts w:ascii="Times New Roman"/>
          <w:b/>
          <w:i w:val="false"/>
          <w:color w:val="000000"/>
        </w:rPr>
        <w:t xml:space="preserve"> 
&amp;3 Халықаралық қатынаста жол жүру </w:t>
      </w:r>
      <w:r>
        <w:br/>
      </w:r>
      <w:r>
        <w:rPr>
          <w:rFonts w:ascii="Times New Roman"/>
          <w:b/>
          <w:i w:val="false"/>
          <w:color w:val="000000"/>
        </w:rPr>
        <w:t xml:space="preserve">
және багажды алып жүру төлемі </w:t>
      </w:r>
    </w:p>
    <w:bookmarkEnd w:id="289"/>
    <w:p>
      <w:pPr>
        <w:spacing w:after="0"/>
        <w:ind w:left="0"/>
        <w:jc w:val="both"/>
      </w:pPr>
      <w:r>
        <w:rPr>
          <w:rFonts w:ascii="Times New Roman"/>
          <w:b w:val="false"/>
          <w:i w:val="false"/>
          <w:color w:val="000000"/>
          <w:sz w:val="28"/>
        </w:rPr>
        <w:t xml:space="preserve">      283. Халықаралық қатынаста жол жүру үшін жол жүру құжаттарын (билеттерін) алу тәртібі осы Ережеде белгіленген қалааралық қатынаста билеттер алу тәртібіне сәйкес. </w:t>
      </w:r>
    </w:p>
    <w:bookmarkStart w:name="z286" w:id="290"/>
    <w:p>
      <w:pPr>
        <w:spacing w:after="0"/>
        <w:ind w:left="0"/>
        <w:jc w:val="both"/>
      </w:pPr>
      <w:r>
        <w:rPr>
          <w:rFonts w:ascii="Times New Roman"/>
          <w:b w:val="false"/>
          <w:i w:val="false"/>
          <w:color w:val="000000"/>
          <w:sz w:val="28"/>
        </w:rPr>
        <w:t xml:space="preserve">
      284. Халықаралық қатынаста жол жүру және багажды алып жүру төлемі, жол жүру құжаттары (билеттері) сатып алынған мемлекеттің валютасымен жүргізіледі. </w:t>
      </w:r>
    </w:p>
    <w:bookmarkEnd w:id="290"/>
    <w:bookmarkStart w:name="z287" w:id="291"/>
    <w:p>
      <w:pPr>
        <w:spacing w:after="0"/>
        <w:ind w:left="0"/>
        <w:jc w:val="both"/>
      </w:pPr>
      <w:r>
        <w:rPr>
          <w:rFonts w:ascii="Times New Roman"/>
          <w:b w:val="false"/>
          <w:i w:val="false"/>
          <w:color w:val="000000"/>
          <w:sz w:val="28"/>
        </w:rPr>
        <w:t>
      285. Багажды сақтау және беру тәртібі, аумағында оны сақтау және беру жүргізілетін мемлекеттің заңнамасымен реттеледі. </w:t>
      </w:r>
      <w:r>
        <w:rPr>
          <w:rFonts w:ascii="Times New Roman"/>
          <w:b w:val="false"/>
          <w:i w:val="false"/>
          <w:color w:val="000000"/>
          <w:sz w:val="28"/>
        </w:rPr>
        <w:t>Z000038</w:t>
      </w:r>
    </w:p>
    <w:bookmarkEnd w:id="291"/>
    <w:bookmarkStart w:name="z288" w:id="292"/>
    <w:p>
      <w:pPr>
        <w:spacing w:after="0"/>
        <w:ind w:left="0"/>
        <w:jc w:val="left"/>
      </w:pPr>
      <w:r>
        <w:rPr>
          <w:rFonts w:ascii="Times New Roman"/>
          <w:b/>
          <w:i w:val="false"/>
          <w:color w:val="000000"/>
        </w:rPr>
        <w:t xml:space="preserve"> 
9-тарау. Жолаушылардың және багаждың бір жолғы және </w:t>
      </w:r>
      <w:r>
        <w:br/>
      </w:r>
      <w:r>
        <w:rPr>
          <w:rFonts w:ascii="Times New Roman"/>
          <w:b/>
          <w:i w:val="false"/>
          <w:color w:val="000000"/>
        </w:rPr>
        <w:t xml:space="preserve">
тапсырыс сипатындағы тұрақты емес тасымалдары </w:t>
      </w:r>
    </w:p>
    <w:bookmarkEnd w:id="292"/>
    <w:p>
      <w:pPr>
        <w:spacing w:after="0"/>
        <w:ind w:left="0"/>
        <w:jc w:val="both"/>
      </w:pPr>
      <w:r>
        <w:rPr>
          <w:rFonts w:ascii="Times New Roman"/>
          <w:b w:val="false"/>
          <w:i w:val="false"/>
          <w:color w:val="ff0000"/>
          <w:sz w:val="28"/>
        </w:rPr>
        <w:t xml:space="preserve">      Ескерту: 9-тараудың атауына өзгерту енгізілді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Бұйрықтарымен </w:t>
      </w:r>
      <w:r>
        <w:rPr>
          <w:rFonts w:ascii="Times New Roman"/>
          <w:b w:val="false"/>
          <w:i w:val="false"/>
          <w:color w:val="000000"/>
          <w:sz w:val="28"/>
        </w:rPr>
        <w:t xml:space="preserve">. </w:t>
      </w:r>
    </w:p>
    <w:p>
      <w:pPr>
        <w:spacing w:after="0"/>
        <w:ind w:left="0"/>
        <w:jc w:val="left"/>
      </w:pPr>
      <w:r>
        <w:rPr>
          <w:rFonts w:ascii="Times New Roman"/>
          <w:b/>
          <w:i w:val="false"/>
          <w:color w:val="000000"/>
        </w:rPr>
        <w:t xml:space="preserve"> &amp;1 Жалпы ережелер </w:t>
      </w:r>
    </w:p>
    <w:p>
      <w:pPr>
        <w:spacing w:after="0"/>
        <w:ind w:left="0"/>
        <w:jc w:val="both"/>
      </w:pPr>
      <w:r>
        <w:rPr>
          <w:rFonts w:ascii="Times New Roman"/>
          <w:b w:val="false"/>
          <w:i w:val="false"/>
          <w:color w:val="000000"/>
          <w:sz w:val="28"/>
        </w:rPr>
        <w:t xml:space="preserve">      286. Жолаушылардың және багаждың тұрақты емес автомобиль тасымалдау жол желісі және тиісті автокөлік құралдары үшін рұқсат етілген жол құрылыстары бойынша ғана жүзеге асырылуы мүмкін. Тасымалдауды жүзеге асыру алдында тасымалдаушы болжанып отырған тасымалдау маршрутындағы жолдар мен жол құрылыстардың жай-күйін, оның ішінде жол органдары мен жол полициясы органдарына сұрау салу түрінде алдын ала зерттеуді жүргізеді. </w:t>
      </w:r>
    </w:p>
    <w:bookmarkStart w:name="z289" w:id="293"/>
    <w:p>
      <w:pPr>
        <w:spacing w:after="0"/>
        <w:ind w:left="0"/>
        <w:jc w:val="both"/>
      </w:pPr>
      <w:r>
        <w:rPr>
          <w:rFonts w:ascii="Times New Roman"/>
          <w:b w:val="false"/>
          <w:i w:val="false"/>
          <w:color w:val="000000"/>
          <w:sz w:val="28"/>
        </w:rPr>
        <w:t xml:space="preserve">
      287. Жолаушылардың және багаждың тұрақты емес автомобиль тасымалдарын ұйымдастыру кезінде тасымалдаушы автокөлік құралында жүргізушінің рейс алдындағы (ауысым алдындағы) медициналық тексеруден және автокөлік құралының рейс алдындағы техникалық тексеруден өткені туралы белгілер бар борт журналының болуын қамтамасыз етеді. </w:t>
      </w:r>
    </w:p>
    <w:bookmarkEnd w:id="293"/>
    <w:bookmarkStart w:name="z290" w:id="294"/>
    <w:p>
      <w:pPr>
        <w:spacing w:after="0"/>
        <w:ind w:left="0"/>
        <w:jc w:val="both"/>
      </w:pPr>
      <w:r>
        <w:rPr>
          <w:rFonts w:ascii="Times New Roman"/>
          <w:b w:val="false"/>
          <w:i w:val="false"/>
          <w:color w:val="000000"/>
          <w:sz w:val="28"/>
        </w:rPr>
        <w:t xml:space="preserve">
      288. Жолаушыларды және багажды тұрақты емес тасымалдау, осы қызметке белгіленген тәртіппен жіберілген және осы Ереженің талаптарына сәйкес келетін автокөлік құралдарымен жүзеге асырылады. </w:t>
      </w:r>
    </w:p>
    <w:bookmarkEnd w:id="294"/>
    <w:bookmarkStart w:name="z291" w:id="295"/>
    <w:p>
      <w:pPr>
        <w:spacing w:after="0"/>
        <w:ind w:left="0"/>
        <w:jc w:val="both"/>
      </w:pPr>
      <w:r>
        <w:rPr>
          <w:rFonts w:ascii="Times New Roman"/>
          <w:b w:val="false"/>
          <w:i w:val="false"/>
          <w:color w:val="000000"/>
          <w:sz w:val="28"/>
        </w:rPr>
        <w:t xml:space="preserve">
      289. Жолаушылардың және багаждың тұрақты емес автомобиль тасымалдарын жүзеге асыру кезінде аялдама пункттері жолаушылардың қауіпсіз отырғызылуы мен түсірілуін қамтамасыз етуі және жолаушылардың және багаждың тұрақты автомобиль тасымалдары маршруттарының аялдама пункттерімен сәйкес келмеуі тиіс. </w:t>
      </w:r>
      <w:r>
        <w:br/>
      </w:r>
      <w:r>
        <w:rPr>
          <w:rFonts w:ascii="Times New Roman"/>
          <w:b w:val="false"/>
          <w:i w:val="false"/>
          <w:color w:val="000000"/>
          <w:sz w:val="28"/>
        </w:rPr>
        <w:t xml:space="preserve">
      Жолаушылардың және багаждың тұрақты емес автомобиль тасымалдарын жүзеге асыру кезінде пайдаланылатын автобустардың, шағын автобустардың жолаушылардың және багаждың тұрақты автомобиль тасымалдары маршруттарының аялдама пункттерінде аялдама жасауына, сондай-ақ оларда жолаушыларды отырғызуға және түсіруге рұқсат етілмейді. </w:t>
      </w:r>
    </w:p>
    <w:bookmarkEnd w:id="295"/>
    <w:bookmarkStart w:name="z292" w:id="296"/>
    <w:p>
      <w:pPr>
        <w:spacing w:after="0"/>
        <w:ind w:left="0"/>
        <w:jc w:val="both"/>
      </w:pPr>
      <w:r>
        <w:rPr>
          <w:rFonts w:ascii="Times New Roman"/>
          <w:b w:val="false"/>
          <w:i w:val="false"/>
          <w:color w:val="000000"/>
          <w:sz w:val="28"/>
        </w:rPr>
        <w:t>
      290. Халықаралық қатынаста жолаушылардың және багаждың тұрақты емес автомобиль тасымалдарын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және Қазақстан Республикасы қатысушы болып табылатын халықаралық шарттарға сәйкес </w:t>
      </w:r>
      <w:r>
        <w:rPr>
          <w:rFonts w:ascii="Times New Roman"/>
          <w:b w:val="false"/>
          <w:i w:val="false"/>
          <w:color w:val="000000"/>
          <w:sz w:val="28"/>
        </w:rPr>
        <w:t>белгіленген</w:t>
      </w:r>
      <w:r>
        <w:rPr>
          <w:rFonts w:ascii="Times New Roman"/>
          <w:b w:val="false"/>
          <w:i w:val="false"/>
          <w:color w:val="000000"/>
          <w:sz w:val="28"/>
        </w:rPr>
        <w:t xml:space="preserve"> тәртіппен осы қызметке жіберілген тасымалдаушылар жүзеге асырады. </w:t>
      </w:r>
    </w:p>
    <w:bookmarkEnd w:id="296"/>
    <w:bookmarkStart w:name="z293" w:id="297"/>
    <w:p>
      <w:pPr>
        <w:spacing w:after="0"/>
        <w:ind w:left="0"/>
        <w:jc w:val="both"/>
      </w:pPr>
      <w:r>
        <w:rPr>
          <w:rFonts w:ascii="Times New Roman"/>
          <w:b w:val="false"/>
          <w:i w:val="false"/>
          <w:color w:val="000000"/>
          <w:sz w:val="28"/>
        </w:rPr>
        <w:t xml:space="preserve">
      291. Жолаушылардың және багаждың тұрақты емес автомобиль тасымалдары кезінде жолаушыларды автобустағы отыратын орындардың санынан асатын мөлшерде тасымалдауға және өлшемі 60х40х20 см және салмағы 35 кг артық қол жүгін тасымалдауға жол берілмейді. </w:t>
      </w:r>
      <w:r>
        <w:br/>
      </w:r>
      <w:r>
        <w:rPr>
          <w:rFonts w:ascii="Times New Roman"/>
          <w:b w:val="false"/>
          <w:i w:val="false"/>
          <w:color w:val="000000"/>
          <w:sz w:val="28"/>
        </w:rPr>
        <w:t xml:space="preserve">
      Өлшемі осы тармақта көрсетілген өлшемдерден асатын жолаушылардың мүлігі автокөлік құралдарының багаж бөлімшесінде немесе автобусқа, шағын автобусқа еріп жүретін багаж автомобилінде тасымалданады. </w:t>
      </w:r>
    </w:p>
    <w:bookmarkEnd w:id="297"/>
    <w:bookmarkStart w:name="z294" w:id="298"/>
    <w:p>
      <w:pPr>
        <w:spacing w:after="0"/>
        <w:ind w:left="0"/>
        <w:jc w:val="both"/>
      </w:pPr>
      <w:r>
        <w:rPr>
          <w:rFonts w:ascii="Times New Roman"/>
          <w:b w:val="false"/>
          <w:i w:val="false"/>
          <w:color w:val="000000"/>
          <w:sz w:val="28"/>
        </w:rPr>
        <w:t xml:space="preserve">
      292. Жолаушылардың және багаждың тұрақты емес автомобиль тасымалдары кезінде жол жүру және багажды алып жүру төлемін жолаушылар тасымалдаушыға (жүргізушіге) шарттың талаптарына сәйкес төлейді. </w:t>
      </w:r>
    </w:p>
    <w:bookmarkEnd w:id="298"/>
    <w:bookmarkStart w:name="z295" w:id="299"/>
    <w:p>
      <w:pPr>
        <w:spacing w:after="0"/>
        <w:ind w:left="0"/>
        <w:jc w:val="left"/>
      </w:pPr>
      <w:r>
        <w:rPr>
          <w:rFonts w:ascii="Times New Roman"/>
          <w:b/>
          <w:i w:val="false"/>
          <w:color w:val="000000"/>
        </w:rPr>
        <w:t xml:space="preserve"> 
&amp;2 Жолаушылардың және багаждың бір реттік </w:t>
      </w:r>
      <w:r>
        <w:br/>
      </w:r>
      <w:r>
        <w:rPr>
          <w:rFonts w:ascii="Times New Roman"/>
          <w:b/>
          <w:i w:val="false"/>
          <w:color w:val="000000"/>
        </w:rPr>
        <w:t xml:space="preserve">
сипаты бар тасымалдарын ұйымдастыру </w:t>
      </w:r>
      <w:r>
        <w:br/>
      </w:r>
      <w:r>
        <w:rPr>
          <w:rFonts w:ascii="Times New Roman"/>
          <w:b/>
          <w:i w:val="false"/>
          <w:color w:val="000000"/>
        </w:rPr>
        <w:t xml:space="preserve">
және жүзеге асыру тәртібі </w:t>
      </w:r>
    </w:p>
    <w:bookmarkEnd w:id="299"/>
    <w:p>
      <w:pPr>
        <w:spacing w:after="0"/>
        <w:ind w:left="0"/>
        <w:jc w:val="both"/>
      </w:pPr>
      <w:r>
        <w:rPr>
          <w:rFonts w:ascii="Times New Roman"/>
          <w:b w:val="false"/>
          <w:i w:val="false"/>
          <w:color w:val="000000"/>
          <w:sz w:val="28"/>
        </w:rPr>
        <w:t xml:space="preserve">      293. Жолаушылардың және багаждың бір реттік сипаты бар тасымалдарын әдетте, бір ғана жолаушылар тобын тасымалдың бастапқы пунктінен соңғы пунктіне жеткізу және осы пункттердің арасында не көрсетілген бағыттардың бірінде жолаушыларды отырғызбай және түсірмей кері әкету мақсатында жүзеге асырылады. </w:t>
      </w:r>
    </w:p>
    <w:bookmarkStart w:name="z296" w:id="300"/>
    <w:p>
      <w:pPr>
        <w:spacing w:after="0"/>
        <w:ind w:left="0"/>
        <w:jc w:val="both"/>
      </w:pPr>
      <w:r>
        <w:rPr>
          <w:rFonts w:ascii="Times New Roman"/>
          <w:b w:val="false"/>
          <w:i w:val="false"/>
          <w:color w:val="000000"/>
          <w:sz w:val="28"/>
        </w:rPr>
        <w:t>
      294. Жолаушыларды және багажды бір реттік сипаты бар тасымалдау кезінде тасымалдаушы Жол парағын (</w:t>
      </w:r>
      <w:r>
        <w:rPr>
          <w:rFonts w:ascii="Times New Roman"/>
          <w:b w:val="false"/>
          <w:i w:val="false"/>
          <w:color w:val="000000"/>
          <w:sz w:val="28"/>
        </w:rPr>
        <w:t>13-қосымша</w:t>
      </w:r>
      <w:r>
        <w:rPr>
          <w:rFonts w:ascii="Times New Roman"/>
          <w:b w:val="false"/>
          <w:i w:val="false"/>
          <w:color w:val="000000"/>
          <w:sz w:val="28"/>
        </w:rPr>
        <w:t xml:space="preserve">) толтырады. </w:t>
      </w:r>
    </w:p>
    <w:bookmarkEnd w:id="300"/>
    <w:bookmarkStart w:name="z297" w:id="301"/>
    <w:p>
      <w:pPr>
        <w:spacing w:after="0"/>
        <w:ind w:left="0"/>
        <w:jc w:val="left"/>
      </w:pPr>
      <w:r>
        <w:rPr>
          <w:rFonts w:ascii="Times New Roman"/>
          <w:b/>
          <w:i w:val="false"/>
          <w:color w:val="000000"/>
        </w:rPr>
        <w:t xml:space="preserve"> 
&amp;3 Жолаушыларды және багажды тапсырыс берілген автобустармен, шағын автобустармен және жеңіл автомобильдермен тасымалдауды ұйымдастыру және жүзеге асыру тәртібі </w:t>
      </w:r>
    </w:p>
    <w:bookmarkEnd w:id="301"/>
    <w:bookmarkStart w:name="z370" w:id="302"/>
    <w:p>
      <w:pPr>
        <w:spacing w:after="0"/>
        <w:ind w:left="0"/>
        <w:jc w:val="both"/>
      </w:pPr>
      <w:r>
        <w:rPr>
          <w:rFonts w:ascii="Times New Roman"/>
          <w:b w:val="false"/>
          <w:i w:val="false"/>
          <w:color w:val="000000"/>
          <w:sz w:val="28"/>
        </w:rPr>
        <w:t xml:space="preserve">      295. Жолаушыларды және багажды тапсырыс берілген автобустармен, шағын автобустармен және жеңіл автомобильдермен тасымалдаудың жүйелік сипаты бар және әдетте азаматтарды жұмыс, оқу орындарына жеткізу мақсатында, сондай-ақ туристік және экскурсиялық тасымалдарды жүзеге асыру үшін жүзеге асырылады. </w:t>
      </w:r>
      <w:r>
        <w:br/>
      </w:r>
      <w:r>
        <w:rPr>
          <w:rFonts w:ascii="Times New Roman"/>
          <w:b w:val="false"/>
          <w:i w:val="false"/>
          <w:color w:val="000000"/>
          <w:sz w:val="28"/>
        </w:rPr>
        <w:t>
       295-1. Туристік және экскурсиялық ұйымдардың өтінімдері бойынша тапсырыспен тасымалдауды жүзеге асырған кезде тасымалдаушы жол парағын (</w:t>
      </w:r>
      <w:r>
        <w:rPr>
          <w:rFonts w:ascii="Times New Roman"/>
          <w:b w:val="false"/>
          <w:i w:val="false"/>
          <w:color w:val="000000"/>
          <w:sz w:val="28"/>
        </w:rPr>
        <w:t>13-қосымша</w:t>
      </w:r>
      <w:r>
        <w:rPr>
          <w:rFonts w:ascii="Times New Roman"/>
          <w:b w:val="false"/>
          <w:i w:val="false"/>
          <w:color w:val="000000"/>
          <w:sz w:val="28"/>
        </w:rPr>
        <w:t xml:space="preserve">) толтырады. </w:t>
      </w:r>
      <w:r>
        <w:br/>
      </w:r>
      <w:r>
        <w:rPr>
          <w:rFonts w:ascii="Times New Roman"/>
          <w:b w:val="false"/>
          <w:i w:val="false"/>
          <w:color w:val="000000"/>
          <w:sz w:val="28"/>
        </w:rPr>
        <w:t xml:space="preserve">
       </w:t>
      </w:r>
      <w:r>
        <w:rPr>
          <w:rFonts w:ascii="Times New Roman"/>
          <w:b w:val="false"/>
          <w:i w:val="false"/>
          <w:color w:val="ff0000"/>
          <w:sz w:val="28"/>
        </w:rPr>
        <w:t xml:space="preserve">Ескерту: 295-1-тармақпен толықтырылды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295-2. Тәрбиелеу және білім беру мекемелерінің өтінімдері бойынша балаларды тапсырыс бойынша тасымалдауды жүзеге асыру тәртібі осы Ереженің 11-тарауында көзделген тәртіп бойынша жүзеге асырылады.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295-2-тармақпен толықтырылды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End w:id="302"/>
    <w:bookmarkStart w:name="z298" w:id="303"/>
    <w:p>
      <w:pPr>
        <w:spacing w:after="0"/>
        <w:ind w:left="0"/>
        <w:jc w:val="both"/>
      </w:pPr>
      <w:r>
        <w:rPr>
          <w:rFonts w:ascii="Times New Roman"/>
          <w:b w:val="false"/>
          <w:i w:val="false"/>
          <w:color w:val="000000"/>
          <w:sz w:val="28"/>
        </w:rPr>
        <w:t xml:space="preserve">
      296. Жолаушыларды және багажды тапсырыс берілген автобустармен тасымалдау қызметке тапсырыс беруші мен тасымалдаушының арасындағы жазбаша шарттың талаптарына сәйкес жүзеге асырылады, оның көшірмесі автокөлік құралында болуы тиіс. </w:t>
      </w:r>
    </w:p>
    <w:bookmarkEnd w:id="303"/>
    <w:bookmarkStart w:name="z299" w:id="304"/>
    <w:p>
      <w:pPr>
        <w:spacing w:after="0"/>
        <w:ind w:left="0"/>
        <w:jc w:val="left"/>
      </w:pPr>
      <w:r>
        <w:rPr>
          <w:rFonts w:ascii="Times New Roman"/>
          <w:b/>
          <w:i w:val="false"/>
          <w:color w:val="000000"/>
        </w:rPr>
        <w:t xml:space="preserve"> 
10-тарау. Жолаушыларды және багажды таксимен тасымалдау  &amp;1 Жалпы ережелер </w:t>
      </w:r>
    </w:p>
    <w:bookmarkEnd w:id="304"/>
    <w:p>
      <w:pPr>
        <w:spacing w:after="0"/>
        <w:ind w:left="0"/>
        <w:jc w:val="both"/>
      </w:pPr>
      <w:r>
        <w:rPr>
          <w:rFonts w:ascii="Times New Roman"/>
          <w:b w:val="false"/>
          <w:i w:val="false"/>
          <w:color w:val="000000"/>
          <w:sz w:val="28"/>
        </w:rPr>
        <w:t xml:space="preserve">      297. Жолаушыларды және багажды таксимен тасымалдау осы Ереженің 36-38-тармақтарының талаптарына сәйкес жабдықталған жеңіл автомобильдермен, тасымалдаушы мен елді мекендердің жергілікті атқарушы органдарының арасындағы жасасқан жолаушыларды және багажды таксимен тасымалдауды ұйымдастыру туралы шарттың негізінде жүзеге асырылады. </w:t>
      </w:r>
      <w:r>
        <w:br/>
      </w:r>
      <w:r>
        <w:rPr>
          <w:rFonts w:ascii="Times New Roman"/>
          <w:b w:val="false"/>
          <w:i w:val="false"/>
          <w:color w:val="000000"/>
          <w:sz w:val="28"/>
        </w:rPr>
        <w:t>
</w:t>
      </w:r>
      <w:r>
        <w:rPr>
          <w:rFonts w:ascii="Times New Roman"/>
          <w:b w:val="false"/>
          <w:i w:val="false"/>
          <w:color w:val="ff0000"/>
          <w:sz w:val="28"/>
        </w:rPr>
        <w:t xml:space="preserve">      Ескерту: 297-тармақ жаңа редакцияда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Start w:name="z300" w:id="305"/>
    <w:p>
      <w:pPr>
        <w:spacing w:after="0"/>
        <w:ind w:left="0"/>
        <w:jc w:val="both"/>
      </w:pPr>
      <w:r>
        <w:rPr>
          <w:rFonts w:ascii="Times New Roman"/>
          <w:b w:val="false"/>
          <w:i w:val="false"/>
          <w:color w:val="000000"/>
          <w:sz w:val="28"/>
        </w:rPr>
        <w:t>
      298. Жергілікті атқарушы органдар жолаушыларды және багажды таксимен тасымалдауды ұйымдастыру бойынша қызметті жолаушыларды және багажды таксимен тасымалдауды жүзеге асыратын автокөлік құралдары санының ұсынылатын нормативтерін басшылыққа ала отырып, елді мекендердің тұрғындар санын және ауданын (</w:t>
      </w:r>
      <w:r>
        <w:rPr>
          <w:rFonts w:ascii="Times New Roman"/>
          <w:b w:val="false"/>
          <w:i w:val="false"/>
          <w:color w:val="000000"/>
          <w:sz w:val="28"/>
        </w:rPr>
        <w:t>14-қосымша</w:t>
      </w:r>
      <w:r>
        <w:rPr>
          <w:rFonts w:ascii="Times New Roman"/>
          <w:b w:val="false"/>
          <w:i w:val="false"/>
          <w:color w:val="000000"/>
          <w:sz w:val="28"/>
        </w:rPr>
        <w:t xml:space="preserve">), такси тұрақтарының ұйымдастырылуы мен жабдықталуын ескере отырып жүзеге асырады. </w:t>
      </w:r>
      <w:r>
        <w:br/>
      </w:r>
      <w:r>
        <w:rPr>
          <w:rFonts w:ascii="Times New Roman"/>
          <w:b w:val="false"/>
          <w:i w:val="false"/>
          <w:color w:val="000000"/>
          <w:sz w:val="28"/>
        </w:rPr>
        <w:t xml:space="preserve">
       </w:t>
      </w:r>
      <w:r>
        <w:rPr>
          <w:rFonts w:ascii="Times New Roman"/>
          <w:b w:val="false"/>
          <w:i w:val="false"/>
          <w:color w:val="ff0000"/>
          <w:sz w:val="28"/>
        </w:rPr>
        <w:t xml:space="preserve">Ескерту: 298-тармаққа өзгерту енгізілді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End w:id="305"/>
    <w:bookmarkStart w:name="z348" w:id="306"/>
    <w:p>
      <w:pPr>
        <w:spacing w:after="0"/>
        <w:ind w:left="0"/>
        <w:jc w:val="both"/>
      </w:pPr>
      <w:r>
        <w:rPr>
          <w:rFonts w:ascii="Times New Roman"/>
          <w:b w:val="false"/>
          <w:i w:val="false"/>
          <w:color w:val="000000"/>
          <w:sz w:val="28"/>
        </w:rPr>
        <w:t xml:space="preserve">
      298-1. &lt;*&gt; </w:t>
      </w:r>
      <w:r>
        <w:br/>
      </w:r>
      <w:r>
        <w:rPr>
          <w:rFonts w:ascii="Times New Roman"/>
          <w:b w:val="false"/>
          <w:i w:val="false"/>
          <w:color w:val="000000"/>
          <w:sz w:val="28"/>
        </w:rPr>
        <w:t>
</w:t>
      </w:r>
      <w:r>
        <w:rPr>
          <w:rFonts w:ascii="Times New Roman"/>
          <w:b w:val="false"/>
          <w:i w:val="false"/>
          <w:color w:val="ff0000"/>
          <w:sz w:val="28"/>
        </w:rPr>
        <w:t xml:space="preserve">      Ескерту: 298-1-тармақ алынып тасталды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End w:id="306"/>
    <w:bookmarkStart w:name="z349" w:id="307"/>
    <w:p>
      <w:pPr>
        <w:spacing w:after="0"/>
        <w:ind w:left="0"/>
        <w:jc w:val="both"/>
      </w:pPr>
      <w:r>
        <w:rPr>
          <w:rFonts w:ascii="Times New Roman"/>
          <w:b w:val="false"/>
          <w:i w:val="false"/>
          <w:color w:val="000000"/>
          <w:sz w:val="28"/>
        </w:rPr>
        <w:t xml:space="preserve">
      298-2. &lt;*&gt; </w:t>
      </w:r>
      <w:r>
        <w:br/>
      </w:r>
      <w:r>
        <w:rPr>
          <w:rFonts w:ascii="Times New Roman"/>
          <w:b w:val="false"/>
          <w:i w:val="false"/>
          <w:color w:val="000000"/>
          <w:sz w:val="28"/>
        </w:rPr>
        <w:t>
</w:t>
      </w:r>
      <w:r>
        <w:rPr>
          <w:rFonts w:ascii="Times New Roman"/>
          <w:b w:val="false"/>
          <w:i w:val="false"/>
          <w:color w:val="ff0000"/>
          <w:sz w:val="28"/>
        </w:rPr>
        <w:t xml:space="preserve">      Ескерту: 298-2-тармақ алынып тасталды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End w:id="307"/>
    <w:bookmarkStart w:name="z350" w:id="308"/>
    <w:p>
      <w:pPr>
        <w:spacing w:after="0"/>
        <w:ind w:left="0"/>
        <w:jc w:val="both"/>
      </w:pPr>
      <w:r>
        <w:rPr>
          <w:rFonts w:ascii="Times New Roman"/>
          <w:b w:val="false"/>
          <w:i w:val="false"/>
          <w:color w:val="000000"/>
          <w:sz w:val="28"/>
        </w:rPr>
        <w:t xml:space="preserve">
      298-3. Такси тасымалдарын жүзеге асыру үшін кемінде төрт бүйірлік есігі бар өнімді топтап шығаруы жеңіл автомобильдерді қолдану рұқсат етіледі. </w:t>
      </w:r>
      <w:r>
        <w:br/>
      </w:r>
      <w:r>
        <w:rPr>
          <w:rFonts w:ascii="Times New Roman"/>
          <w:b w:val="false"/>
          <w:i w:val="false"/>
          <w:color w:val="000000"/>
          <w:sz w:val="28"/>
        </w:rPr>
        <w:t xml:space="preserve">
      Арнаулы басқаруы бар автокөлік құралдарын такси тасымалдары үшін қолдану, соның ішінде барлығы қолмен, сондай-ақ басқару рулі оң жақтағы рұқсат етілмейді. </w:t>
      </w:r>
      <w:r>
        <w:br/>
      </w:r>
      <w:r>
        <w:rPr>
          <w:rFonts w:ascii="Times New Roman"/>
          <w:b w:val="false"/>
          <w:i w:val="false"/>
          <w:color w:val="000000"/>
          <w:sz w:val="28"/>
        </w:rPr>
        <w:t>
</w:t>
      </w:r>
      <w:r>
        <w:rPr>
          <w:rFonts w:ascii="Times New Roman"/>
          <w:b w:val="false"/>
          <w:i w:val="false"/>
          <w:color w:val="ff0000"/>
          <w:sz w:val="28"/>
        </w:rPr>
        <w:t xml:space="preserve">      Ескерту: 298-3-тармақпен толықтырылды - ҚР Көлік және коммуникация министрлігінің 2006.12.05 </w:t>
      </w:r>
      <w:r>
        <w:rPr>
          <w:rFonts w:ascii="Times New Roman"/>
          <w:b w:val="false"/>
          <w:i w:val="false"/>
          <w:color w:val="000000"/>
          <w:sz w:val="28"/>
        </w:rPr>
        <w:t xml:space="preserve">N 319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Бұйрықтарымен </w:t>
      </w:r>
      <w:r>
        <w:rPr>
          <w:rFonts w:ascii="Times New Roman"/>
          <w:b w:val="false"/>
          <w:i w:val="false"/>
          <w:color w:val="000000"/>
          <w:sz w:val="28"/>
        </w:rPr>
        <w:t xml:space="preserve">. </w:t>
      </w:r>
    </w:p>
    <w:bookmarkEnd w:id="308"/>
    <w:bookmarkStart w:name="z301" w:id="309"/>
    <w:p>
      <w:pPr>
        <w:spacing w:after="0"/>
        <w:ind w:left="0"/>
        <w:jc w:val="left"/>
      </w:pPr>
      <w:r>
        <w:rPr>
          <w:rFonts w:ascii="Times New Roman"/>
          <w:b/>
          <w:i w:val="false"/>
          <w:color w:val="000000"/>
        </w:rPr>
        <w:t xml:space="preserve"> 
&amp;2 Таксимен тасымалдауды жүзеге асыру тәртібі </w:t>
      </w:r>
    </w:p>
    <w:bookmarkEnd w:id="309"/>
    <w:p>
      <w:pPr>
        <w:spacing w:after="0"/>
        <w:ind w:left="0"/>
        <w:jc w:val="both"/>
      </w:pPr>
      <w:r>
        <w:rPr>
          <w:rFonts w:ascii="Times New Roman"/>
          <w:b w:val="false"/>
          <w:i w:val="false"/>
          <w:color w:val="000000"/>
          <w:sz w:val="28"/>
        </w:rPr>
        <w:t xml:space="preserve">      299. Жолаушылардың таксиге отыруы және одан түсуі көше-жол желісінің учаскелерінде арнайы жабдықталған такси тұрақтарында, автомобильдердің тоқтауына жол қозғалысы ережелерінде рұқсат етілген жерлерде және жолаушылардың тапсырысы бойынша такси берілетін орындарда жүргізіледі. </w:t>
      </w:r>
    </w:p>
    <w:bookmarkStart w:name="z302" w:id="310"/>
    <w:p>
      <w:pPr>
        <w:spacing w:after="0"/>
        <w:ind w:left="0"/>
        <w:jc w:val="both"/>
      </w:pPr>
      <w:r>
        <w:rPr>
          <w:rFonts w:ascii="Times New Roman"/>
          <w:b w:val="false"/>
          <w:i w:val="false"/>
          <w:color w:val="000000"/>
          <w:sz w:val="28"/>
        </w:rPr>
        <w:t xml:space="preserve">
      300. Жабдықталған такси тұрақтарында жолаушылар кезек тәртібімен таксиге отырады. Таксиге кезектен тыс отыру құқығын мүгедектер, зейнеткерлер, жүкті әйелдер, мектеп жасына дейінгі балалары бар жолаушылар пайдаланады. </w:t>
      </w:r>
    </w:p>
    <w:bookmarkEnd w:id="310"/>
    <w:bookmarkStart w:name="z303" w:id="311"/>
    <w:p>
      <w:pPr>
        <w:spacing w:after="0"/>
        <w:ind w:left="0"/>
        <w:jc w:val="both"/>
      </w:pPr>
      <w:r>
        <w:rPr>
          <w:rFonts w:ascii="Times New Roman"/>
          <w:b w:val="false"/>
          <w:i w:val="false"/>
          <w:color w:val="000000"/>
          <w:sz w:val="28"/>
        </w:rPr>
        <w:t xml:space="preserve">
      301. Жүріп келе жатқан таксиді, егер: </w:t>
      </w:r>
      <w:r>
        <w:br/>
      </w:r>
      <w:r>
        <w:rPr>
          <w:rFonts w:ascii="Times New Roman"/>
          <w:b w:val="false"/>
          <w:i w:val="false"/>
          <w:color w:val="000000"/>
          <w:sz w:val="28"/>
        </w:rPr>
        <w:t xml:space="preserve">
      1) онда бос орындардың жеткілікті саны болса; </w:t>
      </w:r>
      <w:r>
        <w:br/>
      </w:r>
      <w:r>
        <w:rPr>
          <w:rFonts w:ascii="Times New Roman"/>
          <w:b w:val="false"/>
          <w:i w:val="false"/>
          <w:color w:val="000000"/>
          <w:sz w:val="28"/>
        </w:rPr>
        <w:t xml:space="preserve">
      2) таксидегі жолаушы осылай тоқтауға келісім берсе, қол көтеріп тоқтатуға болады. </w:t>
      </w:r>
    </w:p>
    <w:bookmarkEnd w:id="311"/>
    <w:bookmarkStart w:name="z304" w:id="312"/>
    <w:p>
      <w:pPr>
        <w:spacing w:after="0"/>
        <w:ind w:left="0"/>
        <w:jc w:val="both"/>
      </w:pPr>
      <w:r>
        <w:rPr>
          <w:rFonts w:ascii="Times New Roman"/>
          <w:b w:val="false"/>
          <w:i w:val="false"/>
          <w:color w:val="000000"/>
          <w:sz w:val="28"/>
        </w:rPr>
        <w:t xml:space="preserve">
      302. Жолаушы бос таксиге отыру кезінде жүргізушіге жүру маршрутын көрсетеді. Егер жолаушы өз бетімен оңтайлы жүру маршрутын анықтай алмай, тек қана сапардың соңғы пунктін атайтын болса, онда жүргізуші жолаушыны барынша қысқа жолмен баратын орнына жеткізуі тиіс. </w:t>
      </w:r>
    </w:p>
    <w:bookmarkEnd w:id="312"/>
    <w:bookmarkStart w:name="z305" w:id="313"/>
    <w:p>
      <w:pPr>
        <w:spacing w:after="0"/>
        <w:ind w:left="0"/>
        <w:jc w:val="both"/>
      </w:pPr>
      <w:r>
        <w:rPr>
          <w:rFonts w:ascii="Times New Roman"/>
          <w:b w:val="false"/>
          <w:i w:val="false"/>
          <w:color w:val="000000"/>
          <w:sz w:val="28"/>
        </w:rPr>
        <w:t xml:space="preserve">
      303. Таксиге отыру және одан шығу толық тоқтағаннан кейін және автомобильдің оң жағынан ғана жүзеге асырылады. </w:t>
      </w:r>
    </w:p>
    <w:bookmarkEnd w:id="313"/>
    <w:bookmarkStart w:name="z306" w:id="314"/>
    <w:p>
      <w:pPr>
        <w:spacing w:after="0"/>
        <w:ind w:left="0"/>
        <w:jc w:val="both"/>
      </w:pPr>
      <w:r>
        <w:rPr>
          <w:rFonts w:ascii="Times New Roman"/>
          <w:b w:val="false"/>
          <w:i w:val="false"/>
          <w:color w:val="000000"/>
          <w:sz w:val="28"/>
        </w:rPr>
        <w:t xml:space="preserve">
      304. Жолаушының тасымалдау шартын бұзбай таксиден түсуі мүмкін. Бұл ретте жүргізуші таксидің жолаушыны күтіп тұрып қалған барлық алдын ала келісілген мерзім үшін ақша кепілін талап етуі мүмкін. </w:t>
      </w:r>
      <w:r>
        <w:br/>
      </w:r>
      <w:r>
        <w:rPr>
          <w:rFonts w:ascii="Times New Roman"/>
          <w:b w:val="false"/>
          <w:i w:val="false"/>
          <w:color w:val="000000"/>
          <w:sz w:val="28"/>
        </w:rPr>
        <w:t xml:space="preserve">
      Егер жолаушы оны күтіп тұрған такси-автомобильге алдын ала келісілген уақыт ішінде қайтып келмесе, тасымалдау шарты тоқтатылды деп есептеледі. </w:t>
      </w:r>
    </w:p>
    <w:bookmarkEnd w:id="314"/>
    <w:bookmarkStart w:name="z307" w:id="315"/>
    <w:p>
      <w:pPr>
        <w:spacing w:after="0"/>
        <w:ind w:left="0"/>
        <w:jc w:val="left"/>
      </w:pPr>
      <w:r>
        <w:rPr>
          <w:rFonts w:ascii="Times New Roman"/>
          <w:b/>
          <w:i w:val="false"/>
          <w:color w:val="000000"/>
        </w:rPr>
        <w:t xml:space="preserve"> 
&amp;3 Тапсырыстар бойынша таксидің жұмысы </w:t>
      </w:r>
    </w:p>
    <w:bookmarkEnd w:id="315"/>
    <w:p>
      <w:pPr>
        <w:spacing w:after="0"/>
        <w:ind w:left="0"/>
        <w:jc w:val="both"/>
      </w:pPr>
      <w:r>
        <w:rPr>
          <w:rFonts w:ascii="Times New Roman"/>
          <w:b w:val="false"/>
          <w:i w:val="false"/>
          <w:color w:val="000000"/>
          <w:sz w:val="28"/>
        </w:rPr>
        <w:t xml:space="preserve">      305. Такси беруге тапсырыстар қабылдауды тасымалдаушы орталықтандырылған түрде диспетчерлік қызмет арқылы қол жеткізімді байланыс құралдары бойынша ұйымдастырады. Такси беруге тапсырыстың құнын жолаушы сапар аяқталған соң жолаушылардың және багаждың тасымалдарын ұйымдастыру туралы шарт бойынша белгіленген тарифке сәйкес төлейді. </w:t>
      </w:r>
    </w:p>
    <w:bookmarkStart w:name="z308" w:id="316"/>
    <w:p>
      <w:pPr>
        <w:spacing w:after="0"/>
        <w:ind w:left="0"/>
        <w:jc w:val="both"/>
      </w:pPr>
      <w:r>
        <w:rPr>
          <w:rFonts w:ascii="Times New Roman"/>
          <w:b w:val="false"/>
          <w:i w:val="false"/>
          <w:color w:val="000000"/>
          <w:sz w:val="28"/>
        </w:rPr>
        <w:t xml:space="preserve">
      306. Таксиге тапсырыс берген жолаушыға, жіберілген автомобильдің нөмірі, тапсырыстың шамамен алғандағы құны және беру уақыты телефон бойынша хабарланады. </w:t>
      </w:r>
    </w:p>
    <w:bookmarkEnd w:id="316"/>
    <w:bookmarkStart w:name="z309" w:id="317"/>
    <w:p>
      <w:pPr>
        <w:spacing w:after="0"/>
        <w:ind w:left="0"/>
        <w:jc w:val="both"/>
      </w:pPr>
      <w:r>
        <w:rPr>
          <w:rFonts w:ascii="Times New Roman"/>
          <w:b w:val="false"/>
          <w:i w:val="false"/>
          <w:color w:val="000000"/>
          <w:sz w:val="28"/>
        </w:rPr>
        <w:t xml:space="preserve">
      307. Мерзімді тапсырыстар қабылданған сәттен бастап белгіленген уақыты аралығында орындалуы тиіс. </w:t>
      </w:r>
    </w:p>
    <w:bookmarkEnd w:id="317"/>
    <w:bookmarkStart w:name="z310" w:id="318"/>
    <w:p>
      <w:pPr>
        <w:spacing w:after="0"/>
        <w:ind w:left="0"/>
        <w:jc w:val="both"/>
      </w:pPr>
      <w:r>
        <w:rPr>
          <w:rFonts w:ascii="Times New Roman"/>
          <w:b w:val="false"/>
          <w:i w:val="false"/>
          <w:color w:val="000000"/>
          <w:sz w:val="28"/>
        </w:rPr>
        <w:t xml:space="preserve">
      308. Алдын ала тапсырыс кезінде жүргізуші таксидің тапсырыста көрсетілген уақытқа берілуін қамтамасыз етуі тиіс. </w:t>
      </w:r>
    </w:p>
    <w:bookmarkEnd w:id="318"/>
    <w:bookmarkStart w:name="z311" w:id="319"/>
    <w:p>
      <w:pPr>
        <w:spacing w:after="0"/>
        <w:ind w:left="0"/>
        <w:jc w:val="left"/>
      </w:pPr>
      <w:r>
        <w:rPr>
          <w:rFonts w:ascii="Times New Roman"/>
          <w:b/>
          <w:i w:val="false"/>
          <w:color w:val="000000"/>
        </w:rPr>
        <w:t xml:space="preserve"> 
&amp;4 Таксимен жол жүру төлемі </w:t>
      </w:r>
    </w:p>
    <w:bookmarkEnd w:id="319"/>
    <w:p>
      <w:pPr>
        <w:spacing w:after="0"/>
        <w:ind w:left="0"/>
        <w:jc w:val="both"/>
      </w:pPr>
      <w:r>
        <w:rPr>
          <w:rFonts w:ascii="Times New Roman"/>
          <w:b w:val="false"/>
          <w:i w:val="false"/>
          <w:color w:val="000000"/>
          <w:sz w:val="28"/>
        </w:rPr>
        <w:t xml:space="preserve">      309. Таксимен жол жүру төлемін жолаушы өзі жүріп өткен қашықтық үшін қолданылып жүрген тарифке сәйкес сапар аяқталған және багаж түсірілген соң төлейді. Жүргізушімен есеп айырысу қолма-қол ақшамен жасалады. Аяқталған сапар үшін төлем туралы түбіртектер мен анықтамалар жолаушыларға берілмейді. </w:t>
      </w:r>
    </w:p>
    <w:bookmarkStart w:name="z312" w:id="320"/>
    <w:p>
      <w:pPr>
        <w:spacing w:after="0"/>
        <w:ind w:left="0"/>
        <w:jc w:val="both"/>
      </w:pPr>
      <w:r>
        <w:rPr>
          <w:rFonts w:ascii="Times New Roman"/>
          <w:b w:val="false"/>
          <w:i w:val="false"/>
          <w:color w:val="000000"/>
          <w:sz w:val="28"/>
        </w:rPr>
        <w:t xml:space="preserve">
      310. Егер таксимен тасымалдау процесінде, оның қозғалысын жалғастыру жүргізушіге қатыссыз жағдайлар бойынша мүмкін болмайтын жағдай туындаса, онда тасымалдау шарты мерзімінен бұрын үзілген деп есептеледі және жолаушы жүрілген қашықтықты төлемеуге құқылы. </w:t>
      </w:r>
    </w:p>
    <w:bookmarkEnd w:id="320"/>
    <w:bookmarkStart w:name="z313" w:id="321"/>
    <w:p>
      <w:pPr>
        <w:spacing w:after="0"/>
        <w:ind w:left="0"/>
        <w:jc w:val="left"/>
      </w:pPr>
      <w:r>
        <w:rPr>
          <w:rFonts w:ascii="Times New Roman"/>
          <w:b/>
          <w:i w:val="false"/>
          <w:color w:val="000000"/>
        </w:rPr>
        <w:t xml:space="preserve"> 
&amp;5 Қол жүгін, ұсақ жануарларды және багажды таксимен тасымалдау </w:t>
      </w:r>
    </w:p>
    <w:bookmarkEnd w:id="321"/>
    <w:p>
      <w:pPr>
        <w:spacing w:after="0"/>
        <w:ind w:left="0"/>
        <w:jc w:val="both"/>
      </w:pPr>
      <w:r>
        <w:rPr>
          <w:rFonts w:ascii="Times New Roman"/>
          <w:b w:val="false"/>
          <w:i w:val="false"/>
          <w:color w:val="000000"/>
          <w:sz w:val="28"/>
        </w:rPr>
        <w:t xml:space="preserve">      311. Жалпы салмағы автомобильдің техникалық құжатында көзделгеннен аспайтын багажды таксидің багаж бөлімшесінде және тек багаж бөлімшесінің қақпағы жабық жағдайда ғана тасымалдауға рұқсат етіледі. </w:t>
      </w:r>
    </w:p>
    <w:bookmarkStart w:name="z314" w:id="322"/>
    <w:p>
      <w:pPr>
        <w:spacing w:after="0"/>
        <w:ind w:left="0"/>
        <w:jc w:val="both"/>
      </w:pPr>
      <w:r>
        <w:rPr>
          <w:rFonts w:ascii="Times New Roman"/>
          <w:b w:val="false"/>
          <w:i w:val="false"/>
          <w:color w:val="000000"/>
          <w:sz w:val="28"/>
        </w:rPr>
        <w:t xml:space="preserve">
      312. Багажды тиеу мен түсіруді таксидің жүргізушісі жүзеге асырады. </w:t>
      </w:r>
    </w:p>
    <w:bookmarkEnd w:id="322"/>
    <w:bookmarkStart w:name="z315" w:id="323"/>
    <w:p>
      <w:pPr>
        <w:spacing w:after="0"/>
        <w:ind w:left="0"/>
        <w:jc w:val="both"/>
      </w:pPr>
      <w:r>
        <w:rPr>
          <w:rFonts w:ascii="Times New Roman"/>
          <w:b w:val="false"/>
          <w:i w:val="false"/>
          <w:color w:val="000000"/>
          <w:sz w:val="28"/>
        </w:rPr>
        <w:t xml:space="preserve">
      313. Таксидің салонында есік ойықтары арқылы еркін өтетін, салонның қаптамасы мен жабдығын бүлдірмейтін және ластамайтын, жүргізушіге автомобильді басқаруға кедергі болмайтын және артқы жақты көру айнасымен байқауды шектемейтін түрлі заттар мен бұйымдарды тасымалдауға рұқсат етіледі. </w:t>
      </w:r>
    </w:p>
    <w:bookmarkEnd w:id="323"/>
    <w:bookmarkStart w:name="z316" w:id="324"/>
    <w:p>
      <w:pPr>
        <w:spacing w:after="0"/>
        <w:ind w:left="0"/>
        <w:jc w:val="both"/>
      </w:pPr>
      <w:r>
        <w:rPr>
          <w:rFonts w:ascii="Times New Roman"/>
          <w:b w:val="false"/>
          <w:i w:val="false"/>
          <w:color w:val="000000"/>
          <w:sz w:val="28"/>
        </w:rPr>
        <w:t xml:space="preserve">
      314. Таксиде ұсақ жануарлар мен құстарды себеттермен, торлармен немесе түбі тұтас сумкалармен тасымалдауға рұқсат етіледі. </w:t>
      </w:r>
      <w:r>
        <w:br/>
      </w:r>
      <w:r>
        <w:rPr>
          <w:rFonts w:ascii="Times New Roman"/>
          <w:b w:val="false"/>
          <w:i w:val="false"/>
          <w:color w:val="000000"/>
          <w:sz w:val="28"/>
        </w:rPr>
        <w:t xml:space="preserve">
      Таксиде иттерді тасымалдауға тек мұндай тасымалға жүргізуші мен басқа жолаушылар келісетін болса ғана рұқсат етіледі. </w:t>
      </w:r>
    </w:p>
    <w:bookmarkEnd w:id="324"/>
    <w:bookmarkStart w:name="z317" w:id="325"/>
    <w:p>
      <w:pPr>
        <w:spacing w:after="0"/>
        <w:ind w:left="0"/>
        <w:jc w:val="left"/>
      </w:pPr>
      <w:r>
        <w:rPr>
          <w:rFonts w:ascii="Times New Roman"/>
          <w:b/>
          <w:i w:val="false"/>
          <w:color w:val="000000"/>
        </w:rPr>
        <w:t xml:space="preserve"> 
&amp;6 Такси тұрақтары </w:t>
      </w:r>
    </w:p>
    <w:bookmarkEnd w:id="325"/>
    <w:p>
      <w:pPr>
        <w:spacing w:after="0"/>
        <w:ind w:left="0"/>
        <w:jc w:val="both"/>
      </w:pPr>
      <w:r>
        <w:rPr>
          <w:rFonts w:ascii="Times New Roman"/>
          <w:b w:val="false"/>
          <w:i w:val="false"/>
          <w:color w:val="000000"/>
          <w:sz w:val="28"/>
        </w:rPr>
        <w:t xml:space="preserve">      315. Таксидің тұрақтары барлық жолаушылар жиналатын ірі пункттерде (әуежай, вокзалдар, ірі сауда және мәдениет орталықтары) ұйымдастырылады. </w:t>
      </w:r>
    </w:p>
    <w:bookmarkStart w:name="z318" w:id="326"/>
    <w:p>
      <w:pPr>
        <w:spacing w:after="0"/>
        <w:ind w:left="0"/>
        <w:jc w:val="both"/>
      </w:pPr>
      <w:r>
        <w:rPr>
          <w:rFonts w:ascii="Times New Roman"/>
          <w:b w:val="false"/>
          <w:i w:val="false"/>
          <w:color w:val="000000"/>
          <w:sz w:val="28"/>
        </w:rPr>
        <w:t xml:space="preserve">
      316. Такси тұрақтары басқа автомобильдердің тұрақтарынан жол таңбасының арнайы шектеу сызықтарымен бөлінеді және жергілікті атқарушы органдардың жол полициясы органдарымен келісімі бойынша белгіленген көгілдір түсті "Т" ("Такси") деген айыру белгісі бар және арнайы белбеумен белгіленеді. </w:t>
      </w:r>
    </w:p>
    <w:bookmarkEnd w:id="326"/>
    <w:bookmarkStart w:name="z319" w:id="327"/>
    <w:p>
      <w:pPr>
        <w:spacing w:after="0"/>
        <w:ind w:left="0"/>
        <w:jc w:val="both"/>
      </w:pPr>
      <w:r>
        <w:rPr>
          <w:rFonts w:ascii="Times New Roman"/>
          <w:b w:val="false"/>
          <w:i w:val="false"/>
          <w:color w:val="000000"/>
          <w:sz w:val="28"/>
        </w:rPr>
        <w:t xml:space="preserve">
      317. Такси тұрақтары тәуліктің қараңғы мезгілінде жарықтандырылуы тиіс. </w:t>
      </w:r>
    </w:p>
    <w:bookmarkEnd w:id="327"/>
    <w:bookmarkStart w:name="z320" w:id="328"/>
    <w:p>
      <w:pPr>
        <w:spacing w:after="0"/>
        <w:ind w:left="0"/>
        <w:jc w:val="both"/>
      </w:pPr>
      <w:r>
        <w:rPr>
          <w:rFonts w:ascii="Times New Roman"/>
          <w:b w:val="false"/>
          <w:i w:val="false"/>
          <w:color w:val="000000"/>
          <w:sz w:val="28"/>
        </w:rPr>
        <w:t xml:space="preserve">
      318. Такси тұрағына бөтен автомобильдерді қоюға рұқсат етілмейді. </w:t>
      </w:r>
    </w:p>
    <w:bookmarkEnd w:id="328"/>
    <w:bookmarkStart w:name="z321" w:id="329"/>
    <w:p>
      <w:pPr>
        <w:spacing w:after="0"/>
        <w:ind w:left="0"/>
        <w:jc w:val="left"/>
      </w:pPr>
      <w:r>
        <w:rPr>
          <w:rFonts w:ascii="Times New Roman"/>
          <w:b/>
          <w:i w:val="false"/>
          <w:color w:val="000000"/>
        </w:rPr>
        <w:t xml:space="preserve"> 
11-тарау. Ұйымдастырылған балалар топтарын тасымалдау </w:t>
      </w:r>
    </w:p>
    <w:bookmarkEnd w:id="329"/>
    <w:p>
      <w:pPr>
        <w:spacing w:after="0"/>
        <w:ind w:left="0"/>
        <w:jc w:val="both"/>
      </w:pPr>
      <w:r>
        <w:rPr>
          <w:rFonts w:ascii="Times New Roman"/>
          <w:b w:val="false"/>
          <w:i w:val="false"/>
          <w:color w:val="000000"/>
          <w:sz w:val="28"/>
        </w:rPr>
        <w:t xml:space="preserve">      </w:t>
      </w:r>
      <w:r>
        <w:rPr>
          <w:rFonts w:ascii="Times New Roman"/>
          <w:b w:val="false"/>
          <w:i w:val="false"/>
          <w:color w:val="ff0000"/>
          <w:sz w:val="28"/>
        </w:rPr>
        <w:t xml:space="preserve">Ескерту: 11-тарау жаңа редакцияда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p>
      <w:pPr>
        <w:spacing w:after="0"/>
        <w:ind w:left="0"/>
        <w:jc w:val="left"/>
      </w:pPr>
      <w:r>
        <w:rPr>
          <w:rFonts w:ascii="Times New Roman"/>
          <w:b/>
          <w:i w:val="false"/>
          <w:color w:val="000000"/>
        </w:rPr>
        <w:t xml:space="preserve">        $ 1. Жалпы ережелер </w:t>
      </w:r>
    </w:p>
    <w:bookmarkStart w:name="z322" w:id="330"/>
    <w:p>
      <w:pPr>
        <w:spacing w:after="0"/>
        <w:ind w:left="0"/>
        <w:jc w:val="both"/>
      </w:pPr>
      <w:r>
        <w:rPr>
          <w:rFonts w:ascii="Times New Roman"/>
          <w:b w:val="false"/>
          <w:i w:val="false"/>
          <w:color w:val="000000"/>
          <w:sz w:val="28"/>
        </w:rPr>
        <w:t xml:space="preserve">      319. Осы тараудың ережелері оқу, демалу, туристік-экскурсиялық іс-шаралар, спорттық, мәдени-ағартушылық және басқа да іс-шаралар орындарына балаларды жеткізу үшін (бұдан әрі – балаларды тасымалдау) бөлінген автобустармен үлкендерсіз (осы Ереженің талаптарына сәйкес тағайындалған еріп жүретін тұлғалардан басқасы) сегіз және одан артық балалардың топтарын арнайы тасымалдауды ұйымдастыру мен жүзеге асыруды регламенттейді. </w:t>
      </w:r>
      <w:r>
        <w:br/>
      </w:r>
      <w:r>
        <w:rPr>
          <w:rFonts w:ascii="Times New Roman"/>
          <w:b w:val="false"/>
          <w:i w:val="false"/>
          <w:color w:val="000000"/>
          <w:sz w:val="28"/>
        </w:rPr>
        <w:t xml:space="preserve">
      320. Балаларды жаппай тасымалдау көлік лектеріндегі қозғалыспен ұйымдастырылған екі және одан артық автобустардың топтарымен жүзеге асырылатын балаларды тасымалдау болып танылады. </w:t>
      </w:r>
      <w:r>
        <w:br/>
      </w:r>
      <w:r>
        <w:rPr>
          <w:rFonts w:ascii="Times New Roman"/>
          <w:b w:val="false"/>
          <w:i w:val="false"/>
          <w:color w:val="000000"/>
          <w:sz w:val="28"/>
        </w:rPr>
        <w:t>
</w:t>
      </w:r>
      <w:r>
        <w:rPr>
          <w:rFonts w:ascii="Times New Roman"/>
          <w:b w:val="false"/>
          <w:i w:val="false"/>
          <w:color w:val="000000"/>
          <w:sz w:val="28"/>
        </w:rPr>
        <w:t xml:space="preserve">
      321. Балаларды тасымалдау осы Ереженің талаптарына сәйкес жабдықталған автобустармен, шағын автобустармен және әрбір балаға отыратын жеке орын беріле отырып жүзеге асырылады. </w:t>
      </w:r>
      <w:r>
        <w:br/>
      </w:r>
      <w:r>
        <w:rPr>
          <w:rFonts w:ascii="Times New Roman"/>
          <w:b w:val="false"/>
          <w:i w:val="false"/>
          <w:color w:val="000000"/>
          <w:sz w:val="28"/>
        </w:rPr>
        <w:t>
</w:t>
      </w:r>
      <w:r>
        <w:rPr>
          <w:rFonts w:ascii="Times New Roman"/>
          <w:b w:val="false"/>
          <w:i w:val="false"/>
          <w:color w:val="000000"/>
          <w:sz w:val="28"/>
        </w:rPr>
        <w:t xml:space="preserve">
      322. Балаларды тасымалдау бойынша қызмет көрсетуге тапсырыс беруші (бұдан әрі – тапсырыс беруші) балаларды арнайы тасымалдауды ұйымдастыруға жауапты заңды немесе жеке тұлғалар болуы мүмкін. </w:t>
      </w:r>
      <w:r>
        <w:br/>
      </w:r>
      <w:r>
        <w:rPr>
          <w:rFonts w:ascii="Times New Roman"/>
          <w:b w:val="false"/>
          <w:i w:val="false"/>
          <w:color w:val="000000"/>
          <w:sz w:val="28"/>
        </w:rPr>
        <w:t>
</w:t>
      </w:r>
      <w:r>
        <w:rPr>
          <w:rFonts w:ascii="Times New Roman"/>
          <w:b w:val="false"/>
          <w:i w:val="false"/>
          <w:color w:val="000000"/>
          <w:sz w:val="28"/>
        </w:rPr>
        <w:t xml:space="preserve">
      323. Тапсырыс беруші сондай-ақ оларға ұқсас қызмет көрсету мүмкіндігі ұсынылған жағдайда тасымалдаушының функцияларын дербес орындауы мүмкін. </w:t>
      </w:r>
      <w:r>
        <w:br/>
      </w:r>
      <w:r>
        <w:rPr>
          <w:rFonts w:ascii="Times New Roman"/>
          <w:b w:val="false"/>
          <w:i w:val="false"/>
          <w:color w:val="000000"/>
          <w:sz w:val="28"/>
        </w:rPr>
        <w:t>
</w:t>
      </w:r>
      <w:r>
        <w:rPr>
          <w:rFonts w:ascii="Times New Roman"/>
          <w:b w:val="false"/>
          <w:i w:val="false"/>
          <w:color w:val="000000"/>
          <w:sz w:val="28"/>
        </w:rPr>
        <w:t xml:space="preserve">
      Бұл жағдайда тапсырыс беруші осы Ереженің тасымалдаушыларға қатысты талаптарын орындайды. </w:t>
      </w:r>
      <w:r>
        <w:br/>
      </w:r>
      <w:r>
        <w:rPr>
          <w:rFonts w:ascii="Times New Roman"/>
          <w:b w:val="false"/>
          <w:i w:val="false"/>
          <w:color w:val="000000"/>
          <w:sz w:val="28"/>
        </w:rPr>
        <w:t>
</w:t>
      </w:r>
      <w:r>
        <w:rPr>
          <w:rFonts w:ascii="Times New Roman"/>
          <w:b w:val="false"/>
          <w:i w:val="false"/>
          <w:color w:val="000000"/>
          <w:sz w:val="28"/>
        </w:rPr>
        <w:t>
      324. Балалардың ұйымдастырылған топтарын тасымалдауды қамтамасыз ететін тасымалдаушы "Жүргізушілердің еңбегі мен демалысын ұйымдастыру ережесін, автокөлік құралдарын еңбек және демалыс режимін тіркеудің бақылау құрылғыларымен (тахографтармен) жарақтандыру бойынша талаптарды бекіту туралы" Қазақстан Республикасы Көлік және коммуникациялар министрлігінің 2004 жылғы 19 қаңтардағы </w:t>
      </w:r>
      <w:r>
        <w:rPr>
          <w:rFonts w:ascii="Times New Roman"/>
          <w:b w:val="false"/>
          <w:i w:val="false"/>
          <w:color w:val="000000"/>
          <w:sz w:val="28"/>
        </w:rPr>
        <w:t xml:space="preserve">N 16-І </w:t>
      </w:r>
      <w:r>
        <w:rPr>
          <w:rFonts w:ascii="Times New Roman"/>
          <w:b w:val="false"/>
          <w:i w:val="false"/>
          <w:color w:val="000000"/>
          <w:sz w:val="28"/>
        </w:rPr>
        <w:t xml:space="preserve">бұйрығымен бекітілген, нормативтік құқықтық актілерін мемлекеттік тіркеу тізілімінде N 2708 нөмірмен тіркелінген талаптарына сәйкес, сондай-ақ мынадай жағдайларды ескере отырып: </w:t>
      </w:r>
      <w:r>
        <w:br/>
      </w:r>
      <w:r>
        <w:rPr>
          <w:rFonts w:ascii="Times New Roman"/>
          <w:b w:val="false"/>
          <w:i w:val="false"/>
          <w:color w:val="000000"/>
          <w:sz w:val="28"/>
        </w:rPr>
        <w:t>
</w:t>
      </w:r>
      <w:r>
        <w:rPr>
          <w:rFonts w:ascii="Times New Roman"/>
          <w:b w:val="false"/>
          <w:i w:val="false"/>
          <w:color w:val="000000"/>
          <w:sz w:val="28"/>
        </w:rPr>
        <w:t xml:space="preserve">
      маршруттар бойынша ұзақтығы 12 сағатқа дейін бір жүргізушімен, 12 сағаттан жоғары екі жүргізушімен; </w:t>
      </w:r>
      <w:r>
        <w:br/>
      </w:r>
      <w:r>
        <w:rPr>
          <w:rFonts w:ascii="Times New Roman"/>
          <w:b w:val="false"/>
          <w:i w:val="false"/>
          <w:color w:val="000000"/>
          <w:sz w:val="28"/>
        </w:rPr>
        <w:t>
</w:t>
      </w:r>
      <w:r>
        <w:rPr>
          <w:rFonts w:ascii="Times New Roman"/>
          <w:b w:val="false"/>
          <w:i w:val="false"/>
          <w:color w:val="000000"/>
          <w:sz w:val="28"/>
        </w:rPr>
        <w:t xml:space="preserve">
      маршруттар бойынша ұзақтығы 16 сағаттан артық жүргізушілердің және жолаушылардың кем дегенде 8 сағат толыққанды демалу үшін (қонақ үйлерде, кемпингілерде және т.б.) жағдайларды қамтамасыз етуді ескере отырып, жүргізушілердің жұмысын ұйымдастырады. </w:t>
      </w:r>
      <w:r>
        <w:br/>
      </w:r>
      <w:r>
        <w:rPr>
          <w:rFonts w:ascii="Times New Roman"/>
          <w:b w:val="false"/>
          <w:i w:val="false"/>
          <w:color w:val="000000"/>
          <w:sz w:val="28"/>
        </w:rPr>
        <w:t>
</w:t>
      </w:r>
      <w:r>
        <w:rPr>
          <w:rFonts w:ascii="Times New Roman"/>
          <w:b w:val="false"/>
          <w:i w:val="false"/>
          <w:color w:val="000000"/>
          <w:sz w:val="28"/>
        </w:rPr>
        <w:t xml:space="preserve">
      325. Автомобиль көлігімен балаларды тасымалдау (экскурсиялық және туристіктен басқа) жолда 4 сағаттан артық болған кезінде және басқа көлік түрімен балаларды жеткізуді ұйымдастыру мүмкін болмаған жағдайда ғана жүзеге асырылады. </w:t>
      </w:r>
      <w:r>
        <w:br/>
      </w:r>
      <w:r>
        <w:rPr>
          <w:rFonts w:ascii="Times New Roman"/>
          <w:b w:val="false"/>
          <w:i w:val="false"/>
          <w:color w:val="000000"/>
          <w:sz w:val="28"/>
        </w:rPr>
        <w:t>
</w:t>
      </w:r>
      <w:r>
        <w:rPr>
          <w:rFonts w:ascii="Times New Roman"/>
          <w:b w:val="false"/>
          <w:i w:val="false"/>
          <w:color w:val="000000"/>
          <w:sz w:val="28"/>
        </w:rPr>
        <w:t xml:space="preserve">
      326. Тапсырыс берушінің талабы бойынша қала маңындағы аймаққа немесе қалааралық қатынаста балалардың бір жолғы тасымалдауын жүзеге асыратын тасымалдаушы техникалық жай-күйін кезектен тыс тексеру үшін жол полициясы бөлімшелеріне автобусты жол жүру қарсаңында көрсетеді. </w:t>
      </w:r>
      <w:r>
        <w:br/>
      </w:r>
      <w:r>
        <w:rPr>
          <w:rFonts w:ascii="Times New Roman"/>
          <w:b w:val="false"/>
          <w:i w:val="false"/>
          <w:color w:val="000000"/>
          <w:sz w:val="28"/>
        </w:rPr>
        <w:t>
</w:t>
      </w:r>
      <w:r>
        <w:rPr>
          <w:rFonts w:ascii="Times New Roman"/>
          <w:b w:val="false"/>
          <w:i w:val="false"/>
          <w:color w:val="000000"/>
          <w:sz w:val="28"/>
        </w:rPr>
        <w:t xml:space="preserve">
      327. Мектепке дейінгі жастағы балаларды жолда 4 сағаттан артық болған кезінде автомобиль көлігімен тасымалдау ұсынылмайды. </w:t>
      </w:r>
      <w:r>
        <w:br/>
      </w:r>
      <w:r>
        <w:rPr>
          <w:rFonts w:ascii="Times New Roman"/>
          <w:b w:val="false"/>
          <w:i w:val="false"/>
          <w:color w:val="000000"/>
          <w:sz w:val="28"/>
        </w:rPr>
        <w:t>
</w:t>
      </w:r>
      <w:r>
        <w:rPr>
          <w:rFonts w:ascii="Times New Roman"/>
          <w:b w:val="false"/>
          <w:i w:val="false"/>
          <w:color w:val="000000"/>
          <w:sz w:val="28"/>
        </w:rPr>
        <w:t xml:space="preserve">
      328. Балаларды жаппай тасымалдауды және балаларды алыс қашықтықтарға тасымалдауды тасымалдаушы, балаларды оқытушылар немесе арнайы тағайындалған ересек адамдар (ең көбі 15 балаға бір ересек адам) алып барған жағдайда ғана орындауы мүмкін. </w:t>
      </w:r>
      <w:r>
        <w:br/>
      </w:r>
      <w:r>
        <w:rPr>
          <w:rFonts w:ascii="Times New Roman"/>
          <w:b w:val="false"/>
          <w:i w:val="false"/>
          <w:color w:val="000000"/>
          <w:sz w:val="28"/>
        </w:rPr>
        <w:t>
</w:t>
      </w:r>
      <w:r>
        <w:rPr>
          <w:rFonts w:ascii="Times New Roman"/>
          <w:b w:val="false"/>
          <w:i w:val="false"/>
          <w:color w:val="000000"/>
          <w:sz w:val="28"/>
        </w:rPr>
        <w:t xml:space="preserve">
      329. Балалардың ұйымдастырылған топтарын тасымалдауларына жеті жастан кіші емес балалар рұқсат етіледі. </w:t>
      </w:r>
      <w:r>
        <w:br/>
      </w:r>
      <w:r>
        <w:rPr>
          <w:rFonts w:ascii="Times New Roman"/>
          <w:b w:val="false"/>
          <w:i w:val="false"/>
          <w:color w:val="000000"/>
          <w:sz w:val="28"/>
        </w:rPr>
        <w:t>
      Жеті жасқа толмаған балалар білім беру мекемесі жұмысшыларының, сондай-ақ ата-анасымен және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сәйкес</w:t>
      </w:r>
      <w:r>
        <w:rPr>
          <w:rFonts w:ascii="Times New Roman"/>
          <w:b w:val="false"/>
          <w:i w:val="false"/>
          <w:color w:val="000000"/>
          <w:sz w:val="28"/>
        </w:rPr>
        <w:t xml:space="preserve"> оларды ауыстыратын тұлғалармен жеке алып жүруі кезінде ғана жол жүруге рұқсат етілуі мүмкін. </w:t>
      </w:r>
      <w:r>
        <w:br/>
      </w:r>
      <w:r>
        <w:rPr>
          <w:rFonts w:ascii="Times New Roman"/>
          <w:b w:val="false"/>
          <w:i w:val="false"/>
          <w:color w:val="000000"/>
          <w:sz w:val="28"/>
        </w:rPr>
        <w:t>
</w:t>
      </w:r>
      <w:r>
        <w:rPr>
          <w:rFonts w:ascii="Times New Roman"/>
          <w:b w:val="false"/>
          <w:i w:val="false"/>
          <w:color w:val="000000"/>
          <w:sz w:val="28"/>
        </w:rPr>
        <w:t xml:space="preserve">
      330. Балаларды жаппай тасымалдау кезінде тасымалдаушы Жол полициясы органдарын, маршруттағы қозғалысты қадағалауды күшейту және екі және одан артық автобустардың лектеріне жол полициясының арнайы автокөлік құралдарының еріп жүруі туралы мәселені шешу бойынша шаралар қабылдау үшін хабардар етеді. </w:t>
      </w:r>
      <w:r>
        <w:br/>
      </w:r>
      <w:r>
        <w:rPr>
          <w:rFonts w:ascii="Times New Roman"/>
          <w:b w:val="false"/>
          <w:i w:val="false"/>
          <w:color w:val="000000"/>
          <w:sz w:val="28"/>
        </w:rPr>
        <w:t>
</w:t>
      </w:r>
      <w:r>
        <w:rPr>
          <w:rFonts w:ascii="Times New Roman"/>
          <w:b w:val="false"/>
          <w:i w:val="false"/>
          <w:color w:val="000000"/>
          <w:sz w:val="28"/>
        </w:rPr>
        <w:t xml:space="preserve">
      331. Автобустарда жол жүруге мынадай балаларға және ересек еріп жүрушілерге рұқсат етілмейді: </w:t>
      </w:r>
      <w:r>
        <w:br/>
      </w:r>
      <w:r>
        <w:rPr>
          <w:rFonts w:ascii="Times New Roman"/>
          <w:b w:val="false"/>
          <w:i w:val="false"/>
          <w:color w:val="000000"/>
          <w:sz w:val="28"/>
        </w:rPr>
        <w:t>
</w:t>
      </w:r>
      <w:r>
        <w:rPr>
          <w:rFonts w:ascii="Times New Roman"/>
          <w:b w:val="false"/>
          <w:i w:val="false"/>
          <w:color w:val="000000"/>
          <w:sz w:val="28"/>
        </w:rPr>
        <w:t xml:space="preserve">
      1) қауіпсіздік шараларын бұзуға әкеп соғатын, толқыған жай-күйінде; </w:t>
      </w:r>
      <w:r>
        <w:br/>
      </w:r>
      <w:r>
        <w:rPr>
          <w:rFonts w:ascii="Times New Roman"/>
          <w:b w:val="false"/>
          <w:i w:val="false"/>
          <w:color w:val="000000"/>
          <w:sz w:val="28"/>
        </w:rPr>
        <w:t>
</w:t>
      </w:r>
      <w:r>
        <w:rPr>
          <w:rFonts w:ascii="Times New Roman"/>
          <w:b w:val="false"/>
          <w:i w:val="false"/>
          <w:color w:val="000000"/>
          <w:sz w:val="28"/>
        </w:rPr>
        <w:t xml:space="preserve">
      2) алкоголь, есірткі, психотропты және улағыш заттардың әсері болғанда. </w:t>
      </w:r>
    </w:p>
    <w:bookmarkEnd w:id="330"/>
    <w:bookmarkStart w:name="z380" w:id="331"/>
    <w:p>
      <w:pPr>
        <w:spacing w:after="0"/>
        <w:ind w:left="0"/>
        <w:jc w:val="left"/>
      </w:pPr>
      <w:r>
        <w:rPr>
          <w:rFonts w:ascii="Times New Roman"/>
          <w:b/>
          <w:i w:val="false"/>
          <w:color w:val="000000"/>
        </w:rPr>
        <w:t xml:space="preserve"> 
$ 2. Балалардың тасымалдауына тапсырыс берушінің әрекеті </w:t>
      </w:r>
    </w:p>
    <w:bookmarkEnd w:id="331"/>
    <w:bookmarkStart w:name="z381" w:id="332"/>
    <w:p>
      <w:pPr>
        <w:spacing w:after="0"/>
        <w:ind w:left="0"/>
        <w:jc w:val="both"/>
      </w:pPr>
      <w:r>
        <w:rPr>
          <w:rFonts w:ascii="Times New Roman"/>
          <w:b w:val="false"/>
          <w:i w:val="false"/>
          <w:color w:val="000000"/>
          <w:sz w:val="28"/>
        </w:rPr>
        <w:t xml:space="preserve">      332. Автобустармен балаларды тасымалдауды балаларды тасымалдау бойынша қызмет көрсетуге тапсырыс берушінің жазбаша өтінімдері негізінде тасымалдаушылар жүзеге асырады. </w:t>
      </w:r>
      <w:r>
        <w:br/>
      </w:r>
      <w:r>
        <w:rPr>
          <w:rFonts w:ascii="Times New Roman"/>
          <w:b w:val="false"/>
          <w:i w:val="false"/>
          <w:color w:val="000000"/>
          <w:sz w:val="28"/>
        </w:rPr>
        <w:t xml:space="preserve">
      333. Өтінімде балаларды тасымалдау күні (күндері), уақыты, олардың саны мен жасы, жол жүру маршруты (бастапқы, соңғы және аралық пунктілер), отырғызу және түсіру орындары, тегі, аты, әкесінің аты және балалардың тасымалдауын ұйымдастыруға жауаптының лауазымы және әрбір автобус бойынша еріп жүретін ересек көрсетіледі. </w:t>
      </w:r>
      <w:r>
        <w:br/>
      </w:r>
      <w:r>
        <w:rPr>
          <w:rFonts w:ascii="Times New Roman"/>
          <w:b w:val="false"/>
          <w:i w:val="false"/>
          <w:color w:val="000000"/>
          <w:sz w:val="28"/>
        </w:rPr>
        <w:t>
</w:t>
      </w:r>
      <w:r>
        <w:rPr>
          <w:rFonts w:ascii="Times New Roman"/>
          <w:b w:val="false"/>
          <w:i w:val="false"/>
          <w:color w:val="000000"/>
          <w:sz w:val="28"/>
        </w:rPr>
        <w:t xml:space="preserve">
      Тапсырыс беруші меншікті көлігін тапсырылған автобустарға қосымша бөлу жағдайында тасымалдауға арналған көлік бірлігінің бөлінетін саны көрсетіледі. </w:t>
      </w:r>
      <w:r>
        <w:br/>
      </w:r>
      <w:r>
        <w:rPr>
          <w:rFonts w:ascii="Times New Roman"/>
          <w:b w:val="false"/>
          <w:i w:val="false"/>
          <w:color w:val="000000"/>
          <w:sz w:val="28"/>
        </w:rPr>
        <w:t>
</w:t>
      </w:r>
      <w:r>
        <w:rPr>
          <w:rFonts w:ascii="Times New Roman"/>
          <w:b w:val="false"/>
          <w:i w:val="false"/>
          <w:color w:val="000000"/>
          <w:sz w:val="28"/>
        </w:rPr>
        <w:t xml:space="preserve">
      Өтінімге тапсырыс беруші ұйымның бастығы немесе оның орынбасары қол қояды. </w:t>
      </w:r>
      <w:r>
        <w:br/>
      </w:r>
      <w:r>
        <w:rPr>
          <w:rFonts w:ascii="Times New Roman"/>
          <w:b w:val="false"/>
          <w:i w:val="false"/>
          <w:color w:val="000000"/>
          <w:sz w:val="28"/>
        </w:rPr>
        <w:t>
</w:t>
      </w:r>
      <w:r>
        <w:rPr>
          <w:rFonts w:ascii="Times New Roman"/>
          <w:b w:val="false"/>
          <w:i w:val="false"/>
          <w:color w:val="000000"/>
          <w:sz w:val="28"/>
        </w:rPr>
        <w:t xml:space="preserve">
      334. Тапсырыс беруші тасымалдауды орындау алдында бұйрықпен балалардың тасымалдарын ұйымдастыру туралы шешімді ресімдейді, онда лауазымды тұлғалардың, топтар бастықтарының, бірге еріп жүрушілердің міндеттері, маршруты, мезгілдері, дайындау және жол жүруді өткізу тәртібі, балалардың қауіпсіздігін қамтамасыз ету жөніндегі іс-шаралар регламенттелінеді. </w:t>
      </w:r>
      <w:r>
        <w:br/>
      </w:r>
      <w:r>
        <w:rPr>
          <w:rFonts w:ascii="Times New Roman"/>
          <w:b w:val="false"/>
          <w:i w:val="false"/>
          <w:color w:val="000000"/>
          <w:sz w:val="28"/>
        </w:rPr>
        <w:t>
</w:t>
      </w:r>
      <w:r>
        <w:rPr>
          <w:rFonts w:ascii="Times New Roman"/>
          <w:b w:val="false"/>
          <w:i w:val="false"/>
          <w:color w:val="000000"/>
          <w:sz w:val="28"/>
        </w:rPr>
        <w:t xml:space="preserve">
      335. Балаларды жаппай тасымалдауды жүзеге асыруға арналған өтінімдер тасымалдаудың басталуына дейін 3 тәуліктен кешіктірілмей беріледі. </w:t>
      </w:r>
      <w:r>
        <w:br/>
      </w:r>
      <w:r>
        <w:rPr>
          <w:rFonts w:ascii="Times New Roman"/>
          <w:b w:val="false"/>
          <w:i w:val="false"/>
          <w:color w:val="000000"/>
          <w:sz w:val="28"/>
        </w:rPr>
        <w:t>
</w:t>
      </w:r>
      <w:r>
        <w:rPr>
          <w:rFonts w:ascii="Times New Roman"/>
          <w:b w:val="false"/>
          <w:i w:val="false"/>
          <w:color w:val="000000"/>
          <w:sz w:val="28"/>
        </w:rPr>
        <w:t xml:space="preserve">
      336. Балаларды жаппай тасымалдауды орындау алдында тапсырыс беруші 3 тәуліктен кешіктірмей тасымалдаудың бастапқы белгіленген мерзіміне дейін жол полициясының аумақтық бөлімшелеріне жол қозғалысы қауіпсіздігін қамтамасыз етуге және мынадай көрсеткіштерді көрсете отырып, жол полициясының арнайы автомобильдерімен автобустардың еріп жүруі туралы мәселелерді шешу үшін ресми өтінім ұсынады: </w:t>
      </w:r>
      <w:r>
        <w:br/>
      </w:r>
      <w:r>
        <w:rPr>
          <w:rFonts w:ascii="Times New Roman"/>
          <w:b w:val="false"/>
          <w:i w:val="false"/>
          <w:color w:val="000000"/>
          <w:sz w:val="28"/>
        </w:rPr>
        <w:t>
</w:t>
      </w:r>
      <w:r>
        <w:rPr>
          <w:rFonts w:ascii="Times New Roman"/>
          <w:b w:val="false"/>
          <w:i w:val="false"/>
          <w:color w:val="000000"/>
          <w:sz w:val="28"/>
        </w:rPr>
        <w:t xml:space="preserve">
      1) даталар және қозғалыс маршруты; </w:t>
      </w:r>
      <w:r>
        <w:br/>
      </w:r>
      <w:r>
        <w:rPr>
          <w:rFonts w:ascii="Times New Roman"/>
          <w:b w:val="false"/>
          <w:i w:val="false"/>
          <w:color w:val="000000"/>
          <w:sz w:val="28"/>
        </w:rPr>
        <w:t>
</w:t>
      </w:r>
      <w:r>
        <w:rPr>
          <w:rFonts w:ascii="Times New Roman"/>
          <w:b w:val="false"/>
          <w:i w:val="false"/>
          <w:color w:val="000000"/>
          <w:sz w:val="28"/>
        </w:rPr>
        <w:t xml:space="preserve">
      2) санитарлық заңнаманың талаптарына сәйкес жабдықталған маршруттың бақылау пункттерінен өту уақытын, аялдама және демалу орындарын анықтау енгізілетін жүргізушілердің еңбек және демалыс режимінің талаптарына жауап беретін қозғалыс кестесі; </w:t>
      </w:r>
      <w:r>
        <w:br/>
      </w:r>
      <w:r>
        <w:rPr>
          <w:rFonts w:ascii="Times New Roman"/>
          <w:b w:val="false"/>
          <w:i w:val="false"/>
          <w:color w:val="000000"/>
          <w:sz w:val="28"/>
        </w:rPr>
        <w:t>
</w:t>
      </w:r>
      <w:r>
        <w:rPr>
          <w:rFonts w:ascii="Times New Roman"/>
          <w:b w:val="false"/>
          <w:i w:val="false"/>
          <w:color w:val="000000"/>
          <w:sz w:val="28"/>
        </w:rPr>
        <w:t xml:space="preserve">
      3) медициналық көмек көрсету, ауруханалар және басқа пункттердің көрсетілуімен қозғалыс жолының сызбасы; </w:t>
      </w:r>
      <w:r>
        <w:br/>
      </w:r>
      <w:r>
        <w:rPr>
          <w:rFonts w:ascii="Times New Roman"/>
          <w:b w:val="false"/>
          <w:i w:val="false"/>
          <w:color w:val="000000"/>
          <w:sz w:val="28"/>
        </w:rPr>
        <w:t>
</w:t>
      </w:r>
      <w:r>
        <w:rPr>
          <w:rFonts w:ascii="Times New Roman"/>
          <w:b w:val="false"/>
          <w:i w:val="false"/>
          <w:color w:val="000000"/>
          <w:sz w:val="28"/>
        </w:rPr>
        <w:t xml:space="preserve">
      4) белгіленген жағдайда медициналық еріп жүруді растау; </w:t>
      </w:r>
      <w:r>
        <w:br/>
      </w:r>
      <w:r>
        <w:rPr>
          <w:rFonts w:ascii="Times New Roman"/>
          <w:b w:val="false"/>
          <w:i w:val="false"/>
          <w:color w:val="000000"/>
          <w:sz w:val="28"/>
        </w:rPr>
        <w:t>
</w:t>
      </w:r>
      <w:r>
        <w:rPr>
          <w:rFonts w:ascii="Times New Roman"/>
          <w:b w:val="false"/>
          <w:i w:val="false"/>
          <w:color w:val="000000"/>
          <w:sz w:val="28"/>
        </w:rPr>
        <w:t xml:space="preserve">
      5) автобустың (автобустардың) маркалары және мемлекеттік нөмірлері, білім беру аумақтық органдарымен бекітілген балалардың және оларға еріп жүретін тұлғалардың тізімін қоса бере отырып, балалардың тасымалдарын орындайтын жүргізушілердің аты-жөндері. </w:t>
      </w:r>
      <w:r>
        <w:br/>
      </w:r>
      <w:r>
        <w:rPr>
          <w:rFonts w:ascii="Times New Roman"/>
          <w:b w:val="false"/>
          <w:i w:val="false"/>
          <w:color w:val="000000"/>
          <w:sz w:val="28"/>
        </w:rPr>
        <w:t>
</w:t>
      </w:r>
      <w:r>
        <w:rPr>
          <w:rFonts w:ascii="Times New Roman"/>
          <w:b w:val="false"/>
          <w:i w:val="false"/>
          <w:color w:val="000000"/>
          <w:sz w:val="28"/>
        </w:rPr>
        <w:t xml:space="preserve">
      337. Балаларды жаппай тасымалдауды орындау алдында қосымша тапсырыс беруші: </w:t>
      </w:r>
      <w:r>
        <w:br/>
      </w:r>
      <w:r>
        <w:rPr>
          <w:rFonts w:ascii="Times New Roman"/>
          <w:b w:val="false"/>
          <w:i w:val="false"/>
          <w:color w:val="000000"/>
          <w:sz w:val="28"/>
        </w:rPr>
        <w:t>
</w:t>
      </w:r>
      <w:r>
        <w:rPr>
          <w:rFonts w:ascii="Times New Roman"/>
          <w:b w:val="false"/>
          <w:i w:val="false"/>
          <w:color w:val="000000"/>
          <w:sz w:val="28"/>
        </w:rPr>
        <w:t xml:space="preserve">
      1) автомобиль көлігімен балаларды тасымалдау кезінде қауіпсіздік шаралары, ауырған және зақымданған кезде алғашқы дәрігерлік көмек көрсету әдістері бойынша арнайы нұсқаулықпен – топтардың және еріп жүрушілердің жетекшілерін дайындауды ұйымдастырады; </w:t>
      </w:r>
      <w:r>
        <w:br/>
      </w:r>
      <w:r>
        <w:rPr>
          <w:rFonts w:ascii="Times New Roman"/>
          <w:b w:val="false"/>
          <w:i w:val="false"/>
          <w:color w:val="000000"/>
          <w:sz w:val="28"/>
        </w:rPr>
        <w:t>
</w:t>
      </w:r>
      <w:r>
        <w:rPr>
          <w:rFonts w:ascii="Times New Roman"/>
          <w:b w:val="false"/>
          <w:i w:val="false"/>
          <w:color w:val="000000"/>
          <w:sz w:val="28"/>
        </w:rPr>
        <w:t xml:space="preserve">
      2) мүмкіндік бойынша топтардың және еріп жүрушілердің жетекшілерін ұялы телефонмен қамтамасыз ету шараларын қабылдайды, тапсырыс берушінің әкімшілік өкілдерімен байланыс, жол жүру және жол жүруде туындаған ойда болмаған мәселелерді келісу барысы туралы баяндамалар мерзімдерінің тәртібін белгілейді; </w:t>
      </w:r>
      <w:r>
        <w:br/>
      </w:r>
      <w:r>
        <w:rPr>
          <w:rFonts w:ascii="Times New Roman"/>
          <w:b w:val="false"/>
          <w:i w:val="false"/>
          <w:color w:val="000000"/>
          <w:sz w:val="28"/>
        </w:rPr>
        <w:t>
</w:t>
      </w:r>
      <w:r>
        <w:rPr>
          <w:rFonts w:ascii="Times New Roman"/>
          <w:b w:val="false"/>
          <w:i w:val="false"/>
          <w:color w:val="000000"/>
          <w:sz w:val="28"/>
        </w:rPr>
        <w:t xml:space="preserve">
      3) топтардың және еріп жүрушілердің жетекшілерін маршрут жүретін аудандардың "жедел көмек көрсету", құтқару қызметтерінің, жол полициялары және полиция бөлімдерінің телефон нөмірлерімен қамтамасыз етеді және балаларға және олардың қауіпсіздігін қамтамасыз ету үшін көмек көрсету қажет болған жағдайда оларға жүгіну тәртібін анықтау; </w:t>
      </w:r>
      <w:r>
        <w:br/>
      </w:r>
      <w:r>
        <w:rPr>
          <w:rFonts w:ascii="Times New Roman"/>
          <w:b w:val="false"/>
          <w:i w:val="false"/>
          <w:color w:val="000000"/>
          <w:sz w:val="28"/>
        </w:rPr>
        <w:t>
</w:t>
      </w:r>
      <w:r>
        <w:rPr>
          <w:rFonts w:ascii="Times New Roman"/>
          <w:b w:val="false"/>
          <w:i w:val="false"/>
          <w:color w:val="000000"/>
          <w:sz w:val="28"/>
        </w:rPr>
        <w:t xml:space="preserve">
      4) балаларды қоса алғанда, барлық жол жүру қатысушыларының ұялы телефондарының нөмірлері тізімін құрайды және осы тізіммен барлық ересек еріп жүрушілерді қамтамасыз етеді; </w:t>
      </w:r>
      <w:r>
        <w:br/>
      </w:r>
      <w:r>
        <w:rPr>
          <w:rFonts w:ascii="Times New Roman"/>
          <w:b w:val="false"/>
          <w:i w:val="false"/>
          <w:color w:val="000000"/>
          <w:sz w:val="28"/>
        </w:rPr>
        <w:t>
</w:t>
      </w:r>
      <w:r>
        <w:rPr>
          <w:rFonts w:ascii="Times New Roman"/>
          <w:b w:val="false"/>
          <w:i w:val="false"/>
          <w:color w:val="000000"/>
          <w:sz w:val="28"/>
        </w:rPr>
        <w:t xml:space="preserve">
      5) жол жүруге тілек білдіруші балалардың іріктеуін және олардың ата-аналарынан жазбаша түрде келісімін алуын қамтамасыз етеді; </w:t>
      </w:r>
      <w:r>
        <w:br/>
      </w:r>
      <w:r>
        <w:rPr>
          <w:rFonts w:ascii="Times New Roman"/>
          <w:b w:val="false"/>
          <w:i w:val="false"/>
          <w:color w:val="000000"/>
          <w:sz w:val="28"/>
        </w:rPr>
        <w:t>
</w:t>
      </w:r>
      <w:r>
        <w:rPr>
          <w:rFonts w:ascii="Times New Roman"/>
          <w:b w:val="false"/>
          <w:i w:val="false"/>
          <w:color w:val="000000"/>
          <w:sz w:val="28"/>
        </w:rPr>
        <w:t xml:space="preserve">
      6) жол жүруге жіберілгендер санынан денсаулық жағдайы бойынша жақпайтын балаларды табу және алып тастау бойынша балалардың медициналық тексеруін ұйымдастырады; </w:t>
      </w:r>
      <w:r>
        <w:br/>
      </w:r>
      <w:r>
        <w:rPr>
          <w:rFonts w:ascii="Times New Roman"/>
          <w:b w:val="false"/>
          <w:i w:val="false"/>
          <w:color w:val="000000"/>
          <w:sz w:val="28"/>
        </w:rPr>
        <w:t>
</w:t>
      </w:r>
      <w:r>
        <w:rPr>
          <w:rFonts w:ascii="Times New Roman"/>
          <w:b w:val="false"/>
          <w:i w:val="false"/>
          <w:color w:val="000000"/>
          <w:sz w:val="28"/>
        </w:rPr>
        <w:t>
      7) Қазақстан Республикасы Үкіметінің 1997 жылғы 25 қарашадағы N 1650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жол қозғалысы ережесінің "4. Жаяу жүргіншілердің міндеттері" және "5. Жолаушылардың міндеттері" деген тарауларын, сондай-ақ қауіпсіздік және автокөлікпен жол жүру кезіндегі ереженің шараларын балаларға оқытуды қамтамасыз ету; </w:t>
      </w:r>
      <w:r>
        <w:br/>
      </w:r>
      <w:r>
        <w:rPr>
          <w:rFonts w:ascii="Times New Roman"/>
          <w:b w:val="false"/>
          <w:i w:val="false"/>
          <w:color w:val="000000"/>
          <w:sz w:val="28"/>
        </w:rPr>
        <w:t>
</w:t>
      </w:r>
      <w:r>
        <w:rPr>
          <w:rFonts w:ascii="Times New Roman"/>
          <w:b w:val="false"/>
          <w:i w:val="false"/>
          <w:color w:val="000000"/>
          <w:sz w:val="28"/>
        </w:rPr>
        <w:t xml:space="preserve">
      8) жол жүруге дайындық кезінде балалар және олардың ата-аналары тиісті климаттық және жол киімі жағдайларына, аяқ киіміне, жеке гигиена құралдарына назар аударады; </w:t>
      </w:r>
      <w:r>
        <w:br/>
      </w:r>
      <w:r>
        <w:rPr>
          <w:rFonts w:ascii="Times New Roman"/>
          <w:b w:val="false"/>
          <w:i w:val="false"/>
          <w:color w:val="000000"/>
          <w:sz w:val="28"/>
        </w:rPr>
        <w:t>
</w:t>
      </w:r>
      <w:r>
        <w:rPr>
          <w:rFonts w:ascii="Times New Roman"/>
          <w:b w:val="false"/>
          <w:i w:val="false"/>
          <w:color w:val="000000"/>
          <w:sz w:val="28"/>
        </w:rPr>
        <w:t xml:space="preserve">
      9) балалардың тобына созылмалы ауруы бар балалар енгізілген жағдайда ескеріп, жол жүру уақытында дәрігер белгілеген қажетті дәрілердің, дәрілік құралдардың және тану материалдарының қажетті жиынтығымен дәрі қобдишасының әрбір автобуста бар болуын қамтамасыз етеді; </w:t>
      </w:r>
      <w:r>
        <w:br/>
      </w:r>
      <w:r>
        <w:rPr>
          <w:rFonts w:ascii="Times New Roman"/>
          <w:b w:val="false"/>
          <w:i w:val="false"/>
          <w:color w:val="000000"/>
          <w:sz w:val="28"/>
        </w:rPr>
        <w:t>
</w:t>
      </w:r>
      <w:r>
        <w:rPr>
          <w:rFonts w:ascii="Times New Roman"/>
          <w:b w:val="false"/>
          <w:i w:val="false"/>
          <w:color w:val="000000"/>
          <w:sz w:val="28"/>
        </w:rPr>
        <w:t xml:space="preserve">
      10) мүдделі тұлғалардың қатысуымен жол жүрудің ұзақтығы үш сағаттан артық кезінде балаларды сынбайтын ыдыстармен және тамақ өнімдерінің жиынтығымен (жолда тамақтық сапаларын кепілді сақтайтын, тамақтық улануды болдырмайтын құрғақ жарналармен) қамтамасыз етуді ұйымдастырады; </w:t>
      </w:r>
      <w:r>
        <w:br/>
      </w:r>
      <w:r>
        <w:rPr>
          <w:rFonts w:ascii="Times New Roman"/>
          <w:b w:val="false"/>
          <w:i w:val="false"/>
          <w:color w:val="000000"/>
          <w:sz w:val="28"/>
        </w:rPr>
        <w:t>
</w:t>
      </w:r>
      <w:r>
        <w:rPr>
          <w:rFonts w:ascii="Times New Roman"/>
          <w:b w:val="false"/>
          <w:i w:val="false"/>
          <w:color w:val="000000"/>
          <w:sz w:val="28"/>
        </w:rPr>
        <w:t xml:space="preserve">
      11) ұзақтығы бір күннен артық жол жүру кезінде қоғамдық тамақтану мекемелерінде (асханаларда, кафелерде) ыстық тамақты күн сайын үш мезгіл қабылдауды, сондай-ақ мамандандырылған мекемелерде (қонақ үйлерде, кемпингілерде және т.б.) қонуды қамтамасыз етеді; </w:t>
      </w:r>
      <w:r>
        <w:br/>
      </w:r>
      <w:r>
        <w:rPr>
          <w:rFonts w:ascii="Times New Roman"/>
          <w:b w:val="false"/>
          <w:i w:val="false"/>
          <w:color w:val="000000"/>
          <w:sz w:val="28"/>
        </w:rPr>
        <w:t>
</w:t>
      </w:r>
      <w:r>
        <w:rPr>
          <w:rFonts w:ascii="Times New Roman"/>
          <w:b w:val="false"/>
          <w:i w:val="false"/>
          <w:color w:val="000000"/>
          <w:sz w:val="28"/>
        </w:rPr>
        <w:t xml:space="preserve">
      12) қалааралық тасымалдар кезінде маршруттан ауытқуын болдырмайтын және қозғалыс басы 6.00-ден ерте емес және соңғысы немесе қону аялдамасы 22.00-ден кешіктірмей көздейтін тасымалдаушымен бірлесіп тасымалдау кестесін жасайды; </w:t>
      </w:r>
      <w:r>
        <w:br/>
      </w:r>
      <w:r>
        <w:rPr>
          <w:rFonts w:ascii="Times New Roman"/>
          <w:b w:val="false"/>
          <w:i w:val="false"/>
          <w:color w:val="000000"/>
          <w:sz w:val="28"/>
        </w:rPr>
        <w:t>
</w:t>
      </w:r>
      <w:r>
        <w:rPr>
          <w:rFonts w:ascii="Times New Roman"/>
          <w:b w:val="false"/>
          <w:i w:val="false"/>
          <w:color w:val="000000"/>
          <w:sz w:val="28"/>
        </w:rPr>
        <w:t xml:space="preserve">
      13) маршрутты немесе қозғалыс графигін өзгерту мүмкіндігін, ал қажет болған жағдайда және метеорологиялық және жолдардың жағдайлары нашарлаған кезде, балалардың тасымалдарын алып тастау үшін егер бұл жағдайлар тасымалдау қауіпсіздігіне қатер туғызатын болса маршрутты қысқартуды көздейді (көз көрерлік, тұман, қар басу, жаңбыр, тайғақ, сондай-ақ дауыл және басқа апат жағдайлары кезінде); </w:t>
      </w:r>
      <w:r>
        <w:br/>
      </w:r>
      <w:r>
        <w:rPr>
          <w:rFonts w:ascii="Times New Roman"/>
          <w:b w:val="false"/>
          <w:i w:val="false"/>
          <w:color w:val="000000"/>
          <w:sz w:val="28"/>
        </w:rPr>
        <w:t>
</w:t>
      </w:r>
      <w:r>
        <w:rPr>
          <w:rFonts w:ascii="Times New Roman"/>
          <w:b w:val="false"/>
          <w:i w:val="false"/>
          <w:color w:val="000000"/>
          <w:sz w:val="28"/>
        </w:rPr>
        <w:t xml:space="preserve">
      14) жол жүрудің алдында балаларға маршрутты, аралық және соңғы пункттердің атауын, тамақтану, демалу, түнеу үшін аралық аялдамалардың шамамен алған уақытын хабарлайды, қауіпсіздік шаралары және мінез-құлық ережелері, өздерінің ұялы телефондарының нөмірлері және топтан қалып қойған кезде іс-қимыл тәртібі туралы хабарлайды. </w:t>
      </w:r>
    </w:p>
    <w:bookmarkEnd w:id="332"/>
    <w:bookmarkStart w:name="z407" w:id="333"/>
    <w:p>
      <w:pPr>
        <w:spacing w:after="0"/>
        <w:ind w:left="0"/>
        <w:jc w:val="left"/>
      </w:pPr>
      <w:r>
        <w:rPr>
          <w:rFonts w:ascii="Times New Roman"/>
          <w:b/>
          <w:i w:val="false"/>
          <w:color w:val="000000"/>
        </w:rPr>
        <w:t xml:space="preserve"> 
$ 3. Балаларды тасымалдауды жүзеге асыруға автобустарды дайындау </w:t>
      </w:r>
    </w:p>
    <w:bookmarkEnd w:id="333"/>
    <w:bookmarkStart w:name="z408" w:id="334"/>
    <w:p>
      <w:pPr>
        <w:spacing w:after="0"/>
        <w:ind w:left="0"/>
        <w:jc w:val="both"/>
      </w:pPr>
      <w:r>
        <w:rPr>
          <w:rFonts w:ascii="Times New Roman"/>
          <w:b w:val="false"/>
          <w:i w:val="false"/>
          <w:color w:val="000000"/>
          <w:sz w:val="28"/>
        </w:rPr>
        <w:t>      338. Балаларды тасымалдау үшін бөлінген автобустардың техникалық жай-күйі, техникалық қызмет көрсету өткізудің көлемдері мен мерзімдері, жабдықтары Қазақстан Республикасының </w:t>
      </w:r>
      <w:r>
        <w:rPr>
          <w:rFonts w:ascii="Times New Roman"/>
          <w:b w:val="false"/>
          <w:i w:val="false"/>
          <w:color w:val="000000"/>
          <w:sz w:val="28"/>
        </w:rPr>
        <w:t>заңнамасымен</w:t>
      </w:r>
      <w:r>
        <w:rPr>
          <w:rFonts w:ascii="Times New Roman"/>
          <w:b w:val="false"/>
          <w:i w:val="false"/>
          <w:color w:val="000000"/>
          <w:sz w:val="28"/>
        </w:rPr>
        <w:t xml:space="preserve"> белгіленген талаптарға жауап беруі тиіс. </w:t>
      </w:r>
      <w:r>
        <w:br/>
      </w:r>
      <w:r>
        <w:rPr>
          <w:rFonts w:ascii="Times New Roman"/>
          <w:b w:val="false"/>
          <w:i w:val="false"/>
          <w:color w:val="000000"/>
          <w:sz w:val="28"/>
        </w:rPr>
        <w:t>
</w:t>
      </w:r>
      <w:r>
        <w:rPr>
          <w:rFonts w:ascii="Times New Roman"/>
          <w:b w:val="false"/>
          <w:i w:val="false"/>
          <w:color w:val="000000"/>
          <w:sz w:val="28"/>
        </w:rPr>
        <w:t xml:space="preserve">
      339. Балаларды тасымалдауға арналған автобустардың кемінде екі есіктерінің болуы және мыналармен: </w:t>
      </w:r>
      <w:r>
        <w:br/>
      </w:r>
      <w:r>
        <w:rPr>
          <w:rFonts w:ascii="Times New Roman"/>
          <w:b w:val="false"/>
          <w:i w:val="false"/>
          <w:color w:val="000000"/>
          <w:sz w:val="28"/>
        </w:rPr>
        <w:t>
</w:t>
      </w:r>
      <w:r>
        <w:rPr>
          <w:rFonts w:ascii="Times New Roman"/>
          <w:b w:val="false"/>
          <w:i w:val="false"/>
          <w:color w:val="000000"/>
          <w:sz w:val="28"/>
        </w:rPr>
        <w:t xml:space="preserve">
      1) автобустың алдында және артында орнатылуы тиіс "Балаларды тасымалдау" деген төрт бұрыш айыратын белгімен; </w:t>
      </w:r>
      <w:r>
        <w:br/>
      </w:r>
      <w:r>
        <w:rPr>
          <w:rFonts w:ascii="Times New Roman"/>
          <w:b w:val="false"/>
          <w:i w:val="false"/>
          <w:color w:val="000000"/>
          <w:sz w:val="28"/>
        </w:rPr>
        <w:t>
</w:t>
      </w:r>
      <w:r>
        <w:rPr>
          <w:rFonts w:ascii="Times New Roman"/>
          <w:b w:val="false"/>
          <w:i w:val="false"/>
          <w:color w:val="000000"/>
          <w:sz w:val="28"/>
        </w:rPr>
        <w:t xml:space="preserve">
      2) сары түсті жылтыр шағын маягымен; </w:t>
      </w:r>
      <w:r>
        <w:br/>
      </w:r>
      <w:r>
        <w:rPr>
          <w:rFonts w:ascii="Times New Roman"/>
          <w:b w:val="false"/>
          <w:i w:val="false"/>
          <w:color w:val="000000"/>
          <w:sz w:val="28"/>
        </w:rPr>
        <w:t>
</w:t>
      </w:r>
      <w:r>
        <w:rPr>
          <w:rFonts w:ascii="Times New Roman"/>
          <w:b w:val="false"/>
          <w:i w:val="false"/>
          <w:color w:val="000000"/>
          <w:sz w:val="28"/>
        </w:rPr>
        <w:t xml:space="preserve">
      3) әрқайсысының сыйымдылығы кемінде екі литр болатын оңай алынатын өрт сөндіргіштермен (біреуі - жүргізушінің кабинасында, басқасы – автобустың жолаушылар салонында); </w:t>
      </w:r>
      <w:r>
        <w:br/>
      </w:r>
      <w:r>
        <w:rPr>
          <w:rFonts w:ascii="Times New Roman"/>
          <w:b w:val="false"/>
          <w:i w:val="false"/>
          <w:color w:val="000000"/>
          <w:sz w:val="28"/>
        </w:rPr>
        <w:t>
</w:t>
      </w:r>
      <w:r>
        <w:rPr>
          <w:rFonts w:ascii="Times New Roman"/>
          <w:b w:val="false"/>
          <w:i w:val="false"/>
          <w:color w:val="000000"/>
          <w:sz w:val="28"/>
        </w:rPr>
        <w:t xml:space="preserve">
      4) екі алғашқы көмек дәрі қобдишаларымен (автомобильді); </w:t>
      </w:r>
      <w:r>
        <w:br/>
      </w:r>
      <w:r>
        <w:rPr>
          <w:rFonts w:ascii="Times New Roman"/>
          <w:b w:val="false"/>
          <w:i w:val="false"/>
          <w:color w:val="000000"/>
          <w:sz w:val="28"/>
        </w:rPr>
        <w:t>
</w:t>
      </w:r>
      <w:r>
        <w:rPr>
          <w:rFonts w:ascii="Times New Roman"/>
          <w:b w:val="false"/>
          <w:i w:val="false"/>
          <w:color w:val="000000"/>
          <w:sz w:val="28"/>
        </w:rPr>
        <w:t xml:space="preserve">
      5) екі жылжуға қарсы тіректермен; </w:t>
      </w:r>
      <w:r>
        <w:br/>
      </w:r>
      <w:r>
        <w:rPr>
          <w:rFonts w:ascii="Times New Roman"/>
          <w:b w:val="false"/>
          <w:i w:val="false"/>
          <w:color w:val="000000"/>
          <w:sz w:val="28"/>
        </w:rPr>
        <w:t>
</w:t>
      </w:r>
      <w:r>
        <w:rPr>
          <w:rFonts w:ascii="Times New Roman"/>
          <w:b w:val="false"/>
          <w:i w:val="false"/>
          <w:color w:val="000000"/>
          <w:sz w:val="28"/>
        </w:rPr>
        <w:t xml:space="preserve">
      6) авариялық тоқтау белгісімен; </w:t>
      </w:r>
      <w:r>
        <w:br/>
      </w:r>
      <w:r>
        <w:rPr>
          <w:rFonts w:ascii="Times New Roman"/>
          <w:b w:val="false"/>
          <w:i w:val="false"/>
          <w:color w:val="000000"/>
          <w:sz w:val="28"/>
        </w:rPr>
        <w:t>
</w:t>
      </w:r>
      <w:r>
        <w:rPr>
          <w:rFonts w:ascii="Times New Roman"/>
          <w:b w:val="false"/>
          <w:i w:val="false"/>
          <w:color w:val="000000"/>
          <w:sz w:val="28"/>
        </w:rPr>
        <w:t xml:space="preserve">
      7) колоннада жол жүргенде – автобустың алдыңғы терезесінде қозғалыс бағытымен оң жағында орнатылатын, автобустың колоннадағы орны көрсетілген ақпараттық кестемен; </w:t>
      </w:r>
      <w:r>
        <w:br/>
      </w:r>
      <w:r>
        <w:rPr>
          <w:rFonts w:ascii="Times New Roman"/>
          <w:b w:val="false"/>
          <w:i w:val="false"/>
          <w:color w:val="000000"/>
          <w:sz w:val="28"/>
        </w:rPr>
        <w:t>
</w:t>
      </w:r>
      <w:r>
        <w:rPr>
          <w:rFonts w:ascii="Times New Roman"/>
          <w:b w:val="false"/>
          <w:i w:val="false"/>
          <w:color w:val="000000"/>
          <w:sz w:val="28"/>
        </w:rPr>
        <w:t xml:space="preserve">
      8) санитарлық паспортымен жабдықталған болуы тиіс. </w:t>
      </w:r>
      <w:r>
        <w:br/>
      </w:r>
      <w:r>
        <w:rPr>
          <w:rFonts w:ascii="Times New Roman"/>
          <w:b w:val="false"/>
          <w:i w:val="false"/>
          <w:color w:val="000000"/>
          <w:sz w:val="28"/>
        </w:rPr>
        <w:t>
</w:t>
      </w:r>
      <w:r>
        <w:rPr>
          <w:rFonts w:ascii="Times New Roman"/>
          <w:b w:val="false"/>
          <w:i w:val="false"/>
          <w:color w:val="000000"/>
          <w:sz w:val="28"/>
        </w:rPr>
        <w:t xml:space="preserve">
      340. Автобуспен тасымалданатын балалар мен ересектердің жалпы саны осы көлік құралы үшін белгіленген және отыру үшін жабдықталған орындардың санынан аспауы тиіс. </w:t>
      </w:r>
      <w:r>
        <w:br/>
      </w:r>
      <w:r>
        <w:rPr>
          <w:rFonts w:ascii="Times New Roman"/>
          <w:b w:val="false"/>
          <w:i w:val="false"/>
          <w:color w:val="000000"/>
          <w:sz w:val="28"/>
        </w:rPr>
        <w:t>
</w:t>
      </w:r>
      <w:r>
        <w:rPr>
          <w:rFonts w:ascii="Times New Roman"/>
          <w:b w:val="false"/>
          <w:i w:val="false"/>
          <w:color w:val="000000"/>
          <w:sz w:val="28"/>
        </w:rPr>
        <w:t xml:space="preserve">
      341. Балаларды тасымалдауды бастамастан бұрын осы талаптарға сәйкес болуын тасымалдаушы пайдаланатын көлік құралдарының техникалық жай-күйі үшін жауапкершілік жүктелген лауазымды тұлға тексеруі тиіс (бас инженер, техникалық бақылау бөлімінің бастығы, өзге де жауапты тұлғалар). </w:t>
      </w:r>
      <w:r>
        <w:br/>
      </w:r>
      <w:r>
        <w:rPr>
          <w:rFonts w:ascii="Times New Roman"/>
          <w:b w:val="false"/>
          <w:i w:val="false"/>
          <w:color w:val="000000"/>
          <w:sz w:val="28"/>
        </w:rPr>
        <w:t>
</w:t>
      </w:r>
      <w:r>
        <w:rPr>
          <w:rFonts w:ascii="Times New Roman"/>
          <w:b w:val="false"/>
          <w:i w:val="false"/>
          <w:color w:val="000000"/>
          <w:sz w:val="28"/>
        </w:rPr>
        <w:t xml:space="preserve">
      Соның ішінде, автобустан авариялық шығулардың және оларды қимылға келтіретін құрылғылардың, есіктерді басқару сымдарының, төбедегі желдетпе люктердің қақпақтарын ашу тетіктерінің, салонды желдету және жылыту жүйелерінің, есіктер жұмысының сигнал берулері мен аялдаманы талап ету сигналының, дыбыс сигналының дұрыстығы; орындықтардың, тұтқалардың, ілме басқыштардың, желдеткіштердің жай-күй мен бекітілуі, өрт сөндіргіштердің бар болуы және бекітілуі, дәрігерлік дәрі қобдишасының жинақылығы тексерілуі тиіс. </w:t>
      </w:r>
      <w:r>
        <w:br/>
      </w:r>
      <w:r>
        <w:rPr>
          <w:rFonts w:ascii="Times New Roman"/>
          <w:b w:val="false"/>
          <w:i w:val="false"/>
          <w:color w:val="000000"/>
          <w:sz w:val="28"/>
        </w:rPr>
        <w:t>
</w:t>
      </w:r>
      <w:r>
        <w:rPr>
          <w:rFonts w:ascii="Times New Roman"/>
          <w:b w:val="false"/>
          <w:i w:val="false"/>
          <w:color w:val="000000"/>
          <w:sz w:val="28"/>
        </w:rPr>
        <w:t xml:space="preserve">
      Террорлық актілердің алдын алу мақсатында бөтен заттардың бар болуына автобустарды мұқият тексеру жүргізіледі. </w:t>
      </w:r>
      <w:r>
        <w:br/>
      </w:r>
      <w:r>
        <w:rPr>
          <w:rFonts w:ascii="Times New Roman"/>
          <w:b w:val="false"/>
          <w:i w:val="false"/>
          <w:color w:val="000000"/>
          <w:sz w:val="28"/>
        </w:rPr>
        <w:t>
</w:t>
      </w:r>
      <w:r>
        <w:rPr>
          <w:rFonts w:ascii="Times New Roman"/>
          <w:b w:val="false"/>
          <w:i w:val="false"/>
          <w:color w:val="000000"/>
          <w:sz w:val="28"/>
        </w:rPr>
        <w:t xml:space="preserve">
      Тексеруді жүзеге асыратын лауазымды тұлға автобустың техникалық жарамдылығы және балаларды тасымалдауға дайындығы жөнінде жолпарақта немесе өзге ресми құжатта белгі қояды. </w:t>
      </w:r>
      <w:r>
        <w:br/>
      </w:r>
      <w:r>
        <w:rPr>
          <w:rFonts w:ascii="Times New Roman"/>
          <w:b w:val="false"/>
          <w:i w:val="false"/>
          <w:color w:val="000000"/>
          <w:sz w:val="28"/>
        </w:rPr>
        <w:t>
</w:t>
      </w:r>
      <w:r>
        <w:rPr>
          <w:rFonts w:ascii="Times New Roman"/>
          <w:b w:val="false"/>
          <w:i w:val="false"/>
          <w:color w:val="000000"/>
          <w:sz w:val="28"/>
        </w:rPr>
        <w:t xml:space="preserve">
      342. Балаларды жаппай тасымалдау үшін екі және одан көп автобустар бөлінген жағдайда тексеру жол полициясы қызметкерлерінің қатысуымен жүзеге асырылады. </w:t>
      </w:r>
      <w:r>
        <w:br/>
      </w:r>
      <w:r>
        <w:rPr>
          <w:rFonts w:ascii="Times New Roman"/>
          <w:b w:val="false"/>
          <w:i w:val="false"/>
          <w:color w:val="000000"/>
          <w:sz w:val="28"/>
        </w:rPr>
        <w:t>
</w:t>
      </w:r>
      <w:r>
        <w:rPr>
          <w:rFonts w:ascii="Times New Roman"/>
          <w:b w:val="false"/>
          <w:i w:val="false"/>
          <w:color w:val="000000"/>
          <w:sz w:val="28"/>
        </w:rPr>
        <w:t xml:space="preserve">
      Тікелей рейс алдында автобустардың техникалық жай-күйін бақылау және оның нәтижелерін тіркеу белгіленген тәртіппен қатаң сәйкестікте жүзеге асырылады. </w:t>
      </w:r>
      <w:r>
        <w:br/>
      </w:r>
      <w:r>
        <w:rPr>
          <w:rFonts w:ascii="Times New Roman"/>
          <w:b w:val="false"/>
          <w:i w:val="false"/>
          <w:color w:val="000000"/>
          <w:sz w:val="28"/>
        </w:rPr>
        <w:t>
</w:t>
      </w:r>
      <w:r>
        <w:rPr>
          <w:rFonts w:ascii="Times New Roman"/>
          <w:b w:val="false"/>
          <w:i w:val="false"/>
          <w:color w:val="000000"/>
          <w:sz w:val="28"/>
        </w:rPr>
        <w:t xml:space="preserve">
      343. Балаларды тасымалдауға бөлінген автобустарда орындықтардың орналасуы жол жүрген кезде оларды алып жүретін ересектерге өздерінің орындарынан балалардың мінез-құлқын бақылауға мүмкіндік беруі тиіс. </w:t>
      </w:r>
    </w:p>
    <w:bookmarkEnd w:id="334"/>
    <w:bookmarkStart w:name="z425" w:id="335"/>
    <w:p>
      <w:pPr>
        <w:spacing w:after="0"/>
        <w:ind w:left="0"/>
        <w:jc w:val="left"/>
      </w:pPr>
      <w:r>
        <w:rPr>
          <w:rFonts w:ascii="Times New Roman"/>
          <w:b/>
          <w:i w:val="false"/>
          <w:color w:val="000000"/>
        </w:rPr>
        <w:t xml:space="preserve"> 
      $ 4. Балаларды тасымалдауды ұйымдастыру </w:t>
      </w:r>
    </w:p>
    <w:bookmarkEnd w:id="335"/>
    <w:bookmarkStart w:name="z426" w:id="336"/>
    <w:p>
      <w:pPr>
        <w:spacing w:after="0"/>
        <w:ind w:left="0"/>
        <w:jc w:val="both"/>
      </w:pPr>
      <w:r>
        <w:rPr>
          <w:rFonts w:ascii="Times New Roman"/>
          <w:b w:val="false"/>
          <w:i w:val="false"/>
          <w:color w:val="000000"/>
          <w:sz w:val="28"/>
        </w:rPr>
        <w:t xml:space="preserve">      344. Егер балалар тасымалы кезінде бірнеше тасымалдаушыға тиесілі автобустар пайдаланылатын болса, онда қозғалыс қауіпсіздігі және көлік құралдарын пайдалану үшін жауапты тұлғалар тасымалдаушылардың тасымалдауды ұйымдастыру мен жүзеге асырудың барлық кезеңдеріндегі өзара іс-қимыл тәртібін белгілейді. </w:t>
      </w:r>
      <w:r>
        <w:br/>
      </w:r>
      <w:r>
        <w:rPr>
          <w:rFonts w:ascii="Times New Roman"/>
          <w:b w:val="false"/>
          <w:i w:val="false"/>
          <w:color w:val="000000"/>
          <w:sz w:val="28"/>
        </w:rPr>
        <w:t xml:space="preserve">
      345. Балалардың топтарын 22.00-ден бастап 06.00 сағатқа дейін автобустармен тасымалдау, сондай-ақ көрінім жеткіліксіз жағдайда (тұман, қар жауған, жаңбыр және басқалар) тыйым салынады. Тәуліктің 22.00 сағатынан бастап 06.00 сағатына дейін теміржол вокзалдарына және әуежайларға және олардан, сондай-ақ жақын арадағы демалыс орнына (қонатын жерге) дейін жолда кідіріп қалған кезде балаларды тасымалдауға рұқсат етіледі. </w:t>
      </w:r>
      <w:r>
        <w:br/>
      </w:r>
      <w:r>
        <w:rPr>
          <w:rFonts w:ascii="Times New Roman"/>
          <w:b w:val="false"/>
          <w:i w:val="false"/>
          <w:color w:val="000000"/>
          <w:sz w:val="28"/>
        </w:rPr>
        <w:t>
</w:t>
      </w:r>
      <w:r>
        <w:rPr>
          <w:rFonts w:ascii="Times New Roman"/>
          <w:b w:val="false"/>
          <w:i w:val="false"/>
          <w:color w:val="000000"/>
          <w:sz w:val="28"/>
        </w:rPr>
        <w:t xml:space="preserve">
      Тасымалдау қауіпсіздігіне қатер төндіретін жол және метеорологиялық жағдайлардың қолайсыз өзгеруі кезінде, автобустардың қозғалысын уақытша тоқтату туралы қолданыстағы нормативтік құжаттарда көзделген жағдайда тасымалдаушы рейсті алып тастауға және бұл туралы тапсырыс берушіге дереу хабарлауға тиіс. </w:t>
      </w:r>
      <w:r>
        <w:br/>
      </w:r>
      <w:r>
        <w:rPr>
          <w:rFonts w:ascii="Times New Roman"/>
          <w:b w:val="false"/>
          <w:i w:val="false"/>
          <w:color w:val="000000"/>
          <w:sz w:val="28"/>
        </w:rPr>
        <w:t>
</w:t>
      </w:r>
      <w:r>
        <w:rPr>
          <w:rFonts w:ascii="Times New Roman"/>
          <w:b w:val="false"/>
          <w:i w:val="false"/>
          <w:color w:val="000000"/>
          <w:sz w:val="28"/>
        </w:rPr>
        <w:t xml:space="preserve">
      346. Тәуліктің жарық мезгілінде балаларды автобуспен тасымалдау фаралардың жақын қосылған жарығымен жүзеге асырылады. </w:t>
      </w:r>
      <w:r>
        <w:br/>
      </w:r>
      <w:r>
        <w:rPr>
          <w:rFonts w:ascii="Times New Roman"/>
          <w:b w:val="false"/>
          <w:i w:val="false"/>
          <w:color w:val="000000"/>
          <w:sz w:val="28"/>
        </w:rPr>
        <w:t>
</w:t>
      </w:r>
      <w:r>
        <w:rPr>
          <w:rFonts w:ascii="Times New Roman"/>
          <w:b w:val="false"/>
          <w:i w:val="false"/>
          <w:color w:val="000000"/>
          <w:sz w:val="28"/>
        </w:rPr>
        <w:t xml:space="preserve">
      347. Оқу орындарына тасымалдауды ұйымдастыру кезінде тасымалдаушы жергілікті атқарушы органдармен және оқу орындарының әкімшілігімен бірлесіп маршруттарды және балаларды отырғызудың және түсірудің ұтымды орындарын белгілейді. </w:t>
      </w:r>
      <w:r>
        <w:br/>
      </w:r>
      <w:r>
        <w:rPr>
          <w:rFonts w:ascii="Times New Roman"/>
          <w:b w:val="false"/>
          <w:i w:val="false"/>
          <w:color w:val="000000"/>
          <w:sz w:val="28"/>
        </w:rPr>
        <w:t>
</w:t>
      </w:r>
      <w:r>
        <w:rPr>
          <w:rFonts w:ascii="Times New Roman"/>
          <w:b w:val="false"/>
          <w:i w:val="false"/>
          <w:color w:val="000000"/>
          <w:sz w:val="28"/>
        </w:rPr>
        <w:t xml:space="preserve">
      348. Автобусты күтіп тұрған балаларға арналған алаңшалар, олардың жүріс бөлігіне шығуын болдырмайтындай жеткілікті үлкен болуы тиіс. </w:t>
      </w:r>
      <w:r>
        <w:br/>
      </w:r>
      <w:r>
        <w:rPr>
          <w:rFonts w:ascii="Times New Roman"/>
          <w:b w:val="false"/>
          <w:i w:val="false"/>
          <w:color w:val="000000"/>
          <w:sz w:val="28"/>
        </w:rPr>
        <w:t>
</w:t>
      </w:r>
      <w:r>
        <w:rPr>
          <w:rFonts w:ascii="Times New Roman"/>
          <w:b w:val="false"/>
          <w:i w:val="false"/>
          <w:color w:val="000000"/>
          <w:sz w:val="28"/>
        </w:rPr>
        <w:t xml:space="preserve">
      Алаңдарда жайластырылған өту жолдары болуы және жолаушыларды және багажды автомобильмен тұрақты тасымалдау маршруттарының аялдама пункттерінен бөлек орналасуы тиіс. </w:t>
      </w:r>
      <w:r>
        <w:br/>
      </w:r>
      <w:r>
        <w:rPr>
          <w:rFonts w:ascii="Times New Roman"/>
          <w:b w:val="false"/>
          <w:i w:val="false"/>
          <w:color w:val="000000"/>
          <w:sz w:val="28"/>
        </w:rPr>
        <w:t>
</w:t>
      </w:r>
      <w:r>
        <w:rPr>
          <w:rFonts w:ascii="Times New Roman"/>
          <w:b w:val="false"/>
          <w:i w:val="false"/>
          <w:color w:val="000000"/>
          <w:sz w:val="28"/>
        </w:rPr>
        <w:t xml:space="preserve">
      Егер балаларды тасымалдау тәуліктің қараңғы мезгілінде жүзеге асырылса, онда алаңшалардың жасанды жарығы болуы тиіс. </w:t>
      </w:r>
      <w:r>
        <w:br/>
      </w:r>
      <w:r>
        <w:rPr>
          <w:rFonts w:ascii="Times New Roman"/>
          <w:b w:val="false"/>
          <w:i w:val="false"/>
          <w:color w:val="000000"/>
          <w:sz w:val="28"/>
        </w:rPr>
        <w:t>
</w:t>
      </w:r>
      <w:r>
        <w:rPr>
          <w:rFonts w:ascii="Times New Roman"/>
          <w:b w:val="false"/>
          <w:i w:val="false"/>
          <w:color w:val="000000"/>
          <w:sz w:val="28"/>
        </w:rPr>
        <w:t xml:space="preserve">
      Күзгі-қысқы кезеңде алаңдар қардан, мұздан, кірден тазартылуы тиіс. </w:t>
      </w:r>
      <w:r>
        <w:br/>
      </w:r>
      <w:r>
        <w:rPr>
          <w:rFonts w:ascii="Times New Roman"/>
          <w:b w:val="false"/>
          <w:i w:val="false"/>
          <w:color w:val="000000"/>
          <w:sz w:val="28"/>
        </w:rPr>
        <w:t>
</w:t>
      </w:r>
      <w:r>
        <w:rPr>
          <w:rFonts w:ascii="Times New Roman"/>
          <w:b w:val="false"/>
          <w:i w:val="false"/>
          <w:color w:val="000000"/>
          <w:sz w:val="28"/>
        </w:rPr>
        <w:t xml:space="preserve">
      349. Балаларды оқу орындарына тасымалдауға Тапсырыс беруші балаларды отырғызу және түсіру орындарының жай-күйін тұрақты түрде (айына кемінде бір рет) тексереді. </w:t>
      </w:r>
      <w:r>
        <w:br/>
      </w:r>
      <w:r>
        <w:rPr>
          <w:rFonts w:ascii="Times New Roman"/>
          <w:b w:val="false"/>
          <w:i w:val="false"/>
          <w:color w:val="000000"/>
          <w:sz w:val="28"/>
        </w:rPr>
        <w:t>
</w:t>
      </w:r>
      <w:r>
        <w:rPr>
          <w:rFonts w:ascii="Times New Roman"/>
          <w:b w:val="false"/>
          <w:i w:val="false"/>
          <w:color w:val="000000"/>
          <w:sz w:val="28"/>
        </w:rPr>
        <w:t xml:space="preserve">
      350. Автобустардың қозғалыс кестесін тасымалдаушы мен тапсырыс беруші келіседі. </w:t>
      </w:r>
      <w:r>
        <w:br/>
      </w:r>
      <w:r>
        <w:rPr>
          <w:rFonts w:ascii="Times New Roman"/>
          <w:b w:val="false"/>
          <w:i w:val="false"/>
          <w:color w:val="000000"/>
          <w:sz w:val="28"/>
        </w:rPr>
        <w:t>
</w:t>
      </w:r>
      <w:r>
        <w:rPr>
          <w:rFonts w:ascii="Times New Roman"/>
          <w:b w:val="false"/>
          <w:i w:val="false"/>
          <w:color w:val="000000"/>
          <w:sz w:val="28"/>
        </w:rPr>
        <w:t xml:space="preserve">
      Жол жағдайларының қолайсыз өзгеруі кезінде, басқа жағдайлар кезінде (қозғалысқа шек қою, уақытша кедергілердің көрінуі, бұл жағдайда жүргізуші кестеге сәйкес жылдамдықты жоғарылатпай жүре алмайды), кесте жылдамдықты төмендету жағына (қозғалыс уақыттарының артуына) түзетілген болуы тиіс. Кестенің өзгеруі туралы тасымалдаушы тапсырыс берушіге хабарлауы тиіс, ол балаларды дер кезінде хабарландыру бойынша шаралар қабылдайды. </w:t>
      </w:r>
      <w:r>
        <w:br/>
      </w:r>
      <w:r>
        <w:rPr>
          <w:rFonts w:ascii="Times New Roman"/>
          <w:b w:val="false"/>
          <w:i w:val="false"/>
          <w:color w:val="000000"/>
          <w:sz w:val="28"/>
        </w:rPr>
        <w:t>
</w:t>
      </w:r>
      <w:r>
        <w:rPr>
          <w:rFonts w:ascii="Times New Roman"/>
          <w:b w:val="false"/>
          <w:i w:val="false"/>
          <w:color w:val="000000"/>
          <w:sz w:val="28"/>
        </w:rPr>
        <w:t xml:space="preserve">
      351. Балаларды тапсырыспен тасымалдауды ұйымдастыру кезінде елді мекендерді жалғастыратын маршруттар бойынша тасымалдаушы: </w:t>
      </w:r>
      <w:r>
        <w:br/>
      </w:r>
      <w:r>
        <w:rPr>
          <w:rFonts w:ascii="Times New Roman"/>
          <w:b w:val="false"/>
          <w:i w:val="false"/>
          <w:color w:val="000000"/>
          <w:sz w:val="28"/>
        </w:rPr>
        <w:t>
</w:t>
      </w:r>
      <w:r>
        <w:rPr>
          <w:rFonts w:ascii="Times New Roman"/>
          <w:b w:val="false"/>
          <w:i w:val="false"/>
          <w:color w:val="000000"/>
          <w:sz w:val="28"/>
        </w:rPr>
        <w:t xml:space="preserve">
      автомобиль жолдарының, балаларды отырғызу және түсіру пункттерінің жағдайын комиссиялық тексеру үшін облыстың жергілікті атқарушы органдарына жүгінеді; </w:t>
      </w:r>
      <w:r>
        <w:br/>
      </w:r>
      <w:r>
        <w:rPr>
          <w:rFonts w:ascii="Times New Roman"/>
          <w:b w:val="false"/>
          <w:i w:val="false"/>
          <w:color w:val="000000"/>
          <w:sz w:val="28"/>
        </w:rPr>
        <w:t>
</w:t>
      </w:r>
      <w:r>
        <w:rPr>
          <w:rFonts w:ascii="Times New Roman"/>
          <w:b w:val="false"/>
          <w:i w:val="false"/>
          <w:color w:val="000000"/>
          <w:sz w:val="28"/>
        </w:rPr>
        <w:t xml:space="preserve">
      балалардың тасымалдарын жүзеге асыратын автобустардың өту уақытын көрсете отырып, арнайы аялдау орындарын маршруттарда белгілейді. </w:t>
      </w:r>
      <w:r>
        <w:br/>
      </w:r>
      <w:r>
        <w:rPr>
          <w:rFonts w:ascii="Times New Roman"/>
          <w:b w:val="false"/>
          <w:i w:val="false"/>
          <w:color w:val="000000"/>
          <w:sz w:val="28"/>
        </w:rPr>
        <w:t>
</w:t>
      </w:r>
      <w:r>
        <w:rPr>
          <w:rFonts w:ascii="Times New Roman"/>
          <w:b w:val="false"/>
          <w:i w:val="false"/>
          <w:color w:val="000000"/>
          <w:sz w:val="28"/>
        </w:rPr>
        <w:t xml:space="preserve">
      352. Балаларды теміржол өткелдері арқылы өтетін тапсырыспен тасымалдауды ұйымдастыру оларды кешенді тексеруді және қарамағында темір жол өткелдері бар ұйымдардың бастықтарымен маршрут қозғалысын келісуді қамтуы тиіс. </w:t>
      </w:r>
      <w:r>
        <w:br/>
      </w:r>
      <w:r>
        <w:rPr>
          <w:rFonts w:ascii="Times New Roman"/>
          <w:b w:val="false"/>
          <w:i w:val="false"/>
          <w:color w:val="000000"/>
          <w:sz w:val="28"/>
        </w:rPr>
        <w:t>
</w:t>
      </w:r>
      <w:r>
        <w:rPr>
          <w:rFonts w:ascii="Times New Roman"/>
          <w:b w:val="false"/>
          <w:i w:val="false"/>
          <w:color w:val="000000"/>
          <w:sz w:val="28"/>
        </w:rPr>
        <w:t xml:space="preserve">
      353. Реттелмеген теміржол өткелдері арқылы балалардың тапсырыстық тасымалдарын ұйымдастыруға рұқсат етілмейді. </w:t>
      </w:r>
      <w:r>
        <w:br/>
      </w:r>
      <w:r>
        <w:rPr>
          <w:rFonts w:ascii="Times New Roman"/>
          <w:b w:val="false"/>
          <w:i w:val="false"/>
          <w:color w:val="000000"/>
          <w:sz w:val="28"/>
        </w:rPr>
        <w:t>
</w:t>
      </w:r>
      <w:r>
        <w:rPr>
          <w:rFonts w:ascii="Times New Roman"/>
          <w:b w:val="false"/>
          <w:i w:val="false"/>
          <w:color w:val="000000"/>
          <w:sz w:val="28"/>
        </w:rPr>
        <w:t xml:space="preserve">
      354. Балаларды жаппай тасымалдауды жүзеге асыру кезінде тасымалдаушы тапсырыс берушіден патрульдік автомобильді лектерге ілесіп жүруге бөлу туралы жол полициясы органдарының міндетті белгілеу бар жазбаша өтінімді талап етуге тиіс. Аталған белгісінсіз автобустар тапсырыс берушіге ұсынылмайды. Өз кезегінде тасымалдаушы балаларды жаппай тасымалдауды жүзеге асыру кезінде, сондай-ақ маршруттың қозғалысын бақылауды күшейту бойынша шаралар қолдану үшін жол полициясы органдарын хабардар етеді. </w:t>
      </w:r>
      <w:r>
        <w:br/>
      </w:r>
      <w:r>
        <w:rPr>
          <w:rFonts w:ascii="Times New Roman"/>
          <w:b w:val="false"/>
          <w:i w:val="false"/>
          <w:color w:val="000000"/>
          <w:sz w:val="28"/>
        </w:rPr>
        <w:t>
</w:t>
      </w:r>
      <w:r>
        <w:rPr>
          <w:rFonts w:ascii="Times New Roman"/>
          <w:b w:val="false"/>
          <w:i w:val="false"/>
          <w:color w:val="000000"/>
          <w:sz w:val="28"/>
        </w:rPr>
        <w:t xml:space="preserve">
      355. Балаларды жаппай тасымалдауға және алыс жерлерге балаларды тасымалдауға дайындық кезінде тасымалдаушы тапсырыс берушімен бірлесіп балалардың жиналу пунктінде және келу пунктінде автобустардың аялдауы үшін алаңшалардың болуын; отырғызу алаңшаларының болуын тексереді. Отырғызу және түсіру орындары автобус тұрағынан кемінде 30 м қашықтықта орналасуы тиіс. </w:t>
      </w:r>
      <w:r>
        <w:br/>
      </w:r>
      <w:r>
        <w:rPr>
          <w:rFonts w:ascii="Times New Roman"/>
          <w:b w:val="false"/>
          <w:i w:val="false"/>
          <w:color w:val="000000"/>
          <w:sz w:val="28"/>
        </w:rPr>
        <w:t>
</w:t>
      </w:r>
      <w:r>
        <w:rPr>
          <w:rFonts w:ascii="Times New Roman"/>
          <w:b w:val="false"/>
          <w:i w:val="false"/>
          <w:color w:val="000000"/>
          <w:sz w:val="28"/>
        </w:rPr>
        <w:t xml:space="preserve">
      356. Балаларды жаппай тасымалдау үшін автобустарды бөлу кезінде тасымалдаушы лектердің үлкенін тағайындауға (үш және одан да көп автобус кезінде – көлік құралдарының қозғалыс қауіпсіздігіне немесе пайдалануға жауапты тұлғалардың санынан, ал екі автобус кезінде – осы автобустардың жүргізушілерінің санынан; үлкені болып тағайындалған жүргізушінің автобустарда кемінде 5 жыл жұмыс өтілі болуы тиіс) тиіс. </w:t>
      </w:r>
      <w:r>
        <w:br/>
      </w:r>
      <w:r>
        <w:rPr>
          <w:rFonts w:ascii="Times New Roman"/>
          <w:b w:val="false"/>
          <w:i w:val="false"/>
          <w:color w:val="000000"/>
          <w:sz w:val="28"/>
        </w:rPr>
        <w:t>
</w:t>
      </w:r>
      <w:r>
        <w:rPr>
          <w:rFonts w:ascii="Times New Roman"/>
          <w:b w:val="false"/>
          <w:i w:val="false"/>
          <w:color w:val="000000"/>
          <w:sz w:val="28"/>
        </w:rPr>
        <w:t xml:space="preserve">
      357. Балаларды тасымалдау маршрутының рұқсат етілген ұзақтығы жүргізушінің жұмыс ауысымы ұзақтығының нормативтерін сақтауын, қозғалыстың қауіпсіз жылдамдық режимін сақтауын негізге ала отырып, сондай-ақ тәуліктің күндізгі уақытында балаларды тасымалдауды жүзеге асыру талаптарын ескере отырып белгіленеді. </w:t>
      </w:r>
      <w:r>
        <w:br/>
      </w:r>
      <w:r>
        <w:rPr>
          <w:rFonts w:ascii="Times New Roman"/>
          <w:b w:val="false"/>
          <w:i w:val="false"/>
          <w:color w:val="000000"/>
          <w:sz w:val="28"/>
        </w:rPr>
        <w:t>
</w:t>
      </w:r>
      <w:r>
        <w:rPr>
          <w:rFonts w:ascii="Times New Roman"/>
          <w:b w:val="false"/>
          <w:i w:val="false"/>
          <w:color w:val="000000"/>
          <w:sz w:val="28"/>
        </w:rPr>
        <w:t xml:space="preserve">
      358. Автобустың салонында багажды орналастыруға рұқсат етілмейді. Автобуста багаж бөлімдері болмаған кезде багажды тасымалдау жүк немесе басқа қосымша көлік құралдарының көмегімен қамтамасыз етіледі. </w:t>
      </w:r>
    </w:p>
    <w:bookmarkEnd w:id="336"/>
    <w:bookmarkStart w:name="z447" w:id="337"/>
    <w:p>
      <w:pPr>
        <w:spacing w:after="0"/>
        <w:ind w:left="0"/>
        <w:jc w:val="left"/>
      </w:pPr>
      <w:r>
        <w:rPr>
          <w:rFonts w:ascii="Times New Roman"/>
          <w:b/>
          <w:i w:val="false"/>
          <w:color w:val="000000"/>
        </w:rPr>
        <w:t xml:space="preserve"> 
$ 5. Балаларды алып жүруге және балалармен сабақ өткізуге жауапты тұлғаны дайындау </w:t>
      </w:r>
    </w:p>
    <w:bookmarkEnd w:id="337"/>
    <w:bookmarkStart w:name="z448" w:id="338"/>
    <w:p>
      <w:pPr>
        <w:spacing w:after="0"/>
        <w:ind w:left="0"/>
        <w:jc w:val="both"/>
      </w:pPr>
      <w:r>
        <w:rPr>
          <w:rFonts w:ascii="Times New Roman"/>
          <w:b w:val="false"/>
          <w:i w:val="false"/>
          <w:color w:val="000000"/>
          <w:sz w:val="28"/>
        </w:rPr>
        <w:t xml:space="preserve">      359. Тапсырыс беруші балаларды тасымалдайтын әрбір автобусқа балалармен оларды жеткізу орнына дейін алып жүретін, тапсырыс беруші-ұйым қызметкерлерінің немесе ата-аналарының ішінен жауаптыларды белгілейді (мектепке, өзге білім беру ұйымдарына балаларды тұрақты тасымалдауды жүзеге асырған кезде жауапты ретінде еріп жүрушілер үшін арнайы нұсқама алған жоғары сынып оқушыларын (16 жастан жоғары) белгілеуге жол беріледі). </w:t>
      </w:r>
      <w:r>
        <w:br/>
      </w:r>
      <w:r>
        <w:rPr>
          <w:rFonts w:ascii="Times New Roman"/>
          <w:b w:val="false"/>
          <w:i w:val="false"/>
          <w:color w:val="000000"/>
          <w:sz w:val="28"/>
        </w:rPr>
        <w:t xml:space="preserve">
      360. Бір мекен-жайға екі және одан көп автобустар бөлінген жағдайда тапсырыс беруші әрбір автобусқа еріп жүрушілерден басқа бүкіл балаларды тасымалдауды ұйымдастыруға жауаптыны белгілейді. </w:t>
      </w:r>
      <w:r>
        <w:br/>
      </w:r>
      <w:r>
        <w:rPr>
          <w:rFonts w:ascii="Times New Roman"/>
          <w:b w:val="false"/>
          <w:i w:val="false"/>
          <w:color w:val="000000"/>
          <w:sz w:val="28"/>
        </w:rPr>
        <w:t>
</w:t>
      </w:r>
      <w:r>
        <w:rPr>
          <w:rFonts w:ascii="Times New Roman"/>
          <w:b w:val="false"/>
          <w:i w:val="false"/>
          <w:color w:val="000000"/>
          <w:sz w:val="28"/>
        </w:rPr>
        <w:t xml:space="preserve">
      361. Үш және одан көп автобустардан тұратын лектермен балаларды қалааралық тасымалдаған кезде тапсырыс беруші лектермен дәрігерлік қызметкердің еріп жүруін қамтамасыз етеді. </w:t>
      </w:r>
      <w:r>
        <w:br/>
      </w:r>
      <w:r>
        <w:rPr>
          <w:rFonts w:ascii="Times New Roman"/>
          <w:b w:val="false"/>
          <w:i w:val="false"/>
          <w:color w:val="000000"/>
          <w:sz w:val="28"/>
        </w:rPr>
        <w:t>
</w:t>
      </w:r>
      <w:r>
        <w:rPr>
          <w:rFonts w:ascii="Times New Roman"/>
          <w:b w:val="false"/>
          <w:i w:val="false"/>
          <w:color w:val="000000"/>
          <w:sz w:val="28"/>
        </w:rPr>
        <w:t xml:space="preserve">
      362. Балаларды алып жүруі үшін тапсырыс беруші белгілеген тұлғалар балаларды автобуспен тасымалдау қауіпсіздігін қамтамасыз ету бойынша арнайы нұсқама алады. </w:t>
      </w:r>
      <w:r>
        <w:br/>
      </w:r>
      <w:r>
        <w:rPr>
          <w:rFonts w:ascii="Times New Roman"/>
          <w:b w:val="false"/>
          <w:i w:val="false"/>
          <w:color w:val="000000"/>
          <w:sz w:val="28"/>
        </w:rPr>
        <w:t>
</w:t>
      </w:r>
      <w:r>
        <w:rPr>
          <w:rFonts w:ascii="Times New Roman"/>
          <w:b w:val="false"/>
          <w:i w:val="false"/>
          <w:color w:val="000000"/>
          <w:sz w:val="28"/>
        </w:rPr>
        <w:t xml:space="preserve">
      363. Нұсқаманы жол қозғалысы қауіпсіздігін қамтамасыз етуге немесе тасымалдаушыға тиесілі көлік құралдарын пайдалануға жауапты тұлға жүргізеді. </w:t>
      </w:r>
      <w:r>
        <w:br/>
      </w:r>
      <w:r>
        <w:rPr>
          <w:rFonts w:ascii="Times New Roman"/>
          <w:b w:val="false"/>
          <w:i w:val="false"/>
          <w:color w:val="000000"/>
          <w:sz w:val="28"/>
        </w:rPr>
        <w:t>
</w:t>
      </w:r>
      <w:r>
        <w:rPr>
          <w:rFonts w:ascii="Times New Roman"/>
          <w:b w:val="false"/>
          <w:i w:val="false"/>
          <w:color w:val="000000"/>
          <w:sz w:val="28"/>
        </w:rPr>
        <w:t xml:space="preserve">
      Нұсқаманың өткізілуі туралы белгі және нұсқама алған тұлғаның қолы нұсқаманы есепке алу туралы арнайы журналға қойылады. Ілесіп жүрушілер нұсқаманы өтпесе, автобустар тапсырыс берушіге ұсынылмайды. </w:t>
      </w:r>
      <w:r>
        <w:br/>
      </w:r>
      <w:r>
        <w:rPr>
          <w:rFonts w:ascii="Times New Roman"/>
          <w:b w:val="false"/>
          <w:i w:val="false"/>
          <w:color w:val="000000"/>
          <w:sz w:val="28"/>
        </w:rPr>
        <w:t>
</w:t>
      </w:r>
      <w:r>
        <w:rPr>
          <w:rFonts w:ascii="Times New Roman"/>
          <w:b w:val="false"/>
          <w:i w:val="false"/>
          <w:color w:val="000000"/>
          <w:sz w:val="28"/>
        </w:rPr>
        <w:t xml:space="preserve">
      364. Нұсқаманы өту кезінде мынадай тәртіп егжей-тегжейлі жазылады: </w:t>
      </w:r>
      <w:r>
        <w:br/>
      </w:r>
      <w:r>
        <w:rPr>
          <w:rFonts w:ascii="Times New Roman"/>
          <w:b w:val="false"/>
          <w:i w:val="false"/>
          <w:color w:val="000000"/>
          <w:sz w:val="28"/>
        </w:rPr>
        <w:t>
</w:t>
      </w:r>
      <w:r>
        <w:rPr>
          <w:rFonts w:ascii="Times New Roman"/>
          <w:b w:val="false"/>
          <w:i w:val="false"/>
          <w:color w:val="000000"/>
          <w:sz w:val="28"/>
        </w:rPr>
        <w:t xml:space="preserve">
      1) автобустардың отырғызу орындарына берілуі, балаларды отырғызу және түсіру ережелері; </w:t>
      </w:r>
      <w:r>
        <w:br/>
      </w:r>
      <w:r>
        <w:rPr>
          <w:rFonts w:ascii="Times New Roman"/>
          <w:b w:val="false"/>
          <w:i w:val="false"/>
          <w:color w:val="000000"/>
          <w:sz w:val="28"/>
        </w:rPr>
        <w:t>
</w:t>
      </w:r>
      <w:r>
        <w:rPr>
          <w:rFonts w:ascii="Times New Roman"/>
          <w:b w:val="false"/>
          <w:i w:val="false"/>
          <w:color w:val="000000"/>
          <w:sz w:val="28"/>
        </w:rPr>
        <w:t xml:space="preserve">
      2) автобуста қол жүгін орналастыру және багажды тасымалдау; </w:t>
      </w:r>
      <w:r>
        <w:br/>
      </w:r>
      <w:r>
        <w:rPr>
          <w:rFonts w:ascii="Times New Roman"/>
          <w:b w:val="false"/>
          <w:i w:val="false"/>
          <w:color w:val="000000"/>
          <w:sz w:val="28"/>
        </w:rPr>
        <w:t>
</w:t>
      </w:r>
      <w:r>
        <w:rPr>
          <w:rFonts w:ascii="Times New Roman"/>
          <w:b w:val="false"/>
          <w:i w:val="false"/>
          <w:color w:val="000000"/>
          <w:sz w:val="28"/>
        </w:rPr>
        <w:t xml:space="preserve">
      3) автобус салонында болғанда, балалардың жиналу, отырғызу және түсіру орындарында өздерін ұстауы; </w:t>
      </w:r>
      <w:r>
        <w:br/>
      </w:r>
      <w:r>
        <w:rPr>
          <w:rFonts w:ascii="Times New Roman"/>
          <w:b w:val="false"/>
          <w:i w:val="false"/>
          <w:color w:val="000000"/>
          <w:sz w:val="28"/>
        </w:rPr>
        <w:t>
</w:t>
      </w:r>
      <w:r>
        <w:rPr>
          <w:rFonts w:ascii="Times New Roman"/>
          <w:b w:val="false"/>
          <w:i w:val="false"/>
          <w:color w:val="000000"/>
          <w:sz w:val="28"/>
        </w:rPr>
        <w:t xml:space="preserve">
      4) ілесіп жүрушілердің жүргізушімен өзара іс-қимылы; </w:t>
      </w:r>
      <w:r>
        <w:br/>
      </w:r>
      <w:r>
        <w:rPr>
          <w:rFonts w:ascii="Times New Roman"/>
          <w:b w:val="false"/>
          <w:i w:val="false"/>
          <w:color w:val="000000"/>
          <w:sz w:val="28"/>
        </w:rPr>
        <w:t>
</w:t>
      </w:r>
      <w:r>
        <w:rPr>
          <w:rFonts w:ascii="Times New Roman"/>
          <w:b w:val="false"/>
          <w:i w:val="false"/>
          <w:color w:val="000000"/>
          <w:sz w:val="28"/>
        </w:rPr>
        <w:t xml:space="preserve">
      5) салондағы жабдықтарды: желдеткіш люктерді, аялдауды талап ету сигналдарын, желдеткіштерді пайдалану; </w:t>
      </w:r>
      <w:r>
        <w:br/>
      </w:r>
      <w:r>
        <w:rPr>
          <w:rFonts w:ascii="Times New Roman"/>
          <w:b w:val="false"/>
          <w:i w:val="false"/>
          <w:color w:val="000000"/>
          <w:sz w:val="28"/>
        </w:rPr>
        <w:t>
</w:t>
      </w:r>
      <w:r>
        <w:rPr>
          <w:rFonts w:ascii="Times New Roman"/>
          <w:b w:val="false"/>
          <w:i w:val="false"/>
          <w:color w:val="000000"/>
          <w:sz w:val="28"/>
        </w:rPr>
        <w:t xml:space="preserve">
      6) автобустың аялдауы кезінде балаларды бақылау. </w:t>
      </w:r>
      <w:r>
        <w:br/>
      </w:r>
      <w:r>
        <w:rPr>
          <w:rFonts w:ascii="Times New Roman"/>
          <w:b w:val="false"/>
          <w:i w:val="false"/>
          <w:color w:val="000000"/>
          <w:sz w:val="28"/>
        </w:rPr>
        <w:t>
</w:t>
      </w:r>
      <w:r>
        <w:rPr>
          <w:rFonts w:ascii="Times New Roman"/>
          <w:b w:val="false"/>
          <w:i w:val="false"/>
          <w:color w:val="000000"/>
          <w:sz w:val="28"/>
        </w:rPr>
        <w:t xml:space="preserve">
      365. Нұсқаманы өткізу кезінде төтенше жағдайлармен байланысты мәселелер қосымша көрініс табады (мәжбүрлі аялдау, автобустың сынуы, ЖКО, терроршылардың автобусты басып алуы), соның ішінде: </w:t>
      </w:r>
      <w:r>
        <w:br/>
      </w:r>
      <w:r>
        <w:rPr>
          <w:rFonts w:ascii="Times New Roman"/>
          <w:b w:val="false"/>
          <w:i w:val="false"/>
          <w:color w:val="000000"/>
          <w:sz w:val="28"/>
        </w:rPr>
        <w:t>
</w:t>
      </w:r>
      <w:r>
        <w:rPr>
          <w:rFonts w:ascii="Times New Roman"/>
          <w:b w:val="false"/>
          <w:i w:val="false"/>
          <w:color w:val="000000"/>
          <w:sz w:val="28"/>
        </w:rPr>
        <w:t xml:space="preserve">
      1) жолаушыларды эвакуациялау тәртібі; </w:t>
      </w:r>
      <w:r>
        <w:br/>
      </w:r>
      <w:r>
        <w:rPr>
          <w:rFonts w:ascii="Times New Roman"/>
          <w:b w:val="false"/>
          <w:i w:val="false"/>
          <w:color w:val="000000"/>
          <w:sz w:val="28"/>
        </w:rPr>
        <w:t>
</w:t>
      </w:r>
      <w:r>
        <w:rPr>
          <w:rFonts w:ascii="Times New Roman"/>
          <w:b w:val="false"/>
          <w:i w:val="false"/>
          <w:color w:val="000000"/>
          <w:sz w:val="28"/>
        </w:rPr>
        <w:t xml:space="preserve">
      2) автобустан апаттық шығуларды пайдалану және құрылғыларды қолдану, оларды іске келтіру тәртібі; </w:t>
      </w:r>
      <w:r>
        <w:br/>
      </w:r>
      <w:r>
        <w:rPr>
          <w:rFonts w:ascii="Times New Roman"/>
          <w:b w:val="false"/>
          <w:i w:val="false"/>
          <w:color w:val="000000"/>
          <w:sz w:val="28"/>
        </w:rPr>
        <w:t>
</w:t>
      </w:r>
      <w:r>
        <w:rPr>
          <w:rFonts w:ascii="Times New Roman"/>
          <w:b w:val="false"/>
          <w:i w:val="false"/>
          <w:color w:val="000000"/>
          <w:sz w:val="28"/>
        </w:rPr>
        <w:t xml:space="preserve">
      3) өрт сөндіргіштерді, алғашқы көмек көрсету дәрі қобдишасын пайдалану ережелері. </w:t>
      </w:r>
      <w:r>
        <w:br/>
      </w:r>
      <w:r>
        <w:rPr>
          <w:rFonts w:ascii="Times New Roman"/>
          <w:b w:val="false"/>
          <w:i w:val="false"/>
          <w:color w:val="000000"/>
          <w:sz w:val="28"/>
        </w:rPr>
        <w:t>
</w:t>
      </w:r>
      <w:r>
        <w:rPr>
          <w:rFonts w:ascii="Times New Roman"/>
          <w:b w:val="false"/>
          <w:i w:val="false"/>
          <w:color w:val="000000"/>
          <w:sz w:val="28"/>
        </w:rPr>
        <w:t xml:space="preserve">
      366. Балаларды жаппай тасымалдау кезінде тапсырыс беруші ілесіп жүрушілерге алғашқы медициналық көмек көрсету мәселелері бойынша нұсқаманы медициналық қызметкердің жүргізуін қамтамасыз етеді. </w:t>
      </w:r>
      <w:r>
        <w:br/>
      </w:r>
      <w:r>
        <w:rPr>
          <w:rFonts w:ascii="Times New Roman"/>
          <w:b w:val="false"/>
          <w:i w:val="false"/>
          <w:color w:val="000000"/>
          <w:sz w:val="28"/>
        </w:rPr>
        <w:t>
</w:t>
      </w:r>
      <w:r>
        <w:rPr>
          <w:rFonts w:ascii="Times New Roman"/>
          <w:b w:val="false"/>
          <w:i w:val="false"/>
          <w:color w:val="000000"/>
          <w:sz w:val="28"/>
        </w:rPr>
        <w:t xml:space="preserve">
      367. Балалардың тұрақты тасымалдарын жүзеге асыру кезінде тапсырыс беруші мынадай мәселелер кіретін, арнайы бағдарлама бойынша балалармен тұрақты сабақтар өткізуді ұйымдастырады: </w:t>
      </w:r>
      <w:r>
        <w:br/>
      </w:r>
      <w:r>
        <w:rPr>
          <w:rFonts w:ascii="Times New Roman"/>
          <w:b w:val="false"/>
          <w:i w:val="false"/>
          <w:color w:val="000000"/>
          <w:sz w:val="28"/>
        </w:rPr>
        <w:t>
</w:t>
      </w:r>
      <w:r>
        <w:rPr>
          <w:rFonts w:ascii="Times New Roman"/>
          <w:b w:val="false"/>
          <w:i w:val="false"/>
          <w:color w:val="000000"/>
          <w:sz w:val="28"/>
        </w:rPr>
        <w:t xml:space="preserve">
      1) жиналу орындарында және автобусты күту уақытында қауіпсіздік тәртібінің ережелері туралы; </w:t>
      </w:r>
      <w:r>
        <w:br/>
      </w:r>
      <w:r>
        <w:rPr>
          <w:rFonts w:ascii="Times New Roman"/>
          <w:b w:val="false"/>
          <w:i w:val="false"/>
          <w:color w:val="000000"/>
          <w:sz w:val="28"/>
        </w:rPr>
        <w:t>
</w:t>
      </w:r>
      <w:r>
        <w:rPr>
          <w:rFonts w:ascii="Times New Roman"/>
          <w:b w:val="false"/>
          <w:i w:val="false"/>
          <w:color w:val="000000"/>
          <w:sz w:val="28"/>
        </w:rPr>
        <w:t xml:space="preserve">
      2) отырғызу және автобустан түсіру тәртібі туралы; </w:t>
      </w:r>
      <w:r>
        <w:br/>
      </w:r>
      <w:r>
        <w:rPr>
          <w:rFonts w:ascii="Times New Roman"/>
          <w:b w:val="false"/>
          <w:i w:val="false"/>
          <w:color w:val="000000"/>
          <w:sz w:val="28"/>
        </w:rPr>
        <w:t>
</w:t>
      </w:r>
      <w:r>
        <w:rPr>
          <w:rFonts w:ascii="Times New Roman"/>
          <w:b w:val="false"/>
          <w:i w:val="false"/>
          <w:color w:val="000000"/>
          <w:sz w:val="28"/>
        </w:rPr>
        <w:t xml:space="preserve">
      3) автобустың қозғалу уақытындағы және аялдауы кезіндегі тәртіп ережелері туралы; </w:t>
      </w:r>
      <w:r>
        <w:br/>
      </w:r>
      <w:r>
        <w:rPr>
          <w:rFonts w:ascii="Times New Roman"/>
          <w:b w:val="false"/>
          <w:i w:val="false"/>
          <w:color w:val="000000"/>
          <w:sz w:val="28"/>
        </w:rPr>
        <w:t>
</w:t>
      </w:r>
      <w:r>
        <w:rPr>
          <w:rFonts w:ascii="Times New Roman"/>
          <w:b w:val="false"/>
          <w:i w:val="false"/>
          <w:color w:val="000000"/>
          <w:sz w:val="28"/>
        </w:rPr>
        <w:t xml:space="preserve">
      4) тасымалдау кезінде қауіпті немесе төтенше жағдайлар туындағандағы тәртіп туралы; </w:t>
      </w:r>
      <w:r>
        <w:br/>
      </w:r>
      <w:r>
        <w:rPr>
          <w:rFonts w:ascii="Times New Roman"/>
          <w:b w:val="false"/>
          <w:i w:val="false"/>
          <w:color w:val="000000"/>
          <w:sz w:val="28"/>
        </w:rPr>
        <w:t>
</w:t>
      </w:r>
      <w:r>
        <w:rPr>
          <w:rFonts w:ascii="Times New Roman"/>
          <w:b w:val="false"/>
          <w:i w:val="false"/>
          <w:color w:val="000000"/>
          <w:sz w:val="28"/>
        </w:rPr>
        <w:t xml:space="preserve">
      5) зардап шеккендерге алғашқы көмек көрсету тәсілдері туралы (ересек балалармен сабақ өткізу кезінде). </w:t>
      </w:r>
      <w:r>
        <w:br/>
      </w:r>
      <w:r>
        <w:rPr>
          <w:rFonts w:ascii="Times New Roman"/>
          <w:b w:val="false"/>
          <w:i w:val="false"/>
          <w:color w:val="000000"/>
          <w:sz w:val="28"/>
        </w:rPr>
        <w:t>
</w:t>
      </w:r>
      <w:r>
        <w:rPr>
          <w:rFonts w:ascii="Times New Roman"/>
          <w:b w:val="false"/>
          <w:i w:val="false"/>
          <w:color w:val="000000"/>
          <w:sz w:val="28"/>
        </w:rPr>
        <w:t xml:space="preserve">
      Сабақты өткізу кезінде жол қозғалысы процесінде және тасымалдау уақытында туындайтын іс жүзіндегі жағдайларды талқылау үшін көрнекті құралдарды пайдалану көзделуі тиіс. </w:t>
      </w:r>
    </w:p>
    <w:bookmarkEnd w:id="338"/>
    <w:bookmarkStart w:name="z472" w:id="339"/>
    <w:p>
      <w:pPr>
        <w:spacing w:after="0"/>
        <w:ind w:left="0"/>
        <w:jc w:val="left"/>
      </w:pPr>
      <w:r>
        <w:rPr>
          <w:rFonts w:ascii="Times New Roman"/>
          <w:b/>
          <w:i w:val="false"/>
          <w:color w:val="000000"/>
        </w:rPr>
        <w:t xml:space="preserve"> 
$ 6. Балалардың тасымалдарын жүзеге асыратын жүргізушілерге, олардың еңбектерін ұйымдастыруға қойылатын талаптар. Жүргізушілерді рейске дайындау және рұқсат беру </w:t>
      </w:r>
    </w:p>
    <w:bookmarkEnd w:id="339"/>
    <w:bookmarkStart w:name="z473" w:id="340"/>
    <w:p>
      <w:pPr>
        <w:spacing w:after="0"/>
        <w:ind w:left="0"/>
        <w:jc w:val="both"/>
      </w:pPr>
      <w:r>
        <w:rPr>
          <w:rFonts w:ascii="Times New Roman"/>
          <w:b w:val="false"/>
          <w:i w:val="false"/>
          <w:color w:val="000000"/>
          <w:sz w:val="28"/>
        </w:rPr>
        <w:t xml:space="preserve">
      368. Балаларды тасымалдау үшін мынадай жүргізушілерге рұқсат етіледі: </w:t>
      </w:r>
      <w:r>
        <w:br/>
      </w:r>
      <w:r>
        <w:rPr>
          <w:rFonts w:ascii="Times New Roman"/>
          <w:b w:val="false"/>
          <w:i w:val="false"/>
          <w:color w:val="000000"/>
          <w:sz w:val="28"/>
        </w:rPr>
        <w:t>
</w:t>
      </w:r>
      <w:r>
        <w:rPr>
          <w:rFonts w:ascii="Times New Roman"/>
          <w:b w:val="false"/>
          <w:i w:val="false"/>
          <w:color w:val="000000"/>
          <w:sz w:val="28"/>
        </w:rPr>
        <w:t xml:space="preserve">
      1) жасы жиырма бес жастан кем емес, тиісті санаттағы жүргізуші куәлігі және жүргізушінің бес жылдан кем емес жұмыс өтілі бар; </w:t>
      </w:r>
      <w:r>
        <w:br/>
      </w:r>
      <w:r>
        <w:rPr>
          <w:rFonts w:ascii="Times New Roman"/>
          <w:b w:val="false"/>
          <w:i w:val="false"/>
          <w:color w:val="000000"/>
          <w:sz w:val="28"/>
        </w:rPr>
        <w:t>
</w:t>
      </w:r>
      <w:r>
        <w:rPr>
          <w:rFonts w:ascii="Times New Roman"/>
          <w:b w:val="false"/>
          <w:i w:val="false"/>
          <w:color w:val="000000"/>
          <w:sz w:val="28"/>
        </w:rPr>
        <w:t xml:space="preserve">
      2) автобустың жүргізушісі ретіндегі кемінде соңғы үш жыл үздіксіз жұмыс өтілі бар; </w:t>
      </w:r>
      <w:r>
        <w:br/>
      </w:r>
      <w:r>
        <w:rPr>
          <w:rFonts w:ascii="Times New Roman"/>
          <w:b w:val="false"/>
          <w:i w:val="false"/>
          <w:color w:val="000000"/>
          <w:sz w:val="28"/>
        </w:rPr>
        <w:t>
</w:t>
      </w:r>
      <w:r>
        <w:rPr>
          <w:rFonts w:ascii="Times New Roman"/>
          <w:b w:val="false"/>
          <w:i w:val="false"/>
          <w:color w:val="000000"/>
          <w:sz w:val="28"/>
        </w:rPr>
        <w:t xml:space="preserve">
      3) соңғы жылдары еңбек тәртібін және қозғалысы ережесін өрескел бұзбаған. </w:t>
      </w:r>
      <w:r>
        <w:br/>
      </w:r>
      <w:r>
        <w:rPr>
          <w:rFonts w:ascii="Times New Roman"/>
          <w:b w:val="false"/>
          <w:i w:val="false"/>
          <w:color w:val="000000"/>
          <w:sz w:val="28"/>
        </w:rPr>
        <w:t>
</w:t>
      </w:r>
      <w:r>
        <w:rPr>
          <w:rFonts w:ascii="Times New Roman"/>
          <w:b w:val="false"/>
          <w:i w:val="false"/>
          <w:color w:val="000000"/>
          <w:sz w:val="28"/>
        </w:rPr>
        <w:t xml:space="preserve">
      Балаларды тасымалдауға жіберген ұйымдағы жүргізушінің жұмыс өтілі бір жылдан кем болмауы тиіс. </w:t>
      </w:r>
      <w:r>
        <w:br/>
      </w:r>
      <w:r>
        <w:rPr>
          <w:rFonts w:ascii="Times New Roman"/>
          <w:b w:val="false"/>
          <w:i w:val="false"/>
          <w:color w:val="000000"/>
          <w:sz w:val="28"/>
        </w:rPr>
        <w:t>
</w:t>
      </w:r>
      <w:r>
        <w:rPr>
          <w:rFonts w:ascii="Times New Roman"/>
          <w:b w:val="false"/>
          <w:i w:val="false"/>
          <w:color w:val="000000"/>
          <w:sz w:val="28"/>
        </w:rPr>
        <w:t xml:space="preserve">
      Сыйымдылығы 41 орынды автобустармен балаларды тасымалдауға тағайындалған, сондай-ақ қалааралық қатынастағы балаларды басқа да тасымалдаудағы жүргізушілердің автобустардағы жұмыс өтілі кемінде 5 жыл болуы тиіс. </w:t>
      </w:r>
      <w:r>
        <w:br/>
      </w:r>
      <w:r>
        <w:rPr>
          <w:rFonts w:ascii="Times New Roman"/>
          <w:b w:val="false"/>
          <w:i w:val="false"/>
          <w:color w:val="000000"/>
          <w:sz w:val="28"/>
        </w:rPr>
        <w:t>
</w:t>
      </w:r>
      <w:r>
        <w:rPr>
          <w:rFonts w:ascii="Times New Roman"/>
          <w:b w:val="false"/>
          <w:i w:val="false"/>
          <w:color w:val="000000"/>
          <w:sz w:val="28"/>
        </w:rPr>
        <w:t xml:space="preserve">
      369. Балаларды тасымалдауды жүзеге асыратын ұйымдарда балаларды тасымалдауға рұқсат етілуі тиіс өзіндік кәсіби сипаттамалары бойынша жүргізушілердің тізімі құрылуы тиіс, көрсетілген тізім жыл сайын жаңартылады және тиісті бұйрықпен бекітіледі. </w:t>
      </w:r>
      <w:r>
        <w:br/>
      </w:r>
      <w:r>
        <w:rPr>
          <w:rFonts w:ascii="Times New Roman"/>
          <w:b w:val="false"/>
          <w:i w:val="false"/>
          <w:color w:val="000000"/>
          <w:sz w:val="28"/>
        </w:rPr>
        <w:t>
</w:t>
      </w:r>
      <w:r>
        <w:rPr>
          <w:rFonts w:ascii="Times New Roman"/>
          <w:b w:val="false"/>
          <w:i w:val="false"/>
          <w:color w:val="000000"/>
          <w:sz w:val="28"/>
        </w:rPr>
        <w:t xml:space="preserve">
      370. Тасымалдаушының рейс алдындағы медициналық тексеруді өтпеген жүргізушілердің жол жүруіне рұқсат етуіне тыйым салынады. </w:t>
      </w:r>
      <w:r>
        <w:br/>
      </w:r>
      <w:r>
        <w:rPr>
          <w:rFonts w:ascii="Times New Roman"/>
          <w:b w:val="false"/>
          <w:i w:val="false"/>
          <w:color w:val="000000"/>
          <w:sz w:val="28"/>
        </w:rPr>
        <w:t>
</w:t>
      </w:r>
      <w:r>
        <w:rPr>
          <w:rFonts w:ascii="Times New Roman"/>
          <w:b w:val="false"/>
          <w:i w:val="false"/>
          <w:color w:val="000000"/>
          <w:sz w:val="28"/>
        </w:rPr>
        <w:t xml:space="preserve">
      371. Балаларды кез келген тасымалдаумен айналысатын жүргізушілердің жұмыс ауысымының ұзақтығы 12 сағаттан аспауы тиіс. </w:t>
      </w:r>
      <w:r>
        <w:br/>
      </w:r>
      <w:r>
        <w:rPr>
          <w:rFonts w:ascii="Times New Roman"/>
          <w:b w:val="false"/>
          <w:i w:val="false"/>
          <w:color w:val="000000"/>
          <w:sz w:val="28"/>
        </w:rPr>
        <w:t>
</w:t>
      </w:r>
      <w:r>
        <w:rPr>
          <w:rFonts w:ascii="Times New Roman"/>
          <w:b w:val="false"/>
          <w:i w:val="false"/>
          <w:color w:val="000000"/>
          <w:sz w:val="28"/>
        </w:rPr>
        <w:t xml:space="preserve">
      Балалар тасымалын жүзеге асыру алдындағы жүргізушінің ауысым арасындағы демалу ұзақтығы демалу алдындағы жұмыс күнінің (ауысым) жұмыс уақытынан кемінде екі есе ұзақтау болуы тиіс. </w:t>
      </w:r>
      <w:r>
        <w:br/>
      </w:r>
      <w:r>
        <w:rPr>
          <w:rFonts w:ascii="Times New Roman"/>
          <w:b w:val="false"/>
          <w:i w:val="false"/>
          <w:color w:val="000000"/>
          <w:sz w:val="28"/>
        </w:rPr>
        <w:t>
</w:t>
      </w:r>
      <w:r>
        <w:rPr>
          <w:rFonts w:ascii="Times New Roman"/>
          <w:b w:val="false"/>
          <w:i w:val="false"/>
          <w:color w:val="000000"/>
          <w:sz w:val="28"/>
        </w:rPr>
        <w:t xml:space="preserve">
      Егер қозғалыс режимі жүргізушінің 12 сағаттан асатын жұмыс уақытының ұзақтығын көздесе, рейске екі жүргізуші жіберіледі. Бұл ретте автобус жүргізушінің демалуына арналған ұйықтайтын орынмен жабдықталуы тиіс. </w:t>
      </w:r>
      <w:r>
        <w:br/>
      </w:r>
      <w:r>
        <w:rPr>
          <w:rFonts w:ascii="Times New Roman"/>
          <w:b w:val="false"/>
          <w:i w:val="false"/>
          <w:color w:val="000000"/>
          <w:sz w:val="28"/>
        </w:rPr>
        <w:t>
</w:t>
      </w:r>
      <w:r>
        <w:rPr>
          <w:rFonts w:ascii="Times New Roman"/>
          <w:b w:val="false"/>
          <w:i w:val="false"/>
          <w:color w:val="000000"/>
          <w:sz w:val="28"/>
        </w:rPr>
        <w:t xml:space="preserve">
      372. Балаларды тұрақты және маусымдық тасымалдау алдында, сондай-ақ бір реттік тасымалдауды жүзеге асыру алдында жол жүру қауіпсіздігіне немесе көлік құралдарын пайдалануға жауапты лауазымдық тұлғалар (тасымалдау жөніндегі директордың орынбасары, қозғалыс қауіпсіздігі жөніндегі директордың орынбасары, автолектің бастығы, өзге де жауапты тұлғалар), жүргізушілермен маршруттағы қозғалыс және жұмыс тәртібі, шарттары және ерекшеліктері туралы арнайы нұсқама жүргізеді. Тұрақты тасымалдауды жүзеге асыру процесінде, егер оларды бір және сол ғана маршрут бойынша бір және сол жүргізуші жүргізсе (соның ішінде және жалпы қолданыстағы автобустардың қозғалыс кестесіне қосымша бөлінетін арнайы мектеп рейстерін жүзеге асыру кезінде), жол-көлік оқиғаларының болғаны, жол-климаттық жағдайлардың және маршрутта қозғалыс режимдерінің өзгеруі және басқалар туралы ақпарат алған жағдайда, айына бір рет арнайы нұсқама жүргізіледі. </w:t>
      </w:r>
      <w:r>
        <w:br/>
      </w:r>
      <w:r>
        <w:rPr>
          <w:rFonts w:ascii="Times New Roman"/>
          <w:b w:val="false"/>
          <w:i w:val="false"/>
          <w:color w:val="000000"/>
          <w:sz w:val="28"/>
        </w:rPr>
        <w:t>
</w:t>
      </w:r>
      <w:r>
        <w:rPr>
          <w:rFonts w:ascii="Times New Roman"/>
          <w:b w:val="false"/>
          <w:i w:val="false"/>
          <w:color w:val="000000"/>
          <w:sz w:val="28"/>
        </w:rPr>
        <w:t xml:space="preserve">
      373. Арнайы нұсқамаға мынадай деректер кіруі тиіс: </w:t>
      </w:r>
      <w:r>
        <w:br/>
      </w:r>
      <w:r>
        <w:rPr>
          <w:rFonts w:ascii="Times New Roman"/>
          <w:b w:val="false"/>
          <w:i w:val="false"/>
          <w:color w:val="000000"/>
          <w:sz w:val="28"/>
        </w:rPr>
        <w:t>
</w:t>
      </w:r>
      <w:r>
        <w:rPr>
          <w:rFonts w:ascii="Times New Roman"/>
          <w:b w:val="false"/>
          <w:i w:val="false"/>
          <w:color w:val="000000"/>
          <w:sz w:val="28"/>
        </w:rPr>
        <w:t xml:space="preserve">
      1) осы ұсынымдарға сәйкес балаларды автобустармен тасымалдау тәртібі туралы; </w:t>
      </w:r>
      <w:r>
        <w:br/>
      </w:r>
      <w:r>
        <w:rPr>
          <w:rFonts w:ascii="Times New Roman"/>
          <w:b w:val="false"/>
          <w:i w:val="false"/>
          <w:color w:val="000000"/>
          <w:sz w:val="28"/>
        </w:rPr>
        <w:t>
</w:t>
      </w:r>
      <w:r>
        <w:rPr>
          <w:rFonts w:ascii="Times New Roman"/>
          <w:b w:val="false"/>
          <w:i w:val="false"/>
          <w:color w:val="000000"/>
          <w:sz w:val="28"/>
        </w:rPr>
        <w:t xml:space="preserve">
      2) маршруттағы жол жағдайының жай-күйі, қозғалыстың ерекшеліктері және жылдамдық режимдері туралы; </w:t>
      </w:r>
      <w:r>
        <w:br/>
      </w:r>
      <w:r>
        <w:rPr>
          <w:rFonts w:ascii="Times New Roman"/>
          <w:b w:val="false"/>
          <w:i w:val="false"/>
          <w:color w:val="000000"/>
          <w:sz w:val="28"/>
        </w:rPr>
        <w:t>
</w:t>
      </w:r>
      <w:r>
        <w:rPr>
          <w:rFonts w:ascii="Times New Roman"/>
          <w:b w:val="false"/>
          <w:i w:val="false"/>
          <w:color w:val="000000"/>
          <w:sz w:val="28"/>
        </w:rPr>
        <w:t xml:space="preserve">
      3) маршруттағы жол-көлік оқиғаларының қауіпті учаскелері және шоғырлану орындары, маршрутта орналасқан қауіптілігі жоғары орындардан жүріп өту тәртібі туралы (теміржол өткелдері, жолөткелдері, көпірлер және т.б.), соның ішінде жүргізушіге берілген маршруттың сұлбасын пайдалана отырып, нақты жағымсыз жол-климаттық жағдайларда қауіпсіздігі жоғары сипатталған қозғалыс учаскелері туралы; </w:t>
      </w:r>
      <w:r>
        <w:br/>
      </w:r>
      <w:r>
        <w:rPr>
          <w:rFonts w:ascii="Times New Roman"/>
          <w:b w:val="false"/>
          <w:i w:val="false"/>
          <w:color w:val="000000"/>
          <w:sz w:val="28"/>
        </w:rPr>
        <w:t>
</w:t>
      </w:r>
      <w:r>
        <w:rPr>
          <w:rFonts w:ascii="Times New Roman"/>
          <w:b w:val="false"/>
          <w:i w:val="false"/>
          <w:color w:val="000000"/>
          <w:sz w:val="28"/>
        </w:rPr>
        <w:t xml:space="preserve">
      4) лектің үлкенімен өзара іс-қимыл тәртібі және лектегі қозғалыс тәртібі туралы (жаппай тасымалдау кезінде); </w:t>
      </w:r>
      <w:r>
        <w:br/>
      </w:r>
      <w:r>
        <w:rPr>
          <w:rFonts w:ascii="Times New Roman"/>
          <w:b w:val="false"/>
          <w:i w:val="false"/>
          <w:color w:val="000000"/>
          <w:sz w:val="28"/>
        </w:rPr>
        <w:t>
</w:t>
      </w:r>
      <w:r>
        <w:rPr>
          <w:rFonts w:ascii="Times New Roman"/>
          <w:b w:val="false"/>
          <w:i w:val="false"/>
          <w:color w:val="000000"/>
          <w:sz w:val="28"/>
        </w:rPr>
        <w:t xml:space="preserve">
      5) балаларды тасымалдауды орындау кезінде автобус бойынша жүргізушілердің және еріп жүрушілердің өзара әрекеттесуі және жауапкершілік аясын бөлу тәртібі туралы; </w:t>
      </w:r>
      <w:r>
        <w:br/>
      </w:r>
      <w:r>
        <w:rPr>
          <w:rFonts w:ascii="Times New Roman"/>
          <w:b w:val="false"/>
          <w:i w:val="false"/>
          <w:color w:val="000000"/>
          <w:sz w:val="28"/>
        </w:rPr>
        <w:t>
</w:t>
      </w:r>
      <w:r>
        <w:rPr>
          <w:rFonts w:ascii="Times New Roman"/>
          <w:b w:val="false"/>
          <w:i w:val="false"/>
          <w:color w:val="000000"/>
          <w:sz w:val="28"/>
        </w:rPr>
        <w:t xml:space="preserve">
      6) туристерге және экскурсанттарға қызмет көрсету ережелері туралы (туристік-экскурсиялық тасымалдау кезінде); </w:t>
      </w:r>
      <w:r>
        <w:br/>
      </w:r>
      <w:r>
        <w:rPr>
          <w:rFonts w:ascii="Times New Roman"/>
          <w:b w:val="false"/>
          <w:i w:val="false"/>
          <w:color w:val="000000"/>
          <w:sz w:val="28"/>
        </w:rPr>
        <w:t>
</w:t>
      </w:r>
      <w:r>
        <w:rPr>
          <w:rFonts w:ascii="Times New Roman"/>
          <w:b w:val="false"/>
          <w:i w:val="false"/>
          <w:color w:val="000000"/>
          <w:sz w:val="28"/>
        </w:rPr>
        <w:t xml:space="preserve">
      7) қауіпті жол жағдайлары туындаған кездегі, маршрутта жол-климаттық жағдайлар кенеттен нашарлаған кездегі, автобустың техникалық бұзылуы туындаған кездегі, жолда жүргізушінің және жолаушылардың денсаулық жағдайы нашарлаған кездегі, қылмыстық элементтер автобусты басып алуға әрекет жасаған немесе басып алған кездегі іс-әрекеттер; </w:t>
      </w:r>
      <w:r>
        <w:br/>
      </w:r>
      <w:r>
        <w:rPr>
          <w:rFonts w:ascii="Times New Roman"/>
          <w:b w:val="false"/>
          <w:i w:val="false"/>
          <w:color w:val="000000"/>
          <w:sz w:val="28"/>
        </w:rPr>
        <w:t>
</w:t>
      </w:r>
      <w:r>
        <w:rPr>
          <w:rFonts w:ascii="Times New Roman"/>
          <w:b w:val="false"/>
          <w:i w:val="false"/>
          <w:color w:val="000000"/>
          <w:sz w:val="28"/>
        </w:rPr>
        <w:t xml:space="preserve">
      8) ЖКО қаупі немесе туындаған кезінде жүргізушінің іс-әрекеті туралы (соның ішінде автобустан жолаушыларды шұғыл эвакуациялау тәртібі, зардап шеккендерге бірінші көмек көрсету); </w:t>
      </w:r>
      <w:r>
        <w:br/>
      </w:r>
      <w:r>
        <w:rPr>
          <w:rFonts w:ascii="Times New Roman"/>
          <w:b w:val="false"/>
          <w:i w:val="false"/>
          <w:color w:val="000000"/>
          <w:sz w:val="28"/>
        </w:rPr>
        <w:t>
</w:t>
      </w:r>
      <w:r>
        <w:rPr>
          <w:rFonts w:ascii="Times New Roman"/>
          <w:b w:val="false"/>
          <w:i w:val="false"/>
          <w:color w:val="000000"/>
          <w:sz w:val="28"/>
        </w:rPr>
        <w:t xml:space="preserve">
      9) желідегі жұмыс кезінде қауіпсіздік техникасы мен өрт қауіпсіздігі ережелерін сақтау және автобуста өрт туындаған кездегі іс-әрекеттер туралы; </w:t>
      </w:r>
      <w:r>
        <w:br/>
      </w:r>
      <w:r>
        <w:rPr>
          <w:rFonts w:ascii="Times New Roman"/>
          <w:b w:val="false"/>
          <w:i w:val="false"/>
          <w:color w:val="000000"/>
          <w:sz w:val="28"/>
        </w:rPr>
        <w:t>
</w:t>
      </w:r>
      <w:r>
        <w:rPr>
          <w:rFonts w:ascii="Times New Roman"/>
          <w:b w:val="false"/>
          <w:i w:val="false"/>
          <w:color w:val="000000"/>
          <w:sz w:val="28"/>
        </w:rPr>
        <w:t xml:space="preserve">
      10) жол қозғалыс ережелерін бұзғаны, жолаушылардың өмірі және денсаулығы үшін жүргізушінің жауапкершілігі туралы. </w:t>
      </w:r>
      <w:r>
        <w:br/>
      </w:r>
      <w:r>
        <w:rPr>
          <w:rFonts w:ascii="Times New Roman"/>
          <w:b w:val="false"/>
          <w:i w:val="false"/>
          <w:color w:val="000000"/>
          <w:sz w:val="28"/>
        </w:rPr>
        <w:t>
</w:t>
      </w:r>
      <w:r>
        <w:rPr>
          <w:rFonts w:ascii="Times New Roman"/>
          <w:b w:val="false"/>
          <w:i w:val="false"/>
          <w:color w:val="000000"/>
          <w:sz w:val="28"/>
        </w:rPr>
        <w:t xml:space="preserve">
      Арнайы нұсқаманы жүргізгені және нұсқаманы өткен жүргізушінің қолы туралы белгі нұсқаманы есепке алу журналында тіркеледі. Жүргізуші бір жолғы тасымалдауды жүзеге асырған кезде жүргізушінің нұсқаманы өткені туралы белгі арнайы журналдан басқа жол жүру парағында да жасалады. </w:t>
      </w:r>
      <w:r>
        <w:br/>
      </w:r>
      <w:r>
        <w:rPr>
          <w:rFonts w:ascii="Times New Roman"/>
          <w:b w:val="false"/>
          <w:i w:val="false"/>
          <w:color w:val="000000"/>
          <w:sz w:val="28"/>
        </w:rPr>
        <w:t>
</w:t>
      </w:r>
      <w:r>
        <w:rPr>
          <w:rFonts w:ascii="Times New Roman"/>
          <w:b w:val="false"/>
          <w:i w:val="false"/>
          <w:color w:val="000000"/>
          <w:sz w:val="28"/>
        </w:rPr>
        <w:t xml:space="preserve">
      374. Балаларды тасымалдау кезінде автобустың жүргізушісіне мыналарға тыйым салынады: </w:t>
      </w:r>
      <w:r>
        <w:br/>
      </w:r>
      <w:r>
        <w:rPr>
          <w:rFonts w:ascii="Times New Roman"/>
          <w:b w:val="false"/>
          <w:i w:val="false"/>
          <w:color w:val="000000"/>
          <w:sz w:val="28"/>
        </w:rPr>
        <w:t>
</w:t>
      </w:r>
      <w:r>
        <w:rPr>
          <w:rFonts w:ascii="Times New Roman"/>
          <w:b w:val="false"/>
          <w:i w:val="false"/>
          <w:color w:val="000000"/>
          <w:sz w:val="28"/>
        </w:rPr>
        <w:t xml:space="preserve">
      1) сағатына 60 км артық жылдамдықпен жүруге; </w:t>
      </w:r>
      <w:r>
        <w:br/>
      </w:r>
      <w:r>
        <w:rPr>
          <w:rFonts w:ascii="Times New Roman"/>
          <w:b w:val="false"/>
          <w:i w:val="false"/>
          <w:color w:val="000000"/>
          <w:sz w:val="28"/>
        </w:rPr>
        <w:t>
</w:t>
      </w:r>
      <w:r>
        <w:rPr>
          <w:rFonts w:ascii="Times New Roman"/>
          <w:b w:val="false"/>
          <w:i w:val="false"/>
          <w:color w:val="000000"/>
          <w:sz w:val="28"/>
        </w:rPr>
        <w:t xml:space="preserve">
      2) жүру маршрутын өзгертуге; </w:t>
      </w:r>
      <w:r>
        <w:br/>
      </w:r>
      <w:r>
        <w:rPr>
          <w:rFonts w:ascii="Times New Roman"/>
          <w:b w:val="false"/>
          <w:i w:val="false"/>
          <w:color w:val="000000"/>
          <w:sz w:val="28"/>
        </w:rPr>
        <w:t>
</w:t>
      </w:r>
      <w:r>
        <w:rPr>
          <w:rFonts w:ascii="Times New Roman"/>
          <w:b w:val="false"/>
          <w:i w:val="false"/>
          <w:color w:val="000000"/>
          <w:sz w:val="28"/>
        </w:rPr>
        <w:t xml:space="preserve">
      3) балалар бар автобус салонында қол жүгі мен балалардың жеке заттарынан басқа кез келген жүкті, багажды немесе мүкәммалды тасымалдауға; </w:t>
      </w:r>
      <w:r>
        <w:br/>
      </w:r>
      <w:r>
        <w:rPr>
          <w:rFonts w:ascii="Times New Roman"/>
          <w:b w:val="false"/>
          <w:i w:val="false"/>
          <w:color w:val="000000"/>
          <w:sz w:val="28"/>
        </w:rPr>
        <w:t>
</w:t>
      </w:r>
      <w:r>
        <w:rPr>
          <w:rFonts w:ascii="Times New Roman"/>
          <w:b w:val="false"/>
          <w:i w:val="false"/>
          <w:color w:val="000000"/>
          <w:sz w:val="28"/>
        </w:rPr>
        <w:t xml:space="preserve">
      4) автобуста балалар болған кезінде, соның ішінде балаларды отырғызу және түсіру кезінде автобус салонынан шығуға; </w:t>
      </w:r>
      <w:r>
        <w:br/>
      </w:r>
      <w:r>
        <w:rPr>
          <w:rFonts w:ascii="Times New Roman"/>
          <w:b w:val="false"/>
          <w:i w:val="false"/>
          <w:color w:val="000000"/>
          <w:sz w:val="28"/>
        </w:rPr>
        <w:t>
</w:t>
      </w:r>
      <w:r>
        <w:rPr>
          <w:rFonts w:ascii="Times New Roman"/>
          <w:b w:val="false"/>
          <w:i w:val="false"/>
          <w:color w:val="000000"/>
          <w:sz w:val="28"/>
        </w:rPr>
        <w:t xml:space="preserve">
      5) автомобиль легінде жүру кезінде алда жүрген автобусты басып озуға; </w:t>
      </w:r>
      <w:r>
        <w:br/>
      </w:r>
      <w:r>
        <w:rPr>
          <w:rFonts w:ascii="Times New Roman"/>
          <w:b w:val="false"/>
          <w:i w:val="false"/>
          <w:color w:val="000000"/>
          <w:sz w:val="28"/>
        </w:rPr>
        <w:t>
</w:t>
      </w:r>
      <w:r>
        <w:rPr>
          <w:rFonts w:ascii="Times New Roman"/>
          <w:b w:val="false"/>
          <w:i w:val="false"/>
          <w:color w:val="000000"/>
          <w:sz w:val="28"/>
        </w:rPr>
        <w:t xml:space="preserve">
      6) автобуспен артқа қарай қозғалысты жүзеге асыруға; </w:t>
      </w:r>
      <w:r>
        <w:br/>
      </w:r>
      <w:r>
        <w:rPr>
          <w:rFonts w:ascii="Times New Roman"/>
          <w:b w:val="false"/>
          <w:i w:val="false"/>
          <w:color w:val="000000"/>
          <w:sz w:val="28"/>
        </w:rPr>
        <w:t>
</w:t>
      </w:r>
      <w:r>
        <w:rPr>
          <w:rFonts w:ascii="Times New Roman"/>
          <w:b w:val="false"/>
          <w:i w:val="false"/>
          <w:color w:val="000000"/>
          <w:sz w:val="28"/>
        </w:rPr>
        <w:t xml:space="preserve">
      7) егер ол көлік құралының өздігінен қозғалуын немесе оны жүргізуші жоқ болғанда пайдалануын болдырмау шараларын қолданбаса, өз орнын тастап кетуге немесе көлік құралын қалдыруға. </w:t>
      </w:r>
    </w:p>
    <w:bookmarkEnd w:id="340"/>
    <w:bookmarkStart w:name="z505" w:id="341"/>
    <w:p>
      <w:pPr>
        <w:spacing w:after="0"/>
        <w:ind w:left="0"/>
        <w:jc w:val="left"/>
      </w:pPr>
      <w:r>
        <w:rPr>
          <w:rFonts w:ascii="Times New Roman"/>
          <w:b/>
          <w:i w:val="false"/>
          <w:color w:val="000000"/>
        </w:rPr>
        <w:t xml:space="preserve"> 
$ 7. Аялдама және отырғызу орнына автобустарды бер </w:t>
      </w:r>
    </w:p>
    <w:bookmarkEnd w:id="341"/>
    <w:bookmarkStart w:name="z506" w:id="342"/>
    <w:p>
      <w:pPr>
        <w:spacing w:after="0"/>
        <w:ind w:left="0"/>
        <w:jc w:val="both"/>
      </w:pPr>
      <w:r>
        <w:rPr>
          <w:rFonts w:ascii="Times New Roman"/>
          <w:b w:val="false"/>
          <w:i w:val="false"/>
          <w:color w:val="000000"/>
          <w:sz w:val="28"/>
        </w:rPr>
        <w:t xml:space="preserve">
      375. Жиналу орнына келген бойдан жүргізуші тапсырыс берушінің осы ереженің 338 және 339-тармақтарында көрсетілген тасымалдау шарттарын нақты қамтамасыз етуін тексереді. Егер автобус бойынша еріп жүрушілер жоқ болса немесе еріп жүрушілер мен балалардың нақты саны автобустағы отырғызу орны санынан асып кетсе, балаларды тасымалдау жүзеге асырылмайды. </w:t>
      </w:r>
      <w:r>
        <w:br/>
      </w:r>
      <w:r>
        <w:rPr>
          <w:rFonts w:ascii="Times New Roman"/>
          <w:b w:val="false"/>
          <w:i w:val="false"/>
          <w:color w:val="000000"/>
          <w:sz w:val="28"/>
        </w:rPr>
        <w:t>
</w:t>
      </w:r>
      <w:r>
        <w:rPr>
          <w:rFonts w:ascii="Times New Roman"/>
          <w:b w:val="false"/>
          <w:i w:val="false"/>
          <w:color w:val="000000"/>
          <w:sz w:val="28"/>
        </w:rPr>
        <w:t xml:space="preserve">
      376. Бір мекен-жайға екі және одан артық автобустар бөлінген жағдайда лектердің аға жетекшісі автобустардың олардың тұрақтауы үшін бөлінген алаңшада орналасуын қамтамасыз етуге тиіс. </w:t>
      </w:r>
      <w:r>
        <w:br/>
      </w:r>
      <w:r>
        <w:rPr>
          <w:rFonts w:ascii="Times New Roman"/>
          <w:b w:val="false"/>
          <w:i w:val="false"/>
          <w:color w:val="000000"/>
          <w:sz w:val="28"/>
        </w:rPr>
        <w:t>
</w:t>
      </w:r>
      <w:r>
        <w:rPr>
          <w:rFonts w:ascii="Times New Roman"/>
          <w:b w:val="false"/>
          <w:i w:val="false"/>
          <w:color w:val="000000"/>
          <w:sz w:val="28"/>
        </w:rPr>
        <w:t xml:space="preserve">
      Автобустардың тұрақтау орындарында және отырғызу (түсіру) орындарында автобустарды беру кезінде балаларды тасымалдауға қатысы жоқ көлік құралдары, сондай-ақ шығарып салушылар (күтіп алушылар) және бөтен тұлғалар болмауы тиіс. </w:t>
      </w:r>
      <w:r>
        <w:br/>
      </w:r>
      <w:r>
        <w:rPr>
          <w:rFonts w:ascii="Times New Roman"/>
          <w:b w:val="false"/>
          <w:i w:val="false"/>
          <w:color w:val="000000"/>
          <w:sz w:val="28"/>
        </w:rPr>
        <w:t>
</w:t>
      </w:r>
      <w:r>
        <w:rPr>
          <w:rFonts w:ascii="Times New Roman"/>
          <w:b w:val="false"/>
          <w:i w:val="false"/>
          <w:color w:val="000000"/>
          <w:sz w:val="28"/>
        </w:rPr>
        <w:t xml:space="preserve">
       377. Тұрақтау және отырғызу (түсіру) орындарында тұрған автобустар қол тежегішімен тоқтатылған, ауыстыруы қосылған және қозғалтқышы істемей тұруы тиіс. </w:t>
      </w:r>
      <w:r>
        <w:br/>
      </w:r>
      <w:r>
        <w:rPr>
          <w:rFonts w:ascii="Times New Roman"/>
          <w:b w:val="false"/>
          <w:i w:val="false"/>
          <w:color w:val="000000"/>
          <w:sz w:val="28"/>
        </w:rPr>
        <w:t>
</w:t>
      </w:r>
      <w:r>
        <w:rPr>
          <w:rFonts w:ascii="Times New Roman"/>
          <w:b w:val="false"/>
          <w:i w:val="false"/>
          <w:color w:val="000000"/>
          <w:sz w:val="28"/>
        </w:rPr>
        <w:t xml:space="preserve">
      378. Автобустар тұрақтау орындарында тұрған кезде жүргізушілерге олардан алыстап кетуге тыйым салынады. </w:t>
      </w:r>
      <w:r>
        <w:br/>
      </w:r>
      <w:r>
        <w:rPr>
          <w:rFonts w:ascii="Times New Roman"/>
          <w:b w:val="false"/>
          <w:i w:val="false"/>
          <w:color w:val="000000"/>
          <w:sz w:val="28"/>
        </w:rPr>
        <w:t>
</w:t>
      </w:r>
      <w:r>
        <w:rPr>
          <w:rFonts w:ascii="Times New Roman"/>
          <w:b w:val="false"/>
          <w:i w:val="false"/>
          <w:color w:val="000000"/>
          <w:sz w:val="28"/>
        </w:rPr>
        <w:t xml:space="preserve">
      379. Балаларды тасымалдауды жүзеге асыратын жүргізушілер балаларды отырғызу (түсіру) және бағыт бойынша қозғалу кезінде автобус бойынша еріп жүрушілердің нұсқауларын орындауға тиіс, егер олар Жол қозғалысы ережелеріне, осы Ереже талаптарына, жол қозғалысы қауіпсіздігінің өзге де талаптарына қайшы келмесе және егер осы нұсқаулар еріп жүрушілердің құзыреті аясына кіретін болса (балалардың тәртібі, олардың денсаулығы және қауіпсіздігі). </w:t>
      </w:r>
      <w:r>
        <w:br/>
      </w:r>
      <w:r>
        <w:rPr>
          <w:rFonts w:ascii="Times New Roman"/>
          <w:b w:val="false"/>
          <w:i w:val="false"/>
          <w:color w:val="000000"/>
          <w:sz w:val="28"/>
        </w:rPr>
        <w:t>
</w:t>
      </w:r>
      <w:r>
        <w:rPr>
          <w:rFonts w:ascii="Times New Roman"/>
          <w:b w:val="false"/>
          <w:i w:val="false"/>
          <w:color w:val="000000"/>
          <w:sz w:val="28"/>
        </w:rPr>
        <w:t xml:space="preserve">
      380. Еріп жүрушілер автобусқа отырғызу және одан түсіру, автобус қозғалысы кезінде, аялдау уақытында балалар арасында тиісті тәртіпті қамтамасыз етуге тиіс. </w:t>
      </w:r>
      <w:r>
        <w:br/>
      </w:r>
      <w:r>
        <w:rPr>
          <w:rFonts w:ascii="Times New Roman"/>
          <w:b w:val="false"/>
          <w:i w:val="false"/>
          <w:color w:val="000000"/>
          <w:sz w:val="28"/>
        </w:rPr>
        <w:t>
</w:t>
      </w:r>
      <w:r>
        <w:rPr>
          <w:rFonts w:ascii="Times New Roman"/>
          <w:b w:val="false"/>
          <w:i w:val="false"/>
          <w:color w:val="000000"/>
          <w:sz w:val="28"/>
        </w:rPr>
        <w:t xml:space="preserve">
      381. Еріп жүрушілер балаларды автобусқа отырғызуға дейін: </w:t>
      </w:r>
      <w:r>
        <w:br/>
      </w:r>
      <w:r>
        <w:rPr>
          <w:rFonts w:ascii="Times New Roman"/>
          <w:b w:val="false"/>
          <w:i w:val="false"/>
          <w:color w:val="000000"/>
          <w:sz w:val="28"/>
        </w:rPr>
        <w:t>
</w:t>
      </w:r>
      <w:r>
        <w:rPr>
          <w:rFonts w:ascii="Times New Roman"/>
          <w:b w:val="false"/>
          <w:i w:val="false"/>
          <w:color w:val="000000"/>
          <w:sz w:val="28"/>
        </w:rPr>
        <w:t xml:space="preserve">
      1) балалардың қауіпсіз орынға жиналуын қамтамасыз етуі тиіс. Жиналу орны отырғызу орнынан 15 метрден аз емес қашықтықта орналасуы; </w:t>
      </w:r>
      <w:r>
        <w:br/>
      </w:r>
      <w:r>
        <w:rPr>
          <w:rFonts w:ascii="Times New Roman"/>
          <w:b w:val="false"/>
          <w:i w:val="false"/>
          <w:color w:val="000000"/>
          <w:sz w:val="28"/>
        </w:rPr>
        <w:t>
</w:t>
      </w:r>
      <w:r>
        <w:rPr>
          <w:rFonts w:ascii="Times New Roman"/>
          <w:b w:val="false"/>
          <w:i w:val="false"/>
          <w:color w:val="000000"/>
          <w:sz w:val="28"/>
        </w:rPr>
        <w:t xml:space="preserve">
      2) келген балаларды қолда бар тізім бойынша салыстыруы және іс-жүзінде келген балаларды тізімде белгілеуі; </w:t>
      </w:r>
      <w:r>
        <w:br/>
      </w:r>
      <w:r>
        <w:rPr>
          <w:rFonts w:ascii="Times New Roman"/>
          <w:b w:val="false"/>
          <w:i w:val="false"/>
          <w:color w:val="000000"/>
          <w:sz w:val="28"/>
        </w:rPr>
        <w:t>
</w:t>
      </w:r>
      <w:r>
        <w:rPr>
          <w:rFonts w:ascii="Times New Roman"/>
          <w:b w:val="false"/>
          <w:i w:val="false"/>
          <w:color w:val="000000"/>
          <w:sz w:val="28"/>
        </w:rPr>
        <w:t xml:space="preserve">
      3) балалардың қол жүгі мен багажының өлшемі, буып-түйілуі және құрамы автобустарды пайдалану ережелерінің және автобустармен жолаушыларды және жүктерді тасымалдау ережелерінің талаптарына сәйкес келуін тексеруі; </w:t>
      </w:r>
      <w:r>
        <w:br/>
      </w:r>
      <w:r>
        <w:rPr>
          <w:rFonts w:ascii="Times New Roman"/>
          <w:b w:val="false"/>
          <w:i w:val="false"/>
          <w:color w:val="000000"/>
          <w:sz w:val="28"/>
        </w:rPr>
        <w:t>
</w:t>
      </w:r>
      <w:r>
        <w:rPr>
          <w:rFonts w:ascii="Times New Roman"/>
          <w:b w:val="false"/>
          <w:i w:val="false"/>
          <w:color w:val="000000"/>
          <w:sz w:val="28"/>
        </w:rPr>
        <w:t xml:space="preserve">
      4) багаждың автобустың багаж бөлігіне немесе балалардың багажын тасымалдауға арналған арнайы көлік құралына тиелуін ұйымдастыруы; </w:t>
      </w:r>
      <w:r>
        <w:br/>
      </w:r>
      <w:r>
        <w:rPr>
          <w:rFonts w:ascii="Times New Roman"/>
          <w:b w:val="false"/>
          <w:i w:val="false"/>
          <w:color w:val="000000"/>
          <w:sz w:val="28"/>
        </w:rPr>
        <w:t>
</w:t>
      </w:r>
      <w:r>
        <w:rPr>
          <w:rFonts w:ascii="Times New Roman"/>
          <w:b w:val="false"/>
          <w:i w:val="false"/>
          <w:color w:val="000000"/>
          <w:sz w:val="28"/>
        </w:rPr>
        <w:t xml:space="preserve">
      5) автобусқа отырғызу және автобустан түсіру тәртібі туралы, сондай-ақ автобустың қозғалуы және аялдауы (тоқтауы) уақытындағы тәртіп ережелері туралы, хал-жағдайы нашарлаған жағдайдағы, сапар барысында қауіпті және төтенше жағдай пайда болған кездегі тәртіп ережелері туралы мәселелерді міндетті түрде қоса отырып балаларға нұсқама жүргізуді (бір жолғы және маусымдық тасымалдар кезінде) өткізуі тиіс. </w:t>
      </w:r>
      <w:r>
        <w:br/>
      </w:r>
      <w:r>
        <w:rPr>
          <w:rFonts w:ascii="Times New Roman"/>
          <w:b w:val="false"/>
          <w:i w:val="false"/>
          <w:color w:val="000000"/>
          <w:sz w:val="28"/>
        </w:rPr>
        <w:t>
</w:t>
      </w:r>
      <w:r>
        <w:rPr>
          <w:rFonts w:ascii="Times New Roman"/>
          <w:b w:val="false"/>
          <w:i w:val="false"/>
          <w:color w:val="000000"/>
          <w:sz w:val="28"/>
        </w:rPr>
        <w:t xml:space="preserve">
      382. Отырғызу платформасында (аялдамада) балалар бір жерде топпен орналасады және мыналарды болмайды: </w:t>
      </w:r>
      <w:r>
        <w:br/>
      </w:r>
      <w:r>
        <w:rPr>
          <w:rFonts w:ascii="Times New Roman"/>
          <w:b w:val="false"/>
          <w:i w:val="false"/>
          <w:color w:val="000000"/>
          <w:sz w:val="28"/>
        </w:rPr>
        <w:t>
</w:t>
      </w:r>
      <w:r>
        <w:rPr>
          <w:rFonts w:ascii="Times New Roman"/>
          <w:b w:val="false"/>
          <w:i w:val="false"/>
          <w:color w:val="000000"/>
          <w:sz w:val="28"/>
        </w:rPr>
        <w:t xml:space="preserve">
      1) топ басшысының, ересек еріп жүрушінің рұқсатынсыз кетуге, жаяу жолдың, жолдың жағасы, отырғызу платформасы бойынша жан-жаққа тарап кетуге; </w:t>
      </w:r>
      <w:r>
        <w:br/>
      </w:r>
      <w:r>
        <w:rPr>
          <w:rFonts w:ascii="Times New Roman"/>
          <w:b w:val="false"/>
          <w:i w:val="false"/>
          <w:color w:val="000000"/>
          <w:sz w:val="28"/>
        </w:rPr>
        <w:t>
</w:t>
      </w:r>
      <w:r>
        <w:rPr>
          <w:rFonts w:ascii="Times New Roman"/>
          <w:b w:val="false"/>
          <w:i w:val="false"/>
          <w:color w:val="000000"/>
          <w:sz w:val="28"/>
        </w:rPr>
        <w:t xml:space="preserve">
      2) отырғызу платформасында (аялдамада) тұрған басқа адамдарға кедергі және ыңғайсыздық жасауға; </w:t>
      </w:r>
      <w:r>
        <w:br/>
      </w:r>
      <w:r>
        <w:rPr>
          <w:rFonts w:ascii="Times New Roman"/>
          <w:b w:val="false"/>
          <w:i w:val="false"/>
          <w:color w:val="000000"/>
          <w:sz w:val="28"/>
        </w:rPr>
        <w:t>
</w:t>
      </w:r>
      <w:r>
        <w:rPr>
          <w:rFonts w:ascii="Times New Roman"/>
          <w:b w:val="false"/>
          <w:i w:val="false"/>
          <w:color w:val="000000"/>
          <w:sz w:val="28"/>
        </w:rPr>
        <w:t xml:space="preserve">
      3) жүгіруге, бірін-бірі итеруге, қимыл ойындарын, соның ішінде доптармен және басқа да заттармен ойнауға тыйым салынады; </w:t>
      </w:r>
      <w:r>
        <w:br/>
      </w:r>
      <w:r>
        <w:rPr>
          <w:rFonts w:ascii="Times New Roman"/>
          <w:b w:val="false"/>
          <w:i w:val="false"/>
          <w:color w:val="000000"/>
          <w:sz w:val="28"/>
        </w:rPr>
        <w:t>
</w:t>
      </w:r>
      <w:r>
        <w:rPr>
          <w:rFonts w:ascii="Times New Roman"/>
          <w:b w:val="false"/>
          <w:i w:val="false"/>
          <w:color w:val="000000"/>
          <w:sz w:val="28"/>
        </w:rPr>
        <w:t xml:space="preserve">
      4) жақындап келе жатқан көлік құралы толық аялдағанға дейін отырғызу платформасының, жаяу жолдың, жолдың жағасының шетіне жақын келуге; </w:t>
      </w:r>
      <w:r>
        <w:br/>
      </w:r>
      <w:r>
        <w:rPr>
          <w:rFonts w:ascii="Times New Roman"/>
          <w:b w:val="false"/>
          <w:i w:val="false"/>
          <w:color w:val="000000"/>
          <w:sz w:val="28"/>
        </w:rPr>
        <w:t>
</w:t>
      </w:r>
      <w:r>
        <w:rPr>
          <w:rFonts w:ascii="Times New Roman"/>
          <w:b w:val="false"/>
          <w:i w:val="false"/>
          <w:color w:val="000000"/>
          <w:sz w:val="28"/>
        </w:rPr>
        <w:t xml:space="preserve">
      5) үрленген және басқа жеңіл ойыншықтарды, доптарды және өзге де жеңіл заттарды қолда алып жүруге (ұстауға), қағаз ақшаларды санауға, құжаттарды және желдің әсерінен жолға ұшып кетуі мүмкін және балалардың кенеттен жолдың жүру бөлігіне шығып кетуіне әкеп соқтыруы мүмкін басқа жеңіл заттарды алып шығаруға және қарауға. </w:t>
      </w:r>
      <w:r>
        <w:br/>
      </w:r>
      <w:r>
        <w:rPr>
          <w:rFonts w:ascii="Times New Roman"/>
          <w:b w:val="false"/>
          <w:i w:val="false"/>
          <w:color w:val="000000"/>
          <w:sz w:val="28"/>
        </w:rPr>
        <w:t>
</w:t>
      </w:r>
      <w:r>
        <w:rPr>
          <w:rFonts w:ascii="Times New Roman"/>
          <w:b w:val="false"/>
          <w:i w:val="false"/>
          <w:color w:val="000000"/>
          <w:sz w:val="28"/>
        </w:rPr>
        <w:t xml:space="preserve">
      383. Лектердің аға жетекшісі отырғызу алаңшасына автобустардың берілуін ұйымдастырады. Автобустар отырғызу (түсіру) орнына бір-бірлеп беріледі. Автобустың жүргізушісі отырғызу (түсіру) орындарына қозғалысты тек қана осы орыннан жолаушыларды отырғызу (түсіру) аяқталған кезекті автобусты жөнелткеннен кейін ғана бастауы тиіс. Отырғызу (түсіру) орнына келгеннен соң, жүргізуші жол қозғалысы ережесінің 7.3-тармағының талаптарын орындауы тиіс. </w:t>
      </w:r>
      <w:r>
        <w:br/>
      </w:r>
      <w:r>
        <w:rPr>
          <w:rFonts w:ascii="Times New Roman"/>
          <w:b w:val="false"/>
          <w:i w:val="false"/>
          <w:color w:val="000000"/>
          <w:sz w:val="28"/>
        </w:rPr>
        <w:t>
</w:t>
      </w:r>
      <w:r>
        <w:rPr>
          <w:rFonts w:ascii="Times New Roman"/>
          <w:b w:val="false"/>
          <w:i w:val="false"/>
          <w:color w:val="000000"/>
          <w:sz w:val="28"/>
        </w:rPr>
        <w:t xml:space="preserve">
      384. Жүргізушіге балаларды отырғызу (түсіру) уақытында автобустың кабинасынан шығуға болмайды. </w:t>
      </w:r>
      <w:r>
        <w:br/>
      </w:r>
      <w:r>
        <w:rPr>
          <w:rFonts w:ascii="Times New Roman"/>
          <w:b w:val="false"/>
          <w:i w:val="false"/>
          <w:color w:val="000000"/>
          <w:sz w:val="28"/>
        </w:rPr>
        <w:t>
</w:t>
      </w:r>
      <w:r>
        <w:rPr>
          <w:rFonts w:ascii="Times New Roman"/>
          <w:b w:val="false"/>
          <w:i w:val="false"/>
          <w:color w:val="000000"/>
          <w:sz w:val="28"/>
        </w:rPr>
        <w:t xml:space="preserve">
      385. Балаларды автобусқа отырғызу еріп жүрушінің басшылығымен және жүргізушінің бақылауымен (жаппай тасымалдаған кезде одан басқа тасымалдауды ұйымдастыруға жауаптының байқауымен) автобус толық тоқтағаннан кейін отырғызу алаңында жүргізіледі. </w:t>
      </w:r>
      <w:r>
        <w:br/>
      </w:r>
      <w:r>
        <w:rPr>
          <w:rFonts w:ascii="Times New Roman"/>
          <w:b w:val="false"/>
          <w:i w:val="false"/>
          <w:color w:val="000000"/>
          <w:sz w:val="28"/>
        </w:rPr>
        <w:t>
</w:t>
      </w:r>
      <w:r>
        <w:rPr>
          <w:rFonts w:ascii="Times New Roman"/>
          <w:b w:val="false"/>
          <w:i w:val="false"/>
          <w:color w:val="000000"/>
          <w:sz w:val="28"/>
        </w:rPr>
        <w:t xml:space="preserve">
      Көлік құралы жақындаған кезде еріп жүрушілер балалардың оның алдынан жүгіріп шығуына, жүру бөлігінің шетінде топтануына жол бермейді. </w:t>
      </w:r>
      <w:r>
        <w:br/>
      </w:r>
      <w:r>
        <w:rPr>
          <w:rFonts w:ascii="Times New Roman"/>
          <w:b w:val="false"/>
          <w:i w:val="false"/>
          <w:color w:val="000000"/>
          <w:sz w:val="28"/>
        </w:rPr>
        <w:t>
</w:t>
      </w:r>
      <w:r>
        <w:rPr>
          <w:rFonts w:ascii="Times New Roman"/>
          <w:b w:val="false"/>
          <w:i w:val="false"/>
          <w:color w:val="000000"/>
          <w:sz w:val="28"/>
        </w:rPr>
        <w:t xml:space="preserve">
      386. Еріп жүрушілер балаларды отырғызу орнына ұйымдасқан тәртіпте (кіші балаларды – екі-екіден сапқа тұрғызып) жеткізеді. Отырғызу автобустың алдыңғы есігі арқылы жүргізіледі. </w:t>
      </w:r>
      <w:r>
        <w:br/>
      </w:r>
      <w:r>
        <w:rPr>
          <w:rFonts w:ascii="Times New Roman"/>
          <w:b w:val="false"/>
          <w:i w:val="false"/>
          <w:color w:val="000000"/>
          <w:sz w:val="28"/>
        </w:rPr>
        <w:t>
</w:t>
      </w:r>
      <w:r>
        <w:rPr>
          <w:rFonts w:ascii="Times New Roman"/>
          <w:b w:val="false"/>
          <w:i w:val="false"/>
          <w:color w:val="000000"/>
          <w:sz w:val="28"/>
        </w:rPr>
        <w:t xml:space="preserve">
      Отырғызған кезде жеке заттар баланың бір қолына сыйуы тиіс, басқа қолымен ол баспалдақпен салонға көтерілген кезде тұтқадан ұстауы тиіс. </w:t>
      </w:r>
      <w:r>
        <w:br/>
      </w:r>
      <w:r>
        <w:rPr>
          <w:rFonts w:ascii="Times New Roman"/>
          <w:b w:val="false"/>
          <w:i w:val="false"/>
          <w:color w:val="000000"/>
          <w:sz w:val="28"/>
        </w:rPr>
        <w:t>
</w:t>
      </w:r>
      <w:r>
        <w:rPr>
          <w:rFonts w:ascii="Times New Roman"/>
          <w:b w:val="false"/>
          <w:i w:val="false"/>
          <w:color w:val="000000"/>
          <w:sz w:val="28"/>
        </w:rPr>
        <w:t xml:space="preserve">
      387. Отырғызған кезде еріп жүрушілер балалардың: </w:t>
      </w:r>
      <w:r>
        <w:br/>
      </w:r>
      <w:r>
        <w:rPr>
          <w:rFonts w:ascii="Times New Roman"/>
          <w:b w:val="false"/>
          <w:i w:val="false"/>
          <w:color w:val="000000"/>
          <w:sz w:val="28"/>
        </w:rPr>
        <w:t>
</w:t>
      </w:r>
      <w:r>
        <w:rPr>
          <w:rFonts w:ascii="Times New Roman"/>
          <w:b w:val="false"/>
          <w:i w:val="false"/>
          <w:color w:val="000000"/>
          <w:sz w:val="28"/>
        </w:rPr>
        <w:t xml:space="preserve">
      1) жолдың жүру бөлігіне шығуына; </w:t>
      </w:r>
      <w:r>
        <w:br/>
      </w:r>
      <w:r>
        <w:rPr>
          <w:rFonts w:ascii="Times New Roman"/>
          <w:b w:val="false"/>
          <w:i w:val="false"/>
          <w:color w:val="000000"/>
          <w:sz w:val="28"/>
        </w:rPr>
        <w:t>
</w:t>
      </w:r>
      <w:r>
        <w:rPr>
          <w:rFonts w:ascii="Times New Roman"/>
          <w:b w:val="false"/>
          <w:i w:val="false"/>
          <w:color w:val="000000"/>
          <w:sz w:val="28"/>
        </w:rPr>
        <w:t xml:space="preserve">
      2) итерісуіне, төбелесуіне; </w:t>
      </w:r>
      <w:r>
        <w:br/>
      </w:r>
      <w:r>
        <w:rPr>
          <w:rFonts w:ascii="Times New Roman"/>
          <w:b w:val="false"/>
          <w:i w:val="false"/>
          <w:color w:val="000000"/>
          <w:sz w:val="28"/>
        </w:rPr>
        <w:t>
</w:t>
      </w:r>
      <w:r>
        <w:rPr>
          <w:rFonts w:ascii="Times New Roman"/>
          <w:b w:val="false"/>
          <w:i w:val="false"/>
          <w:color w:val="000000"/>
          <w:sz w:val="28"/>
        </w:rPr>
        <w:t xml:space="preserve">
      3) салонға иықтарындағы рюкзактармен және сумкалармен кіруіне (тепе-теңдікті жоғалту, өзге жолаушылардың беттері мен көздерін жарақаттану қаупін болдырмау үшін оларды отырғызудың алдында шешу қажет); </w:t>
      </w:r>
      <w:r>
        <w:br/>
      </w:r>
      <w:r>
        <w:rPr>
          <w:rFonts w:ascii="Times New Roman"/>
          <w:b w:val="false"/>
          <w:i w:val="false"/>
          <w:color w:val="000000"/>
          <w:sz w:val="28"/>
        </w:rPr>
        <w:t>
</w:t>
      </w:r>
      <w:r>
        <w:rPr>
          <w:rFonts w:ascii="Times New Roman"/>
          <w:b w:val="false"/>
          <w:i w:val="false"/>
          <w:color w:val="000000"/>
          <w:sz w:val="28"/>
        </w:rPr>
        <w:t xml:space="preserve">
      4) өту жолдары мен шығатын есіктерді жеке заттармен бөгеуге; </w:t>
      </w:r>
      <w:r>
        <w:br/>
      </w:r>
      <w:r>
        <w:rPr>
          <w:rFonts w:ascii="Times New Roman"/>
          <w:b w:val="false"/>
          <w:i w:val="false"/>
          <w:color w:val="000000"/>
          <w:sz w:val="28"/>
        </w:rPr>
        <w:t>
</w:t>
      </w:r>
      <w:r>
        <w:rPr>
          <w:rFonts w:ascii="Times New Roman"/>
          <w:b w:val="false"/>
          <w:i w:val="false"/>
          <w:color w:val="000000"/>
          <w:sz w:val="28"/>
        </w:rPr>
        <w:t xml:space="preserve">
      5) жоғарғы сөрелерге ауыр және орнықсыз заттарды қоюға жол бермейді. </w:t>
      </w:r>
      <w:r>
        <w:br/>
      </w:r>
      <w:r>
        <w:rPr>
          <w:rFonts w:ascii="Times New Roman"/>
          <w:b w:val="false"/>
          <w:i w:val="false"/>
          <w:color w:val="000000"/>
          <w:sz w:val="28"/>
        </w:rPr>
        <w:t>
</w:t>
      </w:r>
      <w:r>
        <w:rPr>
          <w:rFonts w:ascii="Times New Roman"/>
          <w:b w:val="false"/>
          <w:i w:val="false"/>
          <w:color w:val="000000"/>
          <w:sz w:val="28"/>
        </w:rPr>
        <w:t xml:space="preserve">
      388. Еріп жүруші автобусқа кезекпен кіретін балаларды қолжүгінің қауіпсіз орналасуына көңіл бөле отырып отырғызады. </w:t>
      </w:r>
      <w:r>
        <w:br/>
      </w:r>
      <w:r>
        <w:rPr>
          <w:rFonts w:ascii="Times New Roman"/>
          <w:b w:val="false"/>
          <w:i w:val="false"/>
          <w:color w:val="000000"/>
          <w:sz w:val="28"/>
        </w:rPr>
        <w:t>
</w:t>
      </w:r>
      <w:r>
        <w:rPr>
          <w:rFonts w:ascii="Times New Roman"/>
          <w:b w:val="false"/>
          <w:i w:val="false"/>
          <w:color w:val="000000"/>
          <w:sz w:val="28"/>
        </w:rPr>
        <w:t xml:space="preserve">
      389. Қол жүгі автобуста жолаушылардың қауіпсіздігіне қауіп-қатер төндірмейтіндей және жүргізушінің қарау ауқымын шектемейтіндей болып орналастырылуы тиіс. </w:t>
      </w:r>
      <w:r>
        <w:br/>
      </w:r>
      <w:r>
        <w:rPr>
          <w:rFonts w:ascii="Times New Roman"/>
          <w:b w:val="false"/>
          <w:i w:val="false"/>
          <w:color w:val="000000"/>
          <w:sz w:val="28"/>
        </w:rPr>
        <w:t>
</w:t>
      </w:r>
      <w:r>
        <w:rPr>
          <w:rFonts w:ascii="Times New Roman"/>
          <w:b w:val="false"/>
          <w:i w:val="false"/>
          <w:color w:val="000000"/>
          <w:sz w:val="28"/>
        </w:rPr>
        <w:t xml:space="preserve">
      Қол жүгі автобустың салонында орналастырылған кезде мынадай талаптар сақталуы тиіс: </w:t>
      </w:r>
      <w:r>
        <w:br/>
      </w:r>
      <w:r>
        <w:rPr>
          <w:rFonts w:ascii="Times New Roman"/>
          <w:b w:val="false"/>
          <w:i w:val="false"/>
          <w:color w:val="000000"/>
          <w:sz w:val="28"/>
        </w:rPr>
        <w:t>
</w:t>
      </w:r>
      <w:r>
        <w:rPr>
          <w:rFonts w:ascii="Times New Roman"/>
          <w:b w:val="false"/>
          <w:i w:val="false"/>
          <w:color w:val="000000"/>
          <w:sz w:val="28"/>
        </w:rPr>
        <w:t xml:space="preserve">
      1) егер автобуста сөрелер болса, онда оларда тек жеңіл (салмағы 1 кг аспайтын), сынбайтын, үшкір дөңестері жоқ және ұзындығы 60 см аспайтын бұйымдар мен заттар ғана орналастырылады; </w:t>
      </w:r>
      <w:r>
        <w:br/>
      </w:r>
      <w:r>
        <w:rPr>
          <w:rFonts w:ascii="Times New Roman"/>
          <w:b w:val="false"/>
          <w:i w:val="false"/>
          <w:color w:val="000000"/>
          <w:sz w:val="28"/>
        </w:rPr>
        <w:t>
</w:t>
      </w:r>
      <w:r>
        <w:rPr>
          <w:rFonts w:ascii="Times New Roman"/>
          <w:b w:val="false"/>
          <w:i w:val="false"/>
          <w:color w:val="000000"/>
          <w:sz w:val="28"/>
        </w:rPr>
        <w:t xml:space="preserve">
      2) заттар сөрелерде автобустың қозғалысы, күрт бұрылғанда, тежегенде және т.с.с. кезінде олардың құлауын болдырмайтындай етіп орналастырылуы (бекітілуі) тиіс. </w:t>
      </w:r>
      <w:r>
        <w:br/>
      </w:r>
      <w:r>
        <w:rPr>
          <w:rFonts w:ascii="Times New Roman"/>
          <w:b w:val="false"/>
          <w:i w:val="false"/>
          <w:color w:val="000000"/>
          <w:sz w:val="28"/>
        </w:rPr>
        <w:t>
</w:t>
      </w:r>
      <w:r>
        <w:rPr>
          <w:rFonts w:ascii="Times New Roman"/>
          <w:b w:val="false"/>
          <w:i w:val="false"/>
          <w:color w:val="000000"/>
          <w:sz w:val="28"/>
        </w:rPr>
        <w:t xml:space="preserve">
      390. Барлық балаларды және қол жүгін автобуста орналастырғаннан кейін еріп жүрушілер осы Ереженің талаптарына сәйкес: </w:t>
      </w:r>
      <w:r>
        <w:br/>
      </w:r>
      <w:r>
        <w:rPr>
          <w:rFonts w:ascii="Times New Roman"/>
          <w:b w:val="false"/>
          <w:i w:val="false"/>
          <w:color w:val="000000"/>
          <w:sz w:val="28"/>
        </w:rPr>
        <w:t>
</w:t>
      </w:r>
      <w:r>
        <w:rPr>
          <w:rFonts w:ascii="Times New Roman"/>
          <w:b w:val="false"/>
          <w:i w:val="false"/>
          <w:color w:val="000000"/>
          <w:sz w:val="28"/>
        </w:rPr>
        <w:t xml:space="preserve">
      1) балаларды санап шығуы; </w:t>
      </w:r>
      <w:r>
        <w:br/>
      </w:r>
      <w:r>
        <w:rPr>
          <w:rFonts w:ascii="Times New Roman"/>
          <w:b w:val="false"/>
          <w:i w:val="false"/>
          <w:color w:val="000000"/>
          <w:sz w:val="28"/>
        </w:rPr>
        <w:t>
</w:t>
      </w:r>
      <w:r>
        <w:rPr>
          <w:rFonts w:ascii="Times New Roman"/>
          <w:b w:val="false"/>
          <w:i w:val="false"/>
          <w:color w:val="000000"/>
          <w:sz w:val="28"/>
        </w:rPr>
        <w:t xml:space="preserve">
      2) олардың барлығы отыруға арналған орындарда орналасқанын және жеке заттарын қауіпсіздік шараларын сақтай отырып орналастырғандығын тексеруі; </w:t>
      </w:r>
      <w:r>
        <w:br/>
      </w:r>
      <w:r>
        <w:rPr>
          <w:rFonts w:ascii="Times New Roman"/>
          <w:b w:val="false"/>
          <w:i w:val="false"/>
          <w:color w:val="000000"/>
          <w:sz w:val="28"/>
        </w:rPr>
        <w:t>
</w:t>
      </w:r>
      <w:r>
        <w:rPr>
          <w:rFonts w:ascii="Times New Roman"/>
          <w:b w:val="false"/>
          <w:i w:val="false"/>
          <w:color w:val="000000"/>
          <w:sz w:val="28"/>
        </w:rPr>
        <w:t xml:space="preserve">
      3) жүргізушіден медициналық дәрі қобдишасының, өрт сөндіргіштің орналасқан жерін және оларды, авариялық люктерді қолдану тәртібі мен оларды ашу әдісін, есіктерді авариялық ашу батырмаларын және оларды пайдалану тәртібін, көлік құралының ерекшеліктерімен анықталатын өзге де қауіпсіздік шараларын нақтылауы, және де балаларға нұсқау беруі; </w:t>
      </w:r>
      <w:r>
        <w:br/>
      </w:r>
      <w:r>
        <w:rPr>
          <w:rFonts w:ascii="Times New Roman"/>
          <w:b w:val="false"/>
          <w:i w:val="false"/>
          <w:color w:val="000000"/>
          <w:sz w:val="28"/>
        </w:rPr>
        <w:t>
</w:t>
      </w:r>
      <w:r>
        <w:rPr>
          <w:rFonts w:ascii="Times New Roman"/>
          <w:b w:val="false"/>
          <w:i w:val="false"/>
          <w:color w:val="000000"/>
          <w:sz w:val="28"/>
        </w:rPr>
        <w:t xml:space="preserve">
      4) жүргізушіні отырғызу аяқталғаны туралы хабардар етуі және автобуста оларға арналған орындарды алуы тиіс. </w:t>
      </w:r>
      <w:r>
        <w:br/>
      </w:r>
      <w:r>
        <w:rPr>
          <w:rFonts w:ascii="Times New Roman"/>
          <w:b w:val="false"/>
          <w:i w:val="false"/>
          <w:color w:val="000000"/>
          <w:sz w:val="28"/>
        </w:rPr>
        <w:t>
</w:t>
      </w:r>
      <w:r>
        <w:rPr>
          <w:rFonts w:ascii="Times New Roman"/>
          <w:b w:val="false"/>
          <w:i w:val="false"/>
          <w:color w:val="000000"/>
          <w:sz w:val="28"/>
        </w:rPr>
        <w:t xml:space="preserve">
      Еріп жүруші отырғызу (түсіру) аяқталғаны туралы хабар бергеннен және автобус есіктері толық жабылғаннан кейін жүргізушіге отырғызу (түсіру) орнынан автобус қозғалысын бастауға рұқсат етіледі. </w:t>
      </w:r>
    </w:p>
    <w:bookmarkEnd w:id="342"/>
    <w:bookmarkStart w:name="z548" w:id="343"/>
    <w:p>
      <w:pPr>
        <w:spacing w:after="0"/>
        <w:ind w:left="0"/>
        <w:jc w:val="left"/>
      </w:pPr>
      <w:r>
        <w:rPr>
          <w:rFonts w:ascii="Times New Roman"/>
          <w:b/>
          <w:i w:val="false"/>
          <w:color w:val="000000"/>
        </w:rPr>
        <w:t xml:space="preserve"> 
$ 8. Автобустардың маршруттағы қозғалыс және аялдау (тұрақтау) тәртібі </w:t>
      </w:r>
    </w:p>
    <w:bookmarkEnd w:id="343"/>
    <w:bookmarkStart w:name="z549" w:id="344"/>
    <w:p>
      <w:pPr>
        <w:spacing w:after="0"/>
        <w:ind w:left="0"/>
        <w:jc w:val="both"/>
      </w:pPr>
      <w:r>
        <w:rPr>
          <w:rFonts w:ascii="Times New Roman"/>
          <w:b w:val="false"/>
          <w:i w:val="false"/>
          <w:color w:val="000000"/>
          <w:sz w:val="28"/>
        </w:rPr>
        <w:t xml:space="preserve">
      391. Балаларды тәуліктің қараңғы мезгілінде тасымалдаған жағдайда фаралардың жақын немесе алыс жарығымен қоса тұманға қарсы фаралар пайдаланылуы мүмкін. </w:t>
      </w:r>
      <w:r>
        <w:br/>
      </w:r>
      <w:r>
        <w:rPr>
          <w:rFonts w:ascii="Times New Roman"/>
          <w:b w:val="false"/>
          <w:i w:val="false"/>
          <w:color w:val="000000"/>
          <w:sz w:val="28"/>
        </w:rPr>
        <w:t>
</w:t>
      </w:r>
      <w:r>
        <w:rPr>
          <w:rFonts w:ascii="Times New Roman"/>
          <w:b w:val="false"/>
          <w:i w:val="false"/>
          <w:color w:val="000000"/>
          <w:sz w:val="28"/>
        </w:rPr>
        <w:t xml:space="preserve">
      392. Лекпен қозғалған кезде автобустар олардың арасында қауіпсіз интервалды сақтай отырып, қатаң белгіленген тәртіпте қозғалуы тиіс (Жол жүру ережесінің 9.10-тармағына сәйкес). </w:t>
      </w:r>
      <w:r>
        <w:br/>
      </w:r>
      <w:r>
        <w:rPr>
          <w:rFonts w:ascii="Times New Roman"/>
          <w:b w:val="false"/>
          <w:i w:val="false"/>
          <w:color w:val="000000"/>
          <w:sz w:val="28"/>
        </w:rPr>
        <w:t>
</w:t>
      </w:r>
      <w:r>
        <w:rPr>
          <w:rFonts w:ascii="Times New Roman"/>
          <w:b w:val="false"/>
          <w:i w:val="false"/>
          <w:color w:val="000000"/>
          <w:sz w:val="28"/>
        </w:rPr>
        <w:t xml:space="preserve">
      393. Лектің аға жетекшісі әрбір жүргізушінің Жол жүру ережесінің және осы Ереженің талаптарын сақтай отырып, лектің қозғалуын қамтамасыз етуге тиіс. Балаларды екі автобуспен тасымалдаған кезде лектің аға жетекшісі бірінші автобуста, балаларды үш және одан көп автобустармен тасымалдаған кезде – соңғы автобуста орналасады. </w:t>
      </w:r>
      <w:r>
        <w:br/>
      </w:r>
      <w:r>
        <w:rPr>
          <w:rFonts w:ascii="Times New Roman"/>
          <w:b w:val="false"/>
          <w:i w:val="false"/>
          <w:color w:val="000000"/>
          <w:sz w:val="28"/>
        </w:rPr>
        <w:t>
</w:t>
      </w:r>
      <w:r>
        <w:rPr>
          <w:rFonts w:ascii="Times New Roman"/>
          <w:b w:val="false"/>
          <w:i w:val="false"/>
          <w:color w:val="000000"/>
          <w:sz w:val="28"/>
        </w:rPr>
        <w:t xml:space="preserve">
      394. Балаларды тасымалдаған кезде қозғалыс жылдамдығын жүргізуші жол, метеорология және өзге де жағдайларға байланысты таңдайды (Жол жүру ережесінің 10.1-тармағына сәйкес), бұл ретте автобус қозғалысының жылдамдығы барлық жағдайда 60 км/сағ аспауы тиіс. </w:t>
      </w:r>
      <w:r>
        <w:br/>
      </w:r>
      <w:r>
        <w:rPr>
          <w:rFonts w:ascii="Times New Roman"/>
          <w:b w:val="false"/>
          <w:i w:val="false"/>
          <w:color w:val="000000"/>
          <w:sz w:val="28"/>
        </w:rPr>
        <w:t>
</w:t>
      </w:r>
      <w:r>
        <w:rPr>
          <w:rFonts w:ascii="Times New Roman"/>
          <w:b w:val="false"/>
          <w:i w:val="false"/>
          <w:color w:val="000000"/>
          <w:sz w:val="28"/>
        </w:rPr>
        <w:t xml:space="preserve">
      Балаларды лекпен тасымалдайтын автобустардың қозғалысы кезінде қозғалыс жылдамдығын лекке еріп жүретін жол полициясының қызметкері таңдайды, бірақ барлық жағдайда ол 40 км/сағ аспауы тиіс. </w:t>
      </w:r>
      <w:r>
        <w:br/>
      </w:r>
      <w:r>
        <w:rPr>
          <w:rFonts w:ascii="Times New Roman"/>
          <w:b w:val="false"/>
          <w:i w:val="false"/>
          <w:color w:val="000000"/>
          <w:sz w:val="28"/>
        </w:rPr>
        <w:t>
</w:t>
      </w:r>
      <w:r>
        <w:rPr>
          <w:rFonts w:ascii="Times New Roman"/>
          <w:b w:val="false"/>
          <w:i w:val="false"/>
          <w:color w:val="000000"/>
          <w:sz w:val="28"/>
        </w:rPr>
        <w:t xml:space="preserve">
      Автобусты басқару кезінде жүргізуші күрт тежеуге жол бермей автобус жүрісінің бірқалыптылығына ерекше көңіл бөлуі тиіс. </w:t>
      </w:r>
      <w:r>
        <w:br/>
      </w:r>
      <w:r>
        <w:rPr>
          <w:rFonts w:ascii="Times New Roman"/>
          <w:b w:val="false"/>
          <w:i w:val="false"/>
          <w:color w:val="000000"/>
          <w:sz w:val="28"/>
        </w:rPr>
        <w:t>
</w:t>
      </w:r>
      <w:r>
        <w:rPr>
          <w:rFonts w:ascii="Times New Roman"/>
          <w:b w:val="false"/>
          <w:i w:val="false"/>
          <w:color w:val="000000"/>
          <w:sz w:val="28"/>
        </w:rPr>
        <w:t xml:space="preserve">
      Автобустар легінің темір жол өткелінен өту қауіпсіздігін оған еріп жүретін жол полициясы қызметкерлері қамтамасыз етеді. </w:t>
      </w:r>
      <w:r>
        <w:br/>
      </w:r>
      <w:r>
        <w:rPr>
          <w:rFonts w:ascii="Times New Roman"/>
          <w:b w:val="false"/>
          <w:i w:val="false"/>
          <w:color w:val="000000"/>
          <w:sz w:val="28"/>
        </w:rPr>
        <w:t>
</w:t>
      </w:r>
      <w:r>
        <w:rPr>
          <w:rFonts w:ascii="Times New Roman"/>
          <w:b w:val="false"/>
          <w:i w:val="false"/>
          <w:color w:val="000000"/>
          <w:sz w:val="28"/>
        </w:rPr>
        <w:t xml:space="preserve">
      395. Балаларды тасымалдаған кезде жүргізушіге: </w:t>
      </w:r>
      <w:r>
        <w:br/>
      </w:r>
      <w:r>
        <w:rPr>
          <w:rFonts w:ascii="Times New Roman"/>
          <w:b w:val="false"/>
          <w:i w:val="false"/>
          <w:color w:val="000000"/>
          <w:sz w:val="28"/>
        </w:rPr>
        <w:t>
</w:t>
      </w:r>
      <w:r>
        <w:rPr>
          <w:rFonts w:ascii="Times New Roman"/>
          <w:b w:val="false"/>
          <w:i w:val="false"/>
          <w:color w:val="000000"/>
          <w:sz w:val="28"/>
        </w:rPr>
        <w:t xml:space="preserve">
      1) автобус қозғалысының белгіленген маршрутынан ауытқуға және белгіленген жылдамдық режимдерін бұзуға; </w:t>
      </w:r>
      <w:r>
        <w:br/>
      </w:r>
      <w:r>
        <w:rPr>
          <w:rFonts w:ascii="Times New Roman"/>
          <w:b w:val="false"/>
          <w:i w:val="false"/>
          <w:color w:val="000000"/>
          <w:sz w:val="28"/>
        </w:rPr>
        <w:t>
</w:t>
      </w:r>
      <w:r>
        <w:rPr>
          <w:rFonts w:ascii="Times New Roman"/>
          <w:b w:val="false"/>
          <w:i w:val="false"/>
          <w:color w:val="000000"/>
          <w:sz w:val="28"/>
        </w:rPr>
        <w:t xml:space="preserve">
      2) қозғалыс барысында автобусты басқарудан алаңдауға (сөйлесуге, тамақ ішуге, кабинада қатты музыка қосуға); </w:t>
      </w:r>
      <w:r>
        <w:br/>
      </w:r>
      <w:r>
        <w:rPr>
          <w:rFonts w:ascii="Times New Roman"/>
          <w:b w:val="false"/>
          <w:i w:val="false"/>
          <w:color w:val="000000"/>
          <w:sz w:val="28"/>
        </w:rPr>
        <w:t>
</w:t>
      </w:r>
      <w:r>
        <w:rPr>
          <w:rFonts w:ascii="Times New Roman"/>
          <w:b w:val="false"/>
          <w:i w:val="false"/>
          <w:color w:val="000000"/>
          <w:sz w:val="28"/>
        </w:rPr>
        <w:t xml:space="preserve">
      3) тасуға тыйым салынған нәрселерді, заттарды және материалдарды автобуста алып жүруге; </w:t>
      </w:r>
      <w:r>
        <w:br/>
      </w:r>
      <w:r>
        <w:rPr>
          <w:rFonts w:ascii="Times New Roman"/>
          <w:b w:val="false"/>
          <w:i w:val="false"/>
          <w:color w:val="000000"/>
          <w:sz w:val="28"/>
        </w:rPr>
        <w:t>
</w:t>
      </w:r>
      <w:r>
        <w:rPr>
          <w:rFonts w:ascii="Times New Roman"/>
          <w:b w:val="false"/>
          <w:i w:val="false"/>
          <w:color w:val="000000"/>
          <w:sz w:val="28"/>
        </w:rPr>
        <w:t xml:space="preserve">
      4) топырақ жолдарға шығып кетуге және олармен жүруге (балаларды ауылшаруашылық жұмыстарына және демалыс орындарына, сондай-ақ жолды жөндеу және қайта жаңғырту жұмыстарын жүргізу кезінде тасымалдаған жағдайдан басқа) тыйым салынады. </w:t>
      </w:r>
      <w:r>
        <w:br/>
      </w:r>
      <w:r>
        <w:rPr>
          <w:rFonts w:ascii="Times New Roman"/>
          <w:b w:val="false"/>
          <w:i w:val="false"/>
          <w:color w:val="000000"/>
          <w:sz w:val="28"/>
        </w:rPr>
        <w:t>
</w:t>
      </w:r>
      <w:r>
        <w:rPr>
          <w:rFonts w:ascii="Times New Roman"/>
          <w:b w:val="false"/>
          <w:i w:val="false"/>
          <w:color w:val="000000"/>
          <w:sz w:val="28"/>
        </w:rPr>
        <w:t xml:space="preserve">
      396. Автобустың қозғалысы барысында еріп жүрушілер мүмкіндігінше автобустың әрбір есігінің жанында орналасуы тиіс. Егер автобуста бір еріп жүруші болса, ол автобустың алдыңғы есігінің жанында орналасуы тиіс. </w:t>
      </w:r>
      <w:r>
        <w:br/>
      </w:r>
      <w:r>
        <w:rPr>
          <w:rFonts w:ascii="Times New Roman"/>
          <w:b w:val="false"/>
          <w:i w:val="false"/>
          <w:color w:val="000000"/>
          <w:sz w:val="28"/>
        </w:rPr>
        <w:t>
</w:t>
      </w:r>
      <w:r>
        <w:rPr>
          <w:rFonts w:ascii="Times New Roman"/>
          <w:b w:val="false"/>
          <w:i w:val="false"/>
          <w:color w:val="000000"/>
          <w:sz w:val="28"/>
        </w:rPr>
        <w:t xml:space="preserve">
      Медицина қызметкерлері және балалар тасымалын ұйымдастыруға жауаптылар (жаппай тасымалдау кезінде) соңғы автобуста орналасуы тиіс. </w:t>
      </w:r>
      <w:r>
        <w:br/>
      </w:r>
      <w:r>
        <w:rPr>
          <w:rFonts w:ascii="Times New Roman"/>
          <w:b w:val="false"/>
          <w:i w:val="false"/>
          <w:color w:val="000000"/>
          <w:sz w:val="28"/>
        </w:rPr>
        <w:t>
</w:t>
      </w:r>
      <w:r>
        <w:rPr>
          <w:rFonts w:ascii="Times New Roman"/>
          <w:b w:val="false"/>
          <w:i w:val="false"/>
          <w:color w:val="000000"/>
          <w:sz w:val="28"/>
        </w:rPr>
        <w:t xml:space="preserve">
      397. Сапар кезінде еріп жүрушілер балалардың: </w:t>
      </w:r>
      <w:r>
        <w:br/>
      </w:r>
      <w:r>
        <w:rPr>
          <w:rFonts w:ascii="Times New Roman"/>
          <w:b w:val="false"/>
          <w:i w:val="false"/>
          <w:color w:val="000000"/>
          <w:sz w:val="28"/>
        </w:rPr>
        <w:t>
</w:t>
      </w:r>
      <w:r>
        <w:rPr>
          <w:rFonts w:ascii="Times New Roman"/>
          <w:b w:val="false"/>
          <w:i w:val="false"/>
          <w:color w:val="000000"/>
          <w:sz w:val="28"/>
        </w:rPr>
        <w:t xml:space="preserve">
      1) салонда тұруына және жүруіне; </w:t>
      </w:r>
      <w:r>
        <w:br/>
      </w:r>
      <w:r>
        <w:rPr>
          <w:rFonts w:ascii="Times New Roman"/>
          <w:b w:val="false"/>
          <w:i w:val="false"/>
          <w:color w:val="000000"/>
          <w:sz w:val="28"/>
        </w:rPr>
        <w:t>
</w:t>
      </w:r>
      <w:r>
        <w:rPr>
          <w:rFonts w:ascii="Times New Roman"/>
          <w:b w:val="false"/>
          <w:i w:val="false"/>
          <w:color w:val="000000"/>
          <w:sz w:val="28"/>
        </w:rPr>
        <w:t xml:space="preserve">
      2) есіктер мен терезелерге жантаюына; </w:t>
      </w:r>
      <w:r>
        <w:br/>
      </w:r>
      <w:r>
        <w:rPr>
          <w:rFonts w:ascii="Times New Roman"/>
          <w:b w:val="false"/>
          <w:i w:val="false"/>
          <w:color w:val="000000"/>
          <w:sz w:val="28"/>
        </w:rPr>
        <w:t>
</w:t>
      </w:r>
      <w:r>
        <w:rPr>
          <w:rFonts w:ascii="Times New Roman"/>
          <w:b w:val="false"/>
          <w:i w:val="false"/>
          <w:color w:val="000000"/>
          <w:sz w:val="28"/>
        </w:rPr>
        <w:t xml:space="preserve">
      3) жоғарғы сөрелерге ауыр және орнықсыз заттарды қоюына; </w:t>
      </w:r>
      <w:r>
        <w:br/>
      </w:r>
      <w:r>
        <w:rPr>
          <w:rFonts w:ascii="Times New Roman"/>
          <w:b w:val="false"/>
          <w:i w:val="false"/>
          <w:color w:val="000000"/>
          <w:sz w:val="28"/>
        </w:rPr>
        <w:t>
</w:t>
      </w:r>
      <w:r>
        <w:rPr>
          <w:rFonts w:ascii="Times New Roman"/>
          <w:b w:val="false"/>
          <w:i w:val="false"/>
          <w:color w:val="000000"/>
          <w:sz w:val="28"/>
        </w:rPr>
        <w:t xml:space="preserve">
      4) қол жүгін өту жолдарына және кіреберістегі (шыға берістегі) алаңдарда орналастыруына; </w:t>
      </w:r>
      <w:r>
        <w:br/>
      </w:r>
      <w:r>
        <w:rPr>
          <w:rFonts w:ascii="Times New Roman"/>
          <w:b w:val="false"/>
          <w:i w:val="false"/>
          <w:color w:val="000000"/>
          <w:sz w:val="28"/>
        </w:rPr>
        <w:t>
</w:t>
      </w:r>
      <w:r>
        <w:rPr>
          <w:rFonts w:ascii="Times New Roman"/>
          <w:b w:val="false"/>
          <w:i w:val="false"/>
          <w:color w:val="000000"/>
          <w:sz w:val="28"/>
        </w:rPr>
        <w:t xml:space="preserve">
      5) терезе ойықтарынан бастарын шығаруына; </w:t>
      </w:r>
      <w:r>
        <w:br/>
      </w:r>
      <w:r>
        <w:rPr>
          <w:rFonts w:ascii="Times New Roman"/>
          <w:b w:val="false"/>
          <w:i w:val="false"/>
          <w:color w:val="000000"/>
          <w:sz w:val="28"/>
        </w:rPr>
        <w:t>
</w:t>
      </w:r>
      <w:r>
        <w:rPr>
          <w:rFonts w:ascii="Times New Roman"/>
          <w:b w:val="false"/>
          <w:i w:val="false"/>
          <w:color w:val="000000"/>
          <w:sz w:val="28"/>
        </w:rPr>
        <w:t xml:space="preserve">
      6) терезеден қоқысты және қандай болса да өзге заттарды тастауға; </w:t>
      </w:r>
      <w:r>
        <w:br/>
      </w:r>
      <w:r>
        <w:rPr>
          <w:rFonts w:ascii="Times New Roman"/>
          <w:b w:val="false"/>
          <w:i w:val="false"/>
          <w:color w:val="000000"/>
          <w:sz w:val="28"/>
        </w:rPr>
        <w:t>
</w:t>
      </w:r>
      <w:r>
        <w:rPr>
          <w:rFonts w:ascii="Times New Roman"/>
          <w:b w:val="false"/>
          <w:i w:val="false"/>
          <w:color w:val="000000"/>
          <w:sz w:val="28"/>
        </w:rPr>
        <w:t xml:space="preserve">
      7) жазатайым жағдайдың алдын алуға бағытталған жолаушылардың денсаулығы мен өміріне қауіп төндіретін ахуал туралы хабарламалардан басқа жүргізушіні көлік құралын басқарудан алаңдатуына; </w:t>
      </w:r>
      <w:r>
        <w:br/>
      </w:r>
      <w:r>
        <w:rPr>
          <w:rFonts w:ascii="Times New Roman"/>
          <w:b w:val="false"/>
          <w:i w:val="false"/>
          <w:color w:val="000000"/>
          <w:sz w:val="28"/>
        </w:rPr>
        <w:t>
</w:t>
      </w:r>
      <w:r>
        <w:rPr>
          <w:rFonts w:ascii="Times New Roman"/>
          <w:b w:val="false"/>
          <w:i w:val="false"/>
          <w:color w:val="000000"/>
          <w:sz w:val="28"/>
        </w:rPr>
        <w:t xml:space="preserve">
      8) жолаушылардың денсаулығы мен өміріне қауіп төндірмейтін жағдайларда авариялық жабдықтарды пайдалануына; </w:t>
      </w:r>
      <w:r>
        <w:br/>
      </w:r>
      <w:r>
        <w:rPr>
          <w:rFonts w:ascii="Times New Roman"/>
          <w:b w:val="false"/>
          <w:i w:val="false"/>
          <w:color w:val="000000"/>
          <w:sz w:val="28"/>
        </w:rPr>
        <w:t>
</w:t>
      </w:r>
      <w:r>
        <w:rPr>
          <w:rFonts w:ascii="Times New Roman"/>
          <w:b w:val="false"/>
          <w:i w:val="false"/>
          <w:color w:val="000000"/>
          <w:sz w:val="28"/>
        </w:rPr>
        <w:t xml:space="preserve">
      9) есіктерді ашуына; </w:t>
      </w:r>
      <w:r>
        <w:br/>
      </w:r>
      <w:r>
        <w:rPr>
          <w:rFonts w:ascii="Times New Roman"/>
          <w:b w:val="false"/>
          <w:i w:val="false"/>
          <w:color w:val="000000"/>
          <w:sz w:val="28"/>
        </w:rPr>
        <w:t>
</w:t>
      </w:r>
      <w:r>
        <w:rPr>
          <w:rFonts w:ascii="Times New Roman"/>
          <w:b w:val="false"/>
          <w:i w:val="false"/>
          <w:color w:val="000000"/>
          <w:sz w:val="28"/>
        </w:rPr>
        <w:t xml:space="preserve">
      10) төбелесуіне, итерісуіне, қимыл ойындарын ойнауға; </w:t>
      </w:r>
      <w:r>
        <w:br/>
      </w:r>
      <w:r>
        <w:rPr>
          <w:rFonts w:ascii="Times New Roman"/>
          <w:b w:val="false"/>
          <w:i w:val="false"/>
          <w:color w:val="000000"/>
          <w:sz w:val="28"/>
        </w:rPr>
        <w:t>
</w:t>
      </w:r>
      <w:r>
        <w:rPr>
          <w:rFonts w:ascii="Times New Roman"/>
          <w:b w:val="false"/>
          <w:i w:val="false"/>
          <w:color w:val="000000"/>
          <w:sz w:val="28"/>
        </w:rPr>
        <w:t xml:space="preserve">
      11) шылым шегуге, сіріңке, оттық жағуға; </w:t>
      </w:r>
      <w:r>
        <w:br/>
      </w:r>
      <w:r>
        <w:rPr>
          <w:rFonts w:ascii="Times New Roman"/>
          <w:b w:val="false"/>
          <w:i w:val="false"/>
          <w:color w:val="000000"/>
          <w:sz w:val="28"/>
        </w:rPr>
        <w:t>
</w:t>
      </w:r>
      <w:r>
        <w:rPr>
          <w:rFonts w:ascii="Times New Roman"/>
          <w:b w:val="false"/>
          <w:i w:val="false"/>
          <w:color w:val="000000"/>
          <w:sz w:val="28"/>
        </w:rPr>
        <w:t xml:space="preserve">
      12) спирттік ішімдіктерді ішуіне, есірткі, психотропты және улы заттарды қабылдауына жол бермейді. </w:t>
      </w:r>
      <w:r>
        <w:br/>
      </w:r>
      <w:r>
        <w:rPr>
          <w:rFonts w:ascii="Times New Roman"/>
          <w:b w:val="false"/>
          <w:i w:val="false"/>
          <w:color w:val="000000"/>
          <w:sz w:val="28"/>
        </w:rPr>
        <w:t>
</w:t>
      </w:r>
      <w:r>
        <w:rPr>
          <w:rFonts w:ascii="Times New Roman"/>
          <w:b w:val="false"/>
          <w:i w:val="false"/>
          <w:color w:val="000000"/>
          <w:sz w:val="28"/>
        </w:rPr>
        <w:t xml:space="preserve">
      398. Еріп жүрушілер мыналарды қамтамасыз етеді: </w:t>
      </w:r>
      <w:r>
        <w:br/>
      </w:r>
      <w:r>
        <w:rPr>
          <w:rFonts w:ascii="Times New Roman"/>
          <w:b w:val="false"/>
          <w:i w:val="false"/>
          <w:color w:val="000000"/>
          <w:sz w:val="28"/>
        </w:rPr>
        <w:t>
</w:t>
      </w:r>
      <w:r>
        <w:rPr>
          <w:rFonts w:ascii="Times New Roman"/>
          <w:b w:val="false"/>
          <w:i w:val="false"/>
          <w:color w:val="000000"/>
          <w:sz w:val="28"/>
        </w:rPr>
        <w:t xml:space="preserve">
      1) барлық оқушылардың қозғалыс, аялдау, тамақтану, түнеу кезінде жеке гигиена ережелерін сақтау; </w:t>
      </w:r>
      <w:r>
        <w:br/>
      </w:r>
      <w:r>
        <w:rPr>
          <w:rFonts w:ascii="Times New Roman"/>
          <w:b w:val="false"/>
          <w:i w:val="false"/>
          <w:color w:val="000000"/>
          <w:sz w:val="28"/>
        </w:rPr>
        <w:t>
</w:t>
      </w:r>
      <w:r>
        <w:rPr>
          <w:rFonts w:ascii="Times New Roman"/>
          <w:b w:val="false"/>
          <w:i w:val="false"/>
          <w:color w:val="000000"/>
          <w:sz w:val="28"/>
        </w:rPr>
        <w:t xml:space="preserve">
      2) су ішу режимін сақтау; </w:t>
      </w:r>
      <w:r>
        <w:br/>
      </w:r>
      <w:r>
        <w:rPr>
          <w:rFonts w:ascii="Times New Roman"/>
          <w:b w:val="false"/>
          <w:i w:val="false"/>
          <w:color w:val="000000"/>
          <w:sz w:val="28"/>
        </w:rPr>
        <w:t>
</w:t>
      </w:r>
      <w:r>
        <w:rPr>
          <w:rFonts w:ascii="Times New Roman"/>
          <w:b w:val="false"/>
          <w:i w:val="false"/>
          <w:color w:val="000000"/>
          <w:sz w:val="28"/>
        </w:rPr>
        <w:t xml:space="preserve">
      3) әрбір топта дәрігерге дейінгі көмек көрсетуге қажетті дәрігерлік және тану құралдарының жиынтығымен жабдықталған медициналық дәрі қобдишасы болуын; </w:t>
      </w:r>
      <w:r>
        <w:br/>
      </w:r>
      <w:r>
        <w:rPr>
          <w:rFonts w:ascii="Times New Roman"/>
          <w:b w:val="false"/>
          <w:i w:val="false"/>
          <w:color w:val="000000"/>
          <w:sz w:val="28"/>
        </w:rPr>
        <w:t>
</w:t>
      </w:r>
      <w:r>
        <w:rPr>
          <w:rFonts w:ascii="Times New Roman"/>
          <w:b w:val="false"/>
          <w:i w:val="false"/>
          <w:color w:val="000000"/>
          <w:sz w:val="28"/>
        </w:rPr>
        <w:t xml:space="preserve">
      4) балалардың хал-жағдайын әрдайым қадағалауын, қажет болған жағдайда ауырғандар мен жарақаттанғандарға дәрігерге дейінгі көмек көрсетуін; </w:t>
      </w:r>
      <w:r>
        <w:br/>
      </w:r>
      <w:r>
        <w:rPr>
          <w:rFonts w:ascii="Times New Roman"/>
          <w:b w:val="false"/>
          <w:i w:val="false"/>
          <w:color w:val="000000"/>
          <w:sz w:val="28"/>
        </w:rPr>
        <w:t>
</w:t>
      </w:r>
      <w:r>
        <w:rPr>
          <w:rFonts w:ascii="Times New Roman"/>
          <w:b w:val="false"/>
          <w:i w:val="false"/>
          <w:color w:val="000000"/>
          <w:sz w:val="28"/>
        </w:rPr>
        <w:t xml:space="preserve">
      5) сапардың ұзақтығы бір тәуліктен асқан кезде аялдамаларда мамандандырылған қоғамдық тамақтану мекемелерінде (асханаларда, дәмханаларда және т.б.) балалардың толыққанды үш мезгіл ыстық тағаммен тамақтануын; </w:t>
      </w:r>
      <w:r>
        <w:br/>
      </w:r>
      <w:r>
        <w:rPr>
          <w:rFonts w:ascii="Times New Roman"/>
          <w:b w:val="false"/>
          <w:i w:val="false"/>
          <w:color w:val="000000"/>
          <w:sz w:val="28"/>
        </w:rPr>
        <w:t>
</w:t>
      </w:r>
      <w:r>
        <w:rPr>
          <w:rFonts w:ascii="Times New Roman"/>
          <w:b w:val="false"/>
          <w:i w:val="false"/>
          <w:color w:val="000000"/>
          <w:sz w:val="28"/>
        </w:rPr>
        <w:t xml:space="preserve">
      6) түнеу орындарына келген кезде мамандандырылған мекемелерде (қонақ үйлерде, кемпингтерде және т.б.) балаларға берілген орындардың тексерілуін және олардың санитарлық-эпидемиологиялық нормаларға және қауіпсіздік талаптарына сәйкес келуін тексеру; </w:t>
      </w:r>
      <w:r>
        <w:br/>
      </w:r>
      <w:r>
        <w:rPr>
          <w:rFonts w:ascii="Times New Roman"/>
          <w:b w:val="false"/>
          <w:i w:val="false"/>
          <w:color w:val="000000"/>
          <w:sz w:val="28"/>
        </w:rPr>
        <w:t>
</w:t>
      </w:r>
      <w:r>
        <w:rPr>
          <w:rFonts w:ascii="Times New Roman"/>
          <w:b w:val="false"/>
          <w:i w:val="false"/>
          <w:color w:val="000000"/>
          <w:sz w:val="28"/>
        </w:rPr>
        <w:t xml:space="preserve">
      7) оқушылардың сегіз сағаттан кем емес күн сайынғы толыққанды түнгі демалуын (ұйықтауын). </w:t>
      </w:r>
      <w:r>
        <w:br/>
      </w:r>
      <w:r>
        <w:rPr>
          <w:rFonts w:ascii="Times New Roman"/>
          <w:b w:val="false"/>
          <w:i w:val="false"/>
          <w:color w:val="000000"/>
          <w:sz w:val="28"/>
        </w:rPr>
        <w:t>
</w:t>
      </w:r>
      <w:r>
        <w:rPr>
          <w:rFonts w:ascii="Times New Roman"/>
          <w:b w:val="false"/>
          <w:i w:val="false"/>
          <w:color w:val="000000"/>
          <w:sz w:val="28"/>
        </w:rPr>
        <w:t xml:space="preserve">
      399. Бүкіл маршрут бойы балалар автобусқа алғашқы отырғызу кезінде оларға бөлінген орындарды алуы тиіс. Автобустың қозғалыс барысында және аялдамадан (тұрақтан) кейін еріп жүрушінің рұқсатынсыз орыннан орынға отырғызуға тыйым салынады. </w:t>
      </w:r>
      <w:r>
        <w:br/>
      </w:r>
      <w:r>
        <w:rPr>
          <w:rFonts w:ascii="Times New Roman"/>
          <w:b w:val="false"/>
          <w:i w:val="false"/>
          <w:color w:val="000000"/>
          <w:sz w:val="28"/>
        </w:rPr>
        <w:t>
</w:t>
      </w:r>
      <w:r>
        <w:rPr>
          <w:rFonts w:ascii="Times New Roman"/>
          <w:b w:val="false"/>
          <w:i w:val="false"/>
          <w:color w:val="000000"/>
          <w:sz w:val="28"/>
        </w:rPr>
        <w:t xml:space="preserve">
      400. Автобус салонындағы терезелер (желдеткіштер) жабық болуы тиіс. Салонды желдету қажет болған жағдайда және тек еріп жүрушінің рұқсатымен ғана төбедегі желдету люктері ашылады. </w:t>
      </w:r>
      <w:r>
        <w:br/>
      </w:r>
      <w:r>
        <w:rPr>
          <w:rFonts w:ascii="Times New Roman"/>
          <w:b w:val="false"/>
          <w:i w:val="false"/>
          <w:color w:val="000000"/>
          <w:sz w:val="28"/>
        </w:rPr>
        <w:t>
</w:t>
      </w:r>
      <w:r>
        <w:rPr>
          <w:rFonts w:ascii="Times New Roman"/>
          <w:b w:val="false"/>
          <w:i w:val="false"/>
          <w:color w:val="000000"/>
          <w:sz w:val="28"/>
        </w:rPr>
        <w:t xml:space="preserve">
      401. Қалааралық және қала маңы балалар тасымалдарын (соның ішінде туристік-экскурсиялық) жүзеге асыратын автобустардың графигінде (кестесінде) әрбір 1,5-2 сағат жүрген сайын ұзақтығы 10 минут және әрбір 4 сағат жүрген сайын ұзақтығы 30 минут тұрақтаулар көзделуі тиіс (соңғысын жүргізушінің түскі асымен сәйкес келтіруге рұқсат беріледі). </w:t>
      </w:r>
      <w:r>
        <w:br/>
      </w:r>
      <w:r>
        <w:rPr>
          <w:rFonts w:ascii="Times New Roman"/>
          <w:b w:val="false"/>
          <w:i w:val="false"/>
          <w:color w:val="000000"/>
          <w:sz w:val="28"/>
        </w:rPr>
        <w:t>
</w:t>
      </w:r>
      <w:r>
        <w:rPr>
          <w:rFonts w:ascii="Times New Roman"/>
          <w:b w:val="false"/>
          <w:i w:val="false"/>
          <w:color w:val="000000"/>
          <w:sz w:val="28"/>
        </w:rPr>
        <w:t xml:space="preserve">
      402. Тасымалданатын балалардың қалыпты жағдайы мен денсаулығын қамтамасыз етуге байланысты қажеттілік болған кезде автобустың жүргізушісі еріп жүрушінің нұсқауымен жол жүру барысында жоспарланбаған аялдамалар жасауға тиіс. </w:t>
      </w:r>
      <w:r>
        <w:br/>
      </w:r>
      <w:r>
        <w:rPr>
          <w:rFonts w:ascii="Times New Roman"/>
          <w:b w:val="false"/>
          <w:i w:val="false"/>
          <w:color w:val="000000"/>
          <w:sz w:val="28"/>
        </w:rPr>
        <w:t>
</w:t>
      </w:r>
      <w:r>
        <w:rPr>
          <w:rFonts w:ascii="Times New Roman"/>
          <w:b w:val="false"/>
          <w:i w:val="false"/>
          <w:color w:val="000000"/>
          <w:sz w:val="28"/>
        </w:rPr>
        <w:t>
      Аялдама және тұрақ орындарын таңдағанда жүргізуші Жол жүру </w:t>
      </w:r>
      <w:r>
        <w:rPr>
          <w:rFonts w:ascii="Times New Roman"/>
          <w:b w:val="false"/>
          <w:i w:val="false"/>
          <w:color w:val="000000"/>
          <w:sz w:val="28"/>
        </w:rPr>
        <w:t>ережесінің</w:t>
      </w:r>
      <w:r>
        <w:rPr>
          <w:rFonts w:ascii="Times New Roman"/>
          <w:b w:val="false"/>
          <w:i w:val="false"/>
          <w:color w:val="000000"/>
          <w:sz w:val="28"/>
        </w:rPr>
        <w:t xml:space="preserve"> 12.1-12.7-тармақтарының талаптарын басшылыққа алуы тиіс. Автобустың аялдауы (тұрақтауы) кезінде балаларды отырғызу және түсіру орындары, мүмкіндігінше, қарқынды қозғалысы бар жол учаскелерінде орналаспауы тиіс. Аталған талапты орындау мүмкін болмаған жағдайда балаларды автобусқа отырғызу және одан түсіру кезінде авариялық сигнал беру іске қосылуы тиіс. </w:t>
      </w:r>
      <w:r>
        <w:br/>
      </w:r>
      <w:r>
        <w:rPr>
          <w:rFonts w:ascii="Times New Roman"/>
          <w:b w:val="false"/>
          <w:i w:val="false"/>
          <w:color w:val="000000"/>
          <w:sz w:val="28"/>
        </w:rPr>
        <w:t>
</w:t>
      </w:r>
      <w:r>
        <w:rPr>
          <w:rFonts w:ascii="Times New Roman"/>
          <w:b w:val="false"/>
          <w:i w:val="false"/>
          <w:color w:val="000000"/>
          <w:sz w:val="28"/>
        </w:rPr>
        <w:t>
      Тәуліктің қараңғы мезгілінде, сондай-ақ жеткіліксіз көру жағдайында аялдама (тұрақтау) жасаған кезде Жол жүру </w:t>
      </w:r>
      <w:r>
        <w:rPr>
          <w:rFonts w:ascii="Times New Roman"/>
          <w:b w:val="false"/>
          <w:i w:val="false"/>
          <w:color w:val="000000"/>
          <w:sz w:val="28"/>
        </w:rPr>
        <w:t>ережесінің</w:t>
      </w:r>
      <w:r>
        <w:rPr>
          <w:rFonts w:ascii="Times New Roman"/>
          <w:b w:val="false"/>
          <w:i w:val="false"/>
          <w:color w:val="000000"/>
          <w:sz w:val="28"/>
        </w:rPr>
        <w:t xml:space="preserve"> 19.3-тармағына сәйкес сыртқы жарық құралдарын пайдаланған жөн. </w:t>
      </w:r>
      <w:r>
        <w:br/>
      </w:r>
      <w:r>
        <w:rPr>
          <w:rFonts w:ascii="Times New Roman"/>
          <w:b w:val="false"/>
          <w:i w:val="false"/>
          <w:color w:val="000000"/>
          <w:sz w:val="28"/>
        </w:rPr>
        <w:t>
</w:t>
      </w:r>
      <w:r>
        <w:rPr>
          <w:rFonts w:ascii="Times New Roman"/>
          <w:b w:val="false"/>
          <w:i w:val="false"/>
          <w:color w:val="000000"/>
          <w:sz w:val="28"/>
        </w:rPr>
        <w:t xml:space="preserve">
      403. Еріп жүрушілер қауіпсіздік шараларын сақтау қажеттігі, топтың артында қалып қоюына жол берілмейтіндігі және егер бала қалып қойған жағдайда іс-қимыл тәртібі туралы балаларға ескерте отырып, әрбір аялдаманың алдында тұрақтау уақытын хабарлайды. </w:t>
      </w:r>
      <w:r>
        <w:br/>
      </w:r>
      <w:r>
        <w:rPr>
          <w:rFonts w:ascii="Times New Roman"/>
          <w:b w:val="false"/>
          <w:i w:val="false"/>
          <w:color w:val="000000"/>
          <w:sz w:val="28"/>
        </w:rPr>
        <w:t>
</w:t>
      </w:r>
      <w:r>
        <w:rPr>
          <w:rFonts w:ascii="Times New Roman"/>
          <w:b w:val="false"/>
          <w:i w:val="false"/>
          <w:color w:val="000000"/>
          <w:sz w:val="28"/>
        </w:rPr>
        <w:t xml:space="preserve">
      404. Тұрақтау (аялдау) кезінде балаларды автобустан шығару алдыңғы есіктер арқылы жүзеге асырылады. Автобустан бірінші болып еріп жүрушілер шығады. Тұрақтау (аялдау) кезінде еріп жүрушілер: біреуі – автобустың алдыңғы бөлігінде, екіншісі – автобустың артында тұруы және балалардың түсуін және содан кейін балалардың жолдың жүру бөлігіне жүгіріп шықпауын бақылау қажет. </w:t>
      </w:r>
      <w:r>
        <w:br/>
      </w:r>
      <w:r>
        <w:rPr>
          <w:rFonts w:ascii="Times New Roman"/>
          <w:b w:val="false"/>
          <w:i w:val="false"/>
          <w:color w:val="000000"/>
          <w:sz w:val="28"/>
        </w:rPr>
        <w:t>
</w:t>
      </w:r>
      <w:r>
        <w:rPr>
          <w:rFonts w:ascii="Times New Roman"/>
          <w:b w:val="false"/>
          <w:i w:val="false"/>
          <w:color w:val="000000"/>
          <w:sz w:val="28"/>
        </w:rPr>
        <w:t xml:space="preserve">
      Балалар автобусқа оралғаннан кейін еріп жүрушілер балалардың өз орындарында орналасқандығына көз жеткізеді, содан кейін ғана жүргізушіге сапарды жалғастыру мүмкіндігі туралы хабарлауы тиіс. </w:t>
      </w:r>
      <w:r>
        <w:br/>
      </w:r>
      <w:r>
        <w:rPr>
          <w:rFonts w:ascii="Times New Roman"/>
          <w:b w:val="false"/>
          <w:i w:val="false"/>
          <w:color w:val="000000"/>
          <w:sz w:val="28"/>
        </w:rPr>
        <w:t>
</w:t>
      </w:r>
      <w:r>
        <w:rPr>
          <w:rFonts w:ascii="Times New Roman"/>
          <w:b w:val="false"/>
          <w:i w:val="false"/>
          <w:color w:val="000000"/>
          <w:sz w:val="28"/>
        </w:rPr>
        <w:t xml:space="preserve">
      405. Маршрут бойынша автобустың қозғалысы мына жағдайларда тоқтатылуы тиіс: </w:t>
      </w:r>
      <w:r>
        <w:br/>
      </w:r>
      <w:r>
        <w:rPr>
          <w:rFonts w:ascii="Times New Roman"/>
          <w:b w:val="false"/>
          <w:i w:val="false"/>
          <w:color w:val="000000"/>
          <w:sz w:val="28"/>
        </w:rPr>
        <w:t>
</w:t>
      </w:r>
      <w:r>
        <w:rPr>
          <w:rFonts w:ascii="Times New Roman"/>
          <w:b w:val="false"/>
          <w:i w:val="false"/>
          <w:color w:val="000000"/>
          <w:sz w:val="28"/>
        </w:rPr>
        <w:t xml:space="preserve">
      1) автобуста Жол жүру ережесіне сәйкес қозғалыс немесе оларды пайдалану тыйым салынған техникалық ақаулар пайда болғанда; </w:t>
      </w:r>
      <w:r>
        <w:br/>
      </w:r>
      <w:r>
        <w:rPr>
          <w:rFonts w:ascii="Times New Roman"/>
          <w:b w:val="false"/>
          <w:i w:val="false"/>
          <w:color w:val="000000"/>
          <w:sz w:val="28"/>
        </w:rPr>
        <w:t>
</w:t>
      </w:r>
      <w:r>
        <w:rPr>
          <w:rFonts w:ascii="Times New Roman"/>
          <w:b w:val="false"/>
          <w:i w:val="false"/>
          <w:color w:val="000000"/>
          <w:sz w:val="28"/>
        </w:rPr>
        <w:t xml:space="preserve">
      2) жол-метеорологиялық жағдайлар өзгергенде және қолданыстағы нормативтік құжаттарға сәйкес автобустар қозғалысына тыйым салынған тасымалдаудың қауіпсіздігіне қауіп төндіретін өзге де жағдайларда (көк тайғақ, тұман, жолдардың бұзылуы, жүретін жолдың маңында авариялар болу және т.б.); </w:t>
      </w:r>
      <w:r>
        <w:br/>
      </w:r>
      <w:r>
        <w:rPr>
          <w:rFonts w:ascii="Times New Roman"/>
          <w:b w:val="false"/>
          <w:i w:val="false"/>
          <w:color w:val="000000"/>
          <w:sz w:val="28"/>
        </w:rPr>
        <w:t>
</w:t>
      </w:r>
      <w:r>
        <w:rPr>
          <w:rFonts w:ascii="Times New Roman"/>
          <w:b w:val="false"/>
          <w:i w:val="false"/>
          <w:color w:val="000000"/>
          <w:sz w:val="28"/>
        </w:rPr>
        <w:t xml:space="preserve">
      3) жол жүргенде бала жарақат алғанда, кенеттен ауырғанда, қан кеткенде, талғанда және т.б.; </w:t>
      </w:r>
      <w:r>
        <w:br/>
      </w:r>
      <w:r>
        <w:rPr>
          <w:rFonts w:ascii="Times New Roman"/>
          <w:b w:val="false"/>
          <w:i w:val="false"/>
          <w:color w:val="000000"/>
          <w:sz w:val="28"/>
        </w:rPr>
        <w:t>
</w:t>
      </w:r>
      <w:r>
        <w:rPr>
          <w:rFonts w:ascii="Times New Roman"/>
          <w:b w:val="false"/>
          <w:i w:val="false"/>
          <w:color w:val="000000"/>
          <w:sz w:val="28"/>
        </w:rPr>
        <w:t xml:space="preserve">
      4) жүргізушінің хал-жағдайы нашарлағанда. </w:t>
      </w:r>
      <w:r>
        <w:br/>
      </w:r>
      <w:r>
        <w:rPr>
          <w:rFonts w:ascii="Times New Roman"/>
          <w:b w:val="false"/>
          <w:i w:val="false"/>
          <w:color w:val="000000"/>
          <w:sz w:val="28"/>
        </w:rPr>
        <w:t>
</w:t>
      </w:r>
      <w:r>
        <w:rPr>
          <w:rFonts w:ascii="Times New Roman"/>
          <w:b w:val="false"/>
          <w:i w:val="false"/>
          <w:color w:val="000000"/>
          <w:sz w:val="28"/>
        </w:rPr>
        <w:t xml:space="preserve">
      406. Техникалық ақауға байланысты автобусты мәжбүрлі тоқтатқан кезде жүргізуші: </w:t>
      </w:r>
      <w:r>
        <w:br/>
      </w:r>
      <w:r>
        <w:rPr>
          <w:rFonts w:ascii="Times New Roman"/>
          <w:b w:val="false"/>
          <w:i w:val="false"/>
          <w:color w:val="000000"/>
          <w:sz w:val="28"/>
        </w:rPr>
        <w:t>
</w:t>
      </w:r>
      <w:r>
        <w:rPr>
          <w:rFonts w:ascii="Times New Roman"/>
          <w:b w:val="false"/>
          <w:i w:val="false"/>
          <w:color w:val="000000"/>
          <w:sz w:val="28"/>
        </w:rPr>
        <w:t xml:space="preserve">
      өзге көлік құралдарына кедергі жасамайтындай етіп автобусты тоқтатуға, авариялық сигнал беруді қосуға және елді мекенде автобустан 15 метрден және елді мекеннің сыртында – 30 метрден кем емес қашықтықта автобустың артында авариялық аялдау белгісін қоюға; </w:t>
      </w:r>
      <w:r>
        <w:br/>
      </w:r>
      <w:r>
        <w:rPr>
          <w:rFonts w:ascii="Times New Roman"/>
          <w:b w:val="false"/>
          <w:i w:val="false"/>
          <w:color w:val="000000"/>
          <w:sz w:val="28"/>
        </w:rPr>
        <w:t>
</w:t>
      </w:r>
      <w:r>
        <w:rPr>
          <w:rFonts w:ascii="Times New Roman"/>
          <w:b w:val="false"/>
          <w:i w:val="false"/>
          <w:color w:val="000000"/>
          <w:sz w:val="28"/>
        </w:rPr>
        <w:t xml:space="preserve">
      осы Ереженің барлық талаптарын сақтай отырып, қозғалысты одан әрі жалғастыруға мүмкіндігі туғанға дейін балаларды автобустан шығаруға, еріп жүрушілердің бақылауында оларды қауіпсіз жерге апаруға тиіс. </w:t>
      </w:r>
      <w:r>
        <w:br/>
      </w:r>
      <w:r>
        <w:rPr>
          <w:rFonts w:ascii="Times New Roman"/>
          <w:b w:val="false"/>
          <w:i w:val="false"/>
          <w:color w:val="000000"/>
          <w:sz w:val="28"/>
        </w:rPr>
        <w:t>
</w:t>
      </w:r>
      <w:r>
        <w:rPr>
          <w:rFonts w:ascii="Times New Roman"/>
          <w:b w:val="false"/>
          <w:i w:val="false"/>
          <w:color w:val="000000"/>
          <w:sz w:val="28"/>
        </w:rPr>
        <w:t xml:space="preserve">
      407. Бала құсқан кезде еріп жүруші жүргізушіге автобусты тоқтату жөнінде белгі беру, мүмкіндігінше себебін анықтап (тербелу немесе тамақтан улану), алғашқы дәрігерге дейінгі көмек көрсету қажет. Тамақтан уланғанда – асқазанды шаю, тербелгенде – жалбыз қосқан таблетка беру, салонның алдыңғы бөлігіндегі орындыққа отырғызу, құсықты жинау үшін полиэтилен пакетпен қамтамасыз ету қажет. Егер баланың хал-жағдайы жақсармаса, науқасқа дәрігерлік көмек көрсету үшін дәрігерлік мекеме бар ең жақын аялдама пунктіне жеткізу керек. </w:t>
      </w:r>
      <w:r>
        <w:br/>
      </w:r>
      <w:r>
        <w:rPr>
          <w:rFonts w:ascii="Times New Roman"/>
          <w:b w:val="false"/>
          <w:i w:val="false"/>
          <w:color w:val="000000"/>
          <w:sz w:val="28"/>
        </w:rPr>
        <w:t>
</w:t>
      </w:r>
      <w:r>
        <w:rPr>
          <w:rFonts w:ascii="Times New Roman"/>
          <w:b w:val="false"/>
          <w:i w:val="false"/>
          <w:color w:val="000000"/>
          <w:sz w:val="28"/>
        </w:rPr>
        <w:t xml:space="preserve">
      408. Жол жүргенде бала жарақат алғанда, кенеттен ауырғанда, қан кеткенде, талғанда және т.б. жағдайда автобустың жүргізісуші, топ жетекшісі және еріп жүрушілер балаға білікті дәрігерлік көмек көрсету үшін оны жақын орналасқан дәрігерлік пунктіге (мекемеге, ауруханаға) дереу жеткізу шараларын қабылдау қажет. </w:t>
      </w:r>
      <w:r>
        <w:br/>
      </w:r>
      <w:r>
        <w:rPr>
          <w:rFonts w:ascii="Times New Roman"/>
          <w:b w:val="false"/>
          <w:i w:val="false"/>
          <w:color w:val="000000"/>
          <w:sz w:val="28"/>
        </w:rPr>
        <w:t>
</w:t>
      </w:r>
      <w:r>
        <w:rPr>
          <w:rFonts w:ascii="Times New Roman"/>
          <w:b w:val="false"/>
          <w:i w:val="false"/>
          <w:color w:val="000000"/>
          <w:sz w:val="28"/>
        </w:rPr>
        <w:t xml:space="preserve">
      409. Жолда қозғалысты мәжбүрлі тоқтатудың барлық жағдайларында тасымалдаушыға қозғалысты мәжбүрлі тоқтату туралы ақпарат беріледі, ол тасымалдауды онан әрі жүзеге асыру бойынша оған байланысты барлық шаралар қабылдауға (автобусты ауыстыру немесе жөндеу, жүргізушіні ауыстыру), ал жол-метеорологиялық жағдайлар бойынша қозғалысты тоқтатқан жағдайда – жолаушылар үшін күтудің қолайлы және қауіпсіз жағдайларын қамтамасыз етуге тиіс. </w:t>
      </w:r>
      <w:r>
        <w:br/>
      </w:r>
      <w:r>
        <w:rPr>
          <w:rFonts w:ascii="Times New Roman"/>
          <w:b w:val="false"/>
          <w:i w:val="false"/>
          <w:color w:val="000000"/>
          <w:sz w:val="28"/>
        </w:rPr>
        <w:t>
</w:t>
      </w:r>
      <w:r>
        <w:rPr>
          <w:rFonts w:ascii="Times New Roman"/>
          <w:b w:val="false"/>
          <w:i w:val="false"/>
          <w:color w:val="000000"/>
          <w:sz w:val="28"/>
        </w:rPr>
        <w:t xml:space="preserve">
      410. Жол-көлік оқиғасы болған жағдайда жүргізуші және еріп жүрушілер көлік құралынан балаларды олардың жеке заттарын шығармай жедел эвакуациялау қажет. </w:t>
      </w:r>
      <w:r>
        <w:br/>
      </w:r>
      <w:r>
        <w:rPr>
          <w:rFonts w:ascii="Times New Roman"/>
          <w:b w:val="false"/>
          <w:i w:val="false"/>
          <w:color w:val="000000"/>
          <w:sz w:val="28"/>
        </w:rPr>
        <w:t>
</w:t>
      </w:r>
      <w:r>
        <w:rPr>
          <w:rFonts w:ascii="Times New Roman"/>
          <w:b w:val="false"/>
          <w:i w:val="false"/>
          <w:color w:val="000000"/>
          <w:sz w:val="28"/>
        </w:rPr>
        <w:t xml:space="preserve">
      411. Көлік құралында өрт пайда болған жағдайда еріп жүрушілер: </w:t>
      </w:r>
      <w:r>
        <w:br/>
      </w:r>
      <w:r>
        <w:rPr>
          <w:rFonts w:ascii="Times New Roman"/>
          <w:b w:val="false"/>
          <w:i w:val="false"/>
          <w:color w:val="000000"/>
          <w:sz w:val="28"/>
        </w:rPr>
        <w:t>
</w:t>
      </w:r>
      <w:r>
        <w:rPr>
          <w:rFonts w:ascii="Times New Roman"/>
          <w:b w:val="false"/>
          <w:i w:val="false"/>
          <w:color w:val="000000"/>
          <w:sz w:val="28"/>
        </w:rPr>
        <w:t xml:space="preserve">
      1) өрт жөнінде жүргізушіге белгі беруге; </w:t>
      </w:r>
      <w:r>
        <w:br/>
      </w:r>
      <w:r>
        <w:rPr>
          <w:rFonts w:ascii="Times New Roman"/>
          <w:b w:val="false"/>
          <w:i w:val="false"/>
          <w:color w:val="000000"/>
          <w:sz w:val="28"/>
        </w:rPr>
        <w:t>
</w:t>
      </w:r>
      <w:r>
        <w:rPr>
          <w:rFonts w:ascii="Times New Roman"/>
          <w:b w:val="false"/>
          <w:i w:val="false"/>
          <w:color w:val="000000"/>
          <w:sz w:val="28"/>
        </w:rPr>
        <w:t xml:space="preserve">
      2) көлік құралы тоқтағанға дейін балаларды өрт көзінен мүмкіндігінше алысырақ апаруға және оны салонда бар өрт сөндіргішпен және қол астындағы заттармен сөндіруге кірісуге; </w:t>
      </w:r>
      <w:r>
        <w:br/>
      </w:r>
      <w:r>
        <w:rPr>
          <w:rFonts w:ascii="Times New Roman"/>
          <w:b w:val="false"/>
          <w:i w:val="false"/>
          <w:color w:val="000000"/>
          <w:sz w:val="28"/>
        </w:rPr>
        <w:t>
</w:t>
      </w:r>
      <w:r>
        <w:rPr>
          <w:rFonts w:ascii="Times New Roman"/>
          <w:b w:val="false"/>
          <w:i w:val="false"/>
          <w:color w:val="000000"/>
          <w:sz w:val="28"/>
        </w:rPr>
        <w:t xml:space="preserve">
      3) тоқтағаннан кейін балаларды және барлық жолаушыларды көлік құралы жарылған кезде жарақаттарды болғызбайтын қауіпсіз қашықтыққа жеке заттарсыз жедел шығаруға тиіс. </w:t>
      </w:r>
      <w:r>
        <w:br/>
      </w:r>
      <w:r>
        <w:rPr>
          <w:rFonts w:ascii="Times New Roman"/>
          <w:b w:val="false"/>
          <w:i w:val="false"/>
          <w:color w:val="000000"/>
          <w:sz w:val="28"/>
        </w:rPr>
        <w:t>
</w:t>
      </w:r>
      <w:r>
        <w:rPr>
          <w:rFonts w:ascii="Times New Roman"/>
          <w:b w:val="false"/>
          <w:i w:val="false"/>
          <w:color w:val="000000"/>
          <w:sz w:val="28"/>
        </w:rPr>
        <w:t xml:space="preserve">
      412. Жол-көлік оқиғасы және өрт кезінде балаларды көлік құралынан эвакуациялағаннан кейін еріп жүрушілер және жүргізуші: </w:t>
      </w:r>
      <w:r>
        <w:br/>
      </w:r>
      <w:r>
        <w:rPr>
          <w:rFonts w:ascii="Times New Roman"/>
          <w:b w:val="false"/>
          <w:i w:val="false"/>
          <w:color w:val="000000"/>
          <w:sz w:val="28"/>
        </w:rPr>
        <w:t>
</w:t>
      </w:r>
      <w:r>
        <w:rPr>
          <w:rFonts w:ascii="Times New Roman"/>
          <w:b w:val="false"/>
          <w:i w:val="false"/>
          <w:color w:val="000000"/>
          <w:sz w:val="28"/>
        </w:rPr>
        <w:t xml:space="preserve">
      1) зардап шеккендерге алғашқы дәрігерлік көмек көрсетуге және оларды жақын орналасқан дәрігерлік мекемеге жеткізуге; </w:t>
      </w:r>
      <w:r>
        <w:br/>
      </w:r>
      <w:r>
        <w:rPr>
          <w:rFonts w:ascii="Times New Roman"/>
          <w:b w:val="false"/>
          <w:i w:val="false"/>
          <w:color w:val="000000"/>
          <w:sz w:val="28"/>
        </w:rPr>
        <w:t>
</w:t>
      </w:r>
      <w:r>
        <w:rPr>
          <w:rFonts w:ascii="Times New Roman"/>
          <w:b w:val="false"/>
          <w:i w:val="false"/>
          <w:color w:val="000000"/>
          <w:sz w:val="28"/>
        </w:rPr>
        <w:t xml:space="preserve">
      2) жол-көлік оқиғасы немесе өрт орнына жол полициясы және егер қажет болса "жедел көмек" қызметкерлерін, құтқарушыларды, өртке қарсы қызметтің мамандарын шақыру шараларын қабылдауға; </w:t>
      </w:r>
      <w:r>
        <w:br/>
      </w:r>
      <w:r>
        <w:rPr>
          <w:rFonts w:ascii="Times New Roman"/>
          <w:b w:val="false"/>
          <w:i w:val="false"/>
          <w:color w:val="000000"/>
          <w:sz w:val="28"/>
        </w:rPr>
        <w:t>
</w:t>
      </w:r>
      <w:r>
        <w:rPr>
          <w:rFonts w:ascii="Times New Roman"/>
          <w:b w:val="false"/>
          <w:i w:val="false"/>
          <w:color w:val="000000"/>
          <w:sz w:val="28"/>
        </w:rPr>
        <w:t xml:space="preserve">
      3) зардап шекпеген баларды олардың қауіпсіздігіне қауіп төнбейтін орынға жинап, оларды тыныштандыруға, қажет болған жағдайда денсаулығы әлсіреген, жүрек-тамыр және асқынуы стреске әкеп соғуы мүмкін өзге де аурулары бар балалардың дәрігер белгіленген дәрілерді қабылдауын қамтамасыз етуге; </w:t>
      </w:r>
      <w:r>
        <w:br/>
      </w:r>
      <w:r>
        <w:rPr>
          <w:rFonts w:ascii="Times New Roman"/>
          <w:b w:val="false"/>
          <w:i w:val="false"/>
          <w:color w:val="000000"/>
          <w:sz w:val="28"/>
        </w:rPr>
        <w:t>
</w:t>
      </w:r>
      <w:r>
        <w:rPr>
          <w:rFonts w:ascii="Times New Roman"/>
          <w:b w:val="false"/>
          <w:i w:val="false"/>
          <w:color w:val="000000"/>
          <w:sz w:val="28"/>
        </w:rPr>
        <w:t xml:space="preserve">
      4) өртті сөндіруді аяқтағаннан кейін, сондай-ақ жол-көлік оқиғасы орнында қауіп болмаған кезде жол полициясы қызметкерлерінің келісімі бойынша топ жетекшілерінің және ересек еріп жүрушілердің күшімен мүмкіндігінше балаларды тартпай жеке заттарды жинап, оларды балаларға беруге; </w:t>
      </w:r>
      <w:r>
        <w:br/>
      </w:r>
      <w:r>
        <w:rPr>
          <w:rFonts w:ascii="Times New Roman"/>
          <w:b w:val="false"/>
          <w:i w:val="false"/>
          <w:color w:val="000000"/>
          <w:sz w:val="28"/>
        </w:rPr>
        <w:t>
</w:t>
      </w:r>
      <w:r>
        <w:rPr>
          <w:rFonts w:ascii="Times New Roman"/>
          <w:b w:val="false"/>
          <w:i w:val="false"/>
          <w:color w:val="000000"/>
          <w:sz w:val="28"/>
        </w:rPr>
        <w:t xml:space="preserve">
      5) балаларды онан әрі тасымалдау мүмкіндіктерін және маршрутын анықтауға; </w:t>
      </w:r>
      <w:r>
        <w:br/>
      </w:r>
      <w:r>
        <w:rPr>
          <w:rFonts w:ascii="Times New Roman"/>
          <w:b w:val="false"/>
          <w:i w:val="false"/>
          <w:color w:val="000000"/>
          <w:sz w:val="28"/>
        </w:rPr>
        <w:t>
</w:t>
      </w:r>
      <w:r>
        <w:rPr>
          <w:rFonts w:ascii="Times New Roman"/>
          <w:b w:val="false"/>
          <w:i w:val="false"/>
          <w:color w:val="000000"/>
          <w:sz w:val="28"/>
        </w:rPr>
        <w:t xml:space="preserve">
      6) қажет болғанда орынға келіп жеткен жол полициясының қызметкерлеріне балаларды тасымалдауды ұйымдастыруға көмек көрсету туралы өтініш жасауға; </w:t>
      </w:r>
      <w:r>
        <w:br/>
      </w:r>
      <w:r>
        <w:rPr>
          <w:rFonts w:ascii="Times New Roman"/>
          <w:b w:val="false"/>
          <w:i w:val="false"/>
          <w:color w:val="000000"/>
          <w:sz w:val="28"/>
        </w:rPr>
        <w:t>
</w:t>
      </w:r>
      <w:r>
        <w:rPr>
          <w:rFonts w:ascii="Times New Roman"/>
          <w:b w:val="false"/>
          <w:i w:val="false"/>
          <w:color w:val="000000"/>
          <w:sz w:val="28"/>
        </w:rPr>
        <w:t xml:space="preserve">
      7) телефон арқылы оқиға және балалардың хал-жағдайы туралы тапсырыс берушінің әкімшілігіне хабарлауға, оның көмегімен медициналық мекемелерге жіберілген балалардың заңды өкілдеріне олардың орналасқан жері және хал-жағдайы туралы, сондай-ақ зардап шекпеген балалардың заңды өкілдеріне олардың орналасқан жері және топтың онан әрі жүру маршруты туралы жедел хабарлауын қамтамасыз етуге тиіс. </w:t>
      </w:r>
    </w:p>
    <w:bookmarkEnd w:id="344"/>
    <w:bookmarkStart w:name="z617" w:id="345"/>
    <w:p>
      <w:pPr>
        <w:spacing w:after="0"/>
        <w:ind w:left="0"/>
        <w:jc w:val="both"/>
      </w:pPr>
      <w:r>
        <w:rPr>
          <w:rFonts w:ascii="Times New Roman"/>
          <w:b w:val="false"/>
          <w:i w:val="false"/>
          <w:color w:val="000000"/>
          <w:sz w:val="28"/>
        </w:rPr>
        <w:t>
</w:t>
      </w:r>
      <w:r>
        <w:rPr>
          <w:rFonts w:ascii="Times New Roman"/>
          <w:b/>
          <w:i w:val="false"/>
          <w:color w:val="000000"/>
          <w:sz w:val="28"/>
        </w:rPr>
        <w:t xml:space="preserve">$ 9. Маршруттың соңғы пунктіне келу және балаларды түсіру </w:t>
      </w:r>
    </w:p>
    <w:bookmarkEnd w:id="345"/>
    <w:bookmarkStart w:name="z618" w:id="346"/>
    <w:p>
      <w:pPr>
        <w:spacing w:after="0"/>
        <w:ind w:left="0"/>
        <w:jc w:val="both"/>
      </w:pPr>
      <w:r>
        <w:rPr>
          <w:rFonts w:ascii="Times New Roman"/>
          <w:b w:val="false"/>
          <w:i w:val="false"/>
          <w:color w:val="000000"/>
          <w:sz w:val="28"/>
        </w:rPr>
        <w:t xml:space="preserve">
      413. Маршруттың соңғы пунктіне келгенде автобустар тұрақтау үшін бөлінген орындарға қойылады, ол жерден түсіру орнына бір-бірден келеді. </w:t>
      </w:r>
      <w:r>
        <w:br/>
      </w:r>
      <w:r>
        <w:rPr>
          <w:rFonts w:ascii="Times New Roman"/>
          <w:b w:val="false"/>
          <w:i w:val="false"/>
          <w:color w:val="000000"/>
          <w:sz w:val="28"/>
        </w:rPr>
        <w:t>
</w:t>
      </w:r>
      <w:r>
        <w:rPr>
          <w:rFonts w:ascii="Times New Roman"/>
          <w:b w:val="false"/>
          <w:i w:val="false"/>
          <w:color w:val="000000"/>
          <w:sz w:val="28"/>
        </w:rPr>
        <w:t xml:space="preserve">
      414. Түсірген кезде еріп жүрушілер балалардың: </w:t>
      </w:r>
      <w:r>
        <w:br/>
      </w:r>
      <w:r>
        <w:rPr>
          <w:rFonts w:ascii="Times New Roman"/>
          <w:b w:val="false"/>
          <w:i w:val="false"/>
          <w:color w:val="000000"/>
          <w:sz w:val="28"/>
        </w:rPr>
        <w:t>
</w:t>
      </w:r>
      <w:r>
        <w:rPr>
          <w:rFonts w:ascii="Times New Roman"/>
          <w:b w:val="false"/>
          <w:i w:val="false"/>
          <w:color w:val="000000"/>
          <w:sz w:val="28"/>
        </w:rPr>
        <w:t xml:space="preserve">
      1) есікке қарай қозғалғанда төбелесуіне, итерісуіне; </w:t>
      </w:r>
      <w:r>
        <w:br/>
      </w:r>
      <w:r>
        <w:rPr>
          <w:rFonts w:ascii="Times New Roman"/>
          <w:b w:val="false"/>
          <w:i w:val="false"/>
          <w:color w:val="000000"/>
          <w:sz w:val="28"/>
        </w:rPr>
        <w:t>
</w:t>
      </w:r>
      <w:r>
        <w:rPr>
          <w:rFonts w:ascii="Times New Roman"/>
          <w:b w:val="false"/>
          <w:i w:val="false"/>
          <w:color w:val="000000"/>
          <w:sz w:val="28"/>
        </w:rPr>
        <w:t xml:space="preserve">
      2) баспалдақтардан секіруіне; </w:t>
      </w:r>
      <w:r>
        <w:br/>
      </w:r>
      <w:r>
        <w:rPr>
          <w:rFonts w:ascii="Times New Roman"/>
          <w:b w:val="false"/>
          <w:i w:val="false"/>
          <w:color w:val="000000"/>
          <w:sz w:val="28"/>
        </w:rPr>
        <w:t>
</w:t>
      </w:r>
      <w:r>
        <w:rPr>
          <w:rFonts w:ascii="Times New Roman"/>
          <w:b w:val="false"/>
          <w:i w:val="false"/>
          <w:color w:val="000000"/>
          <w:sz w:val="28"/>
        </w:rPr>
        <w:t xml:space="preserve">
      3) көлік құралын жолдың жүргінші бөлігінен айналып өтуіне, оған шығуына; </w:t>
      </w:r>
      <w:r>
        <w:br/>
      </w:r>
      <w:r>
        <w:rPr>
          <w:rFonts w:ascii="Times New Roman"/>
          <w:b w:val="false"/>
          <w:i w:val="false"/>
          <w:color w:val="000000"/>
          <w:sz w:val="28"/>
        </w:rPr>
        <w:t>
</w:t>
      </w:r>
      <w:r>
        <w:rPr>
          <w:rFonts w:ascii="Times New Roman"/>
          <w:b w:val="false"/>
          <w:i w:val="false"/>
          <w:color w:val="000000"/>
          <w:sz w:val="28"/>
        </w:rPr>
        <w:t xml:space="preserve">
      4) жүргінші бөліктің маңында қимыл ойындар ойнауына жол бермейді. </w:t>
      </w:r>
      <w:r>
        <w:br/>
      </w:r>
      <w:r>
        <w:rPr>
          <w:rFonts w:ascii="Times New Roman"/>
          <w:b w:val="false"/>
          <w:i w:val="false"/>
          <w:color w:val="000000"/>
          <w:sz w:val="28"/>
        </w:rPr>
        <w:t>
</w:t>
      </w:r>
      <w:r>
        <w:rPr>
          <w:rFonts w:ascii="Times New Roman"/>
          <w:b w:val="false"/>
          <w:i w:val="false"/>
          <w:color w:val="000000"/>
          <w:sz w:val="28"/>
        </w:rPr>
        <w:t xml:space="preserve">
      Автобустан шыққанда әрбір бала жеке заттарын (сөмкелерін, пакеттерін және т.б.) бір қолымен көтеріп, ал екінші қолымен баспалдақтардан түскенде тұтқадан ұстауы тиіс. Тепе-теңдікті жоғалтпау және өзге жолаушыларды жарақаттандырмау үшін иықпен көтеріп жүретін рюкзактар мен сөмкелерді оқушылар иықтан шешіп, қолдарына алулары тиіс. </w:t>
      </w:r>
      <w:r>
        <w:br/>
      </w:r>
      <w:r>
        <w:rPr>
          <w:rFonts w:ascii="Times New Roman"/>
          <w:b w:val="false"/>
          <w:i w:val="false"/>
          <w:color w:val="000000"/>
          <w:sz w:val="28"/>
        </w:rPr>
        <w:t>
</w:t>
      </w:r>
      <w:r>
        <w:rPr>
          <w:rFonts w:ascii="Times New Roman"/>
          <w:b w:val="false"/>
          <w:i w:val="false"/>
          <w:color w:val="000000"/>
          <w:sz w:val="28"/>
        </w:rPr>
        <w:t xml:space="preserve">
      415. Түсіргеннен кейін еріп жүрушілер: </w:t>
      </w:r>
      <w:r>
        <w:br/>
      </w:r>
      <w:r>
        <w:rPr>
          <w:rFonts w:ascii="Times New Roman"/>
          <w:b w:val="false"/>
          <w:i w:val="false"/>
          <w:color w:val="000000"/>
          <w:sz w:val="28"/>
        </w:rPr>
        <w:t>
</w:t>
      </w:r>
      <w:r>
        <w:rPr>
          <w:rFonts w:ascii="Times New Roman"/>
          <w:b w:val="false"/>
          <w:i w:val="false"/>
          <w:color w:val="000000"/>
          <w:sz w:val="28"/>
        </w:rPr>
        <w:t xml:space="preserve">
      1) жеткізу орнына келген балаларды санап шығуға; </w:t>
      </w:r>
      <w:r>
        <w:br/>
      </w:r>
      <w:r>
        <w:rPr>
          <w:rFonts w:ascii="Times New Roman"/>
          <w:b w:val="false"/>
          <w:i w:val="false"/>
          <w:color w:val="000000"/>
          <w:sz w:val="28"/>
        </w:rPr>
        <w:t>
</w:t>
      </w:r>
      <w:r>
        <w:rPr>
          <w:rFonts w:ascii="Times New Roman"/>
          <w:b w:val="false"/>
          <w:i w:val="false"/>
          <w:color w:val="000000"/>
          <w:sz w:val="28"/>
        </w:rPr>
        <w:t xml:space="preserve">
      2) ұйымдасқан түрде оларды түсіру орнынан және автобустардың тұрақтау алаңшаларынан еріп жүру; </w:t>
      </w:r>
      <w:r>
        <w:br/>
      </w:r>
      <w:r>
        <w:rPr>
          <w:rFonts w:ascii="Times New Roman"/>
          <w:b w:val="false"/>
          <w:i w:val="false"/>
          <w:color w:val="000000"/>
          <w:sz w:val="28"/>
        </w:rPr>
        <w:t>
</w:t>
      </w:r>
      <w:r>
        <w:rPr>
          <w:rFonts w:ascii="Times New Roman"/>
          <w:b w:val="false"/>
          <w:i w:val="false"/>
          <w:color w:val="000000"/>
          <w:sz w:val="28"/>
        </w:rPr>
        <w:t xml:space="preserve">
      3) түсіру орнынан жаяу жүрген кезде олардың Жол жүру ережесімен жаяу жүргіншілерге қойылатын талаптардың сақталуын қамтамасыз етуі тиіс. </w:t>
      </w:r>
      <w:r>
        <w:br/>
      </w:r>
      <w:r>
        <w:rPr>
          <w:rFonts w:ascii="Times New Roman"/>
          <w:b w:val="false"/>
          <w:i w:val="false"/>
          <w:color w:val="000000"/>
          <w:sz w:val="28"/>
        </w:rPr>
        <w:t>
</w:t>
      </w:r>
      <w:r>
        <w:rPr>
          <w:rFonts w:ascii="Times New Roman"/>
          <w:b w:val="false"/>
          <w:i w:val="false"/>
          <w:color w:val="000000"/>
          <w:sz w:val="28"/>
        </w:rPr>
        <w:t xml:space="preserve">
      416. Балалардың қалааралық және қала маңы тасымалдарын орындаған кезде автобустың жүргізушісі (немесе лектің аға жетекшісі) маршруттың соңғы пунктіне келген бойдан ол туралы тасымалдаушыға хабарлауға тиіс. </w:t>
      </w:r>
      <w:r>
        <w:br/>
      </w:r>
      <w:r>
        <w:rPr>
          <w:rFonts w:ascii="Times New Roman"/>
          <w:b w:val="false"/>
          <w:i w:val="false"/>
          <w:color w:val="000000"/>
          <w:sz w:val="28"/>
        </w:rPr>
        <w:t>
</w:t>
      </w:r>
      <w:r>
        <w:rPr>
          <w:rFonts w:ascii="Times New Roman"/>
          <w:b w:val="false"/>
          <w:i w:val="false"/>
          <w:color w:val="000000"/>
          <w:sz w:val="28"/>
        </w:rPr>
        <w:t xml:space="preserve">
      Маршруттың соңғы пунктіне келу үшін жүру графигі белгілеген уақыттан кейін бір сағат ішінде мұндай хабарлама болмаған жағдайда тасымалдаушы автобустың (автобустардың) орналасқан жерін анықтау бойынша шаралар қабылдауға тиіс. </w:t>
      </w:r>
      <w:r>
        <w:br/>
      </w:r>
      <w:r>
        <w:rPr>
          <w:rFonts w:ascii="Times New Roman"/>
          <w:b w:val="false"/>
          <w:i w:val="false"/>
          <w:color w:val="000000"/>
          <w:sz w:val="28"/>
        </w:rPr>
        <w:t>
</w:t>
      </w:r>
      <w:r>
        <w:rPr>
          <w:rFonts w:ascii="Times New Roman"/>
          <w:b w:val="false"/>
          <w:i w:val="false"/>
          <w:color w:val="000000"/>
          <w:sz w:val="28"/>
        </w:rPr>
        <w:t xml:space="preserve">
      417. Жол қозғалысын ұйымдастыру бойынша, автомобиль жолдарының, көшелердің, темір жол өткелдерінің, паромдық өткелдердің, олардың жайластыру жөнінде жол қозғалысының қауіпсіздігіне қауіп төндіретін қандайда бір ескертулер (кемшіліктер) болған кезде жүргізуші тасымалдаушының диспетчеріне хабарлауға тиіс. </w:t>
      </w:r>
    </w:p>
    <w:bookmarkEnd w:id="346"/>
    <w:bookmarkStart w:name="z632" w:id="347"/>
    <w:p>
      <w:pPr>
        <w:spacing w:after="0"/>
        <w:ind w:left="0"/>
        <w:jc w:val="left"/>
      </w:pPr>
      <w:r>
        <w:rPr>
          <w:rFonts w:ascii="Times New Roman"/>
          <w:b/>
          <w:i w:val="false"/>
          <w:color w:val="000000"/>
        </w:rPr>
        <w:t xml:space="preserve"> 
$ 10. Балаларды маршруттық көлікпен тасымалдау </w:t>
      </w:r>
    </w:p>
    <w:bookmarkEnd w:id="347"/>
    <w:bookmarkStart w:name="z633" w:id="348"/>
    <w:p>
      <w:pPr>
        <w:spacing w:after="0"/>
        <w:ind w:left="0"/>
        <w:jc w:val="both"/>
      </w:pPr>
      <w:r>
        <w:rPr>
          <w:rFonts w:ascii="Times New Roman"/>
          <w:b w:val="false"/>
          <w:i w:val="false"/>
          <w:color w:val="000000"/>
          <w:sz w:val="28"/>
        </w:rPr>
        <w:t xml:space="preserve">
      418. Маршруттық автокөлікпен ұйымдастырылған балалар топтарының сапары кезінде жоғарыда атап көрсетілген қауіпсіздік шараларымен қатар еріп жүрушілер бірқатар қосымша талаптардың сақталуын қамтамасыз етуге тиіс: </w:t>
      </w:r>
      <w:r>
        <w:br/>
      </w:r>
      <w:r>
        <w:rPr>
          <w:rFonts w:ascii="Times New Roman"/>
          <w:b w:val="false"/>
          <w:i w:val="false"/>
          <w:color w:val="000000"/>
          <w:sz w:val="28"/>
        </w:rPr>
        <w:t>
</w:t>
      </w:r>
      <w:r>
        <w:rPr>
          <w:rFonts w:ascii="Times New Roman"/>
          <w:b w:val="false"/>
          <w:i w:val="false"/>
          <w:color w:val="000000"/>
          <w:sz w:val="28"/>
        </w:rPr>
        <w:t xml:space="preserve">
      1) адамдарды тасымалдауға арналған тек арнайы маршруттық автобустарды, троллейбустарды, микроавтобустарды (маршруттық таксилерді) пайдаланады, адамдарды тасымалдауға рұқсат қағаздарды жоқ маршруттыққа кірмейтін жолай немесе жүргізушілері мұндай тасымалдарға рұқсат алмаған көлік құралдарын пайдаланбау; </w:t>
      </w:r>
      <w:r>
        <w:br/>
      </w:r>
      <w:r>
        <w:rPr>
          <w:rFonts w:ascii="Times New Roman"/>
          <w:b w:val="false"/>
          <w:i w:val="false"/>
          <w:color w:val="000000"/>
          <w:sz w:val="28"/>
        </w:rPr>
        <w:t>
</w:t>
      </w:r>
      <w:r>
        <w:rPr>
          <w:rFonts w:ascii="Times New Roman"/>
          <w:b w:val="false"/>
          <w:i w:val="false"/>
          <w:color w:val="000000"/>
          <w:sz w:val="28"/>
        </w:rPr>
        <w:t xml:space="preserve">
      2) сапардың алдында балаларға оның маршрутын хабарлау, топ жүретін көлік құралдары маршруттарының нөмірлерін, егер жүру кезінде қайта отырғызу жоспарланған болса аялдамалардың (автобус станцияларының) және соңғы пунктінің атауларын көрсету; </w:t>
      </w:r>
      <w:r>
        <w:br/>
      </w:r>
      <w:r>
        <w:rPr>
          <w:rFonts w:ascii="Times New Roman"/>
          <w:b w:val="false"/>
          <w:i w:val="false"/>
          <w:color w:val="000000"/>
          <w:sz w:val="28"/>
        </w:rPr>
        <w:t>
</w:t>
      </w:r>
      <w:r>
        <w:rPr>
          <w:rFonts w:ascii="Times New Roman"/>
          <w:b w:val="false"/>
          <w:i w:val="false"/>
          <w:color w:val="000000"/>
          <w:sz w:val="28"/>
        </w:rPr>
        <w:t xml:space="preserve">
      3) балалармен ұялы телефондарының нөмірлерімен алмасу және негізгі топтан қалып қойған оқушылардың іс-қимыл тәртібін белгілеу; </w:t>
      </w:r>
      <w:r>
        <w:br/>
      </w:r>
      <w:r>
        <w:rPr>
          <w:rFonts w:ascii="Times New Roman"/>
          <w:b w:val="false"/>
          <w:i w:val="false"/>
          <w:color w:val="000000"/>
          <w:sz w:val="28"/>
        </w:rPr>
        <w:t>
</w:t>
      </w:r>
      <w:r>
        <w:rPr>
          <w:rFonts w:ascii="Times New Roman"/>
          <w:b w:val="false"/>
          <w:i w:val="false"/>
          <w:color w:val="000000"/>
          <w:sz w:val="28"/>
        </w:rPr>
        <w:t xml:space="preserve">
      4) Жол жүру ережесімен белгіленген жаяу жүргіншілер мен жолаушылардың міндеттері, аялдамаларда (автобус станцияларында) автокөлік құралдарын күту, отырғызу, өту және түсіру кезінде қауіпсіздік шаралары туралы ескерту; </w:t>
      </w:r>
      <w:r>
        <w:br/>
      </w:r>
      <w:r>
        <w:rPr>
          <w:rFonts w:ascii="Times New Roman"/>
          <w:b w:val="false"/>
          <w:i w:val="false"/>
          <w:color w:val="000000"/>
          <w:sz w:val="28"/>
        </w:rPr>
        <w:t>
</w:t>
      </w:r>
      <w:r>
        <w:rPr>
          <w:rFonts w:ascii="Times New Roman"/>
          <w:b w:val="false"/>
          <w:i w:val="false"/>
          <w:color w:val="000000"/>
          <w:sz w:val="28"/>
        </w:rPr>
        <w:t xml:space="preserve">
      5) маршруттық автокөлікке отырғызу алдында балалар одан түсетін жолаушыларға кедергі жасамауын қамтамасыз ету; </w:t>
      </w:r>
      <w:r>
        <w:br/>
      </w:r>
      <w:r>
        <w:rPr>
          <w:rFonts w:ascii="Times New Roman"/>
          <w:b w:val="false"/>
          <w:i w:val="false"/>
          <w:color w:val="000000"/>
          <w:sz w:val="28"/>
        </w:rPr>
        <w:t>
</w:t>
      </w:r>
      <w:r>
        <w:rPr>
          <w:rFonts w:ascii="Times New Roman"/>
          <w:b w:val="false"/>
          <w:i w:val="false"/>
          <w:color w:val="000000"/>
          <w:sz w:val="28"/>
        </w:rPr>
        <w:t xml:space="preserve">
      6) маршруттық көлік құралына отырғызу кезінде балалардың салонда қауіпсіз орналасуын, олардың қауіпсіздік шаралары мен тәртіп ережелерін сақтауын қамтамасыз ету; </w:t>
      </w:r>
      <w:r>
        <w:br/>
      </w:r>
      <w:r>
        <w:rPr>
          <w:rFonts w:ascii="Times New Roman"/>
          <w:b w:val="false"/>
          <w:i w:val="false"/>
          <w:color w:val="000000"/>
          <w:sz w:val="28"/>
        </w:rPr>
        <w:t>
</w:t>
      </w:r>
      <w:r>
        <w:rPr>
          <w:rFonts w:ascii="Times New Roman"/>
          <w:b w:val="false"/>
          <w:i w:val="false"/>
          <w:color w:val="000000"/>
          <w:sz w:val="28"/>
        </w:rPr>
        <w:t xml:space="preserve">
      7) қалааралық маршруттық автобусқа багажы бар балаларды отырғызу алдында салонды бөгеуі мүмкін ортақ және жеке ірі көлемді, басқа да заттарды багаж бөлімшесіне өткізуді ұйымдастырады; </w:t>
      </w:r>
      <w:r>
        <w:br/>
      </w:r>
      <w:r>
        <w:rPr>
          <w:rFonts w:ascii="Times New Roman"/>
          <w:b w:val="false"/>
          <w:i w:val="false"/>
          <w:color w:val="000000"/>
          <w:sz w:val="28"/>
        </w:rPr>
        <w:t>
</w:t>
      </w:r>
      <w:r>
        <w:rPr>
          <w:rFonts w:ascii="Times New Roman"/>
          <w:b w:val="false"/>
          <w:i w:val="false"/>
          <w:color w:val="000000"/>
          <w:sz w:val="28"/>
        </w:rPr>
        <w:t xml:space="preserve">
      8) балалар салоннан шыға алатын, сондай-ақ топты түсіру қажет аялдамаларға (автобус станцияларына) жақындағаны жөнінде балаларға алдын ала ескерту; </w:t>
      </w:r>
      <w:r>
        <w:br/>
      </w:r>
      <w:r>
        <w:rPr>
          <w:rFonts w:ascii="Times New Roman"/>
          <w:b w:val="false"/>
          <w:i w:val="false"/>
          <w:color w:val="000000"/>
          <w:sz w:val="28"/>
        </w:rPr>
        <w:t>
</w:t>
      </w:r>
      <w:r>
        <w:rPr>
          <w:rFonts w:ascii="Times New Roman"/>
          <w:b w:val="false"/>
          <w:i w:val="false"/>
          <w:color w:val="000000"/>
          <w:sz w:val="28"/>
        </w:rPr>
        <w:t xml:space="preserve">
      9) балалар салоннан шыққан аялдамалардан кейін, сондай-ақ қайта отырғызу үшін автокөлік құралынан шыққаннан кейін балалардың ешқайсысы қалып қоймағанына көз жеткізе отырып, топтың құрамын тексеру. </w:t>
      </w:r>
    </w:p>
    <w:bookmarkEnd w:id="348"/>
    <w:bookmarkStart w:name="z643" w:id="349"/>
    <w:p>
      <w:pPr>
        <w:spacing w:after="0"/>
        <w:ind w:left="0"/>
        <w:jc w:val="left"/>
      </w:pPr>
      <w:r>
        <w:rPr>
          <w:rFonts w:ascii="Times New Roman"/>
          <w:b/>
          <w:i w:val="false"/>
          <w:color w:val="000000"/>
        </w:rPr>
        <w:t xml:space="preserve"> 
12-тарау. Қорытынды ережелер </w:t>
      </w:r>
    </w:p>
    <w:bookmarkEnd w:id="349"/>
    <w:p>
      <w:pPr>
        <w:spacing w:after="0"/>
        <w:ind w:left="0"/>
        <w:jc w:val="both"/>
      </w:pPr>
      <w:r>
        <w:rPr>
          <w:rFonts w:ascii="Times New Roman"/>
          <w:b w:val="false"/>
          <w:i w:val="false"/>
          <w:color w:val="000000"/>
          <w:sz w:val="28"/>
        </w:rPr>
        <w:t xml:space="preserve">      </w:t>
      </w:r>
      <w:r>
        <w:rPr>
          <w:rFonts w:ascii="Times New Roman"/>
          <w:b w:val="false"/>
          <w:i w:val="false"/>
          <w:color w:val="ff0000"/>
          <w:sz w:val="28"/>
        </w:rPr>
        <w:t xml:space="preserve">Ескерту: 12-тарау жаңа редакцияда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Start w:name="z644" w:id="350"/>
    <w:p>
      <w:pPr>
        <w:spacing w:after="0"/>
        <w:ind w:left="0"/>
        <w:jc w:val="left"/>
      </w:pPr>
      <w:r>
        <w:rPr>
          <w:rFonts w:ascii="Times New Roman"/>
          <w:b/>
          <w:i w:val="false"/>
          <w:color w:val="000000"/>
        </w:rPr>
        <w:t xml:space="preserve"> 
$ 1. Осы Ереженің сақталуын бақылау </w:t>
      </w:r>
    </w:p>
    <w:bookmarkEnd w:id="350"/>
    <w:bookmarkStart w:name="z645" w:id="351"/>
    <w:p>
      <w:pPr>
        <w:spacing w:after="0"/>
        <w:ind w:left="0"/>
        <w:jc w:val="both"/>
      </w:pPr>
      <w:r>
        <w:rPr>
          <w:rFonts w:ascii="Times New Roman"/>
          <w:b w:val="false"/>
          <w:i w:val="false"/>
          <w:color w:val="000000"/>
          <w:sz w:val="28"/>
        </w:rPr>
        <w:t>
      419. Осы Ереженің сақталуын мемлекеттік бақылау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 </w:t>
      </w:r>
    </w:p>
    <w:bookmarkEnd w:id="351"/>
    <w:bookmarkStart w:name="z331" w:id="352"/>
    <w:p>
      <w:pPr>
        <w:spacing w:after="0"/>
        <w:ind w:left="0"/>
        <w:jc w:val="both"/>
      </w:pPr>
      <w:r>
        <w:rPr>
          <w:rFonts w:ascii="Times New Roman"/>
          <w:b w:val="false"/>
          <w:i w:val="false"/>
          <w:color w:val="000000"/>
          <w:sz w:val="28"/>
        </w:rPr>
        <w:t xml:space="preserve">
Қазақстан Республикасы Көлік   </w:t>
      </w:r>
      <w:r>
        <w:br/>
      </w:r>
      <w:r>
        <w:rPr>
          <w:rFonts w:ascii="Times New Roman"/>
          <w:b w:val="false"/>
          <w:i w:val="false"/>
          <w:color w:val="000000"/>
          <w:sz w:val="28"/>
        </w:rPr>
        <w:t xml:space="preserve">
және коммуникациялар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2004 жылғы 10 мамырдағы      </w:t>
      </w:r>
      <w:r>
        <w:br/>
      </w:r>
      <w:r>
        <w:rPr>
          <w:rFonts w:ascii="Times New Roman"/>
          <w:b w:val="false"/>
          <w:i w:val="false"/>
          <w:color w:val="000000"/>
          <w:sz w:val="28"/>
        </w:rPr>
        <w:t xml:space="preserve">
N 113-І бұйрығымен бекітілген   </w:t>
      </w:r>
      <w:r>
        <w:br/>
      </w:r>
      <w:r>
        <w:rPr>
          <w:rFonts w:ascii="Times New Roman"/>
          <w:b w:val="false"/>
          <w:i w:val="false"/>
          <w:color w:val="000000"/>
          <w:sz w:val="28"/>
        </w:rPr>
        <w:t xml:space="preserve">
Жолаушыларды және багажды     </w:t>
      </w:r>
      <w:r>
        <w:br/>
      </w:r>
      <w:r>
        <w:rPr>
          <w:rFonts w:ascii="Times New Roman"/>
          <w:b w:val="false"/>
          <w:i w:val="false"/>
          <w:color w:val="000000"/>
          <w:sz w:val="28"/>
        </w:rPr>
        <w:t xml:space="preserve">
автомобиль көлігімен        </w:t>
      </w:r>
      <w:r>
        <w:br/>
      </w:r>
      <w:r>
        <w:rPr>
          <w:rFonts w:ascii="Times New Roman"/>
          <w:b w:val="false"/>
          <w:i w:val="false"/>
          <w:color w:val="000000"/>
          <w:sz w:val="28"/>
        </w:rPr>
        <w:t xml:space="preserve">
тасымалдау ережесіне        </w:t>
      </w:r>
      <w:r>
        <w:br/>
      </w:r>
      <w:r>
        <w:rPr>
          <w:rFonts w:ascii="Times New Roman"/>
          <w:b w:val="false"/>
          <w:i w:val="false"/>
          <w:color w:val="000000"/>
          <w:sz w:val="28"/>
        </w:rPr>
        <w:t xml:space="preserve">
1-қосымша              </w:t>
      </w:r>
    </w:p>
    <w:bookmarkEnd w:id="352"/>
    <w:p>
      <w:pPr>
        <w:spacing w:after="0"/>
        <w:ind w:left="0"/>
        <w:jc w:val="both"/>
      </w:pPr>
      <w:r>
        <w:rPr>
          <w:rFonts w:ascii="Times New Roman"/>
          <w:b w:val="false"/>
          <w:i w:val="false"/>
          <w:color w:val="ff0000"/>
          <w:sz w:val="28"/>
        </w:rPr>
        <w:t xml:space="preserve">      Ескерту: 1-қосымша жаңа редакцияда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Жол жүру құжаттарының (билеттерінің) және </w:t>
      </w:r>
      <w:r>
        <w:br/>
      </w:r>
      <w:r>
        <w:rPr>
          <w:rFonts w:ascii="Times New Roman"/>
          <w:b w:val="false"/>
          <w:i w:val="false"/>
          <w:color w:val="000000"/>
          <w:sz w:val="28"/>
        </w:rPr>
        <w:t>
</w:t>
      </w:r>
      <w:r>
        <w:rPr>
          <w:rFonts w:ascii="Times New Roman"/>
          <w:b/>
          <w:i w:val="false"/>
          <w:color w:val="000000"/>
          <w:sz w:val="28"/>
        </w:rPr>
        <w:t xml:space="preserve">               багаж түбіртектерінің нысандары </w:t>
      </w:r>
    </w:p>
    <w:p>
      <w:pPr>
        <w:spacing w:after="0"/>
        <w:ind w:left="0"/>
        <w:jc w:val="both"/>
      </w:pPr>
      <w:r>
        <w:rPr>
          <w:rFonts w:ascii="Times New Roman"/>
          <w:b w:val="false"/>
          <w:i w:val="false"/>
          <w:color w:val="000000"/>
          <w:sz w:val="28"/>
        </w:rPr>
        <w:t xml:space="preserve">      1. Қалалық қатынаста жол жүруге арналған жол жүру құжаттарының (билеттерінің) нысаны: </w:t>
      </w:r>
      <w:r>
        <w:br/>
      </w:r>
      <w:r>
        <w:rPr>
          <w:rFonts w:ascii="Times New Roman"/>
          <w:b w:val="false"/>
          <w:i w:val="false"/>
          <w:color w:val="000000"/>
          <w:sz w:val="28"/>
        </w:rPr>
        <w:t xml:space="preserve">
      1) Жолаушылар жол жүруге арналған бір реттік бақылау билеті билеттің жазулары көк түспен жазылады: </w:t>
      </w:r>
    </w:p>
    <w:p>
      <w:pPr>
        <w:spacing w:after="0"/>
        <w:ind w:left="0"/>
        <w:jc w:val="both"/>
      </w:pPr>
      <w:r>
        <w:rPr>
          <w:rFonts w:ascii="Times New Roman"/>
          <w:b w:val="false"/>
          <w:i w:val="false"/>
          <w:color w:val="000000"/>
          <w:sz w:val="28"/>
        </w:rPr>
        <w:t xml:space="preserve">                        кемінде 35 мм </w:t>
      </w:r>
      <w:r>
        <w:br/>
      </w:r>
      <w:r>
        <w:rPr>
          <w:rFonts w:ascii="Times New Roman"/>
          <w:b w:val="false"/>
          <w:i w:val="false"/>
          <w:color w:val="000000"/>
          <w:sz w:val="28"/>
        </w:rPr>
        <w:t xml:space="preserve">
                      ------------------ </w:t>
      </w:r>
      <w:r>
        <w:br/>
      </w:r>
      <w:r>
        <w:rPr>
          <w:rFonts w:ascii="Times New Roman"/>
          <w:b w:val="false"/>
          <w:i w:val="false"/>
          <w:color w:val="000000"/>
          <w:sz w:val="28"/>
        </w:rPr>
        <w:t xml:space="preserve">
                     |     Автобус      | </w:t>
      </w:r>
      <w:r>
        <w:br/>
      </w:r>
      <w:r>
        <w:rPr>
          <w:rFonts w:ascii="Times New Roman"/>
          <w:b w:val="false"/>
          <w:i w:val="false"/>
          <w:color w:val="000000"/>
          <w:sz w:val="28"/>
        </w:rPr>
        <w:t xml:space="preserve">
                     |_________ қаласы  | </w:t>
      </w:r>
      <w:r>
        <w:br/>
      </w:r>
      <w:r>
        <w:rPr>
          <w:rFonts w:ascii="Times New Roman"/>
          <w:b w:val="false"/>
          <w:i w:val="false"/>
          <w:color w:val="000000"/>
          <w:sz w:val="28"/>
        </w:rPr>
        <w:t xml:space="preserve">
                     |қалалық қатынаста | </w:t>
      </w:r>
      <w:r>
        <w:br/>
      </w:r>
      <w:r>
        <w:rPr>
          <w:rFonts w:ascii="Times New Roman"/>
          <w:b w:val="false"/>
          <w:i w:val="false"/>
          <w:color w:val="000000"/>
          <w:sz w:val="28"/>
        </w:rPr>
        <w:t xml:space="preserve">
                     |жолаушылар жол    | </w:t>
      </w:r>
      <w:r>
        <w:br/>
      </w:r>
      <w:r>
        <w:rPr>
          <w:rFonts w:ascii="Times New Roman"/>
          <w:b w:val="false"/>
          <w:i w:val="false"/>
          <w:color w:val="000000"/>
          <w:sz w:val="28"/>
        </w:rPr>
        <w:t xml:space="preserve">
                     |жүруіне арналған  | </w:t>
      </w:r>
      <w:r>
        <w:br/>
      </w:r>
      <w:r>
        <w:rPr>
          <w:rFonts w:ascii="Times New Roman"/>
          <w:b w:val="false"/>
          <w:i w:val="false"/>
          <w:color w:val="000000"/>
          <w:sz w:val="28"/>
        </w:rPr>
        <w:t xml:space="preserve">
                     |Сериясы _________ | кемінде 60 мм </w:t>
      </w:r>
      <w:r>
        <w:br/>
      </w:r>
      <w:r>
        <w:rPr>
          <w:rFonts w:ascii="Times New Roman"/>
          <w:b w:val="false"/>
          <w:i w:val="false"/>
          <w:color w:val="000000"/>
          <w:sz w:val="28"/>
        </w:rPr>
        <w:t xml:space="preserve">
                     |    N 0000000     | </w:t>
      </w:r>
      <w:r>
        <w:br/>
      </w:r>
      <w:r>
        <w:rPr>
          <w:rFonts w:ascii="Times New Roman"/>
          <w:b w:val="false"/>
          <w:i w:val="false"/>
          <w:color w:val="000000"/>
          <w:sz w:val="28"/>
        </w:rPr>
        <w:t xml:space="preserve">
                     |    00 теңге      | </w:t>
      </w:r>
      <w:r>
        <w:br/>
      </w:r>
      <w:r>
        <w:rPr>
          <w:rFonts w:ascii="Times New Roman"/>
          <w:b w:val="false"/>
          <w:i w:val="false"/>
          <w:color w:val="000000"/>
          <w:sz w:val="28"/>
        </w:rPr>
        <w:t xml:space="preserve">
                     |   20___ жыл      | </w:t>
      </w:r>
      <w:r>
        <w:br/>
      </w:r>
      <w:r>
        <w:rPr>
          <w:rFonts w:ascii="Times New Roman"/>
          <w:b w:val="false"/>
          <w:i w:val="false"/>
          <w:color w:val="000000"/>
          <w:sz w:val="28"/>
        </w:rPr>
        <w:t xml:space="preserve">
                      ------------------ </w:t>
      </w:r>
      <w:r>
        <w:br/>
      </w:r>
      <w:r>
        <w:rPr>
          <w:rFonts w:ascii="Times New Roman"/>
          <w:b w:val="false"/>
          <w:i w:val="false"/>
          <w:color w:val="000000"/>
          <w:sz w:val="28"/>
        </w:rPr>
        <w:t xml:space="preserve">
      2) Балалар жол жүруге арналған бір реттік бақылау билеті билеттің жазулары қызыл түспен жазылады: </w:t>
      </w:r>
    </w:p>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     Автобус      | </w:t>
      </w:r>
      <w:r>
        <w:br/>
      </w:r>
      <w:r>
        <w:rPr>
          <w:rFonts w:ascii="Times New Roman"/>
          <w:b w:val="false"/>
          <w:i w:val="false"/>
          <w:color w:val="000000"/>
          <w:sz w:val="28"/>
        </w:rPr>
        <w:t xml:space="preserve">
                     |_________ қаласы  | </w:t>
      </w:r>
      <w:r>
        <w:br/>
      </w:r>
      <w:r>
        <w:rPr>
          <w:rFonts w:ascii="Times New Roman"/>
          <w:b w:val="false"/>
          <w:i w:val="false"/>
          <w:color w:val="000000"/>
          <w:sz w:val="28"/>
        </w:rPr>
        <w:t xml:space="preserve">
                     |қалалық қатынаста | </w:t>
      </w:r>
      <w:r>
        <w:br/>
      </w:r>
      <w:r>
        <w:rPr>
          <w:rFonts w:ascii="Times New Roman"/>
          <w:b w:val="false"/>
          <w:i w:val="false"/>
          <w:color w:val="000000"/>
          <w:sz w:val="28"/>
        </w:rPr>
        <w:t xml:space="preserve">
                     |жол жүруге арнал- | </w:t>
      </w:r>
      <w:r>
        <w:br/>
      </w:r>
      <w:r>
        <w:rPr>
          <w:rFonts w:ascii="Times New Roman"/>
          <w:b w:val="false"/>
          <w:i w:val="false"/>
          <w:color w:val="000000"/>
          <w:sz w:val="28"/>
        </w:rPr>
        <w:t xml:space="preserve">
                     |ған балалар билеті| </w:t>
      </w:r>
      <w:r>
        <w:br/>
      </w:r>
      <w:r>
        <w:rPr>
          <w:rFonts w:ascii="Times New Roman"/>
          <w:b w:val="false"/>
          <w:i w:val="false"/>
          <w:color w:val="000000"/>
          <w:sz w:val="28"/>
        </w:rPr>
        <w:t xml:space="preserve">
                     |Сериясы _________ | кемінде 60 мм </w:t>
      </w:r>
      <w:r>
        <w:br/>
      </w:r>
      <w:r>
        <w:rPr>
          <w:rFonts w:ascii="Times New Roman"/>
          <w:b w:val="false"/>
          <w:i w:val="false"/>
          <w:color w:val="000000"/>
          <w:sz w:val="28"/>
        </w:rPr>
        <w:t xml:space="preserve">
                     |    N 0000000     | </w:t>
      </w:r>
      <w:r>
        <w:br/>
      </w:r>
      <w:r>
        <w:rPr>
          <w:rFonts w:ascii="Times New Roman"/>
          <w:b w:val="false"/>
          <w:i w:val="false"/>
          <w:color w:val="000000"/>
          <w:sz w:val="28"/>
        </w:rPr>
        <w:t xml:space="preserve">
                     |    00 теңге      | </w:t>
      </w:r>
      <w:r>
        <w:br/>
      </w:r>
      <w:r>
        <w:rPr>
          <w:rFonts w:ascii="Times New Roman"/>
          <w:b w:val="false"/>
          <w:i w:val="false"/>
          <w:color w:val="000000"/>
          <w:sz w:val="28"/>
        </w:rPr>
        <w:t xml:space="preserve">
                     |   20___ жыл      | </w:t>
      </w:r>
      <w:r>
        <w:br/>
      </w:r>
      <w:r>
        <w:rPr>
          <w:rFonts w:ascii="Times New Roman"/>
          <w:b w:val="false"/>
          <w:i w:val="false"/>
          <w:color w:val="000000"/>
          <w:sz w:val="28"/>
        </w:rPr>
        <w:t xml:space="preserve">
                      ------------------ </w:t>
      </w:r>
      <w:r>
        <w:br/>
      </w:r>
      <w:r>
        <w:rPr>
          <w:rFonts w:ascii="Times New Roman"/>
          <w:b w:val="false"/>
          <w:i w:val="false"/>
          <w:color w:val="000000"/>
          <w:sz w:val="28"/>
        </w:rPr>
        <w:t xml:space="preserve">
      3) Белгіленген нормадан және багаждан тыс қол жүгін алып жүруге арналған билет - билеттің жазулары жасыл түспен жазылады: </w:t>
      </w:r>
    </w:p>
    <w:p>
      <w:pPr>
        <w:spacing w:after="0"/>
        <w:ind w:left="0"/>
        <w:jc w:val="both"/>
      </w:pPr>
      <w:r>
        <w:rPr>
          <w:rFonts w:ascii="Times New Roman"/>
          <w:b w:val="false"/>
          <w:i w:val="false"/>
          <w:color w:val="000000"/>
          <w:sz w:val="28"/>
        </w:rPr>
        <w:t xml:space="preserve">                        кемінде 35 мм </w:t>
      </w:r>
      <w:r>
        <w:br/>
      </w:r>
      <w:r>
        <w:rPr>
          <w:rFonts w:ascii="Times New Roman"/>
          <w:b w:val="false"/>
          <w:i w:val="false"/>
          <w:color w:val="000000"/>
          <w:sz w:val="28"/>
        </w:rPr>
        <w:t xml:space="preserve">
                      ------------------ </w:t>
      </w:r>
      <w:r>
        <w:br/>
      </w:r>
      <w:r>
        <w:rPr>
          <w:rFonts w:ascii="Times New Roman"/>
          <w:b w:val="false"/>
          <w:i w:val="false"/>
          <w:color w:val="000000"/>
          <w:sz w:val="28"/>
        </w:rPr>
        <w:t xml:space="preserve">
                     |     Автобус      | </w:t>
      </w:r>
      <w:r>
        <w:br/>
      </w:r>
      <w:r>
        <w:rPr>
          <w:rFonts w:ascii="Times New Roman"/>
          <w:b w:val="false"/>
          <w:i w:val="false"/>
          <w:color w:val="000000"/>
          <w:sz w:val="28"/>
        </w:rPr>
        <w:t xml:space="preserve">
                     |_________ қаласы  | </w:t>
      </w:r>
      <w:r>
        <w:br/>
      </w:r>
      <w:r>
        <w:rPr>
          <w:rFonts w:ascii="Times New Roman"/>
          <w:b w:val="false"/>
          <w:i w:val="false"/>
          <w:color w:val="000000"/>
          <w:sz w:val="28"/>
        </w:rPr>
        <w:t xml:space="preserve">
                     |қалалық қатынаста | </w:t>
      </w:r>
      <w:r>
        <w:br/>
      </w:r>
      <w:r>
        <w:rPr>
          <w:rFonts w:ascii="Times New Roman"/>
          <w:b w:val="false"/>
          <w:i w:val="false"/>
          <w:color w:val="000000"/>
          <w:sz w:val="28"/>
        </w:rPr>
        <w:t xml:space="preserve">
                     |багаж алып жүруге | </w:t>
      </w:r>
      <w:r>
        <w:br/>
      </w:r>
      <w:r>
        <w:rPr>
          <w:rFonts w:ascii="Times New Roman"/>
          <w:b w:val="false"/>
          <w:i w:val="false"/>
          <w:color w:val="000000"/>
          <w:sz w:val="28"/>
        </w:rPr>
        <w:t xml:space="preserve">
                     |арналған          | </w:t>
      </w:r>
      <w:r>
        <w:br/>
      </w:r>
      <w:r>
        <w:rPr>
          <w:rFonts w:ascii="Times New Roman"/>
          <w:b w:val="false"/>
          <w:i w:val="false"/>
          <w:color w:val="000000"/>
          <w:sz w:val="28"/>
        </w:rPr>
        <w:t xml:space="preserve">
                     |Сериясы _________ | кемінде 60 мм </w:t>
      </w:r>
      <w:r>
        <w:br/>
      </w:r>
      <w:r>
        <w:rPr>
          <w:rFonts w:ascii="Times New Roman"/>
          <w:b w:val="false"/>
          <w:i w:val="false"/>
          <w:color w:val="000000"/>
          <w:sz w:val="28"/>
        </w:rPr>
        <w:t xml:space="preserve">
                     |    N 0000000     | </w:t>
      </w:r>
      <w:r>
        <w:br/>
      </w:r>
      <w:r>
        <w:rPr>
          <w:rFonts w:ascii="Times New Roman"/>
          <w:b w:val="false"/>
          <w:i w:val="false"/>
          <w:color w:val="000000"/>
          <w:sz w:val="28"/>
        </w:rPr>
        <w:t xml:space="preserve">
                     |    00 теңге      | </w:t>
      </w:r>
      <w:r>
        <w:br/>
      </w:r>
      <w:r>
        <w:rPr>
          <w:rFonts w:ascii="Times New Roman"/>
          <w:b w:val="false"/>
          <w:i w:val="false"/>
          <w:color w:val="000000"/>
          <w:sz w:val="28"/>
        </w:rPr>
        <w:t xml:space="preserve">
                     |   20___ жыл      | </w:t>
      </w:r>
      <w:r>
        <w:br/>
      </w:r>
      <w:r>
        <w:rPr>
          <w:rFonts w:ascii="Times New Roman"/>
          <w:b w:val="false"/>
          <w:i w:val="false"/>
          <w:color w:val="000000"/>
          <w:sz w:val="28"/>
        </w:rPr>
        <w:t xml:space="preserve">
                      ------------------ </w:t>
      </w:r>
      <w:r>
        <w:br/>
      </w:r>
      <w:r>
        <w:rPr>
          <w:rFonts w:ascii="Times New Roman"/>
          <w:b w:val="false"/>
          <w:i w:val="false"/>
          <w:color w:val="000000"/>
          <w:sz w:val="28"/>
        </w:rPr>
        <w:t xml:space="preserve">
      4) Жолаушылар жол жүруге арналған ұзақ пайдаланылатын жол жүру билеті (көлемі А7) - безендірілуі мен қорғаныш дәрежесін жергілікті атқарушы органдар белгілейді: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93"/>
      </w:tblGrid>
      <w:tr>
        <w:trPr>
          <w:trHeight w:val="30" w:hRule="atLeast"/>
        </w:trPr>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___________ қаласы Сериясы ______ </w:t>
            </w:r>
            <w:r>
              <w:br/>
            </w:r>
            <w:r>
              <w:rPr>
                <w:rFonts w:ascii="Times New Roman"/>
                <w:b w:val="false"/>
                <w:i w:val="false"/>
                <w:color w:val="000000"/>
                <w:sz w:val="20"/>
              </w:rPr>
              <w:t xml:space="preserve">
                          N 0000000 </w:t>
            </w:r>
            <w:r>
              <w:br/>
            </w:r>
            <w:r>
              <w:rPr>
                <w:rFonts w:ascii="Times New Roman"/>
                <w:b w:val="false"/>
                <w:i w:val="false"/>
                <w:color w:val="000000"/>
                <w:sz w:val="20"/>
              </w:rPr>
              <w:t xml:space="preserve">
Ұзақ пайдаланылатын жол жүру билеті </w:t>
            </w:r>
            <w:r>
              <w:br/>
            </w:r>
            <w:r>
              <w:rPr>
                <w:rFonts w:ascii="Times New Roman"/>
                <w:b w:val="false"/>
                <w:i w:val="false"/>
                <w:color w:val="000000"/>
                <w:sz w:val="20"/>
              </w:rPr>
              <w:t xml:space="preserve">
_______________ жарамды </w:t>
            </w:r>
            <w:r>
              <w:br/>
            </w:r>
            <w:r>
              <w:rPr>
                <w:rFonts w:ascii="Times New Roman"/>
                <w:b w:val="false"/>
                <w:i w:val="false"/>
                <w:color w:val="000000"/>
                <w:sz w:val="20"/>
              </w:rPr>
              <w:t xml:space="preserve">
                        0000 теңге </w:t>
            </w:r>
            <w:r>
              <w:br/>
            </w:r>
            <w:r>
              <w:rPr>
                <w:rFonts w:ascii="Times New Roman"/>
                <w:b w:val="false"/>
                <w:i w:val="false"/>
                <w:color w:val="000000"/>
                <w:sz w:val="20"/>
              </w:rPr>
              <w:t xml:space="preserve">
_________________ негізінде </w:t>
            </w:r>
            <w:r>
              <w:br/>
            </w:r>
            <w:r>
              <w:rPr>
                <w:rFonts w:ascii="Times New Roman"/>
                <w:b w:val="false"/>
                <w:i w:val="false"/>
                <w:color w:val="000000"/>
                <w:sz w:val="20"/>
              </w:rPr>
              <w:t xml:space="preserve">
_______________ берілді </w:t>
            </w:r>
          </w:p>
        </w:tc>
      </w:tr>
    </w:tbl>
    <w:p>
      <w:pPr>
        <w:spacing w:after="0"/>
        <w:ind w:left="0"/>
        <w:jc w:val="both"/>
      </w:pPr>
      <w:r>
        <w:rPr>
          <w:rFonts w:ascii="Times New Roman"/>
          <w:b w:val="false"/>
          <w:i w:val="false"/>
          <w:color w:val="000000"/>
          <w:sz w:val="28"/>
        </w:rPr>
        <w:t xml:space="preserve">      2. Қала маңындағы қатынаста жолаушылар жол жүруге арналған жол жүру құжаттарының (билеттерінің) нысаны: </w:t>
      </w:r>
      <w:r>
        <w:br/>
      </w:r>
      <w:r>
        <w:rPr>
          <w:rFonts w:ascii="Times New Roman"/>
          <w:b w:val="false"/>
          <w:i w:val="false"/>
          <w:color w:val="000000"/>
          <w:sz w:val="28"/>
        </w:rPr>
        <w:t xml:space="preserve">
      1) жолаушылар жол жүруге арналған билет - ашық түсті ұсақ торкөзді арнайы билет қағазында қара түсті жазулармен ресімделеді (көлемін және торкөз түсін автовокзалдар мен автостанциялар белгілейді): </w:t>
      </w:r>
    </w:p>
    <w:p>
      <w:pPr>
        <w:spacing w:after="0"/>
        <w:ind w:left="0"/>
        <w:jc w:val="both"/>
      </w:pPr>
      <w:r>
        <w:rPr>
          <w:rFonts w:ascii="Times New Roman"/>
          <w:b w:val="false"/>
          <w:i w:val="false"/>
          <w:color w:val="000000"/>
          <w:sz w:val="28"/>
        </w:rPr>
        <w:t xml:space="preserve">                          кемінде 45 мм </w:t>
      </w:r>
      <w:r>
        <w:br/>
      </w:r>
      <w:r>
        <w:rPr>
          <w:rFonts w:ascii="Times New Roman"/>
          <w:b w:val="false"/>
          <w:i w:val="false"/>
          <w:color w:val="000000"/>
          <w:sz w:val="28"/>
        </w:rPr>
        <w:t xml:space="preserve">
                  ---------------------------- </w:t>
      </w:r>
      <w:r>
        <w:br/>
      </w:r>
      <w:r>
        <w:rPr>
          <w:rFonts w:ascii="Times New Roman"/>
          <w:b w:val="false"/>
          <w:i w:val="false"/>
          <w:color w:val="000000"/>
          <w:sz w:val="28"/>
        </w:rPr>
        <w:t xml:space="preserve">
                 |          Автобус           | </w:t>
      </w:r>
      <w:r>
        <w:br/>
      </w:r>
      <w:r>
        <w:rPr>
          <w:rFonts w:ascii="Times New Roman"/>
          <w:b w:val="false"/>
          <w:i w:val="false"/>
          <w:color w:val="000000"/>
          <w:sz w:val="28"/>
        </w:rPr>
        <w:t xml:space="preserve">
                 |Қала маңындағы қатынаста    | </w:t>
      </w:r>
      <w:r>
        <w:br/>
      </w:r>
      <w:r>
        <w:rPr>
          <w:rFonts w:ascii="Times New Roman"/>
          <w:b w:val="false"/>
          <w:i w:val="false"/>
          <w:color w:val="000000"/>
          <w:sz w:val="28"/>
        </w:rPr>
        <w:t xml:space="preserve">
                 |жолаушылар жол жүруге       | </w:t>
      </w:r>
      <w:r>
        <w:br/>
      </w:r>
      <w:r>
        <w:rPr>
          <w:rFonts w:ascii="Times New Roman"/>
          <w:b w:val="false"/>
          <w:i w:val="false"/>
          <w:color w:val="000000"/>
          <w:sz w:val="28"/>
        </w:rPr>
        <w:t xml:space="preserve">
                 |арналған билет              | </w:t>
      </w:r>
      <w:r>
        <w:br/>
      </w:r>
      <w:r>
        <w:rPr>
          <w:rFonts w:ascii="Times New Roman"/>
          <w:b w:val="false"/>
          <w:i w:val="false"/>
          <w:color w:val="000000"/>
          <w:sz w:val="28"/>
        </w:rPr>
        <w:t xml:space="preserve">
                 |   Сериясы ____ N 0000000   | </w:t>
      </w:r>
      <w:r>
        <w:br/>
      </w:r>
      <w:r>
        <w:rPr>
          <w:rFonts w:ascii="Times New Roman"/>
          <w:b w:val="false"/>
          <w:i w:val="false"/>
          <w:color w:val="000000"/>
          <w:sz w:val="28"/>
        </w:rPr>
        <w:t xml:space="preserve">
                 |сапар күні ____________     | </w:t>
      </w:r>
      <w:r>
        <w:br/>
      </w:r>
      <w:r>
        <w:rPr>
          <w:rFonts w:ascii="Times New Roman"/>
          <w:b w:val="false"/>
          <w:i w:val="false"/>
          <w:color w:val="000000"/>
          <w:sz w:val="28"/>
        </w:rPr>
        <w:t xml:space="preserve">
                 |сапар уақыты ____________   | кемінде 40 мм </w:t>
      </w:r>
      <w:r>
        <w:br/>
      </w:r>
      <w:r>
        <w:rPr>
          <w:rFonts w:ascii="Times New Roman"/>
          <w:b w:val="false"/>
          <w:i w:val="false"/>
          <w:color w:val="000000"/>
          <w:sz w:val="28"/>
        </w:rPr>
        <w:t xml:space="preserve">
                 |                            | </w:t>
      </w:r>
      <w:r>
        <w:br/>
      </w:r>
      <w:r>
        <w:rPr>
          <w:rFonts w:ascii="Times New Roman"/>
          <w:b w:val="false"/>
          <w:i w:val="false"/>
          <w:color w:val="000000"/>
          <w:sz w:val="28"/>
        </w:rPr>
        <w:t xml:space="preserve">
                 |жөнелту пункті ____________ | </w:t>
      </w:r>
      <w:r>
        <w:br/>
      </w:r>
      <w:r>
        <w:rPr>
          <w:rFonts w:ascii="Times New Roman"/>
          <w:b w:val="false"/>
          <w:i w:val="false"/>
          <w:color w:val="000000"/>
          <w:sz w:val="28"/>
        </w:rPr>
        <w:t xml:space="preserve">
                 |бару пункті ____________    | </w:t>
      </w:r>
      <w:r>
        <w:br/>
      </w:r>
      <w:r>
        <w:rPr>
          <w:rFonts w:ascii="Times New Roman"/>
          <w:b w:val="false"/>
          <w:i w:val="false"/>
          <w:color w:val="000000"/>
          <w:sz w:val="28"/>
        </w:rPr>
        <w:t xml:space="preserve">
                 |Жол жүру құны 00,00 теңге   | </w:t>
      </w:r>
      <w:r>
        <w:br/>
      </w:r>
      <w:r>
        <w:rPr>
          <w:rFonts w:ascii="Times New Roman"/>
          <w:b w:val="false"/>
          <w:i w:val="false"/>
          <w:color w:val="000000"/>
          <w:sz w:val="28"/>
        </w:rPr>
        <w:t xml:space="preserve">
                  ---------------------------- </w:t>
      </w:r>
      <w:r>
        <w:br/>
      </w:r>
      <w:r>
        <w:rPr>
          <w:rFonts w:ascii="Times New Roman"/>
          <w:b w:val="false"/>
          <w:i w:val="false"/>
          <w:color w:val="000000"/>
          <w:sz w:val="28"/>
        </w:rPr>
        <w:t xml:space="preserve">
      2) кондуктор (жүргізуші) маршруттың аралық пунктінде отырғызу кезінде беретін тарифтер сеткасына сәйкес сомаға қосымша түбіршектері бар жолаушылар жол жүруге арналған билет - билеттің жазулары қара түспен жазылады: </w:t>
      </w:r>
    </w:p>
    <w:p>
      <w:pPr>
        <w:spacing w:after="0"/>
        <w:ind w:left="0"/>
        <w:jc w:val="both"/>
      </w:pPr>
      <w:r>
        <w:rPr>
          <w:rFonts w:ascii="Times New Roman"/>
          <w:b w:val="false"/>
          <w:i w:val="false"/>
          <w:color w:val="000000"/>
          <w:sz w:val="28"/>
        </w:rPr>
        <w:t xml:space="preserve">      кемінде 35 мм                   кемінде 35 мм </w:t>
      </w:r>
      <w:r>
        <w:br/>
      </w:r>
      <w:r>
        <w:rPr>
          <w:rFonts w:ascii="Times New Roman"/>
          <w:b w:val="false"/>
          <w:i w:val="false"/>
          <w:color w:val="000000"/>
          <w:sz w:val="28"/>
        </w:rPr>
        <w:t xml:space="preserve">
---------------------            --------------------- </w:t>
      </w:r>
      <w:r>
        <w:br/>
      </w:r>
      <w:r>
        <w:rPr>
          <w:rFonts w:ascii="Times New Roman"/>
          <w:b w:val="false"/>
          <w:i w:val="false"/>
          <w:color w:val="000000"/>
          <w:sz w:val="28"/>
        </w:rPr>
        <w:t xml:space="preserve">
|       Автобус       |          |     Автобус         | </w:t>
      </w:r>
      <w:r>
        <w:br/>
      </w:r>
      <w:r>
        <w:rPr>
          <w:rFonts w:ascii="Times New Roman"/>
          <w:b w:val="false"/>
          <w:i w:val="false"/>
          <w:color w:val="000000"/>
          <w:sz w:val="28"/>
        </w:rPr>
        <w:t xml:space="preserve">
|  Қала маңындағы     |          |   Қала маңындағы    | </w:t>
      </w:r>
      <w:r>
        <w:br/>
      </w:r>
      <w:r>
        <w:rPr>
          <w:rFonts w:ascii="Times New Roman"/>
          <w:b w:val="false"/>
          <w:i w:val="false"/>
          <w:color w:val="000000"/>
          <w:sz w:val="28"/>
        </w:rPr>
        <w:t xml:space="preserve">
| қатынаста жолаушылар|          | қатынаста жолаушылар| </w:t>
      </w:r>
      <w:r>
        <w:br/>
      </w:r>
      <w:r>
        <w:rPr>
          <w:rFonts w:ascii="Times New Roman"/>
          <w:b w:val="false"/>
          <w:i w:val="false"/>
          <w:color w:val="000000"/>
          <w:sz w:val="28"/>
        </w:rPr>
        <w:t xml:space="preserve">
| жол жүруге арналған |          |  жол жүруге арналған| </w:t>
      </w:r>
      <w:r>
        <w:br/>
      </w:r>
      <w:r>
        <w:rPr>
          <w:rFonts w:ascii="Times New Roman"/>
          <w:b w:val="false"/>
          <w:i w:val="false"/>
          <w:color w:val="000000"/>
          <w:sz w:val="28"/>
        </w:rPr>
        <w:t xml:space="preserve">
|       билет         |          |   билетке қосымша   | </w:t>
      </w:r>
      <w:r>
        <w:br/>
      </w:r>
      <w:r>
        <w:rPr>
          <w:rFonts w:ascii="Times New Roman"/>
          <w:b w:val="false"/>
          <w:i w:val="false"/>
          <w:color w:val="000000"/>
          <w:sz w:val="28"/>
        </w:rPr>
        <w:t xml:space="preserve">
|                     |          |       түбіршек      | </w:t>
      </w:r>
      <w:r>
        <w:br/>
      </w:r>
      <w:r>
        <w:rPr>
          <w:rFonts w:ascii="Times New Roman"/>
          <w:b w:val="false"/>
          <w:i w:val="false"/>
          <w:color w:val="000000"/>
          <w:sz w:val="28"/>
        </w:rPr>
        <w:t xml:space="preserve">
|   Сериясы ____      |кемінде   |   Сериясы ____      |кемінде </w:t>
      </w:r>
      <w:r>
        <w:br/>
      </w:r>
      <w:r>
        <w:rPr>
          <w:rFonts w:ascii="Times New Roman"/>
          <w:b w:val="false"/>
          <w:i w:val="false"/>
          <w:color w:val="000000"/>
          <w:sz w:val="28"/>
        </w:rPr>
        <w:t xml:space="preserve">
|       N 0000000     | 60 мм    |        N 0000000    |60 мм </w:t>
      </w:r>
      <w:r>
        <w:br/>
      </w:r>
      <w:r>
        <w:rPr>
          <w:rFonts w:ascii="Times New Roman"/>
          <w:b w:val="false"/>
          <w:i w:val="false"/>
          <w:color w:val="000000"/>
          <w:sz w:val="28"/>
        </w:rPr>
        <w:t xml:space="preserve">
|                     |          |                     | </w:t>
      </w:r>
      <w:r>
        <w:br/>
      </w:r>
      <w:r>
        <w:rPr>
          <w:rFonts w:ascii="Times New Roman"/>
          <w:b w:val="false"/>
          <w:i w:val="false"/>
          <w:color w:val="000000"/>
          <w:sz w:val="28"/>
        </w:rPr>
        <w:t xml:space="preserve">
| Тарифтер сеткасына  |          |                     | </w:t>
      </w:r>
      <w:r>
        <w:br/>
      </w:r>
      <w:r>
        <w:rPr>
          <w:rFonts w:ascii="Times New Roman"/>
          <w:b w:val="false"/>
          <w:i w:val="false"/>
          <w:color w:val="000000"/>
          <w:sz w:val="28"/>
        </w:rPr>
        <w:t xml:space="preserve">
|   сәйкес қосымша    |          |      00 теңге       | </w:t>
      </w:r>
      <w:r>
        <w:br/>
      </w:r>
      <w:r>
        <w:rPr>
          <w:rFonts w:ascii="Times New Roman"/>
          <w:b w:val="false"/>
          <w:i w:val="false"/>
          <w:color w:val="000000"/>
          <w:sz w:val="28"/>
        </w:rPr>
        <w:t xml:space="preserve">
|түбіршектер болғанда |          |                     | </w:t>
      </w:r>
      <w:r>
        <w:br/>
      </w:r>
      <w:r>
        <w:rPr>
          <w:rFonts w:ascii="Times New Roman"/>
          <w:b w:val="false"/>
          <w:i w:val="false"/>
          <w:color w:val="000000"/>
          <w:sz w:val="28"/>
        </w:rPr>
        <w:t xml:space="preserve">
|      жарамды        |          |                     | </w:t>
      </w:r>
      <w:r>
        <w:br/>
      </w:r>
      <w:r>
        <w:rPr>
          <w:rFonts w:ascii="Times New Roman"/>
          <w:b w:val="false"/>
          <w:i w:val="false"/>
          <w:color w:val="000000"/>
          <w:sz w:val="28"/>
        </w:rPr>
        <w:t xml:space="preserve">
|                     |          |                     | </w:t>
      </w:r>
      <w:r>
        <w:br/>
      </w:r>
      <w:r>
        <w:rPr>
          <w:rFonts w:ascii="Times New Roman"/>
          <w:b w:val="false"/>
          <w:i w:val="false"/>
          <w:color w:val="000000"/>
          <w:sz w:val="28"/>
        </w:rPr>
        <w:t xml:space="preserve">
|     20___ жыл       |          |      20___ жыл      | </w:t>
      </w:r>
      <w:r>
        <w:br/>
      </w:r>
      <w:r>
        <w:rPr>
          <w:rFonts w:ascii="Times New Roman"/>
          <w:b w:val="false"/>
          <w:i w:val="false"/>
          <w:color w:val="000000"/>
          <w:sz w:val="28"/>
        </w:rPr>
        <w:t xml:space="preserve">
---------------------            --------------------- </w:t>
      </w:r>
      <w:r>
        <w:br/>
      </w:r>
      <w:r>
        <w:rPr>
          <w:rFonts w:ascii="Times New Roman"/>
          <w:b w:val="false"/>
          <w:i w:val="false"/>
          <w:color w:val="000000"/>
          <w:sz w:val="28"/>
        </w:rPr>
        <w:t xml:space="preserve">
      Қала маңындағы қатынаста жолаушылар жол жүруге арналған билеттерге қосымша түбіршектер 1, 5, 10, 50 теңге сомаға ресімделеді. </w:t>
      </w:r>
      <w:r>
        <w:br/>
      </w:r>
      <w:r>
        <w:rPr>
          <w:rFonts w:ascii="Times New Roman"/>
          <w:b w:val="false"/>
          <w:i w:val="false"/>
          <w:color w:val="000000"/>
          <w:sz w:val="28"/>
        </w:rPr>
        <w:t xml:space="preserve">
      3. Қалааралық облысішілік, қалааралық облысаралық және халықаралық қатынастарда жолаушылар жол жүруге арналған жол жүру құжаттарының (билеттерінің) нысаны: </w:t>
      </w:r>
      <w:r>
        <w:br/>
      </w:r>
      <w:r>
        <w:rPr>
          <w:rFonts w:ascii="Times New Roman"/>
          <w:b w:val="false"/>
          <w:i w:val="false"/>
          <w:color w:val="000000"/>
          <w:sz w:val="28"/>
        </w:rPr>
        <w:t xml:space="preserve">
      1) жолаушылар жол жүруге арналған билет - ашық түсті ұсақ торкөзді арнайы билет қағазында қара түсті жазулармен ресімделеді (көлемін және торкөз түсін автовокзалдар мен автостанциялар белгілейді): </w:t>
      </w:r>
    </w:p>
    <w:p>
      <w:pPr>
        <w:spacing w:after="0"/>
        <w:ind w:left="0"/>
        <w:jc w:val="both"/>
      </w:pPr>
      <w:r>
        <w:rPr>
          <w:rFonts w:ascii="Times New Roman"/>
          <w:b w:val="false"/>
          <w:i w:val="false"/>
          <w:color w:val="000000"/>
          <w:sz w:val="28"/>
        </w:rPr>
        <w:t xml:space="preserve">                        кемінде 45 мм </w:t>
      </w:r>
      <w:r>
        <w:br/>
      </w:r>
      <w:r>
        <w:rPr>
          <w:rFonts w:ascii="Times New Roman"/>
          <w:b w:val="false"/>
          <w:i w:val="false"/>
          <w:color w:val="000000"/>
          <w:sz w:val="28"/>
        </w:rPr>
        <w:t xml:space="preserve">
              --------------------------------- </w:t>
      </w:r>
      <w:r>
        <w:br/>
      </w:r>
      <w:r>
        <w:rPr>
          <w:rFonts w:ascii="Times New Roman"/>
          <w:b w:val="false"/>
          <w:i w:val="false"/>
          <w:color w:val="000000"/>
          <w:sz w:val="28"/>
        </w:rPr>
        <w:t xml:space="preserve">
             |             Автобус             | </w:t>
      </w:r>
      <w:r>
        <w:br/>
      </w:r>
      <w:r>
        <w:rPr>
          <w:rFonts w:ascii="Times New Roman"/>
          <w:b w:val="false"/>
          <w:i w:val="false"/>
          <w:color w:val="000000"/>
          <w:sz w:val="28"/>
        </w:rPr>
        <w:t xml:space="preserve">
             | Қалааралық қатынаста жолаушылар | </w:t>
      </w:r>
      <w:r>
        <w:br/>
      </w:r>
      <w:r>
        <w:rPr>
          <w:rFonts w:ascii="Times New Roman"/>
          <w:b w:val="false"/>
          <w:i w:val="false"/>
          <w:color w:val="000000"/>
          <w:sz w:val="28"/>
        </w:rPr>
        <w:t xml:space="preserve">
             |    жол жүруге арналған билет    | </w:t>
      </w:r>
      <w:r>
        <w:br/>
      </w:r>
      <w:r>
        <w:rPr>
          <w:rFonts w:ascii="Times New Roman"/>
          <w:b w:val="false"/>
          <w:i w:val="false"/>
          <w:color w:val="000000"/>
          <w:sz w:val="28"/>
        </w:rPr>
        <w:t xml:space="preserve">
             |                                 | </w:t>
      </w:r>
      <w:r>
        <w:br/>
      </w:r>
      <w:r>
        <w:rPr>
          <w:rFonts w:ascii="Times New Roman"/>
          <w:b w:val="false"/>
          <w:i w:val="false"/>
          <w:color w:val="000000"/>
          <w:sz w:val="28"/>
        </w:rPr>
        <w:t xml:space="preserve">
             |     Сериясы ____ N 0000000      | </w:t>
      </w:r>
      <w:r>
        <w:br/>
      </w:r>
      <w:r>
        <w:rPr>
          <w:rFonts w:ascii="Times New Roman"/>
          <w:b w:val="false"/>
          <w:i w:val="false"/>
          <w:color w:val="000000"/>
          <w:sz w:val="28"/>
        </w:rPr>
        <w:t xml:space="preserve">
             |                                 | </w:t>
      </w:r>
      <w:r>
        <w:br/>
      </w:r>
      <w:r>
        <w:rPr>
          <w:rFonts w:ascii="Times New Roman"/>
          <w:b w:val="false"/>
          <w:i w:val="false"/>
          <w:color w:val="000000"/>
          <w:sz w:val="28"/>
        </w:rPr>
        <w:t xml:space="preserve">
             | сапар күні      ___.____.____ж. | </w:t>
      </w:r>
      <w:r>
        <w:br/>
      </w:r>
      <w:r>
        <w:rPr>
          <w:rFonts w:ascii="Times New Roman"/>
          <w:b w:val="false"/>
          <w:i w:val="false"/>
          <w:color w:val="000000"/>
          <w:sz w:val="28"/>
        </w:rPr>
        <w:t xml:space="preserve">
             |жөнелту уақыты   ____сағ.___мин. | </w:t>
      </w:r>
      <w:r>
        <w:br/>
      </w:r>
      <w:r>
        <w:rPr>
          <w:rFonts w:ascii="Times New Roman"/>
          <w:b w:val="false"/>
          <w:i w:val="false"/>
          <w:color w:val="000000"/>
          <w:sz w:val="28"/>
        </w:rPr>
        <w:t xml:space="preserve">
             |                                 | </w:t>
      </w:r>
      <w:r>
        <w:br/>
      </w:r>
      <w:r>
        <w:rPr>
          <w:rFonts w:ascii="Times New Roman"/>
          <w:b w:val="false"/>
          <w:i w:val="false"/>
          <w:color w:val="000000"/>
          <w:sz w:val="28"/>
        </w:rPr>
        <w:t xml:space="preserve">
             |жөнелту пункті   ______________  | </w:t>
      </w:r>
      <w:r>
        <w:br/>
      </w:r>
      <w:r>
        <w:rPr>
          <w:rFonts w:ascii="Times New Roman"/>
          <w:b w:val="false"/>
          <w:i w:val="false"/>
          <w:color w:val="000000"/>
          <w:sz w:val="28"/>
        </w:rPr>
        <w:t xml:space="preserve">
             |бару пункті      ______________  | </w:t>
      </w:r>
      <w:r>
        <w:br/>
      </w:r>
      <w:r>
        <w:rPr>
          <w:rFonts w:ascii="Times New Roman"/>
          <w:b w:val="false"/>
          <w:i w:val="false"/>
          <w:color w:val="000000"/>
          <w:sz w:val="28"/>
        </w:rPr>
        <w:t xml:space="preserve">
             |                                 | </w:t>
      </w:r>
      <w:r>
        <w:br/>
      </w:r>
      <w:r>
        <w:rPr>
          <w:rFonts w:ascii="Times New Roman"/>
          <w:b w:val="false"/>
          <w:i w:val="false"/>
          <w:color w:val="000000"/>
          <w:sz w:val="28"/>
        </w:rPr>
        <w:t xml:space="preserve">
             |Рейс нөмірі      ______________  | </w:t>
      </w:r>
      <w:r>
        <w:br/>
      </w:r>
      <w:r>
        <w:rPr>
          <w:rFonts w:ascii="Times New Roman"/>
          <w:b w:val="false"/>
          <w:i w:val="false"/>
          <w:color w:val="000000"/>
          <w:sz w:val="28"/>
        </w:rPr>
        <w:t xml:space="preserve">
             |Орын нөмірі      ______________  | кемінде 90 мм </w:t>
      </w:r>
      <w:r>
        <w:br/>
      </w:r>
      <w:r>
        <w:rPr>
          <w:rFonts w:ascii="Times New Roman"/>
          <w:b w:val="false"/>
          <w:i w:val="false"/>
          <w:color w:val="000000"/>
          <w:sz w:val="28"/>
        </w:rPr>
        <w:t xml:space="preserve">
             |                                 | </w:t>
      </w:r>
      <w:r>
        <w:br/>
      </w:r>
      <w:r>
        <w:rPr>
          <w:rFonts w:ascii="Times New Roman"/>
          <w:b w:val="false"/>
          <w:i w:val="false"/>
          <w:color w:val="000000"/>
          <w:sz w:val="28"/>
        </w:rPr>
        <w:t xml:space="preserve">
             |Жол жүру құны     00,00 теңге    | </w:t>
      </w:r>
      <w:r>
        <w:br/>
      </w:r>
      <w:r>
        <w:rPr>
          <w:rFonts w:ascii="Times New Roman"/>
          <w:b w:val="false"/>
          <w:i w:val="false"/>
          <w:color w:val="000000"/>
          <w:sz w:val="28"/>
        </w:rPr>
        <w:t xml:space="preserve">
             |Комисс.алым       00,00 теңге    | </w:t>
      </w:r>
      <w:r>
        <w:br/>
      </w:r>
      <w:r>
        <w:rPr>
          <w:rFonts w:ascii="Times New Roman"/>
          <w:b w:val="false"/>
          <w:i w:val="false"/>
          <w:color w:val="000000"/>
          <w:sz w:val="28"/>
        </w:rPr>
        <w:t xml:space="preserve">
             |Сақтандыру алымы  00,00 теңге    | </w:t>
      </w:r>
      <w:r>
        <w:br/>
      </w:r>
      <w:r>
        <w:rPr>
          <w:rFonts w:ascii="Times New Roman"/>
          <w:b w:val="false"/>
          <w:i w:val="false"/>
          <w:color w:val="000000"/>
          <w:sz w:val="28"/>
        </w:rPr>
        <w:t xml:space="preserve">
             |Жиынтығы          00,00 теңге    | </w:t>
      </w:r>
      <w:r>
        <w:br/>
      </w:r>
      <w:r>
        <w:rPr>
          <w:rFonts w:ascii="Times New Roman"/>
          <w:b w:val="false"/>
          <w:i w:val="false"/>
          <w:color w:val="000000"/>
          <w:sz w:val="28"/>
        </w:rPr>
        <w:t xml:space="preserve">
             |                                 | </w:t>
      </w:r>
      <w:r>
        <w:br/>
      </w:r>
      <w:r>
        <w:rPr>
          <w:rFonts w:ascii="Times New Roman"/>
          <w:b w:val="false"/>
          <w:i w:val="false"/>
          <w:color w:val="000000"/>
          <w:sz w:val="28"/>
        </w:rPr>
        <w:t xml:space="preserve">
             |Билеттің берілген күні __.__.__ж.| </w:t>
      </w:r>
      <w:r>
        <w:br/>
      </w:r>
      <w:r>
        <w:rPr>
          <w:rFonts w:ascii="Times New Roman"/>
          <w:b w:val="false"/>
          <w:i w:val="false"/>
          <w:color w:val="000000"/>
          <w:sz w:val="28"/>
        </w:rPr>
        <w:t xml:space="preserve">
              --------------------------------- </w:t>
      </w:r>
      <w:r>
        <w:br/>
      </w:r>
      <w:r>
        <w:rPr>
          <w:rFonts w:ascii="Times New Roman"/>
          <w:b w:val="false"/>
          <w:i w:val="false"/>
          <w:color w:val="000000"/>
          <w:sz w:val="28"/>
        </w:rPr>
        <w:t xml:space="preserve">
      2) кондуктор (жүргізуші) маршруттың аралық пунктінде отырғызу кезінде берген жолаушылар жол жүруге арналған билет - жазулар қара түспен жазылады: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4"/>
        <w:gridCol w:w="1186"/>
        <w:gridCol w:w="989"/>
        <w:gridCol w:w="989"/>
        <w:gridCol w:w="989"/>
        <w:gridCol w:w="989"/>
        <w:gridCol w:w="989"/>
        <w:gridCol w:w="989"/>
        <w:gridCol w:w="989"/>
        <w:gridCol w:w="1187"/>
      </w:tblGrid>
      <w:tr>
        <w:trPr>
          <w:trHeight w:val="30" w:hRule="atLeast"/>
        </w:trPr>
        <w:tc>
          <w:tcPr>
            <w:tcW w:w="3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Билет Түбіршегі </w:t>
            </w:r>
            <w:r>
              <w:br/>
            </w:r>
            <w:r>
              <w:rPr>
                <w:rFonts w:ascii="Times New Roman"/>
                <w:b w:val="false"/>
                <w:i w:val="false"/>
                <w:color w:val="000000"/>
                <w:sz w:val="20"/>
              </w:rPr>
              <w:t xml:space="preserve">
Толық </w:t>
            </w:r>
            <w:r>
              <w:br/>
            </w:r>
            <w:r>
              <w:rPr>
                <w:rFonts w:ascii="Times New Roman"/>
                <w:b w:val="false"/>
                <w:i w:val="false"/>
                <w:color w:val="000000"/>
                <w:sz w:val="20"/>
              </w:rPr>
              <w:t xml:space="preserve">
балалар (қажет </w:t>
            </w:r>
            <w:r>
              <w:br/>
            </w:r>
            <w:r>
              <w:rPr>
                <w:rFonts w:ascii="Times New Roman"/>
                <w:b w:val="false"/>
                <w:i w:val="false"/>
                <w:color w:val="000000"/>
                <w:sz w:val="20"/>
              </w:rPr>
              <w:t xml:space="preserve">
емесі сызылып </w:t>
            </w:r>
            <w:r>
              <w:br/>
            </w:r>
            <w:r>
              <w:rPr>
                <w:rFonts w:ascii="Times New Roman"/>
                <w:b w:val="false"/>
                <w:i w:val="false"/>
                <w:color w:val="000000"/>
                <w:sz w:val="20"/>
              </w:rPr>
              <w:t xml:space="preserve">
тасталсын) </w:t>
            </w:r>
            <w:r>
              <w:br/>
            </w:r>
            <w:r>
              <w:rPr>
                <w:rFonts w:ascii="Times New Roman"/>
                <w:b w:val="false"/>
                <w:i w:val="false"/>
                <w:color w:val="000000"/>
                <w:sz w:val="20"/>
              </w:rPr>
              <w:t xml:space="preserve">
сапар күні _______ </w:t>
            </w:r>
            <w:r>
              <w:br/>
            </w:r>
            <w:r>
              <w:rPr>
                <w:rFonts w:ascii="Times New Roman"/>
                <w:b w:val="false"/>
                <w:i w:val="false"/>
                <w:color w:val="000000"/>
                <w:sz w:val="20"/>
              </w:rPr>
              <w:t xml:space="preserve">
жөнелту уақыты </w:t>
            </w:r>
            <w:r>
              <w:br/>
            </w:r>
            <w:r>
              <w:rPr>
                <w:rFonts w:ascii="Times New Roman"/>
                <w:b w:val="false"/>
                <w:i w:val="false"/>
                <w:color w:val="000000"/>
                <w:sz w:val="20"/>
              </w:rPr>
              <w:t xml:space="preserve">
___ сағ.____мин. </w:t>
            </w:r>
            <w:r>
              <w:br/>
            </w:r>
            <w:r>
              <w:rPr>
                <w:rFonts w:ascii="Times New Roman"/>
                <w:b w:val="false"/>
                <w:i w:val="false"/>
                <w:color w:val="000000"/>
                <w:sz w:val="20"/>
              </w:rPr>
              <w:t xml:space="preserve">
____________ -дан </w:t>
            </w:r>
            <w:r>
              <w:br/>
            </w:r>
            <w:r>
              <w:rPr>
                <w:rFonts w:ascii="Times New Roman"/>
                <w:b w:val="false"/>
                <w:i w:val="false"/>
                <w:color w:val="000000"/>
                <w:sz w:val="20"/>
              </w:rPr>
              <w:t xml:space="preserve">
___________ дейін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Рейс нөмірі ______ </w:t>
            </w:r>
            <w:r>
              <w:br/>
            </w:r>
            <w:r>
              <w:rPr>
                <w:rFonts w:ascii="Times New Roman"/>
                <w:b w:val="false"/>
                <w:i w:val="false"/>
                <w:color w:val="000000"/>
                <w:sz w:val="20"/>
              </w:rPr>
              <w:t xml:space="preserve">
Орын нөмірі ______ </w:t>
            </w:r>
            <w:r>
              <w:br/>
            </w:r>
            <w:r>
              <w:rPr>
                <w:rFonts w:ascii="Times New Roman"/>
                <w:b w:val="false"/>
                <w:i w:val="false"/>
                <w:color w:val="000000"/>
                <w:sz w:val="20"/>
              </w:rPr>
              <w:t xml:space="preserve">
Жол жүру құны_____ теңге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Сериясы __________ </w:t>
            </w:r>
            <w:r>
              <w:br/>
            </w:r>
            <w:r>
              <w:rPr>
                <w:rFonts w:ascii="Times New Roman"/>
                <w:b w:val="false"/>
                <w:i w:val="false"/>
                <w:color w:val="000000"/>
                <w:sz w:val="20"/>
              </w:rPr>
              <w:t xml:space="preserve">
N 0000000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Билеттің берілген </w:t>
            </w:r>
            <w:r>
              <w:br/>
            </w:r>
            <w:r>
              <w:rPr>
                <w:rFonts w:ascii="Times New Roman"/>
                <w:b w:val="false"/>
                <w:i w:val="false"/>
                <w:color w:val="000000"/>
                <w:sz w:val="20"/>
              </w:rPr>
              <w:t xml:space="preserve">
күні _____________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0" w:type="auto"/>
            <w:vMerge/>
            <w:tcBorders>
              <w:top w:val="nil"/>
              <w:left w:val="single" w:color="cfcfcf" w:sz="5"/>
              <w:bottom w:val="single" w:color="cfcfcf" w:sz="5"/>
              <w:right w:val="single" w:color="cfcfcf" w:sz="5"/>
            </w:tcBorders>
          </w:tcP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0" w:type="auto"/>
            <w:vMerge/>
            <w:tcBorders>
              <w:top w:val="nil"/>
              <w:left w:val="single" w:color="cfcfcf" w:sz="5"/>
              <w:bottom w:val="single" w:color="cfcfcf" w:sz="5"/>
              <w:right w:val="single" w:color="cfcfcf" w:sz="5"/>
            </w:tcBorders>
          </w:tcP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r>
    </w:tbl>
    <w:p>
      <w:pPr>
        <w:spacing w:after="0"/>
        <w:ind w:left="0"/>
        <w:jc w:val="both"/>
      </w:pPr>
      <w:r>
        <w:rPr>
          <w:rFonts w:ascii="Times New Roman"/>
          <w:b w:val="false"/>
          <w:i/>
          <w:color w:val="000000"/>
          <w:sz w:val="28"/>
        </w:rPr>
        <w:t xml:space="preserve">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3"/>
        <w:gridCol w:w="1753"/>
      </w:tblGrid>
      <w:tr>
        <w:trPr>
          <w:trHeight w:val="30" w:hRule="atLeast"/>
        </w:trPr>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Қалааралық қатынаста жолаушылар </w:t>
            </w:r>
            <w:r>
              <w:br/>
            </w:r>
            <w:r>
              <w:rPr>
                <w:rFonts w:ascii="Times New Roman"/>
                <w:b w:val="false"/>
                <w:i w:val="false"/>
                <w:color w:val="000000"/>
                <w:sz w:val="20"/>
              </w:rPr>
              <w:t xml:space="preserve">
жол жүруге арналған билет </w:t>
            </w:r>
            <w:r>
              <w:br/>
            </w:r>
            <w:r>
              <w:rPr>
                <w:rFonts w:ascii="Times New Roman"/>
                <w:b w:val="false"/>
                <w:i w:val="false"/>
                <w:color w:val="000000"/>
                <w:sz w:val="20"/>
              </w:rPr>
              <w:t xml:space="preserve">
Толық </w:t>
            </w:r>
            <w:r>
              <w:br/>
            </w:r>
            <w:r>
              <w:rPr>
                <w:rFonts w:ascii="Times New Roman"/>
                <w:b w:val="false"/>
                <w:i w:val="false"/>
                <w:color w:val="000000"/>
                <w:sz w:val="20"/>
              </w:rPr>
              <w:t xml:space="preserve">
балалар (қажет емесі сызылып тасталсын)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сапар күні ___________________ </w:t>
            </w:r>
            <w:r>
              <w:br/>
            </w:r>
            <w:r>
              <w:rPr>
                <w:rFonts w:ascii="Times New Roman"/>
                <w:b w:val="false"/>
                <w:i w:val="false"/>
                <w:color w:val="000000"/>
                <w:sz w:val="20"/>
              </w:rPr>
              <w:t xml:space="preserve">
жөнелту уақыты ___сағ. ___мин. </w:t>
            </w:r>
            <w:r>
              <w:br/>
            </w:r>
            <w:r>
              <w:rPr>
                <w:rFonts w:ascii="Times New Roman"/>
                <w:b w:val="false"/>
                <w:i w:val="false"/>
                <w:color w:val="000000"/>
                <w:sz w:val="20"/>
              </w:rPr>
              <w:t xml:space="preserve">
                __________ -дан </w:t>
            </w:r>
            <w:r>
              <w:br/>
            </w:r>
            <w:r>
              <w:rPr>
                <w:rFonts w:ascii="Times New Roman"/>
                <w:b w:val="false"/>
                <w:i w:val="false"/>
                <w:color w:val="000000"/>
                <w:sz w:val="20"/>
              </w:rPr>
              <w:t xml:space="preserve">
                _________ дейін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Рейс нөмірі ________________ </w:t>
            </w:r>
            <w:r>
              <w:br/>
            </w:r>
            <w:r>
              <w:rPr>
                <w:rFonts w:ascii="Times New Roman"/>
                <w:b w:val="false"/>
                <w:i w:val="false"/>
                <w:color w:val="000000"/>
                <w:sz w:val="20"/>
              </w:rPr>
              <w:t xml:space="preserve">
Орын нөмірі ________________ </w:t>
            </w:r>
            <w:r>
              <w:br/>
            </w:r>
            <w:r>
              <w:rPr>
                <w:rFonts w:ascii="Times New Roman"/>
                <w:b w:val="false"/>
                <w:i w:val="false"/>
                <w:color w:val="000000"/>
                <w:sz w:val="20"/>
              </w:rPr>
              <w:t xml:space="preserve">
Жол жүру құны _________теңге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Сериясы ____ N 0000000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Билеттің берілген күні ________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r>
              <w:br/>
            </w:r>
            <w:r>
              <w:rPr>
                <w:rFonts w:ascii="Times New Roman"/>
                <w:b w:val="false"/>
                <w:i w:val="false"/>
                <w:color w:val="000000"/>
                <w:sz w:val="20"/>
              </w:rPr>
              <w:t xml:space="preserve">
В </w:t>
            </w:r>
            <w:r>
              <w:br/>
            </w:r>
            <w:r>
              <w:rPr>
                <w:rFonts w:ascii="Times New Roman"/>
                <w:b w:val="false"/>
                <w:i w:val="false"/>
                <w:color w:val="000000"/>
                <w:sz w:val="20"/>
              </w:rPr>
              <w:t xml:space="preserve">
Т </w:t>
            </w:r>
            <w:r>
              <w:br/>
            </w:r>
            <w:r>
              <w:rPr>
                <w:rFonts w:ascii="Times New Roman"/>
                <w:b w:val="false"/>
                <w:i w:val="false"/>
                <w:color w:val="000000"/>
                <w:sz w:val="20"/>
              </w:rPr>
              <w:t xml:space="preserve">
О </w:t>
            </w:r>
            <w:r>
              <w:br/>
            </w:r>
            <w:r>
              <w:rPr>
                <w:rFonts w:ascii="Times New Roman"/>
                <w:b w:val="false"/>
                <w:i w:val="false"/>
                <w:color w:val="000000"/>
                <w:sz w:val="20"/>
              </w:rPr>
              <w:t xml:space="preserve">
Б </w:t>
            </w:r>
            <w:r>
              <w:br/>
            </w:r>
            <w:r>
              <w:rPr>
                <w:rFonts w:ascii="Times New Roman"/>
                <w:b w:val="false"/>
                <w:i w:val="false"/>
                <w:color w:val="000000"/>
                <w:sz w:val="20"/>
              </w:rPr>
              <w:t xml:space="preserve">
У </w:t>
            </w:r>
            <w:r>
              <w:br/>
            </w:r>
            <w:r>
              <w:rPr>
                <w:rFonts w:ascii="Times New Roman"/>
                <w:b w:val="false"/>
                <w:i w:val="false"/>
                <w:color w:val="000000"/>
                <w:sz w:val="20"/>
              </w:rPr>
              <w:t xml:space="preserve">
С </w:t>
            </w:r>
          </w:p>
        </w:tc>
      </w:tr>
    </w:tbl>
    <w:p>
      <w:pPr>
        <w:spacing w:after="0"/>
        <w:ind w:left="0"/>
        <w:jc w:val="both"/>
      </w:pPr>
      <w:r>
        <w:rPr>
          <w:rFonts w:ascii="Times New Roman"/>
          <w:b w:val="false"/>
          <w:i w:val="false"/>
          <w:color w:val="000000"/>
          <w:sz w:val="28"/>
        </w:rPr>
        <w:t xml:space="preserve">      Жол жүру құнын кондуктор (жүргізуші) жолаушы үшін тарифтер сеткасына сәйкес сомаға кеседі. </w:t>
      </w:r>
      <w:r>
        <w:br/>
      </w:r>
      <w:r>
        <w:rPr>
          <w:rFonts w:ascii="Times New Roman"/>
          <w:b w:val="false"/>
          <w:i w:val="false"/>
          <w:color w:val="000000"/>
          <w:sz w:val="28"/>
        </w:rPr>
        <w:t xml:space="preserve">
      3) қала маңындағы, қалааралық облысішілік, қалааралық облысаралық және халықаралық қатынастардағы багаж түбіртектерінің нысаны - ашық түсті ұсақ торкөзді арнайы билет қағазында қара түсті жазулармен ресімделеді (көлемін және торкөз түсін автовокзалдар мен автостанциялар белгілейді): </w:t>
      </w:r>
    </w:p>
    <w:p>
      <w:pPr>
        <w:spacing w:after="0"/>
        <w:ind w:left="0"/>
        <w:jc w:val="both"/>
      </w:pPr>
      <w:r>
        <w:rPr>
          <w:rFonts w:ascii="Times New Roman"/>
          <w:b w:val="false"/>
          <w:i w:val="false"/>
          <w:color w:val="000000"/>
          <w:sz w:val="28"/>
        </w:rPr>
        <w:t xml:space="preserve">                      кемінде 45 мм </w:t>
      </w:r>
      <w:r>
        <w:br/>
      </w:r>
      <w:r>
        <w:rPr>
          <w:rFonts w:ascii="Times New Roman"/>
          <w:b w:val="false"/>
          <w:i w:val="false"/>
          <w:color w:val="000000"/>
          <w:sz w:val="28"/>
        </w:rPr>
        <w:t xml:space="preserve">
             --------------------------------- </w:t>
      </w:r>
      <w:r>
        <w:br/>
      </w:r>
      <w:r>
        <w:rPr>
          <w:rFonts w:ascii="Times New Roman"/>
          <w:b w:val="false"/>
          <w:i w:val="false"/>
          <w:color w:val="000000"/>
          <w:sz w:val="28"/>
        </w:rPr>
        <w:t xml:space="preserve">
            |            Автобус              | </w:t>
      </w:r>
      <w:r>
        <w:br/>
      </w:r>
      <w:r>
        <w:rPr>
          <w:rFonts w:ascii="Times New Roman"/>
          <w:b w:val="false"/>
          <w:i w:val="false"/>
          <w:color w:val="000000"/>
          <w:sz w:val="28"/>
        </w:rPr>
        <w:t xml:space="preserve">
            |                                 | </w:t>
      </w:r>
      <w:r>
        <w:br/>
      </w:r>
      <w:r>
        <w:rPr>
          <w:rFonts w:ascii="Times New Roman"/>
          <w:b w:val="false"/>
          <w:i w:val="false"/>
          <w:color w:val="000000"/>
          <w:sz w:val="28"/>
        </w:rPr>
        <w:t xml:space="preserve">
            |        Багаж түбіртегі          | </w:t>
      </w:r>
      <w:r>
        <w:br/>
      </w:r>
      <w:r>
        <w:rPr>
          <w:rFonts w:ascii="Times New Roman"/>
          <w:b w:val="false"/>
          <w:i w:val="false"/>
          <w:color w:val="000000"/>
          <w:sz w:val="28"/>
        </w:rPr>
        <w:t xml:space="preserve">
            |                                 | </w:t>
      </w:r>
      <w:r>
        <w:br/>
      </w:r>
      <w:r>
        <w:rPr>
          <w:rFonts w:ascii="Times New Roman"/>
          <w:b w:val="false"/>
          <w:i w:val="false"/>
          <w:color w:val="000000"/>
          <w:sz w:val="28"/>
        </w:rPr>
        <w:t xml:space="preserve">
            |     Сериясы ____ N 0000000      | </w:t>
      </w:r>
      <w:r>
        <w:br/>
      </w:r>
      <w:r>
        <w:rPr>
          <w:rFonts w:ascii="Times New Roman"/>
          <w:b w:val="false"/>
          <w:i w:val="false"/>
          <w:color w:val="000000"/>
          <w:sz w:val="28"/>
        </w:rPr>
        <w:t xml:space="preserve">
            |                                 | </w:t>
      </w:r>
      <w:r>
        <w:br/>
      </w:r>
      <w:r>
        <w:rPr>
          <w:rFonts w:ascii="Times New Roman"/>
          <w:b w:val="false"/>
          <w:i w:val="false"/>
          <w:color w:val="000000"/>
          <w:sz w:val="28"/>
        </w:rPr>
        <w:t xml:space="preserve">
            |  сапар күні     ___.____.____ж. | </w:t>
      </w:r>
      <w:r>
        <w:br/>
      </w:r>
      <w:r>
        <w:rPr>
          <w:rFonts w:ascii="Times New Roman"/>
          <w:b w:val="false"/>
          <w:i w:val="false"/>
          <w:color w:val="000000"/>
          <w:sz w:val="28"/>
        </w:rPr>
        <w:t xml:space="preserve">
            | жөнелту уақыты  ____сағ.___мин. | кемінде 90 мм </w:t>
      </w:r>
      <w:r>
        <w:br/>
      </w:r>
      <w:r>
        <w:rPr>
          <w:rFonts w:ascii="Times New Roman"/>
          <w:b w:val="false"/>
          <w:i w:val="false"/>
          <w:color w:val="000000"/>
          <w:sz w:val="28"/>
        </w:rPr>
        <w:t xml:space="preserve">
            |                                 | </w:t>
      </w:r>
      <w:r>
        <w:br/>
      </w:r>
      <w:r>
        <w:rPr>
          <w:rFonts w:ascii="Times New Roman"/>
          <w:b w:val="false"/>
          <w:i w:val="false"/>
          <w:color w:val="000000"/>
          <w:sz w:val="28"/>
        </w:rPr>
        <w:t xml:space="preserve">
            | жөнелту пункті  ______________  | </w:t>
      </w:r>
      <w:r>
        <w:br/>
      </w:r>
      <w:r>
        <w:rPr>
          <w:rFonts w:ascii="Times New Roman"/>
          <w:b w:val="false"/>
          <w:i w:val="false"/>
          <w:color w:val="000000"/>
          <w:sz w:val="28"/>
        </w:rPr>
        <w:t xml:space="preserve">
            | бару пункті     ______________  | </w:t>
      </w:r>
      <w:r>
        <w:br/>
      </w:r>
      <w:r>
        <w:rPr>
          <w:rFonts w:ascii="Times New Roman"/>
          <w:b w:val="false"/>
          <w:i w:val="false"/>
          <w:color w:val="000000"/>
          <w:sz w:val="28"/>
        </w:rPr>
        <w:t xml:space="preserve">
            |                                 | </w:t>
      </w:r>
      <w:r>
        <w:br/>
      </w:r>
      <w:r>
        <w:rPr>
          <w:rFonts w:ascii="Times New Roman"/>
          <w:b w:val="false"/>
          <w:i w:val="false"/>
          <w:color w:val="000000"/>
          <w:sz w:val="28"/>
        </w:rPr>
        <w:t xml:space="preserve">
            | Багаж орындарының саны ________ | </w:t>
      </w:r>
      <w:r>
        <w:br/>
      </w:r>
      <w:r>
        <w:rPr>
          <w:rFonts w:ascii="Times New Roman"/>
          <w:b w:val="false"/>
          <w:i w:val="false"/>
          <w:color w:val="000000"/>
          <w:sz w:val="28"/>
        </w:rPr>
        <w:t xml:space="preserve">
            | Багаждың құндылығы ____________ | </w:t>
      </w:r>
      <w:r>
        <w:br/>
      </w:r>
      <w:r>
        <w:rPr>
          <w:rFonts w:ascii="Times New Roman"/>
          <w:b w:val="false"/>
          <w:i w:val="false"/>
          <w:color w:val="000000"/>
          <w:sz w:val="28"/>
        </w:rPr>
        <w:t xml:space="preserve">
            |                                 | </w:t>
      </w:r>
      <w:r>
        <w:br/>
      </w:r>
      <w:r>
        <w:rPr>
          <w:rFonts w:ascii="Times New Roman"/>
          <w:b w:val="false"/>
          <w:i w:val="false"/>
          <w:color w:val="000000"/>
          <w:sz w:val="28"/>
        </w:rPr>
        <w:t xml:space="preserve">
            | Құны               00,00 теңге  | </w:t>
      </w:r>
      <w:r>
        <w:br/>
      </w:r>
      <w:r>
        <w:rPr>
          <w:rFonts w:ascii="Times New Roman"/>
          <w:b w:val="false"/>
          <w:i w:val="false"/>
          <w:color w:val="000000"/>
          <w:sz w:val="28"/>
        </w:rPr>
        <w:t xml:space="preserve">
            | Комисс.алым        00,00 теңге  | </w:t>
      </w:r>
      <w:r>
        <w:br/>
      </w:r>
      <w:r>
        <w:rPr>
          <w:rFonts w:ascii="Times New Roman"/>
          <w:b w:val="false"/>
          <w:i w:val="false"/>
          <w:color w:val="000000"/>
          <w:sz w:val="28"/>
        </w:rPr>
        <w:t xml:space="preserve">
            | Бағалау алымы      00,00 теңге  | </w:t>
      </w:r>
      <w:r>
        <w:br/>
      </w:r>
      <w:r>
        <w:rPr>
          <w:rFonts w:ascii="Times New Roman"/>
          <w:b w:val="false"/>
          <w:i w:val="false"/>
          <w:color w:val="000000"/>
          <w:sz w:val="28"/>
        </w:rPr>
        <w:t xml:space="preserve">
            | Жиынтығы           00,00 теңге  | </w:t>
      </w:r>
      <w:r>
        <w:br/>
      </w:r>
      <w:r>
        <w:rPr>
          <w:rFonts w:ascii="Times New Roman"/>
          <w:b w:val="false"/>
          <w:i w:val="false"/>
          <w:color w:val="000000"/>
          <w:sz w:val="28"/>
        </w:rPr>
        <w:t xml:space="preserve">
            |                                 | </w:t>
      </w:r>
      <w:r>
        <w:br/>
      </w:r>
      <w:r>
        <w:rPr>
          <w:rFonts w:ascii="Times New Roman"/>
          <w:b w:val="false"/>
          <w:i w:val="false"/>
          <w:color w:val="000000"/>
          <w:sz w:val="28"/>
        </w:rPr>
        <w:t xml:space="preserve">
            | Багаж орындарының нөмірлері ____| </w:t>
      </w:r>
      <w:r>
        <w:br/>
      </w:r>
      <w:r>
        <w:rPr>
          <w:rFonts w:ascii="Times New Roman"/>
          <w:b w:val="false"/>
          <w:i w:val="false"/>
          <w:color w:val="000000"/>
          <w:sz w:val="28"/>
        </w:rPr>
        <w:t xml:space="preserve">
            |   (тиеу кезінде толтырылады)    | </w:t>
      </w:r>
      <w:r>
        <w:br/>
      </w:r>
      <w:r>
        <w:rPr>
          <w:rFonts w:ascii="Times New Roman"/>
          <w:b w:val="false"/>
          <w:i w:val="false"/>
          <w:color w:val="000000"/>
          <w:sz w:val="28"/>
        </w:rPr>
        <w:t xml:space="preserve">
             --------------------------------- </w:t>
      </w:r>
    </w:p>
    <w:bookmarkStart w:name="z332" w:id="353"/>
    <w:p>
      <w:pPr>
        <w:spacing w:after="0"/>
        <w:ind w:left="0"/>
        <w:jc w:val="both"/>
      </w:pPr>
      <w:r>
        <w:rPr>
          <w:rFonts w:ascii="Times New Roman"/>
          <w:b w:val="false"/>
          <w:i w:val="false"/>
          <w:color w:val="000000"/>
          <w:sz w:val="28"/>
        </w:rPr>
        <w:t xml:space="preserve">
                                     Қазақстан Республикасы Көлік   </w:t>
      </w:r>
      <w:r>
        <w:br/>
      </w:r>
      <w:r>
        <w:rPr>
          <w:rFonts w:ascii="Times New Roman"/>
          <w:b w:val="false"/>
          <w:i w:val="false"/>
          <w:color w:val="000000"/>
          <w:sz w:val="28"/>
        </w:rPr>
        <w:t xml:space="preserve">
                                   және коммуникациялар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2004 жылғы 10 мамырдағы      </w:t>
      </w:r>
      <w:r>
        <w:br/>
      </w:r>
      <w:r>
        <w:rPr>
          <w:rFonts w:ascii="Times New Roman"/>
          <w:b w:val="false"/>
          <w:i w:val="false"/>
          <w:color w:val="000000"/>
          <w:sz w:val="28"/>
        </w:rPr>
        <w:t xml:space="preserve">
                                    N 113-І бұйрығымен бекітілген   </w:t>
      </w:r>
      <w:r>
        <w:br/>
      </w:r>
      <w:r>
        <w:rPr>
          <w:rFonts w:ascii="Times New Roman"/>
          <w:b w:val="false"/>
          <w:i w:val="false"/>
          <w:color w:val="000000"/>
          <w:sz w:val="28"/>
        </w:rPr>
        <w:t xml:space="preserve">
                                      Жолаушыларды және багажды     </w:t>
      </w:r>
      <w:r>
        <w:br/>
      </w:r>
      <w:r>
        <w:rPr>
          <w:rFonts w:ascii="Times New Roman"/>
          <w:b w:val="false"/>
          <w:i w:val="false"/>
          <w:color w:val="000000"/>
          <w:sz w:val="28"/>
        </w:rPr>
        <w:t xml:space="preserve">
                                         автомобиль көлігімен        </w:t>
      </w:r>
      <w:r>
        <w:br/>
      </w:r>
      <w:r>
        <w:rPr>
          <w:rFonts w:ascii="Times New Roman"/>
          <w:b w:val="false"/>
          <w:i w:val="false"/>
          <w:color w:val="000000"/>
          <w:sz w:val="28"/>
        </w:rPr>
        <w:t xml:space="preserve">
                                         тасымалдау ережесіне        </w:t>
      </w:r>
      <w:r>
        <w:br/>
      </w:r>
      <w:r>
        <w:rPr>
          <w:rFonts w:ascii="Times New Roman"/>
          <w:b w:val="false"/>
          <w:i w:val="false"/>
          <w:color w:val="000000"/>
          <w:sz w:val="28"/>
        </w:rPr>
        <w:t xml:space="preserve">
                                              2-қосымша              </w:t>
      </w:r>
    </w:p>
    <w:bookmarkEnd w:id="353"/>
    <w:p>
      <w:pPr>
        <w:spacing w:after="0"/>
        <w:ind w:left="0"/>
        <w:jc w:val="both"/>
      </w:pPr>
      <w:r>
        <w:rPr>
          <w:rFonts w:ascii="Times New Roman"/>
          <w:b/>
          <w:i w:val="false"/>
          <w:color w:val="000000"/>
          <w:sz w:val="28"/>
        </w:rPr>
        <w:t xml:space="preserve">                         Борт журналы </w:t>
      </w:r>
    </w:p>
    <w:p>
      <w:pPr>
        <w:spacing w:after="0"/>
        <w:ind w:left="0"/>
        <w:jc w:val="both"/>
      </w:pPr>
      <w:r>
        <w:rPr>
          <w:rFonts w:ascii="Times New Roman"/>
          <w:b w:val="false"/>
          <w:i w:val="false"/>
          <w:color w:val="000000"/>
          <w:sz w:val="28"/>
        </w:rPr>
        <w:t xml:space="preserve">      Автокөлік құралының </w:t>
      </w:r>
      <w:r>
        <w:br/>
      </w:r>
      <w:r>
        <w:rPr>
          <w:rFonts w:ascii="Times New Roman"/>
          <w:b w:val="false"/>
          <w:i w:val="false"/>
          <w:color w:val="000000"/>
          <w:sz w:val="28"/>
        </w:rPr>
        <w:t xml:space="preserve">
      тіркеу N _________________ </w:t>
      </w:r>
    </w:p>
    <w:p>
      <w:pPr>
        <w:spacing w:after="0"/>
        <w:ind w:left="0"/>
        <w:jc w:val="both"/>
      </w:pPr>
      <w:r>
        <w:rPr>
          <w:rFonts w:ascii="Times New Roman"/>
          <w:b w:val="false"/>
          <w:i w:val="false"/>
          <w:color w:val="000000"/>
          <w:sz w:val="28"/>
        </w:rPr>
        <w:t xml:space="preserve">      Жолаушы орындарының саны ______ </w:t>
      </w:r>
    </w:p>
    <w:p>
      <w:pPr>
        <w:spacing w:after="0"/>
        <w:ind w:left="0"/>
        <w:jc w:val="both"/>
      </w:pPr>
      <w:r>
        <w:rPr>
          <w:rFonts w:ascii="Times New Roman"/>
          <w:b w:val="false"/>
          <w:i w:val="false"/>
          <w:color w:val="000000"/>
          <w:sz w:val="28"/>
        </w:rPr>
        <w:t xml:space="preserve">      Тасымалдаушының аты және тегі </w:t>
      </w:r>
      <w:r>
        <w:br/>
      </w:r>
      <w:r>
        <w:rPr>
          <w:rFonts w:ascii="Times New Roman"/>
          <w:b w:val="false"/>
          <w:i w:val="false"/>
          <w:color w:val="000000"/>
          <w:sz w:val="28"/>
        </w:rPr>
        <w:t xml:space="preserve">
      немесе тасымалдаушының атауы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Кү.|Жүр.|Мар. |Жүру маршруты  |    Жүргізушінің рейс алдын.|Маршрут </w:t>
      </w:r>
      <w:r>
        <w:br/>
      </w:r>
      <w:r>
        <w:rPr>
          <w:rFonts w:ascii="Times New Roman"/>
          <w:b w:val="false"/>
          <w:i w:val="false"/>
          <w:color w:val="000000"/>
          <w:sz w:val="28"/>
        </w:rPr>
        <w:t xml:space="preserve">
ні |гі. |шрут |АКҚ рейс ал.   |дағы (ауысым алдындағы) ме. |бойынша </w:t>
      </w:r>
      <w:r>
        <w:br/>
      </w:r>
      <w:r>
        <w:rPr>
          <w:rFonts w:ascii="Times New Roman"/>
          <w:b w:val="false"/>
          <w:i w:val="false"/>
          <w:color w:val="000000"/>
          <w:sz w:val="28"/>
        </w:rPr>
        <w:t xml:space="preserve">
   |зу. |бо.  |дындағы (ауы.  |дициналық тексеруден өтуі   |қоз. </w:t>
      </w:r>
      <w:r>
        <w:br/>
      </w:r>
      <w:r>
        <w:rPr>
          <w:rFonts w:ascii="Times New Roman"/>
          <w:b w:val="false"/>
          <w:i w:val="false"/>
          <w:color w:val="000000"/>
          <w:sz w:val="28"/>
        </w:rPr>
        <w:t xml:space="preserve">
   |ші. |йынша|сым алдындағы) |----------------------------|ғалыс </w:t>
      </w:r>
      <w:r>
        <w:br/>
      </w:r>
      <w:r>
        <w:rPr>
          <w:rFonts w:ascii="Times New Roman"/>
          <w:b w:val="false"/>
          <w:i w:val="false"/>
          <w:color w:val="000000"/>
          <w:sz w:val="28"/>
        </w:rPr>
        <w:t xml:space="preserve">
   |лер |жол  |техникалық     |Медициналық   |Жүргізушінің |жағ. </w:t>
      </w:r>
      <w:r>
        <w:br/>
      </w:r>
      <w:r>
        <w:rPr>
          <w:rFonts w:ascii="Times New Roman"/>
          <w:b w:val="false"/>
          <w:i w:val="false"/>
          <w:color w:val="000000"/>
          <w:sz w:val="28"/>
        </w:rPr>
        <w:t xml:space="preserve">
   |    |пара.|тексеруден өтуі|тексеруді кім |шығуына рұқ. |дайлары </w:t>
      </w:r>
      <w:r>
        <w:br/>
      </w:r>
      <w:r>
        <w:rPr>
          <w:rFonts w:ascii="Times New Roman"/>
          <w:b w:val="false"/>
          <w:i w:val="false"/>
          <w:color w:val="000000"/>
          <w:sz w:val="28"/>
        </w:rPr>
        <w:t xml:space="preserve">
   |    |ғының|---------------|және қайда    |сат бердім   | </w:t>
      </w:r>
      <w:r>
        <w:br/>
      </w:r>
      <w:r>
        <w:rPr>
          <w:rFonts w:ascii="Times New Roman"/>
          <w:b w:val="false"/>
          <w:i w:val="false"/>
          <w:color w:val="000000"/>
          <w:sz w:val="28"/>
        </w:rPr>
        <w:t xml:space="preserve">
   |    |не.  |Техни.|АКҚ шығ.|жүргізді      |(медициналық | </w:t>
      </w:r>
      <w:r>
        <w:br/>
      </w:r>
      <w:r>
        <w:rPr>
          <w:rFonts w:ascii="Times New Roman"/>
          <w:b w:val="false"/>
          <w:i w:val="false"/>
          <w:color w:val="000000"/>
          <w:sz w:val="28"/>
        </w:rPr>
        <w:t xml:space="preserve">
   |    |месе |калық |уына    |              |қызметкердің | </w:t>
      </w:r>
      <w:r>
        <w:br/>
      </w:r>
      <w:r>
        <w:rPr>
          <w:rFonts w:ascii="Times New Roman"/>
          <w:b w:val="false"/>
          <w:i w:val="false"/>
          <w:color w:val="000000"/>
          <w:sz w:val="28"/>
        </w:rPr>
        <w:t xml:space="preserve">
   |    |қыз. |тексе.|рұқсат  |              |    қолы)    | </w:t>
      </w:r>
      <w:r>
        <w:br/>
      </w:r>
      <w:r>
        <w:rPr>
          <w:rFonts w:ascii="Times New Roman"/>
          <w:b w:val="false"/>
          <w:i w:val="false"/>
          <w:color w:val="000000"/>
          <w:sz w:val="28"/>
        </w:rPr>
        <w:t xml:space="preserve">
   |    |мет  |руді  |бердім  |              |             | </w:t>
      </w:r>
      <w:r>
        <w:br/>
      </w:r>
      <w:r>
        <w:rPr>
          <w:rFonts w:ascii="Times New Roman"/>
          <w:b w:val="false"/>
          <w:i w:val="false"/>
          <w:color w:val="000000"/>
          <w:sz w:val="28"/>
        </w:rPr>
        <w:t xml:space="preserve">
   |    |көр. |кім   |(меха.  |              |             | </w:t>
      </w:r>
      <w:r>
        <w:br/>
      </w:r>
      <w:r>
        <w:rPr>
          <w:rFonts w:ascii="Times New Roman"/>
          <w:b w:val="false"/>
          <w:i w:val="false"/>
          <w:color w:val="000000"/>
          <w:sz w:val="28"/>
        </w:rPr>
        <w:t xml:space="preserve">
   |    |сету |және  |никтің  |              |             | </w:t>
      </w:r>
      <w:r>
        <w:br/>
      </w:r>
      <w:r>
        <w:rPr>
          <w:rFonts w:ascii="Times New Roman"/>
          <w:b w:val="false"/>
          <w:i w:val="false"/>
          <w:color w:val="000000"/>
          <w:sz w:val="28"/>
        </w:rPr>
        <w:t xml:space="preserve">
   |    |шар. |қайда |қолы)   |              |             | </w:t>
      </w:r>
      <w:r>
        <w:br/>
      </w:r>
      <w:r>
        <w:rPr>
          <w:rFonts w:ascii="Times New Roman"/>
          <w:b w:val="false"/>
          <w:i w:val="false"/>
          <w:color w:val="000000"/>
          <w:sz w:val="28"/>
        </w:rPr>
        <w:t xml:space="preserve">
   |    |тының|жүр.  |        |              |             | </w:t>
      </w:r>
      <w:r>
        <w:br/>
      </w:r>
      <w:r>
        <w:rPr>
          <w:rFonts w:ascii="Times New Roman"/>
          <w:b w:val="false"/>
          <w:i w:val="false"/>
          <w:color w:val="000000"/>
          <w:sz w:val="28"/>
        </w:rPr>
        <w:t xml:space="preserve">
   |    | N-і |гізді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bookmarkStart w:name="z333" w:id="354"/>
    <w:p>
      <w:pPr>
        <w:spacing w:after="0"/>
        <w:ind w:left="0"/>
        <w:jc w:val="both"/>
      </w:pPr>
      <w:r>
        <w:rPr>
          <w:rFonts w:ascii="Times New Roman"/>
          <w:b w:val="false"/>
          <w:i w:val="false"/>
          <w:color w:val="000000"/>
          <w:sz w:val="28"/>
        </w:rPr>
        <w:t xml:space="preserve">
                                      Қазақстан Республикасы Көлік   </w:t>
      </w:r>
      <w:r>
        <w:br/>
      </w:r>
      <w:r>
        <w:rPr>
          <w:rFonts w:ascii="Times New Roman"/>
          <w:b w:val="false"/>
          <w:i w:val="false"/>
          <w:color w:val="000000"/>
          <w:sz w:val="28"/>
        </w:rPr>
        <w:t xml:space="preserve">
                                   және коммуникациялар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2004 жылғы 10 мамырдағы      </w:t>
      </w:r>
      <w:r>
        <w:br/>
      </w:r>
      <w:r>
        <w:rPr>
          <w:rFonts w:ascii="Times New Roman"/>
          <w:b w:val="false"/>
          <w:i w:val="false"/>
          <w:color w:val="000000"/>
          <w:sz w:val="28"/>
        </w:rPr>
        <w:t xml:space="preserve">
                                    N 113-І бұйрығымен бекітілген   </w:t>
      </w:r>
      <w:r>
        <w:br/>
      </w:r>
      <w:r>
        <w:rPr>
          <w:rFonts w:ascii="Times New Roman"/>
          <w:b w:val="false"/>
          <w:i w:val="false"/>
          <w:color w:val="000000"/>
          <w:sz w:val="28"/>
        </w:rPr>
        <w:t xml:space="preserve">
                                      Жолаушыларды және багажды     </w:t>
      </w:r>
      <w:r>
        <w:br/>
      </w:r>
      <w:r>
        <w:rPr>
          <w:rFonts w:ascii="Times New Roman"/>
          <w:b w:val="false"/>
          <w:i w:val="false"/>
          <w:color w:val="000000"/>
          <w:sz w:val="28"/>
        </w:rPr>
        <w:t xml:space="preserve">
                                         автомобиль көлігімен        </w:t>
      </w:r>
      <w:r>
        <w:br/>
      </w:r>
      <w:r>
        <w:rPr>
          <w:rFonts w:ascii="Times New Roman"/>
          <w:b w:val="false"/>
          <w:i w:val="false"/>
          <w:color w:val="000000"/>
          <w:sz w:val="28"/>
        </w:rPr>
        <w:t xml:space="preserve">
                                         тасымалдау ережесіне        </w:t>
      </w:r>
      <w:r>
        <w:br/>
      </w:r>
      <w:r>
        <w:rPr>
          <w:rFonts w:ascii="Times New Roman"/>
          <w:b w:val="false"/>
          <w:i w:val="false"/>
          <w:color w:val="000000"/>
          <w:sz w:val="28"/>
        </w:rPr>
        <w:t xml:space="preserve">
                                              3-қосымша              </w:t>
      </w:r>
    </w:p>
    <w:bookmarkEnd w:id="354"/>
    <w:p>
      <w:pPr>
        <w:spacing w:after="0"/>
        <w:ind w:left="0"/>
        <w:jc w:val="both"/>
      </w:pPr>
      <w:r>
        <w:rPr>
          <w:rFonts w:ascii="Times New Roman"/>
          <w:b/>
          <w:i w:val="false"/>
          <w:color w:val="000000"/>
          <w:sz w:val="28"/>
        </w:rPr>
        <w:t xml:space="preserve">                         N _______ Жол қағазы </w:t>
      </w:r>
    </w:p>
    <w:p>
      <w:pPr>
        <w:spacing w:after="0"/>
        <w:ind w:left="0"/>
        <w:jc w:val="both"/>
      </w:pPr>
      <w:r>
        <w:rPr>
          <w:rFonts w:ascii="Times New Roman"/>
          <w:b w:val="false"/>
          <w:i w:val="false"/>
          <w:color w:val="000000"/>
          <w:sz w:val="28"/>
        </w:rPr>
        <w:t xml:space="preserve">      20___ жылғы _____________ айына </w:t>
      </w:r>
    </w:p>
    <w:p>
      <w:pPr>
        <w:spacing w:after="0"/>
        <w:ind w:left="0"/>
        <w:jc w:val="both"/>
      </w:pPr>
      <w:r>
        <w:rPr>
          <w:rFonts w:ascii="Times New Roman"/>
          <w:b w:val="false"/>
          <w:i w:val="false"/>
          <w:color w:val="000000"/>
          <w:sz w:val="28"/>
        </w:rPr>
        <w:t xml:space="preserve">      Жүргізуші _____________________ </w:t>
      </w:r>
      <w:r>
        <w:br/>
      </w:r>
      <w:r>
        <w:rPr>
          <w:rFonts w:ascii="Times New Roman"/>
          <w:b w:val="false"/>
          <w:i w:val="false"/>
          <w:color w:val="000000"/>
          <w:sz w:val="28"/>
        </w:rPr>
        <w:t xml:space="preserve">
                _____________________ </w:t>
      </w:r>
      <w:r>
        <w:br/>
      </w:r>
      <w:r>
        <w:rPr>
          <w:rFonts w:ascii="Times New Roman"/>
          <w:b w:val="false"/>
          <w:i w:val="false"/>
          <w:color w:val="000000"/>
          <w:sz w:val="28"/>
        </w:rPr>
        <w:t xml:space="preserve">
                _____________________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Кү.|АКҚ |Шығу|АКҚ рейс ал.  |Мар.|Авто.|  Шығу   |Қай.| Қайту |Ав. </w:t>
      </w:r>
      <w:r>
        <w:br/>
      </w:r>
      <w:r>
        <w:rPr>
          <w:rFonts w:ascii="Times New Roman"/>
          <w:b w:val="false"/>
          <w:i w:val="false"/>
          <w:color w:val="000000"/>
          <w:sz w:val="28"/>
        </w:rPr>
        <w:t xml:space="preserve">
ні |мар.|ке. |дындағы (ауы. |шрут|бусты| уақыты  |тқан|уақыты |то. </w:t>
      </w:r>
      <w:r>
        <w:br/>
      </w:r>
      <w:r>
        <w:rPr>
          <w:rFonts w:ascii="Times New Roman"/>
          <w:b w:val="false"/>
          <w:i w:val="false"/>
          <w:color w:val="000000"/>
          <w:sz w:val="28"/>
        </w:rPr>
        <w:t xml:space="preserve">
   |касы|зін.|сым алдындағы)|бо. |қа.  |---------|кез.|-------|бус. </w:t>
      </w:r>
      <w:r>
        <w:br/>
      </w:r>
      <w:r>
        <w:rPr>
          <w:rFonts w:ascii="Times New Roman"/>
          <w:b w:val="false"/>
          <w:i w:val="false"/>
          <w:color w:val="000000"/>
          <w:sz w:val="28"/>
        </w:rPr>
        <w:t xml:space="preserve">
   |және|дегі|тех. тексеру. |йын.|был. |Нақ.|Кес.|дегі|На.|Ке.|ты </w:t>
      </w:r>
      <w:r>
        <w:br/>
      </w:r>
      <w:r>
        <w:rPr>
          <w:rFonts w:ascii="Times New Roman"/>
          <w:b w:val="false"/>
          <w:i w:val="false"/>
          <w:color w:val="000000"/>
          <w:sz w:val="28"/>
        </w:rPr>
        <w:t xml:space="preserve">
   |тір.|спи.|ден және жүр. |ша  |дадым|ты  |те  |спи.|қты|сте|тап. </w:t>
      </w:r>
      <w:r>
        <w:br/>
      </w:r>
      <w:r>
        <w:rPr>
          <w:rFonts w:ascii="Times New Roman"/>
          <w:b w:val="false"/>
          <w:i w:val="false"/>
          <w:color w:val="000000"/>
          <w:sz w:val="28"/>
        </w:rPr>
        <w:t xml:space="preserve">
   |кеу |до. |гізушінің мед.|қоз.|(жүр.|    |бо. |до. |   |бо.|сыр. </w:t>
      </w:r>
      <w:r>
        <w:br/>
      </w:r>
      <w:r>
        <w:rPr>
          <w:rFonts w:ascii="Times New Roman"/>
          <w:b w:val="false"/>
          <w:i w:val="false"/>
          <w:color w:val="000000"/>
          <w:sz w:val="28"/>
        </w:rPr>
        <w:t xml:space="preserve">
   |нө. |мет.|тексеруден    |ға. |гізу.|    |йын.|мет.|   |йы.|дым </w:t>
      </w:r>
      <w:r>
        <w:br/>
      </w:r>
      <w:r>
        <w:rPr>
          <w:rFonts w:ascii="Times New Roman"/>
          <w:b w:val="false"/>
          <w:i w:val="false"/>
          <w:color w:val="000000"/>
          <w:sz w:val="28"/>
        </w:rPr>
        <w:t xml:space="preserve">
   |мірі|рдің|өткені туралы |лыс |шінің|    |ша  |рдің|   |нша|(жүр. </w:t>
      </w:r>
      <w:r>
        <w:br/>
      </w:r>
      <w:r>
        <w:rPr>
          <w:rFonts w:ascii="Times New Roman"/>
          <w:b w:val="false"/>
          <w:i w:val="false"/>
          <w:color w:val="000000"/>
          <w:sz w:val="28"/>
        </w:rPr>
        <w:t xml:space="preserve">
   |    |көр.|   белгілер   |жағ.|қолы)|    |    |көр.|   |   |гі. </w:t>
      </w:r>
      <w:r>
        <w:br/>
      </w:r>
      <w:r>
        <w:rPr>
          <w:rFonts w:ascii="Times New Roman"/>
          <w:b w:val="false"/>
          <w:i w:val="false"/>
          <w:color w:val="000000"/>
          <w:sz w:val="28"/>
        </w:rPr>
        <w:t xml:space="preserve">
   |    |се. |--------------|дай.|     |    |    |се. |   |   |зу. </w:t>
      </w:r>
      <w:r>
        <w:br/>
      </w:r>
      <w:r>
        <w:rPr>
          <w:rFonts w:ascii="Times New Roman"/>
          <w:b w:val="false"/>
          <w:i w:val="false"/>
          <w:color w:val="000000"/>
          <w:sz w:val="28"/>
        </w:rPr>
        <w:t xml:space="preserve">
   |    |туі |Жүргі.|АКҚ шы.|лары|     |    |    |туі |   |   |ші. </w:t>
      </w:r>
      <w:r>
        <w:br/>
      </w:r>
      <w:r>
        <w:rPr>
          <w:rFonts w:ascii="Times New Roman"/>
          <w:b w:val="false"/>
          <w:i w:val="false"/>
          <w:color w:val="000000"/>
          <w:sz w:val="28"/>
        </w:rPr>
        <w:t xml:space="preserve">
   |    |    |зуші. |ғуына  |    |     |    |    |    |   |   |нің </w:t>
      </w:r>
      <w:r>
        <w:br/>
      </w:r>
      <w:r>
        <w:rPr>
          <w:rFonts w:ascii="Times New Roman"/>
          <w:b w:val="false"/>
          <w:i w:val="false"/>
          <w:color w:val="000000"/>
          <w:sz w:val="28"/>
        </w:rPr>
        <w:t xml:space="preserve">
   |    |    |нің   |рұқсат |    |     |    |    |    |   |   |қо. </w:t>
      </w:r>
      <w:r>
        <w:br/>
      </w:r>
      <w:r>
        <w:rPr>
          <w:rFonts w:ascii="Times New Roman"/>
          <w:b w:val="false"/>
          <w:i w:val="false"/>
          <w:color w:val="000000"/>
          <w:sz w:val="28"/>
        </w:rPr>
        <w:t xml:space="preserve">
   |    |    |шығ.  |бердім |    |     |    |    |    |   |   |лы) </w:t>
      </w:r>
      <w:r>
        <w:br/>
      </w:r>
      <w:r>
        <w:rPr>
          <w:rFonts w:ascii="Times New Roman"/>
          <w:b w:val="false"/>
          <w:i w:val="false"/>
          <w:color w:val="000000"/>
          <w:sz w:val="28"/>
        </w:rPr>
        <w:t xml:space="preserve">
   |    |    |уына  |(меха. |    |     |    |    |    |   |   | </w:t>
      </w:r>
      <w:r>
        <w:br/>
      </w:r>
      <w:r>
        <w:rPr>
          <w:rFonts w:ascii="Times New Roman"/>
          <w:b w:val="false"/>
          <w:i w:val="false"/>
          <w:color w:val="000000"/>
          <w:sz w:val="28"/>
        </w:rPr>
        <w:t xml:space="preserve">
   |    |    |рұқсат|никтің |    |     |    |    |    |   |   | </w:t>
      </w:r>
      <w:r>
        <w:br/>
      </w:r>
      <w:r>
        <w:rPr>
          <w:rFonts w:ascii="Times New Roman"/>
          <w:b w:val="false"/>
          <w:i w:val="false"/>
          <w:color w:val="000000"/>
          <w:sz w:val="28"/>
        </w:rPr>
        <w:t xml:space="preserve">
   |    |    |бердім| қолы) |    |     |    |    |    |   |   | </w:t>
      </w:r>
      <w:r>
        <w:br/>
      </w:r>
      <w:r>
        <w:rPr>
          <w:rFonts w:ascii="Times New Roman"/>
          <w:b w:val="false"/>
          <w:i w:val="false"/>
          <w:color w:val="000000"/>
          <w:sz w:val="28"/>
        </w:rPr>
        <w:t xml:space="preserve">
   |    |    |(мед. |       |    |     |    |    |    |   |   | </w:t>
      </w:r>
      <w:r>
        <w:br/>
      </w:r>
      <w:r>
        <w:rPr>
          <w:rFonts w:ascii="Times New Roman"/>
          <w:b w:val="false"/>
          <w:i w:val="false"/>
          <w:color w:val="000000"/>
          <w:sz w:val="28"/>
        </w:rPr>
        <w:t xml:space="preserve">
   |    |    |қыз.  |       |    |     |    |    |    |   |   | </w:t>
      </w:r>
      <w:r>
        <w:br/>
      </w:r>
      <w:r>
        <w:rPr>
          <w:rFonts w:ascii="Times New Roman"/>
          <w:b w:val="false"/>
          <w:i w:val="false"/>
          <w:color w:val="000000"/>
          <w:sz w:val="28"/>
        </w:rPr>
        <w:t xml:space="preserve">
   |    |    |мет.  |       |    |     |    |    |    |   |   | </w:t>
      </w:r>
      <w:r>
        <w:br/>
      </w:r>
      <w:r>
        <w:rPr>
          <w:rFonts w:ascii="Times New Roman"/>
          <w:b w:val="false"/>
          <w:i w:val="false"/>
          <w:color w:val="000000"/>
          <w:sz w:val="28"/>
        </w:rPr>
        <w:t xml:space="preserve">
   |    |    |кердің|       |    |     |    |    |    |   |   | </w:t>
      </w:r>
      <w:r>
        <w:br/>
      </w:r>
      <w:r>
        <w:rPr>
          <w:rFonts w:ascii="Times New Roman"/>
          <w:b w:val="false"/>
          <w:i w:val="false"/>
          <w:color w:val="000000"/>
          <w:sz w:val="28"/>
        </w:rPr>
        <w:t xml:space="preserve">
   |    |    |қолы) |       |    |     |    |    |    |   |   | </w:t>
      </w:r>
      <w:r>
        <w:br/>
      </w:r>
      <w:r>
        <w:rPr>
          <w:rFonts w:ascii="Times New Roman"/>
          <w:b w:val="false"/>
          <w:i w:val="false"/>
          <w:color w:val="000000"/>
          <w:sz w:val="28"/>
        </w:rPr>
        <w:t xml:space="preserve">
___________________________________________________________________ </w:t>
      </w:r>
    </w:p>
    <w:bookmarkStart w:name="z334" w:id="355"/>
    <w:p>
      <w:pPr>
        <w:spacing w:after="0"/>
        <w:ind w:left="0"/>
        <w:jc w:val="both"/>
      </w:pPr>
      <w:r>
        <w:rPr>
          <w:rFonts w:ascii="Times New Roman"/>
          <w:b w:val="false"/>
          <w:i w:val="false"/>
          <w:color w:val="000000"/>
          <w:sz w:val="28"/>
        </w:rPr>
        <w:t xml:space="preserve">
                                         Жолаушыларды және багажды </w:t>
      </w:r>
      <w:r>
        <w:br/>
      </w:r>
      <w:r>
        <w:rPr>
          <w:rFonts w:ascii="Times New Roman"/>
          <w:b w:val="false"/>
          <w:i w:val="false"/>
          <w:color w:val="000000"/>
          <w:sz w:val="28"/>
        </w:rPr>
        <w:t xml:space="preserve">
                                            автомобиль көлігімен </w:t>
      </w:r>
      <w:r>
        <w:br/>
      </w:r>
      <w:r>
        <w:rPr>
          <w:rFonts w:ascii="Times New Roman"/>
          <w:b w:val="false"/>
          <w:i w:val="false"/>
          <w:color w:val="000000"/>
          <w:sz w:val="28"/>
        </w:rPr>
        <w:t xml:space="preserve">
                                            тасымалдау ережесіне </w:t>
      </w:r>
      <w:r>
        <w:br/>
      </w:r>
      <w:r>
        <w:rPr>
          <w:rFonts w:ascii="Times New Roman"/>
          <w:b w:val="false"/>
          <w:i w:val="false"/>
          <w:color w:val="000000"/>
          <w:sz w:val="28"/>
        </w:rPr>
        <w:t xml:space="preserve">
                                                  4-қосымша </w:t>
      </w:r>
    </w:p>
    <w:bookmarkEnd w:id="355"/>
    <w:p>
      <w:pPr>
        <w:spacing w:after="0"/>
        <w:ind w:left="0"/>
        <w:jc w:val="both"/>
      </w:pPr>
      <w:r>
        <w:rPr>
          <w:rFonts w:ascii="Times New Roman"/>
          <w:b w:val="false"/>
          <w:i w:val="false"/>
          <w:color w:val="ff0000"/>
          <w:sz w:val="28"/>
        </w:rPr>
        <w:t xml:space="preserve">      Ескерту: 4-қосымша жаңа редакцияда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1. Жолаушылардың және багаждың қала маңындағы, қалааралық </w:t>
      </w:r>
      <w:r>
        <w:br/>
      </w:r>
      <w:r>
        <w:rPr>
          <w:rFonts w:ascii="Times New Roman"/>
          <w:b w:val="false"/>
          <w:i w:val="false"/>
          <w:color w:val="000000"/>
          <w:sz w:val="28"/>
        </w:rPr>
        <w:t>
</w:t>
      </w:r>
      <w:r>
        <w:rPr>
          <w:rFonts w:ascii="Times New Roman"/>
          <w:b/>
          <w:i w:val="false"/>
          <w:color w:val="000000"/>
          <w:sz w:val="28"/>
        </w:rPr>
        <w:t xml:space="preserve">     облысішілік және елді мекендерді: кенттерді, ауылдарды </w:t>
      </w:r>
      <w:r>
        <w:br/>
      </w:r>
      <w:r>
        <w:rPr>
          <w:rFonts w:ascii="Times New Roman"/>
          <w:b w:val="false"/>
          <w:i w:val="false"/>
          <w:color w:val="000000"/>
          <w:sz w:val="28"/>
        </w:rPr>
        <w:t>
</w:t>
      </w:r>
      <w:r>
        <w:rPr>
          <w:rFonts w:ascii="Times New Roman"/>
          <w:b/>
          <w:i w:val="false"/>
          <w:color w:val="000000"/>
          <w:sz w:val="28"/>
        </w:rPr>
        <w:t xml:space="preserve">  (селоларды) аудан немесе облыс орталықтарымен, республикалық </w:t>
      </w:r>
      <w:r>
        <w:br/>
      </w:r>
      <w:r>
        <w:rPr>
          <w:rFonts w:ascii="Times New Roman"/>
          <w:b w:val="false"/>
          <w:i w:val="false"/>
          <w:color w:val="000000"/>
          <w:sz w:val="28"/>
        </w:rPr>
        <w:t>
</w:t>
      </w:r>
      <w:r>
        <w:rPr>
          <w:rFonts w:ascii="Times New Roman"/>
          <w:b/>
          <w:i w:val="false"/>
          <w:color w:val="000000"/>
          <w:sz w:val="28"/>
        </w:rPr>
        <w:t xml:space="preserve">     маңызы бар қалалармен (астанамен) жалғастыратын тұрақты </w:t>
      </w:r>
      <w:r>
        <w:br/>
      </w:r>
      <w:r>
        <w:rPr>
          <w:rFonts w:ascii="Times New Roman"/>
          <w:b w:val="false"/>
          <w:i w:val="false"/>
          <w:color w:val="000000"/>
          <w:sz w:val="28"/>
        </w:rPr>
        <w:t>
</w:t>
      </w:r>
      <w:r>
        <w:rPr>
          <w:rFonts w:ascii="Times New Roman"/>
          <w:b/>
          <w:i w:val="false"/>
          <w:color w:val="000000"/>
          <w:sz w:val="28"/>
        </w:rPr>
        <w:t xml:space="preserve">    автомобиль тасымалдарының маршруттарына қызмет көрсетуге </w:t>
      </w:r>
      <w:r>
        <w:br/>
      </w:r>
      <w:r>
        <w:rPr>
          <w:rFonts w:ascii="Times New Roman"/>
          <w:b w:val="false"/>
          <w:i w:val="false"/>
          <w:color w:val="000000"/>
          <w:sz w:val="28"/>
        </w:rPr>
        <w:t>
</w:t>
      </w:r>
      <w:r>
        <w:rPr>
          <w:rFonts w:ascii="Times New Roman"/>
          <w:b/>
          <w:i w:val="false"/>
          <w:color w:val="000000"/>
          <w:sz w:val="28"/>
        </w:rPr>
        <w:t xml:space="preserve">           конкурстық ұсыныстарды бағалау шкаласы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8"/>
        <w:gridCol w:w="4220"/>
        <w:gridCol w:w="2271"/>
        <w:gridCol w:w="3080"/>
        <w:gridCol w:w="3081"/>
      </w:tblGrid>
      <w:tr>
        <w:trPr>
          <w:trHeight w:val="30" w:hRule="atLeast"/>
        </w:trPr>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4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Баллдар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Ұсынылған автобустардың үлесі 30%-дан аз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Ұсынылған автобустардың үлесі 30%-дан 60%-ға дейін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Ұсынылған автобустардың үлесі 60%-дан артық </w:t>
            </w:r>
          </w:p>
        </w:tc>
      </w:tr>
      <w:tr>
        <w:trPr>
          <w:trHeight w:val="1935" w:hRule="atLeast"/>
        </w:trPr>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Автобустарды, шағын автобустарды пайдалану мерзімі </w:t>
            </w:r>
            <w:r>
              <w:br/>
            </w:r>
            <w:r>
              <w:rPr>
                <w:rFonts w:ascii="Times New Roman"/>
                <w:b w:val="false"/>
                <w:i w:val="false"/>
                <w:color w:val="000000"/>
                <w:sz w:val="20"/>
              </w:rPr>
              <w:t xml:space="preserve">
5 жылға дейін </w:t>
            </w:r>
            <w:r>
              <w:br/>
            </w:r>
            <w:r>
              <w:rPr>
                <w:rFonts w:ascii="Times New Roman"/>
                <w:b w:val="false"/>
                <w:i w:val="false"/>
                <w:color w:val="000000"/>
                <w:sz w:val="20"/>
              </w:rPr>
              <w:t xml:space="preserve">
5-тен 9 жылға дейін </w:t>
            </w:r>
            <w:r>
              <w:br/>
            </w:r>
            <w:r>
              <w:rPr>
                <w:rFonts w:ascii="Times New Roman"/>
                <w:b w:val="false"/>
                <w:i w:val="false"/>
                <w:color w:val="000000"/>
                <w:sz w:val="20"/>
              </w:rPr>
              <w:t xml:space="preserve">
9-дан 12 жылға дейін </w:t>
            </w:r>
            <w:r>
              <w:br/>
            </w:r>
            <w:r>
              <w:rPr>
                <w:rFonts w:ascii="Times New Roman"/>
                <w:b w:val="false"/>
                <w:i w:val="false"/>
                <w:color w:val="000000"/>
                <w:sz w:val="20"/>
              </w:rPr>
              <w:t xml:space="preserve">
12 жылдан артық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+4 </w:t>
            </w:r>
            <w:r>
              <w:br/>
            </w:r>
            <w:r>
              <w:rPr>
                <w:rFonts w:ascii="Times New Roman"/>
                <w:b w:val="false"/>
                <w:i w:val="false"/>
                <w:color w:val="000000"/>
                <w:sz w:val="20"/>
              </w:rPr>
              <w:t xml:space="preserve">
+3 </w:t>
            </w:r>
            <w:r>
              <w:br/>
            </w:r>
            <w:r>
              <w:rPr>
                <w:rFonts w:ascii="Times New Roman"/>
                <w:b w:val="false"/>
                <w:i w:val="false"/>
                <w:color w:val="000000"/>
                <w:sz w:val="20"/>
              </w:rPr>
              <w:t xml:space="preserve">
+2 </w:t>
            </w:r>
            <w:r>
              <w:br/>
            </w:r>
            <w:r>
              <w:rPr>
                <w:rFonts w:ascii="Times New Roman"/>
                <w:b w:val="false"/>
                <w:i w:val="false"/>
                <w:color w:val="000000"/>
                <w:sz w:val="20"/>
              </w:rPr>
              <w:t xml:space="preserve">
+1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+8 </w:t>
            </w:r>
            <w:r>
              <w:br/>
            </w:r>
            <w:r>
              <w:rPr>
                <w:rFonts w:ascii="Times New Roman"/>
                <w:b w:val="false"/>
                <w:i w:val="false"/>
                <w:color w:val="000000"/>
                <w:sz w:val="20"/>
              </w:rPr>
              <w:t xml:space="preserve">
+4 </w:t>
            </w:r>
            <w:r>
              <w:br/>
            </w:r>
            <w:r>
              <w:rPr>
                <w:rFonts w:ascii="Times New Roman"/>
                <w:b w:val="false"/>
                <w:i w:val="false"/>
                <w:color w:val="000000"/>
                <w:sz w:val="20"/>
              </w:rPr>
              <w:t xml:space="preserve">
+3 </w:t>
            </w:r>
            <w:r>
              <w:br/>
            </w:r>
            <w:r>
              <w:rPr>
                <w:rFonts w:ascii="Times New Roman"/>
                <w:b w:val="false"/>
                <w:i w:val="false"/>
                <w:color w:val="000000"/>
                <w:sz w:val="20"/>
              </w:rPr>
              <w:t xml:space="preserve">
+0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+5 </w:t>
            </w:r>
            <w:r>
              <w:br/>
            </w:r>
            <w:r>
              <w:rPr>
                <w:rFonts w:ascii="Times New Roman"/>
                <w:b w:val="false"/>
                <w:i w:val="false"/>
                <w:color w:val="000000"/>
                <w:sz w:val="20"/>
              </w:rPr>
              <w:t xml:space="preserve">
+3 </w:t>
            </w:r>
            <w:r>
              <w:br/>
            </w:r>
            <w:r>
              <w:rPr>
                <w:rFonts w:ascii="Times New Roman"/>
                <w:b w:val="false"/>
                <w:i w:val="false"/>
                <w:color w:val="000000"/>
                <w:sz w:val="20"/>
              </w:rPr>
              <w:t xml:space="preserve">
+0 </w:t>
            </w:r>
          </w:p>
        </w:tc>
      </w:tr>
      <w:tr>
        <w:trPr>
          <w:trHeight w:val="1935" w:hRule="atLeast"/>
        </w:trPr>
        <w:tc>
          <w:tcPr>
            <w:tcW w:w="0" w:type="auto"/>
            <w:vMerge/>
            <w:tcBorders>
              <w:top w:val="nil"/>
              <w:left w:val="single" w:color="cfcfcf" w:sz="5"/>
              <w:bottom w:val="single" w:color="cfcfcf" w:sz="5"/>
              <w:right w:val="single" w:color="cfcfcf" w:sz="5"/>
            </w:tcBorders>
          </w:tcP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 мерзімі 3 жылға дейінгі автобустар, шағын автобустар болғанда (қосымша)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(әрбір автобус үшін)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Тасымалдаушының жолаушы тасымалдары саласындағы жұмыс тәжірибесі </w:t>
            </w:r>
            <w:r>
              <w:br/>
            </w:r>
            <w:r>
              <w:rPr>
                <w:rFonts w:ascii="Times New Roman"/>
                <w:b w:val="false"/>
                <w:i w:val="false"/>
                <w:color w:val="000000"/>
                <w:sz w:val="20"/>
              </w:rPr>
              <w:t xml:space="preserve">
3 жылға дейін </w:t>
            </w:r>
            <w:r>
              <w:br/>
            </w:r>
            <w:r>
              <w:rPr>
                <w:rFonts w:ascii="Times New Roman"/>
                <w:b w:val="false"/>
                <w:i w:val="false"/>
                <w:color w:val="000000"/>
                <w:sz w:val="20"/>
              </w:rPr>
              <w:t xml:space="preserve">
3-тен 8 жылға дейін </w:t>
            </w:r>
            <w:r>
              <w:br/>
            </w:r>
            <w:r>
              <w:rPr>
                <w:rFonts w:ascii="Times New Roman"/>
                <w:b w:val="false"/>
                <w:i w:val="false"/>
                <w:color w:val="000000"/>
                <w:sz w:val="20"/>
              </w:rPr>
              <w:t xml:space="preserve">
8 жылдан артық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+3 </w:t>
            </w:r>
            <w:r>
              <w:br/>
            </w:r>
            <w:r>
              <w:rPr>
                <w:rFonts w:ascii="Times New Roman"/>
                <w:b w:val="false"/>
                <w:i w:val="false"/>
                <w:color w:val="000000"/>
                <w:sz w:val="20"/>
              </w:rPr>
              <w:t xml:space="preserve">
+4 </w:t>
            </w:r>
          </w:p>
        </w:tc>
      </w:tr>
      <w:tr>
        <w:trPr>
          <w:trHeight w:val="30" w:hRule="atLeast"/>
        </w:trPr>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Өндірістік-техникалық базаның болуы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меншікті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алынған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негізінде қызмет көрсету </w:t>
            </w:r>
          </w:p>
        </w:tc>
      </w:tr>
      <w:tr>
        <w:trPr>
          <w:trHeight w:val="30" w:hRule="atLeast"/>
        </w:trPr>
        <w:tc>
          <w:tcPr>
            <w:tcW w:w="0" w:type="auto"/>
            <w:vMerge/>
            <w:tcBorders>
              <w:top w:val="nil"/>
              <w:left w:val="single" w:color="cfcfcf" w:sz="5"/>
              <w:bottom w:val="single" w:color="cfcfcf" w:sz="5"/>
              <w:right w:val="single" w:color="cfcfcf" w:sz="5"/>
            </w:tcBorders>
          </w:tcP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корпус </w:t>
            </w:r>
            <w:r>
              <w:br/>
            </w:r>
            <w:r>
              <w:rPr>
                <w:rFonts w:ascii="Times New Roman"/>
                <w:b w:val="false"/>
                <w:i w:val="false"/>
                <w:color w:val="000000"/>
                <w:sz w:val="20"/>
              </w:rPr>
              <w:t xml:space="preserve">
- ТҚ кешені (аймақ, </w:t>
            </w:r>
            <w:r>
              <w:br/>
            </w:r>
            <w:r>
              <w:rPr>
                <w:rFonts w:ascii="Times New Roman"/>
                <w:b w:val="false"/>
                <w:i w:val="false"/>
                <w:color w:val="000000"/>
                <w:sz w:val="20"/>
              </w:rPr>
              <w:t xml:space="preserve">
учаске) </w:t>
            </w:r>
            <w:r>
              <w:br/>
            </w:r>
            <w:r>
              <w:rPr>
                <w:rFonts w:ascii="Times New Roman"/>
                <w:b w:val="false"/>
                <w:i w:val="false"/>
                <w:color w:val="000000"/>
                <w:sz w:val="20"/>
              </w:rPr>
              <w:t xml:space="preserve">
- ТЖ кешені: </w:t>
            </w:r>
            <w:r>
              <w:br/>
            </w:r>
            <w:r>
              <w:rPr>
                <w:rFonts w:ascii="Times New Roman"/>
                <w:b w:val="false"/>
                <w:i w:val="false"/>
                <w:color w:val="000000"/>
                <w:sz w:val="20"/>
              </w:rPr>
              <w:t xml:space="preserve">
- посттар </w:t>
            </w:r>
            <w:r>
              <w:br/>
            </w:r>
            <w:r>
              <w:rPr>
                <w:rFonts w:ascii="Times New Roman"/>
                <w:b w:val="false"/>
                <w:i w:val="false"/>
                <w:color w:val="000000"/>
                <w:sz w:val="20"/>
              </w:rPr>
              <w:t xml:space="preserve">
- өндірістік учаскелер және цехтар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 </w:t>
            </w:r>
            <w:r>
              <w:br/>
            </w:r>
            <w:r>
              <w:rPr>
                <w:rFonts w:ascii="Times New Roman"/>
                <w:b w:val="false"/>
                <w:i w:val="false"/>
                <w:color w:val="000000"/>
                <w:sz w:val="20"/>
              </w:rPr>
              <w:t xml:space="preserve">
+2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 </w:t>
            </w:r>
            <w:r>
              <w:br/>
            </w:r>
            <w:r>
              <w:rPr>
                <w:rFonts w:ascii="Times New Roman"/>
                <w:b w:val="false"/>
                <w:i w:val="false"/>
                <w:color w:val="000000"/>
                <w:sz w:val="20"/>
              </w:rPr>
              <w:t xml:space="preserve">
+1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+0,5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+0,5 </w:t>
            </w:r>
            <w:r>
              <w:br/>
            </w:r>
            <w:r>
              <w:rPr>
                <w:rFonts w:ascii="Times New Roman"/>
                <w:b w:val="false"/>
                <w:i w:val="false"/>
                <w:color w:val="000000"/>
                <w:sz w:val="20"/>
              </w:rPr>
              <w:t xml:space="preserve">
+0,5 </w:t>
            </w:r>
          </w:p>
        </w:tc>
      </w:tr>
      <w:tr>
        <w:trPr>
          <w:trHeight w:val="30" w:hRule="atLeast"/>
        </w:trPr>
        <w:tc>
          <w:tcPr>
            <w:tcW w:w="0" w:type="auto"/>
            <w:vMerge/>
            <w:tcBorders>
              <w:top w:val="nil"/>
              <w:left w:val="single" w:color="cfcfcf" w:sz="5"/>
              <w:bottom w:val="single" w:color="cfcfcf" w:sz="5"/>
              <w:right w:val="single" w:color="cfcfcf" w:sz="5"/>
            </w:tcBorders>
          </w:tcP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Қоймалық үй-жайлар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0" w:type="auto"/>
            <w:vMerge/>
            <w:tcBorders>
              <w:top w:val="nil"/>
              <w:left w:val="single" w:color="cfcfcf" w:sz="5"/>
              <w:bottom w:val="single" w:color="cfcfcf" w:sz="5"/>
              <w:right w:val="single" w:color="cfcfcf" w:sz="5"/>
            </w:tcBorders>
          </w:tcP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Автотұрақ, соның ішінде: </w:t>
            </w:r>
            <w:r>
              <w:br/>
            </w:r>
            <w:r>
              <w:rPr>
                <w:rFonts w:ascii="Times New Roman"/>
                <w:b w:val="false"/>
                <w:i w:val="false"/>
                <w:color w:val="000000"/>
                <w:sz w:val="20"/>
              </w:rPr>
              <w:t xml:space="preserve">
- ашық; </w:t>
            </w:r>
            <w:r>
              <w:br/>
            </w:r>
            <w:r>
              <w:rPr>
                <w:rFonts w:ascii="Times New Roman"/>
                <w:b w:val="false"/>
                <w:i w:val="false"/>
                <w:color w:val="000000"/>
                <w:sz w:val="20"/>
              </w:rPr>
              <w:t xml:space="preserve">
- жабық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+2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+0,7 </w:t>
            </w:r>
            <w:r>
              <w:br/>
            </w:r>
            <w:r>
              <w:rPr>
                <w:rFonts w:ascii="Times New Roman"/>
                <w:b w:val="false"/>
                <w:i w:val="false"/>
                <w:color w:val="000000"/>
                <w:sz w:val="20"/>
              </w:rPr>
              <w:t xml:space="preserve">
+1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+0,3 </w:t>
            </w:r>
            <w:r>
              <w:br/>
            </w:r>
            <w:r>
              <w:rPr>
                <w:rFonts w:ascii="Times New Roman"/>
                <w:b w:val="false"/>
                <w:i w:val="false"/>
                <w:color w:val="000000"/>
                <w:sz w:val="20"/>
              </w:rPr>
              <w:t xml:space="preserve">
+0,5 </w:t>
            </w:r>
          </w:p>
        </w:tc>
      </w:tr>
      <w:tr>
        <w:trPr>
          <w:trHeight w:val="30" w:hRule="atLeast"/>
        </w:trPr>
        <w:tc>
          <w:tcPr>
            <w:tcW w:w="0" w:type="auto"/>
            <w:vMerge/>
            <w:tcBorders>
              <w:top w:val="nil"/>
              <w:left w:val="single" w:color="cfcfcf" w:sz="5"/>
              <w:bottom w:val="single" w:color="cfcfcf" w:sz="5"/>
              <w:right w:val="single" w:color="cfcfcf" w:sz="5"/>
            </w:tcBorders>
          </w:tcP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Жинау-жуу кешені: </w:t>
            </w:r>
            <w:r>
              <w:br/>
            </w:r>
            <w:r>
              <w:rPr>
                <w:rFonts w:ascii="Times New Roman"/>
                <w:b w:val="false"/>
                <w:i w:val="false"/>
                <w:color w:val="000000"/>
                <w:sz w:val="20"/>
              </w:rPr>
              <w:t xml:space="preserve">
- қолмен жуу алаңшасы (посты); </w:t>
            </w:r>
            <w:r>
              <w:br/>
            </w:r>
            <w:r>
              <w:rPr>
                <w:rFonts w:ascii="Times New Roman"/>
                <w:b w:val="false"/>
                <w:i w:val="false"/>
                <w:color w:val="000000"/>
                <w:sz w:val="20"/>
              </w:rPr>
              <w:t xml:space="preserve">
- механикаландырылған жууға арналған ғимарат (үй-жай)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+0,7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+0,5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+0,7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+0,2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+0,5 </w:t>
            </w:r>
          </w:p>
        </w:tc>
      </w:tr>
      <w:tr>
        <w:trPr>
          <w:trHeight w:val="30" w:hRule="atLeast"/>
        </w:trPr>
        <w:tc>
          <w:tcPr>
            <w:tcW w:w="0" w:type="auto"/>
            <w:vMerge/>
            <w:tcBorders>
              <w:top w:val="nil"/>
              <w:left w:val="single" w:color="cfcfcf" w:sz="5"/>
              <w:bottom w:val="single" w:color="cfcfcf" w:sz="5"/>
              <w:right w:val="single" w:color="cfcfcf" w:sz="5"/>
            </w:tcBorders>
          </w:tcP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Бақылау-техникалық пункті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0" w:type="auto"/>
            <w:vMerge/>
            <w:tcBorders>
              <w:top w:val="nil"/>
              <w:left w:val="single" w:color="cfcfcf" w:sz="5"/>
              <w:bottom w:val="single" w:color="cfcfcf" w:sz="5"/>
              <w:right w:val="single" w:color="cfcfcf" w:sz="5"/>
            </w:tcBorders>
          </w:tcP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ғимараты (үй-жайы) </w:t>
            </w:r>
            <w:r>
              <w:br/>
            </w:r>
            <w:r>
              <w:rPr>
                <w:rFonts w:ascii="Times New Roman"/>
                <w:b w:val="false"/>
                <w:i w:val="false"/>
                <w:color w:val="000000"/>
                <w:sz w:val="20"/>
              </w:rPr>
              <w:t xml:space="preserve">
- соның ішінде медпункт үй-жайы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+0,5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+0,3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+0,2 </w:t>
            </w:r>
          </w:p>
        </w:tc>
      </w:tr>
      <w:tr>
        <w:trPr>
          <w:trHeight w:val="30" w:hRule="atLeast"/>
        </w:trPr>
        <w:tc>
          <w:tcPr>
            <w:tcW w:w="0" w:type="auto"/>
            <w:vMerge/>
            <w:tcBorders>
              <w:top w:val="nil"/>
              <w:left w:val="single" w:color="cfcfcf" w:sz="5"/>
              <w:bottom w:val="single" w:color="cfcfcf" w:sz="5"/>
              <w:right w:val="single" w:color="cfcfcf" w:sz="5"/>
            </w:tcBorders>
          </w:tcP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Тұрмыстық корпустар және жұмыс істеушілерге қызмет көрсетуге арналған үй-жайлар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+0,3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+0,1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0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Автобустарды, шағын автобустарды ауыстыру бойынша шаралардың жүйесі </w:t>
            </w:r>
            <w:r>
              <w:br/>
            </w:r>
            <w:r>
              <w:rPr>
                <w:rFonts w:ascii="Times New Roman"/>
                <w:b w:val="false"/>
                <w:i w:val="false"/>
                <w:color w:val="000000"/>
                <w:sz w:val="20"/>
              </w:rPr>
              <w:t xml:space="preserve">
- резервтік жылжымалы құрам жоқ, ауыстыру жүргізілмейді; </w:t>
            </w:r>
            <w:r>
              <w:br/>
            </w:r>
            <w:r>
              <w:rPr>
                <w:rFonts w:ascii="Times New Roman"/>
                <w:b w:val="false"/>
                <w:i w:val="false"/>
                <w:color w:val="000000"/>
                <w:sz w:val="20"/>
              </w:rPr>
              <w:t xml:space="preserve">
-резервтік жылжымалы құрам бар ауыстыру жүргізіледі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 </w:t>
            </w:r>
            <w:r>
              <w:br/>
            </w:r>
            <w:r>
              <w:rPr>
                <w:rFonts w:ascii="Times New Roman"/>
                <w:b w:val="false"/>
                <w:i w:val="false"/>
                <w:color w:val="000000"/>
                <w:sz w:val="20"/>
              </w:rPr>
              <w:t xml:space="preserve">
  </w:t>
            </w:r>
            <w:r>
              <w:br/>
            </w:r>
            <w:r>
              <w:rPr>
                <w:rFonts w:ascii="Times New Roman"/>
                <w:b w:val="false"/>
                <w:i w:val="false"/>
                <w:color w:val="000000"/>
                <w:sz w:val="20"/>
              </w:rPr>
              <w:t xml:space="preserve">
+2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тасымалы шарттарын жақсартатын қосымша ұсыныстар: </w:t>
            </w:r>
            <w:r>
              <w:br/>
            </w:r>
            <w:r>
              <w:rPr>
                <w:rFonts w:ascii="Times New Roman"/>
                <w:b w:val="false"/>
                <w:i w:val="false"/>
                <w:color w:val="000000"/>
                <w:sz w:val="20"/>
              </w:rPr>
              <w:t xml:space="preserve">
- жол үстінде видео түсірілу мүмкіндігі; </w:t>
            </w:r>
            <w:r>
              <w:br/>
            </w:r>
            <w:r>
              <w:rPr>
                <w:rFonts w:ascii="Times New Roman"/>
                <w:b w:val="false"/>
                <w:i w:val="false"/>
                <w:color w:val="000000"/>
                <w:sz w:val="20"/>
              </w:rPr>
              <w:t xml:space="preserve">
- кресло-арбашаларды пайдаланатын мүгедектерді тасымалдау үшін бейімделген жылжымалы құрамның болуы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+0,5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+0,05 әрбір автобус үшін </w:t>
            </w:r>
          </w:p>
        </w:tc>
      </w:tr>
    </w:tbl>
    <w:p>
      <w:pPr>
        <w:spacing w:after="0"/>
        <w:ind w:left="0"/>
        <w:jc w:val="both"/>
      </w:pPr>
      <w:r>
        <w:rPr>
          <w:rFonts w:ascii="Times New Roman"/>
          <w:b w:val="false"/>
          <w:i w:val="false"/>
          <w:color w:val="000000"/>
          <w:sz w:val="28"/>
        </w:rPr>
        <w:t xml:space="preserve">       * Әрбір автобус (резервтің есебінсіз) пайдалану мерзімі бойынша бағаланады, баллдар автобустардың санына соммаланады және бөлінеді, яғни орташа балл шығарылады. </w:t>
      </w:r>
      <w:r>
        <w:br/>
      </w:r>
      <w:r>
        <w:rPr>
          <w:rFonts w:ascii="Times New Roman"/>
          <w:b w:val="false"/>
          <w:i w:val="false"/>
          <w:color w:val="000000"/>
          <w:sz w:val="28"/>
        </w:rPr>
        <w:t xml:space="preserve">
      ** Комиссияның қарауына "Жолаушылар тасымалы шарттарын жақсартатын қосымша ұсыныстар" деген 5-бағанға 0,3 баллға дейінгі бағалаумен қосымша өлшемдер енгізілуі мүмкін немесе тасымалдаушылардың жол үстіндегі сервистік қызметтер бойынша қосымша ұсыныстары қосымша 0,1 балл бойынша бағалаумен ескерілуі мүмкін. </w:t>
      </w:r>
      <w:r>
        <w:br/>
      </w:r>
      <w:r>
        <w:rPr>
          <w:rFonts w:ascii="Times New Roman"/>
          <w:b w:val="false"/>
          <w:i w:val="false"/>
          <w:color w:val="000000"/>
          <w:sz w:val="28"/>
        </w:rPr>
        <w:t xml:space="preserve">
      2. Жолаушылардың және багаждың қалалық тұрақты автомобиль тасымалдарының маршруттарына қызмет көрсетуге конкурстық ұсыныстарды бағалау шкаласы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
        <w:gridCol w:w="4191"/>
        <w:gridCol w:w="2612"/>
        <w:gridCol w:w="2574"/>
        <w:gridCol w:w="2823"/>
      </w:tblGrid>
      <w:tr>
        <w:trPr>
          <w:trHeight w:val="30" w:hRule="atLeast"/>
        </w:trPr>
        <w:tc>
          <w:tcPr>
            <w:tcW w:w="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N </w:t>
            </w:r>
          </w:p>
        </w:tc>
        <w:tc>
          <w:tcPr>
            <w:tcW w:w="4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Баллдар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Ұсынылған автобустардың үлесі 30%-дан аз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Ұсынылған  автобустардың үлесі 30%-дан 60%-ға дейін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Ұсынылған  автобустардың үлесі 60%-дан артық </w:t>
            </w:r>
          </w:p>
        </w:tc>
      </w:tr>
      <w:tr>
        <w:trPr>
          <w:trHeight w:val="1935" w:hRule="atLeast"/>
        </w:trPr>
        <w:tc>
          <w:tcPr>
            <w:tcW w:w="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Автобустарды, шағын автобустарды пайдалану мерзімі: </w:t>
            </w:r>
            <w:r>
              <w:br/>
            </w:r>
            <w:r>
              <w:rPr>
                <w:rFonts w:ascii="Times New Roman"/>
                <w:b w:val="false"/>
                <w:i w:val="false"/>
                <w:color w:val="000000"/>
                <w:sz w:val="20"/>
              </w:rPr>
              <w:t xml:space="preserve">
5 жылға дейін </w:t>
            </w:r>
            <w:r>
              <w:br/>
            </w:r>
            <w:r>
              <w:rPr>
                <w:rFonts w:ascii="Times New Roman"/>
                <w:b w:val="false"/>
                <w:i w:val="false"/>
                <w:color w:val="000000"/>
                <w:sz w:val="20"/>
              </w:rPr>
              <w:t xml:space="preserve">
5-тен 9 жылға дейін </w:t>
            </w:r>
            <w:r>
              <w:br/>
            </w:r>
            <w:r>
              <w:rPr>
                <w:rFonts w:ascii="Times New Roman"/>
                <w:b w:val="false"/>
                <w:i w:val="false"/>
                <w:color w:val="000000"/>
                <w:sz w:val="20"/>
              </w:rPr>
              <w:t xml:space="preserve">
9-дан 12 жылға дейін </w:t>
            </w:r>
            <w:r>
              <w:br/>
            </w:r>
            <w:r>
              <w:rPr>
                <w:rFonts w:ascii="Times New Roman"/>
                <w:b w:val="false"/>
                <w:i w:val="false"/>
                <w:color w:val="000000"/>
                <w:sz w:val="20"/>
              </w:rPr>
              <w:t xml:space="preserve">
12 жылдан артық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r>
              <w:br/>
            </w:r>
            <w:r>
              <w:rPr>
                <w:rFonts w:ascii="Times New Roman"/>
                <w:b w:val="false"/>
                <w:i w:val="false"/>
                <w:color w:val="000000"/>
                <w:sz w:val="20"/>
              </w:rPr>
              <w:t xml:space="preserve">
+3 </w:t>
            </w:r>
            <w:r>
              <w:br/>
            </w:r>
            <w:r>
              <w:rPr>
                <w:rFonts w:ascii="Times New Roman"/>
                <w:b w:val="false"/>
                <w:i w:val="false"/>
                <w:color w:val="000000"/>
                <w:sz w:val="20"/>
              </w:rPr>
              <w:t xml:space="preserve">
+2 </w:t>
            </w:r>
            <w:r>
              <w:br/>
            </w:r>
            <w:r>
              <w:rPr>
                <w:rFonts w:ascii="Times New Roman"/>
                <w:b w:val="false"/>
                <w:i w:val="false"/>
                <w:color w:val="000000"/>
                <w:sz w:val="20"/>
              </w:rPr>
              <w:t xml:space="preserve">
+1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+8 </w:t>
            </w:r>
            <w:r>
              <w:br/>
            </w:r>
            <w:r>
              <w:rPr>
                <w:rFonts w:ascii="Times New Roman"/>
                <w:b w:val="false"/>
                <w:i w:val="false"/>
                <w:color w:val="000000"/>
                <w:sz w:val="20"/>
              </w:rPr>
              <w:t xml:space="preserve">
+4 </w:t>
            </w:r>
            <w:r>
              <w:br/>
            </w:r>
            <w:r>
              <w:rPr>
                <w:rFonts w:ascii="Times New Roman"/>
                <w:b w:val="false"/>
                <w:i w:val="false"/>
                <w:color w:val="000000"/>
                <w:sz w:val="20"/>
              </w:rPr>
              <w:t xml:space="preserve">
+3 </w:t>
            </w:r>
            <w:r>
              <w:br/>
            </w:r>
            <w:r>
              <w:rPr>
                <w:rFonts w:ascii="Times New Roman"/>
                <w:b w:val="false"/>
                <w:i w:val="false"/>
                <w:color w:val="000000"/>
                <w:sz w:val="20"/>
              </w:rPr>
              <w:t xml:space="preserve">
+0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+5 </w:t>
            </w:r>
            <w:r>
              <w:br/>
            </w:r>
            <w:r>
              <w:rPr>
                <w:rFonts w:ascii="Times New Roman"/>
                <w:b w:val="false"/>
                <w:i w:val="false"/>
                <w:color w:val="000000"/>
                <w:sz w:val="20"/>
              </w:rPr>
              <w:t xml:space="preserve">
+3 </w:t>
            </w:r>
            <w:r>
              <w:br/>
            </w:r>
            <w:r>
              <w:rPr>
                <w:rFonts w:ascii="Times New Roman"/>
                <w:b w:val="false"/>
                <w:i w:val="false"/>
                <w:color w:val="000000"/>
                <w:sz w:val="20"/>
              </w:rPr>
              <w:t xml:space="preserve">
+0 </w:t>
            </w:r>
          </w:p>
        </w:tc>
      </w:tr>
      <w:tr>
        <w:trPr>
          <w:trHeight w:val="1935" w:hRule="atLeast"/>
        </w:trPr>
        <w:tc>
          <w:tcPr>
            <w:tcW w:w="0" w:type="auto"/>
            <w:vMerge/>
            <w:tcBorders>
              <w:top w:val="nil"/>
              <w:left w:val="single" w:color="cfcfcf" w:sz="5"/>
              <w:bottom w:val="single" w:color="cfcfcf" w:sz="5"/>
              <w:right w:val="single" w:color="cfcfcf" w:sz="5"/>
            </w:tcBorders>
          </w:tcP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 мерзімі 3 жылға дейінгі автобустар, шағын автобустар болғанда (қосымша)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+0,2 (әрбір автобус үшін)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Тасымалдаушының жолаушы тасымалдары саласындағы жұмыс тәжірибесі: </w:t>
            </w:r>
            <w:r>
              <w:br/>
            </w:r>
            <w:r>
              <w:rPr>
                <w:rFonts w:ascii="Times New Roman"/>
                <w:b w:val="false"/>
                <w:i w:val="false"/>
                <w:color w:val="000000"/>
                <w:sz w:val="20"/>
              </w:rPr>
              <w:t xml:space="preserve">
3 жылға дейін </w:t>
            </w:r>
            <w:r>
              <w:br/>
            </w:r>
            <w:r>
              <w:rPr>
                <w:rFonts w:ascii="Times New Roman"/>
                <w:b w:val="false"/>
                <w:i w:val="false"/>
                <w:color w:val="000000"/>
                <w:sz w:val="20"/>
              </w:rPr>
              <w:t xml:space="preserve">
3-тен 8 жылға дейін </w:t>
            </w:r>
            <w:r>
              <w:br/>
            </w:r>
            <w:r>
              <w:rPr>
                <w:rFonts w:ascii="Times New Roman"/>
                <w:b w:val="false"/>
                <w:i w:val="false"/>
                <w:color w:val="000000"/>
                <w:sz w:val="20"/>
              </w:rPr>
              <w:t xml:space="preserve">
8 жылдан артық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+3 </w:t>
            </w:r>
            <w:r>
              <w:br/>
            </w:r>
            <w:r>
              <w:rPr>
                <w:rFonts w:ascii="Times New Roman"/>
                <w:b w:val="false"/>
                <w:i w:val="false"/>
                <w:color w:val="000000"/>
                <w:sz w:val="20"/>
              </w:rPr>
              <w:t xml:space="preserve">
+4 </w:t>
            </w:r>
          </w:p>
        </w:tc>
      </w:tr>
      <w:tr>
        <w:trPr>
          <w:trHeight w:val="30" w:hRule="atLeast"/>
        </w:trPr>
        <w:tc>
          <w:tcPr>
            <w:tcW w:w="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Өндірістік-техникалық базаның болуы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меншікті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алынған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негізінде қызмет көрсету </w:t>
            </w:r>
          </w:p>
        </w:tc>
      </w:tr>
      <w:tr>
        <w:trPr>
          <w:trHeight w:val="30" w:hRule="atLeast"/>
        </w:trPr>
        <w:tc>
          <w:tcPr>
            <w:tcW w:w="0" w:type="auto"/>
            <w:vMerge/>
            <w:tcBorders>
              <w:top w:val="nil"/>
              <w:left w:val="single" w:color="cfcfcf" w:sz="5"/>
              <w:bottom w:val="single" w:color="cfcfcf" w:sz="5"/>
              <w:right w:val="single" w:color="cfcfcf" w:sz="5"/>
            </w:tcBorders>
          </w:tcP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корпус </w:t>
            </w:r>
            <w:r>
              <w:br/>
            </w:r>
            <w:r>
              <w:rPr>
                <w:rFonts w:ascii="Times New Roman"/>
                <w:b w:val="false"/>
                <w:i w:val="false"/>
                <w:color w:val="000000"/>
                <w:sz w:val="20"/>
              </w:rPr>
              <w:t xml:space="preserve">
- ТҚ кешені (аймақ, учаске); </w:t>
            </w:r>
            <w:r>
              <w:br/>
            </w:r>
            <w:r>
              <w:rPr>
                <w:rFonts w:ascii="Times New Roman"/>
                <w:b w:val="false"/>
                <w:i w:val="false"/>
                <w:color w:val="000000"/>
                <w:sz w:val="20"/>
              </w:rPr>
              <w:t xml:space="preserve">
- ТЖ кешені: </w:t>
            </w:r>
            <w:r>
              <w:br/>
            </w:r>
            <w:r>
              <w:rPr>
                <w:rFonts w:ascii="Times New Roman"/>
                <w:b w:val="false"/>
                <w:i w:val="false"/>
                <w:color w:val="000000"/>
                <w:sz w:val="20"/>
              </w:rPr>
              <w:t xml:space="preserve">
- посттар </w:t>
            </w:r>
            <w:r>
              <w:br/>
            </w:r>
            <w:r>
              <w:rPr>
                <w:rFonts w:ascii="Times New Roman"/>
                <w:b w:val="false"/>
                <w:i w:val="false"/>
                <w:color w:val="000000"/>
                <w:sz w:val="20"/>
              </w:rPr>
              <w:t xml:space="preserve">
- өндірістік учаскелер және цехтар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+0,5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+0,5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+0,5 </w:t>
            </w:r>
          </w:p>
        </w:tc>
      </w:tr>
      <w:tr>
        <w:trPr>
          <w:trHeight w:val="30" w:hRule="atLeast"/>
        </w:trPr>
        <w:tc>
          <w:tcPr>
            <w:tcW w:w="0" w:type="auto"/>
            <w:vMerge/>
            <w:tcBorders>
              <w:top w:val="nil"/>
              <w:left w:val="single" w:color="cfcfcf" w:sz="5"/>
              <w:bottom w:val="single" w:color="cfcfcf" w:sz="5"/>
              <w:right w:val="single" w:color="cfcfcf" w:sz="5"/>
            </w:tcBorders>
          </w:tcP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Қоймалық үй-жайлар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0" w:type="auto"/>
            <w:vMerge/>
            <w:tcBorders>
              <w:top w:val="nil"/>
              <w:left w:val="single" w:color="cfcfcf" w:sz="5"/>
              <w:bottom w:val="single" w:color="cfcfcf" w:sz="5"/>
              <w:right w:val="single" w:color="cfcfcf" w:sz="5"/>
            </w:tcBorders>
          </w:tcP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Автотұрақ, соның ішінде: </w:t>
            </w:r>
            <w:r>
              <w:br/>
            </w:r>
            <w:r>
              <w:rPr>
                <w:rFonts w:ascii="Times New Roman"/>
                <w:b w:val="false"/>
                <w:i w:val="false"/>
                <w:color w:val="000000"/>
                <w:sz w:val="20"/>
              </w:rPr>
              <w:t xml:space="preserve">
- ашық; </w:t>
            </w:r>
            <w:r>
              <w:br/>
            </w:r>
            <w:r>
              <w:rPr>
                <w:rFonts w:ascii="Times New Roman"/>
                <w:b w:val="false"/>
                <w:i w:val="false"/>
                <w:color w:val="000000"/>
                <w:sz w:val="20"/>
              </w:rPr>
              <w:t xml:space="preserve">
- жабық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+2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+0,7 </w:t>
            </w:r>
            <w:r>
              <w:br/>
            </w:r>
            <w:r>
              <w:rPr>
                <w:rFonts w:ascii="Times New Roman"/>
                <w:b w:val="false"/>
                <w:i w:val="false"/>
                <w:color w:val="000000"/>
                <w:sz w:val="20"/>
              </w:rPr>
              <w:t xml:space="preserve">
+1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+0,3 </w:t>
            </w:r>
            <w:r>
              <w:br/>
            </w:r>
            <w:r>
              <w:rPr>
                <w:rFonts w:ascii="Times New Roman"/>
                <w:b w:val="false"/>
                <w:i w:val="false"/>
                <w:color w:val="000000"/>
                <w:sz w:val="20"/>
              </w:rPr>
              <w:t xml:space="preserve">
+0,5 </w:t>
            </w:r>
          </w:p>
        </w:tc>
      </w:tr>
      <w:tr>
        <w:trPr>
          <w:trHeight w:val="30" w:hRule="atLeast"/>
        </w:trPr>
        <w:tc>
          <w:tcPr>
            <w:tcW w:w="0" w:type="auto"/>
            <w:vMerge/>
            <w:tcBorders>
              <w:top w:val="nil"/>
              <w:left w:val="single" w:color="cfcfcf" w:sz="5"/>
              <w:bottom w:val="single" w:color="cfcfcf" w:sz="5"/>
              <w:right w:val="single" w:color="cfcfcf" w:sz="5"/>
            </w:tcBorders>
          </w:tcP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Жинау-жуу кешені </w:t>
            </w:r>
            <w:r>
              <w:br/>
            </w:r>
            <w:r>
              <w:rPr>
                <w:rFonts w:ascii="Times New Roman"/>
                <w:b w:val="false"/>
                <w:i w:val="false"/>
                <w:color w:val="000000"/>
                <w:sz w:val="20"/>
              </w:rPr>
              <w:t xml:space="preserve">
- қолмен жуу алаңшасы (посты); </w:t>
            </w:r>
            <w:r>
              <w:br/>
            </w:r>
            <w:r>
              <w:rPr>
                <w:rFonts w:ascii="Times New Roman"/>
                <w:b w:val="false"/>
                <w:i w:val="false"/>
                <w:color w:val="000000"/>
                <w:sz w:val="20"/>
              </w:rPr>
              <w:t xml:space="preserve">
- механикаландырылған жууға арналған ғимарат (үй-жай)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+0,7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+0,5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+0,7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+0,2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+0,5 </w:t>
            </w:r>
          </w:p>
        </w:tc>
      </w:tr>
      <w:tr>
        <w:trPr>
          <w:trHeight w:val="30" w:hRule="atLeast"/>
        </w:trPr>
        <w:tc>
          <w:tcPr>
            <w:tcW w:w="0" w:type="auto"/>
            <w:vMerge/>
            <w:tcBorders>
              <w:top w:val="nil"/>
              <w:left w:val="single" w:color="cfcfcf" w:sz="5"/>
              <w:bottom w:val="single" w:color="cfcfcf" w:sz="5"/>
              <w:right w:val="single" w:color="cfcfcf" w:sz="5"/>
            </w:tcBorders>
          </w:tcP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Бақылау-техникалық пункті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0" w:type="auto"/>
            <w:vMerge/>
            <w:tcBorders>
              <w:top w:val="nil"/>
              <w:left w:val="single" w:color="cfcfcf" w:sz="5"/>
              <w:bottom w:val="single" w:color="cfcfcf" w:sz="5"/>
              <w:right w:val="single" w:color="cfcfcf" w:sz="5"/>
            </w:tcBorders>
          </w:tcP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ғимараты (үй-жайы) </w:t>
            </w:r>
            <w:r>
              <w:br/>
            </w:r>
            <w:r>
              <w:rPr>
                <w:rFonts w:ascii="Times New Roman"/>
                <w:b w:val="false"/>
                <w:i w:val="false"/>
                <w:color w:val="000000"/>
                <w:sz w:val="20"/>
              </w:rPr>
              <w:t xml:space="preserve">
- соның ішінде медпункт үй-жайы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+0,5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+0,3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+0,2 </w:t>
            </w:r>
          </w:p>
        </w:tc>
      </w:tr>
      <w:tr>
        <w:trPr>
          <w:trHeight w:val="30" w:hRule="atLeast"/>
        </w:trPr>
        <w:tc>
          <w:tcPr>
            <w:tcW w:w="0" w:type="auto"/>
            <w:vMerge/>
            <w:tcBorders>
              <w:top w:val="nil"/>
              <w:left w:val="single" w:color="cfcfcf" w:sz="5"/>
              <w:bottom w:val="single" w:color="cfcfcf" w:sz="5"/>
              <w:right w:val="single" w:color="cfcfcf" w:sz="5"/>
            </w:tcBorders>
          </w:tcP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Тұрмыстық корпустар және жұмыс істеушілерге қызмет көрсетуге арналған үй-жайлар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+0,3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+0,1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0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Автобустарды, шағын автобустарды ауыстыру бойынша шаралардың жүйесі: </w:t>
            </w:r>
            <w:r>
              <w:br/>
            </w:r>
            <w:r>
              <w:rPr>
                <w:rFonts w:ascii="Times New Roman"/>
                <w:b w:val="false"/>
                <w:i w:val="false"/>
                <w:color w:val="000000"/>
                <w:sz w:val="20"/>
              </w:rPr>
              <w:t xml:space="preserve">
- резервтік жылжымалы құрам жоқ, ауыстыру жүргізілмейді; </w:t>
            </w:r>
            <w:r>
              <w:br/>
            </w:r>
            <w:r>
              <w:rPr>
                <w:rFonts w:ascii="Times New Roman"/>
                <w:b w:val="false"/>
                <w:i w:val="false"/>
                <w:color w:val="000000"/>
                <w:sz w:val="20"/>
              </w:rPr>
              <w:t xml:space="preserve">
-резервтік жылжымалы құрам бар ауыстыру жүргізіледі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тасымалы шарттарын жақсартатын қосымша ұсыныстар: </w:t>
            </w:r>
            <w:r>
              <w:br/>
            </w:r>
            <w:r>
              <w:rPr>
                <w:rFonts w:ascii="Times New Roman"/>
                <w:b w:val="false"/>
                <w:i w:val="false"/>
                <w:color w:val="000000"/>
                <w:sz w:val="20"/>
              </w:rPr>
              <w:t xml:space="preserve">
- жол үстінде видео түсірілу мүмкіндігі; </w:t>
            </w:r>
            <w:r>
              <w:br/>
            </w:r>
            <w:r>
              <w:rPr>
                <w:rFonts w:ascii="Times New Roman"/>
                <w:b w:val="false"/>
                <w:i w:val="false"/>
                <w:color w:val="000000"/>
                <w:sz w:val="20"/>
              </w:rPr>
              <w:t xml:space="preserve">
- кресло-арбашаларды пайдаланатын мүгедектерді тасымалдау үшін бейімделген жылжымалы құрамның болуы </w:t>
            </w:r>
            <w:r>
              <w:br/>
            </w:r>
            <w:r>
              <w:rPr>
                <w:rFonts w:ascii="Times New Roman"/>
                <w:b w:val="false"/>
                <w:i w:val="false"/>
                <w:color w:val="000000"/>
                <w:sz w:val="20"/>
              </w:rPr>
              <w:t xml:space="preserve">
...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+0,5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+0,05 әрбір автобус үшін </w:t>
            </w:r>
          </w:p>
        </w:tc>
      </w:tr>
    </w:tbl>
    <w:p>
      <w:pPr>
        <w:spacing w:after="0"/>
        <w:ind w:left="0"/>
        <w:jc w:val="both"/>
      </w:pPr>
      <w:r>
        <w:rPr>
          <w:rFonts w:ascii="Times New Roman"/>
          <w:b w:val="false"/>
          <w:i w:val="false"/>
          <w:color w:val="000000"/>
          <w:sz w:val="28"/>
        </w:rPr>
        <w:t xml:space="preserve">        * Әрбір автобус (резервтің есебінсіз) пайдалану мерзімі бойынша бағаланады, баллдар автобустардың санына соммаланады және бөлінеді, яғни орташа балл шығарылады. </w:t>
      </w:r>
      <w:r>
        <w:br/>
      </w:r>
      <w:r>
        <w:rPr>
          <w:rFonts w:ascii="Times New Roman"/>
          <w:b w:val="false"/>
          <w:i w:val="false"/>
          <w:color w:val="000000"/>
          <w:sz w:val="28"/>
        </w:rPr>
        <w:t xml:space="preserve">
      ** Комиссияның қарауына "Жолаушылар тасымалы шарттарын жақсартатын қосымша ұсыныстар" деген 5-бағанға 0,3 баллға дейінгі бағалаумен қосымша өлшемдер енгізілуі мүмкін немесе тасымалдаушылардың жол үстіндегі сервистік қызметтер бойынша қосымша ұсыныстары қосымша 0,1 балл бойынша бағалаумен ескерілуі мүмкін. </w:t>
      </w:r>
    </w:p>
    <w:bookmarkStart w:name="z335" w:id="356"/>
    <w:p>
      <w:pPr>
        <w:spacing w:after="0"/>
        <w:ind w:left="0"/>
        <w:jc w:val="both"/>
      </w:pPr>
      <w:r>
        <w:rPr>
          <w:rFonts w:ascii="Times New Roman"/>
          <w:b w:val="false"/>
          <w:i w:val="false"/>
          <w:color w:val="000000"/>
          <w:sz w:val="28"/>
        </w:rPr>
        <w:t xml:space="preserve">
                                      Қазақстан Республикасы Көлік   </w:t>
      </w:r>
      <w:r>
        <w:br/>
      </w:r>
      <w:r>
        <w:rPr>
          <w:rFonts w:ascii="Times New Roman"/>
          <w:b w:val="false"/>
          <w:i w:val="false"/>
          <w:color w:val="000000"/>
          <w:sz w:val="28"/>
        </w:rPr>
        <w:t xml:space="preserve">
                                   және коммуникациялар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2004 жылғы 10 мамырдағы      </w:t>
      </w:r>
      <w:r>
        <w:br/>
      </w:r>
      <w:r>
        <w:rPr>
          <w:rFonts w:ascii="Times New Roman"/>
          <w:b w:val="false"/>
          <w:i w:val="false"/>
          <w:color w:val="000000"/>
          <w:sz w:val="28"/>
        </w:rPr>
        <w:t xml:space="preserve">
                                    N 113-І бұйрығымен бекітілген   </w:t>
      </w:r>
      <w:r>
        <w:br/>
      </w:r>
      <w:r>
        <w:rPr>
          <w:rFonts w:ascii="Times New Roman"/>
          <w:b w:val="false"/>
          <w:i w:val="false"/>
          <w:color w:val="000000"/>
          <w:sz w:val="28"/>
        </w:rPr>
        <w:t xml:space="preserve">
                                      Жолаушыларды және багажды     </w:t>
      </w:r>
      <w:r>
        <w:br/>
      </w:r>
      <w:r>
        <w:rPr>
          <w:rFonts w:ascii="Times New Roman"/>
          <w:b w:val="false"/>
          <w:i w:val="false"/>
          <w:color w:val="000000"/>
          <w:sz w:val="28"/>
        </w:rPr>
        <w:t xml:space="preserve">
                                         автомобиль көлігімен        </w:t>
      </w:r>
      <w:r>
        <w:br/>
      </w:r>
      <w:r>
        <w:rPr>
          <w:rFonts w:ascii="Times New Roman"/>
          <w:b w:val="false"/>
          <w:i w:val="false"/>
          <w:color w:val="000000"/>
          <w:sz w:val="28"/>
        </w:rPr>
        <w:t xml:space="preserve">
                                         тасымалдау ережесіне        </w:t>
      </w:r>
      <w:r>
        <w:br/>
      </w:r>
      <w:r>
        <w:rPr>
          <w:rFonts w:ascii="Times New Roman"/>
          <w:b w:val="false"/>
          <w:i w:val="false"/>
          <w:color w:val="000000"/>
          <w:sz w:val="28"/>
        </w:rPr>
        <w:t xml:space="preserve">
                                              5-қосымша </w:t>
      </w:r>
    </w:p>
    <w:bookmarkEnd w:id="356"/>
    <w:p>
      <w:pPr>
        <w:spacing w:after="0"/>
        <w:ind w:left="0"/>
        <w:jc w:val="both"/>
      </w:pPr>
      <w:r>
        <w:rPr>
          <w:rFonts w:ascii="Times New Roman"/>
          <w:b w:val="false"/>
          <w:i w:val="false"/>
          <w:color w:val="000000"/>
          <w:sz w:val="28"/>
        </w:rPr>
        <w:t xml:space="preserve">       </w:t>
      </w:r>
      <w:r>
        <w:rPr>
          <w:rFonts w:ascii="Times New Roman"/>
          <w:b w:val="false"/>
          <w:i w:val="false"/>
          <w:color w:val="ff0000"/>
          <w:sz w:val="28"/>
        </w:rPr>
        <w:t xml:space="preserve">Ескерту: 5-қосымшаға өзгерту енгізілді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______ жылғы "____" ___________ конкурсқа шығарылатын </w:t>
      </w:r>
      <w:r>
        <w:br/>
      </w:r>
      <w:r>
        <w:rPr>
          <w:rFonts w:ascii="Times New Roman"/>
          <w:b w:val="false"/>
          <w:i w:val="false"/>
          <w:color w:val="000000"/>
          <w:sz w:val="28"/>
        </w:rPr>
        <w:t xml:space="preserve">
жолаушылардың және багаждың қалааралық, облысішілік, қалалық, </w:t>
      </w:r>
      <w:r>
        <w:br/>
      </w:r>
      <w:r>
        <w:rPr>
          <w:rFonts w:ascii="Times New Roman"/>
          <w:b w:val="false"/>
          <w:i w:val="false"/>
          <w:color w:val="000000"/>
          <w:sz w:val="28"/>
        </w:rPr>
        <w:t xml:space="preserve">
  қала маңындағы және елді мекендерді: кенттерді, ауылдарды </w:t>
      </w:r>
      <w:r>
        <w:br/>
      </w:r>
      <w:r>
        <w:rPr>
          <w:rFonts w:ascii="Times New Roman"/>
          <w:b w:val="false"/>
          <w:i w:val="false"/>
          <w:color w:val="000000"/>
          <w:sz w:val="28"/>
        </w:rPr>
        <w:t xml:space="preserve">
(селоларды) аудан немесе облыс орталықтарымен, республикалық </w:t>
      </w:r>
      <w:r>
        <w:br/>
      </w:r>
      <w:r>
        <w:rPr>
          <w:rFonts w:ascii="Times New Roman"/>
          <w:b w:val="false"/>
          <w:i w:val="false"/>
          <w:color w:val="000000"/>
          <w:sz w:val="28"/>
        </w:rPr>
        <w:t xml:space="preserve">
  маңызы бар қалалармен (астанамен) жалғастыратын тұрақты </w:t>
      </w:r>
      <w:r>
        <w:br/>
      </w:r>
      <w:r>
        <w:rPr>
          <w:rFonts w:ascii="Times New Roman"/>
          <w:b w:val="false"/>
          <w:i w:val="false"/>
          <w:color w:val="000000"/>
          <w:sz w:val="28"/>
        </w:rPr>
        <w:t xml:space="preserve">
автомобиль тасымалдары маршруттарының негізгі сипаттамалары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2"/>
        <w:gridCol w:w="1269"/>
        <w:gridCol w:w="1271"/>
        <w:gridCol w:w="1078"/>
        <w:gridCol w:w="1135"/>
        <w:gridCol w:w="1059"/>
        <w:gridCol w:w="963"/>
        <w:gridCol w:w="1059"/>
        <w:gridCol w:w="1059"/>
        <w:gridCol w:w="1429"/>
        <w:gridCol w:w="1276"/>
      </w:tblGrid>
      <w:tr>
        <w:trPr>
          <w:trHeight w:val="30" w:hRule="atLeast"/>
        </w:trPr>
        <w:tc>
          <w:tcPr>
            <w:tcW w:w="1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Пакеттің (маршруттың) N </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Маршруттың атауы </w:t>
            </w:r>
          </w:p>
        </w:tc>
        <w:tc>
          <w:tcPr>
            <w:tcW w:w="1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Ұзақтығы (км)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Қозғалыс аралығы (мин)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Маршруттағы жұмыс уақыты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Автобустардың, шағын  автобустардың (резервтің есебінсіз) қажетті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Кесте </w:t>
            </w:r>
            <w:r>
              <w:br/>
            </w:r>
            <w:r>
              <w:rPr>
                <w:rFonts w:ascii="Times New Roman"/>
                <w:b w:val="false"/>
                <w:i w:val="false"/>
                <w:color w:val="000000"/>
                <w:sz w:val="20"/>
              </w:rPr>
              <w:t xml:space="preserve">
бойынша </w:t>
            </w:r>
          </w:p>
        </w:tc>
        <w:tc>
          <w:tcPr>
            <w:tcW w:w="1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Резервті ескере отырып, барлығы </w:t>
            </w: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Паспорттық сыйымдылығы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күндері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күндері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күндері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күндері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күндері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күндері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bl>
    <w:p>
      <w:pPr>
        <w:spacing w:after="0"/>
        <w:ind w:left="0"/>
        <w:jc w:val="both"/>
      </w:pPr>
      <w:r>
        <w:rPr>
          <w:rFonts w:ascii="Times New Roman"/>
          <w:b w:val="false"/>
          <w:i w:val="false"/>
          <w:color w:val="ff0000"/>
          <w:sz w:val="28"/>
        </w:rPr>
        <w:t xml:space="preserve">      Ескерту </w:t>
      </w:r>
      <w:r>
        <w:rPr>
          <w:rFonts w:ascii="Times New Roman"/>
          <w:b w:val="false"/>
          <w:i w:val="false"/>
          <w:color w:val="000000"/>
          <w:sz w:val="28"/>
        </w:rPr>
        <w:t xml:space="preserve">: * - Автобустардың, шағын автобустардың қажетті саны </w:t>
      </w:r>
      <w:r>
        <w:br/>
      </w:r>
      <w:r>
        <w:rPr>
          <w:rFonts w:ascii="Times New Roman"/>
          <w:b w:val="false"/>
          <w:i w:val="false"/>
          <w:color w:val="000000"/>
          <w:sz w:val="28"/>
        </w:rPr>
        <w:t xml:space="preserve">
маршруттағы жолаушылар легін және автобустардың, шағын автобустардың </w:t>
      </w:r>
      <w:r>
        <w:br/>
      </w:r>
      <w:r>
        <w:rPr>
          <w:rFonts w:ascii="Times New Roman"/>
          <w:b w:val="false"/>
          <w:i w:val="false"/>
          <w:color w:val="000000"/>
          <w:sz w:val="28"/>
        </w:rPr>
        <w:t xml:space="preserve">
паспорттық сыйымдылығын ескере отырып есептеледі. </w:t>
      </w:r>
    </w:p>
    <w:bookmarkStart w:name="z336" w:id="357"/>
    <w:p>
      <w:pPr>
        <w:spacing w:after="0"/>
        <w:ind w:left="0"/>
        <w:jc w:val="both"/>
      </w:pPr>
      <w:r>
        <w:rPr>
          <w:rFonts w:ascii="Times New Roman"/>
          <w:b w:val="false"/>
          <w:i w:val="false"/>
          <w:color w:val="000000"/>
          <w:sz w:val="28"/>
        </w:rPr>
        <w:t xml:space="preserve">
                                      Қазақстан Республикасы Көлік </w:t>
      </w:r>
      <w:r>
        <w:br/>
      </w:r>
      <w:r>
        <w:rPr>
          <w:rFonts w:ascii="Times New Roman"/>
          <w:b w:val="false"/>
          <w:i w:val="false"/>
          <w:color w:val="000000"/>
          <w:sz w:val="28"/>
        </w:rPr>
        <w:t xml:space="preserve">
                                    және коммуникациялар министрінің </w:t>
      </w:r>
      <w:r>
        <w:br/>
      </w:r>
      <w:r>
        <w:rPr>
          <w:rFonts w:ascii="Times New Roman"/>
          <w:b w:val="false"/>
          <w:i w:val="false"/>
          <w:color w:val="000000"/>
          <w:sz w:val="28"/>
        </w:rPr>
        <w:t xml:space="preserve">
                                    міндетін атқарушының 2004 жылғы </w:t>
      </w:r>
      <w:r>
        <w:br/>
      </w:r>
      <w:r>
        <w:rPr>
          <w:rFonts w:ascii="Times New Roman"/>
          <w:b w:val="false"/>
          <w:i w:val="false"/>
          <w:color w:val="000000"/>
          <w:sz w:val="28"/>
        </w:rPr>
        <w:t xml:space="preserve">
                                     10 мамырдағы N 113-І бұйрығымен </w:t>
      </w:r>
      <w:r>
        <w:br/>
      </w:r>
      <w:r>
        <w:rPr>
          <w:rFonts w:ascii="Times New Roman"/>
          <w:b w:val="false"/>
          <w:i w:val="false"/>
          <w:color w:val="000000"/>
          <w:sz w:val="28"/>
        </w:rPr>
        <w:t xml:space="preserve">
                                               бекітілген   </w:t>
      </w:r>
      <w:r>
        <w:br/>
      </w:r>
      <w:r>
        <w:rPr>
          <w:rFonts w:ascii="Times New Roman"/>
          <w:b w:val="false"/>
          <w:i w:val="false"/>
          <w:color w:val="000000"/>
          <w:sz w:val="28"/>
        </w:rPr>
        <w:t xml:space="preserve">
                                        Жолаушыларды және багажды </w:t>
      </w:r>
      <w:r>
        <w:br/>
      </w:r>
      <w:r>
        <w:rPr>
          <w:rFonts w:ascii="Times New Roman"/>
          <w:b w:val="false"/>
          <w:i w:val="false"/>
          <w:color w:val="000000"/>
          <w:sz w:val="28"/>
        </w:rPr>
        <w:t xml:space="preserve">
                                     автомобиль көлігімен тасымалдау </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6-қосымша </w:t>
      </w:r>
    </w:p>
    <w:bookmarkEnd w:id="357"/>
    <w:p>
      <w:pPr>
        <w:spacing w:after="0"/>
        <w:ind w:left="0"/>
        <w:jc w:val="both"/>
      </w:pPr>
      <w:r>
        <w:rPr>
          <w:rFonts w:ascii="Times New Roman"/>
          <w:b w:val="false"/>
          <w:i w:val="false"/>
          <w:color w:val="ff0000"/>
          <w:sz w:val="28"/>
        </w:rPr>
        <w:t xml:space="preserve">      Ескерту: 6-қосымшаға өзгерту енгізілді - ҚР Көлік және коммуникация министрлігінің 2006 жылғы 5 желтоқсандағы </w:t>
      </w:r>
      <w:r>
        <w:rPr>
          <w:rFonts w:ascii="Times New Roman"/>
          <w:b w:val="false"/>
          <w:i w:val="false"/>
          <w:color w:val="000000"/>
          <w:sz w:val="28"/>
          <w:u w:val="single"/>
        </w:rPr>
        <w:t xml:space="preserve">N 319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______ жылғы "__"________ конкурсқа шығарылатын жолаушылардың және </w:t>
      </w:r>
      <w:r>
        <w:br/>
      </w:r>
      <w:r>
        <w:rPr>
          <w:rFonts w:ascii="Times New Roman"/>
          <w:b w:val="false"/>
          <w:i w:val="false"/>
          <w:color w:val="000000"/>
          <w:sz w:val="28"/>
        </w:rPr>
        <w:t xml:space="preserve">
багаждың қалааралық, облысішілік, қалалық, қала маңындағы және елді </w:t>
      </w:r>
      <w:r>
        <w:br/>
      </w:r>
      <w:r>
        <w:rPr>
          <w:rFonts w:ascii="Times New Roman"/>
          <w:b w:val="false"/>
          <w:i w:val="false"/>
          <w:color w:val="000000"/>
          <w:sz w:val="28"/>
        </w:rPr>
        <w:t xml:space="preserve">
  мекендерді: кенттерді, ауылдарды (селоларды) аудан немесе облыс </w:t>
      </w:r>
      <w:r>
        <w:br/>
      </w:r>
      <w:r>
        <w:rPr>
          <w:rFonts w:ascii="Times New Roman"/>
          <w:b w:val="false"/>
          <w:i w:val="false"/>
          <w:color w:val="000000"/>
          <w:sz w:val="28"/>
        </w:rPr>
        <w:t xml:space="preserve">
орталықтарымен, республикалық маңызы бар қалалармен (астанамен) </w:t>
      </w:r>
      <w:r>
        <w:br/>
      </w:r>
      <w:r>
        <w:rPr>
          <w:rFonts w:ascii="Times New Roman"/>
          <w:b w:val="false"/>
          <w:i w:val="false"/>
          <w:color w:val="000000"/>
          <w:sz w:val="28"/>
        </w:rPr>
        <w:t xml:space="preserve">
жалғастыратын тұрақты автомобиль тасымалдарының маршруттарына қызмет </w:t>
      </w:r>
      <w:r>
        <w:br/>
      </w:r>
      <w:r>
        <w:rPr>
          <w:rFonts w:ascii="Times New Roman"/>
          <w:b w:val="false"/>
          <w:i w:val="false"/>
          <w:color w:val="000000"/>
          <w:sz w:val="28"/>
        </w:rPr>
        <w:t xml:space="preserve">
   көрсетуге конкурстық ұсыныстарды толтыруға арналған нысан </w:t>
      </w:r>
    </w:p>
    <w:p>
      <w:pPr>
        <w:spacing w:after="0"/>
        <w:ind w:left="0"/>
        <w:jc w:val="both"/>
      </w:pPr>
      <w:r>
        <w:rPr>
          <w:rFonts w:ascii="Times New Roman"/>
          <w:b w:val="false"/>
          <w:i w:val="false"/>
          <w:color w:val="000000"/>
          <w:sz w:val="28"/>
        </w:rPr>
        <w:t xml:space="preserve">      1. Қатысушы ұсынатын маршрутта (маршруттарда) жұмыс істеуге </w:t>
      </w:r>
      <w:r>
        <w:br/>
      </w:r>
      <w:r>
        <w:rPr>
          <w:rFonts w:ascii="Times New Roman"/>
          <w:b w:val="false"/>
          <w:i w:val="false"/>
          <w:color w:val="000000"/>
          <w:sz w:val="28"/>
        </w:rPr>
        <w:t xml:space="preserve">
арналған жылжымалы құрам: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Пакет.|Авто.|Мем.|Шы. |Жа. |Соңғы|Мен.|   Паспорттық сыйымдылығы </w:t>
      </w:r>
      <w:r>
        <w:br/>
      </w:r>
      <w:r>
        <w:rPr>
          <w:rFonts w:ascii="Times New Roman"/>
          <w:b w:val="false"/>
          <w:i w:val="false"/>
          <w:color w:val="000000"/>
          <w:sz w:val="28"/>
        </w:rPr>
        <w:t xml:space="preserve">
тің  |бус. |ле. |ға. |сау.|тех. |шік |---------------------------- </w:t>
      </w:r>
      <w:r>
        <w:br/>
      </w:r>
      <w:r>
        <w:rPr>
          <w:rFonts w:ascii="Times New Roman"/>
          <w:b w:val="false"/>
          <w:i w:val="false"/>
          <w:color w:val="000000"/>
          <w:sz w:val="28"/>
        </w:rPr>
        <w:t xml:space="preserve">
(мар. |тың, |кет.|рыл.|шы  |тек. |түрі|  Отыратын   | Барлық орын </w:t>
      </w:r>
      <w:r>
        <w:br/>
      </w:r>
      <w:r>
        <w:rPr>
          <w:rFonts w:ascii="Times New Roman"/>
          <w:b w:val="false"/>
          <w:i w:val="false"/>
          <w:color w:val="000000"/>
          <w:sz w:val="28"/>
        </w:rPr>
        <w:t xml:space="preserve">
шрут. |шағын|тік |ған |за. |серу.|    |орындар саны | </w:t>
      </w:r>
      <w:r>
        <w:br/>
      </w:r>
      <w:r>
        <w:rPr>
          <w:rFonts w:ascii="Times New Roman"/>
          <w:b w:val="false"/>
          <w:i w:val="false"/>
          <w:color w:val="000000"/>
          <w:sz w:val="28"/>
        </w:rPr>
        <w:t xml:space="preserve">
тың) N|авто.|нө. |жылы|уыт |ден  |    |             | </w:t>
      </w:r>
      <w:r>
        <w:br/>
      </w:r>
      <w:r>
        <w:rPr>
          <w:rFonts w:ascii="Times New Roman"/>
          <w:b w:val="false"/>
          <w:i w:val="false"/>
          <w:color w:val="000000"/>
          <w:sz w:val="28"/>
        </w:rPr>
        <w:t xml:space="preserve">
      |бус. |мірі|    |    |өткен|    |             | </w:t>
      </w:r>
      <w:r>
        <w:br/>
      </w:r>
      <w:r>
        <w:rPr>
          <w:rFonts w:ascii="Times New Roman"/>
          <w:b w:val="false"/>
          <w:i w:val="false"/>
          <w:color w:val="000000"/>
          <w:sz w:val="28"/>
        </w:rPr>
        <w:t xml:space="preserve">
      |тың  |    |    |    | күні|    |             | </w:t>
      </w:r>
      <w:r>
        <w:br/>
      </w:r>
      <w:r>
        <w:rPr>
          <w:rFonts w:ascii="Times New Roman"/>
          <w:b w:val="false"/>
          <w:i w:val="false"/>
          <w:color w:val="000000"/>
          <w:sz w:val="28"/>
        </w:rPr>
        <w:t xml:space="preserve">
      |үл.  |    |    |    |     |    |             | </w:t>
      </w:r>
      <w:r>
        <w:br/>
      </w:r>
      <w:r>
        <w:rPr>
          <w:rFonts w:ascii="Times New Roman"/>
          <w:b w:val="false"/>
          <w:i w:val="false"/>
          <w:color w:val="000000"/>
          <w:sz w:val="28"/>
        </w:rPr>
        <w:t xml:space="preserve">
      |гісі |    |    |    |     |    |             | </w:t>
      </w:r>
      <w:r>
        <w:br/>
      </w:r>
      <w:r>
        <w:rPr>
          <w:rFonts w:ascii="Times New Roman"/>
          <w:b w:val="false"/>
          <w:i w:val="false"/>
          <w:color w:val="000000"/>
          <w:sz w:val="28"/>
        </w:rPr>
        <w:t xml:space="preserve">
      |мен  |    |    |    |     |    |             | </w:t>
      </w:r>
      <w:r>
        <w:br/>
      </w:r>
      <w:r>
        <w:rPr>
          <w:rFonts w:ascii="Times New Roman"/>
          <w:b w:val="false"/>
          <w:i w:val="false"/>
          <w:color w:val="000000"/>
          <w:sz w:val="28"/>
        </w:rPr>
        <w:t xml:space="preserve">
      |класы|    |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4     5    6    7         8             9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2. Жолаушы тасымалдау саласындағы тасымалдаушының біліктілік </w:t>
      </w:r>
      <w:r>
        <w:br/>
      </w:r>
      <w:r>
        <w:rPr>
          <w:rFonts w:ascii="Times New Roman"/>
          <w:b w:val="false"/>
          <w:i w:val="false"/>
          <w:color w:val="000000"/>
          <w:sz w:val="28"/>
        </w:rPr>
        <w:t xml:space="preserve">
деңгейі мен жұмыс тәжірибесі: </w:t>
      </w:r>
      <w:r>
        <w:br/>
      </w:r>
      <w:r>
        <w:rPr>
          <w:rFonts w:ascii="Times New Roman"/>
          <w:b w:val="false"/>
          <w:i w:val="false"/>
          <w:color w:val="000000"/>
          <w:sz w:val="28"/>
        </w:rPr>
        <w:t xml:space="preserve">
      3. Жылжымалы құрамды сақтауға, техникалық қызмет көрсетуге </w:t>
      </w:r>
      <w:r>
        <w:br/>
      </w:r>
      <w:r>
        <w:rPr>
          <w:rFonts w:ascii="Times New Roman"/>
          <w:b w:val="false"/>
          <w:i w:val="false"/>
          <w:color w:val="000000"/>
          <w:sz w:val="28"/>
        </w:rPr>
        <w:t xml:space="preserve">
және жөндеуге арналған өндірістік-техникалық базаның (меншікті, </w:t>
      </w:r>
      <w:r>
        <w:br/>
      </w:r>
      <w:r>
        <w:rPr>
          <w:rFonts w:ascii="Times New Roman"/>
          <w:b w:val="false"/>
          <w:i w:val="false"/>
          <w:color w:val="000000"/>
          <w:sz w:val="28"/>
        </w:rPr>
        <w:t xml:space="preserve">
жалға алынған немесе қызмет көрсету шарт бойынша жүргізілетін </w:t>
      </w:r>
      <w:r>
        <w:br/>
      </w:r>
      <w:r>
        <w:rPr>
          <w:rFonts w:ascii="Times New Roman"/>
          <w:b w:val="false"/>
          <w:i w:val="false"/>
          <w:color w:val="000000"/>
          <w:sz w:val="28"/>
        </w:rPr>
        <w:t xml:space="preserve">
болады)  болуы, соның ішінде ТҚ және ТЖ кешендері бар өндірістік </w:t>
      </w:r>
      <w:r>
        <w:br/>
      </w:r>
      <w:r>
        <w:rPr>
          <w:rFonts w:ascii="Times New Roman"/>
          <w:b w:val="false"/>
          <w:i w:val="false"/>
          <w:color w:val="000000"/>
          <w:sz w:val="28"/>
        </w:rPr>
        <w:t xml:space="preserve">
корпустардың, қоймалық үй-жайлардың, автотұрақтардың, жинау-жуу </w:t>
      </w:r>
      <w:r>
        <w:br/>
      </w:r>
      <w:r>
        <w:rPr>
          <w:rFonts w:ascii="Times New Roman"/>
          <w:b w:val="false"/>
          <w:i w:val="false"/>
          <w:color w:val="000000"/>
          <w:sz w:val="28"/>
        </w:rPr>
        <w:t xml:space="preserve">
кешендердің, бақылау-техникалық пункттердің, әкімшілік ғимарат. </w:t>
      </w:r>
      <w:r>
        <w:br/>
      </w:r>
      <w:r>
        <w:rPr>
          <w:rFonts w:ascii="Times New Roman"/>
          <w:b w:val="false"/>
          <w:i w:val="false"/>
          <w:color w:val="000000"/>
          <w:sz w:val="28"/>
        </w:rPr>
        <w:t xml:space="preserve">
тардың және тұрмыстық корпустардың болуы туралы мәлімет. </w:t>
      </w:r>
      <w:r>
        <w:br/>
      </w:r>
      <w:r>
        <w:rPr>
          <w:rFonts w:ascii="Times New Roman"/>
          <w:b w:val="false"/>
          <w:i w:val="false"/>
          <w:color w:val="000000"/>
          <w:sz w:val="28"/>
        </w:rPr>
        <w:t xml:space="preserve">
      4. Автобустарды, шағын автобустарды маршрут бойынша қозғалыс </w:t>
      </w:r>
      <w:r>
        <w:br/>
      </w:r>
      <w:r>
        <w:rPr>
          <w:rFonts w:ascii="Times New Roman"/>
          <w:b w:val="false"/>
          <w:i w:val="false"/>
          <w:color w:val="000000"/>
          <w:sz w:val="28"/>
        </w:rPr>
        <w:t xml:space="preserve">
кезінде оларда ақаулықтар туындаған жағдайда ауыстыру жөніндегі </w:t>
      </w:r>
      <w:r>
        <w:br/>
      </w:r>
      <w:r>
        <w:rPr>
          <w:rFonts w:ascii="Times New Roman"/>
          <w:b w:val="false"/>
          <w:i w:val="false"/>
          <w:color w:val="000000"/>
          <w:sz w:val="28"/>
        </w:rPr>
        <w:t xml:space="preserve">
шаралар жүйесі (пайдаланылатын немесе ұсынылатын): </w:t>
      </w:r>
      <w:r>
        <w:br/>
      </w:r>
      <w:r>
        <w:rPr>
          <w:rFonts w:ascii="Times New Roman"/>
          <w:b w:val="false"/>
          <w:i w:val="false"/>
          <w:color w:val="000000"/>
          <w:sz w:val="28"/>
        </w:rPr>
        <w:t xml:space="preserve">
      5. Жолаушылар тасымалы жағдайын жақсартатын қосымша ұсыныстар: </w:t>
      </w:r>
    </w:p>
    <w:bookmarkStart w:name="z337" w:id="358"/>
    <w:p>
      <w:pPr>
        <w:spacing w:after="0"/>
        <w:ind w:left="0"/>
        <w:jc w:val="both"/>
      </w:pPr>
      <w:r>
        <w:rPr>
          <w:rFonts w:ascii="Times New Roman"/>
          <w:b w:val="false"/>
          <w:i w:val="false"/>
          <w:color w:val="000000"/>
          <w:sz w:val="28"/>
        </w:rPr>
        <w:t xml:space="preserve">
                                      Қазақстан Республикасы Көлік   </w:t>
      </w:r>
      <w:r>
        <w:br/>
      </w:r>
      <w:r>
        <w:rPr>
          <w:rFonts w:ascii="Times New Roman"/>
          <w:b w:val="false"/>
          <w:i w:val="false"/>
          <w:color w:val="000000"/>
          <w:sz w:val="28"/>
        </w:rPr>
        <w:t xml:space="preserve">
                                   және коммуникациялар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2004 жылғы 10 мамырдағы      </w:t>
      </w:r>
      <w:r>
        <w:br/>
      </w:r>
      <w:r>
        <w:rPr>
          <w:rFonts w:ascii="Times New Roman"/>
          <w:b w:val="false"/>
          <w:i w:val="false"/>
          <w:color w:val="000000"/>
          <w:sz w:val="28"/>
        </w:rPr>
        <w:t xml:space="preserve">
                                    N 113-І бұйрығымен бекітілген   </w:t>
      </w:r>
      <w:r>
        <w:br/>
      </w:r>
      <w:r>
        <w:rPr>
          <w:rFonts w:ascii="Times New Roman"/>
          <w:b w:val="false"/>
          <w:i w:val="false"/>
          <w:color w:val="000000"/>
          <w:sz w:val="28"/>
        </w:rPr>
        <w:t xml:space="preserve">
                                      Жолаушыларды және багажды     </w:t>
      </w:r>
      <w:r>
        <w:br/>
      </w:r>
      <w:r>
        <w:rPr>
          <w:rFonts w:ascii="Times New Roman"/>
          <w:b w:val="false"/>
          <w:i w:val="false"/>
          <w:color w:val="000000"/>
          <w:sz w:val="28"/>
        </w:rPr>
        <w:t xml:space="preserve">
                                         автомобиль көлігімен        </w:t>
      </w:r>
      <w:r>
        <w:br/>
      </w:r>
      <w:r>
        <w:rPr>
          <w:rFonts w:ascii="Times New Roman"/>
          <w:b w:val="false"/>
          <w:i w:val="false"/>
          <w:color w:val="000000"/>
          <w:sz w:val="28"/>
        </w:rPr>
        <w:t xml:space="preserve">
                                         тасымалдау ережесіне        </w:t>
      </w:r>
      <w:r>
        <w:br/>
      </w:r>
      <w:r>
        <w:rPr>
          <w:rFonts w:ascii="Times New Roman"/>
          <w:b w:val="false"/>
          <w:i w:val="false"/>
          <w:color w:val="000000"/>
          <w:sz w:val="28"/>
        </w:rPr>
        <w:t xml:space="preserve">
                                              7-қосымша              </w:t>
      </w:r>
    </w:p>
    <w:bookmarkEnd w:id="358"/>
    <w:p>
      <w:pPr>
        <w:spacing w:after="0"/>
        <w:ind w:left="0"/>
        <w:jc w:val="both"/>
      </w:pPr>
      <w:r>
        <w:rPr>
          <w:rFonts w:ascii="Times New Roman"/>
          <w:b w:val="false"/>
          <w:i w:val="false"/>
          <w:color w:val="000000"/>
          <w:sz w:val="28"/>
        </w:rPr>
        <w:t xml:space="preserve">Жолаушылардың және багаждың қалааралық, облысішілік, қалалық, </w:t>
      </w:r>
      <w:r>
        <w:br/>
      </w:r>
      <w:r>
        <w:rPr>
          <w:rFonts w:ascii="Times New Roman"/>
          <w:b w:val="false"/>
          <w:i w:val="false"/>
          <w:color w:val="000000"/>
          <w:sz w:val="28"/>
        </w:rPr>
        <w:t xml:space="preserve">
  қала маңындағы және елді мекендерді: кенттерді, ауылдарды </w:t>
      </w:r>
      <w:r>
        <w:br/>
      </w:r>
      <w:r>
        <w:rPr>
          <w:rFonts w:ascii="Times New Roman"/>
          <w:b w:val="false"/>
          <w:i w:val="false"/>
          <w:color w:val="000000"/>
          <w:sz w:val="28"/>
        </w:rPr>
        <w:t xml:space="preserve">
(селоларды) аудан немесе облыс орталықтарымен, республикалық </w:t>
      </w:r>
      <w:r>
        <w:br/>
      </w:r>
      <w:r>
        <w:rPr>
          <w:rFonts w:ascii="Times New Roman"/>
          <w:b w:val="false"/>
          <w:i w:val="false"/>
          <w:color w:val="000000"/>
          <w:sz w:val="28"/>
        </w:rPr>
        <w:t xml:space="preserve">
  маңызы бар қалалармен (астанамен) жалғастыратын тұрақты </w:t>
      </w:r>
      <w:r>
        <w:br/>
      </w:r>
      <w:r>
        <w:rPr>
          <w:rFonts w:ascii="Times New Roman"/>
          <w:b w:val="false"/>
          <w:i w:val="false"/>
          <w:color w:val="000000"/>
          <w:sz w:val="28"/>
        </w:rPr>
        <w:t xml:space="preserve">
автомобиль тасымалдарының маршруттарына қызмет көрсету құқығына </w:t>
      </w:r>
      <w:r>
        <w:br/>
      </w:r>
      <w:r>
        <w:rPr>
          <w:rFonts w:ascii="Times New Roman"/>
          <w:b w:val="false"/>
          <w:i w:val="false"/>
          <w:color w:val="000000"/>
          <w:sz w:val="28"/>
        </w:rPr>
        <w:t xml:space="preserve">
         арналған конкурсқа қатысушы туралы ақпарат </w:t>
      </w:r>
    </w:p>
    <w:p>
      <w:pPr>
        <w:spacing w:after="0"/>
        <w:ind w:left="0"/>
        <w:jc w:val="both"/>
      </w:pPr>
      <w:r>
        <w:rPr>
          <w:rFonts w:ascii="Times New Roman"/>
          <w:b w:val="false"/>
          <w:i w:val="false"/>
          <w:color w:val="000000"/>
          <w:sz w:val="28"/>
        </w:rPr>
        <w:t xml:space="preserve">      1. Қатысушының көлік компаниясының атауы, заңды мекен-жайы: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2. Қызмет көрсететін банктің есеп шоты мен мекен-жайы: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3. Ұсынылатын тариф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Т.А.Ә аты ________________________________________________________ </w:t>
      </w:r>
    </w:p>
    <w:p>
      <w:pPr>
        <w:spacing w:after="0"/>
        <w:ind w:left="0"/>
        <w:jc w:val="both"/>
      </w:pPr>
      <w:r>
        <w:rPr>
          <w:rFonts w:ascii="Times New Roman"/>
          <w:b w:val="false"/>
          <w:i w:val="false"/>
          <w:color w:val="000000"/>
          <w:sz w:val="28"/>
        </w:rPr>
        <w:t xml:space="preserve">Лауазымы _________________________________________________________ </w:t>
      </w:r>
    </w:p>
    <w:p>
      <w:pPr>
        <w:spacing w:after="0"/>
        <w:ind w:left="0"/>
        <w:jc w:val="both"/>
      </w:pPr>
      <w:r>
        <w:rPr>
          <w:rFonts w:ascii="Times New Roman"/>
          <w:b w:val="false"/>
          <w:i w:val="false"/>
          <w:color w:val="000000"/>
          <w:sz w:val="28"/>
        </w:rPr>
        <w:t xml:space="preserve">Толтырылған күні 200__ жылғы "____" _____________ </w:t>
      </w:r>
    </w:p>
    <w:p>
      <w:pPr>
        <w:spacing w:after="0"/>
        <w:ind w:left="0"/>
        <w:jc w:val="both"/>
      </w:pPr>
      <w:r>
        <w:rPr>
          <w:rFonts w:ascii="Times New Roman"/>
          <w:b w:val="false"/>
          <w:i w:val="false"/>
          <w:color w:val="000000"/>
          <w:sz w:val="28"/>
        </w:rPr>
        <w:t xml:space="preserve">Конкурстық ұсыныстардағы ұсынылған мағлұматтар </w:t>
      </w:r>
      <w:r>
        <w:br/>
      </w:r>
      <w:r>
        <w:rPr>
          <w:rFonts w:ascii="Times New Roman"/>
          <w:b w:val="false"/>
          <w:i w:val="false"/>
          <w:color w:val="000000"/>
          <w:sz w:val="28"/>
        </w:rPr>
        <w:t xml:space="preserve">
шын, жалған (қажет емесі сызылып тасталсын) </w:t>
      </w:r>
      <w:r>
        <w:br/>
      </w:r>
      <w:r>
        <w:rPr>
          <w:rFonts w:ascii="Times New Roman"/>
          <w:b w:val="false"/>
          <w:i w:val="false"/>
          <w:color w:val="000000"/>
          <w:sz w:val="28"/>
        </w:rPr>
        <w:t xml:space="preserve">
______________________________________________ </w:t>
      </w:r>
      <w:r>
        <w:br/>
      </w:r>
      <w:r>
        <w:rPr>
          <w:rFonts w:ascii="Times New Roman"/>
          <w:b w:val="false"/>
          <w:i w:val="false"/>
          <w:color w:val="000000"/>
          <w:sz w:val="28"/>
        </w:rPr>
        <w:t xml:space="preserve">
______________________________________________ </w:t>
      </w:r>
      <w:r>
        <w:br/>
      </w:r>
      <w:r>
        <w:rPr>
          <w:rFonts w:ascii="Times New Roman"/>
          <w:b w:val="false"/>
          <w:i w:val="false"/>
          <w:color w:val="000000"/>
          <w:sz w:val="28"/>
        </w:rPr>
        <w:t xml:space="preserve">
(тексеру жүргізген конкурс алдындағы </w:t>
      </w:r>
      <w:r>
        <w:br/>
      </w:r>
      <w:r>
        <w:rPr>
          <w:rFonts w:ascii="Times New Roman"/>
          <w:b w:val="false"/>
          <w:i w:val="false"/>
          <w:color w:val="000000"/>
          <w:sz w:val="28"/>
        </w:rPr>
        <w:t xml:space="preserve">
комиссия мүшелерінің қолдары) </w:t>
      </w:r>
    </w:p>
    <w:bookmarkStart w:name="z338" w:id="359"/>
    <w:p>
      <w:pPr>
        <w:spacing w:after="0"/>
        <w:ind w:left="0"/>
        <w:jc w:val="both"/>
      </w:pPr>
      <w:r>
        <w:rPr>
          <w:rFonts w:ascii="Times New Roman"/>
          <w:b w:val="false"/>
          <w:i w:val="false"/>
          <w:color w:val="000000"/>
          <w:sz w:val="28"/>
        </w:rPr>
        <w:t xml:space="preserve">
                                      Қазақстан Республикасы Көлік   </w:t>
      </w:r>
      <w:r>
        <w:br/>
      </w:r>
      <w:r>
        <w:rPr>
          <w:rFonts w:ascii="Times New Roman"/>
          <w:b w:val="false"/>
          <w:i w:val="false"/>
          <w:color w:val="000000"/>
          <w:sz w:val="28"/>
        </w:rPr>
        <w:t xml:space="preserve">
                                   және коммуникациялар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2004 жылғы 10 мамырдағы      </w:t>
      </w:r>
      <w:r>
        <w:br/>
      </w:r>
      <w:r>
        <w:rPr>
          <w:rFonts w:ascii="Times New Roman"/>
          <w:b w:val="false"/>
          <w:i w:val="false"/>
          <w:color w:val="000000"/>
          <w:sz w:val="28"/>
        </w:rPr>
        <w:t xml:space="preserve">
                                    N 113-І бұйрығымен бекітілген   </w:t>
      </w:r>
      <w:r>
        <w:br/>
      </w:r>
      <w:r>
        <w:rPr>
          <w:rFonts w:ascii="Times New Roman"/>
          <w:b w:val="false"/>
          <w:i w:val="false"/>
          <w:color w:val="000000"/>
          <w:sz w:val="28"/>
        </w:rPr>
        <w:t xml:space="preserve">
                                      Жолаушыларды және багажды     </w:t>
      </w:r>
      <w:r>
        <w:br/>
      </w:r>
      <w:r>
        <w:rPr>
          <w:rFonts w:ascii="Times New Roman"/>
          <w:b w:val="false"/>
          <w:i w:val="false"/>
          <w:color w:val="000000"/>
          <w:sz w:val="28"/>
        </w:rPr>
        <w:t xml:space="preserve">
                                         автомобиль көлігімен        </w:t>
      </w:r>
      <w:r>
        <w:br/>
      </w:r>
      <w:r>
        <w:rPr>
          <w:rFonts w:ascii="Times New Roman"/>
          <w:b w:val="false"/>
          <w:i w:val="false"/>
          <w:color w:val="000000"/>
          <w:sz w:val="28"/>
        </w:rPr>
        <w:t xml:space="preserve">
                                         тасымалдау ережесіне        </w:t>
      </w:r>
      <w:r>
        <w:br/>
      </w:r>
      <w:r>
        <w:rPr>
          <w:rFonts w:ascii="Times New Roman"/>
          <w:b w:val="false"/>
          <w:i w:val="false"/>
          <w:color w:val="000000"/>
          <w:sz w:val="28"/>
        </w:rPr>
        <w:t xml:space="preserve">
                                              8-қосымша                      </w:t>
      </w:r>
    </w:p>
    <w:bookmarkEnd w:id="359"/>
    <w:p>
      <w:pPr>
        <w:spacing w:after="0"/>
        <w:ind w:left="0"/>
        <w:jc w:val="both"/>
      </w:pPr>
      <w:r>
        <w:rPr>
          <w:rFonts w:ascii="Times New Roman"/>
          <w:b w:val="false"/>
          <w:i w:val="false"/>
          <w:color w:val="ff0000"/>
          <w:sz w:val="28"/>
        </w:rPr>
        <w:t xml:space="preserve">      Ескерту: 8-қосымшаға өзгерту енгізілді - ҚР Көлік және коммуникация министрлігінің 2006 жылғы 5 желтоқсандағы </w:t>
      </w:r>
      <w:r>
        <w:rPr>
          <w:rFonts w:ascii="Times New Roman"/>
          <w:b w:val="false"/>
          <w:i w:val="false"/>
          <w:color w:val="000000"/>
          <w:sz w:val="28"/>
          <w:u w:val="single"/>
        </w:rPr>
        <w:t xml:space="preserve">N 319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Жолаушылардың және багаждың тұрақты қалааралық, облысішілік, </w:t>
      </w:r>
      <w:r>
        <w:br/>
      </w:r>
      <w:r>
        <w:rPr>
          <w:rFonts w:ascii="Times New Roman"/>
          <w:b w:val="false"/>
          <w:i w:val="false"/>
          <w:color w:val="000000"/>
          <w:sz w:val="28"/>
        </w:rPr>
        <w:t xml:space="preserve">
     қалалық, қала маңындағы және елді мекендерді: кенттерді, </w:t>
      </w:r>
      <w:r>
        <w:br/>
      </w:r>
      <w:r>
        <w:rPr>
          <w:rFonts w:ascii="Times New Roman"/>
          <w:b w:val="false"/>
          <w:i w:val="false"/>
          <w:color w:val="000000"/>
          <w:sz w:val="28"/>
        </w:rPr>
        <w:t xml:space="preserve">
      ауылдарды (селоларды) аудан немесе облыс орталықтарымен, </w:t>
      </w:r>
      <w:r>
        <w:br/>
      </w:r>
      <w:r>
        <w:rPr>
          <w:rFonts w:ascii="Times New Roman"/>
          <w:b w:val="false"/>
          <w:i w:val="false"/>
          <w:color w:val="000000"/>
          <w:sz w:val="28"/>
        </w:rPr>
        <w:t xml:space="preserve">
   республикалық маңызы бар қалалармен (астанамен) жалғастыратын </w:t>
      </w:r>
      <w:r>
        <w:br/>
      </w:r>
      <w:r>
        <w:rPr>
          <w:rFonts w:ascii="Times New Roman"/>
          <w:b w:val="false"/>
          <w:i w:val="false"/>
          <w:color w:val="000000"/>
          <w:sz w:val="28"/>
        </w:rPr>
        <w:t xml:space="preserve">
       автомобиль тасымалдарының маршруттарына қызмет көрсету </w:t>
      </w:r>
      <w:r>
        <w:br/>
      </w:r>
      <w:r>
        <w:rPr>
          <w:rFonts w:ascii="Times New Roman"/>
          <w:b w:val="false"/>
          <w:i w:val="false"/>
          <w:color w:val="000000"/>
          <w:sz w:val="28"/>
        </w:rPr>
        <w:t xml:space="preserve">
             құқығына арналған конкурсты өткізу туралы </w:t>
      </w:r>
      <w:r>
        <w:br/>
      </w:r>
      <w:r>
        <w:rPr>
          <w:rFonts w:ascii="Times New Roman"/>
          <w:b w:val="false"/>
          <w:i w:val="false"/>
          <w:color w:val="000000"/>
          <w:sz w:val="28"/>
        </w:rPr>
        <w:t>
</w:t>
      </w:r>
      <w:r>
        <w:rPr>
          <w:rFonts w:ascii="Times New Roman"/>
          <w:b/>
          <w:i w:val="false"/>
          <w:color w:val="000000"/>
          <w:sz w:val="28"/>
        </w:rPr>
        <w:t xml:space="preserve">                        Хабарландыру </w:t>
      </w:r>
    </w:p>
    <w:p>
      <w:pPr>
        <w:spacing w:after="0"/>
        <w:ind w:left="0"/>
        <w:jc w:val="both"/>
      </w:pPr>
      <w:r>
        <w:rPr>
          <w:rFonts w:ascii="Times New Roman"/>
          <w:b w:val="false"/>
          <w:i w:val="false"/>
          <w:color w:val="000000"/>
          <w:sz w:val="28"/>
        </w:rPr>
        <w:t xml:space="preserve">      1. ________________қаласы (облысы) Әкімінің аппараты </w:t>
      </w:r>
      <w:r>
        <w:br/>
      </w:r>
      <w:r>
        <w:rPr>
          <w:rFonts w:ascii="Times New Roman"/>
          <w:b w:val="false"/>
          <w:i w:val="false"/>
          <w:color w:val="000000"/>
          <w:sz w:val="28"/>
        </w:rPr>
        <w:t xml:space="preserve">
200__ жылғы ______________ ________________________________ </w:t>
      </w:r>
      <w:r>
        <w:br/>
      </w:r>
      <w:r>
        <w:rPr>
          <w:rFonts w:ascii="Times New Roman"/>
          <w:b w:val="false"/>
          <w:i w:val="false"/>
          <w:color w:val="000000"/>
          <w:sz w:val="28"/>
        </w:rPr>
        <w:t xml:space="preserve">
мекен-жайы бойынша жолаушылардың және багаждың қалааралық, </w:t>
      </w:r>
      <w:r>
        <w:br/>
      </w:r>
      <w:r>
        <w:rPr>
          <w:rFonts w:ascii="Times New Roman"/>
          <w:b w:val="false"/>
          <w:i w:val="false"/>
          <w:color w:val="000000"/>
          <w:sz w:val="28"/>
        </w:rPr>
        <w:t xml:space="preserve">
облысішілік, қалалық, қала маңындағы және елді мекендерді: </w:t>
      </w:r>
      <w:r>
        <w:br/>
      </w:r>
      <w:r>
        <w:rPr>
          <w:rFonts w:ascii="Times New Roman"/>
          <w:b w:val="false"/>
          <w:i w:val="false"/>
          <w:color w:val="000000"/>
          <w:sz w:val="28"/>
        </w:rPr>
        <w:t xml:space="preserve">
кентерді, ауылдарды (селоларды) аудан немесе облыс орталықтарымен, </w:t>
      </w:r>
      <w:r>
        <w:br/>
      </w:r>
      <w:r>
        <w:rPr>
          <w:rFonts w:ascii="Times New Roman"/>
          <w:b w:val="false"/>
          <w:i w:val="false"/>
          <w:color w:val="000000"/>
          <w:sz w:val="28"/>
        </w:rPr>
        <w:t xml:space="preserve">
республикалық маңызы бар қалалармен (астанамен) жалғастыратын </w:t>
      </w:r>
      <w:r>
        <w:br/>
      </w:r>
      <w:r>
        <w:rPr>
          <w:rFonts w:ascii="Times New Roman"/>
          <w:b w:val="false"/>
          <w:i w:val="false"/>
          <w:color w:val="000000"/>
          <w:sz w:val="28"/>
        </w:rPr>
        <w:t xml:space="preserve">
тұрақты автомобиль тасымалдарының маршруттарына қызмет көрсету </w:t>
      </w:r>
      <w:r>
        <w:br/>
      </w:r>
      <w:r>
        <w:rPr>
          <w:rFonts w:ascii="Times New Roman"/>
          <w:b w:val="false"/>
          <w:i w:val="false"/>
          <w:color w:val="000000"/>
          <w:sz w:val="28"/>
        </w:rPr>
        <w:t xml:space="preserve">
құқығына арналған конкурсты өткізу туралы хабарлайды. </w:t>
      </w:r>
      <w:r>
        <w:br/>
      </w:r>
      <w:r>
        <w:rPr>
          <w:rFonts w:ascii="Times New Roman"/>
          <w:b w:val="false"/>
          <w:i w:val="false"/>
          <w:color w:val="000000"/>
          <w:sz w:val="28"/>
        </w:rPr>
        <w:t xml:space="preserve">
      2. Конкурсқа мынадай маршруттардың пакеттері (маршруттар) </w:t>
      </w:r>
      <w:r>
        <w:br/>
      </w:r>
      <w:r>
        <w:rPr>
          <w:rFonts w:ascii="Times New Roman"/>
          <w:b w:val="false"/>
          <w:i w:val="false"/>
          <w:color w:val="000000"/>
          <w:sz w:val="28"/>
        </w:rPr>
        <w:t xml:space="preserve">
шығарылады: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3. Конкурсқа меншік нысанына қарамастан, меншік құқығында </w:t>
      </w:r>
      <w:r>
        <w:br/>
      </w:r>
      <w:r>
        <w:rPr>
          <w:rFonts w:ascii="Times New Roman"/>
          <w:b w:val="false"/>
          <w:i w:val="false"/>
          <w:color w:val="000000"/>
          <w:sz w:val="28"/>
        </w:rPr>
        <w:t xml:space="preserve">
немесе өзге де заңды негіздерде пайдаланымдық мерзімі _____ жылдан </w:t>
      </w:r>
      <w:r>
        <w:br/>
      </w:r>
      <w:r>
        <w:rPr>
          <w:rFonts w:ascii="Times New Roman"/>
          <w:b w:val="false"/>
          <w:i w:val="false"/>
          <w:color w:val="000000"/>
          <w:sz w:val="28"/>
        </w:rPr>
        <w:t xml:space="preserve">
аспайтын және _______________ (қосымша талаптар) автокөлік </w:t>
      </w:r>
      <w:r>
        <w:br/>
      </w:r>
      <w:r>
        <w:rPr>
          <w:rFonts w:ascii="Times New Roman"/>
          <w:b w:val="false"/>
          <w:i w:val="false"/>
          <w:color w:val="000000"/>
          <w:sz w:val="28"/>
        </w:rPr>
        <w:t xml:space="preserve">
құралдарын иеленуші кез келген тұлғалар қатысуға құқылы. </w:t>
      </w:r>
      <w:r>
        <w:br/>
      </w:r>
      <w:r>
        <w:rPr>
          <w:rFonts w:ascii="Times New Roman"/>
          <w:b w:val="false"/>
          <w:i w:val="false"/>
          <w:color w:val="000000"/>
          <w:sz w:val="28"/>
        </w:rPr>
        <w:t xml:space="preserve">
      4. Конкурсқа қатысуға тілек білдірушілер қала (облыс) </w:t>
      </w:r>
      <w:r>
        <w:br/>
      </w:r>
      <w:r>
        <w:rPr>
          <w:rFonts w:ascii="Times New Roman"/>
          <w:b w:val="false"/>
          <w:i w:val="false"/>
          <w:color w:val="000000"/>
          <w:sz w:val="28"/>
        </w:rPr>
        <w:t xml:space="preserve">
Әкімінің аппаратына конкурстық құжаттардың жиынтығын алуға жазбаша </w:t>
      </w:r>
      <w:r>
        <w:br/>
      </w:r>
      <w:r>
        <w:rPr>
          <w:rFonts w:ascii="Times New Roman"/>
          <w:b w:val="false"/>
          <w:i w:val="false"/>
          <w:color w:val="000000"/>
          <w:sz w:val="28"/>
        </w:rPr>
        <w:t xml:space="preserve">
өтінімді ______________________________________________ мекен-жайы </w:t>
      </w:r>
      <w:r>
        <w:br/>
      </w:r>
      <w:r>
        <w:rPr>
          <w:rFonts w:ascii="Times New Roman"/>
          <w:b w:val="false"/>
          <w:i w:val="false"/>
          <w:color w:val="000000"/>
          <w:sz w:val="28"/>
        </w:rPr>
        <w:t xml:space="preserve">
бойынша ұсынуы тиіс. </w:t>
      </w:r>
      <w:r>
        <w:br/>
      </w:r>
      <w:r>
        <w:rPr>
          <w:rFonts w:ascii="Times New Roman"/>
          <w:b w:val="false"/>
          <w:i w:val="false"/>
          <w:color w:val="000000"/>
          <w:sz w:val="28"/>
        </w:rPr>
        <w:t xml:space="preserve">
      5. Конкурстық құжаттар жиынтығының құны: </w:t>
      </w:r>
      <w:r>
        <w:br/>
      </w:r>
      <w:r>
        <w:rPr>
          <w:rFonts w:ascii="Times New Roman"/>
          <w:b w:val="false"/>
          <w:i w:val="false"/>
          <w:color w:val="000000"/>
          <w:sz w:val="28"/>
        </w:rPr>
        <w:t xml:space="preserve">
__________________________________________ (сома жазбаша) құрайды. </w:t>
      </w:r>
      <w:r>
        <w:br/>
      </w:r>
      <w:r>
        <w:rPr>
          <w:rFonts w:ascii="Times New Roman"/>
          <w:b w:val="false"/>
          <w:i w:val="false"/>
          <w:color w:val="000000"/>
          <w:sz w:val="28"/>
        </w:rPr>
        <w:t xml:space="preserve">
      6. Конкурстық құжаттарды алуға өтінімдерді қабылдаудың және </w:t>
      </w:r>
      <w:r>
        <w:br/>
      </w:r>
      <w:r>
        <w:rPr>
          <w:rFonts w:ascii="Times New Roman"/>
          <w:b w:val="false"/>
          <w:i w:val="false"/>
          <w:color w:val="000000"/>
          <w:sz w:val="28"/>
        </w:rPr>
        <w:t xml:space="preserve">
Конкурсқа қатысуға өтінімдерді қабылдаудың соңғы мерзімі: 200____ </w:t>
      </w:r>
      <w:r>
        <w:br/>
      </w:r>
      <w:r>
        <w:rPr>
          <w:rFonts w:ascii="Times New Roman"/>
          <w:b w:val="false"/>
          <w:i w:val="false"/>
          <w:color w:val="000000"/>
          <w:sz w:val="28"/>
        </w:rPr>
        <w:t xml:space="preserve">
жылғы "____" _____________. </w:t>
      </w:r>
      <w:r>
        <w:br/>
      </w:r>
      <w:r>
        <w:rPr>
          <w:rFonts w:ascii="Times New Roman"/>
          <w:b w:val="false"/>
          <w:i w:val="false"/>
          <w:color w:val="000000"/>
          <w:sz w:val="28"/>
        </w:rPr>
        <w:t xml:space="preserve">
      7. 200____ жылғы _____________ конкурстық Комиссия конкурсты </w:t>
      </w:r>
      <w:r>
        <w:br/>
      </w:r>
      <w:r>
        <w:rPr>
          <w:rFonts w:ascii="Times New Roman"/>
          <w:b w:val="false"/>
          <w:i w:val="false"/>
          <w:color w:val="000000"/>
          <w:sz w:val="28"/>
        </w:rPr>
        <w:t xml:space="preserve">
өткізу мәселелері жөніндегі конкурс алдындағы конференцияны өткізеді. </w:t>
      </w:r>
      <w:r>
        <w:br/>
      </w:r>
      <w:r>
        <w:rPr>
          <w:rFonts w:ascii="Times New Roman"/>
          <w:b w:val="false"/>
          <w:i w:val="false"/>
          <w:color w:val="000000"/>
          <w:sz w:val="28"/>
        </w:rPr>
        <w:t xml:space="preserve">
      8. Анықтама алу үшін телефондар: _____________________. </w:t>
      </w:r>
    </w:p>
    <w:bookmarkStart w:name="z339" w:id="360"/>
    <w:p>
      <w:pPr>
        <w:spacing w:after="0"/>
        <w:ind w:left="0"/>
        <w:jc w:val="both"/>
      </w:pPr>
      <w:r>
        <w:rPr>
          <w:rFonts w:ascii="Times New Roman"/>
          <w:b w:val="false"/>
          <w:i w:val="false"/>
          <w:color w:val="000000"/>
          <w:sz w:val="28"/>
        </w:rPr>
        <w:t xml:space="preserve">
                                      Қазақстан Республикасы Көлік   </w:t>
      </w:r>
      <w:r>
        <w:br/>
      </w:r>
      <w:r>
        <w:rPr>
          <w:rFonts w:ascii="Times New Roman"/>
          <w:b w:val="false"/>
          <w:i w:val="false"/>
          <w:color w:val="000000"/>
          <w:sz w:val="28"/>
        </w:rPr>
        <w:t xml:space="preserve">
                                   және коммуникациялар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2004 жылғы 10 мамырдағы      </w:t>
      </w:r>
      <w:r>
        <w:br/>
      </w:r>
      <w:r>
        <w:rPr>
          <w:rFonts w:ascii="Times New Roman"/>
          <w:b w:val="false"/>
          <w:i w:val="false"/>
          <w:color w:val="000000"/>
          <w:sz w:val="28"/>
        </w:rPr>
        <w:t xml:space="preserve">
                                    N 113-І бұйрығымен бекітілген   </w:t>
      </w:r>
      <w:r>
        <w:br/>
      </w:r>
      <w:r>
        <w:rPr>
          <w:rFonts w:ascii="Times New Roman"/>
          <w:b w:val="false"/>
          <w:i w:val="false"/>
          <w:color w:val="000000"/>
          <w:sz w:val="28"/>
        </w:rPr>
        <w:t xml:space="preserve">
                                      Жолаушыларды және багажды     </w:t>
      </w:r>
      <w:r>
        <w:br/>
      </w:r>
      <w:r>
        <w:rPr>
          <w:rFonts w:ascii="Times New Roman"/>
          <w:b w:val="false"/>
          <w:i w:val="false"/>
          <w:color w:val="000000"/>
          <w:sz w:val="28"/>
        </w:rPr>
        <w:t xml:space="preserve">
                                         автомобиль көлігімен        </w:t>
      </w:r>
      <w:r>
        <w:br/>
      </w:r>
      <w:r>
        <w:rPr>
          <w:rFonts w:ascii="Times New Roman"/>
          <w:b w:val="false"/>
          <w:i w:val="false"/>
          <w:color w:val="000000"/>
          <w:sz w:val="28"/>
        </w:rPr>
        <w:t xml:space="preserve">
                                         тасымалдау ережесіне        </w:t>
      </w:r>
      <w:r>
        <w:br/>
      </w:r>
      <w:r>
        <w:rPr>
          <w:rFonts w:ascii="Times New Roman"/>
          <w:b w:val="false"/>
          <w:i w:val="false"/>
          <w:color w:val="000000"/>
          <w:sz w:val="28"/>
        </w:rPr>
        <w:t xml:space="preserve">
                                              9-қосымша </w:t>
      </w:r>
    </w:p>
    <w:bookmarkEnd w:id="360"/>
    <w:p>
      <w:pPr>
        <w:spacing w:after="0"/>
        <w:ind w:left="0"/>
        <w:jc w:val="both"/>
      </w:pPr>
      <w:r>
        <w:rPr>
          <w:rFonts w:ascii="Times New Roman"/>
          <w:b w:val="false"/>
          <w:i w:val="false"/>
          <w:color w:val="000000"/>
          <w:sz w:val="28"/>
        </w:rPr>
        <w:t xml:space="preserve">       </w:t>
      </w:r>
      <w:r>
        <w:rPr>
          <w:rFonts w:ascii="Times New Roman"/>
          <w:b w:val="false"/>
          <w:i w:val="false"/>
          <w:color w:val="ff0000"/>
          <w:sz w:val="28"/>
        </w:rPr>
        <w:t xml:space="preserve">Ескерту: 9-қосымшаға өзгерту енгізілді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______ жылғы "____"____________ конкурсқа шығарылатын </w:t>
      </w:r>
      <w:r>
        <w:br/>
      </w:r>
      <w:r>
        <w:rPr>
          <w:rFonts w:ascii="Times New Roman"/>
          <w:b w:val="false"/>
          <w:i w:val="false"/>
          <w:color w:val="000000"/>
          <w:sz w:val="28"/>
        </w:rPr>
        <w:t xml:space="preserve">
жолаушылардың және багаждың қалааралық, облысішілік, қалалық, </w:t>
      </w:r>
      <w:r>
        <w:br/>
      </w:r>
      <w:r>
        <w:rPr>
          <w:rFonts w:ascii="Times New Roman"/>
          <w:b w:val="false"/>
          <w:i w:val="false"/>
          <w:color w:val="000000"/>
          <w:sz w:val="28"/>
        </w:rPr>
        <w:t xml:space="preserve">
  қала маңындағы және елді мекендерді: кенттерді, ауылдарды </w:t>
      </w:r>
      <w:r>
        <w:br/>
      </w:r>
      <w:r>
        <w:rPr>
          <w:rFonts w:ascii="Times New Roman"/>
          <w:b w:val="false"/>
          <w:i w:val="false"/>
          <w:color w:val="000000"/>
          <w:sz w:val="28"/>
        </w:rPr>
        <w:t xml:space="preserve">
(селоларды) аудан немесе облыс орталықтарымен, республикалық </w:t>
      </w:r>
      <w:r>
        <w:br/>
      </w:r>
      <w:r>
        <w:rPr>
          <w:rFonts w:ascii="Times New Roman"/>
          <w:b w:val="false"/>
          <w:i w:val="false"/>
          <w:color w:val="000000"/>
          <w:sz w:val="28"/>
        </w:rPr>
        <w:t xml:space="preserve">
   маңызы бар қалалармен (астанамен) жалғастыратын тұрақты </w:t>
      </w:r>
      <w:r>
        <w:br/>
      </w:r>
      <w:r>
        <w:rPr>
          <w:rFonts w:ascii="Times New Roman"/>
          <w:b w:val="false"/>
          <w:i w:val="false"/>
          <w:color w:val="000000"/>
          <w:sz w:val="28"/>
        </w:rPr>
        <w:t xml:space="preserve">
автомобиль тасымалдарының маршруттарына қызмет көрсету бойынша </w:t>
      </w:r>
      <w:r>
        <w:br/>
      </w:r>
      <w:r>
        <w:rPr>
          <w:rFonts w:ascii="Times New Roman"/>
          <w:b w:val="false"/>
          <w:i w:val="false"/>
          <w:color w:val="000000"/>
          <w:sz w:val="28"/>
        </w:rPr>
        <w:t xml:space="preserve">
             конкурстық ұсыныстарды бағалау парағы </w:t>
      </w:r>
    </w:p>
    <w:p>
      <w:pPr>
        <w:spacing w:after="0"/>
        <w:ind w:left="0"/>
        <w:jc w:val="both"/>
      </w:pPr>
      <w:r>
        <w:rPr>
          <w:rFonts w:ascii="Times New Roman"/>
          <w:b w:val="false"/>
          <w:i w:val="false"/>
          <w:color w:val="000000"/>
          <w:sz w:val="28"/>
        </w:rPr>
        <w:t xml:space="preserve">      N _______________ маршруттардың (маршруттың) пакеті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Кон. |Жылжы.|тасымалдау-|Өнді.  |Автобустарды, шағын  |Қосымша|Қоры. </w:t>
      </w:r>
      <w:r>
        <w:br/>
      </w:r>
      <w:r>
        <w:rPr>
          <w:rFonts w:ascii="Times New Roman"/>
          <w:b w:val="false"/>
          <w:i w:val="false"/>
          <w:color w:val="000000"/>
          <w:sz w:val="28"/>
        </w:rPr>
        <w:t xml:space="preserve">
верт.|малы  |шының жұмыс|рістік-|автобустарды ауыстыру|ұсы.   |тынды </w:t>
      </w:r>
      <w:r>
        <w:br/>
      </w:r>
      <w:r>
        <w:rPr>
          <w:rFonts w:ascii="Times New Roman"/>
          <w:b w:val="false"/>
          <w:i w:val="false"/>
          <w:color w:val="000000"/>
          <w:sz w:val="28"/>
        </w:rPr>
        <w:t xml:space="preserve">
тің N|құрам |тәжірибесі |техни. |   бойынша шаралар   |ныстар | </w:t>
      </w:r>
      <w:r>
        <w:br/>
      </w:r>
      <w:r>
        <w:rPr>
          <w:rFonts w:ascii="Times New Roman"/>
          <w:b w:val="false"/>
          <w:i w:val="false"/>
          <w:color w:val="000000"/>
          <w:sz w:val="28"/>
        </w:rPr>
        <w:t xml:space="preserve">
     |      |           |калық  |                     |       | </w:t>
      </w:r>
      <w:r>
        <w:br/>
      </w:r>
      <w:r>
        <w:rPr>
          <w:rFonts w:ascii="Times New Roman"/>
          <w:b w:val="false"/>
          <w:i w:val="false"/>
          <w:color w:val="000000"/>
          <w:sz w:val="28"/>
        </w:rPr>
        <w:t xml:space="preserve">
     |      |           |база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3        4        5               6            8      9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Конкурстық комиссия мүшесінің Т.А.Ә. аты ___________________ </w:t>
      </w:r>
    </w:p>
    <w:p>
      <w:pPr>
        <w:spacing w:after="0"/>
        <w:ind w:left="0"/>
        <w:jc w:val="both"/>
      </w:pPr>
      <w:r>
        <w:rPr>
          <w:rFonts w:ascii="Times New Roman"/>
          <w:b w:val="false"/>
          <w:i w:val="false"/>
          <w:color w:val="000000"/>
          <w:sz w:val="28"/>
        </w:rPr>
        <w:t xml:space="preserve">Күні 200__жылғы "___"_____________ Қолы _________________ </w:t>
      </w:r>
    </w:p>
    <w:bookmarkStart w:name="z340" w:id="361"/>
    <w:p>
      <w:pPr>
        <w:spacing w:after="0"/>
        <w:ind w:left="0"/>
        <w:jc w:val="both"/>
      </w:pPr>
      <w:r>
        <w:rPr>
          <w:rFonts w:ascii="Times New Roman"/>
          <w:b w:val="false"/>
          <w:i w:val="false"/>
          <w:color w:val="000000"/>
          <w:sz w:val="28"/>
        </w:rPr>
        <w:t xml:space="preserve">
                                      Қазақстан Республикасы Көлік   </w:t>
      </w:r>
      <w:r>
        <w:br/>
      </w:r>
      <w:r>
        <w:rPr>
          <w:rFonts w:ascii="Times New Roman"/>
          <w:b w:val="false"/>
          <w:i w:val="false"/>
          <w:color w:val="000000"/>
          <w:sz w:val="28"/>
        </w:rPr>
        <w:t xml:space="preserve">
                                   және коммуникациялар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2004 жылғы 10 мамырдағы      </w:t>
      </w:r>
      <w:r>
        <w:br/>
      </w:r>
      <w:r>
        <w:rPr>
          <w:rFonts w:ascii="Times New Roman"/>
          <w:b w:val="false"/>
          <w:i w:val="false"/>
          <w:color w:val="000000"/>
          <w:sz w:val="28"/>
        </w:rPr>
        <w:t xml:space="preserve">
                                    N 113-І бұйрығымен бекітілген   </w:t>
      </w:r>
      <w:r>
        <w:br/>
      </w:r>
      <w:r>
        <w:rPr>
          <w:rFonts w:ascii="Times New Roman"/>
          <w:b w:val="false"/>
          <w:i w:val="false"/>
          <w:color w:val="000000"/>
          <w:sz w:val="28"/>
        </w:rPr>
        <w:t xml:space="preserve">
                                      Жолаушыларды және багажды     </w:t>
      </w:r>
      <w:r>
        <w:br/>
      </w:r>
      <w:r>
        <w:rPr>
          <w:rFonts w:ascii="Times New Roman"/>
          <w:b w:val="false"/>
          <w:i w:val="false"/>
          <w:color w:val="000000"/>
          <w:sz w:val="28"/>
        </w:rPr>
        <w:t xml:space="preserve">
                                         автомобиль көлігімен        </w:t>
      </w:r>
      <w:r>
        <w:br/>
      </w:r>
      <w:r>
        <w:rPr>
          <w:rFonts w:ascii="Times New Roman"/>
          <w:b w:val="false"/>
          <w:i w:val="false"/>
          <w:color w:val="000000"/>
          <w:sz w:val="28"/>
        </w:rPr>
        <w:t xml:space="preserve">
                                         тасымалдау ережесіне        </w:t>
      </w:r>
      <w:r>
        <w:br/>
      </w:r>
      <w:r>
        <w:rPr>
          <w:rFonts w:ascii="Times New Roman"/>
          <w:b w:val="false"/>
          <w:i w:val="false"/>
          <w:color w:val="000000"/>
          <w:sz w:val="28"/>
        </w:rPr>
        <w:t xml:space="preserve">
                                              10-қосымша </w:t>
      </w:r>
    </w:p>
    <w:bookmarkEnd w:id="361"/>
    <w:p>
      <w:pPr>
        <w:spacing w:after="0"/>
        <w:ind w:left="0"/>
        <w:jc w:val="both"/>
      </w:pPr>
      <w:r>
        <w:rPr>
          <w:rFonts w:ascii="Times New Roman"/>
          <w:b w:val="false"/>
          <w:i w:val="false"/>
          <w:color w:val="000000"/>
          <w:sz w:val="28"/>
        </w:rPr>
        <w:t xml:space="preserve">       </w:t>
      </w:r>
      <w:r>
        <w:rPr>
          <w:rFonts w:ascii="Times New Roman"/>
          <w:b w:val="false"/>
          <w:i w:val="false"/>
          <w:color w:val="ff0000"/>
          <w:sz w:val="28"/>
        </w:rPr>
        <w:t xml:space="preserve">Ескерту: 10-қосымша жаңа редакцияда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Жолаушылардың және багаждың тұрақты автомобиль </w:t>
      </w:r>
      <w:r>
        <w:br/>
      </w:r>
      <w:r>
        <w:rPr>
          <w:rFonts w:ascii="Times New Roman"/>
          <w:b w:val="false"/>
          <w:i w:val="false"/>
          <w:color w:val="000000"/>
          <w:sz w:val="28"/>
        </w:rPr>
        <w:t>
</w:t>
      </w:r>
      <w:r>
        <w:rPr>
          <w:rFonts w:ascii="Times New Roman"/>
          <w:b/>
          <w:i w:val="false"/>
          <w:color w:val="000000"/>
          <w:sz w:val="28"/>
        </w:rPr>
        <w:t xml:space="preserve">       тасымалдарының маршруттарына қызмет көрсету құқығына </w:t>
      </w:r>
      <w:r>
        <w:br/>
      </w:r>
      <w:r>
        <w:rPr>
          <w:rFonts w:ascii="Times New Roman"/>
          <w:b w:val="false"/>
          <w:i w:val="false"/>
          <w:color w:val="000000"/>
          <w:sz w:val="28"/>
        </w:rPr>
        <w:t>
</w:t>
      </w:r>
      <w:r>
        <w:rPr>
          <w:rFonts w:ascii="Times New Roman"/>
          <w:b/>
          <w:i w:val="false"/>
          <w:color w:val="000000"/>
          <w:sz w:val="28"/>
        </w:rPr>
        <w:t xml:space="preserve">                            арналған </w:t>
      </w:r>
      <w:r>
        <w:br/>
      </w:r>
      <w:r>
        <w:rPr>
          <w:rFonts w:ascii="Times New Roman"/>
          <w:b w:val="false"/>
          <w:i w:val="false"/>
          <w:color w:val="000000"/>
          <w:sz w:val="28"/>
        </w:rPr>
        <w:t>
</w:t>
      </w:r>
      <w:r>
        <w:rPr>
          <w:rFonts w:ascii="Times New Roman"/>
          <w:b/>
          <w:i w:val="false"/>
          <w:color w:val="000000"/>
          <w:sz w:val="28"/>
        </w:rPr>
        <w:t xml:space="preserve">                    Куәлік Сериясы ХХХ N 000000 </w:t>
      </w:r>
    </w:p>
    <w:p>
      <w:pPr>
        <w:spacing w:after="0"/>
        <w:ind w:left="0"/>
        <w:jc w:val="both"/>
      </w:pPr>
      <w:r>
        <w:rPr>
          <w:rFonts w:ascii="Times New Roman"/>
          <w:b w:val="false"/>
          <w:i w:val="false"/>
          <w:color w:val="000000"/>
          <w:sz w:val="28"/>
        </w:rPr>
        <w:t xml:space="preserve">_____________________________________________________________ берілді </w:t>
      </w:r>
      <w:r>
        <w:br/>
      </w:r>
      <w:r>
        <w:rPr>
          <w:rFonts w:ascii="Times New Roman"/>
          <w:b w:val="false"/>
          <w:i w:val="false"/>
          <w:color w:val="000000"/>
          <w:sz w:val="28"/>
        </w:rPr>
        <w:t xml:space="preserve">
                (мемлекеттік органның атауы)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(куәлік берген тұлғаның Т.А.Ә. аты және лауазымы) </w:t>
      </w:r>
      <w:r>
        <w:br/>
      </w: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Тасымалдаушылар қызмет көрсететін маршруттар: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8"/>
        <w:gridCol w:w="3091"/>
        <w:gridCol w:w="3091"/>
      </w:tblGrid>
      <w:tr>
        <w:trPr>
          <w:trHeight w:val="105"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Маршруттардың атауы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көрсету кезеңі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көрсету мерзімі </w:t>
            </w:r>
          </w:p>
        </w:tc>
      </w:tr>
      <w:tr>
        <w:trPr>
          <w:trHeight w:val="105"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Маршруттар осы Куәліктің қосымшасында көрсетілген автобустармен қызмет көрсетеді.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3"/>
        <w:gridCol w:w="7853"/>
      </w:tblGrid>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Тасымалдаушы туралы деректер: </w:t>
            </w:r>
          </w:p>
        </w:tc>
      </w:tr>
      <w:tr>
        <w:trPr>
          <w:trHeight w:val="36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Мекен-жайы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Тел.____________ </w:t>
            </w:r>
            <w:r>
              <w:br/>
            </w:r>
            <w:r>
              <w:rPr>
                <w:rFonts w:ascii="Times New Roman"/>
                <w:b w:val="false"/>
                <w:i w:val="false"/>
                <w:color w:val="000000"/>
                <w:sz w:val="20"/>
              </w:rPr>
              <w:t xml:space="preserve">
                      Факс ___________ </w:t>
            </w:r>
          </w:p>
        </w:tc>
      </w:tr>
      <w:tr>
        <w:trPr>
          <w:trHeight w:val="36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Басшының Т.А.Ә. аты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Тасымалдауды ұйымдастыру үшін жауапты тұлғаның Т.А.Ә. аты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Тел.____________ </w:t>
            </w:r>
            <w:r>
              <w:br/>
            </w:r>
            <w:r>
              <w:rPr>
                <w:rFonts w:ascii="Times New Roman"/>
                <w:b w:val="false"/>
                <w:i w:val="false"/>
                <w:color w:val="000000"/>
                <w:sz w:val="20"/>
              </w:rPr>
              <w:t xml:space="preserve">
                      Факс ___________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6"/>
        <w:gridCol w:w="7614"/>
      </w:tblGrid>
      <w:tr>
        <w:trPr>
          <w:trHeight w:val="450" w:hRule="atLeast"/>
        </w:trPr>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Куәліктің берілген күні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жылғы “____”___________________ </w:t>
            </w:r>
          </w:p>
        </w:tc>
      </w:tr>
      <w:tr>
        <w:trPr>
          <w:trHeight w:val="450" w:hRule="atLeast"/>
        </w:trPr>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Куәлік жарамды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жылғы “____”___________________ </w:t>
            </w:r>
          </w:p>
        </w:tc>
      </w:tr>
    </w:tbl>
    <w:p>
      <w:pPr>
        <w:spacing w:after="0"/>
        <w:ind w:left="0"/>
        <w:jc w:val="both"/>
      </w:pPr>
      <w:r>
        <w:rPr>
          <w:rFonts w:ascii="Times New Roman"/>
          <w:b w:val="false"/>
          <w:i w:val="false"/>
          <w:color w:val="000000"/>
          <w:sz w:val="28"/>
        </w:rPr>
        <w:t xml:space="preserve">      1. Уәкілетті орган бекіткен қозғалыс кестелері, қозғалыс маршруттарының схемалары, тариф сеткалары (түпнұсқалары) Куәлікке қоса берілуі тиіс. </w:t>
      </w:r>
      <w:r>
        <w:br/>
      </w:r>
      <w:r>
        <w:rPr>
          <w:rFonts w:ascii="Times New Roman"/>
          <w:b w:val="false"/>
          <w:i w:val="false"/>
          <w:color w:val="000000"/>
          <w:sz w:val="28"/>
        </w:rPr>
        <w:t xml:space="preserve">
      2. Осы Куәлік тасымалдаушыны автомобиль көлігімен жолаушыларды және багажды тасымалдау ережелерін және жол қозғалысы қауіпсіздігінің талаптарын орындау бойынша міндеттерден босатпайды. </w:t>
      </w:r>
      <w:r>
        <w:br/>
      </w:r>
      <w:r>
        <w:rPr>
          <w:rFonts w:ascii="Times New Roman"/>
          <w:b w:val="false"/>
          <w:i w:val="false"/>
          <w:color w:val="000000"/>
          <w:sz w:val="28"/>
        </w:rPr>
        <w:t xml:space="preserve">
      3. Осы Куәлікті үшінші тұлғаға беруге рұқсат етілмейді. </w:t>
      </w:r>
    </w:p>
    <w:p>
      <w:pPr>
        <w:spacing w:after="0"/>
        <w:ind w:left="0"/>
        <w:jc w:val="both"/>
      </w:pPr>
      <w:r>
        <w:rPr>
          <w:rFonts w:ascii="Times New Roman"/>
          <w:b/>
          <w:i w:val="false"/>
          <w:color w:val="000000"/>
          <w:sz w:val="28"/>
        </w:rPr>
        <w:t xml:space="preserve">Жолаушылардың және багаждың тұрақты автомобиль тасымалдарының </w:t>
      </w:r>
      <w:r>
        <w:br/>
      </w:r>
      <w:r>
        <w:rPr>
          <w:rFonts w:ascii="Times New Roman"/>
          <w:b w:val="false"/>
          <w:i w:val="false"/>
          <w:color w:val="000000"/>
          <w:sz w:val="28"/>
        </w:rPr>
        <w:t>
</w:t>
      </w:r>
      <w:r>
        <w:rPr>
          <w:rFonts w:ascii="Times New Roman"/>
          <w:b/>
          <w:i w:val="false"/>
          <w:color w:val="000000"/>
          <w:sz w:val="28"/>
        </w:rPr>
        <w:t xml:space="preserve">         маршруттарына қызмет көрсету құқығына арналған </w:t>
      </w:r>
      <w:r>
        <w:br/>
      </w:r>
      <w:r>
        <w:rPr>
          <w:rFonts w:ascii="Times New Roman"/>
          <w:b w:val="false"/>
          <w:i w:val="false"/>
          <w:color w:val="000000"/>
          <w:sz w:val="28"/>
        </w:rPr>
        <w:t>
</w:t>
      </w:r>
      <w:r>
        <w:rPr>
          <w:rFonts w:ascii="Times New Roman"/>
          <w:b/>
          <w:i w:val="false"/>
          <w:color w:val="000000"/>
          <w:sz w:val="28"/>
        </w:rPr>
        <w:t xml:space="preserve">              Куәлік Сериясы ХХХ N 000000 қосымша </w:t>
      </w:r>
    </w:p>
    <w:p>
      <w:pPr>
        <w:spacing w:after="0"/>
        <w:ind w:left="0"/>
        <w:jc w:val="both"/>
      </w:pPr>
      <w:r>
        <w:rPr>
          <w:rFonts w:ascii="Times New Roman"/>
          <w:b w:val="false"/>
          <w:i w:val="false"/>
          <w:color w:val="000000"/>
          <w:sz w:val="28"/>
        </w:rPr>
        <w:t xml:space="preserve">_____________________________________________________________берілді </w:t>
      </w:r>
      <w:r>
        <w:br/>
      </w:r>
      <w:r>
        <w:rPr>
          <w:rFonts w:ascii="Times New Roman"/>
          <w:b w:val="false"/>
          <w:i w:val="false"/>
          <w:color w:val="000000"/>
          <w:sz w:val="28"/>
        </w:rPr>
        <w:t xml:space="preserve">
              (мемлекеттік органның атауы)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(куәлік берген тұлғаның Т.А.Ә. аты және лауазымы) </w:t>
      </w:r>
      <w:r>
        <w:br/>
      </w:r>
      <w:r>
        <w:rPr>
          <w:rFonts w:ascii="Times New Roman"/>
          <w:b w:val="false"/>
          <w:i w:val="false"/>
          <w:color w:val="000000"/>
          <w:sz w:val="28"/>
        </w:rPr>
        <w:t xml:space="preserve">
                                                            М.О.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1"/>
        <w:gridCol w:w="1327"/>
        <w:gridCol w:w="2029"/>
        <w:gridCol w:w="3028"/>
        <w:gridCol w:w="1268"/>
        <w:gridCol w:w="2147"/>
      </w:tblGrid>
      <w:tr>
        <w:trPr>
          <w:trHeight w:val="40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Автобустар туралы мағлұматтар: </w:t>
            </w:r>
          </w:p>
        </w:tc>
      </w:tr>
      <w:tr>
        <w:trPr>
          <w:trHeight w:val="27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Автобустардың (шағын автобустардың) үлгісі мен класы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 нөмірі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Шығарылған жылы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Автобустардың (шағын автобустардың) үлгісі мен класы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 нөмірі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Шығарылған жылы </w:t>
            </w:r>
          </w:p>
        </w:tc>
      </w:tr>
      <w:tr>
        <w:trPr>
          <w:trHeight w:val="27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1" w:id="362"/>
    <w:p>
      <w:pPr>
        <w:spacing w:after="0"/>
        <w:ind w:left="0"/>
        <w:jc w:val="both"/>
      </w:pPr>
      <w:r>
        <w:rPr>
          <w:rFonts w:ascii="Times New Roman"/>
          <w:b w:val="false"/>
          <w:i w:val="false"/>
          <w:color w:val="000000"/>
          <w:sz w:val="28"/>
        </w:rPr>
        <w:t xml:space="preserve">
                                      Қазақстан Республикасы Көлік   </w:t>
      </w:r>
      <w:r>
        <w:br/>
      </w:r>
      <w:r>
        <w:rPr>
          <w:rFonts w:ascii="Times New Roman"/>
          <w:b w:val="false"/>
          <w:i w:val="false"/>
          <w:color w:val="000000"/>
          <w:sz w:val="28"/>
        </w:rPr>
        <w:t xml:space="preserve">
                                   және коммуникациялар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2004 жылғы 10 мамырдағы      </w:t>
      </w:r>
      <w:r>
        <w:br/>
      </w:r>
      <w:r>
        <w:rPr>
          <w:rFonts w:ascii="Times New Roman"/>
          <w:b w:val="false"/>
          <w:i w:val="false"/>
          <w:color w:val="000000"/>
          <w:sz w:val="28"/>
        </w:rPr>
        <w:t xml:space="preserve">
                                    N 113-І бұйрығымен бекітілген   </w:t>
      </w:r>
      <w:r>
        <w:br/>
      </w:r>
      <w:r>
        <w:rPr>
          <w:rFonts w:ascii="Times New Roman"/>
          <w:b w:val="false"/>
          <w:i w:val="false"/>
          <w:color w:val="000000"/>
          <w:sz w:val="28"/>
        </w:rPr>
        <w:t xml:space="preserve">
                                      Жолаушыларды және багажды     </w:t>
      </w:r>
      <w:r>
        <w:br/>
      </w:r>
      <w:r>
        <w:rPr>
          <w:rFonts w:ascii="Times New Roman"/>
          <w:b w:val="false"/>
          <w:i w:val="false"/>
          <w:color w:val="000000"/>
          <w:sz w:val="28"/>
        </w:rPr>
        <w:t xml:space="preserve">
                                         автомобиль көлігімен        </w:t>
      </w:r>
      <w:r>
        <w:br/>
      </w:r>
      <w:r>
        <w:rPr>
          <w:rFonts w:ascii="Times New Roman"/>
          <w:b w:val="false"/>
          <w:i w:val="false"/>
          <w:color w:val="000000"/>
          <w:sz w:val="28"/>
        </w:rPr>
        <w:t xml:space="preserve">
                                         тасымалдау ережесіне        </w:t>
      </w:r>
      <w:r>
        <w:br/>
      </w:r>
      <w:r>
        <w:rPr>
          <w:rFonts w:ascii="Times New Roman"/>
          <w:b w:val="false"/>
          <w:i w:val="false"/>
          <w:color w:val="000000"/>
          <w:sz w:val="28"/>
        </w:rPr>
        <w:t xml:space="preserve">
                                              11-қосымша </w:t>
      </w:r>
    </w:p>
    <w:bookmarkEnd w:id="362"/>
    <w:p>
      <w:pPr>
        <w:spacing w:after="0"/>
        <w:ind w:left="0"/>
        <w:jc w:val="both"/>
      </w:pPr>
      <w:r>
        <w:rPr>
          <w:rFonts w:ascii="Times New Roman"/>
          <w:b w:val="false"/>
          <w:i w:val="false"/>
          <w:color w:val="000000"/>
          <w:sz w:val="28"/>
        </w:rPr>
        <w:t xml:space="preserve">       </w:t>
      </w:r>
      <w:r>
        <w:rPr>
          <w:rFonts w:ascii="Times New Roman"/>
          <w:b w:val="false"/>
          <w:i w:val="false"/>
          <w:color w:val="ff0000"/>
          <w:sz w:val="28"/>
        </w:rPr>
        <w:t xml:space="preserve">Ескерту: 10-қосымша алынып тасталды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Start w:name="z342" w:id="363"/>
    <w:p>
      <w:pPr>
        <w:spacing w:after="0"/>
        <w:ind w:left="0"/>
        <w:jc w:val="both"/>
      </w:pPr>
      <w:r>
        <w:rPr>
          <w:rFonts w:ascii="Times New Roman"/>
          <w:b w:val="false"/>
          <w:i w:val="false"/>
          <w:color w:val="000000"/>
          <w:sz w:val="28"/>
        </w:rPr>
        <w:t xml:space="preserve">
                                      Қазақстан Республикасы Көлік   </w:t>
      </w:r>
      <w:r>
        <w:br/>
      </w:r>
      <w:r>
        <w:rPr>
          <w:rFonts w:ascii="Times New Roman"/>
          <w:b w:val="false"/>
          <w:i w:val="false"/>
          <w:color w:val="000000"/>
          <w:sz w:val="28"/>
        </w:rPr>
        <w:t xml:space="preserve">
                                   және коммуникациялар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2004 жылғы 10 мамырдағы      </w:t>
      </w:r>
      <w:r>
        <w:br/>
      </w:r>
      <w:r>
        <w:rPr>
          <w:rFonts w:ascii="Times New Roman"/>
          <w:b w:val="false"/>
          <w:i w:val="false"/>
          <w:color w:val="000000"/>
          <w:sz w:val="28"/>
        </w:rPr>
        <w:t xml:space="preserve">
                                    N 113-І бұйрығымен бекітілген   </w:t>
      </w:r>
      <w:r>
        <w:br/>
      </w:r>
      <w:r>
        <w:rPr>
          <w:rFonts w:ascii="Times New Roman"/>
          <w:b w:val="false"/>
          <w:i w:val="false"/>
          <w:color w:val="000000"/>
          <w:sz w:val="28"/>
        </w:rPr>
        <w:t xml:space="preserve">
                                      Жолаушыларды және багажды     </w:t>
      </w:r>
      <w:r>
        <w:br/>
      </w:r>
      <w:r>
        <w:rPr>
          <w:rFonts w:ascii="Times New Roman"/>
          <w:b w:val="false"/>
          <w:i w:val="false"/>
          <w:color w:val="000000"/>
          <w:sz w:val="28"/>
        </w:rPr>
        <w:t xml:space="preserve">
                                         автомобиль көлігімен        </w:t>
      </w:r>
      <w:r>
        <w:br/>
      </w:r>
      <w:r>
        <w:rPr>
          <w:rFonts w:ascii="Times New Roman"/>
          <w:b w:val="false"/>
          <w:i w:val="false"/>
          <w:color w:val="000000"/>
          <w:sz w:val="28"/>
        </w:rPr>
        <w:t xml:space="preserve">
                                         тасымалдау ережесіне        </w:t>
      </w:r>
      <w:r>
        <w:br/>
      </w:r>
      <w:r>
        <w:rPr>
          <w:rFonts w:ascii="Times New Roman"/>
          <w:b w:val="false"/>
          <w:i w:val="false"/>
          <w:color w:val="000000"/>
          <w:sz w:val="28"/>
        </w:rPr>
        <w:t xml:space="preserve">
                                              12-қосымша </w:t>
      </w:r>
    </w:p>
    <w:bookmarkEnd w:id="363"/>
    <w:p>
      <w:pPr>
        <w:spacing w:after="0"/>
        <w:ind w:left="0"/>
        <w:jc w:val="both"/>
      </w:pPr>
      <w:r>
        <w:rPr>
          <w:rFonts w:ascii="Times New Roman"/>
          <w:b w:val="false"/>
          <w:i w:val="false"/>
          <w:color w:val="000000"/>
          <w:sz w:val="28"/>
        </w:rPr>
        <w:t xml:space="preserve">       </w:t>
      </w:r>
      <w:r>
        <w:rPr>
          <w:rFonts w:ascii="Times New Roman"/>
          <w:b w:val="false"/>
          <w:i w:val="false"/>
          <w:color w:val="ff0000"/>
          <w:sz w:val="28"/>
        </w:rPr>
        <w:t xml:space="preserve">Ескерту: 12-қосымша жаңа редакцияда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Жолаушылардың және багаждың тұрақты халықаралық </w:t>
      </w:r>
      <w:r>
        <w:br/>
      </w:r>
      <w:r>
        <w:rPr>
          <w:rFonts w:ascii="Times New Roman"/>
          <w:b w:val="false"/>
          <w:i w:val="false"/>
          <w:color w:val="000000"/>
          <w:sz w:val="28"/>
        </w:rPr>
        <w:t>
</w:t>
      </w:r>
      <w:r>
        <w:rPr>
          <w:rFonts w:ascii="Times New Roman"/>
          <w:b/>
          <w:i w:val="false"/>
          <w:color w:val="000000"/>
          <w:sz w:val="28"/>
        </w:rPr>
        <w:t xml:space="preserve">      автомобиль тасымалдарын жүзеге асыруға арналған </w:t>
      </w:r>
      <w:r>
        <w:br/>
      </w:r>
      <w:r>
        <w:rPr>
          <w:rFonts w:ascii="Times New Roman"/>
          <w:b w:val="false"/>
          <w:i w:val="false"/>
          <w:color w:val="000000"/>
          <w:sz w:val="28"/>
        </w:rPr>
        <w:t>
</w:t>
      </w:r>
      <w:r>
        <w:rPr>
          <w:rFonts w:ascii="Times New Roman"/>
          <w:b/>
          <w:i w:val="false"/>
          <w:color w:val="000000"/>
          <w:sz w:val="28"/>
        </w:rPr>
        <w:t xml:space="preserve">                Рұқсат Сериясы ХХХ N 000000 </w:t>
      </w:r>
    </w:p>
    <w:p>
      <w:pPr>
        <w:spacing w:after="0"/>
        <w:ind w:left="0"/>
        <w:jc w:val="both"/>
      </w:pPr>
      <w:r>
        <w:rPr>
          <w:rFonts w:ascii="Times New Roman"/>
          <w:b w:val="false"/>
          <w:i w:val="false"/>
          <w:color w:val="000000"/>
          <w:sz w:val="28"/>
        </w:rPr>
        <w:t xml:space="preserve">____________________________________________________________берілді </w:t>
      </w:r>
      <w:r>
        <w:br/>
      </w:r>
      <w:r>
        <w:rPr>
          <w:rFonts w:ascii="Times New Roman"/>
          <w:b w:val="false"/>
          <w:i w:val="false"/>
          <w:color w:val="000000"/>
          <w:sz w:val="28"/>
        </w:rPr>
        <w:t xml:space="preserve">
             (мемлекеттік органның атауы)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(рұқсат берген тұлғаның Т.А.Ә. аты және лауазымы) </w:t>
      </w:r>
      <w:r>
        <w:br/>
      </w: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Тасымалдаушылар қызмет көрсететін маршруттар: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8"/>
        <w:gridCol w:w="3091"/>
        <w:gridCol w:w="3091"/>
      </w:tblGrid>
      <w:tr>
        <w:trPr>
          <w:trHeight w:val="105"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Маршруттардың атауы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көрсету кезеңі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көрсету мерзімі </w:t>
            </w:r>
          </w:p>
        </w:tc>
      </w:tr>
      <w:tr>
        <w:trPr>
          <w:trHeight w:val="105"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Маршруттар осы Рұқсаттың қосымшасында көрсетілген автобустармен қызмет көрсетеді.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3"/>
        <w:gridCol w:w="8853"/>
      </w:tblGrid>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Тасымалдаушы туралы деректер: </w:t>
            </w:r>
          </w:p>
        </w:tc>
      </w:tr>
      <w:tr>
        <w:trPr>
          <w:trHeight w:val="36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Мекен-жайы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Тел.____________ </w:t>
            </w:r>
            <w:r>
              <w:br/>
            </w:r>
            <w:r>
              <w:rPr>
                <w:rFonts w:ascii="Times New Roman"/>
                <w:b w:val="false"/>
                <w:i w:val="false"/>
                <w:color w:val="000000"/>
                <w:sz w:val="20"/>
              </w:rPr>
              <w:t xml:space="preserve">
                           Факс ___________ </w:t>
            </w:r>
          </w:p>
        </w:tc>
      </w:tr>
      <w:tr>
        <w:trPr>
          <w:trHeight w:val="36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Басшының Т.А.Ә. аты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Тасымалдауды ұйымдастыру үшін жауапты тұлғаның Т.А.Ә. аты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Тел.____________ </w:t>
            </w:r>
            <w:r>
              <w:br/>
            </w:r>
            <w:r>
              <w:rPr>
                <w:rFonts w:ascii="Times New Roman"/>
                <w:b w:val="false"/>
                <w:i w:val="false"/>
                <w:color w:val="000000"/>
                <w:sz w:val="20"/>
              </w:rPr>
              <w:t xml:space="preserve">
                           Факс ___________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6"/>
        <w:gridCol w:w="7614"/>
      </w:tblGrid>
      <w:tr>
        <w:trPr>
          <w:trHeight w:val="450" w:hRule="atLeast"/>
        </w:trPr>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Куәліктің берілген күні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жылғы “____”___________________ </w:t>
            </w:r>
          </w:p>
        </w:tc>
      </w:tr>
      <w:tr>
        <w:trPr>
          <w:trHeight w:val="450" w:hRule="atLeast"/>
        </w:trPr>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Куәлік жарамды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жылғы “____”___________________ </w:t>
            </w:r>
          </w:p>
        </w:tc>
      </w:tr>
    </w:tbl>
    <w:p>
      <w:pPr>
        <w:spacing w:after="0"/>
        <w:ind w:left="0"/>
        <w:jc w:val="both"/>
      </w:pPr>
      <w:r>
        <w:rPr>
          <w:rFonts w:ascii="Times New Roman"/>
          <w:b w:val="false"/>
          <w:i w:val="false"/>
          <w:color w:val="000000"/>
          <w:sz w:val="28"/>
        </w:rPr>
        <w:t xml:space="preserve">      1. Уәкілетті орган бекіткен қозғалыс кестелері, қозғалыс маршруттарының схемалары, тариф сеткалары (түпнұсқалары) Рұқсатқа қоса берілуі тиіс. </w:t>
      </w:r>
      <w:r>
        <w:br/>
      </w:r>
      <w:r>
        <w:rPr>
          <w:rFonts w:ascii="Times New Roman"/>
          <w:b w:val="false"/>
          <w:i w:val="false"/>
          <w:color w:val="000000"/>
          <w:sz w:val="28"/>
        </w:rPr>
        <w:t xml:space="preserve">
      2. Осы Рұқсат тасымалдаушыны автомобиль көлігімен жолаушыларды және багажды тасымалдау ережелерін және жол қозғалысы қауіпсіздігінің талаптарын орындау бойынша міндеттерден босатпайды. </w:t>
      </w:r>
      <w:r>
        <w:br/>
      </w:r>
      <w:r>
        <w:rPr>
          <w:rFonts w:ascii="Times New Roman"/>
          <w:b w:val="false"/>
          <w:i w:val="false"/>
          <w:color w:val="000000"/>
          <w:sz w:val="28"/>
        </w:rPr>
        <w:t xml:space="preserve">
      3. Осы Куәлікті үшінші тұлғаға беруге рұқсат етілмейді. </w:t>
      </w:r>
    </w:p>
    <w:p>
      <w:pPr>
        <w:spacing w:after="0"/>
        <w:ind w:left="0"/>
        <w:jc w:val="both"/>
      </w:pPr>
      <w:r>
        <w:rPr>
          <w:rFonts w:ascii="Times New Roman"/>
          <w:b/>
          <w:i w:val="false"/>
          <w:color w:val="000000"/>
          <w:sz w:val="28"/>
        </w:rPr>
        <w:t xml:space="preserve">Жолаушылардың және багаждың тұрақты автомобиль тасымалдарының </w:t>
      </w:r>
      <w:r>
        <w:br/>
      </w:r>
      <w:r>
        <w:rPr>
          <w:rFonts w:ascii="Times New Roman"/>
          <w:b w:val="false"/>
          <w:i w:val="false"/>
          <w:color w:val="000000"/>
          <w:sz w:val="28"/>
        </w:rPr>
        <w:t>
</w:t>
      </w:r>
      <w:r>
        <w:rPr>
          <w:rFonts w:ascii="Times New Roman"/>
          <w:b/>
          <w:i w:val="false"/>
          <w:color w:val="000000"/>
          <w:sz w:val="28"/>
        </w:rPr>
        <w:t xml:space="preserve">         маршруттарына қызмет көрсету құқығына арналған </w:t>
      </w:r>
      <w:r>
        <w:br/>
      </w:r>
      <w:r>
        <w:rPr>
          <w:rFonts w:ascii="Times New Roman"/>
          <w:b w:val="false"/>
          <w:i w:val="false"/>
          <w:color w:val="000000"/>
          <w:sz w:val="28"/>
        </w:rPr>
        <w:t>
</w:t>
      </w:r>
      <w:r>
        <w:rPr>
          <w:rFonts w:ascii="Times New Roman"/>
          <w:b/>
          <w:i w:val="false"/>
          <w:color w:val="000000"/>
          <w:sz w:val="28"/>
        </w:rPr>
        <w:t xml:space="preserve">              Рұқсат Сериясы ХХХ N 000000 қосымша </w:t>
      </w:r>
    </w:p>
    <w:p>
      <w:pPr>
        <w:spacing w:after="0"/>
        <w:ind w:left="0"/>
        <w:jc w:val="both"/>
      </w:pPr>
      <w:r>
        <w:rPr>
          <w:rFonts w:ascii="Times New Roman"/>
          <w:b w:val="false"/>
          <w:i w:val="false"/>
          <w:color w:val="000000"/>
          <w:sz w:val="28"/>
        </w:rPr>
        <w:t xml:space="preserve">_____________________________________________________________берілді </w:t>
      </w:r>
      <w:r>
        <w:br/>
      </w:r>
      <w:r>
        <w:rPr>
          <w:rFonts w:ascii="Times New Roman"/>
          <w:b w:val="false"/>
          <w:i w:val="false"/>
          <w:color w:val="000000"/>
          <w:sz w:val="28"/>
        </w:rPr>
        <w:t xml:space="preserve">
              (мемлекеттік органның атауы)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(рұқсат берген тұлғаның Т.А.Ә. аты және лауазымы) </w:t>
      </w:r>
      <w:r>
        <w:br/>
      </w:r>
      <w:r>
        <w:rPr>
          <w:rFonts w:ascii="Times New Roman"/>
          <w:b w:val="false"/>
          <w:i w:val="false"/>
          <w:color w:val="000000"/>
          <w:sz w:val="28"/>
        </w:rPr>
        <w:t xml:space="preserve">
                                                            М.О.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1"/>
        <w:gridCol w:w="1327"/>
        <w:gridCol w:w="2029"/>
        <w:gridCol w:w="3028"/>
        <w:gridCol w:w="1268"/>
        <w:gridCol w:w="2147"/>
      </w:tblGrid>
      <w:tr>
        <w:trPr>
          <w:trHeight w:val="40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Автобустар туралы мағлұматтар: </w:t>
            </w:r>
          </w:p>
        </w:tc>
      </w:tr>
      <w:tr>
        <w:trPr>
          <w:trHeight w:val="27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Автобустардың (шағын автобустардың) үлгісі мен класы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 нөмірі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Шығарылған жылы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Автобустардың (шағын автобустардың) үлгісі мен класы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 нөмірі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Шығарылған жылы </w:t>
            </w:r>
          </w:p>
        </w:tc>
      </w:tr>
      <w:tr>
        <w:trPr>
          <w:trHeight w:val="27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3" w:id="364"/>
    <w:p>
      <w:pPr>
        <w:spacing w:after="0"/>
        <w:ind w:left="0"/>
        <w:jc w:val="both"/>
      </w:pPr>
      <w:r>
        <w:rPr>
          <w:rFonts w:ascii="Times New Roman"/>
          <w:b w:val="false"/>
          <w:i w:val="false"/>
          <w:color w:val="000000"/>
          <w:sz w:val="28"/>
        </w:rPr>
        <w:t xml:space="preserve">
                                     Қазақстан Республикасы Көлік  </w:t>
      </w:r>
      <w:r>
        <w:br/>
      </w:r>
      <w:r>
        <w:rPr>
          <w:rFonts w:ascii="Times New Roman"/>
          <w:b w:val="false"/>
          <w:i w:val="false"/>
          <w:color w:val="000000"/>
          <w:sz w:val="28"/>
        </w:rPr>
        <w:t xml:space="preserve">
                                   және коммуникациялар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2004 жылғы 10 мамырдағы      </w:t>
      </w:r>
      <w:r>
        <w:br/>
      </w:r>
      <w:r>
        <w:rPr>
          <w:rFonts w:ascii="Times New Roman"/>
          <w:b w:val="false"/>
          <w:i w:val="false"/>
          <w:color w:val="000000"/>
          <w:sz w:val="28"/>
        </w:rPr>
        <w:t xml:space="preserve">
                                    N 113-І бұйрығымен бекітілген   </w:t>
      </w:r>
      <w:r>
        <w:br/>
      </w:r>
      <w:r>
        <w:rPr>
          <w:rFonts w:ascii="Times New Roman"/>
          <w:b w:val="false"/>
          <w:i w:val="false"/>
          <w:color w:val="000000"/>
          <w:sz w:val="28"/>
        </w:rPr>
        <w:t xml:space="preserve">
                                      Жолаушыларды және багажды     </w:t>
      </w:r>
      <w:r>
        <w:br/>
      </w:r>
      <w:r>
        <w:rPr>
          <w:rFonts w:ascii="Times New Roman"/>
          <w:b w:val="false"/>
          <w:i w:val="false"/>
          <w:color w:val="000000"/>
          <w:sz w:val="28"/>
        </w:rPr>
        <w:t xml:space="preserve">
                                         автомобиль көлігімен        </w:t>
      </w:r>
      <w:r>
        <w:br/>
      </w:r>
      <w:r>
        <w:rPr>
          <w:rFonts w:ascii="Times New Roman"/>
          <w:b w:val="false"/>
          <w:i w:val="false"/>
          <w:color w:val="000000"/>
          <w:sz w:val="28"/>
        </w:rPr>
        <w:t xml:space="preserve">
                                         тасымалдау ережесіне        </w:t>
      </w:r>
      <w:r>
        <w:br/>
      </w:r>
      <w:r>
        <w:rPr>
          <w:rFonts w:ascii="Times New Roman"/>
          <w:b w:val="false"/>
          <w:i w:val="false"/>
          <w:color w:val="000000"/>
          <w:sz w:val="28"/>
        </w:rPr>
        <w:t xml:space="preserve">
                                              13-қосымша              </w:t>
      </w:r>
    </w:p>
    <w:bookmarkEnd w:id="364"/>
    <w:p>
      <w:pPr>
        <w:spacing w:after="0"/>
        <w:ind w:left="0"/>
        <w:jc w:val="both"/>
      </w:pPr>
      <w:r>
        <w:rPr>
          <w:rFonts w:ascii="Times New Roman"/>
          <w:b/>
          <w:i w:val="false"/>
          <w:color w:val="000000"/>
          <w:sz w:val="28"/>
        </w:rPr>
        <w:t xml:space="preserve">                          Жол парағы </w:t>
      </w:r>
      <w:r>
        <w:br/>
      </w:r>
      <w:r>
        <w:rPr>
          <w:rFonts w:ascii="Times New Roman"/>
          <w:b w:val="false"/>
          <w:i w:val="false"/>
          <w:color w:val="000000"/>
          <w:sz w:val="28"/>
        </w:rPr>
        <w:t xml:space="preserve">
                           N ___________ </w:t>
      </w:r>
      <w:r>
        <w:br/>
      </w:r>
      <w:r>
        <w:rPr>
          <w:rFonts w:ascii="Times New Roman"/>
          <w:b w:val="false"/>
          <w:i w:val="false"/>
          <w:color w:val="000000"/>
          <w:sz w:val="28"/>
        </w:rPr>
        <w:t xml:space="preserve">
       (күнтізбелік жылда бір жолғы сипаты бар жолаушылардың </w:t>
      </w:r>
      <w:r>
        <w:br/>
      </w:r>
      <w:r>
        <w:rPr>
          <w:rFonts w:ascii="Times New Roman"/>
          <w:b w:val="false"/>
          <w:i w:val="false"/>
          <w:color w:val="000000"/>
          <w:sz w:val="28"/>
        </w:rPr>
        <w:t xml:space="preserve">
         және багаждың тұрақты емес автомобиль тасымалдарын </w:t>
      </w:r>
      <w:r>
        <w:br/>
      </w:r>
      <w:r>
        <w:rPr>
          <w:rFonts w:ascii="Times New Roman"/>
          <w:b w:val="false"/>
          <w:i w:val="false"/>
          <w:color w:val="000000"/>
          <w:sz w:val="28"/>
        </w:rPr>
        <w:t xml:space="preserve">
          жүзеге асыру кезінде есеп бойынша пайдаланылатын)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Көлік құралының тіркеу N _______       Жолаушы орындарының саны </w:t>
      </w:r>
    </w:p>
    <w:p>
      <w:pPr>
        <w:spacing w:after="0"/>
        <w:ind w:left="0"/>
        <w:jc w:val="both"/>
      </w:pPr>
      <w:r>
        <w:rPr>
          <w:rFonts w:ascii="Times New Roman"/>
          <w:b w:val="false"/>
          <w:i w:val="false"/>
          <w:color w:val="000000"/>
          <w:sz w:val="28"/>
        </w:rPr>
        <w:t xml:space="preserve">Тасымалдаушының аты және тегі </w:t>
      </w:r>
      <w:r>
        <w:br/>
      </w:r>
      <w:r>
        <w:rPr>
          <w:rFonts w:ascii="Times New Roman"/>
          <w:b w:val="false"/>
          <w:i w:val="false"/>
          <w:color w:val="000000"/>
          <w:sz w:val="28"/>
        </w:rPr>
        <w:t xml:space="preserve">
немесе тасымалдаушының атауы </w:t>
      </w:r>
    </w:p>
    <w:p>
      <w:pPr>
        <w:spacing w:after="0"/>
        <w:ind w:left="0"/>
        <w:jc w:val="both"/>
      </w:pPr>
      <w:r>
        <w:rPr>
          <w:rFonts w:ascii="Times New Roman"/>
          <w:b w:val="false"/>
          <w:i w:val="false"/>
          <w:color w:val="000000"/>
          <w:sz w:val="28"/>
        </w:rPr>
        <w:t xml:space="preserve">Жауапты тұлғаның (жүргізушінің, </w:t>
      </w:r>
      <w:r>
        <w:br/>
      </w:r>
      <w:r>
        <w:rPr>
          <w:rFonts w:ascii="Times New Roman"/>
          <w:b w:val="false"/>
          <w:i w:val="false"/>
          <w:color w:val="000000"/>
          <w:sz w:val="28"/>
        </w:rPr>
        <w:t xml:space="preserve">
кондуктордың) аты және тегі </w:t>
      </w:r>
    </w:p>
    <w:p>
      <w:pPr>
        <w:spacing w:after="0"/>
        <w:ind w:left="0"/>
        <w:jc w:val="both"/>
      </w:pPr>
      <w:r>
        <w:rPr>
          <w:rFonts w:ascii="Times New Roman"/>
          <w:b/>
          <w:i w:val="false"/>
          <w:color w:val="000000"/>
          <w:sz w:val="28"/>
        </w:rPr>
        <w:t xml:space="preserve">Маршрут </w:t>
      </w:r>
    </w:p>
    <w:p>
      <w:pPr>
        <w:spacing w:after="0"/>
        <w:ind w:left="0"/>
        <w:jc w:val="both"/>
      </w:pPr>
      <w:r>
        <w:rPr>
          <w:rFonts w:ascii="Times New Roman"/>
          <w:b w:val="false"/>
          <w:i w:val="false"/>
          <w:color w:val="000000"/>
          <w:sz w:val="28"/>
        </w:rPr>
        <w:t xml:space="preserve">Бастапқы пункттен      200 __ жылғы "___" ___________________ </w:t>
      </w:r>
      <w:r>
        <w:br/>
      </w:r>
      <w:r>
        <w:rPr>
          <w:rFonts w:ascii="Times New Roman"/>
          <w:b w:val="false"/>
          <w:i w:val="false"/>
          <w:color w:val="000000"/>
          <w:sz w:val="28"/>
        </w:rPr>
        <w:t xml:space="preserve">
шыққан күні </w:t>
      </w:r>
    </w:p>
    <w:p>
      <w:pPr>
        <w:spacing w:after="0"/>
        <w:ind w:left="0"/>
        <w:jc w:val="both"/>
      </w:pPr>
      <w:r>
        <w:rPr>
          <w:rFonts w:ascii="Times New Roman"/>
          <w:b w:val="false"/>
          <w:i w:val="false"/>
          <w:color w:val="000000"/>
          <w:sz w:val="28"/>
        </w:rPr>
        <w:t xml:space="preserve">Соңғы пункттен         200 __ жылғы "___" ___________________ </w:t>
      </w:r>
      <w:r>
        <w:br/>
      </w:r>
      <w:r>
        <w:rPr>
          <w:rFonts w:ascii="Times New Roman"/>
          <w:b w:val="false"/>
          <w:i w:val="false"/>
          <w:color w:val="000000"/>
          <w:sz w:val="28"/>
        </w:rPr>
        <w:t xml:space="preserve">
шыққан күні </w:t>
      </w:r>
    </w:p>
    <w:p>
      <w:pPr>
        <w:spacing w:after="0"/>
        <w:ind w:left="0"/>
        <w:jc w:val="both"/>
      </w:pPr>
      <w:r>
        <w:rPr>
          <w:rFonts w:ascii="Times New Roman"/>
          <w:b w:val="false"/>
          <w:i w:val="false"/>
          <w:color w:val="000000"/>
          <w:sz w:val="28"/>
        </w:rPr>
        <w:t xml:space="preserve">Төлем сомасы                 _____________________________теңге </w:t>
      </w:r>
    </w:p>
    <w:p>
      <w:pPr>
        <w:spacing w:after="0"/>
        <w:ind w:left="0"/>
        <w:jc w:val="both"/>
      </w:pPr>
      <w:r>
        <w:rPr>
          <w:rFonts w:ascii="Times New Roman"/>
          <w:b w:val="false"/>
          <w:i w:val="false"/>
          <w:color w:val="000000"/>
          <w:sz w:val="28"/>
        </w:rPr>
        <w:t xml:space="preserve">Жол парағын толтыру күні              Тасымалдаушының қолы, мөр </w:t>
      </w:r>
    </w:p>
    <w:p>
      <w:pPr>
        <w:spacing w:after="0"/>
        <w:ind w:left="0"/>
        <w:jc w:val="both"/>
      </w:pPr>
      <w:r>
        <w:rPr>
          <w:rFonts w:ascii="Times New Roman"/>
          <w:b w:val="false"/>
          <w:i w:val="false"/>
          <w:color w:val="000000"/>
          <w:sz w:val="28"/>
        </w:rPr>
        <w:t xml:space="preserve">Күтпеген өзгерістер: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Көліктік бақылау органдарының     |       |       |       | </w:t>
      </w:r>
      <w:r>
        <w:br/>
      </w:r>
      <w:r>
        <w:rPr>
          <w:rFonts w:ascii="Times New Roman"/>
          <w:b w:val="false"/>
          <w:i w:val="false"/>
          <w:color w:val="000000"/>
          <w:sz w:val="28"/>
        </w:rPr>
        <w:t xml:space="preserve">
мөрлері мен белгілері(халықаралық |       |       |       | </w:t>
      </w:r>
      <w:r>
        <w:br/>
      </w:r>
      <w:r>
        <w:rPr>
          <w:rFonts w:ascii="Times New Roman"/>
          <w:b w:val="false"/>
          <w:i w:val="false"/>
          <w:color w:val="000000"/>
          <w:sz w:val="28"/>
        </w:rPr>
        <w:t xml:space="preserve">
жолаушылар тасымалдарын жүзеге    |       |       |       | </w:t>
      </w:r>
      <w:r>
        <w:br/>
      </w:r>
      <w:r>
        <w:rPr>
          <w:rFonts w:ascii="Times New Roman"/>
          <w:b w:val="false"/>
          <w:i w:val="false"/>
          <w:color w:val="000000"/>
          <w:sz w:val="28"/>
        </w:rPr>
        <w:t xml:space="preserve">
асыру кезінде)                    |       |       |       |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Екінші жағы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Жолаушылар тізімі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1                      36                       71 </w:t>
      </w:r>
      <w:r>
        <w:br/>
      </w:r>
      <w:r>
        <w:rPr>
          <w:rFonts w:ascii="Times New Roman"/>
          <w:b w:val="false"/>
          <w:i w:val="false"/>
          <w:color w:val="000000"/>
          <w:sz w:val="28"/>
        </w:rPr>
        <w:t xml:space="preserve">
2                      37                       72 </w:t>
      </w:r>
      <w:r>
        <w:br/>
      </w:r>
      <w:r>
        <w:rPr>
          <w:rFonts w:ascii="Times New Roman"/>
          <w:b w:val="false"/>
          <w:i w:val="false"/>
          <w:color w:val="000000"/>
          <w:sz w:val="28"/>
        </w:rPr>
        <w:t xml:space="preserve">
3                      38                       73 </w:t>
      </w:r>
      <w:r>
        <w:br/>
      </w:r>
      <w:r>
        <w:rPr>
          <w:rFonts w:ascii="Times New Roman"/>
          <w:b w:val="false"/>
          <w:i w:val="false"/>
          <w:color w:val="000000"/>
          <w:sz w:val="28"/>
        </w:rPr>
        <w:t xml:space="preserve">
4                      39                       74 </w:t>
      </w:r>
      <w:r>
        <w:br/>
      </w:r>
      <w:r>
        <w:rPr>
          <w:rFonts w:ascii="Times New Roman"/>
          <w:b w:val="false"/>
          <w:i w:val="false"/>
          <w:color w:val="000000"/>
          <w:sz w:val="28"/>
        </w:rPr>
        <w:t xml:space="preserve">
5                      40                       75 </w:t>
      </w:r>
      <w:r>
        <w:br/>
      </w:r>
      <w:r>
        <w:rPr>
          <w:rFonts w:ascii="Times New Roman"/>
          <w:b w:val="false"/>
          <w:i w:val="false"/>
          <w:color w:val="000000"/>
          <w:sz w:val="28"/>
        </w:rPr>
        <w:t xml:space="preserve">
6                      41                       76 </w:t>
      </w:r>
      <w:r>
        <w:br/>
      </w:r>
      <w:r>
        <w:rPr>
          <w:rFonts w:ascii="Times New Roman"/>
          <w:b w:val="false"/>
          <w:i w:val="false"/>
          <w:color w:val="000000"/>
          <w:sz w:val="28"/>
        </w:rPr>
        <w:t xml:space="preserve">
7                      42                       77 </w:t>
      </w:r>
      <w:r>
        <w:br/>
      </w:r>
      <w:r>
        <w:rPr>
          <w:rFonts w:ascii="Times New Roman"/>
          <w:b w:val="false"/>
          <w:i w:val="false"/>
          <w:color w:val="000000"/>
          <w:sz w:val="28"/>
        </w:rPr>
        <w:t xml:space="preserve">
8                      43                       78 </w:t>
      </w:r>
      <w:r>
        <w:br/>
      </w:r>
      <w:r>
        <w:rPr>
          <w:rFonts w:ascii="Times New Roman"/>
          <w:b w:val="false"/>
          <w:i w:val="false"/>
          <w:color w:val="000000"/>
          <w:sz w:val="28"/>
        </w:rPr>
        <w:t xml:space="preserve">
9                      44                       79 </w:t>
      </w:r>
      <w:r>
        <w:br/>
      </w:r>
      <w:r>
        <w:rPr>
          <w:rFonts w:ascii="Times New Roman"/>
          <w:b w:val="false"/>
          <w:i w:val="false"/>
          <w:color w:val="000000"/>
          <w:sz w:val="28"/>
        </w:rPr>
        <w:t xml:space="preserve">
10                     45                       80 </w:t>
      </w:r>
      <w:r>
        <w:br/>
      </w:r>
      <w:r>
        <w:rPr>
          <w:rFonts w:ascii="Times New Roman"/>
          <w:b w:val="false"/>
          <w:i w:val="false"/>
          <w:color w:val="000000"/>
          <w:sz w:val="28"/>
        </w:rPr>
        <w:t xml:space="preserve">
11                     46                       81 </w:t>
      </w:r>
      <w:r>
        <w:br/>
      </w:r>
      <w:r>
        <w:rPr>
          <w:rFonts w:ascii="Times New Roman"/>
          <w:b w:val="false"/>
          <w:i w:val="false"/>
          <w:color w:val="000000"/>
          <w:sz w:val="28"/>
        </w:rPr>
        <w:t xml:space="preserve">
12                     47                       82 </w:t>
      </w:r>
      <w:r>
        <w:br/>
      </w:r>
      <w:r>
        <w:rPr>
          <w:rFonts w:ascii="Times New Roman"/>
          <w:b w:val="false"/>
          <w:i w:val="false"/>
          <w:color w:val="000000"/>
          <w:sz w:val="28"/>
        </w:rPr>
        <w:t xml:space="preserve">
13                     48                       83 </w:t>
      </w:r>
      <w:r>
        <w:br/>
      </w:r>
      <w:r>
        <w:rPr>
          <w:rFonts w:ascii="Times New Roman"/>
          <w:b w:val="false"/>
          <w:i w:val="false"/>
          <w:color w:val="000000"/>
          <w:sz w:val="28"/>
        </w:rPr>
        <w:t xml:space="preserve">
14                     49                       84 </w:t>
      </w:r>
      <w:r>
        <w:br/>
      </w:r>
      <w:r>
        <w:rPr>
          <w:rFonts w:ascii="Times New Roman"/>
          <w:b w:val="false"/>
          <w:i w:val="false"/>
          <w:color w:val="000000"/>
          <w:sz w:val="28"/>
        </w:rPr>
        <w:t xml:space="preserve">
15                     50                       85 </w:t>
      </w:r>
      <w:r>
        <w:br/>
      </w:r>
      <w:r>
        <w:rPr>
          <w:rFonts w:ascii="Times New Roman"/>
          <w:b w:val="false"/>
          <w:i w:val="false"/>
          <w:color w:val="000000"/>
          <w:sz w:val="28"/>
        </w:rPr>
        <w:t xml:space="preserve">
16                     51                       86 </w:t>
      </w:r>
      <w:r>
        <w:br/>
      </w:r>
      <w:r>
        <w:rPr>
          <w:rFonts w:ascii="Times New Roman"/>
          <w:b w:val="false"/>
          <w:i w:val="false"/>
          <w:color w:val="000000"/>
          <w:sz w:val="28"/>
        </w:rPr>
        <w:t xml:space="preserve">
17                     52                       87 </w:t>
      </w:r>
      <w:r>
        <w:br/>
      </w:r>
      <w:r>
        <w:rPr>
          <w:rFonts w:ascii="Times New Roman"/>
          <w:b w:val="false"/>
          <w:i w:val="false"/>
          <w:color w:val="000000"/>
          <w:sz w:val="28"/>
        </w:rPr>
        <w:t xml:space="preserve">
18                     53                       88 </w:t>
      </w:r>
      <w:r>
        <w:br/>
      </w:r>
      <w:r>
        <w:rPr>
          <w:rFonts w:ascii="Times New Roman"/>
          <w:b w:val="false"/>
          <w:i w:val="false"/>
          <w:color w:val="000000"/>
          <w:sz w:val="28"/>
        </w:rPr>
        <w:t xml:space="preserve">
19                     54                       89 </w:t>
      </w:r>
      <w:r>
        <w:br/>
      </w:r>
      <w:r>
        <w:rPr>
          <w:rFonts w:ascii="Times New Roman"/>
          <w:b w:val="false"/>
          <w:i w:val="false"/>
          <w:color w:val="000000"/>
          <w:sz w:val="28"/>
        </w:rPr>
        <w:t xml:space="preserve">
20                     55                       90 </w:t>
      </w:r>
      <w:r>
        <w:br/>
      </w:r>
      <w:r>
        <w:rPr>
          <w:rFonts w:ascii="Times New Roman"/>
          <w:b w:val="false"/>
          <w:i w:val="false"/>
          <w:color w:val="000000"/>
          <w:sz w:val="28"/>
        </w:rPr>
        <w:t xml:space="preserve">
21                     56                       91 </w:t>
      </w:r>
      <w:r>
        <w:br/>
      </w:r>
      <w:r>
        <w:rPr>
          <w:rFonts w:ascii="Times New Roman"/>
          <w:b w:val="false"/>
          <w:i w:val="false"/>
          <w:color w:val="000000"/>
          <w:sz w:val="28"/>
        </w:rPr>
        <w:t xml:space="preserve">
22                     57                       92 </w:t>
      </w:r>
      <w:r>
        <w:br/>
      </w:r>
      <w:r>
        <w:rPr>
          <w:rFonts w:ascii="Times New Roman"/>
          <w:b w:val="false"/>
          <w:i w:val="false"/>
          <w:color w:val="000000"/>
          <w:sz w:val="28"/>
        </w:rPr>
        <w:t xml:space="preserve">
23                     58                       93 </w:t>
      </w:r>
      <w:r>
        <w:br/>
      </w:r>
      <w:r>
        <w:rPr>
          <w:rFonts w:ascii="Times New Roman"/>
          <w:b w:val="false"/>
          <w:i w:val="false"/>
          <w:color w:val="000000"/>
          <w:sz w:val="28"/>
        </w:rPr>
        <w:t xml:space="preserve">
24                     59                       94 </w:t>
      </w:r>
      <w:r>
        <w:br/>
      </w:r>
      <w:r>
        <w:rPr>
          <w:rFonts w:ascii="Times New Roman"/>
          <w:b w:val="false"/>
          <w:i w:val="false"/>
          <w:color w:val="000000"/>
          <w:sz w:val="28"/>
        </w:rPr>
        <w:t xml:space="preserve">
25                     60                       95 </w:t>
      </w:r>
      <w:r>
        <w:br/>
      </w:r>
      <w:r>
        <w:rPr>
          <w:rFonts w:ascii="Times New Roman"/>
          <w:b w:val="false"/>
          <w:i w:val="false"/>
          <w:color w:val="000000"/>
          <w:sz w:val="28"/>
        </w:rPr>
        <w:t xml:space="preserve">
26                     61                       96 </w:t>
      </w:r>
      <w:r>
        <w:br/>
      </w:r>
      <w:r>
        <w:rPr>
          <w:rFonts w:ascii="Times New Roman"/>
          <w:b w:val="false"/>
          <w:i w:val="false"/>
          <w:color w:val="000000"/>
          <w:sz w:val="28"/>
        </w:rPr>
        <w:t xml:space="preserve">
27                     62                       97 </w:t>
      </w:r>
      <w:r>
        <w:br/>
      </w:r>
      <w:r>
        <w:rPr>
          <w:rFonts w:ascii="Times New Roman"/>
          <w:b w:val="false"/>
          <w:i w:val="false"/>
          <w:color w:val="000000"/>
          <w:sz w:val="28"/>
        </w:rPr>
        <w:t xml:space="preserve">
28                     63                       98 </w:t>
      </w:r>
      <w:r>
        <w:br/>
      </w:r>
      <w:r>
        <w:rPr>
          <w:rFonts w:ascii="Times New Roman"/>
          <w:b w:val="false"/>
          <w:i w:val="false"/>
          <w:color w:val="000000"/>
          <w:sz w:val="28"/>
        </w:rPr>
        <w:t xml:space="preserve">
29                     64                       99 </w:t>
      </w:r>
      <w:r>
        <w:br/>
      </w:r>
      <w:r>
        <w:rPr>
          <w:rFonts w:ascii="Times New Roman"/>
          <w:b w:val="false"/>
          <w:i w:val="false"/>
          <w:color w:val="000000"/>
          <w:sz w:val="28"/>
        </w:rPr>
        <w:t xml:space="preserve">
30                     65                       100 </w:t>
      </w:r>
      <w:r>
        <w:br/>
      </w:r>
      <w:r>
        <w:rPr>
          <w:rFonts w:ascii="Times New Roman"/>
          <w:b w:val="false"/>
          <w:i w:val="false"/>
          <w:color w:val="000000"/>
          <w:sz w:val="28"/>
        </w:rPr>
        <w:t xml:space="preserve">
31                     66                       101 </w:t>
      </w:r>
      <w:r>
        <w:br/>
      </w:r>
      <w:r>
        <w:rPr>
          <w:rFonts w:ascii="Times New Roman"/>
          <w:b w:val="false"/>
          <w:i w:val="false"/>
          <w:color w:val="000000"/>
          <w:sz w:val="28"/>
        </w:rPr>
        <w:t xml:space="preserve">
32                     67                       102 </w:t>
      </w:r>
      <w:r>
        <w:br/>
      </w:r>
      <w:r>
        <w:rPr>
          <w:rFonts w:ascii="Times New Roman"/>
          <w:b w:val="false"/>
          <w:i w:val="false"/>
          <w:color w:val="000000"/>
          <w:sz w:val="28"/>
        </w:rPr>
        <w:t xml:space="preserve">
33                     68                       103 </w:t>
      </w:r>
      <w:r>
        <w:br/>
      </w:r>
      <w:r>
        <w:rPr>
          <w:rFonts w:ascii="Times New Roman"/>
          <w:b w:val="false"/>
          <w:i w:val="false"/>
          <w:color w:val="000000"/>
          <w:sz w:val="28"/>
        </w:rPr>
        <w:t xml:space="preserve">
34                     69                       104 </w:t>
      </w:r>
      <w:r>
        <w:br/>
      </w:r>
      <w:r>
        <w:rPr>
          <w:rFonts w:ascii="Times New Roman"/>
          <w:b w:val="false"/>
          <w:i w:val="false"/>
          <w:color w:val="000000"/>
          <w:sz w:val="28"/>
        </w:rPr>
        <w:t xml:space="preserve">
35                     70                       105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Жауапты тұлғаның (жүргізушінің, кондуктордың) қолы _______________ </w:t>
      </w:r>
      <w:r>
        <w:br/>
      </w:r>
      <w:r>
        <w:rPr>
          <w:rFonts w:ascii="Times New Roman"/>
          <w:b w:val="false"/>
          <w:i w:val="false"/>
          <w:color w:val="000000"/>
          <w:sz w:val="28"/>
        </w:rPr>
        <w:t xml:space="preserve">
                                          20__ жылғы "___" _______ </w:t>
      </w:r>
    </w:p>
    <w:bookmarkStart w:name="z344" w:id="365"/>
    <w:p>
      <w:pPr>
        <w:spacing w:after="0"/>
        <w:ind w:left="0"/>
        <w:jc w:val="both"/>
      </w:pPr>
      <w:r>
        <w:rPr>
          <w:rFonts w:ascii="Times New Roman"/>
          <w:b w:val="false"/>
          <w:i w:val="false"/>
          <w:color w:val="000000"/>
          <w:sz w:val="28"/>
        </w:rPr>
        <w:t xml:space="preserve">
                                      Қазақстан Республикасы Көлік   </w:t>
      </w:r>
      <w:r>
        <w:br/>
      </w:r>
      <w:r>
        <w:rPr>
          <w:rFonts w:ascii="Times New Roman"/>
          <w:b w:val="false"/>
          <w:i w:val="false"/>
          <w:color w:val="000000"/>
          <w:sz w:val="28"/>
        </w:rPr>
        <w:t xml:space="preserve">
                                   және коммуникациялар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2004 жылғы 10 мамырдағы      </w:t>
      </w:r>
      <w:r>
        <w:br/>
      </w:r>
      <w:r>
        <w:rPr>
          <w:rFonts w:ascii="Times New Roman"/>
          <w:b w:val="false"/>
          <w:i w:val="false"/>
          <w:color w:val="000000"/>
          <w:sz w:val="28"/>
        </w:rPr>
        <w:t xml:space="preserve">
                                    N 113-І бұйрығымен бекітілген   </w:t>
      </w:r>
      <w:r>
        <w:br/>
      </w:r>
      <w:r>
        <w:rPr>
          <w:rFonts w:ascii="Times New Roman"/>
          <w:b w:val="false"/>
          <w:i w:val="false"/>
          <w:color w:val="000000"/>
          <w:sz w:val="28"/>
        </w:rPr>
        <w:t xml:space="preserve">
                                      Жолаушыларды және багажды     </w:t>
      </w:r>
      <w:r>
        <w:br/>
      </w:r>
      <w:r>
        <w:rPr>
          <w:rFonts w:ascii="Times New Roman"/>
          <w:b w:val="false"/>
          <w:i w:val="false"/>
          <w:color w:val="000000"/>
          <w:sz w:val="28"/>
        </w:rPr>
        <w:t xml:space="preserve">
                                         автомобиль көлігімен        </w:t>
      </w:r>
      <w:r>
        <w:br/>
      </w:r>
      <w:r>
        <w:rPr>
          <w:rFonts w:ascii="Times New Roman"/>
          <w:b w:val="false"/>
          <w:i w:val="false"/>
          <w:color w:val="000000"/>
          <w:sz w:val="28"/>
        </w:rPr>
        <w:t xml:space="preserve">
                                         тасымалдау ережесіне        </w:t>
      </w:r>
      <w:r>
        <w:br/>
      </w:r>
      <w:r>
        <w:rPr>
          <w:rFonts w:ascii="Times New Roman"/>
          <w:b w:val="false"/>
          <w:i w:val="false"/>
          <w:color w:val="000000"/>
          <w:sz w:val="28"/>
        </w:rPr>
        <w:t xml:space="preserve">
                                              14-қосымша </w:t>
      </w:r>
    </w:p>
    <w:bookmarkEnd w:id="365"/>
    <w:p>
      <w:pPr>
        <w:spacing w:after="0"/>
        <w:ind w:left="0"/>
        <w:jc w:val="both"/>
      </w:pPr>
      <w:r>
        <w:rPr>
          <w:rFonts w:ascii="Times New Roman"/>
          <w:b w:val="false"/>
          <w:i w:val="false"/>
          <w:color w:val="000000"/>
          <w:sz w:val="28"/>
        </w:rPr>
        <w:t xml:space="preserve">       </w:t>
      </w:r>
      <w:r>
        <w:rPr>
          <w:rFonts w:ascii="Times New Roman"/>
          <w:b w:val="false"/>
          <w:i w:val="false"/>
          <w:color w:val="ff0000"/>
          <w:sz w:val="28"/>
        </w:rPr>
        <w:t xml:space="preserve">Ескерту: 14-қосымшаға өзгерту енгізілді - ҚР Көлік және коммуникация министрлігінің 2008.12.10 </w:t>
      </w:r>
      <w:r>
        <w:rPr>
          <w:rFonts w:ascii="Times New Roman"/>
          <w:b w:val="false"/>
          <w:i w:val="false"/>
          <w:color w:val="000000"/>
          <w:sz w:val="28"/>
        </w:rPr>
        <w:t xml:space="preserve">N 539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Жолаушыларды және багажды таксимен тасымалдауды, </w:t>
      </w:r>
      <w:r>
        <w:br/>
      </w:r>
      <w:r>
        <w:rPr>
          <w:rFonts w:ascii="Times New Roman"/>
          <w:b w:val="false"/>
          <w:i w:val="false"/>
          <w:color w:val="000000"/>
          <w:sz w:val="28"/>
        </w:rPr>
        <w:t>
</w:t>
      </w:r>
      <w:r>
        <w:rPr>
          <w:rFonts w:ascii="Times New Roman"/>
          <w:b/>
          <w:i w:val="false"/>
          <w:color w:val="000000"/>
          <w:sz w:val="28"/>
        </w:rPr>
        <w:t xml:space="preserve">   тұрғындар саны мен елді мекендердің ауданын ескере </w:t>
      </w:r>
      <w:r>
        <w:br/>
      </w:r>
      <w:r>
        <w:rPr>
          <w:rFonts w:ascii="Times New Roman"/>
          <w:b w:val="false"/>
          <w:i w:val="false"/>
          <w:color w:val="000000"/>
          <w:sz w:val="28"/>
        </w:rPr>
        <w:t>
</w:t>
      </w:r>
      <w:r>
        <w:rPr>
          <w:rFonts w:ascii="Times New Roman"/>
          <w:b/>
          <w:i w:val="false"/>
          <w:color w:val="000000"/>
          <w:sz w:val="28"/>
        </w:rPr>
        <w:t xml:space="preserve">  отырып, жүзеге асыратын автокөлік құралдары санының </w:t>
      </w:r>
      <w:r>
        <w:br/>
      </w:r>
      <w:r>
        <w:rPr>
          <w:rFonts w:ascii="Times New Roman"/>
          <w:b w:val="false"/>
          <w:i w:val="false"/>
          <w:color w:val="000000"/>
          <w:sz w:val="28"/>
        </w:rPr>
        <w:t>
</w:t>
      </w:r>
      <w:r>
        <w:rPr>
          <w:rFonts w:ascii="Times New Roman"/>
          <w:b/>
          <w:i w:val="false"/>
          <w:color w:val="000000"/>
          <w:sz w:val="28"/>
        </w:rPr>
        <w:t xml:space="preserve">                   ұсынылатын нормативтері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Елді мекендер       |  Жолаушыларды және багажды таксимен </w:t>
      </w:r>
      <w:r>
        <w:br/>
      </w:r>
      <w:r>
        <w:rPr>
          <w:rFonts w:ascii="Times New Roman"/>
          <w:b w:val="false"/>
          <w:i w:val="false"/>
          <w:color w:val="000000"/>
          <w:sz w:val="28"/>
        </w:rPr>
        <w:t xml:space="preserve">
     тұрғындарының       |тасымалдауды жүзеге асыратын автокөлік </w:t>
      </w:r>
      <w:r>
        <w:br/>
      </w:r>
      <w:r>
        <w:rPr>
          <w:rFonts w:ascii="Times New Roman"/>
          <w:b w:val="false"/>
          <w:i w:val="false"/>
          <w:color w:val="000000"/>
          <w:sz w:val="28"/>
        </w:rPr>
        <w:t xml:space="preserve">
          саны           |           құралдарының саны </w:t>
      </w:r>
      <w:r>
        <w:br/>
      </w:r>
      <w:r>
        <w:rPr>
          <w:rFonts w:ascii="Times New Roman"/>
          <w:b w:val="false"/>
          <w:i w:val="false"/>
          <w:color w:val="000000"/>
          <w:sz w:val="28"/>
        </w:rPr>
        <w:t xml:space="preserve">
                         |---------------------------------------- </w:t>
      </w:r>
      <w:r>
        <w:br/>
      </w:r>
      <w:r>
        <w:rPr>
          <w:rFonts w:ascii="Times New Roman"/>
          <w:b w:val="false"/>
          <w:i w:val="false"/>
          <w:color w:val="000000"/>
          <w:sz w:val="28"/>
        </w:rPr>
        <w:t xml:space="preserve">
                         |   елді мекеннің   | елді мекеннің </w:t>
      </w:r>
      <w:r>
        <w:br/>
      </w:r>
      <w:r>
        <w:rPr>
          <w:rFonts w:ascii="Times New Roman"/>
          <w:b w:val="false"/>
          <w:i w:val="false"/>
          <w:color w:val="000000"/>
          <w:sz w:val="28"/>
        </w:rPr>
        <w:t xml:space="preserve">
                         |   1000 тұрғынына  | 1 км </w:t>
      </w:r>
      <w:r>
        <w:rPr>
          <w:rFonts w:ascii="Times New Roman"/>
          <w:b w:val="false"/>
          <w:i w:val="false"/>
          <w:color w:val="000000"/>
          <w:vertAlign w:val="superscript"/>
        </w:rPr>
        <w:t xml:space="preserve">2 </w:t>
      </w:r>
      <w:r>
        <w:rPr>
          <w:rFonts w:ascii="Times New Roman"/>
          <w:b w:val="false"/>
          <w:i w:val="false"/>
          <w:color w:val="000000"/>
          <w:sz w:val="28"/>
        </w:rPr>
        <w:t xml:space="preserve">ауданына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млн. артық                   1,35                  4,6 </w:t>
      </w:r>
      <w:r>
        <w:br/>
      </w:r>
      <w:r>
        <w:rPr>
          <w:rFonts w:ascii="Times New Roman"/>
          <w:b w:val="false"/>
          <w:i w:val="false"/>
          <w:color w:val="000000"/>
          <w:sz w:val="28"/>
        </w:rPr>
        <w:t xml:space="preserve">
501 мыңнан 1 млн. дейін        1,25                  4,3 </w:t>
      </w:r>
      <w:r>
        <w:br/>
      </w:r>
      <w:r>
        <w:rPr>
          <w:rFonts w:ascii="Times New Roman"/>
          <w:b w:val="false"/>
          <w:i w:val="false"/>
          <w:color w:val="000000"/>
          <w:sz w:val="28"/>
        </w:rPr>
        <w:t xml:space="preserve">
251 мыңнан 500 мыңға дейін     1,15                  3,2 </w:t>
      </w:r>
      <w:r>
        <w:br/>
      </w:r>
      <w:r>
        <w:rPr>
          <w:rFonts w:ascii="Times New Roman"/>
          <w:b w:val="false"/>
          <w:i w:val="false"/>
          <w:color w:val="000000"/>
          <w:sz w:val="28"/>
        </w:rPr>
        <w:t xml:space="preserve">
101 мыңнан 250 мыңға дейін     1,00                  1,8 </w:t>
      </w:r>
      <w:r>
        <w:br/>
      </w:r>
      <w:r>
        <w:rPr>
          <w:rFonts w:ascii="Times New Roman"/>
          <w:b w:val="false"/>
          <w:i w:val="false"/>
          <w:color w:val="000000"/>
          <w:sz w:val="28"/>
        </w:rPr>
        <w:t xml:space="preserve">
100 мыңнан аз                  0,40                  1,5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ff0000"/>
          <w:sz w:val="28"/>
        </w:rPr>
        <w:t xml:space="preserve">      Ескерту </w:t>
      </w:r>
      <w:r>
        <w:rPr>
          <w:rFonts w:ascii="Times New Roman"/>
          <w:b w:val="false"/>
          <w:i w:val="false"/>
          <w:color w:val="000000"/>
          <w:sz w:val="28"/>
        </w:rPr>
        <w:t xml:space="preserve">: жолаушыларды және багажды таксимен тасымалдауды </w:t>
      </w:r>
      <w:r>
        <w:br/>
      </w:r>
      <w:r>
        <w:rPr>
          <w:rFonts w:ascii="Times New Roman"/>
          <w:b w:val="false"/>
          <w:i w:val="false"/>
          <w:color w:val="000000"/>
          <w:sz w:val="28"/>
        </w:rPr>
        <w:t xml:space="preserve">
жүзеге асыратын автокөлік құралдарының саны ең үлкен көрсеткіш </w:t>
      </w:r>
      <w:r>
        <w:br/>
      </w:r>
      <w:r>
        <w:rPr>
          <w:rFonts w:ascii="Times New Roman"/>
          <w:b w:val="false"/>
          <w:i w:val="false"/>
          <w:color w:val="000000"/>
          <w:sz w:val="28"/>
        </w:rPr>
        <w:t xml:space="preserve">
бойынша белгіленеді.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