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27da" w14:textId="4dd2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мониторингке жататын салық төлеушiлердiң салық есептiлiгін жасау және табыс ету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 төрағасының 2004 жылғы 9 сәуірдегі N 166 бұйрығы. Қазақстан Республикасы Әділет министрлігінде 2004 жылғы 26 сәуірде тіркелді. Тіркеу N 2823. Күші жойылды - Қазақстан Республикасы Қаржы министрінің 2008 жылғы 25 желтоқсандағы N 611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2008.12.25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"Салық және бюджетке төленетін басқа да міндетті төлемдер туралы" Қазақстан Республикасы Кодексінің (Салық кодексі) 63-бабына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бұйрыққа қосымшаға сәйкес кейбір бұйрықтардың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ресми жариялануға тиіс және 2009 жылдың 1 қаңтарынан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25 желтоқсандағы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611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Кейбір күші жойылған бұйрықтардың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"Электрондық мониторингке жататын салық төлеушілердің салық есептілігін толтыру және ұсыну ережесін бекіту туралы" Қазақстан Республикасы Қаржы министрлігінің Салық комитеті Төрағасының 2004 жылғы 9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(Нормативтік құқықтық актілер тізілімінде N 2823 болып тіркелген).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 </w:t>
      </w:r>
      <w:r>
        <w:rPr>
          <w:rFonts w:ascii="Times New Roman"/>
          <w:b w:val="false"/>
          <w:i w:val="false"/>
          <w:color w:val="000000"/>
          <w:sz w:val="28"/>
        </w:rPr>
        <w:t>
 (Салық кодексi) iске асыру мақсатында бұйырамын:
</w:t>
      </w:r>
      <w:r>
        <w:br/>
      </w:r>
      <w:r>
        <w:rPr>
          <w:rFonts w:ascii="Times New Roman"/>
          <w:b w:val="false"/>
          <w:i w:val="false"/>
          <w:color w:val="000000"/>
          <w:sz w:val="28"/>
        </w:rPr>
        <w:t>
      1. Мыналар:
</w:t>
      </w:r>
      <w:r>
        <w:br/>
      </w:r>
      <w:r>
        <w:rPr>
          <w:rFonts w:ascii="Times New Roman"/>
          <w:b w:val="false"/>
          <w:i w:val="false"/>
          <w:color w:val="000000"/>
          <w:sz w:val="28"/>
        </w:rPr>
        <w:t>
      1) осы бұйрықтың 1-қосымшасына сәйкес Электрондық мониторингке жататын сақтандыру (қайта сақтандыру) ұйымдарының салық есептілігін жасау және табыс ету ережелерi;
</w:t>
      </w:r>
      <w:r>
        <w:br/>
      </w:r>
      <w:r>
        <w:rPr>
          <w:rFonts w:ascii="Times New Roman"/>
          <w:b w:val="false"/>
          <w:i w:val="false"/>
          <w:color w:val="000000"/>
          <w:sz w:val="28"/>
        </w:rPr>
        <w:t>
      2) осы бұйрықтың 2-қосымшасына сәйкес Электрондық мониторингке жататын екiншi деңгейдегi банктердің салық есептiлiгiн жасау және табыс ету ережелерi.
</w:t>
      </w:r>
      <w:r>
        <w:br/>
      </w:r>
      <w:r>
        <w:rPr>
          <w:rFonts w:ascii="Times New Roman"/>
          <w:b w:val="false"/>
          <w:i w:val="false"/>
          <w:color w:val="000000"/>
          <w:sz w:val="28"/>
        </w:rPr>
        <w:t>
      2. Қазақстан Республикасының Қаржы министрлiгi Салық комитетiнің Әкiмшілiктендiру және iрi салық төлеушiлер мониторингi басқармасы (Сейсеқұлов Б.Б.) осы бұйрықты Қазақстан Республикасының Әдiлет министрлiгiне мемлекеттiк тiркеуге жiберсiн.
</w:t>
      </w:r>
      <w:r>
        <w:br/>
      </w:r>
      <w:r>
        <w:rPr>
          <w:rFonts w:ascii="Times New Roman"/>
          <w:b w:val="false"/>
          <w:i w:val="false"/>
          <w:color w:val="000000"/>
          <w:sz w:val="28"/>
        </w:rPr>
        <w:t>
      3. Осы бұйрық мемлекеттiк тiркелген күнiнен бастап қолданысқа енгізіледі және 2004 жылғы 1 ақпаннан бастап туындайтын қатынастарға таралады.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салық төлеушілердiң салық
</w:t>
      </w:r>
      <w:r>
        <w:br/>
      </w:r>
      <w:r>
        <w:rPr>
          <w:rFonts w:ascii="Times New Roman"/>
          <w:b w:val="false"/>
          <w:i w:val="false"/>
          <w:color w:val="000000"/>
          <w:sz w:val="28"/>
        </w:rPr>
        <w:t>
есептілігін жасау және табыс  
</w:t>
      </w:r>
      <w:r>
        <w:br/>
      </w:r>
      <w:r>
        <w:rPr>
          <w:rFonts w:ascii="Times New Roman"/>
          <w:b w:val="false"/>
          <w:i w:val="false"/>
          <w:color w:val="000000"/>
          <w:sz w:val="28"/>
        </w:rPr>
        <w:t>
ету ережелерiн бекiту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w:t>
      </w:r>
      <w:r>
        <w:br/>
      </w:r>
      <w:r>
        <w:rPr>
          <w:rFonts w:ascii="Times New Roman"/>
          <w:b w:val="false"/>
          <w:i w:val="false"/>
          <w:color w:val="000000"/>
          <w:sz w:val="28"/>
        </w:rPr>
        <w:t>
комитетi Төрағасының      
</w:t>
      </w:r>
      <w:r>
        <w:br/>
      </w:r>
      <w:r>
        <w:rPr>
          <w:rFonts w:ascii="Times New Roman"/>
          <w:b w:val="false"/>
          <w:i w:val="false"/>
          <w:color w:val="000000"/>
          <w:sz w:val="28"/>
        </w:rPr>
        <w:t>
2004 жылғы 9 сәуiрдегі    
</w:t>
      </w:r>
      <w:r>
        <w:br/>
      </w:r>
      <w:r>
        <w:rPr>
          <w:rFonts w:ascii="Times New Roman"/>
          <w:b w:val="false"/>
          <w:i w:val="false"/>
          <w:color w:val="000000"/>
          <w:sz w:val="28"/>
        </w:rPr>
        <w:t>
N 166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Электрондық мониторингке жататын сақтандыру (қайта сақтандыру) ұйымдарының салық есептiлiгiн жасау және табыс ету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 "Салық және бюджетке төленетiн басқа да мiндетті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сәйкес әзiрленген және электрондық мониторингке жататын сақтандыру (қайта сақтандыру) ұйымдарының салық есептілігiн жасау және табыс ету тәртiбiн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төлеушiлердің мониторингi (бұдан әрi - мониторинг) салық төлеушiлердің нақты салық салынатын базасын анықтау және тауарлардың (жұмыстардың, қызмет көрсетулердің) өзiндiк құнын қалыптастырудың негiздiлiгiне талдау жүргізу, Қазақстан Республикасының қаржы, 
</w:t>
      </w:r>
      <w:r>
        <w:rPr>
          <w:rFonts w:ascii="Times New Roman"/>
          <w:b w:val="false"/>
          <w:i w:val="false"/>
          <w:color w:val="000000"/>
          <w:sz w:val="28"/>
        </w:rPr>
        <w:t xml:space="preserve"> валюта </w:t>
      </w:r>
      <w:r>
        <w:rPr>
          <w:rFonts w:ascii="Times New Roman"/>
          <w:b w:val="false"/>
          <w:i w:val="false"/>
          <w:color w:val="000000"/>
          <w:sz w:val="28"/>
        </w:rPr>
        <w:t>
 заңдарын және қолданылатын нарықтық бағаларды сақтау мақсатында салық төлеушiлердiң қаржы-шаруашылық қызметiне байқау жүйесiн қолдану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Электрондық мониторинг бойынша салық есептілігі шоғырландырылған табыс етіледі.
</w:t>
      </w:r>
      <w:r>
        <w:br/>
      </w:r>
      <w:r>
        <w:rPr>
          <w:rFonts w:ascii="Times New Roman"/>
          <w:b w:val="false"/>
          <w:i w:val="false"/>
          <w:color w:val="000000"/>
          <w:sz w:val="28"/>
        </w:rPr>
        <w:t>
      Мониторингтi:
</w:t>
      </w:r>
      <w:r>
        <w:br/>
      </w:r>
      <w:r>
        <w:rPr>
          <w:rFonts w:ascii="Times New Roman"/>
          <w:b w:val="false"/>
          <w:i w:val="false"/>
          <w:color w:val="000000"/>
          <w:sz w:val="28"/>
        </w:rPr>
        <w:t>
      1) республикалық мониторингке жататын салық төлеушiлер бойынша уәкiлеттi мемлекеттiк орган;
</w:t>
      </w:r>
      <w:r>
        <w:br/>
      </w:r>
      <w:r>
        <w:rPr>
          <w:rFonts w:ascii="Times New Roman"/>
          <w:b w:val="false"/>
          <w:i w:val="false"/>
          <w:color w:val="000000"/>
          <w:sz w:val="28"/>
        </w:rPr>
        <w:t>
      2) өңiрлiк мониторингке жататын салық төлеушiлер бойынша облыстар, Астана, Алматы қалалары және "Астана - жаңа қала" бойынша салық комитеттерi (бұдан әрi - салық комитеттерi)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Мониторинг жөніндегi дерекқор осы Ережелерде белгiленген тәртiп пен мерзiмде бағдарламалық қамтамасыз етудiң электронды пiшiмiнде (файлдарында) салық төлеушi беретiн осы Ережелердің 3-тармағында көрсетiлген ақпаратты қамтитын, осы Ережелерге 1, 2, 3-қосымшаларға сәйкес жасалатын салық есептiлiгінің негiзiнде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Салық есептiлiгi нысандарын толтыру жөнiндегi бағдарламалық қамтамасыз ету салық төлеушiлердiң барлық есептерiн (салық есептiлiгiнің толтырылған нысандарын) бiрыңғай стандартта жазылған бiр үлгiдегi файлға келтiру қызметiн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Деректердi берудiң электрондық жүйесi салық есептiлiгiнiң толтырылған нысандарын белгiленген стандарттары файл түрiнде дерекқорға дейiн жеткiзу тәсiлiн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Салық есептілігiнiң нысандары және оларды толтыру жөнiндегi бағдарламалық қамтамасыз ету уәкiлеттi мемлекеттiк органның сайтында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Деректердi беру жүйесi арқылы берiлетiн толтырылған есептiлiк нысандарын:
</w:t>
      </w:r>
      <w:r>
        <w:br/>
      </w:r>
      <w:r>
        <w:rPr>
          <w:rFonts w:ascii="Times New Roman"/>
          <w:b w:val="false"/>
          <w:i w:val="false"/>
          <w:color w:val="000000"/>
          <w:sz w:val="28"/>
        </w:rPr>
        <w:t>
      республикалық мониторингке жататын салық төлеушiлер уәкiлеттi мемлекеттiк органға;
</w:t>
      </w:r>
      <w:r>
        <w:br/>
      </w:r>
      <w:r>
        <w:rPr>
          <w:rFonts w:ascii="Times New Roman"/>
          <w:b w:val="false"/>
          <w:i w:val="false"/>
          <w:color w:val="000000"/>
          <w:sz w:val="28"/>
        </w:rPr>
        <w:t>
      өңiрлiк мониторингке жататын салық төлеушiлер тиiстi салық комитетiне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Республикалық және өңiрлік мониторингке жататын салық төлеушілер үшін салық есептілігiн беру мерзiмдерi:
</w:t>
      </w:r>
      <w:r>
        <w:br/>
      </w:r>
      <w:r>
        <w:rPr>
          <w:rFonts w:ascii="Times New Roman"/>
          <w:b w:val="false"/>
          <w:i w:val="false"/>
          <w:color w:val="000000"/>
          <w:sz w:val="28"/>
        </w:rPr>
        <w:t>
      NN 1.1, 1.2, 1.3 салық есептілігiнің нысандары бойынша ақпарат есептi салық кезеңiнен кейiнгi айдың 25 күнiнен кешіктiрмей, тоқсан сайын тапсырылады;
</w:t>
      </w:r>
      <w:r>
        <w:br/>
      </w:r>
      <w:r>
        <w:rPr>
          <w:rFonts w:ascii="Times New Roman"/>
          <w:b w:val="false"/>
          <w:i w:val="false"/>
          <w:color w:val="000000"/>
          <w:sz w:val="28"/>
        </w:rPr>
        <w:t>
      Егер салық есептiлiгi нысандарын берудiң соңғы күнi жұмыс күнi емес күнге келсе, беру мерзiмi келесi жұмыс күнi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Мониторинг бойынша салық есептiлiгiнiң әрбiр нысанын толтыру кезiнде салық төлеушi мынадай деректердi көрсетедi:
</w:t>
      </w:r>
      <w:r>
        <w:br/>
      </w:r>
      <w:r>
        <w:rPr>
          <w:rFonts w:ascii="Times New Roman"/>
          <w:b w:val="false"/>
          <w:i w:val="false"/>
          <w:color w:val="000000"/>
          <w:sz w:val="28"/>
        </w:rPr>
        <w:t>
      1) салық төлеушінің тiркеу нөмiрi (бұдан әрi - СТН);
</w:t>
      </w:r>
      <w:r>
        <w:br/>
      </w:r>
      <w:r>
        <w:rPr>
          <w:rFonts w:ascii="Times New Roman"/>
          <w:b w:val="false"/>
          <w:i w:val="false"/>
          <w:color w:val="000000"/>
          <w:sz w:val="28"/>
        </w:rPr>
        <w:t>
      2) құрылтай құжаттарына сәйкес салық төлеушiнің толық атауы;
</w:t>
      </w:r>
      <w:r>
        <w:br/>
      </w:r>
      <w:r>
        <w:rPr>
          <w:rFonts w:ascii="Times New Roman"/>
          <w:b w:val="false"/>
          <w:i w:val="false"/>
          <w:color w:val="000000"/>
          <w:sz w:val="28"/>
        </w:rPr>
        <w:t>
      3) есеп берiлетiн салық кезеңi;
</w:t>
      </w:r>
      <w:r>
        <w:br/>
      </w:r>
      <w:r>
        <w:rPr>
          <w:rFonts w:ascii="Times New Roman"/>
          <w:b w:val="false"/>
          <w:i w:val="false"/>
          <w:color w:val="000000"/>
          <w:sz w:val="28"/>
        </w:rPr>
        <w:t>
      4) салық төлеушiнi тiркеу орны бойынша салық органының коды;
</w:t>
      </w:r>
      <w:r>
        <w:br/>
      </w:r>
      <w:r>
        <w:rPr>
          <w:rFonts w:ascii="Times New Roman"/>
          <w:b w:val="false"/>
          <w:i w:val="false"/>
          <w:color w:val="000000"/>
          <w:sz w:val="28"/>
        </w:rPr>
        <w:t>
      5) салық есептілігі нысанының түрі. Салық есептілігі нысанының түріне қарай тиісті торкөзге белгі қойылады. "Негізгі" ұяшығы алғашқы және одан кейінгі салық есептілігінің нысандарын табыс еткенде белгіленеді.
</w:t>
      </w:r>
      <w:r>
        <w:br/>
      </w:r>
      <w:r>
        <w:rPr>
          <w:rFonts w:ascii="Times New Roman"/>
          <w:b w:val="false"/>
          <w:i w:val="false"/>
          <w:color w:val="000000"/>
          <w:sz w:val="28"/>
        </w:rPr>
        <w:t>
      "Түзетуші" ұяшығы бұрын табыс етілген салық есептілігінің нысандарына өзгерістер мен толықтырулар енгізілген кезде белгіленеді.
</w:t>
      </w:r>
      <w:r>
        <w:br/>
      </w:r>
      <w:r>
        <w:rPr>
          <w:rFonts w:ascii="Times New Roman"/>
          <w:b w:val="false"/>
          <w:i w:val="false"/>
          <w:color w:val="000000"/>
          <w:sz w:val="28"/>
        </w:rPr>
        <w:t>
      "Хабарлама бойынша" тор көзі, егер салық төлеушімен Салық кодексінің 
</w:t>
      </w:r>
      <w:r>
        <w:rPr>
          <w:rFonts w:ascii="Times New Roman"/>
          <w:b w:val="false"/>
          <w:i w:val="false"/>
          <w:color w:val="000000"/>
          <w:sz w:val="28"/>
        </w:rPr>
        <w:t xml:space="preserve"> 31-бабы </w:t>
      </w:r>
      <w:r>
        <w:rPr>
          <w:rFonts w:ascii="Times New Roman"/>
          <w:b w:val="false"/>
          <w:i w:val="false"/>
          <w:color w:val="000000"/>
          <w:sz w:val="28"/>
        </w:rPr>
        <w:t>
 2-тармағының 7) тармақшасында қарастырылған хабарлама алынса, соның негізінде бұрын табыс етілген салық есептілігінің нысандарына өзгерістер мен толықтырулар енгізуді қажет ететін жағдайда белгіленеді. Бұл жағдайда салық төлеуші "Хабарлама бойынша" және "Түзетуші" ұяшықтарына бір уақытта, сондай-ақ хабарламаның нөмірі мен күніне белгі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10-1. Есепті кезеңде қаржы-шаруашылық қызметтің көрсеткіштері болмаған кезде электрондық мониторинг бойынша салық есептілігі тиісті бағандарды толтырусыз табыс 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10-1-тармақпен толықтырылды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Қажет болған кезде уәкiлеттi мемлекеттiк орган мониторинг бойынша берiлген салық есептiлiгi нысандары бойынша таратып жазуды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12. Мониторинг бойынша салық есептiлiгiн беру мерзiмiне дейiн салық төлеушiден негiздi жазбаша өтiнiш алған ретте уәкiлеттi мемлекеттiк орган есептiлiк беру мерзiмiн үш айдан аспайтын мерзiмге ұзартуға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Салық есептiлiгi нысандарын толтыру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N 1.1-нысан. Сақтандыру қызметi туралы есеп (1-қосымша).
</w:t>
      </w:r>
      <w:r>
        <w:br/>
      </w:r>
      <w:r>
        <w:rPr>
          <w:rFonts w:ascii="Times New Roman"/>
          <w:b w:val="false"/>
          <w:i w:val="false"/>
          <w:color w:val="000000"/>
          <w:sz w:val="28"/>
        </w:rPr>
        <w:t>
      Осы нысанда сақтандыру қызмет көрсетулерi бойынша операциялар көрсетiледi.
</w:t>
      </w:r>
      <w:r>
        <w:br/>
      </w:r>
      <w:r>
        <w:rPr>
          <w:rFonts w:ascii="Times New Roman"/>
          <w:b w:val="false"/>
          <w:i w:val="false"/>
          <w:color w:val="000000"/>
          <w:sz w:val="28"/>
        </w:rPr>
        <w:t>
      Жеке тұлғаларға сақтандыру қызметi бойынша қызмет көрсетулер жалпы соманы көрсетумен бiр жолда көрсетiледi. Бұл ретте СТН, Резидент/Резидент емес, Сақтандыру сыныптары бағандары толтырылмайды.
</w:t>
      </w:r>
      <w:r>
        <w:br/>
      </w:r>
      <w:r>
        <w:rPr>
          <w:rFonts w:ascii="Times New Roman"/>
          <w:b w:val="false"/>
          <w:i w:val="false"/>
          <w:color w:val="000000"/>
          <w:sz w:val="28"/>
        </w:rPr>
        <w:t>
      "Жол коды" 1-бағанда реттiк нөмiрi көрсетiледi. Одан кейiнгi ақпарат рет бойынша нөмiрлеудi үзбеуi керек.
</w:t>
      </w:r>
      <w:r>
        <w:br/>
      </w:r>
      <w:r>
        <w:rPr>
          <w:rFonts w:ascii="Times New Roman"/>
          <w:b w:val="false"/>
          <w:i w:val="false"/>
          <w:color w:val="000000"/>
          <w:sz w:val="28"/>
        </w:rPr>
        <w:t>
      "Сақтандыру сыныптары" 2-бағанда сақтандыру қызметiн реттейтiн заңнама актiсiне сәйкес көрсетiлетiн сақтандыру қызмет сыныбының толық атауы көрсетiледi.
</w:t>
      </w:r>
      <w:r>
        <w:br/>
      </w:r>
      <w:r>
        <w:rPr>
          <w:rFonts w:ascii="Times New Roman"/>
          <w:b w:val="false"/>
          <w:i w:val="false"/>
          <w:color w:val="000000"/>
          <w:sz w:val="28"/>
        </w:rPr>
        <w:t>
      "Сақтандыруға/қайта сақтандыруға шарттардың саны қабылданды" 3-бағанда сақтандыру/қайта сақтандыруға қабылданған шарттардың саны көрсетiледi.
</w:t>
      </w:r>
      <w:r>
        <w:br/>
      </w:r>
      <w:r>
        <w:rPr>
          <w:rFonts w:ascii="Times New Roman"/>
          <w:b w:val="false"/>
          <w:i w:val="false"/>
          <w:color w:val="000000"/>
          <w:sz w:val="28"/>
        </w:rPr>
        <w:t>
      "Резидент/резидент емес" 4-бағанда сатып алушының резиденттiгiн бiлдiретiн код көрсетiледi: 0 - Қазақстан Республикасының резидентi, 1 - Қазақстан Республикасының резидентi емес.
</w:t>
      </w:r>
      <w:r>
        <w:br/>
      </w:r>
      <w:r>
        <w:rPr>
          <w:rFonts w:ascii="Times New Roman"/>
          <w:b w:val="false"/>
          <w:i w:val="false"/>
          <w:color w:val="000000"/>
          <w:sz w:val="28"/>
        </w:rPr>
        <w:t>
      "Сақтандыру сыйақылары сақтандыру мен қайта сақтандыруға қабылданды" 5-бағанда осы шарт бойынша сақтандыру сыйлықақыларының сомасы көрсетiледi.
</w:t>
      </w:r>
      <w:r>
        <w:br/>
      </w:r>
      <w:r>
        <w:rPr>
          <w:rFonts w:ascii="Times New Roman"/>
          <w:b w:val="false"/>
          <w:i w:val="false"/>
          <w:color w:val="000000"/>
          <w:sz w:val="28"/>
        </w:rPr>
        <w:t>
      "Сақтандыру сыйақылары қайта сақтандыруға берiлдi" 6-бағанда тиiстi шарт бойынша есептi кезеңде қайта сақтандыруға берілген сақтандыру сыйлықақыларының сомасы көрсетіледі.
</w:t>
      </w:r>
      <w:r>
        <w:br/>
      </w:r>
      <w:r>
        <w:rPr>
          <w:rFonts w:ascii="Times New Roman"/>
          <w:b w:val="false"/>
          <w:i w:val="false"/>
          <w:color w:val="000000"/>
          <w:sz w:val="28"/>
        </w:rPr>
        <w:t>
      Егер есептi кезеңде бұрын берiлген есептерде көрсетiлген сақтандыру шарттарын қайта сақтандыру жүргiзiлетiн жағдай болса, онда "Сақтандыруға және қайта сақтандыруға сақтандыру сыйлықақылары қабылданды" 5-баған толтырылмайды, ал "Төлеуге салық сомасы" 10-бағанда кемiтуге жататын (терiс белгiсiмен) корпорациялық табыс салығының сомасы көрсетiледi.
</w:t>
      </w:r>
      <w:r>
        <w:br/>
      </w:r>
      <w:r>
        <w:rPr>
          <w:rFonts w:ascii="Times New Roman"/>
          <w:b w:val="false"/>
          <w:i w:val="false"/>
          <w:color w:val="000000"/>
          <w:sz w:val="28"/>
        </w:rPr>
        <w:t>
      "Сақтандыру сомасы" 7-бағанда сақтандыру объектiсi сақтандырылған және сақтандыру жағдайы болғанда сақтандырушының жауапкершiлiгiнiң шектi көлемiн бiлдiретiн ақша сомасы көрсетiледi.
</w:t>
      </w:r>
      <w:r>
        <w:br/>
      </w:r>
      <w:r>
        <w:rPr>
          <w:rFonts w:ascii="Times New Roman"/>
          <w:b w:val="false"/>
          <w:i w:val="false"/>
          <w:color w:val="000000"/>
          <w:sz w:val="28"/>
        </w:rPr>
        <w:t>
      "Сыйлықақының салық салынатын сомасы" 8-бағанда сыйлықақының салық салынатын сомасы көрсетiледi.
</w:t>
      </w:r>
      <w:r>
        <w:br/>
      </w:r>
      <w:r>
        <w:rPr>
          <w:rFonts w:ascii="Times New Roman"/>
          <w:b w:val="false"/>
          <w:i w:val="false"/>
          <w:color w:val="000000"/>
          <w:sz w:val="28"/>
        </w:rPr>
        <w:t>
      "Салық ставкасы" 9-бағанда қолданылатын салық ставкасы көрсетiледi.
</w:t>
      </w:r>
      <w:r>
        <w:br/>
      </w:r>
      <w:r>
        <w:rPr>
          <w:rFonts w:ascii="Times New Roman"/>
          <w:b w:val="false"/>
          <w:i w:val="false"/>
          <w:color w:val="000000"/>
          <w:sz w:val="28"/>
        </w:rPr>
        <w:t>
      "Төленуге салық сомасы" 10-бағанда төленуге жататын салық сомасы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N 1.2 Бухгалтерлiк теңгерме (2-қосымша), N 1.3 Кiрiстер және шығыстар туралы есеп (3-қосымша) нысандары бухгалтерлiк есеп және қаржылық есептiлiк жөнiндегi Қазақстан Республикасының заңнамасына сәйкес есептi салық кезеңi үшiн дайындалған салық төлеушiнің қаржы есебi болып табылады. Нысандар өспелi жиынтықпен толтырылады. Өлшем бiрлiгi мың теңге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N 1.1 нысан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ұйымдарының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Негізгі
</w:t>
      </w:r>
      <w:r>
        <w:br/>
      </w:r>
      <w:r>
        <w:rPr>
          <w:rFonts w:ascii="Times New Roman"/>
          <w:b w:val="false"/>
          <w:i w:val="false"/>
          <w:color w:val="000000"/>
          <w:sz w:val="28"/>
        </w:rPr>
        <w:t>
0 Түзету
</w:t>
      </w:r>
      <w:r>
        <w:br/>
      </w:r>
      <w:r>
        <w:rPr>
          <w:rFonts w:ascii="Times New Roman"/>
          <w:b w:val="false"/>
          <w:i w:val="false"/>
          <w:color w:val="000000"/>
          <w:sz w:val="28"/>
        </w:rPr>
        <w:t>
0 Хабарлама бойынша
</w:t>
      </w:r>
      <w:r>
        <w:br/>
      </w:r>
      <w:r>
        <w:rPr>
          <w:rFonts w:ascii="Times New Roman"/>
          <w:b w:val="false"/>
          <w:i w:val="false"/>
          <w:color w:val="000000"/>
          <w:sz w:val="28"/>
        </w:rPr>
        <w:t>
  Хабарламаның күні мен нөмірі  А нөмірі 000000  В күні 0000000000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Сақтандыру қызметі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3373"/>
        <w:gridCol w:w="2733"/>
        <w:gridCol w:w="1973"/>
        <w:gridCol w:w="2893"/>
      </w:tblGrid>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коды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сыныптары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Сақтандыруға/
</w:t>
            </w:r>
            <w:r>
              <w:br/>
            </w:r>
            <w:r>
              <w:rPr>
                <w:rFonts w:ascii="Times New Roman"/>
                <w:b w:val="false"/>
                <w:i w:val="false"/>
                <w:color w:val="000000"/>
                <w:sz w:val="20"/>
              </w:rPr>
              <w:t>
қайта сақтандыруға шарттардың саны қабылданды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Резидент/резидент емес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сыйлықақылары қайта сақтандыруға қабылданды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1773"/>
        <w:gridCol w:w="2873"/>
        <w:gridCol w:w="1853"/>
        <w:gridCol w:w="1933"/>
      </w:tblGrid>
      <w:tr>
        <w:trPr>
          <w:trHeight w:val="450" w:hRule="atLeast"/>
        </w:trPr>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w:t>
            </w:r>
            <w:r>
              <w:br/>
            </w:r>
            <w:r>
              <w:rPr>
                <w:rFonts w:ascii="Times New Roman"/>
                <w:b w:val="false"/>
                <w:i w:val="false"/>
                <w:color w:val="000000"/>
                <w:sz w:val="20"/>
              </w:rPr>
              <w:t>
сыйлықақылары
</w:t>
            </w:r>
            <w:r>
              <w:br/>
            </w:r>
            <w:r>
              <w:rPr>
                <w:rFonts w:ascii="Times New Roman"/>
                <w:b w:val="false"/>
                <w:i w:val="false"/>
                <w:color w:val="000000"/>
                <w:sz w:val="20"/>
              </w:rPr>
              <w:t>
қайта
</w:t>
            </w:r>
            <w:r>
              <w:br/>
            </w:r>
            <w:r>
              <w:rPr>
                <w:rFonts w:ascii="Times New Roman"/>
                <w:b w:val="false"/>
                <w:i w:val="false"/>
                <w:color w:val="000000"/>
                <w:sz w:val="20"/>
              </w:rPr>
              <w:t>
сақтандыруға
</w:t>
            </w:r>
            <w:r>
              <w:br/>
            </w:r>
            <w:r>
              <w:rPr>
                <w:rFonts w:ascii="Times New Roman"/>
                <w:b w:val="false"/>
                <w:i w:val="false"/>
                <w:color w:val="000000"/>
                <w:sz w:val="20"/>
              </w:rPr>
              <w:t>
берілді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
</w:t>
            </w:r>
            <w:r>
              <w:br/>
            </w:r>
            <w:r>
              <w:rPr>
                <w:rFonts w:ascii="Times New Roman"/>
                <w:b w:val="false"/>
                <w:i w:val="false"/>
                <w:color w:val="000000"/>
                <w:sz w:val="20"/>
              </w:rPr>
              <w:t>
дыру
</w:t>
            </w:r>
            <w:r>
              <w:br/>
            </w:r>
            <w:r>
              <w:rPr>
                <w:rFonts w:ascii="Times New Roman"/>
                <w:b w:val="false"/>
                <w:i w:val="false"/>
                <w:color w:val="000000"/>
                <w:sz w:val="20"/>
              </w:rPr>
              <w:t>
сомасы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Сыйлықақының
</w:t>
            </w:r>
            <w:r>
              <w:br/>
            </w:r>
            <w:r>
              <w:rPr>
                <w:rFonts w:ascii="Times New Roman"/>
                <w:b w:val="false"/>
                <w:i w:val="false"/>
                <w:color w:val="000000"/>
                <w:sz w:val="20"/>
              </w:rPr>
              <w:t>
салық
</w:t>
            </w:r>
            <w:r>
              <w:br/>
            </w:r>
            <w:r>
              <w:rPr>
                <w:rFonts w:ascii="Times New Roman"/>
                <w:b w:val="false"/>
                <w:i w:val="false"/>
                <w:color w:val="000000"/>
                <w:sz w:val="20"/>
              </w:rPr>
              <w:t>
салынатын
</w:t>
            </w:r>
            <w:r>
              <w:br/>
            </w:r>
            <w:r>
              <w:rPr>
                <w:rFonts w:ascii="Times New Roman"/>
                <w:b w:val="false"/>
                <w:i w:val="false"/>
                <w:color w:val="000000"/>
                <w:sz w:val="20"/>
              </w:rPr>
              <w:t>
сомасы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w:t>
            </w:r>
            <w:r>
              <w:br/>
            </w:r>
            <w:r>
              <w:rPr>
                <w:rFonts w:ascii="Times New Roman"/>
                <w:b w:val="false"/>
                <w:i w:val="false"/>
                <w:color w:val="000000"/>
                <w:sz w:val="20"/>
              </w:rPr>
              <w:t>
ставкасы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Төленуге
</w:t>
            </w:r>
            <w:r>
              <w:br/>
            </w:r>
            <w:r>
              <w:rPr>
                <w:rFonts w:ascii="Times New Roman"/>
                <w:b w:val="false"/>
                <w:i w:val="false"/>
                <w:color w:val="000000"/>
                <w:sz w:val="20"/>
              </w:rPr>
              <w:t>
салық
</w:t>
            </w:r>
            <w:r>
              <w:br/>
            </w:r>
            <w:r>
              <w:rPr>
                <w:rFonts w:ascii="Times New Roman"/>
                <w:b w:val="false"/>
                <w:i w:val="false"/>
                <w:color w:val="000000"/>
                <w:sz w:val="20"/>
              </w:rPr>
              <w:t>
сомасы
</w:t>
            </w:r>
          </w:p>
        </w:tc>
      </w:tr>
      <w:tr>
        <w:trPr>
          <w:trHeight w:val="450" w:hRule="atLeast"/>
        </w:trPr>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450" w:hRule="atLeast"/>
        </w:trPr>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w:t>
      </w:r>
      <w:r>
        <w:br/>
      </w:r>
      <w:r>
        <w:rPr>
          <w:rFonts w:ascii="Times New Roman"/>
          <w:b w:val="false"/>
          <w:i w:val="false"/>
          <w:color w:val="000000"/>
          <w:sz w:val="28"/>
        </w:rPr>
        <w:t>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r>
        <w:br/>
      </w:r>
      <w:r>
        <w:rPr>
          <w:rFonts w:ascii="Times New Roman"/>
          <w:b w:val="false"/>
          <w:i w:val="false"/>
          <w:color w:val="000000"/>
          <w:sz w:val="28"/>
        </w:rPr>
        <w:t>
Салық органының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N 1.2 нысан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ұйымдарының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Негізгі
</w:t>
      </w:r>
      <w:r>
        <w:br/>
      </w:r>
      <w:r>
        <w:rPr>
          <w:rFonts w:ascii="Times New Roman"/>
          <w:b w:val="false"/>
          <w:i w:val="false"/>
          <w:color w:val="000000"/>
          <w:sz w:val="28"/>
        </w:rPr>
        <w:t>
0 Түзету
</w:t>
      </w:r>
      <w:r>
        <w:br/>
      </w:r>
      <w:r>
        <w:rPr>
          <w:rFonts w:ascii="Times New Roman"/>
          <w:b w:val="false"/>
          <w:i w:val="false"/>
          <w:color w:val="000000"/>
          <w:sz w:val="28"/>
        </w:rPr>
        <w:t>
0 Хабарлама бойынша
</w:t>
      </w:r>
      <w:r>
        <w:br/>
      </w:r>
      <w:r>
        <w:rPr>
          <w:rFonts w:ascii="Times New Roman"/>
          <w:b w:val="false"/>
          <w:i w:val="false"/>
          <w:color w:val="000000"/>
          <w:sz w:val="28"/>
        </w:rPr>
        <w:t>
  Хабарламаның күні мен нөмірі  А нөмірі 000000  В күні 0000000000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Бухгалтерлік теңгерме
</w:t>
      </w:r>
      <w:r>
        <w:rPr>
          <w:rFonts w:ascii="Times New Roman"/>
          <w:b w:val="false"/>
          <w:i w:val="false"/>
          <w:color w:val="000000"/>
          <w:sz w:val="28"/>
        </w:rPr>
        <w:t>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533"/>
        <w:gridCol w:w="1593"/>
        <w:gridCol w:w="1933"/>
      </w:tblGrid>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Баптың атауы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жылдың
</w:t>
            </w:r>
            <w:r>
              <w:br/>
            </w:r>
            <w:r>
              <w:rPr>
                <w:rFonts w:ascii="Times New Roman"/>
                <w:b w:val="false"/>
                <w:i w:val="false"/>
                <w:color w:val="000000"/>
                <w:sz w:val="20"/>
              </w:rPr>
              <w:t>
басына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жылдың
</w:t>
            </w:r>
            <w:r>
              <w:br/>
            </w:r>
            <w:r>
              <w:rPr>
                <w:rFonts w:ascii="Times New Roman"/>
                <w:b w:val="false"/>
                <w:i w:val="false"/>
                <w:color w:val="000000"/>
                <w:sz w:val="20"/>
              </w:rPr>
              <w:t>
соңына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салымдар(күмәнді борыштар бойынша резервтерді шегерумен)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 (күмәнді борыштар бойынша резервтерді шегерумен)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үшін қолда бар бағалы қағаздар (күмәнді борыштар бойынша резервтерді
</w:t>
            </w:r>
            <w:r>
              <w:br/>
            </w:r>
            <w:r>
              <w:rPr>
                <w:rFonts w:ascii="Times New Roman"/>
                <w:b w:val="false"/>
                <w:i w:val="false"/>
                <w:color w:val="000000"/>
                <w:sz w:val="20"/>
              </w:rPr>
              <w:t>
шегерумен)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сақтандырушылардан алынуға сомалар (күмәнді борыштар бойынша резервтерді шегерумен)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Сақтандырушылардан (қайта сақтан-
</w:t>
            </w:r>
            <w:r>
              <w:br/>
            </w:r>
            <w:r>
              <w:rPr>
                <w:rFonts w:ascii="Times New Roman"/>
                <w:b w:val="false"/>
                <w:i w:val="false"/>
                <w:color w:val="000000"/>
                <w:sz w:val="20"/>
              </w:rPr>
              <w:t>
дырушылардан) және делдалдардан
</w:t>
            </w:r>
            <w:r>
              <w:br/>
            </w:r>
            <w:r>
              <w:rPr>
                <w:rFonts w:ascii="Times New Roman"/>
                <w:b w:val="false"/>
                <w:i w:val="false"/>
                <w:color w:val="000000"/>
                <w:sz w:val="20"/>
              </w:rPr>
              <w:t>
алынуға сақтандыру сыйлықақылары
</w:t>
            </w:r>
            <w:r>
              <w:br/>
            </w:r>
            <w:r>
              <w:rPr>
                <w:rFonts w:ascii="Times New Roman"/>
                <w:b w:val="false"/>
                <w:i w:val="false"/>
                <w:color w:val="000000"/>
                <w:sz w:val="20"/>
              </w:rPr>
              <w:t>
(күмәнді борыштар бойынша резервтерді
</w:t>
            </w:r>
            <w:r>
              <w:br/>
            </w:r>
            <w:r>
              <w:rPr>
                <w:rFonts w:ascii="Times New Roman"/>
                <w:b w:val="false"/>
                <w:i w:val="false"/>
                <w:color w:val="000000"/>
                <w:sz w:val="20"/>
              </w:rPr>
              <w:t>
шегерумен)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дебиторлық берешек (күмәнді борыштар бойынша резервтерді шегерумен)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Сақтандырушымен берілген займдар (күмәнді борыштар бойынша резервтерді шегерумен)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Алдағы кезеңдердің шығыстары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талабы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Кейінге қалдырылған салық талабы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активтер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қағаздар (күмәнді борыштар бойынша резервтерді шегерумен)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заңды тұлғалардың капиталына инвестициялар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құралдар (нетто)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(нетто)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4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сіңірілмеген сыйлықақы резерві, жалпы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сіңірілмеген сыйлықақы резервінде қайта сақтанушының үлесі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сіңірілмеген сыйлықақы резервінің таза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 жалпы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резервінде, қайта сақтанушының үлесі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резервінің таза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Аннуитет шарттары бойынша болмаған залалдар резерві, жалпы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Аннуитет шарттары бойынша болмаған залалдар резервінде қайта сақтанушының үлесі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Аннуитет шарттары бойынша болмаған залалдар резервінің таза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Болған, бірақ мәлімделмеген залалдар резерві, жалпы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Болған, бірақ мәлімделмеген залалдар резервінде қайта сақтанушының үлесі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Болған, бірақ мәлімделмеген залалдар резервінің таза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Мәлімделген, бірақ реттелмеген залалдар резерві, жалпы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Мәлімделген, бірақ реттелмеген залалдар резервінде қайта сақтанушының үлесі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Мәлімделген, бірақ реттелмеген залалдар резервінің таза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резервтер, жалпы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резервтерде қайта сақтанушының үлесі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резервтердің таза сомасы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займдар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сақтанушылармен есеп айырысулар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(қайта сақтандыру) қызметі
</w:t>
            </w:r>
            <w:r>
              <w:br/>
            </w:r>
            <w:r>
              <w:rPr>
                <w:rFonts w:ascii="Times New Roman"/>
                <w:b w:val="false"/>
                <w:i w:val="false"/>
                <w:color w:val="000000"/>
                <w:sz w:val="20"/>
              </w:rPr>
              <w:t>
бойынша делдалдармен есеп айырысулар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Дивидендтер бойынша акционерлермен есеп айырысулар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(қайта сақтандыру)
</w:t>
            </w:r>
            <w:r>
              <w:br/>
            </w:r>
            <w:r>
              <w:rPr>
                <w:rFonts w:ascii="Times New Roman"/>
                <w:b w:val="false"/>
                <w:i w:val="false"/>
                <w:color w:val="000000"/>
                <w:sz w:val="20"/>
              </w:rPr>
              <w:t>
шарттары бойынша төленуге шоттар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кредиторлық берешек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операциялары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Алдағы кезеңдердің шығыстары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міндеттемесі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Кейінге қалдырылған салық
</w:t>
            </w:r>
            <w:r>
              <w:br/>
            </w:r>
            <w:r>
              <w:rPr>
                <w:rFonts w:ascii="Times New Roman"/>
                <w:b w:val="false"/>
                <w:i w:val="false"/>
                <w:color w:val="000000"/>
                <w:sz w:val="20"/>
              </w:rPr>
              <w:t>
міндеттемесі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міндеттемелер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капитал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Уставтық капитал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Алынып қойылған капитал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Алдын-алу іс-шараларының резерві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 нәтижелері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кіріс (жабылмаған кіріс):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алдыңғы жылдардың бөлінбеген кірісі (жабылмаған залалы)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кезеңнің бөлінбеген кірісі (жабылмаған залалы)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7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Өзіндік капитал мен міндеттемелер жиыны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w:t>
      </w:r>
      <w:r>
        <w:br/>
      </w:r>
      <w:r>
        <w:rPr>
          <w:rFonts w:ascii="Times New Roman"/>
          <w:b w:val="false"/>
          <w:i w:val="false"/>
          <w:color w:val="000000"/>
          <w:sz w:val="28"/>
        </w:rPr>
        <w:t>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r>
        <w:br/>
      </w:r>
      <w:r>
        <w:rPr>
          <w:rFonts w:ascii="Times New Roman"/>
          <w:b w:val="false"/>
          <w:i w:val="false"/>
          <w:color w:val="000000"/>
          <w:sz w:val="28"/>
        </w:rPr>
        <w:t>
Салық органының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N 1.3 нысан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ұйымдарының салық есептілігін
</w:t>
      </w:r>
      <w:r>
        <w:br/>
      </w:r>
      <w:r>
        <w:rPr>
          <w:rFonts w:ascii="Times New Roman"/>
          <w:b w:val="false"/>
          <w:i w:val="false"/>
          <w:color w:val="000000"/>
          <w:sz w:val="28"/>
        </w:rPr>
        <w:t>
                                          жасау және табыс ету
</w:t>
      </w:r>
      <w:r>
        <w:br/>
      </w:r>
      <w:r>
        <w:rPr>
          <w:rFonts w:ascii="Times New Roman"/>
          <w:b w:val="false"/>
          <w:i w:val="false"/>
          <w:color w:val="000000"/>
          <w:sz w:val="28"/>
        </w:rPr>
        <w:t>
                                               Ережелеріне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Негізгі
</w:t>
      </w:r>
      <w:r>
        <w:br/>
      </w:r>
      <w:r>
        <w:rPr>
          <w:rFonts w:ascii="Times New Roman"/>
          <w:b w:val="false"/>
          <w:i w:val="false"/>
          <w:color w:val="000000"/>
          <w:sz w:val="28"/>
        </w:rPr>
        <w:t>
0 Түзету
</w:t>
      </w:r>
      <w:r>
        <w:br/>
      </w:r>
      <w:r>
        <w:rPr>
          <w:rFonts w:ascii="Times New Roman"/>
          <w:b w:val="false"/>
          <w:i w:val="false"/>
          <w:color w:val="000000"/>
          <w:sz w:val="28"/>
        </w:rPr>
        <w:t>
0 Хабарлама бойынша
</w:t>
      </w:r>
      <w:r>
        <w:br/>
      </w:r>
      <w:r>
        <w:rPr>
          <w:rFonts w:ascii="Times New Roman"/>
          <w:b w:val="false"/>
          <w:i w:val="false"/>
          <w:color w:val="000000"/>
          <w:sz w:val="28"/>
        </w:rPr>
        <w:t>
  Хабарламаның күні мен нөмірі  А нөмірі 000000 В күні 0000000000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Кірістер және шығыстар туралы есеп
</w:t>
      </w:r>
      <w:r>
        <w:rPr>
          <w:rFonts w:ascii="Times New Roman"/>
          <w:b w:val="false"/>
          <w:i w:val="false"/>
          <w:color w:val="000000"/>
          <w:sz w:val="28"/>
        </w:rPr>
        <w:t>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4733"/>
        <w:gridCol w:w="1453"/>
        <w:gridCol w:w="1873"/>
        <w:gridCol w:w="1673"/>
        <w:gridCol w:w="1773"/>
      </w:tblGrid>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Баптың атауы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кезек үшін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жылдық басынан бастап кезең үшін (өспелі жиынтық-
</w:t>
            </w:r>
            <w:r>
              <w:br/>
            </w:r>
            <w:r>
              <w:rPr>
                <w:rFonts w:ascii="Times New Roman"/>
                <w:b w:val="false"/>
                <w:i w:val="false"/>
                <w:color w:val="000000"/>
                <w:sz w:val="20"/>
              </w:rPr>
              <w:t>
пен)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жылдық ұқсас есепті кезеңі үшін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жылдық басынан бастап ұқсас кезең үшін (өспелі жиын-
</w:t>
            </w:r>
            <w:r>
              <w:br/>
            </w:r>
            <w:r>
              <w:rPr>
                <w:rFonts w:ascii="Times New Roman"/>
                <w:b w:val="false"/>
                <w:i w:val="false"/>
                <w:color w:val="000000"/>
                <w:sz w:val="20"/>
              </w:rPr>
              <w:t>
тықпен)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қызметінен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сыйлықақылары, жалпы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сақтандыруға берілген сақтандыру сыйлықақылары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сыйлықақы-
</w:t>
            </w:r>
            <w:r>
              <w:br/>
            </w:r>
            <w:r>
              <w:rPr>
                <w:rFonts w:ascii="Times New Roman"/>
                <w:b w:val="false"/>
                <w:i w:val="false"/>
                <w:color w:val="000000"/>
                <w:sz w:val="20"/>
              </w:rPr>
              <w:t>
ларының таза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сіңірілмеген сыйлықақы резервінің өзгеруі, жалпы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сіңірілмеген сыйлықақы резервінде қайта сақтанушы үлесінің өзгеруі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сіңірілмеген сыйлықақы резервінің таза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сіңірілген сыйлықақылардың таза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қызметі бойынша комиссиялық сыйақы түріндегі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қызметтен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алумен байланысты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сыйақы
</w:t>
            </w:r>
            <w:r>
              <w:br/>
            </w:r>
            <w:r>
              <w:rPr>
                <w:rFonts w:ascii="Times New Roman"/>
                <w:b w:val="false"/>
                <w:i w:val="false"/>
                <w:color w:val="000000"/>
                <w:sz w:val="20"/>
              </w:rPr>
              <w:t>
(купон/дисконт)
</w:t>
            </w:r>
            <w:r>
              <w:br/>
            </w:r>
            <w:r>
              <w:rPr>
                <w:rFonts w:ascii="Times New Roman"/>
                <w:b w:val="false"/>
                <w:i w:val="false"/>
                <w:color w:val="000000"/>
                <w:sz w:val="20"/>
              </w:rPr>
              <w:t>
түріндегі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
</w:t>
            </w:r>
            <w:r>
              <w:br/>
            </w:r>
            <w:r>
              <w:rPr>
                <w:rFonts w:ascii="Times New Roman"/>
                <w:b w:val="false"/>
                <w:i w:val="false"/>
                <w:color w:val="000000"/>
                <w:sz w:val="20"/>
              </w:rPr>
              <w:t>
дар бойынша сыйақы
</w:t>
            </w:r>
            <w:r>
              <w:br/>
            </w:r>
            <w:r>
              <w:rPr>
                <w:rFonts w:ascii="Times New Roman"/>
                <w:b w:val="false"/>
                <w:i w:val="false"/>
                <w:color w:val="000000"/>
                <w:sz w:val="20"/>
              </w:rPr>
              <w:t>
түріндегі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активтермен
</w:t>
            </w:r>
            <w:r>
              <w:br/>
            </w:r>
            <w:r>
              <w:rPr>
                <w:rFonts w:ascii="Times New Roman"/>
                <w:b w:val="false"/>
                <w:i w:val="false"/>
                <w:color w:val="000000"/>
                <w:sz w:val="20"/>
              </w:rPr>
              <w:t>
операциялар (нетто)
</w:t>
            </w:r>
            <w:r>
              <w:br/>
            </w:r>
            <w:r>
              <w:rPr>
                <w:rFonts w:ascii="Times New Roman"/>
                <w:b w:val="false"/>
                <w:i w:val="false"/>
                <w:color w:val="000000"/>
                <w:sz w:val="20"/>
              </w:rPr>
              <w:t>
бойынша кірістер
</w:t>
            </w:r>
            <w:r>
              <w:br/>
            </w:r>
            <w:r>
              <w:rPr>
                <w:rFonts w:ascii="Times New Roman"/>
                <w:b w:val="false"/>
                <w:i w:val="false"/>
                <w:color w:val="000000"/>
                <w:sz w:val="20"/>
              </w:rPr>
              <w:t>
(залалдар)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(нетто) сатып алу/сатудан кірістер (залалдар)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"РЕПО" операцияларынан кірістер (залалдар)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бағалаудан (нетто) кірістер (залалдар):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және сату үшін қолдағы бар бағалы қағаздар (нетто) құнының өзгеруінен кірістер (залалдар)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валютаны (нетто) қайта бағалаудан кірістер (залалдар)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заңды тұлғалардың капиталына қатысудан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қызметтен
</w:t>
            </w:r>
            <w:r>
              <w:br/>
            </w:r>
            <w:r>
              <w:rPr>
                <w:rFonts w:ascii="Times New Roman"/>
                <w:b w:val="false"/>
                <w:i w:val="false"/>
                <w:color w:val="000000"/>
                <w:sz w:val="20"/>
              </w:rPr>
              <w:t>
өзге де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Басқадай қызметтен өзге де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Активтерді өткізу мен активтерді алудан (беруден) кірістер (залалдар)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жағдайлардан кірістер (залалдар)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Басқадай қызметтен өзге де кірістер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Кірістердің жиынтығы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төлемдерін жүзеге асыру бойынша шығыстар, жалпы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сақтандыруға берілген тәуекелдер бойынша шығыстарды өтеу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талап бойынша өтеу
</w:t>
            </w:r>
            <w:r>
              <w:br/>
            </w:r>
            <w:r>
              <w:rPr>
                <w:rFonts w:ascii="Times New Roman"/>
                <w:b w:val="false"/>
                <w:i w:val="false"/>
                <w:color w:val="000000"/>
                <w:sz w:val="20"/>
              </w:rPr>
              <w:t>
(нетто)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төлемдерін жүзеге асыру бойынша таза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залалдарын реттеу бойынша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резервінің өзгеруі, жалпы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резервінде қайта сақтанушы үлесінің өзгеруі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Өмірді сақтандыру (қайта сақтандыру) шарттары бойынша болмаған залалдар резерві өзгерулерінің таза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Аннуитет шарттары бойынша болмаған залалдар резервінің өзгеруі, жалпы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Аннуитет шарттары бойынша болмаған залалдар резервінде қайта сақтанушы үлесінің өзгеруі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Аннуитет шарттары бойынша болмаған залалдар резерві өзгерулерінің таза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Болған, бірақ мәлім-
</w:t>
            </w:r>
            <w:r>
              <w:br/>
            </w:r>
            <w:r>
              <w:rPr>
                <w:rFonts w:ascii="Times New Roman"/>
                <w:b w:val="false"/>
                <w:i w:val="false"/>
                <w:color w:val="000000"/>
                <w:sz w:val="20"/>
              </w:rPr>
              <w:t>
делмеген залалдар
</w:t>
            </w:r>
            <w:r>
              <w:br/>
            </w:r>
            <w:r>
              <w:rPr>
                <w:rFonts w:ascii="Times New Roman"/>
                <w:b w:val="false"/>
                <w:i w:val="false"/>
                <w:color w:val="000000"/>
                <w:sz w:val="20"/>
              </w:rPr>
              <w:t>
резервінің өзгеруі,
</w:t>
            </w:r>
            <w:r>
              <w:br/>
            </w:r>
            <w:r>
              <w:rPr>
                <w:rFonts w:ascii="Times New Roman"/>
                <w:b w:val="false"/>
                <w:i w:val="false"/>
                <w:color w:val="000000"/>
                <w:sz w:val="20"/>
              </w:rPr>
              <w:t>
жалпы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455"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Болған, бірақ мәлімдел-
</w:t>
            </w:r>
            <w:r>
              <w:br/>
            </w:r>
            <w:r>
              <w:rPr>
                <w:rFonts w:ascii="Times New Roman"/>
                <w:b w:val="false"/>
                <w:i w:val="false"/>
                <w:color w:val="000000"/>
                <w:sz w:val="20"/>
              </w:rPr>
              <w:t>
меген залалдар резер-
</w:t>
            </w:r>
            <w:r>
              <w:br/>
            </w:r>
            <w:r>
              <w:rPr>
                <w:rFonts w:ascii="Times New Roman"/>
                <w:b w:val="false"/>
                <w:i w:val="false"/>
                <w:color w:val="000000"/>
                <w:sz w:val="20"/>
              </w:rPr>
              <w:t>
вінде қайта сақтанушы
</w:t>
            </w:r>
            <w:r>
              <w:br/>
            </w:r>
            <w:r>
              <w:rPr>
                <w:rFonts w:ascii="Times New Roman"/>
                <w:b w:val="false"/>
                <w:i w:val="false"/>
                <w:color w:val="000000"/>
                <w:sz w:val="20"/>
              </w:rPr>
              <w:t>
үлесінің өзгеруі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Болған, бірақ мәлім-
</w:t>
            </w:r>
            <w:r>
              <w:br/>
            </w:r>
            <w:r>
              <w:rPr>
                <w:rFonts w:ascii="Times New Roman"/>
                <w:b w:val="false"/>
                <w:i w:val="false"/>
                <w:color w:val="000000"/>
                <w:sz w:val="20"/>
              </w:rPr>
              <w:t>
делмеген залалдар
</w:t>
            </w:r>
            <w:r>
              <w:br/>
            </w:r>
            <w:r>
              <w:rPr>
                <w:rFonts w:ascii="Times New Roman"/>
                <w:b w:val="false"/>
                <w:i w:val="false"/>
                <w:color w:val="000000"/>
                <w:sz w:val="20"/>
              </w:rPr>
              <w:t>
резерві өзгерулерінің
</w:t>
            </w:r>
            <w:r>
              <w:br/>
            </w:r>
            <w:r>
              <w:rPr>
                <w:rFonts w:ascii="Times New Roman"/>
                <w:b w:val="false"/>
                <w:i w:val="false"/>
                <w:color w:val="000000"/>
                <w:sz w:val="20"/>
              </w:rPr>
              <w:t>
таза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Мәлімделген бірақ реттелмеген залалдар резервінің өзгеруі, жалпы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Мәлімделген бірақ реттелмеген залалдар резервінде қайта сақтанушы үлесінің өзгеруі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Мәлімделген бірақ реттелмеген залалдар резерві өзгерулерінІң таза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резервтердің өзгеруі, жалпы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резервтерде қайта сақтанушы резервінің өзгеруі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резервтер өзгерулерінің таза сомасы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қызметі бойынша комиссиялық сыйақыларды төлеу бойынша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Сыйақыны төлеумен байланысты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w:t>
            </w:r>
            <w:r>
              <w:br/>
            </w:r>
            <w:r>
              <w:rPr>
                <w:rFonts w:ascii="Times New Roman"/>
                <w:b w:val="false"/>
                <w:i w:val="false"/>
                <w:color w:val="000000"/>
                <w:sz w:val="20"/>
              </w:rPr>
              <w:t>
сыйлықақы түріндегі
</w:t>
            </w:r>
            <w:r>
              <w:br/>
            </w:r>
            <w:r>
              <w:rPr>
                <w:rFonts w:ascii="Times New Roman"/>
                <w:b w:val="false"/>
                <w:i w:val="false"/>
                <w:color w:val="000000"/>
                <w:sz w:val="20"/>
              </w:rPr>
              <w:t>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Күмәнді борыштар бойынша резервтерге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Күмәнді борыштар бойынша резервтерді қалпына келтіру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Күмәнді борыштар бойынша резервтерге таза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және әкімшілік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оның ішінде: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еңбекке ақы төлеуге және іссапар шығыстары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салықтар және бюджетке басқа да міндетті төлемдер (корпорациялық табыс салығынан басқа)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жалдау бойынша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және тозу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Басқадай шығыстар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Шығыстардың жиынтығы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салығын төлеуге дейін таза табыс (залал) жиынтығы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Корпорациялық табыс салығы, оның ішінде: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қызметтен корпорациялық табыс салығы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қызметтен корпорациялық табыс салығы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4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Салықтарды төлегеннен кейін таза табыс (залал)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w:t>
      </w:r>
      <w:r>
        <w:br/>
      </w:r>
      <w:r>
        <w:rPr>
          <w:rFonts w:ascii="Times New Roman"/>
          <w:b w:val="false"/>
          <w:i w:val="false"/>
          <w:color w:val="000000"/>
          <w:sz w:val="28"/>
        </w:rPr>
        <w:t>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r>
        <w:br/>
      </w:r>
      <w:r>
        <w:rPr>
          <w:rFonts w:ascii="Times New Roman"/>
          <w:b w:val="false"/>
          <w:i w:val="false"/>
          <w:color w:val="000000"/>
          <w:sz w:val="28"/>
        </w:rPr>
        <w:t>
Салық органының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"Электрондық мониторингке    
</w:t>
      </w:r>
      <w:r>
        <w:br/>
      </w:r>
      <w:r>
        <w:rPr>
          <w:rFonts w:ascii="Times New Roman"/>
          <w:b w:val="false"/>
          <w:i w:val="false"/>
          <w:color w:val="000000"/>
          <w:sz w:val="28"/>
        </w:rPr>
        <w:t>
жататын салық төлеушілердiң салық
</w:t>
      </w:r>
      <w:r>
        <w:br/>
      </w:r>
      <w:r>
        <w:rPr>
          <w:rFonts w:ascii="Times New Roman"/>
          <w:b w:val="false"/>
          <w:i w:val="false"/>
          <w:color w:val="000000"/>
          <w:sz w:val="28"/>
        </w:rPr>
        <w:t>
есептілігін жасау және табыс  
</w:t>
      </w:r>
      <w:r>
        <w:br/>
      </w:r>
      <w:r>
        <w:rPr>
          <w:rFonts w:ascii="Times New Roman"/>
          <w:b w:val="false"/>
          <w:i w:val="false"/>
          <w:color w:val="000000"/>
          <w:sz w:val="28"/>
        </w:rPr>
        <w:t>
ету ережелерiн бекiту туралы"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министрлігі Салық    
</w:t>
      </w:r>
      <w:r>
        <w:br/>
      </w:r>
      <w:r>
        <w:rPr>
          <w:rFonts w:ascii="Times New Roman"/>
          <w:b w:val="false"/>
          <w:i w:val="false"/>
          <w:color w:val="000000"/>
          <w:sz w:val="28"/>
        </w:rPr>
        <w:t>
комитетi Төрағасының      
</w:t>
      </w:r>
      <w:r>
        <w:br/>
      </w:r>
      <w:r>
        <w:rPr>
          <w:rFonts w:ascii="Times New Roman"/>
          <w:b w:val="false"/>
          <w:i w:val="false"/>
          <w:color w:val="000000"/>
          <w:sz w:val="28"/>
        </w:rPr>
        <w:t>
2004 жылғы 9 сәуiрдегі    
</w:t>
      </w:r>
      <w:r>
        <w:br/>
      </w:r>
      <w:r>
        <w:rPr>
          <w:rFonts w:ascii="Times New Roman"/>
          <w:b w:val="false"/>
          <w:i w:val="false"/>
          <w:color w:val="000000"/>
          <w:sz w:val="28"/>
        </w:rPr>
        <w:t>
N 166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Электрондық мониторингке жататын екiншi деңгейдегi банктердiң салық есептiлiгiн жасау және табыс ету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Ережелер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сәйкес әзiрленген және электрондық мониторингке жататын екiнші деңгейдегi банктердің салық есептілігiн жасау және табыс ету тәртiбiн көздейдi.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Салық төлеушілердің мониторингi (бұдан әрi - мониторинг) олардың нақты салық салынатын базасын анықтау және тауарлардың (жұмыстардың, қызмет көрсетулердің) өзiндiк құнын қалыптастырудың негiздiлiгiне талдау жүргiзу, Қазақстан Республикасының қаржы, 
</w:t>
      </w:r>
      <w:r>
        <w:rPr>
          <w:rFonts w:ascii="Times New Roman"/>
          <w:b w:val="false"/>
          <w:i w:val="false"/>
          <w:color w:val="000000"/>
          <w:sz w:val="28"/>
        </w:rPr>
        <w:t xml:space="preserve"> валюта </w:t>
      </w:r>
      <w:r>
        <w:rPr>
          <w:rFonts w:ascii="Times New Roman"/>
          <w:b w:val="false"/>
          <w:i w:val="false"/>
          <w:color w:val="000000"/>
          <w:sz w:val="28"/>
        </w:rPr>
        <w:t>
 заңдарын және қолданылатын нарықтық бағаларды сақтау мақсатында салық төлеушiлердiң қаржы-шаруашылық қызметiне байқау жүйесiн қолдану жолымен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Электрондық мониторинг бойынша салық есептілігі шоғырландырылған табыс етіледі.
</w:t>
      </w:r>
      <w:r>
        <w:br/>
      </w:r>
      <w:r>
        <w:rPr>
          <w:rFonts w:ascii="Times New Roman"/>
          <w:b w:val="false"/>
          <w:i w:val="false"/>
          <w:color w:val="000000"/>
          <w:sz w:val="28"/>
        </w:rPr>
        <w:t>
      Мониторингтi:
</w:t>
      </w:r>
      <w:r>
        <w:br/>
      </w:r>
      <w:r>
        <w:rPr>
          <w:rFonts w:ascii="Times New Roman"/>
          <w:b w:val="false"/>
          <w:i w:val="false"/>
          <w:color w:val="000000"/>
          <w:sz w:val="28"/>
        </w:rPr>
        <w:t>
      1) республикалық мониторингке жататын салық төлеушiлер бойынша уәкiлеттi мемлекеттiк орган;
</w:t>
      </w:r>
      <w:r>
        <w:br/>
      </w:r>
      <w:r>
        <w:rPr>
          <w:rFonts w:ascii="Times New Roman"/>
          <w:b w:val="false"/>
          <w:i w:val="false"/>
          <w:color w:val="000000"/>
          <w:sz w:val="28"/>
        </w:rPr>
        <w:t>
      2) өңiрлiк мониторингке жататын салық төлеушiлер бойынша облыстар, Астана, Алматы қалалары және "Астана - жаңа қала" бойынша салық комитеттерi (бұдан әрi - салық комитеттерi)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 енгізілді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Мониторинг жөнiндегi дерекқор осы Ережелермен белгiленген тәртiпте және мерзiмдерде бағдарламалық қамтамасыз етудің электронды пiшiмiнде (файлдарында) салық төлеушi беретiн осы Ережелердiң 3-тармағында көрсетiлген ақпараттары бар осы Ережелерге 1, 2, 3, 4, 5, 6, 7-қосымшаларға сәйкес жасалатын салық есептiлiгінің негiзiнде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Салық есептiлiгiнiң нысандарын толтыру бойынша бағдарламалық қамтамасыз ету салық төлеушiлердің барлық есеп берулерiн (салық есептiлiгінiң толтырылған нысандарын) бiртұтас стандартта жазылған бiртектес файлдарға келтiру функциясын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Деректердi беру жүйесi стандартпен толтырылған салық есептiлiк нысандарын белгiленген файл түрiнде дерекқорға жеткiзу тәсiлiн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Салық есептiлiгінiң нысандары және оларды толтыру жөнiндегi бағдарламалық қамтамасыз ету уәкiлеттi мемлекеттiк органның сайтында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Салық есептiлiгiнiң толтырылған нысандары деректердi беру жүйесi арқылы:
</w:t>
      </w:r>
      <w:r>
        <w:br/>
      </w:r>
      <w:r>
        <w:rPr>
          <w:rFonts w:ascii="Times New Roman"/>
          <w:b w:val="false"/>
          <w:i w:val="false"/>
          <w:color w:val="000000"/>
          <w:sz w:val="28"/>
        </w:rPr>
        <w:t>
      республикалық мониторингке жататын салық төлеушiлер уәкiлеттi мемлекеттiк органға;
</w:t>
      </w:r>
      <w:r>
        <w:br/>
      </w:r>
      <w:r>
        <w:rPr>
          <w:rFonts w:ascii="Times New Roman"/>
          <w:b w:val="false"/>
          <w:i w:val="false"/>
          <w:color w:val="000000"/>
          <w:sz w:val="28"/>
        </w:rPr>
        <w:t>
      өңiрлiк мониторингке жататын салық төлеушiлер тиiстi салық комитетiне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Республикалық және өңiрлiк мониторингке жататын салық төлеушiлер үшiн салық есептiлiгiн беру мерзiмдерi:
</w:t>
      </w:r>
      <w:r>
        <w:br/>
      </w:r>
      <w:r>
        <w:rPr>
          <w:rFonts w:ascii="Times New Roman"/>
          <w:b w:val="false"/>
          <w:i w:val="false"/>
          <w:color w:val="000000"/>
          <w:sz w:val="28"/>
        </w:rPr>
        <w:t>
      NN 2.1, 2.2 салық есептiлiгiнiң нысандары бойынша ақпарат есептi салық кезеңiнен кейінгі айдың 25 күнінен кешіктiрмей, ай сайын ұсынылады;
</w:t>
      </w:r>
      <w:r>
        <w:br/>
      </w:r>
      <w:r>
        <w:rPr>
          <w:rFonts w:ascii="Times New Roman"/>
          <w:b w:val="false"/>
          <w:i w:val="false"/>
          <w:color w:val="000000"/>
          <w:sz w:val="28"/>
        </w:rPr>
        <w:t>
      NN 2.3, 2.4, 2.5, 2.7, 2.8 салық есептілік нысандары бойынша ақпарат есептi салық кезеңiнен кейiнгi айдың 25 күнінен кешіктiрмей, тоқсан сайын ұсынылады.
</w:t>
      </w:r>
      <w:r>
        <w:br/>
      </w:r>
      <w:r>
        <w:rPr>
          <w:rFonts w:ascii="Times New Roman"/>
          <w:b w:val="false"/>
          <w:i w:val="false"/>
          <w:color w:val="000000"/>
          <w:sz w:val="28"/>
        </w:rPr>
        <w:t>
      Егер салық есептiлiгi нысандарын берудің соңғы күнi жұмыс күнi емес күнге келетiн болса, беру мерзiмi келесi жұмыс күнi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 енгізілді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Мониторинг бойынша салық есептiлiгiнiң әрбiр нысанын толтыру кезiнде салық төлеушi мынадай деректердi көрсетедi:
</w:t>
      </w:r>
      <w:r>
        <w:br/>
      </w:r>
      <w:r>
        <w:rPr>
          <w:rFonts w:ascii="Times New Roman"/>
          <w:b w:val="false"/>
          <w:i w:val="false"/>
          <w:color w:val="000000"/>
          <w:sz w:val="28"/>
        </w:rPr>
        <w:t>
      1) салық төлеушiнің тiркеу нөмiрi;
</w:t>
      </w:r>
      <w:r>
        <w:br/>
      </w:r>
      <w:r>
        <w:rPr>
          <w:rFonts w:ascii="Times New Roman"/>
          <w:b w:val="false"/>
          <w:i w:val="false"/>
          <w:color w:val="000000"/>
          <w:sz w:val="28"/>
        </w:rPr>
        <w:t>
      2) құрылтай құжаттарына сәйкес салық төлеушiнің тоқтауы;
</w:t>
      </w:r>
      <w:r>
        <w:br/>
      </w:r>
      <w:r>
        <w:rPr>
          <w:rFonts w:ascii="Times New Roman"/>
          <w:b w:val="false"/>
          <w:i w:val="false"/>
          <w:color w:val="000000"/>
          <w:sz w:val="28"/>
        </w:rPr>
        <w:t>
      3) салық есептiлiгi берiлетiн салық кезеңi.
</w:t>
      </w:r>
      <w:r>
        <w:br/>
      </w:r>
      <w:r>
        <w:rPr>
          <w:rFonts w:ascii="Times New Roman"/>
          <w:b w:val="false"/>
          <w:i w:val="false"/>
          <w:color w:val="000000"/>
          <w:sz w:val="28"/>
        </w:rPr>
        <w:t>
      4) салық төлеушiнi тiркеу орны бойынша салық органының коды;
</w:t>
      </w:r>
      <w:r>
        <w:br/>
      </w:r>
      <w:r>
        <w:rPr>
          <w:rFonts w:ascii="Times New Roman"/>
          <w:b w:val="false"/>
          <w:i w:val="false"/>
          <w:color w:val="000000"/>
          <w:sz w:val="28"/>
        </w:rPr>
        <w:t>
      5) салық есептілігі нысанының түрі. Салық есептілігі нысанының түріне қарай тиісті торкөзге белгі қойылады. "Негізгі" ұяшығы алғашқы және одан кейінгі салық есептілігінің нысандарын табыс еткенде белгіленеді.
</w:t>
      </w:r>
      <w:r>
        <w:br/>
      </w:r>
      <w:r>
        <w:rPr>
          <w:rFonts w:ascii="Times New Roman"/>
          <w:b w:val="false"/>
          <w:i w:val="false"/>
          <w:color w:val="000000"/>
          <w:sz w:val="28"/>
        </w:rPr>
        <w:t>
      "Түзетуші" ұяшығы бұрын табыс етілген салық есептілігінің нысандарына өзгерістер мен толықтырулар енгізілген кезде белгіленеді.
</w:t>
      </w:r>
      <w:r>
        <w:br/>
      </w:r>
      <w:r>
        <w:rPr>
          <w:rFonts w:ascii="Times New Roman"/>
          <w:b w:val="false"/>
          <w:i w:val="false"/>
          <w:color w:val="000000"/>
          <w:sz w:val="28"/>
        </w:rPr>
        <w:t>
      "Хабарлама бойынша" тор көзі, егер салық төлеушімен Салық кодексінің 
</w:t>
      </w:r>
      <w:r>
        <w:rPr>
          <w:rFonts w:ascii="Times New Roman"/>
          <w:b w:val="false"/>
          <w:i w:val="false"/>
          <w:color w:val="000000"/>
          <w:sz w:val="28"/>
        </w:rPr>
        <w:t xml:space="preserve"> 31-бабы </w:t>
      </w:r>
      <w:r>
        <w:rPr>
          <w:rFonts w:ascii="Times New Roman"/>
          <w:b w:val="false"/>
          <w:i w:val="false"/>
          <w:color w:val="000000"/>
          <w:sz w:val="28"/>
        </w:rPr>
        <w:t>
 2-тармағының 7) тармақшасында қарастырылған хабарлама алынса, соның негізінде бұрын табыс етілген салық есептілігінің нысандарына өзгерістер мен толықтырулар енгізуді қажет ететін жағдайда белгіленеді. Бұл жағдайда салық төлеуші "Хабарлама бойынша" және "Түзетуші" ұяшықтарына бір уақытта, сондай-ақ хабарламаның нөмірі мен күніне белгі қояды.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10-1. Есепті кезеңде қаржы-шаруашылық қызметтің көрсеткіштері болмаған кезде электрондық мониторинг бойынша салық есептілігі тиісті бағандарды толтырусыз табыс 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10-1-тармақпен толықтырылды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Қажет кезде уәкiлеттi мемлекеттiк орган мониторинг бойынша салық есептiлiгiнiң берiлген нысандары бойынша ажыратып жазуды сұpaу салуға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12. Мониторинг бойынша салық есептiлiгiн беру мерзiмiне дейiн салық төлеушiден негiзделген жазбаша өтiнiш алған кезде мемлекеттiк уәкiлеттi орган үш айдан аспайтын мерзiмге салық есептiлiгiн беру мерзiмiн ұзартуға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Салық есептiлiгi нысандарын толтыру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N 2.1 нысан. Өткiзу кiтабы (1-қосымша).
</w:t>
      </w:r>
      <w:r>
        <w:br/>
      </w:r>
      <w:r>
        <w:rPr>
          <w:rFonts w:ascii="Times New Roman"/>
          <w:b w:val="false"/>
          <w:i w:val="false"/>
          <w:color w:val="000000"/>
          <w:sz w:val="28"/>
        </w:rPr>
        <w:t>
      Бұл нысанда банк меншiгiне айналдырылған негiзгi құралдарды, материалдық емес активтердi, тауарлық-материалдық қорларды, тазартылған қымбат металдарды, кепiлге қойылған мүлiктi, сондай-ақ банктiк операцияларды қоспағанда, жұмыстарды (қызмет көрсетулердi) өткiзу бойынша барлық операциялар көрсетiледi. Жеке тұлғалармен жасалған операциялар және банктер және банк қызметi туралы заңнамада көзделген операцияларға жататын банк операциялары жалпы сомасын көрсетумен бiр жолда көрсетiледi.
</w:t>
      </w:r>
      <w:r>
        <w:br/>
      </w:r>
      <w:r>
        <w:rPr>
          <w:rFonts w:ascii="Times New Roman"/>
          <w:b w:val="false"/>
          <w:i w:val="false"/>
          <w:color w:val="000000"/>
          <w:sz w:val="28"/>
        </w:rPr>
        <w:t>
      Осы нысан төлеу уақытына қарамастан оларды Қазақстан Республикасының аумағына (аумағынан тыс) өткiзу мақсатында жұмыстардың орындалуына, қызметтердің көрсетiлуiне, тауарлардың жөнелтiлуiне қарай толтырылады.
</w:t>
      </w:r>
      <w:r>
        <w:br/>
      </w:r>
      <w:r>
        <w:rPr>
          <w:rFonts w:ascii="Times New Roman"/>
          <w:b w:val="false"/>
          <w:i w:val="false"/>
          <w:color w:val="000000"/>
          <w:sz w:val="28"/>
        </w:rPr>
        <w:t>
      Нысанда есептi кезең үшiн өткiзiлген тауарлардың (жұмыстардың, қызмет көрсетулердің) барлық көлемi көрсетiледi.
</w:t>
      </w:r>
      <w:r>
        <w:br/>
      </w:r>
      <w:r>
        <w:rPr>
          <w:rFonts w:ascii="Times New Roman"/>
          <w:b w:val="false"/>
          <w:i w:val="false"/>
          <w:color w:val="000000"/>
          <w:sz w:val="28"/>
        </w:rPr>
        <w:t>
      "N" 1-бағанда реттiк нөмiрi көрсетiледi. Одан кейiнгi ақпарат рет бойынша нөмiрлеудi үзбеуi керек.
</w:t>
      </w:r>
      <w:r>
        <w:br/>
      </w:r>
      <w:r>
        <w:rPr>
          <w:rFonts w:ascii="Times New Roman"/>
          <w:b w:val="false"/>
          <w:i w:val="false"/>
          <w:color w:val="000000"/>
          <w:sz w:val="28"/>
        </w:rPr>
        <w:t>
      "Тауарлардың (жұмыстардың, қызмет көрсетулердiң) атауы" 2-бағанда тиiстi сипаттамаларды көрсете отырып сатылған тауардың (жұмыстың, қызмет көрсетудiң) атауы көрсетiледi. (мысалға, ВАЗ-2107 автомобилi; Алматы қ. 4 бөлмелi пәтер).
</w:t>
      </w:r>
      <w:r>
        <w:br/>
      </w:r>
      <w:r>
        <w:rPr>
          <w:rFonts w:ascii="Times New Roman"/>
          <w:b w:val="false"/>
          <w:i w:val="false"/>
          <w:color w:val="000000"/>
          <w:sz w:val="28"/>
        </w:rPr>
        <w:t>
      "Кепiл" 3-бағанда егер сатылатын тауар кепiл заты болып табылса "1" саны көрсетiледi.
</w:t>
      </w:r>
      <w:r>
        <w:br/>
      </w:r>
      <w:r>
        <w:rPr>
          <w:rFonts w:ascii="Times New Roman"/>
          <w:b w:val="false"/>
          <w:i w:val="false"/>
          <w:color w:val="000000"/>
          <w:sz w:val="28"/>
        </w:rPr>
        <w:t>
      "Сатып алушының атауы" 4-бағанда тауарды (жұмыстарды, қызмет көрсетулердi) алушы жеке тұлғаның аты-жөні немесе заңды тұлғаның толық атауы көрсетіледi.
</w:t>
      </w:r>
      <w:r>
        <w:br/>
      </w:r>
      <w:r>
        <w:rPr>
          <w:rFonts w:ascii="Times New Roman"/>
          <w:b w:val="false"/>
          <w:i w:val="false"/>
          <w:color w:val="000000"/>
          <w:sz w:val="28"/>
        </w:rPr>
        <w:t>
      "СТН" 5-бағанда сатып алушы CTH-i көрсетiледi.
</w:t>
      </w:r>
      <w:r>
        <w:br/>
      </w:r>
      <w:r>
        <w:rPr>
          <w:rFonts w:ascii="Times New Roman"/>
          <w:b w:val="false"/>
          <w:i w:val="false"/>
          <w:color w:val="000000"/>
          <w:sz w:val="28"/>
        </w:rPr>
        <w:t>
      "Резиденттiк елiнің коды" 6-бағанда Резидент емес - салық төлеушiнiң резиденттiк елiнің кодын толтыру кезiнде "Тауарлар мен көлiк құралдарын декларациялау туралы" Қазақстан Республикасының Кедендiк бақылау агенттiгi Төрағасының 20 мамырдағы 2003 жылғы N 219 бұйрығымен бекiтiлген, Нормативтiк құқықтық актiлердi мемлекеттiк тiркеу тiзiлiмiнде 2003 жылғы 9 маусымда N 2355 болып тiркелген, Тауарларды декларациялау ережесiне "Әлем елдерiнің жiктемесi" 
</w:t>
      </w:r>
      <w:r>
        <w:rPr>
          <w:rFonts w:ascii="Times New Roman"/>
          <w:b w:val="false"/>
          <w:i w:val="false"/>
          <w:color w:val="000000"/>
          <w:sz w:val="28"/>
        </w:rPr>
        <w:t xml:space="preserve"> 6-қосымшаға </w:t>
      </w:r>
      <w:r>
        <w:rPr>
          <w:rFonts w:ascii="Times New Roman"/>
          <w:b w:val="false"/>
          <w:i w:val="false"/>
          <w:color w:val="000000"/>
          <w:sz w:val="28"/>
        </w:rPr>
        <w:t>
 сәйкес елдердің сандық кодталуын пайдалану қажет.
</w:t>
      </w:r>
      <w:r>
        <w:br/>
      </w:r>
      <w:r>
        <w:rPr>
          <w:rFonts w:ascii="Times New Roman"/>
          <w:b w:val="false"/>
          <w:i w:val="false"/>
          <w:color w:val="000000"/>
          <w:sz w:val="28"/>
        </w:rPr>
        <w:t>
      "Келiсiм-шарт (шарт) күнi" және "Келісiм-шарт (шарт) N" 7, 8-бағандарында оған сәйкес тауарларды (жұмыстарды, қызмет көрсетулердi) сату жүргiзiлетiн жасалған келiсiм-шарттың (шарттың) сәйкесiнше нөмiрi мен күнi көрсетiледi.
</w:t>
      </w:r>
      <w:r>
        <w:br/>
      </w:r>
      <w:r>
        <w:rPr>
          <w:rFonts w:ascii="Times New Roman"/>
          <w:b w:val="false"/>
          <w:i w:val="false"/>
          <w:color w:val="000000"/>
          <w:sz w:val="28"/>
        </w:rPr>
        <w:t>
      "Шот-фактураның (инвойстың) күнi" және "Шот-фактураның (инвойстың) нөмiрi" 9, 10-бағандарында жаздырып алынған шот-фактураның (инвойстың) сәйкесiнше нөмiрi мен күнi көрсетiледi.
</w:t>
      </w:r>
      <w:r>
        <w:br/>
      </w:r>
      <w:r>
        <w:rPr>
          <w:rFonts w:ascii="Times New Roman"/>
          <w:b w:val="false"/>
          <w:i w:val="false"/>
          <w:color w:val="000000"/>
          <w:sz w:val="28"/>
        </w:rPr>
        <w:t>
      "Өлшем бiрлiгi" 11-бағанда сатылған тауардың (дана, килограмм, тонна, метр, текше метр, литр, киловатт және Қазақстан Республикасында қолданылатын басқа да өлшем бiрлiктер), жұмыстар, қызмет көрсетулер (теңге) өлшем бiрлiгi көрсетiледi.
</w:t>
      </w:r>
      <w:r>
        <w:br/>
      </w:r>
      <w:r>
        <w:rPr>
          <w:rFonts w:ascii="Times New Roman"/>
          <w:b w:val="false"/>
          <w:i w:val="false"/>
          <w:color w:val="000000"/>
          <w:sz w:val="28"/>
        </w:rPr>
        <w:t>
      "Тауар бiрлiгiнiң құны, теңге" 12-бағандарында теңгеде жанама салықтарсыз тауарлар бiрлiгiнің құны көрсетiледi.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w:t>
      </w:r>
      <w:r>
        <w:br/>
      </w:r>
      <w:r>
        <w:rPr>
          <w:rFonts w:ascii="Times New Roman"/>
          <w:b w:val="false"/>
          <w:i w:val="false"/>
          <w:color w:val="000000"/>
          <w:sz w:val="28"/>
        </w:rPr>
        <w:t>
      "Саны" 13-бағанда сатылған тауарлардың сан түрiндегi мәні көрсетiледi. Жұмыстар мен қызмет көрсетулер, сондай-ақ бiр жолмен қойылатын операциялар "1" санымен толтырылады.
</w:t>
      </w:r>
      <w:r>
        <w:br/>
      </w:r>
      <w:r>
        <w:rPr>
          <w:rFonts w:ascii="Times New Roman"/>
          <w:b w:val="false"/>
          <w:i w:val="false"/>
          <w:color w:val="000000"/>
          <w:sz w:val="28"/>
        </w:rPr>
        <w:t>
      "Сомасы, теңге" 14-бағанда теңгеде сатылған тауарлардың жалпы сомасы қойылады. Егер тауарлар (жұмыстар, қызмет көрсетулер) шет ел валютасында сатылған болса, операцияны (төлемдi) жасаған күнге валютаны ауыстырудың нарықтық бағамы бойынша теңгедегi сомасы қойылады. Сома жанама салықтар сомасын ескерусiз көрсетiледi.
</w:t>
      </w:r>
      <w:r>
        <w:br/>
      </w:r>
      <w:r>
        <w:rPr>
          <w:rFonts w:ascii="Times New Roman"/>
          <w:b w:val="false"/>
          <w:i w:val="false"/>
          <w:color w:val="000000"/>
          <w:sz w:val="28"/>
        </w:rPr>
        <w:t>
      "ҚҚС ставкасы, %" 15-бағанда ҚҚС қолданылатын проценттiк ставкасы көрсетiледi.
</w:t>
      </w:r>
      <w:r>
        <w:br/>
      </w:r>
      <w:r>
        <w:rPr>
          <w:rFonts w:ascii="Times New Roman"/>
          <w:b w:val="false"/>
          <w:i w:val="false"/>
          <w:color w:val="000000"/>
          <w:sz w:val="28"/>
        </w:rPr>
        <w:t>
      "КҚС, теңге" 16-бағанда сатылатын тауарлар (жұмыстар, қызмет көрсетулер) бойынша ҚҚС-ның теңгедегi сомасы көрсетiледi. Бiр жолмен көрсетiлетiн тауарлар (жұмыстар, қызмет көрсетулер) үшiн ҚҚС жалпы сомасы көрсетiледi.
</w:t>
      </w:r>
      <w:r>
        <w:br/>
      </w:r>
      <w:r>
        <w:rPr>
          <w:rFonts w:ascii="Times New Roman"/>
          <w:b w:val="false"/>
          <w:i w:val="false"/>
          <w:color w:val="000000"/>
          <w:sz w:val="28"/>
        </w:rPr>
        <w:t>
      "Акциздер, теңге" 17-бағанда акциздердiң теңгедегi сомасы көрсетiледi. Бiр жолмен көрсетiлетiн тауарлар (жұмыстар, қызмет көрсетулер) үшiн акциздердiң жалпы сомасы көрсетiледi. Егер салық есептелмейтiн жағдайда, баған толтырылмайды.
</w:t>
      </w:r>
      <w:r>
        <w:br/>
      </w:r>
      <w:r>
        <w:rPr>
          <w:rFonts w:ascii="Times New Roman"/>
          <w:b w:val="false"/>
          <w:i w:val="false"/>
          <w:color w:val="000000"/>
          <w:sz w:val="28"/>
        </w:rPr>
        <w:t>
      "Кедендік баждар мен алымдар" 18-бағанында экспорт кезiнде төленген кедендік бaждар мен алымдар сомасы теңгедегi сомасы көрсетіледi. Бiр жолмен көрсетiлетін тауарлар (жұмыстар, қызмет көрсетулер) үшiн кедендiк баждар мен алымдардың жалпы сомасы көрсетiледi.
</w:t>
      </w:r>
      <w:r>
        <w:br/>
      </w:r>
      <w:r>
        <w:rPr>
          <w:rFonts w:ascii="Times New Roman"/>
          <w:b w:val="false"/>
          <w:i w:val="false"/>
          <w:color w:val="000000"/>
          <w:sz w:val="28"/>
        </w:rPr>
        <w:t>
      "Кепiлдiкке берген заемның сомасы" 19-бағанда дер кезiнде және толық өтелмеген, соның салдарынан мүлiк банк меншiгiне өткен және онымен сатылған, берiлген заемның сомасы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N 2.2-нысан. Сатып алулар кiтабы (2-қосымша).
</w:t>
      </w:r>
      <w:r>
        <w:br/>
      </w:r>
      <w:r>
        <w:rPr>
          <w:rFonts w:ascii="Times New Roman"/>
          <w:b w:val="false"/>
          <w:i w:val="false"/>
          <w:color w:val="000000"/>
          <w:sz w:val="28"/>
        </w:rPr>
        <w:t>
      Бұл нысанда банк меншiгiне айналдырылған негiзгi құралдарды, материалдық емес активтердi, тауар-материалдық қорларды тазартылған қымбат металдарды, кепiлге қойылған мүлiктi, сондай-ақ банктiк операцияларды қоспағанда, жұмыстарды (қызмет көрсетулердi) сатып алу бойынша бар операциялар көрсетiледi. Банктер және банк қызметi туралы заңнамада көзделген операцияларға жататын банк операциялары жалпы сомасын көрсетумен бiр жолда көрсетiледi.
</w:t>
      </w:r>
      <w:r>
        <w:br/>
      </w:r>
      <w:r>
        <w:rPr>
          <w:rFonts w:ascii="Times New Roman"/>
          <w:b w:val="false"/>
          <w:i w:val="false"/>
          <w:color w:val="000000"/>
          <w:sz w:val="28"/>
        </w:rPr>
        <w:t>
      Сатып алу бойынша төменде көрсетiлген операциялар жалпы соманы қоюмен бiр жолда көрсетiледi:
</w:t>
      </w:r>
      <w:r>
        <w:br/>
      </w:r>
      <w:r>
        <w:rPr>
          <w:rFonts w:ascii="Times New Roman"/>
          <w:b w:val="false"/>
          <w:i w:val="false"/>
          <w:color w:val="000000"/>
          <w:sz w:val="28"/>
        </w:rPr>
        <w:t>
      тауарлы-материалдық қорлар (кеңсе тауарларын және бензиндi қоса алғанда);
</w:t>
      </w:r>
      <w:r>
        <w:br/>
      </w:r>
      <w:r>
        <w:rPr>
          <w:rFonts w:ascii="Times New Roman"/>
          <w:b w:val="false"/>
          <w:i w:val="false"/>
          <w:color w:val="000000"/>
          <w:sz w:val="28"/>
        </w:rPr>
        <w:t>
      коммуналдық қызмет көрсетулер;
</w:t>
      </w:r>
      <w:r>
        <w:br/>
      </w:r>
      <w:r>
        <w:rPr>
          <w:rFonts w:ascii="Times New Roman"/>
          <w:b w:val="false"/>
          <w:i w:val="false"/>
          <w:color w:val="000000"/>
          <w:sz w:val="28"/>
        </w:rPr>
        <w:t>
      байланыс қызмет көрсетулерi;
</w:t>
      </w:r>
      <w:r>
        <w:br/>
      </w:r>
      <w:r>
        <w:rPr>
          <w:rFonts w:ascii="Times New Roman"/>
          <w:b w:val="false"/>
          <w:i w:val="false"/>
          <w:color w:val="000000"/>
          <w:sz w:val="28"/>
        </w:rPr>
        <w:t>
      iссапар шығыстары (жол жүру және тұру бойынша шығыстар бөлiгiнде).
</w:t>
      </w:r>
      <w:r>
        <w:br/>
      </w:r>
      <w:r>
        <w:rPr>
          <w:rFonts w:ascii="Times New Roman"/>
          <w:b w:val="false"/>
          <w:i w:val="false"/>
          <w:color w:val="000000"/>
          <w:sz w:val="28"/>
        </w:rPr>
        <w:t>
      Осы нысан төлеу уақытына қарамастан тауарлардың (жұмыстардың, қызмет көрсетулердiң) Қазақстан Республикасының аумағында (аумағынан тыс) кiрiске алынуына қарай толтырылады.
</w:t>
      </w:r>
      <w:r>
        <w:br/>
      </w:r>
      <w:r>
        <w:rPr>
          <w:rFonts w:ascii="Times New Roman"/>
          <w:b w:val="false"/>
          <w:i w:val="false"/>
          <w:color w:val="000000"/>
          <w:sz w:val="28"/>
        </w:rPr>
        <w:t>
      Нысанда есептi кезең үшiн жүргiзiлген сатып алулардың барлық көлемi көрсетiледi.
</w:t>
      </w:r>
      <w:r>
        <w:br/>
      </w:r>
      <w:r>
        <w:rPr>
          <w:rFonts w:ascii="Times New Roman"/>
          <w:b w:val="false"/>
          <w:i w:val="false"/>
          <w:color w:val="000000"/>
          <w:sz w:val="28"/>
        </w:rPr>
        <w:t>
      "N" 1-бағанда реттiк нөмiрi көрсетiледi. Одан кейiнгi ақпарат рет бойынша нөмiрлеудi үзбеуi керек.
</w:t>
      </w:r>
      <w:r>
        <w:br/>
      </w:r>
      <w:r>
        <w:rPr>
          <w:rFonts w:ascii="Times New Roman"/>
          <w:b w:val="false"/>
          <w:i w:val="false"/>
          <w:color w:val="000000"/>
          <w:sz w:val="28"/>
        </w:rPr>
        <w:t>
      "Атауы" 2-бағанда тиiстi сипаттамаларды көрсетумен сатып алынатын тауарлардың (жұмыстардың, қызмет көрсетулердiң) атауы көрсетiледi.
</w:t>
      </w:r>
      <w:r>
        <w:br/>
      </w:r>
      <w:r>
        <w:rPr>
          <w:rFonts w:ascii="Times New Roman"/>
          <w:b w:val="false"/>
          <w:i w:val="false"/>
          <w:color w:val="000000"/>
          <w:sz w:val="28"/>
        </w:rPr>
        <w:t>
      Мысалы: компьютер Пентиум-4; Алматы қ. ауданы 540 текше м. ғимарат.
</w:t>
      </w:r>
      <w:r>
        <w:br/>
      </w:r>
      <w:r>
        <w:rPr>
          <w:rFonts w:ascii="Times New Roman"/>
          <w:b w:val="false"/>
          <w:i w:val="false"/>
          <w:color w:val="000000"/>
          <w:sz w:val="28"/>
        </w:rPr>
        <w:t>
      "Кепiл" 3-бағанда егер аталған кепiл банк меншiгiне айналса "1" санын көрсету қажет.
</w:t>
      </w:r>
      <w:r>
        <w:br/>
      </w:r>
      <w:r>
        <w:rPr>
          <w:rFonts w:ascii="Times New Roman"/>
          <w:b w:val="false"/>
          <w:i w:val="false"/>
          <w:color w:val="000000"/>
          <w:sz w:val="28"/>
        </w:rPr>
        <w:t>
      "Сатушының атауы" 4-бағанда жеке тұлғаның аты-жөнi немесе оның ұйымдық-құқықтық нысанын көрсетумен сатушы-ұйымның толық атауы көрсетiледi.
</w:t>
      </w:r>
      <w:r>
        <w:br/>
      </w:r>
      <w:r>
        <w:rPr>
          <w:rFonts w:ascii="Times New Roman"/>
          <w:b w:val="false"/>
          <w:i w:val="false"/>
          <w:color w:val="000000"/>
          <w:sz w:val="28"/>
        </w:rPr>
        <w:t>
      "СТН" 5-бағанда егер сатушының CTH-i көрсетiледi.
</w:t>
      </w:r>
      <w:r>
        <w:br/>
      </w:r>
      <w:r>
        <w:rPr>
          <w:rFonts w:ascii="Times New Roman"/>
          <w:b w:val="false"/>
          <w:i w:val="false"/>
          <w:color w:val="000000"/>
          <w:sz w:val="28"/>
        </w:rPr>
        <w:t>
      "Резиденттiк елiнiң коды" 6-бағанда Резидент емес - салық төлеушiнiң резиденттiк елiнiң кодын толтыру кезiнде "Тауарлар мен көлiк құралдарын декларациялау туралы" Қазақстан Республикасының Кедендiк бақылау агенттiгi Төрағасының 20 мамырдағы 2003 жылғы N 219 бұйрығымен бекiтiлген, Нормативтiк құқықтық актiлердi мемлекеттiк тiркеу тiзiлiмiнде 2003 жылғы 9 маусымда N 2355 болып тiркелген, Тауарларды декларациялау ережесiне "Әлем елдерiнiң жiктемесi" 
</w:t>
      </w:r>
      <w:r>
        <w:rPr>
          <w:rFonts w:ascii="Times New Roman"/>
          <w:b w:val="false"/>
          <w:i w:val="false"/>
          <w:color w:val="000000"/>
          <w:sz w:val="28"/>
        </w:rPr>
        <w:t xml:space="preserve"> 6-қосымшаға </w:t>
      </w:r>
      <w:r>
        <w:rPr>
          <w:rFonts w:ascii="Times New Roman"/>
          <w:b w:val="false"/>
          <w:i w:val="false"/>
          <w:color w:val="000000"/>
          <w:sz w:val="28"/>
        </w:rPr>
        <w:t>
 сәйкес елдердiң сандық кодталуын пайдалану қажет.
</w:t>
      </w:r>
      <w:r>
        <w:br/>
      </w:r>
      <w:r>
        <w:rPr>
          <w:rFonts w:ascii="Times New Roman"/>
          <w:b w:val="false"/>
          <w:i w:val="false"/>
          <w:color w:val="000000"/>
          <w:sz w:val="28"/>
        </w:rPr>
        <w:t>
      "Келiсім-шарт (шарт) N" және "Келiсiм-шарт (шарт) күні" 7, 8-бағандарында тауарларды (жұмыстарды, қызмет көрсетулердi) сатып алу бойынша келiсiм-шарттың (шарттың), кепiл шартының жасалған сәйкесiнше нөмiрi мен күнi көрсетiледi.
</w:t>
      </w:r>
      <w:r>
        <w:br/>
      </w:r>
      <w:r>
        <w:rPr>
          <w:rFonts w:ascii="Times New Roman"/>
          <w:b w:val="false"/>
          <w:i w:val="false"/>
          <w:color w:val="000000"/>
          <w:sz w:val="28"/>
        </w:rPr>
        <w:t>
      "Шот-фактураның (инвойстың) күнi" және "Шот-фактураның (инвойстың) нөмiрi" 9, 10-бағандарында инвойс сәйкесiнше нөмiрi мен күнi көрсетiледi.
</w:t>
      </w:r>
      <w:r>
        <w:br/>
      </w:r>
      <w:r>
        <w:rPr>
          <w:rFonts w:ascii="Times New Roman"/>
          <w:b w:val="false"/>
          <w:i w:val="false"/>
          <w:color w:val="000000"/>
          <w:sz w:val="28"/>
        </w:rPr>
        <w:t>
      "Өлшем бiрлiгi" 11-бағанда тауарлардың (дана, килограмм, тонна, метр, текше метр, литр, киловатт және Қазақстан Республикасында қолданылатын басқа да өлшем бiрлiктер), жұмыстар мен қызмет көрсетулер (теңге) өлшем бiрлiгi көрсетiледi.
</w:t>
      </w:r>
      <w:r>
        <w:br/>
      </w:r>
      <w:r>
        <w:rPr>
          <w:rFonts w:ascii="Times New Roman"/>
          <w:b w:val="false"/>
          <w:i w:val="false"/>
          <w:color w:val="000000"/>
          <w:sz w:val="28"/>
        </w:rPr>
        <w:t>
      "Taуap бiрлiгiнiң құны, теңге" 12-бағанда жанама салықтар сомаларын ескерусiз операцияны жасау күнiне валютаны ауыстырудың нарықтық бағамы бойынша тауарлар бiрлiгi үшiн тауардың құны көрсетiледi.
</w:t>
      </w:r>
      <w:r>
        <w:br/>
      </w:r>
      <w:r>
        <w:rPr>
          <w:rFonts w:ascii="Times New Roman"/>
          <w:b w:val="false"/>
          <w:i w:val="false"/>
          <w:color w:val="000000"/>
          <w:sz w:val="28"/>
        </w:rPr>
        <w:t>
      "Саны" 13-бағанда сатып алынған тауарлардың сан түрiндегi мәнi көрсетiледi. Жұмыстар мен қызмет көрсетулер, сондай-ақ бiр жолмен қойылатын операциялар "1" санымен толтырылады.
</w:t>
      </w:r>
      <w:r>
        <w:br/>
      </w:r>
      <w:r>
        <w:rPr>
          <w:rFonts w:ascii="Times New Roman"/>
          <w:b w:val="false"/>
          <w:i w:val="false"/>
          <w:color w:val="000000"/>
          <w:sz w:val="28"/>
        </w:rPr>
        <w:t>
      "Сомасы, теңге" 14-бағанда сатып алынған тауарлардың (жұмыстар, қызмет көрсетулер) жалпы сомасы теңгемен қойылады. Егер тауарлар (жұмыстар, қызмет көрсетулер) шет ел валютасында сатып алынған болса, операцияны жасаған күнге валютаны ауыстырудың нарықтық бағамы бойынша теңгедегi сомасы қойылады. Сома жанама салықтар сомасын ескерусiз қойылады.
</w:t>
      </w:r>
      <w:r>
        <w:br/>
      </w:r>
      <w:r>
        <w:rPr>
          <w:rFonts w:ascii="Times New Roman"/>
          <w:b w:val="false"/>
          <w:i w:val="false"/>
          <w:color w:val="000000"/>
          <w:sz w:val="28"/>
        </w:rPr>
        <w:t>
      "ҚҚС ставкасы, %" 15-бағанда ҚҚС қолданылатын проценттiк ставкасы көрсетiледi.
</w:t>
      </w:r>
      <w:r>
        <w:br/>
      </w:r>
      <w:r>
        <w:rPr>
          <w:rFonts w:ascii="Times New Roman"/>
          <w:b w:val="false"/>
          <w:i w:val="false"/>
          <w:color w:val="000000"/>
          <w:sz w:val="28"/>
        </w:rPr>
        <w:t>
      "ҚҚС, теңге" 16-бағанда сатып алынатын тауарлар (жұмыстар, қызмет көрсетулер) бойынша ҚҚС теңгедегi сомасы көрсетiледi. Бiр жолмен көрсетiлетiн тауарлар (жұмыстар, қызмет көрсетулер) үшiн ҚҚС жалпы сомасы көрсетiледi.
</w:t>
      </w:r>
      <w:r>
        <w:br/>
      </w:r>
      <w:r>
        <w:rPr>
          <w:rFonts w:ascii="Times New Roman"/>
          <w:b w:val="false"/>
          <w:i w:val="false"/>
          <w:color w:val="000000"/>
          <w:sz w:val="28"/>
        </w:rPr>
        <w:t>
      "Акциздер, теңге" 17-бағанда сатып алынатын тауарлар (жұмыстар, қызмет көрсетулер) бойынша акциздердiң теңгедегi сомасы көрсетiледi. Бiр жолмен көрсетiлетiн тауарлар (жұмыстар, қызмет көрсетулер) үшiн акциздердің жалпы сомасы көрсетiледi.
</w:t>
      </w:r>
      <w:r>
        <w:br/>
      </w:r>
      <w:r>
        <w:rPr>
          <w:rFonts w:ascii="Times New Roman"/>
          <w:b w:val="false"/>
          <w:i w:val="false"/>
          <w:color w:val="000000"/>
          <w:sz w:val="28"/>
        </w:rPr>
        <w:t>
      "Кедендiк баждар мен алымдар" 18-бағанында импорт кезiнде төленген кедендiк баждар мен алымдар сомасы теңгемен көрсетiледi. Бiр жолмен көрсетiлетiн тауарлар (жұмыстар, қызмет көрсетулер) үшiн кедендiк баждар мен алымдардың жалпы сомасы көрсетiледi.
</w:t>
      </w:r>
      <w:r>
        <w:br/>
      </w:r>
      <w:r>
        <w:rPr>
          <w:rFonts w:ascii="Times New Roman"/>
          <w:b w:val="false"/>
          <w:i w:val="false"/>
          <w:color w:val="000000"/>
          <w:sz w:val="28"/>
        </w:rPr>
        <w:t>
      "Төлем көзiнен табыс салығының сомасы, теңге" 19-бағанда салық заңнамасына сәйкес төлем көзiнен ұсталған (ұсталатын) корпорациялық табыс салығының немесе жеке табыс салығының сомасы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N 2.3 Теңгерме (3-қосымша), N 2.4 Кiрiстер және шығыстар (4-қосымша) нысандары бухгалтерлiк есеп және қаржылық есептілік жөнiндегi Қазақстан Республикасының заңнамасына сәйкес есептi салық кезеңi үшiн дайындалған салық төлеушiнің қаржы есебi болып табылады. Нысандар өспелі жиынтықпен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N 2.5 Экономикалық қызмет түрлерi бойынша шоғырландырулар (5-қосымша).
</w:t>
      </w:r>
      <w:r>
        <w:br/>
      </w:r>
      <w:r>
        <w:rPr>
          <w:rFonts w:ascii="Times New Roman"/>
          <w:b w:val="false"/>
          <w:i w:val="false"/>
          <w:color w:val="000000"/>
          <w:sz w:val="28"/>
        </w:rPr>
        <w:t>
      Осы нысанда халық шаруашылығы салалары бойынша ақшаларды тарту және бөлу сомалары көрсетiледi. Нысан өспелi жиынтықпен толтырылады және ақшалардың жалпы сомасы (қалдық емес)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w:t>
      </w:r>
      <w:r>
        <w:rPr>
          <w:rFonts w:ascii="Times New Roman"/>
          <w:b w:val="false"/>
          <w:i w:val="false"/>
          <w:color w:val="800000"/>
          <w:sz w:val="28"/>
        </w:rPr>
        <w:t>
</w:t>
      </w:r>
      <w:r>
        <w:rPr>
          <w:rFonts w:ascii="Times New Roman"/>
          <w:b w:val="false"/>
          <w:i/>
          <w:color w:val="800000"/>
          <w:sz w:val="28"/>
        </w:rPr>
        <w:t>
Алынып тасталды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"Дебиторлық және кредиторлық берешектi ажыратып жазу" N 2.7 нысаны (7-қосымша), осы нысанда дебиторлық (кредиторлық) берешегi 1 жылдан жоғары заңды тұлғалар кiргiзiледi. Банктер және банк қызметi туралы операциялар енетiн жеке тұлғалар мен банктiк операциялар бойынша берешек бiр жолмен көрiнiс табады және "Сомасы" деген 5-баған толтырылады.
</w:t>
      </w:r>
      <w:r>
        <w:br/>
      </w:r>
      <w:r>
        <w:rPr>
          <w:rFonts w:ascii="Times New Roman"/>
          <w:b w:val="false"/>
          <w:i w:val="false"/>
          <w:color w:val="000000"/>
          <w:sz w:val="28"/>
        </w:rPr>
        <w:t>
      Өлшем бiрлiгi мың теңге болып табылады.
</w:t>
      </w:r>
      <w:r>
        <w:br/>
      </w:r>
      <w:r>
        <w:rPr>
          <w:rFonts w:ascii="Times New Roman"/>
          <w:b w:val="false"/>
          <w:i w:val="false"/>
          <w:color w:val="000000"/>
          <w:sz w:val="28"/>
        </w:rPr>
        <w:t>
      "N" 1-бағанда реттiк нөмiрi көрсетiледi. Одан кейiнгi ақпарат рет бойынша нөмiрлеудi үзбеуi керек.
</w:t>
      </w:r>
      <w:r>
        <w:br/>
      </w:r>
      <w:r>
        <w:rPr>
          <w:rFonts w:ascii="Times New Roman"/>
          <w:b w:val="false"/>
          <w:i w:val="false"/>
          <w:color w:val="000000"/>
          <w:sz w:val="28"/>
        </w:rPr>
        <w:t>
      "Кредитордың (дебитордың) атауы" 2-бағанында оның ұйымдық құқықтық нысанын көрсете отырып кредитор ұйымның толық атауы көрсетiледi.
</w:t>
      </w:r>
      <w:r>
        <w:br/>
      </w:r>
      <w:r>
        <w:rPr>
          <w:rFonts w:ascii="Times New Roman"/>
          <w:b w:val="false"/>
          <w:i w:val="false"/>
          <w:color w:val="000000"/>
          <w:sz w:val="28"/>
        </w:rPr>
        <w:t>
      "Резидент/резидент емес" 3-бағанында жеткiзушiнiң резиденттiгiн бiлдiретiн код көрсетiледi: 0 - Қазақстан Республикасының резидентi, 1 - Қазақстан Республикасының резидентi емес.
</w:t>
      </w:r>
      <w:r>
        <w:br/>
      </w:r>
      <w:r>
        <w:rPr>
          <w:rFonts w:ascii="Times New Roman"/>
          <w:b w:val="false"/>
          <w:i w:val="false"/>
          <w:color w:val="000000"/>
          <w:sz w:val="28"/>
        </w:rPr>
        <w:t>
      "СТН" 4-бағанында борышкердiң CTH-i көрсетiледi.
</w:t>
      </w:r>
      <w:r>
        <w:br/>
      </w:r>
      <w:r>
        <w:rPr>
          <w:rFonts w:ascii="Times New Roman"/>
          <w:b w:val="false"/>
          <w:i w:val="false"/>
          <w:color w:val="000000"/>
          <w:sz w:val="28"/>
        </w:rPr>
        <w:t>
      "Резиденттiк елiнiң коды" 5-бағанда Резидент емес - салық төлеушiнiң резиденттiк елiнің кодын толтыру кезiнде "Тауарлар мен көлiк құралдарын декларациялау туралы" Қазақстан Республикасының Кедендiк бақылау агенттiгi Төрағасының 20 мамырдағы 2003 жылғы N 219 бұйрығымен бекiтiлген, Нормативтiк құқықтық актiлердi мемлекеттiк тiркеу тiзiлiмiнде 2003 жылғы 9 маусымда N 2355 болып тiркелген, Тауарларды декларациялау ережесiне "Әлем елдерiнiң жiктемесi" 
</w:t>
      </w:r>
      <w:r>
        <w:rPr>
          <w:rFonts w:ascii="Times New Roman"/>
          <w:b w:val="false"/>
          <w:i w:val="false"/>
          <w:color w:val="000000"/>
          <w:sz w:val="28"/>
        </w:rPr>
        <w:t xml:space="preserve"> 6-қосымшаға </w:t>
      </w:r>
      <w:r>
        <w:rPr>
          <w:rFonts w:ascii="Times New Roman"/>
          <w:b w:val="false"/>
          <w:i w:val="false"/>
          <w:color w:val="000000"/>
          <w:sz w:val="28"/>
        </w:rPr>
        <w:t>
 сәйкес елдердiң сандық кодталуын пайдалану қажет.
</w:t>
      </w:r>
      <w:r>
        <w:br/>
      </w:r>
      <w:r>
        <w:rPr>
          <w:rFonts w:ascii="Times New Roman"/>
          <w:b w:val="false"/>
          <w:i w:val="false"/>
          <w:color w:val="000000"/>
          <w:sz w:val="28"/>
        </w:rPr>
        <w:t>
      "Сомасы" 5-бағанда қалыптасқан кредиторлық берешектiң сомасы көрсетiледi.
</w:t>
      </w:r>
      <w:r>
        <w:br/>
      </w:r>
      <w:r>
        <w:rPr>
          <w:rFonts w:ascii="Times New Roman"/>
          <w:b w:val="false"/>
          <w:i w:val="false"/>
          <w:color w:val="000000"/>
          <w:sz w:val="28"/>
        </w:rPr>
        <w:t>
      "Берешектің қалыптасқан мерзiмi" 6-бағанында кредиторлық берешектің қалыптасқан мерзiмi көрсетiледi.
</w:t>
      </w:r>
      <w:r>
        <w:br/>
      </w:r>
      <w:r>
        <w:rPr>
          <w:rFonts w:ascii="Times New Roman"/>
          <w:b w:val="false"/>
          <w:i w:val="false"/>
          <w:color w:val="000000"/>
          <w:sz w:val="28"/>
        </w:rPr>
        <w:t>
      "Қалыптасу себептерi" 7-бағанда ненің салдарынан дебиторлық (кредиторлық) берешек қалыптасқандығы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"Заңды тұлғалардан алынатын корпорациялық табыс салығы бойынша алдын ала есеп" N 2.8 нысан (8-қосымша) Салық кодексiне сәйкес нақты алынған кiрiстер және шеккен залалдар бойынша есептi салық кезеңi үшiн өспелi жиынтықпен толтырылады.
</w:t>
      </w:r>
      <w:r>
        <w:br/>
      </w:r>
      <w:r>
        <w:rPr>
          <w:rFonts w:ascii="Times New Roman"/>
          <w:b w:val="false"/>
          <w:i w:val="false"/>
          <w:color w:val="000000"/>
          <w:sz w:val="28"/>
        </w:rPr>
        <w:t>
      "Жиынтық кiрiс" 1-жолда есептi салық кезеңi үшiн алынған барлық кiрiстер көрсетiледi.
</w:t>
      </w:r>
      <w:r>
        <w:br/>
      </w:r>
      <w:r>
        <w:rPr>
          <w:rFonts w:ascii="Times New Roman"/>
          <w:b w:val="false"/>
          <w:i w:val="false"/>
          <w:color w:val="000000"/>
          <w:sz w:val="28"/>
        </w:rPr>
        <w:t>
      "Салық салынатын кiрiс (залал)" 2-жолында заңды тұлғаның салық салынатын кiрiсi көрсетiледi.
</w:t>
      </w:r>
      <w:r>
        <w:br/>
      </w:r>
      <w:r>
        <w:rPr>
          <w:rFonts w:ascii="Times New Roman"/>
          <w:b w:val="false"/>
          <w:i w:val="false"/>
          <w:color w:val="000000"/>
          <w:sz w:val="28"/>
        </w:rPr>
        <w:t>
      "Көшірiлетiн залалдар" 3-жолда алу таңбасымен көшiрiлетiн залалдар көрсетiледi.
</w:t>
      </w:r>
      <w:r>
        <w:br/>
      </w:r>
      <w:r>
        <w:rPr>
          <w:rFonts w:ascii="Times New Roman"/>
          <w:b w:val="false"/>
          <w:i w:val="false"/>
          <w:color w:val="000000"/>
          <w:sz w:val="28"/>
        </w:rPr>
        <w:t>
      "Салық салынатын кiрiстi түзету" 4-жолда түзету сомасы көрсетiледi.
</w:t>
      </w:r>
      <w:r>
        <w:br/>
      </w:r>
      <w:r>
        <w:rPr>
          <w:rFonts w:ascii="Times New Roman"/>
          <w:b w:val="false"/>
          <w:i w:val="false"/>
          <w:color w:val="000000"/>
          <w:sz w:val="28"/>
        </w:rPr>
        <w:t>
      "Көшірiлетiн залалдар мен түзетулердi ескере отырып салық салынатын кiрiс" 5-жолда көшiрiлетiн залалдар мен берiлетiн жеңiлдiктердi ескере отырып салық салынатын кiрiс көрсетiледi.
</w:t>
      </w:r>
      <w:r>
        <w:br/>
      </w:r>
      <w:r>
        <w:rPr>
          <w:rFonts w:ascii="Times New Roman"/>
          <w:b w:val="false"/>
          <w:i w:val="false"/>
          <w:color w:val="000000"/>
          <w:sz w:val="28"/>
        </w:rPr>
        <w:t>
      "Есептелген корпорациялық табыс салығының сомасы" 6-жолда Салық кодексiнiң ставкалары бойынша есептелген корпорациялық табыс салығының сомасы көрсетiледi.
</w:t>
      </w:r>
      <w:r>
        <w:br/>
      </w:r>
      <w:r>
        <w:rPr>
          <w:rFonts w:ascii="Times New Roman"/>
          <w:b w:val="false"/>
          <w:i w:val="false"/>
          <w:color w:val="000000"/>
          <w:sz w:val="28"/>
        </w:rPr>
        <w:t>
      "Шетел салығын есепке алу" 7-жолда салық төлеушiден Қазақстан Республикасының шегiнен тыс ұсталған және Қазақстан Республикасында есепке қабылданған шетел салығының сомасы көрсетiледi. Есептелетiн салықтың мөлшерi Қазақстан Республикасында осы кiрiстерге Қазақстан Республикасында қолданылатын ставкалар бойынша есептелетiн салық сомасының мөлшерiнен аспауы тиiс.
</w:t>
      </w:r>
      <w:r>
        <w:br/>
      </w:r>
      <w:r>
        <w:rPr>
          <w:rFonts w:ascii="Times New Roman"/>
          <w:b w:val="false"/>
          <w:i w:val="false"/>
          <w:color w:val="000000"/>
          <w:sz w:val="28"/>
        </w:rPr>
        <w:t>
      "Сыйақының (ұтыстың) төлем көзiнен ұсталған салықты есепке жатқызу" 8-жолда сыйақының (мүдденің) төлем көзiнен ұсталған салық сомасы көрсетiледi.
</w:t>
      </w:r>
      <w:r>
        <w:br/>
      </w:r>
      <w:r>
        <w:rPr>
          <w:rFonts w:ascii="Times New Roman"/>
          <w:b w:val="false"/>
          <w:i w:val="false"/>
          <w:color w:val="000000"/>
          <w:sz w:val="28"/>
        </w:rPr>
        <w:t>
      "Төленуге жататын корпорациялық табыс салығының сомасы" 9-жолда есептi кезең үшiн төленуге жататын корпорациялық табыс салығының сомасы көрсетiледi.
</w:t>
      </w:r>
      <w:r>
        <w:br/>
      </w:r>
      <w:r>
        <w:rPr>
          <w:rFonts w:ascii="Times New Roman"/>
          <w:b w:val="false"/>
          <w:i w:val="false"/>
          <w:color w:val="000000"/>
          <w:sz w:val="28"/>
        </w:rPr>
        <w:t>
      "Аванстық төлемдер, барлығы оның iшiнде" 10-жолда өткен салық кезеңiнен көшiрiлгендi және есептi салық кезеңi үшiн басқа да салықтарды ескере отырып салық төлеушi енгiзген аванстық төлемдер сомасы көрсетiледi.
</w:t>
      </w:r>
      <w:r>
        <w:br/>
      </w:r>
      <w:r>
        <w:rPr>
          <w:rFonts w:ascii="Times New Roman"/>
          <w:b w:val="false"/>
          <w:i w:val="false"/>
          <w:color w:val="000000"/>
          <w:sz w:val="28"/>
        </w:rPr>
        <w:t>
      "Енгiзiлген аванстық төлемдердің барлығы" 11-жолда жүргiзiлген аванстық төлемдердің сомалық шамасы көрсетiледi.
</w:t>
      </w:r>
      <w:r>
        <w:br/>
      </w:r>
      <w:r>
        <w:rPr>
          <w:rFonts w:ascii="Times New Roman"/>
          <w:b w:val="false"/>
          <w:i w:val="false"/>
          <w:color w:val="000000"/>
          <w:sz w:val="28"/>
        </w:rPr>
        <w:t>
      "Қоса төлеуге салық сомасы" 12-жолда бюджетке қоса төлеуге жататын корпорациялық табыс салығының сомасы көрсетiледi.
</w:t>
      </w:r>
      <w:r>
        <w:br/>
      </w:r>
      <w:r>
        <w:rPr>
          <w:rFonts w:ascii="Times New Roman"/>
          <w:b w:val="false"/>
          <w:i w:val="false"/>
          <w:color w:val="000000"/>
          <w:sz w:val="28"/>
        </w:rPr>
        <w:t>
      "Артық төленген салық сомасы" 13-жолда бюджетке артық төленген корпорациялық табыс салығының сомасы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N 2.1 нысан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екінші деңгейдегі банктердің
</w:t>
      </w:r>
      <w:r>
        <w:br/>
      </w:r>
      <w:r>
        <w:rPr>
          <w:rFonts w:ascii="Times New Roman"/>
          <w:b w:val="false"/>
          <w:i w:val="false"/>
          <w:color w:val="000000"/>
          <w:sz w:val="28"/>
        </w:rPr>
        <w:t>
                                 салық есептілігін жасау және табыс
</w:t>
      </w:r>
      <w:r>
        <w:br/>
      </w:r>
      <w:r>
        <w:rPr>
          <w:rFonts w:ascii="Times New Roman"/>
          <w:b w:val="false"/>
          <w:i w:val="false"/>
          <w:color w:val="000000"/>
          <w:sz w:val="28"/>
        </w:rPr>
        <w:t>
                                           ету ережелеріне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Негізгі
</w:t>
      </w:r>
      <w:r>
        <w:br/>
      </w:r>
      <w:r>
        <w:rPr>
          <w:rFonts w:ascii="Times New Roman"/>
          <w:b w:val="false"/>
          <w:i w:val="false"/>
          <w:color w:val="000000"/>
          <w:sz w:val="28"/>
        </w:rPr>
        <w:t>
0 Түзету
</w:t>
      </w:r>
      <w:r>
        <w:br/>
      </w:r>
      <w:r>
        <w:rPr>
          <w:rFonts w:ascii="Times New Roman"/>
          <w:b w:val="false"/>
          <w:i w:val="false"/>
          <w:color w:val="000000"/>
          <w:sz w:val="28"/>
        </w:rPr>
        <w:t>
0 Хабарлама бойынша
</w:t>
      </w:r>
      <w:r>
        <w:br/>
      </w:r>
      <w:r>
        <w:rPr>
          <w:rFonts w:ascii="Times New Roman"/>
          <w:b w:val="false"/>
          <w:i w:val="false"/>
          <w:color w:val="000000"/>
          <w:sz w:val="28"/>
        </w:rPr>
        <w:t>
  Хабарламаның күні мен нөмірі  А нөмірі 000000 В күні 0000000000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Өткізу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233"/>
        <w:gridCol w:w="1253"/>
        <w:gridCol w:w="1393"/>
        <w:gridCol w:w="953"/>
        <w:gridCol w:w="2353"/>
        <w:gridCol w:w="1793"/>
      </w:tblGrid>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Тауардың (жұмыстар-
</w:t>
            </w:r>
            <w:r>
              <w:br/>
            </w:r>
            <w:r>
              <w:rPr>
                <w:rFonts w:ascii="Times New Roman"/>
                <w:b w:val="false"/>
                <w:i w:val="false"/>
                <w:color w:val="000000"/>
                <w:sz w:val="20"/>
              </w:rPr>
              <w:t>
дың, қызмет көрсету-
</w:t>
            </w:r>
            <w:r>
              <w:br/>
            </w:r>
            <w:r>
              <w:rPr>
                <w:rFonts w:ascii="Times New Roman"/>
                <w:b w:val="false"/>
                <w:i w:val="false"/>
                <w:color w:val="000000"/>
                <w:sz w:val="20"/>
              </w:rPr>
              <w:t>
лердің) атауы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алушы-
</w:t>
            </w:r>
            <w:r>
              <w:br/>
            </w:r>
            <w:r>
              <w:rPr>
                <w:rFonts w:ascii="Times New Roman"/>
                <w:b w:val="false"/>
                <w:i w:val="false"/>
                <w:color w:val="000000"/>
                <w:sz w:val="20"/>
              </w:rPr>
              <w:t>
ның атауы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w:t>
            </w:r>
            <w:r>
              <w:br/>
            </w:r>
            <w:r>
              <w:rPr>
                <w:rFonts w:ascii="Times New Roman"/>
                <w:b w:val="false"/>
                <w:i w:val="false"/>
                <w:color w:val="000000"/>
                <w:sz w:val="20"/>
              </w:rPr>
              <w:t>
тік елінің коды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Келісім-шарт (шарт) күні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2573"/>
        <w:gridCol w:w="2593"/>
        <w:gridCol w:w="1633"/>
        <w:gridCol w:w="1413"/>
        <w:gridCol w:w="1233"/>
        <w:gridCol w:w="1593"/>
      </w:tblGrid>
      <w:tr>
        <w:trPr>
          <w:trHeight w:val="96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w:t>
            </w:r>
            <w:r>
              <w:br/>
            </w:r>
            <w:r>
              <w:rPr>
                <w:rFonts w:ascii="Times New Roman"/>
                <w:b w:val="false"/>
                <w:i w:val="false"/>
                <w:color w:val="000000"/>
                <w:sz w:val="20"/>
              </w:rPr>
              <w:t>
шарт (шарт) N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Шот-фактура-
</w:t>
            </w:r>
            <w:r>
              <w:br/>
            </w:r>
            <w:r>
              <w:rPr>
                <w:rFonts w:ascii="Times New Roman"/>
                <w:b w:val="false"/>
                <w:i w:val="false"/>
                <w:color w:val="000000"/>
                <w:sz w:val="20"/>
              </w:rPr>
              <w:t>
ның (инвойс)
</w:t>
            </w:r>
            <w:r>
              <w:br/>
            </w:r>
            <w:r>
              <w:rPr>
                <w:rFonts w:ascii="Times New Roman"/>
                <w:b w:val="false"/>
                <w:i w:val="false"/>
                <w:color w:val="000000"/>
                <w:sz w:val="20"/>
              </w:rPr>
              <w:t>
күні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Шот-фактура-
</w:t>
            </w:r>
            <w:r>
              <w:br/>
            </w:r>
            <w:r>
              <w:rPr>
                <w:rFonts w:ascii="Times New Roman"/>
                <w:b w:val="false"/>
                <w:i w:val="false"/>
                <w:color w:val="000000"/>
                <w:sz w:val="20"/>
              </w:rPr>
              <w:t>
ның (инвойс)
</w:t>
            </w:r>
            <w:r>
              <w:br/>
            </w:r>
            <w:r>
              <w:rPr>
                <w:rFonts w:ascii="Times New Roman"/>
                <w:b w:val="false"/>
                <w:i w:val="false"/>
                <w:color w:val="000000"/>
                <w:sz w:val="20"/>
              </w:rPr>
              <w:t>
N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
</w:t>
            </w:r>
            <w:r>
              <w:br/>
            </w:r>
            <w:r>
              <w:rPr>
                <w:rFonts w:ascii="Times New Roman"/>
                <w:b w:val="false"/>
                <w:i w:val="false"/>
                <w:color w:val="000000"/>
                <w:sz w:val="20"/>
              </w:rPr>
              <w:t>
гінің құны, теңге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теңге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293"/>
        <w:gridCol w:w="1993"/>
        <w:gridCol w:w="2053"/>
        <w:gridCol w:w="1813"/>
      </w:tblGrid>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ставкасы %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теңге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теңге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w:t>
            </w:r>
            <w:r>
              <w:br/>
            </w:r>
            <w:r>
              <w:rPr>
                <w:rFonts w:ascii="Times New Roman"/>
                <w:b w:val="false"/>
                <w:i w:val="false"/>
                <w:color w:val="000000"/>
                <w:sz w:val="20"/>
              </w:rPr>
              <w:t>
баждар
</w:t>
            </w:r>
            <w:r>
              <w:br/>
            </w:r>
            <w:r>
              <w:rPr>
                <w:rFonts w:ascii="Times New Roman"/>
                <w:b w:val="false"/>
                <w:i w:val="false"/>
                <w:color w:val="000000"/>
                <w:sz w:val="20"/>
              </w:rPr>
              <w:t>
мен
</w:t>
            </w:r>
            <w:r>
              <w:br/>
            </w:r>
            <w:r>
              <w:rPr>
                <w:rFonts w:ascii="Times New Roman"/>
                <w:b w:val="false"/>
                <w:i w:val="false"/>
                <w:color w:val="000000"/>
                <w:sz w:val="20"/>
              </w:rPr>
              <w:t>
алымдар,
</w:t>
            </w:r>
            <w:r>
              <w:br/>
            </w:r>
            <w:r>
              <w:rPr>
                <w:rFonts w:ascii="Times New Roman"/>
                <w:b w:val="false"/>
                <w:i w:val="false"/>
                <w:color w:val="000000"/>
                <w:sz w:val="20"/>
              </w:rPr>
              <w:t>
теңге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Кепілге
</w:t>
            </w:r>
            <w:r>
              <w:br/>
            </w:r>
            <w:r>
              <w:rPr>
                <w:rFonts w:ascii="Times New Roman"/>
                <w:b w:val="false"/>
                <w:i w:val="false"/>
                <w:color w:val="000000"/>
                <w:sz w:val="20"/>
              </w:rPr>
              <w:t>
берілген
</w:t>
            </w:r>
            <w:r>
              <w:br/>
            </w:r>
            <w:r>
              <w:rPr>
                <w:rFonts w:ascii="Times New Roman"/>
                <w:b w:val="false"/>
                <w:i w:val="false"/>
                <w:color w:val="000000"/>
                <w:sz w:val="20"/>
              </w:rPr>
              <w:t>
заемның
</w:t>
            </w:r>
            <w:r>
              <w:br/>
            </w:r>
            <w:r>
              <w:rPr>
                <w:rFonts w:ascii="Times New Roman"/>
                <w:b w:val="false"/>
                <w:i w:val="false"/>
                <w:color w:val="000000"/>
                <w:sz w:val="20"/>
              </w:rPr>
              <w:t>
сомасы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w:t>
      </w:r>
      <w:r>
        <w:br/>
      </w:r>
      <w:r>
        <w:rPr>
          <w:rFonts w:ascii="Times New Roman"/>
          <w:b w:val="false"/>
          <w:i w:val="false"/>
          <w:color w:val="000000"/>
          <w:sz w:val="28"/>
        </w:rPr>
        <w:t>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Салық есептілігі нысанын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r>
        <w:br/>
      </w:r>
      <w:r>
        <w:rPr>
          <w:rFonts w:ascii="Times New Roman"/>
          <w:b w:val="false"/>
          <w:i w:val="false"/>
          <w:color w:val="000000"/>
          <w:sz w:val="28"/>
        </w:rPr>
        <w:t>
Салық органының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N 2.2 нысан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екінші деңгейдегі банктердің
</w:t>
      </w:r>
      <w:r>
        <w:br/>
      </w:r>
      <w:r>
        <w:rPr>
          <w:rFonts w:ascii="Times New Roman"/>
          <w:b w:val="false"/>
          <w:i w:val="false"/>
          <w:color w:val="000000"/>
          <w:sz w:val="28"/>
        </w:rPr>
        <w:t>
                                 салық есептілігін жасау және табыс
</w:t>
      </w:r>
      <w:r>
        <w:br/>
      </w:r>
      <w:r>
        <w:rPr>
          <w:rFonts w:ascii="Times New Roman"/>
          <w:b w:val="false"/>
          <w:i w:val="false"/>
          <w:color w:val="000000"/>
          <w:sz w:val="28"/>
        </w:rPr>
        <w:t>
                                           ету ережелеріне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Негізгі
</w:t>
      </w:r>
      <w:r>
        <w:br/>
      </w:r>
      <w:r>
        <w:rPr>
          <w:rFonts w:ascii="Times New Roman"/>
          <w:b w:val="false"/>
          <w:i w:val="false"/>
          <w:color w:val="000000"/>
          <w:sz w:val="28"/>
        </w:rPr>
        <w:t>
0 Түзету
</w:t>
      </w:r>
      <w:r>
        <w:br/>
      </w:r>
      <w:r>
        <w:rPr>
          <w:rFonts w:ascii="Times New Roman"/>
          <w:b w:val="false"/>
          <w:i w:val="false"/>
          <w:color w:val="000000"/>
          <w:sz w:val="28"/>
        </w:rPr>
        <w:t>
0 Хабарлама бойынша
</w:t>
      </w:r>
      <w:r>
        <w:br/>
      </w:r>
      <w:r>
        <w:rPr>
          <w:rFonts w:ascii="Times New Roman"/>
          <w:b w:val="false"/>
          <w:i w:val="false"/>
          <w:color w:val="000000"/>
          <w:sz w:val="28"/>
        </w:rPr>
        <w:t>
  Хабарламаның күні мен нөмірі  А нөмірі 000000  В күні 0000000000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ай  жыл
</w:t>
      </w:r>
    </w:p>
    <w:p>
      <w:pPr>
        <w:spacing w:after="0"/>
        <w:ind w:left="0"/>
        <w:jc w:val="both"/>
      </w:pPr>
      <w:r>
        <w:rPr>
          <w:rFonts w:ascii="Times New Roman"/>
          <w:b w:val="false"/>
          <w:i w:val="false"/>
          <w:color w:val="000000"/>
          <w:sz w:val="28"/>
        </w:rPr>
        <w:t>
</w:t>
      </w:r>
      <w:r>
        <w:rPr>
          <w:rFonts w:ascii="Times New Roman"/>
          <w:b/>
          <w:i w:val="false"/>
          <w:color w:val="000000"/>
          <w:sz w:val="28"/>
        </w:rPr>
        <w:t>
                       Сатып алулар кітабы
</w:t>
      </w:r>
      <w:r>
        <w:rPr>
          <w:rFonts w:ascii="Times New Roman"/>
          <w:b w:val="false"/>
          <w:i w:val="false"/>
          <w:color w:val="000000"/>
          <w:sz w:val="28"/>
        </w:rPr>
        <w:t>
</w:t>
      </w:r>
    </w:p>
    <w:p>
      <w:pPr>
        <w:spacing w:after="0"/>
        <w:ind w:left="0"/>
        <w:jc w:val="both"/>
      </w:pPr>
      <w:r>
        <w:rPr>
          <w:rFonts w:ascii="Times New Roman"/>
          <w:b w:val="false"/>
          <w:i w:val="false"/>
          <w:color w:val="000000"/>
          <w:sz w:val="28"/>
        </w:rPr>
        <w:t>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4116"/>
        <w:gridCol w:w="2079"/>
        <w:gridCol w:w="1361"/>
        <w:gridCol w:w="935"/>
        <w:gridCol w:w="2292"/>
        <w:gridCol w:w="1498"/>
      </w:tblGrid>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Тауардың (жұмыстар-
</w:t>
            </w:r>
            <w:r>
              <w:br/>
            </w:r>
            <w:r>
              <w:rPr>
                <w:rFonts w:ascii="Times New Roman"/>
                <w:b w:val="false"/>
                <w:i w:val="false"/>
                <w:color w:val="000000"/>
                <w:sz w:val="20"/>
              </w:rPr>
              <w:t>
дың, қызмет көрсету-
</w:t>
            </w:r>
            <w:r>
              <w:br/>
            </w:r>
            <w:r>
              <w:rPr>
                <w:rFonts w:ascii="Times New Roman"/>
                <w:b w:val="false"/>
                <w:i w:val="false"/>
                <w:color w:val="000000"/>
                <w:sz w:val="20"/>
              </w:rPr>
              <w:t>
лердің) атауы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алушы-
</w:t>
            </w:r>
            <w:r>
              <w:br/>
            </w:r>
            <w:r>
              <w:rPr>
                <w:rFonts w:ascii="Times New Roman"/>
                <w:b w:val="false"/>
                <w:i w:val="false"/>
                <w:color w:val="000000"/>
                <w:sz w:val="20"/>
              </w:rPr>
              <w:t>
ның атауы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w:t>
            </w:r>
            <w:r>
              <w:br/>
            </w:r>
            <w:r>
              <w:rPr>
                <w:rFonts w:ascii="Times New Roman"/>
                <w:b w:val="false"/>
                <w:i w:val="false"/>
                <w:color w:val="000000"/>
                <w:sz w:val="20"/>
              </w:rPr>
              <w:t>
тік елінің коды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Келісім-шарт (шарт) күні
</w:t>
            </w:r>
          </w:p>
        </w:tc>
      </w:tr>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ТМЗ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Комуналдық қызмет
</w:t>
            </w:r>
            <w:r>
              <w:br/>
            </w:r>
            <w:r>
              <w:rPr>
                <w:rFonts w:ascii="Times New Roman"/>
                <w:b w:val="false"/>
                <w:i w:val="false"/>
                <w:color w:val="000000"/>
                <w:sz w:val="20"/>
              </w:rPr>
              <w:t>
көрсетулер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қызмет
</w:t>
            </w:r>
            <w:r>
              <w:br/>
            </w:r>
            <w:r>
              <w:rPr>
                <w:rFonts w:ascii="Times New Roman"/>
                <w:b w:val="false"/>
                <w:i w:val="false"/>
                <w:color w:val="000000"/>
                <w:sz w:val="20"/>
              </w:rPr>
              <w:t>
көрсетулері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Іссапар шығыстары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2573"/>
        <w:gridCol w:w="2593"/>
        <w:gridCol w:w="1633"/>
        <w:gridCol w:w="1413"/>
        <w:gridCol w:w="1233"/>
        <w:gridCol w:w="1533"/>
      </w:tblGrid>
      <w:tr>
        <w:trPr>
          <w:trHeight w:val="96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Келісім-
</w:t>
            </w:r>
            <w:r>
              <w:br/>
            </w:r>
            <w:r>
              <w:rPr>
                <w:rFonts w:ascii="Times New Roman"/>
                <w:b w:val="false"/>
                <w:i w:val="false"/>
                <w:color w:val="000000"/>
                <w:sz w:val="20"/>
              </w:rPr>
              <w:t>
шарт (шарт) N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Шот-фактура-
</w:t>
            </w:r>
            <w:r>
              <w:br/>
            </w:r>
            <w:r>
              <w:rPr>
                <w:rFonts w:ascii="Times New Roman"/>
                <w:b w:val="false"/>
                <w:i w:val="false"/>
                <w:color w:val="000000"/>
                <w:sz w:val="20"/>
              </w:rPr>
              <w:t>
ның (инвойс)
</w:t>
            </w:r>
            <w:r>
              <w:br/>
            </w:r>
            <w:r>
              <w:rPr>
                <w:rFonts w:ascii="Times New Roman"/>
                <w:b w:val="false"/>
                <w:i w:val="false"/>
                <w:color w:val="000000"/>
                <w:sz w:val="20"/>
              </w:rPr>
              <w:t>
күні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Шот-фактура-
</w:t>
            </w:r>
            <w:r>
              <w:br/>
            </w:r>
            <w:r>
              <w:rPr>
                <w:rFonts w:ascii="Times New Roman"/>
                <w:b w:val="false"/>
                <w:i w:val="false"/>
                <w:color w:val="000000"/>
                <w:sz w:val="20"/>
              </w:rPr>
              <w:t>
ның (инвойс)
</w:t>
            </w:r>
            <w:r>
              <w:br/>
            </w:r>
            <w:r>
              <w:rPr>
                <w:rFonts w:ascii="Times New Roman"/>
                <w:b w:val="false"/>
                <w:i w:val="false"/>
                <w:color w:val="000000"/>
                <w:sz w:val="20"/>
              </w:rPr>
              <w:t>
N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 бірлі-
</w:t>
            </w:r>
            <w:r>
              <w:br/>
            </w:r>
            <w:r>
              <w:rPr>
                <w:rFonts w:ascii="Times New Roman"/>
                <w:b w:val="false"/>
                <w:i w:val="false"/>
                <w:color w:val="000000"/>
                <w:sz w:val="20"/>
              </w:rPr>
              <w:t>
гінің құны, теңге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теңге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293"/>
        <w:gridCol w:w="1993"/>
        <w:gridCol w:w="2053"/>
        <w:gridCol w:w="2073"/>
      </w:tblGrid>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ставкасы %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ҚҚС, теңге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Акциздер, теңге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w:t>
            </w:r>
            <w:r>
              <w:br/>
            </w:r>
            <w:r>
              <w:rPr>
                <w:rFonts w:ascii="Times New Roman"/>
                <w:b w:val="false"/>
                <w:i w:val="false"/>
                <w:color w:val="000000"/>
                <w:sz w:val="20"/>
              </w:rPr>
              <w:t>
баждар
</w:t>
            </w:r>
            <w:r>
              <w:br/>
            </w:r>
            <w:r>
              <w:rPr>
                <w:rFonts w:ascii="Times New Roman"/>
                <w:b w:val="false"/>
                <w:i w:val="false"/>
                <w:color w:val="000000"/>
                <w:sz w:val="20"/>
              </w:rPr>
              <w:t>
мен
</w:t>
            </w:r>
            <w:r>
              <w:br/>
            </w:r>
            <w:r>
              <w:rPr>
                <w:rFonts w:ascii="Times New Roman"/>
                <w:b w:val="false"/>
                <w:i w:val="false"/>
                <w:color w:val="000000"/>
                <w:sz w:val="20"/>
              </w:rPr>
              <w:t>
алымдар,
</w:t>
            </w:r>
            <w:r>
              <w:br/>
            </w:r>
            <w:r>
              <w:rPr>
                <w:rFonts w:ascii="Times New Roman"/>
                <w:b w:val="false"/>
                <w:i w:val="false"/>
                <w:color w:val="000000"/>
                <w:sz w:val="20"/>
              </w:rPr>
              <w:t>
теңге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көзіндегі табыс салығының сомасы, теңге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w:t>
      </w:r>
      <w:r>
        <w:br/>
      </w:r>
      <w:r>
        <w:rPr>
          <w:rFonts w:ascii="Times New Roman"/>
          <w:b w:val="false"/>
          <w:i w:val="false"/>
          <w:color w:val="000000"/>
          <w:sz w:val="28"/>
        </w:rPr>
        <w:t>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Салық есептілігі нысанын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r>
        <w:br/>
      </w:r>
      <w:r>
        <w:rPr>
          <w:rFonts w:ascii="Times New Roman"/>
          <w:b w:val="false"/>
          <w:i w:val="false"/>
          <w:color w:val="000000"/>
          <w:sz w:val="28"/>
        </w:rPr>
        <w:t>
Салық органының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N 2.3 нысан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екінші деңгейдегі банктердің
</w:t>
      </w:r>
      <w:r>
        <w:br/>
      </w:r>
      <w:r>
        <w:rPr>
          <w:rFonts w:ascii="Times New Roman"/>
          <w:b w:val="false"/>
          <w:i w:val="false"/>
          <w:color w:val="000000"/>
          <w:sz w:val="28"/>
        </w:rPr>
        <w:t>
                                 салық есептілігін жасау және табыс
</w:t>
      </w:r>
      <w:r>
        <w:br/>
      </w:r>
      <w:r>
        <w:rPr>
          <w:rFonts w:ascii="Times New Roman"/>
          <w:b w:val="false"/>
          <w:i w:val="false"/>
          <w:color w:val="000000"/>
          <w:sz w:val="28"/>
        </w:rPr>
        <w:t>
                                           ету ережелеріне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 жаңа редакцияда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Негізгі
</w:t>
      </w:r>
      <w:r>
        <w:br/>
      </w:r>
      <w:r>
        <w:rPr>
          <w:rFonts w:ascii="Times New Roman"/>
          <w:b w:val="false"/>
          <w:i w:val="false"/>
          <w:color w:val="000000"/>
          <w:sz w:val="28"/>
        </w:rPr>
        <w:t>
0 Түзету
</w:t>
      </w:r>
      <w:r>
        <w:br/>
      </w:r>
      <w:r>
        <w:rPr>
          <w:rFonts w:ascii="Times New Roman"/>
          <w:b w:val="false"/>
          <w:i w:val="false"/>
          <w:color w:val="000000"/>
          <w:sz w:val="28"/>
        </w:rPr>
        <w:t>
0 Хабарлама бойынша
</w:t>
      </w:r>
      <w:r>
        <w:br/>
      </w:r>
      <w:r>
        <w:rPr>
          <w:rFonts w:ascii="Times New Roman"/>
          <w:b w:val="false"/>
          <w:i w:val="false"/>
          <w:color w:val="000000"/>
          <w:sz w:val="28"/>
        </w:rPr>
        <w:t>
  Хабарламаның күні мен нөмірі  А нөмірі 000000 В күні 0000000000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Теңгерме
</w:t>
      </w:r>
      <w:r>
        <w:rPr>
          <w:rFonts w:ascii="Times New Roman"/>
          <w:b w:val="false"/>
          <w:i w:val="false"/>
          <w:color w:val="000000"/>
          <w:sz w:val="28"/>
        </w:rPr>
        <w:t>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913"/>
        <w:gridCol w:w="1813"/>
        <w:gridCol w:w="1993"/>
      </w:tblGrid>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кезеңнің басына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кезеңнің соңын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қолма-қол ақша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Жолдағы банкноттар және металл ақша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Айырбастау пункттеріндегі қолма-қол
</w:t>
            </w:r>
            <w:r>
              <w:br/>
            </w:r>
            <w:r>
              <w:rPr>
                <w:rFonts w:ascii="Times New Roman"/>
                <w:b w:val="false"/>
                <w:i w:val="false"/>
                <w:color w:val="000000"/>
                <w:sz w:val="20"/>
              </w:rPr>
              <w:t>
  ақша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Банкоматтардағы қолма-қол ақша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Кассадағы қымбат металдардан
</w:t>
            </w:r>
            <w:r>
              <w:br/>
            </w:r>
            <w:r>
              <w:rPr>
                <w:rFonts w:ascii="Times New Roman"/>
                <w:b w:val="false"/>
                <w:i w:val="false"/>
                <w:color w:val="000000"/>
                <w:sz w:val="20"/>
              </w:rPr>
              <w:t>
  жасалған металл ақша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чектарындағы ақша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Жолдағы тазартылған қымбат металдар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шоттарда орналастырылған
</w:t>
            </w:r>
            <w:r>
              <w:br/>
            </w:r>
            <w:r>
              <w:rPr>
                <w:rFonts w:ascii="Times New Roman"/>
                <w:b w:val="false"/>
                <w:i w:val="false"/>
                <w:color w:val="000000"/>
                <w:sz w:val="20"/>
              </w:rPr>
              <w:t>
  тазартылған қымбат металдар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есепшоттар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Банкіндегі корреспонденттік есепшот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банктердегі корреспонденттік
</w:t>
            </w:r>
            <w:r>
              <w:br/>
            </w:r>
            <w:r>
              <w:rPr>
                <w:rFonts w:ascii="Times New Roman"/>
                <w:b w:val="false"/>
                <w:i w:val="false"/>
                <w:color w:val="000000"/>
                <w:sz w:val="20"/>
              </w:rPr>
              <w:t>
  есепшоттар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Қазақстан Республикасының Ұлттық Банкіне талап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Қазақстан Республикасының
</w:t>
            </w:r>
            <w:r>
              <w:br/>
            </w:r>
            <w:r>
              <w:rPr>
                <w:rFonts w:ascii="Times New Roman"/>
                <w:b w:val="false"/>
                <w:i w:val="false"/>
                <w:color w:val="000000"/>
                <w:sz w:val="20"/>
              </w:rPr>
              <w:t>
  Ұлттық Банкіндегі салымдары (бір
</w:t>
            </w:r>
            <w:r>
              <w:br/>
            </w:r>
            <w:r>
              <w:rPr>
                <w:rFonts w:ascii="Times New Roman"/>
                <w:b w:val="false"/>
                <w:i w:val="false"/>
                <w:color w:val="000000"/>
                <w:sz w:val="20"/>
              </w:rPr>
              <w:t>
  түнге)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етілгенге дейінгі Қазақстан
</w:t>
            </w:r>
            <w:r>
              <w:br/>
            </w:r>
            <w:r>
              <w:rPr>
                <w:rFonts w:ascii="Times New Roman"/>
                <w:b w:val="false"/>
                <w:i w:val="false"/>
                <w:color w:val="000000"/>
                <w:sz w:val="20"/>
              </w:rPr>
              <w:t>
  Республикасының Ұлттық банкіндегі
</w:t>
            </w:r>
            <w:r>
              <w:br/>
            </w:r>
            <w:r>
              <w:rPr>
                <w:rFonts w:ascii="Times New Roman"/>
                <w:b w:val="false"/>
                <w:i w:val="false"/>
                <w:color w:val="000000"/>
                <w:sz w:val="20"/>
              </w:rPr>
              <w:t>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Банкіндегі мерзімді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Банкіндегі міндетті резервтері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алған бағалы қағаздар бойынша
</w:t>
            </w:r>
            <w:r>
              <w:br/>
            </w:r>
            <w:r>
              <w:rPr>
                <w:rFonts w:ascii="Times New Roman"/>
                <w:b w:val="false"/>
                <w:i w:val="false"/>
                <w:color w:val="000000"/>
                <w:sz w:val="20"/>
              </w:rPr>
              <w:t>
  мерзімі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шығындарды
</w:t>
            </w:r>
            <w:r>
              <w:br/>
            </w:r>
            <w:r>
              <w:rPr>
                <w:rFonts w:ascii="Times New Roman"/>
                <w:b w:val="false"/>
                <w:i w:val="false"/>
                <w:color w:val="000000"/>
                <w:sz w:val="20"/>
              </w:rPr>
              <w:t>
  жабуға арналған резервтер
</w:t>
            </w:r>
            <w:r>
              <w:br/>
            </w:r>
            <w:r>
              <w:rPr>
                <w:rFonts w:ascii="Times New Roman"/>
                <w:b w:val="false"/>
                <w:i w:val="false"/>
                <w:color w:val="000000"/>
                <w:sz w:val="20"/>
              </w:rPr>
              <w:t>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сатып алынған
</w:t>
            </w:r>
            <w:r>
              <w:br/>
            </w:r>
            <w:r>
              <w:rPr>
                <w:rFonts w:ascii="Times New Roman"/>
                <w:b w:val="false"/>
                <w:i w:val="false"/>
                <w:color w:val="000000"/>
                <w:sz w:val="20"/>
              </w:rPr>
              <w:t>
  бағалы қағаздар бағалы қағаздар
</w:t>
            </w:r>
            <w:r>
              <w:br/>
            </w:r>
            <w:r>
              <w:rPr>
                <w:rFonts w:ascii="Times New Roman"/>
                <w:b w:val="false"/>
                <w:i w:val="false"/>
                <w:color w:val="000000"/>
                <w:sz w:val="20"/>
              </w:rPr>
              <w:t>
  бойынша дисконт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сатып алынған
</w:t>
            </w:r>
            <w:r>
              <w:br/>
            </w:r>
            <w:r>
              <w:rPr>
                <w:rFonts w:ascii="Times New Roman"/>
                <w:b w:val="false"/>
                <w:i w:val="false"/>
                <w:color w:val="000000"/>
                <w:sz w:val="20"/>
              </w:rPr>
              <w:t>
  бағалы қағаздар бойынша сыйлықақылар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
</w:t>
            </w:r>
            <w:r>
              <w:br/>
            </w:r>
            <w:r>
              <w:rPr>
                <w:rFonts w:ascii="Times New Roman"/>
                <w:b w:val="false"/>
                <w:i w:val="false"/>
                <w:color w:val="000000"/>
                <w:sz w:val="20"/>
              </w:rPr>
              <w:t>
  бойынша алдыңғы ұстаушылармен
</w:t>
            </w:r>
            <w:r>
              <w:br/>
            </w:r>
            <w:r>
              <w:rPr>
                <w:rFonts w:ascii="Times New Roman"/>
                <w:b w:val="false"/>
                <w:i w:val="false"/>
                <w:color w:val="000000"/>
                <w:sz w:val="20"/>
              </w:rPr>
              <w:t>
  есептелген сыйақылар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қағаздардың
</w:t>
            </w:r>
            <w:r>
              <w:br/>
            </w:r>
            <w:r>
              <w:rPr>
                <w:rFonts w:ascii="Times New Roman"/>
                <w:b w:val="false"/>
                <w:i w:val="false"/>
                <w:color w:val="000000"/>
                <w:sz w:val="20"/>
              </w:rPr>
              <w:t>
  әділ құнын оң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қағаздардың
</w:t>
            </w:r>
            <w:r>
              <w:br/>
            </w:r>
            <w:r>
              <w:rPr>
                <w:rFonts w:ascii="Times New Roman"/>
                <w:b w:val="false"/>
                <w:i w:val="false"/>
                <w:color w:val="000000"/>
                <w:sz w:val="20"/>
              </w:rPr>
              <w:t>
  әділ құнын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w:t>
            </w:r>
            <w:r>
              <w:br/>
            </w:r>
            <w:r>
              <w:rPr>
                <w:rFonts w:ascii="Times New Roman"/>
                <w:b w:val="false"/>
                <w:i w:val="false"/>
                <w:color w:val="000000"/>
                <w:sz w:val="20"/>
              </w:rPr>
              <w:t>
салымдар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w:t>
            </w:r>
            <w:r>
              <w:br/>
            </w:r>
            <w:r>
              <w:rPr>
                <w:rFonts w:ascii="Times New Roman"/>
                <w:b w:val="false"/>
                <w:i w:val="false"/>
                <w:color w:val="000000"/>
                <w:sz w:val="20"/>
              </w:rPr>
              <w:t>
  салымдар (бір түнге)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етілгенге дейін басқа
</w:t>
            </w:r>
            <w:r>
              <w:br/>
            </w:r>
            <w:r>
              <w:rPr>
                <w:rFonts w:ascii="Times New Roman"/>
                <w:b w:val="false"/>
                <w:i w:val="false"/>
                <w:color w:val="000000"/>
                <w:sz w:val="20"/>
              </w:rPr>
              <w:t>
  банктерге орналастырылған салымдар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w:t>
            </w:r>
            <w:r>
              <w:br/>
            </w:r>
            <w:r>
              <w:rPr>
                <w:rFonts w:ascii="Times New Roman"/>
                <w:b w:val="false"/>
                <w:i w:val="false"/>
                <w:color w:val="000000"/>
                <w:sz w:val="20"/>
              </w:rPr>
              <w:t>
  қысқа мерзімді салымдар (бір айға
</w:t>
            </w:r>
            <w:r>
              <w:br/>
            </w:r>
            <w:r>
              <w:rPr>
                <w:rFonts w:ascii="Times New Roman"/>
                <w:b w:val="false"/>
                <w:i w:val="false"/>
                <w:color w:val="000000"/>
                <w:sz w:val="20"/>
              </w:rPr>
              <w:t>
  дейінгі)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w:t>
            </w:r>
            <w:r>
              <w:br/>
            </w:r>
            <w:r>
              <w:rPr>
                <w:rFonts w:ascii="Times New Roman"/>
                <w:b w:val="false"/>
                <w:i w:val="false"/>
                <w:color w:val="000000"/>
                <w:sz w:val="20"/>
              </w:rPr>
              <w:t>
  қысқа мерзімді салымдар (бір жылға
</w:t>
            </w:r>
            <w:r>
              <w:br/>
            </w:r>
            <w:r>
              <w:rPr>
                <w:rFonts w:ascii="Times New Roman"/>
                <w:b w:val="false"/>
                <w:i w:val="false"/>
                <w:color w:val="000000"/>
                <w:sz w:val="20"/>
              </w:rPr>
              <w:t>
  дейінгі)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w:t>
            </w:r>
            <w:r>
              <w:br/>
            </w:r>
            <w:r>
              <w:rPr>
                <w:rFonts w:ascii="Times New Roman"/>
                <w:b w:val="false"/>
                <w:i w:val="false"/>
                <w:color w:val="000000"/>
                <w:sz w:val="20"/>
              </w:rPr>
              <w:t>
  ұзақ мерзімді салымдар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w:t>
            </w:r>
            <w:r>
              <w:br/>
            </w:r>
            <w:r>
              <w:rPr>
                <w:rFonts w:ascii="Times New Roman"/>
                <w:b w:val="false"/>
                <w:i w:val="false"/>
                <w:color w:val="000000"/>
                <w:sz w:val="20"/>
              </w:rPr>
              <w:t>
  шартты салымдар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салымдар бойынша
</w:t>
            </w:r>
            <w:r>
              <w:br/>
            </w:r>
            <w:r>
              <w:rPr>
                <w:rFonts w:ascii="Times New Roman"/>
                <w:b w:val="false"/>
                <w:i w:val="false"/>
                <w:color w:val="000000"/>
                <w:sz w:val="20"/>
              </w:rPr>
              <w:t>
  мерзімі өткен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w:t>
            </w:r>
            <w:r>
              <w:br/>
            </w:r>
            <w:r>
              <w:rPr>
                <w:rFonts w:ascii="Times New Roman"/>
                <w:b w:val="false"/>
                <w:i w:val="false"/>
                <w:color w:val="000000"/>
                <w:sz w:val="20"/>
              </w:rPr>
              <w:t>
  салымдар бойынша арнайы резервтер
</w:t>
            </w:r>
            <w:r>
              <w:br/>
            </w:r>
            <w:r>
              <w:rPr>
                <w:rFonts w:ascii="Times New Roman"/>
                <w:b w:val="false"/>
                <w:i w:val="false"/>
                <w:color w:val="000000"/>
                <w:sz w:val="20"/>
              </w:rPr>
              <w:t>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w:t>
            </w:r>
            <w:r>
              <w:br/>
            </w:r>
            <w:r>
              <w:rPr>
                <w:rFonts w:ascii="Times New Roman"/>
                <w:b w:val="false"/>
                <w:i w:val="false"/>
                <w:color w:val="000000"/>
                <w:sz w:val="20"/>
              </w:rPr>
              <w:t>
  мерзімді салым құнын оң түзету
</w:t>
            </w:r>
            <w:r>
              <w:br/>
            </w:r>
            <w:r>
              <w:rPr>
                <w:rFonts w:ascii="Times New Roman"/>
                <w:b w:val="false"/>
                <w:i w:val="false"/>
                <w:color w:val="000000"/>
                <w:sz w:val="20"/>
              </w:rPr>
              <w:t>
  шотын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w:t>
            </w:r>
            <w:r>
              <w:br/>
            </w:r>
            <w:r>
              <w:rPr>
                <w:rFonts w:ascii="Times New Roman"/>
                <w:b w:val="false"/>
                <w:i w:val="false"/>
                <w:color w:val="000000"/>
                <w:sz w:val="20"/>
              </w:rPr>
              <w:t>
  мерзімді салым құнын теріс түзету
</w:t>
            </w:r>
            <w:r>
              <w:br/>
            </w:r>
            <w:r>
              <w:rPr>
                <w:rFonts w:ascii="Times New Roman"/>
                <w:b w:val="false"/>
                <w:i w:val="false"/>
                <w:color w:val="000000"/>
                <w:sz w:val="20"/>
              </w:rPr>
              <w:t>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w:t>
            </w:r>
            <w:r>
              <w:br/>
            </w:r>
            <w:r>
              <w:rPr>
                <w:rFonts w:ascii="Times New Roman"/>
                <w:b w:val="false"/>
                <w:i w:val="false"/>
                <w:color w:val="000000"/>
                <w:sz w:val="20"/>
              </w:rPr>
              <w:t>
  шартты салым құнын оң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w:t>
            </w:r>
            <w:r>
              <w:br/>
            </w:r>
            <w:r>
              <w:rPr>
                <w:rFonts w:ascii="Times New Roman"/>
                <w:b w:val="false"/>
                <w:i w:val="false"/>
                <w:color w:val="000000"/>
                <w:sz w:val="20"/>
              </w:rPr>
              <w:t>
  шартты салым құнын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кредиттік серіктестіктің
</w:t>
            </w:r>
            <w:r>
              <w:br/>
            </w:r>
            <w:r>
              <w:rPr>
                <w:rFonts w:ascii="Times New Roman"/>
                <w:b w:val="false"/>
                <w:i w:val="false"/>
                <w:color w:val="000000"/>
                <w:sz w:val="20"/>
              </w:rPr>
              <w:t>
  және ипотека компаниясының
</w:t>
            </w:r>
            <w:r>
              <w:br/>
            </w:r>
            <w:r>
              <w:rPr>
                <w:rFonts w:ascii="Times New Roman"/>
                <w:b w:val="false"/>
                <w:i w:val="false"/>
                <w:color w:val="000000"/>
                <w:sz w:val="20"/>
              </w:rPr>
              <w:t>
  міндеттемелерін қамтамасыз етуші
</w:t>
            </w:r>
            <w:r>
              <w:br/>
            </w:r>
            <w:r>
              <w:rPr>
                <w:rFonts w:ascii="Times New Roman"/>
                <w:b w:val="false"/>
                <w:i w:val="false"/>
                <w:color w:val="000000"/>
                <w:sz w:val="20"/>
              </w:rPr>
              <w:t>
  болып табылатын (кепіл, кепілзат)
</w:t>
            </w:r>
            <w:r>
              <w:br/>
            </w:r>
            <w:r>
              <w:rPr>
                <w:rFonts w:ascii="Times New Roman"/>
                <w:b w:val="false"/>
                <w:i w:val="false"/>
                <w:color w:val="000000"/>
                <w:sz w:val="20"/>
              </w:rPr>
              <w:t>
  салым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корреспонденттік
</w:t>
            </w:r>
            <w:r>
              <w:br/>
            </w:r>
            <w:r>
              <w:rPr>
                <w:rFonts w:ascii="Times New Roman"/>
                <w:b w:val="false"/>
                <w:i w:val="false"/>
                <w:color w:val="000000"/>
                <w:sz w:val="20"/>
              </w:rPr>
              <w:t>
  есепшоттары бойынша овернайт
</w:t>
            </w:r>
            <w:r>
              <w:br/>
            </w:r>
            <w:r>
              <w:rPr>
                <w:rFonts w:ascii="Times New Roman"/>
                <w:b w:val="false"/>
                <w:i w:val="false"/>
                <w:color w:val="000000"/>
                <w:sz w:val="20"/>
              </w:rPr>
              <w:t>
  заемдары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қысқа
</w:t>
            </w:r>
            <w:r>
              <w:br/>
            </w:r>
            <w:r>
              <w:rPr>
                <w:rFonts w:ascii="Times New Roman"/>
                <w:b w:val="false"/>
                <w:i w:val="false"/>
                <w:color w:val="000000"/>
                <w:sz w:val="20"/>
              </w:rPr>
              <w:t>
  мерзімді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берілген овернайт
</w:t>
            </w:r>
            <w:r>
              <w:br/>
            </w:r>
            <w:r>
              <w:rPr>
                <w:rFonts w:ascii="Times New Roman"/>
                <w:b w:val="false"/>
                <w:i w:val="false"/>
                <w:color w:val="000000"/>
                <w:sz w:val="20"/>
              </w:rPr>
              <w:t>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ұзақ
</w:t>
            </w:r>
            <w:r>
              <w:br/>
            </w:r>
            <w:r>
              <w:rPr>
                <w:rFonts w:ascii="Times New Roman"/>
                <w:b w:val="false"/>
                <w:i w:val="false"/>
                <w:color w:val="000000"/>
                <w:sz w:val="20"/>
              </w:rPr>
              <w:t>
  мерзімді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қаржы лизингі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 бойынша басқа банктердің
</w:t>
            </w:r>
            <w:r>
              <w:br/>
            </w:r>
            <w:r>
              <w:rPr>
                <w:rFonts w:ascii="Times New Roman"/>
                <w:b w:val="false"/>
                <w:i w:val="false"/>
                <w:color w:val="000000"/>
                <w:sz w:val="20"/>
              </w:rPr>
              <w:t>
  мерзімі өткен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лизингі бойынша басқа
</w:t>
            </w:r>
            <w:r>
              <w:br/>
            </w:r>
            <w:r>
              <w:rPr>
                <w:rFonts w:ascii="Times New Roman"/>
                <w:b w:val="false"/>
                <w:i w:val="false"/>
                <w:color w:val="000000"/>
                <w:sz w:val="20"/>
              </w:rPr>
              <w:t>
  банктердің мерзімі өткен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 құнын
</w:t>
            </w:r>
            <w:r>
              <w:br/>
            </w:r>
            <w:r>
              <w:rPr>
                <w:rFonts w:ascii="Times New Roman"/>
                <w:b w:val="false"/>
                <w:i w:val="false"/>
                <w:color w:val="000000"/>
                <w:sz w:val="20"/>
              </w:rPr>
              <w:t>
  оң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 құнын
</w:t>
            </w:r>
            <w:r>
              <w:br/>
            </w:r>
            <w:r>
              <w:rPr>
                <w:rFonts w:ascii="Times New Roman"/>
                <w:b w:val="false"/>
                <w:i w:val="false"/>
                <w:color w:val="000000"/>
                <w:sz w:val="20"/>
              </w:rPr>
              <w:t>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w:t>
            </w:r>
            <w:r>
              <w:br/>
            </w:r>
            <w:r>
              <w:rPr>
                <w:rFonts w:ascii="Times New Roman"/>
                <w:b w:val="false"/>
                <w:i w:val="false"/>
                <w:color w:val="000000"/>
                <w:sz w:val="20"/>
              </w:rPr>
              <w:t>
  және қаржы лизингі бойынша арнайы
</w:t>
            </w:r>
            <w:r>
              <w:br/>
            </w:r>
            <w:r>
              <w:rPr>
                <w:rFonts w:ascii="Times New Roman"/>
                <w:b w:val="false"/>
                <w:i w:val="false"/>
                <w:color w:val="000000"/>
                <w:sz w:val="20"/>
              </w:rPr>
              <w:t>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берілген заемдар және қаржы лизингі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овернайт заемдары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қысқа мерзімді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ұзақ мерзімді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ұзақ мерзімді заем құнын
</w:t>
            </w:r>
            <w:r>
              <w:br/>
            </w:r>
            <w:r>
              <w:rPr>
                <w:rFonts w:ascii="Times New Roman"/>
                <w:b w:val="false"/>
                <w:i w:val="false"/>
                <w:color w:val="000000"/>
                <w:sz w:val="20"/>
              </w:rPr>
              <w:t>
  оң түзету сомасы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ұзақ мерзімді заем құнын
</w:t>
            </w:r>
            <w:r>
              <w:br/>
            </w:r>
            <w:r>
              <w:rPr>
                <w:rFonts w:ascii="Times New Roman"/>
                <w:b w:val="false"/>
                <w:i w:val="false"/>
                <w:color w:val="000000"/>
                <w:sz w:val="20"/>
              </w:rPr>
              <w:t>
  теріс түзету сомасы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қаржы лизингі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заемдар бойынша мерзімі
</w:t>
            </w:r>
            <w:r>
              <w:br/>
            </w:r>
            <w:r>
              <w:rPr>
                <w:rFonts w:ascii="Times New Roman"/>
                <w:b w:val="false"/>
                <w:i w:val="false"/>
                <w:color w:val="000000"/>
                <w:sz w:val="20"/>
              </w:rPr>
              <w:t>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қаржы лизингі бойынша
</w:t>
            </w:r>
            <w:r>
              <w:br/>
            </w:r>
            <w:r>
              <w:rPr>
                <w:rFonts w:ascii="Times New Roman"/>
                <w:b w:val="false"/>
                <w:i w:val="false"/>
                <w:color w:val="000000"/>
                <w:sz w:val="20"/>
              </w:rPr>
              <w:t>
  мерзімі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заемдар және қаржы лизингі
</w:t>
            </w:r>
            <w:r>
              <w:br/>
            </w:r>
            <w:r>
              <w:rPr>
                <w:rFonts w:ascii="Times New Roman"/>
                <w:b w:val="false"/>
                <w:i w:val="false"/>
                <w:color w:val="000000"/>
                <w:sz w:val="20"/>
              </w:rPr>
              <w:t>
  бойынша арнайы резервтер
</w:t>
            </w:r>
            <w:r>
              <w:br/>
            </w:r>
            <w:r>
              <w:rPr>
                <w:rFonts w:ascii="Times New Roman"/>
                <w:b w:val="false"/>
                <w:i w:val="false"/>
                <w:color w:val="000000"/>
                <w:sz w:val="20"/>
              </w:rPr>
              <w:t>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офиспен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филиалдармен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филиалдармен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талаптар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овернайт
</w:t>
            </w:r>
            <w:r>
              <w:br/>
            </w:r>
            <w:r>
              <w:rPr>
                <w:rFonts w:ascii="Times New Roman"/>
                <w:b w:val="false"/>
                <w:i w:val="false"/>
                <w:color w:val="000000"/>
                <w:sz w:val="20"/>
              </w:rPr>
              <w:t>
  заемдары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кредит карточкалары
</w:t>
            </w:r>
            <w:r>
              <w:br/>
            </w:r>
            <w:r>
              <w:rPr>
                <w:rFonts w:ascii="Times New Roman"/>
                <w:b w:val="false"/>
                <w:i w:val="false"/>
                <w:color w:val="000000"/>
                <w:sz w:val="20"/>
              </w:rPr>
              <w:t>
  бойынша есепшоттар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есепке алынған
</w:t>
            </w:r>
            <w:r>
              <w:br/>
            </w:r>
            <w:r>
              <w:rPr>
                <w:rFonts w:ascii="Times New Roman"/>
                <w:b w:val="false"/>
                <w:i w:val="false"/>
                <w:color w:val="000000"/>
                <w:sz w:val="20"/>
              </w:rPr>
              <w:t>
  вексельдері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факторинг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Факторинг бойынша клиенттердің
</w:t>
            </w:r>
            <w:r>
              <w:br/>
            </w:r>
            <w:r>
              <w:rPr>
                <w:rFonts w:ascii="Times New Roman"/>
                <w:b w:val="false"/>
                <w:i w:val="false"/>
                <w:color w:val="000000"/>
                <w:sz w:val="20"/>
              </w:rPr>
              <w:t>
  мерзімі өткен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қысқа мерзімді
</w:t>
            </w:r>
            <w:r>
              <w:br/>
            </w:r>
            <w:r>
              <w:rPr>
                <w:rFonts w:ascii="Times New Roman"/>
                <w:b w:val="false"/>
                <w:i w:val="false"/>
                <w:color w:val="000000"/>
                <w:sz w:val="20"/>
              </w:rPr>
              <w:t>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ұзақ мерзімді
</w:t>
            </w:r>
            <w:r>
              <w:br/>
            </w:r>
            <w:r>
              <w:rPr>
                <w:rFonts w:ascii="Times New Roman"/>
                <w:b w:val="false"/>
                <w:i w:val="false"/>
                <w:color w:val="000000"/>
                <w:sz w:val="20"/>
              </w:rPr>
              <w:t>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қаржы лизингі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лизингі бойынша клиенттердің
</w:t>
            </w:r>
            <w:r>
              <w:br/>
            </w:r>
            <w:r>
              <w:rPr>
                <w:rFonts w:ascii="Times New Roman"/>
                <w:b w:val="false"/>
                <w:i w:val="false"/>
                <w:color w:val="000000"/>
                <w:sz w:val="20"/>
              </w:rPr>
              <w:t>
  мерзімі өткен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форфейтинг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Форфейтинг бойынша клиенттердің
</w:t>
            </w:r>
            <w:r>
              <w:br/>
            </w:r>
            <w:r>
              <w:rPr>
                <w:rFonts w:ascii="Times New Roman"/>
                <w:b w:val="false"/>
                <w:i w:val="false"/>
                <w:color w:val="000000"/>
                <w:sz w:val="20"/>
              </w:rPr>
              <w:t>
  мерзімі өткен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Заемдары бойынша клиенттердің
</w:t>
            </w:r>
            <w:r>
              <w:br/>
            </w:r>
            <w:r>
              <w:rPr>
                <w:rFonts w:ascii="Times New Roman"/>
                <w:b w:val="false"/>
                <w:i w:val="false"/>
                <w:color w:val="000000"/>
                <w:sz w:val="20"/>
              </w:rPr>
              <w:t>
  мерзімі өткен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наразылығы білдірілген
</w:t>
            </w:r>
            <w:r>
              <w:br/>
            </w:r>
            <w:r>
              <w:rPr>
                <w:rFonts w:ascii="Times New Roman"/>
                <w:b w:val="false"/>
                <w:i w:val="false"/>
                <w:color w:val="000000"/>
                <w:sz w:val="20"/>
              </w:rPr>
              <w:t>
  вексельдері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және
</w:t>
            </w:r>
            <w:r>
              <w:br/>
            </w:r>
            <w:r>
              <w:rPr>
                <w:rFonts w:ascii="Times New Roman"/>
                <w:b w:val="false"/>
                <w:i w:val="false"/>
                <w:color w:val="000000"/>
                <w:sz w:val="20"/>
              </w:rPr>
              <w:t>
  қаржы лизингі бойынша арнайы
</w:t>
            </w:r>
            <w:r>
              <w:br/>
            </w:r>
            <w:r>
              <w:rPr>
                <w:rFonts w:ascii="Times New Roman"/>
                <w:b w:val="false"/>
                <w:i w:val="false"/>
                <w:color w:val="000000"/>
                <w:sz w:val="20"/>
              </w:rPr>
              <w:t>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өзге де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 құнын оң
</w:t>
            </w:r>
            <w:r>
              <w:br/>
            </w:r>
            <w:r>
              <w:rPr>
                <w:rFonts w:ascii="Times New Roman"/>
                <w:b w:val="false"/>
                <w:i w:val="false"/>
                <w:color w:val="000000"/>
                <w:sz w:val="20"/>
              </w:rPr>
              <w:t>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 құнын
</w:t>
            </w:r>
            <w:r>
              <w:br/>
            </w:r>
            <w:r>
              <w:rPr>
                <w:rFonts w:ascii="Times New Roman"/>
                <w:b w:val="false"/>
                <w:i w:val="false"/>
                <w:color w:val="000000"/>
                <w:sz w:val="20"/>
              </w:rPr>
              <w:t>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Есепке алынған вексельдер бойынша
</w:t>
            </w:r>
            <w:r>
              <w:br/>
            </w:r>
            <w:r>
              <w:rPr>
                <w:rFonts w:ascii="Times New Roman"/>
                <w:b w:val="false"/>
                <w:i w:val="false"/>
                <w:color w:val="000000"/>
                <w:sz w:val="20"/>
              </w:rPr>
              <w:t>
  дисконт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Есепке алынған вексельдер бойынша
</w:t>
            </w:r>
            <w:r>
              <w:br/>
            </w:r>
            <w:r>
              <w:rPr>
                <w:rFonts w:ascii="Times New Roman"/>
                <w:b w:val="false"/>
                <w:i w:val="false"/>
                <w:color w:val="000000"/>
                <w:sz w:val="20"/>
              </w:rPr>
              <w:t>
  сыйлықақы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басқаруға
</w:t>
            </w:r>
            <w:r>
              <w:br/>
            </w:r>
            <w:r>
              <w:rPr>
                <w:rFonts w:ascii="Times New Roman"/>
                <w:b w:val="false"/>
                <w:i w:val="false"/>
                <w:color w:val="000000"/>
                <w:sz w:val="20"/>
              </w:rPr>
              <w:t>
  берілген қаржылық активтер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бағалы қағаздар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өзге де бағалы
</w:t>
            </w:r>
            <w:r>
              <w:br/>
            </w:r>
            <w:r>
              <w:rPr>
                <w:rFonts w:ascii="Times New Roman"/>
                <w:b w:val="false"/>
                <w:i w:val="false"/>
                <w:color w:val="000000"/>
                <w:sz w:val="20"/>
              </w:rPr>
              <w:t>
  қағаздар бойынша дисконт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өзге де бағалы
</w:t>
            </w:r>
            <w:r>
              <w:br/>
            </w:r>
            <w:r>
              <w:rPr>
                <w:rFonts w:ascii="Times New Roman"/>
                <w:b w:val="false"/>
                <w:i w:val="false"/>
                <w:color w:val="000000"/>
                <w:sz w:val="20"/>
              </w:rPr>
              <w:t>
  қағаздар бойынша сыйлықақы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бағалы қағаздар бойынша
</w:t>
            </w:r>
            <w:r>
              <w:br/>
            </w:r>
            <w:r>
              <w:rPr>
                <w:rFonts w:ascii="Times New Roman"/>
                <w:b w:val="false"/>
                <w:i w:val="false"/>
                <w:color w:val="000000"/>
                <w:sz w:val="20"/>
              </w:rPr>
              <w:t>
  алдыңғы ұстаушылармен есептелген
</w:t>
            </w:r>
            <w:r>
              <w:br/>
            </w:r>
            <w:r>
              <w:rPr>
                <w:rFonts w:ascii="Times New Roman"/>
                <w:b w:val="false"/>
                <w:i w:val="false"/>
                <w:color w:val="000000"/>
                <w:sz w:val="20"/>
              </w:rPr>
              <w:t>
  сыйақылар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бағалы қағаздардың әділ
</w:t>
            </w:r>
            <w:r>
              <w:br/>
            </w:r>
            <w:r>
              <w:rPr>
                <w:rFonts w:ascii="Times New Roman"/>
                <w:b w:val="false"/>
                <w:i w:val="false"/>
                <w:color w:val="000000"/>
                <w:sz w:val="20"/>
              </w:rPr>
              <w:t>
  құнын оң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бағалы қағаздардың әділ
</w:t>
            </w:r>
            <w:r>
              <w:br/>
            </w:r>
            <w:r>
              <w:rPr>
                <w:rFonts w:ascii="Times New Roman"/>
                <w:b w:val="false"/>
                <w:i w:val="false"/>
                <w:color w:val="000000"/>
                <w:sz w:val="20"/>
              </w:rPr>
              <w:t>
  құнын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"кері РЕПО" операциялары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қызметіне байланысты
</w:t>
            </w:r>
            <w:r>
              <w:br/>
            </w:r>
            <w:r>
              <w:rPr>
                <w:rFonts w:ascii="Times New Roman"/>
                <w:b w:val="false"/>
                <w:i w:val="false"/>
                <w:color w:val="000000"/>
                <w:sz w:val="20"/>
              </w:rPr>
              <w:t>
  дебиторлық берешек бойынша
</w:t>
            </w:r>
            <w:r>
              <w:br/>
            </w:r>
            <w:r>
              <w:rPr>
                <w:rFonts w:ascii="Times New Roman"/>
                <w:b w:val="false"/>
                <w:i w:val="false"/>
                <w:color w:val="000000"/>
                <w:sz w:val="20"/>
              </w:rPr>
              <w:t>
  шығындарды жабуға арналған жалпы
</w:t>
            </w:r>
            <w:r>
              <w:br/>
            </w:r>
            <w:r>
              <w:rPr>
                <w:rFonts w:ascii="Times New Roman"/>
                <w:b w:val="false"/>
                <w:i w:val="false"/>
                <w:color w:val="000000"/>
                <w:sz w:val="20"/>
              </w:rPr>
              <w:t>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қызметке байланысты дебиторлық берешек бойынша шығындарды жабуға арналған жалпы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шығындарды
</w:t>
            </w:r>
            <w:r>
              <w:br/>
            </w:r>
            <w:r>
              <w:rPr>
                <w:rFonts w:ascii="Times New Roman"/>
                <w:b w:val="false"/>
                <w:i w:val="false"/>
                <w:color w:val="000000"/>
                <w:sz w:val="20"/>
              </w:rPr>
              <w:t>
  жабуға арналған жалпы резервтер
</w:t>
            </w:r>
            <w:r>
              <w:br/>
            </w:r>
            <w:r>
              <w:rPr>
                <w:rFonts w:ascii="Times New Roman"/>
                <w:b w:val="false"/>
                <w:i w:val="false"/>
                <w:color w:val="000000"/>
                <w:sz w:val="20"/>
              </w:rPr>
              <w:t>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Кредиттік қызметке байланысты
</w:t>
            </w:r>
            <w:r>
              <w:br/>
            </w:r>
            <w:r>
              <w:rPr>
                <w:rFonts w:ascii="Times New Roman"/>
                <w:b w:val="false"/>
                <w:i w:val="false"/>
                <w:color w:val="000000"/>
                <w:sz w:val="20"/>
              </w:rPr>
              <w:t>
  шығындарды жабуға арналған жалпы
</w:t>
            </w:r>
            <w:r>
              <w:br/>
            </w:r>
            <w:r>
              <w:rPr>
                <w:rFonts w:ascii="Times New Roman"/>
                <w:b w:val="false"/>
                <w:i w:val="false"/>
                <w:color w:val="000000"/>
                <w:sz w:val="20"/>
              </w:rPr>
              <w:t>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w:t>
            </w:r>
            <w:r>
              <w:br/>
            </w:r>
            <w:r>
              <w:rPr>
                <w:rFonts w:ascii="Times New Roman"/>
                <w:b w:val="false"/>
                <w:i w:val="false"/>
                <w:color w:val="000000"/>
                <w:sz w:val="20"/>
              </w:rPr>
              <w:t>
  салымдар бойынша шығындарды жабуға
</w:t>
            </w:r>
            <w:r>
              <w:br/>
            </w:r>
            <w:r>
              <w:rPr>
                <w:rFonts w:ascii="Times New Roman"/>
                <w:b w:val="false"/>
                <w:i w:val="false"/>
                <w:color w:val="000000"/>
                <w:sz w:val="20"/>
              </w:rPr>
              <w:t>
  арналған жалпы резервтер
</w:t>
            </w:r>
            <w:r>
              <w:br/>
            </w:r>
            <w:r>
              <w:rPr>
                <w:rFonts w:ascii="Times New Roman"/>
                <w:b w:val="false"/>
                <w:i w:val="false"/>
                <w:color w:val="000000"/>
                <w:sz w:val="20"/>
              </w:rPr>
              <w:t>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банктік қызметке байланысты
</w:t>
            </w:r>
            <w:r>
              <w:br/>
            </w:r>
            <w:r>
              <w:rPr>
                <w:rFonts w:ascii="Times New Roman"/>
                <w:b w:val="false"/>
                <w:i w:val="false"/>
                <w:color w:val="000000"/>
                <w:sz w:val="20"/>
              </w:rPr>
              <w:t>
  шығындарды жабуға арналған жалпы
</w:t>
            </w:r>
            <w:r>
              <w:br/>
            </w:r>
            <w:r>
              <w:rPr>
                <w:rFonts w:ascii="Times New Roman"/>
                <w:b w:val="false"/>
                <w:i w:val="false"/>
                <w:color w:val="000000"/>
                <w:sz w:val="20"/>
              </w:rPr>
              <w:t>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Капиталға және реттелген борышқа инвестициялар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ұйымдарға инвестициялар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Тәуелді ұйымдарға инвестициялар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борышқа инвестициялар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инвестициялар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бойынша есеп айырысулар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банктермен есеп айырысулар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Клиенттермен есеп айырысулар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Тауарлы-материалдық қорлар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Тазартылмаған қымбат металдар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тауарлы-материалдық қорлар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Қоймадағы қымбат металдардан
</w:t>
            </w:r>
            <w:r>
              <w:br/>
            </w:r>
            <w:r>
              <w:rPr>
                <w:rFonts w:ascii="Times New Roman"/>
                <w:b w:val="false"/>
                <w:i w:val="false"/>
                <w:color w:val="000000"/>
                <w:sz w:val="20"/>
              </w:rPr>
              <w:t>
  жасалған металл ақшалар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 және материалдық емес активтер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Салынып жатқан (орнатылып жатқан)
</w:t>
            </w:r>
            <w:r>
              <w:br/>
            </w:r>
            <w:r>
              <w:rPr>
                <w:rFonts w:ascii="Times New Roman"/>
                <w:b w:val="false"/>
                <w:i w:val="false"/>
                <w:color w:val="000000"/>
                <w:sz w:val="20"/>
              </w:rPr>
              <w:t>
  негізгі құрал-жабдықтар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үйлер және ғимараттар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Компьютер жабдықтары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негізгі құрал-жабдықтар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лизингіне қабылданған негізгі
</w:t>
            </w:r>
            <w:r>
              <w:br/>
            </w:r>
            <w:r>
              <w:rPr>
                <w:rFonts w:ascii="Times New Roman"/>
                <w:b w:val="false"/>
                <w:i w:val="false"/>
                <w:color w:val="000000"/>
                <w:sz w:val="20"/>
              </w:rPr>
              <w:t>
  құрал-жабдықтар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беруге арналған негізгі
</w:t>
            </w:r>
            <w:r>
              <w:br/>
            </w:r>
            <w:r>
              <w:rPr>
                <w:rFonts w:ascii="Times New Roman"/>
                <w:b w:val="false"/>
                <w:i w:val="false"/>
                <w:color w:val="000000"/>
                <w:sz w:val="20"/>
              </w:rPr>
              <w:t>
  құрал-жабдықтар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алған үйлер бойынша күрделі
</w:t>
            </w:r>
            <w:r>
              <w:br/>
            </w:r>
            <w:r>
              <w:rPr>
                <w:rFonts w:ascii="Times New Roman"/>
                <w:b w:val="false"/>
                <w:i w:val="false"/>
                <w:color w:val="000000"/>
                <w:sz w:val="20"/>
              </w:rPr>
              <w:t>
  шығындар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 күшімен құрылған (дайындалған)
</w:t>
            </w:r>
            <w:r>
              <w:br/>
            </w:r>
            <w:r>
              <w:rPr>
                <w:rFonts w:ascii="Times New Roman"/>
                <w:b w:val="false"/>
                <w:i w:val="false"/>
                <w:color w:val="000000"/>
                <w:sz w:val="20"/>
              </w:rPr>
              <w:t>
  материалдық емес активтер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Үйлер және ғимараттар бойынша
</w:t>
            </w:r>
            <w:r>
              <w:br/>
            </w:r>
            <w:r>
              <w:rPr>
                <w:rFonts w:ascii="Times New Roman"/>
                <w:b w:val="false"/>
                <w:i w:val="false"/>
                <w:color w:val="000000"/>
                <w:sz w:val="20"/>
              </w:rPr>
              <w:t>
  есептелген амортизация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Компьютерлік жабдықтар бойынша
</w:t>
            </w:r>
            <w:r>
              <w:br/>
            </w:r>
            <w:r>
              <w:rPr>
                <w:rFonts w:ascii="Times New Roman"/>
                <w:b w:val="false"/>
                <w:i w:val="false"/>
                <w:color w:val="000000"/>
                <w:sz w:val="20"/>
              </w:rPr>
              <w:t>
  есептелген амортизация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негізгі құрал-жабдықтар
</w:t>
            </w:r>
            <w:r>
              <w:br/>
            </w:r>
            <w:r>
              <w:rPr>
                <w:rFonts w:ascii="Times New Roman"/>
                <w:b w:val="false"/>
                <w:i w:val="false"/>
                <w:color w:val="000000"/>
                <w:sz w:val="20"/>
              </w:rPr>
              <w:t>
  бойынша есептелген амортизация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лизингі бойынша алынған
</w:t>
            </w:r>
            <w:r>
              <w:br/>
            </w:r>
            <w:r>
              <w:rPr>
                <w:rFonts w:ascii="Times New Roman"/>
                <w:b w:val="false"/>
                <w:i w:val="false"/>
                <w:color w:val="000000"/>
                <w:sz w:val="20"/>
              </w:rPr>
              <w:t>
  негізгі құрал-жабдықтар бойынша
</w:t>
            </w:r>
            <w:r>
              <w:br/>
            </w:r>
            <w:r>
              <w:rPr>
                <w:rFonts w:ascii="Times New Roman"/>
                <w:b w:val="false"/>
                <w:i w:val="false"/>
                <w:color w:val="000000"/>
                <w:sz w:val="20"/>
              </w:rPr>
              <w:t>
  есептелген амортизация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беруге арналған негізгі
</w:t>
            </w:r>
            <w:r>
              <w:br/>
            </w:r>
            <w:r>
              <w:rPr>
                <w:rFonts w:ascii="Times New Roman"/>
                <w:b w:val="false"/>
                <w:i w:val="false"/>
                <w:color w:val="000000"/>
                <w:sz w:val="20"/>
              </w:rPr>
              <w:t>
  құрал-жабдықтар бойынша есептелген
</w:t>
            </w:r>
            <w:r>
              <w:br/>
            </w:r>
            <w:r>
              <w:rPr>
                <w:rFonts w:ascii="Times New Roman"/>
                <w:b w:val="false"/>
                <w:i w:val="false"/>
                <w:color w:val="000000"/>
                <w:sz w:val="20"/>
              </w:rPr>
              <w:t>
  амортизация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алынған үйлер бойынша күрделі
</w:t>
            </w:r>
            <w:r>
              <w:br/>
            </w:r>
            <w:r>
              <w:rPr>
                <w:rFonts w:ascii="Times New Roman"/>
                <w:b w:val="false"/>
                <w:i w:val="false"/>
                <w:color w:val="000000"/>
                <w:sz w:val="20"/>
              </w:rPr>
              <w:t>
  шығындар бойынша есептелген
</w:t>
            </w:r>
            <w:r>
              <w:br/>
            </w:r>
            <w:r>
              <w:rPr>
                <w:rFonts w:ascii="Times New Roman"/>
                <w:b w:val="false"/>
                <w:i w:val="false"/>
                <w:color w:val="000000"/>
                <w:sz w:val="20"/>
              </w:rPr>
              <w:t>
  амортизация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 бойынша есептелген
</w:t>
            </w:r>
            <w:r>
              <w:br/>
            </w:r>
            <w:r>
              <w:rPr>
                <w:rFonts w:ascii="Times New Roman"/>
                <w:b w:val="false"/>
                <w:i w:val="false"/>
                <w:color w:val="000000"/>
                <w:sz w:val="20"/>
              </w:rPr>
              <w:t>
  амортизация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бойынша
</w:t>
            </w:r>
            <w:r>
              <w:br/>
            </w:r>
            <w:r>
              <w:rPr>
                <w:rFonts w:ascii="Times New Roman"/>
                <w:b w:val="false"/>
                <w:i w:val="false"/>
                <w:color w:val="000000"/>
                <w:sz w:val="20"/>
              </w:rPr>
              <w:t>
  есептелген амортизация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алуға байланысты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есепшоттар бойынша
</w:t>
            </w:r>
            <w:r>
              <w:br/>
            </w:r>
            <w:r>
              <w:rPr>
                <w:rFonts w:ascii="Times New Roman"/>
                <w:b w:val="false"/>
                <w:i w:val="false"/>
                <w:color w:val="000000"/>
                <w:sz w:val="20"/>
              </w:rPr>
              <w:t>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Банкте орналастырылған
</w:t>
            </w:r>
            <w:r>
              <w:br/>
            </w:r>
            <w:r>
              <w:rPr>
                <w:rFonts w:ascii="Times New Roman"/>
                <w:b w:val="false"/>
                <w:i w:val="false"/>
                <w:color w:val="000000"/>
                <w:sz w:val="20"/>
              </w:rPr>
              <w:t>
  салымдар бойынша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w:t>
            </w:r>
            <w:r>
              <w:br/>
            </w:r>
            <w:r>
              <w:rPr>
                <w:rFonts w:ascii="Times New Roman"/>
                <w:b w:val="false"/>
                <w:i w:val="false"/>
                <w:color w:val="000000"/>
                <w:sz w:val="20"/>
              </w:rPr>
              <w:t>
  салымдар бойынша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w:t>
            </w:r>
            <w:r>
              <w:br/>
            </w:r>
            <w:r>
              <w:rPr>
                <w:rFonts w:ascii="Times New Roman"/>
                <w:b w:val="false"/>
                <w:i w:val="false"/>
                <w:color w:val="000000"/>
                <w:sz w:val="20"/>
              </w:rPr>
              <w:t>
  салымдар бойынша мерзімі өткен
</w:t>
            </w:r>
            <w:r>
              <w:br/>
            </w:r>
            <w:r>
              <w:rPr>
                <w:rFonts w:ascii="Times New Roman"/>
                <w:b w:val="false"/>
                <w:i w:val="false"/>
                <w:color w:val="000000"/>
                <w:sz w:val="20"/>
              </w:rPr>
              <w:t>
  сыйақылар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шоттарда орналастырылған
</w:t>
            </w:r>
            <w:r>
              <w:br/>
            </w:r>
            <w:r>
              <w:rPr>
                <w:rFonts w:ascii="Times New Roman"/>
                <w:b w:val="false"/>
                <w:i w:val="false"/>
                <w:color w:val="000000"/>
                <w:sz w:val="20"/>
              </w:rPr>
              <w:t>
  тазартылған қымбат металдар бойынша
</w:t>
            </w:r>
            <w:r>
              <w:br/>
            </w:r>
            <w:r>
              <w:rPr>
                <w:rFonts w:ascii="Times New Roman"/>
                <w:b w:val="false"/>
                <w:i w:val="false"/>
                <w:color w:val="000000"/>
                <w:sz w:val="20"/>
              </w:rPr>
              <w:t>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кредиттік серіктестіктің
</w:t>
            </w:r>
            <w:r>
              <w:br/>
            </w:r>
            <w:r>
              <w:rPr>
                <w:rFonts w:ascii="Times New Roman"/>
                <w:b w:val="false"/>
                <w:i w:val="false"/>
                <w:color w:val="000000"/>
                <w:sz w:val="20"/>
              </w:rPr>
              <w:t>
  және ипотека компаниясының
</w:t>
            </w:r>
            <w:r>
              <w:br/>
            </w:r>
            <w:r>
              <w:rPr>
                <w:rFonts w:ascii="Times New Roman"/>
                <w:b w:val="false"/>
                <w:i w:val="false"/>
                <w:color w:val="000000"/>
                <w:sz w:val="20"/>
              </w:rPr>
              <w:t>
  міндеттемелерін қамтамасыз етуші
</w:t>
            </w:r>
            <w:r>
              <w:br/>
            </w:r>
            <w:r>
              <w:rPr>
                <w:rFonts w:ascii="Times New Roman"/>
                <w:b w:val="false"/>
                <w:i w:val="false"/>
                <w:color w:val="000000"/>
                <w:sz w:val="20"/>
              </w:rPr>
              <w:t>
  болып табылатын (кепіл, кепілзат)
</w:t>
            </w:r>
            <w:r>
              <w:br/>
            </w:r>
            <w:r>
              <w:rPr>
                <w:rFonts w:ascii="Times New Roman"/>
                <w:b w:val="false"/>
                <w:i w:val="false"/>
                <w:color w:val="000000"/>
                <w:sz w:val="20"/>
              </w:rPr>
              <w:t>
  салым бойынша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w:t>
            </w:r>
            <w:r>
              <w:br/>
            </w:r>
            <w:r>
              <w:rPr>
                <w:rFonts w:ascii="Times New Roman"/>
                <w:b w:val="false"/>
                <w:i w:val="false"/>
                <w:color w:val="000000"/>
                <w:sz w:val="20"/>
              </w:rPr>
              <w:t>
  және қаржы лизингі бойынша
</w:t>
            </w:r>
            <w:r>
              <w:br/>
            </w:r>
            <w:r>
              <w:rPr>
                <w:rFonts w:ascii="Times New Roman"/>
                <w:b w:val="false"/>
                <w:i w:val="false"/>
                <w:color w:val="000000"/>
                <w:sz w:val="20"/>
              </w:rPr>
              <w:t>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w:t>
            </w:r>
            <w:r>
              <w:br/>
            </w:r>
            <w:r>
              <w:rPr>
                <w:rFonts w:ascii="Times New Roman"/>
                <w:b w:val="false"/>
                <w:i w:val="false"/>
                <w:color w:val="000000"/>
                <w:sz w:val="20"/>
              </w:rPr>
              <w:t>
  және қаржы лизингі бойынша мерзімі
</w:t>
            </w:r>
            <w:r>
              <w:br/>
            </w:r>
            <w:r>
              <w:rPr>
                <w:rFonts w:ascii="Times New Roman"/>
                <w:b w:val="false"/>
                <w:i w:val="false"/>
                <w:color w:val="000000"/>
                <w:sz w:val="20"/>
              </w:rPr>
              <w:t>
  өткен сыйақылар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заемдар және қаржы лизингі
</w:t>
            </w:r>
            <w:r>
              <w:br/>
            </w:r>
            <w:r>
              <w:rPr>
                <w:rFonts w:ascii="Times New Roman"/>
                <w:b w:val="false"/>
                <w:i w:val="false"/>
                <w:color w:val="000000"/>
                <w:sz w:val="20"/>
              </w:rPr>
              <w:t>
  бойынша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заемдар және қаржы лизингі
</w:t>
            </w:r>
            <w:r>
              <w:br/>
            </w:r>
            <w:r>
              <w:rPr>
                <w:rFonts w:ascii="Times New Roman"/>
                <w:b w:val="false"/>
                <w:i w:val="false"/>
                <w:color w:val="000000"/>
                <w:sz w:val="20"/>
              </w:rPr>
              <w:t>
  бойынша мерзімі өткен сыйақылар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бас офисі мен филиалдары
</w:t>
            </w:r>
            <w:r>
              <w:br/>
            </w:r>
            <w:r>
              <w:rPr>
                <w:rFonts w:ascii="Times New Roman"/>
                <w:b w:val="false"/>
                <w:i w:val="false"/>
                <w:color w:val="000000"/>
                <w:sz w:val="20"/>
              </w:rPr>
              <w:t>
  арасындағы есеп айырысу бойынша
</w:t>
            </w:r>
            <w:r>
              <w:br/>
            </w:r>
            <w:r>
              <w:rPr>
                <w:rFonts w:ascii="Times New Roman"/>
                <w:b w:val="false"/>
                <w:i w:val="false"/>
                <w:color w:val="000000"/>
                <w:sz w:val="20"/>
              </w:rPr>
              <w:t>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және
</w:t>
            </w:r>
            <w:r>
              <w:br/>
            </w:r>
            <w:r>
              <w:rPr>
                <w:rFonts w:ascii="Times New Roman"/>
                <w:b w:val="false"/>
                <w:i w:val="false"/>
                <w:color w:val="000000"/>
                <w:sz w:val="20"/>
              </w:rPr>
              <w:t>
  қаржы лизингі бойынша есептелген
</w:t>
            </w:r>
            <w:r>
              <w:br/>
            </w:r>
            <w:r>
              <w:rPr>
                <w:rFonts w:ascii="Times New Roman"/>
                <w:b w:val="false"/>
                <w:i w:val="false"/>
                <w:color w:val="000000"/>
                <w:sz w:val="20"/>
              </w:rPr>
              <w:t>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және
</w:t>
            </w:r>
            <w:r>
              <w:br/>
            </w:r>
            <w:r>
              <w:rPr>
                <w:rFonts w:ascii="Times New Roman"/>
                <w:b w:val="false"/>
                <w:i w:val="false"/>
                <w:color w:val="000000"/>
                <w:sz w:val="20"/>
              </w:rPr>
              <w:t>
  қаржы лизингі бойынша мерзімі өткен
</w:t>
            </w:r>
            <w:r>
              <w:br/>
            </w:r>
            <w:r>
              <w:rPr>
                <w:rFonts w:ascii="Times New Roman"/>
                <w:b w:val="false"/>
                <w:i w:val="false"/>
                <w:color w:val="000000"/>
                <w:sz w:val="20"/>
              </w:rPr>
              <w:t>
  сыйақы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
</w:t>
            </w:r>
            <w:r>
              <w:br/>
            </w:r>
            <w:r>
              <w:rPr>
                <w:rFonts w:ascii="Times New Roman"/>
                <w:b w:val="false"/>
                <w:i w:val="false"/>
                <w:color w:val="000000"/>
                <w:sz w:val="20"/>
              </w:rPr>
              <w:t>
  бойынша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 ұсталатын бағалы
</w:t>
            </w:r>
            <w:r>
              <w:br/>
            </w:r>
            <w:r>
              <w:rPr>
                <w:rFonts w:ascii="Times New Roman"/>
                <w:b w:val="false"/>
                <w:i w:val="false"/>
                <w:color w:val="000000"/>
                <w:sz w:val="20"/>
              </w:rPr>
              <w:t>
  қағаздар бойынша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үшін қолдағы бар бағалы
</w:t>
            </w:r>
            <w:r>
              <w:br/>
            </w:r>
            <w:r>
              <w:rPr>
                <w:rFonts w:ascii="Times New Roman"/>
                <w:b w:val="false"/>
                <w:i w:val="false"/>
                <w:color w:val="000000"/>
                <w:sz w:val="20"/>
              </w:rPr>
              <w:t>
  қағаздар бойынша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 және реттелген борышқа
</w:t>
            </w:r>
            <w:r>
              <w:br/>
            </w:r>
            <w:r>
              <w:rPr>
                <w:rFonts w:ascii="Times New Roman"/>
                <w:b w:val="false"/>
                <w:i w:val="false"/>
                <w:color w:val="000000"/>
                <w:sz w:val="20"/>
              </w:rPr>
              <w:t>
  инвестициялар бойынша есептелген
</w:t>
            </w:r>
            <w:r>
              <w:br/>
            </w:r>
            <w:r>
              <w:rPr>
                <w:rFonts w:ascii="Times New Roman"/>
                <w:b w:val="false"/>
                <w:i w:val="false"/>
                <w:color w:val="000000"/>
                <w:sz w:val="20"/>
              </w:rPr>
              <w:t>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"кері РЕПО"
</w:t>
            </w:r>
            <w:r>
              <w:br/>
            </w:r>
            <w:r>
              <w:rPr>
                <w:rFonts w:ascii="Times New Roman"/>
                <w:b w:val="false"/>
                <w:i w:val="false"/>
                <w:color w:val="000000"/>
                <w:sz w:val="20"/>
              </w:rPr>
              <w:t>
  операциялары бойынша есептелген
</w:t>
            </w:r>
            <w:r>
              <w:br/>
            </w:r>
            <w:r>
              <w:rPr>
                <w:rFonts w:ascii="Times New Roman"/>
                <w:b w:val="false"/>
                <w:i w:val="false"/>
                <w:color w:val="000000"/>
                <w:sz w:val="20"/>
              </w:rPr>
              <w:t>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мерзімі өткен сыйақы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Есепке алынған вексельдер бойынша
</w:t>
            </w:r>
            <w:r>
              <w:br/>
            </w:r>
            <w:r>
              <w:rPr>
                <w:rFonts w:ascii="Times New Roman"/>
                <w:b w:val="false"/>
                <w:i w:val="false"/>
                <w:color w:val="000000"/>
                <w:sz w:val="20"/>
              </w:rPr>
              <w:t>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басқаруға
</w:t>
            </w:r>
            <w:r>
              <w:br/>
            </w:r>
            <w:r>
              <w:rPr>
                <w:rFonts w:ascii="Times New Roman"/>
                <w:b w:val="false"/>
                <w:i w:val="false"/>
                <w:color w:val="000000"/>
                <w:sz w:val="20"/>
              </w:rPr>
              <w:t>
  берілген қаржылық активтер бойынша
</w:t>
            </w:r>
            <w:r>
              <w:br/>
            </w:r>
            <w:r>
              <w:rPr>
                <w:rFonts w:ascii="Times New Roman"/>
                <w:b w:val="false"/>
                <w:i w:val="false"/>
                <w:color w:val="000000"/>
                <w:sz w:val="20"/>
              </w:rPr>
              <w:t>
  есептелген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Сыйақыны және шығыстарды алдын ала төлеу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және салымдар
</w:t>
            </w:r>
            <w:r>
              <w:br/>
            </w:r>
            <w:r>
              <w:rPr>
                <w:rFonts w:ascii="Times New Roman"/>
                <w:b w:val="false"/>
                <w:i w:val="false"/>
                <w:color w:val="000000"/>
                <w:sz w:val="20"/>
              </w:rPr>
              <w:t>
  бойынша сыйақыны алдын ала төлеу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алдын ала төлеулер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 бойынша
</w:t>
            </w:r>
            <w:r>
              <w:br/>
            </w:r>
            <w:r>
              <w:rPr>
                <w:rFonts w:ascii="Times New Roman"/>
                <w:b w:val="false"/>
                <w:i w:val="false"/>
                <w:color w:val="000000"/>
                <w:sz w:val="20"/>
              </w:rPr>
              <w:t>
  көрсетілген қызметтер үшін
</w:t>
            </w:r>
            <w:r>
              <w:br/>
            </w:r>
            <w:r>
              <w:rPr>
                <w:rFonts w:ascii="Times New Roman"/>
                <w:b w:val="false"/>
                <w:i w:val="false"/>
                <w:color w:val="000000"/>
                <w:sz w:val="20"/>
              </w:rPr>
              <w:t>
  есептелген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бойынша
</w:t>
            </w:r>
            <w:r>
              <w:br/>
            </w:r>
            <w:r>
              <w:rPr>
                <w:rFonts w:ascii="Times New Roman"/>
                <w:b w:val="false"/>
                <w:i w:val="false"/>
                <w:color w:val="000000"/>
                <w:sz w:val="20"/>
              </w:rPr>
              <w:t>
  көрсетілген қызметтер үшін
</w:t>
            </w:r>
            <w:r>
              <w:br/>
            </w:r>
            <w:r>
              <w:rPr>
                <w:rFonts w:ascii="Times New Roman"/>
                <w:b w:val="false"/>
                <w:i w:val="false"/>
                <w:color w:val="000000"/>
                <w:sz w:val="20"/>
              </w:rPr>
              <w:t>
  есептелген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w:t>
            </w:r>
            <w:r>
              <w:br/>
            </w:r>
            <w:r>
              <w:rPr>
                <w:rFonts w:ascii="Times New Roman"/>
                <w:b w:val="false"/>
                <w:i w:val="false"/>
                <w:color w:val="000000"/>
                <w:sz w:val="20"/>
              </w:rPr>
              <w:t>
  бойынша көрсетілген қызметтер үшін
</w:t>
            </w:r>
            <w:r>
              <w:br/>
            </w:r>
            <w:r>
              <w:rPr>
                <w:rFonts w:ascii="Times New Roman"/>
                <w:b w:val="false"/>
                <w:i w:val="false"/>
                <w:color w:val="000000"/>
                <w:sz w:val="20"/>
              </w:rPr>
              <w:t>
  есептелген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w:t>
            </w:r>
            <w:r>
              <w:br/>
            </w:r>
            <w:r>
              <w:rPr>
                <w:rFonts w:ascii="Times New Roman"/>
                <w:b w:val="false"/>
                <w:i w:val="false"/>
                <w:color w:val="000000"/>
                <w:sz w:val="20"/>
              </w:rPr>
              <w:t>
  бойынша көрсетілген қызметтер үшін
</w:t>
            </w:r>
            <w:r>
              <w:br/>
            </w:r>
            <w:r>
              <w:rPr>
                <w:rFonts w:ascii="Times New Roman"/>
                <w:b w:val="false"/>
                <w:i w:val="false"/>
                <w:color w:val="000000"/>
                <w:sz w:val="20"/>
              </w:rPr>
              <w:t>
  есептелген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операциялар
</w:t>
            </w:r>
            <w:r>
              <w:br/>
            </w:r>
            <w:r>
              <w:rPr>
                <w:rFonts w:ascii="Times New Roman"/>
                <w:b w:val="false"/>
                <w:i w:val="false"/>
                <w:color w:val="000000"/>
                <w:sz w:val="20"/>
              </w:rPr>
              <w:t>
  бойынша көрсетілген қызметтер үшін
</w:t>
            </w:r>
            <w:r>
              <w:br/>
            </w:r>
            <w:r>
              <w:rPr>
                <w:rFonts w:ascii="Times New Roman"/>
                <w:b w:val="false"/>
                <w:i w:val="false"/>
                <w:color w:val="000000"/>
                <w:sz w:val="20"/>
              </w:rPr>
              <w:t>
  есептелген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кепілдіктер бойынша
</w:t>
            </w:r>
            <w:r>
              <w:br/>
            </w:r>
            <w:r>
              <w:rPr>
                <w:rFonts w:ascii="Times New Roman"/>
                <w:b w:val="false"/>
                <w:i w:val="false"/>
                <w:color w:val="000000"/>
                <w:sz w:val="20"/>
              </w:rPr>
              <w:t>
  көрсетілген қызметтер үшін
</w:t>
            </w:r>
            <w:r>
              <w:br/>
            </w:r>
            <w:r>
              <w:rPr>
                <w:rFonts w:ascii="Times New Roman"/>
                <w:b w:val="false"/>
                <w:i w:val="false"/>
                <w:color w:val="000000"/>
                <w:sz w:val="20"/>
              </w:rPr>
              <w:t>
  есептелген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салымдарды қабылдау,
</w:t>
            </w:r>
            <w:r>
              <w:br/>
            </w:r>
            <w:r>
              <w:rPr>
                <w:rFonts w:ascii="Times New Roman"/>
                <w:b w:val="false"/>
                <w:i w:val="false"/>
                <w:color w:val="000000"/>
                <w:sz w:val="20"/>
              </w:rPr>
              <w:t>
  клиенттердің банктік есепшотын ашу
</w:t>
            </w:r>
            <w:r>
              <w:br/>
            </w:r>
            <w:r>
              <w:rPr>
                <w:rFonts w:ascii="Times New Roman"/>
                <w:b w:val="false"/>
                <w:i w:val="false"/>
                <w:color w:val="000000"/>
                <w:sz w:val="20"/>
              </w:rPr>
              <w:t>
  және жүргізу бойынша көрсетілген
</w:t>
            </w:r>
            <w:r>
              <w:br/>
            </w:r>
            <w:r>
              <w:rPr>
                <w:rFonts w:ascii="Times New Roman"/>
                <w:b w:val="false"/>
                <w:i w:val="false"/>
                <w:color w:val="000000"/>
                <w:sz w:val="20"/>
              </w:rPr>
              <w:t>
  қызметтер үшін есептелген
</w:t>
            </w:r>
            <w:r>
              <w:br/>
            </w:r>
            <w:r>
              <w:rPr>
                <w:rFonts w:ascii="Times New Roman"/>
                <w:b w:val="false"/>
                <w:i w:val="false"/>
                <w:color w:val="000000"/>
                <w:sz w:val="20"/>
              </w:rPr>
              <w:t>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есептелген комиссиялық
</w:t>
            </w:r>
            <w:r>
              <w:br/>
            </w:r>
            <w:r>
              <w:rPr>
                <w:rFonts w:ascii="Times New Roman"/>
                <w:b w:val="false"/>
                <w:i w:val="false"/>
                <w:color w:val="000000"/>
                <w:sz w:val="20"/>
              </w:rPr>
              <w:t>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Кастодиандық қызметтен есептелген
</w:t>
            </w:r>
            <w:r>
              <w:br/>
            </w:r>
            <w:r>
              <w:rPr>
                <w:rFonts w:ascii="Times New Roman"/>
                <w:b w:val="false"/>
                <w:i w:val="false"/>
                <w:color w:val="000000"/>
                <w:sz w:val="20"/>
              </w:rPr>
              <w:t>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құжаттарының акцепті үшін
</w:t>
            </w:r>
            <w:r>
              <w:br/>
            </w:r>
            <w:r>
              <w:rPr>
                <w:rFonts w:ascii="Times New Roman"/>
                <w:b w:val="false"/>
                <w:i w:val="false"/>
                <w:color w:val="000000"/>
                <w:sz w:val="20"/>
              </w:rPr>
              <w:t>
  есептелген комиссиялық кірістері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Кассалық операциялар бойынша
</w:t>
            </w:r>
            <w:r>
              <w:br/>
            </w:r>
            <w:r>
              <w:rPr>
                <w:rFonts w:ascii="Times New Roman"/>
                <w:b w:val="false"/>
                <w:i w:val="false"/>
                <w:color w:val="000000"/>
                <w:sz w:val="20"/>
              </w:rPr>
              <w:t>
  көрсеткен қызметі үшін есептелген
</w:t>
            </w:r>
            <w:r>
              <w:br/>
            </w:r>
            <w:r>
              <w:rPr>
                <w:rFonts w:ascii="Times New Roman"/>
                <w:b w:val="false"/>
                <w:i w:val="false"/>
                <w:color w:val="000000"/>
                <w:sz w:val="20"/>
              </w:rPr>
              <w:t>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Құжаттандырылған есеп айырысу
</w:t>
            </w:r>
            <w:r>
              <w:br/>
            </w:r>
            <w:r>
              <w:rPr>
                <w:rFonts w:ascii="Times New Roman"/>
                <w:b w:val="false"/>
                <w:i w:val="false"/>
                <w:color w:val="000000"/>
                <w:sz w:val="20"/>
              </w:rPr>
              <w:t>
  бойынша есептелген комиссиялық
</w:t>
            </w:r>
            <w:r>
              <w:br/>
            </w:r>
            <w:r>
              <w:rPr>
                <w:rFonts w:ascii="Times New Roman"/>
                <w:b w:val="false"/>
                <w:i w:val="false"/>
                <w:color w:val="000000"/>
                <w:sz w:val="20"/>
              </w:rPr>
              <w:t>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Форфейтинг операциялар бойынша
</w:t>
            </w:r>
            <w:r>
              <w:br/>
            </w:r>
            <w:r>
              <w:rPr>
                <w:rFonts w:ascii="Times New Roman"/>
                <w:b w:val="false"/>
                <w:i w:val="false"/>
                <w:color w:val="000000"/>
                <w:sz w:val="20"/>
              </w:rPr>
              <w:t>
  көрсеткен қызметі үшін есептелген
</w:t>
            </w:r>
            <w:r>
              <w:br/>
            </w:r>
            <w:r>
              <w:rPr>
                <w:rFonts w:ascii="Times New Roman"/>
                <w:b w:val="false"/>
                <w:i w:val="false"/>
                <w:color w:val="000000"/>
                <w:sz w:val="20"/>
              </w:rPr>
              <w:t>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Факторингтік операциялар бойынша
</w:t>
            </w:r>
            <w:r>
              <w:br/>
            </w:r>
            <w:r>
              <w:rPr>
                <w:rFonts w:ascii="Times New Roman"/>
                <w:b w:val="false"/>
                <w:i w:val="false"/>
                <w:color w:val="000000"/>
                <w:sz w:val="20"/>
              </w:rPr>
              <w:t>
  көрсеткен қызметі үшін есептелген
</w:t>
            </w:r>
            <w:r>
              <w:br/>
            </w:r>
            <w:r>
              <w:rPr>
                <w:rFonts w:ascii="Times New Roman"/>
                <w:b w:val="false"/>
                <w:i w:val="false"/>
                <w:color w:val="000000"/>
                <w:sz w:val="20"/>
              </w:rPr>
              <w:t>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 бойынша
</w:t>
            </w:r>
            <w:r>
              <w:br/>
            </w:r>
            <w:r>
              <w:rPr>
                <w:rFonts w:ascii="Times New Roman"/>
                <w:b w:val="false"/>
                <w:i w:val="false"/>
                <w:color w:val="000000"/>
                <w:sz w:val="20"/>
              </w:rPr>
              <w:t>
  көрсеткен қызметі үшін мерзімі
</w:t>
            </w:r>
            <w:r>
              <w:br/>
            </w:r>
            <w:r>
              <w:rPr>
                <w:rFonts w:ascii="Times New Roman"/>
                <w:b w:val="false"/>
                <w:i w:val="false"/>
                <w:color w:val="000000"/>
                <w:sz w:val="20"/>
              </w:rPr>
              <w:t>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бойынша
</w:t>
            </w:r>
            <w:r>
              <w:br/>
            </w:r>
            <w:r>
              <w:rPr>
                <w:rFonts w:ascii="Times New Roman"/>
                <w:b w:val="false"/>
                <w:i w:val="false"/>
                <w:color w:val="000000"/>
                <w:sz w:val="20"/>
              </w:rPr>
              <w:t>
  көрсеткен қызметі үшін мерзімі
</w:t>
            </w:r>
            <w:r>
              <w:br/>
            </w:r>
            <w:r>
              <w:rPr>
                <w:rFonts w:ascii="Times New Roman"/>
                <w:b w:val="false"/>
                <w:i w:val="false"/>
                <w:color w:val="000000"/>
                <w:sz w:val="20"/>
              </w:rPr>
              <w:t>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w:t>
            </w:r>
            <w:r>
              <w:br/>
            </w:r>
            <w:r>
              <w:rPr>
                <w:rFonts w:ascii="Times New Roman"/>
                <w:b w:val="false"/>
                <w:i w:val="false"/>
                <w:color w:val="000000"/>
                <w:sz w:val="20"/>
              </w:rPr>
              <w:t>
  бойынша көрсеткен қызметі үшін
</w:t>
            </w:r>
            <w:r>
              <w:br/>
            </w:r>
            <w:r>
              <w:rPr>
                <w:rFonts w:ascii="Times New Roman"/>
                <w:b w:val="false"/>
                <w:i w:val="false"/>
                <w:color w:val="000000"/>
                <w:sz w:val="20"/>
              </w:rPr>
              <w:t>
  мерзімі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w:t>
            </w:r>
            <w:r>
              <w:br/>
            </w:r>
            <w:r>
              <w:rPr>
                <w:rFonts w:ascii="Times New Roman"/>
                <w:b w:val="false"/>
                <w:i w:val="false"/>
                <w:color w:val="000000"/>
                <w:sz w:val="20"/>
              </w:rPr>
              <w:t>
  бойынша көрсеткен қызметі үшін
</w:t>
            </w:r>
            <w:r>
              <w:br/>
            </w:r>
            <w:r>
              <w:rPr>
                <w:rFonts w:ascii="Times New Roman"/>
                <w:b w:val="false"/>
                <w:i w:val="false"/>
                <w:color w:val="000000"/>
                <w:sz w:val="20"/>
              </w:rPr>
              <w:t>
  мерзімі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операциялар
</w:t>
            </w:r>
            <w:r>
              <w:br/>
            </w:r>
            <w:r>
              <w:rPr>
                <w:rFonts w:ascii="Times New Roman"/>
                <w:b w:val="false"/>
                <w:i w:val="false"/>
                <w:color w:val="000000"/>
                <w:sz w:val="20"/>
              </w:rPr>
              <w:t>
  бойынша көрсеткен қызметі үшін
</w:t>
            </w:r>
            <w:r>
              <w:br/>
            </w:r>
            <w:r>
              <w:rPr>
                <w:rFonts w:ascii="Times New Roman"/>
                <w:b w:val="false"/>
                <w:i w:val="false"/>
                <w:color w:val="000000"/>
                <w:sz w:val="20"/>
              </w:rPr>
              <w:t>
  мерзімі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кепілдіктер бойынша
</w:t>
            </w:r>
            <w:r>
              <w:br/>
            </w:r>
            <w:r>
              <w:rPr>
                <w:rFonts w:ascii="Times New Roman"/>
                <w:b w:val="false"/>
                <w:i w:val="false"/>
                <w:color w:val="000000"/>
                <w:sz w:val="20"/>
              </w:rPr>
              <w:t>
  көрсеткен қызметі үшін мерзімі
</w:t>
            </w:r>
            <w:r>
              <w:br/>
            </w:r>
            <w:r>
              <w:rPr>
                <w:rFonts w:ascii="Times New Roman"/>
                <w:b w:val="false"/>
                <w:i w:val="false"/>
                <w:color w:val="000000"/>
                <w:sz w:val="20"/>
              </w:rPr>
              <w:t>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Салымдарды қабылдау, клиенттердің
</w:t>
            </w:r>
            <w:r>
              <w:br/>
            </w:r>
            <w:r>
              <w:rPr>
                <w:rFonts w:ascii="Times New Roman"/>
                <w:b w:val="false"/>
                <w:i w:val="false"/>
                <w:color w:val="000000"/>
                <w:sz w:val="20"/>
              </w:rPr>
              <w:t>
  банктік есепшоттарын ашу және
</w:t>
            </w:r>
            <w:r>
              <w:br/>
            </w:r>
            <w:r>
              <w:rPr>
                <w:rFonts w:ascii="Times New Roman"/>
                <w:b w:val="false"/>
                <w:i w:val="false"/>
                <w:color w:val="000000"/>
                <w:sz w:val="20"/>
              </w:rPr>
              <w:t>
  жүргізу бойынша көрсеткен қызметі
</w:t>
            </w:r>
            <w:r>
              <w:br/>
            </w:r>
            <w:r>
              <w:rPr>
                <w:rFonts w:ascii="Times New Roman"/>
                <w:b w:val="false"/>
                <w:i w:val="false"/>
                <w:color w:val="000000"/>
                <w:sz w:val="20"/>
              </w:rPr>
              <w:t>
  үшін мерзімі өткен комиссиялық
</w:t>
            </w:r>
            <w:r>
              <w:br/>
            </w:r>
            <w:r>
              <w:rPr>
                <w:rFonts w:ascii="Times New Roman"/>
                <w:b w:val="false"/>
                <w:i w:val="false"/>
                <w:color w:val="000000"/>
                <w:sz w:val="20"/>
              </w:rPr>
              <w:t>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өзге де комиссиялық
</w:t>
            </w:r>
            <w:r>
              <w:br/>
            </w:r>
            <w:r>
              <w:rPr>
                <w:rFonts w:ascii="Times New Roman"/>
                <w:b w:val="false"/>
                <w:i w:val="false"/>
                <w:color w:val="000000"/>
                <w:sz w:val="20"/>
              </w:rPr>
              <w:t>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Кастодиандық қызмет бойынша мерзімі
</w:t>
            </w:r>
            <w:r>
              <w:br/>
            </w:r>
            <w:r>
              <w:rPr>
                <w:rFonts w:ascii="Times New Roman"/>
                <w:b w:val="false"/>
                <w:i w:val="false"/>
                <w:color w:val="000000"/>
                <w:sz w:val="20"/>
              </w:rPr>
              <w:t>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құжаттарының акцепті үшін
</w:t>
            </w:r>
            <w:r>
              <w:br/>
            </w:r>
            <w:r>
              <w:rPr>
                <w:rFonts w:ascii="Times New Roman"/>
                <w:b w:val="false"/>
                <w:i w:val="false"/>
                <w:color w:val="000000"/>
                <w:sz w:val="20"/>
              </w:rPr>
              <w:t>
  мерзімі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Кассалық операциялар бойынша
</w:t>
            </w:r>
            <w:r>
              <w:br/>
            </w:r>
            <w:r>
              <w:rPr>
                <w:rFonts w:ascii="Times New Roman"/>
                <w:b w:val="false"/>
                <w:i w:val="false"/>
                <w:color w:val="000000"/>
                <w:sz w:val="20"/>
              </w:rPr>
              <w:t>
  көрсеткен қызметі үшін мерзімі
</w:t>
            </w:r>
            <w:r>
              <w:br/>
            </w:r>
            <w:r>
              <w:rPr>
                <w:rFonts w:ascii="Times New Roman"/>
                <w:b w:val="false"/>
                <w:i w:val="false"/>
                <w:color w:val="000000"/>
                <w:sz w:val="20"/>
              </w:rPr>
              <w:t>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Құжаттандырылған есеп айырысу
</w:t>
            </w:r>
            <w:r>
              <w:br/>
            </w:r>
            <w:r>
              <w:rPr>
                <w:rFonts w:ascii="Times New Roman"/>
                <w:b w:val="false"/>
                <w:i w:val="false"/>
                <w:color w:val="000000"/>
                <w:sz w:val="20"/>
              </w:rPr>
              <w:t>
  бойынша мерзімі өткен комиссиялық
</w:t>
            </w:r>
            <w:r>
              <w:br/>
            </w:r>
            <w:r>
              <w:rPr>
                <w:rFonts w:ascii="Times New Roman"/>
                <w:b w:val="false"/>
                <w:i w:val="false"/>
                <w:color w:val="000000"/>
                <w:sz w:val="20"/>
              </w:rPr>
              <w:t>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Форфейтинг операциялар бойынша
</w:t>
            </w:r>
            <w:r>
              <w:br/>
            </w:r>
            <w:r>
              <w:rPr>
                <w:rFonts w:ascii="Times New Roman"/>
                <w:b w:val="false"/>
                <w:i w:val="false"/>
                <w:color w:val="000000"/>
                <w:sz w:val="20"/>
              </w:rPr>
              <w:t>
  көрсеткен қызметі үшін мерзімі
</w:t>
            </w:r>
            <w:r>
              <w:br/>
            </w:r>
            <w:r>
              <w:rPr>
                <w:rFonts w:ascii="Times New Roman"/>
                <w:b w:val="false"/>
                <w:i w:val="false"/>
                <w:color w:val="000000"/>
                <w:sz w:val="20"/>
              </w:rPr>
              <w:t>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Факторингтік операциялар бойынша
</w:t>
            </w:r>
            <w:r>
              <w:br/>
            </w:r>
            <w:r>
              <w:rPr>
                <w:rFonts w:ascii="Times New Roman"/>
                <w:b w:val="false"/>
                <w:i w:val="false"/>
                <w:color w:val="000000"/>
                <w:sz w:val="20"/>
              </w:rPr>
              <w:t>
  көрсеткен қызметі үшін мерзімі
</w:t>
            </w:r>
            <w:r>
              <w:br/>
            </w:r>
            <w:r>
              <w:rPr>
                <w:rFonts w:ascii="Times New Roman"/>
                <w:b w:val="false"/>
                <w:i w:val="false"/>
                <w:color w:val="000000"/>
                <w:sz w:val="20"/>
              </w:rPr>
              <w:t>
  өткен комиссиялық кірістер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дебиторлар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және бюджетке төленетін
</w:t>
            </w:r>
            <w:r>
              <w:br/>
            </w:r>
            <w:r>
              <w:rPr>
                <w:rFonts w:ascii="Times New Roman"/>
                <w:b w:val="false"/>
                <w:i w:val="false"/>
                <w:color w:val="000000"/>
                <w:sz w:val="20"/>
              </w:rPr>
              <w:t>
  басқа да міндетті төлемдер бойынша
</w:t>
            </w:r>
            <w:r>
              <w:br/>
            </w:r>
            <w:r>
              <w:rPr>
                <w:rFonts w:ascii="Times New Roman"/>
                <w:b w:val="false"/>
                <w:i w:val="false"/>
                <w:color w:val="000000"/>
                <w:sz w:val="20"/>
              </w:rPr>
              <w:t>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Брокерлермен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Акционерлермен есеп айырысу
</w:t>
            </w:r>
            <w:r>
              <w:br/>
            </w:r>
            <w:r>
              <w:rPr>
                <w:rFonts w:ascii="Times New Roman"/>
                <w:b w:val="false"/>
                <w:i w:val="false"/>
                <w:color w:val="000000"/>
                <w:sz w:val="20"/>
              </w:rPr>
              <w:t>
  (дивидендтер бойынша)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Құжаттандырылған есеп айырысулар
</w:t>
            </w:r>
            <w:r>
              <w:br/>
            </w:r>
            <w:r>
              <w:rPr>
                <w:rFonts w:ascii="Times New Roman"/>
                <w:b w:val="false"/>
                <w:i w:val="false"/>
                <w:color w:val="000000"/>
                <w:sz w:val="20"/>
              </w:rPr>
              <w:t>
  бойынша дебиторлар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салымдар бойынша дебиторлар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Мерзімінен бұрын салынған табыс
</w:t>
            </w:r>
            <w:r>
              <w:br/>
            </w:r>
            <w:r>
              <w:rPr>
                <w:rFonts w:ascii="Times New Roman"/>
                <w:b w:val="false"/>
                <w:i w:val="false"/>
                <w:color w:val="000000"/>
                <w:sz w:val="20"/>
              </w:rPr>
              <w:t>
  салығы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 бойынша валюталық
</w:t>
            </w:r>
            <w:r>
              <w:br/>
            </w:r>
            <w:r>
              <w:rPr>
                <w:rFonts w:ascii="Times New Roman"/>
                <w:b w:val="false"/>
                <w:i w:val="false"/>
                <w:color w:val="000000"/>
                <w:sz w:val="20"/>
              </w:rPr>
              <w:t>
  қысқа позициясы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валютасының теңгемен
</w:t>
            </w:r>
            <w:r>
              <w:br/>
            </w:r>
            <w:r>
              <w:rPr>
                <w:rFonts w:ascii="Times New Roman"/>
                <w:b w:val="false"/>
                <w:i w:val="false"/>
                <w:color w:val="000000"/>
                <w:sz w:val="20"/>
              </w:rPr>
              <w:t>
  көрсетілген қарсы құны (валюталық
</w:t>
            </w:r>
            <w:r>
              <w:br/>
            </w:r>
            <w:r>
              <w:rPr>
                <w:rFonts w:ascii="Times New Roman"/>
                <w:b w:val="false"/>
                <w:i w:val="false"/>
                <w:color w:val="000000"/>
                <w:sz w:val="20"/>
              </w:rPr>
              <w:t>
  ұзақ позицияның)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қызметі бойынша өзге дебиторлар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Кепілдіктер бойынша дебиторлар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Акцептелген вексель үшін клиентке
</w:t>
            </w:r>
            <w:r>
              <w:br/>
            </w:r>
            <w:r>
              <w:rPr>
                <w:rFonts w:ascii="Times New Roman"/>
                <w:b w:val="false"/>
                <w:i w:val="false"/>
                <w:color w:val="000000"/>
                <w:sz w:val="20"/>
              </w:rPr>
              <w:t>
  қойылатын талап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 бойынша өзге де
</w:t>
            </w:r>
            <w:r>
              <w:br/>
            </w:r>
            <w:r>
              <w:rPr>
                <w:rFonts w:ascii="Times New Roman"/>
                <w:b w:val="false"/>
                <w:i w:val="false"/>
                <w:color w:val="000000"/>
                <w:sz w:val="20"/>
              </w:rPr>
              <w:t>
  дебиторлар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транзиттік есепшоттар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бойынша
</w:t>
            </w:r>
            <w:r>
              <w:br/>
            </w:r>
            <w:r>
              <w:rPr>
                <w:rFonts w:ascii="Times New Roman"/>
                <w:b w:val="false"/>
                <w:i w:val="false"/>
                <w:color w:val="000000"/>
                <w:sz w:val="20"/>
              </w:rPr>
              <w:t>
  қысқа позициясы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металдардың
</w:t>
            </w:r>
            <w:r>
              <w:br/>
            </w:r>
            <w:r>
              <w:rPr>
                <w:rFonts w:ascii="Times New Roman"/>
                <w:b w:val="false"/>
                <w:i w:val="false"/>
                <w:color w:val="000000"/>
                <w:sz w:val="20"/>
              </w:rPr>
              <w:t>
  теңгемен көрсетілген қарсы құны
</w:t>
            </w:r>
            <w:r>
              <w:br/>
            </w:r>
            <w:r>
              <w:rPr>
                <w:rFonts w:ascii="Times New Roman"/>
                <w:b w:val="false"/>
                <w:i w:val="false"/>
                <w:color w:val="000000"/>
                <w:sz w:val="20"/>
              </w:rPr>
              <w:t>
  (тазартылған қымбат металдар
</w:t>
            </w:r>
            <w:r>
              <w:br/>
            </w:r>
            <w:r>
              <w:rPr>
                <w:rFonts w:ascii="Times New Roman"/>
                <w:b w:val="false"/>
                <w:i w:val="false"/>
                <w:color w:val="000000"/>
                <w:sz w:val="20"/>
              </w:rPr>
              <w:t>
  бойынша валюталық ұзақ позицияның)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банктік қызметтен
</w:t>
            </w:r>
            <w:r>
              <w:br/>
            </w:r>
            <w:r>
              <w:rPr>
                <w:rFonts w:ascii="Times New Roman"/>
                <w:b w:val="false"/>
                <w:i w:val="false"/>
                <w:color w:val="000000"/>
                <w:sz w:val="20"/>
              </w:rPr>
              <w:t>
  шығындарды жабуға арналған арнайы
</w:t>
            </w:r>
            <w:r>
              <w:br/>
            </w:r>
            <w:r>
              <w:rPr>
                <w:rFonts w:ascii="Times New Roman"/>
                <w:b w:val="false"/>
                <w:i w:val="false"/>
                <w:color w:val="000000"/>
                <w:sz w:val="20"/>
              </w:rPr>
              <w:t>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қызметке байланысты
</w:t>
            </w:r>
            <w:r>
              <w:br/>
            </w:r>
            <w:r>
              <w:rPr>
                <w:rFonts w:ascii="Times New Roman"/>
                <w:b w:val="false"/>
                <w:i w:val="false"/>
                <w:color w:val="000000"/>
                <w:sz w:val="20"/>
              </w:rPr>
              <w:t>
  дебиторлық берешек бойынша
</w:t>
            </w:r>
            <w:r>
              <w:br/>
            </w:r>
            <w:r>
              <w:rPr>
                <w:rFonts w:ascii="Times New Roman"/>
                <w:b w:val="false"/>
                <w:i w:val="false"/>
                <w:color w:val="000000"/>
                <w:sz w:val="20"/>
              </w:rPr>
              <w:t>
  шығындарды жабуға арналған арнайы
</w:t>
            </w:r>
            <w:r>
              <w:br/>
            </w:r>
            <w:r>
              <w:rPr>
                <w:rFonts w:ascii="Times New Roman"/>
                <w:b w:val="false"/>
                <w:i w:val="false"/>
                <w:color w:val="000000"/>
                <w:sz w:val="20"/>
              </w:rPr>
              <w:t>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қызметке байланысты
</w:t>
            </w:r>
            <w:r>
              <w:br/>
            </w:r>
            <w:r>
              <w:rPr>
                <w:rFonts w:ascii="Times New Roman"/>
                <w:b w:val="false"/>
                <w:i w:val="false"/>
                <w:color w:val="000000"/>
                <w:sz w:val="20"/>
              </w:rPr>
              <w:t>
  дебиторлық берешек бойынша
</w:t>
            </w:r>
            <w:r>
              <w:br/>
            </w:r>
            <w:r>
              <w:rPr>
                <w:rFonts w:ascii="Times New Roman"/>
                <w:b w:val="false"/>
                <w:i w:val="false"/>
                <w:color w:val="000000"/>
                <w:sz w:val="20"/>
              </w:rPr>
              <w:t>
  шығындарды жабуға арналған арнайы
</w:t>
            </w:r>
            <w:r>
              <w:br/>
            </w:r>
            <w:r>
              <w:rPr>
                <w:rFonts w:ascii="Times New Roman"/>
                <w:b w:val="false"/>
                <w:i w:val="false"/>
                <w:color w:val="000000"/>
                <w:sz w:val="20"/>
              </w:rPr>
              <w:t>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құралдарымен жасалған
</w:t>
            </w:r>
            <w:r>
              <w:br/>
            </w:r>
            <w:r>
              <w:rPr>
                <w:rFonts w:ascii="Times New Roman"/>
                <w:b w:val="false"/>
                <w:i w:val="false"/>
                <w:color w:val="000000"/>
                <w:sz w:val="20"/>
              </w:rPr>
              <w:t>
операциялар бойынша талаптар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операциялары бойынша
</w:t>
            </w:r>
            <w:r>
              <w:br/>
            </w:r>
            <w:r>
              <w:rPr>
                <w:rFonts w:ascii="Times New Roman"/>
                <w:b w:val="false"/>
                <w:i w:val="false"/>
                <w:color w:val="000000"/>
                <w:sz w:val="20"/>
              </w:rPr>
              <w:t>
  талаптар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Форвард операциялары бойынша
</w:t>
            </w:r>
            <w:r>
              <w:br/>
            </w:r>
            <w:r>
              <w:rPr>
                <w:rFonts w:ascii="Times New Roman"/>
                <w:b w:val="false"/>
                <w:i w:val="false"/>
                <w:color w:val="000000"/>
                <w:sz w:val="20"/>
              </w:rPr>
              <w:t>
  талаптар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Опциондық операциялар бойынша
</w:t>
            </w:r>
            <w:r>
              <w:br/>
            </w:r>
            <w:r>
              <w:rPr>
                <w:rFonts w:ascii="Times New Roman"/>
                <w:b w:val="false"/>
                <w:i w:val="false"/>
                <w:color w:val="000000"/>
                <w:sz w:val="20"/>
              </w:rPr>
              <w:t>
  талаптар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 бойынша талаптар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 бойынша талаптар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Сатылған опциондар бойынша талаптар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операциялар бойынша талаптар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енгізілген баланстық шоттар бойынша өзге де активтер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есепшоттар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Банкіндегі корреспонденттік
</w:t>
            </w:r>
            <w:r>
              <w:br/>
            </w:r>
            <w:r>
              <w:rPr>
                <w:rFonts w:ascii="Times New Roman"/>
                <w:b w:val="false"/>
                <w:i w:val="false"/>
                <w:color w:val="000000"/>
                <w:sz w:val="20"/>
              </w:rPr>
              <w:t>
  есепшоттар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орталық банктерінің
</w:t>
            </w:r>
            <w:r>
              <w:br/>
            </w:r>
            <w:r>
              <w:rPr>
                <w:rFonts w:ascii="Times New Roman"/>
                <w:b w:val="false"/>
                <w:i w:val="false"/>
                <w:color w:val="000000"/>
                <w:sz w:val="20"/>
              </w:rPr>
              <w:t>
  корреспонденттік есепшоттары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корреспонденттік
</w:t>
            </w:r>
            <w:r>
              <w:br/>
            </w:r>
            <w:r>
              <w:rPr>
                <w:rFonts w:ascii="Times New Roman"/>
                <w:b w:val="false"/>
                <w:i w:val="false"/>
                <w:color w:val="000000"/>
                <w:sz w:val="20"/>
              </w:rPr>
              <w:t>
  есепшоттары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w:t>
            </w:r>
            <w:r>
              <w:br/>
            </w:r>
            <w:r>
              <w:rPr>
                <w:rFonts w:ascii="Times New Roman"/>
                <w:b w:val="false"/>
                <w:i w:val="false"/>
                <w:color w:val="000000"/>
                <w:sz w:val="20"/>
              </w:rPr>
              <w:t>
  ұйымдардың  корреспонденттік
</w:t>
            </w:r>
            <w:r>
              <w:br/>
            </w:r>
            <w:r>
              <w:rPr>
                <w:rFonts w:ascii="Times New Roman"/>
                <w:b w:val="false"/>
                <w:i w:val="false"/>
                <w:color w:val="000000"/>
                <w:sz w:val="20"/>
              </w:rPr>
              <w:t>
  есепшоттары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металдағы металл
</w:t>
            </w:r>
            <w:r>
              <w:br/>
            </w:r>
            <w:r>
              <w:rPr>
                <w:rFonts w:ascii="Times New Roman"/>
                <w:b w:val="false"/>
                <w:i w:val="false"/>
                <w:color w:val="000000"/>
                <w:sz w:val="20"/>
              </w:rPr>
              <w:t>
  есепшоттар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талап етілгенге дейінгі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w:t>
            </w:r>
            <w:r>
              <w:br/>
            </w:r>
            <w:r>
              <w:rPr>
                <w:rFonts w:ascii="Times New Roman"/>
                <w:b w:val="false"/>
                <w:i w:val="false"/>
                <w:color w:val="000000"/>
                <w:sz w:val="20"/>
              </w:rPr>
              <w:t>
  Банкінің талап етілгенге дейінгі
</w:t>
            </w:r>
            <w:r>
              <w:br/>
            </w:r>
            <w:r>
              <w:rPr>
                <w:rFonts w:ascii="Times New Roman"/>
                <w:b w:val="false"/>
                <w:i w:val="false"/>
                <w:color w:val="000000"/>
                <w:sz w:val="20"/>
              </w:rPr>
              <w:t>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талап
</w:t>
            </w:r>
            <w:r>
              <w:br/>
            </w:r>
            <w:r>
              <w:rPr>
                <w:rFonts w:ascii="Times New Roman"/>
                <w:b w:val="false"/>
                <w:i w:val="false"/>
                <w:color w:val="000000"/>
                <w:sz w:val="20"/>
              </w:rPr>
              <w:t>
  етілгенге дейінгі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талап етілгенге
</w:t>
            </w:r>
            <w:r>
              <w:br/>
            </w:r>
            <w:r>
              <w:rPr>
                <w:rFonts w:ascii="Times New Roman"/>
                <w:b w:val="false"/>
                <w:i w:val="false"/>
                <w:color w:val="000000"/>
                <w:sz w:val="20"/>
              </w:rPr>
              <w:t>
  дейінгі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талап етілгенге
</w:t>
            </w:r>
            <w:r>
              <w:br/>
            </w:r>
            <w:r>
              <w:rPr>
                <w:rFonts w:ascii="Times New Roman"/>
                <w:b w:val="false"/>
                <w:i w:val="false"/>
                <w:color w:val="000000"/>
                <w:sz w:val="20"/>
              </w:rPr>
              <w:t>
  дейінгі салымдары бойынша мерзімі
</w:t>
            </w:r>
            <w:r>
              <w:br/>
            </w:r>
            <w:r>
              <w:rPr>
                <w:rFonts w:ascii="Times New Roman"/>
                <w:b w:val="false"/>
                <w:i w:val="false"/>
                <w:color w:val="000000"/>
                <w:sz w:val="20"/>
              </w:rPr>
              <w:t>
  өткен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алынған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Үкіметінен алынған қысқа мерзімді
</w:t>
            </w:r>
            <w:r>
              <w:br/>
            </w:r>
            <w:r>
              <w:rPr>
                <w:rFonts w:ascii="Times New Roman"/>
                <w:b w:val="false"/>
                <w:i w:val="false"/>
                <w:color w:val="000000"/>
                <w:sz w:val="20"/>
              </w:rPr>
              <w:t>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Үкіметінен және Қазақстан
</w:t>
            </w:r>
            <w:r>
              <w:br/>
            </w:r>
            <w:r>
              <w:rPr>
                <w:rFonts w:ascii="Times New Roman"/>
                <w:b w:val="false"/>
                <w:i w:val="false"/>
                <w:color w:val="000000"/>
                <w:sz w:val="20"/>
              </w:rPr>
              <w:t>
  Республикасының жергілікті үкімет
</w:t>
            </w:r>
            <w:r>
              <w:br/>
            </w:r>
            <w:r>
              <w:rPr>
                <w:rFonts w:ascii="Times New Roman"/>
                <w:b w:val="false"/>
                <w:i w:val="false"/>
                <w:color w:val="000000"/>
                <w:sz w:val="20"/>
              </w:rPr>
              <w:t>
  органдарынан алынған заем құнын оң
</w:t>
            </w:r>
            <w:r>
              <w:br/>
            </w:r>
            <w:r>
              <w:rPr>
                <w:rFonts w:ascii="Times New Roman"/>
                <w:b w:val="false"/>
                <w:i w:val="false"/>
                <w:color w:val="000000"/>
                <w:sz w:val="20"/>
              </w:rPr>
              <w:t>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Үкіметінен алынған ұзақ мерзімді
</w:t>
            </w:r>
            <w:r>
              <w:br/>
            </w:r>
            <w:r>
              <w:rPr>
                <w:rFonts w:ascii="Times New Roman"/>
                <w:b w:val="false"/>
                <w:i w:val="false"/>
                <w:color w:val="000000"/>
                <w:sz w:val="20"/>
              </w:rPr>
              <w:t>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Үкіметінен және Қазақстан
</w:t>
            </w:r>
            <w:r>
              <w:br/>
            </w:r>
            <w:r>
              <w:rPr>
                <w:rFonts w:ascii="Times New Roman"/>
                <w:b w:val="false"/>
                <w:i w:val="false"/>
                <w:color w:val="000000"/>
                <w:sz w:val="20"/>
              </w:rPr>
              <w:t>
  Республикасының жергілікті үкімет
</w:t>
            </w:r>
            <w:r>
              <w:br/>
            </w:r>
            <w:r>
              <w:rPr>
                <w:rFonts w:ascii="Times New Roman"/>
                <w:b w:val="false"/>
                <w:i w:val="false"/>
                <w:color w:val="000000"/>
                <w:sz w:val="20"/>
              </w:rPr>
              <w:t>
  органдарынан алынған заем құнын
</w:t>
            </w:r>
            <w:r>
              <w:br/>
            </w:r>
            <w:r>
              <w:rPr>
                <w:rFonts w:ascii="Times New Roman"/>
                <w:b w:val="false"/>
                <w:i w:val="false"/>
                <w:color w:val="000000"/>
                <w:sz w:val="20"/>
              </w:rPr>
              <w:t>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Үкіметінен алынған заемдар бойынша
</w:t>
            </w:r>
            <w:r>
              <w:br/>
            </w:r>
            <w:r>
              <w:rPr>
                <w:rFonts w:ascii="Times New Roman"/>
                <w:b w:val="false"/>
                <w:i w:val="false"/>
                <w:color w:val="000000"/>
                <w:sz w:val="20"/>
              </w:rPr>
              <w:t>
  мерзімі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w:t>
            </w:r>
            <w:r>
              <w:br/>
            </w:r>
            <w:r>
              <w:rPr>
                <w:rFonts w:ascii="Times New Roman"/>
                <w:b w:val="false"/>
                <w:i w:val="false"/>
                <w:color w:val="000000"/>
                <w:sz w:val="20"/>
              </w:rPr>
              <w:t>
  алынған қысқа мерзімді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w:t>
            </w:r>
            <w:r>
              <w:br/>
            </w:r>
            <w:r>
              <w:rPr>
                <w:rFonts w:ascii="Times New Roman"/>
                <w:b w:val="false"/>
                <w:i w:val="false"/>
                <w:color w:val="000000"/>
                <w:sz w:val="20"/>
              </w:rPr>
              <w:t>
  алынған заем құнын оң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w:t>
            </w:r>
            <w:r>
              <w:br/>
            </w:r>
            <w:r>
              <w:rPr>
                <w:rFonts w:ascii="Times New Roman"/>
                <w:b w:val="false"/>
                <w:i w:val="false"/>
                <w:color w:val="000000"/>
                <w:sz w:val="20"/>
              </w:rPr>
              <w:t>
  алынған ұзақ мерзімді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w:t>
            </w:r>
            <w:r>
              <w:br/>
            </w:r>
            <w:r>
              <w:rPr>
                <w:rFonts w:ascii="Times New Roman"/>
                <w:b w:val="false"/>
                <w:i w:val="false"/>
                <w:color w:val="000000"/>
                <w:sz w:val="20"/>
              </w:rPr>
              <w:t>
  алынған заем құнын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w:t>
            </w:r>
            <w:r>
              <w:br/>
            </w:r>
            <w:r>
              <w:rPr>
                <w:rFonts w:ascii="Times New Roman"/>
                <w:b w:val="false"/>
                <w:i w:val="false"/>
                <w:color w:val="000000"/>
                <w:sz w:val="20"/>
              </w:rPr>
              <w:t>
  алынған заемдар бойынша мерзімі
</w:t>
            </w:r>
            <w:r>
              <w:br/>
            </w:r>
            <w:r>
              <w:rPr>
                <w:rFonts w:ascii="Times New Roman"/>
                <w:b w:val="false"/>
                <w:i w:val="false"/>
                <w:color w:val="000000"/>
                <w:sz w:val="20"/>
              </w:rPr>
              <w:t>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түрлерін жүзеге асыратын басқа банктерден және ұйымдардан алынған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Банкінен алынған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банктерден алынған
</w:t>
            </w:r>
            <w:r>
              <w:br/>
            </w:r>
            <w:r>
              <w:rPr>
                <w:rFonts w:ascii="Times New Roman"/>
                <w:b w:val="false"/>
                <w:i w:val="false"/>
                <w:color w:val="000000"/>
                <w:sz w:val="20"/>
              </w:rPr>
              <w:t>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қысқа
</w:t>
            </w:r>
            <w:r>
              <w:br/>
            </w:r>
            <w:r>
              <w:rPr>
                <w:rFonts w:ascii="Times New Roman"/>
                <w:b w:val="false"/>
                <w:i w:val="false"/>
                <w:color w:val="000000"/>
                <w:sz w:val="20"/>
              </w:rPr>
              <w:t>
  мерзімді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басқа
</w:t>
            </w:r>
            <w:r>
              <w:br/>
            </w:r>
            <w:r>
              <w:rPr>
                <w:rFonts w:ascii="Times New Roman"/>
                <w:b w:val="false"/>
                <w:i w:val="false"/>
                <w:color w:val="000000"/>
                <w:sz w:val="20"/>
              </w:rPr>
              <w:t>
  банктерден және ұйымдардан алынған
</w:t>
            </w:r>
            <w:r>
              <w:br/>
            </w:r>
            <w:r>
              <w:rPr>
                <w:rFonts w:ascii="Times New Roman"/>
                <w:b w:val="false"/>
                <w:i w:val="false"/>
                <w:color w:val="000000"/>
                <w:sz w:val="20"/>
              </w:rPr>
              <w:t>
  заем құнын оң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ұзақ
</w:t>
            </w:r>
            <w:r>
              <w:br/>
            </w:r>
            <w:r>
              <w:rPr>
                <w:rFonts w:ascii="Times New Roman"/>
                <w:b w:val="false"/>
                <w:i w:val="false"/>
                <w:color w:val="000000"/>
                <w:sz w:val="20"/>
              </w:rPr>
              <w:t>
  мерзімді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қаржы
</w:t>
            </w:r>
            <w:r>
              <w:br/>
            </w:r>
            <w:r>
              <w:rPr>
                <w:rFonts w:ascii="Times New Roman"/>
                <w:b w:val="false"/>
                <w:i w:val="false"/>
                <w:color w:val="000000"/>
                <w:sz w:val="20"/>
              </w:rPr>
              <w:t>
  лизингі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w:t>
            </w:r>
            <w:r>
              <w:br/>
            </w:r>
            <w:r>
              <w:rPr>
                <w:rFonts w:ascii="Times New Roman"/>
                <w:b w:val="false"/>
                <w:i w:val="false"/>
                <w:color w:val="000000"/>
                <w:sz w:val="20"/>
              </w:rPr>
              <w:t>
  және қаржы лизингі бойынша мерзімі
</w:t>
            </w:r>
            <w:r>
              <w:br/>
            </w:r>
            <w:r>
              <w:rPr>
                <w:rFonts w:ascii="Times New Roman"/>
                <w:b w:val="false"/>
                <w:i w:val="false"/>
                <w:color w:val="000000"/>
                <w:sz w:val="20"/>
              </w:rPr>
              <w:t>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Банкінен алынған заемдар және қаржы
</w:t>
            </w:r>
            <w:r>
              <w:br/>
            </w:r>
            <w:r>
              <w:rPr>
                <w:rFonts w:ascii="Times New Roman"/>
                <w:b w:val="false"/>
                <w:i w:val="false"/>
                <w:color w:val="000000"/>
                <w:sz w:val="20"/>
              </w:rPr>
              <w:t>
  лизингі бойынша мерзімі өткен
</w:t>
            </w:r>
            <w:r>
              <w:br/>
            </w:r>
            <w:r>
              <w:rPr>
                <w:rFonts w:ascii="Times New Roman"/>
                <w:b w:val="false"/>
                <w:i w:val="false"/>
                <w:color w:val="000000"/>
                <w:sz w:val="20"/>
              </w:rPr>
              <w:t>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ұйымдардан
</w:t>
            </w:r>
            <w:r>
              <w:br/>
            </w:r>
            <w:r>
              <w:rPr>
                <w:rFonts w:ascii="Times New Roman"/>
                <w:b w:val="false"/>
                <w:i w:val="false"/>
                <w:color w:val="000000"/>
                <w:sz w:val="20"/>
              </w:rPr>
              <w:t>
  алынған қысқа мерзімді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басқа
</w:t>
            </w:r>
            <w:r>
              <w:br/>
            </w:r>
            <w:r>
              <w:rPr>
                <w:rFonts w:ascii="Times New Roman"/>
                <w:b w:val="false"/>
                <w:i w:val="false"/>
                <w:color w:val="000000"/>
                <w:sz w:val="20"/>
              </w:rPr>
              <w:t>
  банктерден және ұйымдардан алынған
</w:t>
            </w:r>
            <w:r>
              <w:br/>
            </w:r>
            <w:r>
              <w:rPr>
                <w:rFonts w:ascii="Times New Roman"/>
                <w:b w:val="false"/>
                <w:i w:val="false"/>
                <w:color w:val="000000"/>
                <w:sz w:val="20"/>
              </w:rPr>
              <w:t>
  заем құнын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ұйымдардан
</w:t>
            </w:r>
            <w:r>
              <w:br/>
            </w:r>
            <w:r>
              <w:rPr>
                <w:rFonts w:ascii="Times New Roman"/>
                <w:b w:val="false"/>
                <w:i w:val="false"/>
                <w:color w:val="000000"/>
                <w:sz w:val="20"/>
              </w:rPr>
              <w:t>
  алынған ұзақ мерзімді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ұйымдардан
</w:t>
            </w:r>
            <w:r>
              <w:br/>
            </w:r>
            <w:r>
              <w:rPr>
                <w:rFonts w:ascii="Times New Roman"/>
                <w:b w:val="false"/>
                <w:i w:val="false"/>
                <w:color w:val="000000"/>
                <w:sz w:val="20"/>
              </w:rPr>
              <w:t>
  алынған қаржы лизингі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ұйымдардан
</w:t>
            </w:r>
            <w:r>
              <w:br/>
            </w:r>
            <w:r>
              <w:rPr>
                <w:rFonts w:ascii="Times New Roman"/>
                <w:b w:val="false"/>
                <w:i w:val="false"/>
                <w:color w:val="000000"/>
                <w:sz w:val="20"/>
              </w:rPr>
              <w:t>
  алынған заемдар және қаржы лизингі
</w:t>
            </w:r>
            <w:r>
              <w:br/>
            </w:r>
            <w:r>
              <w:rPr>
                <w:rFonts w:ascii="Times New Roman"/>
                <w:b w:val="false"/>
                <w:i w:val="false"/>
                <w:color w:val="000000"/>
                <w:sz w:val="20"/>
              </w:rPr>
              <w:t>
  бойынша мерзімі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Овернайт заемдары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Банкінен алынған овернайт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банктерден алынған
</w:t>
            </w:r>
            <w:r>
              <w:br/>
            </w:r>
            <w:r>
              <w:rPr>
                <w:rFonts w:ascii="Times New Roman"/>
                <w:b w:val="false"/>
                <w:i w:val="false"/>
                <w:color w:val="000000"/>
                <w:sz w:val="20"/>
              </w:rPr>
              <w:t>
  овернайт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овернайт
</w:t>
            </w:r>
            <w:r>
              <w:br/>
            </w:r>
            <w:r>
              <w:rPr>
                <w:rFonts w:ascii="Times New Roman"/>
                <w:b w:val="false"/>
                <w:i w:val="false"/>
                <w:color w:val="000000"/>
                <w:sz w:val="20"/>
              </w:rPr>
              <w:t>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салымдар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Банкінің мерзімді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w:t>
            </w:r>
            <w:r>
              <w:br/>
            </w:r>
            <w:r>
              <w:rPr>
                <w:rFonts w:ascii="Times New Roman"/>
                <w:b w:val="false"/>
                <w:i w:val="false"/>
                <w:color w:val="000000"/>
                <w:sz w:val="20"/>
              </w:rPr>
              <w:t>
  мерзімді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қысқа мерзімді
</w:t>
            </w:r>
            <w:r>
              <w:br/>
            </w:r>
            <w:r>
              <w:rPr>
                <w:rFonts w:ascii="Times New Roman"/>
                <w:b w:val="false"/>
                <w:i w:val="false"/>
                <w:color w:val="000000"/>
                <w:sz w:val="20"/>
              </w:rPr>
              <w:t>
  салымдары (бір айға дейінгі)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қысқа мерзімді
</w:t>
            </w:r>
            <w:r>
              <w:br/>
            </w:r>
            <w:r>
              <w:rPr>
                <w:rFonts w:ascii="Times New Roman"/>
                <w:b w:val="false"/>
                <w:i w:val="false"/>
                <w:color w:val="000000"/>
                <w:sz w:val="20"/>
              </w:rPr>
              <w:t>
  салымдары (бір жылға дейінгі)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бір түнге
</w:t>
            </w:r>
            <w:r>
              <w:br/>
            </w:r>
            <w:r>
              <w:rPr>
                <w:rFonts w:ascii="Times New Roman"/>
                <w:b w:val="false"/>
                <w:i w:val="false"/>
                <w:color w:val="000000"/>
                <w:sz w:val="20"/>
              </w:rPr>
              <w:t>
  тартылған салымдар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ұзақ мерзімді
</w:t>
            </w:r>
            <w:r>
              <w:br/>
            </w:r>
            <w:r>
              <w:rPr>
                <w:rFonts w:ascii="Times New Roman"/>
                <w:b w:val="false"/>
                <w:i w:val="false"/>
                <w:color w:val="000000"/>
                <w:sz w:val="20"/>
              </w:rPr>
              <w:t>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тартылған мерзімді
</w:t>
            </w:r>
            <w:r>
              <w:br/>
            </w:r>
            <w:r>
              <w:rPr>
                <w:rFonts w:ascii="Times New Roman"/>
                <w:b w:val="false"/>
                <w:i w:val="false"/>
                <w:color w:val="000000"/>
                <w:sz w:val="20"/>
              </w:rPr>
              <w:t>
  салым құнын оң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тартылған мерзімді
</w:t>
            </w:r>
            <w:r>
              <w:br/>
            </w:r>
            <w:r>
              <w:rPr>
                <w:rFonts w:ascii="Times New Roman"/>
                <w:b w:val="false"/>
                <w:i w:val="false"/>
                <w:color w:val="000000"/>
                <w:sz w:val="20"/>
              </w:rPr>
              <w:t>
  салым құнын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міндеттемелерін
</w:t>
            </w:r>
            <w:r>
              <w:br/>
            </w:r>
            <w:r>
              <w:rPr>
                <w:rFonts w:ascii="Times New Roman"/>
                <w:b w:val="false"/>
                <w:i w:val="false"/>
                <w:color w:val="000000"/>
                <w:sz w:val="20"/>
              </w:rPr>
              <w:t>
  қамтамасыз етуші болып табылатын
</w:t>
            </w:r>
            <w:r>
              <w:br/>
            </w:r>
            <w:r>
              <w:rPr>
                <w:rFonts w:ascii="Times New Roman"/>
                <w:b w:val="false"/>
                <w:i w:val="false"/>
                <w:color w:val="000000"/>
                <w:sz w:val="20"/>
              </w:rPr>
              <w:t>
  (кепіл, кепілзат) салым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шартты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шартты салымдары
</w:t>
            </w:r>
            <w:r>
              <w:br/>
            </w:r>
            <w:r>
              <w:rPr>
                <w:rFonts w:ascii="Times New Roman"/>
                <w:b w:val="false"/>
                <w:i w:val="false"/>
                <w:color w:val="000000"/>
                <w:sz w:val="20"/>
              </w:rPr>
              <w:t>
  бойынша мерзімі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тартылған шартты
</w:t>
            </w:r>
            <w:r>
              <w:br/>
            </w:r>
            <w:r>
              <w:rPr>
                <w:rFonts w:ascii="Times New Roman"/>
                <w:b w:val="false"/>
                <w:i w:val="false"/>
                <w:color w:val="000000"/>
                <w:sz w:val="20"/>
              </w:rPr>
              <w:t>
  салым құнын оң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тартылған шартты
</w:t>
            </w:r>
            <w:r>
              <w:br/>
            </w:r>
            <w:r>
              <w:rPr>
                <w:rFonts w:ascii="Times New Roman"/>
                <w:b w:val="false"/>
                <w:i w:val="false"/>
                <w:color w:val="000000"/>
                <w:sz w:val="20"/>
              </w:rPr>
              <w:t>
  салым құнын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шартты салымдары
</w:t>
            </w:r>
            <w:r>
              <w:br/>
            </w:r>
            <w:r>
              <w:rPr>
                <w:rFonts w:ascii="Times New Roman"/>
                <w:b w:val="false"/>
                <w:i w:val="false"/>
                <w:color w:val="000000"/>
                <w:sz w:val="20"/>
              </w:rPr>
              <w:t>
  бойынша мерзімі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офиспен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филиалдарымен есеп
</w:t>
            </w:r>
            <w:r>
              <w:br/>
            </w:r>
            <w:r>
              <w:rPr>
                <w:rFonts w:ascii="Times New Roman"/>
                <w:b w:val="false"/>
                <w:i w:val="false"/>
                <w:color w:val="000000"/>
                <w:sz w:val="20"/>
              </w:rPr>
              <w:t>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филиалдарымен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алдындағы міндеттеме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ақшасы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бюджеттің ақшасы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ағымдағы есепшоттары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w:t>
            </w:r>
            <w:r>
              <w:br/>
            </w:r>
            <w:r>
              <w:rPr>
                <w:rFonts w:ascii="Times New Roman"/>
                <w:b w:val="false"/>
                <w:i w:val="false"/>
                <w:color w:val="000000"/>
                <w:sz w:val="20"/>
              </w:rPr>
              <w:t>
  ұжымдық кепілдік беру (сақтандыру)
</w:t>
            </w:r>
            <w:r>
              <w:br/>
            </w:r>
            <w:r>
              <w:rPr>
                <w:rFonts w:ascii="Times New Roman"/>
                <w:b w:val="false"/>
                <w:i w:val="false"/>
                <w:color w:val="000000"/>
                <w:sz w:val="20"/>
              </w:rPr>
              <w:t>
  объектісі болып табылатын жеке
</w:t>
            </w:r>
            <w:r>
              <w:br/>
            </w:r>
            <w:r>
              <w:rPr>
                <w:rFonts w:ascii="Times New Roman"/>
                <w:b w:val="false"/>
                <w:i w:val="false"/>
                <w:color w:val="000000"/>
                <w:sz w:val="20"/>
              </w:rPr>
              <w:t>
  тұлғалардың ағымдағы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w:t>
            </w:r>
            <w:r>
              <w:br/>
            </w:r>
            <w:r>
              <w:rPr>
                <w:rFonts w:ascii="Times New Roman"/>
                <w:b w:val="false"/>
                <w:i w:val="false"/>
                <w:color w:val="000000"/>
                <w:sz w:val="20"/>
              </w:rPr>
              <w:t>
  ұжымдық кепілдік беру (сақтандыру)
</w:t>
            </w:r>
            <w:r>
              <w:br/>
            </w:r>
            <w:r>
              <w:rPr>
                <w:rFonts w:ascii="Times New Roman"/>
                <w:b w:val="false"/>
                <w:i w:val="false"/>
                <w:color w:val="000000"/>
                <w:sz w:val="20"/>
              </w:rPr>
              <w:t>
  объектісі болып табылатын жеке
</w:t>
            </w:r>
            <w:r>
              <w:br/>
            </w:r>
            <w:r>
              <w:rPr>
                <w:rFonts w:ascii="Times New Roman"/>
                <w:b w:val="false"/>
                <w:i w:val="false"/>
                <w:color w:val="000000"/>
                <w:sz w:val="20"/>
              </w:rPr>
              <w:t>
  тұлғалардың талап ету бойынша
</w:t>
            </w:r>
            <w:r>
              <w:br/>
            </w:r>
            <w:r>
              <w:rPr>
                <w:rFonts w:ascii="Times New Roman"/>
                <w:b w:val="false"/>
                <w:i w:val="false"/>
                <w:color w:val="000000"/>
                <w:sz w:val="20"/>
              </w:rPr>
              <w:t>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w:t>
            </w:r>
            <w:r>
              <w:br/>
            </w:r>
            <w:r>
              <w:rPr>
                <w:rFonts w:ascii="Times New Roman"/>
                <w:b w:val="false"/>
                <w:i w:val="false"/>
                <w:color w:val="000000"/>
                <w:sz w:val="20"/>
              </w:rPr>
              <w:t>
  ұжымдық кепілдік беру (сақтандыру)
</w:t>
            </w:r>
            <w:r>
              <w:br/>
            </w:r>
            <w:r>
              <w:rPr>
                <w:rFonts w:ascii="Times New Roman"/>
                <w:b w:val="false"/>
                <w:i w:val="false"/>
                <w:color w:val="000000"/>
                <w:sz w:val="20"/>
              </w:rPr>
              <w:t>
  объектісі болып табылатын жеке
</w:t>
            </w:r>
            <w:r>
              <w:br/>
            </w:r>
            <w:r>
              <w:rPr>
                <w:rFonts w:ascii="Times New Roman"/>
                <w:b w:val="false"/>
                <w:i w:val="false"/>
                <w:color w:val="000000"/>
                <w:sz w:val="20"/>
              </w:rPr>
              <w:t>
  тұлғалардың қысқа мерзімді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w:t>
            </w:r>
            <w:r>
              <w:br/>
            </w:r>
            <w:r>
              <w:rPr>
                <w:rFonts w:ascii="Times New Roman"/>
                <w:b w:val="false"/>
                <w:i w:val="false"/>
                <w:color w:val="000000"/>
                <w:sz w:val="20"/>
              </w:rPr>
              <w:t>
  ұжымдық кепілдік беру (сақтандыру)
</w:t>
            </w:r>
            <w:r>
              <w:br/>
            </w:r>
            <w:r>
              <w:rPr>
                <w:rFonts w:ascii="Times New Roman"/>
                <w:b w:val="false"/>
                <w:i w:val="false"/>
                <w:color w:val="000000"/>
                <w:sz w:val="20"/>
              </w:rPr>
              <w:t>
  объектісі болып табылатын жеке
</w:t>
            </w:r>
            <w:r>
              <w:br/>
            </w:r>
            <w:r>
              <w:rPr>
                <w:rFonts w:ascii="Times New Roman"/>
                <w:b w:val="false"/>
                <w:i w:val="false"/>
                <w:color w:val="000000"/>
                <w:sz w:val="20"/>
              </w:rPr>
              <w:t>
  тұлғалардың ұзақ мерзімді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w:t>
            </w:r>
            <w:r>
              <w:br/>
            </w:r>
            <w:r>
              <w:rPr>
                <w:rFonts w:ascii="Times New Roman"/>
                <w:b w:val="false"/>
                <w:i w:val="false"/>
                <w:color w:val="000000"/>
                <w:sz w:val="20"/>
              </w:rPr>
              <w:t>
  ұжымдық кепілдік беру (сақтандыру)
</w:t>
            </w:r>
            <w:r>
              <w:br/>
            </w:r>
            <w:r>
              <w:rPr>
                <w:rFonts w:ascii="Times New Roman"/>
                <w:b w:val="false"/>
                <w:i w:val="false"/>
                <w:color w:val="000000"/>
                <w:sz w:val="20"/>
              </w:rPr>
              <w:t>
  объектісі болып табылатын жеке
</w:t>
            </w:r>
            <w:r>
              <w:br/>
            </w:r>
            <w:r>
              <w:rPr>
                <w:rFonts w:ascii="Times New Roman"/>
                <w:b w:val="false"/>
                <w:i w:val="false"/>
                <w:color w:val="000000"/>
                <w:sz w:val="20"/>
              </w:rPr>
              <w:t>
  тұлғалардың шартты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Салымдарға (депозиттерге) міндетті
</w:t>
            </w:r>
            <w:r>
              <w:br/>
            </w:r>
            <w:r>
              <w:rPr>
                <w:rFonts w:ascii="Times New Roman"/>
                <w:b w:val="false"/>
                <w:i w:val="false"/>
                <w:color w:val="000000"/>
                <w:sz w:val="20"/>
              </w:rPr>
              <w:t>
  ұжымдық кепілдік беру (сақтандыру)
</w:t>
            </w:r>
            <w:r>
              <w:br/>
            </w:r>
            <w:r>
              <w:rPr>
                <w:rFonts w:ascii="Times New Roman"/>
                <w:b w:val="false"/>
                <w:i w:val="false"/>
                <w:color w:val="000000"/>
                <w:sz w:val="20"/>
              </w:rPr>
              <w:t>
  объектісі болып табылатын жеке
</w:t>
            </w:r>
            <w:r>
              <w:br/>
            </w:r>
            <w:r>
              <w:rPr>
                <w:rFonts w:ascii="Times New Roman"/>
                <w:b w:val="false"/>
                <w:i w:val="false"/>
                <w:color w:val="000000"/>
                <w:sz w:val="20"/>
              </w:rPr>
              <w:t>
  тұлғалардың карт-шоттары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басқаруға
</w:t>
            </w:r>
            <w:r>
              <w:br/>
            </w:r>
            <w:r>
              <w:rPr>
                <w:rFonts w:ascii="Times New Roman"/>
                <w:b w:val="false"/>
                <w:i w:val="false"/>
                <w:color w:val="000000"/>
                <w:sz w:val="20"/>
              </w:rPr>
              <w:t>
  қабылданған қаржы активтері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 ету бойынша
</w:t>
            </w:r>
            <w:r>
              <w:br/>
            </w:r>
            <w:r>
              <w:rPr>
                <w:rFonts w:ascii="Times New Roman"/>
                <w:b w:val="false"/>
                <w:i w:val="false"/>
                <w:color w:val="000000"/>
                <w:sz w:val="20"/>
              </w:rPr>
              <w:t>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қысқа мерзімді
</w:t>
            </w:r>
            <w:r>
              <w:br/>
            </w:r>
            <w:r>
              <w:rPr>
                <w:rFonts w:ascii="Times New Roman"/>
                <w:b w:val="false"/>
                <w:i w:val="false"/>
                <w:color w:val="000000"/>
                <w:sz w:val="20"/>
              </w:rPr>
              <w:t>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ұзақ мерзімді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арнайы 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мақсаттағы еншілес
</w:t>
            </w:r>
            <w:r>
              <w:br/>
            </w:r>
            <w:r>
              <w:rPr>
                <w:rFonts w:ascii="Times New Roman"/>
                <w:b w:val="false"/>
                <w:i w:val="false"/>
                <w:color w:val="000000"/>
                <w:sz w:val="20"/>
              </w:rPr>
              <w:t>
  ұйымдардың кепілдік-салымдары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міндеттемелерін
</w:t>
            </w:r>
            <w:r>
              <w:br/>
            </w:r>
            <w:r>
              <w:rPr>
                <w:rFonts w:ascii="Times New Roman"/>
                <w:b w:val="false"/>
                <w:i w:val="false"/>
                <w:color w:val="000000"/>
                <w:sz w:val="20"/>
              </w:rPr>
              <w:t>
  қамтамасыз ету (қарымжы, кепіл,
</w:t>
            </w:r>
            <w:r>
              <w:br/>
            </w:r>
            <w:r>
              <w:rPr>
                <w:rFonts w:ascii="Times New Roman"/>
                <w:b w:val="false"/>
                <w:i w:val="false"/>
                <w:color w:val="000000"/>
                <w:sz w:val="20"/>
              </w:rPr>
              <w:t>
  қардарлық) болып табылатын салым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клиенттердің талап ету
</w:t>
            </w:r>
            <w:r>
              <w:br/>
            </w:r>
            <w:r>
              <w:rPr>
                <w:rFonts w:ascii="Times New Roman"/>
                <w:b w:val="false"/>
                <w:i w:val="false"/>
                <w:color w:val="000000"/>
                <w:sz w:val="20"/>
              </w:rPr>
              <w:t>
  бойынша салымдары бойынша мерзімі
</w:t>
            </w:r>
            <w:r>
              <w:br/>
            </w:r>
            <w:r>
              <w:rPr>
                <w:rFonts w:ascii="Times New Roman"/>
                <w:b w:val="false"/>
                <w:i w:val="false"/>
                <w:color w:val="000000"/>
                <w:sz w:val="20"/>
              </w:rPr>
              <w:t>
  өткен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клиенттермен жасалған өзге
</w:t>
            </w:r>
            <w:r>
              <w:br/>
            </w:r>
            <w:r>
              <w:rPr>
                <w:rFonts w:ascii="Times New Roman"/>
                <w:b w:val="false"/>
                <w:i w:val="false"/>
                <w:color w:val="000000"/>
                <w:sz w:val="20"/>
              </w:rPr>
              <w:t>
  операциялар бойынша мерзімі өткен
</w:t>
            </w:r>
            <w:r>
              <w:br/>
            </w:r>
            <w:r>
              <w:rPr>
                <w:rFonts w:ascii="Times New Roman"/>
                <w:b w:val="false"/>
                <w:i w:val="false"/>
                <w:color w:val="000000"/>
                <w:sz w:val="20"/>
              </w:rPr>
              <w:t>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клиенттердің мерзімді
</w:t>
            </w:r>
            <w:r>
              <w:br/>
            </w:r>
            <w:r>
              <w:rPr>
                <w:rFonts w:ascii="Times New Roman"/>
                <w:b w:val="false"/>
                <w:i w:val="false"/>
                <w:color w:val="000000"/>
                <w:sz w:val="20"/>
              </w:rPr>
              <w:t>
  салымдары бойынша мерзімі өткен
</w:t>
            </w:r>
            <w:r>
              <w:br/>
            </w:r>
            <w:r>
              <w:rPr>
                <w:rFonts w:ascii="Times New Roman"/>
                <w:b w:val="false"/>
                <w:i w:val="false"/>
                <w:color w:val="000000"/>
                <w:sz w:val="20"/>
              </w:rPr>
              <w:t>
  берешегі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қаржы лизингі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мерзімінде орындамаған
</w:t>
            </w:r>
            <w:r>
              <w:br/>
            </w:r>
            <w:r>
              <w:rPr>
                <w:rFonts w:ascii="Times New Roman"/>
                <w:b w:val="false"/>
                <w:i w:val="false"/>
                <w:color w:val="000000"/>
                <w:sz w:val="20"/>
              </w:rPr>
              <w:t>
  нұсқаулар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қаржы лизингі бойынша
</w:t>
            </w:r>
            <w:r>
              <w:br/>
            </w:r>
            <w:r>
              <w:rPr>
                <w:rFonts w:ascii="Times New Roman"/>
                <w:b w:val="false"/>
                <w:i w:val="false"/>
                <w:color w:val="000000"/>
                <w:sz w:val="20"/>
              </w:rPr>
              <w:t>
  мерзімі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салымдары
</w:t>
            </w:r>
            <w:r>
              <w:br/>
            </w:r>
            <w:r>
              <w:rPr>
                <w:rFonts w:ascii="Times New Roman"/>
                <w:b w:val="false"/>
                <w:i w:val="false"/>
                <w:color w:val="000000"/>
                <w:sz w:val="20"/>
              </w:rPr>
              <w:t>
  бойынша мерзімі өткен берешек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мерзімді салымының
</w:t>
            </w:r>
            <w:r>
              <w:br/>
            </w:r>
            <w:r>
              <w:rPr>
                <w:rFonts w:ascii="Times New Roman"/>
                <w:b w:val="false"/>
                <w:i w:val="false"/>
                <w:color w:val="000000"/>
                <w:sz w:val="20"/>
              </w:rPr>
              <w:t>
  құнын оң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мерзімді салымының
</w:t>
            </w:r>
            <w:r>
              <w:br/>
            </w:r>
            <w:r>
              <w:rPr>
                <w:rFonts w:ascii="Times New Roman"/>
                <w:b w:val="false"/>
                <w:i w:val="false"/>
                <w:color w:val="000000"/>
                <w:sz w:val="20"/>
              </w:rPr>
              <w:t>
  құнын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салымының құнын
</w:t>
            </w:r>
            <w:r>
              <w:br/>
            </w:r>
            <w:r>
              <w:rPr>
                <w:rFonts w:ascii="Times New Roman"/>
                <w:b w:val="false"/>
                <w:i w:val="false"/>
                <w:color w:val="000000"/>
                <w:sz w:val="20"/>
              </w:rPr>
              <w:t>
  оң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салымының құнын
</w:t>
            </w:r>
            <w:r>
              <w:br/>
            </w:r>
            <w:r>
              <w:rPr>
                <w:rFonts w:ascii="Times New Roman"/>
                <w:b w:val="false"/>
                <w:i w:val="false"/>
                <w:color w:val="000000"/>
                <w:sz w:val="20"/>
              </w:rPr>
              <w:t>
  теріс түзету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валюта
</w:t>
            </w:r>
            <w:r>
              <w:br/>
            </w:r>
            <w:r>
              <w:rPr>
                <w:rFonts w:ascii="Times New Roman"/>
                <w:b w:val="false"/>
                <w:i w:val="false"/>
                <w:color w:val="000000"/>
                <w:sz w:val="20"/>
              </w:rPr>
              <w:t>
  заңдарына сәйкес жөнелтушінің
</w:t>
            </w:r>
            <w:r>
              <w:br/>
            </w:r>
            <w:r>
              <w:rPr>
                <w:rFonts w:ascii="Times New Roman"/>
                <w:b w:val="false"/>
                <w:i w:val="false"/>
                <w:color w:val="000000"/>
                <w:sz w:val="20"/>
              </w:rPr>
              <w:t>
  нұсқаларын сақтау шоты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"РЕПО" операциялары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бағалы қағаздар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облигациялар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өзге бағалы
</w:t>
            </w:r>
            <w:r>
              <w:br/>
            </w:r>
            <w:r>
              <w:rPr>
                <w:rFonts w:ascii="Times New Roman"/>
                <w:b w:val="false"/>
                <w:i w:val="false"/>
                <w:color w:val="000000"/>
                <w:sz w:val="20"/>
              </w:rPr>
              <w:t>
  қағаздар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бағалы
</w:t>
            </w:r>
            <w:r>
              <w:br/>
            </w:r>
            <w:r>
              <w:rPr>
                <w:rFonts w:ascii="Times New Roman"/>
                <w:b w:val="false"/>
                <w:i w:val="false"/>
                <w:color w:val="000000"/>
                <w:sz w:val="20"/>
              </w:rPr>
              <w:t>
  қағаздар бойынша сыйлықақы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бағалы қағаздар
</w:t>
            </w:r>
            <w:r>
              <w:br/>
            </w:r>
            <w:r>
              <w:rPr>
                <w:rFonts w:ascii="Times New Roman"/>
                <w:b w:val="false"/>
                <w:i w:val="false"/>
                <w:color w:val="000000"/>
                <w:sz w:val="20"/>
              </w:rPr>
              <w:t>
  бойынша дисконт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борыштар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мерзімі бес жылдан төмен
</w:t>
            </w:r>
            <w:r>
              <w:br/>
            </w:r>
            <w:r>
              <w:rPr>
                <w:rFonts w:ascii="Times New Roman"/>
                <w:b w:val="false"/>
                <w:i w:val="false"/>
                <w:color w:val="000000"/>
                <w:sz w:val="20"/>
              </w:rPr>
              <w:t>
  реттелген борыштар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мерзімі бес жылдан жоғары
</w:t>
            </w:r>
            <w:r>
              <w:br/>
            </w:r>
            <w:r>
              <w:rPr>
                <w:rFonts w:ascii="Times New Roman"/>
                <w:b w:val="false"/>
                <w:i w:val="false"/>
                <w:color w:val="000000"/>
                <w:sz w:val="20"/>
              </w:rPr>
              <w:t>
  реттелген борыштар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бойынша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төлеуге байланысты есептелген
</w:t>
            </w:r>
            <w:r>
              <w:br/>
            </w:r>
            <w:r>
              <w:rPr>
                <w:rFonts w:ascii="Times New Roman"/>
                <w:b w:val="false"/>
                <w:i w:val="false"/>
                <w:color w:val="000000"/>
                <w:sz w:val="20"/>
              </w:rPr>
              <w:t>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талап ету бойынша
</w:t>
            </w:r>
            <w:r>
              <w:br/>
            </w:r>
            <w:r>
              <w:rPr>
                <w:rFonts w:ascii="Times New Roman"/>
                <w:b w:val="false"/>
                <w:i w:val="false"/>
                <w:color w:val="000000"/>
                <w:sz w:val="20"/>
              </w:rPr>
              <w:t>
  салымдары бойынша есептелген
</w:t>
            </w:r>
            <w:r>
              <w:br/>
            </w:r>
            <w:r>
              <w:rPr>
                <w:rFonts w:ascii="Times New Roman"/>
                <w:b w:val="false"/>
                <w:i w:val="false"/>
                <w:color w:val="000000"/>
                <w:sz w:val="20"/>
              </w:rPr>
              <w:t>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w:t>
            </w:r>
            <w:r>
              <w:br/>
            </w:r>
            <w:r>
              <w:rPr>
                <w:rFonts w:ascii="Times New Roman"/>
                <w:b w:val="false"/>
                <w:i w:val="false"/>
                <w:color w:val="000000"/>
                <w:sz w:val="20"/>
              </w:rPr>
              <w:t>
  алынған заемдар бойынша есептелген
</w:t>
            </w:r>
            <w:r>
              <w:br/>
            </w:r>
            <w:r>
              <w:rPr>
                <w:rFonts w:ascii="Times New Roman"/>
                <w:b w:val="false"/>
                <w:i w:val="false"/>
                <w:color w:val="000000"/>
                <w:sz w:val="20"/>
              </w:rPr>
              <w:t>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w:t>
            </w:r>
            <w:r>
              <w:br/>
            </w:r>
            <w:r>
              <w:rPr>
                <w:rFonts w:ascii="Times New Roman"/>
                <w:b w:val="false"/>
                <w:i w:val="false"/>
                <w:color w:val="000000"/>
                <w:sz w:val="20"/>
              </w:rPr>
              <w:t>
  алынған заемдар бойынша есептелген
</w:t>
            </w:r>
            <w:r>
              <w:br/>
            </w:r>
            <w:r>
              <w:rPr>
                <w:rFonts w:ascii="Times New Roman"/>
                <w:b w:val="false"/>
                <w:i w:val="false"/>
                <w:color w:val="000000"/>
                <w:sz w:val="20"/>
              </w:rPr>
              <w:t>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w:t>
            </w:r>
            <w:r>
              <w:br/>
            </w:r>
            <w:r>
              <w:rPr>
                <w:rFonts w:ascii="Times New Roman"/>
                <w:b w:val="false"/>
                <w:i w:val="false"/>
                <w:color w:val="000000"/>
                <w:sz w:val="20"/>
              </w:rPr>
              <w:t>
  және қаржы лизингі бойынша
</w:t>
            </w:r>
            <w:r>
              <w:br/>
            </w:r>
            <w:r>
              <w:rPr>
                <w:rFonts w:ascii="Times New Roman"/>
                <w:b w:val="false"/>
                <w:i w:val="false"/>
                <w:color w:val="000000"/>
                <w:sz w:val="20"/>
              </w:rPr>
              <w:t>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ұйымдардан
</w:t>
            </w:r>
            <w:r>
              <w:br/>
            </w:r>
            <w:r>
              <w:rPr>
                <w:rFonts w:ascii="Times New Roman"/>
                <w:b w:val="false"/>
                <w:i w:val="false"/>
                <w:color w:val="000000"/>
                <w:sz w:val="20"/>
              </w:rPr>
              <w:t>
  алынған заемдар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металдардағы
</w:t>
            </w:r>
            <w:r>
              <w:br/>
            </w:r>
            <w:r>
              <w:rPr>
                <w:rFonts w:ascii="Times New Roman"/>
                <w:b w:val="false"/>
                <w:i w:val="false"/>
                <w:color w:val="000000"/>
                <w:sz w:val="20"/>
              </w:rPr>
              <w:t>
  металл шоттар бойынша есептелген
</w:t>
            </w:r>
            <w:r>
              <w:br/>
            </w:r>
            <w:r>
              <w:rPr>
                <w:rFonts w:ascii="Times New Roman"/>
                <w:b w:val="false"/>
                <w:i w:val="false"/>
                <w:color w:val="000000"/>
                <w:sz w:val="20"/>
              </w:rPr>
              <w:t>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овернайт заемдары
</w:t>
            </w:r>
            <w:r>
              <w:br/>
            </w:r>
            <w:r>
              <w:rPr>
                <w:rFonts w:ascii="Times New Roman"/>
                <w:b w:val="false"/>
                <w:i w:val="false"/>
                <w:color w:val="000000"/>
                <w:sz w:val="20"/>
              </w:rPr>
              <w:t>
  бойынша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мерзімді салымдары
</w:t>
            </w:r>
            <w:r>
              <w:br/>
            </w:r>
            <w:r>
              <w:rPr>
                <w:rFonts w:ascii="Times New Roman"/>
                <w:b w:val="false"/>
                <w:i w:val="false"/>
                <w:color w:val="000000"/>
                <w:sz w:val="20"/>
              </w:rPr>
              <w:t>
  бойынша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міндеттемелерін
</w:t>
            </w:r>
            <w:r>
              <w:br/>
            </w:r>
            <w:r>
              <w:rPr>
                <w:rFonts w:ascii="Times New Roman"/>
                <w:b w:val="false"/>
                <w:i w:val="false"/>
                <w:color w:val="000000"/>
                <w:sz w:val="20"/>
              </w:rPr>
              <w:t>
  қамтамасыз етуші болып табылатын
</w:t>
            </w:r>
            <w:r>
              <w:br/>
            </w:r>
            <w:r>
              <w:rPr>
                <w:rFonts w:ascii="Times New Roman"/>
                <w:b w:val="false"/>
                <w:i w:val="false"/>
                <w:color w:val="000000"/>
                <w:sz w:val="20"/>
              </w:rPr>
              <w:t>
  салымдар (кепілдікпен, кепілзатпен)
</w:t>
            </w:r>
            <w:r>
              <w:br/>
            </w:r>
            <w:r>
              <w:rPr>
                <w:rFonts w:ascii="Times New Roman"/>
                <w:b w:val="false"/>
                <w:i w:val="false"/>
                <w:color w:val="000000"/>
                <w:sz w:val="20"/>
              </w:rPr>
              <w:t>
  бойынша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шартты салымдары
</w:t>
            </w:r>
            <w:r>
              <w:br/>
            </w:r>
            <w:r>
              <w:rPr>
                <w:rFonts w:ascii="Times New Roman"/>
                <w:b w:val="false"/>
                <w:i w:val="false"/>
                <w:color w:val="000000"/>
                <w:sz w:val="20"/>
              </w:rPr>
              <w:t>
  бойынша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офисі пен филиалдардың
</w:t>
            </w:r>
            <w:r>
              <w:br/>
            </w:r>
            <w:r>
              <w:rPr>
                <w:rFonts w:ascii="Times New Roman"/>
                <w:b w:val="false"/>
                <w:i w:val="false"/>
                <w:color w:val="000000"/>
                <w:sz w:val="20"/>
              </w:rPr>
              <w:t>
  арасындағы есеп айырысу бойынша
</w:t>
            </w:r>
            <w:r>
              <w:br/>
            </w:r>
            <w:r>
              <w:rPr>
                <w:rFonts w:ascii="Times New Roman"/>
                <w:b w:val="false"/>
                <w:i w:val="false"/>
                <w:color w:val="000000"/>
                <w:sz w:val="20"/>
              </w:rPr>
              <w:t>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Аудит және консультациялық
</w:t>
            </w:r>
            <w:r>
              <w:br/>
            </w:r>
            <w:r>
              <w:rPr>
                <w:rFonts w:ascii="Times New Roman"/>
                <w:b w:val="false"/>
                <w:i w:val="false"/>
                <w:color w:val="000000"/>
                <w:sz w:val="20"/>
              </w:rPr>
              <w:t>
  қызметтер бойынша есептелген
</w:t>
            </w:r>
            <w:r>
              <w:br/>
            </w:r>
            <w:r>
              <w:rPr>
                <w:rFonts w:ascii="Times New Roman"/>
                <w:b w:val="false"/>
                <w:i w:val="false"/>
                <w:color w:val="000000"/>
                <w:sz w:val="20"/>
              </w:rPr>
              <w:t>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ағымдағы есепшоттары
</w:t>
            </w:r>
            <w:r>
              <w:br/>
            </w:r>
            <w:r>
              <w:rPr>
                <w:rFonts w:ascii="Times New Roman"/>
                <w:b w:val="false"/>
                <w:i w:val="false"/>
                <w:color w:val="000000"/>
                <w:sz w:val="20"/>
              </w:rPr>
              <w:t>
  бойынша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салымдары
</w:t>
            </w:r>
            <w:r>
              <w:br/>
            </w:r>
            <w:r>
              <w:rPr>
                <w:rFonts w:ascii="Times New Roman"/>
                <w:b w:val="false"/>
                <w:i w:val="false"/>
                <w:color w:val="000000"/>
                <w:sz w:val="20"/>
              </w:rPr>
              <w:t>
  бойынша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 ету бойынша
</w:t>
            </w:r>
            <w:r>
              <w:br/>
            </w:r>
            <w:r>
              <w:rPr>
                <w:rFonts w:ascii="Times New Roman"/>
                <w:b w:val="false"/>
                <w:i w:val="false"/>
                <w:color w:val="000000"/>
                <w:sz w:val="20"/>
              </w:rPr>
              <w:t>
  салымдары бойынша есептелген
</w:t>
            </w:r>
            <w:r>
              <w:br/>
            </w:r>
            <w:r>
              <w:rPr>
                <w:rFonts w:ascii="Times New Roman"/>
                <w:b w:val="false"/>
                <w:i w:val="false"/>
                <w:color w:val="000000"/>
                <w:sz w:val="20"/>
              </w:rPr>
              <w:t>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мерзімді салымдары
</w:t>
            </w:r>
            <w:r>
              <w:br/>
            </w:r>
            <w:r>
              <w:rPr>
                <w:rFonts w:ascii="Times New Roman"/>
                <w:b w:val="false"/>
                <w:i w:val="false"/>
                <w:color w:val="000000"/>
                <w:sz w:val="20"/>
              </w:rPr>
              <w:t>
  бойынша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мақсаттағы еншілес
</w:t>
            </w:r>
            <w:r>
              <w:br/>
            </w:r>
            <w:r>
              <w:rPr>
                <w:rFonts w:ascii="Times New Roman"/>
                <w:b w:val="false"/>
                <w:i w:val="false"/>
                <w:color w:val="000000"/>
                <w:sz w:val="20"/>
              </w:rPr>
              <w:t>
  ұйымдардың салым-кепілдіктері
</w:t>
            </w:r>
            <w:r>
              <w:br/>
            </w:r>
            <w:r>
              <w:rPr>
                <w:rFonts w:ascii="Times New Roman"/>
                <w:b w:val="false"/>
                <w:i w:val="false"/>
                <w:color w:val="000000"/>
                <w:sz w:val="20"/>
              </w:rPr>
              <w:t>
  бойынша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міндеттемелерін
</w:t>
            </w:r>
            <w:r>
              <w:br/>
            </w:r>
            <w:r>
              <w:rPr>
                <w:rFonts w:ascii="Times New Roman"/>
                <w:b w:val="false"/>
                <w:i w:val="false"/>
                <w:color w:val="000000"/>
                <w:sz w:val="20"/>
              </w:rPr>
              <w:t>
  қамтамасыз ету (қарымжы, кепіл,
</w:t>
            </w:r>
            <w:r>
              <w:br/>
            </w:r>
            <w:r>
              <w:rPr>
                <w:rFonts w:ascii="Times New Roman"/>
                <w:b w:val="false"/>
                <w:i w:val="false"/>
                <w:color w:val="000000"/>
                <w:sz w:val="20"/>
              </w:rPr>
              <w:t>
  қардарлық) болып табылатын салым
</w:t>
            </w:r>
            <w:r>
              <w:br/>
            </w:r>
            <w:r>
              <w:rPr>
                <w:rFonts w:ascii="Times New Roman"/>
                <w:b w:val="false"/>
                <w:i w:val="false"/>
                <w:color w:val="000000"/>
                <w:sz w:val="20"/>
              </w:rPr>
              <w:t>
  бойынша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"РЕПО"
</w:t>
            </w:r>
            <w:r>
              <w:br/>
            </w:r>
            <w:r>
              <w:rPr>
                <w:rFonts w:ascii="Times New Roman"/>
                <w:b w:val="false"/>
                <w:i w:val="false"/>
                <w:color w:val="000000"/>
                <w:sz w:val="20"/>
              </w:rPr>
              <w:t>
  операциялары бойынша есептелген
</w:t>
            </w:r>
            <w:r>
              <w:br/>
            </w:r>
            <w:r>
              <w:rPr>
                <w:rFonts w:ascii="Times New Roman"/>
                <w:b w:val="false"/>
                <w:i w:val="false"/>
                <w:color w:val="000000"/>
                <w:sz w:val="20"/>
              </w:rPr>
              <w:t>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карт-шоттары бойынша
</w:t>
            </w:r>
            <w:r>
              <w:br/>
            </w:r>
            <w:r>
              <w:rPr>
                <w:rFonts w:ascii="Times New Roman"/>
                <w:b w:val="false"/>
                <w:i w:val="false"/>
                <w:color w:val="000000"/>
                <w:sz w:val="20"/>
              </w:rPr>
              <w:t>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өзге бағалы
</w:t>
            </w:r>
            <w:r>
              <w:br/>
            </w:r>
            <w:r>
              <w:rPr>
                <w:rFonts w:ascii="Times New Roman"/>
                <w:b w:val="false"/>
                <w:i w:val="false"/>
                <w:color w:val="000000"/>
                <w:sz w:val="20"/>
              </w:rPr>
              <w:t>
  қағаздар бойынша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борыш бойынша есептелген
</w:t>
            </w:r>
            <w:r>
              <w:br/>
            </w:r>
            <w:r>
              <w:rPr>
                <w:rFonts w:ascii="Times New Roman"/>
                <w:b w:val="false"/>
                <w:i w:val="false"/>
                <w:color w:val="000000"/>
                <w:sz w:val="20"/>
              </w:rPr>
              <w:t>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заемдар және қаржы лизингі
</w:t>
            </w:r>
            <w:r>
              <w:br/>
            </w:r>
            <w:r>
              <w:rPr>
                <w:rFonts w:ascii="Times New Roman"/>
                <w:b w:val="false"/>
                <w:i w:val="false"/>
                <w:color w:val="000000"/>
                <w:sz w:val="20"/>
              </w:rPr>
              <w:t>
  бойынша мерзімі өткен сыйақылар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ету бойынша салымдар бойынша
</w:t>
            </w:r>
            <w:r>
              <w:br/>
            </w:r>
            <w:r>
              <w:rPr>
                <w:rFonts w:ascii="Times New Roman"/>
                <w:b w:val="false"/>
                <w:i w:val="false"/>
                <w:color w:val="000000"/>
                <w:sz w:val="20"/>
              </w:rPr>
              <w:t>
  мерзімі өткен сыйақы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салымдар бойынша мерзімі
</w:t>
            </w:r>
            <w:r>
              <w:br/>
            </w:r>
            <w:r>
              <w:rPr>
                <w:rFonts w:ascii="Times New Roman"/>
                <w:b w:val="false"/>
                <w:i w:val="false"/>
                <w:color w:val="000000"/>
                <w:sz w:val="20"/>
              </w:rPr>
              <w:t>
  өткен сыйақы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бағалы қағаздар
</w:t>
            </w:r>
            <w:r>
              <w:br/>
            </w:r>
            <w:r>
              <w:rPr>
                <w:rFonts w:ascii="Times New Roman"/>
                <w:b w:val="false"/>
                <w:i w:val="false"/>
                <w:color w:val="000000"/>
                <w:sz w:val="20"/>
              </w:rPr>
              <w:t>
  бойынша мерзімі өткен сыйақы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қаржы лизингі бойынша
</w:t>
            </w:r>
            <w:r>
              <w:br/>
            </w:r>
            <w:r>
              <w:rPr>
                <w:rFonts w:ascii="Times New Roman"/>
                <w:b w:val="false"/>
                <w:i w:val="false"/>
                <w:color w:val="000000"/>
                <w:sz w:val="20"/>
              </w:rPr>
              <w:t>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салымдар бойынша мерзімі
</w:t>
            </w:r>
            <w:r>
              <w:br/>
            </w:r>
            <w:r>
              <w:rPr>
                <w:rFonts w:ascii="Times New Roman"/>
                <w:b w:val="false"/>
                <w:i w:val="false"/>
                <w:color w:val="000000"/>
                <w:sz w:val="20"/>
              </w:rPr>
              <w:t>
  өткен сыйақы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 мен клиенттердің
</w:t>
            </w:r>
            <w:r>
              <w:br/>
            </w:r>
            <w:r>
              <w:rPr>
                <w:rFonts w:ascii="Times New Roman"/>
                <w:b w:val="false"/>
                <w:i w:val="false"/>
                <w:color w:val="000000"/>
                <w:sz w:val="20"/>
              </w:rPr>
              <w:t>
  міндеттемелерін қамтамасыз ету
</w:t>
            </w:r>
            <w:r>
              <w:br/>
            </w:r>
            <w:r>
              <w:rPr>
                <w:rFonts w:ascii="Times New Roman"/>
                <w:b w:val="false"/>
                <w:i w:val="false"/>
                <w:color w:val="000000"/>
                <w:sz w:val="20"/>
              </w:rPr>
              <w:t>
  (қарымжы, кепіл, қардарлық) болып
</w:t>
            </w:r>
            <w:r>
              <w:br/>
            </w:r>
            <w:r>
              <w:rPr>
                <w:rFonts w:ascii="Times New Roman"/>
                <w:b w:val="false"/>
                <w:i w:val="false"/>
                <w:color w:val="000000"/>
                <w:sz w:val="20"/>
              </w:rPr>
              <w:t>
  табылатын салым бойынша мерзімі
</w:t>
            </w:r>
            <w:r>
              <w:br/>
            </w:r>
            <w:r>
              <w:rPr>
                <w:rFonts w:ascii="Times New Roman"/>
                <w:b w:val="false"/>
                <w:i w:val="false"/>
                <w:color w:val="000000"/>
                <w:sz w:val="20"/>
              </w:rPr>
              <w:t>
  өткен сыйақы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Ағымдағы есепшоттар бойынша мерзімі
</w:t>
            </w:r>
            <w:r>
              <w:br/>
            </w:r>
            <w:r>
              <w:rPr>
                <w:rFonts w:ascii="Times New Roman"/>
                <w:b w:val="false"/>
                <w:i w:val="false"/>
                <w:color w:val="000000"/>
                <w:sz w:val="20"/>
              </w:rPr>
              <w:t>
  өткен сыйақы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өзге сыйақы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басқаруға
</w:t>
            </w:r>
            <w:r>
              <w:br/>
            </w:r>
            <w:r>
              <w:rPr>
                <w:rFonts w:ascii="Times New Roman"/>
                <w:b w:val="false"/>
                <w:i w:val="false"/>
                <w:color w:val="000000"/>
                <w:sz w:val="20"/>
              </w:rPr>
              <w:t>
  қабылданған қаржы активтері бойынша
</w:t>
            </w:r>
            <w:r>
              <w:br/>
            </w:r>
            <w:r>
              <w:rPr>
                <w:rFonts w:ascii="Times New Roman"/>
                <w:b w:val="false"/>
                <w:i w:val="false"/>
                <w:color w:val="000000"/>
                <w:sz w:val="20"/>
              </w:rPr>
              <w:t>
  есептелген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Сыйақыны және кірістерді алдын ала
</w:t>
            </w:r>
            <w:r>
              <w:br/>
            </w:r>
            <w:r>
              <w:rPr>
                <w:rFonts w:ascii="Times New Roman"/>
                <w:b w:val="false"/>
                <w:i w:val="false"/>
                <w:color w:val="000000"/>
                <w:sz w:val="20"/>
              </w:rPr>
              <w:t>
төлеу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Ұсынылған заемдар бойынша сыйақыны
</w:t>
            </w:r>
            <w:r>
              <w:br/>
            </w:r>
            <w:r>
              <w:rPr>
                <w:rFonts w:ascii="Times New Roman"/>
                <w:b w:val="false"/>
                <w:i w:val="false"/>
                <w:color w:val="000000"/>
                <w:sz w:val="20"/>
              </w:rPr>
              <w:t>
  алдын ала төлеу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Орналастырылған салымдар бойынша
</w:t>
            </w:r>
            <w:r>
              <w:br/>
            </w:r>
            <w:r>
              <w:rPr>
                <w:rFonts w:ascii="Times New Roman"/>
                <w:b w:val="false"/>
                <w:i w:val="false"/>
                <w:color w:val="000000"/>
                <w:sz w:val="20"/>
              </w:rPr>
              <w:t>
  сыйақыны алдын ала төлеу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алдын ала төлеулер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 бойынша қызмет
</w:t>
            </w:r>
            <w:r>
              <w:br/>
            </w:r>
            <w:r>
              <w:rPr>
                <w:rFonts w:ascii="Times New Roman"/>
                <w:b w:val="false"/>
                <w:i w:val="false"/>
                <w:color w:val="000000"/>
                <w:sz w:val="20"/>
              </w:rPr>
              <w:t>
  көрсету бойынша есептелген
</w:t>
            </w:r>
            <w:r>
              <w:br/>
            </w:r>
            <w:r>
              <w:rPr>
                <w:rFonts w:ascii="Times New Roman"/>
                <w:b w:val="false"/>
                <w:i w:val="false"/>
                <w:color w:val="000000"/>
                <w:sz w:val="20"/>
              </w:rPr>
              <w:t>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бойынша
</w:t>
            </w:r>
            <w:r>
              <w:br/>
            </w:r>
            <w:r>
              <w:rPr>
                <w:rFonts w:ascii="Times New Roman"/>
                <w:b w:val="false"/>
                <w:i w:val="false"/>
                <w:color w:val="000000"/>
                <w:sz w:val="20"/>
              </w:rPr>
              <w:t>
  қызмет көрсету бойынша есептелген
</w:t>
            </w:r>
            <w:r>
              <w:br/>
            </w:r>
            <w:r>
              <w:rPr>
                <w:rFonts w:ascii="Times New Roman"/>
                <w:b w:val="false"/>
                <w:i w:val="false"/>
                <w:color w:val="000000"/>
                <w:sz w:val="20"/>
              </w:rPr>
              <w:t>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w:t>
            </w:r>
            <w:r>
              <w:br/>
            </w:r>
            <w:r>
              <w:rPr>
                <w:rFonts w:ascii="Times New Roman"/>
                <w:b w:val="false"/>
                <w:i w:val="false"/>
                <w:color w:val="000000"/>
                <w:sz w:val="20"/>
              </w:rPr>
              <w:t>
  бойынша қызмет көрсету бойынша
</w:t>
            </w:r>
            <w:r>
              <w:br/>
            </w:r>
            <w:r>
              <w:rPr>
                <w:rFonts w:ascii="Times New Roman"/>
                <w:b w:val="false"/>
                <w:i w:val="false"/>
                <w:color w:val="000000"/>
                <w:sz w:val="20"/>
              </w:rPr>
              <w:t>
  есептелген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w:t>
            </w:r>
            <w:r>
              <w:br/>
            </w:r>
            <w:r>
              <w:rPr>
                <w:rFonts w:ascii="Times New Roman"/>
                <w:b w:val="false"/>
                <w:i w:val="false"/>
                <w:color w:val="000000"/>
                <w:sz w:val="20"/>
              </w:rPr>
              <w:t>
  бойынша қызмет көрсету бойынша
</w:t>
            </w:r>
            <w:r>
              <w:br/>
            </w:r>
            <w:r>
              <w:rPr>
                <w:rFonts w:ascii="Times New Roman"/>
                <w:b w:val="false"/>
                <w:i w:val="false"/>
                <w:color w:val="000000"/>
                <w:sz w:val="20"/>
              </w:rPr>
              <w:t>
  есептелген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операциялар
</w:t>
            </w:r>
            <w:r>
              <w:br/>
            </w:r>
            <w:r>
              <w:rPr>
                <w:rFonts w:ascii="Times New Roman"/>
                <w:b w:val="false"/>
                <w:i w:val="false"/>
                <w:color w:val="000000"/>
                <w:sz w:val="20"/>
              </w:rPr>
              <w:t>
  бойынша қызмет көрсету бойынша
</w:t>
            </w:r>
            <w:r>
              <w:br/>
            </w:r>
            <w:r>
              <w:rPr>
                <w:rFonts w:ascii="Times New Roman"/>
                <w:b w:val="false"/>
                <w:i w:val="false"/>
                <w:color w:val="000000"/>
                <w:sz w:val="20"/>
              </w:rPr>
              <w:t>
  мерзімі өткен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кепілдіктер бойынша қызмет
</w:t>
            </w:r>
            <w:r>
              <w:br/>
            </w:r>
            <w:r>
              <w:rPr>
                <w:rFonts w:ascii="Times New Roman"/>
                <w:b w:val="false"/>
                <w:i w:val="false"/>
                <w:color w:val="000000"/>
                <w:sz w:val="20"/>
              </w:rPr>
              <w:t>
  көрсету бойынша есептелген
</w:t>
            </w:r>
            <w:r>
              <w:br/>
            </w:r>
            <w:r>
              <w:rPr>
                <w:rFonts w:ascii="Times New Roman"/>
                <w:b w:val="false"/>
                <w:i w:val="false"/>
                <w:color w:val="000000"/>
                <w:sz w:val="20"/>
              </w:rPr>
              <w:t>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карт-шоттары бойынша
</w:t>
            </w:r>
            <w:r>
              <w:br/>
            </w:r>
            <w:r>
              <w:rPr>
                <w:rFonts w:ascii="Times New Roman"/>
                <w:b w:val="false"/>
                <w:i w:val="false"/>
                <w:color w:val="000000"/>
                <w:sz w:val="20"/>
              </w:rPr>
              <w:t>
  қызмет көрсетулер бойынша
</w:t>
            </w:r>
            <w:r>
              <w:br/>
            </w:r>
            <w:r>
              <w:rPr>
                <w:rFonts w:ascii="Times New Roman"/>
                <w:b w:val="false"/>
                <w:i w:val="false"/>
                <w:color w:val="000000"/>
                <w:sz w:val="20"/>
              </w:rPr>
              <w:t>
  есептелген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өзге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Кастодиандық қызмет бойынша қызмет
</w:t>
            </w:r>
            <w:r>
              <w:br/>
            </w:r>
            <w:r>
              <w:rPr>
                <w:rFonts w:ascii="Times New Roman"/>
                <w:b w:val="false"/>
                <w:i w:val="false"/>
                <w:color w:val="000000"/>
                <w:sz w:val="20"/>
              </w:rPr>
              <w:t>
  көрсету бойынша есептелген
</w:t>
            </w:r>
            <w:r>
              <w:br/>
            </w:r>
            <w:r>
              <w:rPr>
                <w:rFonts w:ascii="Times New Roman"/>
                <w:b w:val="false"/>
                <w:i w:val="false"/>
                <w:color w:val="000000"/>
                <w:sz w:val="20"/>
              </w:rPr>
              <w:t>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 бойынша қызмет
</w:t>
            </w:r>
            <w:r>
              <w:br/>
            </w:r>
            <w:r>
              <w:rPr>
                <w:rFonts w:ascii="Times New Roman"/>
                <w:b w:val="false"/>
                <w:i w:val="false"/>
                <w:color w:val="000000"/>
                <w:sz w:val="20"/>
              </w:rPr>
              <w:t>
  көрсету бойынша мерзімі өткен
</w:t>
            </w:r>
            <w:r>
              <w:br/>
            </w:r>
            <w:r>
              <w:rPr>
                <w:rFonts w:ascii="Times New Roman"/>
                <w:b w:val="false"/>
                <w:i w:val="false"/>
                <w:color w:val="000000"/>
                <w:sz w:val="20"/>
              </w:rPr>
              <w:t>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бойынша
</w:t>
            </w:r>
            <w:r>
              <w:br/>
            </w:r>
            <w:r>
              <w:rPr>
                <w:rFonts w:ascii="Times New Roman"/>
                <w:b w:val="false"/>
                <w:i w:val="false"/>
                <w:color w:val="000000"/>
                <w:sz w:val="20"/>
              </w:rPr>
              <w:t>
  қызмет көрсету бойынша мерзімі
</w:t>
            </w:r>
            <w:r>
              <w:br/>
            </w:r>
            <w:r>
              <w:rPr>
                <w:rFonts w:ascii="Times New Roman"/>
                <w:b w:val="false"/>
                <w:i w:val="false"/>
                <w:color w:val="000000"/>
                <w:sz w:val="20"/>
              </w:rPr>
              <w:t>
  өткен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сатып алу-сату
</w:t>
            </w:r>
            <w:r>
              <w:br/>
            </w:r>
            <w:r>
              <w:rPr>
                <w:rFonts w:ascii="Times New Roman"/>
                <w:b w:val="false"/>
                <w:i w:val="false"/>
                <w:color w:val="000000"/>
                <w:sz w:val="20"/>
              </w:rPr>
              <w:t>
  бойынша қызмет көрсету бойынша
</w:t>
            </w:r>
            <w:r>
              <w:br/>
            </w:r>
            <w:r>
              <w:rPr>
                <w:rFonts w:ascii="Times New Roman"/>
                <w:b w:val="false"/>
                <w:i w:val="false"/>
                <w:color w:val="000000"/>
                <w:sz w:val="20"/>
              </w:rPr>
              <w:t>
  мерзімі өткен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w:t>
            </w:r>
            <w:r>
              <w:br/>
            </w:r>
            <w:r>
              <w:rPr>
                <w:rFonts w:ascii="Times New Roman"/>
                <w:b w:val="false"/>
                <w:i w:val="false"/>
                <w:color w:val="000000"/>
                <w:sz w:val="20"/>
              </w:rPr>
              <w:t>
  бойынша қызмет көрсету бойынша
</w:t>
            </w:r>
            <w:r>
              <w:br/>
            </w:r>
            <w:r>
              <w:rPr>
                <w:rFonts w:ascii="Times New Roman"/>
                <w:b w:val="false"/>
                <w:i w:val="false"/>
                <w:color w:val="000000"/>
                <w:sz w:val="20"/>
              </w:rPr>
              <w:t>
  мерзімі өткен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операциялар
</w:t>
            </w:r>
            <w:r>
              <w:br/>
            </w:r>
            <w:r>
              <w:rPr>
                <w:rFonts w:ascii="Times New Roman"/>
                <w:b w:val="false"/>
                <w:i w:val="false"/>
                <w:color w:val="000000"/>
                <w:sz w:val="20"/>
              </w:rPr>
              <w:t>
  бойынша қызмет көрсету бойынша
</w:t>
            </w:r>
            <w:r>
              <w:br/>
            </w:r>
            <w:r>
              <w:rPr>
                <w:rFonts w:ascii="Times New Roman"/>
                <w:b w:val="false"/>
                <w:i w:val="false"/>
                <w:color w:val="000000"/>
                <w:sz w:val="20"/>
              </w:rPr>
              <w:t>
  мерзімі өткен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кепілдіктер бойынша қызмет
</w:t>
            </w:r>
            <w:r>
              <w:br/>
            </w:r>
            <w:r>
              <w:rPr>
                <w:rFonts w:ascii="Times New Roman"/>
                <w:b w:val="false"/>
                <w:i w:val="false"/>
                <w:color w:val="000000"/>
                <w:sz w:val="20"/>
              </w:rPr>
              <w:t>
  көрсету бойынша мерзімі өткен
</w:t>
            </w:r>
            <w:r>
              <w:br/>
            </w:r>
            <w:r>
              <w:rPr>
                <w:rFonts w:ascii="Times New Roman"/>
                <w:b w:val="false"/>
                <w:i w:val="false"/>
                <w:color w:val="000000"/>
                <w:sz w:val="20"/>
              </w:rPr>
              <w:t>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Мерзімі өткен өзге комиссиялық
</w:t>
            </w:r>
            <w:r>
              <w:br/>
            </w:r>
            <w:r>
              <w:rPr>
                <w:rFonts w:ascii="Times New Roman"/>
                <w:b w:val="false"/>
                <w:i w:val="false"/>
                <w:color w:val="000000"/>
                <w:sz w:val="20"/>
              </w:rPr>
              <w:t>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Кастодиандық қызмет бойынша қызмет
</w:t>
            </w:r>
            <w:r>
              <w:br/>
            </w:r>
            <w:r>
              <w:rPr>
                <w:rFonts w:ascii="Times New Roman"/>
                <w:b w:val="false"/>
                <w:i w:val="false"/>
                <w:color w:val="000000"/>
                <w:sz w:val="20"/>
              </w:rPr>
              <w:t>
  көрсету бойынша мерзімі өткен
</w:t>
            </w:r>
            <w:r>
              <w:br/>
            </w:r>
            <w:r>
              <w:rPr>
                <w:rFonts w:ascii="Times New Roman"/>
                <w:b w:val="false"/>
                <w:i w:val="false"/>
                <w:color w:val="000000"/>
                <w:sz w:val="20"/>
              </w:rPr>
              <w:t>
  комиссиялық шығыстар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кредиторлар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және бюджетке төленетін басқа
</w:t>
            </w:r>
            <w:r>
              <w:br/>
            </w:r>
            <w:r>
              <w:rPr>
                <w:rFonts w:ascii="Times New Roman"/>
                <w:b w:val="false"/>
                <w:i w:val="false"/>
                <w:color w:val="000000"/>
                <w:sz w:val="20"/>
              </w:rPr>
              <w:t>
  да міндетті төлемдер бойынша есеп
</w:t>
            </w:r>
            <w:r>
              <w:br/>
            </w:r>
            <w:r>
              <w:rPr>
                <w:rFonts w:ascii="Times New Roman"/>
                <w:b w:val="false"/>
                <w:i w:val="false"/>
                <w:color w:val="000000"/>
                <w:sz w:val="20"/>
              </w:rPr>
              <w:t>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Брокерлермен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Акционерлермен есеп айырысу
</w:t>
            </w:r>
            <w:r>
              <w:br/>
            </w:r>
            <w:r>
              <w:rPr>
                <w:rFonts w:ascii="Times New Roman"/>
                <w:b w:val="false"/>
                <w:i w:val="false"/>
                <w:color w:val="000000"/>
                <w:sz w:val="20"/>
              </w:rPr>
              <w:t>
  (дивидендтер бойынша)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Қызметкерлермен есеп айырысу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Құжаттамалық есеп айырысу бойынша
</w:t>
            </w:r>
            <w:r>
              <w:br/>
            </w:r>
            <w:r>
              <w:rPr>
                <w:rFonts w:ascii="Times New Roman"/>
                <w:b w:val="false"/>
                <w:i w:val="false"/>
                <w:color w:val="000000"/>
                <w:sz w:val="20"/>
              </w:rPr>
              <w:t>
  кредиторлар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Күрделі қаржы бойынша кредиторлар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Кейінге қалдырылған табыс салығы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 бойынша валюталық
</w:t>
            </w:r>
            <w:r>
              <w:br/>
            </w:r>
            <w:r>
              <w:rPr>
                <w:rFonts w:ascii="Times New Roman"/>
                <w:b w:val="false"/>
                <w:i w:val="false"/>
                <w:color w:val="000000"/>
                <w:sz w:val="20"/>
              </w:rPr>
              <w:t>
  ұзақ позициясы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валютасының теңгемен
</w:t>
            </w:r>
            <w:r>
              <w:br/>
            </w:r>
            <w:r>
              <w:rPr>
                <w:rFonts w:ascii="Times New Roman"/>
                <w:b w:val="false"/>
                <w:i w:val="false"/>
                <w:color w:val="000000"/>
                <w:sz w:val="20"/>
              </w:rPr>
              <w:t>
  көрсетілген қарсы құны (валюталық
</w:t>
            </w:r>
            <w:r>
              <w:br/>
            </w:r>
            <w:r>
              <w:rPr>
                <w:rFonts w:ascii="Times New Roman"/>
                <w:b w:val="false"/>
                <w:i w:val="false"/>
                <w:color w:val="000000"/>
                <w:sz w:val="20"/>
              </w:rPr>
              <w:t>
  қысқа позицияның)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қызмет бойынша өзге
</w:t>
            </w:r>
            <w:r>
              <w:br/>
            </w:r>
            <w:r>
              <w:rPr>
                <w:rFonts w:ascii="Times New Roman"/>
                <w:b w:val="false"/>
                <w:i w:val="false"/>
                <w:color w:val="000000"/>
                <w:sz w:val="20"/>
              </w:rPr>
              <w:t>
  кредиторлар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Кастодиандық қызметке байланысты
</w:t>
            </w:r>
            <w:r>
              <w:br/>
            </w:r>
            <w:r>
              <w:rPr>
                <w:rFonts w:ascii="Times New Roman"/>
                <w:b w:val="false"/>
                <w:i w:val="false"/>
                <w:color w:val="000000"/>
                <w:sz w:val="20"/>
              </w:rPr>
              <w:t>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Акцептер бойынша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 бойынша өзге
</w:t>
            </w:r>
            <w:r>
              <w:br/>
            </w:r>
            <w:r>
              <w:rPr>
                <w:rFonts w:ascii="Times New Roman"/>
                <w:b w:val="false"/>
                <w:i w:val="false"/>
                <w:color w:val="000000"/>
                <w:sz w:val="20"/>
              </w:rPr>
              <w:t>
  кредиторлар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транзиттік шоттар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бойынша
</w:t>
            </w:r>
            <w:r>
              <w:br/>
            </w:r>
            <w:r>
              <w:rPr>
                <w:rFonts w:ascii="Times New Roman"/>
                <w:b w:val="false"/>
                <w:i w:val="false"/>
                <w:color w:val="000000"/>
                <w:sz w:val="20"/>
              </w:rPr>
              <w:t>
  ұзақ позиция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металдардың
</w:t>
            </w:r>
            <w:r>
              <w:br/>
            </w:r>
            <w:r>
              <w:rPr>
                <w:rFonts w:ascii="Times New Roman"/>
                <w:b w:val="false"/>
                <w:i w:val="false"/>
                <w:color w:val="000000"/>
                <w:sz w:val="20"/>
              </w:rPr>
              <w:t>
  теңгемен көрсетілген қарсы құны
</w:t>
            </w:r>
            <w:r>
              <w:br/>
            </w:r>
            <w:r>
              <w:rPr>
                <w:rFonts w:ascii="Times New Roman"/>
                <w:b w:val="false"/>
                <w:i w:val="false"/>
                <w:color w:val="000000"/>
                <w:sz w:val="20"/>
              </w:rPr>
              <w:t>
  (тазартылған қымбат металдар
</w:t>
            </w:r>
            <w:r>
              <w:br/>
            </w:r>
            <w:r>
              <w:rPr>
                <w:rFonts w:ascii="Times New Roman"/>
                <w:b w:val="false"/>
                <w:i w:val="false"/>
                <w:color w:val="000000"/>
                <w:sz w:val="20"/>
              </w:rPr>
              <w:t>
  бойынша валюталық қысқа позицияның)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міндеттемелер бойынша
</w:t>
            </w:r>
            <w:r>
              <w:br/>
            </w:r>
            <w:r>
              <w:rPr>
                <w:rFonts w:ascii="Times New Roman"/>
                <w:b w:val="false"/>
                <w:i w:val="false"/>
                <w:color w:val="000000"/>
                <w:sz w:val="20"/>
              </w:rPr>
              <w:t>
  шығындарды жабуға арналған жалпы
</w:t>
            </w:r>
            <w:r>
              <w:br/>
            </w:r>
            <w:r>
              <w:rPr>
                <w:rFonts w:ascii="Times New Roman"/>
                <w:b w:val="false"/>
                <w:i w:val="false"/>
                <w:color w:val="000000"/>
                <w:sz w:val="20"/>
              </w:rPr>
              <w:t>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міндеттемелер бойынша
</w:t>
            </w:r>
            <w:r>
              <w:br/>
            </w:r>
            <w:r>
              <w:rPr>
                <w:rFonts w:ascii="Times New Roman"/>
                <w:b w:val="false"/>
                <w:i w:val="false"/>
                <w:color w:val="000000"/>
                <w:sz w:val="20"/>
              </w:rPr>
              <w:t>
  шығындарды жабуға арналған арнайы
</w:t>
            </w:r>
            <w:r>
              <w:br/>
            </w:r>
            <w:r>
              <w:rPr>
                <w:rFonts w:ascii="Times New Roman"/>
                <w:b w:val="false"/>
                <w:i w:val="false"/>
                <w:color w:val="000000"/>
                <w:sz w:val="20"/>
              </w:rPr>
              <w:t>
  резервтер (провизиялар)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құралдарымен жасалған операциялар бойынша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операциялары бойынша
</w:t>
            </w:r>
            <w:r>
              <w:br/>
            </w:r>
            <w:r>
              <w:rPr>
                <w:rFonts w:ascii="Times New Roman"/>
                <w:b w:val="false"/>
                <w:i w:val="false"/>
                <w:color w:val="000000"/>
                <w:sz w:val="20"/>
              </w:rPr>
              <w:t>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Форвард операциялары бойынша
</w:t>
            </w:r>
            <w:r>
              <w:br/>
            </w:r>
            <w:r>
              <w:rPr>
                <w:rFonts w:ascii="Times New Roman"/>
                <w:b w:val="false"/>
                <w:i w:val="false"/>
                <w:color w:val="000000"/>
                <w:sz w:val="20"/>
              </w:rPr>
              <w:t>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Опциондық операциялар бойынша
</w:t>
            </w:r>
            <w:r>
              <w:br/>
            </w:r>
            <w:r>
              <w:rPr>
                <w:rFonts w:ascii="Times New Roman"/>
                <w:b w:val="false"/>
                <w:i w:val="false"/>
                <w:color w:val="000000"/>
                <w:sz w:val="20"/>
              </w:rPr>
              <w:t>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 бойынша
</w:t>
            </w:r>
            <w:r>
              <w:br/>
            </w:r>
            <w:r>
              <w:rPr>
                <w:rFonts w:ascii="Times New Roman"/>
                <w:b w:val="false"/>
                <w:i w:val="false"/>
                <w:color w:val="000000"/>
                <w:sz w:val="20"/>
              </w:rPr>
              <w:t>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 бойынша
</w:t>
            </w:r>
            <w:r>
              <w:br/>
            </w:r>
            <w:r>
              <w:rPr>
                <w:rFonts w:ascii="Times New Roman"/>
                <w:b w:val="false"/>
                <w:i w:val="false"/>
                <w:color w:val="000000"/>
                <w:sz w:val="20"/>
              </w:rPr>
              <w:t>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алынатын опцион үшін
</w:t>
            </w:r>
            <w:r>
              <w:br/>
            </w:r>
            <w:r>
              <w:rPr>
                <w:rFonts w:ascii="Times New Roman"/>
                <w:b w:val="false"/>
                <w:i w:val="false"/>
                <w:color w:val="000000"/>
                <w:sz w:val="20"/>
              </w:rPr>
              <w:t>
  сыйлықақы бойынша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операциялар бойынша
</w:t>
            </w:r>
            <w:r>
              <w:br/>
            </w:r>
            <w:r>
              <w:rPr>
                <w:rFonts w:ascii="Times New Roman"/>
                <w:b w:val="false"/>
                <w:i w:val="false"/>
                <w:color w:val="000000"/>
                <w:sz w:val="20"/>
              </w:rPr>
              <w:t>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құралдарымен жасалған операциялар бойынша міндеттемелер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капитал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Жарғылық капитал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Жарияланған жарғылық капитал - жай
</w:t>
            </w:r>
            <w:r>
              <w:br/>
            </w:r>
            <w:r>
              <w:rPr>
                <w:rFonts w:ascii="Times New Roman"/>
                <w:b w:val="false"/>
                <w:i w:val="false"/>
                <w:color w:val="000000"/>
                <w:sz w:val="20"/>
              </w:rPr>
              <w:t>
  акциялар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жарғылық капитал - жай
</w:t>
            </w:r>
            <w:r>
              <w:br/>
            </w:r>
            <w:r>
              <w:rPr>
                <w:rFonts w:ascii="Times New Roman"/>
                <w:b w:val="false"/>
                <w:i w:val="false"/>
                <w:color w:val="000000"/>
                <w:sz w:val="20"/>
              </w:rPr>
              <w:t>
  акциялар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жай акциялар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Жарияланған жарғылық капитал -
</w:t>
            </w:r>
            <w:r>
              <w:br/>
            </w:r>
            <w:r>
              <w:rPr>
                <w:rFonts w:ascii="Times New Roman"/>
                <w:b w:val="false"/>
                <w:i w:val="false"/>
                <w:color w:val="000000"/>
                <w:sz w:val="20"/>
              </w:rPr>
              <w:t>
  артықшылықты акциялар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жарғылық капитал -
</w:t>
            </w:r>
            <w:r>
              <w:br/>
            </w:r>
            <w:r>
              <w:rPr>
                <w:rFonts w:ascii="Times New Roman"/>
                <w:b w:val="false"/>
                <w:i w:val="false"/>
                <w:color w:val="000000"/>
                <w:sz w:val="20"/>
              </w:rPr>
              <w:t>
  артықшылықты акциялар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артықшылықты акциялар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Жарияланған жарғылық капитал -
</w:t>
            </w:r>
            <w:r>
              <w:br/>
            </w:r>
            <w:r>
              <w:rPr>
                <w:rFonts w:ascii="Times New Roman"/>
                <w:b w:val="false"/>
                <w:i w:val="false"/>
                <w:color w:val="000000"/>
                <w:sz w:val="20"/>
              </w:rPr>
              <w:t>
  салымдар және пайлар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жарғылық капитал -
</w:t>
            </w:r>
            <w:r>
              <w:br/>
            </w:r>
            <w:r>
              <w:rPr>
                <w:rFonts w:ascii="Times New Roman"/>
                <w:b w:val="false"/>
                <w:i w:val="false"/>
                <w:color w:val="000000"/>
                <w:sz w:val="20"/>
              </w:rPr>
              <w:t>
  салымдар және пайлар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салымдар және пайлар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капитал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төленген капитал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және қайта бағалау резервтері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Резервтік капитал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құралдарды қайта бағалау
</w:t>
            </w:r>
            <w:r>
              <w:br/>
            </w:r>
            <w:r>
              <w:rPr>
                <w:rFonts w:ascii="Times New Roman"/>
                <w:b w:val="false"/>
                <w:i w:val="false"/>
                <w:color w:val="000000"/>
                <w:sz w:val="20"/>
              </w:rPr>
              <w:t>
  резервтері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426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резервтік капиталы және
</w:t>
            </w:r>
            <w:r>
              <w:br/>
            </w:r>
            <w:r>
              <w:rPr>
                <w:rFonts w:ascii="Times New Roman"/>
                <w:b w:val="false"/>
                <w:i w:val="false"/>
                <w:color w:val="000000"/>
                <w:sz w:val="20"/>
              </w:rPr>
              <w:t>
  қайта бағалау резервтері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жылдардың бөлінбеген таза
</w:t>
            </w:r>
            <w:r>
              <w:br/>
            </w:r>
            <w:r>
              <w:rPr>
                <w:rFonts w:ascii="Times New Roman"/>
                <w:b w:val="false"/>
                <w:i w:val="false"/>
                <w:color w:val="000000"/>
                <w:sz w:val="20"/>
              </w:rPr>
              <w:t>
  кірісі (өтелмеген шығындар)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валютасының өткен жылдардағы
</w:t>
            </w:r>
            <w:r>
              <w:br/>
            </w:r>
            <w:r>
              <w:rPr>
                <w:rFonts w:ascii="Times New Roman"/>
                <w:b w:val="false"/>
                <w:i w:val="false"/>
                <w:color w:val="000000"/>
                <w:sz w:val="20"/>
              </w:rPr>
              <w:t>
  қайта бағалау резервтері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металдардың
</w:t>
            </w:r>
            <w:r>
              <w:br/>
            </w:r>
            <w:r>
              <w:rPr>
                <w:rFonts w:ascii="Times New Roman"/>
                <w:b w:val="false"/>
                <w:i w:val="false"/>
                <w:color w:val="000000"/>
                <w:sz w:val="20"/>
              </w:rPr>
              <w:t>
  өткен жылдардағы қайта бағалау
</w:t>
            </w:r>
            <w:r>
              <w:br/>
            </w:r>
            <w:r>
              <w:rPr>
                <w:rFonts w:ascii="Times New Roman"/>
                <w:b w:val="false"/>
                <w:i w:val="false"/>
                <w:color w:val="000000"/>
                <w:sz w:val="20"/>
              </w:rPr>
              <w:t>
  резервтері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Заемдардың валюталық баламасын
</w:t>
            </w:r>
            <w:r>
              <w:br/>
            </w:r>
            <w:r>
              <w:rPr>
                <w:rFonts w:ascii="Times New Roman"/>
                <w:b w:val="false"/>
                <w:i w:val="false"/>
                <w:color w:val="000000"/>
                <w:sz w:val="20"/>
              </w:rPr>
              <w:t>
  белгілей отырып өткен жылдардағы
</w:t>
            </w:r>
            <w:r>
              <w:br/>
            </w:r>
            <w:r>
              <w:rPr>
                <w:rFonts w:ascii="Times New Roman"/>
                <w:b w:val="false"/>
                <w:i w:val="false"/>
                <w:color w:val="000000"/>
                <w:sz w:val="20"/>
              </w:rPr>
              <w:t>
  теңгемен есептелген заемдарды қайта
</w:t>
            </w:r>
            <w:r>
              <w:br/>
            </w:r>
            <w:r>
              <w:rPr>
                <w:rFonts w:ascii="Times New Roman"/>
                <w:b w:val="false"/>
                <w:i w:val="false"/>
                <w:color w:val="000000"/>
                <w:sz w:val="20"/>
              </w:rPr>
              <w:t>
  бағалау резервтері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Салымдардың валюталық баламасын
</w:t>
            </w:r>
            <w:r>
              <w:br/>
            </w:r>
            <w:r>
              <w:rPr>
                <w:rFonts w:ascii="Times New Roman"/>
                <w:b w:val="false"/>
                <w:i w:val="false"/>
                <w:color w:val="000000"/>
                <w:sz w:val="20"/>
              </w:rPr>
              <w:t>
  белгілей отырып өткен жылдардағы
</w:t>
            </w:r>
            <w:r>
              <w:br/>
            </w:r>
            <w:r>
              <w:rPr>
                <w:rFonts w:ascii="Times New Roman"/>
                <w:b w:val="false"/>
                <w:i w:val="false"/>
                <w:color w:val="000000"/>
                <w:sz w:val="20"/>
              </w:rPr>
              <w:t>
  теңгемен есептелген салымдарды
</w:t>
            </w:r>
            <w:r>
              <w:br/>
            </w:r>
            <w:r>
              <w:rPr>
                <w:rFonts w:ascii="Times New Roman"/>
                <w:b w:val="false"/>
                <w:i w:val="false"/>
                <w:color w:val="000000"/>
                <w:sz w:val="20"/>
              </w:rPr>
              <w:t>
  қайта бағалау резервтері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432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қайта бағалау бойынша
</w:t>
            </w:r>
            <w:r>
              <w:br/>
            </w:r>
            <w:r>
              <w:rPr>
                <w:rFonts w:ascii="Times New Roman"/>
                <w:b w:val="false"/>
                <w:i w:val="false"/>
                <w:color w:val="000000"/>
                <w:sz w:val="20"/>
              </w:rPr>
              <w:t>
  резервтер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Бөлінбеген таза кіріс (өтелмеген
</w:t>
            </w:r>
            <w:r>
              <w:br/>
            </w:r>
            <w:r>
              <w:rPr>
                <w:rFonts w:ascii="Times New Roman"/>
                <w:b w:val="false"/>
                <w:i w:val="false"/>
                <w:color w:val="000000"/>
                <w:sz w:val="20"/>
              </w:rPr>
              <w:t>
  шығындар)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434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Өзіндік капиталдың жаңадан енгізілген баланстық шоттары бойынша өзге де деректер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
</w:t>
            </w:r>
          </w:p>
        </w:tc>
        <w:tc>
          <w:tcPr>
            <w:tcW w:w="7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w:t>
      </w:r>
      <w:r>
        <w:br/>
      </w:r>
      <w:r>
        <w:rPr>
          <w:rFonts w:ascii="Times New Roman"/>
          <w:b w:val="false"/>
          <w:i w:val="false"/>
          <w:color w:val="000000"/>
          <w:sz w:val="28"/>
        </w:rPr>
        <w:t>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Салық есептілігінің нысандарын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r>
        <w:br/>
      </w:r>
      <w:r>
        <w:rPr>
          <w:rFonts w:ascii="Times New Roman"/>
          <w:b w:val="false"/>
          <w:i w:val="false"/>
          <w:color w:val="000000"/>
          <w:sz w:val="28"/>
        </w:rPr>
        <w:t>
Салық органының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N 2.4 нысан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екінші деңгейдегі банктердің
</w:t>
      </w:r>
      <w:r>
        <w:br/>
      </w:r>
      <w:r>
        <w:rPr>
          <w:rFonts w:ascii="Times New Roman"/>
          <w:b w:val="false"/>
          <w:i w:val="false"/>
          <w:color w:val="000000"/>
          <w:sz w:val="28"/>
        </w:rPr>
        <w:t>
                                 салық есептілігін жасау және табыс
</w:t>
      </w:r>
      <w:r>
        <w:br/>
      </w:r>
      <w:r>
        <w:rPr>
          <w:rFonts w:ascii="Times New Roman"/>
          <w:b w:val="false"/>
          <w:i w:val="false"/>
          <w:color w:val="000000"/>
          <w:sz w:val="28"/>
        </w:rPr>
        <w:t>
                                           ету ережелеріне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 жаңа редакцияда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Негізгі
</w:t>
      </w:r>
      <w:r>
        <w:br/>
      </w:r>
      <w:r>
        <w:rPr>
          <w:rFonts w:ascii="Times New Roman"/>
          <w:b w:val="false"/>
          <w:i w:val="false"/>
          <w:color w:val="000000"/>
          <w:sz w:val="28"/>
        </w:rPr>
        <w:t>
0 Түзету
</w:t>
      </w:r>
      <w:r>
        <w:br/>
      </w:r>
      <w:r>
        <w:rPr>
          <w:rFonts w:ascii="Times New Roman"/>
          <w:b w:val="false"/>
          <w:i w:val="false"/>
          <w:color w:val="000000"/>
          <w:sz w:val="28"/>
        </w:rPr>
        <w:t>
0 Хабарлама бойынша
</w:t>
      </w:r>
      <w:r>
        <w:br/>
      </w:r>
      <w:r>
        <w:rPr>
          <w:rFonts w:ascii="Times New Roman"/>
          <w:b w:val="false"/>
          <w:i w:val="false"/>
          <w:color w:val="000000"/>
          <w:sz w:val="28"/>
        </w:rPr>
        <w:t>
  Хабарламаның күні мен нөмірі  А нөмірі 000000  В күні 0000000000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КІРІСТЕР МЕН ШЫҒЫСТАР
</w:t>
      </w:r>
      <w:r>
        <w:rPr>
          <w:rFonts w:ascii="Times New Roman"/>
          <w:b w:val="false"/>
          <w:i w:val="false"/>
          <w:color w:val="000000"/>
          <w:sz w:val="28"/>
        </w:rPr>
        <w:t>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393"/>
        <w:gridCol w:w="1793"/>
        <w:gridCol w:w="185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кезеңнің басына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кезеңнің соңына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есепшоттар бойынша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Банкіндегі корреспонденттік есепшот
</w:t>
            </w:r>
            <w:r>
              <w:br/>
            </w:r>
            <w:r>
              <w:rPr>
                <w:rFonts w:ascii="Times New Roman"/>
                <w:b w:val="false"/>
                <w:i w:val="false"/>
                <w:color w:val="000000"/>
                <w:sz w:val="20"/>
              </w:rPr>
              <w:t>
  бойынша сыйақы алуға байланысты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банктердегі корреспонденттік
</w:t>
            </w:r>
            <w:r>
              <w:br/>
            </w:r>
            <w:r>
              <w:rPr>
                <w:rFonts w:ascii="Times New Roman"/>
                <w:b w:val="false"/>
                <w:i w:val="false"/>
                <w:color w:val="000000"/>
                <w:sz w:val="20"/>
              </w:rPr>
              <w:t>
  есепшоттар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Банкінде орналастырылған салымдар бойынша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Банкінде орналастырылған салымдары
</w:t>
            </w:r>
            <w:r>
              <w:br/>
            </w:r>
            <w:r>
              <w:rPr>
                <w:rFonts w:ascii="Times New Roman"/>
                <w:b w:val="false"/>
                <w:i w:val="false"/>
                <w:color w:val="000000"/>
                <w:sz w:val="20"/>
              </w:rPr>
              <w:t>
  бойынша сыйақы алуға байланысты
</w:t>
            </w:r>
            <w:r>
              <w:br/>
            </w:r>
            <w:r>
              <w:rPr>
                <w:rFonts w:ascii="Times New Roman"/>
                <w:b w:val="false"/>
                <w:i w:val="false"/>
                <w:color w:val="000000"/>
                <w:sz w:val="20"/>
              </w:rPr>
              <w:t>
  кірістер (бір түнге)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Банкінде орналастырылған талап ету
</w:t>
            </w:r>
            <w:r>
              <w:br/>
            </w:r>
            <w:r>
              <w:rPr>
                <w:rFonts w:ascii="Times New Roman"/>
                <w:b w:val="false"/>
                <w:i w:val="false"/>
                <w:color w:val="000000"/>
                <w:sz w:val="20"/>
              </w:rPr>
              <w:t>
  салымдары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Банкінде орналастырылған мерзімді
</w:t>
            </w:r>
            <w:r>
              <w:br/>
            </w:r>
            <w:r>
              <w:rPr>
                <w:rFonts w:ascii="Times New Roman"/>
                <w:b w:val="false"/>
                <w:i w:val="false"/>
                <w:color w:val="000000"/>
                <w:sz w:val="20"/>
              </w:rPr>
              <w:t>
  салымдары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Банкіндегі міндетті резервтері бойынша
</w:t>
            </w:r>
            <w:r>
              <w:br/>
            </w:r>
            <w:r>
              <w:rPr>
                <w:rFonts w:ascii="Times New Roman"/>
                <w:b w:val="false"/>
                <w:i w:val="false"/>
                <w:color w:val="000000"/>
                <w:sz w:val="20"/>
              </w:rPr>
              <w:t>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бағалы қағаздар
</w:t>
            </w:r>
            <w:r>
              <w:br/>
            </w:r>
            <w:r>
              <w:rPr>
                <w:rFonts w:ascii="Times New Roman"/>
                <w:b w:val="false"/>
                <w:i w:val="false"/>
                <w:color w:val="000000"/>
                <w:sz w:val="20"/>
              </w:rPr>
              <w:t>
  бойынша сыйақы алуға байланысты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сатып алынған бағалы
</w:t>
            </w:r>
            <w:r>
              <w:br/>
            </w:r>
            <w:r>
              <w:rPr>
                <w:rFonts w:ascii="Times New Roman"/>
                <w:b w:val="false"/>
                <w:i w:val="false"/>
                <w:color w:val="000000"/>
                <w:sz w:val="20"/>
              </w:rPr>
              <w:t>
  қағаздар бойынша дисконт амортизациясы
</w:t>
            </w:r>
            <w:r>
              <w:br/>
            </w:r>
            <w:r>
              <w:rPr>
                <w:rFonts w:ascii="Times New Roman"/>
                <w:b w:val="false"/>
                <w:i w:val="false"/>
                <w:color w:val="000000"/>
                <w:sz w:val="20"/>
              </w:rPr>
              <w:t>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салымдар бойынша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w:t>
            </w:r>
            <w:r>
              <w:br/>
            </w:r>
            <w:r>
              <w:rPr>
                <w:rFonts w:ascii="Times New Roman"/>
                <w:b w:val="false"/>
                <w:i w:val="false"/>
                <w:color w:val="000000"/>
                <w:sz w:val="20"/>
              </w:rPr>
              <w:t>
  салымдар бойынша сыйақы алуға
</w:t>
            </w:r>
            <w:r>
              <w:br/>
            </w:r>
            <w:r>
              <w:rPr>
                <w:rFonts w:ascii="Times New Roman"/>
                <w:b w:val="false"/>
                <w:i w:val="false"/>
                <w:color w:val="000000"/>
                <w:sz w:val="20"/>
              </w:rPr>
              <w:t>
  байланысты кірістер (бір түнге)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талап
</w:t>
            </w:r>
            <w:r>
              <w:br/>
            </w:r>
            <w:r>
              <w:rPr>
                <w:rFonts w:ascii="Times New Roman"/>
                <w:b w:val="false"/>
                <w:i w:val="false"/>
                <w:color w:val="000000"/>
                <w:sz w:val="20"/>
              </w:rPr>
              <w:t>
  ету бойынша салымдар бойынша сыйақы
</w:t>
            </w:r>
            <w:r>
              <w:br/>
            </w:r>
            <w:r>
              <w:rPr>
                <w:rFonts w:ascii="Times New Roman"/>
                <w:b w:val="false"/>
                <w:i w:val="false"/>
                <w:color w:val="000000"/>
                <w:sz w:val="20"/>
              </w:rPr>
              <w:t>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қысқа
</w:t>
            </w:r>
            <w:r>
              <w:br/>
            </w:r>
            <w:r>
              <w:rPr>
                <w:rFonts w:ascii="Times New Roman"/>
                <w:b w:val="false"/>
                <w:i w:val="false"/>
                <w:color w:val="000000"/>
                <w:sz w:val="20"/>
              </w:rPr>
              <w:t>
  мерзімді салымдар бойынша сыйақы алуға
</w:t>
            </w:r>
            <w:r>
              <w:br/>
            </w:r>
            <w:r>
              <w:rPr>
                <w:rFonts w:ascii="Times New Roman"/>
                <w:b w:val="false"/>
                <w:i w:val="false"/>
                <w:color w:val="000000"/>
                <w:sz w:val="20"/>
              </w:rPr>
              <w:t>
  байланысты кірістер (бір айға дейінгі)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қысқа
</w:t>
            </w:r>
            <w:r>
              <w:br/>
            </w:r>
            <w:r>
              <w:rPr>
                <w:rFonts w:ascii="Times New Roman"/>
                <w:b w:val="false"/>
                <w:i w:val="false"/>
                <w:color w:val="000000"/>
                <w:sz w:val="20"/>
              </w:rPr>
              <w:t>
  мерзімді салымдар бойынша сыйақы алуға
</w:t>
            </w:r>
            <w:r>
              <w:br/>
            </w:r>
            <w:r>
              <w:rPr>
                <w:rFonts w:ascii="Times New Roman"/>
                <w:b w:val="false"/>
                <w:i w:val="false"/>
                <w:color w:val="000000"/>
                <w:sz w:val="20"/>
              </w:rPr>
              <w:t>
  байланысты кірістер (бір жылға дейінгі)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ұзақ
</w:t>
            </w:r>
            <w:r>
              <w:br/>
            </w:r>
            <w:r>
              <w:rPr>
                <w:rFonts w:ascii="Times New Roman"/>
                <w:b w:val="false"/>
                <w:i w:val="false"/>
                <w:color w:val="000000"/>
                <w:sz w:val="20"/>
              </w:rPr>
              <w:t>
  мерзімді салымдар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шартты
</w:t>
            </w:r>
            <w:r>
              <w:br/>
            </w:r>
            <w:r>
              <w:rPr>
                <w:rFonts w:ascii="Times New Roman"/>
                <w:b w:val="false"/>
                <w:i w:val="false"/>
                <w:color w:val="000000"/>
                <w:sz w:val="20"/>
              </w:rPr>
              <w:t>
  салымдар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салымдар бойынша
</w:t>
            </w:r>
            <w:r>
              <w:br/>
            </w:r>
            <w:r>
              <w:rPr>
                <w:rFonts w:ascii="Times New Roman"/>
                <w:b w:val="false"/>
                <w:i w:val="false"/>
                <w:color w:val="000000"/>
                <w:sz w:val="20"/>
              </w:rPr>
              <w:t>
  мерзімі өткен берешегі бойынша сыйақы
</w:t>
            </w:r>
            <w:r>
              <w:br/>
            </w:r>
            <w:r>
              <w:rPr>
                <w:rFonts w:ascii="Times New Roman"/>
                <w:b w:val="false"/>
                <w:i w:val="false"/>
                <w:color w:val="000000"/>
                <w:sz w:val="20"/>
              </w:rPr>
              <w:t>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шоттарда орналастырылған
</w:t>
            </w:r>
            <w:r>
              <w:br/>
            </w:r>
            <w:r>
              <w:rPr>
                <w:rFonts w:ascii="Times New Roman"/>
                <w:b w:val="false"/>
                <w:i w:val="false"/>
                <w:color w:val="000000"/>
                <w:sz w:val="20"/>
              </w:rPr>
              <w:t>
  тазартылған қымбат металдар бойынша
</w:t>
            </w:r>
            <w:r>
              <w:br/>
            </w:r>
            <w:r>
              <w:rPr>
                <w:rFonts w:ascii="Times New Roman"/>
                <w:b w:val="false"/>
                <w:i w:val="false"/>
                <w:color w:val="000000"/>
                <w:sz w:val="20"/>
              </w:rPr>
              <w:t>
  сыйақы алумен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w:t>
            </w:r>
            <w:r>
              <w:br/>
            </w:r>
            <w:r>
              <w:rPr>
                <w:rFonts w:ascii="Times New Roman"/>
                <w:b w:val="false"/>
                <w:i w:val="false"/>
                <w:color w:val="000000"/>
                <w:sz w:val="20"/>
              </w:rPr>
              <w:t>
  мерзімді салым құнын оң түзету
</w:t>
            </w:r>
            <w:r>
              <w:br/>
            </w:r>
            <w:r>
              <w:rPr>
                <w:rFonts w:ascii="Times New Roman"/>
                <w:b w:val="false"/>
                <w:i w:val="false"/>
                <w:color w:val="000000"/>
                <w:sz w:val="20"/>
              </w:rPr>
              <w:t>
  түріндегі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шартты
</w:t>
            </w:r>
            <w:r>
              <w:br/>
            </w:r>
            <w:r>
              <w:rPr>
                <w:rFonts w:ascii="Times New Roman"/>
                <w:b w:val="false"/>
                <w:i w:val="false"/>
                <w:color w:val="000000"/>
                <w:sz w:val="20"/>
              </w:rPr>
              <w:t>
  салым құнын оң түзету түріндегі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тартылған мерзімді
</w:t>
            </w:r>
            <w:r>
              <w:br/>
            </w:r>
            <w:r>
              <w:rPr>
                <w:rFonts w:ascii="Times New Roman"/>
                <w:b w:val="false"/>
                <w:i w:val="false"/>
                <w:color w:val="000000"/>
                <w:sz w:val="20"/>
              </w:rPr>
              <w:t>
  салым құнын теріс түзету түріндегі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тартылған шартты
</w:t>
            </w:r>
            <w:r>
              <w:br/>
            </w:r>
            <w:r>
              <w:rPr>
                <w:rFonts w:ascii="Times New Roman"/>
                <w:b w:val="false"/>
                <w:i w:val="false"/>
                <w:color w:val="000000"/>
                <w:sz w:val="20"/>
              </w:rPr>
              <w:t>
  салым құнын теріс түзету түріндегі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кредиттік серіктестіктің және
</w:t>
            </w:r>
            <w:r>
              <w:br/>
            </w:r>
            <w:r>
              <w:rPr>
                <w:rFonts w:ascii="Times New Roman"/>
                <w:b w:val="false"/>
                <w:i w:val="false"/>
                <w:color w:val="000000"/>
                <w:sz w:val="20"/>
              </w:rPr>
              <w:t>
  ипотека компаниясының міндеттемелерін
</w:t>
            </w:r>
            <w:r>
              <w:br/>
            </w:r>
            <w:r>
              <w:rPr>
                <w:rFonts w:ascii="Times New Roman"/>
                <w:b w:val="false"/>
                <w:i w:val="false"/>
                <w:color w:val="000000"/>
                <w:sz w:val="20"/>
              </w:rPr>
              <w:t>
  қамтамасыз етуші (кепіл, кепілзат)
</w:t>
            </w:r>
            <w:r>
              <w:br/>
            </w:r>
            <w:r>
              <w:rPr>
                <w:rFonts w:ascii="Times New Roman"/>
                <w:b w:val="false"/>
                <w:i w:val="false"/>
                <w:color w:val="000000"/>
                <w:sz w:val="20"/>
              </w:rPr>
              <w:t>
  болып табылатын салым бойынша сыйақы
</w:t>
            </w:r>
            <w:r>
              <w:br/>
            </w:r>
            <w:r>
              <w:rPr>
                <w:rFonts w:ascii="Times New Roman"/>
                <w:b w:val="false"/>
                <w:i w:val="false"/>
                <w:color w:val="000000"/>
                <w:sz w:val="20"/>
              </w:rPr>
              <w:t>
  алумен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бойынша
</w:t>
            </w:r>
            <w:r>
              <w:br/>
            </w:r>
            <w:r>
              <w:rPr>
                <w:rFonts w:ascii="Times New Roman"/>
                <w:b w:val="false"/>
                <w:i w:val="false"/>
                <w:color w:val="000000"/>
                <w:sz w:val="20"/>
              </w:rPr>
              <w:t>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овердрафт
</w:t>
            </w:r>
            <w:r>
              <w:br/>
            </w:r>
            <w:r>
              <w:rPr>
                <w:rFonts w:ascii="Times New Roman"/>
                <w:b w:val="false"/>
                <w:i w:val="false"/>
                <w:color w:val="000000"/>
                <w:sz w:val="20"/>
              </w:rPr>
              <w:t>
  заемдары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қысқа
</w:t>
            </w:r>
            <w:r>
              <w:br/>
            </w:r>
            <w:r>
              <w:rPr>
                <w:rFonts w:ascii="Times New Roman"/>
                <w:b w:val="false"/>
                <w:i w:val="false"/>
                <w:color w:val="000000"/>
                <w:sz w:val="20"/>
              </w:rPr>
              <w:t>
  мерзімді заемдар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овернайт
</w:t>
            </w:r>
            <w:r>
              <w:br/>
            </w:r>
            <w:r>
              <w:rPr>
                <w:rFonts w:ascii="Times New Roman"/>
                <w:b w:val="false"/>
                <w:i w:val="false"/>
                <w:color w:val="000000"/>
                <w:sz w:val="20"/>
              </w:rPr>
              <w:t>
  заемдары бойынша сыйақы алумен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ұзақ мерзімді
</w:t>
            </w:r>
            <w:r>
              <w:br/>
            </w:r>
            <w:r>
              <w:rPr>
                <w:rFonts w:ascii="Times New Roman"/>
                <w:b w:val="false"/>
                <w:i w:val="false"/>
                <w:color w:val="000000"/>
                <w:sz w:val="20"/>
              </w:rPr>
              <w:t>
  заемдар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қаржы лизингі
</w:t>
            </w:r>
            <w:r>
              <w:br/>
            </w:r>
            <w:r>
              <w:rPr>
                <w:rFonts w:ascii="Times New Roman"/>
                <w:b w:val="false"/>
                <w:i w:val="false"/>
                <w:color w:val="000000"/>
                <w:sz w:val="20"/>
              </w:rPr>
              <w:t>
  бойынша сыйақы алуға байланысты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заемдары бойынша басқа
</w:t>
            </w:r>
            <w:r>
              <w:br/>
            </w:r>
            <w:r>
              <w:rPr>
                <w:rFonts w:ascii="Times New Roman"/>
                <w:b w:val="false"/>
                <w:i w:val="false"/>
                <w:color w:val="000000"/>
                <w:sz w:val="20"/>
              </w:rPr>
              <w:t>
  банктердің мерзімі өткен берешегі
</w:t>
            </w:r>
            <w:r>
              <w:br/>
            </w:r>
            <w:r>
              <w:rPr>
                <w:rFonts w:ascii="Times New Roman"/>
                <w:b w:val="false"/>
                <w:i w:val="false"/>
                <w:color w:val="000000"/>
                <w:sz w:val="20"/>
              </w:rPr>
              <w:t>
  бойынша сыйақы алуға байланысты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w:t>
            </w:r>
            <w:r>
              <w:br/>
            </w:r>
            <w:r>
              <w:rPr>
                <w:rFonts w:ascii="Times New Roman"/>
                <w:b w:val="false"/>
                <w:i w:val="false"/>
                <w:color w:val="000000"/>
                <w:sz w:val="20"/>
              </w:rPr>
              <w:t>
  бойынша комиссиялық сыйақылар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 құнын оң
</w:t>
            </w:r>
            <w:r>
              <w:br/>
            </w:r>
            <w:r>
              <w:rPr>
                <w:rFonts w:ascii="Times New Roman"/>
                <w:b w:val="false"/>
                <w:i w:val="false"/>
                <w:color w:val="000000"/>
                <w:sz w:val="20"/>
              </w:rPr>
              <w:t>
  түзету түріндегі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 құнын
</w:t>
            </w:r>
            <w:r>
              <w:br/>
            </w:r>
            <w:r>
              <w:rPr>
                <w:rFonts w:ascii="Times New Roman"/>
                <w:b w:val="false"/>
                <w:i w:val="false"/>
                <w:color w:val="000000"/>
                <w:sz w:val="20"/>
              </w:rPr>
              <w:t>
  теріс түзету түріндегі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түрлерін
</w:t>
            </w:r>
            <w:r>
              <w:br/>
            </w:r>
            <w:r>
              <w:rPr>
                <w:rFonts w:ascii="Times New Roman"/>
                <w:b w:val="false"/>
                <w:i w:val="false"/>
                <w:color w:val="000000"/>
                <w:sz w:val="20"/>
              </w:rPr>
              <w:t>
жүзеге асыратын ұйымдарға берілген
</w:t>
            </w:r>
            <w:r>
              <w:br/>
            </w:r>
            <w:r>
              <w:rPr>
                <w:rFonts w:ascii="Times New Roman"/>
                <w:b w:val="false"/>
                <w:i w:val="false"/>
                <w:color w:val="000000"/>
                <w:sz w:val="20"/>
              </w:rPr>
              <w:t>
немесе банк операцияларының жекелеген
</w:t>
            </w:r>
            <w:r>
              <w:br/>
            </w:r>
            <w:r>
              <w:rPr>
                <w:rFonts w:ascii="Times New Roman"/>
                <w:b w:val="false"/>
                <w:i w:val="false"/>
                <w:color w:val="000000"/>
                <w:sz w:val="20"/>
              </w:rPr>
              <w:t>
түрлерін жүзеге асыратын ұйымдардан
</w:t>
            </w:r>
            <w:r>
              <w:br/>
            </w:r>
            <w:r>
              <w:rPr>
                <w:rFonts w:ascii="Times New Roman"/>
                <w:b w:val="false"/>
                <w:i w:val="false"/>
                <w:color w:val="000000"/>
                <w:sz w:val="20"/>
              </w:rPr>
              <w:t>
алынған заемдар және қаржы лизингі
</w:t>
            </w:r>
            <w:r>
              <w:br/>
            </w:r>
            <w:r>
              <w:rPr>
                <w:rFonts w:ascii="Times New Roman"/>
                <w:b w:val="false"/>
                <w:i w:val="false"/>
                <w:color w:val="000000"/>
                <w:sz w:val="20"/>
              </w:rPr>
              <w:t>
бойынша сыйақы алумен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түрлерін
</w:t>
            </w:r>
            <w:r>
              <w:br/>
            </w:r>
            <w:r>
              <w:rPr>
                <w:rFonts w:ascii="Times New Roman"/>
                <w:b w:val="false"/>
                <w:i w:val="false"/>
                <w:color w:val="000000"/>
                <w:sz w:val="20"/>
              </w:rPr>
              <w:t>
  жүзеге асыратын ұйымдарға берілген
</w:t>
            </w:r>
            <w:r>
              <w:br/>
            </w:r>
            <w:r>
              <w:rPr>
                <w:rFonts w:ascii="Times New Roman"/>
                <w:b w:val="false"/>
                <w:i w:val="false"/>
                <w:color w:val="000000"/>
                <w:sz w:val="20"/>
              </w:rPr>
              <w:t>
  овердрафт заемдары бойынша сыйақы
</w:t>
            </w:r>
            <w:r>
              <w:br/>
            </w:r>
            <w:r>
              <w:rPr>
                <w:rFonts w:ascii="Times New Roman"/>
                <w:b w:val="false"/>
                <w:i w:val="false"/>
                <w:color w:val="000000"/>
                <w:sz w:val="20"/>
              </w:rPr>
              <w:t>
  алумен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түрлерін
</w:t>
            </w:r>
            <w:r>
              <w:br/>
            </w:r>
            <w:r>
              <w:rPr>
                <w:rFonts w:ascii="Times New Roman"/>
                <w:b w:val="false"/>
                <w:i w:val="false"/>
                <w:color w:val="000000"/>
                <w:sz w:val="20"/>
              </w:rPr>
              <w:t>
  жүзеге асыратын ұйымдарға берілген
</w:t>
            </w:r>
            <w:r>
              <w:br/>
            </w:r>
            <w:r>
              <w:rPr>
                <w:rFonts w:ascii="Times New Roman"/>
                <w:b w:val="false"/>
                <w:i w:val="false"/>
                <w:color w:val="000000"/>
                <w:sz w:val="20"/>
              </w:rPr>
              <w:t>
  қысқа мерзімді заемдар бойынша сыйақы
</w:t>
            </w:r>
            <w:r>
              <w:br/>
            </w:r>
            <w:r>
              <w:rPr>
                <w:rFonts w:ascii="Times New Roman"/>
                <w:b w:val="false"/>
                <w:i w:val="false"/>
                <w:color w:val="000000"/>
                <w:sz w:val="20"/>
              </w:rPr>
              <w:t>
  алумен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түрлерін
</w:t>
            </w:r>
            <w:r>
              <w:br/>
            </w:r>
            <w:r>
              <w:rPr>
                <w:rFonts w:ascii="Times New Roman"/>
                <w:b w:val="false"/>
                <w:i w:val="false"/>
                <w:color w:val="000000"/>
                <w:sz w:val="20"/>
              </w:rPr>
              <w:t>
  жүзеге асыратын ұйымдарға берілген ұзақ
</w:t>
            </w:r>
            <w:r>
              <w:br/>
            </w:r>
            <w:r>
              <w:rPr>
                <w:rFonts w:ascii="Times New Roman"/>
                <w:b w:val="false"/>
                <w:i w:val="false"/>
                <w:color w:val="000000"/>
                <w:sz w:val="20"/>
              </w:rPr>
              <w:t>
  мерзімді заемдар бойынша сыйақы алумен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түрлерін
</w:t>
            </w:r>
            <w:r>
              <w:br/>
            </w:r>
            <w:r>
              <w:rPr>
                <w:rFonts w:ascii="Times New Roman"/>
                <w:b w:val="false"/>
                <w:i w:val="false"/>
                <w:color w:val="000000"/>
                <w:sz w:val="20"/>
              </w:rPr>
              <w:t>
  жүзеге асыратын ұйымдарға берілген ұзақ
</w:t>
            </w:r>
            <w:r>
              <w:br/>
            </w:r>
            <w:r>
              <w:rPr>
                <w:rFonts w:ascii="Times New Roman"/>
                <w:b w:val="false"/>
                <w:i w:val="false"/>
                <w:color w:val="000000"/>
                <w:sz w:val="20"/>
              </w:rPr>
              <w:t>
  мерзімді заем құнын оң түзету түріндегі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түрлерін
</w:t>
            </w:r>
            <w:r>
              <w:br/>
            </w:r>
            <w:r>
              <w:rPr>
                <w:rFonts w:ascii="Times New Roman"/>
                <w:b w:val="false"/>
                <w:i w:val="false"/>
                <w:color w:val="000000"/>
                <w:sz w:val="20"/>
              </w:rPr>
              <w:t>
  жүзеге асыратын ұйымдарға берілген ұзақ
</w:t>
            </w:r>
            <w:r>
              <w:br/>
            </w:r>
            <w:r>
              <w:rPr>
                <w:rFonts w:ascii="Times New Roman"/>
                <w:b w:val="false"/>
                <w:i w:val="false"/>
                <w:color w:val="000000"/>
                <w:sz w:val="20"/>
              </w:rPr>
              <w:t>
  мерзімді заем құнын теріс түзету
</w:t>
            </w:r>
            <w:r>
              <w:br/>
            </w:r>
            <w:r>
              <w:rPr>
                <w:rFonts w:ascii="Times New Roman"/>
                <w:b w:val="false"/>
                <w:i w:val="false"/>
                <w:color w:val="000000"/>
                <w:sz w:val="20"/>
              </w:rPr>
              <w:t>
  түріндегі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түрлерін
</w:t>
            </w:r>
            <w:r>
              <w:br/>
            </w:r>
            <w:r>
              <w:rPr>
                <w:rFonts w:ascii="Times New Roman"/>
                <w:b w:val="false"/>
                <w:i w:val="false"/>
                <w:color w:val="000000"/>
                <w:sz w:val="20"/>
              </w:rPr>
              <w:t>
  жүзеге асыратын ұйымдарға берілген
</w:t>
            </w:r>
            <w:r>
              <w:br/>
            </w:r>
            <w:r>
              <w:rPr>
                <w:rFonts w:ascii="Times New Roman"/>
                <w:b w:val="false"/>
                <w:i w:val="false"/>
                <w:color w:val="000000"/>
                <w:sz w:val="20"/>
              </w:rPr>
              <w:t>
  қаржы лизингі бойынша сыйақы алумен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Филиалдармен есеп айырысулар бойынша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офиспен есеп айырысулар бойынша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филиалдармен есеп айырысу
</w:t>
            </w:r>
            <w:r>
              <w:br/>
            </w:r>
            <w:r>
              <w:rPr>
                <w:rFonts w:ascii="Times New Roman"/>
                <w:b w:val="false"/>
                <w:i w:val="false"/>
                <w:color w:val="000000"/>
                <w:sz w:val="20"/>
              </w:rPr>
              <w:t>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филиалдармен есеп айырысу
</w:t>
            </w:r>
            <w:r>
              <w:br/>
            </w:r>
            <w:r>
              <w:rPr>
                <w:rFonts w:ascii="Times New Roman"/>
                <w:b w:val="false"/>
                <w:i w:val="false"/>
                <w:color w:val="000000"/>
                <w:sz w:val="20"/>
              </w:rPr>
              <w:t>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клиенттерге талабы бойынша
</w:t>
            </w:r>
            <w:r>
              <w:br/>
            </w:r>
            <w:r>
              <w:rPr>
                <w:rFonts w:ascii="Times New Roman"/>
                <w:b w:val="false"/>
                <w:i w:val="false"/>
                <w:color w:val="000000"/>
                <w:sz w:val="20"/>
              </w:rPr>
              <w:t>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овердрафт
</w:t>
            </w:r>
            <w:r>
              <w:br/>
            </w:r>
            <w:r>
              <w:rPr>
                <w:rFonts w:ascii="Times New Roman"/>
                <w:b w:val="false"/>
                <w:i w:val="false"/>
                <w:color w:val="000000"/>
                <w:sz w:val="20"/>
              </w:rPr>
              <w:t>
  заемдары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кредит карточкалары
</w:t>
            </w:r>
            <w:r>
              <w:br/>
            </w:r>
            <w:r>
              <w:rPr>
                <w:rFonts w:ascii="Times New Roman"/>
                <w:b w:val="false"/>
                <w:i w:val="false"/>
                <w:color w:val="000000"/>
                <w:sz w:val="20"/>
              </w:rPr>
              <w:t>
  бойынша сыйақы алуға байланысты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есепке алынған
</w:t>
            </w:r>
            <w:r>
              <w:br/>
            </w:r>
            <w:r>
              <w:rPr>
                <w:rFonts w:ascii="Times New Roman"/>
                <w:b w:val="false"/>
                <w:i w:val="false"/>
                <w:color w:val="000000"/>
                <w:sz w:val="20"/>
              </w:rPr>
              <w:t>
  вексельдері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факторинг бойынша сыйақы
</w:t>
            </w:r>
            <w:r>
              <w:br/>
            </w:r>
            <w:r>
              <w:rPr>
                <w:rFonts w:ascii="Times New Roman"/>
                <w:b w:val="false"/>
                <w:i w:val="false"/>
                <w:color w:val="000000"/>
                <w:sz w:val="20"/>
              </w:rPr>
              <w:t>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қысқа мерзімді
</w:t>
            </w:r>
            <w:r>
              <w:br/>
            </w:r>
            <w:r>
              <w:rPr>
                <w:rFonts w:ascii="Times New Roman"/>
                <w:b w:val="false"/>
                <w:i w:val="false"/>
                <w:color w:val="000000"/>
                <w:sz w:val="20"/>
              </w:rPr>
              <w:t>
  заемдар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ұзақ мерзімді
</w:t>
            </w:r>
            <w:r>
              <w:br/>
            </w:r>
            <w:r>
              <w:rPr>
                <w:rFonts w:ascii="Times New Roman"/>
                <w:b w:val="false"/>
                <w:i w:val="false"/>
                <w:color w:val="000000"/>
                <w:sz w:val="20"/>
              </w:rPr>
              <w:t>
  заемдар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қаржы лизингі
</w:t>
            </w:r>
            <w:r>
              <w:br/>
            </w:r>
            <w:r>
              <w:rPr>
                <w:rFonts w:ascii="Times New Roman"/>
                <w:b w:val="false"/>
                <w:i w:val="false"/>
                <w:color w:val="000000"/>
                <w:sz w:val="20"/>
              </w:rPr>
              <w:t>
  бойынша сыйақы алуға байланысты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форфейтинг бойынша сыйақы
</w:t>
            </w:r>
            <w:r>
              <w:br/>
            </w:r>
            <w:r>
              <w:rPr>
                <w:rFonts w:ascii="Times New Roman"/>
                <w:b w:val="false"/>
                <w:i w:val="false"/>
                <w:color w:val="000000"/>
                <w:sz w:val="20"/>
              </w:rPr>
              <w:t>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 бойынша клиенттердің мерзімі
</w:t>
            </w:r>
            <w:r>
              <w:br/>
            </w:r>
            <w:r>
              <w:rPr>
                <w:rFonts w:ascii="Times New Roman"/>
                <w:b w:val="false"/>
                <w:i w:val="false"/>
                <w:color w:val="000000"/>
                <w:sz w:val="20"/>
              </w:rPr>
              <w:t>
  өткен берешегі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өзге де заемдар
</w:t>
            </w:r>
            <w:r>
              <w:br/>
            </w:r>
            <w:r>
              <w:rPr>
                <w:rFonts w:ascii="Times New Roman"/>
                <w:b w:val="false"/>
                <w:i w:val="false"/>
                <w:color w:val="000000"/>
                <w:sz w:val="20"/>
              </w:rPr>
              <w:t>
  бойынша сыйақылар алуға байланысты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өзге де заемдар
</w:t>
            </w:r>
            <w:r>
              <w:br/>
            </w:r>
            <w:r>
              <w:rPr>
                <w:rFonts w:ascii="Times New Roman"/>
                <w:b w:val="false"/>
                <w:i w:val="false"/>
                <w:color w:val="000000"/>
                <w:sz w:val="20"/>
              </w:rPr>
              <w:t>
  бойынша комиссиялық сыйақылар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 құнын оң
</w:t>
            </w:r>
            <w:r>
              <w:br/>
            </w:r>
            <w:r>
              <w:rPr>
                <w:rFonts w:ascii="Times New Roman"/>
                <w:b w:val="false"/>
                <w:i w:val="false"/>
                <w:color w:val="000000"/>
                <w:sz w:val="20"/>
              </w:rPr>
              <w:t>
  түзету түріндегі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w:t>
            </w:r>
            <w:r>
              <w:br/>
            </w:r>
            <w:r>
              <w:rPr>
                <w:rFonts w:ascii="Times New Roman"/>
                <w:b w:val="false"/>
                <w:i w:val="false"/>
                <w:color w:val="000000"/>
                <w:sz w:val="20"/>
              </w:rPr>
              <w:t>
  Қазақстан Республикасының жергілікті
</w:t>
            </w:r>
            <w:r>
              <w:br/>
            </w:r>
            <w:r>
              <w:rPr>
                <w:rFonts w:ascii="Times New Roman"/>
                <w:b w:val="false"/>
                <w:i w:val="false"/>
                <w:color w:val="000000"/>
                <w:sz w:val="20"/>
              </w:rPr>
              <w:t>
  үкімет органдарынан және халықаралық
</w:t>
            </w:r>
            <w:r>
              <w:br/>
            </w:r>
            <w:r>
              <w:rPr>
                <w:rFonts w:ascii="Times New Roman"/>
                <w:b w:val="false"/>
                <w:i w:val="false"/>
                <w:color w:val="000000"/>
                <w:sz w:val="20"/>
              </w:rPr>
              <w:t>
  қаржылық ұйымдардан алынған заем құнын
</w:t>
            </w:r>
            <w:r>
              <w:br/>
            </w:r>
            <w:r>
              <w:rPr>
                <w:rFonts w:ascii="Times New Roman"/>
                <w:b w:val="false"/>
                <w:i w:val="false"/>
                <w:color w:val="000000"/>
                <w:sz w:val="20"/>
              </w:rPr>
              <w:t>
  теріс түзету түріндегі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тартылған мерзімді салым
</w:t>
            </w:r>
            <w:r>
              <w:br/>
            </w:r>
            <w:r>
              <w:rPr>
                <w:rFonts w:ascii="Times New Roman"/>
                <w:b w:val="false"/>
                <w:i w:val="false"/>
                <w:color w:val="000000"/>
                <w:sz w:val="20"/>
              </w:rPr>
              <w:t>
  құнын теріс түзету түріндегі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тартылған шартты салым
</w:t>
            </w:r>
            <w:r>
              <w:br/>
            </w:r>
            <w:r>
              <w:rPr>
                <w:rFonts w:ascii="Times New Roman"/>
                <w:b w:val="false"/>
                <w:i w:val="false"/>
                <w:color w:val="000000"/>
                <w:sz w:val="20"/>
              </w:rPr>
              <w:t>
  құнын теріс түзету түріндегі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басқаруға
</w:t>
            </w:r>
            <w:r>
              <w:br/>
            </w:r>
            <w:r>
              <w:rPr>
                <w:rFonts w:ascii="Times New Roman"/>
                <w:b w:val="false"/>
                <w:i w:val="false"/>
                <w:color w:val="000000"/>
                <w:sz w:val="20"/>
              </w:rPr>
              <w:t>
  берілген қаржылық активтер бойынша
</w:t>
            </w:r>
            <w:r>
              <w:br/>
            </w:r>
            <w:r>
              <w:rPr>
                <w:rFonts w:ascii="Times New Roman"/>
                <w:b w:val="false"/>
                <w:i w:val="false"/>
                <w:color w:val="000000"/>
                <w:sz w:val="20"/>
              </w:rPr>
              <w:t>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бағалы қағаздар бойынша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Өтелгенге дейінгі ұсталатын бағалы
</w:t>
            </w:r>
            <w:r>
              <w:br/>
            </w:r>
            <w:r>
              <w:rPr>
                <w:rFonts w:ascii="Times New Roman"/>
                <w:b w:val="false"/>
                <w:i w:val="false"/>
                <w:color w:val="000000"/>
                <w:sz w:val="20"/>
              </w:rPr>
              <w:t>
  қағаздар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Сатуға арналған қолда бар бағалы
</w:t>
            </w:r>
            <w:r>
              <w:br/>
            </w:r>
            <w:r>
              <w:rPr>
                <w:rFonts w:ascii="Times New Roman"/>
                <w:b w:val="false"/>
                <w:i w:val="false"/>
                <w:color w:val="000000"/>
                <w:sz w:val="20"/>
              </w:rPr>
              <w:t>
  қағаздар бойынша сыйақы алуға
</w:t>
            </w:r>
            <w:r>
              <w:br/>
            </w:r>
            <w:r>
              <w:rPr>
                <w:rFonts w:ascii="Times New Roman"/>
                <w:b w:val="false"/>
                <w:i w:val="false"/>
                <w:color w:val="000000"/>
                <w:sz w:val="20"/>
              </w:rPr>
              <w:t>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өзге бағалы қағаздар
</w:t>
            </w:r>
            <w:r>
              <w:br/>
            </w:r>
            <w:r>
              <w:rPr>
                <w:rFonts w:ascii="Times New Roman"/>
                <w:b w:val="false"/>
                <w:i w:val="false"/>
                <w:color w:val="000000"/>
                <w:sz w:val="20"/>
              </w:rPr>
              <w:t>
  бойынша дисконт амортизациясы бойынша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жіберілген бағалы қағаздар
</w:t>
            </w:r>
            <w:r>
              <w:br/>
            </w:r>
            <w:r>
              <w:rPr>
                <w:rFonts w:ascii="Times New Roman"/>
                <w:b w:val="false"/>
                <w:i w:val="false"/>
                <w:color w:val="000000"/>
                <w:sz w:val="20"/>
              </w:rPr>
              <w:t>
  бойынша сыйақы амортизациясы бойынша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"кері РЕПО"  операциялары бойынша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Капиталға және реттелген борышқа инвестициялар бойынша сыйақы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ұйымдардың акциялары бойынша
</w:t>
            </w:r>
            <w:r>
              <w:br/>
            </w:r>
            <w:r>
              <w:rPr>
                <w:rFonts w:ascii="Times New Roman"/>
                <w:b w:val="false"/>
                <w:i w:val="false"/>
                <w:color w:val="000000"/>
                <w:sz w:val="20"/>
              </w:rPr>
              <w:t>
  алынған дивидендтер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Тәуелді ұйымдардың акциялары бойынша
</w:t>
            </w:r>
            <w:r>
              <w:br/>
            </w:r>
            <w:r>
              <w:rPr>
                <w:rFonts w:ascii="Times New Roman"/>
                <w:b w:val="false"/>
                <w:i w:val="false"/>
                <w:color w:val="000000"/>
                <w:sz w:val="20"/>
              </w:rPr>
              <w:t>
  алынған дивидендтер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борышқа инвестициялар
</w:t>
            </w:r>
            <w:r>
              <w:br/>
            </w:r>
            <w:r>
              <w:rPr>
                <w:rFonts w:ascii="Times New Roman"/>
                <w:b w:val="false"/>
                <w:i w:val="false"/>
                <w:color w:val="000000"/>
                <w:sz w:val="20"/>
              </w:rPr>
              <w:t>
  бойынша сыйақы алуға байланысты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инвестициялар бойынша сыйақы
</w:t>
            </w:r>
            <w:r>
              <w:br/>
            </w:r>
            <w:r>
              <w:rPr>
                <w:rFonts w:ascii="Times New Roman"/>
                <w:b w:val="false"/>
                <w:i w:val="false"/>
                <w:color w:val="000000"/>
                <w:sz w:val="20"/>
              </w:rPr>
              <w:t>
  алуға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Дилинг операциялары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w:t>
            </w:r>
            <w:r>
              <w:br/>
            </w:r>
            <w:r>
              <w:rPr>
                <w:rFonts w:ascii="Times New Roman"/>
                <w:b w:val="false"/>
                <w:i w:val="false"/>
                <w:color w:val="000000"/>
                <w:sz w:val="20"/>
              </w:rPr>
              <w:t>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бойынша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металдарды сатып алу-сату
</w:t>
            </w:r>
            <w:r>
              <w:br/>
            </w:r>
            <w:r>
              <w:rPr>
                <w:rFonts w:ascii="Times New Roman"/>
                <w:b w:val="false"/>
                <w:i w:val="false"/>
                <w:color w:val="000000"/>
                <w:sz w:val="20"/>
              </w:rPr>
              <w:t>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форвард
</w:t>
            </w:r>
            <w:r>
              <w:br/>
            </w:r>
            <w:r>
              <w:rPr>
                <w:rFonts w:ascii="Times New Roman"/>
                <w:b w:val="false"/>
                <w:i w:val="false"/>
                <w:color w:val="000000"/>
                <w:sz w:val="20"/>
              </w:rPr>
              <w:t>
  операцияларын қайта бағалау бойынша
</w:t>
            </w:r>
            <w:r>
              <w:br/>
            </w:r>
            <w:r>
              <w:rPr>
                <w:rFonts w:ascii="Times New Roman"/>
                <w:b w:val="false"/>
                <w:i w:val="false"/>
                <w:color w:val="000000"/>
                <w:sz w:val="20"/>
              </w:rPr>
              <w:t>
  жұмсалмаған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 бойынша форвард
</w:t>
            </w:r>
            <w:r>
              <w:br/>
            </w:r>
            <w:r>
              <w:rPr>
                <w:rFonts w:ascii="Times New Roman"/>
                <w:b w:val="false"/>
                <w:i w:val="false"/>
                <w:color w:val="000000"/>
                <w:sz w:val="20"/>
              </w:rPr>
              <w:t>
  операцияларын қайта бағалау бойынша
</w:t>
            </w:r>
            <w:r>
              <w:br/>
            </w:r>
            <w:r>
              <w:rPr>
                <w:rFonts w:ascii="Times New Roman"/>
                <w:b w:val="false"/>
                <w:i w:val="false"/>
                <w:color w:val="000000"/>
                <w:sz w:val="20"/>
              </w:rPr>
              <w:t>
  жұмсалмаған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Тазартылмаған қымбат металдар бойынша
</w:t>
            </w:r>
            <w:r>
              <w:br/>
            </w:r>
            <w:r>
              <w:rPr>
                <w:rFonts w:ascii="Times New Roman"/>
                <w:b w:val="false"/>
                <w:i w:val="false"/>
                <w:color w:val="000000"/>
                <w:sz w:val="20"/>
              </w:rPr>
              <w:t>
  форвард операцияларын қайта бағалау
</w:t>
            </w:r>
            <w:r>
              <w:br/>
            </w:r>
            <w:r>
              <w:rPr>
                <w:rFonts w:ascii="Times New Roman"/>
                <w:b w:val="false"/>
                <w:i w:val="false"/>
                <w:color w:val="000000"/>
                <w:sz w:val="20"/>
              </w:rPr>
              <w:t>
  бойынша жұмсалмаған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қайта бағалау
</w:t>
            </w:r>
            <w:r>
              <w:br/>
            </w:r>
            <w:r>
              <w:rPr>
                <w:rFonts w:ascii="Times New Roman"/>
                <w:b w:val="false"/>
                <w:i w:val="false"/>
                <w:color w:val="000000"/>
                <w:sz w:val="20"/>
              </w:rPr>
              <w:t>
  бойынша жұмсалмаған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 операцияларын қайта бағалау
</w:t>
            </w:r>
            <w:r>
              <w:br/>
            </w:r>
            <w:r>
              <w:rPr>
                <w:rFonts w:ascii="Times New Roman"/>
                <w:b w:val="false"/>
                <w:i w:val="false"/>
                <w:color w:val="000000"/>
                <w:sz w:val="20"/>
              </w:rPr>
              <w:t>
  бойынша жұмсалмаған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операцияларын қайта бағалаудан
</w:t>
            </w:r>
            <w:r>
              <w:br/>
            </w:r>
            <w:r>
              <w:rPr>
                <w:rFonts w:ascii="Times New Roman"/>
                <w:b w:val="false"/>
                <w:i w:val="false"/>
                <w:color w:val="000000"/>
                <w:sz w:val="20"/>
              </w:rPr>
              <w:t>
  жұмсалмаған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операцияларын қайта бағалаудан
</w:t>
            </w:r>
            <w:r>
              <w:br/>
            </w:r>
            <w:r>
              <w:rPr>
                <w:rFonts w:ascii="Times New Roman"/>
                <w:b w:val="false"/>
                <w:i w:val="false"/>
                <w:color w:val="000000"/>
                <w:sz w:val="20"/>
              </w:rPr>
              <w:t>
  жұмсалмаған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құралдармен өзге операцияларды
</w:t>
            </w:r>
            <w:r>
              <w:br/>
            </w:r>
            <w:r>
              <w:rPr>
                <w:rFonts w:ascii="Times New Roman"/>
                <w:b w:val="false"/>
                <w:i w:val="false"/>
                <w:color w:val="000000"/>
                <w:sz w:val="20"/>
              </w:rPr>
              <w:t>
  қайта бағалаудан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 бойынша көрсеткен
</w:t>
            </w:r>
            <w:r>
              <w:br/>
            </w:r>
            <w:r>
              <w:rPr>
                <w:rFonts w:ascii="Times New Roman"/>
                <w:b w:val="false"/>
                <w:i w:val="false"/>
                <w:color w:val="000000"/>
                <w:sz w:val="20"/>
              </w:rPr>
              <w:t>
  қызметі үшін есептелген комиссиялық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бойынша
</w:t>
            </w:r>
            <w:r>
              <w:br/>
            </w:r>
            <w:r>
              <w:rPr>
                <w:rFonts w:ascii="Times New Roman"/>
                <w:b w:val="false"/>
                <w:i w:val="false"/>
                <w:color w:val="000000"/>
                <w:sz w:val="20"/>
              </w:rPr>
              <w:t>
  көрсеткен қызметі бойынша есептелген
</w:t>
            </w:r>
            <w:r>
              <w:br/>
            </w:r>
            <w:r>
              <w:rPr>
                <w:rFonts w:ascii="Times New Roman"/>
                <w:b w:val="false"/>
                <w:i w:val="false"/>
                <w:color w:val="000000"/>
                <w:sz w:val="20"/>
              </w:rPr>
              <w:t>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w:t>
            </w:r>
            <w:r>
              <w:br/>
            </w:r>
            <w:r>
              <w:rPr>
                <w:rFonts w:ascii="Times New Roman"/>
                <w:b w:val="false"/>
                <w:i w:val="false"/>
                <w:color w:val="000000"/>
                <w:sz w:val="20"/>
              </w:rPr>
              <w:t>
  бойынша көрсеткен қызметі бойынша
</w:t>
            </w:r>
            <w:r>
              <w:br/>
            </w:r>
            <w:r>
              <w:rPr>
                <w:rFonts w:ascii="Times New Roman"/>
                <w:b w:val="false"/>
                <w:i w:val="false"/>
                <w:color w:val="000000"/>
                <w:sz w:val="20"/>
              </w:rPr>
              <w:t>
  есептелген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шетел валютасын сатып алу-сату
</w:t>
            </w:r>
            <w:r>
              <w:br/>
            </w:r>
            <w:r>
              <w:rPr>
                <w:rFonts w:ascii="Times New Roman"/>
                <w:b w:val="false"/>
                <w:i w:val="false"/>
                <w:color w:val="000000"/>
                <w:sz w:val="20"/>
              </w:rPr>
              <w:t>
  бойынша көрсеткен қызметі бойынша
</w:t>
            </w:r>
            <w:r>
              <w:br/>
            </w:r>
            <w:r>
              <w:rPr>
                <w:rFonts w:ascii="Times New Roman"/>
                <w:b w:val="false"/>
                <w:i w:val="false"/>
                <w:color w:val="000000"/>
                <w:sz w:val="20"/>
              </w:rPr>
              <w:t>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операциялар
</w:t>
            </w:r>
            <w:r>
              <w:br/>
            </w:r>
            <w:r>
              <w:rPr>
                <w:rFonts w:ascii="Times New Roman"/>
                <w:b w:val="false"/>
                <w:i w:val="false"/>
                <w:color w:val="000000"/>
                <w:sz w:val="20"/>
              </w:rPr>
              <w:t>
  бойынша көрсеткен қызмет бойынша
</w:t>
            </w:r>
            <w:r>
              <w:br/>
            </w:r>
            <w:r>
              <w:rPr>
                <w:rFonts w:ascii="Times New Roman"/>
                <w:b w:val="false"/>
                <w:i w:val="false"/>
                <w:color w:val="000000"/>
                <w:sz w:val="20"/>
              </w:rPr>
              <w:t>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Кепілдіктер беру жөніндегі көрсеткен
</w:t>
            </w:r>
            <w:r>
              <w:br/>
            </w:r>
            <w:r>
              <w:rPr>
                <w:rFonts w:ascii="Times New Roman"/>
                <w:b w:val="false"/>
                <w:i w:val="false"/>
                <w:color w:val="000000"/>
                <w:sz w:val="20"/>
              </w:rPr>
              <w:t>
  қызметі бойынша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Салымдарды қабылдау, клиенттердің
</w:t>
            </w:r>
            <w:r>
              <w:br/>
            </w:r>
            <w:r>
              <w:rPr>
                <w:rFonts w:ascii="Times New Roman"/>
                <w:b w:val="false"/>
                <w:i w:val="false"/>
                <w:color w:val="000000"/>
                <w:sz w:val="20"/>
              </w:rPr>
              <w:t>
  банктік есепшоттарын ашу және жүргізу
</w:t>
            </w:r>
            <w:r>
              <w:br/>
            </w:r>
            <w:r>
              <w:rPr>
                <w:rFonts w:ascii="Times New Roman"/>
                <w:b w:val="false"/>
                <w:i w:val="false"/>
                <w:color w:val="000000"/>
                <w:sz w:val="20"/>
              </w:rPr>
              <w:t>
  бойынша көрсеткен қызмет бойынша
</w:t>
            </w:r>
            <w:r>
              <w:br/>
            </w:r>
            <w:r>
              <w:rPr>
                <w:rFonts w:ascii="Times New Roman"/>
                <w:b w:val="false"/>
                <w:i w:val="false"/>
                <w:color w:val="000000"/>
                <w:sz w:val="20"/>
              </w:rPr>
              <w:t>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Кастодиандық қызмет бойынша
</w:t>
            </w:r>
            <w:r>
              <w:br/>
            </w:r>
            <w:r>
              <w:rPr>
                <w:rFonts w:ascii="Times New Roman"/>
                <w:b w:val="false"/>
                <w:i w:val="false"/>
                <w:color w:val="000000"/>
                <w:sz w:val="20"/>
              </w:rPr>
              <w:t>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құжаттарының акцепті үшін
</w:t>
            </w:r>
            <w:r>
              <w:br/>
            </w:r>
            <w:r>
              <w:rPr>
                <w:rFonts w:ascii="Times New Roman"/>
                <w:b w:val="false"/>
                <w:i w:val="false"/>
                <w:color w:val="000000"/>
                <w:sz w:val="20"/>
              </w:rPr>
              <w:t>
  алынған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Кассалық операциялар бойынша көрсеткен
</w:t>
            </w:r>
            <w:r>
              <w:br/>
            </w:r>
            <w:r>
              <w:rPr>
                <w:rFonts w:ascii="Times New Roman"/>
                <w:b w:val="false"/>
                <w:i w:val="false"/>
                <w:color w:val="000000"/>
                <w:sz w:val="20"/>
              </w:rPr>
              <w:t>
  қызмет үшін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Құжаттандырылған есеп айырысу бойынша
</w:t>
            </w:r>
            <w:r>
              <w:br/>
            </w:r>
            <w:r>
              <w:rPr>
                <w:rFonts w:ascii="Times New Roman"/>
                <w:b w:val="false"/>
                <w:i w:val="false"/>
                <w:color w:val="000000"/>
                <w:sz w:val="20"/>
              </w:rPr>
              <w:t>
  комиссиялық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Форфейтинг операциялары бойынша
</w:t>
            </w:r>
            <w:r>
              <w:br/>
            </w:r>
            <w:r>
              <w:rPr>
                <w:rFonts w:ascii="Times New Roman"/>
                <w:b w:val="false"/>
                <w:i w:val="false"/>
                <w:color w:val="000000"/>
                <w:sz w:val="20"/>
              </w:rPr>
              <w:t>
  көрсеткен қызмет үшін комиссиялық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Факторинг операциялары бойынша
</w:t>
            </w:r>
            <w:r>
              <w:br/>
            </w:r>
            <w:r>
              <w:rPr>
                <w:rFonts w:ascii="Times New Roman"/>
                <w:b w:val="false"/>
                <w:i w:val="false"/>
                <w:color w:val="000000"/>
                <w:sz w:val="20"/>
              </w:rPr>
              <w:t>
  көрсеткен қызмет үшін комиссиялық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бағалаудан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бағалаудан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 қайта
</w:t>
            </w:r>
            <w:r>
              <w:br/>
            </w:r>
            <w:r>
              <w:rPr>
                <w:rFonts w:ascii="Times New Roman"/>
                <w:b w:val="false"/>
                <w:i w:val="false"/>
                <w:color w:val="000000"/>
                <w:sz w:val="20"/>
              </w:rPr>
              <w:t>
  бағалаудан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заемдардың
</w:t>
            </w:r>
            <w:r>
              <w:br/>
            </w:r>
            <w:r>
              <w:rPr>
                <w:rFonts w:ascii="Times New Roman"/>
                <w:b w:val="false"/>
                <w:i w:val="false"/>
                <w:color w:val="000000"/>
                <w:sz w:val="20"/>
              </w:rPr>
              <w:t>
  валюталық баламасын белгілей отырып
</w:t>
            </w:r>
            <w:r>
              <w:br/>
            </w:r>
            <w:r>
              <w:rPr>
                <w:rFonts w:ascii="Times New Roman"/>
                <w:b w:val="false"/>
                <w:i w:val="false"/>
                <w:color w:val="000000"/>
                <w:sz w:val="20"/>
              </w:rPr>
              <w:t>
  теңгемен есептелген заемдарды қайта
</w:t>
            </w:r>
            <w:r>
              <w:br/>
            </w:r>
            <w:r>
              <w:rPr>
                <w:rFonts w:ascii="Times New Roman"/>
                <w:b w:val="false"/>
                <w:i w:val="false"/>
                <w:color w:val="000000"/>
                <w:sz w:val="20"/>
              </w:rPr>
              <w:t>
  бағалаудан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Салымдардың валюталық баламасын
</w:t>
            </w:r>
            <w:r>
              <w:br/>
            </w:r>
            <w:r>
              <w:rPr>
                <w:rFonts w:ascii="Times New Roman"/>
                <w:b w:val="false"/>
                <w:i w:val="false"/>
                <w:color w:val="000000"/>
                <w:sz w:val="20"/>
              </w:rPr>
              <w:t>
  белгілей отырып банктің теңгемен
</w:t>
            </w:r>
            <w:r>
              <w:br/>
            </w:r>
            <w:r>
              <w:rPr>
                <w:rFonts w:ascii="Times New Roman"/>
                <w:b w:val="false"/>
                <w:i w:val="false"/>
                <w:color w:val="000000"/>
                <w:sz w:val="20"/>
              </w:rPr>
              <w:t>
  есептелген салымдарын қайта бағалаудан
</w:t>
            </w:r>
            <w:r>
              <w:br/>
            </w:r>
            <w:r>
              <w:rPr>
                <w:rFonts w:ascii="Times New Roman"/>
                <w:b w:val="false"/>
                <w:i w:val="false"/>
                <w:color w:val="000000"/>
                <w:sz w:val="20"/>
              </w:rPr>
              <w:t>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және сатуға арналған
</w:t>
            </w:r>
            <w:r>
              <w:br/>
            </w:r>
            <w:r>
              <w:rPr>
                <w:rFonts w:ascii="Times New Roman"/>
                <w:b w:val="false"/>
                <w:i w:val="false"/>
                <w:color w:val="000000"/>
                <w:sz w:val="20"/>
              </w:rPr>
              <w:t>
  қолда бар бағалы қағаздардың құнын
</w:t>
            </w:r>
            <w:r>
              <w:br/>
            </w:r>
            <w:r>
              <w:rPr>
                <w:rFonts w:ascii="Times New Roman"/>
                <w:b w:val="false"/>
                <w:i w:val="false"/>
                <w:color w:val="000000"/>
                <w:sz w:val="20"/>
              </w:rPr>
              <w:t>
  өзгертуден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қайта бағалаудан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бағалаудан жұмсалған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бағалаудан
</w:t>
            </w:r>
            <w:r>
              <w:br/>
            </w:r>
            <w:r>
              <w:rPr>
                <w:rFonts w:ascii="Times New Roman"/>
                <w:b w:val="false"/>
                <w:i w:val="false"/>
                <w:color w:val="000000"/>
                <w:sz w:val="20"/>
              </w:rPr>
              <w:t>
  жұмсалған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 қайта
</w:t>
            </w:r>
            <w:r>
              <w:br/>
            </w:r>
            <w:r>
              <w:rPr>
                <w:rFonts w:ascii="Times New Roman"/>
                <w:b w:val="false"/>
                <w:i w:val="false"/>
                <w:color w:val="000000"/>
                <w:sz w:val="20"/>
              </w:rPr>
              <w:t>
  бағалаудан жұмсалған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және сатуға арналған
</w:t>
            </w:r>
            <w:r>
              <w:br/>
            </w:r>
            <w:r>
              <w:rPr>
                <w:rFonts w:ascii="Times New Roman"/>
                <w:b w:val="false"/>
                <w:i w:val="false"/>
                <w:color w:val="000000"/>
                <w:sz w:val="20"/>
              </w:rPr>
              <w:t>
  қолда бар бағалы қағаздардың құнының
</w:t>
            </w:r>
            <w:r>
              <w:br/>
            </w:r>
            <w:r>
              <w:rPr>
                <w:rFonts w:ascii="Times New Roman"/>
                <w:b w:val="false"/>
                <w:i w:val="false"/>
                <w:color w:val="000000"/>
                <w:sz w:val="20"/>
              </w:rPr>
              <w:t>
  өзгеруінен жұмсалған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қайта бағалаудан жұмсалған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Сатудан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және тәуелді ұйымдардың
</w:t>
            </w:r>
            <w:r>
              <w:br/>
            </w:r>
            <w:r>
              <w:rPr>
                <w:rFonts w:ascii="Times New Roman"/>
                <w:b w:val="false"/>
                <w:i w:val="false"/>
                <w:color w:val="000000"/>
                <w:sz w:val="20"/>
              </w:rPr>
              <w:t>
  акцияларын сатудан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құрал-жабдықтарды және
</w:t>
            </w:r>
            <w:r>
              <w:br/>
            </w:r>
            <w:r>
              <w:rPr>
                <w:rFonts w:ascii="Times New Roman"/>
                <w:b w:val="false"/>
                <w:i w:val="false"/>
                <w:color w:val="000000"/>
                <w:sz w:val="20"/>
              </w:rPr>
              <w:t>
  материалдық емес активтерді сатудан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Тауарлы-материалдық қорларды сатудан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инвестицияларды сатудан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капиталға қатысу үлесінің өзгеруімен байланысты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ұйымдардың жарғылық капиталға
</w:t>
            </w:r>
            <w:r>
              <w:br/>
            </w:r>
            <w:r>
              <w:rPr>
                <w:rFonts w:ascii="Times New Roman"/>
                <w:b w:val="false"/>
                <w:i w:val="false"/>
                <w:color w:val="000000"/>
                <w:sz w:val="20"/>
              </w:rPr>
              <w:t>
  қатысу үлесінің өзгеруімен байланысты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Тәуелді ұйымдардың жарғылық капиталға
</w:t>
            </w:r>
            <w:r>
              <w:br/>
            </w:r>
            <w:r>
              <w:rPr>
                <w:rFonts w:ascii="Times New Roman"/>
                <w:b w:val="false"/>
                <w:i w:val="false"/>
                <w:color w:val="000000"/>
                <w:sz w:val="20"/>
              </w:rPr>
              <w:t>
  қатысу үлесінің өзгеруімен байланысты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құралдарымен жасалған операциялар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операциялары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Форвард/спот операциялары бойынша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Опциондық операциялар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операциялар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Тұрақсыздық айыбы (айыппұл, өсімпұл)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қызметінен өзге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қызметтен өзге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кезеңдердің есепті кезеңде
</w:t>
            </w:r>
            <w:r>
              <w:br/>
            </w:r>
            <w:r>
              <w:rPr>
                <w:rFonts w:ascii="Times New Roman"/>
                <w:b w:val="false"/>
                <w:i w:val="false"/>
                <w:color w:val="000000"/>
                <w:sz w:val="20"/>
              </w:rPr>
              <w:t>
  анықталған банк қызметімен байланысты
</w:t>
            </w:r>
            <w:r>
              <w:br/>
            </w:r>
            <w:r>
              <w:rPr>
                <w:rFonts w:ascii="Times New Roman"/>
                <w:b w:val="false"/>
                <w:i w:val="false"/>
                <w:color w:val="000000"/>
                <w:sz w:val="20"/>
              </w:rPr>
              <w:t>
  кірістері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кезеңдердің есепті кезеңде
</w:t>
            </w:r>
            <w:r>
              <w:br/>
            </w:r>
            <w:r>
              <w:rPr>
                <w:rFonts w:ascii="Times New Roman"/>
                <w:b w:val="false"/>
                <w:i w:val="false"/>
                <w:color w:val="000000"/>
                <w:sz w:val="20"/>
              </w:rPr>
              <w:t>
  анықталған банктік емес қызметімен
</w:t>
            </w:r>
            <w:r>
              <w:br/>
            </w:r>
            <w:r>
              <w:rPr>
                <w:rFonts w:ascii="Times New Roman"/>
                <w:b w:val="false"/>
                <w:i w:val="false"/>
                <w:color w:val="000000"/>
                <w:sz w:val="20"/>
              </w:rPr>
              <w:t>
  байланысты кірістері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Салыққа дейінгі кіріс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c>
          <w:tcPr>
            <w:tcW w:w="83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r>
              <w:br/>
            </w:r>
            <w:r>
              <w:rPr>
                <w:rFonts w:ascii="Times New Roman"/>
                <w:b w:val="false"/>
                <w:i w:val="false"/>
                <w:color w:val="000000"/>
                <w:sz w:val="20"/>
              </w:rPr>
              <w:t>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140
</w:t>
            </w: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есепшоттар бойынша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Банкінің
</w:t>
            </w:r>
            <w:r>
              <w:br/>
            </w:r>
            <w:r>
              <w:rPr>
                <w:rFonts w:ascii="Times New Roman"/>
                <w:b w:val="false"/>
                <w:i w:val="false"/>
                <w:color w:val="000000"/>
                <w:sz w:val="20"/>
              </w:rPr>
              <w:t>
  корреспонденттік есепшоттары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w:t>
            </w:r>
            <w:r>
              <w:br/>
            </w:r>
            <w:r>
              <w:rPr>
                <w:rFonts w:ascii="Times New Roman"/>
                <w:b w:val="false"/>
                <w:i w:val="false"/>
                <w:color w:val="000000"/>
                <w:sz w:val="20"/>
              </w:rPr>
              <w:t>
  корреспонденттік есепшоттары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корреспонденттік
</w:t>
            </w:r>
            <w:r>
              <w:br/>
            </w:r>
            <w:r>
              <w:rPr>
                <w:rFonts w:ascii="Times New Roman"/>
                <w:b w:val="false"/>
                <w:i w:val="false"/>
                <w:color w:val="000000"/>
                <w:sz w:val="20"/>
              </w:rPr>
              <w:t>
  есепшоттары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ұйымдардың
</w:t>
            </w:r>
            <w:r>
              <w:br/>
            </w:r>
            <w:r>
              <w:rPr>
                <w:rFonts w:ascii="Times New Roman"/>
                <w:b w:val="false"/>
                <w:i w:val="false"/>
                <w:color w:val="000000"/>
                <w:sz w:val="20"/>
              </w:rPr>
              <w:t>
  корреспонденттік есепшоттары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металдағы металл
</w:t>
            </w:r>
            <w:r>
              <w:br/>
            </w:r>
            <w:r>
              <w:rPr>
                <w:rFonts w:ascii="Times New Roman"/>
                <w:b w:val="false"/>
                <w:i w:val="false"/>
                <w:color w:val="000000"/>
                <w:sz w:val="20"/>
              </w:rPr>
              <w:t>
  шоттар бойынша сыйақы төлеуге
</w:t>
            </w:r>
            <w:r>
              <w:br/>
            </w:r>
            <w:r>
              <w:rPr>
                <w:rFonts w:ascii="Times New Roman"/>
                <w:b w:val="false"/>
                <w:i w:val="false"/>
                <w:color w:val="000000"/>
                <w:sz w:val="20"/>
              </w:rPr>
              <w:t>
  байланысты шығындар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және жергілікті үкімет органдарынан алынған заемдар бойынша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w:t>
            </w:r>
            <w:r>
              <w:br/>
            </w:r>
            <w:r>
              <w:rPr>
                <w:rFonts w:ascii="Times New Roman"/>
                <w:b w:val="false"/>
                <w:i w:val="false"/>
                <w:color w:val="000000"/>
                <w:sz w:val="20"/>
              </w:rPr>
              <w:t>
  және жергілікті үкімет органдарынан
</w:t>
            </w:r>
            <w:r>
              <w:br/>
            </w:r>
            <w:r>
              <w:rPr>
                <w:rFonts w:ascii="Times New Roman"/>
                <w:b w:val="false"/>
                <w:i w:val="false"/>
                <w:color w:val="000000"/>
                <w:sz w:val="20"/>
              </w:rPr>
              <w:t>
  алынған қысқа мерзімді заемдар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w:t>
            </w:r>
            <w:r>
              <w:br/>
            </w:r>
            <w:r>
              <w:rPr>
                <w:rFonts w:ascii="Times New Roman"/>
                <w:b w:val="false"/>
                <w:i w:val="false"/>
                <w:color w:val="000000"/>
                <w:sz w:val="20"/>
              </w:rPr>
              <w:t>
  және жергілікті үкімет органдарынан
</w:t>
            </w:r>
            <w:r>
              <w:br/>
            </w:r>
            <w:r>
              <w:rPr>
                <w:rFonts w:ascii="Times New Roman"/>
                <w:b w:val="false"/>
                <w:i w:val="false"/>
                <w:color w:val="000000"/>
                <w:sz w:val="20"/>
              </w:rPr>
              <w:t>
  алынған ұзақ мерзімді заемдар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Үкіметінен
</w:t>
            </w:r>
            <w:r>
              <w:br/>
            </w:r>
            <w:r>
              <w:rPr>
                <w:rFonts w:ascii="Times New Roman"/>
                <w:b w:val="false"/>
                <w:i w:val="false"/>
                <w:color w:val="000000"/>
                <w:sz w:val="20"/>
              </w:rPr>
              <w:t>
  және Қазақстан Республикасының
</w:t>
            </w:r>
            <w:r>
              <w:br/>
            </w:r>
            <w:r>
              <w:rPr>
                <w:rFonts w:ascii="Times New Roman"/>
                <w:b w:val="false"/>
                <w:i w:val="false"/>
                <w:color w:val="000000"/>
                <w:sz w:val="20"/>
              </w:rPr>
              <w:t>
  жергілікті үкімет органдарынан алынған
</w:t>
            </w:r>
            <w:r>
              <w:br/>
            </w:r>
            <w:r>
              <w:rPr>
                <w:rFonts w:ascii="Times New Roman"/>
                <w:b w:val="false"/>
                <w:i w:val="false"/>
                <w:color w:val="000000"/>
                <w:sz w:val="20"/>
              </w:rPr>
              <w:t>
  заем құнын оң түзету түрінде алынған
</w:t>
            </w:r>
            <w:r>
              <w:br/>
            </w:r>
            <w:r>
              <w:rPr>
                <w:rFonts w:ascii="Times New Roman"/>
                <w:b w:val="false"/>
                <w:i w:val="false"/>
                <w:color w:val="000000"/>
                <w:sz w:val="20"/>
              </w:rPr>
              <w:t>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Үкіметінен және жергілікті үкімет
</w:t>
            </w:r>
            <w:r>
              <w:br/>
            </w:r>
            <w:r>
              <w:rPr>
                <w:rFonts w:ascii="Times New Roman"/>
                <w:b w:val="false"/>
                <w:i w:val="false"/>
                <w:color w:val="000000"/>
                <w:sz w:val="20"/>
              </w:rPr>
              <w:t>
  органдарынан алынған заемдар бойынша
</w:t>
            </w:r>
            <w:r>
              <w:br/>
            </w:r>
            <w:r>
              <w:rPr>
                <w:rFonts w:ascii="Times New Roman"/>
                <w:b w:val="false"/>
                <w:i w:val="false"/>
                <w:color w:val="000000"/>
                <w:sz w:val="20"/>
              </w:rPr>
              <w:t>
  мерзімі өткен берешек бойынша сыйақы
</w:t>
            </w:r>
            <w:r>
              <w:br/>
            </w:r>
            <w:r>
              <w:rPr>
                <w:rFonts w:ascii="Times New Roman"/>
                <w:b w:val="false"/>
                <w:i w:val="false"/>
                <w:color w:val="000000"/>
                <w:sz w:val="20"/>
              </w:rPr>
              <w:t>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заемдар бойынша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w:t>
            </w:r>
            <w:r>
              <w:br/>
            </w:r>
            <w:r>
              <w:rPr>
                <w:rFonts w:ascii="Times New Roman"/>
                <w:b w:val="false"/>
                <w:i w:val="false"/>
                <w:color w:val="000000"/>
                <w:sz w:val="20"/>
              </w:rPr>
              <w:t>
  қысқа мерзімді заемдар бойынша сыйақы
</w:t>
            </w:r>
            <w:r>
              <w:br/>
            </w:r>
            <w:r>
              <w:rPr>
                <w:rFonts w:ascii="Times New Roman"/>
                <w:b w:val="false"/>
                <w:i w:val="false"/>
                <w:color w:val="000000"/>
                <w:sz w:val="20"/>
              </w:rPr>
              <w:t>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w:t>
            </w:r>
            <w:r>
              <w:br/>
            </w:r>
            <w:r>
              <w:rPr>
                <w:rFonts w:ascii="Times New Roman"/>
                <w:b w:val="false"/>
                <w:i w:val="false"/>
                <w:color w:val="000000"/>
                <w:sz w:val="20"/>
              </w:rPr>
              <w:t>
  ұзақ мерзімді заемдар бойынша сыйақы
</w:t>
            </w:r>
            <w:r>
              <w:br/>
            </w:r>
            <w:r>
              <w:rPr>
                <w:rFonts w:ascii="Times New Roman"/>
                <w:b w:val="false"/>
                <w:i w:val="false"/>
                <w:color w:val="000000"/>
                <w:sz w:val="20"/>
              </w:rPr>
              <w:t>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w:t>
            </w:r>
            <w:r>
              <w:br/>
            </w:r>
            <w:r>
              <w:rPr>
                <w:rFonts w:ascii="Times New Roman"/>
                <w:b w:val="false"/>
                <w:i w:val="false"/>
                <w:color w:val="000000"/>
                <w:sz w:val="20"/>
              </w:rPr>
              <w:t>
  заемдар құнын оң түзету түріндегі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ұйымдарынан алынған
</w:t>
            </w:r>
            <w:r>
              <w:br/>
            </w:r>
            <w:r>
              <w:rPr>
                <w:rFonts w:ascii="Times New Roman"/>
                <w:b w:val="false"/>
                <w:i w:val="false"/>
                <w:color w:val="000000"/>
                <w:sz w:val="20"/>
              </w:rPr>
              <w:t>
  заемдар бойынша мерзімі өткен берешек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бойынша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Банкінен алынған заемдар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банктерден алынған
</w:t>
            </w:r>
            <w:r>
              <w:br/>
            </w:r>
            <w:r>
              <w:rPr>
                <w:rFonts w:ascii="Times New Roman"/>
                <w:b w:val="false"/>
                <w:i w:val="false"/>
                <w:color w:val="000000"/>
                <w:sz w:val="20"/>
              </w:rPr>
              <w:t>
  заемдар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қысқа
</w:t>
            </w:r>
            <w:r>
              <w:br/>
            </w:r>
            <w:r>
              <w:rPr>
                <w:rFonts w:ascii="Times New Roman"/>
                <w:b w:val="false"/>
                <w:i w:val="false"/>
                <w:color w:val="000000"/>
                <w:sz w:val="20"/>
              </w:rPr>
              <w:t>
  мерзімді заемдар бойынша сыйақы
</w:t>
            </w:r>
            <w:r>
              <w:br/>
            </w:r>
            <w:r>
              <w:rPr>
                <w:rFonts w:ascii="Times New Roman"/>
                <w:b w:val="false"/>
                <w:i w:val="false"/>
                <w:color w:val="000000"/>
                <w:sz w:val="20"/>
              </w:rPr>
              <w:t>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құнын
</w:t>
            </w:r>
            <w:r>
              <w:br/>
            </w:r>
            <w:r>
              <w:rPr>
                <w:rFonts w:ascii="Times New Roman"/>
                <w:b w:val="false"/>
                <w:i w:val="false"/>
                <w:color w:val="000000"/>
                <w:sz w:val="20"/>
              </w:rPr>
              <w:t>
  оң түзету түріндегі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ұзақ мерзімді
</w:t>
            </w:r>
            <w:r>
              <w:br/>
            </w:r>
            <w:r>
              <w:rPr>
                <w:rFonts w:ascii="Times New Roman"/>
                <w:b w:val="false"/>
                <w:i w:val="false"/>
                <w:color w:val="000000"/>
                <w:sz w:val="20"/>
              </w:rPr>
              <w:t>
  заемдар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берілген заемдар
</w:t>
            </w:r>
            <w:r>
              <w:br/>
            </w:r>
            <w:r>
              <w:rPr>
                <w:rFonts w:ascii="Times New Roman"/>
                <w:b w:val="false"/>
                <w:i w:val="false"/>
                <w:color w:val="000000"/>
                <w:sz w:val="20"/>
              </w:rPr>
              <w:t>
  құнын теріс түзету түріндегі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w:t>
            </w:r>
            <w:r>
              <w:br/>
            </w:r>
            <w:r>
              <w:rPr>
                <w:rFonts w:ascii="Times New Roman"/>
                <w:b w:val="false"/>
                <w:i w:val="false"/>
                <w:color w:val="000000"/>
                <w:sz w:val="20"/>
              </w:rPr>
              <w:t>
  бойынша банктің мерзімі өткен берешегі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Банкінен алынған заемдар бойынша
</w:t>
            </w:r>
            <w:r>
              <w:br/>
            </w:r>
            <w:r>
              <w:rPr>
                <w:rFonts w:ascii="Times New Roman"/>
                <w:b w:val="false"/>
                <w:i w:val="false"/>
                <w:color w:val="000000"/>
                <w:sz w:val="20"/>
              </w:rPr>
              <w:t>
  банктің мерзімі өткен берешегі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ұйымдардан алынған заемдар бойынша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ұйымдардан
</w:t>
            </w:r>
            <w:r>
              <w:br/>
            </w:r>
            <w:r>
              <w:rPr>
                <w:rFonts w:ascii="Times New Roman"/>
                <w:b w:val="false"/>
                <w:i w:val="false"/>
                <w:color w:val="000000"/>
                <w:sz w:val="20"/>
              </w:rPr>
              <w:t>
  алынған қысқа мерзімді заемдар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ұйымдардан
</w:t>
            </w:r>
            <w:r>
              <w:br/>
            </w:r>
            <w:r>
              <w:rPr>
                <w:rFonts w:ascii="Times New Roman"/>
                <w:b w:val="false"/>
                <w:i w:val="false"/>
                <w:color w:val="000000"/>
                <w:sz w:val="20"/>
              </w:rPr>
              <w:t>
  алынған заемдар құнын оң түзету
</w:t>
            </w:r>
            <w:r>
              <w:br/>
            </w:r>
            <w:r>
              <w:rPr>
                <w:rFonts w:ascii="Times New Roman"/>
                <w:b w:val="false"/>
                <w:i w:val="false"/>
                <w:color w:val="000000"/>
                <w:sz w:val="20"/>
              </w:rPr>
              <w:t>
  түріндегі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ұйымдардан
</w:t>
            </w:r>
            <w:r>
              <w:br/>
            </w:r>
            <w:r>
              <w:rPr>
                <w:rFonts w:ascii="Times New Roman"/>
                <w:b w:val="false"/>
                <w:i w:val="false"/>
                <w:color w:val="000000"/>
                <w:sz w:val="20"/>
              </w:rPr>
              <w:t>
  алынған ұзақ мерзімді заемдар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ұйымдарға
</w:t>
            </w:r>
            <w:r>
              <w:br/>
            </w:r>
            <w:r>
              <w:rPr>
                <w:rFonts w:ascii="Times New Roman"/>
                <w:b w:val="false"/>
                <w:i w:val="false"/>
                <w:color w:val="000000"/>
                <w:sz w:val="20"/>
              </w:rPr>
              <w:t>
  берілген заемдар құнын теріс түзету
</w:t>
            </w:r>
            <w:r>
              <w:br/>
            </w:r>
            <w:r>
              <w:rPr>
                <w:rFonts w:ascii="Times New Roman"/>
                <w:b w:val="false"/>
                <w:i w:val="false"/>
                <w:color w:val="000000"/>
                <w:sz w:val="20"/>
              </w:rPr>
              <w:t>
  түріндегі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операцияларының жекелеген
</w:t>
            </w:r>
            <w:r>
              <w:br/>
            </w:r>
            <w:r>
              <w:rPr>
                <w:rFonts w:ascii="Times New Roman"/>
                <w:b w:val="false"/>
                <w:i w:val="false"/>
                <w:color w:val="000000"/>
                <w:sz w:val="20"/>
              </w:rPr>
              <w:t>
  түрлерін жүзеге асыратын ұйымдардан
</w:t>
            </w:r>
            <w:r>
              <w:br/>
            </w:r>
            <w:r>
              <w:rPr>
                <w:rFonts w:ascii="Times New Roman"/>
                <w:b w:val="false"/>
                <w:i w:val="false"/>
                <w:color w:val="000000"/>
                <w:sz w:val="20"/>
              </w:rPr>
              <w:t>
  алынған мерзімі өткен заемдар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төлеуге байланысты басқа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банктермен жүргізілген
</w:t>
            </w:r>
            <w:r>
              <w:br/>
            </w:r>
            <w:r>
              <w:rPr>
                <w:rFonts w:ascii="Times New Roman"/>
                <w:b w:val="false"/>
                <w:i w:val="false"/>
                <w:color w:val="000000"/>
                <w:sz w:val="20"/>
              </w:rPr>
              <w:t>
  операциялар бойынша сыйақы төлеуге
</w:t>
            </w:r>
            <w:r>
              <w:br/>
            </w:r>
            <w:r>
              <w:rPr>
                <w:rFonts w:ascii="Times New Roman"/>
                <w:b w:val="false"/>
                <w:i w:val="false"/>
                <w:color w:val="000000"/>
                <w:sz w:val="20"/>
              </w:rPr>
              <w:t>
  байланысты басқа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банктерден алынған заемдар
</w:t>
            </w:r>
            <w:r>
              <w:br/>
            </w:r>
            <w:r>
              <w:rPr>
                <w:rFonts w:ascii="Times New Roman"/>
                <w:b w:val="false"/>
                <w:i w:val="false"/>
                <w:color w:val="000000"/>
                <w:sz w:val="20"/>
              </w:rPr>
              <w:t>
  бойынша комиссиялық сыйақы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Овернайт заемдары бойынша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Ұлттық Банкінің овернайт заемдары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овернайт
</w:t>
            </w:r>
            <w:r>
              <w:br/>
            </w:r>
            <w:r>
              <w:rPr>
                <w:rFonts w:ascii="Times New Roman"/>
                <w:b w:val="false"/>
                <w:i w:val="false"/>
                <w:color w:val="000000"/>
                <w:sz w:val="20"/>
              </w:rPr>
              <w:t>
  заемдары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овернайт заемдары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салымдары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Банкінің талап ету салымдары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Ұлттық
</w:t>
            </w:r>
            <w:r>
              <w:br/>
            </w:r>
            <w:r>
              <w:rPr>
                <w:rFonts w:ascii="Times New Roman"/>
                <w:b w:val="false"/>
                <w:i w:val="false"/>
                <w:color w:val="000000"/>
                <w:sz w:val="20"/>
              </w:rPr>
              <w:t>
  Банкінің мерзімді салымдары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талап ету
</w:t>
            </w:r>
            <w:r>
              <w:br/>
            </w:r>
            <w:r>
              <w:rPr>
                <w:rFonts w:ascii="Times New Roman"/>
                <w:b w:val="false"/>
                <w:i w:val="false"/>
                <w:color w:val="000000"/>
                <w:sz w:val="20"/>
              </w:rPr>
              <w:t>
  салымдары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орталық банктердің мерзімді
</w:t>
            </w:r>
            <w:r>
              <w:br/>
            </w:r>
            <w:r>
              <w:rPr>
                <w:rFonts w:ascii="Times New Roman"/>
                <w:b w:val="false"/>
                <w:i w:val="false"/>
                <w:color w:val="000000"/>
                <w:sz w:val="20"/>
              </w:rPr>
              <w:t>
  салымдары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талап ету салымдары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қысқа мерзімді
</w:t>
            </w:r>
            <w:r>
              <w:br/>
            </w:r>
            <w:r>
              <w:rPr>
                <w:rFonts w:ascii="Times New Roman"/>
                <w:b w:val="false"/>
                <w:i w:val="false"/>
                <w:color w:val="000000"/>
                <w:sz w:val="20"/>
              </w:rPr>
              <w:t>
  салымдары бойынша сыйақы төлеуге
</w:t>
            </w:r>
            <w:r>
              <w:br/>
            </w:r>
            <w:r>
              <w:rPr>
                <w:rFonts w:ascii="Times New Roman"/>
                <w:b w:val="false"/>
                <w:i w:val="false"/>
                <w:color w:val="000000"/>
                <w:sz w:val="20"/>
              </w:rPr>
              <w:t>
  байланысты шығыстар (бір айға дейінгі)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қысқа мерзімді
</w:t>
            </w:r>
            <w:r>
              <w:br/>
            </w:r>
            <w:r>
              <w:rPr>
                <w:rFonts w:ascii="Times New Roman"/>
                <w:b w:val="false"/>
                <w:i w:val="false"/>
                <w:color w:val="000000"/>
                <w:sz w:val="20"/>
              </w:rPr>
              <w:t>
  салымдары бойынша сыйақы төлеуге
</w:t>
            </w:r>
            <w:r>
              <w:br/>
            </w:r>
            <w:r>
              <w:rPr>
                <w:rFonts w:ascii="Times New Roman"/>
                <w:b w:val="false"/>
                <w:i w:val="false"/>
                <w:color w:val="000000"/>
                <w:sz w:val="20"/>
              </w:rPr>
              <w:t>
  байланысты шығыстар (бір жылға дейінгі)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ұзақ мерзімді
</w:t>
            </w:r>
            <w:r>
              <w:br/>
            </w:r>
            <w:r>
              <w:rPr>
                <w:rFonts w:ascii="Times New Roman"/>
                <w:b w:val="false"/>
                <w:i w:val="false"/>
                <w:color w:val="000000"/>
                <w:sz w:val="20"/>
              </w:rPr>
              <w:t>
  салымдары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міндеттемелерін
</w:t>
            </w:r>
            <w:r>
              <w:br/>
            </w:r>
            <w:r>
              <w:rPr>
                <w:rFonts w:ascii="Times New Roman"/>
                <w:b w:val="false"/>
                <w:i w:val="false"/>
                <w:color w:val="000000"/>
                <w:sz w:val="20"/>
              </w:rPr>
              <w:t>
  қамтамасыз етуші болып табылатын
</w:t>
            </w:r>
            <w:r>
              <w:br/>
            </w:r>
            <w:r>
              <w:rPr>
                <w:rFonts w:ascii="Times New Roman"/>
                <w:b w:val="false"/>
                <w:i w:val="false"/>
                <w:color w:val="000000"/>
                <w:sz w:val="20"/>
              </w:rPr>
              <w:t>
  салымдар (кепілдікпен, кепілзатпен)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банктердің шартты салымдары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5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w:t>
            </w:r>
            <w:r>
              <w:br/>
            </w:r>
            <w:r>
              <w:rPr>
                <w:rFonts w:ascii="Times New Roman"/>
                <w:b w:val="false"/>
                <w:i w:val="false"/>
                <w:color w:val="000000"/>
                <w:sz w:val="20"/>
              </w:rPr>
              <w:t>
  мерзімді салым құнын теріс түзету
</w:t>
            </w:r>
            <w:r>
              <w:br/>
            </w:r>
            <w:r>
              <w:rPr>
                <w:rFonts w:ascii="Times New Roman"/>
                <w:b w:val="false"/>
                <w:i w:val="false"/>
                <w:color w:val="000000"/>
                <w:sz w:val="20"/>
              </w:rPr>
              <w:t>
  түріндегі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орналастырылған шартты
</w:t>
            </w:r>
            <w:r>
              <w:br/>
            </w:r>
            <w:r>
              <w:rPr>
                <w:rFonts w:ascii="Times New Roman"/>
                <w:b w:val="false"/>
                <w:i w:val="false"/>
                <w:color w:val="000000"/>
                <w:sz w:val="20"/>
              </w:rPr>
              <w:t>
  салым құнын теріс түзету түріндегі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тартылған мерзімді
</w:t>
            </w:r>
            <w:r>
              <w:br/>
            </w:r>
            <w:r>
              <w:rPr>
                <w:rFonts w:ascii="Times New Roman"/>
                <w:b w:val="false"/>
                <w:i w:val="false"/>
                <w:color w:val="000000"/>
                <w:sz w:val="20"/>
              </w:rPr>
              <w:t>
  салым құнын оң түзету түріндегі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банктерде тартылған шартты салым
</w:t>
            </w:r>
            <w:r>
              <w:br/>
            </w:r>
            <w:r>
              <w:rPr>
                <w:rFonts w:ascii="Times New Roman"/>
                <w:b w:val="false"/>
                <w:i w:val="false"/>
                <w:color w:val="000000"/>
                <w:sz w:val="20"/>
              </w:rPr>
              <w:t>
  құнын оң түзету түріндегі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Филиалдармен есеп айырысулар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 офиспен есеп айырысулар бойынша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филиалдармен есеп
</w:t>
            </w:r>
            <w:r>
              <w:br/>
            </w:r>
            <w:r>
              <w:rPr>
                <w:rFonts w:ascii="Times New Roman"/>
                <w:b w:val="false"/>
                <w:i w:val="false"/>
                <w:color w:val="000000"/>
                <w:sz w:val="20"/>
              </w:rPr>
              <w:t>
  айырысулар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Шетелдік филиалдармен есеп айырысулар
</w:t>
            </w:r>
            <w:r>
              <w:br/>
            </w:r>
            <w:r>
              <w:rPr>
                <w:rFonts w:ascii="Times New Roman"/>
                <w:b w:val="false"/>
                <w:i w:val="false"/>
                <w:color w:val="000000"/>
                <w:sz w:val="20"/>
              </w:rPr>
              <w:t>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талаптары бойынша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бюджеттің ақшасы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бюджеттің ақшасы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ағымдағы есепшоттары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басқаруға
</w:t>
            </w:r>
            <w:r>
              <w:br/>
            </w:r>
            <w:r>
              <w:rPr>
                <w:rFonts w:ascii="Times New Roman"/>
                <w:b w:val="false"/>
                <w:i w:val="false"/>
                <w:color w:val="000000"/>
                <w:sz w:val="20"/>
              </w:rPr>
              <w:t>
  алынған қаржылық активтер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 ету бойынша
</w:t>
            </w:r>
            <w:r>
              <w:br/>
            </w:r>
            <w:r>
              <w:rPr>
                <w:rFonts w:ascii="Times New Roman"/>
                <w:b w:val="false"/>
                <w:i w:val="false"/>
                <w:color w:val="000000"/>
                <w:sz w:val="20"/>
              </w:rPr>
              <w:t>
  салымдары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қысқа мерзімді салымдары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ұзақ мерзімді салымдары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шартты салымдары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карт-шоттары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мақсаттағы еншілес ұйымдардың
</w:t>
            </w:r>
            <w:r>
              <w:br/>
            </w:r>
            <w:r>
              <w:rPr>
                <w:rFonts w:ascii="Times New Roman"/>
                <w:b w:val="false"/>
                <w:i w:val="false"/>
                <w:color w:val="000000"/>
                <w:sz w:val="20"/>
              </w:rPr>
              <w:t>
  шоттары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міндеттемелерін
</w:t>
            </w:r>
            <w:r>
              <w:br/>
            </w:r>
            <w:r>
              <w:rPr>
                <w:rFonts w:ascii="Times New Roman"/>
                <w:b w:val="false"/>
                <w:i w:val="false"/>
                <w:color w:val="000000"/>
                <w:sz w:val="20"/>
              </w:rPr>
              <w:t>
  қамтамасыз ету (қарымжы, кепіл,
</w:t>
            </w:r>
            <w:r>
              <w:br/>
            </w:r>
            <w:r>
              <w:rPr>
                <w:rFonts w:ascii="Times New Roman"/>
                <w:b w:val="false"/>
                <w:i w:val="false"/>
                <w:color w:val="000000"/>
                <w:sz w:val="20"/>
              </w:rPr>
              <w:t>
  қардарлық) болып табылатын салымға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талап ету бойынша
</w:t>
            </w:r>
            <w:r>
              <w:br/>
            </w:r>
            <w:r>
              <w:rPr>
                <w:rFonts w:ascii="Times New Roman"/>
                <w:b w:val="false"/>
                <w:i w:val="false"/>
                <w:color w:val="000000"/>
                <w:sz w:val="20"/>
              </w:rPr>
              <w:t>
  салымдары бойынша банктің мерзімі
</w:t>
            </w:r>
            <w:r>
              <w:br/>
            </w:r>
            <w:r>
              <w:rPr>
                <w:rFonts w:ascii="Times New Roman"/>
                <w:b w:val="false"/>
                <w:i w:val="false"/>
                <w:color w:val="000000"/>
                <w:sz w:val="20"/>
              </w:rPr>
              <w:t>
  өткен берешегі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Клиенттермен жасалған өзге де
</w:t>
            </w:r>
            <w:r>
              <w:br/>
            </w:r>
            <w:r>
              <w:rPr>
                <w:rFonts w:ascii="Times New Roman"/>
                <w:b w:val="false"/>
                <w:i w:val="false"/>
                <w:color w:val="000000"/>
                <w:sz w:val="20"/>
              </w:rPr>
              <w:t>
  операциялар бойынша банктің мерзімі
</w:t>
            </w:r>
            <w:r>
              <w:br/>
            </w:r>
            <w:r>
              <w:rPr>
                <w:rFonts w:ascii="Times New Roman"/>
                <w:b w:val="false"/>
                <w:i w:val="false"/>
                <w:color w:val="000000"/>
                <w:sz w:val="20"/>
              </w:rPr>
              <w:t>
  өткен берешегі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мерзімді салымдары
</w:t>
            </w:r>
            <w:r>
              <w:br/>
            </w:r>
            <w:r>
              <w:rPr>
                <w:rFonts w:ascii="Times New Roman"/>
                <w:b w:val="false"/>
                <w:i w:val="false"/>
                <w:color w:val="000000"/>
                <w:sz w:val="20"/>
              </w:rPr>
              <w:t>
  бойынша банктің мерзімі өткен берешегі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Алынған қаржы лизингі бойынша сыйақы
</w:t>
            </w:r>
            <w:r>
              <w:br/>
            </w:r>
            <w:r>
              <w:rPr>
                <w:rFonts w:ascii="Times New Roman"/>
                <w:b w:val="false"/>
                <w:i w:val="false"/>
                <w:color w:val="000000"/>
                <w:sz w:val="20"/>
              </w:rPr>
              <w:t>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мерзімінде орындамаған нұсқаулар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өзге де салымдары бойынша
</w:t>
            </w:r>
            <w:r>
              <w:br/>
            </w:r>
            <w:r>
              <w:rPr>
                <w:rFonts w:ascii="Times New Roman"/>
                <w:b w:val="false"/>
                <w:i w:val="false"/>
                <w:color w:val="000000"/>
                <w:sz w:val="20"/>
              </w:rPr>
              <w:t>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қабылдаған салымдар бойынша
</w:t>
            </w:r>
            <w:r>
              <w:br/>
            </w:r>
            <w:r>
              <w:rPr>
                <w:rFonts w:ascii="Times New Roman"/>
                <w:b w:val="false"/>
                <w:i w:val="false"/>
                <w:color w:val="000000"/>
                <w:sz w:val="20"/>
              </w:rPr>
              <w:t>
  комиссиялық сыйақы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 құнын теріс
</w:t>
            </w:r>
            <w:r>
              <w:br/>
            </w:r>
            <w:r>
              <w:rPr>
                <w:rFonts w:ascii="Times New Roman"/>
                <w:b w:val="false"/>
                <w:i w:val="false"/>
                <w:color w:val="000000"/>
                <w:sz w:val="20"/>
              </w:rPr>
              <w:t>
  түзету түріндегі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тартылған мерзімді салым
</w:t>
            </w:r>
            <w:r>
              <w:br/>
            </w:r>
            <w:r>
              <w:rPr>
                <w:rFonts w:ascii="Times New Roman"/>
                <w:b w:val="false"/>
                <w:i w:val="false"/>
                <w:color w:val="000000"/>
                <w:sz w:val="20"/>
              </w:rPr>
              <w:t>
  құнын оң түзету түріндегі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Клиенттерден тартылған шартты салым
</w:t>
            </w:r>
            <w:r>
              <w:br/>
            </w:r>
            <w:r>
              <w:rPr>
                <w:rFonts w:ascii="Times New Roman"/>
                <w:b w:val="false"/>
                <w:i w:val="false"/>
                <w:color w:val="000000"/>
                <w:sz w:val="20"/>
              </w:rPr>
              <w:t>
  құнын оң түзету түріндегі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Есепке алынған вексельдер бойынша
</w:t>
            </w:r>
            <w:r>
              <w:br/>
            </w:r>
            <w:r>
              <w:rPr>
                <w:rFonts w:ascii="Times New Roman"/>
                <w:b w:val="false"/>
                <w:i w:val="false"/>
                <w:color w:val="000000"/>
                <w:sz w:val="20"/>
              </w:rPr>
              <w:t>
  сыйақы амортизациясы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"кері РЕПО"
</w:t>
            </w:r>
            <w:r>
              <w:br/>
            </w:r>
            <w:r>
              <w:rPr>
                <w:rFonts w:ascii="Times New Roman"/>
                <w:b w:val="false"/>
                <w:i w:val="false"/>
                <w:color w:val="000000"/>
                <w:sz w:val="20"/>
              </w:rPr>
              <w:t>
  операциялары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облигациялар
</w:t>
            </w:r>
            <w:r>
              <w:br/>
            </w:r>
            <w:r>
              <w:rPr>
                <w:rFonts w:ascii="Times New Roman"/>
                <w:b w:val="false"/>
                <w:i w:val="false"/>
                <w:color w:val="000000"/>
                <w:sz w:val="20"/>
              </w:rPr>
              <w:t>
  бойынша сыйақы төлеуге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Айналысқа шығарылған өзге де бағалы
</w:t>
            </w:r>
            <w:r>
              <w:br/>
            </w:r>
            <w:r>
              <w:rPr>
                <w:rFonts w:ascii="Times New Roman"/>
                <w:b w:val="false"/>
                <w:i w:val="false"/>
                <w:color w:val="000000"/>
                <w:sz w:val="20"/>
              </w:rPr>
              <w:t>
  қағаздар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сатып алынған бағалы
</w:t>
            </w:r>
            <w:r>
              <w:br/>
            </w:r>
            <w:r>
              <w:rPr>
                <w:rFonts w:ascii="Times New Roman"/>
                <w:b w:val="false"/>
                <w:i w:val="false"/>
                <w:color w:val="000000"/>
                <w:sz w:val="20"/>
              </w:rPr>
              <w:t>
  қағаздар бойынша сыйлықақы
</w:t>
            </w:r>
            <w:r>
              <w:br/>
            </w:r>
            <w:r>
              <w:rPr>
                <w:rFonts w:ascii="Times New Roman"/>
                <w:b w:val="false"/>
                <w:i w:val="false"/>
                <w:color w:val="000000"/>
                <w:sz w:val="20"/>
              </w:rPr>
              <w:t>
  амортизациясы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өзге бағалы қағаздар
</w:t>
            </w:r>
            <w:r>
              <w:br/>
            </w:r>
            <w:r>
              <w:rPr>
                <w:rFonts w:ascii="Times New Roman"/>
                <w:b w:val="false"/>
                <w:i w:val="false"/>
                <w:color w:val="000000"/>
                <w:sz w:val="20"/>
              </w:rPr>
              <w:t>
  бойынша сыйлықақы амортизациясы
</w:t>
            </w:r>
            <w:r>
              <w:br/>
            </w:r>
            <w:r>
              <w:rPr>
                <w:rFonts w:ascii="Times New Roman"/>
                <w:b w:val="false"/>
                <w:i w:val="false"/>
                <w:color w:val="000000"/>
                <w:sz w:val="20"/>
              </w:rPr>
              <w:t>
  бойынша кірістер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Сатып алынған өзге бағалы қағаздар
</w:t>
            </w:r>
            <w:r>
              <w:br/>
            </w:r>
            <w:r>
              <w:rPr>
                <w:rFonts w:ascii="Times New Roman"/>
                <w:b w:val="false"/>
                <w:i w:val="false"/>
                <w:color w:val="000000"/>
                <w:sz w:val="20"/>
              </w:rPr>
              <w:t>
  бойынша дисконт амортизациясы бойынша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Реттелген борыш бойынша сыйақы төлеуге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мерзімі бес жылдан кем реттелген
</w:t>
            </w:r>
            <w:r>
              <w:br/>
            </w:r>
            <w:r>
              <w:rPr>
                <w:rFonts w:ascii="Times New Roman"/>
                <w:b w:val="false"/>
                <w:i w:val="false"/>
                <w:color w:val="000000"/>
                <w:sz w:val="20"/>
              </w:rPr>
              <w:t>
  борыш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Өтеу мерзімі бес жылдан асатын бар
</w:t>
            </w:r>
            <w:r>
              <w:br/>
            </w:r>
            <w:r>
              <w:rPr>
                <w:rFonts w:ascii="Times New Roman"/>
                <w:b w:val="false"/>
                <w:i w:val="false"/>
                <w:color w:val="000000"/>
                <w:sz w:val="20"/>
              </w:rPr>
              <w:t>
  реттелген борыш бойынша сыйақы төлеуге
</w:t>
            </w:r>
            <w:r>
              <w:br/>
            </w:r>
            <w:r>
              <w:rPr>
                <w:rFonts w:ascii="Times New Roman"/>
                <w:b w:val="false"/>
                <w:i w:val="false"/>
                <w:color w:val="000000"/>
                <w:sz w:val="20"/>
              </w:rPr>
              <w:t>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Қамтамасыз етуге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w:t>
            </w:r>
            <w:r>
              <w:br/>
            </w:r>
            <w:r>
              <w:rPr>
                <w:rFonts w:ascii="Times New Roman"/>
                <w:b w:val="false"/>
                <w:i w:val="false"/>
                <w:color w:val="000000"/>
                <w:sz w:val="20"/>
              </w:rPr>
              <w:t>
  салымдар бойынша арнайы резервтерге
</w:t>
            </w:r>
            <w:r>
              <w:br/>
            </w:r>
            <w:r>
              <w:rPr>
                <w:rFonts w:ascii="Times New Roman"/>
                <w:b w:val="false"/>
                <w:i w:val="false"/>
                <w:color w:val="000000"/>
                <w:sz w:val="20"/>
              </w:rPr>
              <w:t>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берілген заемдар және
</w:t>
            </w:r>
            <w:r>
              <w:br/>
            </w:r>
            <w:r>
              <w:rPr>
                <w:rFonts w:ascii="Times New Roman"/>
                <w:b w:val="false"/>
                <w:i w:val="false"/>
                <w:color w:val="000000"/>
                <w:sz w:val="20"/>
              </w:rPr>
              <w:t>
  қаржы лизингі бойынша арнайы
</w:t>
            </w:r>
            <w:r>
              <w:br/>
            </w:r>
            <w:r>
              <w:rPr>
                <w:rFonts w:ascii="Times New Roman"/>
                <w:b w:val="false"/>
                <w:i w:val="false"/>
                <w:color w:val="000000"/>
                <w:sz w:val="20"/>
              </w:rPr>
              <w:t>
  резервтерге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қызметке байланысты дебиторлық
</w:t>
            </w:r>
            <w:r>
              <w:br/>
            </w:r>
            <w:r>
              <w:rPr>
                <w:rFonts w:ascii="Times New Roman"/>
                <w:b w:val="false"/>
                <w:i w:val="false"/>
                <w:color w:val="000000"/>
                <w:sz w:val="20"/>
              </w:rPr>
              <w:t>
  берешек бойынша арнайы резервтерге
</w:t>
            </w:r>
            <w:r>
              <w:br/>
            </w:r>
            <w:r>
              <w:rPr>
                <w:rFonts w:ascii="Times New Roman"/>
                <w:b w:val="false"/>
                <w:i w:val="false"/>
                <w:color w:val="000000"/>
                <w:sz w:val="20"/>
              </w:rPr>
              <w:t>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банктерге орналастырылған
</w:t>
            </w:r>
            <w:r>
              <w:br/>
            </w:r>
            <w:r>
              <w:rPr>
                <w:rFonts w:ascii="Times New Roman"/>
                <w:b w:val="false"/>
                <w:i w:val="false"/>
                <w:color w:val="000000"/>
                <w:sz w:val="20"/>
              </w:rPr>
              <w:t>
  салымдар бойынша жалпы резервтерге
</w:t>
            </w:r>
            <w:r>
              <w:br/>
            </w:r>
            <w:r>
              <w:rPr>
                <w:rFonts w:ascii="Times New Roman"/>
                <w:b w:val="false"/>
                <w:i w:val="false"/>
                <w:color w:val="000000"/>
                <w:sz w:val="20"/>
              </w:rPr>
              <w:t>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Клиенттерге берілген заемдар және
</w:t>
            </w:r>
            <w:r>
              <w:br/>
            </w:r>
            <w:r>
              <w:rPr>
                <w:rFonts w:ascii="Times New Roman"/>
                <w:b w:val="false"/>
                <w:i w:val="false"/>
                <w:color w:val="000000"/>
                <w:sz w:val="20"/>
              </w:rPr>
              <w:t>
  қаржы лизингі бойынша арнайы
</w:t>
            </w:r>
            <w:r>
              <w:br/>
            </w:r>
            <w:r>
              <w:rPr>
                <w:rFonts w:ascii="Times New Roman"/>
                <w:b w:val="false"/>
                <w:i w:val="false"/>
                <w:color w:val="000000"/>
                <w:sz w:val="20"/>
              </w:rPr>
              <w:t>
  резервтерге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Банктің кредиттік қызметінен
</w:t>
            </w:r>
            <w:r>
              <w:br/>
            </w:r>
            <w:r>
              <w:rPr>
                <w:rFonts w:ascii="Times New Roman"/>
                <w:b w:val="false"/>
                <w:i w:val="false"/>
                <w:color w:val="000000"/>
                <w:sz w:val="20"/>
              </w:rPr>
              <w:t>
  шығындарды өтеуге арналған жалпы
</w:t>
            </w:r>
            <w:r>
              <w:br/>
            </w:r>
            <w:r>
              <w:rPr>
                <w:rFonts w:ascii="Times New Roman"/>
                <w:b w:val="false"/>
                <w:i w:val="false"/>
                <w:color w:val="000000"/>
                <w:sz w:val="20"/>
              </w:rPr>
              <w:t>
  резервтерге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банктік қызмет шығындарын өтеуге
</w:t>
            </w:r>
            <w:r>
              <w:br/>
            </w:r>
            <w:r>
              <w:rPr>
                <w:rFonts w:ascii="Times New Roman"/>
                <w:b w:val="false"/>
                <w:i w:val="false"/>
                <w:color w:val="000000"/>
                <w:sz w:val="20"/>
              </w:rPr>
              <w:t>
  арналған арнайы резервтерге
</w:t>
            </w:r>
            <w:r>
              <w:br/>
            </w:r>
            <w:r>
              <w:rPr>
                <w:rFonts w:ascii="Times New Roman"/>
                <w:b w:val="false"/>
                <w:i w:val="false"/>
                <w:color w:val="000000"/>
                <w:sz w:val="20"/>
              </w:rPr>
              <w:t>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банктік қызмет шығындарын жабуға
</w:t>
            </w:r>
            <w:r>
              <w:br/>
            </w:r>
            <w:r>
              <w:rPr>
                <w:rFonts w:ascii="Times New Roman"/>
                <w:b w:val="false"/>
                <w:i w:val="false"/>
                <w:color w:val="000000"/>
                <w:sz w:val="20"/>
              </w:rPr>
              <w:t>
  арналған жалпы резервтерге
</w:t>
            </w:r>
            <w:r>
              <w:br/>
            </w:r>
            <w:r>
              <w:rPr>
                <w:rFonts w:ascii="Times New Roman"/>
                <w:b w:val="false"/>
                <w:i w:val="false"/>
                <w:color w:val="000000"/>
                <w:sz w:val="20"/>
              </w:rPr>
              <w:t>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қызметке байланысты
</w:t>
            </w:r>
            <w:r>
              <w:br/>
            </w:r>
            <w:r>
              <w:rPr>
                <w:rFonts w:ascii="Times New Roman"/>
                <w:b w:val="false"/>
                <w:i w:val="false"/>
                <w:color w:val="000000"/>
                <w:sz w:val="20"/>
              </w:rPr>
              <w:t>
  дебиторлық берешек бойынша арнайы
</w:t>
            </w:r>
            <w:r>
              <w:br/>
            </w:r>
            <w:r>
              <w:rPr>
                <w:rFonts w:ascii="Times New Roman"/>
                <w:b w:val="false"/>
                <w:i w:val="false"/>
                <w:color w:val="000000"/>
                <w:sz w:val="20"/>
              </w:rPr>
              <w:t>
  резервтерге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қызметімен байланысты дебиторлық
</w:t>
            </w:r>
            <w:r>
              <w:br/>
            </w:r>
            <w:r>
              <w:rPr>
                <w:rFonts w:ascii="Times New Roman"/>
                <w:b w:val="false"/>
                <w:i w:val="false"/>
                <w:color w:val="000000"/>
                <w:sz w:val="20"/>
              </w:rPr>
              <w:t>
  берешек бойынша жалпы резервтерге
</w:t>
            </w:r>
            <w:r>
              <w:br/>
            </w:r>
            <w:r>
              <w:rPr>
                <w:rFonts w:ascii="Times New Roman"/>
                <w:b w:val="false"/>
                <w:i w:val="false"/>
                <w:color w:val="000000"/>
                <w:sz w:val="20"/>
              </w:rPr>
              <w:t>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қызметпен байланысты
</w:t>
            </w:r>
            <w:r>
              <w:br/>
            </w:r>
            <w:r>
              <w:rPr>
                <w:rFonts w:ascii="Times New Roman"/>
                <w:b w:val="false"/>
                <w:i w:val="false"/>
                <w:color w:val="000000"/>
                <w:sz w:val="20"/>
              </w:rPr>
              <w:t>
  дебиторлық берешек бойынша жалпы
</w:t>
            </w:r>
            <w:r>
              <w:br/>
            </w:r>
            <w:r>
              <w:rPr>
                <w:rFonts w:ascii="Times New Roman"/>
                <w:b w:val="false"/>
                <w:i w:val="false"/>
                <w:color w:val="000000"/>
                <w:sz w:val="20"/>
              </w:rPr>
              <w:t>
  резервтерге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міндеттемелер бойынша арнайы
</w:t>
            </w:r>
            <w:r>
              <w:br/>
            </w:r>
            <w:r>
              <w:rPr>
                <w:rFonts w:ascii="Times New Roman"/>
                <w:b w:val="false"/>
                <w:i w:val="false"/>
                <w:color w:val="000000"/>
                <w:sz w:val="20"/>
              </w:rPr>
              <w:t>
  резервтерге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жалпы
</w:t>
            </w:r>
            <w:r>
              <w:br/>
            </w:r>
            <w:r>
              <w:rPr>
                <w:rFonts w:ascii="Times New Roman"/>
                <w:b w:val="false"/>
                <w:i w:val="false"/>
                <w:color w:val="000000"/>
                <w:sz w:val="20"/>
              </w:rPr>
              <w:t>
  резервтерге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арнайы
</w:t>
            </w:r>
            <w:r>
              <w:br/>
            </w:r>
            <w:r>
              <w:rPr>
                <w:rFonts w:ascii="Times New Roman"/>
                <w:b w:val="false"/>
                <w:i w:val="false"/>
                <w:color w:val="000000"/>
                <w:sz w:val="20"/>
              </w:rPr>
              <w:t>
  резервтерге (провизияларға)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міндеттемелер бойынша арнайы
</w:t>
            </w:r>
            <w:r>
              <w:br/>
            </w:r>
            <w:r>
              <w:rPr>
                <w:rFonts w:ascii="Times New Roman"/>
                <w:b w:val="false"/>
                <w:i w:val="false"/>
                <w:color w:val="000000"/>
                <w:sz w:val="20"/>
              </w:rPr>
              <w:t>
  резервтерге (провизиялар) ақша бөлу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Дилинг операциялары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w:t>
            </w:r>
            <w:r>
              <w:br/>
            </w:r>
            <w:r>
              <w:rPr>
                <w:rFonts w:ascii="Times New Roman"/>
                <w:b w:val="false"/>
                <w:i w:val="false"/>
                <w:color w:val="000000"/>
                <w:sz w:val="20"/>
              </w:rPr>
              <w:t>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бойынша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Қымбат металдарды сатып алу-сату
</w:t>
            </w:r>
            <w:r>
              <w:br/>
            </w:r>
            <w:r>
              <w:rPr>
                <w:rFonts w:ascii="Times New Roman"/>
                <w:b w:val="false"/>
                <w:i w:val="false"/>
                <w:color w:val="000000"/>
                <w:sz w:val="20"/>
              </w:rPr>
              <w:t>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бойынша форвард
</w:t>
            </w:r>
            <w:r>
              <w:br/>
            </w:r>
            <w:r>
              <w:rPr>
                <w:rFonts w:ascii="Times New Roman"/>
                <w:b w:val="false"/>
                <w:i w:val="false"/>
                <w:color w:val="000000"/>
                <w:sz w:val="20"/>
              </w:rPr>
              <w:t>
  операцияларын қайта бағалаудан
</w:t>
            </w:r>
            <w:r>
              <w:br/>
            </w:r>
            <w:r>
              <w:rPr>
                <w:rFonts w:ascii="Times New Roman"/>
                <w:b w:val="false"/>
                <w:i w:val="false"/>
                <w:color w:val="000000"/>
                <w:sz w:val="20"/>
              </w:rPr>
              <w:t>
  жұмсалмаған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валютасындағы форвард
</w:t>
            </w:r>
            <w:r>
              <w:br/>
            </w:r>
            <w:r>
              <w:rPr>
                <w:rFonts w:ascii="Times New Roman"/>
                <w:b w:val="false"/>
                <w:i w:val="false"/>
                <w:color w:val="000000"/>
                <w:sz w:val="20"/>
              </w:rPr>
              <w:t>
  операцияларын қайта бағалаудан
</w:t>
            </w:r>
            <w:r>
              <w:br/>
            </w:r>
            <w:r>
              <w:rPr>
                <w:rFonts w:ascii="Times New Roman"/>
                <w:b w:val="false"/>
                <w:i w:val="false"/>
                <w:color w:val="000000"/>
                <w:sz w:val="20"/>
              </w:rPr>
              <w:t>
  жұмсалмаған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бойынша
</w:t>
            </w:r>
            <w:r>
              <w:br/>
            </w:r>
            <w:r>
              <w:rPr>
                <w:rFonts w:ascii="Times New Roman"/>
                <w:b w:val="false"/>
                <w:i w:val="false"/>
                <w:color w:val="000000"/>
                <w:sz w:val="20"/>
              </w:rPr>
              <w:t>
  форвард операцияларын қайта бағалаудан
</w:t>
            </w:r>
            <w:r>
              <w:br/>
            </w:r>
            <w:r>
              <w:rPr>
                <w:rFonts w:ascii="Times New Roman"/>
                <w:b w:val="false"/>
                <w:i w:val="false"/>
                <w:color w:val="000000"/>
                <w:sz w:val="20"/>
              </w:rPr>
              <w:t>
  жұмсалмаған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фьючерстерін қайта бағалаудан
</w:t>
            </w:r>
            <w:r>
              <w:br/>
            </w:r>
            <w:r>
              <w:rPr>
                <w:rFonts w:ascii="Times New Roman"/>
                <w:b w:val="false"/>
                <w:i w:val="false"/>
                <w:color w:val="000000"/>
                <w:sz w:val="20"/>
              </w:rPr>
              <w:t>
  жұмсалмаған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Опциондық операцияларды қайта
</w:t>
            </w:r>
            <w:r>
              <w:br/>
            </w:r>
            <w:r>
              <w:rPr>
                <w:rFonts w:ascii="Times New Roman"/>
                <w:b w:val="false"/>
                <w:i w:val="false"/>
                <w:color w:val="000000"/>
                <w:sz w:val="20"/>
              </w:rPr>
              <w:t>
  бағалаудан жұмсалмаған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операцияларын қайта бағалаудан
</w:t>
            </w:r>
            <w:r>
              <w:br/>
            </w:r>
            <w:r>
              <w:rPr>
                <w:rFonts w:ascii="Times New Roman"/>
                <w:b w:val="false"/>
                <w:i w:val="false"/>
                <w:color w:val="000000"/>
                <w:sz w:val="20"/>
              </w:rPr>
              <w:t>
  жұмсалмаған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операцияларын қайта бағалаудан
</w:t>
            </w:r>
            <w:r>
              <w:br/>
            </w:r>
            <w:r>
              <w:rPr>
                <w:rFonts w:ascii="Times New Roman"/>
                <w:b w:val="false"/>
                <w:i w:val="false"/>
                <w:color w:val="000000"/>
                <w:sz w:val="20"/>
              </w:rPr>
              <w:t>
  жұмсалмаған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құралдармен өзге операцияларды
</w:t>
            </w:r>
            <w:r>
              <w:br/>
            </w:r>
            <w:r>
              <w:rPr>
                <w:rFonts w:ascii="Times New Roman"/>
                <w:b w:val="false"/>
                <w:i w:val="false"/>
                <w:color w:val="000000"/>
                <w:sz w:val="20"/>
              </w:rPr>
              <w:t>
  қайта бағалаудан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Комиссиялық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Аударым операциялары бойынша алынған
</w:t>
            </w:r>
            <w:r>
              <w:br/>
            </w:r>
            <w:r>
              <w:rPr>
                <w:rFonts w:ascii="Times New Roman"/>
                <w:b w:val="false"/>
                <w:i w:val="false"/>
                <w:color w:val="000000"/>
                <w:sz w:val="20"/>
              </w:rPr>
              <w:t>
  қызмет көрсету бойынша комиссиялық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полистерін сату бойынша
</w:t>
            </w:r>
            <w:r>
              <w:br/>
            </w:r>
            <w:r>
              <w:rPr>
                <w:rFonts w:ascii="Times New Roman"/>
                <w:b w:val="false"/>
                <w:i w:val="false"/>
                <w:color w:val="000000"/>
                <w:sz w:val="20"/>
              </w:rPr>
              <w:t>
  алынған қызмет көрсету бойынша
</w:t>
            </w:r>
            <w:r>
              <w:br/>
            </w:r>
            <w:r>
              <w:rPr>
                <w:rFonts w:ascii="Times New Roman"/>
                <w:b w:val="false"/>
                <w:i w:val="false"/>
                <w:color w:val="000000"/>
                <w:sz w:val="20"/>
              </w:rPr>
              <w:t>
  комиссиялық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 сатып алу-сату
</w:t>
            </w:r>
            <w:r>
              <w:br/>
            </w:r>
            <w:r>
              <w:rPr>
                <w:rFonts w:ascii="Times New Roman"/>
                <w:b w:val="false"/>
                <w:i w:val="false"/>
                <w:color w:val="000000"/>
                <w:sz w:val="20"/>
              </w:rPr>
              <w:t>
  бойынша алынған қызмет көрсету бойынша
</w:t>
            </w:r>
            <w:r>
              <w:br/>
            </w:r>
            <w:r>
              <w:rPr>
                <w:rFonts w:ascii="Times New Roman"/>
                <w:b w:val="false"/>
                <w:i w:val="false"/>
                <w:color w:val="000000"/>
                <w:sz w:val="20"/>
              </w:rPr>
              <w:t>
  комиссиялық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сатып алу-сату бойынша
</w:t>
            </w:r>
            <w:r>
              <w:br/>
            </w:r>
            <w:r>
              <w:rPr>
                <w:rFonts w:ascii="Times New Roman"/>
                <w:b w:val="false"/>
                <w:i w:val="false"/>
                <w:color w:val="000000"/>
                <w:sz w:val="20"/>
              </w:rPr>
              <w:t>
  алынған қызмет көрсету бойынша
</w:t>
            </w:r>
            <w:r>
              <w:br/>
            </w:r>
            <w:r>
              <w:rPr>
                <w:rFonts w:ascii="Times New Roman"/>
                <w:b w:val="false"/>
                <w:i w:val="false"/>
                <w:color w:val="000000"/>
                <w:sz w:val="20"/>
              </w:rPr>
              <w:t>
  комиссиялық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Сенімгерлік (трасттық) операциялар
</w:t>
            </w:r>
            <w:r>
              <w:br/>
            </w:r>
            <w:r>
              <w:rPr>
                <w:rFonts w:ascii="Times New Roman"/>
                <w:b w:val="false"/>
                <w:i w:val="false"/>
                <w:color w:val="000000"/>
                <w:sz w:val="20"/>
              </w:rPr>
              <w:t>
  бойынша алынған қызмет көрсету бойынша
</w:t>
            </w:r>
            <w:r>
              <w:br/>
            </w:r>
            <w:r>
              <w:rPr>
                <w:rFonts w:ascii="Times New Roman"/>
                <w:b w:val="false"/>
                <w:i w:val="false"/>
                <w:color w:val="000000"/>
                <w:sz w:val="20"/>
              </w:rPr>
              <w:t>
  комиссиялық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Кепілдіктер бойынша алынған қызмет
</w:t>
            </w:r>
            <w:r>
              <w:br/>
            </w:r>
            <w:r>
              <w:rPr>
                <w:rFonts w:ascii="Times New Roman"/>
                <w:b w:val="false"/>
                <w:i w:val="false"/>
                <w:color w:val="000000"/>
                <w:sz w:val="20"/>
              </w:rPr>
              <w:t>
  көрсету бойынша комиссиялық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Клиенттердің карт-шоттары бойынша
</w:t>
            </w:r>
            <w:r>
              <w:br/>
            </w:r>
            <w:r>
              <w:rPr>
                <w:rFonts w:ascii="Times New Roman"/>
                <w:b w:val="false"/>
                <w:i w:val="false"/>
                <w:color w:val="000000"/>
                <w:sz w:val="20"/>
              </w:rPr>
              <w:t>
  сыйақы алынған қызмет көрсетулер
</w:t>
            </w:r>
            <w:r>
              <w:br/>
            </w:r>
            <w:r>
              <w:rPr>
                <w:rFonts w:ascii="Times New Roman"/>
                <w:b w:val="false"/>
                <w:i w:val="false"/>
                <w:color w:val="000000"/>
                <w:sz w:val="20"/>
              </w:rPr>
              <w:t>
  бойынша комиссиялық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комиссиялық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Кастодиандық қызмет бойынша
</w:t>
            </w:r>
            <w:r>
              <w:br/>
            </w:r>
            <w:r>
              <w:rPr>
                <w:rFonts w:ascii="Times New Roman"/>
                <w:b w:val="false"/>
                <w:i w:val="false"/>
                <w:color w:val="000000"/>
                <w:sz w:val="20"/>
              </w:rPr>
              <w:t>
  комиссиялық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 шығысы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 қайта
</w:t>
            </w:r>
            <w:r>
              <w:br/>
            </w:r>
            <w:r>
              <w:rPr>
                <w:rFonts w:ascii="Times New Roman"/>
                <w:b w:val="false"/>
                <w:i w:val="false"/>
                <w:color w:val="000000"/>
                <w:sz w:val="20"/>
              </w:rPr>
              <w:t>
  бағалаудан шығыс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Заемдардың валюта баламасын белгілей
</w:t>
            </w:r>
            <w:r>
              <w:br/>
            </w:r>
            <w:r>
              <w:rPr>
                <w:rFonts w:ascii="Times New Roman"/>
                <w:b w:val="false"/>
                <w:i w:val="false"/>
                <w:color w:val="000000"/>
                <w:sz w:val="20"/>
              </w:rPr>
              <w:t>
  отырып теңгеде есептелген заемдарды
</w:t>
            </w:r>
            <w:r>
              <w:br/>
            </w:r>
            <w:r>
              <w:rPr>
                <w:rFonts w:ascii="Times New Roman"/>
                <w:b w:val="false"/>
                <w:i w:val="false"/>
                <w:color w:val="000000"/>
                <w:sz w:val="20"/>
              </w:rPr>
              <w:t>
  қайта бағалау шығысы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Салымдардың валюта баламасын белгілей
</w:t>
            </w:r>
            <w:r>
              <w:br/>
            </w:r>
            <w:r>
              <w:rPr>
                <w:rFonts w:ascii="Times New Roman"/>
                <w:b w:val="false"/>
                <w:i w:val="false"/>
                <w:color w:val="000000"/>
                <w:sz w:val="20"/>
              </w:rPr>
              <w:t>
  отырып теңгеде есептелген заемдарды
</w:t>
            </w:r>
            <w:r>
              <w:br/>
            </w:r>
            <w:r>
              <w:rPr>
                <w:rFonts w:ascii="Times New Roman"/>
                <w:b w:val="false"/>
                <w:i w:val="false"/>
                <w:color w:val="000000"/>
                <w:sz w:val="20"/>
              </w:rPr>
              <w:t>
  қайта бағалау шығысы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және сату үшін қолда
</w:t>
            </w:r>
            <w:r>
              <w:br/>
            </w:r>
            <w:r>
              <w:rPr>
                <w:rFonts w:ascii="Times New Roman"/>
                <w:b w:val="false"/>
                <w:i w:val="false"/>
                <w:color w:val="000000"/>
                <w:sz w:val="20"/>
              </w:rPr>
              <w:t>
  бар бағалы қағаздар құнының өзгерісін
</w:t>
            </w:r>
            <w:r>
              <w:br/>
            </w:r>
            <w:r>
              <w:rPr>
                <w:rFonts w:ascii="Times New Roman"/>
                <w:b w:val="false"/>
                <w:i w:val="false"/>
                <w:color w:val="000000"/>
                <w:sz w:val="20"/>
              </w:rPr>
              <w:t>
  қайта бағалаудан шығыс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қайта бағалау шығысы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Еңбекке ақы төлеу және міндетті
</w:t>
            </w:r>
            <w:r>
              <w:br/>
            </w:r>
            <w:r>
              <w:rPr>
                <w:rFonts w:ascii="Times New Roman"/>
                <w:b w:val="false"/>
                <w:i w:val="false"/>
                <w:color w:val="000000"/>
                <w:sz w:val="20"/>
              </w:rPr>
              <w:t>
аударымдар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Еңбекке ақы төлеу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төлемдер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 бағалаудан жұмсалған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 қайта бағалаудан
</w:t>
            </w:r>
            <w:r>
              <w:br/>
            </w:r>
            <w:r>
              <w:rPr>
                <w:rFonts w:ascii="Times New Roman"/>
                <w:b w:val="false"/>
                <w:i w:val="false"/>
                <w:color w:val="000000"/>
                <w:sz w:val="20"/>
              </w:rPr>
              <w:t>
  жұмсалған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металдарды қайта
</w:t>
            </w:r>
            <w:r>
              <w:br/>
            </w:r>
            <w:r>
              <w:rPr>
                <w:rFonts w:ascii="Times New Roman"/>
                <w:b w:val="false"/>
                <w:i w:val="false"/>
                <w:color w:val="000000"/>
                <w:sz w:val="20"/>
              </w:rPr>
              <w:t>
  бағалаудан жұмсалған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Саудаға арналған және сатуға арналған
</w:t>
            </w:r>
            <w:r>
              <w:br/>
            </w:r>
            <w:r>
              <w:rPr>
                <w:rFonts w:ascii="Times New Roman"/>
                <w:b w:val="false"/>
                <w:i w:val="false"/>
                <w:color w:val="000000"/>
                <w:sz w:val="20"/>
              </w:rPr>
              <w:t>
  қолда бар бағалы қағаздардың құнының
</w:t>
            </w:r>
            <w:r>
              <w:br/>
            </w:r>
            <w:r>
              <w:rPr>
                <w:rFonts w:ascii="Times New Roman"/>
                <w:b w:val="false"/>
                <w:i w:val="false"/>
                <w:color w:val="000000"/>
                <w:sz w:val="20"/>
              </w:rPr>
              <w:t>
  өзгеруінен жұмсалған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қайта бағалаудан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шаруашылық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Әкімшілік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Инкассация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Жөндеу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Жарнама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Күзет және дабыл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Өкілдік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жалпы шаруашылық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Қызметтік іссапар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Аудит және консультациялық қызметтер
</w:t>
            </w:r>
            <w:r>
              <w:br/>
            </w:r>
            <w:r>
              <w:rPr>
                <w:rFonts w:ascii="Times New Roman"/>
                <w:b w:val="false"/>
                <w:i w:val="false"/>
                <w:color w:val="000000"/>
                <w:sz w:val="20"/>
              </w:rPr>
              <w:t>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Байланыс қызмет көрсетулері бойынша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Салықтар, алымдар және табыс салығын қоспағанда бюджетке төленетін басқа міндетті төлемдер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Қосылған құн салығы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салығы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 мүлкінің салығы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құралдарының салығы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Аукциондардан алым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салықтар, алымдар және бюджетке
</w:t>
            </w:r>
            <w:r>
              <w:br/>
            </w:r>
            <w:r>
              <w:rPr>
                <w:rFonts w:ascii="Times New Roman"/>
                <w:b w:val="false"/>
                <w:i w:val="false"/>
                <w:color w:val="000000"/>
                <w:sz w:val="20"/>
              </w:rPr>
              <w:t>
  төленетін міндетті төлемдер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Амортизациялық аударымдар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Үйлер және ғимараттар бойынша
</w:t>
            </w:r>
            <w:r>
              <w:br/>
            </w:r>
            <w:r>
              <w:rPr>
                <w:rFonts w:ascii="Times New Roman"/>
                <w:b w:val="false"/>
                <w:i w:val="false"/>
                <w:color w:val="000000"/>
                <w:sz w:val="20"/>
              </w:rPr>
              <w:t>
  амортизациялық аударымдар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Компьютерлік жабдық бойынша
</w:t>
            </w:r>
            <w:r>
              <w:br/>
            </w:r>
            <w:r>
              <w:rPr>
                <w:rFonts w:ascii="Times New Roman"/>
                <w:b w:val="false"/>
                <w:i w:val="false"/>
                <w:color w:val="000000"/>
                <w:sz w:val="20"/>
              </w:rPr>
              <w:t>
  амортизациялық аударымдар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негізгі құрал-жабдықтар
</w:t>
            </w:r>
            <w:r>
              <w:br/>
            </w:r>
            <w:r>
              <w:rPr>
                <w:rFonts w:ascii="Times New Roman"/>
                <w:b w:val="false"/>
                <w:i w:val="false"/>
                <w:color w:val="000000"/>
                <w:sz w:val="20"/>
              </w:rPr>
              <w:t>
  бойынша амортизациялық аударымдар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лизингі бойынша алынған негізгі
</w:t>
            </w:r>
            <w:r>
              <w:br/>
            </w:r>
            <w:r>
              <w:rPr>
                <w:rFonts w:ascii="Times New Roman"/>
                <w:b w:val="false"/>
                <w:i w:val="false"/>
                <w:color w:val="000000"/>
                <w:sz w:val="20"/>
              </w:rPr>
              <w:t>
  құрал-жабдықтар бойынша амортизациялық
</w:t>
            </w:r>
            <w:r>
              <w:br/>
            </w:r>
            <w:r>
              <w:rPr>
                <w:rFonts w:ascii="Times New Roman"/>
                <w:b w:val="false"/>
                <w:i w:val="false"/>
                <w:color w:val="000000"/>
                <w:sz w:val="20"/>
              </w:rPr>
              <w:t>
  аударымдар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беруге арналған негізгі
</w:t>
            </w:r>
            <w:r>
              <w:br/>
            </w:r>
            <w:r>
              <w:rPr>
                <w:rFonts w:ascii="Times New Roman"/>
                <w:b w:val="false"/>
                <w:i w:val="false"/>
                <w:color w:val="000000"/>
                <w:sz w:val="20"/>
              </w:rPr>
              <w:t>
  құрал-жабдықтар бойынша амортизациялық
</w:t>
            </w:r>
            <w:r>
              <w:br/>
            </w:r>
            <w:r>
              <w:rPr>
                <w:rFonts w:ascii="Times New Roman"/>
                <w:b w:val="false"/>
                <w:i w:val="false"/>
                <w:color w:val="000000"/>
                <w:sz w:val="20"/>
              </w:rPr>
              <w:t>
  аударымдар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Жалға алынған үйлер бойынша күрделі
</w:t>
            </w:r>
            <w:r>
              <w:br/>
            </w:r>
            <w:r>
              <w:rPr>
                <w:rFonts w:ascii="Times New Roman"/>
                <w:b w:val="false"/>
                <w:i w:val="false"/>
                <w:color w:val="000000"/>
                <w:sz w:val="20"/>
              </w:rPr>
              <w:t>
  шығындар бойынша амортизациялық
</w:t>
            </w:r>
            <w:r>
              <w:br/>
            </w:r>
            <w:r>
              <w:rPr>
                <w:rFonts w:ascii="Times New Roman"/>
                <w:b w:val="false"/>
                <w:i w:val="false"/>
                <w:color w:val="000000"/>
                <w:sz w:val="20"/>
              </w:rPr>
              <w:t>
  аударымдар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құралдары бойынша амортизациялық
</w:t>
            </w:r>
            <w:r>
              <w:br/>
            </w:r>
            <w:r>
              <w:rPr>
                <w:rFonts w:ascii="Times New Roman"/>
                <w:b w:val="false"/>
                <w:i w:val="false"/>
                <w:color w:val="000000"/>
                <w:sz w:val="20"/>
              </w:rPr>
              <w:t>
  аударымдар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Материалдық емес активтер бойынша
</w:t>
            </w:r>
            <w:r>
              <w:br/>
            </w:r>
            <w:r>
              <w:rPr>
                <w:rFonts w:ascii="Times New Roman"/>
                <w:b w:val="false"/>
                <w:i w:val="false"/>
                <w:color w:val="000000"/>
                <w:sz w:val="20"/>
              </w:rPr>
              <w:t>
  амортизациялық аударымдар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Сату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және тәуелді ұйымдардың
</w:t>
            </w:r>
            <w:r>
              <w:br/>
            </w:r>
            <w:r>
              <w:rPr>
                <w:rFonts w:ascii="Times New Roman"/>
                <w:b w:val="false"/>
                <w:i w:val="false"/>
                <w:color w:val="000000"/>
                <w:sz w:val="20"/>
              </w:rPr>
              <w:t>
  акцияларын сату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құрал-жабдықтарды және
</w:t>
            </w:r>
            <w:r>
              <w:br/>
            </w:r>
            <w:r>
              <w:rPr>
                <w:rFonts w:ascii="Times New Roman"/>
                <w:b w:val="false"/>
                <w:i w:val="false"/>
                <w:color w:val="000000"/>
                <w:sz w:val="20"/>
              </w:rPr>
              <w:t>
  материалдық емес активтерді сату
</w:t>
            </w:r>
            <w:r>
              <w:br/>
            </w:r>
            <w:r>
              <w:rPr>
                <w:rFonts w:ascii="Times New Roman"/>
                <w:b w:val="false"/>
                <w:i w:val="false"/>
                <w:color w:val="000000"/>
                <w:sz w:val="20"/>
              </w:rPr>
              <w:t>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құрал-жабдықтарды және
</w:t>
            </w:r>
            <w:r>
              <w:br/>
            </w:r>
            <w:r>
              <w:rPr>
                <w:rFonts w:ascii="Times New Roman"/>
                <w:b w:val="false"/>
                <w:i w:val="false"/>
                <w:color w:val="000000"/>
                <w:sz w:val="20"/>
              </w:rPr>
              <w:t>
  материалдық емес активтерді өтеусіз
</w:t>
            </w:r>
            <w:r>
              <w:br/>
            </w:r>
            <w:r>
              <w:rPr>
                <w:rFonts w:ascii="Times New Roman"/>
                <w:b w:val="false"/>
                <w:i w:val="false"/>
                <w:color w:val="000000"/>
                <w:sz w:val="20"/>
              </w:rPr>
              <w:t>
  беру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инвестицияларды іске асыру
</w:t>
            </w:r>
            <w:r>
              <w:br/>
            </w:r>
            <w:r>
              <w:rPr>
                <w:rFonts w:ascii="Times New Roman"/>
                <w:b w:val="false"/>
                <w:i w:val="false"/>
                <w:color w:val="000000"/>
                <w:sz w:val="20"/>
              </w:rPr>
              <w:t>
  шығыстары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жарғылық капиталға қатысу үлесінің өзгеруімен байланысты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Еншілес ұйымдардың жарғылық капиталға
</w:t>
            </w:r>
            <w:r>
              <w:br/>
            </w:r>
            <w:r>
              <w:rPr>
                <w:rFonts w:ascii="Times New Roman"/>
                <w:b w:val="false"/>
                <w:i w:val="false"/>
                <w:color w:val="000000"/>
                <w:sz w:val="20"/>
              </w:rPr>
              <w:t>
  қатысу үлесінің өзгеруімен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Тәуелді ұйымдардың жарғылық капиталға
</w:t>
            </w:r>
            <w:r>
              <w:br/>
            </w:r>
            <w:r>
              <w:rPr>
                <w:rFonts w:ascii="Times New Roman"/>
                <w:b w:val="false"/>
                <w:i w:val="false"/>
                <w:color w:val="000000"/>
                <w:sz w:val="20"/>
              </w:rPr>
              <w:t>
  қатысу үлесінің өзгеруімен байланысты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Туынды қаржы құралдарымен жасалған операциялар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Фьючерс операциялары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Форвард операциялары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Опцион операциялары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Спот операциялары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Своп операциялары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де операциялар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Тұрақсыздық айыбы (айыппұл, өсімпұл)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Өзге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қызметтен өзге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қызметтен өзге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Акцептерден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алған кепілдіктер бойынша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 қызметімен байланысты төтенше
</w:t>
            </w:r>
            <w:r>
              <w:br/>
            </w:r>
            <w:r>
              <w:rPr>
                <w:rFonts w:ascii="Times New Roman"/>
                <w:b w:val="false"/>
                <w:i w:val="false"/>
                <w:color w:val="000000"/>
                <w:sz w:val="20"/>
              </w:rPr>
              <w:t>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338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Өткен кезеңдердің есепті кезеңде
</w:t>
            </w:r>
            <w:r>
              <w:br/>
            </w:r>
            <w:r>
              <w:rPr>
                <w:rFonts w:ascii="Times New Roman"/>
                <w:b w:val="false"/>
                <w:i w:val="false"/>
                <w:color w:val="000000"/>
                <w:sz w:val="20"/>
              </w:rPr>
              <w:t>
  анықталған зияндары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Банктік емес қызметпен байланысты
</w:t>
            </w:r>
            <w:r>
              <w:br/>
            </w:r>
            <w:r>
              <w:rPr>
                <w:rFonts w:ascii="Times New Roman"/>
                <w:b w:val="false"/>
                <w:i w:val="false"/>
                <w:color w:val="000000"/>
                <w:sz w:val="20"/>
              </w:rPr>
              <w:t>
  өткен кезеңдердің есепті кезеңде
</w:t>
            </w:r>
            <w:r>
              <w:br/>
            </w:r>
            <w:r>
              <w:rPr>
                <w:rFonts w:ascii="Times New Roman"/>
                <w:b w:val="false"/>
                <w:i w:val="false"/>
                <w:color w:val="000000"/>
                <w:sz w:val="20"/>
              </w:rPr>
              <w:t>
  анықталған зияндары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енгізілген баланстық шоттар бойынша өзге де шығыстар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
</w:t>
            </w:r>
          </w:p>
        </w:tc>
        <w:tc>
          <w:tcPr>
            <w:tcW w:w="8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w:t>
      </w:r>
      <w:r>
        <w:br/>
      </w:r>
      <w:r>
        <w:rPr>
          <w:rFonts w:ascii="Times New Roman"/>
          <w:b w:val="false"/>
          <w:i w:val="false"/>
          <w:color w:val="000000"/>
          <w:sz w:val="28"/>
        </w:rPr>
        <w:t>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Салық есептілігінің нысанын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r>
        <w:br/>
      </w:r>
      <w:r>
        <w:rPr>
          <w:rFonts w:ascii="Times New Roman"/>
          <w:b w:val="false"/>
          <w:i w:val="false"/>
          <w:color w:val="000000"/>
          <w:sz w:val="28"/>
        </w:rPr>
        <w:t>
Салық органының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N 2.5 нысан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екінші деңгейдегі банктердің
</w:t>
      </w:r>
      <w:r>
        <w:br/>
      </w:r>
      <w:r>
        <w:rPr>
          <w:rFonts w:ascii="Times New Roman"/>
          <w:b w:val="false"/>
          <w:i w:val="false"/>
          <w:color w:val="000000"/>
          <w:sz w:val="28"/>
        </w:rPr>
        <w:t>
                                 салық есептілігін жасау және табыс
</w:t>
      </w:r>
      <w:r>
        <w:br/>
      </w:r>
      <w:r>
        <w:rPr>
          <w:rFonts w:ascii="Times New Roman"/>
          <w:b w:val="false"/>
          <w:i w:val="false"/>
          <w:color w:val="000000"/>
          <w:sz w:val="28"/>
        </w:rPr>
        <w:t>
                                           ету ережелеріне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 жаңа редакцияда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Негізгі
</w:t>
      </w:r>
      <w:r>
        <w:br/>
      </w:r>
      <w:r>
        <w:rPr>
          <w:rFonts w:ascii="Times New Roman"/>
          <w:b w:val="false"/>
          <w:i w:val="false"/>
          <w:color w:val="000000"/>
          <w:sz w:val="28"/>
        </w:rPr>
        <w:t>
0 Түзету
</w:t>
      </w:r>
      <w:r>
        <w:br/>
      </w:r>
      <w:r>
        <w:rPr>
          <w:rFonts w:ascii="Times New Roman"/>
          <w:b w:val="false"/>
          <w:i w:val="false"/>
          <w:color w:val="000000"/>
          <w:sz w:val="28"/>
        </w:rPr>
        <w:t>
0 Хабарлама бойынша
</w:t>
      </w:r>
      <w:r>
        <w:br/>
      </w:r>
      <w:r>
        <w:rPr>
          <w:rFonts w:ascii="Times New Roman"/>
          <w:b w:val="false"/>
          <w:i w:val="false"/>
          <w:color w:val="000000"/>
          <w:sz w:val="28"/>
        </w:rPr>
        <w:t>
  Хабарламаның күні мен нөмірі  А нөмірі 000000  В күні 0000000000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Экономикалық қызмет түрлері бойынша шоғырландырулар
</w:t>
      </w:r>
      <w:r>
        <w:rPr>
          <w:rFonts w:ascii="Times New Roman"/>
          <w:b w:val="false"/>
          <w:i w:val="false"/>
          <w:color w:val="000000"/>
          <w:sz w:val="28"/>
        </w:rPr>
        <w:t>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4558"/>
        <w:gridCol w:w="1392"/>
        <w:gridCol w:w="1590"/>
        <w:gridCol w:w="2081"/>
        <w:gridCol w:w="2495"/>
      </w:tblGrid>
      <w:tr>
        <w:trPr>
          <w:trHeight w:val="450" w:hRule="atLeast"/>
        </w:trPr>
        <w:tc>
          <w:tcPr>
            <w:tcW w:w="96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N
</w:t>
            </w:r>
          </w:p>
        </w:tc>
        <w:tc>
          <w:tcPr>
            <w:tcW w:w="455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шаруашылығының салалары бойынша жіктеу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Заемдар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мен инвестициялар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
</w:t>
            </w:r>
            <w:r>
              <w:br/>
            </w:r>
            <w:r>
              <w:rPr>
                <w:rFonts w:ascii="Times New Roman"/>
                <w:b w:val="false"/>
                <w:i w:val="false"/>
                <w:color w:val="000000"/>
                <w:sz w:val="20"/>
              </w:rPr>
              <w:t>
сында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w:t>
            </w:r>
            <w:r>
              <w:br/>
            </w:r>
            <w:r>
              <w:rPr>
                <w:rFonts w:ascii="Times New Roman"/>
                <w:b w:val="false"/>
                <w:i w:val="false"/>
                <w:color w:val="000000"/>
                <w:sz w:val="20"/>
              </w:rPr>
              <w:t>
валюта-
</w:t>
            </w:r>
            <w:r>
              <w:br/>
            </w:r>
            <w:r>
              <w:rPr>
                <w:rFonts w:ascii="Times New Roman"/>
                <w:b w:val="false"/>
                <w:i w:val="false"/>
                <w:color w:val="000000"/>
                <w:sz w:val="20"/>
              </w:rPr>
              <w:t>
сында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аң аулау және осыған байланысты қызмет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r>
              <w:br/>
            </w:r>
            <w:r>
              <w:rPr>
                <w:rFonts w:ascii="Times New Roman"/>
                <w:b w:val="false"/>
                <w:i w:val="false"/>
                <w:color w:val="000000"/>
                <w:sz w:val="20"/>
              </w:rPr>
              <w:t>
орман дайындау және
</w:t>
            </w:r>
            <w:r>
              <w:br/>
            </w:r>
            <w:r>
              <w:rPr>
                <w:rFonts w:ascii="Times New Roman"/>
                <w:b w:val="false"/>
                <w:i w:val="false"/>
                <w:color w:val="000000"/>
                <w:sz w:val="20"/>
              </w:rPr>
              <w:t>
осыған байланысты
</w:t>
            </w:r>
            <w:r>
              <w:br/>
            </w:r>
            <w:r>
              <w:rPr>
                <w:rFonts w:ascii="Times New Roman"/>
                <w:b w:val="false"/>
                <w:i w:val="false"/>
                <w:color w:val="000000"/>
                <w:sz w:val="20"/>
              </w:rPr>
              <w:t>
қызмет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аулау, балық
</w:t>
            </w:r>
            <w:r>
              <w:br/>
            </w:r>
            <w:r>
              <w:rPr>
                <w:rFonts w:ascii="Times New Roman"/>
                <w:b w:val="false"/>
                <w:i w:val="false"/>
                <w:color w:val="000000"/>
                <w:sz w:val="20"/>
              </w:rPr>
              <w:t>
өсіру және осы
</w:t>
            </w:r>
            <w:r>
              <w:br/>
            </w:r>
            <w:r>
              <w:rPr>
                <w:rFonts w:ascii="Times New Roman"/>
                <w:b w:val="false"/>
                <w:i w:val="false"/>
                <w:color w:val="000000"/>
                <w:sz w:val="20"/>
              </w:rPr>
              <w:t>
салаларда қызмет
</w:t>
            </w:r>
            <w:r>
              <w:br/>
            </w:r>
            <w:r>
              <w:rPr>
                <w:rFonts w:ascii="Times New Roman"/>
                <w:b w:val="false"/>
                <w:i w:val="false"/>
                <w:color w:val="000000"/>
                <w:sz w:val="20"/>
              </w:rPr>
              <w:t>
көрсету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Көмiр және лингит
</w:t>
            </w:r>
            <w:r>
              <w:br/>
            </w:r>
            <w:r>
              <w:rPr>
                <w:rFonts w:ascii="Times New Roman"/>
                <w:b w:val="false"/>
                <w:i w:val="false"/>
                <w:color w:val="000000"/>
                <w:sz w:val="20"/>
              </w:rPr>
              <w:t>
шығару, торф өңдеу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мен табиғи газ өндіру; мұнай мен табиғи газ өндірумен байланысты қызметтер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Уран рудасын өндіру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рудаларын өндіру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 кен өнеркәсібінің басқа да салалары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 өнімдерін өндіру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Темекі өнімдерін өндіру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Мақта-мата өнімдерін өндіру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Киім тігу, аң терісін өңдеу және бояу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 тері өнімдерін өндіру және аяқ киім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 және ағаштан жасалған бұйымдарды өңдеу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 және картон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ісі, Баспаханалық іс, ақпараттық материалдарды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Кокс өндіру, мұнай тасымалдау, ядролық материалдарды өндіру және қайта өңдеу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өнеркәсіп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Резинадан және пластмассадан жасалған бұйымдар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Құрамында металы жоқ басқа минералды өнімдерді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Металлургия өнеркәсібі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 металл бұйымдарын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Машиналар мен құрал-жабдықтар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Кеңсе жабдықтары мен есептегіш техниканы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машиналары мен жабдықтарын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 телевидение және байланыс үшiн жабдық пен аппаратура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 аспаптарын; прецизиялық және оптикалық құралдарды, қолға тағатын және басқа да сағаттарды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өнеркәсібі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көлік жабдығын шығару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Жиһаз шығару, өнеркәсіптің басқа да салалары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Қайталама өңдеу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қуатын, газ және су өндіру мен бөлістіру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Суды жинау, тазалау және бөлістіру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Автомобильдерді сату, техникалық қызмет көрсету және жөндеу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Көтерме сауда және комиссиялық агенттер арқылы сауда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және үйде пайдаланылатын бұйымдарды жөндеу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 үйлер мен мейрамханалар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бетінде жүретін көлік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көлігі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Қосалқы және қосымша көлік қызмет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Пошта және байланыс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делдалдығы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делдалдық пен сақтандыруға қатысты қосалқы болып табылатын қызмет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мүлікпен операциялар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Қызметкерлерсіз жалға алу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Есептегіш техника және сонымен байланысты қызмет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Зерттеулер мен әзірлеулер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Негізінен кәсіпорындарға көрсетілетін қызметтер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және әлеуметтік қызметтер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Канализация, қоқыстар және қалдықтарды жою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Қауымдастықтар мен бірлестіктердің қызметі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Демалыс пен ойын сауық, мәдениет және спорт саласындағы қызмет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қызмет көрсетулер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 шаруашылығы бойынша қызмет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Бұрынғы аумақтық ұйымдардың қызметі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
</w:t>
            </w:r>
          </w:p>
        </w:tc>
        <w:tc>
          <w:tcPr>
            <w:tcW w:w="13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3853"/>
        <w:gridCol w:w="2313"/>
        <w:gridCol w:w="365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және мүмкін талаптар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r>
      <w:tr>
        <w:trPr>
          <w:trHeight w:val="465"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
</w:t>
            </w:r>
          </w:p>
        </w:tc>
      </w:tr>
      <w:tr>
        <w:trPr>
          <w:trHeight w:val="45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4558"/>
        <w:gridCol w:w="1530"/>
        <w:gridCol w:w="2946"/>
        <w:gridCol w:w="1550"/>
        <w:gridCol w:w="1532"/>
      </w:tblGrid>
      <w:tr>
        <w:trPr>
          <w:trHeight w:val="450" w:hRule="atLeast"/>
        </w:trPr>
        <w:tc>
          <w:tcPr>
            <w:tcW w:w="96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N
</w:t>
            </w:r>
          </w:p>
        </w:tc>
        <w:tc>
          <w:tcPr>
            <w:tcW w:w="455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 шаруашылығының салалары бойынша жіктеу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Корреспонденттік/ ағымдағы есепшоттар және талап етілгенге дейінгі салымдар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Шартты салымдар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
</w:t>
            </w:r>
            <w:r>
              <w:br/>
            </w:r>
            <w:r>
              <w:rPr>
                <w:rFonts w:ascii="Times New Roman"/>
                <w:b w:val="false"/>
                <w:i w:val="false"/>
                <w:color w:val="000000"/>
                <w:sz w:val="20"/>
              </w:rPr>
              <w:t>
сында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аң аулау және осыған байланысты қызмет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 шаруашылығы,
</w:t>
            </w:r>
            <w:r>
              <w:br/>
            </w:r>
            <w:r>
              <w:rPr>
                <w:rFonts w:ascii="Times New Roman"/>
                <w:b w:val="false"/>
                <w:i w:val="false"/>
                <w:color w:val="000000"/>
                <w:sz w:val="20"/>
              </w:rPr>
              <w:t>
орман дайындау және
</w:t>
            </w:r>
            <w:r>
              <w:br/>
            </w:r>
            <w:r>
              <w:rPr>
                <w:rFonts w:ascii="Times New Roman"/>
                <w:b w:val="false"/>
                <w:i w:val="false"/>
                <w:color w:val="000000"/>
                <w:sz w:val="20"/>
              </w:rPr>
              <w:t>
осыған байланысты
</w:t>
            </w:r>
            <w:r>
              <w:br/>
            </w:r>
            <w:r>
              <w:rPr>
                <w:rFonts w:ascii="Times New Roman"/>
                <w:b w:val="false"/>
                <w:i w:val="false"/>
                <w:color w:val="000000"/>
                <w:sz w:val="20"/>
              </w:rPr>
              <w:t>
қызмет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Балық аулау, балық
</w:t>
            </w:r>
            <w:r>
              <w:br/>
            </w:r>
            <w:r>
              <w:rPr>
                <w:rFonts w:ascii="Times New Roman"/>
                <w:b w:val="false"/>
                <w:i w:val="false"/>
                <w:color w:val="000000"/>
                <w:sz w:val="20"/>
              </w:rPr>
              <w:t>
өсіру және осы
</w:t>
            </w:r>
            <w:r>
              <w:br/>
            </w:r>
            <w:r>
              <w:rPr>
                <w:rFonts w:ascii="Times New Roman"/>
                <w:b w:val="false"/>
                <w:i w:val="false"/>
                <w:color w:val="000000"/>
                <w:sz w:val="20"/>
              </w:rPr>
              <w:t>
салаларда қызмет
</w:t>
            </w:r>
            <w:r>
              <w:br/>
            </w:r>
            <w:r>
              <w:rPr>
                <w:rFonts w:ascii="Times New Roman"/>
                <w:b w:val="false"/>
                <w:i w:val="false"/>
                <w:color w:val="000000"/>
                <w:sz w:val="20"/>
              </w:rPr>
              <w:t>
көрсету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Көмiр және лингит
</w:t>
            </w:r>
            <w:r>
              <w:br/>
            </w:r>
            <w:r>
              <w:rPr>
                <w:rFonts w:ascii="Times New Roman"/>
                <w:b w:val="false"/>
                <w:i w:val="false"/>
                <w:color w:val="000000"/>
                <w:sz w:val="20"/>
              </w:rPr>
              <w:t>
шығару, торф өңдеу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Шикі мұнай мен табиғи газ өндіру; мұнай мен табиғи газ өндірумен байланысты қызметтер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Уран рудасын өндіру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 рудаларын өндіру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 кен өнеркәсібінің басқа да салалары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Тамақ өнімдерін өндіру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Темекі өнімдерін өндіру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Мақта-мата өнімдерін өндіру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Киім тігу, аң терісін өңдеу және бояу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Тері, тері өнімдерін өндіру және аяқ киім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Ағаш және ағаштан жасалған бұйымдарды өңдеу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Қағаз және картон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Баспа ісі, Баспаханалық іс, ақпараттық
</w:t>
            </w:r>
            <w:r>
              <w:br/>
            </w:r>
            <w:r>
              <w:rPr>
                <w:rFonts w:ascii="Times New Roman"/>
                <w:b w:val="false"/>
                <w:i w:val="false"/>
                <w:color w:val="000000"/>
                <w:sz w:val="20"/>
              </w:rPr>
              <w:t>
материалдарды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Кокс өндіру, мұнай тасымалдау, ядролық материалдарды өндіру және қайта өңдеу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Химиялық өнеркәсіп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Резинадан және пластмассадан жасалған бұйымдар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Құрамында металы жоқ басқа минералды өнімдерді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Металлургия өнеркәсібі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Дайын металл бұйымдарын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Машиналар мен құрал-жабдықтар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Кеңсе жабдықтары мен есептегіш техниканы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машиналары мен жабдықтарын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Радио, телевидение және байланыс үшiн жабдық пен аппаратура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 аспаптарын; прецизиялық және оптикалық құралдарды, қолға тағатын және басқа да сағаттарды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өнеркәсібі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көлік жабдығын шығару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Жиһаз шығару, өнеркә-
</w:t>
            </w:r>
            <w:r>
              <w:br/>
            </w:r>
            <w:r>
              <w:rPr>
                <w:rFonts w:ascii="Times New Roman"/>
                <w:b w:val="false"/>
                <w:i w:val="false"/>
                <w:color w:val="000000"/>
                <w:sz w:val="20"/>
              </w:rPr>
              <w:t>
сіптің басқа да
</w:t>
            </w:r>
            <w:r>
              <w:br/>
            </w:r>
            <w:r>
              <w:rPr>
                <w:rFonts w:ascii="Times New Roman"/>
                <w:b w:val="false"/>
                <w:i w:val="false"/>
                <w:color w:val="000000"/>
                <w:sz w:val="20"/>
              </w:rPr>
              <w:t>
салалары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Қайталама өңдеу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 қуатын, газ және су өндіру мен бөлістіру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Суды жинау, тазалау және бөлістіру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Автомобильдерді сату, техникалық қызмет көрсету және жөндеу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Көтерме сауда және комиссиялық агенттер арқылы сауда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Бөлшек сауда және үйде пайдаланылатын бұйымдарды жөндеу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Қонақ үйлер мен мейрамханалар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бетінде жүретін көлік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көлігі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көлігі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Қосалқы және қосымша көлік қызмет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Пошта және байланыс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делдалдығы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Сақтандыру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Қаржылық делдалдық пен сақтандыруға қатысты қосалқы болып табылатын қызмет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Жылжымайтын мүлікпен операциялар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Қызметкерлерсіз жалға алу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Есептегіш техника және сонымен байланысты қызмет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Зерттеулер мен әзірлеулер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Негізінен кәсіпорын-
</w:t>
            </w:r>
            <w:r>
              <w:br/>
            </w:r>
            <w:r>
              <w:rPr>
                <w:rFonts w:ascii="Times New Roman"/>
                <w:b w:val="false"/>
                <w:i w:val="false"/>
                <w:color w:val="000000"/>
                <w:sz w:val="20"/>
              </w:rPr>
              <w:t>
дарға көрсетілетін
</w:t>
            </w:r>
            <w:r>
              <w:br/>
            </w:r>
            <w:r>
              <w:rPr>
                <w:rFonts w:ascii="Times New Roman"/>
                <w:b w:val="false"/>
                <w:i w:val="false"/>
                <w:color w:val="000000"/>
                <w:sz w:val="20"/>
              </w:rPr>
              <w:t>
қызметтер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басқару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және әлеуметтік қызметтер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Канализация, қоқыстар және қалдықтарды жою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Қауымдастықтар мен бірлестіктердің қызметі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Демалыс пен ойын сауық, мәдениет және спорт саласындағы қызмет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қызмет көрсетулер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Үй шаруашылығы бойынша қызмет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Бұрынғы аумақтық ұйымдардың қызметі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тұлғалар
</w:t>
            </w:r>
          </w:p>
        </w:tc>
        <w:tc>
          <w:tcPr>
            <w:tcW w:w="15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3913"/>
        <w:gridCol w:w="1393"/>
        <w:gridCol w:w="4153"/>
      </w:tblGrid>
      <w:tr>
        <w:trPr>
          <w:trHeight w:val="450" w:hRule="atLeast"/>
        </w:trPr>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салымдар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r>
      <w:tr>
        <w:trPr>
          <w:trHeight w:val="465"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валютасында
</w:t>
            </w:r>
          </w:p>
        </w:tc>
      </w:tr>
      <w:tr>
        <w:trPr>
          <w:trHeight w:val="450"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w:t>
      </w:r>
      <w:r>
        <w:br/>
      </w:r>
      <w:r>
        <w:rPr>
          <w:rFonts w:ascii="Times New Roman"/>
          <w:b w:val="false"/>
          <w:i w:val="false"/>
          <w:color w:val="000000"/>
          <w:sz w:val="28"/>
        </w:rPr>
        <w:t>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Салық есептілігінің нысанын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r>
        <w:br/>
      </w:r>
      <w:r>
        <w:rPr>
          <w:rFonts w:ascii="Times New Roman"/>
          <w:b w:val="false"/>
          <w:i w:val="false"/>
          <w:color w:val="000000"/>
          <w:sz w:val="28"/>
        </w:rPr>
        <w:t>
Салық органының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N 2.7 нысан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екінші деңгейдегі банктердің
</w:t>
      </w:r>
      <w:r>
        <w:br/>
      </w:r>
      <w:r>
        <w:rPr>
          <w:rFonts w:ascii="Times New Roman"/>
          <w:b w:val="false"/>
          <w:i w:val="false"/>
          <w:color w:val="000000"/>
          <w:sz w:val="28"/>
        </w:rPr>
        <w:t>
                                 салық есептілігін жасау және табыс
</w:t>
      </w:r>
      <w:r>
        <w:br/>
      </w:r>
      <w:r>
        <w:rPr>
          <w:rFonts w:ascii="Times New Roman"/>
          <w:b w:val="false"/>
          <w:i w:val="false"/>
          <w:color w:val="000000"/>
          <w:sz w:val="28"/>
        </w:rPr>
        <w:t>
                                           ету ережелеріне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7-қосымша жаңа редакцияда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Негізгі
</w:t>
      </w:r>
      <w:r>
        <w:br/>
      </w:r>
      <w:r>
        <w:rPr>
          <w:rFonts w:ascii="Times New Roman"/>
          <w:b w:val="false"/>
          <w:i w:val="false"/>
          <w:color w:val="000000"/>
          <w:sz w:val="28"/>
        </w:rPr>
        <w:t>
0 Түзету
</w:t>
      </w:r>
      <w:r>
        <w:br/>
      </w:r>
      <w:r>
        <w:rPr>
          <w:rFonts w:ascii="Times New Roman"/>
          <w:b w:val="false"/>
          <w:i w:val="false"/>
          <w:color w:val="000000"/>
          <w:sz w:val="28"/>
        </w:rPr>
        <w:t>
0 Хабарлама бойынша
</w:t>
      </w:r>
      <w:r>
        <w:br/>
      </w:r>
      <w:r>
        <w:rPr>
          <w:rFonts w:ascii="Times New Roman"/>
          <w:b w:val="false"/>
          <w:i w:val="false"/>
          <w:color w:val="000000"/>
          <w:sz w:val="28"/>
        </w:rPr>
        <w:t>
  Хабарламаның күні мен нөмірі  А нөмірі 000000  В күні 0000000000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Дебиторлық берешекті ажыратып жазу
</w:t>
      </w:r>
      <w:r>
        <w:rPr>
          <w:rFonts w:ascii="Times New Roman"/>
          <w:b w:val="false"/>
          <w:i w:val="false"/>
          <w:color w:val="000000"/>
          <w:sz w:val="28"/>
        </w:rPr>
        <w:t>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813"/>
        <w:gridCol w:w="2033"/>
        <w:gridCol w:w="1013"/>
        <w:gridCol w:w="1333"/>
        <w:gridCol w:w="1213"/>
        <w:gridCol w:w="1553"/>
        <w:gridCol w:w="2213"/>
      </w:tblGrid>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Дебитордың атауы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w:t>
            </w:r>
            <w:r>
              <w:br/>
            </w:r>
            <w:r>
              <w:rPr>
                <w:rFonts w:ascii="Times New Roman"/>
                <w:b w:val="false"/>
                <w:i w:val="false"/>
                <w:color w:val="000000"/>
                <w:sz w:val="20"/>
              </w:rPr>
              <w:t>
резидент емес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
</w:t>
            </w:r>
            <w:r>
              <w:br/>
            </w:r>
            <w:r>
              <w:rPr>
                <w:rFonts w:ascii="Times New Roman"/>
                <w:b w:val="false"/>
                <w:i w:val="false"/>
                <w:color w:val="000000"/>
                <w:sz w:val="20"/>
              </w:rPr>
              <w:t>
дент-
</w:t>
            </w:r>
            <w:r>
              <w:br/>
            </w:r>
            <w:r>
              <w:rPr>
                <w:rFonts w:ascii="Times New Roman"/>
                <w:b w:val="false"/>
                <w:i w:val="false"/>
                <w:color w:val="000000"/>
                <w:sz w:val="20"/>
              </w:rPr>
              <w:t>
тік елінің 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сы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
</w:t>
            </w:r>
            <w:r>
              <w:br/>
            </w:r>
            <w:r>
              <w:rPr>
                <w:rFonts w:ascii="Times New Roman"/>
                <w:b w:val="false"/>
                <w:i w:val="false"/>
                <w:color w:val="000000"/>
                <w:sz w:val="20"/>
              </w:rPr>
              <w:t>
шектің қалып-
</w:t>
            </w:r>
            <w:r>
              <w:br/>
            </w:r>
            <w:r>
              <w:rPr>
                <w:rFonts w:ascii="Times New Roman"/>
                <w:b w:val="false"/>
                <w:i w:val="false"/>
                <w:color w:val="000000"/>
                <w:sz w:val="20"/>
              </w:rPr>
              <w:t>
тасу
</w:t>
            </w:r>
            <w:r>
              <w:br/>
            </w:r>
            <w:r>
              <w:rPr>
                <w:rFonts w:ascii="Times New Roman"/>
                <w:b w:val="false"/>
                <w:i w:val="false"/>
                <w:color w:val="000000"/>
                <w:sz w:val="20"/>
              </w:rPr>
              <w:t>
мерзімі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Қалыптасу себептері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813"/>
        <w:gridCol w:w="2033"/>
        <w:gridCol w:w="1013"/>
        <w:gridCol w:w="1333"/>
        <w:gridCol w:w="1213"/>
        <w:gridCol w:w="1553"/>
        <w:gridCol w:w="2213"/>
      </w:tblGrid>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Кредитордың атауы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Резидент/
</w:t>
            </w:r>
            <w:r>
              <w:br/>
            </w:r>
            <w:r>
              <w:rPr>
                <w:rFonts w:ascii="Times New Roman"/>
                <w:b w:val="false"/>
                <w:i w:val="false"/>
                <w:color w:val="000000"/>
                <w:sz w:val="20"/>
              </w:rPr>
              <w:t>
резидент емес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СТН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Рези-
</w:t>
            </w:r>
            <w:r>
              <w:br/>
            </w:r>
            <w:r>
              <w:rPr>
                <w:rFonts w:ascii="Times New Roman"/>
                <w:b w:val="false"/>
                <w:i w:val="false"/>
                <w:color w:val="000000"/>
                <w:sz w:val="20"/>
              </w:rPr>
              <w:t>
дент-
</w:t>
            </w:r>
            <w:r>
              <w:br/>
            </w:r>
            <w:r>
              <w:rPr>
                <w:rFonts w:ascii="Times New Roman"/>
                <w:b w:val="false"/>
                <w:i w:val="false"/>
                <w:color w:val="000000"/>
                <w:sz w:val="20"/>
              </w:rPr>
              <w:t>
тік елінің 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
</w:t>
            </w:r>
            <w:r>
              <w:br/>
            </w:r>
            <w:r>
              <w:rPr>
                <w:rFonts w:ascii="Times New Roman"/>
                <w:b w:val="false"/>
                <w:i w:val="false"/>
                <w:color w:val="000000"/>
                <w:sz w:val="20"/>
              </w:rPr>
              <w:t>
сы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Бере-
</w:t>
            </w:r>
            <w:r>
              <w:br/>
            </w:r>
            <w:r>
              <w:rPr>
                <w:rFonts w:ascii="Times New Roman"/>
                <w:b w:val="false"/>
                <w:i w:val="false"/>
                <w:color w:val="000000"/>
                <w:sz w:val="20"/>
              </w:rPr>
              <w:t>
шектің қалып-
</w:t>
            </w:r>
            <w:r>
              <w:br/>
            </w:r>
            <w:r>
              <w:rPr>
                <w:rFonts w:ascii="Times New Roman"/>
                <w:b w:val="false"/>
                <w:i w:val="false"/>
                <w:color w:val="000000"/>
                <w:sz w:val="20"/>
              </w:rPr>
              <w:t>
тасу
</w:t>
            </w:r>
            <w:r>
              <w:br/>
            </w:r>
            <w:r>
              <w:rPr>
                <w:rFonts w:ascii="Times New Roman"/>
                <w:b w:val="false"/>
                <w:i w:val="false"/>
                <w:color w:val="000000"/>
                <w:sz w:val="20"/>
              </w:rPr>
              <w:t>
мерзімі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Қалыптасу себептері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w:t>
      </w:r>
      <w:r>
        <w:br/>
      </w:r>
      <w:r>
        <w:rPr>
          <w:rFonts w:ascii="Times New Roman"/>
          <w:b w:val="false"/>
          <w:i w:val="false"/>
          <w:color w:val="000000"/>
          <w:sz w:val="28"/>
        </w:rPr>
        <w:t>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Салық есептілігінің нысанын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r>
        <w:br/>
      </w:r>
      <w:r>
        <w:rPr>
          <w:rFonts w:ascii="Times New Roman"/>
          <w:b w:val="false"/>
          <w:i w:val="false"/>
          <w:color w:val="000000"/>
          <w:sz w:val="28"/>
        </w:rPr>
        <w:t>
Салық органының коды
</w:t>
      </w:r>
    </w:p>
    <w:p>
      <w:pPr>
        <w:spacing w:after="0"/>
        <w:ind w:left="0"/>
        <w:jc w:val="both"/>
      </w:pPr>
      <w:r>
        <w:rPr>
          <w:rFonts w:ascii="Times New Roman"/>
          <w:b w:val="false"/>
          <w:i w:val="false"/>
          <w:color w:val="000000"/>
          <w:sz w:val="28"/>
        </w:rPr>
        <w:t>
</w:t>
      </w:r>
      <w:r>
        <w:rPr>
          <w:rFonts w:ascii="Times New Roman"/>
          <w:b w:val="false"/>
          <w:i w:val="false"/>
          <w:color w:val="000000"/>
          <w:sz w:val="28"/>
        </w:rPr>
        <w:t>
                                                     N 2.8 нысан
</w:t>
      </w:r>
    </w:p>
    <w:p>
      <w:pPr>
        <w:spacing w:after="0"/>
        <w:ind w:left="0"/>
        <w:jc w:val="both"/>
      </w:pPr>
      <w:r>
        <w:rPr>
          <w:rFonts w:ascii="Times New Roman"/>
          <w:b w:val="false"/>
          <w:i w:val="false"/>
          <w:color w:val="000000"/>
          <w:sz w:val="28"/>
        </w:rPr>
        <w:t>
                                  Электрондық мониторингке жататын
</w:t>
      </w:r>
      <w:r>
        <w:br/>
      </w:r>
      <w:r>
        <w:rPr>
          <w:rFonts w:ascii="Times New Roman"/>
          <w:b w:val="false"/>
          <w:i w:val="false"/>
          <w:color w:val="000000"/>
          <w:sz w:val="28"/>
        </w:rPr>
        <w:t>
                                    екінші деңгейдегі банктердің
</w:t>
      </w:r>
      <w:r>
        <w:br/>
      </w:r>
      <w:r>
        <w:rPr>
          <w:rFonts w:ascii="Times New Roman"/>
          <w:b w:val="false"/>
          <w:i w:val="false"/>
          <w:color w:val="000000"/>
          <w:sz w:val="28"/>
        </w:rPr>
        <w:t>
                                 салық есептілігін жасау және табыс
</w:t>
      </w:r>
      <w:r>
        <w:br/>
      </w:r>
      <w:r>
        <w:rPr>
          <w:rFonts w:ascii="Times New Roman"/>
          <w:b w:val="false"/>
          <w:i w:val="false"/>
          <w:color w:val="000000"/>
          <w:sz w:val="28"/>
        </w:rPr>
        <w:t>
                                           ету ережелеріне
</w:t>
      </w:r>
      <w:r>
        <w:br/>
      </w:r>
      <w:r>
        <w:rPr>
          <w:rFonts w:ascii="Times New Roman"/>
          <w:b w:val="false"/>
          <w:i w:val="false"/>
          <w:color w:val="000000"/>
          <w:sz w:val="28"/>
        </w:rPr>
        <w:t>
                                              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8-қосымша жаңа редакцияда - Қазақстан Республикасы Қаржы министрлігі Салық комитеті Төрағасының 2007.08.07.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Нысанның түрі:
</w:t>
      </w:r>
      <w:r>
        <w:br/>
      </w:r>
      <w:r>
        <w:rPr>
          <w:rFonts w:ascii="Times New Roman"/>
          <w:b w:val="false"/>
          <w:i w:val="false"/>
          <w:color w:val="000000"/>
          <w:sz w:val="28"/>
        </w:rPr>
        <w:t>
0 Негізгі
</w:t>
      </w:r>
      <w:r>
        <w:br/>
      </w:r>
      <w:r>
        <w:rPr>
          <w:rFonts w:ascii="Times New Roman"/>
          <w:b w:val="false"/>
          <w:i w:val="false"/>
          <w:color w:val="000000"/>
          <w:sz w:val="28"/>
        </w:rPr>
        <w:t>
0 Түзету
</w:t>
      </w:r>
      <w:r>
        <w:br/>
      </w:r>
      <w:r>
        <w:rPr>
          <w:rFonts w:ascii="Times New Roman"/>
          <w:b w:val="false"/>
          <w:i w:val="false"/>
          <w:color w:val="000000"/>
          <w:sz w:val="28"/>
        </w:rPr>
        <w:t>
0 Хабарлама бойынша
</w:t>
      </w:r>
      <w:r>
        <w:br/>
      </w:r>
      <w:r>
        <w:rPr>
          <w:rFonts w:ascii="Times New Roman"/>
          <w:b w:val="false"/>
          <w:i w:val="false"/>
          <w:color w:val="000000"/>
          <w:sz w:val="28"/>
        </w:rPr>
        <w:t>
  Хабарламаның күні мен нөмірі  А нөмірі 000000  В күні 0000000000
</w:t>
      </w:r>
      <w:r>
        <w:br/>
      </w:r>
      <w:r>
        <w:rPr>
          <w:rFonts w:ascii="Times New Roman"/>
          <w:b w:val="false"/>
          <w:i w:val="false"/>
          <w:color w:val="000000"/>
          <w:sz w:val="28"/>
        </w:rPr>
        <w:t>
СТН-і
</w:t>
      </w:r>
      <w:r>
        <w:br/>
      </w:r>
      <w:r>
        <w:rPr>
          <w:rFonts w:ascii="Times New Roman"/>
          <w:b w:val="false"/>
          <w:i w:val="false"/>
          <w:color w:val="000000"/>
          <w:sz w:val="28"/>
        </w:rPr>
        <w:t>
Салық төлеушінің атауы
</w:t>
      </w:r>
      <w:r>
        <w:br/>
      </w:r>
      <w:r>
        <w:rPr>
          <w:rFonts w:ascii="Times New Roman"/>
          <w:b w:val="false"/>
          <w:i w:val="false"/>
          <w:color w:val="000000"/>
          <w:sz w:val="28"/>
        </w:rPr>
        <w:t>
Салық кезеңі  тоқсан  жыл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тұлғалардан алынатын корпорациялық табыс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салығы бойынша алдын ала есеп
</w:t>
      </w:r>
      <w:r>
        <w:rPr>
          <w:rFonts w:ascii="Times New Roman"/>
          <w:b w:val="false"/>
          <w:i w:val="false"/>
          <w:color w:val="000000"/>
          <w:sz w:val="28"/>
        </w:rPr>
        <w:t>
</w:t>
      </w:r>
      <w:r>
        <w:br/>
      </w:r>
      <w:r>
        <w:rPr>
          <w:rFonts w:ascii="Times New Roman"/>
          <w:b w:val="false"/>
          <w:i w:val="false"/>
          <w:color w:val="000000"/>
          <w:sz w:val="28"/>
        </w:rPr>
        <w:t>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9693"/>
        <w:gridCol w:w="2233"/>
      </w:tblGrid>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Жиынтық кіріс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кіріс (залал)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Көшірілетін залалдар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Салық салынатын кірісті түзету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Көшірілетін залалдарды, берілетін жеңілдіктерді ескере отырып салық салынатын кірістер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Есептелген корпорациялық табыс салығының сомасы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салығын есепке жатқызу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Сыйақы (мүдде) бойынша төлем көзінен ұсталған салықты есепке жатқызу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Төленуге жататын корпорациялық табыс салығының сомасы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Аванстық төлемдер нақты төленеді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Енгізілген аванстық төлемдердің барлығы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Қосымша төленуге жатады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Қайтарылуға жатады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Біз осы есептілікте келтірілген мәліметтердің растығы мен толықтығы
</w:t>
      </w:r>
      <w:r>
        <w:br/>
      </w:r>
      <w:r>
        <w:rPr>
          <w:rFonts w:ascii="Times New Roman"/>
          <w:b w:val="false"/>
          <w:i w:val="false"/>
          <w:color w:val="000000"/>
          <w:sz w:val="28"/>
        </w:rPr>
        <w:t>
үшін Қазақстан Республикасының заңдарына сәйкес жауап береміз.
</w:t>
      </w:r>
    </w:p>
    <w:p>
      <w:pPr>
        <w:spacing w:after="0"/>
        <w:ind w:left="0"/>
        <w:jc w:val="both"/>
      </w:pPr>
      <w:r>
        <w:rPr>
          <w:rFonts w:ascii="Times New Roman"/>
          <w:b w:val="false"/>
          <w:i w:val="false"/>
          <w:color w:val="000000"/>
          <w:sz w:val="28"/>
        </w:rPr>
        <w:t>
Басшының аты-жөні
</w:t>
      </w:r>
      <w:r>
        <w:br/>
      </w:r>
      <w:r>
        <w:rPr>
          <w:rFonts w:ascii="Times New Roman"/>
          <w:b w:val="false"/>
          <w:i w:val="false"/>
          <w:color w:val="000000"/>
          <w:sz w:val="28"/>
        </w:rPr>
        <w:t>
Бас бухгалтердің аты-жөні
</w:t>
      </w:r>
      <w:r>
        <w:br/>
      </w:r>
      <w:r>
        <w:rPr>
          <w:rFonts w:ascii="Times New Roman"/>
          <w:b w:val="false"/>
          <w:i w:val="false"/>
          <w:color w:val="000000"/>
          <w:sz w:val="28"/>
        </w:rPr>
        <w:t>
Салық есептілігін толтырған лауазымды тұлғаның аты-жөні
</w:t>
      </w:r>
    </w:p>
    <w:p>
      <w:pPr>
        <w:spacing w:after="0"/>
        <w:ind w:left="0"/>
        <w:jc w:val="both"/>
      </w:pPr>
      <w:r>
        <w:rPr>
          <w:rFonts w:ascii="Times New Roman"/>
          <w:b w:val="false"/>
          <w:i w:val="false"/>
          <w:color w:val="000000"/>
          <w:sz w:val="28"/>
        </w:rPr>
        <w:t>
Осы нысан электрондық құжаттармен алмасу кезінде электронды цифрлық қолтаңбаны пайдалану және тану туралы N келісімге сәйкес электронды цифрлық қолтаңбамен расталған
</w:t>
      </w:r>
    </w:p>
    <w:p>
      <w:pPr>
        <w:spacing w:after="0"/>
        <w:ind w:left="0"/>
        <w:jc w:val="both"/>
      </w:pPr>
      <w:r>
        <w:rPr>
          <w:rFonts w:ascii="Times New Roman"/>
          <w:b w:val="false"/>
          <w:i w:val="false"/>
          <w:color w:val="000000"/>
          <w:sz w:val="28"/>
        </w:rPr>
        <w:t>
Құжатты тіркеудің кіріс нөмірі        ККААЖЖЖЖ
</w:t>
      </w:r>
      <w:r>
        <w:br/>
      </w:r>
      <w:r>
        <w:rPr>
          <w:rFonts w:ascii="Times New Roman"/>
          <w:b w:val="false"/>
          <w:i w:val="false"/>
          <w:color w:val="000000"/>
          <w:sz w:val="28"/>
        </w:rPr>
        <w:t>
Салық органының коды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