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3a03" w14:textId="0ff3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сапасының сараптамасы тәртiбiне және астық сапасының паспортын беруге қойылатын талаптарды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19 сәуірдегі N 226 бұйрығы. Қазақстан Республикасының Әділет министрлігінде 2004 жылғы 11 мамырдағы тіркелді. Тіркеу N 2841.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 </w:t>
      </w:r>
    </w:p>
    <w:bookmarkStart w:name="z1" w:id="0"/>
    <w:p>
      <w:pPr>
        <w:spacing w:after="0"/>
        <w:ind w:left="0"/>
        <w:jc w:val="both"/>
      </w:pPr>
      <w:r>
        <w:rPr>
          <w:rFonts w:ascii="Times New Roman"/>
          <w:b w:val="false"/>
          <w:i w:val="false"/>
          <w:color w:val="ff0000"/>
          <w:sz w:val="28"/>
        </w:rPr>
        <w:t xml:space="preserve">
      Ескерту. Барлық мәтін бойынша "сертификат", "сертификатта", "сертификаты", "сертификатын", "сертификатында", "сертификатының" деген сөздер тиісінше "паспорт", "паспортта", "паспорты", "паспортын", "паспортында", "паспортының" деген сөздермен; </w:t>
      </w:r>
      <w:r>
        <w:br/>
      </w:r>
      <w:r>
        <w:rPr>
          <w:rFonts w:ascii="Times New Roman"/>
          <w:b w:val="false"/>
          <w:i w:val="false"/>
          <w:color w:val="ff0000"/>
          <w:sz w:val="28"/>
        </w:rPr>
        <w:t xml:space="preserve">
      барлық мәтін бойынша "стандартқа", "стандарт", "стандарттың", "стандартты", "стандартпен" деген сөздер "стандарттау жөніндегі нормативтік құжаттарға", "стандарттау жөніндегі нормативтік құжаттар", "стандарттау жөніндегі нормативтік құжаттардың", "стандарттау жөніндегі нормативтік құжаттарды", "стандарттау жөніндегі нормативтік құжаттармен" деген сөздермен ауыстырылды; </w:t>
      </w:r>
      <w:r>
        <w:br/>
      </w:r>
      <w:r>
        <w:rPr>
          <w:rFonts w:ascii="Times New Roman"/>
          <w:b w:val="false"/>
          <w:i w:val="false"/>
          <w:color w:val="ff0000"/>
          <w:sz w:val="28"/>
        </w:rPr>
        <w:t xml:space="preserve">
      барлық мәтін бойынша ", техникалық шарттардың", ", техникалық жағдайлармен" деген сөздер алынып тасталды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bookmarkEnd w:id="0"/>
    <w:p>
      <w:pPr>
        <w:spacing w:after="0"/>
        <w:ind w:left="0"/>
        <w:jc w:val="both"/>
      </w:pPr>
      <w:r>
        <w:rPr>
          <w:rFonts w:ascii="Times New Roman"/>
          <w:b w:val="false"/>
          <w:i w:val="false"/>
          <w:color w:val="000000"/>
          <w:sz w:val="28"/>
        </w:rPr>
        <w:t xml:space="preserve">      Келiсiлдi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министрлiгiнiң Стандарттау,   </w:t>
      </w:r>
      <w:r>
        <w:br/>
      </w:r>
      <w:r>
        <w:rPr>
          <w:rFonts w:ascii="Times New Roman"/>
          <w:b w:val="false"/>
          <w:i w:val="false"/>
          <w:color w:val="000000"/>
          <w:sz w:val="28"/>
        </w:rPr>
        <w:t xml:space="preserve">
метрология және сертификаттау  </w:t>
      </w:r>
      <w:r>
        <w:br/>
      </w:r>
      <w:r>
        <w:rPr>
          <w:rFonts w:ascii="Times New Roman"/>
          <w:b w:val="false"/>
          <w:i w:val="false"/>
          <w:color w:val="000000"/>
          <w:sz w:val="28"/>
        </w:rPr>
        <w:t xml:space="preserve">
жөніндегі комитетінің төрағасы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2004 ж. 16 сәуір N __________  </w:t>
      </w:r>
    </w:p>
    <w:p>
      <w:pPr>
        <w:spacing w:after="0"/>
        <w:ind w:left="0"/>
        <w:jc w:val="both"/>
      </w:pPr>
      <w:r>
        <w:rPr>
          <w:rFonts w:ascii="Times New Roman"/>
          <w:b w:val="false"/>
          <w:i w:val="false"/>
          <w:color w:val="000000"/>
          <w:sz w:val="28"/>
        </w:rPr>
        <w:t>      Қазақстан Республикасының 2001 жылғы 19 қаңтардағы "Астық туралы"  </w:t>
      </w:r>
      <w:r>
        <w:rPr>
          <w:rFonts w:ascii="Times New Roman"/>
          <w:b w:val="false"/>
          <w:i w:val="false"/>
          <w:color w:val="000000"/>
          <w:sz w:val="28"/>
        </w:rPr>
        <w:t xml:space="preserve">Заңын </w:t>
      </w:r>
      <w:r>
        <w:rPr>
          <w:rFonts w:ascii="Times New Roman"/>
          <w:b w:val="false"/>
          <w:i w:val="false"/>
          <w:color w:val="000000"/>
          <w:sz w:val="28"/>
        </w:rPr>
        <w:t xml:space="preserve"> жүзеге асыру мақсатында бұйырамын: </w:t>
      </w:r>
      <w:r>
        <w:br/>
      </w:r>
      <w:r>
        <w:rPr>
          <w:rFonts w:ascii="Times New Roman"/>
          <w:b w:val="false"/>
          <w:i w:val="false"/>
          <w:color w:val="000000"/>
          <w:sz w:val="28"/>
        </w:rPr>
        <w:t xml:space="preserve">
      1. Қоса берiлген астық сапасының сараптамасы тәртiбiне және астық сапасының паспортын беруге қойылатын талаптар бекiтiлсiн. </w:t>
      </w:r>
      <w:r>
        <w:br/>
      </w:r>
      <w:r>
        <w:rPr>
          <w:rFonts w:ascii="Times New Roman"/>
          <w:b w:val="false"/>
          <w:i w:val="false"/>
          <w:color w:val="000000"/>
          <w:sz w:val="28"/>
        </w:rPr>
        <w:t xml:space="preserve">
      2. Осы бұйрықтың орындалуын бақылау Егiншiлiк департаментiнiң директоры А.Қ.Евниевке жүктелсiн. </w:t>
      </w:r>
      <w:r>
        <w:br/>
      </w:r>
      <w:r>
        <w:rPr>
          <w:rFonts w:ascii="Times New Roman"/>
          <w:b w:val="false"/>
          <w:i w:val="false"/>
          <w:color w:val="000000"/>
          <w:sz w:val="28"/>
        </w:rPr>
        <w:t>
</w:t>
      </w:r>
      <w:r>
        <w:rPr>
          <w:rFonts w:ascii="Times New Roman"/>
          <w:b w:val="false"/>
          <w:i w:val="false"/>
          <w:color w:val="ff0000"/>
          <w:sz w:val="28"/>
        </w:rPr>
        <w:t xml:space="preserve">       Ескерту. Тақырыбына және 1-тармағына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r>
        <w:br/>
      </w:r>
      <w:r>
        <w:rPr>
          <w:rFonts w:ascii="Times New Roman"/>
          <w:b w:val="false"/>
          <w:i w:val="false"/>
          <w:color w:val="000000"/>
          <w:sz w:val="28"/>
        </w:rPr>
        <w:t xml:space="preserve">
      3. Егiншiлiк департаментi (Евниев А.Қ.) заңнамада белгiленген тәртiппен осы бұйрықтың мемлекеттiк тiркелуiн қамтамасыз етсiн. </w:t>
      </w:r>
      <w:r>
        <w:br/>
      </w:r>
      <w:r>
        <w:rPr>
          <w:rFonts w:ascii="Times New Roman"/>
          <w:b w:val="false"/>
          <w:i w:val="false"/>
          <w:color w:val="000000"/>
          <w:sz w:val="28"/>
        </w:rPr>
        <w:t xml:space="preserve">
      4. Осы бұйрық Қазақстан Республикасының Әдiлет министрлiгiнде мемлекеттiк тiркеуден өткен күнiнен бастап күшiне енедi.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 - Министр </w:t>
      </w:r>
    </w:p>
    <w:p>
      <w:pPr>
        <w:spacing w:after="0"/>
        <w:ind w:left="0"/>
        <w:jc w:val="both"/>
      </w:pPr>
      <w:r>
        <w:rPr>
          <w:rFonts w:ascii="Times New Roman"/>
          <w:b w:val="false"/>
          <w:i w:val="false"/>
          <w:color w:val="000000"/>
          <w:sz w:val="28"/>
        </w:rPr>
        <w:t xml:space="preserve">"Астық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талаптарды бекiту туралы"     </w:t>
      </w:r>
      <w:r>
        <w:br/>
      </w: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2004 жылғы 19 сәуірдегі      </w:t>
      </w:r>
      <w:r>
        <w:br/>
      </w:r>
      <w:r>
        <w:rPr>
          <w:rFonts w:ascii="Times New Roman"/>
          <w:b w:val="false"/>
          <w:i w:val="false"/>
          <w:color w:val="000000"/>
          <w:sz w:val="28"/>
        </w:rPr>
        <w:t xml:space="preserve">
N 226 бұйрығымен бекiтiлген    </w:t>
      </w:r>
    </w:p>
    <w:bookmarkStart w:name="z2" w:id="1"/>
    <w:p>
      <w:pPr>
        <w:spacing w:after="0"/>
        <w:ind w:left="0"/>
        <w:jc w:val="left"/>
      </w:pPr>
      <w:r>
        <w:rPr>
          <w:rFonts w:ascii="Times New Roman"/>
          <w:b/>
          <w:i w:val="false"/>
          <w:color w:val="000000"/>
        </w:rPr>
        <w:t xml:space="preserve"> 
  Астық сапасының сараптамасы тәртiбiне және астық сапасының паспортын   беруге қойылатын талаптар </w:t>
      </w:r>
    </w:p>
    <w:bookmarkEnd w:id="1"/>
    <w:p>
      <w:pPr>
        <w:spacing w:after="0"/>
        <w:ind w:left="0"/>
        <w:jc w:val="both"/>
      </w:pPr>
      <w:r>
        <w:rPr>
          <w:rFonts w:ascii="Times New Roman"/>
          <w:b w:val="false"/>
          <w:i w:val="false"/>
          <w:color w:val="ff0000"/>
          <w:sz w:val="28"/>
        </w:rPr>
        <w:t xml:space="preserve">       Ескерту. Тақырыбына өзгерту енгізілді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Осы Астық сапасының сараптамасы тәртiбiне және астық сапасының паспортын беруге қойылатын талаптар (бұдан әрi - Талаптар) "Астық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әзiрлендi және сапасы бойынша стандарттау жөніндегі нормативтік құжаттарға жатпайтын астықты экспортқа және iшкi рынокта сатуға жол бермеуге бағытталған. </w:t>
      </w:r>
      <w:r>
        <w:br/>
      </w:r>
      <w:r>
        <w:rPr>
          <w:rFonts w:ascii="Times New Roman"/>
          <w:b w:val="false"/>
          <w:i w:val="false"/>
          <w:color w:val="000000"/>
          <w:sz w:val="28"/>
        </w:rPr>
        <w:t xml:space="preserve">
      Осы Талаптар астық сапасын сараптау жөнiндегi зертханаларды тiркегенде және тiркеуге дайындағанда, астық сапасына сараптама жүргiзгенде, астық сапасын сараптау жөнiндегi зертханалардың қызметiне мемлекеттiк бақылауды жүзеге асырғанда мiндеттi.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Start w:name="z3" w:id="2"/>
    <w:p>
      <w:pPr>
        <w:spacing w:after="0"/>
        <w:ind w:left="0"/>
        <w:jc w:val="left"/>
      </w:pPr>
      <w:r>
        <w:rPr>
          <w:rFonts w:ascii="Times New Roman"/>
          <w:b/>
          <w:i w:val="false"/>
          <w:color w:val="000000"/>
        </w:rPr>
        <w:t xml:space="preserve"> 
  1. Осы Талаптарда пайдаланылатын негiзгi ұғымдар </w:t>
      </w:r>
    </w:p>
    <w:bookmarkEnd w:id="2"/>
    <w:p>
      <w:pPr>
        <w:spacing w:after="0"/>
        <w:ind w:left="0"/>
        <w:jc w:val="both"/>
      </w:pPr>
      <w:r>
        <w:rPr>
          <w:rFonts w:ascii="Times New Roman"/>
          <w:b w:val="false"/>
          <w:i w:val="false"/>
          <w:color w:val="000000"/>
          <w:sz w:val="28"/>
        </w:rPr>
        <w:t xml:space="preserve">      1. Осы Талаптарда мынадай негiзгi ұғымдар пайдаланылады: </w:t>
      </w:r>
      <w:r>
        <w:br/>
      </w:r>
      <w:r>
        <w:rPr>
          <w:rFonts w:ascii="Times New Roman"/>
          <w:b w:val="false"/>
          <w:i w:val="false"/>
          <w:color w:val="000000"/>
          <w:sz w:val="28"/>
        </w:rPr>
        <w:t xml:space="preserve">
      өтiнiш - астық сапасын сараптау жөнiндегi зертханаға берiлетiн, соның негiзiнде астық сапасын сараптау жүргiзiлетiн, белгiленген үлгiдегi құжат; </w:t>
      </w:r>
      <w:r>
        <w:br/>
      </w:r>
      <w:r>
        <w:rPr>
          <w:rFonts w:ascii="Times New Roman"/>
          <w:b w:val="false"/>
          <w:i w:val="false"/>
          <w:color w:val="000000"/>
          <w:sz w:val="28"/>
        </w:rPr>
        <w:t xml:space="preserve">
      өтiнiш берушi - астық сапасын сараптауды жүргiзуге өтiнiш берген жеке немесе заңды тұлға; </w:t>
      </w:r>
      <w:r>
        <w:br/>
      </w:r>
      <w:r>
        <w:rPr>
          <w:rFonts w:ascii="Times New Roman"/>
          <w:b w:val="false"/>
          <w:i w:val="false"/>
          <w:color w:val="000000"/>
          <w:sz w:val="28"/>
        </w:rPr>
        <w:t xml:space="preserve">
      сынау - белгiленген процедураға сәйкес астықтың бiр немесе бiрнеше сипаттамаларын анықтаудан тұратын техникалық операция; </w:t>
      </w:r>
      <w:r>
        <w:br/>
      </w:r>
      <w:r>
        <w:rPr>
          <w:rFonts w:ascii="Times New Roman"/>
          <w:b w:val="false"/>
          <w:i w:val="false"/>
          <w:color w:val="000000"/>
          <w:sz w:val="28"/>
        </w:rPr>
        <w:t xml:space="preserve">
      астық сапасын сараптау жөнiндегi зертхана - астық сапасын сараптауды жүргiзу және сапа паспортын беру құқығына белгiленген тәртiппен тiркелген астық сапасын сараптау жөнiндегi сынау зертханасы; </w:t>
      </w:r>
      <w:r>
        <w:br/>
      </w:r>
      <w:r>
        <w:rPr>
          <w:rFonts w:ascii="Times New Roman"/>
          <w:b w:val="false"/>
          <w:i w:val="false"/>
          <w:color w:val="000000"/>
          <w:sz w:val="28"/>
        </w:rPr>
        <w:t xml:space="preserve">
      тiркеу аймағы - тiркеген кезде орындауға құқықтық алынған астық сапасына сараптама жүргiзу жөнiндегi жұмыстар тiзбесi; </w:t>
      </w:r>
      <w:r>
        <w:br/>
      </w:r>
      <w:r>
        <w:rPr>
          <w:rFonts w:ascii="Times New Roman"/>
          <w:b w:val="false"/>
          <w:i w:val="false"/>
          <w:color w:val="000000"/>
          <w:sz w:val="28"/>
        </w:rPr>
        <w:t xml:space="preserve">
      астық партиясы - сапасы туралы бiр құжатпен ресiмделген бiр жылғы астықтың сапасы бойынша бiртектi көлемi; </w:t>
      </w:r>
      <w:r>
        <w:br/>
      </w:r>
      <w:r>
        <w:rPr>
          <w:rFonts w:ascii="Times New Roman"/>
          <w:b w:val="false"/>
          <w:i w:val="false"/>
          <w:color w:val="000000"/>
          <w:sz w:val="28"/>
        </w:rPr>
        <w:t xml:space="preserve">
      сынау хаттамасы - сынау нәтижелерi және сынауға жататын басқа да ақпараты бар құжат; </w:t>
      </w:r>
      <w:r>
        <w:br/>
      </w:r>
      <w:r>
        <w:rPr>
          <w:rFonts w:ascii="Times New Roman"/>
          <w:b w:val="false"/>
          <w:i w:val="false"/>
          <w:color w:val="000000"/>
          <w:sz w:val="28"/>
        </w:rPr>
        <w:t xml:space="preserve">
      астық сапасының паспорты - астықтың нақты сапа көрсеткiштерiн және олардың стандарттау жөніндегі нормативтік құжаттар талаптарына және (немесе) келiсiм-шарттың шарттарына сәйкестiгiн растайтын құжат; </w:t>
      </w:r>
      <w:r>
        <w:br/>
      </w:r>
      <w:r>
        <w:rPr>
          <w:rFonts w:ascii="Times New Roman"/>
          <w:b w:val="false"/>
          <w:i w:val="false"/>
          <w:color w:val="000000"/>
          <w:sz w:val="28"/>
        </w:rPr>
        <w:t xml:space="preserve">
      астық сапасының сараптамасы - астық сапасының нақты көрсеткiштерiн анықтауға және бекiтуге бағытталған, өзiне көлiк құралдарын (қойманы) зерттеудi, сынақты алу мен сынауды, астық сапасының паспортын ресiмдеудi қосатын шаралар кешенi. </w:t>
      </w:r>
    </w:p>
    <w:bookmarkStart w:name="z4" w:id="3"/>
    <w:p>
      <w:pPr>
        <w:spacing w:after="0"/>
        <w:ind w:left="0"/>
        <w:jc w:val="left"/>
      </w:pPr>
      <w:r>
        <w:rPr>
          <w:rFonts w:ascii="Times New Roman"/>
          <w:b/>
          <w:i w:val="false"/>
          <w:color w:val="000000"/>
        </w:rPr>
        <w:t xml:space="preserve"> 
  2. Жалпы қағидалар </w:t>
      </w:r>
    </w:p>
    <w:bookmarkEnd w:id="3"/>
    <w:p>
      <w:pPr>
        <w:spacing w:after="0"/>
        <w:ind w:left="0"/>
        <w:jc w:val="both"/>
      </w:pPr>
      <w:r>
        <w:rPr>
          <w:rFonts w:ascii="Times New Roman"/>
          <w:b w:val="false"/>
          <w:i w:val="false"/>
          <w:color w:val="000000"/>
          <w:sz w:val="28"/>
        </w:rPr>
        <w:t xml:space="preserve">      2. Астық сапасының сараптамасын астық сапасының сараптамасын жүргiзу құқығына тіркеу жөніндегі орган белгiленген тәртiппен тiркеген зертханалар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Start w:name="z5" w:id="4"/>
    <w:p>
      <w:pPr>
        <w:spacing w:after="0"/>
        <w:ind w:left="0"/>
        <w:jc w:val="both"/>
      </w:pPr>
      <w:r>
        <w:rPr>
          <w:rFonts w:ascii="Times New Roman"/>
          <w:b w:val="false"/>
          <w:i w:val="false"/>
          <w:color w:val="000000"/>
          <w:sz w:val="28"/>
        </w:rPr>
        <w:t xml:space="preserve">
      3. Тiркелген астық сапасының сараптамасы жөнiндегi зертханалар жүзеге асыратын астық сапасының сараптамасы жөнiндегi жұмыстардың түрi тiркеу аймағымен айқындалады және тіркеу жөніндегі орган берген тiркеу аттестатымен расталады.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4"/>
    <w:bookmarkStart w:name="z6" w:id="5"/>
    <w:p>
      <w:pPr>
        <w:spacing w:after="0"/>
        <w:ind w:left="0"/>
        <w:jc w:val="both"/>
      </w:pPr>
      <w:r>
        <w:rPr>
          <w:rFonts w:ascii="Times New Roman"/>
          <w:b w:val="false"/>
          <w:i w:val="false"/>
          <w:color w:val="000000"/>
          <w:sz w:val="28"/>
        </w:rPr>
        <w:t xml:space="preserve">
      4. Астық сапасының сараптамасын астық сапасының сараптамасы жөнiндегi зертханалардың белгiленген тәртiппен аттестатталған мамандары жүргiзедi. </w:t>
      </w:r>
    </w:p>
    <w:bookmarkEnd w:id="5"/>
    <w:bookmarkStart w:name="z7" w:id="6"/>
    <w:p>
      <w:pPr>
        <w:spacing w:after="0"/>
        <w:ind w:left="0"/>
        <w:jc w:val="both"/>
      </w:pPr>
      <w:r>
        <w:rPr>
          <w:rFonts w:ascii="Times New Roman"/>
          <w:b w:val="false"/>
          <w:i w:val="false"/>
          <w:color w:val="000000"/>
          <w:sz w:val="28"/>
        </w:rPr>
        <w:t xml:space="preserve">
      5. Астық сапасының паспорты бiр мекен-жайға, көлiк құралының (автомобиль, вагон, кеме) бiр түрiне тиеп жөнелтiлетiн немесе бiр уақытта сақтауға арналған астықтың әрбiр бiртектi партиясына берiледi. </w:t>
      </w:r>
    </w:p>
    <w:bookmarkEnd w:id="6"/>
    <w:bookmarkStart w:name="z8" w:id="7"/>
    <w:p>
      <w:pPr>
        <w:spacing w:after="0"/>
        <w:ind w:left="0"/>
        <w:jc w:val="both"/>
      </w:pPr>
      <w:r>
        <w:rPr>
          <w:rFonts w:ascii="Times New Roman"/>
          <w:b w:val="false"/>
          <w:i w:val="false"/>
          <w:color w:val="000000"/>
          <w:sz w:val="28"/>
        </w:rPr>
        <w:t xml:space="preserve">
      6. Астық сапасының паспорты сынау хаттамасы негiзiнде берiледi. </w:t>
      </w:r>
    </w:p>
    <w:bookmarkEnd w:id="7"/>
    <w:bookmarkStart w:name="z9" w:id="8"/>
    <w:p>
      <w:pPr>
        <w:spacing w:after="0"/>
        <w:ind w:left="0"/>
        <w:jc w:val="left"/>
      </w:pPr>
      <w:r>
        <w:rPr>
          <w:rFonts w:ascii="Times New Roman"/>
          <w:b/>
          <w:i w:val="false"/>
          <w:color w:val="000000"/>
        </w:rPr>
        <w:t xml:space="preserve"> 
  3. Астық сапасының сараптамасын жүргiзу </w:t>
      </w:r>
      <w:r>
        <w:br/>
      </w:r>
      <w:r>
        <w:rPr>
          <w:rFonts w:ascii="Times New Roman"/>
          <w:b/>
          <w:i w:val="false"/>
          <w:color w:val="000000"/>
        </w:rPr>
        <w:t xml:space="preserve">
тәртiбiне қойылатын талаптар </w:t>
      </w:r>
    </w:p>
    <w:bookmarkEnd w:id="8"/>
    <w:p>
      <w:pPr>
        <w:spacing w:after="0"/>
        <w:ind w:left="0"/>
        <w:jc w:val="both"/>
      </w:pPr>
      <w:r>
        <w:rPr>
          <w:rFonts w:ascii="Times New Roman"/>
          <w:b w:val="false"/>
          <w:i w:val="false"/>
          <w:color w:val="000000"/>
          <w:sz w:val="28"/>
        </w:rPr>
        <w:t xml:space="preserve">      7. Астық сапасының сараптамасына: </w:t>
      </w:r>
      <w:r>
        <w:br/>
      </w:r>
      <w:r>
        <w:rPr>
          <w:rFonts w:ascii="Times New Roman"/>
          <w:b w:val="false"/>
          <w:i w:val="false"/>
          <w:color w:val="000000"/>
          <w:sz w:val="28"/>
        </w:rPr>
        <w:t xml:space="preserve">
      1) көлiк құралын (қойманы) зерттеу; </w:t>
      </w:r>
      <w:r>
        <w:br/>
      </w:r>
      <w:r>
        <w:rPr>
          <w:rFonts w:ascii="Times New Roman"/>
          <w:b w:val="false"/>
          <w:i w:val="false"/>
          <w:color w:val="000000"/>
          <w:sz w:val="28"/>
        </w:rPr>
        <w:t xml:space="preserve">
      2) сынамалар алу; </w:t>
      </w:r>
      <w:r>
        <w:br/>
      </w:r>
      <w:r>
        <w:rPr>
          <w:rFonts w:ascii="Times New Roman"/>
          <w:b w:val="false"/>
          <w:i w:val="false"/>
          <w:color w:val="000000"/>
          <w:sz w:val="28"/>
        </w:rPr>
        <w:t xml:space="preserve">
      3) сынаулар жүргiзу; </w:t>
      </w:r>
      <w:r>
        <w:br/>
      </w:r>
      <w:r>
        <w:rPr>
          <w:rFonts w:ascii="Times New Roman"/>
          <w:b w:val="false"/>
          <w:i w:val="false"/>
          <w:color w:val="000000"/>
          <w:sz w:val="28"/>
        </w:rPr>
        <w:t xml:space="preserve">
      4) астық сапасының паспортын ресiмдеу енедi. </w:t>
      </w:r>
    </w:p>
    <w:bookmarkStart w:name="z10" w:id="9"/>
    <w:p>
      <w:pPr>
        <w:spacing w:after="0"/>
        <w:ind w:left="0"/>
        <w:jc w:val="both"/>
      </w:pPr>
      <w:r>
        <w:rPr>
          <w:rFonts w:ascii="Times New Roman"/>
          <w:b w:val="false"/>
          <w:i w:val="false"/>
          <w:color w:val="000000"/>
          <w:sz w:val="28"/>
        </w:rPr>
        <w:t xml:space="preserve">
      8. Астық сапасының сараптамасы астық сапасының сараптамасы жөнiндегi зертхана мен өтiнiш берушi арасында астық сапасының сараптамасын жүргiзуге жасалған шарттың негiзiнде жүргiзiлуi тиiс. </w:t>
      </w:r>
    </w:p>
    <w:bookmarkEnd w:id="9"/>
    <w:bookmarkStart w:name="z11" w:id="10"/>
    <w:p>
      <w:pPr>
        <w:spacing w:after="0"/>
        <w:ind w:left="0"/>
        <w:jc w:val="both"/>
      </w:pPr>
      <w:r>
        <w:rPr>
          <w:rFonts w:ascii="Times New Roman"/>
          <w:b w:val="false"/>
          <w:i w:val="false"/>
          <w:color w:val="000000"/>
          <w:sz w:val="28"/>
        </w:rPr>
        <w:t xml:space="preserve">
      9. Өтiнiш берушi астық сапасының сараптамасы жөнiндегi зертханаға осы талаптардың 1-қосымшасына сәйкес астық сапасына сараптама өткізуге өтініш беруi тиiс. Ол тiркеледi және оны астық сапасының сараптамасы жөнiндегi зертхананың меңгерушiсi қарайды.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10"/>
    <w:bookmarkStart w:name="z12" w:id="11"/>
    <w:p>
      <w:pPr>
        <w:spacing w:after="0"/>
        <w:ind w:left="0"/>
        <w:jc w:val="both"/>
      </w:pPr>
      <w:r>
        <w:rPr>
          <w:rFonts w:ascii="Times New Roman"/>
          <w:b w:val="false"/>
          <w:i w:val="false"/>
          <w:color w:val="000000"/>
          <w:sz w:val="28"/>
        </w:rPr>
        <w:t xml:space="preserve">
      10. Астық сапасының сараптамасы жөнiндегi зертхананың меңгерушiсi астық сапасының сараптамасын жүргiзу жөнiндегi маманды айқындауы тиiс. Оған тапсырма мен өтiнiштiң көшiрмесi берiледi. </w:t>
      </w:r>
    </w:p>
    <w:bookmarkEnd w:id="11"/>
    <w:bookmarkStart w:name="z13" w:id="12"/>
    <w:p>
      <w:pPr>
        <w:spacing w:after="0"/>
        <w:ind w:left="0"/>
        <w:jc w:val="both"/>
      </w:pPr>
      <w:r>
        <w:rPr>
          <w:rFonts w:ascii="Times New Roman"/>
          <w:b w:val="false"/>
          <w:i w:val="false"/>
          <w:color w:val="000000"/>
          <w:sz w:val="28"/>
        </w:rPr>
        <w:t xml:space="preserve">
      11. Астықты тиеу сәтiне дейiн көлiк құралы бөтен заттардың, астық қалдығының, бөтен иiстiң болмауы және зиянкестермен залалдануы мәнiне мұқият зерттелуге жатады.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12"/>
    <w:bookmarkStart w:name="z14" w:id="13"/>
    <w:p>
      <w:pPr>
        <w:spacing w:after="0"/>
        <w:ind w:left="0"/>
        <w:jc w:val="both"/>
      </w:pPr>
      <w:r>
        <w:rPr>
          <w:rFonts w:ascii="Times New Roman"/>
          <w:b w:val="false"/>
          <w:i w:val="false"/>
          <w:color w:val="000000"/>
          <w:sz w:val="28"/>
        </w:rPr>
        <w:t xml:space="preserve">
      12. Осы Талаптардың 11-тармағында көрсетілген жағдайлардың біреуі белгілі болғанда осы Талаптардың 3-қосымшасына сәйкес көлік құралын жарамсыз деп тану актісі жасалуы керек. Жарамсыз деп тану актiне астық сапасының сараптамасы жөнiндегi зертхананың маманы, астық қабылдау кәсiпорны мен өтiнiш берушiнiң өкiлдерi қол қояды.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13"/>
    <w:bookmarkStart w:name="z15" w:id="14"/>
    <w:p>
      <w:pPr>
        <w:spacing w:after="0"/>
        <w:ind w:left="0"/>
        <w:jc w:val="both"/>
      </w:pPr>
      <w:r>
        <w:rPr>
          <w:rFonts w:ascii="Times New Roman"/>
          <w:b w:val="false"/>
          <w:i w:val="false"/>
          <w:color w:val="000000"/>
          <w:sz w:val="28"/>
        </w:rPr>
        <w:t xml:space="preserve">
      13. Қоймада сақтаулы астықтың сапасын сараптау кезiнде қойманың зиянкестермен залалданбағанына, ластанбағанына зерттеу жүргiзiлуi тиiс. Астық сапасының сараптамасы жөнiндегi зертхананың маманы зиянкестермен залалданбағанын және ластанбағанын айқындау үшiн қойманың, технологиялық жабдықтың толтырылмаған бөлiгiнен астықтың шашылған, сыпырылған қалдықтарын алады. </w:t>
      </w:r>
      <w:r>
        <w:br/>
      </w:r>
      <w:r>
        <w:rPr>
          <w:rFonts w:ascii="Times New Roman"/>
          <w:b w:val="false"/>
          <w:i w:val="false"/>
          <w:color w:val="000000"/>
          <w:sz w:val="28"/>
        </w:rPr>
        <w:t xml:space="preserve">
      Қойманың залалданғаны, ластанғаны белгiлi болған жағдайда астық сапасының сараптамасы тоқтатылуы және акт жасалуы тиiс. Оған астық сапасының сараптамасы жөнiндегi зертхананың маманы, астық қабылдау кәсiпорны мен өтiнiш берушiнiң өкiлдерi қол қояды. </w:t>
      </w:r>
    </w:p>
    <w:bookmarkEnd w:id="14"/>
    <w:bookmarkStart w:name="z16" w:id="15"/>
    <w:p>
      <w:pPr>
        <w:spacing w:after="0"/>
        <w:ind w:left="0"/>
        <w:jc w:val="both"/>
      </w:pPr>
      <w:r>
        <w:rPr>
          <w:rFonts w:ascii="Times New Roman"/>
          <w:b w:val="false"/>
          <w:i w:val="false"/>
          <w:color w:val="000000"/>
          <w:sz w:val="28"/>
        </w:rPr>
        <w:t xml:space="preserve">
      14. Сынамалар алу астық қабылдау кәсiпорны өкiлiнiң қатысуымен өтiнiште көрсетiлген сынамалар алу әдiстемесiне сәйкес жүргiзiлуi тиiс. Сынамалар алу сынамалар алу актiмен осы Талаптардың 4-қосымшасына сәйкес ресiмделуi тиiс. Сынамалар N 1 нысандағы журналда осы Талаптардың 5-қосымшасына сәйкес тiркелуi тиiс.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15"/>
    <w:bookmarkStart w:name="z17" w:id="16"/>
    <w:p>
      <w:pPr>
        <w:spacing w:after="0"/>
        <w:ind w:left="0"/>
        <w:jc w:val="both"/>
      </w:pPr>
      <w:r>
        <w:rPr>
          <w:rFonts w:ascii="Times New Roman"/>
          <w:b w:val="false"/>
          <w:i w:val="false"/>
          <w:color w:val="000000"/>
          <w:sz w:val="28"/>
        </w:rPr>
        <w:t xml:space="preserve">
      15. Сынаулар астық сапасының сараптамасы жөнiндегi зертханада өтiнiш берушiнiң өтiнiшiнде көрсетiлген сапа көрсеткiштерi мен сынау әдiстерi бойынша жүргiзiлуi тиiс. Сынаулар сынамалар алу сәтiнен бастап үш сағаттан кешiкпей басталуы тиiс. </w:t>
      </w:r>
    </w:p>
    <w:bookmarkEnd w:id="16"/>
    <w:bookmarkStart w:name="z18" w:id="17"/>
    <w:p>
      <w:pPr>
        <w:spacing w:after="0"/>
        <w:ind w:left="0"/>
        <w:jc w:val="both"/>
      </w:pPr>
      <w:r>
        <w:rPr>
          <w:rFonts w:ascii="Times New Roman"/>
          <w:b w:val="false"/>
          <w:i w:val="false"/>
          <w:color w:val="000000"/>
          <w:sz w:val="28"/>
        </w:rPr>
        <w:t xml:space="preserve">
      16. Тiркеу аймағына енбейтiн сапа көрсеткiштерiн айқындау қажет болған жағдайда қосалқы мердiгер шартымен басқа астық сапасының сараптамасы жөніндегі тiркелген зертхананың нәтижелерi қабылдана алады. </w:t>
      </w:r>
      <w:r>
        <w:br/>
      </w:r>
      <w:r>
        <w:rPr>
          <w:rFonts w:ascii="Times New Roman"/>
          <w:b w:val="false"/>
          <w:i w:val="false"/>
          <w:color w:val="000000"/>
          <w:sz w:val="28"/>
        </w:rPr>
        <w:t xml:space="preserve">
      Бұл жағдайда алынған, мөрленген және астық сапасының сараптамасы жөніндегі зертхананың маманы мен өтініш беруші қол қойған сынама осы Талаптардың 6-қосымшасына сәйкес өтінішпен бірге басқа астық сапасының сараптамасы жөніндегі зертханаға жіберілуі тиіс. Осы көрсеткіш бойынша сынау жүргізген астық сапасының сараптамасы жөніндегі зертхана сынау нәтижесін осы Талаптардың 7-қосымшасына сәйкес беруі тиіс.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17"/>
    <w:bookmarkStart w:name="z19" w:id="18"/>
    <w:p>
      <w:pPr>
        <w:spacing w:after="0"/>
        <w:ind w:left="0"/>
        <w:jc w:val="both"/>
      </w:pPr>
      <w:r>
        <w:rPr>
          <w:rFonts w:ascii="Times New Roman"/>
          <w:b w:val="false"/>
          <w:i w:val="false"/>
          <w:color w:val="000000"/>
          <w:sz w:val="28"/>
        </w:rPr>
        <w:t xml:space="preserve">
      17. Сынау нәтижелері осы Талаптардың 8-қосымшасына сәйкес екі данада сынау хаттамасымен рәсімделуі және осы Талаптардың 9-қосымшасына сәйкес N 2 нысандағы журналға тіркелуі тиіс. Сынау хаттамасының бір данасы өтініш берушіге беріледі, екіншісі астық сапасының сараптамасы жөніндегі зертханада қалады.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18"/>
    <w:bookmarkStart w:name="z20" w:id="19"/>
    <w:p>
      <w:pPr>
        <w:spacing w:after="0"/>
        <w:ind w:left="0"/>
        <w:jc w:val="both"/>
      </w:pPr>
      <w:r>
        <w:rPr>
          <w:rFonts w:ascii="Times New Roman"/>
          <w:b w:val="false"/>
          <w:i w:val="false"/>
          <w:color w:val="000000"/>
          <w:sz w:val="28"/>
        </w:rPr>
        <w:t xml:space="preserve">
      18. Астық сапасының сараптамасының өтiнiш берушiнiң талаптарын қанағаттандыратын нәтижелерiн алған жағдайда астық сапасының сараптамасы жөнiндегi зертхананың маманы астық сапасының паспортын осы талаптардың 10-қосымшасына сәйкес нысан бойынша ресiмдеуi және беруi тиiс. Астық сапасының паспортының түпнұсқасы мен телнұсқасы өтiнiш берушiге берiлуi тиiс. Астық сапасының паспортының көшiрмесi астық сапасының сараптамасы жөніндегі зертханада қалады және үш жыл сақталады. </w:t>
      </w:r>
      <w:r>
        <w:br/>
      </w:r>
      <w:r>
        <w:rPr>
          <w:rFonts w:ascii="Times New Roman"/>
          <w:b w:val="false"/>
          <w:i w:val="false"/>
          <w:color w:val="000000"/>
          <w:sz w:val="28"/>
        </w:rPr>
        <w:t xml:space="preserve">
      Астық сапасының паспорты әр ыдыс-орын бойынша сынау жүргiзiлгеннен кейiн үш сағаттан кешiкпей берiлуi тиiс.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19"/>
    <w:bookmarkStart w:name="z21" w:id="20"/>
    <w:p>
      <w:pPr>
        <w:spacing w:after="0"/>
        <w:ind w:left="0"/>
        <w:jc w:val="both"/>
      </w:pPr>
      <w:r>
        <w:rPr>
          <w:rFonts w:ascii="Times New Roman"/>
          <w:b w:val="false"/>
          <w:i w:val="false"/>
          <w:color w:val="000000"/>
          <w:sz w:val="28"/>
        </w:rPr>
        <w:t xml:space="preserve">
      19. N 1, 2 нысандағы журналдар жiпке тiгiлуi, нөмiрленуi және зертхана меңгерушiсiнiң қолымен бекiтiлуi тиiс. </w:t>
      </w:r>
    </w:p>
    <w:bookmarkEnd w:id="20"/>
    <w:bookmarkStart w:name="z22" w:id="21"/>
    <w:p>
      <w:pPr>
        <w:spacing w:after="0"/>
        <w:ind w:left="0"/>
        <w:jc w:val="both"/>
      </w:pPr>
      <w:r>
        <w:rPr>
          <w:rFonts w:ascii="Times New Roman"/>
          <w:b w:val="false"/>
          <w:i w:val="false"/>
          <w:color w:val="000000"/>
          <w:sz w:val="28"/>
        </w:rPr>
        <w:t xml:space="preserve">
      20. Салынған және астық сапасының сараптамасы жөнiндегi зертхананың маманы мен өтiнiш берушi мөрлеген сынама астық сапасының сараптамасы жөніндегі зертханада мына мерзiм iшiнде: </w:t>
      </w:r>
      <w:r>
        <w:br/>
      </w:r>
      <w:r>
        <w:rPr>
          <w:rFonts w:ascii="Times New Roman"/>
          <w:b w:val="false"/>
          <w:i w:val="false"/>
          <w:color w:val="000000"/>
          <w:sz w:val="28"/>
        </w:rPr>
        <w:t xml:space="preserve">
      тиеп жөнелтiлген және сақтаулы партияларға - сапа паспортының күшi мерзiмi iшiнде; </w:t>
      </w:r>
      <w:r>
        <w:br/>
      </w:r>
      <w:r>
        <w:rPr>
          <w:rFonts w:ascii="Times New Roman"/>
          <w:b w:val="false"/>
          <w:i w:val="false"/>
          <w:color w:val="000000"/>
          <w:sz w:val="28"/>
        </w:rPr>
        <w:t xml:space="preserve">
      сапасы бойынша түсiнiспеушiлiктер болған жағдайда - түсiнiспеушiлiктердi қарастырудың толық аяқталғанына дейiн сақталуы тиiс.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21"/>
    <w:bookmarkStart w:name="z23" w:id="22"/>
    <w:p>
      <w:pPr>
        <w:spacing w:after="0"/>
        <w:ind w:left="0"/>
        <w:jc w:val="both"/>
      </w:pPr>
      <w:r>
        <w:rPr>
          <w:rFonts w:ascii="Times New Roman"/>
          <w:b w:val="false"/>
          <w:i w:val="false"/>
          <w:color w:val="000000"/>
          <w:sz w:val="28"/>
        </w:rPr>
        <w:t xml:space="preserve">
      21. Астық сапасының паспорты күшiнiң мерзiмiн астық сапасының сараптамасы жөніндегі зертхана белгiлейдi, бiрақ ол 30 күнтiзбелiк күннен аса алмайды.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22"/>
    <w:bookmarkStart w:name="z24" w:id="23"/>
    <w:p>
      <w:pPr>
        <w:spacing w:after="0"/>
        <w:ind w:left="0"/>
        <w:jc w:val="left"/>
      </w:pPr>
      <w:r>
        <w:rPr>
          <w:rFonts w:ascii="Times New Roman"/>
          <w:b/>
          <w:i w:val="false"/>
          <w:color w:val="000000"/>
        </w:rPr>
        <w:t xml:space="preserve"> 
  4. Астық сапасының паспортын ресiмдеу </w:t>
      </w:r>
      <w:r>
        <w:br/>
      </w:r>
      <w:r>
        <w:rPr>
          <w:rFonts w:ascii="Times New Roman"/>
          <w:b/>
          <w:i w:val="false"/>
          <w:color w:val="000000"/>
        </w:rPr>
        <w:t xml:space="preserve">
тәртiбiне қойылатын талаптар </w:t>
      </w:r>
    </w:p>
    <w:bookmarkEnd w:id="23"/>
    <w:p>
      <w:pPr>
        <w:spacing w:after="0"/>
        <w:ind w:left="0"/>
        <w:jc w:val="both"/>
      </w:pPr>
      <w:r>
        <w:rPr>
          <w:rFonts w:ascii="Times New Roman"/>
          <w:b w:val="false"/>
          <w:i w:val="false"/>
          <w:color w:val="000000"/>
          <w:sz w:val="28"/>
        </w:rPr>
        <w:t xml:space="preserve">      22. Астық сапасының паспорты дәндi, дәндi-бұршақты, майлы дақылдарға ресiмделедi. </w:t>
      </w:r>
      <w:r>
        <w:br/>
      </w:r>
      <w:r>
        <w:rPr>
          <w:rFonts w:ascii="Times New Roman"/>
          <w:b w:val="false"/>
          <w:i w:val="false"/>
          <w:color w:val="000000"/>
          <w:sz w:val="28"/>
        </w:rPr>
        <w:t xml:space="preserve">
      Астық сапасының паспортында: </w:t>
      </w:r>
      <w:r>
        <w:br/>
      </w:r>
      <w:r>
        <w:rPr>
          <w:rFonts w:ascii="Times New Roman"/>
          <w:b w:val="false"/>
          <w:i w:val="false"/>
          <w:color w:val="000000"/>
          <w:sz w:val="28"/>
        </w:rPr>
        <w:t xml:space="preserve">
      код ТН СЭҚ; </w:t>
      </w:r>
      <w:r>
        <w:br/>
      </w:r>
      <w:r>
        <w:rPr>
          <w:rFonts w:ascii="Times New Roman"/>
          <w:b w:val="false"/>
          <w:i w:val="false"/>
          <w:color w:val="000000"/>
          <w:sz w:val="28"/>
        </w:rPr>
        <w:t xml:space="preserve">
      берiлген күнi, айы, жылы - айы жазбаша көрсетiледi; </w:t>
      </w:r>
      <w:r>
        <w:br/>
      </w:r>
      <w:r>
        <w:rPr>
          <w:rFonts w:ascii="Times New Roman"/>
          <w:b w:val="false"/>
          <w:i w:val="false"/>
          <w:color w:val="000000"/>
          <w:sz w:val="28"/>
        </w:rPr>
        <w:t xml:space="preserve">
      күшi мерзiмi; </w:t>
      </w:r>
      <w:r>
        <w:br/>
      </w:r>
      <w:r>
        <w:rPr>
          <w:rFonts w:ascii="Times New Roman"/>
          <w:b w:val="false"/>
          <w:i w:val="false"/>
          <w:color w:val="000000"/>
          <w:sz w:val="28"/>
        </w:rPr>
        <w:t xml:space="preserve">
      жiберушi - жiберушiнiң атауы қойылуы тиiс; </w:t>
      </w:r>
      <w:r>
        <w:br/>
      </w:r>
      <w:r>
        <w:rPr>
          <w:rFonts w:ascii="Times New Roman"/>
          <w:b w:val="false"/>
          <w:i w:val="false"/>
          <w:color w:val="000000"/>
          <w:sz w:val="28"/>
        </w:rPr>
        <w:t xml:space="preserve">
      жiберу пунктi - жiберу станцияның атауы қойылуы тиiс; </w:t>
      </w:r>
      <w:r>
        <w:br/>
      </w:r>
      <w:r>
        <w:rPr>
          <w:rFonts w:ascii="Times New Roman"/>
          <w:b w:val="false"/>
          <w:i w:val="false"/>
          <w:color w:val="000000"/>
          <w:sz w:val="28"/>
        </w:rPr>
        <w:t xml:space="preserve">
      астық қабылдау кәсiпорнының атауы; </w:t>
      </w:r>
      <w:r>
        <w:br/>
      </w:r>
      <w:r>
        <w:rPr>
          <w:rFonts w:ascii="Times New Roman"/>
          <w:b w:val="false"/>
          <w:i w:val="false"/>
          <w:color w:val="000000"/>
          <w:sz w:val="28"/>
        </w:rPr>
        <w:t xml:space="preserve">
      көлiк (склад) N - автокөлiктiң, вагонның, кеменiң құралының немесе қойманың нөмiрi қойылуы тиiс; </w:t>
      </w:r>
      <w:r>
        <w:br/>
      </w:r>
      <w:r>
        <w:rPr>
          <w:rFonts w:ascii="Times New Roman"/>
          <w:b w:val="false"/>
          <w:i w:val="false"/>
          <w:color w:val="000000"/>
          <w:sz w:val="28"/>
        </w:rPr>
        <w:t xml:space="preserve">
      салмағы - партияның салмағын килограммен көрсету керек; </w:t>
      </w:r>
      <w:r>
        <w:br/>
      </w:r>
      <w:r>
        <w:rPr>
          <w:rFonts w:ascii="Times New Roman"/>
          <w:b w:val="false"/>
          <w:i w:val="false"/>
          <w:color w:val="000000"/>
          <w:sz w:val="28"/>
        </w:rPr>
        <w:t xml:space="preserve">
      орын саны - ыдысқа салынған жүктер үшiн немесе "үюлi түрде" - ыдыссыз жүктер үшiн көрсетiледi; </w:t>
      </w:r>
      <w:r>
        <w:br/>
      </w:r>
      <w:r>
        <w:rPr>
          <w:rFonts w:ascii="Times New Roman"/>
          <w:b w:val="false"/>
          <w:i w:val="false"/>
          <w:color w:val="000000"/>
          <w:sz w:val="28"/>
        </w:rPr>
        <w:t xml:space="preserve">
      қабылдаушы - алушының атауы және елi қойылуы тиiс; </w:t>
      </w:r>
      <w:r>
        <w:br/>
      </w:r>
      <w:r>
        <w:rPr>
          <w:rFonts w:ascii="Times New Roman"/>
          <w:b w:val="false"/>
          <w:i w:val="false"/>
          <w:color w:val="000000"/>
          <w:sz w:val="28"/>
        </w:rPr>
        <w:t xml:space="preserve">
      жеткiзу пунктi - жеткiзу станцияның атауы қойылуы тиiс. </w:t>
      </w:r>
      <w:r>
        <w:br/>
      </w:r>
      <w:r>
        <w:rPr>
          <w:rFonts w:ascii="Times New Roman"/>
          <w:b w:val="false"/>
          <w:i w:val="false"/>
          <w:color w:val="000000"/>
          <w:sz w:val="28"/>
        </w:rPr>
        <w:t xml:space="preserve">
      Басқа бағандар мынадай түрде толтырылуы тиiс: </w:t>
      </w:r>
      <w:r>
        <w:br/>
      </w:r>
      <w:r>
        <w:rPr>
          <w:rFonts w:ascii="Times New Roman"/>
          <w:b w:val="false"/>
          <w:i w:val="false"/>
          <w:color w:val="000000"/>
          <w:sz w:val="28"/>
        </w:rPr>
        <w:t xml:space="preserve">
      "Стандарттау жөніндегі нормативтік құжаттар және (немесе) келісім-шарт" - стандарттау жөніндегі нормативтік құжаттардың нөмiрiн және (немесе) келiсiм-шарттың нөмiрi мен күнiн көрсету керек; </w:t>
      </w:r>
      <w:r>
        <w:br/>
      </w:r>
      <w:r>
        <w:rPr>
          <w:rFonts w:ascii="Times New Roman"/>
          <w:b w:val="false"/>
          <w:i w:val="false"/>
          <w:color w:val="000000"/>
          <w:sz w:val="28"/>
        </w:rPr>
        <w:t xml:space="preserve">
      "Дақылдың атауы" - астықтың көрсетiлген түрiне арналған стандарттау жөніндегі нормативтік құжаттар бойынша дақылдың атауын көрсету керек, жүгерiге "астықта" немесе "собықта" деген сөздердi қосады, астық қоспасында қоспаның құрамын пайызбен көрсетедi. </w:t>
      </w:r>
      <w:r>
        <w:br/>
      </w:r>
      <w:r>
        <w:rPr>
          <w:rFonts w:ascii="Times New Roman"/>
          <w:b w:val="false"/>
          <w:i w:val="false"/>
          <w:color w:val="000000"/>
          <w:sz w:val="28"/>
        </w:rPr>
        <w:t xml:space="preserve">
      "Түрі" - стандарт бойынша түрдің нөмірі рим санымен қойылуы тиіс. Түрлердің қоспасына нөмірлерді және олардың құрамын көптігіне қарай қою керек. </w:t>
      </w:r>
      <w:r>
        <w:br/>
      </w:r>
      <w:r>
        <w:rPr>
          <w:rFonts w:ascii="Times New Roman"/>
          <w:b w:val="false"/>
          <w:i w:val="false"/>
          <w:color w:val="000000"/>
          <w:sz w:val="28"/>
        </w:rPr>
        <w:t xml:space="preserve">
      "Түр-түрлері" - түр-түрлерінің нөмірі араб санымен қойылуы тиіс. Түр-түрлерінің араласқанын көптігіне қарай түр тармақтарының нөмірлері мен олардың құрамы көрсетеді. </w:t>
      </w:r>
      <w:r>
        <w:br/>
      </w:r>
      <w:r>
        <w:rPr>
          <w:rFonts w:ascii="Times New Roman"/>
          <w:b w:val="false"/>
          <w:i w:val="false"/>
          <w:color w:val="000000"/>
          <w:sz w:val="28"/>
        </w:rPr>
        <w:t xml:space="preserve">
      "Сынып" - сынып нөмiрi стандарттау жөніндегі нормативтік құжаттарға сәйкес араб санымен қойылуы тиiс. Стандарттау жөніндегі нормативтік құжаттар бойынша төменгi сыныптың нормаларын қанағаттандырмайтын астықты сыныпсыздық белгiсiн көрсету арқылы "сыныпсыз" деп айқындайды. Жарма дақылдарының астығына "стандарттау жөніндегі нормативтік құжаттарды" немесе егер стандарттау жөніндегі нормативтік құжаттар талаптарына сай болмаса "стандарттау жөніндегі нормативтік құжаттарсыз" деп көрсету керек. </w:t>
      </w:r>
      <w:r>
        <w:br/>
      </w:r>
      <w:r>
        <w:rPr>
          <w:rFonts w:ascii="Times New Roman"/>
          <w:b w:val="false"/>
          <w:i w:val="false"/>
          <w:color w:val="000000"/>
          <w:sz w:val="28"/>
        </w:rPr>
        <w:t xml:space="preserve">
      "Түсi" - түсiнiң сипаттамасы стандарттау жөніндегі нормативтік құжаттарға сәйкес берiлуi тиiс. Түссiз бидай түссiздену дәрежесiмен сипатталады, мысалы: "II дәрежеде түссiзденген", қарайған астық "қарайған " деп айқындалады; ұнды дәндер қоспасы есебiнен түсi бойынша ауытқымалар бар қатты бидай "түсi бойынша сай емес" деп айқындалады. </w:t>
      </w:r>
      <w:r>
        <w:br/>
      </w:r>
      <w:r>
        <w:rPr>
          <w:rFonts w:ascii="Times New Roman"/>
          <w:b w:val="false"/>
          <w:i w:val="false"/>
          <w:color w:val="000000"/>
          <w:sz w:val="28"/>
        </w:rPr>
        <w:t xml:space="preserve">
      "Иiсi" - стандарттау жөніндегі нормативтік құжаттардың талаптарына сәйкес көрсетiлуi тиiс. Егер өтiнiштiң талаптарында басқа иiстiң болуына жол берiлсе иiстiң атауы көрсетiлуi тиiс. </w:t>
      </w:r>
      <w:r>
        <w:br/>
      </w:r>
      <w:r>
        <w:rPr>
          <w:rFonts w:ascii="Times New Roman"/>
          <w:b w:val="false"/>
          <w:i w:val="false"/>
          <w:color w:val="000000"/>
          <w:sz w:val="28"/>
        </w:rPr>
        <w:t xml:space="preserve">
      "Залалдануы" - астық кенесiмен және астық қорының зиянкестерiмен бүлiнудiң барлығын және бүлiнудiң дәрежесiн көрсету керек. Бүлiну болмаған жағдайда "айқындалған жоқ" деп көрсету керек. </w:t>
      </w:r>
      <w:r>
        <w:br/>
      </w:r>
      <w:r>
        <w:rPr>
          <w:rFonts w:ascii="Times New Roman"/>
          <w:b w:val="false"/>
          <w:i w:val="false"/>
          <w:color w:val="000000"/>
          <w:sz w:val="28"/>
        </w:rPr>
        <w:t xml:space="preserve">
      "Табиғаты" - 1 граммға дейiн дәлдiкте граммен қойылуы тиiс. </w:t>
      </w:r>
      <w:r>
        <w:br/>
      </w:r>
      <w:r>
        <w:rPr>
          <w:rFonts w:ascii="Times New Roman"/>
          <w:b w:val="false"/>
          <w:i w:val="false"/>
          <w:color w:val="000000"/>
          <w:sz w:val="28"/>
        </w:rPr>
        <w:t xml:space="preserve">
      "Ылғалдылығы" - 0,1 %-ға дейiнгi туралықпен ылғалдың нақты көлемi көрсетiлуi тиiс. Жүгерi собықта болған жағдайда астықтың ылғалдылығы бөлшекпен көрсетiледi, бұл жерде бөлiндiде астықтың ылғалдылығы, бөлгiште - сабақтың ылғалдылығы көрсетiледi. </w:t>
      </w:r>
      <w:r>
        <w:br/>
      </w:r>
      <w:r>
        <w:rPr>
          <w:rFonts w:ascii="Times New Roman"/>
          <w:b w:val="false"/>
          <w:i w:val="false"/>
          <w:color w:val="000000"/>
          <w:sz w:val="28"/>
        </w:rPr>
        <w:t xml:space="preserve">
      "Жылтырлығы" - 1 пайызға дейiн дәлдiкте бидай мен күрiшке қойылуы тиiс. </w:t>
      </w:r>
      <w:r>
        <w:br/>
      </w:r>
      <w:r>
        <w:rPr>
          <w:rFonts w:ascii="Times New Roman"/>
          <w:b w:val="false"/>
          <w:i w:val="false"/>
          <w:color w:val="000000"/>
          <w:sz w:val="28"/>
        </w:rPr>
        <w:t xml:space="preserve">
      "Дән маңызының салмақтық үлесi" - бидай астығына шикi дән маңызының саны 1 пайызға дейiн дәлдiкте қойылуы тиiс, жуылмайтын дән маңызы бар бидайға - "жуылмайтын" деп жазу керек. </w:t>
      </w:r>
      <w:r>
        <w:br/>
      </w:r>
      <w:r>
        <w:rPr>
          <w:rFonts w:ascii="Times New Roman"/>
          <w:b w:val="false"/>
          <w:i w:val="false"/>
          <w:color w:val="000000"/>
          <w:sz w:val="28"/>
        </w:rPr>
        <w:t xml:space="preserve">
      "Дән маңызының сапасы" - (бүтiн) шартты тiрлiктердiң саны көрсетiлуi тиiс. </w:t>
      </w:r>
      <w:r>
        <w:br/>
      </w:r>
      <w:r>
        <w:rPr>
          <w:rFonts w:ascii="Times New Roman"/>
          <w:b w:val="false"/>
          <w:i w:val="false"/>
          <w:color w:val="000000"/>
          <w:sz w:val="28"/>
        </w:rPr>
        <w:t xml:space="preserve">
      "Тобы" - жазбаша жазылуы тиiс (бiрiншi, екiншi, үшiншi), "жуылмайтында" - бағанда сызықша қойылады. </w:t>
      </w:r>
      <w:r>
        <w:br/>
      </w:r>
      <w:r>
        <w:rPr>
          <w:rFonts w:ascii="Times New Roman"/>
          <w:b w:val="false"/>
          <w:i w:val="false"/>
          <w:color w:val="000000"/>
          <w:sz w:val="28"/>
        </w:rPr>
        <w:t xml:space="preserve">
      "Арамшөптiк араласпалар" - 0,1 пайызға дейiн дәлдiкте арамшөптiк араласпалар фракция сомасы қойылуы тиiс, соның iшiнде мiндеттi түрде 0,01 пайызда дәлдiкте: </w:t>
      </w:r>
      <w:r>
        <w:br/>
      </w:r>
      <w:r>
        <w:rPr>
          <w:rFonts w:ascii="Times New Roman"/>
          <w:b w:val="false"/>
          <w:i w:val="false"/>
          <w:color w:val="000000"/>
          <w:sz w:val="28"/>
        </w:rPr>
        <w:t xml:space="preserve">
      минералды - сипаты (қиыршық тас, топырақ, құм және т.б.) және саны; </w:t>
      </w:r>
      <w:r>
        <w:br/>
      </w:r>
      <w:r>
        <w:rPr>
          <w:rFonts w:ascii="Times New Roman"/>
          <w:b w:val="false"/>
          <w:i w:val="false"/>
          <w:color w:val="000000"/>
          <w:sz w:val="28"/>
        </w:rPr>
        <w:t xml:space="preserve">
      бүлiнген - бүлiнген дән саны; </w:t>
      </w:r>
      <w:r>
        <w:br/>
      </w:r>
      <w:r>
        <w:rPr>
          <w:rFonts w:ascii="Times New Roman"/>
          <w:b w:val="false"/>
          <w:i w:val="false"/>
          <w:color w:val="000000"/>
          <w:sz w:val="28"/>
        </w:rPr>
        <w:t xml:space="preserve">
      зиянды - қоспалық бөлек әр түрi немесе қосындысы мен бойынша аты саны; </w:t>
      </w:r>
      <w:r>
        <w:br/>
      </w:r>
      <w:r>
        <w:rPr>
          <w:rFonts w:ascii="Times New Roman"/>
          <w:b w:val="false"/>
          <w:i w:val="false"/>
          <w:color w:val="000000"/>
          <w:sz w:val="28"/>
        </w:rPr>
        <w:t xml:space="preserve">
      бидай, сұлы, арпадағы фузариозды және қызғылт түстi дәндер; </w:t>
      </w:r>
      <w:r>
        <w:br/>
      </w:r>
      <w:r>
        <w:rPr>
          <w:rFonts w:ascii="Times New Roman"/>
          <w:b w:val="false"/>
          <w:i w:val="false"/>
          <w:color w:val="000000"/>
          <w:sz w:val="28"/>
        </w:rPr>
        <w:t xml:space="preserve">
      саны стандарттау жөніндегі нормативтік құжаттармен және (немесе) келiсiм-шартпен (шартпен) шектелген қиын бөлiнетiн және улы қоспалар фракциялар көрсетiледi. </w:t>
      </w:r>
      <w:r>
        <w:br/>
      </w:r>
      <w:r>
        <w:rPr>
          <w:rFonts w:ascii="Times New Roman"/>
          <w:b w:val="false"/>
          <w:i w:val="false"/>
          <w:color w:val="000000"/>
          <w:sz w:val="28"/>
        </w:rPr>
        <w:t xml:space="preserve">
      "Дәндiк (майлы) араласпалар" - 0,1 пайызға дейiн дәлдiкте дәндiк (майлы) араласпалар фракциясының сомасы қойылуы тиiс, соның iшiнде мiндеттi түрде 0,01 пайызда дәлдiкте  </w:t>
      </w:r>
      <w:r>
        <w:rPr>
          <w:rFonts w:ascii="Times New Roman"/>
          <w:b w:val="false"/>
          <w:i w:val="false"/>
          <w:color w:val="ff0000"/>
          <w:sz w:val="28"/>
        </w:rPr>
        <w:t xml:space="preserve">сының астық </w:t>
      </w:r>
      <w:r>
        <w:rPr>
          <w:rFonts w:ascii="Times New Roman"/>
          <w:b w:val="false"/>
          <w:i w:val="false"/>
          <w:color w:val="000000"/>
          <w:sz w:val="28"/>
        </w:rPr>
        <w:t xml:space="preserve"> (майлы) қоспа фракциялары көрсетiледi: </w:t>
      </w:r>
      <w:r>
        <w:br/>
      </w:r>
      <w:r>
        <w:rPr>
          <w:rFonts w:ascii="Times New Roman"/>
          <w:b w:val="false"/>
          <w:i w:val="false"/>
          <w:color w:val="000000"/>
          <w:sz w:val="28"/>
        </w:rPr>
        <w:t xml:space="preserve">
      дәндiк (майлы) араласпаларға жататын екпе өсiмдiктер дәнiнiң болуы; </w:t>
      </w:r>
      <w:r>
        <w:br/>
      </w:r>
      <w:r>
        <w:rPr>
          <w:rFonts w:ascii="Times New Roman"/>
          <w:b w:val="false"/>
          <w:i w:val="false"/>
          <w:color w:val="000000"/>
          <w:sz w:val="28"/>
        </w:rPr>
        <w:t xml:space="preserve">
      стандарпен және (немесе) келiсiм-шарт (шартпен) көрсетiлген соғылған, желiнген, мыжылған, солғын, өнiп кеткен және басқадай фракциялар; </w:t>
      </w:r>
      <w:r>
        <w:br/>
      </w:r>
      <w:r>
        <w:rPr>
          <w:rFonts w:ascii="Times New Roman"/>
          <w:b w:val="false"/>
          <w:i w:val="false"/>
          <w:color w:val="000000"/>
          <w:sz w:val="28"/>
        </w:rPr>
        <w:t xml:space="preserve">
      кендiр тұқымына - үпiлмәлiк тұқымының болуы немесе болмауы көрсетiлуi тиiс. </w:t>
      </w:r>
      <w:r>
        <w:br/>
      </w:r>
      <w:r>
        <w:rPr>
          <w:rFonts w:ascii="Times New Roman"/>
          <w:b w:val="false"/>
          <w:i w:val="false"/>
          <w:color w:val="000000"/>
          <w:sz w:val="28"/>
        </w:rPr>
        <w:t xml:space="preserve">
      Егер де арамшөптiк араласпалар немесе дәндiк (майлы) араласпалар бары анықталмаған жағдайда, "0,0 пайызден" көрсетiлуi тиiс, қоспа 0,05 пайыздан кем болған жағдайда нақты саны қойылады, мысалы: "0,04 пайыз" немесе "0,01 пайыз". </w:t>
      </w:r>
      <w:r>
        <w:br/>
      </w:r>
      <w:r>
        <w:rPr>
          <w:rFonts w:ascii="Times New Roman"/>
          <w:b w:val="false"/>
          <w:i w:val="false"/>
          <w:color w:val="000000"/>
          <w:sz w:val="28"/>
        </w:rPr>
        <w:t xml:space="preserve">
      "Құлау саны" - секундына құлау саны көрсеткiшi мен сынау әдiсi көрсетiлуi тиiс. </w:t>
      </w:r>
      <w:r>
        <w:br/>
      </w:r>
      <w:r>
        <w:rPr>
          <w:rFonts w:ascii="Times New Roman"/>
          <w:b w:val="false"/>
          <w:i w:val="false"/>
          <w:color w:val="000000"/>
          <w:sz w:val="28"/>
        </w:rPr>
        <w:t xml:space="preserve">
      "Ақуыз" - сынау әдiсiн көрсетуi арқылы абсолюттi кебу затына ақуыздың (протеиннiң) маңызы көрсетiлуi тиiс. </w:t>
      </w:r>
      <w:r>
        <w:br/>
      </w:r>
      <w:r>
        <w:rPr>
          <w:rFonts w:ascii="Times New Roman"/>
          <w:b w:val="false"/>
          <w:i w:val="false"/>
          <w:color w:val="000000"/>
          <w:sz w:val="28"/>
        </w:rPr>
        <w:t xml:space="preserve">
      "Ерекше белгiлер" - көрсетiлуi тиiс: </w:t>
      </w:r>
      <w:r>
        <w:br/>
      </w:r>
      <w:r>
        <w:rPr>
          <w:rFonts w:ascii="Times New Roman"/>
          <w:b w:val="false"/>
          <w:i w:val="false"/>
          <w:color w:val="000000"/>
          <w:sz w:val="28"/>
        </w:rPr>
        <w:t xml:space="preserve">
      егер астық кептiрiлген болса - "кептiрiлген" </w:t>
      </w:r>
      <w:r>
        <w:br/>
      </w:r>
      <w:r>
        <w:rPr>
          <w:rFonts w:ascii="Times New Roman"/>
          <w:b w:val="false"/>
          <w:i w:val="false"/>
          <w:color w:val="000000"/>
          <w:sz w:val="28"/>
        </w:rPr>
        <w:t xml:space="preserve">
      газдау және газсыздандыру күндерi, фумиганттың аты (eгep астық газдалған болса); </w:t>
      </w:r>
      <w:r>
        <w:br/>
      </w:r>
      <w:r>
        <w:rPr>
          <w:rFonts w:ascii="Times New Roman"/>
          <w:b w:val="false"/>
          <w:i w:val="false"/>
          <w:color w:val="000000"/>
          <w:sz w:val="28"/>
        </w:rPr>
        <w:t xml:space="preserve">
      жемдiк мақсатта жеткiзiлетiн астықта бүлiнген және жарақаттанған дәндер саны 1 пайыздан жоғары болса, оның жемдiкке жарамды екенi туралы ветеринар қызметi анықтамасының нөмiрi мен күнi көрсетiледi; </w:t>
      </w:r>
      <w:r>
        <w:br/>
      </w:r>
      <w:r>
        <w:rPr>
          <w:rFonts w:ascii="Times New Roman"/>
          <w:b w:val="false"/>
          <w:i w:val="false"/>
          <w:color w:val="000000"/>
          <w:sz w:val="28"/>
        </w:rPr>
        <w:t xml:space="preserve">
      астықта металмагниттi қоспа табылған жағдайда оның салмағы 1 кг астықта 1 мг дейiн дәлдiкте көрсетiледi; </w:t>
      </w:r>
      <w:r>
        <w:br/>
      </w:r>
      <w:r>
        <w:rPr>
          <w:rFonts w:ascii="Times New Roman"/>
          <w:b w:val="false"/>
          <w:i w:val="false"/>
          <w:color w:val="000000"/>
          <w:sz w:val="28"/>
        </w:rPr>
        <w:t xml:space="preserve">
      бидай тасбақаша-кенемен зақымданған жағдайда, осы зиянкеспен зақымданған дәннiң саны 0,1 пайызға дейiн дәлдiкте көрсетiледi; </w:t>
      </w:r>
      <w:r>
        <w:br/>
      </w:r>
      <w:r>
        <w:rPr>
          <w:rFonts w:ascii="Times New Roman"/>
          <w:b w:val="false"/>
          <w:i w:val="false"/>
          <w:color w:val="000000"/>
          <w:sz w:val="28"/>
        </w:rPr>
        <w:t xml:space="preserve">
      бидай, тарыда қаштауыш дән қоспалары болса - олардың саны 0,1 пайызға дейiн дәлдiкте көрсетiледi; </w:t>
      </w:r>
      <w:r>
        <w:br/>
      </w:r>
      <w:r>
        <w:rPr>
          <w:rFonts w:ascii="Times New Roman"/>
          <w:b w:val="false"/>
          <w:i w:val="false"/>
          <w:color w:val="000000"/>
          <w:sz w:val="28"/>
        </w:rPr>
        <w:t xml:space="preserve">
      ақаулық дәрежесi (ашыған, зең көгерген, шiрiген көгерген иiсi бар астыққа). </w:t>
      </w:r>
      <w:r>
        <w:br/>
      </w:r>
      <w:r>
        <w:rPr>
          <w:rFonts w:ascii="Times New Roman"/>
          <w:b w:val="false"/>
          <w:i w:val="false"/>
          <w:color w:val="000000"/>
          <w:sz w:val="28"/>
        </w:rPr>
        <w:t xml:space="preserve">
      "Қосымша көрсеткiштер" - көрсетiлуi тиiс: </w:t>
      </w:r>
      <w:r>
        <w:br/>
      </w:r>
      <w:r>
        <w:rPr>
          <w:rFonts w:ascii="Times New Roman"/>
          <w:b w:val="false"/>
          <w:i w:val="false"/>
          <w:color w:val="000000"/>
          <w:sz w:val="28"/>
        </w:rPr>
        <w:t xml:space="preserve">
      1) стандарттау жөніндегі нормативтік құжаттармен көзделмеген, бiрақ келiсiм-шартта (шартта) жазылған сапа көрсеткiштерi, оларды сынау әдiстемесi және осы сынау әдiстемесiнде көзделген дәлдiктегi нәтижелер; </w:t>
      </w:r>
      <w:r>
        <w:br/>
      </w:r>
      <w:r>
        <w:rPr>
          <w:rFonts w:ascii="Times New Roman"/>
          <w:b w:val="false"/>
          <w:i w:val="false"/>
          <w:color w:val="000000"/>
          <w:sz w:val="28"/>
        </w:rPr>
        <w:t xml:space="preserve">
      2) сапа паспортының бланкiнде бағандары жоқ стандарттау жөніндегі нормативтік құжаттармен көзделген сапа көрсеткiштерi; </w:t>
      </w:r>
      <w:r>
        <w:br/>
      </w:r>
      <w:r>
        <w:rPr>
          <w:rFonts w:ascii="Times New Roman"/>
          <w:b w:val="false"/>
          <w:i w:val="false"/>
          <w:color w:val="000000"/>
          <w:sz w:val="28"/>
        </w:rPr>
        <w:t xml:space="preserve">
      ашытқы және спирт өндiрiсiне жеткiзiлетiн сыра қайнататын арпа және басқа дәндi дақылдар - өну қабiлетi (5-шi күнi) немесе 1 пайызға дейiн дәлдiкте өмiрге қабiлеттiктi (сыра қайнататын арпа); </w:t>
      </w:r>
      <w:r>
        <w:br/>
      </w:r>
      <w:r>
        <w:rPr>
          <w:rFonts w:ascii="Times New Roman"/>
          <w:b w:val="false"/>
          <w:i w:val="false"/>
          <w:color w:val="000000"/>
          <w:sz w:val="28"/>
        </w:rPr>
        <w:t xml:space="preserve">
      қарамық, тары, күрiш және жармалық сұлы - 0,1 пайызға дейiн дәлдiкте қауыздығы көрсетiледi; </w:t>
      </w:r>
      <w:r>
        <w:br/>
      </w:r>
      <w:r>
        <w:rPr>
          <w:rFonts w:ascii="Times New Roman"/>
          <w:b w:val="false"/>
          <w:i w:val="false"/>
          <w:color w:val="000000"/>
          <w:sz w:val="28"/>
        </w:rPr>
        <w:t xml:space="preserve">
      жарма өндiруге жөнелтiлетiн сұлы, тары және қарамық - 0,1 пайызға дейiн дәлдiкте ядросының маңызы көрсетiледi; </w:t>
      </w:r>
      <w:r>
        <w:br/>
      </w:r>
      <w:r>
        <w:rPr>
          <w:rFonts w:ascii="Times New Roman"/>
          <w:b w:val="false"/>
          <w:i w:val="false"/>
          <w:color w:val="000000"/>
          <w:sz w:val="28"/>
        </w:rPr>
        <w:t xml:space="preserve">
      кендiр және зығыр майтұқымы - 0,1 пайызға дейiн дәлдiкте тазалығы көрсетiледi; </w:t>
      </w:r>
      <w:r>
        <w:br/>
      </w:r>
      <w:r>
        <w:rPr>
          <w:rFonts w:ascii="Times New Roman"/>
          <w:b w:val="false"/>
          <w:i w:val="false"/>
          <w:color w:val="000000"/>
          <w:sz w:val="28"/>
        </w:rPr>
        <w:t xml:space="preserve">
      жасымық, асбұршақ, бұршақ дән қоңызымен және жапырақ ширатқыш көбелекпен зақымдануы - 0,01 пайызға дейiн дәлдiкте көрсетiледi; </w:t>
      </w:r>
      <w:r>
        <w:br/>
      </w:r>
      <w:r>
        <w:rPr>
          <w:rFonts w:ascii="Times New Roman"/>
          <w:b w:val="false"/>
          <w:i w:val="false"/>
          <w:color w:val="000000"/>
          <w:sz w:val="28"/>
        </w:rPr>
        <w:t xml:space="preserve">
      дайындалатын және жемдiк сұлы - стандарттау жөніндегі нормативтік құжаттардың талаптарына қарай жиынтық бойынша немесе бөлек түрде екпе өсiмдiктердiң тұқымы мен дәнiнiң маңызы, сонымен қатар, жемдiк сұлыға - металмагниттi қоспаның көлемi 1 киллограммдағы миллиграммға дейiн дәлдiкте және бөлшектердiң көлемi көрсетiледi; </w:t>
      </w:r>
      <w:r>
        <w:br/>
      </w:r>
      <w:r>
        <w:rPr>
          <w:rFonts w:ascii="Times New Roman"/>
          <w:b w:val="false"/>
          <w:i w:val="false"/>
          <w:color w:val="000000"/>
          <w:sz w:val="28"/>
        </w:rPr>
        <w:t xml:space="preserve">
      собықтағы жүгерi - 0,1 пайызға дейiн дәлдiкте дән шығымы қойылады; </w:t>
      </w:r>
      <w:r>
        <w:br/>
      </w:r>
      <w:r>
        <w:rPr>
          <w:rFonts w:ascii="Times New Roman"/>
          <w:b w:val="false"/>
          <w:i w:val="false"/>
          <w:color w:val="000000"/>
          <w:sz w:val="28"/>
        </w:rPr>
        <w:t xml:space="preserve">
      күрiш - 0,1 пайызға дейiн дәлдiкте қызыл, сарғайған және глютинозды дәндер бөлек көрсетiледi; </w:t>
      </w:r>
      <w:r>
        <w:br/>
      </w:r>
      <w:r>
        <w:rPr>
          <w:rFonts w:ascii="Times New Roman"/>
          <w:b w:val="false"/>
          <w:i w:val="false"/>
          <w:color w:val="000000"/>
          <w:sz w:val="28"/>
        </w:rPr>
        <w:t xml:space="preserve">
      қарамық және жармалық сұлы - астық запастарының өлi зиянкестерiнiң саны көрсетiледi; </w:t>
      </w:r>
      <w:r>
        <w:br/>
      </w:r>
      <w:r>
        <w:rPr>
          <w:rFonts w:ascii="Times New Roman"/>
          <w:b w:val="false"/>
          <w:i w:val="false"/>
          <w:color w:val="000000"/>
          <w:sz w:val="28"/>
        </w:rPr>
        <w:t xml:space="preserve">
      тары - 0,1 пайызға дейiн дәлдiкте гүл қабыршақтары қоңыр, қара қоңыр және қара түстес дәндердiң көлемi көрсетiледi; </w:t>
      </w:r>
      <w:r>
        <w:br/>
      </w:r>
      <w:r>
        <w:rPr>
          <w:rFonts w:ascii="Times New Roman"/>
          <w:b w:val="false"/>
          <w:i w:val="false"/>
          <w:color w:val="000000"/>
          <w:sz w:val="28"/>
        </w:rPr>
        <w:t xml:space="preserve">
      балалар тамағына арналған тары, сұлы және қарамық - сәйкестiк паспортының нөмiрi көрсетiледi; </w:t>
      </w:r>
      <w:r>
        <w:br/>
      </w:r>
      <w:r>
        <w:rPr>
          <w:rFonts w:ascii="Times New Roman"/>
          <w:b w:val="false"/>
          <w:i w:val="false"/>
          <w:color w:val="000000"/>
          <w:sz w:val="28"/>
        </w:rPr>
        <w:t xml:space="preserve">
      күнбағыс тұқымы - 0,1 мг КОН дәлдiкте майдың қышқылдық саны көрсетiледi; </w:t>
      </w:r>
      <w:r>
        <w:br/>
      </w:r>
      <w:r>
        <w:rPr>
          <w:rFonts w:ascii="Times New Roman"/>
          <w:b w:val="false"/>
          <w:i w:val="false"/>
          <w:color w:val="000000"/>
          <w:sz w:val="28"/>
        </w:rPr>
        <w:t xml:space="preserve">
      азықтық бөрiбұршақ - 0,1 пайызға дейiн дәлдiкте бөрiбұршақтың алколоидты тұқымының көлемi көрсетiледi; </w:t>
      </w:r>
      <w:r>
        <w:br/>
      </w:r>
      <w:r>
        <w:rPr>
          <w:rFonts w:ascii="Times New Roman"/>
          <w:b w:val="false"/>
          <w:i w:val="false"/>
          <w:color w:val="000000"/>
          <w:sz w:val="28"/>
        </w:rPr>
        <w:t xml:space="preserve">
      жармалық сұлы - 0,1 пайызға дейiн дәлдiкте бидайдың, полбаның, қара бидайдың және арпаның соммалық маңызы көрсетiледi; </w:t>
      </w:r>
      <w:r>
        <w:br/>
      </w:r>
      <w:r>
        <w:rPr>
          <w:rFonts w:ascii="Times New Roman"/>
          <w:b w:val="false"/>
          <w:i w:val="false"/>
          <w:color w:val="000000"/>
          <w:sz w:val="28"/>
        </w:rPr>
        <w:t xml:space="preserve">
      балалар тамағына арналған дайындалатын және жармалық сұлы, қарамық, күрiш - 1 градусқа дейiн дәлдiкте қышқылдығы көрсетiледi; </w:t>
      </w:r>
      <w:r>
        <w:br/>
      </w:r>
      <w:r>
        <w:rPr>
          <w:rFonts w:ascii="Times New Roman"/>
          <w:b w:val="false"/>
          <w:i w:val="false"/>
          <w:color w:val="000000"/>
          <w:sz w:val="28"/>
        </w:rPr>
        <w:t xml:space="preserve">
      мақта тұқымы - 0,1 пайызға дейiн дәлдiкте тұқымның толық түктенуi көрсетiледi. </w:t>
      </w:r>
      <w:r>
        <w:br/>
      </w:r>
      <w:r>
        <w:rPr>
          <w:rFonts w:ascii="Times New Roman"/>
          <w:b w:val="false"/>
          <w:i w:val="false"/>
          <w:color w:val="000000"/>
          <w:sz w:val="28"/>
        </w:rPr>
        <w:t xml:space="preserve">
      "Астық сапасының паспортын берген зертхананың атауы" - астық сапасының сараптамасы жөнiндегi зертхананың толық атауы көрсетiледi. </w:t>
      </w:r>
      <w:r>
        <w:br/>
      </w:r>
      <w:r>
        <w:rPr>
          <w:rFonts w:ascii="Times New Roman"/>
          <w:b w:val="false"/>
          <w:i w:val="false"/>
          <w:color w:val="000000"/>
          <w:sz w:val="28"/>
        </w:rPr>
        <w:t xml:space="preserve">
      "Аттестаттың N" - астық сапасының caраптамасы жөнiндегi зертхананың тiркеу аттестатының нөмiрi көрсетiледi. </w:t>
      </w:r>
      <w:r>
        <w:br/>
      </w:r>
      <w:r>
        <w:rPr>
          <w:rFonts w:ascii="Times New Roman"/>
          <w:b w:val="false"/>
          <w:i w:val="false"/>
          <w:color w:val="000000"/>
          <w:sz w:val="28"/>
        </w:rPr>
        <w:t xml:space="preserve">
      "Қолы" - астық сапасының сараптамасы жөнiндегi зертхана маманының қолы қойылуы тиiс. </w:t>
      </w:r>
      <w:r>
        <w:br/>
      </w:r>
      <w:r>
        <w:rPr>
          <w:rFonts w:ascii="Times New Roman"/>
          <w:b w:val="false"/>
          <w:i w:val="false"/>
          <w:color w:val="000000"/>
          <w:sz w:val="28"/>
        </w:rPr>
        <w:t xml:space="preserve">
      "М.П." - астық сапасының сараптамасы жөнiндегi зертхананың мөрi қойылуы тиiс.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Start w:name="z25" w:id="24"/>
    <w:p>
      <w:pPr>
        <w:spacing w:after="0"/>
        <w:ind w:left="0"/>
        <w:jc w:val="both"/>
      </w:pPr>
      <w:r>
        <w:rPr>
          <w:rFonts w:ascii="Times New Roman"/>
          <w:b w:val="false"/>
          <w:i w:val="false"/>
          <w:color w:val="000000"/>
          <w:sz w:val="28"/>
        </w:rPr>
        <w:t xml:space="preserve">
      23. Егер де стандарттау жөніндегі нормативтік құжаттармен және (немесе) келiсiм-шартпен түрлерi, түр-түрлерi, сыныбы немесе жоғарыда көрсетiлген көрсеткiштер көзделмесе, онда тиiстi бағанда сызықша қойылады. </w:t>
      </w:r>
    </w:p>
    <w:bookmarkEnd w:id="24"/>
    <w:bookmarkStart w:name="z26" w:id="25"/>
    <w:p>
      <w:pPr>
        <w:spacing w:after="0"/>
        <w:ind w:left="0"/>
        <w:jc w:val="both"/>
      </w:pPr>
      <w:r>
        <w:rPr>
          <w:rFonts w:ascii="Times New Roman"/>
          <w:b w:val="false"/>
          <w:i w:val="false"/>
          <w:color w:val="000000"/>
          <w:sz w:val="28"/>
        </w:rPr>
        <w:t xml:space="preserve">
      24. Астық сапасының паспорты, телнұсқасы және көшiрмесi анық және түзетiлмеген күйiнде толтырылуы тиiс. </w:t>
      </w:r>
    </w:p>
    <w:bookmarkEnd w:id="25"/>
    <w:bookmarkStart w:name="z27" w:id="26"/>
    <w:p>
      <w:pPr>
        <w:spacing w:after="0"/>
        <w:ind w:left="0"/>
        <w:jc w:val="left"/>
      </w:pPr>
      <w:r>
        <w:rPr>
          <w:rFonts w:ascii="Times New Roman"/>
          <w:b/>
          <w:i w:val="false"/>
          <w:color w:val="000000"/>
        </w:rPr>
        <w:t xml:space="preserve"> 
  5. Астықтың сапа паспорты бланкiнiң сипаттамасы </w:t>
      </w:r>
    </w:p>
    <w:bookmarkEnd w:id="26"/>
    <w:p>
      <w:pPr>
        <w:spacing w:after="0"/>
        <w:ind w:left="0"/>
        <w:jc w:val="both"/>
      </w:pPr>
      <w:r>
        <w:rPr>
          <w:rFonts w:ascii="Times New Roman"/>
          <w:b w:val="false"/>
          <w:i w:val="false"/>
          <w:color w:val="000000"/>
          <w:sz w:val="28"/>
        </w:rPr>
        <w:t xml:space="preserve">      25. Астық сапасының паспорты үшпарақты нысандағы (астық сапасының паспорты, астық сапасының паспортының телнұсқасы, астық сапасының паспортының көшiрмесi) бланкта ресiмделедi.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Start w:name="z28" w:id="27"/>
    <w:p>
      <w:pPr>
        <w:spacing w:after="0"/>
        <w:ind w:left="0"/>
        <w:jc w:val="both"/>
      </w:pPr>
      <w:r>
        <w:rPr>
          <w:rFonts w:ascii="Times New Roman"/>
          <w:b w:val="false"/>
          <w:i w:val="false"/>
          <w:color w:val="000000"/>
          <w:sz w:val="28"/>
        </w:rPr>
        <w:t xml:space="preserve">
      26. Астық сапасының паспортының үш қорғаныс дәрежесi бар. Сатып алынған баланктiң қорғаныс дәрежесiн өзгертуге және толықтыруға тыйым салынады. </w:t>
      </w:r>
    </w:p>
    <w:bookmarkEnd w:id="27"/>
    <w:bookmarkStart w:name="z29" w:id="28"/>
    <w:p>
      <w:pPr>
        <w:spacing w:after="0"/>
        <w:ind w:left="0"/>
        <w:jc w:val="both"/>
      </w:pPr>
      <w:r>
        <w:rPr>
          <w:rFonts w:ascii="Times New Roman"/>
          <w:b w:val="false"/>
          <w:i w:val="false"/>
          <w:color w:val="000000"/>
          <w:sz w:val="28"/>
        </w:rPr>
        <w:t xml:space="preserve">
      27. Астық сапасының паспорты осы Талаптардың 10-қосымшасына сәйкес нысан бойынша астық рыногы саласындағы уәкiлеттi орган анықтаған ұйым дайындайды. </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28"/>
    <w:bookmarkStart w:name="z30" w:id="29"/>
    <w:p>
      <w:pPr>
        <w:spacing w:after="0"/>
        <w:ind w:left="0"/>
        <w:jc w:val="both"/>
      </w:pPr>
      <w:r>
        <w:rPr>
          <w:rFonts w:ascii="Times New Roman"/>
          <w:b w:val="false"/>
          <w:i w:val="false"/>
          <w:color w:val="000000"/>
          <w:sz w:val="28"/>
        </w:rPr>
        <w:t xml:space="preserve">
      28. Астық сапасының паспорты қатаң есеп беру бланкiсi болып табылады. Бланктердi есепке алуын ұйымдастыру мақсатында астық сапасының паспортында паспортта, телнұсқада және көшiрмеде бiрдей нөмiр бар. Астық сапасының паспорты бланктерiнiң қозғалысы туралы есептi ай сайын астық сапасының сараптамасы жөнiндегi тiркелген зертханалар астық рыногы саласындағы уәкiлеттi органға тапсырулары тиiс.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Ауыл шаруашылығы министрінің 2007.05.28. N  </w:t>
      </w:r>
      <w:r>
        <w:rPr>
          <w:rFonts w:ascii="Times New Roman"/>
          <w:b w:val="false"/>
          <w:i w:val="false"/>
          <w:color w:val="00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 қараңыз) бұйрығымен. </w:t>
      </w:r>
    </w:p>
    <w:bookmarkEnd w:id="29"/>
    <w:bookmarkStart w:name="z31" w:id="30"/>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1-қосымша </w:t>
      </w:r>
    </w:p>
    <w:bookmarkEnd w:id="30"/>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              200_ж. "___"______________________ </w:t>
      </w:r>
    </w:p>
    <w:p>
      <w:pPr>
        <w:spacing w:after="0"/>
        <w:ind w:left="0"/>
        <w:jc w:val="both"/>
      </w:pPr>
      <w:r>
        <w:rPr>
          <w:rFonts w:ascii="Times New Roman"/>
          <w:b w:val="false"/>
          <w:i w:val="false"/>
          <w:color w:val="000000"/>
          <w:sz w:val="28"/>
        </w:rPr>
        <w:t xml:space="preserve">          Астық сапасына сараптама жүргізуге N_____өтініш </w:t>
      </w:r>
    </w:p>
    <w:p>
      <w:pPr>
        <w:spacing w:after="0"/>
        <w:ind w:left="0"/>
        <w:jc w:val="both"/>
      </w:pPr>
      <w:r>
        <w:rPr>
          <w:rFonts w:ascii="Times New Roman"/>
          <w:b w:val="false"/>
          <w:i w:val="false"/>
          <w:color w:val="000000"/>
          <w:sz w:val="28"/>
        </w:rPr>
        <w:t xml:space="preserve">Өтініш беруші_______________________________________________________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Телефоны, факсы_____________________________________________________ </w:t>
      </w:r>
      <w:r>
        <w:br/>
      </w:r>
      <w:r>
        <w:rPr>
          <w:rFonts w:ascii="Times New Roman"/>
          <w:b w:val="false"/>
          <w:i w:val="false"/>
          <w:color w:val="000000"/>
          <w:sz w:val="28"/>
        </w:rPr>
        <w:t xml:space="preserve">
______________,____________________________________жеткізу станциясы </w:t>
      </w:r>
      <w:r>
        <w:br/>
      </w:r>
      <w:r>
        <w:rPr>
          <w:rFonts w:ascii="Times New Roman"/>
          <w:b w:val="false"/>
          <w:i w:val="false"/>
          <w:color w:val="000000"/>
          <w:sz w:val="28"/>
        </w:rPr>
        <w:t xml:space="preserve">
жеткізілетін ел </w:t>
      </w:r>
      <w:r>
        <w:br/>
      </w:r>
      <w:r>
        <w:rPr>
          <w:rFonts w:ascii="Times New Roman"/>
          <w:b w:val="false"/>
          <w:i w:val="false"/>
          <w:color w:val="000000"/>
          <w:sz w:val="28"/>
        </w:rPr>
        <w:t xml:space="preserve">
алушы_________________________тиеп жөнелтуге арналған,______________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_____________астық қабылдау кәсіпорнында сақтаулы, салмағы_____тонна </w:t>
      </w:r>
      <w:r>
        <w:br/>
      </w:r>
      <w:r>
        <w:rPr>
          <w:rFonts w:ascii="Times New Roman"/>
          <w:b w:val="false"/>
          <w:i w:val="false"/>
          <w:color w:val="000000"/>
          <w:sz w:val="28"/>
        </w:rPr>
        <w:t xml:space="preserve">
___________астығы партиясының сапасына сараптама жүргізуді сұраймыз. </w:t>
      </w:r>
      <w:r>
        <w:br/>
      </w:r>
      <w:r>
        <w:rPr>
          <w:rFonts w:ascii="Times New Roman"/>
          <w:b w:val="false"/>
          <w:i w:val="false"/>
          <w:color w:val="000000"/>
          <w:sz w:val="28"/>
        </w:rPr>
        <w:t xml:space="preserve">
дақылдың атауы </w:t>
      </w:r>
      <w:r>
        <w:br/>
      </w:r>
      <w:r>
        <w:rPr>
          <w:rFonts w:ascii="Times New Roman"/>
          <w:b w:val="false"/>
          <w:i w:val="false"/>
          <w:color w:val="000000"/>
          <w:sz w:val="28"/>
        </w:rPr>
        <w:t xml:space="preserve">
Сараптама жасауға жататын астық_____________________________________ </w:t>
      </w:r>
      <w:r>
        <w:br/>
      </w:r>
      <w:r>
        <w:rPr>
          <w:rFonts w:ascii="Times New Roman"/>
          <w:b w:val="false"/>
          <w:i w:val="false"/>
          <w:color w:val="000000"/>
          <w:sz w:val="28"/>
        </w:rPr>
        <w:t xml:space="preserve">
                    стандарттың және (немесе) келісім-шарттың нөмірі </w:t>
      </w:r>
      <w:r>
        <w:br/>
      </w:r>
      <w:r>
        <w:rPr>
          <w:rFonts w:ascii="Times New Roman"/>
          <w:b w:val="false"/>
          <w:i w:val="false"/>
          <w:color w:val="000000"/>
          <w:sz w:val="28"/>
        </w:rPr>
        <w:t xml:space="preserve">
талаптарына сай болуы тиіс. </w:t>
      </w:r>
      <w:r>
        <w:br/>
      </w:r>
      <w:r>
        <w:rPr>
          <w:rFonts w:ascii="Times New Roman"/>
          <w:b w:val="false"/>
          <w:i w:val="false"/>
          <w:color w:val="000000"/>
          <w:sz w:val="28"/>
        </w:rPr>
        <w:t xml:space="preserve">
Тиеп жөнелту____________________________________________жүргізіледі. </w:t>
      </w:r>
      <w:r>
        <w:br/>
      </w:r>
      <w:r>
        <w:rPr>
          <w:rFonts w:ascii="Times New Roman"/>
          <w:b w:val="false"/>
          <w:i w:val="false"/>
          <w:color w:val="000000"/>
          <w:sz w:val="28"/>
        </w:rPr>
        <w:t xml:space="preserve">
                          тиеп жөнелту күні </w:t>
      </w:r>
      <w:r>
        <w:br/>
      </w:r>
      <w:r>
        <w:rPr>
          <w:rFonts w:ascii="Times New Roman"/>
          <w:b w:val="false"/>
          <w:i w:val="false"/>
          <w:color w:val="000000"/>
          <w:sz w:val="28"/>
        </w:rPr>
        <w:t xml:space="preserve">
Сынама алу_______________________________________сәйкес жүргізіледі. </w:t>
      </w:r>
      <w:r>
        <w:br/>
      </w:r>
      <w:r>
        <w:rPr>
          <w:rFonts w:ascii="Times New Roman"/>
          <w:b w:val="false"/>
          <w:i w:val="false"/>
          <w:color w:val="000000"/>
          <w:sz w:val="28"/>
        </w:rPr>
        <w:t xml:space="preserve">
                        стандарттың нөмірі </w:t>
      </w:r>
      <w:r>
        <w:br/>
      </w:r>
      <w:r>
        <w:rPr>
          <w:rFonts w:ascii="Times New Roman"/>
          <w:b w:val="false"/>
          <w:i w:val="false"/>
          <w:color w:val="000000"/>
          <w:sz w:val="28"/>
        </w:rPr>
        <w:t xml:space="preserve">
Сынаулар мынадай көрсеткіштер және сынау әдістемелері бойынша </w:t>
      </w:r>
      <w:r>
        <w:br/>
      </w:r>
      <w:r>
        <w:rPr>
          <w:rFonts w:ascii="Times New Roman"/>
          <w:b w:val="false"/>
          <w:i w:val="false"/>
          <w:color w:val="000000"/>
          <w:sz w:val="28"/>
        </w:rPr>
        <w:t xml:space="preserve">
жүргізіледі: </w:t>
      </w:r>
      <w:r>
        <w:br/>
      </w:r>
      <w:r>
        <w:rPr>
          <w:rFonts w:ascii="Times New Roman"/>
          <w:b w:val="false"/>
          <w:i w:val="false"/>
          <w:color w:val="000000"/>
          <w:sz w:val="28"/>
        </w:rPr>
        <w:t xml:space="preserve">
________________ ____________________ ______________________________ </w:t>
      </w:r>
      <w:r>
        <w:br/>
      </w:r>
      <w:r>
        <w:rPr>
          <w:rFonts w:ascii="Times New Roman"/>
          <w:b w:val="false"/>
          <w:i w:val="false"/>
          <w:color w:val="000000"/>
          <w:sz w:val="28"/>
        </w:rPr>
        <w:t xml:space="preserve">
көрсеткіш атауы   стандарттың нөмірі                норма </w:t>
      </w:r>
      <w:r>
        <w:br/>
      </w:r>
      <w:r>
        <w:rPr>
          <w:rFonts w:ascii="Times New Roman"/>
          <w:b w:val="false"/>
          <w:i w:val="false"/>
          <w:color w:val="000000"/>
          <w:sz w:val="28"/>
        </w:rPr>
        <w:t xml:space="preserve">
________________ ____________________ ______________________________ </w:t>
      </w:r>
      <w:r>
        <w:br/>
      </w:r>
      <w:r>
        <w:rPr>
          <w:rFonts w:ascii="Times New Roman"/>
          <w:b w:val="false"/>
          <w:i w:val="false"/>
          <w:color w:val="000000"/>
          <w:sz w:val="28"/>
        </w:rPr>
        <w:t xml:space="preserve">
________________ ____________________ ______________________________ </w:t>
      </w:r>
      <w:r>
        <w:br/>
      </w:r>
      <w:r>
        <w:rPr>
          <w:rFonts w:ascii="Times New Roman"/>
          <w:b w:val="false"/>
          <w:i w:val="false"/>
          <w:color w:val="000000"/>
          <w:sz w:val="28"/>
        </w:rPr>
        <w:t xml:space="preserve">
________________ ____________________ ______________________________ </w:t>
      </w:r>
      <w:r>
        <w:br/>
      </w:r>
      <w:r>
        <w:rPr>
          <w:rFonts w:ascii="Times New Roman"/>
          <w:b w:val="false"/>
          <w:i w:val="false"/>
          <w:color w:val="000000"/>
          <w:sz w:val="28"/>
        </w:rPr>
        <w:t xml:space="preserve">
Нәтижелеріне қарамастан астықтың сапасын сараптау рәсімімен </w:t>
      </w:r>
      <w:r>
        <w:br/>
      </w:r>
      <w:r>
        <w:rPr>
          <w:rFonts w:ascii="Times New Roman"/>
          <w:b w:val="false"/>
          <w:i w:val="false"/>
          <w:color w:val="000000"/>
          <w:sz w:val="28"/>
        </w:rPr>
        <w:t xml:space="preserve">
байланысты шығындарды____________________шартқа сәйкес төлеуге </w:t>
      </w:r>
      <w:r>
        <w:br/>
      </w:r>
      <w:r>
        <w:rPr>
          <w:rFonts w:ascii="Times New Roman"/>
          <w:b w:val="false"/>
          <w:i w:val="false"/>
          <w:color w:val="000000"/>
          <w:sz w:val="28"/>
        </w:rPr>
        <w:t xml:space="preserve">
міндеттенеміз. </w:t>
      </w:r>
      <w:r>
        <w:br/>
      </w:r>
      <w:r>
        <w:rPr>
          <w:rFonts w:ascii="Times New Roman"/>
          <w:b w:val="false"/>
          <w:i w:val="false"/>
          <w:color w:val="000000"/>
          <w:sz w:val="28"/>
        </w:rPr>
        <w:t xml:space="preserve">
Өтініш беруші_____________ 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М.О. </w:t>
      </w:r>
      <w:r>
        <w:br/>
      </w:r>
      <w:r>
        <w:rPr>
          <w:rFonts w:ascii="Times New Roman"/>
          <w:b w:val="false"/>
          <w:i w:val="false"/>
          <w:color w:val="000000"/>
          <w:sz w:val="28"/>
        </w:rPr>
        <w:t xml:space="preserve">
Орындау үшін зертхана маманы______________________________жіберілді. </w:t>
      </w:r>
      <w:r>
        <w:br/>
      </w:r>
      <w:r>
        <w:rPr>
          <w:rFonts w:ascii="Times New Roman"/>
          <w:b w:val="false"/>
          <w:i w:val="false"/>
          <w:color w:val="000000"/>
          <w:sz w:val="28"/>
        </w:rPr>
        <w:t xml:space="preserve">
Орындалғаны туралы белгі:___________________________________________ </w:t>
      </w:r>
    </w:p>
    <w:bookmarkStart w:name="z32" w:id="31"/>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2-қосымша </w:t>
      </w:r>
    </w:p>
    <w:bookmarkEnd w:id="31"/>
    <w:p>
      <w:pPr>
        <w:spacing w:after="0"/>
        <w:ind w:left="0"/>
        <w:jc w:val="both"/>
      </w:pPr>
      <w:r>
        <w:rPr>
          <w:rFonts w:ascii="Times New Roman"/>
          <w:b w:val="false"/>
          <w:i w:val="false"/>
          <w:color w:val="ff0000"/>
          <w:sz w:val="28"/>
        </w:rPr>
        <w:t xml:space="preserve">       Ескерту. 2-қосымша алынып тасталды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bookmarkStart w:name="z33" w:id="32"/>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3-қосымша        </w:t>
      </w:r>
    </w:p>
    <w:bookmarkEnd w:id="32"/>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left"/>
      </w:pPr>
      <w:r>
        <w:rPr>
          <w:rFonts w:ascii="Times New Roman"/>
          <w:b/>
          <w:i w:val="false"/>
          <w:color w:val="000000"/>
        </w:rPr>
        <w:t xml:space="preserve"> Көлік құралын жарамсыз деп тану акті </w:t>
      </w:r>
    </w:p>
    <w:p>
      <w:pPr>
        <w:spacing w:after="0"/>
        <w:ind w:left="0"/>
        <w:jc w:val="both"/>
      </w:pPr>
      <w:r>
        <w:rPr>
          <w:rFonts w:ascii="Times New Roman"/>
          <w:b w:val="false"/>
          <w:i w:val="false"/>
          <w:color w:val="000000"/>
          <w:sz w:val="28"/>
        </w:rPr>
        <w:t xml:space="preserve">200_жылғы "__"_______________    ___________________________________ </w:t>
      </w:r>
      <w:r>
        <w:br/>
      </w:r>
      <w:r>
        <w:rPr>
          <w:rFonts w:ascii="Times New Roman"/>
          <w:b w:val="false"/>
          <w:i w:val="false"/>
          <w:color w:val="000000"/>
          <w:sz w:val="28"/>
        </w:rPr>
        <w:t xml:space="preserve">
                                             АҚК атауы </w:t>
      </w:r>
    </w:p>
    <w:p>
      <w:pPr>
        <w:spacing w:after="0"/>
        <w:ind w:left="0"/>
        <w:jc w:val="both"/>
      </w:pPr>
      <w:r>
        <w:rPr>
          <w:rFonts w:ascii="Times New Roman"/>
          <w:b w:val="false"/>
          <w:i w:val="false"/>
          <w:color w:val="000000"/>
          <w:sz w:val="28"/>
        </w:rPr>
        <w:t xml:space="preserve">      Біздер, мына құрамдағы комиссия: астықтың сапасын сараптау </w:t>
      </w:r>
      <w:r>
        <w:br/>
      </w:r>
      <w:r>
        <w:rPr>
          <w:rFonts w:ascii="Times New Roman"/>
          <w:b w:val="false"/>
          <w:i w:val="false"/>
          <w:color w:val="000000"/>
          <w:sz w:val="28"/>
        </w:rPr>
        <w:t xml:space="preserve">
жөніндегі зертхананың маманы_______________________________________, </w:t>
      </w:r>
      <w:r>
        <w:br/>
      </w:r>
      <w:r>
        <w:rPr>
          <w:rFonts w:ascii="Times New Roman"/>
          <w:b w:val="false"/>
          <w:i w:val="false"/>
          <w:color w:val="000000"/>
          <w:sz w:val="28"/>
        </w:rPr>
        <w:t xml:space="preserve">
                                   (зертхананың атауы, Т.А.Ә) </w:t>
      </w:r>
      <w:r>
        <w:br/>
      </w:r>
      <w:r>
        <w:rPr>
          <w:rFonts w:ascii="Times New Roman"/>
          <w:b w:val="false"/>
          <w:i w:val="false"/>
          <w:color w:val="000000"/>
          <w:sz w:val="28"/>
        </w:rPr>
        <w:t xml:space="preserve">
өтініш берушінің өкілі_____________________________________________,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астық қабылдау кәсіпорнының өкілі__________________________________,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мынаны анықтадық____________________________________________________ </w:t>
      </w:r>
      <w:r>
        <w:br/>
      </w:r>
      <w:r>
        <w:rPr>
          <w:rFonts w:ascii="Times New Roman"/>
          <w:b w:val="false"/>
          <w:i w:val="false"/>
          <w:color w:val="000000"/>
          <w:sz w:val="28"/>
        </w:rPr>
        <w:t xml:space="preserve">
_______________________________________________________________________________________________________________________________транспорт </w:t>
      </w:r>
      <w:r>
        <w:br/>
      </w:r>
      <w:r>
        <w:rPr>
          <w:rFonts w:ascii="Times New Roman"/>
          <w:b w:val="false"/>
          <w:i w:val="false"/>
          <w:color w:val="000000"/>
          <w:sz w:val="28"/>
        </w:rPr>
        <w:t xml:space="preserve">
           (транспорт құралдарының атауы және N N) </w:t>
      </w:r>
      <w:r>
        <w:br/>
      </w:r>
      <w:r>
        <w:rPr>
          <w:rFonts w:ascii="Times New Roman"/>
          <w:b w:val="false"/>
          <w:i w:val="false"/>
          <w:color w:val="000000"/>
          <w:sz w:val="28"/>
        </w:rPr>
        <w:t xml:space="preserve">
құралдары мыналардың: бөтен заттардың, астық қалдығының, бөтен </w:t>
      </w:r>
      <w:r>
        <w:br/>
      </w:r>
      <w:r>
        <w:rPr>
          <w:rFonts w:ascii="Times New Roman"/>
          <w:b w:val="false"/>
          <w:i w:val="false"/>
          <w:color w:val="000000"/>
          <w:sz w:val="28"/>
        </w:rPr>
        <w:t xml:space="preserve">
иістің, зиянкестермен залалдануы (керегінің астын сызу қажет) </w:t>
      </w:r>
      <w:r>
        <w:br/>
      </w:r>
      <w:r>
        <w:rPr>
          <w:rFonts w:ascii="Times New Roman"/>
          <w:b w:val="false"/>
          <w:i w:val="false"/>
          <w:color w:val="000000"/>
          <w:sz w:val="28"/>
        </w:rPr>
        <w:t xml:space="preserve">
болғандығынан астықты тасымалдау үшін жарамсыз деп танылды. </w:t>
      </w:r>
      <w:r>
        <w:br/>
      </w:r>
      <w:r>
        <w:rPr>
          <w:rFonts w:ascii="Times New Roman"/>
          <w:b w:val="false"/>
          <w:i w:val="false"/>
          <w:color w:val="000000"/>
          <w:sz w:val="28"/>
        </w:rPr>
        <w:t xml:space="preserve">
      Қолдар: </w:t>
      </w:r>
      <w:r>
        <w:br/>
      </w:r>
      <w:r>
        <w:rPr>
          <w:rFonts w:ascii="Times New Roman"/>
          <w:b w:val="false"/>
          <w:i w:val="false"/>
          <w:color w:val="000000"/>
          <w:sz w:val="28"/>
        </w:rPr>
        <w:t xml:space="preserve">
      Маман: </w:t>
      </w:r>
      <w:r>
        <w:br/>
      </w:r>
      <w:r>
        <w:rPr>
          <w:rFonts w:ascii="Times New Roman"/>
          <w:b w:val="false"/>
          <w:i w:val="false"/>
          <w:color w:val="000000"/>
          <w:sz w:val="28"/>
        </w:rPr>
        <w:t xml:space="preserve">
      Астық қабылдау кәсіпорнының өкілі: </w:t>
      </w:r>
      <w:r>
        <w:br/>
      </w:r>
      <w:r>
        <w:rPr>
          <w:rFonts w:ascii="Times New Roman"/>
          <w:b w:val="false"/>
          <w:i w:val="false"/>
          <w:color w:val="000000"/>
          <w:sz w:val="28"/>
        </w:rPr>
        <w:t xml:space="preserve">
      Өтініш берушінің өкілі: </w:t>
      </w:r>
    </w:p>
    <w:bookmarkStart w:name="z34" w:id="33"/>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4-қосымша        </w:t>
      </w:r>
    </w:p>
    <w:bookmarkEnd w:id="33"/>
    <w:p>
      <w:pPr>
        <w:spacing w:after="0"/>
        <w:ind w:left="0"/>
        <w:jc w:val="both"/>
      </w:pPr>
      <w:r>
        <w:rPr>
          <w:rFonts w:ascii="Times New Roman"/>
          <w:b w:val="false"/>
          <w:i w:val="false"/>
          <w:color w:val="ff0000"/>
          <w:sz w:val="28"/>
        </w:rPr>
        <w:t xml:space="preserve">       Ескерту. 4-қосымшаға өзгерту енгізілді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left"/>
      </w:pPr>
      <w:r>
        <w:rPr>
          <w:rFonts w:ascii="Times New Roman"/>
          <w:b/>
          <w:i w:val="false"/>
          <w:color w:val="000000"/>
        </w:rPr>
        <w:t xml:space="preserve"> Сынамалар алу </w:t>
      </w:r>
      <w:r>
        <w:br/>
      </w:r>
      <w:r>
        <w:rPr>
          <w:rFonts w:ascii="Times New Roman"/>
          <w:b/>
          <w:i w:val="false"/>
          <w:color w:val="000000"/>
        </w:rPr>
        <w:t xml:space="preserve">
aктi </w:t>
      </w:r>
      <w:r>
        <w:br/>
      </w:r>
      <w:r>
        <w:rPr>
          <w:rFonts w:ascii="Times New Roman"/>
          <w:b/>
          <w:i w:val="false"/>
          <w:color w:val="000000"/>
        </w:rPr>
        <w:t xml:space="preserve">
200___ жылғы "___" _______________ </w:t>
      </w:r>
    </w:p>
    <w:p>
      <w:pPr>
        <w:spacing w:after="0"/>
        <w:ind w:left="0"/>
        <w:jc w:val="both"/>
      </w:pPr>
      <w:r>
        <w:rPr>
          <w:rFonts w:ascii="Times New Roman"/>
          <w:b w:val="false"/>
          <w:i w:val="false"/>
          <w:color w:val="000000"/>
          <w:sz w:val="28"/>
        </w:rPr>
        <w:t xml:space="preserve">      Мен, _______________________________________________ маманы, </w:t>
      </w:r>
      <w:r>
        <w:br/>
      </w:r>
      <w:r>
        <w:rPr>
          <w:rFonts w:ascii="Times New Roman"/>
          <w:b w:val="false"/>
          <w:i w:val="false"/>
          <w:color w:val="000000"/>
          <w:sz w:val="28"/>
        </w:rPr>
        <w:t xml:space="preserve">
                          (зертхананың атауы, Т.А.Ә) </w:t>
      </w:r>
      <w:r>
        <w:br/>
      </w:r>
      <w:r>
        <w:rPr>
          <w:rFonts w:ascii="Times New Roman"/>
          <w:b w:val="false"/>
          <w:i w:val="false"/>
          <w:color w:val="000000"/>
          <w:sz w:val="28"/>
        </w:rPr>
        <w:t xml:space="preserve">
_______________________________________________________ қатысуымен </w:t>
      </w:r>
      <w:r>
        <w:br/>
      </w:r>
      <w:r>
        <w:rPr>
          <w:rFonts w:ascii="Times New Roman"/>
          <w:b w:val="false"/>
          <w:i w:val="false"/>
          <w:color w:val="000000"/>
          <w:sz w:val="28"/>
        </w:rPr>
        <w:t xml:space="preserve">
  (астық қабылдау кәсiпорны өкiлiнiң лауазымы, Т.А.Ә) </w:t>
      </w:r>
      <w:r>
        <w:br/>
      </w:r>
      <w:r>
        <w:rPr>
          <w:rFonts w:ascii="Times New Roman"/>
          <w:b w:val="false"/>
          <w:i w:val="false"/>
          <w:color w:val="000000"/>
          <w:sz w:val="28"/>
        </w:rPr>
        <w:t xml:space="preserve">
_______________________________________________________ қатысуымен </w:t>
      </w:r>
      <w:r>
        <w:br/>
      </w:r>
      <w:r>
        <w:rPr>
          <w:rFonts w:ascii="Times New Roman"/>
          <w:b w:val="false"/>
          <w:i w:val="false"/>
          <w:color w:val="000000"/>
          <w:sz w:val="28"/>
        </w:rPr>
        <w:t xml:space="preserve">
         (өтiнiш берушi өкiлiнiң лауазымы, Т.А.Ә)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(сынама алған орын: астық қабылдау кәсiпорнының атауы) </w:t>
      </w:r>
      <w:r>
        <w:br/>
      </w:r>
      <w:r>
        <w:rPr>
          <w:rFonts w:ascii="Times New Roman"/>
          <w:b w:val="false"/>
          <w:i w:val="false"/>
          <w:color w:val="000000"/>
          <w:sz w:val="28"/>
        </w:rPr>
        <w:t xml:space="preserve">
N___ силоста сақтаулы, салмағы ______ тонна партиядан ____________ </w:t>
      </w:r>
      <w:r>
        <w:br/>
      </w:r>
      <w:r>
        <w:rPr>
          <w:rFonts w:ascii="Times New Roman"/>
          <w:b w:val="false"/>
          <w:i w:val="false"/>
          <w:color w:val="000000"/>
          <w:sz w:val="28"/>
        </w:rPr>
        <w:t xml:space="preserve">
талаптарына сәйкестiгiне 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көрсеткiштер бойынша астықтың сапасына сынау жүргiзу үшiн МЕМСТ 13586.3-83 2.2.3-т. сәйкес сынамалар алдым. </w:t>
      </w:r>
      <w:r>
        <w:br/>
      </w:r>
      <w:r>
        <w:rPr>
          <w:rFonts w:ascii="Times New Roman"/>
          <w:b w:val="false"/>
          <w:i w:val="false"/>
          <w:color w:val="000000"/>
          <w:sz w:val="28"/>
        </w:rPr>
        <w:t xml:space="preserve">
Салмағы 2000 г. сынамалар әрқайсысы астықты тиеп жөнелту кезiнде әрбiр вагондық партиядан алынды, ________________________ салынды, мөрлендi және _________________________________ сақтауға арналған.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(астықтың сапасын сараптау жөнiндегi зертхананың атауы)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бiр алу aктi бiр сөтке iшiнде, бiр өтiнiш берушi, бiр келiсiм-шарт бойынша тиеп жөнелткен астықтың вагондық партияларына алу актiнде әрбiр ыдыс-орынды (вагонды) көрсету арқылы жасала алады. </w:t>
      </w:r>
      <w:r>
        <w:br/>
      </w:r>
      <w:r>
        <w:rPr>
          <w:rFonts w:ascii="Times New Roman"/>
          <w:b w:val="false"/>
          <w:i w:val="false"/>
          <w:color w:val="000000"/>
          <w:sz w:val="28"/>
        </w:rPr>
        <w:t xml:space="preserve">
Вагондардың NN: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Салмағы 2000 г. сынама ____________ салынды, _____________________ </w:t>
      </w:r>
      <w:r>
        <w:br/>
      </w:r>
      <w:r>
        <w:rPr>
          <w:rFonts w:ascii="Times New Roman"/>
          <w:b w:val="false"/>
          <w:i w:val="false"/>
          <w:color w:val="000000"/>
          <w:sz w:val="28"/>
        </w:rPr>
        <w:t xml:space="preserve">
                                                (кiммен, қалай) </w:t>
      </w:r>
      <w:r>
        <w:br/>
      </w:r>
      <w:r>
        <w:rPr>
          <w:rFonts w:ascii="Times New Roman"/>
          <w:b w:val="false"/>
          <w:i w:val="false"/>
          <w:color w:val="000000"/>
          <w:sz w:val="28"/>
        </w:rPr>
        <w:t xml:space="preserve">
мөрлендi және _________________________________ жiберуге арналған. </w:t>
      </w:r>
      <w:r>
        <w:br/>
      </w:r>
      <w:r>
        <w:rPr>
          <w:rFonts w:ascii="Times New Roman"/>
          <w:b w:val="false"/>
          <w:i w:val="false"/>
          <w:color w:val="000000"/>
          <w:sz w:val="28"/>
        </w:rPr>
        <w:t xml:space="preserve">
   (астықтың сапасын сараптау жөнiндегi зертхананың атауы) </w:t>
      </w:r>
      <w:r>
        <w:br/>
      </w:r>
      <w:r>
        <w:rPr>
          <w:rFonts w:ascii="Times New Roman"/>
          <w:b w:val="false"/>
          <w:i w:val="false"/>
          <w:color w:val="000000"/>
          <w:sz w:val="28"/>
        </w:rPr>
        <w:t xml:space="preserve">
Сынамалар алу уақыты: ___сағ.___мин. бастап ___сағ.___мин. дейiн </w:t>
      </w:r>
      <w:r>
        <w:br/>
      </w:r>
      <w:r>
        <w:rPr>
          <w:rFonts w:ascii="Times New Roman"/>
          <w:b w:val="false"/>
          <w:i w:val="false"/>
          <w:color w:val="000000"/>
          <w:sz w:val="28"/>
        </w:rPr>
        <w:t xml:space="preserve">
Маман:       _________________        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АҚК өкiлi:   _________________        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Өтiнiш берушiнiң өкiлi: ____________  _________________________ </w:t>
      </w:r>
      <w:r>
        <w:br/>
      </w:r>
      <w:r>
        <w:rPr>
          <w:rFonts w:ascii="Times New Roman"/>
          <w:b w:val="false"/>
          <w:i w:val="false"/>
          <w:color w:val="000000"/>
          <w:sz w:val="28"/>
        </w:rPr>
        <w:t xml:space="preserve">
                            (қолы)               (Т.А Ә) </w:t>
      </w:r>
    </w:p>
    <w:bookmarkStart w:name="z35" w:id="34"/>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5-қосымша        </w:t>
      </w:r>
    </w:p>
    <w:bookmarkEnd w:id="34"/>
    <w:p>
      <w:pPr>
        <w:spacing w:after="0"/>
        <w:ind w:left="0"/>
        <w:jc w:val="both"/>
      </w:pPr>
      <w:r>
        <w:rPr>
          <w:rFonts w:ascii="Times New Roman"/>
          <w:b w:val="false"/>
          <w:i w:val="false"/>
          <w:color w:val="ff0000"/>
          <w:sz w:val="28"/>
        </w:rPr>
        <w:t xml:space="preserve">       Ескерту. 5-қосымшаға өзгерту енгізілді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N 1 нысан   </w:t>
      </w:r>
    </w:p>
    <w:p>
      <w:pPr>
        <w:spacing w:after="0"/>
        <w:ind w:left="0"/>
        <w:jc w:val="left"/>
      </w:pPr>
      <w:r>
        <w:rPr>
          <w:rFonts w:ascii="Times New Roman"/>
          <w:b/>
          <w:i w:val="false"/>
          <w:color w:val="000000"/>
        </w:rPr>
        <w:t xml:space="preserve"> Астықтың сынамаларын тiркеу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Рет|Күні|Өтiнiш|Дақылдың|  Көлiк   |Партияның|Сынамалар |Сынаманы </w:t>
      </w:r>
      <w:r>
        <w:br/>
      </w:r>
      <w:r>
        <w:rPr>
          <w:rFonts w:ascii="Times New Roman"/>
          <w:b w:val="false"/>
          <w:i w:val="false"/>
          <w:color w:val="000000"/>
          <w:sz w:val="28"/>
        </w:rPr>
        <w:t xml:space="preserve">
 N |    |берушi| атауы  |құралының |салмағы, |aлу жүргi.|қабылда. </w:t>
      </w:r>
      <w:r>
        <w:br/>
      </w:r>
      <w:r>
        <w:rPr>
          <w:rFonts w:ascii="Times New Roman"/>
          <w:b w:val="false"/>
          <w:i w:val="false"/>
          <w:color w:val="000000"/>
          <w:sz w:val="28"/>
        </w:rPr>
        <w:t xml:space="preserve">
   |    |      |        |(қойманың)|   кг    |зiлген АҚК|ған маман. </w:t>
      </w:r>
      <w:r>
        <w:br/>
      </w:r>
      <w:r>
        <w:rPr>
          <w:rFonts w:ascii="Times New Roman"/>
          <w:b w:val="false"/>
          <w:i w:val="false"/>
          <w:color w:val="000000"/>
          <w:sz w:val="28"/>
        </w:rPr>
        <w:t xml:space="preserve">
   |    |      |        |     N    |         |   атауы  |ның қолы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 </w:t>
      </w:r>
    </w:p>
    <w:bookmarkStart w:name="z36" w:id="35"/>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6-қосымша        </w:t>
      </w:r>
    </w:p>
    <w:bookmarkEnd w:id="35"/>
    <w:p>
      <w:pPr>
        <w:spacing w:after="0"/>
        <w:ind w:left="0"/>
        <w:jc w:val="both"/>
      </w:pPr>
      <w:r>
        <w:rPr>
          <w:rFonts w:ascii="Times New Roman"/>
          <w:b w:val="false"/>
          <w:i w:val="false"/>
          <w:color w:val="ff0000"/>
          <w:sz w:val="28"/>
        </w:rPr>
        <w:t xml:space="preserve">       Ескерту. 6-қосымшаға өзгерту енгізілді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____________________________________________________ </w:t>
      </w:r>
      <w:r>
        <w:br/>
      </w:r>
      <w:r>
        <w:rPr>
          <w:rFonts w:ascii="Times New Roman"/>
          <w:b w:val="false"/>
          <w:i w:val="false"/>
          <w:color w:val="000000"/>
          <w:sz w:val="28"/>
        </w:rPr>
        <w:t xml:space="preserve">
 сынаманы сынауға жiберiп отырған зертхананың атауы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сынама жiберiлiп отырған зертхананың атауы </w:t>
      </w:r>
    </w:p>
    <w:p>
      <w:pPr>
        <w:spacing w:after="0"/>
        <w:ind w:left="0"/>
        <w:jc w:val="left"/>
      </w:pPr>
      <w:r>
        <w:rPr>
          <w:rFonts w:ascii="Times New Roman"/>
          <w:b/>
          <w:i w:val="false"/>
          <w:color w:val="000000"/>
        </w:rPr>
        <w:t xml:space="preserve"> Өтiнiш </w:t>
      </w:r>
    </w:p>
    <w:p>
      <w:pPr>
        <w:spacing w:after="0"/>
        <w:ind w:left="0"/>
        <w:jc w:val="both"/>
      </w:pPr>
      <w:r>
        <w:rPr>
          <w:rFonts w:ascii="Times New Roman"/>
          <w:b w:val="false"/>
          <w:i w:val="false"/>
          <w:color w:val="000000"/>
          <w:sz w:val="28"/>
        </w:rPr>
        <w:t xml:space="preserve">      __________________________________________________ астығының </w:t>
      </w:r>
      <w:r>
        <w:br/>
      </w:r>
      <w:r>
        <w:rPr>
          <w:rFonts w:ascii="Times New Roman"/>
          <w:b w:val="false"/>
          <w:i w:val="false"/>
          <w:color w:val="000000"/>
          <w:sz w:val="28"/>
        </w:rPr>
        <w:t xml:space="preserve">
                        дақылдың атауы </w:t>
      </w:r>
      <w:r>
        <w:br/>
      </w:r>
      <w:r>
        <w:rPr>
          <w:rFonts w:ascii="Times New Roman"/>
          <w:b w:val="false"/>
          <w:i w:val="false"/>
          <w:color w:val="000000"/>
          <w:sz w:val="28"/>
        </w:rPr>
        <w:t xml:space="preserve">
_____________________________________________________ сынамаларына </w:t>
      </w:r>
      <w:r>
        <w:br/>
      </w:r>
      <w:r>
        <w:rPr>
          <w:rFonts w:ascii="Times New Roman"/>
          <w:b w:val="false"/>
          <w:i w:val="false"/>
          <w:color w:val="000000"/>
          <w:sz w:val="28"/>
        </w:rPr>
        <w:t xml:space="preserve">
       сынамалардың тiркеу нөмiрлерi көрсетiледi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көрсеткiштiң атауы және сынау әдiсi көрсетiледi </w:t>
      </w:r>
      <w:r>
        <w:br/>
      </w:r>
      <w:r>
        <w:rPr>
          <w:rFonts w:ascii="Times New Roman"/>
          <w:b w:val="false"/>
          <w:i w:val="false"/>
          <w:color w:val="000000"/>
          <w:sz w:val="28"/>
        </w:rPr>
        <w:t xml:space="preserve">
_____________________________________________ көрсеткiштер бойынша </w:t>
      </w:r>
      <w:r>
        <w:br/>
      </w:r>
      <w:r>
        <w:rPr>
          <w:rFonts w:ascii="Times New Roman"/>
          <w:b w:val="false"/>
          <w:i w:val="false"/>
          <w:color w:val="000000"/>
          <w:sz w:val="28"/>
        </w:rPr>
        <w:t xml:space="preserve">
сынау жүргiзудi сұраймыз. </w:t>
      </w:r>
    </w:p>
    <w:p>
      <w:pPr>
        <w:spacing w:after="0"/>
        <w:ind w:left="0"/>
        <w:jc w:val="both"/>
      </w:pPr>
      <w:r>
        <w:rPr>
          <w:rFonts w:ascii="Times New Roman"/>
          <w:b w:val="false"/>
          <w:i w:val="false"/>
          <w:color w:val="000000"/>
          <w:sz w:val="28"/>
        </w:rPr>
        <w:t xml:space="preserve">      Маман: ____________      _________________________________ </w:t>
      </w:r>
      <w:r>
        <w:br/>
      </w:r>
      <w:r>
        <w:rPr>
          <w:rFonts w:ascii="Times New Roman"/>
          <w:b w:val="false"/>
          <w:i w:val="false"/>
          <w:color w:val="000000"/>
          <w:sz w:val="28"/>
        </w:rPr>
        <w:t xml:space="preserve">
                 қолы                          T.А.Ә </w:t>
      </w:r>
    </w:p>
    <w:p>
      <w:pPr>
        <w:spacing w:after="0"/>
        <w:ind w:left="0"/>
        <w:jc w:val="both"/>
      </w:pPr>
      <w:r>
        <w:rPr>
          <w:rFonts w:ascii="Times New Roman"/>
          <w:b w:val="false"/>
          <w:i w:val="false"/>
          <w:color w:val="000000"/>
          <w:sz w:val="28"/>
        </w:rPr>
        <w:t xml:space="preserve">      M.O. </w:t>
      </w:r>
    </w:p>
    <w:bookmarkStart w:name="z37" w:id="36"/>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7-қосымша        </w:t>
      </w:r>
    </w:p>
    <w:bookmarkEnd w:id="36"/>
    <w:p>
      <w:pPr>
        <w:spacing w:after="0"/>
        <w:ind w:left="0"/>
        <w:jc w:val="both"/>
      </w:pPr>
      <w:r>
        <w:rPr>
          <w:rFonts w:ascii="Times New Roman"/>
          <w:b w:val="false"/>
          <w:i w:val="false"/>
          <w:color w:val="ff0000"/>
          <w:sz w:val="28"/>
        </w:rPr>
        <w:t xml:space="preserve">       Ескерту. 7-қосымшаға өзгерту енгізілді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зертхананың атауы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тiркеу аттестатының N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зертхананың мекен-жайы </w:t>
      </w:r>
    </w:p>
    <w:p>
      <w:pPr>
        <w:spacing w:after="0"/>
        <w:ind w:left="0"/>
        <w:jc w:val="left"/>
      </w:pPr>
      <w:r>
        <w:rPr>
          <w:rFonts w:ascii="Times New Roman"/>
          <w:b/>
          <w:i w:val="false"/>
          <w:color w:val="000000"/>
        </w:rPr>
        <w:t xml:space="preserve"> Зерттеу нәтижесi </w:t>
      </w:r>
    </w:p>
    <w:p>
      <w:pPr>
        <w:spacing w:after="0"/>
        <w:ind w:left="0"/>
        <w:jc w:val="both"/>
      </w:pPr>
      <w:r>
        <w:rPr>
          <w:rFonts w:ascii="Times New Roman"/>
          <w:b w:val="false"/>
          <w:i w:val="false"/>
          <w:color w:val="000000"/>
          <w:sz w:val="28"/>
        </w:rPr>
        <w:t xml:space="preserve">      Өтiнiш берушiнiң атауы ______________________________ </w:t>
      </w:r>
      <w:r>
        <w:br/>
      </w:r>
      <w:r>
        <w:rPr>
          <w:rFonts w:ascii="Times New Roman"/>
          <w:b w:val="false"/>
          <w:i w:val="false"/>
          <w:color w:val="000000"/>
          <w:sz w:val="28"/>
        </w:rPr>
        <w:t xml:space="preserve">
      Дақылдың атауы ______________________________________ </w:t>
      </w:r>
      <w:r>
        <w:br/>
      </w:r>
      <w:r>
        <w:rPr>
          <w:rFonts w:ascii="Times New Roman"/>
          <w:b w:val="false"/>
          <w:i w:val="false"/>
          <w:color w:val="000000"/>
          <w:sz w:val="28"/>
        </w:rPr>
        <w:t xml:space="preserve">
      Сынаманы _______________________________________ алды </w:t>
      </w:r>
      <w:r>
        <w:br/>
      </w:r>
      <w:r>
        <w:rPr>
          <w:rFonts w:ascii="Times New Roman"/>
          <w:b w:val="false"/>
          <w:i w:val="false"/>
          <w:color w:val="000000"/>
          <w:sz w:val="28"/>
        </w:rPr>
        <w:t xml:space="preserve">
                          кім, қай жерден </w:t>
      </w:r>
    </w:p>
    <w:p>
      <w:pPr>
        <w:spacing w:after="0"/>
        <w:ind w:left="0"/>
        <w:jc w:val="both"/>
      </w:pPr>
      <w:r>
        <w:rPr>
          <w:rFonts w:ascii="Times New Roman"/>
          <w:b w:val="false"/>
          <w:i w:val="false"/>
          <w:color w:val="000000"/>
          <w:sz w:val="28"/>
        </w:rPr>
        <w:t xml:space="preserve">      Сынаманың салмағы ______ кг    Түскен ____________ күнi </w:t>
      </w:r>
      <w:r>
        <w:br/>
      </w:r>
      <w:r>
        <w:rPr>
          <w:rFonts w:ascii="Times New Roman"/>
          <w:b w:val="false"/>
          <w:i w:val="false"/>
          <w:color w:val="000000"/>
          <w:sz w:val="28"/>
        </w:rPr>
        <w:t xml:space="preserve">
      _______________________________________ өтiнiшi бойынша </w:t>
      </w:r>
      <w:r>
        <w:br/>
      </w:r>
      <w:r>
        <w:rPr>
          <w:rFonts w:ascii="Times New Roman"/>
          <w:b w:val="false"/>
          <w:i w:val="false"/>
          <w:color w:val="000000"/>
          <w:sz w:val="28"/>
        </w:rPr>
        <w:t xml:space="preserve">
      Астықтың сапасын сараптау жөнiндегi зертхананың атауы </w:t>
      </w:r>
      <w:r>
        <w:br/>
      </w:r>
      <w:r>
        <w:rPr>
          <w:rFonts w:ascii="Times New Roman"/>
          <w:b w:val="false"/>
          <w:i w:val="false"/>
          <w:color w:val="000000"/>
          <w:sz w:val="28"/>
        </w:rPr>
        <w:t xml:space="preserve">
      Сынау жүргiзiлген күн 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Сапа көрсеткiштерi |    Сынау әдiсi   |     Нақты нәтиже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Қоршаған ортаның жағдайы: </w:t>
      </w:r>
    </w:p>
    <w:p>
      <w:pPr>
        <w:spacing w:after="0"/>
        <w:ind w:left="0"/>
        <w:jc w:val="both"/>
      </w:pPr>
      <w:r>
        <w:rPr>
          <w:rFonts w:ascii="Times New Roman"/>
          <w:b w:val="false"/>
          <w:i w:val="false"/>
          <w:color w:val="000000"/>
          <w:sz w:val="28"/>
        </w:rPr>
        <w:t xml:space="preserve">      Орындаушы _____________________________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Зертхана меңгерушiсi ___________________________ </w:t>
      </w:r>
      <w:r>
        <w:br/>
      </w:r>
      <w:r>
        <w:rPr>
          <w:rFonts w:ascii="Times New Roman"/>
          <w:b w:val="false"/>
          <w:i w:val="false"/>
          <w:color w:val="000000"/>
          <w:sz w:val="28"/>
        </w:rPr>
        <w:t xml:space="preserve">
                                    Т А.Ә., қолы </w:t>
      </w:r>
    </w:p>
    <w:p>
      <w:pPr>
        <w:spacing w:after="0"/>
        <w:ind w:left="0"/>
        <w:jc w:val="both"/>
      </w:pPr>
      <w:r>
        <w:rPr>
          <w:rFonts w:ascii="Times New Roman"/>
          <w:b w:val="false"/>
          <w:i w:val="false"/>
          <w:color w:val="000000"/>
          <w:sz w:val="28"/>
        </w:rPr>
        <w:t xml:space="preserve">      M.O. </w:t>
      </w:r>
    </w:p>
    <w:p>
      <w:pPr>
        <w:spacing w:after="0"/>
        <w:ind w:left="0"/>
        <w:jc w:val="both"/>
      </w:pPr>
      <w:r>
        <w:rPr>
          <w:rFonts w:ascii="Times New Roman"/>
          <w:b w:val="false"/>
          <w:i w:val="false"/>
          <w:color w:val="000000"/>
          <w:sz w:val="28"/>
        </w:rPr>
        <w:t xml:space="preserve">      Берiлген күнi: </w:t>
      </w:r>
    </w:p>
    <w:bookmarkStart w:name="z38" w:id="37"/>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8-қосымша        </w:t>
      </w:r>
    </w:p>
    <w:bookmarkEnd w:id="37"/>
    <w:p>
      <w:pPr>
        <w:spacing w:after="0"/>
        <w:ind w:left="0"/>
        <w:jc w:val="both"/>
      </w:pPr>
      <w:r>
        <w:rPr>
          <w:rFonts w:ascii="Times New Roman"/>
          <w:b w:val="false"/>
          <w:i w:val="false"/>
          <w:color w:val="ff0000"/>
          <w:sz w:val="28"/>
        </w:rPr>
        <w:t xml:space="preserve">       Ескерту. 8-қосымша жаңа редакцияда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Астық сапасына сараптама жасау жөніндегі зертхананың атауы </w:t>
      </w:r>
    </w:p>
    <w:p>
      <w:pPr>
        <w:spacing w:after="0"/>
        <w:ind w:left="0"/>
        <w:jc w:val="both"/>
      </w:pPr>
      <w:r>
        <w:rPr>
          <w:rFonts w:ascii="Times New Roman"/>
          <w:b w:val="false"/>
          <w:i w:val="false"/>
          <w:color w:val="000000"/>
          <w:sz w:val="28"/>
        </w:rPr>
        <w:t xml:space="preserve">Мекен-жайы:                                 200_жылғы "__"__________ </w:t>
      </w:r>
      <w:r>
        <w:br/>
      </w:r>
      <w:r>
        <w:rPr>
          <w:rFonts w:ascii="Times New Roman"/>
          <w:b w:val="false"/>
          <w:i w:val="false"/>
          <w:color w:val="000000"/>
          <w:sz w:val="28"/>
        </w:rPr>
        <w:t xml:space="preserve">
Телефоны/факсы:                             N_______тіркеу аттестаты </w:t>
      </w:r>
    </w:p>
    <w:p>
      <w:pPr>
        <w:spacing w:after="0"/>
        <w:ind w:left="0"/>
        <w:jc w:val="both"/>
      </w:pPr>
      <w:r>
        <w:rPr>
          <w:rFonts w:ascii="Times New Roman"/>
          <w:b w:val="false"/>
          <w:i w:val="false"/>
          <w:color w:val="000000"/>
          <w:sz w:val="28"/>
        </w:rPr>
        <w:t xml:space="preserve">      200_жылғы "__"__________________N_____ сынау хаттамасы </w:t>
      </w:r>
    </w:p>
    <w:p>
      <w:pPr>
        <w:spacing w:after="0"/>
        <w:ind w:left="0"/>
        <w:jc w:val="both"/>
      </w:pPr>
      <w:r>
        <w:rPr>
          <w:rFonts w:ascii="Times New Roman"/>
          <w:b w:val="false"/>
          <w:i w:val="false"/>
          <w:color w:val="000000"/>
          <w:sz w:val="28"/>
        </w:rPr>
        <w:t xml:space="preserve">      Парақтар саны __________ </w:t>
      </w:r>
      <w:r>
        <w:br/>
      </w:r>
      <w:r>
        <w:rPr>
          <w:rFonts w:ascii="Times New Roman"/>
          <w:b w:val="false"/>
          <w:i w:val="false"/>
          <w:color w:val="000000"/>
          <w:sz w:val="28"/>
        </w:rPr>
        <w:t xml:space="preserve">
________________________________алу актісімен бірге түскен сынамалар </w:t>
      </w:r>
      <w:r>
        <w:br/>
      </w:r>
      <w:r>
        <w:rPr>
          <w:rFonts w:ascii="Times New Roman"/>
          <w:b w:val="false"/>
          <w:i w:val="false"/>
          <w:color w:val="000000"/>
          <w:sz w:val="28"/>
        </w:rPr>
        <w:t xml:space="preserve">
Сынаманы алған_______________________Сынама алынған орын____________ </w:t>
      </w:r>
      <w:r>
        <w:br/>
      </w:r>
      <w:r>
        <w:rPr>
          <w:rFonts w:ascii="Times New Roman"/>
          <w:b w:val="false"/>
          <w:i w:val="false"/>
          <w:color w:val="000000"/>
          <w:sz w:val="28"/>
        </w:rPr>
        <w:t xml:space="preserve">
                      (кім) </w:t>
      </w:r>
      <w:r>
        <w:br/>
      </w:r>
      <w:r>
        <w:rPr>
          <w:rFonts w:ascii="Times New Roman"/>
          <w:b w:val="false"/>
          <w:i w:val="false"/>
          <w:color w:val="000000"/>
          <w:sz w:val="28"/>
        </w:rPr>
        <w:t xml:space="preserve">
Сынаманың түскен күні мен уақыты: 200_жылғы "__"___ ____сағ.____мин. </w:t>
      </w:r>
      <w:r>
        <w:br/>
      </w:r>
      <w:r>
        <w:rPr>
          <w:rFonts w:ascii="Times New Roman"/>
          <w:b w:val="false"/>
          <w:i w:val="false"/>
          <w:color w:val="000000"/>
          <w:sz w:val="28"/>
        </w:rPr>
        <w:t xml:space="preserve">
Өтініш беруші_______________________________________________________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200_ж. егін астығы. Партияның салмағы______Сынаманың салмағы________ </w:t>
      </w:r>
      <w:r>
        <w:br/>
      </w:r>
      <w:r>
        <w:rPr>
          <w:rFonts w:ascii="Times New Roman"/>
          <w:b w:val="false"/>
          <w:i w:val="false"/>
          <w:color w:val="000000"/>
          <w:sz w:val="28"/>
        </w:rPr>
        <w:t xml:space="preserve">
Астықтың түрі_______________________Тегі___________сыныбы___________ </w:t>
      </w:r>
      <w:r>
        <w:br/>
      </w:r>
      <w:r>
        <w:rPr>
          <w:rFonts w:ascii="Times New Roman"/>
          <w:b w:val="false"/>
          <w:i w:val="false"/>
          <w:color w:val="000000"/>
          <w:sz w:val="28"/>
        </w:rPr>
        <w:t xml:space="preserve">
____________________талаптарына сәйкестігіне сынау түрі______________ </w:t>
      </w:r>
      <w:r>
        <w:br/>
      </w:r>
      <w:r>
        <w:rPr>
          <w:rFonts w:ascii="Times New Roman"/>
          <w:b w:val="false"/>
          <w:i w:val="false"/>
          <w:color w:val="000000"/>
          <w:sz w:val="28"/>
        </w:rPr>
        <w:t xml:space="preserve">
ТН ВЭД коды         КП ВЭД коды         (200_жылғы "__"____өтініш N) </w:t>
      </w:r>
      <w:r>
        <w:br/>
      </w:r>
      <w:r>
        <w:rPr>
          <w:rFonts w:ascii="Times New Roman"/>
          <w:b w:val="false"/>
          <w:i w:val="false"/>
          <w:color w:val="000000"/>
          <w:sz w:val="28"/>
        </w:rPr>
        <w:t xml:space="preserve">
Сынаулар жүргізілген күн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333"/>
        <w:gridCol w:w="2873"/>
        <w:gridCol w:w="245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Көрсеткіштердіңатауы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Сынау әдістеріне </w:t>
            </w:r>
            <w:r>
              <w:br/>
            </w:r>
            <w:r>
              <w:rPr>
                <w:rFonts w:ascii="Times New Roman"/>
                <w:b w:val="false"/>
                <w:i w:val="false"/>
                <w:color w:val="000000"/>
                <w:sz w:val="20"/>
              </w:rPr>
              <w:t xml:space="preserve">
арналған стан- </w:t>
            </w:r>
            <w:r>
              <w:br/>
            </w:r>
            <w:r>
              <w:rPr>
                <w:rFonts w:ascii="Times New Roman"/>
                <w:b w:val="false"/>
                <w:i w:val="false"/>
                <w:color w:val="000000"/>
                <w:sz w:val="20"/>
              </w:rPr>
              <w:t xml:space="preserve">
дарттар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бойынша </w:t>
            </w:r>
            <w:r>
              <w:br/>
            </w:r>
            <w:r>
              <w:rPr>
                <w:rFonts w:ascii="Times New Roman"/>
                <w:b w:val="false"/>
                <w:i w:val="false"/>
                <w:color w:val="000000"/>
                <w:sz w:val="20"/>
              </w:rPr>
              <w:t xml:space="preserve">
нормалар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көрсеткіштер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Қоршаған ортаның температурасы,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Орташа ылғалдылық, %: </w:t>
      </w:r>
    </w:p>
    <w:p>
      <w:pPr>
        <w:spacing w:after="0"/>
        <w:ind w:left="0"/>
        <w:jc w:val="both"/>
      </w:pPr>
      <w:r>
        <w:rPr>
          <w:rFonts w:ascii="Times New Roman"/>
          <w:b w:val="false"/>
          <w:i w:val="false"/>
          <w:color w:val="000000"/>
          <w:sz w:val="28"/>
        </w:rPr>
        <w:t xml:space="preserve">Орындаушылар: </w:t>
      </w:r>
      <w:r>
        <w:br/>
      </w:r>
      <w:r>
        <w:rPr>
          <w:rFonts w:ascii="Times New Roman"/>
          <w:b w:val="false"/>
          <w:i w:val="false"/>
          <w:color w:val="000000"/>
          <w:sz w:val="28"/>
        </w:rPr>
        <w:t xml:space="preserve">
Зертхана меңгерушісі: </w:t>
      </w:r>
      <w:r>
        <w:br/>
      </w:r>
      <w:r>
        <w:rPr>
          <w:rFonts w:ascii="Times New Roman"/>
          <w:b w:val="false"/>
          <w:i w:val="false"/>
          <w:color w:val="000000"/>
          <w:sz w:val="28"/>
        </w:rPr>
        <w:t xml:space="preserve">
Сынаулар тіркеу шарттарына сәйкес жүргізілді. </w:t>
      </w:r>
      <w:r>
        <w:br/>
      </w:r>
      <w:r>
        <w:rPr>
          <w:rFonts w:ascii="Times New Roman"/>
          <w:b w:val="false"/>
          <w:i w:val="false"/>
          <w:color w:val="000000"/>
          <w:sz w:val="28"/>
        </w:rPr>
        <w:t xml:space="preserve">
Хаттама сынау жүргізілген сынамаға жүреді. </w:t>
      </w:r>
      <w:r>
        <w:br/>
      </w:r>
      <w:r>
        <w:rPr>
          <w:rFonts w:ascii="Times New Roman"/>
          <w:b w:val="false"/>
          <w:i w:val="false"/>
          <w:color w:val="000000"/>
          <w:sz w:val="28"/>
        </w:rPr>
        <w:t xml:space="preserve">
Астықтың сапасын сараптау жөніндегі____________________зертханасының </w:t>
      </w:r>
      <w:r>
        <w:br/>
      </w:r>
      <w:r>
        <w:rPr>
          <w:rFonts w:ascii="Times New Roman"/>
          <w:b w:val="false"/>
          <w:i w:val="false"/>
          <w:color w:val="000000"/>
          <w:sz w:val="28"/>
        </w:rPr>
        <w:t xml:space="preserve">
сынау хаттамасын ішінара немесе толығымен көшіріп басуға тыйым салынады. </w:t>
      </w:r>
    </w:p>
    <w:bookmarkStart w:name="z31" w:id="38"/>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9-қосымша        </w:t>
      </w:r>
    </w:p>
    <w:bookmarkEnd w:id="38"/>
    <w:p>
      <w:pPr>
        <w:spacing w:after="0"/>
        <w:ind w:left="0"/>
        <w:jc w:val="both"/>
      </w:pPr>
      <w:r>
        <w:rPr>
          <w:rFonts w:ascii="Times New Roman"/>
          <w:b w:val="false"/>
          <w:i w:val="false"/>
          <w:color w:val="ff0000"/>
          <w:sz w:val="28"/>
        </w:rPr>
        <w:t xml:space="preserve">       Ескерту. 9-қосымша жаңа редакцияда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N 2 нысан </w:t>
      </w:r>
      <w:r>
        <w:br/>
      </w:r>
      <w:r>
        <w:rPr>
          <w:rFonts w:ascii="Times New Roman"/>
          <w:b w:val="false"/>
          <w:i w:val="false"/>
          <w:color w:val="000000"/>
          <w:sz w:val="28"/>
        </w:rPr>
        <w:t xml:space="preserve">
                Астық сапасының паспортын және </w:t>
      </w:r>
      <w:r>
        <w:br/>
      </w:r>
      <w:r>
        <w:rPr>
          <w:rFonts w:ascii="Times New Roman"/>
          <w:b w:val="false"/>
          <w:i w:val="false"/>
          <w:color w:val="000000"/>
          <w:sz w:val="28"/>
        </w:rPr>
        <w:t xml:space="preserve">
              сынақ хаттамаларын тіркеу және беру </w:t>
      </w:r>
      <w:r>
        <w:br/>
      </w:r>
      <w:r>
        <w:rPr>
          <w:rFonts w:ascii="Times New Roman"/>
          <w:b w:val="false"/>
          <w:i w:val="false"/>
          <w:color w:val="000000"/>
          <w:sz w:val="28"/>
        </w:rPr>
        <w:t xml:space="preserve">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633"/>
        <w:gridCol w:w="1833"/>
        <w:gridCol w:w="1873"/>
        <w:gridCol w:w="2393"/>
        <w:gridCol w:w="3173"/>
      </w:tblGrid>
      <w:tr>
        <w:trPr>
          <w:trHeight w:val="252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РетN№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Сынау хаттамасының N және күні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зертха- </w:t>
            </w:r>
            <w:r>
              <w:br/>
            </w:r>
            <w:r>
              <w:rPr>
                <w:rFonts w:ascii="Times New Roman"/>
                <w:b w:val="false"/>
                <w:i w:val="false"/>
                <w:color w:val="000000"/>
                <w:sz w:val="20"/>
              </w:rPr>
              <w:t xml:space="preserve">
наның </w:t>
            </w:r>
            <w:r>
              <w:br/>
            </w:r>
            <w:r>
              <w:rPr>
                <w:rFonts w:ascii="Times New Roman"/>
                <w:b w:val="false"/>
                <w:i w:val="false"/>
                <w:color w:val="000000"/>
                <w:sz w:val="20"/>
              </w:rPr>
              <w:t xml:space="preserve">
сынау </w:t>
            </w:r>
            <w:r>
              <w:br/>
            </w:r>
            <w:r>
              <w:rPr>
                <w:rFonts w:ascii="Times New Roman"/>
                <w:b w:val="false"/>
                <w:i w:val="false"/>
                <w:color w:val="000000"/>
                <w:sz w:val="20"/>
              </w:rPr>
              <w:t xml:space="preserve">
нәтиже-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N және </w:t>
            </w:r>
            <w:r>
              <w:br/>
            </w:r>
            <w:r>
              <w:rPr>
                <w:rFonts w:ascii="Times New Roman"/>
                <w:b w:val="false"/>
                <w:i w:val="false"/>
                <w:color w:val="000000"/>
                <w:sz w:val="20"/>
              </w:rPr>
              <w:t xml:space="preserve">
күні)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Сынау </w:t>
            </w:r>
            <w:r>
              <w:br/>
            </w:r>
            <w:r>
              <w:rPr>
                <w:rFonts w:ascii="Times New Roman"/>
                <w:b w:val="false"/>
                <w:i w:val="false"/>
                <w:color w:val="000000"/>
                <w:sz w:val="20"/>
              </w:rPr>
              <w:t xml:space="preserve">
жүргізген </w:t>
            </w:r>
            <w:r>
              <w:br/>
            </w:r>
            <w:r>
              <w:rPr>
                <w:rFonts w:ascii="Times New Roman"/>
                <w:b w:val="false"/>
                <w:i w:val="false"/>
                <w:color w:val="000000"/>
                <w:sz w:val="20"/>
              </w:rPr>
              <w:t xml:space="preserve">
маманның </w:t>
            </w:r>
            <w:r>
              <w:br/>
            </w:r>
            <w:r>
              <w:rPr>
                <w:rFonts w:ascii="Times New Roman"/>
                <w:b w:val="false"/>
                <w:i w:val="false"/>
                <w:color w:val="000000"/>
                <w:sz w:val="20"/>
              </w:rPr>
              <w:t xml:space="preserve">
Т.А.Ә.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паспортының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w:t>
            </w:r>
            <w:r>
              <w:br/>
            </w:r>
            <w:r>
              <w:rPr>
                <w:rFonts w:ascii="Times New Roman"/>
                <w:b w:val="false"/>
                <w:i w:val="false"/>
                <w:color w:val="000000"/>
                <w:sz w:val="20"/>
              </w:rPr>
              <w:t xml:space="preserve">
сапасының </w:t>
            </w:r>
            <w:r>
              <w:br/>
            </w:r>
            <w:r>
              <w:rPr>
                <w:rFonts w:ascii="Times New Roman"/>
                <w:b w:val="false"/>
                <w:i w:val="false"/>
                <w:color w:val="000000"/>
                <w:sz w:val="20"/>
              </w:rPr>
              <w:t xml:space="preserve">
паспортын </w:t>
            </w:r>
            <w:r>
              <w:br/>
            </w:r>
            <w:r>
              <w:rPr>
                <w:rFonts w:ascii="Times New Roman"/>
                <w:b w:val="false"/>
                <w:i w:val="false"/>
                <w:color w:val="000000"/>
                <w:sz w:val="20"/>
              </w:rPr>
              <w:t xml:space="preserve">
алғаны туралы </w:t>
            </w:r>
            <w:r>
              <w:br/>
            </w:r>
            <w:r>
              <w:rPr>
                <w:rFonts w:ascii="Times New Roman"/>
                <w:b w:val="false"/>
                <w:i w:val="false"/>
                <w:color w:val="000000"/>
                <w:sz w:val="20"/>
              </w:rPr>
              <w:t xml:space="preserve">
өтініш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қолы және күні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bookmarkStart w:name="z40" w:id="39"/>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10-қосымша       </w:t>
      </w:r>
    </w:p>
    <w:bookmarkEnd w:id="39"/>
    <w:p>
      <w:pPr>
        <w:spacing w:after="0"/>
        <w:ind w:left="0"/>
        <w:jc w:val="both"/>
      </w:pPr>
      <w:r>
        <w:rPr>
          <w:rFonts w:ascii="Times New Roman"/>
          <w:b w:val="false"/>
          <w:i w:val="false"/>
          <w:color w:val="ff0000"/>
          <w:sz w:val="28"/>
        </w:rPr>
        <w:t xml:space="preserve">       Ескерту. 10-қосымшаға өзгерту енгізілді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бұйрығымен. </w:t>
      </w:r>
    </w:p>
    <w:p>
      <w:pPr>
        <w:spacing w:after="0"/>
        <w:ind w:left="0"/>
        <w:jc w:val="left"/>
      </w:pPr>
      <w:r>
        <w:rPr>
          <w:rFonts w:ascii="Times New Roman"/>
          <w:b/>
          <w:i w:val="false"/>
          <w:color w:val="000000"/>
        </w:rPr>
        <w:t xml:space="preserve"> Астықтың сапа паспорты N 0000001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Код ТН СЭҚ  </w:t>
      </w:r>
    </w:p>
    <w:p>
      <w:pPr>
        <w:spacing w:after="0"/>
        <w:ind w:left="0"/>
        <w:jc w:val="both"/>
      </w:pPr>
      <w:r>
        <w:rPr>
          <w:rFonts w:ascii="Times New Roman"/>
          <w:b w:val="false"/>
          <w:i w:val="false"/>
          <w:color w:val="000000"/>
          <w:sz w:val="28"/>
        </w:rPr>
        <w:t xml:space="preserve">"__"__________ 200_ж               "__"______ 200__ж. дейiн күшiнде </w:t>
      </w:r>
    </w:p>
    <w:p>
      <w:pPr>
        <w:spacing w:after="0"/>
        <w:ind w:left="0"/>
        <w:jc w:val="both"/>
      </w:pPr>
      <w:r>
        <w:rPr>
          <w:rFonts w:ascii="Times New Roman"/>
          <w:b w:val="false"/>
          <w:i w:val="false"/>
          <w:color w:val="000000"/>
          <w:sz w:val="28"/>
        </w:rPr>
        <w:t xml:space="preserve">Жiберушi ________________________  Араласпалар: </w:t>
      </w:r>
      <w:r>
        <w:br/>
      </w:r>
      <w:r>
        <w:rPr>
          <w:rFonts w:ascii="Times New Roman"/>
          <w:b w:val="false"/>
          <w:i w:val="false"/>
          <w:color w:val="000000"/>
          <w:sz w:val="28"/>
        </w:rPr>
        <w:t xml:space="preserve">
                                   Арамшөптiк араласпалар________% </w:t>
      </w:r>
      <w:r>
        <w:br/>
      </w:r>
      <w:r>
        <w:rPr>
          <w:rFonts w:ascii="Times New Roman"/>
          <w:b w:val="false"/>
          <w:i w:val="false"/>
          <w:color w:val="000000"/>
          <w:sz w:val="28"/>
        </w:rPr>
        <w:t xml:space="preserve">
Жiберу пунктi ___________________  сондай-ақ: </w:t>
      </w:r>
      <w:r>
        <w:br/>
      </w:r>
      <w:r>
        <w:rPr>
          <w:rFonts w:ascii="Times New Roman"/>
          <w:b w:val="false"/>
          <w:i w:val="false"/>
          <w:color w:val="000000"/>
          <w:sz w:val="28"/>
        </w:rPr>
        <w:t xml:space="preserve">
Астық қабылдау кәсіпорнының </w:t>
      </w:r>
      <w:r>
        <w:br/>
      </w:r>
      <w:r>
        <w:rPr>
          <w:rFonts w:ascii="Times New Roman"/>
          <w:b w:val="false"/>
          <w:i w:val="false"/>
          <w:color w:val="000000"/>
          <w:sz w:val="28"/>
        </w:rPr>
        <w:t xml:space="preserve">
атауы ___________________________  ______________________________% </w:t>
      </w:r>
      <w:r>
        <w:br/>
      </w:r>
      <w:r>
        <w:rPr>
          <w:rFonts w:ascii="Times New Roman"/>
          <w:b w:val="false"/>
          <w:i w:val="false"/>
          <w:color w:val="000000"/>
          <w:sz w:val="28"/>
        </w:rPr>
        <w:t xml:space="preserve">
Көлiк (склад) N _________________  ______________________________% </w:t>
      </w:r>
      <w:r>
        <w:br/>
      </w:r>
      <w:r>
        <w:rPr>
          <w:rFonts w:ascii="Times New Roman"/>
          <w:b w:val="false"/>
          <w:i w:val="false"/>
          <w:color w:val="000000"/>
          <w:sz w:val="28"/>
        </w:rPr>
        <w:t xml:space="preserve">
Салмағы _____кг Орын саны _______  ______________________________% </w:t>
      </w:r>
      <w:r>
        <w:br/>
      </w:r>
      <w:r>
        <w:rPr>
          <w:rFonts w:ascii="Times New Roman"/>
          <w:b w:val="false"/>
          <w:i w:val="false"/>
          <w:color w:val="000000"/>
          <w:sz w:val="28"/>
        </w:rPr>
        <w:t xml:space="preserve">
Қабылдаушы ______________________ </w:t>
      </w:r>
      <w:r>
        <w:br/>
      </w:r>
      <w:r>
        <w:rPr>
          <w:rFonts w:ascii="Times New Roman"/>
          <w:b w:val="false"/>
          <w:i w:val="false"/>
          <w:color w:val="000000"/>
          <w:sz w:val="28"/>
        </w:rPr>
        <w:t xml:space="preserve">
Жеткiзу пунктi                     Құлау саны ___________________с </w:t>
      </w:r>
      <w:r>
        <w:br/>
      </w:r>
      <w:r>
        <w:rPr>
          <w:rFonts w:ascii="Times New Roman"/>
          <w:b w:val="false"/>
          <w:i w:val="false"/>
          <w:color w:val="000000"/>
          <w:sz w:val="28"/>
        </w:rPr>
        <w:t xml:space="preserve">
Стандарттау жөніндегі нормативтік құжаттар және (немесе) келісім-шарт________ ____________  Ерекше белгiлер ______________ </w:t>
      </w:r>
      <w:r>
        <w:br/>
      </w:r>
      <w:r>
        <w:rPr>
          <w:rFonts w:ascii="Times New Roman"/>
          <w:b w:val="false"/>
          <w:i w:val="false"/>
          <w:color w:val="000000"/>
          <w:sz w:val="28"/>
        </w:rPr>
        <w:t xml:space="preserve">
Дақылдың атауы __________________  ______________________________ </w:t>
      </w:r>
      <w:r>
        <w:br/>
      </w:r>
      <w:r>
        <w:rPr>
          <w:rFonts w:ascii="Times New Roman"/>
          <w:b w:val="false"/>
          <w:i w:val="false"/>
          <w:color w:val="000000"/>
          <w:sz w:val="28"/>
        </w:rPr>
        <w:t xml:space="preserve">
Түрлерi__ Түр-түрлерi__ Сынып ____ ______________________________ </w:t>
      </w:r>
      <w:r>
        <w:br/>
      </w:r>
      <w:r>
        <w:rPr>
          <w:rFonts w:ascii="Times New Roman"/>
          <w:b w:val="false"/>
          <w:i w:val="false"/>
          <w:color w:val="000000"/>
          <w:sz w:val="28"/>
        </w:rPr>
        <w:t xml:space="preserve">
Сапа көрсеткіштерi:                Қосымша көрсеткiштер _________ </w:t>
      </w:r>
      <w:r>
        <w:br/>
      </w:r>
      <w:r>
        <w:rPr>
          <w:rFonts w:ascii="Times New Roman"/>
          <w:b w:val="false"/>
          <w:i w:val="false"/>
          <w:color w:val="000000"/>
          <w:sz w:val="28"/>
        </w:rPr>
        <w:t xml:space="preserve">
Түсi____ Иiсi____ Залалдануы_____  ______________________________ </w:t>
      </w:r>
      <w:r>
        <w:br/>
      </w:r>
      <w:r>
        <w:rPr>
          <w:rFonts w:ascii="Times New Roman"/>
          <w:b w:val="false"/>
          <w:i w:val="false"/>
          <w:color w:val="000000"/>
          <w:sz w:val="28"/>
        </w:rPr>
        <w:t xml:space="preserve">
Табиғаты____г/л Ылғалдылығы____%   ______________________________ </w:t>
      </w:r>
      <w:r>
        <w:br/>
      </w:r>
      <w:r>
        <w:rPr>
          <w:rFonts w:ascii="Times New Roman"/>
          <w:b w:val="false"/>
          <w:i w:val="false"/>
          <w:color w:val="000000"/>
          <w:sz w:val="28"/>
        </w:rPr>
        <w:t xml:space="preserve">
Жылтырлығы____%                    Астық сапасының паспортын </w:t>
      </w:r>
      <w:r>
        <w:br/>
      </w:r>
      <w:r>
        <w:rPr>
          <w:rFonts w:ascii="Times New Roman"/>
          <w:b w:val="false"/>
          <w:i w:val="false"/>
          <w:color w:val="000000"/>
          <w:sz w:val="28"/>
        </w:rPr>
        <w:t xml:space="preserve">
                                   берген зертхананың атауы </w:t>
      </w:r>
      <w:r>
        <w:br/>
      </w:r>
      <w:r>
        <w:rPr>
          <w:rFonts w:ascii="Times New Roman"/>
          <w:b w:val="false"/>
          <w:i w:val="false"/>
          <w:color w:val="000000"/>
          <w:sz w:val="28"/>
        </w:rPr>
        <w:t xml:space="preserve">
Дән маңызының салмақтық үлесi___%  Аттестаттың N____ </w:t>
      </w:r>
      <w:r>
        <w:br/>
      </w:r>
      <w:r>
        <w:rPr>
          <w:rFonts w:ascii="Times New Roman"/>
          <w:b w:val="false"/>
          <w:i w:val="false"/>
          <w:color w:val="000000"/>
          <w:sz w:val="28"/>
        </w:rPr>
        <w:t xml:space="preserve">
Дән маңызының сапасы ______ у.ед. </w:t>
      </w:r>
      <w:r>
        <w:br/>
      </w:r>
      <w:r>
        <w:rPr>
          <w:rFonts w:ascii="Times New Roman"/>
          <w:b w:val="false"/>
          <w:i w:val="false"/>
          <w:color w:val="000000"/>
          <w:sz w:val="28"/>
        </w:rPr>
        <w:t xml:space="preserve">
Тобы. ________________ </w:t>
      </w:r>
    </w:p>
    <w:p>
      <w:pPr>
        <w:spacing w:after="0"/>
        <w:ind w:left="0"/>
        <w:jc w:val="both"/>
      </w:pPr>
      <w:r>
        <w:rPr>
          <w:rFonts w:ascii="Times New Roman"/>
          <w:b w:val="false"/>
          <w:i w:val="false"/>
          <w:color w:val="000000"/>
          <w:sz w:val="28"/>
        </w:rPr>
        <w:t xml:space="preserve">      Жалғасы </w:t>
      </w:r>
    </w:p>
    <w:p>
      <w:pPr>
        <w:spacing w:after="0"/>
        <w:ind w:left="0"/>
        <w:jc w:val="both"/>
      </w:pPr>
      <w:r>
        <w:rPr>
          <w:rFonts w:ascii="Times New Roman"/>
          <w:b w:val="false"/>
          <w:i w:val="false"/>
          <w:color w:val="000000"/>
          <w:sz w:val="28"/>
        </w:rPr>
        <w:t xml:space="preserve">Дәндiк (майлы) араласпалар ___ %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Ақуыз 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Қолы ________ </w:t>
      </w:r>
    </w:p>
    <w:bookmarkStart w:name="z41" w:id="40"/>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11-қосымша       </w:t>
      </w:r>
    </w:p>
    <w:bookmarkEnd w:id="40"/>
    <w:p>
      <w:pPr>
        <w:spacing w:after="0"/>
        <w:ind w:left="0"/>
        <w:jc w:val="left"/>
      </w:pPr>
      <w:r>
        <w:rPr>
          <w:rFonts w:ascii="Times New Roman"/>
          <w:b/>
          <w:i w:val="false"/>
          <w:color w:val="000000"/>
        </w:rPr>
        <w:t xml:space="preserve"> Астықтың сапа паспортының телнұсқасы N 0000001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Код ТН СЭҚ   </w:t>
      </w:r>
    </w:p>
    <w:p>
      <w:pPr>
        <w:spacing w:after="0"/>
        <w:ind w:left="0"/>
        <w:jc w:val="both"/>
      </w:pPr>
      <w:r>
        <w:rPr>
          <w:rFonts w:ascii="Times New Roman"/>
          <w:b w:val="false"/>
          <w:i w:val="false"/>
          <w:color w:val="000000"/>
          <w:sz w:val="28"/>
        </w:rPr>
        <w:t xml:space="preserve">"__"__________ 200_ж               "__"______ 200__ж. дейiн күшiнде </w:t>
      </w:r>
    </w:p>
    <w:p>
      <w:pPr>
        <w:spacing w:after="0"/>
        <w:ind w:left="0"/>
        <w:jc w:val="both"/>
      </w:pPr>
      <w:r>
        <w:rPr>
          <w:rFonts w:ascii="Times New Roman"/>
          <w:b w:val="false"/>
          <w:i w:val="false"/>
          <w:color w:val="000000"/>
          <w:sz w:val="28"/>
        </w:rPr>
        <w:t xml:space="preserve">Жiберушi ________________________  Араласпалар: </w:t>
      </w:r>
      <w:r>
        <w:br/>
      </w:r>
      <w:r>
        <w:rPr>
          <w:rFonts w:ascii="Times New Roman"/>
          <w:b w:val="false"/>
          <w:i w:val="false"/>
          <w:color w:val="000000"/>
          <w:sz w:val="28"/>
        </w:rPr>
        <w:t xml:space="preserve">
                                   Арамшөптiк араласпалар________% </w:t>
      </w:r>
      <w:r>
        <w:br/>
      </w:r>
      <w:r>
        <w:rPr>
          <w:rFonts w:ascii="Times New Roman"/>
          <w:b w:val="false"/>
          <w:i w:val="false"/>
          <w:color w:val="000000"/>
          <w:sz w:val="28"/>
        </w:rPr>
        <w:t xml:space="preserve">
Жiберу пунктi ___________________  сондай-ақ: </w:t>
      </w:r>
      <w:r>
        <w:br/>
      </w:r>
      <w:r>
        <w:rPr>
          <w:rFonts w:ascii="Times New Roman"/>
          <w:b w:val="false"/>
          <w:i w:val="false"/>
          <w:color w:val="000000"/>
          <w:sz w:val="28"/>
        </w:rPr>
        <w:t xml:space="preserve">
Астық қабылдау кәсіпорнының </w:t>
      </w:r>
      <w:r>
        <w:br/>
      </w:r>
      <w:r>
        <w:rPr>
          <w:rFonts w:ascii="Times New Roman"/>
          <w:b w:val="false"/>
          <w:i w:val="false"/>
          <w:color w:val="000000"/>
          <w:sz w:val="28"/>
        </w:rPr>
        <w:t xml:space="preserve">
атауы ___________________________  ______________________________% </w:t>
      </w:r>
      <w:r>
        <w:br/>
      </w:r>
      <w:r>
        <w:rPr>
          <w:rFonts w:ascii="Times New Roman"/>
          <w:b w:val="false"/>
          <w:i w:val="false"/>
          <w:color w:val="000000"/>
          <w:sz w:val="28"/>
        </w:rPr>
        <w:t xml:space="preserve">
Көлiк (склад) N _________________  ______________________________% </w:t>
      </w:r>
      <w:r>
        <w:br/>
      </w:r>
      <w:r>
        <w:rPr>
          <w:rFonts w:ascii="Times New Roman"/>
          <w:b w:val="false"/>
          <w:i w:val="false"/>
          <w:color w:val="000000"/>
          <w:sz w:val="28"/>
        </w:rPr>
        <w:t xml:space="preserve">
Салмағы _____кг Орын саны _______  ______________________________% </w:t>
      </w:r>
      <w:r>
        <w:br/>
      </w:r>
      <w:r>
        <w:rPr>
          <w:rFonts w:ascii="Times New Roman"/>
          <w:b w:val="false"/>
          <w:i w:val="false"/>
          <w:color w:val="000000"/>
          <w:sz w:val="28"/>
        </w:rPr>
        <w:t xml:space="preserve">
Қабылдаушы ______________________ </w:t>
      </w:r>
      <w:r>
        <w:br/>
      </w:r>
      <w:r>
        <w:rPr>
          <w:rFonts w:ascii="Times New Roman"/>
          <w:b w:val="false"/>
          <w:i w:val="false"/>
          <w:color w:val="000000"/>
          <w:sz w:val="28"/>
        </w:rPr>
        <w:t xml:space="preserve">
Жеткiзу пунктi                     Құлау саны ___________________с </w:t>
      </w:r>
      <w:r>
        <w:br/>
      </w:r>
      <w:r>
        <w:rPr>
          <w:rFonts w:ascii="Times New Roman"/>
          <w:b w:val="false"/>
          <w:i w:val="false"/>
          <w:color w:val="000000"/>
          <w:sz w:val="28"/>
        </w:rPr>
        <w:t xml:space="preserve">
Нормативтiк құжаттар ____________  Ерекше белгiлер ______________ </w:t>
      </w:r>
      <w:r>
        <w:br/>
      </w:r>
      <w:r>
        <w:rPr>
          <w:rFonts w:ascii="Times New Roman"/>
          <w:b w:val="false"/>
          <w:i w:val="false"/>
          <w:color w:val="000000"/>
          <w:sz w:val="28"/>
        </w:rPr>
        <w:t xml:space="preserve">
Дақылдың атауы __________________  ______________________________ </w:t>
      </w:r>
      <w:r>
        <w:br/>
      </w:r>
      <w:r>
        <w:rPr>
          <w:rFonts w:ascii="Times New Roman"/>
          <w:b w:val="false"/>
          <w:i w:val="false"/>
          <w:color w:val="000000"/>
          <w:sz w:val="28"/>
        </w:rPr>
        <w:t xml:space="preserve">
Түрлерi__ Түр-түрлерi__ Сынып ____ ______________________________ </w:t>
      </w:r>
      <w:r>
        <w:br/>
      </w:r>
      <w:r>
        <w:rPr>
          <w:rFonts w:ascii="Times New Roman"/>
          <w:b w:val="false"/>
          <w:i w:val="false"/>
          <w:color w:val="000000"/>
          <w:sz w:val="28"/>
        </w:rPr>
        <w:t xml:space="preserve">
Сапа көрсеткіштерi:                Қосымша көрсеткiштер _________ </w:t>
      </w:r>
      <w:r>
        <w:br/>
      </w:r>
      <w:r>
        <w:rPr>
          <w:rFonts w:ascii="Times New Roman"/>
          <w:b w:val="false"/>
          <w:i w:val="false"/>
          <w:color w:val="000000"/>
          <w:sz w:val="28"/>
        </w:rPr>
        <w:t xml:space="preserve">
Түсi____ Иiсi____ Залалдануы_____  ______________________________ </w:t>
      </w:r>
      <w:r>
        <w:br/>
      </w:r>
      <w:r>
        <w:rPr>
          <w:rFonts w:ascii="Times New Roman"/>
          <w:b w:val="false"/>
          <w:i w:val="false"/>
          <w:color w:val="000000"/>
          <w:sz w:val="28"/>
        </w:rPr>
        <w:t xml:space="preserve">
Табиғаты____г/л Ылғалдылығы____%   ______________________________ </w:t>
      </w:r>
      <w:r>
        <w:br/>
      </w:r>
      <w:r>
        <w:rPr>
          <w:rFonts w:ascii="Times New Roman"/>
          <w:b w:val="false"/>
          <w:i w:val="false"/>
          <w:color w:val="000000"/>
          <w:sz w:val="28"/>
        </w:rPr>
        <w:t xml:space="preserve">
Жылтырлығы____%                    Астық сапасының паспортын </w:t>
      </w:r>
      <w:r>
        <w:br/>
      </w:r>
      <w:r>
        <w:rPr>
          <w:rFonts w:ascii="Times New Roman"/>
          <w:b w:val="false"/>
          <w:i w:val="false"/>
          <w:color w:val="000000"/>
          <w:sz w:val="28"/>
        </w:rPr>
        <w:t xml:space="preserve">
                                   берген зертхананың атауы </w:t>
      </w:r>
      <w:r>
        <w:br/>
      </w:r>
      <w:r>
        <w:rPr>
          <w:rFonts w:ascii="Times New Roman"/>
          <w:b w:val="false"/>
          <w:i w:val="false"/>
          <w:color w:val="000000"/>
          <w:sz w:val="28"/>
        </w:rPr>
        <w:t xml:space="preserve">
Дән маңызының салмақтық үлесi___%  Аттестаттың N____ </w:t>
      </w:r>
      <w:r>
        <w:br/>
      </w:r>
      <w:r>
        <w:rPr>
          <w:rFonts w:ascii="Times New Roman"/>
          <w:b w:val="false"/>
          <w:i w:val="false"/>
          <w:color w:val="000000"/>
          <w:sz w:val="28"/>
        </w:rPr>
        <w:t xml:space="preserve">
Дән маңызының сапасы ______ у.ед. </w:t>
      </w:r>
      <w:r>
        <w:br/>
      </w:r>
      <w:r>
        <w:rPr>
          <w:rFonts w:ascii="Times New Roman"/>
          <w:b w:val="false"/>
          <w:i w:val="false"/>
          <w:color w:val="000000"/>
          <w:sz w:val="28"/>
        </w:rPr>
        <w:t xml:space="preserve">
Тобы. ________________ </w:t>
      </w:r>
    </w:p>
    <w:p>
      <w:pPr>
        <w:spacing w:after="0"/>
        <w:ind w:left="0"/>
        <w:jc w:val="both"/>
      </w:pPr>
      <w:r>
        <w:rPr>
          <w:rFonts w:ascii="Times New Roman"/>
          <w:b w:val="false"/>
          <w:i w:val="false"/>
          <w:color w:val="000000"/>
          <w:sz w:val="28"/>
        </w:rPr>
        <w:t xml:space="preserve">      Жалғасы </w:t>
      </w:r>
    </w:p>
    <w:p>
      <w:pPr>
        <w:spacing w:after="0"/>
        <w:ind w:left="0"/>
        <w:jc w:val="both"/>
      </w:pPr>
      <w:r>
        <w:rPr>
          <w:rFonts w:ascii="Times New Roman"/>
          <w:b w:val="false"/>
          <w:i w:val="false"/>
          <w:color w:val="000000"/>
          <w:sz w:val="28"/>
        </w:rPr>
        <w:t xml:space="preserve">Дәндiк (майлы) араласпалар ___ %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Ақуыз 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Қолы ________ </w:t>
      </w:r>
    </w:p>
    <w:bookmarkStart w:name="z42" w:id="41"/>
    <w:p>
      <w:pPr>
        <w:spacing w:after="0"/>
        <w:ind w:left="0"/>
        <w:jc w:val="both"/>
      </w:pPr>
      <w:r>
        <w:rPr>
          <w:rFonts w:ascii="Times New Roman"/>
          <w:b w:val="false"/>
          <w:i w:val="false"/>
          <w:color w:val="000000"/>
          <w:sz w:val="28"/>
        </w:rPr>
        <w:t xml:space="preserve">
Астық сапасының сараптамасы   </w:t>
      </w:r>
      <w:r>
        <w:br/>
      </w:r>
      <w:r>
        <w:rPr>
          <w:rFonts w:ascii="Times New Roman"/>
          <w:b w:val="false"/>
          <w:i w:val="false"/>
          <w:color w:val="000000"/>
          <w:sz w:val="28"/>
        </w:rPr>
        <w:t xml:space="preserve">
тәртiбiне және астық сапасының  </w:t>
      </w:r>
      <w:r>
        <w:br/>
      </w:r>
      <w:r>
        <w:rPr>
          <w:rFonts w:ascii="Times New Roman"/>
          <w:b w:val="false"/>
          <w:i w:val="false"/>
          <w:color w:val="000000"/>
          <w:sz w:val="28"/>
        </w:rPr>
        <w:t xml:space="preserve">
паспортын беруге қойылатын  </w:t>
      </w:r>
      <w:r>
        <w:br/>
      </w:r>
      <w:r>
        <w:rPr>
          <w:rFonts w:ascii="Times New Roman"/>
          <w:b w:val="false"/>
          <w:i w:val="false"/>
          <w:color w:val="000000"/>
          <w:sz w:val="28"/>
        </w:rPr>
        <w:t xml:space="preserve">
талаптарға 12-қосымша       </w:t>
      </w:r>
    </w:p>
    <w:bookmarkEnd w:id="41"/>
    <w:p>
      <w:pPr>
        <w:spacing w:after="0"/>
        <w:ind w:left="0"/>
        <w:jc w:val="left"/>
      </w:pPr>
      <w:r>
        <w:rPr>
          <w:rFonts w:ascii="Times New Roman"/>
          <w:b/>
          <w:i w:val="false"/>
          <w:color w:val="000000"/>
        </w:rPr>
        <w:t xml:space="preserve"> Астықтың сапа паспортының көшірмесі N 0000001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Код ТН СЭҚ   </w:t>
      </w:r>
    </w:p>
    <w:p>
      <w:pPr>
        <w:spacing w:after="0"/>
        <w:ind w:left="0"/>
        <w:jc w:val="both"/>
      </w:pPr>
      <w:r>
        <w:rPr>
          <w:rFonts w:ascii="Times New Roman"/>
          <w:b w:val="false"/>
          <w:i w:val="false"/>
          <w:color w:val="000000"/>
          <w:sz w:val="28"/>
        </w:rPr>
        <w:t xml:space="preserve">"__"__________ 200_ж               "__"______ 200__ж. дейiн күшiнде </w:t>
      </w:r>
    </w:p>
    <w:p>
      <w:pPr>
        <w:spacing w:after="0"/>
        <w:ind w:left="0"/>
        <w:jc w:val="both"/>
      </w:pPr>
      <w:r>
        <w:rPr>
          <w:rFonts w:ascii="Times New Roman"/>
          <w:b w:val="false"/>
          <w:i w:val="false"/>
          <w:color w:val="000000"/>
          <w:sz w:val="28"/>
        </w:rPr>
        <w:t xml:space="preserve">Жiберушi ________________________  Араласпалар: </w:t>
      </w:r>
      <w:r>
        <w:br/>
      </w:r>
      <w:r>
        <w:rPr>
          <w:rFonts w:ascii="Times New Roman"/>
          <w:b w:val="false"/>
          <w:i w:val="false"/>
          <w:color w:val="000000"/>
          <w:sz w:val="28"/>
        </w:rPr>
        <w:t xml:space="preserve">
                                   Арамшөптiк араласпалар________% </w:t>
      </w:r>
      <w:r>
        <w:br/>
      </w:r>
      <w:r>
        <w:rPr>
          <w:rFonts w:ascii="Times New Roman"/>
          <w:b w:val="false"/>
          <w:i w:val="false"/>
          <w:color w:val="000000"/>
          <w:sz w:val="28"/>
        </w:rPr>
        <w:t xml:space="preserve">
Жiберу пунктi ___________________  сондай-ақ: </w:t>
      </w:r>
      <w:r>
        <w:br/>
      </w:r>
      <w:r>
        <w:rPr>
          <w:rFonts w:ascii="Times New Roman"/>
          <w:b w:val="false"/>
          <w:i w:val="false"/>
          <w:color w:val="000000"/>
          <w:sz w:val="28"/>
        </w:rPr>
        <w:t xml:space="preserve">
Астық қабылдау кәсіпорнының </w:t>
      </w:r>
      <w:r>
        <w:br/>
      </w:r>
      <w:r>
        <w:rPr>
          <w:rFonts w:ascii="Times New Roman"/>
          <w:b w:val="false"/>
          <w:i w:val="false"/>
          <w:color w:val="000000"/>
          <w:sz w:val="28"/>
        </w:rPr>
        <w:t xml:space="preserve">
атауы ___________________________  ______________________________% </w:t>
      </w:r>
      <w:r>
        <w:br/>
      </w:r>
      <w:r>
        <w:rPr>
          <w:rFonts w:ascii="Times New Roman"/>
          <w:b w:val="false"/>
          <w:i w:val="false"/>
          <w:color w:val="000000"/>
          <w:sz w:val="28"/>
        </w:rPr>
        <w:t xml:space="preserve">
Көлiк (склад) N _________________  ______________________________% </w:t>
      </w:r>
      <w:r>
        <w:br/>
      </w:r>
      <w:r>
        <w:rPr>
          <w:rFonts w:ascii="Times New Roman"/>
          <w:b w:val="false"/>
          <w:i w:val="false"/>
          <w:color w:val="000000"/>
          <w:sz w:val="28"/>
        </w:rPr>
        <w:t xml:space="preserve">
Салмағы _____кг Орын саны _______  ______________________________% </w:t>
      </w:r>
      <w:r>
        <w:br/>
      </w:r>
      <w:r>
        <w:rPr>
          <w:rFonts w:ascii="Times New Roman"/>
          <w:b w:val="false"/>
          <w:i w:val="false"/>
          <w:color w:val="000000"/>
          <w:sz w:val="28"/>
        </w:rPr>
        <w:t xml:space="preserve">
Қабылдаушы ______________________ </w:t>
      </w:r>
      <w:r>
        <w:br/>
      </w:r>
      <w:r>
        <w:rPr>
          <w:rFonts w:ascii="Times New Roman"/>
          <w:b w:val="false"/>
          <w:i w:val="false"/>
          <w:color w:val="000000"/>
          <w:sz w:val="28"/>
        </w:rPr>
        <w:t xml:space="preserve">
Жеткiзу пунктi                     Құлау саны ___________________с </w:t>
      </w:r>
      <w:r>
        <w:br/>
      </w:r>
      <w:r>
        <w:rPr>
          <w:rFonts w:ascii="Times New Roman"/>
          <w:b w:val="false"/>
          <w:i w:val="false"/>
          <w:color w:val="000000"/>
          <w:sz w:val="28"/>
        </w:rPr>
        <w:t xml:space="preserve">
Нормативтiк құжаттар ____________  Ерекше белгiлер ______________ </w:t>
      </w:r>
      <w:r>
        <w:br/>
      </w:r>
      <w:r>
        <w:rPr>
          <w:rFonts w:ascii="Times New Roman"/>
          <w:b w:val="false"/>
          <w:i w:val="false"/>
          <w:color w:val="000000"/>
          <w:sz w:val="28"/>
        </w:rPr>
        <w:t xml:space="preserve">
Дақылдың атауы __________________  ______________________________ </w:t>
      </w:r>
      <w:r>
        <w:br/>
      </w:r>
      <w:r>
        <w:rPr>
          <w:rFonts w:ascii="Times New Roman"/>
          <w:b w:val="false"/>
          <w:i w:val="false"/>
          <w:color w:val="000000"/>
          <w:sz w:val="28"/>
        </w:rPr>
        <w:t xml:space="preserve">
Түрлерi__ Түр-түрлерi__ Сынып ____ ______________________________ </w:t>
      </w:r>
      <w:r>
        <w:br/>
      </w:r>
      <w:r>
        <w:rPr>
          <w:rFonts w:ascii="Times New Roman"/>
          <w:b w:val="false"/>
          <w:i w:val="false"/>
          <w:color w:val="000000"/>
          <w:sz w:val="28"/>
        </w:rPr>
        <w:t xml:space="preserve">
Сапа көрсеткіштерi:                Қосымша көрсеткiштер _________ </w:t>
      </w:r>
      <w:r>
        <w:br/>
      </w:r>
      <w:r>
        <w:rPr>
          <w:rFonts w:ascii="Times New Roman"/>
          <w:b w:val="false"/>
          <w:i w:val="false"/>
          <w:color w:val="000000"/>
          <w:sz w:val="28"/>
        </w:rPr>
        <w:t xml:space="preserve">
Түсi____ Иiсi____ Залалдануы_____  ______________________________ </w:t>
      </w:r>
      <w:r>
        <w:br/>
      </w:r>
      <w:r>
        <w:rPr>
          <w:rFonts w:ascii="Times New Roman"/>
          <w:b w:val="false"/>
          <w:i w:val="false"/>
          <w:color w:val="000000"/>
          <w:sz w:val="28"/>
        </w:rPr>
        <w:t xml:space="preserve">
Табиғаты____г/л Ылғалдылығы____%   ______________________________ </w:t>
      </w:r>
      <w:r>
        <w:br/>
      </w:r>
      <w:r>
        <w:rPr>
          <w:rFonts w:ascii="Times New Roman"/>
          <w:b w:val="false"/>
          <w:i w:val="false"/>
          <w:color w:val="000000"/>
          <w:sz w:val="28"/>
        </w:rPr>
        <w:t xml:space="preserve">
Жылтырлығы____%                    Астық сапасының паспортын </w:t>
      </w:r>
      <w:r>
        <w:br/>
      </w:r>
      <w:r>
        <w:rPr>
          <w:rFonts w:ascii="Times New Roman"/>
          <w:b w:val="false"/>
          <w:i w:val="false"/>
          <w:color w:val="000000"/>
          <w:sz w:val="28"/>
        </w:rPr>
        <w:t xml:space="preserve">
                                   берген зертхананың атауы </w:t>
      </w:r>
      <w:r>
        <w:br/>
      </w:r>
      <w:r>
        <w:rPr>
          <w:rFonts w:ascii="Times New Roman"/>
          <w:b w:val="false"/>
          <w:i w:val="false"/>
          <w:color w:val="000000"/>
          <w:sz w:val="28"/>
        </w:rPr>
        <w:t xml:space="preserve">
Дән маңызының салмақтық үлесi___%  Аттестаттың N____ </w:t>
      </w:r>
      <w:r>
        <w:br/>
      </w:r>
      <w:r>
        <w:rPr>
          <w:rFonts w:ascii="Times New Roman"/>
          <w:b w:val="false"/>
          <w:i w:val="false"/>
          <w:color w:val="000000"/>
          <w:sz w:val="28"/>
        </w:rPr>
        <w:t xml:space="preserve">
Дән маңызының сапасы ______ у.ед. </w:t>
      </w:r>
      <w:r>
        <w:br/>
      </w:r>
      <w:r>
        <w:rPr>
          <w:rFonts w:ascii="Times New Roman"/>
          <w:b w:val="false"/>
          <w:i w:val="false"/>
          <w:color w:val="000000"/>
          <w:sz w:val="28"/>
        </w:rPr>
        <w:t xml:space="preserve">
Тобы. ________________ </w:t>
      </w:r>
    </w:p>
    <w:p>
      <w:pPr>
        <w:spacing w:after="0"/>
        <w:ind w:left="0"/>
        <w:jc w:val="both"/>
      </w:pPr>
      <w:r>
        <w:rPr>
          <w:rFonts w:ascii="Times New Roman"/>
          <w:b w:val="false"/>
          <w:i w:val="false"/>
          <w:color w:val="000000"/>
          <w:sz w:val="28"/>
        </w:rPr>
        <w:t xml:space="preserve">      Жалғасы </w:t>
      </w:r>
    </w:p>
    <w:p>
      <w:pPr>
        <w:spacing w:after="0"/>
        <w:ind w:left="0"/>
        <w:jc w:val="both"/>
      </w:pPr>
      <w:r>
        <w:rPr>
          <w:rFonts w:ascii="Times New Roman"/>
          <w:b w:val="false"/>
          <w:i w:val="false"/>
          <w:color w:val="000000"/>
          <w:sz w:val="28"/>
        </w:rPr>
        <w:t xml:space="preserve">Дәндiк (майлы) араласпалар ___ %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Ақуыз 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Қолы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