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e6995" w14:textId="f1e69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рыногында брокерлік-дилерлік қызметті жүзеге асыратын ұйымдардың қаржылық есеп беру тізбесі, нысандары және ұсыну мерзімдері туралы нұсқаулықты бекіту туралы және Қазақстан Республикасының Әділет министрлігінде N 238 тіркелген Қазақстан Республикасының Бағалы қағаздар жөніндегі ұлттық комиссиясының "Бағалы қағаздар рыногының кәсіби қатысушыларының есеп беру тәртібі туралы" нұсқаулықты бекіту жөнінде" 1996 жылғы 22 қазандағы N 118 қаулысына және Қазақстан Республикасының Әділет министрлігінде N 2124 тіркелген Қазақстан Республикасының Ұлттық Банкі Басқармасының "Қазақстан Республикасының бағалы қағаздар рыногында брокерлік және дилерлік қызметті жүзеге асыруға лицензиялары бар ұйымдардың есеп беру ережесін бекіту туралы" 2002 жылғы 18 желтоқсандағы N 486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2004 жылғы 12 сәуірдегі N 55, Қазақстан Республикасы Қаржы нарығын және қаржы ұйымдарын реттеу мен қадағалау жөніндегі агенттігі Басқармасының 2004 жылғы 12 сәуірдегі N 116 бірлескен қаулысы. Қазақстан Республикасының Әділет министрлігінде 2004 жылғы 13 мамырда тіркелді. Тіркеу N 2854. Күші жойылды - Қазақстан Республикасы Ұлттық Банкі Басқармасының 2012 жылғы 27 шілдедегі № 224 Қаулысымен</w:t>
      </w:r>
    </w:p>
    <w:p>
      <w:pPr>
        <w:spacing w:after="0"/>
        <w:ind w:left="0"/>
        <w:jc w:val="both"/>
      </w:pPr>
      <w:bookmarkStart w:name="z1" w:id="0"/>
      <w:r>
        <w:rPr>
          <w:rFonts w:ascii="Times New Roman"/>
          <w:b w:val="false"/>
          <w:i w:val="false"/>
          <w:color w:val="ff0000"/>
          <w:sz w:val="28"/>
        </w:rPr>
        <w:t xml:space="preserve">
      Ескерту. Күші жойылды - ҚР Ұлттық Банкі Басқармасының 2012.07.27 </w:t>
      </w:r>
      <w:r>
        <w:rPr>
          <w:rFonts w:ascii="Times New Roman"/>
          <w:b w:val="false"/>
          <w:i w:val="false"/>
          <w:color w:val="ff0000"/>
          <w:sz w:val="28"/>
        </w:rPr>
        <w:t>№ 224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"Қазақстан Республикасының Ұлттық Банкі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8-бабының л-2) тармақшасына, "Қаржы рыногы мен қаржылық ұйымдарды мемлекеттік реттеу және қадағалау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9-бабының 1-тармағының 6) тармақшасына, "Бухгалтерлік есепке алу мен қаржылық есеп беру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18-бабына сәйкес бағалы қағаздар рыногында брокерлік-дилерлік қызметті жүзеге асыратын ұйымдардың жұмыс істеудегі айқындық және тиімділік дәрежесін көтеру мақсатында, Қазақстан Республикасы Ұлттық Банкінің Басқармасы мен Қазақстан Республикасының Қаржы нарығын және қаржы ұйымдарын реттеу мен қадағалау жөніндегі агенттігінің (бұдан әрі - Агенттік) Басқармасы қаулы етеді: </w:t>
      </w:r>
    </w:p>
    <w:bookmarkStart w:name="z2" w:id="1"/>
    <w:p>
      <w:pPr>
        <w:spacing w:after="0"/>
        <w:ind w:left="0"/>
        <w:jc w:val="both"/>
      </w:pPr>
      <w:r>
        <w:rPr>
          <w:rFonts w:ascii="Times New Roman"/>
          <w:b w:val="false"/>
          <w:i w:val="false"/>
          <w:color w:val="000000"/>
          <w:sz w:val="28"/>
        </w:rPr>
        <w:t xml:space="preserve">
      1. &lt;*&gt; </w:t>
      </w:r>
      <w:r>
        <w:br/>
      </w:r>
      <w:r>
        <w:rPr>
          <w:rFonts w:ascii="Times New Roman"/>
          <w:b w:val="false"/>
          <w:i w:val="false"/>
          <w:color w:val="000000"/>
          <w:sz w:val="28"/>
        </w:rPr>
        <w:t>
</w:t>
      </w:r>
      <w:r>
        <w:rPr>
          <w:rFonts w:ascii="Times New Roman"/>
          <w:b w:val="false"/>
          <w:i w:val="false"/>
          <w:color w:val="ff0000"/>
          <w:sz w:val="28"/>
        </w:rPr>
        <w:t xml:space="preserve">       Ескерту: 2-тармақтың күші жойылды </w:t>
      </w:r>
      <w:r>
        <w:rPr>
          <w:rFonts w:ascii="Times New Roman"/>
          <w:b w:val="false"/>
          <w:i w:val="false"/>
          <w:color w:val="ff0000"/>
          <w:sz w:val="28"/>
        </w:rPr>
        <w:t xml:space="preserve">  - ҚР Ұлттық Банкі Басқармасының 2004 жылғы 15 желтоқсандағы N 178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
    <w:bookmarkStart w:name="z3" w:id="2"/>
    <w:p>
      <w:pPr>
        <w:spacing w:after="0"/>
        <w:ind w:left="0"/>
        <w:jc w:val="both"/>
      </w:pP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2-тармақтың күші жойылды - ҚР Қаржы нарығын және қаржы ұйымдарын реттеу мен қадағалау жөніндегі агенттігі басқармасының 2004 жылғы 21 тамыздағы N 252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2"/>
    <w:bookmarkStart w:name="z5" w:id="3"/>
    <w:p>
      <w:pPr>
        <w:spacing w:after="0"/>
        <w:ind w:left="0"/>
        <w:jc w:val="both"/>
      </w:pPr>
      <w:r>
        <w:rPr>
          <w:rFonts w:ascii="Times New Roman"/>
          <w:b w:val="false"/>
          <w:i w:val="false"/>
          <w:color w:val="000000"/>
          <w:sz w:val="28"/>
        </w:rPr>
        <w:t>
      3. Қазақстан Республикасының Ұлттық Банкі Басқармасының "Қазақстан Республикасының бағалы қағаздар рыногында брокерлік және дилерлік қызметті жүзеге асыруға лицензиялары бар ұйымдардың есеп беру ережесін бекіту туралы" 2002 жылғы 18 желтоқсандағы N 486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N 2124 тіркелген, "Рынок ценных бумаг Казахстана" N 2 журналда 2003 жылдың ақпанында жарияланған), Қазақстан Республикасының Ұлттық Банкі Басқармасының 2003 жылғы 29 мамырдағы N 162  </w:t>
      </w:r>
      <w:r>
        <w:rPr>
          <w:rFonts w:ascii="Times New Roman"/>
          <w:b w:val="false"/>
          <w:i w:val="false"/>
          <w:color w:val="000000"/>
          <w:sz w:val="28"/>
        </w:rPr>
        <w:t xml:space="preserve">қаулысымен </w:t>
      </w:r>
      <w:r>
        <w:rPr>
          <w:rFonts w:ascii="Times New Roman"/>
          <w:b w:val="false"/>
          <w:i w:val="false"/>
          <w:color w:val="000000"/>
          <w:sz w:val="28"/>
        </w:rPr>
        <w:t xml:space="preserve">енгізілген толықтырумен (Нормативтік құқықтық актілерді мемлекеттік тіркеу тізілімінде N 2384 тіркелген) мынадай өзгерістер енгізілсін: </w:t>
      </w:r>
    </w:p>
    <w:bookmarkEnd w:id="3"/>
    <w:bookmarkStart w:name="z6" w:id="4"/>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бағалы қағаздар рыногында брокерлік және дилерлік қызметті жүзеге асыруға лицензиялары бар ұйымдардың есеп беру ережесінің: </w:t>
      </w:r>
      <w:r>
        <w:br/>
      </w:r>
      <w:r>
        <w:rPr>
          <w:rFonts w:ascii="Times New Roman"/>
          <w:b w:val="false"/>
          <w:i w:val="false"/>
          <w:color w:val="000000"/>
          <w:sz w:val="28"/>
        </w:rPr>
        <w:t xml:space="preserve">
      4-тармағының 2) және 3)-тармақшалары алынып тасталсын. </w:t>
      </w:r>
    </w:p>
    <w:bookmarkEnd w:id="4"/>
    <w:bookmarkStart w:name="z7" w:id="5"/>
    <w:p>
      <w:pPr>
        <w:spacing w:after="0"/>
        <w:ind w:left="0"/>
        <w:jc w:val="both"/>
      </w:pPr>
      <w:r>
        <w:rPr>
          <w:rFonts w:ascii="Times New Roman"/>
          <w:b w:val="false"/>
          <w:i w:val="false"/>
          <w:color w:val="000000"/>
          <w:sz w:val="28"/>
        </w:rPr>
        <w:t xml:space="preserve">
      4. Осы бірлескен қаулы Қазақстан Республикасының Әділет министрлігінде мемлекеттік тіркелген күннен бастап он төрт күн өткеннен кейін қолданысқа енеді. </w:t>
      </w:r>
    </w:p>
    <w:bookmarkEnd w:id="5"/>
    <w:bookmarkStart w:name="z8" w:id="6"/>
    <w:p>
      <w:pPr>
        <w:spacing w:after="0"/>
        <w:ind w:left="0"/>
        <w:jc w:val="both"/>
      </w:pPr>
      <w:r>
        <w:rPr>
          <w:rFonts w:ascii="Times New Roman"/>
          <w:b w:val="false"/>
          <w:i w:val="false"/>
          <w:color w:val="000000"/>
          <w:sz w:val="28"/>
        </w:rPr>
        <w:t xml:space="preserve">
      5. Агенттіктің Стратегия және талдау департаменті (Еденбаев Е.С.): </w:t>
      </w:r>
      <w:r>
        <w:br/>
      </w:r>
      <w:r>
        <w:rPr>
          <w:rFonts w:ascii="Times New Roman"/>
          <w:b w:val="false"/>
          <w:i w:val="false"/>
          <w:color w:val="000000"/>
          <w:sz w:val="28"/>
        </w:rPr>
        <w:t xml:space="preserve">
      1) Агенттіктің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Қазақстан Республикасы Ұлттық Банкінің мүдделі бөлімшелеріне, бағалы қағаздар рыногында брокерлік-дилерлік қызметті жүзеге асыратын ұйымдарға жіберсін. </w:t>
      </w:r>
    </w:p>
    <w:bookmarkEnd w:id="6"/>
    <w:bookmarkStart w:name="z9" w:id="7"/>
    <w:p>
      <w:pPr>
        <w:spacing w:after="0"/>
        <w:ind w:left="0"/>
        <w:jc w:val="both"/>
      </w:pPr>
      <w:r>
        <w:rPr>
          <w:rFonts w:ascii="Times New Roman"/>
          <w:b w:val="false"/>
          <w:i w:val="false"/>
          <w:color w:val="000000"/>
          <w:sz w:val="28"/>
        </w:rPr>
        <w:t xml:space="preserve">
      6. Қазақстан Республикасының Ұлттық Банкі басшылығының қызметін қамтамасыз ету басқармасы (Терентьев А.Л.) осы қаулының Қазақстан Республикасы Ұлттық Банкінің баспасөз басылымдарында жариялау шараларын қолға алсын. </w:t>
      </w:r>
    </w:p>
    <w:bookmarkEnd w:id="7"/>
    <w:bookmarkStart w:name="z10" w:id="8"/>
    <w:p>
      <w:pPr>
        <w:spacing w:after="0"/>
        <w:ind w:left="0"/>
        <w:jc w:val="both"/>
      </w:pPr>
      <w:r>
        <w:rPr>
          <w:rFonts w:ascii="Times New Roman"/>
          <w:b w:val="false"/>
          <w:i w:val="false"/>
          <w:color w:val="000000"/>
          <w:sz w:val="28"/>
        </w:rPr>
        <w:t xml:space="preserve">
      7. Осы қаулының орындалуын бақылау Агенттік Төрағасының орынбасары Е.Л. Бахмутоваға жүктелсін. </w:t>
      </w:r>
    </w:p>
    <w:bookmarkEnd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Банкінің Төрағасы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w:t>
      </w:r>
      <w:r>
        <w:br/>
      </w:r>
      <w:r>
        <w:rPr>
          <w:rFonts w:ascii="Times New Roman"/>
          <w:b w:val="false"/>
          <w:i w:val="false"/>
          <w:color w:val="000000"/>
          <w:sz w:val="28"/>
        </w:rPr>
        <w:t xml:space="preserve">
      қадағалау жөніндегі </w:t>
      </w:r>
      <w:r>
        <w:br/>
      </w:r>
      <w:r>
        <w:rPr>
          <w:rFonts w:ascii="Times New Roman"/>
          <w:b w:val="false"/>
          <w:i w:val="false"/>
          <w:color w:val="000000"/>
          <w:sz w:val="28"/>
        </w:rPr>
        <w:t xml:space="preserve">
      агенттігінің Төрағасы </w:t>
      </w:r>
    </w:p>
    <w:p>
      <w:pPr>
        <w:spacing w:after="0"/>
        <w:ind w:left="0"/>
        <w:jc w:val="both"/>
      </w:pPr>
      <w:r>
        <w:rPr>
          <w:rFonts w:ascii="Times New Roman"/>
          <w:b w:val="false"/>
          <w:i w:val="false"/>
          <w:color w:val="000000"/>
          <w:sz w:val="28"/>
        </w:rPr>
        <w:t xml:space="preserve">"Бағалы қағаздар рыногында     </w:t>
      </w:r>
      <w:r>
        <w:br/>
      </w:r>
      <w:r>
        <w:rPr>
          <w:rFonts w:ascii="Times New Roman"/>
          <w:b w:val="false"/>
          <w:i w:val="false"/>
          <w:color w:val="000000"/>
          <w:sz w:val="28"/>
        </w:rPr>
        <w:t xml:space="preserve">
брокерлік-дилерлік қызметті     </w:t>
      </w:r>
      <w:r>
        <w:br/>
      </w:r>
      <w:r>
        <w:rPr>
          <w:rFonts w:ascii="Times New Roman"/>
          <w:b w:val="false"/>
          <w:i w:val="false"/>
          <w:color w:val="000000"/>
          <w:sz w:val="28"/>
        </w:rPr>
        <w:t xml:space="preserve">
жүзеге асыратын ұйымдардың      </w:t>
      </w:r>
      <w:r>
        <w:br/>
      </w:r>
      <w:r>
        <w:rPr>
          <w:rFonts w:ascii="Times New Roman"/>
          <w:b w:val="false"/>
          <w:i w:val="false"/>
          <w:color w:val="000000"/>
          <w:sz w:val="28"/>
        </w:rPr>
        <w:t xml:space="preserve">
қаржылық есеп беру тізбесі,     </w:t>
      </w:r>
      <w:r>
        <w:br/>
      </w:r>
      <w:r>
        <w:rPr>
          <w:rFonts w:ascii="Times New Roman"/>
          <w:b w:val="false"/>
          <w:i w:val="false"/>
          <w:color w:val="000000"/>
          <w:sz w:val="28"/>
        </w:rPr>
        <w:t xml:space="preserve">
нысандары және ұсыну        </w:t>
      </w:r>
      <w:r>
        <w:br/>
      </w:r>
      <w:r>
        <w:rPr>
          <w:rFonts w:ascii="Times New Roman"/>
          <w:b w:val="false"/>
          <w:i w:val="false"/>
          <w:color w:val="000000"/>
          <w:sz w:val="28"/>
        </w:rPr>
        <w:t xml:space="preserve">
мерзімдері туралы нұсқаулықты    </w:t>
      </w:r>
      <w:r>
        <w:br/>
      </w:r>
      <w:r>
        <w:rPr>
          <w:rFonts w:ascii="Times New Roman"/>
          <w:b w:val="false"/>
          <w:i w:val="false"/>
          <w:color w:val="000000"/>
          <w:sz w:val="28"/>
        </w:rPr>
        <w:t xml:space="preserve">
бекіту туралы" және Қазақстан    </w:t>
      </w:r>
      <w:r>
        <w:br/>
      </w:r>
      <w:r>
        <w:rPr>
          <w:rFonts w:ascii="Times New Roman"/>
          <w:b w:val="false"/>
          <w:i w:val="false"/>
          <w:color w:val="000000"/>
          <w:sz w:val="28"/>
        </w:rPr>
        <w:t xml:space="preserve">
Республикасының Әділет       </w:t>
      </w:r>
      <w:r>
        <w:br/>
      </w:r>
      <w:r>
        <w:rPr>
          <w:rFonts w:ascii="Times New Roman"/>
          <w:b w:val="false"/>
          <w:i w:val="false"/>
          <w:color w:val="000000"/>
          <w:sz w:val="28"/>
        </w:rPr>
        <w:t xml:space="preserve">
министрлігінде N 238 тіркелген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Бағалы қағаздар жөніндегі      </w:t>
      </w:r>
      <w:r>
        <w:br/>
      </w:r>
      <w:r>
        <w:rPr>
          <w:rFonts w:ascii="Times New Roman"/>
          <w:b w:val="false"/>
          <w:i w:val="false"/>
          <w:color w:val="000000"/>
          <w:sz w:val="28"/>
        </w:rPr>
        <w:t xml:space="preserve">
ұлттық комиссиясының "Бағалы    </w:t>
      </w:r>
      <w:r>
        <w:br/>
      </w:r>
      <w:r>
        <w:rPr>
          <w:rFonts w:ascii="Times New Roman"/>
          <w:b w:val="false"/>
          <w:i w:val="false"/>
          <w:color w:val="000000"/>
          <w:sz w:val="28"/>
        </w:rPr>
        <w:t xml:space="preserve">
қағаздар рыногының кәсіби      </w:t>
      </w:r>
      <w:r>
        <w:br/>
      </w:r>
      <w:r>
        <w:rPr>
          <w:rFonts w:ascii="Times New Roman"/>
          <w:b w:val="false"/>
          <w:i w:val="false"/>
          <w:color w:val="000000"/>
          <w:sz w:val="28"/>
        </w:rPr>
        <w:t xml:space="preserve">
қатысушыларының есеп беру      </w:t>
      </w:r>
      <w:r>
        <w:br/>
      </w:r>
      <w:r>
        <w:rPr>
          <w:rFonts w:ascii="Times New Roman"/>
          <w:b w:val="false"/>
          <w:i w:val="false"/>
          <w:color w:val="000000"/>
          <w:sz w:val="28"/>
        </w:rPr>
        <w:t xml:space="preserve">
тәртібі туралы" нұсқаулықты     </w:t>
      </w:r>
      <w:r>
        <w:br/>
      </w:r>
      <w:r>
        <w:rPr>
          <w:rFonts w:ascii="Times New Roman"/>
          <w:b w:val="false"/>
          <w:i w:val="false"/>
          <w:color w:val="000000"/>
          <w:sz w:val="28"/>
        </w:rPr>
        <w:t xml:space="preserve">
бекіту жөнінде" 1996 жылғы      </w:t>
      </w:r>
      <w:r>
        <w:br/>
      </w:r>
      <w:r>
        <w:rPr>
          <w:rFonts w:ascii="Times New Roman"/>
          <w:b w:val="false"/>
          <w:i w:val="false"/>
          <w:color w:val="000000"/>
          <w:sz w:val="28"/>
        </w:rPr>
        <w:t xml:space="preserve">
22 қазандағы N 118 қаулысына     </w:t>
      </w:r>
      <w:r>
        <w:br/>
      </w:r>
      <w:r>
        <w:rPr>
          <w:rFonts w:ascii="Times New Roman"/>
          <w:b w:val="false"/>
          <w:i w:val="false"/>
          <w:color w:val="000000"/>
          <w:sz w:val="28"/>
        </w:rPr>
        <w:t xml:space="preserve">
және Қазақстан Республикасының   </w:t>
      </w:r>
      <w:r>
        <w:br/>
      </w:r>
      <w:r>
        <w:rPr>
          <w:rFonts w:ascii="Times New Roman"/>
          <w:b w:val="false"/>
          <w:i w:val="false"/>
          <w:color w:val="000000"/>
          <w:sz w:val="28"/>
        </w:rPr>
        <w:t xml:space="preserve">
Әділет министрлігінде       </w:t>
      </w:r>
      <w:r>
        <w:br/>
      </w:r>
      <w:r>
        <w:rPr>
          <w:rFonts w:ascii="Times New Roman"/>
          <w:b w:val="false"/>
          <w:i w:val="false"/>
          <w:color w:val="000000"/>
          <w:sz w:val="28"/>
        </w:rPr>
        <w:t xml:space="preserve">
N 2124 тіркелген Қазақстан      </w:t>
      </w:r>
      <w:r>
        <w:br/>
      </w:r>
      <w:r>
        <w:rPr>
          <w:rFonts w:ascii="Times New Roman"/>
          <w:b w:val="false"/>
          <w:i w:val="false"/>
          <w:color w:val="000000"/>
          <w:sz w:val="28"/>
        </w:rPr>
        <w:t xml:space="preserve">
Республикасының Ұлттық Банкі     </w:t>
      </w:r>
      <w:r>
        <w:br/>
      </w:r>
      <w:r>
        <w:rPr>
          <w:rFonts w:ascii="Times New Roman"/>
          <w:b w:val="false"/>
          <w:i w:val="false"/>
          <w:color w:val="000000"/>
          <w:sz w:val="28"/>
        </w:rPr>
        <w:t xml:space="preserve">
Басқармасының "Қазақстан       </w:t>
      </w:r>
      <w:r>
        <w:br/>
      </w:r>
      <w:r>
        <w:rPr>
          <w:rFonts w:ascii="Times New Roman"/>
          <w:b w:val="false"/>
          <w:i w:val="false"/>
          <w:color w:val="000000"/>
          <w:sz w:val="28"/>
        </w:rPr>
        <w:t xml:space="preserve">
Республикасының бағалы         </w:t>
      </w:r>
      <w:r>
        <w:br/>
      </w:r>
      <w:r>
        <w:rPr>
          <w:rFonts w:ascii="Times New Roman"/>
          <w:b w:val="false"/>
          <w:i w:val="false"/>
          <w:color w:val="000000"/>
          <w:sz w:val="28"/>
        </w:rPr>
        <w:t xml:space="preserve">
қағаздар рыногында брокерлік     </w:t>
      </w:r>
      <w:r>
        <w:br/>
      </w:r>
      <w:r>
        <w:rPr>
          <w:rFonts w:ascii="Times New Roman"/>
          <w:b w:val="false"/>
          <w:i w:val="false"/>
          <w:color w:val="000000"/>
          <w:sz w:val="28"/>
        </w:rPr>
        <w:t xml:space="preserve">
және дилерлік қызметті жүзеге    </w:t>
      </w:r>
      <w:r>
        <w:br/>
      </w:r>
      <w:r>
        <w:rPr>
          <w:rFonts w:ascii="Times New Roman"/>
          <w:b w:val="false"/>
          <w:i w:val="false"/>
          <w:color w:val="000000"/>
          <w:sz w:val="28"/>
        </w:rPr>
        <w:t xml:space="preserve">
асыруға лицензиялары бар        </w:t>
      </w:r>
      <w:r>
        <w:br/>
      </w:r>
      <w:r>
        <w:rPr>
          <w:rFonts w:ascii="Times New Roman"/>
          <w:b w:val="false"/>
          <w:i w:val="false"/>
          <w:color w:val="000000"/>
          <w:sz w:val="28"/>
        </w:rPr>
        <w:t xml:space="preserve">
ұйымдардың есеп беру ережесін     </w:t>
      </w:r>
      <w:r>
        <w:br/>
      </w:r>
      <w:r>
        <w:rPr>
          <w:rFonts w:ascii="Times New Roman"/>
          <w:b w:val="false"/>
          <w:i w:val="false"/>
          <w:color w:val="000000"/>
          <w:sz w:val="28"/>
        </w:rPr>
        <w:t xml:space="preserve">
бекіту туралы" 2002 жылғы       </w:t>
      </w:r>
      <w:r>
        <w:br/>
      </w:r>
      <w:r>
        <w:rPr>
          <w:rFonts w:ascii="Times New Roman"/>
          <w:b w:val="false"/>
          <w:i w:val="false"/>
          <w:color w:val="000000"/>
          <w:sz w:val="28"/>
        </w:rPr>
        <w:t xml:space="preserve">
18 желтоқсандағы N 486         </w:t>
      </w:r>
      <w:r>
        <w:br/>
      </w:r>
      <w:r>
        <w:rPr>
          <w:rFonts w:ascii="Times New Roman"/>
          <w:b w:val="false"/>
          <w:i w:val="false"/>
          <w:color w:val="000000"/>
          <w:sz w:val="28"/>
        </w:rPr>
        <w:t xml:space="preserve">
қаулысына өзгерістер енгізу     </w:t>
      </w:r>
      <w:r>
        <w:br/>
      </w:r>
      <w:r>
        <w:rPr>
          <w:rFonts w:ascii="Times New Roman"/>
          <w:b w:val="false"/>
          <w:i w:val="false"/>
          <w:color w:val="000000"/>
          <w:sz w:val="28"/>
        </w:rPr>
        <w:t xml:space="preserve">
туралы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2004 жылғы 12 сәуірдегі N 55 және  </w:t>
      </w:r>
      <w:r>
        <w:br/>
      </w:r>
      <w:r>
        <w:rPr>
          <w:rFonts w:ascii="Times New Roman"/>
          <w:b w:val="false"/>
          <w:i w:val="false"/>
          <w:color w:val="000000"/>
          <w:sz w:val="28"/>
        </w:rPr>
        <w:t xml:space="preserve">
Қазақстан Республикасының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жөніндегі   </w:t>
      </w:r>
      <w:r>
        <w:br/>
      </w:r>
      <w:r>
        <w:rPr>
          <w:rFonts w:ascii="Times New Roman"/>
          <w:b w:val="false"/>
          <w:i w:val="false"/>
          <w:color w:val="000000"/>
          <w:sz w:val="28"/>
        </w:rPr>
        <w:t xml:space="preserve">
агенттігінің 12 сәуірдегі N 116   </w:t>
      </w:r>
      <w:r>
        <w:br/>
      </w:r>
      <w:r>
        <w:rPr>
          <w:rFonts w:ascii="Times New Roman"/>
          <w:b w:val="false"/>
          <w:i w:val="false"/>
          <w:color w:val="000000"/>
          <w:sz w:val="28"/>
        </w:rPr>
        <w:t xml:space="preserve">
бірлескен қаулысымен бекітілген   </w:t>
      </w:r>
    </w:p>
    <w:bookmarkStart w:name="z11" w:id="9"/>
    <w:p>
      <w:pPr>
        <w:spacing w:after="0"/>
        <w:ind w:left="0"/>
        <w:jc w:val="left"/>
      </w:pPr>
      <w:r>
        <w:rPr>
          <w:rFonts w:ascii="Times New Roman"/>
          <w:b/>
          <w:i w:val="false"/>
          <w:color w:val="000000"/>
        </w:rPr>
        <w:t xml:space="preserve"> 
  Бағалы қағаздар рыногында брокерлік-дилерлік қызметті </w:t>
      </w:r>
      <w:r>
        <w:br/>
      </w:r>
      <w:r>
        <w:rPr>
          <w:rFonts w:ascii="Times New Roman"/>
          <w:b/>
          <w:i w:val="false"/>
          <w:color w:val="000000"/>
        </w:rPr>
        <w:t xml:space="preserve">
жүзеге асыратын ұйымдардың қаржылық есеп беру тізбесі, нысандары және ұсыну мерзімдері </w:t>
      </w:r>
      <w:r>
        <w:br/>
      </w:r>
      <w:r>
        <w:rPr>
          <w:rFonts w:ascii="Times New Roman"/>
          <w:b/>
          <w:i w:val="false"/>
          <w:color w:val="000000"/>
        </w:rPr>
        <w:t xml:space="preserve">
туралы нұсқаулық  </w:t>
      </w:r>
    </w:p>
    <w:bookmarkEnd w:id="9"/>
    <w:p>
      <w:pPr>
        <w:spacing w:after="0"/>
        <w:ind w:left="0"/>
        <w:jc w:val="both"/>
      </w:pPr>
      <w:r>
        <w:rPr>
          <w:rFonts w:ascii="Times New Roman"/>
          <w:b w:val="false"/>
          <w:i w:val="false"/>
          <w:color w:val="ff0000"/>
          <w:sz w:val="28"/>
        </w:rPr>
        <w:t xml:space="preserve">       Ескерту: Нұсқаулықтың күші жойылды   - ҚР Ұлттық Банкі Басқармасының 2004 жылғы 15 желтоқсандағы N 178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