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90b6" w14:textId="e509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2364 тіркелген, "Бюджеттік бағдарламалар әкімшілерінің бюджеттік өтінімді жасау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министрлігінің 2004 жылғы 20 сәуірдегі N 61 бұйрығы. Қазақстан Республикасының Әділет министрлігінде 2004 жылғы 17 мамырда тіркелді. Тіркеу 2859. Күші жойылды - Қазақстан Республикасы Экономика және бюджеттік жоспарлау министрінің 2009 жылғы 1 сәуірдегі № 72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Экономика және бюджеттік жоспарлау министрінің 2009.04.01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N 2364 тіркелген, "Бюджеттік бағдарламалар әкімшілерінің бюджеттік өтінімді жасау ережесін бекіту туралы" Қазақстан Республикасы Экономика және бюджеттік жоспарлау министрінің 2003 жылғы 30 сәуірдегі N 75 (N 2503 тіркелген 2003 жылғы 2 қыркүйектегі 
</w:t>
      </w:r>
      <w:r>
        <w:rPr>
          <w:rFonts w:ascii="Times New Roman"/>
          <w:b w:val="false"/>
          <w:i w:val="false"/>
          <w:color w:val="000000"/>
          <w:sz w:val="28"/>
        </w:rPr>
        <w:t xml:space="preserve"> N 145 </w:t>
      </w:r>
      <w:r>
        <w:rPr>
          <w:rFonts w:ascii="Times New Roman"/>
          <w:b w:val="false"/>
          <w:i w:val="false"/>
          <w:color w:val="000000"/>
          <w:sz w:val="28"/>
        </w:rPr>
        <w:t>
)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тақырыбында және 1-тармақта "жасау" деген сөзден кейін "және ұсыну"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бағдарламалар әкімшілерінің бюджеттік өтінімді жасау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тақырыбында "жасау" деген сөзден кейін "және ұсыну"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 мәтінінде және қосымшаларда "шығындардың" деген сөз "шығыстардың"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"жасау" деген сөзден кейін "және ұсыну" деген сөздермен толықтырылсын;
</w:t>
      </w:r>
      <w:r>
        <w:br/>
      </w:r>
      <w:r>
        <w:rPr>
          <w:rFonts w:ascii="Times New Roman"/>
          <w:b w:val="false"/>
          <w:i w:val="false"/>
          <w:color w:val="000000"/>
          <w:sz w:val="28"/>
        </w:rPr>
        <w:t>
      "бюджеттік өтінімдердің" деген сөздер "бюджеттік өтінімнің" деген сөздермен ауыстырылсын;
</w:t>
      </w:r>
      <w:r>
        <w:br/>
      </w:r>
      <w:r>
        <w:rPr>
          <w:rFonts w:ascii="Times New Roman"/>
          <w:b w:val="false"/>
          <w:i w:val="false"/>
          <w:color w:val="000000"/>
          <w:sz w:val="28"/>
        </w:rPr>
        <w:t>
      "бюджеттік бағдарламаны" деген сөздер "бюджеттік бағдарламалардың қажеттігін" деген сөздермен ауыстырылсын;
</w:t>
      </w:r>
      <w:r>
        <w:br/>
      </w:r>
      <w:r>
        <w:rPr>
          <w:rFonts w:ascii="Times New Roman"/>
          <w:b w:val="false"/>
          <w:i w:val="false"/>
          <w:color w:val="000000"/>
          <w:sz w:val="28"/>
        </w:rPr>
        <w:t>
      "оларды" деген сөз "оны"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"бюджеттік өтінімдерді" деген сөздер "бюджеттік өтінімді" деген сөздермен ауыстырылсын;
</w:t>
      </w:r>
      <w:r>
        <w:br/>
      </w:r>
      <w:r>
        <w:rPr>
          <w:rFonts w:ascii="Times New Roman"/>
          <w:b w:val="false"/>
          <w:i w:val="false"/>
          <w:color w:val="000000"/>
          <w:sz w:val="28"/>
        </w:rPr>
        <w:t>
      "мақсаты" деген сөзден кейін "бюджеттік"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"әкімшілері" деген сөз "әкімшісі" деген сөзбен толықтырылсын;
</w:t>
      </w:r>
      <w:r>
        <w:br/>
      </w:r>
      <w:r>
        <w:rPr>
          <w:rFonts w:ascii="Times New Roman"/>
          <w:b w:val="false"/>
          <w:i w:val="false"/>
          <w:color w:val="000000"/>
          <w:sz w:val="28"/>
        </w:rPr>
        <w:t>
      "бағдарламалар мен бюджеттік даму бағдарламаларының" деген сөздер "бағдарламалардың" деген сөзбен ауыстырылсын;
</w:t>
      </w:r>
      <w:r>
        <w:br/>
      </w:r>
      <w:r>
        <w:rPr>
          <w:rFonts w:ascii="Times New Roman"/>
          <w:b w:val="false"/>
          <w:i w:val="false"/>
          <w:color w:val="000000"/>
          <w:sz w:val="28"/>
        </w:rPr>
        <w:t>
      "анықтаған" деген сөзден кейін "басымды бюджеттік" деген сөздермен толықтырылсын;
</w:t>
      </w:r>
      <w:r>
        <w:br/>
      </w:r>
      <w:r>
        <w:rPr>
          <w:rFonts w:ascii="Times New Roman"/>
          <w:b w:val="false"/>
          <w:i w:val="false"/>
          <w:color w:val="000000"/>
          <w:sz w:val="28"/>
        </w:rPr>
        <w:t>
      "жобалардың" деген сөзден кейін "(бағдарламалардың)"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4-10-тармақтар мынадай редакцияда жазылсын:
</w:t>
      </w:r>
      <w:r>
        <w:br/>
      </w:r>
      <w:r>
        <w:rPr>
          <w:rFonts w:ascii="Times New Roman"/>
          <w:b w:val="false"/>
          <w:i w:val="false"/>
          <w:color w:val="000000"/>
          <w:sz w:val="28"/>
        </w:rPr>
        <w:t>
      "4. Бюджеттік өтінім:
</w:t>
      </w:r>
      <w:r>
        <w:br/>
      </w:r>
      <w:r>
        <w:rPr>
          <w:rFonts w:ascii="Times New Roman"/>
          <w:b w:val="false"/>
          <w:i w:val="false"/>
          <w:color w:val="000000"/>
          <w:sz w:val="28"/>
        </w:rPr>
        <w:t>
      бірыңғай бюджет сыныптамасы;
</w:t>
      </w:r>
      <w:r>
        <w:br/>
      </w:r>
      <w:r>
        <w:rPr>
          <w:rFonts w:ascii="Times New Roman"/>
          <w:b w:val="false"/>
          <w:i w:val="false"/>
          <w:color w:val="000000"/>
          <w:sz w:val="28"/>
        </w:rPr>
        <w:t>
      ағымдағы бюджеттік бағдарламалар үшін бюджет шығыстарының лимиттері;
</w:t>
      </w:r>
      <w:r>
        <w:br/>
      </w:r>
      <w:r>
        <w:rPr>
          <w:rFonts w:ascii="Times New Roman"/>
          <w:b w:val="false"/>
          <w:i w:val="false"/>
          <w:color w:val="000000"/>
          <w:sz w:val="28"/>
        </w:rPr>
        <w:t>
      өткен қаржы жылындағы бюджет комиссиясы мақұлдаған үш жылғы кезеңге арналған бюджеттік өтінімі;
</w:t>
      </w:r>
      <w:r>
        <w:br/>
      </w:r>
      <w:r>
        <w:rPr>
          <w:rFonts w:ascii="Times New Roman"/>
          <w:b w:val="false"/>
          <w:i w:val="false"/>
          <w:color w:val="000000"/>
          <w:sz w:val="28"/>
        </w:rPr>
        <w:t>
      республиканың немесе өңірдің әлеуметтік-экономикалық дамуының орта мерзімді жоспары мен орта мерзімді фискалдық саясаты;
</w:t>
      </w:r>
      <w:r>
        <w:br/>
      </w:r>
      <w:r>
        <w:rPr>
          <w:rFonts w:ascii="Times New Roman"/>
          <w:b w:val="false"/>
          <w:i w:val="false"/>
          <w:color w:val="000000"/>
          <w:sz w:val="28"/>
        </w:rPr>
        <w:t>
      басымды бюджеттік инвестициялық жобалардың (бағдарламалардың) тізбесі негізінде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Бюджеттік өтінімнің деректері осы бюджеттік бағдарламаның объективті сипаты негізінде жинақталған бюджеттік бағдарлама туралы нақты және толық ақпаратты айғақтауы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бюджеттік заңнамасында көзделген бюджетті нақтылау жағдайларын қоспағанда, бағдарламалардың әкімшісі жыл сайын тек бір ғана бюджеттік өтінім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Бағдарламалар әкімшісінің бюджеттік өтініміне мыналар жатады:
</w:t>
      </w:r>
      <w:r>
        <w:br/>
      </w:r>
      <w:r>
        <w:rPr>
          <w:rFonts w:ascii="Times New Roman"/>
          <w:b w:val="false"/>
          <w:i w:val="false"/>
          <w:color w:val="000000"/>
          <w:sz w:val="28"/>
        </w:rPr>
        <w:t>
      1) бюджеттік бағдарламалардың (кіші бағдарламалардың) тізбесі және олар бойынша шығыстар сомасы;
</w:t>
      </w:r>
      <w:r>
        <w:br/>
      </w:r>
      <w:r>
        <w:rPr>
          <w:rFonts w:ascii="Times New Roman"/>
          <w:b w:val="false"/>
          <w:i w:val="false"/>
          <w:color w:val="000000"/>
          <w:sz w:val="28"/>
        </w:rPr>
        <w:t>
      2) бюджеттік бағдарламаға түсіндірме жазба;
</w:t>
      </w:r>
      <w:r>
        <w:br/>
      </w:r>
      <w:r>
        <w:rPr>
          <w:rFonts w:ascii="Times New Roman"/>
          <w:b w:val="false"/>
          <w:i w:val="false"/>
          <w:color w:val="000000"/>
          <w:sz w:val="28"/>
        </w:rPr>
        <w:t>
      3) бюджеттік өтінімге енгізілген бюджеттік бағдарлама (кіші бағдарлама) паспортының жобасы;
</w:t>
      </w:r>
      <w:r>
        <w:br/>
      </w:r>
      <w:r>
        <w:rPr>
          <w:rFonts w:ascii="Times New Roman"/>
          <w:b w:val="false"/>
          <w:i w:val="false"/>
          <w:color w:val="000000"/>
          <w:sz w:val="28"/>
        </w:rPr>
        <w:t>
      4) кредиторлық берешек туралы ақпарат;
</w:t>
      </w:r>
      <w:r>
        <w:br/>
      </w:r>
      <w:r>
        <w:rPr>
          <w:rFonts w:ascii="Times New Roman"/>
          <w:b w:val="false"/>
          <w:i w:val="false"/>
          <w:color w:val="000000"/>
          <w:sz w:val="28"/>
        </w:rPr>
        <w:t>
      5) дебиторлық берешек туралы ақпарат;
</w:t>
      </w:r>
      <w:r>
        <w:br/>
      </w:r>
      <w:r>
        <w:rPr>
          <w:rFonts w:ascii="Times New Roman"/>
          <w:b w:val="false"/>
          <w:i w:val="false"/>
          <w:color w:val="000000"/>
          <w:sz w:val="28"/>
        </w:rPr>
        <w:t>
      6) алынған және пайдаланылған байланыстырылған гранттар туралы ақпарат;
</w:t>
      </w:r>
      <w:r>
        <w:br/>
      </w:r>
      <w:r>
        <w:rPr>
          <w:rFonts w:ascii="Times New Roman"/>
          <w:b w:val="false"/>
          <w:i w:val="false"/>
          <w:color w:val="000000"/>
          <w:sz w:val="28"/>
        </w:rPr>
        <w:t>
      7) бюджеттік өтінімге енгізілген бюджеттік бағдарлама (кіші бағдарлама) бойынша шығыстар есебі (бұдан әрі - шығыстар есебі);
</w:t>
      </w:r>
      <w:r>
        <w:br/>
      </w:r>
      <w:r>
        <w:rPr>
          <w:rFonts w:ascii="Times New Roman"/>
          <w:b w:val="false"/>
          <w:i w:val="false"/>
          <w:color w:val="000000"/>
          <w:sz w:val="28"/>
        </w:rPr>
        <w:t>
      8) басқа да ақпараттар.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мекемелердің олардың иелігінде қалатын тауарларды (жұмыстарды, қызметтер көрсетуді) сатудан түскен ақша түсімдері мен шығыстарының болжамы бюджеттік өтініммен бірге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Бюджеттік өтінім жылдық қаржыландыру жоспарын және түсімдер мен қаржыландырудың жиынтық жоспарын жасау үшін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Бюджеттік өтінімге бағдарламалар әкімшісінің (мемлекеттік мекеменің) басшысы қол қояды. Бюджеттік өтінімде тиісті бағдарламалар әкімшісінің (мемлекеттік мекеменің) жауапты орындаушысының аты-жөні, әкесінің аты, лауазымы, жұмыс телефоны міндетті түрде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10-1, 10-2, 10-3-тармақтармен толықтырылсын:
</w:t>
      </w:r>
      <w:r>
        <w:br/>
      </w:r>
      <w:r>
        <w:rPr>
          <w:rFonts w:ascii="Times New Roman"/>
          <w:b w:val="false"/>
          <w:i w:val="false"/>
          <w:color w:val="000000"/>
          <w:sz w:val="28"/>
        </w:rPr>
        <w:t>
      "10-1. Бюджеттік өтінімнің титулдық парағы осы Ережеге 1-қосымшаға сәйкес нысан бойынша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10-2. Бюджеттік бағдарламалардың (кіші бағдарламалардың) тізбесі өткен жылдың есепті деректерімен, ағымдағы жылға жоспарлы көрсеткіштермен, алдағы үш жылға арналған болжамды көрсеткіштермен көрсетілген алдағы үш жыл кезеңіне бағдарламалардың әкімшілері жоспарлаған бюджеттік бағдарламамен анықталады.
</w:t>
      </w:r>
      <w:r>
        <w:br/>
      </w:r>
      <w:r>
        <w:rPr>
          <w:rFonts w:ascii="Times New Roman"/>
          <w:b w:val="false"/>
          <w:i w:val="false"/>
          <w:color w:val="000000"/>
          <w:sz w:val="28"/>
        </w:rPr>
        <w:t>
      Бюджеттік бағдарламалар тізбесі және олар бойынша сомалар осы Ережеге 2-қосымшаға сәйкес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10-3. Тиісті бюджет комиссиясының бюджеттік өтінімді қарау кезінде ескертулер мен ұсыныстар болған жағдайда, сондай-ақ Қазақстан Республикасының Парламентінде (мәслихатта) республикалық (жергілікті) бюджет жобасының өзгерген жағдайында бюджеттік өтінімнің деректері қарастырудың әрбір кезеңінде нақтылауға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 мынадай редакцияда жазылсын:
</w:t>
      </w:r>
      <w:r>
        <w:br/>
      </w:r>
      <w:r>
        <w:rPr>
          <w:rFonts w:ascii="Times New Roman"/>
          <w:b w:val="false"/>
          <w:i w:val="false"/>
          <w:color w:val="000000"/>
          <w:sz w:val="28"/>
        </w:rPr>
        <w:t>
      "2. Бюджеттік бағдарламаға түсіндірме жазбаның мазмұны
</w:t>
      </w:r>
      <w:r>
        <w:br/>
      </w:r>
      <w:r>
        <w:rPr>
          <w:rFonts w:ascii="Times New Roman"/>
          <w:b w:val="false"/>
          <w:i w:val="false"/>
          <w:color w:val="000000"/>
          <w:sz w:val="28"/>
        </w:rPr>
        <w:t>
      11. Бюджеттік бағдарламаға түсіндірме жазба бюджеттік бағдарламаның қысқаша сипатын анықтайды, оның мәнін, республика мен өңірдің әлеуметтік-экономикалық дамуында қажеттігі мен ролін ашады, өткен жылғы бюджеттік өтінімнен ауытқу себептерін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11-1.Түсіндірме жазбада мынадай тармақтар бойынша ақпарат айтылуы қажет:
</w:t>
      </w:r>
      <w:r>
        <w:br/>
      </w:r>
      <w:r>
        <w:rPr>
          <w:rFonts w:ascii="Times New Roman"/>
          <w:b w:val="false"/>
          <w:i w:val="false"/>
          <w:color w:val="000000"/>
          <w:sz w:val="28"/>
        </w:rPr>
        <w:t>
      1) осы проблема бойынша ағымдағы сәтте қалыптасқан ахуалға шолу, оның ішінде бұл мәселе бойынша осы не басқа бюджеттік бағдарламаны іске асыру барысында қабылданған шаралар және оның нәтижелері;
</w:t>
      </w:r>
      <w:r>
        <w:br/>
      </w:r>
      <w:r>
        <w:rPr>
          <w:rFonts w:ascii="Times New Roman"/>
          <w:b w:val="false"/>
          <w:i w:val="false"/>
          <w:color w:val="000000"/>
          <w:sz w:val="28"/>
        </w:rPr>
        <w:t>
      2) ұсынылып отырған бағдарламаның шеңберінде қолдану (өткізу) жоспарланып отырған бюджеттік одан арғы қажетті шаралар (іс-шаралар,
</w:t>
      </w:r>
      <w:r>
        <w:br/>
      </w:r>
      <w:r>
        <w:rPr>
          <w:rFonts w:ascii="Times New Roman"/>
          <w:b w:val="false"/>
          <w:i w:val="false"/>
          <w:color w:val="000000"/>
          <w:sz w:val="28"/>
        </w:rPr>
        <w:t>
жұмыстар) және күтілетін нәтиже;
</w:t>
      </w:r>
      <w:r>
        <w:br/>
      </w:r>
      <w:r>
        <w:rPr>
          <w:rFonts w:ascii="Times New Roman"/>
          <w:b w:val="false"/>
          <w:i w:val="false"/>
          <w:color w:val="000000"/>
          <w:sz w:val="28"/>
        </w:rPr>
        <w:t>
      3) осы бюджеттік бағдарламаның Қазақстанның әлеуметтік-экономикалық дамуына үлесі;
</w:t>
      </w:r>
      <w:r>
        <w:br/>
      </w:r>
      <w:r>
        <w:rPr>
          <w:rFonts w:ascii="Times New Roman"/>
          <w:b w:val="false"/>
          <w:i w:val="false"/>
          <w:color w:val="000000"/>
          <w:sz w:val="28"/>
        </w:rPr>
        <w:t>
      4) сандық көрсеткіштер мен қаржы ресурстары бойынша осындай қажеттіліктің негіздемесін және салыстырма (өтпелі) кестені қоса бере отырып, қолданылып жүрген бюджеттік бағдарламаларды арттыру, жою, біріктіру не бөлшектеу жөніндегі ұсыныстар;
</w:t>
      </w:r>
      <w:r>
        <w:br/>
      </w:r>
      <w:r>
        <w:rPr>
          <w:rFonts w:ascii="Times New Roman"/>
          <w:b w:val="false"/>
          <w:i w:val="false"/>
          <w:color w:val="000000"/>
          <w:sz w:val="28"/>
        </w:rPr>
        <w:t>
      5) осы бюджеттік бағдарламаны қаржыландыру тоқтатылған немесе қысқартылған жағдайда мүмкін боларлық жағымсыз салдарлар;
</w:t>
      </w:r>
      <w:r>
        <w:br/>
      </w:r>
      <w:r>
        <w:rPr>
          <w:rFonts w:ascii="Times New Roman"/>
          <w:b w:val="false"/>
          <w:i w:val="false"/>
          <w:color w:val="000000"/>
          <w:sz w:val="28"/>
        </w:rPr>
        <w:t>
      6) басқа мемлекеттік органдардың, ұйымдар мен қоғамдардың осы мәселе жөніндегі бар көзқарастары;
</w:t>
      </w:r>
      <w:r>
        <w:br/>
      </w:r>
      <w:r>
        <w:rPr>
          <w:rFonts w:ascii="Times New Roman"/>
          <w:b w:val="false"/>
          <w:i w:val="false"/>
          <w:color w:val="000000"/>
          <w:sz w:val="28"/>
        </w:rPr>
        <w:t>
      7) осы бюджеттік бағдарламаны орындауды басқа мемлекеттік органдардың ұқсас бюджеттік бағдарламаларымен, басқа ұйымдар, оның ішінде шетелдерде әлемдегі бар стандарттар не рынок жағдайында қалыптасқан жұмыстардың, қызметтердің осы түрлерін орындауға қойылатын талаптар жөніндегі іс-шараларымен салыстырып талдау;
</w:t>
      </w:r>
      <w:r>
        <w:br/>
      </w:r>
      <w:r>
        <w:rPr>
          <w:rFonts w:ascii="Times New Roman"/>
          <w:b w:val="false"/>
          <w:i w:val="false"/>
          <w:color w:val="000000"/>
          <w:sz w:val="28"/>
        </w:rPr>
        <w:t>
      8) әрбір нұсқаның оң және теріс жақтарын сипаттай отырып, көрсетілген мақсаттар мен міндеттерді іске асырудың баламалы нұсқалары;
</w:t>
      </w:r>
      <w:r>
        <w:br/>
      </w:r>
      <w:r>
        <w:rPr>
          <w:rFonts w:ascii="Times New Roman"/>
          <w:b w:val="false"/>
          <w:i w:val="false"/>
          <w:color w:val="000000"/>
          <w:sz w:val="28"/>
        </w:rPr>
        <w:t>
      9) бюджеттік бағдарламаны бағалау өлшемдері: ағымдағы жылдың аяқ шенінде бюджеттік бағдарламаны бағалауға болатын көрсеткіштер (сандық, сапалық және басқалар) аталсын.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11-2. 4)-8)-тармақтар бойынша ақпарат осындай ақпарат болған жағдайда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 2-2, 2-3, 2-4, 2-5-тараулармен толықтырылсын:
</w:t>
      </w:r>
      <w:r>
        <w:br/>
      </w:r>
      <w:r>
        <w:rPr>
          <w:rFonts w:ascii="Times New Roman"/>
          <w:b w:val="false"/>
          <w:i w:val="false"/>
          <w:color w:val="000000"/>
          <w:sz w:val="28"/>
        </w:rPr>
        <w:t>
      "2-1. Бюджеттік бағдарламаның (кіші бағдарламаның) паспортын жасау тәртібі
</w:t>
      </w:r>
      <w:r>
        <w:br/>
      </w:r>
      <w:r>
        <w:rPr>
          <w:rFonts w:ascii="Times New Roman"/>
          <w:b w:val="false"/>
          <w:i w:val="false"/>
          <w:color w:val="000000"/>
          <w:sz w:val="28"/>
        </w:rPr>
        <w:t>
      11-3. Бюджеттік бағдарлама (кіші бағдарлама) паспортының жобасы (бұдан әрі - паспорт жобасы) бюджеттік бағдарламаның мақсаттарын, міндеттерін, нормативтік құқықтық негіздемесін, күтілетін нәтижелерін, іс-шараларын, жауапты орындаушыларын, орындау мерзімін, ұлттық валютада көрсетілген құнын, қаржыландыру көздерін анықтайтын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11-4. Паспорттың жобасы осы Ережеге 2-1-қосымшаға сәйкес нысанда жасалады және өзіне мынадай тармақтарды қамтиды:
</w:t>
      </w:r>
      <w:r>
        <w:br/>
      </w:r>
      <w:r>
        <w:rPr>
          <w:rFonts w:ascii="Times New Roman"/>
          <w:b w:val="false"/>
          <w:i w:val="false"/>
          <w:color w:val="000000"/>
          <w:sz w:val="28"/>
        </w:rPr>
        <w:t>
      1) бюджеттік бағдарламаның құны:
</w:t>
      </w:r>
      <w:r>
        <w:br/>
      </w:r>
      <w:r>
        <w:rPr>
          <w:rFonts w:ascii="Times New Roman"/>
          <w:b w:val="false"/>
          <w:i w:val="false"/>
          <w:color w:val="000000"/>
          <w:sz w:val="28"/>
        </w:rPr>
        <w:t>
      осы тармақта бюджеттік бағдарламаны іске асыру үшін қажет жылдар бойынша шығыстардың сомасы көрсетіледі.
</w:t>
      </w:r>
      <w:r>
        <w:br/>
      </w:r>
      <w:r>
        <w:rPr>
          <w:rFonts w:ascii="Times New Roman"/>
          <w:b w:val="false"/>
          <w:i w:val="false"/>
          <w:color w:val="000000"/>
          <w:sz w:val="28"/>
        </w:rPr>
        <w:t>
      Басым бюджеттік инвестициялық жобаларды (бағдарламаларды) (бұдан әрі - инвестициялық жоба (бағдарлама)) іске асыруға бағытталған бюджеттік бағдарламалар бойынша паспорттың жобасы инвестициялық жобаны (бағдарламаны) іске асырғаннан бастап өткен кезең ішінде игерген сомаларды бөліп көрсетумен инвестициялық жобаның толық құнын, ағымдағы қаржы жылына және инвестициялық жобаны (бағдарламаны) іске асыру аяқталғанға дейін кейінгі жылдарға жоспарланған соманы қамтуы тиіс;
</w:t>
      </w:r>
      <w:r>
        <w:br/>
      </w:r>
      <w:r>
        <w:rPr>
          <w:rFonts w:ascii="Times New Roman"/>
          <w:b w:val="false"/>
          <w:i w:val="false"/>
          <w:color w:val="000000"/>
          <w:sz w:val="28"/>
        </w:rPr>
        <w:t>
      2) бюджеттік бағдарламаның нормативтік құқықтық негізі:
</w:t>
      </w:r>
      <w:r>
        <w:br/>
      </w:r>
      <w:r>
        <w:rPr>
          <w:rFonts w:ascii="Times New Roman"/>
          <w:b w:val="false"/>
          <w:i w:val="false"/>
          <w:color w:val="000000"/>
          <w:sz w:val="28"/>
        </w:rPr>
        <w:t>
      осы тармақта мемлекеттік функциялар, осы бюджеттік бағдарламаның мақсаттары мен міндеттерін іске асырудың қажеттілігін және бекітілген заттай нормаларды анықтайтын Қазақстан Республикасының нормативтік құқықтық кесімдері.
</w:t>
      </w:r>
      <w:r>
        <w:br/>
      </w:r>
      <w:r>
        <w:rPr>
          <w:rFonts w:ascii="Times New Roman"/>
          <w:b w:val="false"/>
          <w:i w:val="false"/>
          <w:color w:val="000000"/>
          <w:sz w:val="28"/>
        </w:rPr>
        <w:t>
      Бұл ретте заңнама кесімдерді қоспағанда, Заңның және нормативтік құқықтық кесімнің атауын, күнін және нөмірін толық көрсету тиіс, заңнама кесімдеріне сілтеме жасалған жағдайында баптардың нөмірлерін міндетті түрде көрсету керек;
</w:t>
      </w:r>
      <w:r>
        <w:br/>
      </w:r>
      <w:r>
        <w:rPr>
          <w:rFonts w:ascii="Times New Roman"/>
          <w:b w:val="false"/>
          <w:i w:val="false"/>
          <w:color w:val="000000"/>
          <w:sz w:val="28"/>
        </w:rPr>
        <w:t>
      3) бюджеттік бағдарламаны қаржыландыру көздері:
</w:t>
      </w:r>
      <w:r>
        <w:br/>
      </w:r>
      <w:r>
        <w:rPr>
          <w:rFonts w:ascii="Times New Roman"/>
          <w:b w:val="false"/>
          <w:i w:val="false"/>
          <w:color w:val="000000"/>
          <w:sz w:val="28"/>
        </w:rPr>
        <w:t>
      бюджетті бағдарламаның қаржыландыру көздері республикалық және жергілікті бюджеттердің қаражаты, оның ішінде үкіметтік заемдар, жоғары тұрған бюджеттен бірлесіп қаржыландыру болуы мүмкін;
</w:t>
      </w:r>
      <w:r>
        <w:br/>
      </w:r>
      <w:r>
        <w:rPr>
          <w:rFonts w:ascii="Times New Roman"/>
          <w:b w:val="false"/>
          <w:i w:val="false"/>
          <w:color w:val="000000"/>
          <w:sz w:val="28"/>
        </w:rPr>
        <w:t>
      4) бюджеттік бағдарламаның мақсаты:
</w:t>
      </w:r>
      <w:r>
        <w:br/>
      </w:r>
      <w:r>
        <w:rPr>
          <w:rFonts w:ascii="Times New Roman"/>
          <w:b w:val="false"/>
          <w:i w:val="false"/>
          <w:color w:val="000000"/>
          <w:sz w:val="28"/>
        </w:rPr>
        <w:t>
      бюджеттік бағдарламаның мақсаты бюджеттік бағдарламаны орындау кезінде қол жеткізілуі тиіс белгілі бір түпкілікті нәтиже болып табылады. Бюджеттік бағдарламаның мақсаты дәл, нақтылы және қол жетімді болуы тиіс.
</w:t>
      </w:r>
      <w:r>
        <w:br/>
      </w:r>
      <w:r>
        <w:rPr>
          <w:rFonts w:ascii="Times New Roman"/>
          <w:b w:val="false"/>
          <w:i w:val="false"/>
          <w:color w:val="000000"/>
          <w:sz w:val="28"/>
        </w:rPr>
        <w:t>
      Бюджеттік бағдарламаның мақсаты ең алдымен елдің стратегиялық даму міндеттерін, республиканың және өңірдің әлеуметтік-экономикалық дамуының орта мерзімді жоспарын, орта мерзімді фискалдық саясатты, мемлекеттік салалық (секторалдық), өңірлік бағдарламаларды, аумақтың дамуының экономикалық және әлеуметтік бағдарламаларын, сондай-ақ мемлекеттік басқару функцияларын негізге ала отырып, қалыптастырылады;
</w:t>
      </w:r>
      <w:r>
        <w:br/>
      </w:r>
      <w:r>
        <w:rPr>
          <w:rFonts w:ascii="Times New Roman"/>
          <w:b w:val="false"/>
          <w:i w:val="false"/>
          <w:color w:val="000000"/>
          <w:sz w:val="28"/>
        </w:rPr>
        <w:t>
      5) бюджеттік бағдарламаның міндеттері:
</w:t>
      </w:r>
      <w:r>
        <w:br/>
      </w:r>
      <w:r>
        <w:rPr>
          <w:rFonts w:ascii="Times New Roman"/>
          <w:b w:val="false"/>
          <w:i w:val="false"/>
          <w:color w:val="000000"/>
          <w:sz w:val="28"/>
        </w:rPr>
        <w:t>
      бағдарламаның мақсаты жеке міндеттерге бөлінеді, яғни басты мақсат бағдарламаны шешу жолдарын құрылымдау және бөлу жолымен неғұрлым жеке бөлініп жан-жақты қаралады.
</w:t>
      </w:r>
      <w:r>
        <w:br/>
      </w:r>
      <w:r>
        <w:rPr>
          <w:rFonts w:ascii="Times New Roman"/>
          <w:b w:val="false"/>
          <w:i w:val="false"/>
          <w:color w:val="000000"/>
          <w:sz w:val="28"/>
        </w:rPr>
        <w:t>
      Бағдарламаның міндеттері бағдарламаның мақсатын көрсетеді және анық, айқын, нақты әрі тексерілетін болуы тиіс.
</w:t>
      </w:r>
      <w:r>
        <w:br/>
      </w:r>
      <w:r>
        <w:rPr>
          <w:rFonts w:ascii="Times New Roman"/>
          <w:b w:val="false"/>
          <w:i w:val="false"/>
          <w:color w:val="000000"/>
          <w:sz w:val="28"/>
        </w:rPr>
        <w:t>
      Міндеттер қойылған мақсаттарға жетудің негізгі кезеңдерін білдіруі тиіс;
</w:t>
      </w:r>
      <w:r>
        <w:br/>
      </w:r>
      <w:r>
        <w:rPr>
          <w:rFonts w:ascii="Times New Roman"/>
          <w:b w:val="false"/>
          <w:i w:val="false"/>
          <w:color w:val="000000"/>
          <w:sz w:val="28"/>
        </w:rPr>
        <w:t>
      6) бюджеттік бағдарламаны іске асыру жөніндегі іс-шаралар жоспары:
</w:t>
      </w:r>
      <w:r>
        <w:br/>
      </w:r>
      <w:r>
        <w:rPr>
          <w:rFonts w:ascii="Times New Roman"/>
          <w:b w:val="false"/>
          <w:i w:val="false"/>
          <w:color w:val="000000"/>
          <w:sz w:val="28"/>
        </w:rPr>
        <w:t>
      іс-шаралар жоспары сандық сипаттамалары бар ұйымдастырушылық, экономикалық, техникалық және басқа да іс-қимылдар кешенін білдіреді. Iс-шаралар жоспарында бюджеттік бағдарламаны іске асыру жөніндегі нақты іс-қимылдар мен іс-шаралар осы іс-қимылдар көзделген кіші бағдарламалар (олар болған жағдайда) бойынша көрсетіле отырып, жауапты орындаушылар (бағдарламалар әкімшісі) және жылдар бойынша әрбір іс-шараны іске асыру мерзімдері көрсетіледі.
</w:t>
      </w:r>
      <w:r>
        <w:br/>
      </w:r>
      <w:r>
        <w:rPr>
          <w:rFonts w:ascii="Times New Roman"/>
          <w:b w:val="false"/>
          <w:i w:val="false"/>
          <w:color w:val="000000"/>
          <w:sz w:val="28"/>
        </w:rPr>
        <w:t>
      Бұл ретте іс-шаралар бюджеттік бағдарламаларды іске асыру үшін қажетті бюджет қаражатын жұмсау бағыттары бойынша көрініс табу керек.
</w:t>
      </w:r>
      <w:r>
        <w:br/>
      </w:r>
      <w:r>
        <w:rPr>
          <w:rFonts w:ascii="Times New Roman"/>
          <w:b w:val="false"/>
          <w:i w:val="false"/>
          <w:color w:val="000000"/>
          <w:sz w:val="28"/>
        </w:rPr>
        <w:t>
      Іске асыру мерзімдері бюджеттік бағдарламалардың әкімшісі бағдарламаның мақсаттары мен міндеттеріне жету жөніндегі іс-шараларды орындауды жоспарлайтын уақыт аралығын анықтайды.
</w:t>
      </w:r>
      <w:r>
        <w:br/>
      </w:r>
      <w:r>
        <w:rPr>
          <w:rFonts w:ascii="Times New Roman"/>
          <w:b w:val="false"/>
          <w:i w:val="false"/>
          <w:color w:val="000000"/>
          <w:sz w:val="28"/>
        </w:rPr>
        <w:t>
      Бюджеттік бағдарламаны жоспарлау кезінде бюджеттік бағдарламаның негізгі кезеңдерін іске асыру мерзімдері ресурстарды жұмылдыруға, процестерді іске асыруға және нәтижелердің көрінуіне қанша уақыт қажет болатынын түсінуге мүмкіндігінше негізделуі тиіс.
</w:t>
      </w:r>
      <w:r>
        <w:br/>
      </w:r>
      <w:r>
        <w:rPr>
          <w:rFonts w:ascii="Times New Roman"/>
          <w:b w:val="false"/>
          <w:i w:val="false"/>
          <w:color w:val="000000"/>
          <w:sz w:val="28"/>
        </w:rPr>
        <w:t>
      Бұл ретте, мемлекеттік салалық (секторлық), аймақтық бағдарламаларын іске асыру мақсатында ұсынылатын мерзімдер бюджеттік бағдарламада анықталған іске асыру мерзімдеріне сәйкес келуі тиіс;
</w:t>
      </w:r>
      <w:r>
        <w:br/>
      </w:r>
      <w:r>
        <w:rPr>
          <w:rFonts w:ascii="Times New Roman"/>
          <w:b w:val="false"/>
          <w:i w:val="false"/>
          <w:color w:val="000000"/>
          <w:sz w:val="28"/>
        </w:rPr>
        <w:t>
      7) бюджеттік бағдарламаны орындаудан күтілетін нәтижелер:
</w:t>
      </w:r>
      <w:r>
        <w:br/>
      </w:r>
      <w:r>
        <w:rPr>
          <w:rFonts w:ascii="Times New Roman"/>
          <w:b w:val="false"/>
          <w:i w:val="false"/>
          <w:color w:val="000000"/>
          <w:sz w:val="28"/>
        </w:rPr>
        <w:t>
      осы тармақ жылдар бойынша бағдарламаның мақсаттарына қол жеткізуді сипаттайтын сандық және сапалық көрсеткіштерді қамтуы тиіс. Бағдарламаның орындалу деңгейін және оның тиімділігін сипаттайтын көрсеткіштер қол жетімді және тексерілетін болуы тиіс.
</w:t>
      </w:r>
      <w:r>
        <w:br/>
      </w:r>
      <w:r>
        <w:rPr>
          <w:rFonts w:ascii="Times New Roman"/>
          <w:b w:val="false"/>
          <w:i w:val="false"/>
          <w:color w:val="000000"/>
          <w:sz w:val="28"/>
        </w:rPr>
        <w:t>
      Сандық көрсеткіштер бюджеттік бағдарламаның тиімділігіне бағалау жүргізу мүмкін болатын қорытындыланып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Кредиторлық берешек туралы ақпарат
</w:t>
      </w:r>
      <w:r>
        <w:br/>
      </w:r>
      <w:r>
        <w:rPr>
          <w:rFonts w:ascii="Times New Roman"/>
          <w:b w:val="false"/>
          <w:i w:val="false"/>
          <w:color w:val="000000"/>
          <w:sz w:val="28"/>
        </w:rPr>
        <w:t>
      11-5. Кредиторлық берешек туралы ақпарат пайда болудың негізгі себептерін көрсетіп, кредиторлық берешектің жалпы сомасын жылдар бойынша міндетті түрде бөле отырып, ағымдағы қаржы жылының 1 қаңтарындағы жағдай бойынша ұсынылады және осы Ережеге 2-2-қосымшаға сәйкес нысанда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Дебиторлық берешек туралы ақпарат
</w:t>
      </w:r>
      <w:r>
        <w:br/>
      </w:r>
      <w:r>
        <w:rPr>
          <w:rFonts w:ascii="Times New Roman"/>
          <w:b w:val="false"/>
          <w:i w:val="false"/>
          <w:color w:val="000000"/>
          <w:sz w:val="28"/>
        </w:rPr>
        <w:t>
      11-6. Дебиторлық берешек туралы ақпарат пайда болудың негізгі себептерін көрсетіп, дебиторлық берешектің жалпы сомасын жылдар бойынша міндетті түрде бөле отырып, ағымдағы қаржы жылының 1 қаңтарындағы жағдай бойынша ұсынылады және осы Ережеге 2-3-қосымшаға сәйкес нысанда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Алынған және пайдаланылған байланыстырылған гранттар туралы ақпарат
</w:t>
      </w:r>
      <w:r>
        <w:br/>
      </w:r>
      <w:r>
        <w:rPr>
          <w:rFonts w:ascii="Times New Roman"/>
          <w:b w:val="false"/>
          <w:i w:val="false"/>
          <w:color w:val="000000"/>
          <w:sz w:val="28"/>
        </w:rPr>
        <w:t>
      11-7. Жұмсалу бағыттары бойынша (компоненттерге) гранттар сомасын міндетті түрде бөле отырып, ағымдағы қаржы жылының 1 қаңтарындағы жағдай бойынша алынған және пайдаланылған байланыстырылған гранттар тізбесі ұсынылады және осы Ережеге 2-4-қосымшаға сәйкес нысанда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Мемлекеттік мекемелердің олардың иелігінде қалатын тауарларды (жұмыстарды, қызметтер көрсетуді) сатудан түскен ақша түсімдері мен шығыстарының болжамы
</w:t>
      </w:r>
      <w:r>
        <w:br/>
      </w:r>
      <w:r>
        <w:rPr>
          <w:rFonts w:ascii="Times New Roman"/>
          <w:b w:val="false"/>
          <w:i w:val="false"/>
          <w:color w:val="000000"/>
          <w:sz w:val="28"/>
        </w:rPr>
        <w:t>
      11-8. Мемлекеттік мекемелердің олардың иелігінде қалатын тауарларды (жұмыстарды, қызметтер көрсетуді) сатудан түскен ақша түсімдері мен шығыстарының тиісті қаржы жылына арналған болжамы осы Ережеге 2-5-қосымшаға сәйкес нысан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3-тараудың мәтінінде және қосымшаларда "Мемлекеттік әкімшілік қызметшілер лауазымдарының тізілімін және Мемлекеттік әкімшілік лауазымдар санаттарының тізбесін бекіту туралы" 1999 жылғы 29 желтоқсандағы 
</w:t>
      </w:r>
      <w:r>
        <w:rPr>
          <w:rFonts w:ascii="Times New Roman"/>
          <w:b w:val="false"/>
          <w:i w:val="false"/>
          <w:color w:val="000000"/>
          <w:sz w:val="28"/>
        </w:rPr>
        <w:t xml:space="preserve"> N 318 </w:t>
      </w:r>
      <w:r>
        <w:rPr>
          <w:rFonts w:ascii="Times New Roman"/>
          <w:b w:val="false"/>
          <w:i w:val="false"/>
          <w:color w:val="000000"/>
          <w:sz w:val="28"/>
        </w:rPr>
        <w:t>
", "Қызмет бабында пайдалану үшін Қазақстан Республикасының мемлекеттік бюджет есебінен қамтылған органдары қызметкерлеріне еңбекақы төлеудің бірыңғай жүйесі туралы" 2001 жылғы 25 наурыздағы 
</w:t>
      </w:r>
      <w:r>
        <w:rPr>
          <w:rFonts w:ascii="Times New Roman"/>
          <w:b w:val="false"/>
          <w:i w:val="false"/>
          <w:color w:val="000000"/>
          <w:sz w:val="28"/>
        </w:rPr>
        <w:t xml:space="preserve"> N 575 </w:t>
      </w:r>
      <w:r>
        <w:rPr>
          <w:rFonts w:ascii="Times New Roman"/>
          <w:b w:val="false"/>
          <w:i w:val="false"/>
          <w:color w:val="000000"/>
          <w:sz w:val="28"/>
        </w:rPr>
        <w:t>
, Қызмет бабында пайдалану үшін Қазақстан Республикасының әскери қызметшілері, құқық қорғау органдары, Қазақстан Республикасы Төтенше жағдайлар жөніндегі агенттігінің мемлекеттік өртке қарсы қызметі мен прокуратура органдарының қызметкерлері лауазымдарының санаттары бойынша тізілімдерін бекіту туралы" 2001 жылғы 25 наурыздағы 
</w:t>
      </w:r>
      <w:r>
        <w:rPr>
          <w:rFonts w:ascii="Times New Roman"/>
          <w:b w:val="false"/>
          <w:i w:val="false"/>
          <w:color w:val="000000"/>
          <w:sz w:val="28"/>
        </w:rPr>
        <w:t xml:space="preserve"> N 576 </w:t>
      </w:r>
      <w:r>
        <w:rPr>
          <w:rFonts w:ascii="Times New Roman"/>
          <w:b w:val="false"/>
          <w:i w:val="false"/>
          <w:color w:val="000000"/>
          <w:sz w:val="28"/>
        </w:rPr>
        <w:t>
" деген сөздер "Мемлекеттік әкімшілік қызметшілер лауазымдарының санаттары бойынша тізілімін бекіту туралы" тиісінше 2004 жылғы 17 қаңтардағы 
</w:t>
      </w:r>
      <w:r>
        <w:rPr>
          <w:rFonts w:ascii="Times New Roman"/>
          <w:b w:val="false"/>
          <w:i w:val="false"/>
          <w:color w:val="000000"/>
          <w:sz w:val="28"/>
        </w:rPr>
        <w:t xml:space="preserve"> N 1282 </w:t>
      </w:r>
      <w:r>
        <w:rPr>
          <w:rFonts w:ascii="Times New Roman"/>
          <w:b w:val="false"/>
          <w:i w:val="false"/>
          <w:color w:val="000000"/>
          <w:sz w:val="28"/>
        </w:rPr>
        <w:t>
,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 N 1284 </w:t>
      </w:r>
      <w:r>
        <w:rPr>
          <w:rFonts w:ascii="Times New Roman"/>
          <w:b w:val="false"/>
          <w:i w:val="false"/>
          <w:color w:val="000000"/>
          <w:sz w:val="28"/>
        </w:rPr>
        <w:t>
, "Қазақстан Республикасының әскери қызметшілері, құқық қорғау органдары, Қазақстан Республикасы Төтенше жағдайлар жөніндегі агенттігінің мемлекеттік өртке қарсы қызметі мен прокуратура органдарының қызметкерлері лауазымдарының санаттары бойынша тізілімдерін бекіту туралы" 2004 жылғы 17 қаңтардағы 
</w:t>
      </w:r>
      <w:r>
        <w:rPr>
          <w:rFonts w:ascii="Times New Roman"/>
          <w:b w:val="false"/>
          <w:i w:val="false"/>
          <w:color w:val="000000"/>
          <w:sz w:val="28"/>
        </w:rPr>
        <w:t xml:space="preserve"> N 1283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екінші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
</w:t>
      </w:r>
      <w:r>
        <w:br/>
      </w:r>
      <w:r>
        <w:rPr>
          <w:rFonts w:ascii="Times New Roman"/>
          <w:b w:val="false"/>
          <w:i w:val="false"/>
          <w:color w:val="000000"/>
          <w:sz w:val="28"/>
        </w:rPr>
        <w:t>
      "12-1. Бюджеттік бағдарлама (кіші бағдарлама) бойынша шығыстардың есептеулері бекітілген заттай нормаларды ескере отырып анықталған бюджеттік бағдарламалардың сандық және құндық көрсеткіштерін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 мынадай редакцияда жазылсын:
</w:t>
      </w:r>
      <w:r>
        <w:br/>
      </w:r>
      <w:r>
        <w:rPr>
          <w:rFonts w:ascii="Times New Roman"/>
          <w:b w:val="false"/>
          <w:i w:val="false"/>
          <w:color w:val="000000"/>
          <w:sz w:val="28"/>
        </w:rPr>
        <w:t>
      "13. Шығындардың экономикалық сыныптамасының әрбір ерекшелігі бойынша шығындар есептеулеріне бюджеттік бағдарламалар әкімшісінің (мемлекеттік мекеменің) басшысы және бас бухгалтер қаржы-экономикалық бөлімнің бастығы)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1) тармақшада:
</w:t>
      </w:r>
      <w:r>
        <w:br/>
      </w:r>
      <w:r>
        <w:rPr>
          <w:rFonts w:ascii="Times New Roman"/>
          <w:b w:val="false"/>
          <w:i w:val="false"/>
          <w:color w:val="000000"/>
          <w:sz w:val="28"/>
        </w:rPr>
        <w:t>
      бірінші абзацта:
</w:t>
      </w:r>
      <w:r>
        <w:br/>
      </w:r>
      <w:r>
        <w:rPr>
          <w:rFonts w:ascii="Times New Roman"/>
          <w:b w:val="false"/>
          <w:i w:val="false"/>
          <w:color w:val="000000"/>
          <w:sz w:val="28"/>
        </w:rPr>
        <w:t>
      "прокуратура органдарының," деген сөздерден кейін "мемлекеттік фельдъегерлік қызметтің" деген сөздермен толықтырылсын;
</w:t>
      </w:r>
      <w:r>
        <w:br/>
      </w:r>
      <w:r>
        <w:rPr>
          <w:rFonts w:ascii="Times New Roman"/>
          <w:b w:val="false"/>
          <w:i w:val="false"/>
          <w:color w:val="000000"/>
          <w:sz w:val="28"/>
        </w:rPr>
        <w:t>
      "Қазақстан Республикасының Қаржы полициясы агенттігі" деген сөздер "Қазақстан Республикасының Экономикалық және сыбайлас жемқорлық қылмысқа қарсы күрес жөніндегі агенттігі (қаржы полициясы)" деген сөздермен ауыстырылсын;
</w:t>
      </w:r>
      <w:r>
        <w:br/>
      </w:r>
      <w:r>
        <w:rPr>
          <w:rFonts w:ascii="Times New Roman"/>
          <w:b w:val="false"/>
          <w:i w:val="false"/>
          <w:color w:val="000000"/>
          <w:sz w:val="28"/>
        </w:rPr>
        <w:t>
      "және 14-111" деген сандар "14-111, 15-111" деген сандармен ауыстырылсын;
</w:t>
      </w:r>
      <w:r>
        <w:br/>
      </w:r>
      <w:r>
        <w:rPr>
          <w:rFonts w:ascii="Times New Roman"/>
          <w:b w:val="false"/>
          <w:i w:val="false"/>
          <w:color w:val="000000"/>
          <w:sz w:val="28"/>
        </w:rPr>
        <w:t>
      он бесінші абзацта "Ішкі істер министрлігі" деген сөздерден кейін ", Әділет министрлігі, Қазақстан Республикасының Экономикалық және жемқорлық қылмысқа қарсы күрес жөніндегі агенттігі (қаржы полициясы), Қазақстан Республикасының Төтенше жағдайлар жөніндегі агенттігі" деген сөздермен толықтырылсын;
</w:t>
      </w:r>
      <w:r>
        <w:br/>
      </w:r>
      <w:r>
        <w:rPr>
          <w:rFonts w:ascii="Times New Roman"/>
          <w:b w:val="false"/>
          <w:i w:val="false"/>
          <w:color w:val="000000"/>
          <w:sz w:val="28"/>
        </w:rPr>
        <w:t>
      жиырма үшінші абзацта "мемлекеттік қызметшілер болып табылмайтын" деген сөздерден кейін ", және қазыналық кәсіпорындар" деген сөздермен ауыстырылсын;
</w:t>
      </w:r>
      <w:r>
        <w:br/>
      </w:r>
      <w:r>
        <w:rPr>
          <w:rFonts w:ascii="Times New Roman"/>
          <w:b w:val="false"/>
          <w:i w:val="false"/>
          <w:color w:val="000000"/>
          <w:sz w:val="28"/>
        </w:rPr>
        <w:t>
      жиырма жетінші, жиырма тоғызыншы абзацтарда "өртке қарсы қызмет," деген сөздерден кейін "мемлекеттік фельдъегерлік қызмет," деген сөздермен толықтырылсын;
</w:t>
      </w:r>
      <w:r>
        <w:br/>
      </w:r>
      <w:r>
        <w:rPr>
          <w:rFonts w:ascii="Times New Roman"/>
          <w:b w:val="false"/>
          <w:i w:val="false"/>
          <w:color w:val="000000"/>
          <w:sz w:val="28"/>
        </w:rPr>
        <w:t>
      жиырма сегізінші абзацта "өртке қарсы қызметтер," деген сөздерден кейін "мемлекеттік фельдъегерлік қызметтері," деген сөздермен толықтырылсын;
</w:t>
      </w:r>
      <w:r>
        <w:br/>
      </w:r>
      <w:r>
        <w:rPr>
          <w:rFonts w:ascii="Times New Roman"/>
          <w:b w:val="false"/>
          <w:i w:val="false"/>
          <w:color w:val="000000"/>
          <w:sz w:val="28"/>
        </w:rPr>
        <w:t>
      4) тармақшада төртінші абзацта "(20%)" деген сандар алынып тасталсын;
</w:t>
      </w:r>
      <w:r>
        <w:br/>
      </w:r>
      <w:r>
        <w:rPr>
          <w:rFonts w:ascii="Times New Roman"/>
          <w:b w:val="false"/>
          <w:i w:val="false"/>
          <w:color w:val="000000"/>
          <w:sz w:val="28"/>
        </w:rPr>
        <w:t>
      7) тармақшада он жетінші абзацта "жануарлардың" деген сөзден кейін "түрлері бойынша" деген сөздермен толықтырылсын;
</w:t>
      </w:r>
      <w:r>
        <w:br/>
      </w:r>
      <w:r>
        <w:rPr>
          <w:rFonts w:ascii="Times New Roman"/>
          <w:b w:val="false"/>
          <w:i w:val="false"/>
          <w:color w:val="000000"/>
          <w:sz w:val="28"/>
        </w:rPr>
        <w:t>
      10) тармақшада "қызметкерлерінің" деген сөзден кейін "сондай-ақ, Қазақстан Республикасының Парламенті депутаттарының" деген сөздермен толықтырылсын;
</w:t>
      </w:r>
      <w:r>
        <w:br/>
      </w:r>
      <w:r>
        <w:rPr>
          <w:rFonts w:ascii="Times New Roman"/>
          <w:b w:val="false"/>
          <w:i w:val="false"/>
          <w:color w:val="000000"/>
          <w:sz w:val="28"/>
        </w:rPr>
        <w:t>
      13) тармақшада:
</w:t>
      </w:r>
      <w:r>
        <w:br/>
      </w:r>
      <w:r>
        <w:rPr>
          <w:rFonts w:ascii="Times New Roman"/>
          <w:b w:val="false"/>
          <w:i w:val="false"/>
          <w:color w:val="000000"/>
          <w:sz w:val="28"/>
        </w:rPr>
        <w:t>
      "есептеу жабдықтарының жинақтаушы және қосалқы бөлшектерін,", "жинақтаушы және қосалқы бөлшектерін" деген сөздер "өзге де жабдықтардың" деген сөздермен ауыстырылсын;
</w:t>
      </w:r>
      <w:r>
        <w:br/>
      </w:r>
      <w:r>
        <w:rPr>
          <w:rFonts w:ascii="Times New Roman"/>
          <w:b w:val="false"/>
          <w:i w:val="false"/>
          <w:color w:val="000000"/>
          <w:sz w:val="28"/>
        </w:rPr>
        <w:t>
      "Жоғарыда аталған шараларды жоспарлау бір бюджет бағдарламасы шеңберінде ұсынылады." деген сөздер алынып тасталсын;
</w:t>
      </w:r>
      <w:r>
        <w:br/>
      </w:r>
      <w:r>
        <w:rPr>
          <w:rFonts w:ascii="Times New Roman"/>
          <w:b w:val="false"/>
          <w:i w:val="false"/>
          <w:color w:val="000000"/>
          <w:sz w:val="28"/>
        </w:rPr>
        <w:t>
      14), 17) тармақшада "қызметкерлердің саны" деген сөздер "(жабдықтардың саны)" деген сөздермен толықтырылсын;
</w:t>
      </w:r>
      <w:r>
        <w:br/>
      </w:r>
      <w:r>
        <w:rPr>
          <w:rFonts w:ascii="Times New Roman"/>
          <w:b w:val="false"/>
          <w:i w:val="false"/>
          <w:color w:val="000000"/>
          <w:sz w:val="28"/>
        </w:rPr>
        <w:t>
      19) тармақшада бірінші абзацта "жабдықтар" деген сөзден кейін ", жабдықтар үшін жинақтаушы және қосалқы бөлшектер"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15, 17-тармақтарда "бағдарламалар" деген сөздің алдынан "бюджеттік"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17, 18-тармақтарда "бюджеттік"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19-тармақта бірінші абзацта "ақпараттандыруды бағдарламалары" деген сөздер "ақпараттандырудың бюджеттік бағдарламалары"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бірінші абзацта "Лицензиялар сатып алу ақпараттандырудың инвестициялық бағдарламалары бойынша ғана жоспарлануы мүмкін."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21-27-тармақтар "4. Қосымша ақпарат" деген 4 тарауға біріктірілсін;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21-тармақта:
</w:t>
      </w:r>
      <w:r>
        <w:br/>
      </w:r>
      <w:r>
        <w:rPr>
          <w:rFonts w:ascii="Times New Roman"/>
          <w:b w:val="false"/>
          <w:i w:val="false"/>
          <w:color w:val="000000"/>
          <w:sz w:val="28"/>
        </w:rPr>
        <w:t>
      бірінші абзацта "жоба" деген сөзден кейін "(бағдарлама)" деген сөзбен толықтырылсын, "бағдарламалардың әкімшілері мыналарды қосымша береді:" деген сөздер "бағдарламалардың әкімшісі мыналарды береді:" деген сөздермен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"жоба компоненттері бойынша" деген сөздің алдынан, "кезеңінде", "көзделген" деген сөздерден кейін "инвестициялық" деген сөзбен толықтырылсын;
</w:t>
      </w:r>
      <w:r>
        <w:br/>
      </w:r>
      <w:r>
        <w:rPr>
          <w:rFonts w:ascii="Times New Roman"/>
          <w:b w:val="false"/>
          <w:i w:val="false"/>
          <w:color w:val="000000"/>
          <w:sz w:val="28"/>
        </w:rPr>
        <w:t>
      "жоба" деген сөзден кейін "(бағдарлама)" деген сөзбен толықтырылсын
</w:t>
      </w:r>
      <w:r>
        <w:br/>
      </w:r>
      <w:r>
        <w:rPr>
          <w:rFonts w:ascii="Times New Roman"/>
          <w:b w:val="false"/>
          <w:i w:val="false"/>
          <w:color w:val="000000"/>
          <w:sz w:val="28"/>
        </w:rPr>
        <w:t>
      2) тармақшада екінші абзацта "заемдар туралы (келісімдердің)" деген сөздер "заемдар"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"жолымен" деген сөз "арқылы" деген сөзбен ауыстырылсын;
</w:t>
      </w:r>
      <w:r>
        <w:br/>
      </w:r>
      <w:r>
        <w:rPr>
          <w:rFonts w:ascii="Times New Roman"/>
          <w:b w:val="false"/>
          <w:i w:val="false"/>
          <w:color w:val="000000"/>
          <w:sz w:val="28"/>
        </w:rPr>
        <w:t>
      "бағдарламалар әкімшілері мыналарды қосымша береді:" деген сөздер "бағдарламалар әкімшісі, оның ішінде инвестициялық жобаларды (бағдарламаларды) әзірлеу және іріктеу кезінде қалыптастырылған мыналарды қосымша береді:";
</w:t>
      </w:r>
      <w:r>
        <w:br/>
      </w:r>
      <w:r>
        <w:rPr>
          <w:rFonts w:ascii="Times New Roman"/>
          <w:b w:val="false"/>
          <w:i w:val="false"/>
          <w:color w:val="000000"/>
          <w:sz w:val="28"/>
        </w:rPr>
        <w:t>
      1) тармақшада "жолымен" деген сөз "арқылы" деген сөзбен ауыстырылсын;
</w:t>
      </w:r>
      <w:r>
        <w:br/>
      </w:r>
      <w:r>
        <w:rPr>
          <w:rFonts w:ascii="Times New Roman"/>
          <w:b w:val="false"/>
          <w:i w:val="false"/>
          <w:color w:val="000000"/>
          <w:sz w:val="28"/>
        </w:rPr>
        <w:t>
      2) тармақшада "және/немесе шаралары" деген сөздер "және (немесе) бағыттары" деген сөздермен ауыстырылсын;
</w:t>
      </w:r>
      <w:r>
        <w:br/>
      </w:r>
      <w:r>
        <w:rPr>
          <w:rFonts w:ascii="Times New Roman"/>
          <w:b w:val="false"/>
          <w:i w:val="false"/>
          <w:color w:val="000000"/>
          <w:sz w:val="28"/>
        </w:rPr>
        <w:t>
      3) тармақшада "шарттары мен" деген сөздер алынып тасталсын;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бюджеттік кредит беру өтімділік есебі;";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олар тартылған жағдайда, сенімгерлердің (агенттердің) қызметіне ақы төлеу мөлшерінің негіздемесі;";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
</w:t>
      </w:r>
      <w:r>
        <w:br/>
      </w:r>
      <w:r>
        <w:rPr>
          <w:rFonts w:ascii="Times New Roman"/>
          <w:b w:val="false"/>
          <w:i w:val="false"/>
          <w:color w:val="000000"/>
          <w:sz w:val="28"/>
        </w:rPr>
        <w:t>
      "жолымен" деген сөз "арқылы" деген сөзбен ауыстырылсын;
</w:t>
      </w:r>
      <w:r>
        <w:br/>
      </w:r>
      <w:r>
        <w:rPr>
          <w:rFonts w:ascii="Times New Roman"/>
          <w:b w:val="false"/>
          <w:i w:val="false"/>
          <w:color w:val="000000"/>
          <w:sz w:val="28"/>
        </w:rPr>
        <w:t>
      "және/немесе шаралары" деген сөздер "және (немесе) бағыттары"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25-тармақта "қаржы агенттерінің" деген сөздер "сенімгерлердің (агенттердің)"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26-бапта:
</w:t>
      </w:r>
      <w:r>
        <w:br/>
      </w:r>
      <w:r>
        <w:rPr>
          <w:rFonts w:ascii="Times New Roman"/>
          <w:b w:val="false"/>
          <w:i w:val="false"/>
          <w:color w:val="000000"/>
          <w:sz w:val="28"/>
        </w:rPr>
        <w:t>
      "осы нысандар бойынша есеп-қисаптар" деген сөздер "осы Ережеде көрсетілген нысандар бойынша шығыстардың есебі" деген сөздермен ауыстырылсын;
</w:t>
      </w:r>
      <w:r>
        <w:br/>
      </w:r>
      <w:r>
        <w:rPr>
          <w:rFonts w:ascii="Times New Roman"/>
          <w:b w:val="false"/>
          <w:i w:val="false"/>
          <w:color w:val="000000"/>
          <w:sz w:val="28"/>
        </w:rPr>
        <w:t>
      "43" деген сандардың алдынан "34, 42," деген сандармен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 мынадай редакцияда жазылсын:
</w:t>
      </w:r>
      <w:r>
        <w:br/>
      </w:r>
      <w:r>
        <w:rPr>
          <w:rFonts w:ascii="Times New Roman"/>
          <w:b w:val="false"/>
          <w:i w:val="false"/>
          <w:color w:val="000000"/>
          <w:sz w:val="28"/>
        </w:rPr>
        <w:t>
      "27. Шығыстардың басқа түрлері бойынша есеп-қисаптар еркін түрде жасалады. Осы есеп-қисаптар шығыстардың әр бабы бойынша міндетті ажырату арқылы ұсынылу тиіс, немесе еңбек шығындары арқылы есептеліп, бас бухгалтер немесе қаржы-экономикалық қызметі бастығының қолы болуы тиіс";
</w:t>
      </w:r>
      <w:r>
        <w:br/>
      </w:r>
      <w:r>
        <w:rPr>
          <w:rFonts w:ascii="Times New Roman"/>
          <w:b w:val="false"/>
          <w:i w:val="false"/>
          <w:color w:val="000000"/>
          <w:sz w:val="28"/>
        </w:rPr>
        <w:t>
      "______ жылға арналған бюджеттік бағдарламалардың (кіші бағдарламалардың) тізбесі" деген 2-қосымшада екінші 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1-қосымшаға сәйкес "Паспорт" деген 2-1-қосымшамен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2-қосымшаға сәйкес "______ жылға арналған кредиторлық берешек туралы ақпарат" деген 2-2-қосымшамен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3-қосымшаға сәйкес "______ жылға арналған дебиторлық берешек туралы ақпарат" деген 2-3-қосымшамен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4-қосымшаға сәйкес "______ жылға арналған алынған және пайдаланылған кепілдіктер туралы ақпарат" деген 2-4-қосымшамен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5-қосымшаға сәйкес "Мемлекеттік мекемелердің олардың иелігінде қалатын тауарларды (жұмыстарды, қызметтер көрсетуді) сатудан түскен ақша түсімдері мен шығыстарының болжамы" деген 2-5-қосымшамен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(01-111-нысан) "Әкімшілік мемлекеттік қызметшілердің
</w:t>
      </w:r>
      <w:r>
        <w:br/>
      </w:r>
      <w:r>
        <w:rPr>
          <w:rFonts w:ascii="Times New Roman"/>
          <w:b w:val="false"/>
          <w:i w:val="false"/>
          <w:color w:val="000000"/>
          <w:sz w:val="28"/>
        </w:rPr>
        <w:t>
негізгі жалақыларына арналған шығындарды есептеу" деген қосымша осы бұйрыққа 6-қосымшаға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15-қосымша (13-111-нысаны) "Құқық қорғау органдары, мемлекеттік өртке қарсы қызмет, Қазақстан Республикасының Қаржы полициясы агенттігі органдарының және кеден қызметтері қызметкерлерінің негізгі жалақысына арналған шығындарды есептеу" деген қосымша осы Бұйрыққа 7-қосымшаға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16-қосымша (14-111-нысаны) "Әскери қызметшілердің негізгі жалақысына арналған шығындарды есептеу" деген қосымша осы Бұйрыққа 8-қосымшаға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34-қосымша (02-139а-нысаны және 02-139б-нысаны) "Жұмсалатын материалдарды, жинақтаушы және қосалқы бөлшектерді сатып алу бойынша шығындарды есептеу" деген қосымша осы Бұйрыққа 9-қосымшаға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42-қосымша (01-146-нысаны) "Ғимараттарды, үй-жайларды, жабдықтарды және басқа да негізгі құралдарды ұстау, қызмет көрсету, ағымдағы жөндеу жөніндегі шығындарды есептеу" деген қосымша осы Бұйрыққа 10-қосымшаға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Бюджеттік процесс әдіснамасы және функционалдық талдау департаменті (Д.М.Шәженова) Заң басқармасымен (М.Д Әйтенов) бірге осы бұйрықтың Қазақстан Республикасының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Министрдің
</w:t>
      </w:r>
      <w:r>
        <w:br/>
      </w:r>
      <w:r>
        <w:rPr>
          <w:rFonts w:ascii="Times New Roman"/>
          <w:b w:val="false"/>
          <w:i w:val="false"/>
          <w:color w:val="000000"/>
          <w:sz w:val="28"/>
        </w:rPr>
        <w:t>
      міндетін атқарушы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2-1-қосымша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Бюджеттік бағдарламаның әкімшісі
</w:t>
      </w:r>
      <w:r>
        <w:br/>
      </w:r>
      <w:r>
        <w:rPr>
          <w:rFonts w:ascii="Times New Roman"/>
          <w:b w:val="false"/>
          <w:i w:val="false"/>
          <w:color w:val="000000"/>
          <w:sz w:val="28"/>
        </w:rPr>
        <w:t>
_____________________ жылдарға арналған
</w:t>
      </w:r>
      <w:r>
        <w:br/>
      </w:r>
      <w:r>
        <w:rPr>
          <w:rFonts w:ascii="Times New Roman"/>
          <w:b w:val="false"/>
          <w:i w:val="false"/>
          <w:color w:val="000000"/>
          <w:sz w:val="28"/>
        </w:rPr>
        <w:t>
_______________________________________
</w:t>
      </w:r>
      <w:r>
        <w:br/>
      </w:r>
      <w:r>
        <w:rPr>
          <w:rFonts w:ascii="Times New Roman"/>
          <w:b w:val="false"/>
          <w:i w:val="false"/>
          <w:color w:val="000000"/>
          <w:sz w:val="28"/>
        </w:rPr>
        <w:t>
бюджеттік бағдарламаның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Толық|Іске асыр. |Ағымдағы|             Жоспар        |Іске асыру
</w:t>
      </w:r>
      <w:r>
        <w:br/>
      </w:r>
      <w:r>
        <w:rPr>
          <w:rFonts w:ascii="Times New Roman"/>
          <w:b w:val="false"/>
          <w:i w:val="false"/>
          <w:color w:val="000000"/>
          <w:sz w:val="28"/>
        </w:rPr>
        <w:t>
құны |ғаннан     |  жылға |---------------------------|аяқталғанға
</w:t>
      </w:r>
      <w:r>
        <w:br/>
      </w:r>
      <w:r>
        <w:rPr>
          <w:rFonts w:ascii="Times New Roman"/>
          <w:b w:val="false"/>
          <w:i w:val="false"/>
          <w:color w:val="000000"/>
          <w:sz w:val="28"/>
        </w:rPr>
        <w:t>
     |бастап     |жоспар. |_____ ж.|_____ ж.|_____ ж. |дейін
</w:t>
      </w:r>
      <w:r>
        <w:br/>
      </w:r>
      <w:r>
        <w:rPr>
          <w:rFonts w:ascii="Times New Roman"/>
          <w:b w:val="false"/>
          <w:i w:val="false"/>
          <w:color w:val="000000"/>
          <w:sz w:val="28"/>
        </w:rPr>
        <w:t>
     |өткен кезең|ланған  |        |        |         |кейінгі
</w:t>
      </w:r>
      <w:r>
        <w:br/>
      </w:r>
      <w:r>
        <w:rPr>
          <w:rFonts w:ascii="Times New Roman"/>
          <w:b w:val="false"/>
          <w:i w:val="false"/>
          <w:color w:val="000000"/>
          <w:sz w:val="28"/>
        </w:rPr>
        <w:t>
     |ішінде иге.|  сома  |        |        |         |жылдар
</w:t>
      </w:r>
      <w:r>
        <w:br/>
      </w:r>
      <w:r>
        <w:rPr>
          <w:rFonts w:ascii="Times New Roman"/>
          <w:b w:val="false"/>
          <w:i w:val="false"/>
          <w:color w:val="000000"/>
          <w:sz w:val="28"/>
        </w:rPr>
        <w:t>
     |рілген сома|        |        |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Құны
</w:t>
      </w:r>
      <w:r>
        <w:br/>
      </w:r>
      <w:r>
        <w:rPr>
          <w:rFonts w:ascii="Times New Roman"/>
          <w:b w:val="false"/>
          <w:i w:val="false"/>
          <w:color w:val="000000"/>
          <w:sz w:val="28"/>
        </w:rPr>
        <w:t>
2. Бюджеттік бағдарламаның нормативтік құқықтық негізі
</w:t>
      </w:r>
      <w:r>
        <w:br/>
      </w:r>
      <w:r>
        <w:rPr>
          <w:rFonts w:ascii="Times New Roman"/>
          <w:b w:val="false"/>
          <w:i w:val="false"/>
          <w:color w:val="000000"/>
          <w:sz w:val="28"/>
        </w:rPr>
        <w:t>
3. Бюджеттік бағдарламаны қаржыландыру көздері
</w:t>
      </w:r>
      <w:r>
        <w:br/>
      </w:r>
      <w:r>
        <w:rPr>
          <w:rFonts w:ascii="Times New Roman"/>
          <w:b w:val="false"/>
          <w:i w:val="false"/>
          <w:color w:val="000000"/>
          <w:sz w:val="28"/>
        </w:rPr>
        <w:t>
4. Бюджеттік бағдарламаның мақсаты
</w:t>
      </w:r>
      <w:r>
        <w:br/>
      </w:r>
      <w:r>
        <w:rPr>
          <w:rFonts w:ascii="Times New Roman"/>
          <w:b w:val="false"/>
          <w:i w:val="false"/>
          <w:color w:val="000000"/>
          <w:sz w:val="28"/>
        </w:rPr>
        <w:t>
5. Бюджеттік бағдарламаның міндеттері
</w:t>
      </w:r>
      <w:r>
        <w:br/>
      </w:r>
      <w:r>
        <w:rPr>
          <w:rFonts w:ascii="Times New Roman"/>
          <w:b w:val="false"/>
          <w:i w:val="false"/>
          <w:color w:val="000000"/>
          <w:sz w:val="28"/>
        </w:rPr>
        <w:t>
6. Бюджеттік бағдарламаны іске асыру жөніндегі іс-шаралар жоспары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р/с|Бағдарлама|Кіші бағ.|Кіші   |Бағдарламаны|Іске   |Жауапты
</w:t>
      </w:r>
      <w:r>
        <w:br/>
      </w:r>
      <w:r>
        <w:rPr>
          <w:rFonts w:ascii="Times New Roman"/>
          <w:b w:val="false"/>
          <w:i w:val="false"/>
          <w:color w:val="000000"/>
          <w:sz w:val="28"/>
        </w:rPr>
        <w:t>
N |   коды   |дарлама  |бағдар.|іске асыру  |асыру  |орындаушылар
</w:t>
      </w:r>
      <w:r>
        <w:br/>
      </w:r>
      <w:r>
        <w:rPr>
          <w:rFonts w:ascii="Times New Roman"/>
          <w:b w:val="false"/>
          <w:i w:val="false"/>
          <w:color w:val="000000"/>
          <w:sz w:val="28"/>
        </w:rPr>
        <w:t>
   |          |коды     |лама.  |жөніндегі   |мерзімі|
</w:t>
      </w:r>
      <w:r>
        <w:br/>
      </w:r>
      <w:r>
        <w:rPr>
          <w:rFonts w:ascii="Times New Roman"/>
          <w:b w:val="false"/>
          <w:i w:val="false"/>
          <w:color w:val="000000"/>
          <w:sz w:val="28"/>
        </w:rPr>
        <w:t>
   |          |         |лардың |іс-шаралар  |       |
</w:t>
      </w:r>
      <w:r>
        <w:br/>
      </w:r>
      <w:r>
        <w:rPr>
          <w:rFonts w:ascii="Times New Roman"/>
          <w:b w:val="false"/>
          <w:i w:val="false"/>
          <w:color w:val="000000"/>
          <w:sz w:val="28"/>
        </w:rPr>
        <w:t>
   |          |         |атауы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w:t>
      </w:r>
    </w:p>
    <w:p>
      <w:pPr>
        <w:spacing w:after="0"/>
        <w:ind w:left="0"/>
        <w:jc w:val="both"/>
      </w:pPr>
      <w:r>
        <w:rPr>
          <w:rFonts w:ascii="Times New Roman"/>
          <w:b w:val="false"/>
          <w:i w:val="false"/>
          <w:color w:val="000000"/>
          <w:sz w:val="28"/>
        </w:rPr>
        <w:t>
Бағдарламалар әкімшісінің/мемлекеттік мекеменің басшысы __________
</w:t>
      </w:r>
      <w:r>
        <w:br/>
      </w:r>
      <w:r>
        <w:rPr>
          <w:rFonts w:ascii="Times New Roman"/>
          <w:b w:val="false"/>
          <w:i w:val="false"/>
          <w:color w:val="000000"/>
          <w:sz w:val="28"/>
        </w:rPr>
        <w:t>
Бас бухгалтер (ҚЭБ бастығы) _____________________________________"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2-2-қосымша         
</w:t>
      </w:r>
    </w:p>
    <w:p>
      <w:pPr>
        <w:spacing w:after="0"/>
        <w:ind w:left="0"/>
        <w:jc w:val="both"/>
      </w:pPr>
      <w:r>
        <w:rPr>
          <w:rFonts w:ascii="Times New Roman"/>
          <w:b w:val="false"/>
          <w:i w:val="false"/>
          <w:color w:val="000000"/>
          <w:sz w:val="28"/>
        </w:rPr>
        <w:t>
      ____ жылғы 01.01. арналған кредиторлық берешек туралы ақпарат
</w:t>
      </w:r>
    </w:p>
    <w:p>
      <w:pPr>
        <w:spacing w:after="0"/>
        <w:ind w:left="0"/>
        <w:jc w:val="both"/>
      </w:pPr>
      <w:r>
        <w:rPr>
          <w:rFonts w:ascii="Times New Roman"/>
          <w:b w:val="false"/>
          <w:i w:val="false"/>
          <w:color w:val="000000"/>
          <w:sz w:val="28"/>
        </w:rPr>
        <w:t>
      Республикалық бюджет/жергілікті бюджет
</w:t>
      </w:r>
      <w:r>
        <w:br/>
      </w:r>
      <w:r>
        <w:rPr>
          <w:rFonts w:ascii="Times New Roman"/>
          <w:b w:val="false"/>
          <w:i w:val="false"/>
          <w:color w:val="000000"/>
          <w:sz w:val="28"/>
        </w:rPr>
        <w:t>
      Бағдарламалардың әкімшісі ____________
</w:t>
      </w:r>
      <w:r>
        <w:br/>
      </w:r>
      <w:r>
        <w:rPr>
          <w:rFonts w:ascii="Times New Roman"/>
          <w:b w:val="false"/>
          <w:i w:val="false"/>
          <w:color w:val="000000"/>
          <w:sz w:val="28"/>
        </w:rPr>
        <w:t>
      Мемлекеттік мекеме 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Функ.|Бағ.|Кіші|Ерек.|Атау|Ағым. |Жылдар бойынша өткен |Пайда
</w:t>
      </w:r>
      <w:r>
        <w:br/>
      </w:r>
      <w:r>
        <w:rPr>
          <w:rFonts w:ascii="Times New Roman"/>
          <w:b w:val="false"/>
          <w:i w:val="false"/>
          <w:color w:val="000000"/>
          <w:sz w:val="28"/>
        </w:rPr>
        <w:t>
цио. |дар.|бағ.|шелік|    |дағы  |   жылдар берешегі   |болудың
</w:t>
      </w:r>
      <w:r>
        <w:br/>
      </w:r>
      <w:r>
        <w:rPr>
          <w:rFonts w:ascii="Times New Roman"/>
          <w:b w:val="false"/>
          <w:i w:val="false"/>
          <w:color w:val="000000"/>
          <w:sz w:val="28"/>
        </w:rPr>
        <w:t>
нал. |лама|дар.|     |    |қаржы |---------------------|негізгі
</w:t>
      </w:r>
      <w:r>
        <w:br/>
      </w:r>
      <w:r>
        <w:rPr>
          <w:rFonts w:ascii="Times New Roman"/>
          <w:b w:val="false"/>
          <w:i w:val="false"/>
          <w:color w:val="000000"/>
          <w:sz w:val="28"/>
        </w:rPr>
        <w:t>
дық  |    |лама|     |    |жылы. | ___ж.| ___ж.| ____ж.|себептері
</w:t>
      </w:r>
      <w:r>
        <w:br/>
      </w:r>
      <w:r>
        <w:rPr>
          <w:rFonts w:ascii="Times New Roman"/>
          <w:b w:val="false"/>
          <w:i w:val="false"/>
          <w:color w:val="000000"/>
          <w:sz w:val="28"/>
        </w:rPr>
        <w:t>
топ  |    |    |     |    |ның   |      |      |       |
</w:t>
      </w:r>
      <w:r>
        <w:br/>
      </w:r>
      <w:r>
        <w:rPr>
          <w:rFonts w:ascii="Times New Roman"/>
          <w:b w:val="false"/>
          <w:i w:val="false"/>
          <w:color w:val="000000"/>
          <w:sz w:val="28"/>
        </w:rPr>
        <w:t>
     |    |    |     |    |01.01.|      |      |       |
</w:t>
      </w:r>
      <w:r>
        <w:br/>
      </w:r>
      <w:r>
        <w:rPr>
          <w:rFonts w:ascii="Times New Roman"/>
          <w:b w:val="false"/>
          <w:i w:val="false"/>
          <w:color w:val="000000"/>
          <w:sz w:val="28"/>
        </w:rPr>
        <w:t>
     |    |    |     |    |бере. |      |      |       |
</w:t>
      </w:r>
      <w:r>
        <w:br/>
      </w:r>
      <w:r>
        <w:rPr>
          <w:rFonts w:ascii="Times New Roman"/>
          <w:b w:val="false"/>
          <w:i w:val="false"/>
          <w:color w:val="000000"/>
          <w:sz w:val="28"/>
        </w:rPr>
        <w:t>
     |    |    |     |    |шек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басшысы______
</w:t>
      </w:r>
      <w:r>
        <w:br/>
      </w:r>
      <w:r>
        <w:rPr>
          <w:rFonts w:ascii="Times New Roman"/>
          <w:b w:val="false"/>
          <w:i w:val="false"/>
          <w:color w:val="000000"/>
          <w:sz w:val="28"/>
        </w:rPr>
        <w:t>
      Бас бухгалтер (ҚЭБ бастығы)__________________________________
</w:t>
      </w:r>
    </w:p>
    <w:p>
      <w:pPr>
        <w:spacing w:after="0"/>
        <w:ind w:left="0"/>
        <w:jc w:val="both"/>
      </w:pPr>
      <w:r>
        <w:rPr>
          <w:rFonts w:ascii="Times New Roman"/>
          <w:b w:val="false"/>
          <w:i w:val="false"/>
          <w:color w:val="000000"/>
          <w:sz w:val="28"/>
        </w:rPr>
        <w:t>
      Орындаушы:
</w:t>
      </w:r>
      <w:r>
        <w:br/>
      </w:r>
      <w:r>
        <w:rPr>
          <w:rFonts w:ascii="Times New Roman"/>
          <w:b w:val="false"/>
          <w:i w:val="false"/>
          <w:color w:val="000000"/>
          <w:sz w:val="28"/>
        </w:rPr>
        <w:t>
      Аты-жөні, тегі ____________________________________________
</w:t>
      </w:r>
      <w:r>
        <w:br/>
      </w:r>
      <w:r>
        <w:rPr>
          <w:rFonts w:ascii="Times New Roman"/>
          <w:b w:val="false"/>
          <w:i w:val="false"/>
          <w:color w:val="000000"/>
          <w:sz w:val="28"/>
        </w:rPr>
        <w:t>
      лауазымы___________________________________________________
</w:t>
      </w:r>
      <w:r>
        <w:br/>
      </w:r>
      <w:r>
        <w:rPr>
          <w:rFonts w:ascii="Times New Roman"/>
          <w:b w:val="false"/>
          <w:i w:val="false"/>
          <w:color w:val="000000"/>
          <w:sz w:val="28"/>
        </w:rPr>
        <w:t>
      тел.__________________________________"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2-3-қосымша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 жылғы 01.01. арналған дебиторлық берешек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бюджет/жергілікті бюджет
</w:t>
      </w:r>
      <w:r>
        <w:br/>
      </w:r>
      <w:r>
        <w:rPr>
          <w:rFonts w:ascii="Times New Roman"/>
          <w:b w:val="false"/>
          <w:i w:val="false"/>
          <w:color w:val="000000"/>
          <w:sz w:val="28"/>
        </w:rPr>
        <w:t>
      Бағдарламалардың әкімшісі ______________
</w:t>
      </w:r>
      <w:r>
        <w:br/>
      </w:r>
      <w:r>
        <w:rPr>
          <w:rFonts w:ascii="Times New Roman"/>
          <w:b w:val="false"/>
          <w:i w:val="false"/>
          <w:color w:val="000000"/>
          <w:sz w:val="28"/>
        </w:rPr>
        <w:t>
      Мемлекеттік мекеме 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Функ.|Бағ.|Кіші|Ерек.|Атау|Ағым. |Жылдар бойынша өткен |Пайда
</w:t>
      </w:r>
      <w:r>
        <w:br/>
      </w:r>
      <w:r>
        <w:rPr>
          <w:rFonts w:ascii="Times New Roman"/>
          <w:b w:val="false"/>
          <w:i w:val="false"/>
          <w:color w:val="000000"/>
          <w:sz w:val="28"/>
        </w:rPr>
        <w:t>
цио. |дар.|бағ.|шелік|    |дағы  |   жылдар берешегі   |болудың
</w:t>
      </w:r>
      <w:r>
        <w:br/>
      </w:r>
      <w:r>
        <w:rPr>
          <w:rFonts w:ascii="Times New Roman"/>
          <w:b w:val="false"/>
          <w:i w:val="false"/>
          <w:color w:val="000000"/>
          <w:sz w:val="28"/>
        </w:rPr>
        <w:t>
нал. |лама|дар.|     |    |қаржы |---------------------|негізгі
</w:t>
      </w:r>
      <w:r>
        <w:br/>
      </w:r>
      <w:r>
        <w:rPr>
          <w:rFonts w:ascii="Times New Roman"/>
          <w:b w:val="false"/>
          <w:i w:val="false"/>
          <w:color w:val="000000"/>
          <w:sz w:val="28"/>
        </w:rPr>
        <w:t>
дық  |    |лама|     |    |жылы. | ___ж.| ___ж.| ____ж.|себептері
</w:t>
      </w:r>
      <w:r>
        <w:br/>
      </w:r>
      <w:r>
        <w:rPr>
          <w:rFonts w:ascii="Times New Roman"/>
          <w:b w:val="false"/>
          <w:i w:val="false"/>
          <w:color w:val="000000"/>
          <w:sz w:val="28"/>
        </w:rPr>
        <w:t>
топ  |    |    |     |    |ның   |      |      |       |
</w:t>
      </w:r>
      <w:r>
        <w:br/>
      </w:r>
      <w:r>
        <w:rPr>
          <w:rFonts w:ascii="Times New Roman"/>
          <w:b w:val="false"/>
          <w:i w:val="false"/>
          <w:color w:val="000000"/>
          <w:sz w:val="28"/>
        </w:rPr>
        <w:t>
     |    |    |     |    |01.01.|      |      |       |
</w:t>
      </w:r>
      <w:r>
        <w:br/>
      </w:r>
      <w:r>
        <w:rPr>
          <w:rFonts w:ascii="Times New Roman"/>
          <w:b w:val="false"/>
          <w:i w:val="false"/>
          <w:color w:val="000000"/>
          <w:sz w:val="28"/>
        </w:rPr>
        <w:t>
     |    |    |     |    |бере. |      |      |       |
</w:t>
      </w:r>
      <w:r>
        <w:br/>
      </w:r>
      <w:r>
        <w:rPr>
          <w:rFonts w:ascii="Times New Roman"/>
          <w:b w:val="false"/>
          <w:i w:val="false"/>
          <w:color w:val="000000"/>
          <w:sz w:val="28"/>
        </w:rPr>
        <w:t>
     |    |    |     |    |шек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басшысы______
</w:t>
      </w:r>
      <w:r>
        <w:br/>
      </w:r>
      <w:r>
        <w:rPr>
          <w:rFonts w:ascii="Times New Roman"/>
          <w:b w:val="false"/>
          <w:i w:val="false"/>
          <w:color w:val="000000"/>
          <w:sz w:val="28"/>
        </w:rPr>
        <w:t>
      Бас бухгалтер (ҚЭБ бастығы)__________________________________
</w:t>
      </w:r>
    </w:p>
    <w:p>
      <w:pPr>
        <w:spacing w:after="0"/>
        <w:ind w:left="0"/>
        <w:jc w:val="both"/>
      </w:pPr>
      <w:r>
        <w:rPr>
          <w:rFonts w:ascii="Times New Roman"/>
          <w:b w:val="false"/>
          <w:i w:val="false"/>
          <w:color w:val="000000"/>
          <w:sz w:val="28"/>
        </w:rPr>
        <w:t>
      Орындаушы:
</w:t>
      </w:r>
      <w:r>
        <w:br/>
      </w:r>
      <w:r>
        <w:rPr>
          <w:rFonts w:ascii="Times New Roman"/>
          <w:b w:val="false"/>
          <w:i w:val="false"/>
          <w:color w:val="000000"/>
          <w:sz w:val="28"/>
        </w:rPr>
        <w:t>
      Аты-жөні, тегі ____________________________________________
</w:t>
      </w:r>
      <w:r>
        <w:br/>
      </w:r>
      <w:r>
        <w:rPr>
          <w:rFonts w:ascii="Times New Roman"/>
          <w:b w:val="false"/>
          <w:i w:val="false"/>
          <w:color w:val="000000"/>
          <w:sz w:val="28"/>
        </w:rPr>
        <w:t>
      лауазымы___________________________________________________
</w:t>
      </w:r>
      <w:r>
        <w:br/>
      </w:r>
      <w:r>
        <w:rPr>
          <w:rFonts w:ascii="Times New Roman"/>
          <w:b w:val="false"/>
          <w:i w:val="false"/>
          <w:color w:val="000000"/>
          <w:sz w:val="28"/>
        </w:rPr>
        <w:t>
      тел.__________________________________"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2-4-қосымша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 жылы алынған және пайдаланылған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байланыстырылған гранттар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бюджет/жергілікті бюджет
</w:t>
      </w:r>
      <w:r>
        <w:br/>
      </w:r>
      <w:r>
        <w:rPr>
          <w:rFonts w:ascii="Times New Roman"/>
          <w:b w:val="false"/>
          <w:i w:val="false"/>
          <w:color w:val="000000"/>
          <w:sz w:val="28"/>
        </w:rPr>
        <w:t>
      Бағдарламалардың әкімшісі _______________
</w:t>
      </w:r>
      <w:r>
        <w:br/>
      </w:r>
      <w:r>
        <w:rPr>
          <w:rFonts w:ascii="Times New Roman"/>
          <w:b w:val="false"/>
          <w:i w:val="false"/>
          <w:color w:val="000000"/>
          <w:sz w:val="28"/>
        </w:rPr>
        <w:t>
      Мемлекеттік мекеме 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N|Бюд.|құ. |Жоба.|Грант|Бе.|Грантты  |Грантты|   Грант сомасы,
</w:t>
      </w:r>
      <w:r>
        <w:br/>
      </w:r>
      <w:r>
        <w:rPr>
          <w:rFonts w:ascii="Times New Roman"/>
          <w:b w:val="false"/>
          <w:i w:val="false"/>
          <w:color w:val="000000"/>
          <w:sz w:val="28"/>
        </w:rPr>
        <w:t>
|жет.|ра. |ның  |бе.  |не.|ұсыну    |іске   |      АҚШ долл.
</w:t>
      </w:r>
      <w:r>
        <w:br/>
      </w:r>
      <w:r>
        <w:rPr>
          <w:rFonts w:ascii="Times New Roman"/>
          <w:b w:val="false"/>
          <w:i w:val="false"/>
          <w:color w:val="000000"/>
          <w:sz w:val="28"/>
        </w:rPr>
        <w:t>
|тік |уыш.|(құ. |руші |фи.|туралы   |асыру  |---------------------
</w:t>
      </w:r>
      <w:r>
        <w:br/>
      </w:r>
      <w:r>
        <w:rPr>
          <w:rFonts w:ascii="Times New Roman"/>
          <w:b w:val="false"/>
          <w:i w:val="false"/>
          <w:color w:val="000000"/>
          <w:sz w:val="28"/>
        </w:rPr>
        <w:t>
|бағ.|тың |ра.  |     |ци.|келісімді|кезеңі |Барлығы|соның ішінде
</w:t>
      </w:r>
      <w:r>
        <w:br/>
      </w:r>
      <w:r>
        <w:rPr>
          <w:rFonts w:ascii="Times New Roman"/>
          <w:b w:val="false"/>
          <w:i w:val="false"/>
          <w:color w:val="000000"/>
          <w:sz w:val="28"/>
        </w:rPr>
        <w:t>
|дар.| N  |уыш. |     |ар |жасасу   |       |       |01.01 ____ж.
</w:t>
      </w:r>
      <w:r>
        <w:br/>
      </w:r>
      <w:r>
        <w:rPr>
          <w:rFonts w:ascii="Times New Roman"/>
          <w:b w:val="false"/>
          <w:i w:val="false"/>
          <w:color w:val="000000"/>
          <w:sz w:val="28"/>
        </w:rPr>
        <w:t>
|лама|    |тың) |     |   |күні, қа.|       |       |игерілгені
</w:t>
      </w:r>
      <w:r>
        <w:br/>
      </w:r>
      <w:r>
        <w:rPr>
          <w:rFonts w:ascii="Times New Roman"/>
          <w:b w:val="false"/>
          <w:i w:val="false"/>
          <w:color w:val="000000"/>
          <w:sz w:val="28"/>
        </w:rPr>
        <w:t>
|    |    |атауы|     |   |былданған|       |       |
</w:t>
      </w:r>
      <w:r>
        <w:br/>
      </w:r>
      <w:r>
        <w:rPr>
          <w:rFonts w:ascii="Times New Roman"/>
          <w:b w:val="false"/>
          <w:i w:val="false"/>
          <w:color w:val="000000"/>
          <w:sz w:val="28"/>
        </w:rPr>
        <w:t>
|    |    |     |     |   |заңнама. |       |       |
</w:t>
      </w:r>
      <w:r>
        <w:br/>
      </w:r>
      <w:r>
        <w:rPr>
          <w:rFonts w:ascii="Times New Roman"/>
          <w:b w:val="false"/>
          <w:i w:val="false"/>
          <w:color w:val="000000"/>
          <w:sz w:val="28"/>
        </w:rPr>
        <w:t>
|    |    |     |     |   |лық және |       |       |
</w:t>
      </w:r>
      <w:r>
        <w:br/>
      </w:r>
      <w:r>
        <w:rPr>
          <w:rFonts w:ascii="Times New Roman"/>
          <w:b w:val="false"/>
          <w:i w:val="false"/>
          <w:color w:val="000000"/>
          <w:sz w:val="28"/>
        </w:rPr>
        <w:t>
|    |    |     |     |   |норматив.|       |       |
</w:t>
      </w:r>
      <w:r>
        <w:br/>
      </w:r>
      <w:r>
        <w:rPr>
          <w:rFonts w:ascii="Times New Roman"/>
          <w:b w:val="false"/>
          <w:i w:val="false"/>
          <w:color w:val="000000"/>
          <w:sz w:val="28"/>
        </w:rPr>
        <w:t>
|    |    |     |     |   |тік      |       |       |
</w:t>
      </w:r>
      <w:r>
        <w:br/>
      </w:r>
      <w:r>
        <w:rPr>
          <w:rFonts w:ascii="Times New Roman"/>
          <w:b w:val="false"/>
          <w:i w:val="false"/>
          <w:color w:val="000000"/>
          <w:sz w:val="28"/>
        </w:rPr>
        <w:t>
|    |    |     |     |   |кесімдер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Республикалық бюджеттен       |Грант мақсаты|Грантты іске асыру
</w:t>
      </w:r>
      <w:r>
        <w:br/>
      </w:r>
      <w:r>
        <w:rPr>
          <w:rFonts w:ascii="Times New Roman"/>
          <w:b w:val="false"/>
          <w:i w:val="false"/>
          <w:color w:val="000000"/>
          <w:sz w:val="28"/>
        </w:rPr>
        <w:t>
грантты бірлесіп қаржыландыру |             |     нәтижелері
</w:t>
      </w:r>
      <w:r>
        <w:br/>
      </w:r>
      <w:r>
        <w:rPr>
          <w:rFonts w:ascii="Times New Roman"/>
          <w:b w:val="false"/>
          <w:i w:val="false"/>
          <w:color w:val="000000"/>
          <w:sz w:val="28"/>
        </w:rPr>
        <w:t>
сомасы, АҚШ долл.             |             |
</w:t>
      </w:r>
      <w:r>
        <w:br/>
      </w:r>
      <w:r>
        <w:rPr>
          <w:rFonts w:ascii="Times New Roman"/>
          <w:b w:val="false"/>
          <w:i w:val="false"/>
          <w:color w:val="000000"/>
          <w:sz w:val="28"/>
        </w:rPr>
        <w:t>
------------------------------|             |
</w:t>
      </w:r>
      <w:r>
        <w:br/>
      </w:r>
      <w:r>
        <w:rPr>
          <w:rFonts w:ascii="Times New Roman"/>
          <w:b w:val="false"/>
          <w:i w:val="false"/>
          <w:color w:val="000000"/>
          <w:sz w:val="28"/>
        </w:rPr>
        <w:t>
Барлығы | соның ішінде 01.01  |             |
</w:t>
      </w:r>
      <w:r>
        <w:br/>
      </w:r>
      <w:r>
        <w:rPr>
          <w:rFonts w:ascii="Times New Roman"/>
          <w:b w:val="false"/>
          <w:i w:val="false"/>
          <w:color w:val="000000"/>
          <w:sz w:val="28"/>
        </w:rPr>
        <w:t>
        | ______ж. игерілгені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11              12                13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Бағдарламалар әкімшісінің/мемлекеттік мекеменің басшысы______
</w:t>
      </w:r>
      <w:r>
        <w:br/>
      </w:r>
      <w:r>
        <w:rPr>
          <w:rFonts w:ascii="Times New Roman"/>
          <w:b w:val="false"/>
          <w:i w:val="false"/>
          <w:color w:val="000000"/>
          <w:sz w:val="28"/>
        </w:rPr>
        <w:t>
      Бас бухгалтер (ҚЭБ бастығы)__________________________________
</w:t>
      </w:r>
    </w:p>
    <w:p>
      <w:pPr>
        <w:spacing w:after="0"/>
        <w:ind w:left="0"/>
        <w:jc w:val="both"/>
      </w:pPr>
      <w:r>
        <w:rPr>
          <w:rFonts w:ascii="Times New Roman"/>
          <w:b w:val="false"/>
          <w:i w:val="false"/>
          <w:color w:val="000000"/>
          <w:sz w:val="28"/>
        </w:rPr>
        <w:t>
      Орындаушы:
</w:t>
      </w:r>
      <w:r>
        <w:br/>
      </w:r>
      <w:r>
        <w:rPr>
          <w:rFonts w:ascii="Times New Roman"/>
          <w:b w:val="false"/>
          <w:i w:val="false"/>
          <w:color w:val="000000"/>
          <w:sz w:val="28"/>
        </w:rPr>
        <w:t>
      Аты-жөні, тегі ____________________________________________
</w:t>
      </w:r>
      <w:r>
        <w:br/>
      </w:r>
      <w:r>
        <w:rPr>
          <w:rFonts w:ascii="Times New Roman"/>
          <w:b w:val="false"/>
          <w:i w:val="false"/>
          <w:color w:val="000000"/>
          <w:sz w:val="28"/>
        </w:rPr>
        <w:t>
      лауазымы___________________________________________________
</w:t>
      </w:r>
      <w:r>
        <w:br/>
      </w:r>
      <w:r>
        <w:rPr>
          <w:rFonts w:ascii="Times New Roman"/>
          <w:b w:val="false"/>
          <w:i w:val="false"/>
          <w:color w:val="000000"/>
          <w:sz w:val="28"/>
        </w:rPr>
        <w:t>
      тел.__________________________________"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2-5-қосымша          
</w:t>
      </w:r>
      <w:r>
        <w:br/>
      </w:r>
      <w:r>
        <w:rPr>
          <w:rFonts w:ascii="Times New Roman"/>
          <w:b w:val="false"/>
          <w:i w:val="false"/>
          <w:color w:val="000000"/>
          <w:sz w:val="28"/>
        </w:rPr>
        <w:t>
АҚ-нысан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қарамағында қалатын тауарларды (жұмыстарды, қызметтерді) сатудан түсетін түсімдерінің және ақша шығыстарының болжамы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N|Ақылы қыз. |    Түсімдер    |          Шығыстар     | Негіз.
</w:t>
      </w:r>
      <w:r>
        <w:br/>
      </w:r>
      <w:r>
        <w:rPr>
          <w:rFonts w:ascii="Times New Roman"/>
          <w:b w:val="false"/>
          <w:i w:val="false"/>
          <w:color w:val="000000"/>
          <w:sz w:val="28"/>
        </w:rPr>
        <w:t>
|меттер түрі|----------------|-----------------------|демелер
</w:t>
      </w:r>
      <w:r>
        <w:br/>
      </w:r>
      <w:r>
        <w:rPr>
          <w:rFonts w:ascii="Times New Roman"/>
          <w:b w:val="false"/>
          <w:i w:val="false"/>
          <w:color w:val="000000"/>
          <w:sz w:val="28"/>
        </w:rPr>
        <w:t>
|           |Өткен  |Алдағы  |Пайда. |Ерек.|Сомасы,  |
</w:t>
      </w:r>
      <w:r>
        <w:br/>
      </w:r>
      <w:r>
        <w:rPr>
          <w:rFonts w:ascii="Times New Roman"/>
          <w:b w:val="false"/>
          <w:i w:val="false"/>
          <w:color w:val="000000"/>
          <w:sz w:val="28"/>
        </w:rPr>
        <w:t>
|           |жылдың |қаржы   |ланудың|шелік|мың теңге|
</w:t>
      </w:r>
      <w:r>
        <w:br/>
      </w:r>
      <w:r>
        <w:rPr>
          <w:rFonts w:ascii="Times New Roman"/>
          <w:b w:val="false"/>
          <w:i w:val="false"/>
          <w:color w:val="000000"/>
          <w:sz w:val="28"/>
        </w:rPr>
        <w:t>
|           |сомасы,|жылына  |бағыт. |     |         |
</w:t>
      </w:r>
      <w:r>
        <w:br/>
      </w:r>
      <w:r>
        <w:rPr>
          <w:rFonts w:ascii="Times New Roman"/>
          <w:b w:val="false"/>
          <w:i w:val="false"/>
          <w:color w:val="000000"/>
          <w:sz w:val="28"/>
        </w:rPr>
        <w:t>
|           |  мың  |арналған|тары   |     |         |
</w:t>
      </w:r>
      <w:r>
        <w:br/>
      </w:r>
      <w:r>
        <w:rPr>
          <w:rFonts w:ascii="Times New Roman"/>
          <w:b w:val="false"/>
          <w:i w:val="false"/>
          <w:color w:val="000000"/>
          <w:sz w:val="28"/>
        </w:rPr>
        <w:t>
|           | теңге |сомасы, |       |     |         |
</w:t>
      </w:r>
      <w:r>
        <w:br/>
      </w:r>
      <w:r>
        <w:rPr>
          <w:rFonts w:ascii="Times New Roman"/>
          <w:b w:val="false"/>
          <w:i w:val="false"/>
          <w:color w:val="000000"/>
          <w:sz w:val="28"/>
        </w:rPr>
        <w:t>
|           |       |   мың  |       |     |         |
</w:t>
      </w:r>
      <w:r>
        <w:br/>
      </w:r>
      <w:r>
        <w:rPr>
          <w:rFonts w:ascii="Times New Roman"/>
          <w:b w:val="false"/>
          <w:i w:val="false"/>
          <w:color w:val="000000"/>
          <w:sz w:val="28"/>
        </w:rPr>
        <w:t>
|           |       | теңге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басшысы______
</w:t>
      </w:r>
      <w:r>
        <w:br/>
      </w:r>
      <w:r>
        <w:rPr>
          <w:rFonts w:ascii="Times New Roman"/>
          <w:b w:val="false"/>
          <w:i w:val="false"/>
          <w:color w:val="000000"/>
          <w:sz w:val="28"/>
        </w:rPr>
        <w:t>
      Бас бухгалтер (ҚЭБ бастығы)__________________________________"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3-қосымша          
</w:t>
      </w:r>
      <w:r>
        <w:br/>
      </w:r>
      <w:r>
        <w:rPr>
          <w:rFonts w:ascii="Times New Roman"/>
          <w:b w:val="false"/>
          <w:i w:val="false"/>
          <w:color w:val="000000"/>
          <w:sz w:val="28"/>
        </w:rPr>
        <w:t>
01-111-нысан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мемлекеттік қызметшілердің негізгі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жалақыларына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Негізгі жалақы            |
</w:t>
      </w:r>
      <w:r>
        <w:rPr>
          <w:rFonts w:ascii="Times New Roman"/>
          <w:b w:val="false"/>
          <w:i w:val="false"/>
          <w:color w:val="000000"/>
          <w:sz w:val="28"/>
          <w:u w:val="single"/>
        </w:rPr>
        <w:t>
    111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Штаттық бірлік саны
</w:t>
      </w:r>
      <w:r>
        <w:br/>
      </w:r>
      <w:r>
        <w:rPr>
          <w:rFonts w:ascii="Times New Roman"/>
          <w:b w:val="false"/>
          <w:i w:val="false"/>
          <w:color w:val="000000"/>
          <w:sz w:val="28"/>
        </w:rPr>
        <w:t>
зымдар|
</w:t>
      </w:r>
      <w:r>
        <w:br/>
      </w:r>
      <w:r>
        <w:rPr>
          <w:rFonts w:ascii="Times New Roman"/>
          <w:b w:val="false"/>
          <w:i w:val="false"/>
          <w:color w:val="000000"/>
          <w:sz w:val="28"/>
        </w:rPr>
        <w:t>
санаты|-----------------------------------------------------------
</w:t>
      </w:r>
      <w:r>
        <w:br/>
      </w:r>
      <w:r>
        <w:rPr>
          <w:rFonts w:ascii="Times New Roman"/>
          <w:b w:val="false"/>
          <w:i w:val="false"/>
          <w:color w:val="000000"/>
          <w:sz w:val="28"/>
        </w:rPr>
        <w:t>
      |Бір жылға| 1-ден 2-ге| 2-ден 3-ке |3-тен 5-ге |5-тен 7-ге |
</w:t>
      </w:r>
      <w:r>
        <w:br/>
      </w:r>
      <w:r>
        <w:rPr>
          <w:rFonts w:ascii="Times New Roman"/>
          <w:b w:val="false"/>
          <w:i w:val="false"/>
          <w:color w:val="000000"/>
          <w:sz w:val="28"/>
        </w:rPr>
        <w:t>
      |  дейін  |   дейін   |   дейін    |   дейін   |   дейін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Штаттық бірлік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|7-ден | 9-дан  |11-ден|14-тен|17-ден| 20   |Барлығы
</w:t>
      </w:r>
      <w:r>
        <w:br/>
      </w:r>
      <w:r>
        <w:rPr>
          <w:rFonts w:ascii="Times New Roman"/>
          <w:b w:val="false"/>
          <w:i w:val="false"/>
          <w:color w:val="000000"/>
          <w:sz w:val="28"/>
        </w:rPr>
        <w:t>
  |9-ға  | 11-ге  |14-ке |17-ге |20-ға |жылдан|2-бағ.+3-бағ.
</w:t>
      </w:r>
      <w:r>
        <w:br/>
      </w:r>
      <w:r>
        <w:rPr>
          <w:rFonts w:ascii="Times New Roman"/>
          <w:b w:val="false"/>
          <w:i w:val="false"/>
          <w:color w:val="000000"/>
          <w:sz w:val="28"/>
        </w:rPr>
        <w:t>
  |дейін | дейін  |дейін |дейін |дейін |жоғары|+...+11-бағ.
</w:t>
      </w:r>
      <w:r>
        <w:br/>
      </w:r>
      <w:r>
        <w:rPr>
          <w:rFonts w:ascii="Times New Roman"/>
          <w:b w:val="false"/>
          <w:i w:val="false"/>
          <w:color w:val="000000"/>
          <w:sz w:val="28"/>
        </w:rPr>
        <w:t>
  |      |        |      |      |      |      |+12-бағ.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7   |   8    |  9   | 10   | 11   |  12  |      13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бірл.   бірл.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Бір айдағы лауазымдық |Аумақтық салық органдарында ерекше
</w:t>
      </w:r>
      <w:r>
        <w:br/>
      </w:r>
      <w:r>
        <w:rPr>
          <w:rFonts w:ascii="Times New Roman"/>
          <w:b w:val="false"/>
          <w:i w:val="false"/>
          <w:color w:val="000000"/>
          <w:sz w:val="28"/>
        </w:rPr>
        <w:t>
зымдар |   жалақының сомасы    |жұмыс жағдайына байланысты
</w:t>
      </w:r>
      <w:r>
        <w:br/>
      </w:r>
      <w:r>
        <w:rPr>
          <w:rFonts w:ascii="Times New Roman"/>
          <w:b w:val="false"/>
          <w:i w:val="false"/>
          <w:color w:val="000000"/>
          <w:sz w:val="28"/>
        </w:rPr>
        <w:t>
санаты |(2-бағ. х базалық      |  берілетін  өтемақы
</w:t>
      </w:r>
      <w:r>
        <w:br/>
      </w:r>
      <w:r>
        <w:rPr>
          <w:rFonts w:ascii="Times New Roman"/>
          <w:b w:val="false"/>
          <w:i w:val="false"/>
          <w:color w:val="000000"/>
          <w:sz w:val="28"/>
        </w:rPr>
        <w:t>
        | лауазымдық жалақы х   |---------------------------------
</w:t>
      </w:r>
      <w:r>
        <w:br/>
      </w:r>
      <w:r>
        <w:rPr>
          <w:rFonts w:ascii="Times New Roman"/>
          <w:b w:val="false"/>
          <w:i w:val="false"/>
          <w:color w:val="000000"/>
          <w:sz w:val="28"/>
        </w:rPr>
        <w:t>
        | коэфф. + ... + 12-бағ.|Өтемақы алатын мемлекет. |Сомасы
</w:t>
      </w:r>
      <w:r>
        <w:br/>
      </w:r>
      <w:r>
        <w:rPr>
          <w:rFonts w:ascii="Times New Roman"/>
          <w:b w:val="false"/>
          <w:i w:val="false"/>
          <w:color w:val="000000"/>
          <w:sz w:val="28"/>
        </w:rPr>
        <w:t>
        | х базалық лауазымдық  |тік қызметшілердің саны  |
</w:t>
      </w:r>
      <w:r>
        <w:br/>
      </w:r>
      <w:r>
        <w:rPr>
          <w:rFonts w:ascii="Times New Roman"/>
          <w:b w:val="false"/>
          <w:i w:val="false"/>
          <w:color w:val="000000"/>
          <w:sz w:val="28"/>
        </w:rPr>
        <w:t>
        | жалақы х коэфф.)/1000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14          |     14-1     |  14-2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мың
</w:t>
      </w:r>
      <w:r>
        <w:br/>
      </w:r>
      <w:r>
        <w:rPr>
          <w:rFonts w:ascii="Times New Roman"/>
          <w:b w:val="false"/>
          <w:i w:val="false"/>
          <w:color w:val="000000"/>
          <w:sz w:val="28"/>
        </w:rPr>
        <w:t>
бірлігі         мың теңге            бірл.     теңге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 |  Жалақыдағы  | Радиациялық қауіп-қатер  |  Экологиялық апат
</w:t>
      </w:r>
      <w:r>
        <w:br/>
      </w:r>
      <w:r>
        <w:rPr>
          <w:rFonts w:ascii="Times New Roman"/>
          <w:b w:val="false"/>
          <w:i w:val="false"/>
          <w:color w:val="000000"/>
          <w:sz w:val="28"/>
        </w:rPr>
        <w:t>
уа. |   айырма     | аумақтарында тұрғаны үшін|аймақтарында тұрғаны
</w:t>
      </w:r>
      <w:r>
        <w:br/>
      </w:r>
      <w:r>
        <w:rPr>
          <w:rFonts w:ascii="Times New Roman"/>
          <w:b w:val="false"/>
          <w:i w:val="false"/>
          <w:color w:val="000000"/>
          <w:sz w:val="28"/>
        </w:rPr>
        <w:t>
зым.|              | қосымша еңбекақы         | үшін коэффициент
</w:t>
      </w:r>
      <w:r>
        <w:br/>
      </w:r>
      <w:r>
        <w:rPr>
          <w:rFonts w:ascii="Times New Roman"/>
          <w:b w:val="false"/>
          <w:i w:val="false"/>
          <w:color w:val="000000"/>
          <w:sz w:val="28"/>
        </w:rPr>
        <w:t>
дар |--------------|--------------------------|--------------------
</w:t>
      </w:r>
      <w:r>
        <w:br/>
      </w:r>
      <w:r>
        <w:rPr>
          <w:rFonts w:ascii="Times New Roman"/>
          <w:b w:val="false"/>
          <w:i w:val="false"/>
          <w:color w:val="000000"/>
          <w:sz w:val="28"/>
        </w:rPr>
        <w:t>
    |Осы     |Со.  |Қосымша ақы |Мөл.| Сомасы | Қосымша ақы |Со.
</w:t>
      </w:r>
      <w:r>
        <w:br/>
      </w:r>
      <w:r>
        <w:rPr>
          <w:rFonts w:ascii="Times New Roman"/>
          <w:b w:val="false"/>
          <w:i w:val="false"/>
          <w:color w:val="000000"/>
          <w:sz w:val="28"/>
        </w:rPr>
        <w:t>
са. |айырма  |масы |   алатын   |шері|(АЕК х  |алатын мемле.|масы
</w:t>
      </w:r>
      <w:r>
        <w:br/>
      </w:r>
      <w:r>
        <w:rPr>
          <w:rFonts w:ascii="Times New Roman"/>
          <w:b w:val="false"/>
          <w:i w:val="false"/>
          <w:color w:val="000000"/>
          <w:sz w:val="28"/>
        </w:rPr>
        <w:t>
наты|төлене. |     |мемлекеттік |    |18-бағ. |кеттік қыз.  |
</w:t>
      </w:r>
      <w:r>
        <w:br/>
      </w:r>
      <w:r>
        <w:rPr>
          <w:rFonts w:ascii="Times New Roman"/>
          <w:b w:val="false"/>
          <w:i w:val="false"/>
          <w:color w:val="000000"/>
          <w:sz w:val="28"/>
        </w:rPr>
        <w:t>
    |тін мем.|     |қызметшілер.|    |х 17-   |метшілердің  |
</w:t>
      </w:r>
      <w:r>
        <w:br/>
      </w:r>
      <w:r>
        <w:rPr>
          <w:rFonts w:ascii="Times New Roman"/>
          <w:b w:val="false"/>
          <w:i w:val="false"/>
          <w:color w:val="000000"/>
          <w:sz w:val="28"/>
        </w:rPr>
        <w:t>
    |лекеттік|     |дің саны    |    |бағ.)/  |    саны     |
</w:t>
      </w:r>
      <w:r>
        <w:br/>
      </w:r>
      <w:r>
        <w:rPr>
          <w:rFonts w:ascii="Times New Roman"/>
          <w:b w:val="false"/>
          <w:i w:val="false"/>
          <w:color w:val="000000"/>
          <w:sz w:val="28"/>
        </w:rPr>
        <w:t>
    |қызмет. |     |            |    |1000    |             |
</w:t>
      </w:r>
      <w:r>
        <w:br/>
      </w:r>
      <w:r>
        <w:rPr>
          <w:rFonts w:ascii="Times New Roman"/>
          <w:b w:val="false"/>
          <w:i w:val="false"/>
          <w:color w:val="000000"/>
          <w:sz w:val="28"/>
        </w:rPr>
        <w:t>
    |шілердің|     |            |    |        |             |
</w:t>
      </w:r>
      <w:r>
        <w:br/>
      </w:r>
      <w:r>
        <w:rPr>
          <w:rFonts w:ascii="Times New Roman"/>
          <w:b w:val="false"/>
          <w:i w:val="false"/>
          <w:color w:val="000000"/>
          <w:sz w:val="28"/>
        </w:rPr>
        <w:t>
    |  саны  |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15   |  16 |   17       | 18 |   19   |      20     | 21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мың     бірл.     коэф.  мың теңге   бірл.    мың
</w:t>
      </w:r>
      <w:r>
        <w:br/>
      </w:r>
      <w:r>
        <w:rPr>
          <w:rFonts w:ascii="Times New Roman"/>
          <w:b w:val="false"/>
          <w:i w:val="false"/>
          <w:color w:val="000000"/>
          <w:sz w:val="28"/>
        </w:rPr>
        <w:t>
бірлігі       теңге                                         теңге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Лауазымдар | Бір айдағы негізгі |    Бір жылғы
</w:t>
      </w:r>
      <w:r>
        <w:br/>
      </w:r>
      <w:r>
        <w:rPr>
          <w:rFonts w:ascii="Times New Roman"/>
          <w:b w:val="false"/>
          <w:i w:val="false"/>
          <w:color w:val="000000"/>
          <w:sz w:val="28"/>
        </w:rPr>
        <w:t>
   санаты   |  жалақының жиыны   | негізгі жалақының
</w:t>
      </w:r>
      <w:r>
        <w:br/>
      </w:r>
      <w:r>
        <w:rPr>
          <w:rFonts w:ascii="Times New Roman"/>
          <w:b w:val="false"/>
          <w:i w:val="false"/>
          <w:color w:val="000000"/>
          <w:sz w:val="28"/>
        </w:rPr>
        <w:t>
            | 14-бағ. + 14.2-бағ.| жиыны 22-бағ. х 12
</w:t>
      </w:r>
      <w:r>
        <w:br/>
      </w:r>
      <w:r>
        <w:rPr>
          <w:rFonts w:ascii="Times New Roman"/>
          <w:b w:val="false"/>
          <w:i w:val="false"/>
          <w:color w:val="000000"/>
          <w:sz w:val="28"/>
        </w:rPr>
        <w:t>
            | + 16-бағ. + 19-бағ.|
</w:t>
      </w:r>
      <w:r>
        <w:br/>
      </w:r>
      <w:r>
        <w:rPr>
          <w:rFonts w:ascii="Times New Roman"/>
          <w:b w:val="false"/>
          <w:i w:val="false"/>
          <w:color w:val="000000"/>
          <w:sz w:val="28"/>
        </w:rPr>
        <w:t>
            | + 21-бағ.          |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1      |          22        |          23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Өлшем бірлігі      мың теңге           мың теңге
</w:t>
      </w:r>
    </w:p>
    <w:p>
      <w:pPr>
        <w:spacing w:after="0"/>
        <w:ind w:left="0"/>
        <w:jc w:val="both"/>
      </w:pPr>
      <w:r>
        <w:rPr>
          <w:rFonts w:ascii="Times New Roman"/>
          <w:b w:val="false"/>
          <w:i w:val="false"/>
          <w:color w:val="000000"/>
          <w:sz w:val="28"/>
        </w:rPr>
        <w:t>
      Бағдарламалар әкімшісінің/мемлекеттік мекеменің басшысы_____
</w:t>
      </w:r>
      <w:r>
        <w:br/>
      </w:r>
      <w:r>
        <w:rPr>
          <w:rFonts w:ascii="Times New Roman"/>
          <w:b w:val="false"/>
          <w:i w:val="false"/>
          <w:color w:val="000000"/>
          <w:sz w:val="28"/>
        </w:rPr>
        <w:t>
      Бас бухгалтер (ҚЭБ бастығы)_________________________________"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15-қосымша          
</w:t>
      </w:r>
      <w:r>
        <w:br/>
      </w:r>
      <w:r>
        <w:rPr>
          <w:rFonts w:ascii="Times New Roman"/>
          <w:b w:val="false"/>
          <w:i w:val="false"/>
          <w:color w:val="000000"/>
          <w:sz w:val="28"/>
        </w:rPr>
        <w:t>
13-111-нысан         
</w:t>
      </w:r>
    </w:p>
    <w:p>
      <w:pPr>
        <w:spacing w:after="0"/>
        <w:ind w:left="0"/>
        <w:jc w:val="both"/>
      </w:pPr>
      <w:r>
        <w:rPr>
          <w:rFonts w:ascii="Times New Roman"/>
          <w:b w:val="false"/>
          <w:i w:val="false"/>
          <w:color w:val="000000"/>
          <w:sz w:val="28"/>
        </w:rPr>
        <w:t>
</w:t>
      </w:r>
      <w:r>
        <w:rPr>
          <w:rFonts w:ascii="Times New Roman"/>
          <w:b/>
          <w:i w:val="false"/>
          <w:color w:val="000000"/>
          <w:sz w:val="28"/>
        </w:rPr>
        <w:t>
Құқық қорғау органдары, мемлекеттік өртке қарсы қызмет, мемлекеттік фельдъегерлік қызмет, қылмыстық-атқарушы жүйесі органдары қызметкерлерінің негізгі жалақысына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Негізгі жалақы            |
</w:t>
      </w:r>
      <w:r>
        <w:rPr>
          <w:rFonts w:ascii="Times New Roman"/>
          <w:b w:val="false"/>
          <w:i w:val="false"/>
          <w:color w:val="000000"/>
          <w:sz w:val="28"/>
          <w:u w:val="single"/>
        </w:rPr>
        <w:t>
    111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Штаттық бірлік саны
</w:t>
      </w:r>
      <w:r>
        <w:br/>
      </w:r>
      <w:r>
        <w:rPr>
          <w:rFonts w:ascii="Times New Roman"/>
          <w:b w:val="false"/>
          <w:i w:val="false"/>
          <w:color w:val="000000"/>
          <w:sz w:val="28"/>
        </w:rPr>
        <w:t>
зымдар|
</w:t>
      </w:r>
      <w:r>
        <w:br/>
      </w:r>
      <w:r>
        <w:rPr>
          <w:rFonts w:ascii="Times New Roman"/>
          <w:b w:val="false"/>
          <w:i w:val="false"/>
          <w:color w:val="000000"/>
          <w:sz w:val="28"/>
        </w:rPr>
        <w:t>
санаты|-----------------------------------------------------------
</w:t>
      </w:r>
      <w:r>
        <w:br/>
      </w:r>
      <w:r>
        <w:rPr>
          <w:rFonts w:ascii="Times New Roman"/>
          <w:b w:val="false"/>
          <w:i w:val="false"/>
          <w:color w:val="000000"/>
          <w:sz w:val="28"/>
        </w:rPr>
        <w:t>
      |Бір жылға| 1-ден 2-ге| 2-ден 3-ке |3-тен 5-ге |5-тен 7-ге |
</w:t>
      </w:r>
      <w:r>
        <w:br/>
      </w:r>
      <w:r>
        <w:rPr>
          <w:rFonts w:ascii="Times New Roman"/>
          <w:b w:val="false"/>
          <w:i w:val="false"/>
          <w:color w:val="000000"/>
          <w:sz w:val="28"/>
        </w:rPr>
        <w:t>
      |  дейін  |   дейін   |   дейін    |   дейін   |   дейін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Штаттық бірлік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|7-ден | 9-дан  |11-ден|14-тен|17-ден| 20   |Барлығы
</w:t>
      </w:r>
      <w:r>
        <w:br/>
      </w:r>
      <w:r>
        <w:rPr>
          <w:rFonts w:ascii="Times New Roman"/>
          <w:b w:val="false"/>
          <w:i w:val="false"/>
          <w:color w:val="000000"/>
          <w:sz w:val="28"/>
        </w:rPr>
        <w:t>
  |9-ға  | 11-ге  |14-ке |17-ге |20-ға |жылдан|2-бағ.+3-бағ.
</w:t>
      </w:r>
      <w:r>
        <w:br/>
      </w:r>
      <w:r>
        <w:rPr>
          <w:rFonts w:ascii="Times New Roman"/>
          <w:b w:val="false"/>
          <w:i w:val="false"/>
          <w:color w:val="000000"/>
          <w:sz w:val="28"/>
        </w:rPr>
        <w:t>
  |дейін | дейін  |дейін |дейін |дейін |жоғары|+...+11-бағ.
</w:t>
      </w:r>
      <w:r>
        <w:br/>
      </w:r>
      <w:r>
        <w:rPr>
          <w:rFonts w:ascii="Times New Roman"/>
          <w:b w:val="false"/>
          <w:i w:val="false"/>
          <w:color w:val="000000"/>
          <w:sz w:val="28"/>
        </w:rPr>
        <w:t>
  |      |        |      |      |      |      |+12-бағ.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7   |   8    |  9   | 10   | 11   |  12  |      13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бірл.   бірл.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
</w:t>
      </w:r>
      <w:r>
        <w:br/>
      </w:r>
      <w:r>
        <w:rPr>
          <w:rFonts w:ascii="Times New Roman"/>
          <w:b w:val="false"/>
          <w:i w:val="false"/>
          <w:color w:val="000000"/>
          <w:sz w:val="28"/>
        </w:rPr>
        <w:t>
Лауа.  | Бір айдағы лауазымдық
</w:t>
      </w:r>
      <w:r>
        <w:br/>
      </w:r>
      <w:r>
        <w:rPr>
          <w:rFonts w:ascii="Times New Roman"/>
          <w:b w:val="false"/>
          <w:i w:val="false"/>
          <w:color w:val="000000"/>
          <w:sz w:val="28"/>
        </w:rPr>
        <w:t>
зымдар |   жалақының сомасы
</w:t>
      </w:r>
      <w:r>
        <w:br/>
      </w:r>
      <w:r>
        <w:rPr>
          <w:rFonts w:ascii="Times New Roman"/>
          <w:b w:val="false"/>
          <w:i w:val="false"/>
          <w:color w:val="000000"/>
          <w:sz w:val="28"/>
        </w:rPr>
        <w:t>
санаты |(2-бағ. х базалық
</w:t>
      </w:r>
      <w:r>
        <w:br/>
      </w:r>
      <w:r>
        <w:rPr>
          <w:rFonts w:ascii="Times New Roman"/>
          <w:b w:val="false"/>
          <w:i w:val="false"/>
          <w:color w:val="000000"/>
          <w:sz w:val="28"/>
        </w:rPr>
        <w:t>
        | лауазымдық жалақы х
</w:t>
      </w:r>
      <w:r>
        <w:br/>
      </w:r>
      <w:r>
        <w:rPr>
          <w:rFonts w:ascii="Times New Roman"/>
          <w:b w:val="false"/>
          <w:i w:val="false"/>
          <w:color w:val="000000"/>
          <w:sz w:val="28"/>
        </w:rPr>
        <w:t>
        | коэфф. + ... + 12-бағ.
</w:t>
      </w:r>
      <w:r>
        <w:br/>
      </w:r>
      <w:r>
        <w:rPr>
          <w:rFonts w:ascii="Times New Roman"/>
          <w:b w:val="false"/>
          <w:i w:val="false"/>
          <w:color w:val="000000"/>
          <w:sz w:val="28"/>
        </w:rPr>
        <w:t>
        | х базалық лауазымдық
</w:t>
      </w:r>
      <w:r>
        <w:br/>
      </w:r>
      <w:r>
        <w:rPr>
          <w:rFonts w:ascii="Times New Roman"/>
          <w:b w:val="false"/>
          <w:i w:val="false"/>
          <w:color w:val="000000"/>
          <w:sz w:val="28"/>
        </w:rPr>
        <w:t>
        | жалақы х коэфф.)/1000
</w:t>
      </w:r>
      <w:r>
        <w:br/>
      </w:r>
      <w:r>
        <w:rPr>
          <w:rFonts w:ascii="Times New Roman"/>
          <w:b w:val="false"/>
          <w:i w:val="false"/>
          <w:color w:val="000000"/>
          <w:sz w:val="28"/>
        </w:rPr>
        <w:t>
_________________________________
</w:t>
      </w:r>
      <w:r>
        <w:br/>
      </w:r>
      <w:r>
        <w:rPr>
          <w:rFonts w:ascii="Times New Roman"/>
          <w:b w:val="false"/>
          <w:i w:val="false"/>
          <w:color w:val="000000"/>
          <w:sz w:val="28"/>
        </w:rPr>
        <w:t>
   1    |           14          
</w:t>
      </w:r>
      <w:r>
        <w:br/>
      </w:r>
      <w:r>
        <w:rPr>
          <w:rFonts w:ascii="Times New Roman"/>
          <w:b w:val="false"/>
          <w:i w:val="false"/>
          <w:color w:val="000000"/>
          <w:sz w:val="28"/>
        </w:rPr>
        <w:t>
_________________________________
</w:t>
      </w:r>
      <w:r>
        <w:br/>
      </w:r>
      <w:r>
        <w:rPr>
          <w:rFonts w:ascii="Times New Roman"/>
          <w:b w:val="false"/>
          <w:i w:val="false"/>
          <w:color w:val="000000"/>
          <w:sz w:val="28"/>
        </w:rPr>
        <w:t>
Өлшем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Арнайы атақтары үшін қосымша ақы алатын
</w:t>
      </w:r>
      <w:r>
        <w:br/>
      </w:r>
      <w:r>
        <w:rPr>
          <w:rFonts w:ascii="Times New Roman"/>
          <w:b w:val="false"/>
          <w:i w:val="false"/>
          <w:color w:val="000000"/>
          <w:sz w:val="28"/>
        </w:rPr>
        <w:t>
зымдар|                 қызметкерлердің саны
</w:t>
      </w:r>
      <w:r>
        <w:br/>
      </w:r>
      <w:r>
        <w:rPr>
          <w:rFonts w:ascii="Times New Roman"/>
          <w:b w:val="false"/>
          <w:i w:val="false"/>
          <w:color w:val="000000"/>
          <w:sz w:val="28"/>
        </w:rPr>
        <w:t>
санаты|-----------------------------------------------------------
</w:t>
      </w:r>
      <w:r>
        <w:br/>
      </w:r>
      <w:r>
        <w:rPr>
          <w:rFonts w:ascii="Times New Roman"/>
          <w:b w:val="false"/>
          <w:i w:val="false"/>
          <w:color w:val="000000"/>
          <w:sz w:val="28"/>
        </w:rPr>
        <w:t>
      |Қатар.|Ефрей.|Кіші | Сер. | Аға  |Стар.|3 сы.|2 сы.|1 сы.
</w:t>
      </w:r>
      <w:r>
        <w:br/>
      </w:r>
      <w:r>
        <w:rPr>
          <w:rFonts w:ascii="Times New Roman"/>
          <w:b w:val="false"/>
          <w:i w:val="false"/>
          <w:color w:val="000000"/>
          <w:sz w:val="28"/>
        </w:rPr>
        <w:t>
      |дағы  | тор  |сер. | жант | сер. |шина |нып. |нып. |нып.
</w:t>
      </w:r>
      <w:r>
        <w:br/>
      </w:r>
      <w:r>
        <w:rPr>
          <w:rFonts w:ascii="Times New Roman"/>
          <w:b w:val="false"/>
          <w:i w:val="false"/>
          <w:color w:val="000000"/>
          <w:sz w:val="28"/>
        </w:rPr>
        <w:t>
      |      |      |жант |      | жант |     |тағы |тағы |тағы
</w:t>
      </w:r>
      <w:r>
        <w:br/>
      </w:r>
      <w:r>
        <w:rPr>
          <w:rFonts w:ascii="Times New Roman"/>
          <w:b w:val="false"/>
          <w:i w:val="false"/>
          <w:color w:val="000000"/>
          <w:sz w:val="28"/>
        </w:rPr>
        <w:t>
      |      |      |     |      |      |     |Сер. |Сер. |Сер.
</w:t>
      </w:r>
      <w:r>
        <w:br/>
      </w:r>
      <w:r>
        <w:rPr>
          <w:rFonts w:ascii="Times New Roman"/>
          <w:b w:val="false"/>
          <w:i w:val="false"/>
          <w:color w:val="000000"/>
          <w:sz w:val="28"/>
        </w:rPr>
        <w:t>
      |      |      |     |      |      |     |жант |жант |жант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15     16     17    18      19    20   20-1  20-2  20-3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|Арнайы атақтары үшін қосымша ақы алатын қызметкерлердің саны
</w:t>
      </w:r>
      <w:r>
        <w:br/>
      </w:r>
      <w:r>
        <w:rPr>
          <w:rFonts w:ascii="Times New Roman"/>
          <w:b w:val="false"/>
          <w:i w:val="false"/>
          <w:color w:val="000000"/>
          <w:sz w:val="28"/>
        </w:rPr>
        <w:t>
      |-----------------------------------------------------------
</w:t>
      </w:r>
      <w:r>
        <w:br/>
      </w:r>
      <w:r>
        <w:rPr>
          <w:rFonts w:ascii="Times New Roman"/>
          <w:b w:val="false"/>
          <w:i w:val="false"/>
          <w:color w:val="000000"/>
          <w:sz w:val="28"/>
        </w:rPr>
        <w:t>
Лауа. |Штаб-  |Сержант-|Пра.  |Аға пра.|Кіші  |Лейтенант, кеден
</w:t>
      </w:r>
      <w:r>
        <w:br/>
      </w:r>
      <w:r>
        <w:rPr>
          <w:rFonts w:ascii="Times New Roman"/>
          <w:b w:val="false"/>
          <w:i w:val="false"/>
          <w:color w:val="000000"/>
          <w:sz w:val="28"/>
        </w:rPr>
        <w:t>
зымдар|сержант| шебер  |порщик| порщик |лейте.|қызметінің
</w:t>
      </w:r>
      <w:r>
        <w:br/>
      </w:r>
      <w:r>
        <w:rPr>
          <w:rFonts w:ascii="Times New Roman"/>
          <w:b w:val="false"/>
          <w:i w:val="false"/>
          <w:color w:val="000000"/>
          <w:sz w:val="28"/>
        </w:rPr>
        <w:t>
санаты|       |        |      |        |нант  |III-дәрежелі
</w:t>
      </w:r>
      <w:r>
        <w:br/>
      </w:r>
      <w:r>
        <w:rPr>
          <w:rFonts w:ascii="Times New Roman"/>
          <w:b w:val="false"/>
          <w:i w:val="false"/>
          <w:color w:val="000000"/>
          <w:sz w:val="28"/>
        </w:rPr>
        <w:t>
      |       |        |      |        |      | инспекторы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20-4    20-5      21     22      23         24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|Арнайы атақтары үшін қосымша ақы алатын қызметкерлердің саны
</w:t>
      </w:r>
      <w:r>
        <w:br/>
      </w:r>
      <w:r>
        <w:rPr>
          <w:rFonts w:ascii="Times New Roman"/>
          <w:b w:val="false"/>
          <w:i w:val="false"/>
          <w:color w:val="000000"/>
          <w:sz w:val="28"/>
        </w:rPr>
        <w:t>
зымдар|-----------------------------------------------------------
</w:t>
      </w:r>
      <w:r>
        <w:br/>
      </w:r>
      <w:r>
        <w:rPr>
          <w:rFonts w:ascii="Times New Roman"/>
          <w:b w:val="false"/>
          <w:i w:val="false"/>
          <w:color w:val="000000"/>
          <w:sz w:val="28"/>
        </w:rPr>
        <w:t>
санаты|Аға   |Капитан,|Майор,|Подпол.|Пол.  |Генерал-|Генерал-
</w:t>
      </w:r>
      <w:r>
        <w:br/>
      </w:r>
      <w:r>
        <w:rPr>
          <w:rFonts w:ascii="Times New Roman"/>
          <w:b w:val="false"/>
          <w:i w:val="false"/>
          <w:color w:val="000000"/>
          <w:sz w:val="28"/>
        </w:rPr>
        <w:t>
      |лейте.|кеден   |кеден |ковник,|ков.  |майор,  |лейтенант,
</w:t>
      </w:r>
      <w:r>
        <w:br/>
      </w:r>
      <w:r>
        <w:rPr>
          <w:rFonts w:ascii="Times New Roman"/>
          <w:b w:val="false"/>
          <w:i w:val="false"/>
          <w:color w:val="000000"/>
          <w:sz w:val="28"/>
        </w:rPr>
        <w:t>
      |нант, |қызме.  |қызме.|кеден  |ник,  |кеден   |кеден
</w:t>
      </w:r>
      <w:r>
        <w:br/>
      </w:r>
      <w:r>
        <w:rPr>
          <w:rFonts w:ascii="Times New Roman"/>
          <w:b w:val="false"/>
          <w:i w:val="false"/>
          <w:color w:val="000000"/>
          <w:sz w:val="28"/>
        </w:rPr>
        <w:t>
      |кеден |тінің I-|тінің |қызме. |кеден |қызме.  |қызметінің
</w:t>
      </w:r>
      <w:r>
        <w:br/>
      </w:r>
      <w:r>
        <w:rPr>
          <w:rFonts w:ascii="Times New Roman"/>
          <w:b w:val="false"/>
          <w:i w:val="false"/>
          <w:color w:val="000000"/>
          <w:sz w:val="28"/>
        </w:rPr>
        <w:t>
      |қызме.|дәрежелі|III-  |тінің  |қызме.|тінің   |II-дәрежелі
</w:t>
      </w:r>
      <w:r>
        <w:br/>
      </w:r>
      <w:r>
        <w:rPr>
          <w:rFonts w:ascii="Times New Roman"/>
          <w:b w:val="false"/>
          <w:i w:val="false"/>
          <w:color w:val="000000"/>
          <w:sz w:val="28"/>
        </w:rPr>
        <w:t>
      |тінің |инспек. |дәре. |II-дә. |тінің |III-дә. |мемл.
</w:t>
      </w:r>
      <w:r>
        <w:br/>
      </w:r>
      <w:r>
        <w:rPr>
          <w:rFonts w:ascii="Times New Roman"/>
          <w:b w:val="false"/>
          <w:i w:val="false"/>
          <w:color w:val="000000"/>
          <w:sz w:val="28"/>
        </w:rPr>
        <w:t>
      |II-дә.|торы    |желі  |режелі |I-дә. |режелі  |кеңесшісі
</w:t>
      </w:r>
      <w:r>
        <w:br/>
      </w:r>
      <w:r>
        <w:rPr>
          <w:rFonts w:ascii="Times New Roman"/>
          <w:b w:val="false"/>
          <w:i w:val="false"/>
          <w:color w:val="000000"/>
          <w:sz w:val="28"/>
        </w:rPr>
        <w:t>
      |режелі|        |кеңес.|кеңес. |режелі|мемл.   |
</w:t>
      </w:r>
      <w:r>
        <w:br/>
      </w:r>
      <w:r>
        <w:rPr>
          <w:rFonts w:ascii="Times New Roman"/>
          <w:b w:val="false"/>
          <w:i w:val="false"/>
          <w:color w:val="000000"/>
          <w:sz w:val="28"/>
        </w:rPr>
        <w:t>
      |инспе.|        |шісі  |шісі   |кеңес.|кеңес.  |
</w:t>
      </w:r>
      <w:r>
        <w:br/>
      </w:r>
      <w:r>
        <w:rPr>
          <w:rFonts w:ascii="Times New Roman"/>
          <w:b w:val="false"/>
          <w:i w:val="false"/>
          <w:color w:val="000000"/>
          <w:sz w:val="28"/>
        </w:rPr>
        <w:t>
      |кторы |        |      |       |шісі  |шісі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25      26       27    28      29       30      31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Лауазымдар|Арнайы атақтары үшін қосымша ақы
</w:t>
      </w:r>
      <w:r>
        <w:br/>
      </w:r>
      <w:r>
        <w:rPr>
          <w:rFonts w:ascii="Times New Roman"/>
          <w:b w:val="false"/>
          <w:i w:val="false"/>
          <w:color w:val="000000"/>
          <w:sz w:val="28"/>
        </w:rPr>
        <w:t>
  санаты  |алатын қызметкерлердің саны
</w:t>
      </w:r>
      <w:r>
        <w:br/>
      </w:r>
      <w:r>
        <w:rPr>
          <w:rFonts w:ascii="Times New Roman"/>
          <w:b w:val="false"/>
          <w:i w:val="false"/>
          <w:color w:val="000000"/>
          <w:sz w:val="28"/>
        </w:rPr>
        <w:t>
          |---------------------------------------
</w:t>
      </w:r>
      <w:r>
        <w:br/>
      </w:r>
      <w:r>
        <w:rPr>
          <w:rFonts w:ascii="Times New Roman"/>
          <w:b w:val="false"/>
          <w:i w:val="false"/>
          <w:color w:val="000000"/>
          <w:sz w:val="28"/>
        </w:rPr>
        <w:t>
          |Генерал-полковник,|Армия генералы,
</w:t>
      </w:r>
      <w:r>
        <w:br/>
      </w:r>
      <w:r>
        <w:rPr>
          <w:rFonts w:ascii="Times New Roman"/>
          <w:b w:val="false"/>
          <w:i w:val="false"/>
          <w:color w:val="000000"/>
          <w:sz w:val="28"/>
        </w:rPr>
        <w:t>
          |кеден қызметінің  |нағыз мемлекеттік
</w:t>
      </w:r>
      <w:r>
        <w:br/>
      </w:r>
      <w:r>
        <w:rPr>
          <w:rFonts w:ascii="Times New Roman"/>
          <w:b w:val="false"/>
          <w:i w:val="false"/>
          <w:color w:val="000000"/>
          <w:sz w:val="28"/>
        </w:rPr>
        <w:t>
          |I-дәрежелі мемл.  |    кеңесші
</w:t>
      </w:r>
      <w:r>
        <w:br/>
      </w:r>
      <w:r>
        <w:rPr>
          <w:rFonts w:ascii="Times New Roman"/>
          <w:b w:val="false"/>
          <w:i w:val="false"/>
          <w:color w:val="000000"/>
          <w:sz w:val="28"/>
        </w:rPr>
        <w:t>
          |     кеңесшісі    |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1              32                 33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Өлшем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|Бір ай. |Қызмет өткерудің |    Радиациялық қауіп-қатер
</w:t>
      </w:r>
      <w:r>
        <w:br/>
      </w:r>
      <w:r>
        <w:rPr>
          <w:rFonts w:ascii="Times New Roman"/>
          <w:b w:val="false"/>
          <w:i w:val="false"/>
          <w:color w:val="000000"/>
          <w:sz w:val="28"/>
        </w:rPr>
        <w:t>
зымдар|дағы ар.|ерекше жағдайлары|   аумақтарында тұрғаны үшін
</w:t>
      </w:r>
      <w:r>
        <w:br/>
      </w:r>
      <w:r>
        <w:rPr>
          <w:rFonts w:ascii="Times New Roman"/>
          <w:b w:val="false"/>
          <w:i w:val="false"/>
          <w:color w:val="000000"/>
          <w:sz w:val="28"/>
        </w:rPr>
        <w:t>
санаты|найы    |    үшін         |       қосымша еңбекақы
</w:t>
      </w:r>
      <w:r>
        <w:br/>
      </w:r>
      <w:r>
        <w:rPr>
          <w:rFonts w:ascii="Times New Roman"/>
          <w:b w:val="false"/>
          <w:i w:val="false"/>
          <w:color w:val="000000"/>
          <w:sz w:val="28"/>
        </w:rPr>
        <w:t>
      | атақтар|-----------------|---------------------------------
</w:t>
      </w:r>
      <w:r>
        <w:br/>
      </w:r>
      <w:r>
        <w:rPr>
          <w:rFonts w:ascii="Times New Roman"/>
          <w:b w:val="false"/>
          <w:i w:val="false"/>
          <w:color w:val="000000"/>
          <w:sz w:val="28"/>
        </w:rPr>
        <w:t>
      |үшін қо.|Осы үсте.|Сомасы |Қосымша ақы|Мөлшері|Сомасы
</w:t>
      </w:r>
      <w:r>
        <w:br/>
      </w:r>
      <w:r>
        <w:rPr>
          <w:rFonts w:ascii="Times New Roman"/>
          <w:b w:val="false"/>
          <w:i w:val="false"/>
          <w:color w:val="000000"/>
          <w:sz w:val="28"/>
        </w:rPr>
        <w:t>
      |сымша   |мақыны   |       |алатын қыз.|       |(АЕК х
</w:t>
      </w:r>
      <w:r>
        <w:br/>
      </w:r>
      <w:r>
        <w:rPr>
          <w:rFonts w:ascii="Times New Roman"/>
          <w:b w:val="false"/>
          <w:i w:val="false"/>
          <w:color w:val="000000"/>
          <w:sz w:val="28"/>
        </w:rPr>
        <w:t>
      | ақының |алатын   |       |метшілердің|       |37-бағ. х
</w:t>
      </w:r>
      <w:r>
        <w:br/>
      </w:r>
      <w:r>
        <w:rPr>
          <w:rFonts w:ascii="Times New Roman"/>
          <w:b w:val="false"/>
          <w:i w:val="false"/>
          <w:color w:val="000000"/>
          <w:sz w:val="28"/>
        </w:rPr>
        <w:t>
      |сомасы  |қызмет.  |       |   саны    |       |38-бағ.)/1000
</w:t>
      </w:r>
      <w:r>
        <w:br/>
      </w:r>
      <w:r>
        <w:rPr>
          <w:rFonts w:ascii="Times New Roman"/>
          <w:b w:val="false"/>
          <w:i w:val="false"/>
          <w:color w:val="000000"/>
          <w:sz w:val="28"/>
        </w:rPr>
        <w:t>
      |(15-бағ.|керлердің|       |           |       |
</w:t>
      </w:r>
      <w:r>
        <w:br/>
      </w:r>
      <w:r>
        <w:rPr>
          <w:rFonts w:ascii="Times New Roman"/>
          <w:b w:val="false"/>
          <w:i w:val="false"/>
          <w:color w:val="000000"/>
          <w:sz w:val="28"/>
        </w:rPr>
        <w:t>
      |х база. |   саны  |       |           |       |
</w:t>
      </w:r>
      <w:r>
        <w:br/>
      </w:r>
      <w:r>
        <w:rPr>
          <w:rFonts w:ascii="Times New Roman"/>
          <w:b w:val="false"/>
          <w:i w:val="false"/>
          <w:color w:val="000000"/>
          <w:sz w:val="28"/>
        </w:rPr>
        <w:t>
      |лық ла. |         |       |           |       |
</w:t>
      </w:r>
      <w:r>
        <w:br/>
      </w:r>
      <w:r>
        <w:rPr>
          <w:rFonts w:ascii="Times New Roman"/>
          <w:b w:val="false"/>
          <w:i w:val="false"/>
          <w:color w:val="000000"/>
          <w:sz w:val="28"/>
        </w:rPr>
        <w:t>
      |уазымдық|         |       |           |       |
</w:t>
      </w:r>
      <w:r>
        <w:br/>
      </w:r>
      <w:r>
        <w:rPr>
          <w:rFonts w:ascii="Times New Roman"/>
          <w:b w:val="false"/>
          <w:i w:val="false"/>
          <w:color w:val="000000"/>
          <w:sz w:val="28"/>
        </w:rPr>
        <w:t>
      |жалақы х|         |       |           |       |
</w:t>
      </w:r>
      <w:r>
        <w:br/>
      </w:r>
      <w:r>
        <w:rPr>
          <w:rFonts w:ascii="Times New Roman"/>
          <w:b w:val="false"/>
          <w:i w:val="false"/>
          <w:color w:val="000000"/>
          <w:sz w:val="28"/>
        </w:rPr>
        <w:t>
      |коэфф.+ |         |       |           |       |
</w:t>
      </w:r>
      <w:r>
        <w:br/>
      </w:r>
      <w:r>
        <w:rPr>
          <w:rFonts w:ascii="Times New Roman"/>
          <w:b w:val="false"/>
          <w:i w:val="false"/>
          <w:color w:val="000000"/>
          <w:sz w:val="28"/>
        </w:rPr>
        <w:t>
      |...+33- |         |       |           |       |
</w:t>
      </w:r>
      <w:r>
        <w:br/>
      </w:r>
      <w:r>
        <w:rPr>
          <w:rFonts w:ascii="Times New Roman"/>
          <w:b w:val="false"/>
          <w:i w:val="false"/>
          <w:color w:val="000000"/>
          <w:sz w:val="28"/>
        </w:rPr>
        <w:t>
      |бағ. х  |         |       |           |       |
</w:t>
      </w:r>
      <w:r>
        <w:br/>
      </w:r>
      <w:r>
        <w:rPr>
          <w:rFonts w:ascii="Times New Roman"/>
          <w:b w:val="false"/>
          <w:i w:val="false"/>
          <w:color w:val="000000"/>
          <w:sz w:val="28"/>
        </w:rPr>
        <w:t>
      |базалық |         |       |           |       |
</w:t>
      </w:r>
      <w:r>
        <w:br/>
      </w:r>
      <w:r>
        <w:rPr>
          <w:rFonts w:ascii="Times New Roman"/>
          <w:b w:val="false"/>
          <w:i w:val="false"/>
          <w:color w:val="000000"/>
          <w:sz w:val="28"/>
        </w:rPr>
        <w:t>
      |лауазым.|         |       |           |       |
</w:t>
      </w:r>
      <w:r>
        <w:br/>
      </w:r>
      <w:r>
        <w:rPr>
          <w:rFonts w:ascii="Times New Roman"/>
          <w:b w:val="false"/>
          <w:i w:val="false"/>
          <w:color w:val="000000"/>
          <w:sz w:val="28"/>
        </w:rPr>
        <w:t>
      |жалақы х|         |       |           |       |
</w:t>
      </w:r>
      <w:r>
        <w:br/>
      </w:r>
      <w:r>
        <w:rPr>
          <w:rFonts w:ascii="Times New Roman"/>
          <w:b w:val="false"/>
          <w:i w:val="false"/>
          <w:color w:val="000000"/>
          <w:sz w:val="28"/>
        </w:rPr>
        <w:t>
      |коэфф.)/|         |       |           |       |
</w:t>
      </w:r>
      <w:r>
        <w:br/>
      </w:r>
      <w:r>
        <w:rPr>
          <w:rFonts w:ascii="Times New Roman"/>
          <w:b w:val="false"/>
          <w:i w:val="false"/>
          <w:color w:val="000000"/>
          <w:sz w:val="28"/>
        </w:rPr>
        <w:t>
      |1000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34        35       36        37        38        39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мың теңге  бірл.  мың теңге   бірл.    коэф.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Лауазымдар|Экологиялық апат|Бір айдағы негізгі  |Бір жылдағы
</w:t>
      </w:r>
      <w:r>
        <w:br/>
      </w:r>
      <w:r>
        <w:rPr>
          <w:rFonts w:ascii="Times New Roman"/>
          <w:b w:val="false"/>
          <w:i w:val="false"/>
          <w:color w:val="000000"/>
          <w:sz w:val="28"/>
        </w:rPr>
        <w:t>
  санаты  | аймақтарында   |жалақы қоры (14-    |негізгі жалақы
</w:t>
      </w:r>
      <w:r>
        <w:br/>
      </w:r>
      <w:r>
        <w:rPr>
          <w:rFonts w:ascii="Times New Roman"/>
          <w:b w:val="false"/>
          <w:i w:val="false"/>
          <w:color w:val="000000"/>
          <w:sz w:val="28"/>
        </w:rPr>
        <w:t>
          | тұрғаны үшін   |бағ.+34-бағ.+36-    |қоры (42-бағ. х 12)
</w:t>
      </w:r>
      <w:r>
        <w:br/>
      </w:r>
      <w:r>
        <w:rPr>
          <w:rFonts w:ascii="Times New Roman"/>
          <w:b w:val="false"/>
          <w:i w:val="false"/>
          <w:color w:val="000000"/>
          <w:sz w:val="28"/>
        </w:rPr>
        <w:t>
          | коэффициент    |бағ.+39-бағ.+41-бағ)|
</w:t>
      </w:r>
      <w:r>
        <w:br/>
      </w:r>
      <w:r>
        <w:rPr>
          <w:rFonts w:ascii="Times New Roman"/>
          <w:b w:val="false"/>
          <w:i w:val="false"/>
          <w:color w:val="000000"/>
          <w:sz w:val="28"/>
        </w:rPr>
        <w:t>
          |----------------|                    |
</w:t>
      </w:r>
      <w:r>
        <w:br/>
      </w:r>
      <w:r>
        <w:rPr>
          <w:rFonts w:ascii="Times New Roman"/>
          <w:b w:val="false"/>
          <w:i w:val="false"/>
          <w:color w:val="000000"/>
          <w:sz w:val="28"/>
        </w:rPr>
        <w:t>
          |Қосымша    |Со. |                    |
</w:t>
      </w:r>
      <w:r>
        <w:br/>
      </w:r>
      <w:r>
        <w:rPr>
          <w:rFonts w:ascii="Times New Roman"/>
          <w:b w:val="false"/>
          <w:i w:val="false"/>
          <w:color w:val="000000"/>
          <w:sz w:val="28"/>
        </w:rPr>
        <w:t>
          |ақы алатын |масы|                    |
</w:t>
      </w:r>
      <w:r>
        <w:br/>
      </w:r>
      <w:r>
        <w:rPr>
          <w:rFonts w:ascii="Times New Roman"/>
          <w:b w:val="false"/>
          <w:i w:val="false"/>
          <w:color w:val="000000"/>
          <w:sz w:val="28"/>
        </w:rPr>
        <w:t>
          |қызметкер. |    |                    |
</w:t>
      </w:r>
      <w:r>
        <w:br/>
      </w:r>
      <w:r>
        <w:rPr>
          <w:rFonts w:ascii="Times New Roman"/>
          <w:b w:val="false"/>
          <w:i w:val="false"/>
          <w:color w:val="000000"/>
          <w:sz w:val="28"/>
        </w:rPr>
        <w:t>
          |лердің саны|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40       41          42                 43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бірл.   мың теңге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Бағдарламалар әкімшісінің/мемлекеттік мекеменің басшысы_____
</w:t>
      </w:r>
      <w:r>
        <w:br/>
      </w:r>
      <w:r>
        <w:rPr>
          <w:rFonts w:ascii="Times New Roman"/>
          <w:b w:val="false"/>
          <w:i w:val="false"/>
          <w:color w:val="000000"/>
          <w:sz w:val="28"/>
        </w:rPr>
        <w:t>
      Бас бухгалтер (ҚЭБ бастығы)_________________________________"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16-қосымша          
</w:t>
      </w:r>
      <w:r>
        <w:br/>
      </w:r>
      <w:r>
        <w:rPr>
          <w:rFonts w:ascii="Times New Roman"/>
          <w:b w:val="false"/>
          <w:i w:val="false"/>
          <w:color w:val="000000"/>
          <w:sz w:val="28"/>
        </w:rPr>
        <w:t>
14-111-нысан         
</w:t>
      </w:r>
    </w:p>
    <w:p>
      <w:pPr>
        <w:spacing w:after="0"/>
        <w:ind w:left="0"/>
        <w:jc w:val="both"/>
      </w:pPr>
      <w:r>
        <w:rPr>
          <w:rFonts w:ascii="Times New Roman"/>
          <w:b w:val="false"/>
          <w:i w:val="false"/>
          <w:color w:val="000000"/>
          <w:sz w:val="28"/>
        </w:rPr>
        <w:t>
</w:t>
      </w:r>
      <w:r>
        <w:rPr>
          <w:rFonts w:ascii="Times New Roman"/>
          <w:b/>
          <w:i w:val="false"/>
          <w:color w:val="000000"/>
          <w:sz w:val="28"/>
        </w:rPr>
        <w:t>
Әскери қызметшілердің негізгі жалақысына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Негізгі жалақы            |
</w:t>
      </w:r>
      <w:r>
        <w:rPr>
          <w:rFonts w:ascii="Times New Roman"/>
          <w:b w:val="false"/>
          <w:i w:val="false"/>
          <w:color w:val="000000"/>
          <w:sz w:val="28"/>
          <w:u w:val="single"/>
        </w:rPr>
        <w:t>
    111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Штаттық бірлік саны
</w:t>
      </w:r>
      <w:r>
        <w:br/>
      </w:r>
      <w:r>
        <w:rPr>
          <w:rFonts w:ascii="Times New Roman"/>
          <w:b w:val="false"/>
          <w:i w:val="false"/>
          <w:color w:val="000000"/>
          <w:sz w:val="28"/>
        </w:rPr>
        <w:t>
зымдар|
</w:t>
      </w:r>
      <w:r>
        <w:br/>
      </w:r>
      <w:r>
        <w:rPr>
          <w:rFonts w:ascii="Times New Roman"/>
          <w:b w:val="false"/>
          <w:i w:val="false"/>
          <w:color w:val="000000"/>
          <w:sz w:val="28"/>
        </w:rPr>
        <w:t>
санаты|-----------------------------------------------------------
</w:t>
      </w:r>
      <w:r>
        <w:br/>
      </w:r>
      <w:r>
        <w:rPr>
          <w:rFonts w:ascii="Times New Roman"/>
          <w:b w:val="false"/>
          <w:i w:val="false"/>
          <w:color w:val="000000"/>
          <w:sz w:val="28"/>
        </w:rPr>
        <w:t>
      |Бір жылға| 1-ден 2-ге| 2-ден 3-ке |3-тен 5-ге |5-тен 7-ге |
</w:t>
      </w:r>
      <w:r>
        <w:br/>
      </w:r>
      <w:r>
        <w:rPr>
          <w:rFonts w:ascii="Times New Roman"/>
          <w:b w:val="false"/>
          <w:i w:val="false"/>
          <w:color w:val="000000"/>
          <w:sz w:val="28"/>
        </w:rPr>
        <w:t>
      |  дейін  |   дейін   |   дейін    |   дейін   |   дейін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Штаттық бірлік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|7-ден | 9-дан  |11-ден|14-тен|17-ден| 20   |Барлығы
</w:t>
      </w:r>
      <w:r>
        <w:br/>
      </w:r>
      <w:r>
        <w:rPr>
          <w:rFonts w:ascii="Times New Roman"/>
          <w:b w:val="false"/>
          <w:i w:val="false"/>
          <w:color w:val="000000"/>
          <w:sz w:val="28"/>
        </w:rPr>
        <w:t>
  |9-ға  | 11-ге  |14-ке |17-ге |20-ға |жылдан|2-бағ.+3-бағ.
</w:t>
      </w:r>
      <w:r>
        <w:br/>
      </w:r>
      <w:r>
        <w:rPr>
          <w:rFonts w:ascii="Times New Roman"/>
          <w:b w:val="false"/>
          <w:i w:val="false"/>
          <w:color w:val="000000"/>
          <w:sz w:val="28"/>
        </w:rPr>
        <w:t>
  |дейін | дейін  |дейін |дейін |дейін |жоғары|+...+11-бағ.
</w:t>
      </w:r>
      <w:r>
        <w:br/>
      </w:r>
      <w:r>
        <w:rPr>
          <w:rFonts w:ascii="Times New Roman"/>
          <w:b w:val="false"/>
          <w:i w:val="false"/>
          <w:color w:val="000000"/>
          <w:sz w:val="28"/>
        </w:rPr>
        <w:t>
  |      |        |      |      |      |      |+12-бағ.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7   |   8    |  9   | 10   | 11   |  12  |      13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бірл.   бірл.    бірл.   бірл.  бірл.  бірл.     бірл.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
</w:t>
      </w:r>
      <w:r>
        <w:br/>
      </w:r>
      <w:r>
        <w:rPr>
          <w:rFonts w:ascii="Times New Roman"/>
          <w:b w:val="false"/>
          <w:i w:val="false"/>
          <w:color w:val="000000"/>
          <w:sz w:val="28"/>
        </w:rPr>
        <w:t>
Лауа.  | Бір айдағы лауазымдық
</w:t>
      </w:r>
      <w:r>
        <w:br/>
      </w:r>
      <w:r>
        <w:rPr>
          <w:rFonts w:ascii="Times New Roman"/>
          <w:b w:val="false"/>
          <w:i w:val="false"/>
          <w:color w:val="000000"/>
          <w:sz w:val="28"/>
        </w:rPr>
        <w:t>
зымдар |   жалақының сомасы
</w:t>
      </w:r>
      <w:r>
        <w:br/>
      </w:r>
      <w:r>
        <w:rPr>
          <w:rFonts w:ascii="Times New Roman"/>
          <w:b w:val="false"/>
          <w:i w:val="false"/>
          <w:color w:val="000000"/>
          <w:sz w:val="28"/>
        </w:rPr>
        <w:t>
санаты |(2-бағ. х базалық
</w:t>
      </w:r>
      <w:r>
        <w:br/>
      </w:r>
      <w:r>
        <w:rPr>
          <w:rFonts w:ascii="Times New Roman"/>
          <w:b w:val="false"/>
          <w:i w:val="false"/>
          <w:color w:val="000000"/>
          <w:sz w:val="28"/>
        </w:rPr>
        <w:t>
        | лауазымдық жалақы х
</w:t>
      </w:r>
      <w:r>
        <w:br/>
      </w:r>
      <w:r>
        <w:rPr>
          <w:rFonts w:ascii="Times New Roman"/>
          <w:b w:val="false"/>
          <w:i w:val="false"/>
          <w:color w:val="000000"/>
          <w:sz w:val="28"/>
        </w:rPr>
        <w:t>
        | коэфф. + ... + 12-бағ.
</w:t>
      </w:r>
      <w:r>
        <w:br/>
      </w:r>
      <w:r>
        <w:rPr>
          <w:rFonts w:ascii="Times New Roman"/>
          <w:b w:val="false"/>
          <w:i w:val="false"/>
          <w:color w:val="000000"/>
          <w:sz w:val="28"/>
        </w:rPr>
        <w:t>
        | х базалық лауазымдық
</w:t>
      </w:r>
      <w:r>
        <w:br/>
      </w:r>
      <w:r>
        <w:rPr>
          <w:rFonts w:ascii="Times New Roman"/>
          <w:b w:val="false"/>
          <w:i w:val="false"/>
          <w:color w:val="000000"/>
          <w:sz w:val="28"/>
        </w:rPr>
        <w:t>
        | жалақы х коэфф.)/1000
</w:t>
      </w:r>
      <w:r>
        <w:br/>
      </w:r>
      <w:r>
        <w:rPr>
          <w:rFonts w:ascii="Times New Roman"/>
          <w:b w:val="false"/>
          <w:i w:val="false"/>
          <w:color w:val="000000"/>
          <w:sz w:val="28"/>
        </w:rPr>
        <w:t>
_________________________________
</w:t>
      </w:r>
      <w:r>
        <w:br/>
      </w:r>
      <w:r>
        <w:rPr>
          <w:rFonts w:ascii="Times New Roman"/>
          <w:b w:val="false"/>
          <w:i w:val="false"/>
          <w:color w:val="000000"/>
          <w:sz w:val="28"/>
        </w:rPr>
        <w:t>
   1    |           14          
</w:t>
      </w:r>
      <w:r>
        <w:br/>
      </w:r>
      <w:r>
        <w:rPr>
          <w:rFonts w:ascii="Times New Roman"/>
          <w:b w:val="false"/>
          <w:i w:val="false"/>
          <w:color w:val="000000"/>
          <w:sz w:val="28"/>
        </w:rPr>
        <w:t>
_________________________________
</w:t>
      </w:r>
      <w:r>
        <w:br/>
      </w:r>
      <w:r>
        <w:rPr>
          <w:rFonts w:ascii="Times New Roman"/>
          <w:b w:val="false"/>
          <w:i w:val="false"/>
          <w:color w:val="000000"/>
          <w:sz w:val="28"/>
        </w:rPr>
        <w:t>
Өлшем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Әскери қызметшілердің саны
</w:t>
      </w:r>
      <w:r>
        <w:br/>
      </w:r>
      <w:r>
        <w:rPr>
          <w:rFonts w:ascii="Times New Roman"/>
          <w:b w:val="false"/>
          <w:i w:val="false"/>
          <w:color w:val="000000"/>
          <w:sz w:val="28"/>
        </w:rPr>
        <w:t>
зымдар|-----------------------------------------------------------
</w:t>
      </w:r>
      <w:r>
        <w:br/>
      </w:r>
      <w:r>
        <w:rPr>
          <w:rFonts w:ascii="Times New Roman"/>
          <w:b w:val="false"/>
          <w:i w:val="false"/>
          <w:color w:val="000000"/>
          <w:sz w:val="28"/>
        </w:rPr>
        <w:t>
санаты|Қатар.|Ефрей.|Кіші  | Сер. | Аға  |Стар. |3 сы.|2 сы.|1 сы.
</w:t>
      </w:r>
      <w:r>
        <w:br/>
      </w:r>
      <w:r>
        <w:rPr>
          <w:rFonts w:ascii="Times New Roman"/>
          <w:b w:val="false"/>
          <w:i w:val="false"/>
          <w:color w:val="000000"/>
          <w:sz w:val="28"/>
        </w:rPr>
        <w:t>
      |дағы, | тор, |сер.  | жант | сер. |шина, |нып. |нып. |нып.
</w:t>
      </w:r>
      <w:r>
        <w:br/>
      </w:r>
      <w:r>
        <w:rPr>
          <w:rFonts w:ascii="Times New Roman"/>
          <w:b w:val="false"/>
          <w:i w:val="false"/>
          <w:color w:val="000000"/>
          <w:sz w:val="28"/>
        </w:rPr>
        <w:t>
      |матрос| аға  |жант  |      |жант, |кеме. |тағы |тағы |тағы
</w:t>
      </w:r>
      <w:r>
        <w:br/>
      </w:r>
      <w:r>
        <w:rPr>
          <w:rFonts w:ascii="Times New Roman"/>
          <w:b w:val="false"/>
          <w:i w:val="false"/>
          <w:color w:val="000000"/>
          <w:sz w:val="28"/>
        </w:rPr>
        <w:t>
      |      |матрос|I ста.|I ста.| аға  |нің   |Сер. |Сер. |Сер.
</w:t>
      </w:r>
      <w:r>
        <w:br/>
      </w:r>
      <w:r>
        <w:rPr>
          <w:rFonts w:ascii="Times New Roman"/>
          <w:b w:val="false"/>
          <w:i w:val="false"/>
          <w:color w:val="000000"/>
          <w:sz w:val="28"/>
        </w:rPr>
        <w:t>
      |      |      |тьялы |тьялы |стар. |аға   |жант,|жант |жант
</w:t>
      </w:r>
      <w:r>
        <w:br/>
      </w:r>
      <w:r>
        <w:rPr>
          <w:rFonts w:ascii="Times New Roman"/>
          <w:b w:val="false"/>
          <w:i w:val="false"/>
          <w:color w:val="000000"/>
          <w:sz w:val="28"/>
        </w:rPr>
        <w:t>
      |      |      |стар. |стар. |шина  |стар. |3 сы.|2 сы.|1 сы.
</w:t>
      </w:r>
      <w:r>
        <w:br/>
      </w:r>
      <w:r>
        <w:rPr>
          <w:rFonts w:ascii="Times New Roman"/>
          <w:b w:val="false"/>
          <w:i w:val="false"/>
          <w:color w:val="000000"/>
          <w:sz w:val="28"/>
        </w:rPr>
        <w:t>
      |      |      | шина | шина |      |шинасы|нып. |нып. |нып.
</w:t>
      </w:r>
      <w:r>
        <w:br/>
      </w:r>
      <w:r>
        <w:rPr>
          <w:rFonts w:ascii="Times New Roman"/>
          <w:b w:val="false"/>
          <w:i w:val="false"/>
          <w:color w:val="000000"/>
          <w:sz w:val="28"/>
        </w:rPr>
        <w:t>
      |      |      |      |      |      |      |тағы |тағы |тағы
</w:t>
      </w:r>
      <w:r>
        <w:br/>
      </w:r>
      <w:r>
        <w:rPr>
          <w:rFonts w:ascii="Times New Roman"/>
          <w:b w:val="false"/>
          <w:i w:val="false"/>
          <w:color w:val="000000"/>
          <w:sz w:val="28"/>
        </w:rPr>
        <w:t>
      |      |      |      |      |      |      |стар.|стар.|стар.
</w:t>
      </w:r>
      <w:r>
        <w:br/>
      </w:r>
      <w:r>
        <w:rPr>
          <w:rFonts w:ascii="Times New Roman"/>
          <w:b w:val="false"/>
          <w:i w:val="false"/>
          <w:color w:val="000000"/>
          <w:sz w:val="28"/>
        </w:rPr>
        <w:t>
      |      |      |      |      |      |      |шина |шина |шина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15     16     17     18     19    20    20-1  20-2  20-3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Әскери қызметшілердің саны
</w:t>
      </w:r>
      <w:r>
        <w:br/>
      </w:r>
      <w:r>
        <w:rPr>
          <w:rFonts w:ascii="Times New Roman"/>
          <w:b w:val="false"/>
          <w:i w:val="false"/>
          <w:color w:val="000000"/>
          <w:sz w:val="28"/>
        </w:rPr>
        <w:t>
      |-----------------------------------------------------------
</w:t>
      </w:r>
      <w:r>
        <w:br/>
      </w:r>
      <w:r>
        <w:rPr>
          <w:rFonts w:ascii="Times New Roman"/>
          <w:b w:val="false"/>
          <w:i w:val="false"/>
          <w:color w:val="000000"/>
          <w:sz w:val="28"/>
        </w:rPr>
        <w:t>
Лауа. |Штаб-    |Сержант-|Прапорщик,|Аға пра.  |Кіші лейтенант
</w:t>
      </w:r>
      <w:r>
        <w:br/>
      </w:r>
      <w:r>
        <w:rPr>
          <w:rFonts w:ascii="Times New Roman"/>
          <w:b w:val="false"/>
          <w:i w:val="false"/>
          <w:color w:val="000000"/>
          <w:sz w:val="28"/>
        </w:rPr>
        <w:t>
зымдар|сержант, | шебер  |мичман    | порщик,  |
</w:t>
      </w:r>
      <w:r>
        <w:br/>
      </w:r>
      <w:r>
        <w:rPr>
          <w:rFonts w:ascii="Times New Roman"/>
          <w:b w:val="false"/>
          <w:i w:val="false"/>
          <w:color w:val="000000"/>
          <w:sz w:val="28"/>
        </w:rPr>
        <w:t>
санаты|ӘТҚ штаб-|        |          |аға мичман|
</w:t>
      </w:r>
      <w:r>
        <w:br/>
      </w:r>
      <w:r>
        <w:rPr>
          <w:rFonts w:ascii="Times New Roman"/>
          <w:b w:val="false"/>
          <w:i w:val="false"/>
          <w:color w:val="000000"/>
          <w:sz w:val="28"/>
        </w:rPr>
        <w:t>
      |сержанті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20-4      20-5      21          22           23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Әскери қызметшілердің саны              |Әскери
</w:t>
      </w:r>
      <w:r>
        <w:br/>
      </w:r>
      <w:r>
        <w:rPr>
          <w:rFonts w:ascii="Times New Roman"/>
          <w:b w:val="false"/>
          <w:i w:val="false"/>
          <w:color w:val="000000"/>
          <w:sz w:val="28"/>
        </w:rPr>
        <w:t>
зым. |----------------------------------------------------|атақтары
</w:t>
      </w:r>
      <w:r>
        <w:br/>
      </w:r>
      <w:r>
        <w:rPr>
          <w:rFonts w:ascii="Times New Roman"/>
          <w:b w:val="false"/>
          <w:i w:val="false"/>
          <w:color w:val="000000"/>
          <w:sz w:val="28"/>
        </w:rPr>
        <w:t>
дар  |Лей.|Аға |Ка. |Ма. |Под.|Пол.|Гене. |Гене.|Ге. |Ар. |үшін
</w:t>
      </w:r>
      <w:r>
        <w:br/>
      </w:r>
      <w:r>
        <w:rPr>
          <w:rFonts w:ascii="Times New Roman"/>
          <w:b w:val="false"/>
          <w:i w:val="false"/>
          <w:color w:val="000000"/>
          <w:sz w:val="28"/>
        </w:rPr>
        <w:t>
са.  |те. |лей.|пи. |йор,|пол.|ков.|рал-  |рал- |не. |мия |қосымша
</w:t>
      </w:r>
      <w:r>
        <w:br/>
      </w:r>
      <w:r>
        <w:rPr>
          <w:rFonts w:ascii="Times New Roman"/>
          <w:b w:val="false"/>
          <w:i w:val="false"/>
          <w:color w:val="000000"/>
          <w:sz w:val="28"/>
        </w:rPr>
        <w:t>
наты |нант|те. |тан |III-|ков.|ник,|майор,|лей. |рал-|ге. |ақылар.
</w:t>
      </w:r>
      <w:r>
        <w:br/>
      </w:r>
      <w:r>
        <w:rPr>
          <w:rFonts w:ascii="Times New Roman"/>
          <w:b w:val="false"/>
          <w:i w:val="false"/>
          <w:color w:val="000000"/>
          <w:sz w:val="28"/>
        </w:rPr>
        <w:t>
     |    |нант|ка. |дә. |ник,|I-  |контр-|те.  |пол.|не. |дың со.
</w:t>
      </w:r>
      <w:r>
        <w:br/>
      </w:r>
      <w:r>
        <w:rPr>
          <w:rFonts w:ascii="Times New Roman"/>
          <w:b w:val="false"/>
          <w:i w:val="false"/>
          <w:color w:val="000000"/>
          <w:sz w:val="28"/>
        </w:rPr>
        <w:t>
     |    |    |пи. |ре. |II- |дә. |адми. |нант,|ков.|ра. |масы
</w:t>
      </w:r>
      <w:r>
        <w:br/>
      </w:r>
      <w:r>
        <w:rPr>
          <w:rFonts w:ascii="Times New Roman"/>
          <w:b w:val="false"/>
          <w:i w:val="false"/>
          <w:color w:val="000000"/>
          <w:sz w:val="28"/>
        </w:rPr>
        <w:t>
     |    |    |тан-|желі|дә. |ре. |рал   |вице-|ник,|лы, |(15-бағ.
</w:t>
      </w:r>
      <w:r>
        <w:br/>
      </w:r>
      <w:r>
        <w:rPr>
          <w:rFonts w:ascii="Times New Roman"/>
          <w:b w:val="false"/>
          <w:i w:val="false"/>
          <w:color w:val="000000"/>
          <w:sz w:val="28"/>
        </w:rPr>
        <w:t>
     |    |    |лей.|ка. |ре. |желі|      |адми.|ад. |флот|х база.
</w:t>
      </w:r>
      <w:r>
        <w:br/>
      </w:r>
      <w:r>
        <w:rPr>
          <w:rFonts w:ascii="Times New Roman"/>
          <w:b w:val="false"/>
          <w:i w:val="false"/>
          <w:color w:val="000000"/>
          <w:sz w:val="28"/>
        </w:rPr>
        <w:t>
     |    |    |те. |пи. |желі|ка. |      |рал  |ми. |ад. |лық ла.
</w:t>
      </w:r>
      <w:r>
        <w:br/>
      </w:r>
      <w:r>
        <w:rPr>
          <w:rFonts w:ascii="Times New Roman"/>
          <w:b w:val="false"/>
          <w:i w:val="false"/>
          <w:color w:val="000000"/>
          <w:sz w:val="28"/>
        </w:rPr>
        <w:t>
     |    |    |нант|тан |ка. |пи. |      |     |рал |ми. |уазымдық
</w:t>
      </w:r>
      <w:r>
        <w:br/>
      </w:r>
      <w:r>
        <w:rPr>
          <w:rFonts w:ascii="Times New Roman"/>
          <w:b w:val="false"/>
          <w:i w:val="false"/>
          <w:color w:val="000000"/>
          <w:sz w:val="28"/>
        </w:rPr>
        <w:t>
     |    |    |    |    |пи. |тан |      |     |    |ралы|жал.х
</w:t>
      </w:r>
      <w:r>
        <w:br/>
      </w:r>
      <w:r>
        <w:rPr>
          <w:rFonts w:ascii="Times New Roman"/>
          <w:b w:val="false"/>
          <w:i w:val="false"/>
          <w:color w:val="000000"/>
          <w:sz w:val="28"/>
        </w:rPr>
        <w:t>
     |    |    |    |    |тан |    |      |     |    |    |коэфф.
</w:t>
      </w:r>
      <w:r>
        <w:br/>
      </w:r>
      <w:r>
        <w:rPr>
          <w:rFonts w:ascii="Times New Roman"/>
          <w:b w:val="false"/>
          <w:i w:val="false"/>
          <w:color w:val="000000"/>
          <w:sz w:val="28"/>
        </w:rPr>
        <w:t>
     |    |    |    |    |    |    |      |     |    |    |+...+
</w:t>
      </w:r>
      <w:r>
        <w:br/>
      </w:r>
      <w:r>
        <w:rPr>
          <w:rFonts w:ascii="Times New Roman"/>
          <w:b w:val="false"/>
          <w:i w:val="false"/>
          <w:color w:val="000000"/>
          <w:sz w:val="28"/>
        </w:rPr>
        <w:t>
     |    |    |    |    |    |    |      |     |    |    |33-бағ.
</w:t>
      </w:r>
      <w:r>
        <w:br/>
      </w:r>
      <w:r>
        <w:rPr>
          <w:rFonts w:ascii="Times New Roman"/>
          <w:b w:val="false"/>
          <w:i w:val="false"/>
          <w:color w:val="000000"/>
          <w:sz w:val="28"/>
        </w:rPr>
        <w:t>
     |    |    |    |    |    |    |      |     |    |    |х база.
</w:t>
      </w:r>
      <w:r>
        <w:br/>
      </w:r>
      <w:r>
        <w:rPr>
          <w:rFonts w:ascii="Times New Roman"/>
          <w:b w:val="false"/>
          <w:i w:val="false"/>
          <w:color w:val="000000"/>
          <w:sz w:val="28"/>
        </w:rPr>
        <w:t>
     |    |    |    |    |    |    |      |     |    |    |лық ла.
</w:t>
      </w:r>
      <w:r>
        <w:br/>
      </w:r>
      <w:r>
        <w:rPr>
          <w:rFonts w:ascii="Times New Roman"/>
          <w:b w:val="false"/>
          <w:i w:val="false"/>
          <w:color w:val="000000"/>
          <w:sz w:val="28"/>
        </w:rPr>
        <w:t>
     |    |    |    |    |    |    |      |     |    |    |уазымдық
</w:t>
      </w:r>
      <w:r>
        <w:br/>
      </w:r>
      <w:r>
        <w:rPr>
          <w:rFonts w:ascii="Times New Roman"/>
          <w:b w:val="false"/>
          <w:i w:val="false"/>
          <w:color w:val="000000"/>
          <w:sz w:val="28"/>
        </w:rPr>
        <w:t>
     |    |    |    |    |    |    |      |     |    |    |жал. х
</w:t>
      </w:r>
      <w:r>
        <w:br/>
      </w:r>
      <w:r>
        <w:rPr>
          <w:rFonts w:ascii="Times New Roman"/>
          <w:b w:val="false"/>
          <w:i w:val="false"/>
          <w:color w:val="000000"/>
          <w:sz w:val="28"/>
        </w:rPr>
        <w:t>
     |    |    |    |    |    |    |      |     |    |    |коэфф.)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24   25   26   27   28   29   30      31    32   33   34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мың теңге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Қызмет өткерудің    |    Радиациялық қауіп-қатер
</w:t>
      </w:r>
      <w:r>
        <w:br/>
      </w:r>
      <w:r>
        <w:rPr>
          <w:rFonts w:ascii="Times New Roman"/>
          <w:b w:val="false"/>
          <w:i w:val="false"/>
          <w:color w:val="000000"/>
          <w:sz w:val="28"/>
        </w:rPr>
        <w:t>
зымдар| ерекше жағдайлары үшін |   аумақтарында тұрғаны үшін
</w:t>
      </w:r>
      <w:r>
        <w:br/>
      </w:r>
      <w:r>
        <w:rPr>
          <w:rFonts w:ascii="Times New Roman"/>
          <w:b w:val="false"/>
          <w:i w:val="false"/>
          <w:color w:val="000000"/>
          <w:sz w:val="28"/>
        </w:rPr>
        <w:t>
санаты|                        |       қосымша еңбекақы
</w:t>
      </w:r>
      <w:r>
        <w:br/>
      </w:r>
      <w:r>
        <w:rPr>
          <w:rFonts w:ascii="Times New Roman"/>
          <w:b w:val="false"/>
          <w:i w:val="false"/>
          <w:color w:val="000000"/>
          <w:sz w:val="28"/>
        </w:rPr>
        <w:t>
      |------------------------|---------------------------------
</w:t>
      </w:r>
      <w:r>
        <w:br/>
      </w:r>
      <w:r>
        <w:rPr>
          <w:rFonts w:ascii="Times New Roman"/>
          <w:b w:val="false"/>
          <w:i w:val="false"/>
          <w:color w:val="000000"/>
          <w:sz w:val="28"/>
        </w:rPr>
        <w:t>
      |Осы үстемақыны  |Сомасы |Қосымша ақы|Мөлшері|Сомасы
</w:t>
      </w:r>
      <w:r>
        <w:br/>
      </w:r>
      <w:r>
        <w:rPr>
          <w:rFonts w:ascii="Times New Roman"/>
          <w:b w:val="false"/>
          <w:i w:val="false"/>
          <w:color w:val="000000"/>
          <w:sz w:val="28"/>
        </w:rPr>
        <w:t>
      |алатын қызмет.  |       |алатын қыз.|       |(АЕК х
</w:t>
      </w:r>
      <w:r>
        <w:br/>
      </w:r>
      <w:r>
        <w:rPr>
          <w:rFonts w:ascii="Times New Roman"/>
          <w:b w:val="false"/>
          <w:i w:val="false"/>
          <w:color w:val="000000"/>
          <w:sz w:val="28"/>
        </w:rPr>
        <w:t>
      | керлердің саны |       |метшілердің|       |37-бағ. х
</w:t>
      </w:r>
      <w:r>
        <w:br/>
      </w:r>
      <w:r>
        <w:rPr>
          <w:rFonts w:ascii="Times New Roman"/>
          <w:b w:val="false"/>
          <w:i w:val="false"/>
          <w:color w:val="000000"/>
          <w:sz w:val="28"/>
        </w:rPr>
        <w:t>
      |                |       |   саны    |       |38-бағ.)/1000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35            36        37        38        39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бірл.      мың теңге    бірл.    коэф.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Лауазымдар|Экологиялық апат|Айына берілетін не. | Жылына берілетін
</w:t>
      </w:r>
      <w:r>
        <w:br/>
      </w:r>
      <w:r>
        <w:rPr>
          <w:rFonts w:ascii="Times New Roman"/>
          <w:b w:val="false"/>
          <w:i w:val="false"/>
          <w:color w:val="000000"/>
          <w:sz w:val="28"/>
        </w:rPr>
        <w:t>
  санаты  | аймақтарында   |гізгі жалақының     | негізгі жалақының
</w:t>
      </w:r>
      <w:r>
        <w:br/>
      </w:r>
      <w:r>
        <w:rPr>
          <w:rFonts w:ascii="Times New Roman"/>
          <w:b w:val="false"/>
          <w:i w:val="false"/>
          <w:color w:val="000000"/>
          <w:sz w:val="28"/>
        </w:rPr>
        <w:t>
          | тұрғаны үшін   |      жиыны         |      жиыны
</w:t>
      </w:r>
      <w:r>
        <w:br/>
      </w:r>
      <w:r>
        <w:rPr>
          <w:rFonts w:ascii="Times New Roman"/>
          <w:b w:val="false"/>
          <w:i w:val="false"/>
          <w:color w:val="000000"/>
          <w:sz w:val="28"/>
        </w:rPr>
        <w:t>
          | коэффициент    | 14-бағ.+34-бағ.+36-| 42-бағ. х 12
</w:t>
      </w:r>
      <w:r>
        <w:br/>
      </w:r>
      <w:r>
        <w:rPr>
          <w:rFonts w:ascii="Times New Roman"/>
          <w:b w:val="false"/>
          <w:i w:val="false"/>
          <w:color w:val="000000"/>
          <w:sz w:val="28"/>
        </w:rPr>
        <w:t>
          |----------------|бағ.+39-бағ.+41-бағ |
</w:t>
      </w:r>
      <w:r>
        <w:br/>
      </w:r>
      <w:r>
        <w:rPr>
          <w:rFonts w:ascii="Times New Roman"/>
          <w:b w:val="false"/>
          <w:i w:val="false"/>
          <w:color w:val="000000"/>
          <w:sz w:val="28"/>
        </w:rPr>
        <w:t>
          |Қосымша    |Со. |                    |
</w:t>
      </w:r>
      <w:r>
        <w:br/>
      </w:r>
      <w:r>
        <w:rPr>
          <w:rFonts w:ascii="Times New Roman"/>
          <w:b w:val="false"/>
          <w:i w:val="false"/>
          <w:color w:val="000000"/>
          <w:sz w:val="28"/>
        </w:rPr>
        <w:t>
          |ақы алатын |масы|                    |
</w:t>
      </w:r>
      <w:r>
        <w:br/>
      </w:r>
      <w:r>
        <w:rPr>
          <w:rFonts w:ascii="Times New Roman"/>
          <w:b w:val="false"/>
          <w:i w:val="false"/>
          <w:color w:val="000000"/>
          <w:sz w:val="28"/>
        </w:rPr>
        <w:t>
          |әскери қыз.|    |                    |
</w:t>
      </w:r>
      <w:r>
        <w:br/>
      </w:r>
      <w:r>
        <w:rPr>
          <w:rFonts w:ascii="Times New Roman"/>
          <w:b w:val="false"/>
          <w:i w:val="false"/>
          <w:color w:val="000000"/>
          <w:sz w:val="28"/>
        </w:rPr>
        <w:t>
          |шілердің   |    |                    |
</w:t>
      </w:r>
      <w:r>
        <w:br/>
      </w:r>
      <w:r>
        <w:rPr>
          <w:rFonts w:ascii="Times New Roman"/>
          <w:b w:val="false"/>
          <w:i w:val="false"/>
          <w:color w:val="000000"/>
          <w:sz w:val="28"/>
        </w:rPr>
        <w:t>
          |саны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40       41          42                 43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бірл.   мың теңге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Бағдарламалар әкімшісінің/мемлекеттік мекеменің басшысы_____
</w:t>
      </w:r>
      <w:r>
        <w:br/>
      </w:r>
      <w:r>
        <w:rPr>
          <w:rFonts w:ascii="Times New Roman"/>
          <w:b w:val="false"/>
          <w:i w:val="false"/>
          <w:color w:val="000000"/>
          <w:sz w:val="28"/>
        </w:rPr>
        <w:t>
      Бас бухгалтер (ҚЭБ бастығы)_________________________________"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34-қосымша          
</w:t>
      </w:r>
      <w:r>
        <w:br/>
      </w:r>
      <w:r>
        <w:rPr>
          <w:rFonts w:ascii="Times New Roman"/>
          <w:b w:val="false"/>
          <w:i w:val="false"/>
          <w:color w:val="000000"/>
          <w:sz w:val="28"/>
        </w:rPr>
        <w:t>
02-139а-нысан         
</w:t>
      </w:r>
    </w:p>
    <w:p>
      <w:pPr>
        <w:spacing w:after="0"/>
        <w:ind w:left="0"/>
        <w:jc w:val="both"/>
      </w:pPr>
      <w:r>
        <w:rPr>
          <w:rFonts w:ascii="Times New Roman"/>
          <w:b w:val="false"/>
          <w:i w:val="false"/>
          <w:color w:val="000000"/>
          <w:sz w:val="28"/>
        </w:rPr>
        <w:t>
</w:t>
      </w:r>
      <w:r>
        <w:rPr>
          <w:rFonts w:ascii="Times New Roman"/>
          <w:b/>
          <w:i w:val="false"/>
          <w:color w:val="000000"/>
          <w:sz w:val="28"/>
        </w:rPr>
        <w:t>
Өзге де жабдықтарды, жұмсалатын материалдарды сатып алу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Өзге де тауарларды сатып алу    |
</w:t>
      </w:r>
      <w:r>
        <w:rPr>
          <w:rFonts w:ascii="Times New Roman"/>
          <w:b w:val="false"/>
          <w:i w:val="false"/>
          <w:color w:val="000000"/>
          <w:sz w:val="28"/>
          <w:u w:val="single"/>
        </w:rPr>
        <w:t>
    139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Атауы              | Өлшем |Саны|Бірлік,|Жалпы құны,
</w:t>
      </w:r>
      <w:r>
        <w:br/>
      </w:r>
      <w:r>
        <w:rPr>
          <w:rFonts w:ascii="Times New Roman"/>
          <w:b w:val="false"/>
          <w:i w:val="false"/>
          <w:color w:val="000000"/>
          <w:sz w:val="28"/>
        </w:rPr>
        <w:t>
                                 |бірлігі|    |теңге  |мың теңге
</w:t>
      </w:r>
      <w:r>
        <w:br/>
      </w:r>
      <w:r>
        <w:rPr>
          <w:rFonts w:ascii="Times New Roman"/>
          <w:b w:val="false"/>
          <w:i w:val="false"/>
          <w:color w:val="000000"/>
          <w:sz w:val="28"/>
        </w:rPr>
        <w:t>
                                 |       |    |үшін   |(3б х 4б)
</w:t>
      </w:r>
      <w:r>
        <w:br/>
      </w:r>
      <w:r>
        <w:rPr>
          <w:rFonts w:ascii="Times New Roman"/>
          <w:b w:val="false"/>
          <w:i w:val="false"/>
          <w:color w:val="000000"/>
          <w:sz w:val="28"/>
        </w:rPr>
        <w:t>
                                 |       |    |орташа |/1000
</w:t>
      </w:r>
      <w:r>
        <w:br/>
      </w:r>
      <w:r>
        <w:rPr>
          <w:rFonts w:ascii="Times New Roman"/>
          <w:b w:val="false"/>
          <w:i w:val="false"/>
          <w:color w:val="000000"/>
          <w:sz w:val="28"/>
        </w:rPr>
        <w:t>
                                 |       |    |  құн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Принтерлер мен көшіру
</w:t>
      </w:r>
      <w:r>
        <w:br/>
      </w:r>
      <w:r>
        <w:rPr>
          <w:rFonts w:ascii="Times New Roman"/>
          <w:b w:val="false"/>
          <w:i w:val="false"/>
          <w:color w:val="000000"/>
          <w:sz w:val="28"/>
        </w:rPr>
        <w:t>
аппараттары үшін қағаз:
</w:t>
      </w:r>
      <w:r>
        <w:br/>
      </w:r>
      <w:r>
        <w:rPr>
          <w:rFonts w:ascii="Times New Roman"/>
          <w:b w:val="false"/>
          <w:i w:val="false"/>
          <w:color w:val="000000"/>
          <w:sz w:val="28"/>
        </w:rPr>
        <w:t>
А3, А4, А5 пішімі                    кг.
</w:t>
      </w:r>
      <w:r>
        <w:br/>
      </w:r>
      <w:r>
        <w:rPr>
          <w:rFonts w:ascii="Times New Roman"/>
          <w:b w:val="false"/>
          <w:i w:val="false"/>
          <w:color w:val="000000"/>
          <w:sz w:val="28"/>
        </w:rPr>
        <w:t>
Рулонды, кесілген БПҚ                кг.
</w:t>
      </w:r>
      <w:r>
        <w:br/>
      </w:r>
      <w:r>
        <w:rPr>
          <w:rFonts w:ascii="Times New Roman"/>
          <w:b w:val="false"/>
          <w:i w:val="false"/>
          <w:color w:val="000000"/>
          <w:sz w:val="28"/>
        </w:rPr>
        <w:t>
факстер үшін                         кг.
</w:t>
      </w:r>
      <w:r>
        <w:br/>
      </w:r>
      <w:r>
        <w:rPr>
          <w:rFonts w:ascii="Times New Roman"/>
          <w:b w:val="false"/>
          <w:i w:val="false"/>
          <w:color w:val="000000"/>
          <w:sz w:val="28"/>
        </w:rPr>
        <w:t>
Картридждер:
</w:t>
      </w:r>
      <w:r>
        <w:br/>
      </w:r>
      <w:r>
        <w:rPr>
          <w:rFonts w:ascii="Times New Roman"/>
          <w:b w:val="false"/>
          <w:i w:val="false"/>
          <w:color w:val="000000"/>
          <w:sz w:val="28"/>
        </w:rPr>
        <w:t>
лазерлік, тасқынды принтерлер       дана
</w:t>
      </w:r>
      <w:r>
        <w:br/>
      </w:r>
      <w:r>
        <w:rPr>
          <w:rFonts w:ascii="Times New Roman"/>
          <w:b w:val="false"/>
          <w:i w:val="false"/>
          <w:color w:val="000000"/>
          <w:sz w:val="28"/>
        </w:rPr>
        <w:t>
көшіру аппараттары үшін             дана
</w:t>
      </w:r>
      <w:r>
        <w:br/>
      </w:r>
      <w:r>
        <w:rPr>
          <w:rFonts w:ascii="Times New Roman"/>
          <w:b w:val="false"/>
          <w:i w:val="false"/>
          <w:color w:val="000000"/>
          <w:sz w:val="28"/>
        </w:rPr>
        <w:t>
факстер үшін                        дана
</w:t>
      </w:r>
      <w:r>
        <w:br/>
      </w:r>
      <w:r>
        <w:rPr>
          <w:rFonts w:ascii="Times New Roman"/>
          <w:b w:val="false"/>
          <w:i w:val="false"/>
          <w:color w:val="000000"/>
          <w:sz w:val="28"/>
        </w:rPr>
        <w:t>
Тонерлер:
</w:t>
      </w:r>
      <w:r>
        <w:br/>
      </w:r>
      <w:r>
        <w:rPr>
          <w:rFonts w:ascii="Times New Roman"/>
          <w:b w:val="false"/>
          <w:i w:val="false"/>
          <w:color w:val="000000"/>
          <w:sz w:val="28"/>
        </w:rPr>
        <w:t>
лазерлік, тасқынды принтерлер үшін  дана
</w:t>
      </w:r>
      <w:r>
        <w:br/>
      </w:r>
      <w:r>
        <w:rPr>
          <w:rFonts w:ascii="Times New Roman"/>
          <w:b w:val="false"/>
          <w:i w:val="false"/>
          <w:color w:val="000000"/>
          <w:sz w:val="28"/>
        </w:rPr>
        <w:t>
көшіру аппараттары үшін             дана
</w:t>
      </w:r>
      <w:r>
        <w:br/>
      </w:r>
      <w:r>
        <w:rPr>
          <w:rFonts w:ascii="Times New Roman"/>
          <w:b w:val="false"/>
          <w:i w:val="false"/>
          <w:color w:val="000000"/>
          <w:sz w:val="28"/>
        </w:rPr>
        <w:t>
факстер үшін                        дана
</w:t>
      </w:r>
      <w:r>
        <w:br/>
      </w:r>
      <w:r>
        <w:rPr>
          <w:rFonts w:ascii="Times New Roman"/>
          <w:b w:val="false"/>
          <w:i w:val="false"/>
          <w:color w:val="000000"/>
          <w:sz w:val="28"/>
        </w:rPr>
        <w:t>
Жабдықтар үшін басқа шығыс
</w:t>
      </w:r>
      <w:r>
        <w:br/>
      </w:r>
      <w:r>
        <w:rPr>
          <w:rFonts w:ascii="Times New Roman"/>
          <w:b w:val="false"/>
          <w:i w:val="false"/>
          <w:color w:val="000000"/>
          <w:sz w:val="28"/>
        </w:rPr>
        <w:t>
материалдарын сатып алу             дана
</w:t>
      </w:r>
      <w:r>
        <w:br/>
      </w:r>
      <w:r>
        <w:rPr>
          <w:rFonts w:ascii="Times New Roman"/>
          <w:b w:val="false"/>
          <w:i w:val="false"/>
          <w:color w:val="000000"/>
          <w:sz w:val="28"/>
        </w:rPr>
        <w:t>
Өзге де жабдықтар                   дана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Бағдарлама әкімшісінің/мем.мекеменің басшысы ___________
</w:t>
      </w:r>
      <w:r>
        <w:br/>
      </w:r>
      <w:r>
        <w:rPr>
          <w:rFonts w:ascii="Times New Roman"/>
          <w:b w:val="false"/>
          <w:i w:val="false"/>
          <w:color w:val="000000"/>
          <w:sz w:val="28"/>
        </w:rPr>
        <w:t>
      Бас бухгалтер (ҚЭБ бастығы) _____________________"
</w:t>
      </w:r>
    </w:p>
    <w:p>
      <w:pPr>
        <w:spacing w:after="0"/>
        <w:ind w:left="0"/>
        <w:jc w:val="both"/>
      </w:pPr>
      <w:r>
        <w:rPr>
          <w:rFonts w:ascii="Times New Roman"/>
          <w:b w:val="false"/>
          <w:i w:val="false"/>
          <w:color w:val="000000"/>
          <w:sz w:val="28"/>
        </w:rPr>
        <w:t>
02-139б-нысан         
</w:t>
      </w:r>
    </w:p>
    <w:p>
      <w:pPr>
        <w:spacing w:after="0"/>
        <w:ind w:left="0"/>
        <w:jc w:val="both"/>
      </w:pPr>
      <w:r>
        <w:rPr>
          <w:rFonts w:ascii="Times New Roman"/>
          <w:b w:val="false"/>
          <w:i w:val="false"/>
          <w:color w:val="000000"/>
          <w:sz w:val="28"/>
        </w:rPr>
        <w:t>
</w:t>
      </w:r>
      <w:r>
        <w:rPr>
          <w:rFonts w:ascii="Times New Roman"/>
          <w:b/>
          <w:i w:val="false"/>
          <w:color w:val="000000"/>
          <w:sz w:val="28"/>
        </w:rPr>
        <w:t>
Өзге де жабдықтарды, жұмсалатын материалдарды сатып алу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Өзге де тауарларды сатып алу    |
</w:t>
      </w:r>
      <w:r>
        <w:rPr>
          <w:rFonts w:ascii="Times New Roman"/>
          <w:b w:val="false"/>
          <w:i w:val="false"/>
          <w:color w:val="000000"/>
          <w:sz w:val="28"/>
          <w:u w:val="single"/>
        </w:rPr>
        <w:t>
    139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Атауы              | Өлшем |Саны|Бірлік,|Жалпы құны,
</w:t>
      </w:r>
      <w:r>
        <w:br/>
      </w:r>
      <w:r>
        <w:rPr>
          <w:rFonts w:ascii="Times New Roman"/>
          <w:b w:val="false"/>
          <w:i w:val="false"/>
          <w:color w:val="000000"/>
          <w:sz w:val="28"/>
        </w:rPr>
        <w:t>
                                 |бірлігі|    |  USD  |мың теңге
</w:t>
      </w:r>
      <w:r>
        <w:br/>
      </w:r>
      <w:r>
        <w:rPr>
          <w:rFonts w:ascii="Times New Roman"/>
          <w:b w:val="false"/>
          <w:i w:val="false"/>
          <w:color w:val="000000"/>
          <w:sz w:val="28"/>
        </w:rPr>
        <w:t>
                                 |       |    | үшін  |(3б х 4б х
</w:t>
      </w:r>
      <w:r>
        <w:br/>
      </w:r>
      <w:r>
        <w:rPr>
          <w:rFonts w:ascii="Times New Roman"/>
          <w:b w:val="false"/>
          <w:i w:val="false"/>
          <w:color w:val="000000"/>
          <w:sz w:val="28"/>
        </w:rPr>
        <w:t>
                                 |       |    |орташа |ҚР ҰБ бойын.
</w:t>
      </w:r>
      <w:r>
        <w:br/>
      </w:r>
      <w:r>
        <w:rPr>
          <w:rFonts w:ascii="Times New Roman"/>
          <w:b w:val="false"/>
          <w:i w:val="false"/>
          <w:color w:val="000000"/>
          <w:sz w:val="28"/>
        </w:rPr>
        <w:t>
                                 |       |    |  құн  |ша USD
</w:t>
      </w:r>
      <w:r>
        <w:br/>
      </w:r>
      <w:r>
        <w:rPr>
          <w:rFonts w:ascii="Times New Roman"/>
          <w:b w:val="false"/>
          <w:i w:val="false"/>
          <w:color w:val="000000"/>
          <w:sz w:val="28"/>
        </w:rPr>
        <w:t>
                                 |       |    |       |бағамы)/1000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Принтерлер мен көшіру
</w:t>
      </w:r>
      <w:r>
        <w:br/>
      </w:r>
      <w:r>
        <w:rPr>
          <w:rFonts w:ascii="Times New Roman"/>
          <w:b w:val="false"/>
          <w:i w:val="false"/>
          <w:color w:val="000000"/>
          <w:sz w:val="28"/>
        </w:rPr>
        <w:t>
аппараттары үшін қағаз:
</w:t>
      </w:r>
      <w:r>
        <w:br/>
      </w:r>
      <w:r>
        <w:rPr>
          <w:rFonts w:ascii="Times New Roman"/>
          <w:b w:val="false"/>
          <w:i w:val="false"/>
          <w:color w:val="000000"/>
          <w:sz w:val="28"/>
        </w:rPr>
        <w:t>
А3, А4, А5 пішімі                    кг.
</w:t>
      </w:r>
      <w:r>
        <w:br/>
      </w:r>
      <w:r>
        <w:rPr>
          <w:rFonts w:ascii="Times New Roman"/>
          <w:b w:val="false"/>
          <w:i w:val="false"/>
          <w:color w:val="000000"/>
          <w:sz w:val="28"/>
        </w:rPr>
        <w:t>
Рулонды, кесілген БПҚ                кг.
</w:t>
      </w:r>
      <w:r>
        <w:br/>
      </w:r>
      <w:r>
        <w:rPr>
          <w:rFonts w:ascii="Times New Roman"/>
          <w:b w:val="false"/>
          <w:i w:val="false"/>
          <w:color w:val="000000"/>
          <w:sz w:val="28"/>
        </w:rPr>
        <w:t>
факстер үшін                         кг.
</w:t>
      </w:r>
      <w:r>
        <w:br/>
      </w:r>
      <w:r>
        <w:rPr>
          <w:rFonts w:ascii="Times New Roman"/>
          <w:b w:val="false"/>
          <w:i w:val="false"/>
          <w:color w:val="000000"/>
          <w:sz w:val="28"/>
        </w:rPr>
        <w:t>
Картридждер:
</w:t>
      </w:r>
      <w:r>
        <w:br/>
      </w:r>
      <w:r>
        <w:rPr>
          <w:rFonts w:ascii="Times New Roman"/>
          <w:b w:val="false"/>
          <w:i w:val="false"/>
          <w:color w:val="000000"/>
          <w:sz w:val="28"/>
        </w:rPr>
        <w:t>
лазерлік, тасқынды принтерлер үшін  дана
</w:t>
      </w:r>
      <w:r>
        <w:br/>
      </w:r>
      <w:r>
        <w:rPr>
          <w:rFonts w:ascii="Times New Roman"/>
          <w:b w:val="false"/>
          <w:i w:val="false"/>
          <w:color w:val="000000"/>
          <w:sz w:val="28"/>
        </w:rPr>
        <w:t>
көшіру аппараттары үшін             дана
</w:t>
      </w:r>
      <w:r>
        <w:br/>
      </w:r>
      <w:r>
        <w:rPr>
          <w:rFonts w:ascii="Times New Roman"/>
          <w:b w:val="false"/>
          <w:i w:val="false"/>
          <w:color w:val="000000"/>
          <w:sz w:val="28"/>
        </w:rPr>
        <w:t>
факстер үшін                        дана
</w:t>
      </w:r>
      <w:r>
        <w:br/>
      </w:r>
      <w:r>
        <w:rPr>
          <w:rFonts w:ascii="Times New Roman"/>
          <w:b w:val="false"/>
          <w:i w:val="false"/>
          <w:color w:val="000000"/>
          <w:sz w:val="28"/>
        </w:rPr>
        <w:t>
Тонерлер:
</w:t>
      </w:r>
      <w:r>
        <w:br/>
      </w:r>
      <w:r>
        <w:rPr>
          <w:rFonts w:ascii="Times New Roman"/>
          <w:b w:val="false"/>
          <w:i w:val="false"/>
          <w:color w:val="000000"/>
          <w:sz w:val="28"/>
        </w:rPr>
        <w:t>
лазерлік, тасқынды принтерлер үшін  дана
</w:t>
      </w:r>
      <w:r>
        <w:br/>
      </w:r>
      <w:r>
        <w:rPr>
          <w:rFonts w:ascii="Times New Roman"/>
          <w:b w:val="false"/>
          <w:i w:val="false"/>
          <w:color w:val="000000"/>
          <w:sz w:val="28"/>
        </w:rPr>
        <w:t>
көшіру аппараттары үшін             дана
</w:t>
      </w:r>
      <w:r>
        <w:br/>
      </w:r>
      <w:r>
        <w:rPr>
          <w:rFonts w:ascii="Times New Roman"/>
          <w:b w:val="false"/>
          <w:i w:val="false"/>
          <w:color w:val="000000"/>
          <w:sz w:val="28"/>
        </w:rPr>
        <w:t>
факстер үшін                        дана
</w:t>
      </w:r>
      <w:r>
        <w:br/>
      </w:r>
      <w:r>
        <w:rPr>
          <w:rFonts w:ascii="Times New Roman"/>
          <w:b w:val="false"/>
          <w:i w:val="false"/>
          <w:color w:val="000000"/>
          <w:sz w:val="28"/>
        </w:rPr>
        <w:t>
Жабдықтар үшін басқа шығыс
</w:t>
      </w:r>
      <w:r>
        <w:br/>
      </w:r>
      <w:r>
        <w:rPr>
          <w:rFonts w:ascii="Times New Roman"/>
          <w:b w:val="false"/>
          <w:i w:val="false"/>
          <w:color w:val="000000"/>
          <w:sz w:val="28"/>
        </w:rPr>
        <w:t>
материалдарын сатып алу             дана
</w:t>
      </w:r>
      <w:r>
        <w:br/>
      </w:r>
      <w:r>
        <w:rPr>
          <w:rFonts w:ascii="Times New Roman"/>
          <w:b w:val="false"/>
          <w:i w:val="false"/>
          <w:color w:val="000000"/>
          <w:sz w:val="28"/>
        </w:rPr>
        <w:t>
Өзге де жабдықтар                   дана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Бағдарлама әкімшісінің/мем.мекеменің басшысы ___________
</w:t>
      </w:r>
      <w:r>
        <w:br/>
      </w:r>
      <w:r>
        <w:rPr>
          <w:rFonts w:ascii="Times New Roman"/>
          <w:b w:val="false"/>
          <w:i w:val="false"/>
          <w:color w:val="000000"/>
          <w:sz w:val="28"/>
        </w:rPr>
        <w:t>
      Бас бухгалтер (ҚЭБ бастығы) _____________________"
</w:t>
      </w:r>
    </w:p>
    <w:p>
      <w:pPr>
        <w:spacing w:after="0"/>
        <w:ind w:left="0"/>
        <w:jc w:val="both"/>
      </w:pPr>
      <w:r>
        <w:rPr>
          <w:rFonts w:ascii="Times New Roman"/>
          <w:b w:val="false"/>
          <w:i w:val="false"/>
          <w:color w:val="000000"/>
          <w:sz w:val="28"/>
        </w:rPr>
        <w:t>
"N 2364 тіркелген, "Бюджеттік     
</w:t>
      </w:r>
      <w:r>
        <w:br/>
      </w:r>
      <w:r>
        <w:rPr>
          <w:rFonts w:ascii="Times New Roman"/>
          <w:b w:val="false"/>
          <w:i w:val="false"/>
          <w:color w:val="000000"/>
          <w:sz w:val="28"/>
        </w:rPr>
        <w:t>
бағдарламалар әкімшілерінің       
</w:t>
      </w:r>
      <w:r>
        <w:br/>
      </w:r>
      <w:r>
        <w:rPr>
          <w:rFonts w:ascii="Times New Roman"/>
          <w:b w:val="false"/>
          <w:i w:val="false"/>
          <w:color w:val="000000"/>
          <w:sz w:val="28"/>
        </w:rPr>
        <w:t>
бюджеттік өтінімді жасау ережесін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 Экономика және       
</w:t>
      </w:r>
      <w:r>
        <w:br/>
      </w:r>
      <w:r>
        <w:rPr>
          <w:rFonts w:ascii="Times New Roman"/>
          <w:b w:val="false"/>
          <w:i w:val="false"/>
          <w:color w:val="000000"/>
          <w:sz w:val="28"/>
        </w:rPr>
        <w:t>
бюджеттік жоспарлау министрінің     
</w:t>
      </w:r>
      <w:r>
        <w:br/>
      </w:r>
      <w:r>
        <w:rPr>
          <w:rFonts w:ascii="Times New Roman"/>
          <w:b w:val="false"/>
          <w:i w:val="false"/>
          <w:color w:val="000000"/>
          <w:sz w:val="28"/>
        </w:rPr>
        <w:t>
2003 жылғы 30 сәуірдегі N 75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министрінің 
</w:t>
      </w:r>
      <w:r>
        <w:br/>
      </w:r>
      <w:r>
        <w:rPr>
          <w:rFonts w:ascii="Times New Roman"/>
          <w:b w:val="false"/>
          <w:i w:val="false"/>
          <w:color w:val="000000"/>
          <w:sz w:val="28"/>
        </w:rPr>
        <w:t>
міндетін атқарушының 2004 жылғы   
</w:t>
      </w:r>
      <w:r>
        <w:br/>
      </w:r>
      <w:r>
        <w:rPr>
          <w:rFonts w:ascii="Times New Roman"/>
          <w:b w:val="false"/>
          <w:i w:val="false"/>
          <w:color w:val="000000"/>
          <w:sz w:val="28"/>
        </w:rPr>
        <w:t>
04.04 N 61 бұйрығына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42-қосымша          
</w:t>
      </w:r>
      <w:r>
        <w:br/>
      </w:r>
      <w:r>
        <w:rPr>
          <w:rFonts w:ascii="Times New Roman"/>
          <w:b w:val="false"/>
          <w:i w:val="false"/>
          <w:color w:val="000000"/>
          <w:sz w:val="28"/>
        </w:rPr>
        <w:t>
01-146-нысан         
</w:t>
      </w:r>
    </w:p>
    <w:p>
      <w:pPr>
        <w:spacing w:after="0"/>
        <w:ind w:left="0"/>
        <w:jc w:val="both"/>
      </w:pPr>
      <w:r>
        <w:rPr>
          <w:rFonts w:ascii="Times New Roman"/>
          <w:b w:val="false"/>
          <w:i w:val="false"/>
          <w:color w:val="000000"/>
          <w:sz w:val="28"/>
        </w:rPr>
        <w:t>
</w:t>
      </w:r>
      <w:r>
        <w:rPr>
          <w:rFonts w:ascii="Times New Roman"/>
          <w:b/>
          <w:i w:val="false"/>
          <w:color w:val="000000"/>
          <w:sz w:val="28"/>
        </w:rPr>
        <w:t>
Ғимараттарды, үй-жайларды, жабдықтарды ұстау, қызмет көрсету, ағымдағы жөндеу және жабдықтар үшін қосалқы және жинақтаушы бөлшектер, және басқа негізгі құралдарды сатып алу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Ғимараттарды, үй-жайларды,      |
</w:t>
      </w:r>
      <w:r>
        <w:rPr>
          <w:rFonts w:ascii="Times New Roman"/>
          <w:b w:val="false"/>
          <w:i w:val="false"/>
          <w:color w:val="000000"/>
          <w:sz w:val="28"/>
          <w:u w:val="single"/>
        </w:rPr>
        <w:t>
    146    
</w:t>
      </w:r>
      <w:r>
        <w:rPr>
          <w:rFonts w:ascii="Times New Roman"/>
          <w:b w:val="false"/>
          <w:i w:val="false"/>
          <w:color w:val="000000"/>
          <w:sz w:val="28"/>
        </w:rPr>
        <w:t>
|
</w:t>
      </w:r>
      <w:r>
        <w:br/>
      </w:r>
      <w:r>
        <w:rPr>
          <w:rFonts w:ascii="Times New Roman"/>
          <w:b w:val="false"/>
          <w:i w:val="false"/>
          <w:color w:val="000000"/>
          <w:sz w:val="28"/>
        </w:rPr>
        <w:t>
             жабдықтарды және басқа да құралдарды
</w:t>
      </w:r>
      <w:r>
        <w:br/>
      </w:r>
      <w:r>
        <w:rPr>
          <w:rFonts w:ascii="Times New Roman"/>
          <w:b w:val="false"/>
          <w:i w:val="false"/>
          <w:color w:val="000000"/>
          <w:sz w:val="28"/>
        </w:rPr>
        <w:t>
            ұстау, қызмет көрсету, ағымдағы жөндеу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Атауы         |Өлшем  |Саны|Жабдық | Алып  | 1 ш.м.
</w:t>
      </w:r>
      <w:r>
        <w:br/>
      </w:r>
      <w:r>
        <w:rPr>
          <w:rFonts w:ascii="Times New Roman"/>
          <w:b w:val="false"/>
          <w:i w:val="false"/>
          <w:color w:val="000000"/>
          <w:sz w:val="28"/>
        </w:rPr>
        <w:t>
                         |бірлігі|    |бірлігі|отырған| Айына
</w:t>
      </w:r>
      <w:r>
        <w:br/>
      </w:r>
      <w:r>
        <w:rPr>
          <w:rFonts w:ascii="Times New Roman"/>
          <w:b w:val="false"/>
          <w:i w:val="false"/>
          <w:color w:val="000000"/>
          <w:sz w:val="28"/>
        </w:rPr>
        <w:t>
                         |       |    |үшін   | алаңы | шығындар
</w:t>
      </w:r>
      <w:r>
        <w:br/>
      </w:r>
      <w:r>
        <w:rPr>
          <w:rFonts w:ascii="Times New Roman"/>
          <w:b w:val="false"/>
          <w:i w:val="false"/>
          <w:color w:val="000000"/>
          <w:sz w:val="28"/>
        </w:rPr>
        <w:t>
                         |       |    |айына  |       | сомасы
</w:t>
      </w:r>
      <w:r>
        <w:br/>
      </w:r>
      <w:r>
        <w:rPr>
          <w:rFonts w:ascii="Times New Roman"/>
          <w:b w:val="false"/>
          <w:i w:val="false"/>
          <w:color w:val="000000"/>
          <w:sz w:val="28"/>
        </w:rPr>
        <w:t>
                         |       |    |қызмет |       |
</w:t>
      </w:r>
      <w:r>
        <w:br/>
      </w:r>
      <w:r>
        <w:rPr>
          <w:rFonts w:ascii="Times New Roman"/>
          <w:b w:val="false"/>
          <w:i w:val="false"/>
          <w:color w:val="000000"/>
          <w:sz w:val="28"/>
        </w:rPr>
        <w:t>
                         |       |    |құны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теңге    ш.м.      теңге
</w:t>
      </w:r>
      <w:r>
        <w:br/>
      </w:r>
      <w:r>
        <w:rPr>
          <w:rFonts w:ascii="Times New Roman"/>
          <w:b w:val="false"/>
          <w:i w:val="false"/>
          <w:color w:val="000000"/>
          <w:sz w:val="28"/>
        </w:rPr>
        <w:t>
1. Ғимараттарды ұстау,
</w:t>
      </w:r>
      <w:r>
        <w:br/>
      </w:r>
      <w:r>
        <w:rPr>
          <w:rFonts w:ascii="Times New Roman"/>
          <w:b w:val="false"/>
          <w:i w:val="false"/>
          <w:color w:val="000000"/>
          <w:sz w:val="28"/>
        </w:rPr>
        <w:t>
   қызмет көрсету
</w:t>
      </w:r>
      <w:r>
        <w:br/>
      </w:r>
      <w:r>
        <w:rPr>
          <w:rFonts w:ascii="Times New Roman"/>
          <w:b w:val="false"/>
          <w:i w:val="false"/>
          <w:color w:val="000000"/>
          <w:sz w:val="28"/>
        </w:rPr>
        <w:t>
2. Ғимараттар мен
</w:t>
      </w:r>
      <w:r>
        <w:br/>
      </w:r>
      <w:r>
        <w:rPr>
          <w:rFonts w:ascii="Times New Roman"/>
          <w:b w:val="false"/>
          <w:i w:val="false"/>
          <w:color w:val="000000"/>
          <w:sz w:val="28"/>
        </w:rPr>
        <w:t>
   үй-жайларды ағымдағы
</w:t>
      </w:r>
      <w:r>
        <w:br/>
      </w:r>
      <w:r>
        <w:rPr>
          <w:rFonts w:ascii="Times New Roman"/>
          <w:b w:val="false"/>
          <w:i w:val="false"/>
          <w:color w:val="000000"/>
          <w:sz w:val="28"/>
        </w:rPr>
        <w:t>
   жөндеу                                         х          х
</w:t>
      </w:r>
      <w:r>
        <w:br/>
      </w:r>
      <w:r>
        <w:rPr>
          <w:rFonts w:ascii="Times New Roman"/>
          <w:b w:val="false"/>
          <w:i w:val="false"/>
          <w:color w:val="000000"/>
          <w:sz w:val="28"/>
        </w:rPr>
        <w:t>
3. Есептеу техникасы
</w:t>
      </w:r>
      <w:r>
        <w:br/>
      </w:r>
      <w:r>
        <w:rPr>
          <w:rFonts w:ascii="Times New Roman"/>
          <w:b w:val="false"/>
          <w:i w:val="false"/>
          <w:color w:val="000000"/>
          <w:sz w:val="28"/>
        </w:rPr>
        <w:t>
   құралдарын және басқа
</w:t>
      </w:r>
      <w:r>
        <w:br/>
      </w:r>
      <w:r>
        <w:rPr>
          <w:rFonts w:ascii="Times New Roman"/>
          <w:b w:val="false"/>
          <w:i w:val="false"/>
          <w:color w:val="000000"/>
          <w:sz w:val="28"/>
        </w:rPr>
        <w:t>
   да негізгі құралдарды
</w:t>
      </w:r>
      <w:r>
        <w:br/>
      </w:r>
      <w:r>
        <w:rPr>
          <w:rFonts w:ascii="Times New Roman"/>
          <w:b w:val="false"/>
          <w:i w:val="false"/>
          <w:color w:val="000000"/>
          <w:sz w:val="28"/>
        </w:rPr>
        <w:t>
   күтіп ұстау, оларға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                  дана                  х          х
</w:t>
      </w:r>
      <w:r>
        <w:br/>
      </w:r>
      <w:r>
        <w:rPr>
          <w:rFonts w:ascii="Times New Roman"/>
          <w:b w:val="false"/>
          <w:i w:val="false"/>
          <w:color w:val="000000"/>
          <w:sz w:val="28"/>
        </w:rPr>
        <w:t>
4. Жабдықтарды және
</w:t>
      </w:r>
      <w:r>
        <w:br/>
      </w:r>
      <w:r>
        <w:rPr>
          <w:rFonts w:ascii="Times New Roman"/>
          <w:b w:val="false"/>
          <w:i w:val="false"/>
          <w:color w:val="000000"/>
          <w:sz w:val="28"/>
        </w:rPr>
        <w:t>
   басқа да негізгі
</w:t>
      </w:r>
      <w:r>
        <w:br/>
      </w:r>
      <w:r>
        <w:rPr>
          <w:rFonts w:ascii="Times New Roman"/>
          <w:b w:val="false"/>
          <w:i w:val="false"/>
          <w:color w:val="000000"/>
          <w:sz w:val="28"/>
        </w:rPr>
        <w:t>
   құралдардың ағымдағы
</w:t>
      </w:r>
      <w:r>
        <w:br/>
      </w:r>
      <w:r>
        <w:rPr>
          <w:rFonts w:ascii="Times New Roman"/>
          <w:b w:val="false"/>
          <w:i w:val="false"/>
          <w:color w:val="000000"/>
          <w:sz w:val="28"/>
        </w:rPr>
        <w:t>
   жөндеуі                  дана                  х          х
</w:t>
      </w:r>
      <w:r>
        <w:br/>
      </w:r>
      <w:r>
        <w:rPr>
          <w:rFonts w:ascii="Times New Roman"/>
          <w:b w:val="false"/>
          <w:i w:val="false"/>
          <w:color w:val="000000"/>
          <w:sz w:val="28"/>
        </w:rPr>
        <w:t>
5. Жабдықтардың және
</w:t>
      </w:r>
      <w:r>
        <w:br/>
      </w:r>
      <w:r>
        <w:rPr>
          <w:rFonts w:ascii="Times New Roman"/>
          <w:b w:val="false"/>
          <w:i w:val="false"/>
          <w:color w:val="000000"/>
          <w:sz w:val="28"/>
        </w:rPr>
        <w:t>
   басқа да негізгі
</w:t>
      </w:r>
      <w:r>
        <w:br/>
      </w:r>
      <w:r>
        <w:rPr>
          <w:rFonts w:ascii="Times New Roman"/>
          <w:b w:val="false"/>
          <w:i w:val="false"/>
          <w:color w:val="000000"/>
          <w:sz w:val="28"/>
        </w:rPr>
        <w:t>
   құралдардың күрделі
</w:t>
      </w:r>
      <w:r>
        <w:br/>
      </w:r>
      <w:r>
        <w:rPr>
          <w:rFonts w:ascii="Times New Roman"/>
          <w:b w:val="false"/>
          <w:i w:val="false"/>
          <w:color w:val="000000"/>
          <w:sz w:val="28"/>
        </w:rPr>
        <w:t>
   жөндеуі                  дана                  х          х
</w:t>
      </w:r>
      <w:r>
        <w:br/>
      </w:r>
      <w:r>
        <w:rPr>
          <w:rFonts w:ascii="Times New Roman"/>
          <w:b w:val="false"/>
          <w:i w:val="false"/>
          <w:color w:val="000000"/>
          <w:sz w:val="28"/>
        </w:rPr>
        <w:t>
6. Ұстауға, қызмет
</w:t>
      </w:r>
      <w:r>
        <w:br/>
      </w:r>
      <w:r>
        <w:rPr>
          <w:rFonts w:ascii="Times New Roman"/>
          <w:b w:val="false"/>
          <w:i w:val="false"/>
          <w:color w:val="000000"/>
          <w:sz w:val="28"/>
        </w:rPr>
        <w:t>
   көрсетумен және
</w:t>
      </w:r>
      <w:r>
        <w:br/>
      </w:r>
      <w:r>
        <w:rPr>
          <w:rFonts w:ascii="Times New Roman"/>
          <w:b w:val="false"/>
          <w:i w:val="false"/>
          <w:color w:val="000000"/>
          <w:sz w:val="28"/>
        </w:rPr>
        <w:t>
   жөндеумен тікелей
</w:t>
      </w:r>
      <w:r>
        <w:br/>
      </w:r>
      <w:r>
        <w:rPr>
          <w:rFonts w:ascii="Times New Roman"/>
          <w:b w:val="false"/>
          <w:i w:val="false"/>
          <w:color w:val="000000"/>
          <w:sz w:val="28"/>
        </w:rPr>
        <w:t>
   байланысты жабдықтар,
</w:t>
      </w:r>
      <w:r>
        <w:br/>
      </w:r>
      <w:r>
        <w:rPr>
          <w:rFonts w:ascii="Times New Roman"/>
          <w:b w:val="false"/>
          <w:i w:val="false"/>
          <w:color w:val="000000"/>
          <w:sz w:val="28"/>
        </w:rPr>
        <w:t>
   көлік құралдары мен
</w:t>
      </w:r>
      <w:r>
        <w:br/>
      </w:r>
      <w:r>
        <w:rPr>
          <w:rFonts w:ascii="Times New Roman"/>
          <w:b w:val="false"/>
          <w:i w:val="false"/>
          <w:color w:val="000000"/>
          <w:sz w:val="28"/>
        </w:rPr>
        <w:t>
   басқа шығындарға
</w:t>
      </w:r>
      <w:r>
        <w:br/>
      </w:r>
      <w:r>
        <w:rPr>
          <w:rFonts w:ascii="Times New Roman"/>
          <w:b w:val="false"/>
          <w:i w:val="false"/>
          <w:color w:val="000000"/>
          <w:sz w:val="28"/>
        </w:rPr>
        <w:t>
   арналған негізгі
</w:t>
      </w:r>
      <w:r>
        <w:br/>
      </w:r>
      <w:r>
        <w:rPr>
          <w:rFonts w:ascii="Times New Roman"/>
          <w:b w:val="false"/>
          <w:i w:val="false"/>
          <w:color w:val="000000"/>
          <w:sz w:val="28"/>
        </w:rPr>
        <w:t>
   құралдарды, қосалқы
</w:t>
      </w:r>
      <w:r>
        <w:br/>
      </w:r>
      <w:r>
        <w:rPr>
          <w:rFonts w:ascii="Times New Roman"/>
          <w:b w:val="false"/>
          <w:i w:val="false"/>
          <w:color w:val="000000"/>
          <w:sz w:val="28"/>
        </w:rPr>
        <w:t>
   бөлшектерді жөндеуге
</w:t>
      </w:r>
      <w:r>
        <w:br/>
      </w:r>
      <w:r>
        <w:rPr>
          <w:rFonts w:ascii="Times New Roman"/>
          <w:b w:val="false"/>
          <w:i w:val="false"/>
          <w:color w:val="000000"/>
          <w:sz w:val="28"/>
        </w:rPr>
        <w:t>
   пайдаланылатын негізгі
</w:t>
      </w:r>
      <w:r>
        <w:br/>
      </w:r>
      <w:r>
        <w:rPr>
          <w:rFonts w:ascii="Times New Roman"/>
          <w:b w:val="false"/>
          <w:i w:val="false"/>
          <w:color w:val="000000"/>
          <w:sz w:val="28"/>
        </w:rPr>
        <w:t>
   құралдарды, құрылыс
</w:t>
      </w:r>
      <w:r>
        <w:br/>
      </w:r>
      <w:r>
        <w:rPr>
          <w:rFonts w:ascii="Times New Roman"/>
          <w:b w:val="false"/>
          <w:i w:val="false"/>
          <w:color w:val="000000"/>
          <w:sz w:val="28"/>
        </w:rPr>
        <w:t>
   материалдарды қызмет
</w:t>
      </w:r>
      <w:r>
        <w:br/>
      </w:r>
      <w:r>
        <w:rPr>
          <w:rFonts w:ascii="Times New Roman"/>
          <w:b w:val="false"/>
          <w:i w:val="false"/>
          <w:color w:val="000000"/>
          <w:sz w:val="28"/>
        </w:rPr>
        <w:t>
   көрсету мен ұстау
</w:t>
      </w:r>
      <w:r>
        <w:br/>
      </w:r>
      <w:r>
        <w:rPr>
          <w:rFonts w:ascii="Times New Roman"/>
          <w:b w:val="false"/>
          <w:i w:val="false"/>
          <w:color w:val="000000"/>
          <w:sz w:val="28"/>
        </w:rPr>
        <w:t>
   үшін қажетті тауарларды
</w:t>
      </w:r>
      <w:r>
        <w:br/>
      </w:r>
      <w:r>
        <w:rPr>
          <w:rFonts w:ascii="Times New Roman"/>
          <w:b w:val="false"/>
          <w:i w:val="false"/>
          <w:color w:val="000000"/>
          <w:sz w:val="28"/>
        </w:rPr>
        <w:t>
   сатып алу.               дана                  х          х
</w:t>
      </w:r>
      <w:r>
        <w:br/>
      </w:r>
      <w:r>
        <w:rPr>
          <w:rFonts w:ascii="Times New Roman"/>
          <w:b w:val="false"/>
          <w:i w:val="false"/>
          <w:color w:val="000000"/>
          <w:sz w:val="28"/>
        </w:rPr>
        <w:t>
   Жиыны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Атауы            |Жылына шығындар |Ағымдағы,|  Жалпы
</w:t>
      </w:r>
      <w:r>
        <w:br/>
      </w:r>
      <w:r>
        <w:rPr>
          <w:rFonts w:ascii="Times New Roman"/>
          <w:b w:val="false"/>
          <w:i w:val="false"/>
          <w:color w:val="000000"/>
          <w:sz w:val="28"/>
        </w:rPr>
        <w:t>
                         |сомасы (3-б. х  |күрделі  |  шығындар
</w:t>
      </w:r>
      <w:r>
        <w:br/>
      </w:r>
      <w:r>
        <w:rPr>
          <w:rFonts w:ascii="Times New Roman"/>
          <w:b w:val="false"/>
          <w:i w:val="false"/>
          <w:color w:val="000000"/>
          <w:sz w:val="28"/>
        </w:rPr>
        <w:t>
                         |4-б. + 5-б. х   |жөндеуге |  сомасы
</w:t>
      </w:r>
      <w:r>
        <w:br/>
      </w:r>
      <w:r>
        <w:rPr>
          <w:rFonts w:ascii="Times New Roman"/>
          <w:b w:val="false"/>
          <w:i w:val="false"/>
          <w:color w:val="000000"/>
          <w:sz w:val="28"/>
        </w:rPr>
        <w:t>
                         |6-б.) х 12/1000 |жылына   |(7-б. + 8-б.)
</w:t>
      </w:r>
      <w:r>
        <w:br/>
      </w:r>
      <w:r>
        <w:rPr>
          <w:rFonts w:ascii="Times New Roman"/>
          <w:b w:val="false"/>
          <w:i w:val="false"/>
          <w:color w:val="000000"/>
          <w:sz w:val="28"/>
        </w:rPr>
        <w:t>
                         |                |шығындар |
</w:t>
      </w:r>
      <w:r>
        <w:br/>
      </w:r>
      <w:r>
        <w:rPr>
          <w:rFonts w:ascii="Times New Roman"/>
          <w:b w:val="false"/>
          <w:i w:val="false"/>
          <w:color w:val="000000"/>
          <w:sz w:val="28"/>
        </w:rPr>
        <w:t>
                         |                |сомасы   |
</w:t>
      </w:r>
      <w:r>
        <w:br/>
      </w:r>
      <w:r>
        <w:rPr>
          <w:rFonts w:ascii="Times New Roman"/>
          <w:b w:val="false"/>
          <w:i w:val="false"/>
          <w:color w:val="000000"/>
          <w:sz w:val="28"/>
        </w:rPr>
        <w:t>
-------------------------------------------------------------------
</w:t>
      </w:r>
      <w:r>
        <w:br/>
      </w:r>
      <w:r>
        <w:rPr>
          <w:rFonts w:ascii="Times New Roman"/>
          <w:b w:val="false"/>
          <w:i w:val="false"/>
          <w:color w:val="000000"/>
          <w:sz w:val="28"/>
        </w:rPr>
        <w:t>
            1            |        7       |    8    |       9
</w:t>
      </w:r>
      <w:r>
        <w:br/>
      </w:r>
      <w:r>
        <w:rPr>
          <w:rFonts w:ascii="Times New Roman"/>
          <w:b w:val="false"/>
          <w:i w:val="false"/>
          <w:color w:val="000000"/>
          <w:sz w:val="28"/>
        </w:rPr>
        <w:t>
-------------------------------------------------------------------
</w:t>
      </w:r>
      <w:r>
        <w:br/>
      </w:r>
      <w:r>
        <w:rPr>
          <w:rFonts w:ascii="Times New Roman"/>
          <w:b w:val="false"/>
          <w:i w:val="false"/>
          <w:color w:val="000000"/>
          <w:sz w:val="28"/>
        </w:rPr>
        <w:t>
                               мың теңге    мың теңге   мың теңге
</w:t>
      </w:r>
      <w:r>
        <w:br/>
      </w:r>
      <w:r>
        <w:rPr>
          <w:rFonts w:ascii="Times New Roman"/>
          <w:b w:val="false"/>
          <w:i w:val="false"/>
          <w:color w:val="000000"/>
          <w:sz w:val="28"/>
        </w:rPr>
        <w:t>
1. Ғимараттарды ұстау,
</w:t>
      </w:r>
      <w:r>
        <w:br/>
      </w:r>
      <w:r>
        <w:rPr>
          <w:rFonts w:ascii="Times New Roman"/>
          <w:b w:val="false"/>
          <w:i w:val="false"/>
          <w:color w:val="000000"/>
          <w:sz w:val="28"/>
        </w:rPr>
        <w:t>
   қызмет көрсету
</w:t>
      </w:r>
      <w:r>
        <w:br/>
      </w:r>
      <w:r>
        <w:rPr>
          <w:rFonts w:ascii="Times New Roman"/>
          <w:b w:val="false"/>
          <w:i w:val="false"/>
          <w:color w:val="000000"/>
          <w:sz w:val="28"/>
        </w:rPr>
        <w:t>
2. Ғимараттар мен
</w:t>
      </w:r>
      <w:r>
        <w:br/>
      </w:r>
      <w:r>
        <w:rPr>
          <w:rFonts w:ascii="Times New Roman"/>
          <w:b w:val="false"/>
          <w:i w:val="false"/>
          <w:color w:val="000000"/>
          <w:sz w:val="28"/>
        </w:rPr>
        <w:t>
   үй-жайларды ағымдағы
</w:t>
      </w:r>
      <w:r>
        <w:br/>
      </w:r>
      <w:r>
        <w:rPr>
          <w:rFonts w:ascii="Times New Roman"/>
          <w:b w:val="false"/>
          <w:i w:val="false"/>
          <w:color w:val="000000"/>
          <w:sz w:val="28"/>
        </w:rPr>
        <w:t>
   жөндеу                                      х
</w:t>
      </w:r>
      <w:r>
        <w:br/>
      </w:r>
      <w:r>
        <w:rPr>
          <w:rFonts w:ascii="Times New Roman"/>
          <w:b w:val="false"/>
          <w:i w:val="false"/>
          <w:color w:val="000000"/>
          <w:sz w:val="28"/>
        </w:rPr>
        <w:t>
3. Есептеу техникасы
</w:t>
      </w:r>
      <w:r>
        <w:br/>
      </w:r>
      <w:r>
        <w:rPr>
          <w:rFonts w:ascii="Times New Roman"/>
          <w:b w:val="false"/>
          <w:i w:val="false"/>
          <w:color w:val="000000"/>
          <w:sz w:val="28"/>
        </w:rPr>
        <w:t>
   құралдарын және басқа
</w:t>
      </w:r>
      <w:r>
        <w:br/>
      </w:r>
      <w:r>
        <w:rPr>
          <w:rFonts w:ascii="Times New Roman"/>
          <w:b w:val="false"/>
          <w:i w:val="false"/>
          <w:color w:val="000000"/>
          <w:sz w:val="28"/>
        </w:rPr>
        <w:t>
   да негізгі құралдарды
</w:t>
      </w:r>
      <w:r>
        <w:br/>
      </w:r>
      <w:r>
        <w:rPr>
          <w:rFonts w:ascii="Times New Roman"/>
          <w:b w:val="false"/>
          <w:i w:val="false"/>
          <w:color w:val="000000"/>
          <w:sz w:val="28"/>
        </w:rPr>
        <w:t>
   күтіп ұстау, оларға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                         х
</w:t>
      </w:r>
      <w:r>
        <w:br/>
      </w:r>
      <w:r>
        <w:rPr>
          <w:rFonts w:ascii="Times New Roman"/>
          <w:b w:val="false"/>
          <w:i w:val="false"/>
          <w:color w:val="000000"/>
          <w:sz w:val="28"/>
        </w:rPr>
        <w:t>
4. Жабдықтарды және
</w:t>
      </w:r>
      <w:r>
        <w:br/>
      </w:r>
      <w:r>
        <w:rPr>
          <w:rFonts w:ascii="Times New Roman"/>
          <w:b w:val="false"/>
          <w:i w:val="false"/>
          <w:color w:val="000000"/>
          <w:sz w:val="28"/>
        </w:rPr>
        <w:t>
   басқа да негізгі
</w:t>
      </w:r>
      <w:r>
        <w:br/>
      </w:r>
      <w:r>
        <w:rPr>
          <w:rFonts w:ascii="Times New Roman"/>
          <w:b w:val="false"/>
          <w:i w:val="false"/>
          <w:color w:val="000000"/>
          <w:sz w:val="28"/>
        </w:rPr>
        <w:t>
   құралдардың ағымдағы
</w:t>
      </w:r>
      <w:r>
        <w:br/>
      </w:r>
      <w:r>
        <w:rPr>
          <w:rFonts w:ascii="Times New Roman"/>
          <w:b w:val="false"/>
          <w:i w:val="false"/>
          <w:color w:val="000000"/>
          <w:sz w:val="28"/>
        </w:rPr>
        <w:t>
   жөндеуі                         х
</w:t>
      </w:r>
      <w:r>
        <w:br/>
      </w:r>
      <w:r>
        <w:rPr>
          <w:rFonts w:ascii="Times New Roman"/>
          <w:b w:val="false"/>
          <w:i w:val="false"/>
          <w:color w:val="000000"/>
          <w:sz w:val="28"/>
        </w:rPr>
        <w:t>
5. Жабдықтардың және
</w:t>
      </w:r>
      <w:r>
        <w:br/>
      </w:r>
      <w:r>
        <w:rPr>
          <w:rFonts w:ascii="Times New Roman"/>
          <w:b w:val="false"/>
          <w:i w:val="false"/>
          <w:color w:val="000000"/>
          <w:sz w:val="28"/>
        </w:rPr>
        <w:t>
   басқа да негізгі
</w:t>
      </w:r>
      <w:r>
        <w:br/>
      </w:r>
      <w:r>
        <w:rPr>
          <w:rFonts w:ascii="Times New Roman"/>
          <w:b w:val="false"/>
          <w:i w:val="false"/>
          <w:color w:val="000000"/>
          <w:sz w:val="28"/>
        </w:rPr>
        <w:t>
   құралдардың күрделі
</w:t>
      </w:r>
      <w:r>
        <w:br/>
      </w:r>
      <w:r>
        <w:rPr>
          <w:rFonts w:ascii="Times New Roman"/>
          <w:b w:val="false"/>
          <w:i w:val="false"/>
          <w:color w:val="000000"/>
          <w:sz w:val="28"/>
        </w:rPr>
        <w:t>
   жөндеуі                         х
</w:t>
      </w:r>
      <w:r>
        <w:br/>
      </w:r>
      <w:r>
        <w:rPr>
          <w:rFonts w:ascii="Times New Roman"/>
          <w:b w:val="false"/>
          <w:i w:val="false"/>
          <w:color w:val="000000"/>
          <w:sz w:val="28"/>
        </w:rPr>
        <w:t>
6. Ұстауға, қызмет
</w:t>
      </w:r>
      <w:r>
        <w:br/>
      </w:r>
      <w:r>
        <w:rPr>
          <w:rFonts w:ascii="Times New Roman"/>
          <w:b w:val="false"/>
          <w:i w:val="false"/>
          <w:color w:val="000000"/>
          <w:sz w:val="28"/>
        </w:rPr>
        <w:t>
   көрсетумен және
</w:t>
      </w:r>
      <w:r>
        <w:br/>
      </w:r>
      <w:r>
        <w:rPr>
          <w:rFonts w:ascii="Times New Roman"/>
          <w:b w:val="false"/>
          <w:i w:val="false"/>
          <w:color w:val="000000"/>
          <w:sz w:val="28"/>
        </w:rPr>
        <w:t>
   жөндеумен тікелей
</w:t>
      </w:r>
      <w:r>
        <w:br/>
      </w:r>
      <w:r>
        <w:rPr>
          <w:rFonts w:ascii="Times New Roman"/>
          <w:b w:val="false"/>
          <w:i w:val="false"/>
          <w:color w:val="000000"/>
          <w:sz w:val="28"/>
        </w:rPr>
        <w:t>
   байланысты жабдықтар,
</w:t>
      </w:r>
      <w:r>
        <w:br/>
      </w:r>
      <w:r>
        <w:rPr>
          <w:rFonts w:ascii="Times New Roman"/>
          <w:b w:val="false"/>
          <w:i w:val="false"/>
          <w:color w:val="000000"/>
          <w:sz w:val="28"/>
        </w:rPr>
        <w:t>
   көлік құралдары мен
</w:t>
      </w:r>
      <w:r>
        <w:br/>
      </w:r>
      <w:r>
        <w:rPr>
          <w:rFonts w:ascii="Times New Roman"/>
          <w:b w:val="false"/>
          <w:i w:val="false"/>
          <w:color w:val="000000"/>
          <w:sz w:val="28"/>
        </w:rPr>
        <w:t>
   басқа шығындарға
</w:t>
      </w:r>
      <w:r>
        <w:br/>
      </w:r>
      <w:r>
        <w:rPr>
          <w:rFonts w:ascii="Times New Roman"/>
          <w:b w:val="false"/>
          <w:i w:val="false"/>
          <w:color w:val="000000"/>
          <w:sz w:val="28"/>
        </w:rPr>
        <w:t>
   арналған негізгі
</w:t>
      </w:r>
      <w:r>
        <w:br/>
      </w:r>
      <w:r>
        <w:rPr>
          <w:rFonts w:ascii="Times New Roman"/>
          <w:b w:val="false"/>
          <w:i w:val="false"/>
          <w:color w:val="000000"/>
          <w:sz w:val="28"/>
        </w:rPr>
        <w:t>
   құралдарды, қосалқы
</w:t>
      </w:r>
      <w:r>
        <w:br/>
      </w:r>
      <w:r>
        <w:rPr>
          <w:rFonts w:ascii="Times New Roman"/>
          <w:b w:val="false"/>
          <w:i w:val="false"/>
          <w:color w:val="000000"/>
          <w:sz w:val="28"/>
        </w:rPr>
        <w:t>
   бөлшектерді жөндеуге
</w:t>
      </w:r>
      <w:r>
        <w:br/>
      </w:r>
      <w:r>
        <w:rPr>
          <w:rFonts w:ascii="Times New Roman"/>
          <w:b w:val="false"/>
          <w:i w:val="false"/>
          <w:color w:val="000000"/>
          <w:sz w:val="28"/>
        </w:rPr>
        <w:t>
   пайдаланылатын негізгі
</w:t>
      </w:r>
      <w:r>
        <w:br/>
      </w:r>
      <w:r>
        <w:rPr>
          <w:rFonts w:ascii="Times New Roman"/>
          <w:b w:val="false"/>
          <w:i w:val="false"/>
          <w:color w:val="000000"/>
          <w:sz w:val="28"/>
        </w:rPr>
        <w:t>
   құралдарды, құрылыс
</w:t>
      </w:r>
      <w:r>
        <w:br/>
      </w:r>
      <w:r>
        <w:rPr>
          <w:rFonts w:ascii="Times New Roman"/>
          <w:b w:val="false"/>
          <w:i w:val="false"/>
          <w:color w:val="000000"/>
          <w:sz w:val="28"/>
        </w:rPr>
        <w:t>
   материалдарды қызмет
</w:t>
      </w:r>
      <w:r>
        <w:br/>
      </w:r>
      <w:r>
        <w:rPr>
          <w:rFonts w:ascii="Times New Roman"/>
          <w:b w:val="false"/>
          <w:i w:val="false"/>
          <w:color w:val="000000"/>
          <w:sz w:val="28"/>
        </w:rPr>
        <w:t>
   көрсету мен ұстау
</w:t>
      </w:r>
      <w:r>
        <w:br/>
      </w:r>
      <w:r>
        <w:rPr>
          <w:rFonts w:ascii="Times New Roman"/>
          <w:b w:val="false"/>
          <w:i w:val="false"/>
          <w:color w:val="000000"/>
          <w:sz w:val="28"/>
        </w:rPr>
        <w:t>
   үшін қажетті тауарларды
</w:t>
      </w:r>
      <w:r>
        <w:br/>
      </w:r>
      <w:r>
        <w:rPr>
          <w:rFonts w:ascii="Times New Roman"/>
          <w:b w:val="false"/>
          <w:i w:val="false"/>
          <w:color w:val="000000"/>
          <w:sz w:val="28"/>
        </w:rPr>
        <w:t>
   сатып алу.                      х
</w:t>
      </w:r>
      <w:r>
        <w:br/>
      </w:r>
      <w:r>
        <w:rPr>
          <w:rFonts w:ascii="Times New Roman"/>
          <w:b w:val="false"/>
          <w:i w:val="false"/>
          <w:color w:val="000000"/>
          <w:sz w:val="28"/>
        </w:rPr>
        <w:t>
   Жиыны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
</w:t>
      </w:r>
      <w:r>
        <w:br/>
      </w:r>
      <w:r>
        <w:rPr>
          <w:rFonts w:ascii="Times New Roman"/>
          <w:b w:val="false"/>
          <w:i w:val="false"/>
          <w:color w:val="000000"/>
          <w:sz w:val="28"/>
        </w:rPr>
        <w:t>
      Бас бухгалтер (ҚЭБ бастығы)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