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780e" w14:textId="17d7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2004/2005 оқу жылына кәсіптік жоғары білімді мамандар даярлауға арналған кәсіптік мемлекеттік білім беру тапсырысы туралы</w:t>
      </w:r>
    </w:p>
    <w:p>
      <w:pPr>
        <w:spacing w:after="0"/>
        <w:ind w:left="0"/>
        <w:jc w:val="both"/>
      </w:pPr>
      <w:r>
        <w:rPr>
          <w:rFonts w:ascii="Times New Roman"/>
          <w:b w:val="false"/>
          <w:i w:val="false"/>
          <w:color w:val="000000"/>
          <w:sz w:val="28"/>
        </w:rPr>
        <w:t>Қазақстан Республикасы Білім және ғылым министрінің 2004 жылғы 12 мамырдағы N 408 бұйрығы. Қазақстан Республикасының Әділет министрлігінде 2004 жылғы 19 мамырда тіркелді. Тіркеу N 2863</w:t>
      </w:r>
    </w:p>
    <w:p>
      <w:pPr>
        <w:spacing w:after="0"/>
        <w:ind w:left="0"/>
        <w:jc w:val="both"/>
      </w:pPr>
      <w:r>
        <w:rPr>
          <w:rFonts w:ascii="Times New Roman"/>
          <w:b w:val="false"/>
          <w:i w:val="false"/>
          <w:color w:val="000000"/>
          <w:sz w:val="28"/>
        </w:rPr>
        <w:t>
</w:t>
      </w:r>
      <w:r>
        <w:rPr>
          <w:rFonts w:ascii="Times New Roman"/>
          <w:b w:val="false"/>
          <w:i w:val="false"/>
          <w:color w:val="000000"/>
          <w:sz w:val="28"/>
        </w:rPr>
        <w:t>
      "Кәсiптiк жоғары бiлiмдi және жоғары оқу орнынан кейiнгi кәсiптiк бiлiмдi мамандар даярлауға 2004/2005 оқу жылына арналған мемлекеттiк бiлiм беру тапсырыстарын бекiту туралы" Қазақстан Республикасы Yкiметiнiң 2004 жылғы 7 мамырдағы N 513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бұйырамын:
</w:t>
      </w:r>
      <w:r>
        <w:br/>
      </w:r>
      <w:r>
        <w:rPr>
          <w:rFonts w:ascii="Times New Roman"/>
          <w:b w:val="false"/>
          <w:i w:val="false"/>
          <w:color w:val="000000"/>
          <w:sz w:val="28"/>
        </w:rPr>
        <w:t>
      1. Қоса берiлiп отырған:
</w:t>
      </w:r>
      <w:r>
        <w:br/>
      </w:r>
      <w:r>
        <w:rPr>
          <w:rFonts w:ascii="Times New Roman"/>
          <w:b w:val="false"/>
          <w:i w:val="false"/>
          <w:color w:val="000000"/>
          <w:sz w:val="28"/>
        </w:rPr>
        <w:t>
      1) күндiзгi оқу нысаны бойынша 2004/2005 оқу жылына кәсiптік жоғары бiлiмдi мамандар даярлауға арналған мемлекеттiк бiлiм беру тапсырысы;
</w:t>
      </w:r>
      <w:r>
        <w:br/>
      </w:r>
      <w:r>
        <w:rPr>
          <w:rFonts w:ascii="Times New Roman"/>
          <w:b w:val="false"/>
          <w:i w:val="false"/>
          <w:color w:val="000000"/>
          <w:sz w:val="28"/>
        </w:rPr>
        <w:t>
      2) сырттай оқу нысанына 2004/2005 оқу жылына кәсiптiк жоғары бiлiмдi мамандар даярлауға арналған мемлекеттiк бiлiм беру тапсырысы мамандықтар бойынша бекiтiлсiн.
</w:t>
      </w:r>
      <w:r>
        <w:br/>
      </w:r>
      <w:r>
        <w:rPr>
          <w:rFonts w:ascii="Times New Roman"/>
          <w:b w:val="false"/>
          <w:i w:val="false"/>
          <w:color w:val="000000"/>
          <w:sz w:val="28"/>
        </w:rPr>
        <w:t>
      2. Жоғары және жоғары оқу орнынан кейiнгi бiлiм департаментi (Б.С.Әбдiрәсiлов) белгiленген тәртiппен жоғары оқу орындарының арасында мемлекеттiк бiлім беру грантын орналастыратын конкурстық комиссияның жұмысын ұйымдастырсын.
</w:t>
      </w:r>
      <w:r>
        <w:br/>
      </w:r>
      <w:r>
        <w:rPr>
          <w:rFonts w:ascii="Times New Roman"/>
          <w:b w:val="false"/>
          <w:i w:val="false"/>
          <w:color w:val="000000"/>
          <w:sz w:val="28"/>
        </w:rPr>
        <w:t>
      3. Жоғары және жоғары оқу орнынан кейiнгi бiлiм департаментi (Б.С.Әбдiрәсiлов) Қазақстан Республикасы Бiлiм және ғылым министрлiгiнiң Бiлiм беру мен тестiлеудiң мемлекеттiк стандарттары ұлттық орталығымен (T.O Балықбаев) бiрлесiп:
</w:t>
      </w:r>
      <w:r>
        <w:br/>
      </w:r>
      <w:r>
        <w:rPr>
          <w:rFonts w:ascii="Times New Roman"/>
          <w:b w:val="false"/>
          <w:i w:val="false"/>
          <w:color w:val="000000"/>
          <w:sz w:val="28"/>
        </w:rPr>
        <w:t>
      1) кәсiптiк жоғары бiлiм алуға ниет білдірген азаматтарды таңдаған мамандығы бойынша мемлекеттiк сертификат берумен қоса кешендi тестiлеудi;
</w:t>
      </w:r>
      <w:r>
        <w:br/>
      </w:r>
      <w:r>
        <w:rPr>
          <w:rFonts w:ascii="Times New Roman"/>
          <w:b w:val="false"/>
          <w:i w:val="false"/>
          <w:color w:val="000000"/>
          <w:sz w:val="28"/>
        </w:rPr>
        <w:t>
      2) мемлекеттiк бiлiм беру гранты мен мемлекеттiк бiлiм беру кредитiн беретiн конкурсқа қатысуға ұлттық бiрыңғай тестiлеуден немесе кешендi тестiлеуден өткен талапкерлердiң өтiнiштерiн қабылдауды ұйымдастырсын және өткiзсiн.
</w:t>
      </w:r>
      <w:r>
        <w:br/>
      </w:r>
      <w:r>
        <w:rPr>
          <w:rFonts w:ascii="Times New Roman"/>
          <w:b w:val="false"/>
          <w:i w:val="false"/>
          <w:color w:val="000000"/>
          <w:sz w:val="28"/>
        </w:rPr>
        <w:t>
      4. Қазақстан Республикасы Бiлiм және ғылым министрлiгiнiң Конкурстық комиссиясы мемлекеттiк сертификаттағы баллдар конкурсы бойынша бекiтiлген мемлекеттiк бiлiм беру тапсырысы шегiнде нақты мамандықтар және тiл бөлiмдерi бойынша мемлекеттiк бiлiм гранттарын тағайындауды немесе мемлекеттiк бiлiм несиелерiн берудi жүзеге асырсын.
</w:t>
      </w:r>
      <w:r>
        <w:br/>
      </w:r>
      <w:r>
        <w:rPr>
          <w:rFonts w:ascii="Times New Roman"/>
          <w:b w:val="false"/>
          <w:i w:val="false"/>
          <w:color w:val="000000"/>
          <w:sz w:val="28"/>
        </w:rPr>
        <w:t>
      5. Жоғары оқу орындарының қабылдау комиссиялары, Қазақстан Республикасының жоғары оқу орындарына қабылдаудың типтік ережесiнде белгiленген мерзiмде мемлекеттік білім гранттары немесе мемлекеттік білім несиелерінің иегерлерін студенттер қатарына қабылдауды жүргізсін және Қазақстан Республикасы Білім және ғылым министрлiгiне қабылдау туралы бұйрықтардың көшiрмелерiн берсiн.
</w:t>
      </w:r>
      <w:r>
        <w:br/>
      </w:r>
      <w:r>
        <w:rPr>
          <w:rFonts w:ascii="Times New Roman"/>
          <w:b w:val="false"/>
          <w:i w:val="false"/>
          <w:color w:val="000000"/>
          <w:sz w:val="28"/>
        </w:rPr>
        <w:t>
      6. Қаржы департаментi (Қ.Ә.Какаманов) мемлекеттiк бiлiм беру тапсырысы бойынша қабылданған студенттер контингентiне сәйкес жоғары оқу орындарын қаржыландыруды жүзеге асырсын.
</w:t>
      </w:r>
      <w:r>
        <w:br/>
      </w:r>
      <w:r>
        <w:rPr>
          <w:rFonts w:ascii="Times New Roman"/>
          <w:b w:val="false"/>
          <w:i w:val="false"/>
          <w:color w:val="000000"/>
          <w:sz w:val="28"/>
        </w:rPr>
        <w:t>
      7. Жоғары және жоғары оқу орнынан кейiнгi бiлiм департаментi (Б.Әбдiрәсiлов) осы бұйрықты Қазақстан Республикасының Әдiлет министрлiгiнде мемлекеттiк тiркелуiн қамтамасыз етсiн.
</w:t>
      </w:r>
      <w:r>
        <w:br/>
      </w:r>
      <w:r>
        <w:rPr>
          <w:rFonts w:ascii="Times New Roman"/>
          <w:b w:val="false"/>
          <w:i w:val="false"/>
          <w:color w:val="000000"/>
          <w:sz w:val="28"/>
        </w:rPr>
        <w:t>
      8. Осы бұйрықтың орындалуын бақылау бiрiншi вице-министр Г.Гамарникке жүктелсiн.
</w:t>
      </w:r>
      <w:r>
        <w:br/>
      </w:r>
      <w:r>
        <w:rPr>
          <w:rFonts w:ascii="Times New Roman"/>
          <w:b w:val="false"/>
          <w:i w:val="false"/>
          <w:color w:val="000000"/>
          <w:sz w:val="28"/>
        </w:rPr>
        <w:t>
      9. Осы бұйрық Қазақстан Республикасының Әдiлет министрлiгiнде мемлекеттiк тiркеуден өткен күннен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министрлiгiнiң 
</w:t>
      </w:r>
      <w:r>
        <w:br/>
      </w:r>
      <w:r>
        <w:rPr>
          <w:rFonts w:ascii="Times New Roman"/>
          <w:b w:val="false"/>
          <w:i w:val="false"/>
          <w:color w:val="000000"/>
          <w:sz w:val="28"/>
        </w:rPr>
        <w:t>
                                    2004 жылғы 12 мамырдағы N 408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2004-2005 оқу жылына ел iшiнде сырттай оқу түрi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кәсiптiк жоғары бiлiмдi мамандар даярлауға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бiлiм беру тапсырысы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Білім және ғылым министрінің 2004 жылғы 13 қыркүйектегі N 738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Шифр |  Мамандықтардың аты  | Мемлекеттiк бiлiм беру гранттары
</w:t>
      </w:r>
      <w:r>
        <w:br/>
      </w:r>
      <w:r>
        <w:rPr>
          <w:rFonts w:ascii="Times New Roman"/>
          <w:b w:val="false"/>
          <w:i w:val="false"/>
          <w:color w:val="000000"/>
          <w:sz w:val="28"/>
        </w:rPr>
        <w:t>
       |                      |------------------------------------
</w:t>
      </w:r>
      <w:r>
        <w:br/>
      </w:r>
      <w:r>
        <w:rPr>
          <w:rFonts w:ascii="Times New Roman"/>
          <w:b w:val="false"/>
          <w:i w:val="false"/>
          <w:color w:val="000000"/>
          <w:sz w:val="28"/>
        </w:rPr>
        <w:t>
       |                      |Жалпы|  толық оқу  |қысқартылған оқу
</w:t>
      </w:r>
      <w:r>
        <w:br/>
      </w:r>
      <w:r>
        <w:rPr>
          <w:rFonts w:ascii="Times New Roman"/>
          <w:b w:val="false"/>
          <w:i w:val="false"/>
          <w:color w:val="000000"/>
          <w:sz w:val="28"/>
        </w:rPr>
        <w:t>
       |                      |     |-------------|----------------
</w:t>
      </w:r>
      <w:r>
        <w:br/>
      </w:r>
      <w:r>
        <w:rPr>
          <w:rFonts w:ascii="Times New Roman"/>
          <w:b w:val="false"/>
          <w:i w:val="false"/>
          <w:color w:val="000000"/>
          <w:sz w:val="28"/>
        </w:rPr>
        <w:t>
       |                      |     |Бар.|қа.|орыс|Бар.|қазақ|орыс
</w:t>
      </w:r>
      <w:r>
        <w:br/>
      </w:r>
      <w:r>
        <w:rPr>
          <w:rFonts w:ascii="Times New Roman"/>
          <w:b w:val="false"/>
          <w:i w:val="false"/>
          <w:color w:val="000000"/>
          <w:sz w:val="28"/>
        </w:rPr>
        <w:t>
       |                      |     |лығы|зақ|    |лығы|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 оқыту
</w:t>
      </w:r>
      <w:r>
        <w:br/>
      </w:r>
      <w:r>
        <w:rPr>
          <w:rFonts w:ascii="Times New Roman"/>
          <w:b w:val="false"/>
          <w:i w:val="false"/>
          <w:color w:val="000000"/>
          <w:sz w:val="28"/>
        </w:rPr>
        <w:t>
        және тәрбиелеу           80    40  25   15   40    25   15
</w:t>
      </w:r>
      <w:r>
        <w:br/>
      </w:r>
      <w:r>
        <w:rPr>
          <w:rFonts w:ascii="Times New Roman"/>
          <w:b w:val="false"/>
          <w:i w:val="false"/>
          <w:color w:val="000000"/>
          <w:sz w:val="28"/>
        </w:rPr>
        <w:t>
050102  Бастапқы оқытудың
</w:t>
      </w:r>
      <w:r>
        <w:br/>
      </w:r>
      <w:r>
        <w:rPr>
          <w:rFonts w:ascii="Times New Roman"/>
          <w:b w:val="false"/>
          <w:i w:val="false"/>
          <w:color w:val="000000"/>
          <w:sz w:val="28"/>
        </w:rPr>
        <w:t>
        педагогикасы мен
</w:t>
      </w:r>
      <w:r>
        <w:br/>
      </w:r>
      <w:r>
        <w:rPr>
          <w:rFonts w:ascii="Times New Roman"/>
          <w:b w:val="false"/>
          <w:i w:val="false"/>
          <w:color w:val="000000"/>
          <w:sz w:val="28"/>
        </w:rPr>
        <w:t>
        әдiстемесi              100    40  25   15   60    35   25
</w:t>
      </w:r>
      <w:r>
        <w:br/>
      </w:r>
      <w:r>
        <w:rPr>
          <w:rFonts w:ascii="Times New Roman"/>
          <w:b w:val="false"/>
          <w:i w:val="false"/>
          <w:color w:val="000000"/>
          <w:sz w:val="28"/>
        </w:rPr>
        <w:t>
050103  Педагогика және
</w:t>
      </w:r>
      <w:r>
        <w:br/>
      </w:r>
      <w:r>
        <w:rPr>
          <w:rFonts w:ascii="Times New Roman"/>
          <w:b w:val="false"/>
          <w:i w:val="false"/>
          <w:color w:val="000000"/>
          <w:sz w:val="28"/>
        </w:rPr>
        <w:t>
        психология               30    30  18   12
</w:t>
      </w:r>
      <w:r>
        <w:br/>
      </w:r>
      <w:r>
        <w:rPr>
          <w:rFonts w:ascii="Times New Roman"/>
          <w:b w:val="false"/>
          <w:i w:val="false"/>
          <w:color w:val="000000"/>
          <w:sz w:val="28"/>
        </w:rPr>
        <w:t>
050104  Бастапқы әскери
</w:t>
      </w:r>
      <w:r>
        <w:br/>
      </w:r>
      <w:r>
        <w:rPr>
          <w:rFonts w:ascii="Times New Roman"/>
          <w:b w:val="false"/>
          <w:i w:val="false"/>
          <w:color w:val="000000"/>
          <w:sz w:val="28"/>
        </w:rPr>
        <w:t>
        дайындық                 30    30  18   12
</w:t>
      </w:r>
      <w:r>
        <w:br/>
      </w:r>
      <w:r>
        <w:rPr>
          <w:rFonts w:ascii="Times New Roman"/>
          <w:b w:val="false"/>
          <w:i w:val="false"/>
          <w:color w:val="000000"/>
          <w:sz w:val="28"/>
        </w:rPr>
        <w:t>
050105  Дефектология             30    30  18   12
</w:t>
      </w:r>
      <w:r>
        <w:br/>
      </w:r>
      <w:r>
        <w:rPr>
          <w:rFonts w:ascii="Times New Roman"/>
          <w:b w:val="false"/>
          <w:i w:val="false"/>
          <w:color w:val="000000"/>
          <w:sz w:val="28"/>
        </w:rPr>
        <w:t>
050106  Музыкалық бiлiм          40    20  10   10   20    10   10
</w:t>
      </w:r>
      <w:r>
        <w:br/>
      </w:r>
      <w:r>
        <w:rPr>
          <w:rFonts w:ascii="Times New Roman"/>
          <w:b w:val="false"/>
          <w:i w:val="false"/>
          <w:color w:val="000000"/>
          <w:sz w:val="28"/>
        </w:rPr>
        <w:t>
050107  Бейнелеу өнерi және
</w:t>
      </w:r>
      <w:r>
        <w:br/>
      </w:r>
      <w:r>
        <w:rPr>
          <w:rFonts w:ascii="Times New Roman"/>
          <w:b w:val="false"/>
          <w:i w:val="false"/>
          <w:color w:val="000000"/>
          <w:sz w:val="28"/>
        </w:rPr>
        <w:t>
        сызу                     40    20  10   10   20    10   10
</w:t>
      </w:r>
      <w:r>
        <w:br/>
      </w:r>
      <w:r>
        <w:rPr>
          <w:rFonts w:ascii="Times New Roman"/>
          <w:b w:val="false"/>
          <w:i w:val="false"/>
          <w:color w:val="000000"/>
          <w:sz w:val="28"/>
        </w:rPr>
        <w:t>
050108  Денешынықтыру және
</w:t>
      </w:r>
      <w:r>
        <w:br/>
      </w:r>
      <w:r>
        <w:rPr>
          <w:rFonts w:ascii="Times New Roman"/>
          <w:b w:val="false"/>
          <w:i w:val="false"/>
          <w:color w:val="000000"/>
          <w:sz w:val="28"/>
        </w:rPr>
        <w:t>
        спорт                    60    40  25   15   20    7    13
</w:t>
      </w:r>
      <w:r>
        <w:br/>
      </w:r>
      <w:r>
        <w:rPr>
          <w:rFonts w:ascii="Times New Roman"/>
          <w:b w:val="false"/>
          <w:i w:val="false"/>
          <w:color w:val="000000"/>
          <w:sz w:val="28"/>
        </w:rPr>
        <w:t>
050109  Математика               70    50  30   20   20    10   10
</w:t>
      </w:r>
      <w:r>
        <w:br/>
      </w:r>
      <w:r>
        <w:rPr>
          <w:rFonts w:ascii="Times New Roman"/>
          <w:b w:val="false"/>
          <w:i w:val="false"/>
          <w:color w:val="000000"/>
          <w:sz w:val="28"/>
        </w:rPr>
        <w:t>
050111  Информатика             100    50  30   20   50    30   20
</w:t>
      </w:r>
      <w:r>
        <w:br/>
      </w:r>
      <w:r>
        <w:rPr>
          <w:rFonts w:ascii="Times New Roman"/>
          <w:b w:val="false"/>
          <w:i w:val="false"/>
          <w:color w:val="000000"/>
          <w:sz w:val="28"/>
        </w:rPr>
        <w:t>
050113  Биология                 30    30  18   12
</w:t>
      </w:r>
      <w:r>
        <w:br/>
      </w:r>
      <w:r>
        <w:rPr>
          <w:rFonts w:ascii="Times New Roman"/>
          <w:b w:val="false"/>
          <w:i w:val="false"/>
          <w:color w:val="000000"/>
          <w:sz w:val="28"/>
        </w:rPr>
        <w:t>
050114  Тарих                    40    40  25   15
</w:t>
      </w:r>
      <w:r>
        <w:br/>
      </w:r>
      <w:r>
        <w:rPr>
          <w:rFonts w:ascii="Times New Roman"/>
          <w:b w:val="false"/>
          <w:i w:val="false"/>
          <w:color w:val="000000"/>
          <w:sz w:val="28"/>
        </w:rPr>
        <w:t>
050115  Құқық және экономика
</w:t>
      </w:r>
      <w:r>
        <w:br/>
      </w:r>
      <w:r>
        <w:rPr>
          <w:rFonts w:ascii="Times New Roman"/>
          <w:b w:val="false"/>
          <w:i w:val="false"/>
          <w:color w:val="000000"/>
          <w:sz w:val="28"/>
        </w:rPr>
        <w:t>
        негiздерi                40    40  25   15
</w:t>
      </w:r>
      <w:r>
        <w:br/>
      </w:r>
      <w:r>
        <w:rPr>
          <w:rFonts w:ascii="Times New Roman"/>
          <w:b w:val="false"/>
          <w:i w:val="false"/>
          <w:color w:val="000000"/>
          <w:sz w:val="28"/>
        </w:rPr>
        <w:t>
050116  География                30    30  18   12
</w:t>
      </w:r>
      <w:r>
        <w:br/>
      </w:r>
      <w:r>
        <w:rPr>
          <w:rFonts w:ascii="Times New Roman"/>
          <w:b w:val="false"/>
          <w:i w:val="false"/>
          <w:color w:val="000000"/>
          <w:sz w:val="28"/>
        </w:rPr>
        <w:t>
050117  Қазақ тiлi мен әдебиетi  70    50  50        20    20
</w:t>
      </w:r>
      <w:r>
        <w:br/>
      </w:r>
      <w:r>
        <w:rPr>
          <w:rFonts w:ascii="Times New Roman"/>
          <w:b w:val="false"/>
          <w:i w:val="false"/>
          <w:color w:val="000000"/>
          <w:sz w:val="28"/>
        </w:rPr>
        <w:t>
050118  Орыс тiлi мен әдебиетi   60    40       40   20         20
</w:t>
      </w:r>
      <w:r>
        <w:br/>
      </w:r>
      <w:r>
        <w:rPr>
          <w:rFonts w:ascii="Times New Roman"/>
          <w:b w:val="false"/>
          <w:i w:val="false"/>
          <w:color w:val="000000"/>
          <w:sz w:val="28"/>
        </w:rPr>
        <w:t>
050119  Шет тiлi: екi шет тiлi,
</w:t>
      </w:r>
      <w:r>
        <w:br/>
      </w:r>
      <w:r>
        <w:rPr>
          <w:rFonts w:ascii="Times New Roman"/>
          <w:b w:val="false"/>
          <w:i w:val="false"/>
          <w:color w:val="000000"/>
          <w:sz w:val="28"/>
        </w:rPr>
        <w:t>
        ағылшын тiлi             80    40  25   15   40    25   15
</w:t>
      </w:r>
      <w:r>
        <w:br/>
      </w:r>
      <w:r>
        <w:rPr>
          <w:rFonts w:ascii="Times New Roman"/>
          <w:b w:val="false"/>
          <w:i w:val="false"/>
          <w:color w:val="000000"/>
          <w:sz w:val="28"/>
        </w:rPr>
        <w:t>
050120  Кәсiптік бiлiм           50    30  15   15   20    10   10
</w:t>
      </w:r>
      <w:r>
        <w:br/>
      </w:r>
      <w:r>
        <w:rPr>
          <w:rFonts w:ascii="Times New Roman"/>
          <w:b w:val="false"/>
          <w:i w:val="false"/>
          <w:color w:val="000000"/>
          <w:sz w:val="28"/>
        </w:rPr>
        <w:t>
        Қосындысы               980   650 335  245  330   182  148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20
</w:t>
      </w:r>
      <w:r>
        <w:br/>
      </w:r>
      <w:r>
        <w:rPr>
          <w:rFonts w:ascii="Times New Roman"/>
          <w:b w:val="false"/>
          <w:i w:val="false"/>
          <w:color w:val="000000"/>
          <w:sz w:val="28"/>
        </w:rPr>
        <w:t>
        Барлығы                1000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Бiлiм және ғылым министрлiгiнiң 
</w:t>
      </w:r>
      <w:r>
        <w:br/>
      </w:r>
      <w:r>
        <w:rPr>
          <w:rFonts w:ascii="Times New Roman"/>
          <w:b w:val="false"/>
          <w:i w:val="false"/>
          <w:color w:val="000000"/>
          <w:sz w:val="28"/>
        </w:rPr>
        <w:t>
                                 2004 жылғы 12 мамырдағы N 408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2004-2005 оқу жылына ел iшiнде күндізгі оқу түрi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кәсiптiк жоғары бiлiмдi мамандар даярлауға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бiлiм беру тапсырысы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Білім және ғылым министрінің 2004 жылғы 13 қыркүйектегі N 738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Шифр |  Мамандықтардың аты  | Мемлекеттiк бiлiм беру гранттары
</w:t>
      </w:r>
      <w:r>
        <w:br/>
      </w:r>
      <w:r>
        <w:rPr>
          <w:rFonts w:ascii="Times New Roman"/>
          <w:b w:val="false"/>
          <w:i w:val="false"/>
          <w:color w:val="000000"/>
          <w:sz w:val="28"/>
        </w:rPr>
        <w:t>
       |                      |------------------------------------
</w:t>
      </w:r>
      <w:r>
        <w:br/>
      </w:r>
      <w:r>
        <w:rPr>
          <w:rFonts w:ascii="Times New Roman"/>
          <w:b w:val="false"/>
          <w:i w:val="false"/>
          <w:color w:val="000000"/>
          <w:sz w:val="28"/>
        </w:rPr>
        <w:t>
       |                      |Жалпы|  толық оқу  |қысқартылған оқу
</w:t>
      </w:r>
      <w:r>
        <w:br/>
      </w:r>
      <w:r>
        <w:rPr>
          <w:rFonts w:ascii="Times New Roman"/>
          <w:b w:val="false"/>
          <w:i w:val="false"/>
          <w:color w:val="000000"/>
          <w:sz w:val="28"/>
        </w:rPr>
        <w:t>
       |                      |     |-------------|----------------
</w:t>
      </w:r>
      <w:r>
        <w:br/>
      </w:r>
      <w:r>
        <w:rPr>
          <w:rFonts w:ascii="Times New Roman"/>
          <w:b w:val="false"/>
          <w:i w:val="false"/>
          <w:color w:val="000000"/>
          <w:sz w:val="28"/>
        </w:rPr>
        <w:t>
       |                      |     |Бар.|қа.|орыс|Бар.|қазақ|орыс
</w:t>
      </w:r>
      <w:r>
        <w:br/>
      </w:r>
      <w:r>
        <w:rPr>
          <w:rFonts w:ascii="Times New Roman"/>
          <w:b w:val="false"/>
          <w:i w:val="false"/>
          <w:color w:val="000000"/>
          <w:sz w:val="28"/>
        </w:rPr>
        <w:t>
       |                      |     |лығы|зақ|    |лығы|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1. Білім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 оқыту
</w:t>
      </w:r>
      <w:r>
        <w:br/>
      </w:r>
      <w:r>
        <w:rPr>
          <w:rFonts w:ascii="Times New Roman"/>
          <w:b w:val="false"/>
          <w:i w:val="false"/>
          <w:color w:val="000000"/>
          <w:sz w:val="28"/>
        </w:rPr>
        <w:t>
        және тәрбиелеу           70    61  45   16   9     3    6
</w:t>
      </w:r>
      <w:r>
        <w:br/>
      </w:r>
      <w:r>
        <w:rPr>
          <w:rFonts w:ascii="Times New Roman"/>
          <w:b w:val="false"/>
          <w:i w:val="false"/>
          <w:color w:val="000000"/>
          <w:sz w:val="28"/>
        </w:rPr>
        <w:t>
050102  Бастапқы оқытудың       190   170 100   70   20    13   7
</w:t>
      </w:r>
      <w:r>
        <w:br/>
      </w:r>
      <w:r>
        <w:rPr>
          <w:rFonts w:ascii="Times New Roman"/>
          <w:b w:val="false"/>
          <w:i w:val="false"/>
          <w:color w:val="000000"/>
          <w:sz w:val="28"/>
        </w:rPr>
        <w:t>
        педагогикасы мен
</w:t>
      </w:r>
      <w:r>
        <w:br/>
      </w:r>
      <w:r>
        <w:rPr>
          <w:rFonts w:ascii="Times New Roman"/>
          <w:b w:val="false"/>
          <w:i w:val="false"/>
          <w:color w:val="000000"/>
          <w:sz w:val="28"/>
        </w:rPr>
        <w:t>
        әдістемесі
</w:t>
      </w:r>
      <w:r>
        <w:br/>
      </w:r>
      <w:r>
        <w:rPr>
          <w:rFonts w:ascii="Times New Roman"/>
          <w:b w:val="false"/>
          <w:i w:val="false"/>
          <w:color w:val="000000"/>
          <w:sz w:val="28"/>
        </w:rPr>
        <w:t>
050103  Педагогика және
</w:t>
      </w:r>
      <w:r>
        <w:br/>
      </w:r>
      <w:r>
        <w:rPr>
          <w:rFonts w:ascii="Times New Roman"/>
          <w:b w:val="false"/>
          <w:i w:val="false"/>
          <w:color w:val="000000"/>
          <w:sz w:val="28"/>
        </w:rPr>
        <w:t>
        психология               80    80  50   30
</w:t>
      </w:r>
      <w:r>
        <w:br/>
      </w:r>
      <w:r>
        <w:rPr>
          <w:rFonts w:ascii="Times New Roman"/>
          <w:b w:val="false"/>
          <w:i w:val="false"/>
          <w:color w:val="000000"/>
          <w:sz w:val="28"/>
        </w:rPr>
        <w:t>
050104  Бастапқы әскери
</w:t>
      </w:r>
      <w:r>
        <w:br/>
      </w:r>
      <w:r>
        <w:rPr>
          <w:rFonts w:ascii="Times New Roman"/>
          <w:b w:val="false"/>
          <w:i w:val="false"/>
          <w:color w:val="000000"/>
          <w:sz w:val="28"/>
        </w:rPr>
        <w:t>
        дайындық                 60    60  43   17
</w:t>
      </w:r>
      <w:r>
        <w:br/>
      </w:r>
      <w:r>
        <w:rPr>
          <w:rFonts w:ascii="Times New Roman"/>
          <w:b w:val="false"/>
          <w:i w:val="false"/>
          <w:color w:val="000000"/>
          <w:sz w:val="28"/>
        </w:rPr>
        <w:t>
050105  Дефектология             20    20  10   10
</w:t>
      </w:r>
      <w:r>
        <w:br/>
      </w:r>
      <w:r>
        <w:rPr>
          <w:rFonts w:ascii="Times New Roman"/>
          <w:b w:val="false"/>
          <w:i w:val="false"/>
          <w:color w:val="000000"/>
          <w:sz w:val="28"/>
        </w:rPr>
        <w:t>
050106  Музыкалық білім          75    55  36   19   20    10   10
</w:t>
      </w:r>
      <w:r>
        <w:br/>
      </w:r>
      <w:r>
        <w:rPr>
          <w:rFonts w:ascii="Times New Roman"/>
          <w:b w:val="false"/>
          <w:i w:val="false"/>
          <w:color w:val="000000"/>
          <w:sz w:val="28"/>
        </w:rPr>
        <w:t>
050107  Бейнелеу өнері
</w:t>
      </w:r>
      <w:r>
        <w:br/>
      </w:r>
      <w:r>
        <w:rPr>
          <w:rFonts w:ascii="Times New Roman"/>
          <w:b w:val="false"/>
          <w:i w:val="false"/>
          <w:color w:val="000000"/>
          <w:sz w:val="28"/>
        </w:rPr>
        <w:t>
        және сызу                70    62  44   18   8     2    6
</w:t>
      </w:r>
      <w:r>
        <w:br/>
      </w:r>
      <w:r>
        <w:rPr>
          <w:rFonts w:ascii="Times New Roman"/>
          <w:b w:val="false"/>
          <w:i w:val="false"/>
          <w:color w:val="000000"/>
          <w:sz w:val="28"/>
        </w:rPr>
        <w:t>
050108  Дене шынықтыру
</w:t>
      </w:r>
      <w:r>
        <w:br/>
      </w:r>
      <w:r>
        <w:rPr>
          <w:rFonts w:ascii="Times New Roman"/>
          <w:b w:val="false"/>
          <w:i w:val="false"/>
          <w:color w:val="000000"/>
          <w:sz w:val="28"/>
        </w:rPr>
        <w:t>
        және спорт              160   130  82   48   30    20   10
</w:t>
      </w:r>
      <w:r>
        <w:br/>
      </w:r>
      <w:r>
        <w:rPr>
          <w:rFonts w:ascii="Times New Roman"/>
          <w:b w:val="false"/>
          <w:i w:val="false"/>
          <w:color w:val="000000"/>
          <w:sz w:val="28"/>
        </w:rPr>
        <w:t>
050109  Математика              360   346 218  128   14    10   4
</w:t>
      </w:r>
      <w:r>
        <w:br/>
      </w:r>
      <w:r>
        <w:rPr>
          <w:rFonts w:ascii="Times New Roman"/>
          <w:b w:val="false"/>
          <w:i w:val="false"/>
          <w:color w:val="000000"/>
          <w:sz w:val="28"/>
        </w:rPr>
        <w:t>
050110  Физика                  210   209 131   78   1     1
</w:t>
      </w:r>
      <w:r>
        <w:br/>
      </w:r>
      <w:r>
        <w:rPr>
          <w:rFonts w:ascii="Times New Roman"/>
          <w:b w:val="false"/>
          <w:i w:val="false"/>
          <w:color w:val="000000"/>
          <w:sz w:val="28"/>
        </w:rPr>
        <w:t>
050111  Информатика             350   336 208  128   14    10   4
</w:t>
      </w:r>
      <w:r>
        <w:br/>
      </w:r>
      <w:r>
        <w:rPr>
          <w:rFonts w:ascii="Times New Roman"/>
          <w:b w:val="false"/>
          <w:i w:val="false"/>
          <w:color w:val="000000"/>
          <w:sz w:val="28"/>
        </w:rPr>
        <w:t>
050112  Химия                   140   140  84   56
</w:t>
      </w:r>
      <w:r>
        <w:br/>
      </w:r>
      <w:r>
        <w:rPr>
          <w:rFonts w:ascii="Times New Roman"/>
          <w:b w:val="false"/>
          <w:i w:val="false"/>
          <w:color w:val="000000"/>
          <w:sz w:val="28"/>
        </w:rPr>
        <w:t>
050113  Биология                 82    82  50   32
</w:t>
      </w:r>
      <w:r>
        <w:br/>
      </w:r>
      <w:r>
        <w:rPr>
          <w:rFonts w:ascii="Times New Roman"/>
          <w:b w:val="false"/>
          <w:i w:val="false"/>
          <w:color w:val="000000"/>
          <w:sz w:val="28"/>
        </w:rPr>
        <w:t>
050114  Тарих                   120   120  73   47
</w:t>
      </w:r>
      <w:r>
        <w:br/>
      </w:r>
      <w:r>
        <w:rPr>
          <w:rFonts w:ascii="Times New Roman"/>
          <w:b w:val="false"/>
          <w:i w:val="false"/>
          <w:color w:val="000000"/>
          <w:sz w:val="28"/>
        </w:rPr>
        <w:t>
050115  Құқық және экономика
</w:t>
      </w:r>
      <w:r>
        <w:br/>
      </w:r>
      <w:r>
        <w:rPr>
          <w:rFonts w:ascii="Times New Roman"/>
          <w:b w:val="false"/>
          <w:i w:val="false"/>
          <w:color w:val="000000"/>
          <w:sz w:val="28"/>
        </w:rPr>
        <w:t>
        негiздерi                60    60  35   25
</w:t>
      </w:r>
      <w:r>
        <w:br/>
      </w:r>
      <w:r>
        <w:rPr>
          <w:rFonts w:ascii="Times New Roman"/>
          <w:b w:val="false"/>
          <w:i w:val="false"/>
          <w:color w:val="000000"/>
          <w:sz w:val="28"/>
        </w:rPr>
        <w:t>
050116  География                61    61  41   20
</w:t>
      </w:r>
      <w:r>
        <w:br/>
      </w:r>
      <w:r>
        <w:rPr>
          <w:rFonts w:ascii="Times New Roman"/>
          <w:b w:val="false"/>
          <w:i w:val="false"/>
          <w:color w:val="000000"/>
          <w:sz w:val="28"/>
        </w:rPr>
        <w:t>
050117  Қазақ тілі
</w:t>
      </w:r>
      <w:r>
        <w:br/>
      </w:r>
      <w:r>
        <w:rPr>
          <w:rFonts w:ascii="Times New Roman"/>
          <w:b w:val="false"/>
          <w:i w:val="false"/>
          <w:color w:val="000000"/>
          <w:sz w:val="28"/>
        </w:rPr>
        <w:t>
        және әдебиеті           242   192 192        50    50
</w:t>
      </w:r>
      <w:r>
        <w:br/>
      </w:r>
      <w:r>
        <w:rPr>
          <w:rFonts w:ascii="Times New Roman"/>
          <w:b w:val="false"/>
          <w:i w:val="false"/>
          <w:color w:val="000000"/>
          <w:sz w:val="28"/>
        </w:rPr>
        <w:t>
050118  Орыс тілі
</w:t>
      </w:r>
      <w:r>
        <w:br/>
      </w:r>
      <w:r>
        <w:rPr>
          <w:rFonts w:ascii="Times New Roman"/>
          <w:b w:val="false"/>
          <w:i w:val="false"/>
          <w:color w:val="000000"/>
          <w:sz w:val="28"/>
        </w:rPr>
        <w:t>
        және әдебиеті           180   175      175   5          5
</w:t>
      </w:r>
      <w:r>
        <w:br/>
      </w:r>
      <w:r>
        <w:rPr>
          <w:rFonts w:ascii="Times New Roman"/>
          <w:b w:val="false"/>
          <w:i w:val="false"/>
          <w:color w:val="000000"/>
          <w:sz w:val="28"/>
        </w:rPr>
        <w:t>
050119  Шетел тілі: екі шетел
</w:t>
      </w:r>
      <w:r>
        <w:br/>
      </w:r>
      <w:r>
        <w:rPr>
          <w:rFonts w:ascii="Times New Roman"/>
          <w:b w:val="false"/>
          <w:i w:val="false"/>
          <w:color w:val="000000"/>
          <w:sz w:val="28"/>
        </w:rPr>
        <w:t>
        тілі: ағылшын тілі      342   342 199  143
</w:t>
      </w:r>
      <w:r>
        <w:br/>
      </w:r>
      <w:r>
        <w:rPr>
          <w:rFonts w:ascii="Times New Roman"/>
          <w:b w:val="false"/>
          <w:i w:val="false"/>
          <w:color w:val="000000"/>
          <w:sz w:val="28"/>
        </w:rPr>
        <w:t>
        Шет тілі: екі шет тілі,
</w:t>
      </w:r>
      <w:r>
        <w:br/>
      </w:r>
      <w:r>
        <w:rPr>
          <w:rFonts w:ascii="Times New Roman"/>
          <w:b w:val="false"/>
          <w:i w:val="false"/>
          <w:color w:val="000000"/>
          <w:sz w:val="28"/>
        </w:rPr>
        <w:t>
        неміс                    40    40  25   15
</w:t>
      </w:r>
      <w:r>
        <w:br/>
      </w:r>
      <w:r>
        <w:rPr>
          <w:rFonts w:ascii="Times New Roman"/>
          <w:b w:val="false"/>
          <w:i w:val="false"/>
          <w:color w:val="000000"/>
          <w:sz w:val="28"/>
        </w:rPr>
        <w:t>
        Шетел тілі: екі шетел
</w:t>
      </w:r>
      <w:r>
        <w:br/>
      </w:r>
      <w:r>
        <w:rPr>
          <w:rFonts w:ascii="Times New Roman"/>
          <w:b w:val="false"/>
          <w:i w:val="false"/>
          <w:color w:val="000000"/>
          <w:sz w:val="28"/>
        </w:rPr>
        <w:t>
        тілі: француз тілі       30    30  17   13
</w:t>
      </w:r>
      <w:r>
        <w:br/>
      </w:r>
      <w:r>
        <w:rPr>
          <w:rFonts w:ascii="Times New Roman"/>
          <w:b w:val="false"/>
          <w:i w:val="false"/>
          <w:color w:val="000000"/>
          <w:sz w:val="28"/>
        </w:rPr>
        <w:t>
050120  Кәсіптік оқыту          231   226 135   91   5     4    1
</w:t>
      </w:r>
      <w:r>
        <w:br/>
      </w:r>
      <w:r>
        <w:rPr>
          <w:rFonts w:ascii="Times New Roman"/>
          <w:b w:val="false"/>
          <w:i w:val="false"/>
          <w:color w:val="000000"/>
          <w:sz w:val="28"/>
        </w:rPr>
        <w:t>
        Қосындысы              3173  2997 1818 1179 176   123   53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65
</w:t>
      </w:r>
      <w:r>
        <w:br/>
      </w:r>
      <w:r>
        <w:rPr>
          <w:rFonts w:ascii="Times New Roman"/>
          <w:b w:val="false"/>
          <w:i w:val="false"/>
          <w:color w:val="000000"/>
          <w:sz w:val="28"/>
        </w:rPr>
        <w:t>
        Ведомствоаралық
</w:t>
      </w:r>
      <w:r>
        <w:br/>
      </w:r>
      <w:r>
        <w:rPr>
          <w:rFonts w:ascii="Times New Roman"/>
          <w:b w:val="false"/>
          <w:i w:val="false"/>
          <w:color w:val="000000"/>
          <w:sz w:val="28"/>
        </w:rPr>
        <w:t>
        келісімдер бойынша
</w:t>
      </w:r>
      <w:r>
        <w:br/>
      </w:r>
      <w:r>
        <w:rPr>
          <w:rFonts w:ascii="Times New Roman"/>
          <w:b w:val="false"/>
          <w:i w:val="false"/>
          <w:color w:val="000000"/>
          <w:sz w:val="28"/>
        </w:rPr>
        <w:t>
        келген шетел азамат.
</w:t>
      </w:r>
      <w:r>
        <w:br/>
      </w:r>
      <w:r>
        <w:rPr>
          <w:rFonts w:ascii="Times New Roman"/>
          <w:b w:val="false"/>
          <w:i w:val="false"/>
          <w:color w:val="000000"/>
          <w:sz w:val="28"/>
        </w:rPr>
        <w:t>
        тарды оқыту үшін квота   12
</w:t>
      </w:r>
      <w:r>
        <w:br/>
      </w:r>
      <w:r>
        <w:rPr>
          <w:rFonts w:ascii="Times New Roman"/>
          <w:b w:val="false"/>
          <w:i w:val="false"/>
          <w:color w:val="000000"/>
          <w:sz w:val="28"/>
        </w:rPr>
        <w:t>
        Барлығы                3250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Шифр |  Мамандықтардың аты  | Мемлекеттiк бiлiм беру кредиттері
</w:t>
      </w:r>
      <w:r>
        <w:br/>
      </w:r>
      <w:r>
        <w:rPr>
          <w:rFonts w:ascii="Times New Roman"/>
          <w:b w:val="false"/>
          <w:i w:val="false"/>
          <w:color w:val="000000"/>
          <w:sz w:val="28"/>
        </w:rPr>
        <w:t>
       |                      |------------------------------------
</w:t>
      </w:r>
      <w:r>
        <w:br/>
      </w:r>
      <w:r>
        <w:rPr>
          <w:rFonts w:ascii="Times New Roman"/>
          <w:b w:val="false"/>
          <w:i w:val="false"/>
          <w:color w:val="000000"/>
          <w:sz w:val="28"/>
        </w:rPr>
        <w:t>
       |                      |Жалпы|  толық оқу  |қысқартылған оқу
</w:t>
      </w:r>
      <w:r>
        <w:br/>
      </w:r>
      <w:r>
        <w:rPr>
          <w:rFonts w:ascii="Times New Roman"/>
          <w:b w:val="false"/>
          <w:i w:val="false"/>
          <w:color w:val="000000"/>
          <w:sz w:val="28"/>
        </w:rPr>
        <w:t>
       |                      |     |-------------|----------------
</w:t>
      </w:r>
      <w:r>
        <w:br/>
      </w:r>
      <w:r>
        <w:rPr>
          <w:rFonts w:ascii="Times New Roman"/>
          <w:b w:val="false"/>
          <w:i w:val="false"/>
          <w:color w:val="000000"/>
          <w:sz w:val="28"/>
        </w:rPr>
        <w:t>
       |                      |     |Бар.|қа.|орыс|Бар.|қазақ|орыс
</w:t>
      </w:r>
      <w:r>
        <w:br/>
      </w:r>
      <w:r>
        <w:rPr>
          <w:rFonts w:ascii="Times New Roman"/>
          <w:b w:val="false"/>
          <w:i w:val="false"/>
          <w:color w:val="000000"/>
          <w:sz w:val="28"/>
        </w:rPr>
        <w:t>
       |                      |     |лығы|зақ|    |лығы|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050101  Мектепке дейiн оқыту
</w:t>
      </w:r>
      <w:r>
        <w:br/>
      </w:r>
      <w:r>
        <w:rPr>
          <w:rFonts w:ascii="Times New Roman"/>
          <w:b w:val="false"/>
          <w:i w:val="false"/>
          <w:color w:val="000000"/>
          <w:sz w:val="28"/>
        </w:rPr>
        <w:t>
        және тәрбиелеу           30    30  18   12
</w:t>
      </w:r>
      <w:r>
        <w:br/>
      </w:r>
      <w:r>
        <w:rPr>
          <w:rFonts w:ascii="Times New Roman"/>
          <w:b w:val="false"/>
          <w:i w:val="false"/>
          <w:color w:val="000000"/>
          <w:sz w:val="28"/>
        </w:rPr>
        <w:t>
050102  Бастапқы оқытудың        50    41  21   20   9     8    1
</w:t>
      </w:r>
      <w:r>
        <w:br/>
      </w:r>
      <w:r>
        <w:rPr>
          <w:rFonts w:ascii="Times New Roman"/>
          <w:b w:val="false"/>
          <w:i w:val="false"/>
          <w:color w:val="000000"/>
          <w:sz w:val="28"/>
        </w:rPr>
        <w:t>
        педагогикасы мен
</w:t>
      </w:r>
      <w:r>
        <w:br/>
      </w:r>
      <w:r>
        <w:rPr>
          <w:rFonts w:ascii="Times New Roman"/>
          <w:b w:val="false"/>
          <w:i w:val="false"/>
          <w:color w:val="000000"/>
          <w:sz w:val="28"/>
        </w:rPr>
        <w:t>
        әдістемесі
</w:t>
      </w:r>
      <w:r>
        <w:br/>
      </w:r>
      <w:r>
        <w:rPr>
          <w:rFonts w:ascii="Times New Roman"/>
          <w:b w:val="false"/>
          <w:i w:val="false"/>
          <w:color w:val="000000"/>
          <w:sz w:val="28"/>
        </w:rPr>
        <w:t>
050103  Педагогика және
</w:t>
      </w:r>
      <w:r>
        <w:br/>
      </w:r>
      <w:r>
        <w:rPr>
          <w:rFonts w:ascii="Times New Roman"/>
          <w:b w:val="false"/>
          <w:i w:val="false"/>
          <w:color w:val="000000"/>
          <w:sz w:val="28"/>
        </w:rPr>
        <w:t>
        психология               30    30  18   12
</w:t>
      </w:r>
      <w:r>
        <w:br/>
      </w:r>
      <w:r>
        <w:rPr>
          <w:rFonts w:ascii="Times New Roman"/>
          <w:b w:val="false"/>
          <w:i w:val="false"/>
          <w:color w:val="000000"/>
          <w:sz w:val="28"/>
        </w:rPr>
        <w:t>
050104  Бастапқы әскери
</w:t>
      </w:r>
      <w:r>
        <w:br/>
      </w:r>
      <w:r>
        <w:rPr>
          <w:rFonts w:ascii="Times New Roman"/>
          <w:b w:val="false"/>
          <w:i w:val="false"/>
          <w:color w:val="000000"/>
          <w:sz w:val="28"/>
        </w:rPr>
        <w:t>
        дайындық                 20    20  10   10
</w:t>
      </w:r>
      <w:r>
        <w:br/>
      </w:r>
      <w:r>
        <w:rPr>
          <w:rFonts w:ascii="Times New Roman"/>
          <w:b w:val="false"/>
          <w:i w:val="false"/>
          <w:color w:val="000000"/>
          <w:sz w:val="28"/>
        </w:rPr>
        <w:t>
050105  Дефектология             30    30  18   12
</w:t>
      </w:r>
      <w:r>
        <w:br/>
      </w:r>
      <w:r>
        <w:rPr>
          <w:rFonts w:ascii="Times New Roman"/>
          <w:b w:val="false"/>
          <w:i w:val="false"/>
          <w:color w:val="000000"/>
          <w:sz w:val="28"/>
        </w:rPr>
        <w:t>
050106  Музыкалық білім          20    20  10   10
</w:t>
      </w:r>
      <w:r>
        <w:br/>
      </w:r>
      <w:r>
        <w:rPr>
          <w:rFonts w:ascii="Times New Roman"/>
          <w:b w:val="false"/>
          <w:i w:val="false"/>
          <w:color w:val="000000"/>
          <w:sz w:val="28"/>
        </w:rPr>
        <w:t>
050107  Бейнелеу өнері
</w:t>
      </w:r>
      <w:r>
        <w:br/>
      </w:r>
      <w:r>
        <w:rPr>
          <w:rFonts w:ascii="Times New Roman"/>
          <w:b w:val="false"/>
          <w:i w:val="false"/>
          <w:color w:val="000000"/>
          <w:sz w:val="28"/>
        </w:rPr>
        <w:t>
        және сызу                20    20  10   10
</w:t>
      </w:r>
      <w:r>
        <w:br/>
      </w:r>
      <w:r>
        <w:rPr>
          <w:rFonts w:ascii="Times New Roman"/>
          <w:b w:val="false"/>
          <w:i w:val="false"/>
          <w:color w:val="000000"/>
          <w:sz w:val="28"/>
        </w:rPr>
        <w:t>
050108  Дене шынықтыру
</w:t>
      </w:r>
      <w:r>
        <w:br/>
      </w:r>
      <w:r>
        <w:rPr>
          <w:rFonts w:ascii="Times New Roman"/>
          <w:b w:val="false"/>
          <w:i w:val="false"/>
          <w:color w:val="000000"/>
          <w:sz w:val="28"/>
        </w:rPr>
        <w:t>
        және спорт               50    50  30   20
</w:t>
      </w:r>
      <w:r>
        <w:br/>
      </w:r>
      <w:r>
        <w:rPr>
          <w:rFonts w:ascii="Times New Roman"/>
          <w:b w:val="false"/>
          <w:i w:val="false"/>
          <w:color w:val="000000"/>
          <w:sz w:val="28"/>
        </w:rPr>
        <w:t>
050109  Математика               60    60  35   25
</w:t>
      </w:r>
      <w:r>
        <w:br/>
      </w:r>
      <w:r>
        <w:rPr>
          <w:rFonts w:ascii="Times New Roman"/>
          <w:b w:val="false"/>
          <w:i w:val="false"/>
          <w:color w:val="000000"/>
          <w:sz w:val="28"/>
        </w:rPr>
        <w:t>
050110  Физика                   40    40  25   15 
</w:t>
      </w:r>
      <w:r>
        <w:br/>
      </w:r>
      <w:r>
        <w:rPr>
          <w:rFonts w:ascii="Times New Roman"/>
          <w:b w:val="false"/>
          <w:i w:val="false"/>
          <w:color w:val="000000"/>
          <w:sz w:val="28"/>
        </w:rPr>
        <w:t>
050111  Информатика              70    70  40   30
</w:t>
      </w:r>
      <w:r>
        <w:br/>
      </w:r>
      <w:r>
        <w:rPr>
          <w:rFonts w:ascii="Times New Roman"/>
          <w:b w:val="false"/>
          <w:i w:val="false"/>
          <w:color w:val="000000"/>
          <w:sz w:val="28"/>
        </w:rPr>
        <w:t>
050112  Химия                    30    30  15   15
</w:t>
      </w:r>
      <w:r>
        <w:br/>
      </w:r>
      <w:r>
        <w:rPr>
          <w:rFonts w:ascii="Times New Roman"/>
          <w:b w:val="false"/>
          <w:i w:val="false"/>
          <w:color w:val="000000"/>
          <w:sz w:val="28"/>
        </w:rPr>
        <w:t>
050113  Биология                 40    40  25   15
</w:t>
      </w:r>
      <w:r>
        <w:br/>
      </w:r>
      <w:r>
        <w:rPr>
          <w:rFonts w:ascii="Times New Roman"/>
          <w:b w:val="false"/>
          <w:i w:val="false"/>
          <w:color w:val="000000"/>
          <w:sz w:val="28"/>
        </w:rPr>
        <w:t>
050114  Тарих                    40    40  25   15
</w:t>
      </w:r>
      <w:r>
        <w:br/>
      </w:r>
      <w:r>
        <w:rPr>
          <w:rFonts w:ascii="Times New Roman"/>
          <w:b w:val="false"/>
          <w:i w:val="false"/>
          <w:color w:val="000000"/>
          <w:sz w:val="28"/>
        </w:rPr>
        <w:t>
050115  Құқық және экономика
</w:t>
      </w:r>
      <w:r>
        <w:br/>
      </w:r>
      <w:r>
        <w:rPr>
          <w:rFonts w:ascii="Times New Roman"/>
          <w:b w:val="false"/>
          <w:i w:val="false"/>
          <w:color w:val="000000"/>
          <w:sz w:val="28"/>
        </w:rPr>
        <w:t>
        негiздерi                30    30  15   15
</w:t>
      </w:r>
      <w:r>
        <w:br/>
      </w:r>
      <w:r>
        <w:rPr>
          <w:rFonts w:ascii="Times New Roman"/>
          <w:b w:val="false"/>
          <w:i w:val="false"/>
          <w:color w:val="000000"/>
          <w:sz w:val="28"/>
        </w:rPr>
        <w:t>
050116  География                40    40  25   15
</w:t>
      </w:r>
      <w:r>
        <w:br/>
      </w:r>
      <w:r>
        <w:rPr>
          <w:rFonts w:ascii="Times New Roman"/>
          <w:b w:val="false"/>
          <w:i w:val="false"/>
          <w:color w:val="000000"/>
          <w:sz w:val="28"/>
        </w:rPr>
        <w:t>
050117  Қазақ тілі
</w:t>
      </w:r>
      <w:r>
        <w:br/>
      </w:r>
      <w:r>
        <w:rPr>
          <w:rFonts w:ascii="Times New Roman"/>
          <w:b w:val="false"/>
          <w:i w:val="false"/>
          <w:color w:val="000000"/>
          <w:sz w:val="28"/>
        </w:rPr>
        <w:t>
        және әдебиеті            90    69  69        21    21
</w:t>
      </w:r>
      <w:r>
        <w:br/>
      </w:r>
      <w:r>
        <w:rPr>
          <w:rFonts w:ascii="Times New Roman"/>
          <w:b w:val="false"/>
          <w:i w:val="false"/>
          <w:color w:val="000000"/>
          <w:sz w:val="28"/>
        </w:rPr>
        <w:t>
050118  Орыс тілі
</w:t>
      </w:r>
      <w:r>
        <w:br/>
      </w:r>
      <w:r>
        <w:rPr>
          <w:rFonts w:ascii="Times New Roman"/>
          <w:b w:val="false"/>
          <w:i w:val="false"/>
          <w:color w:val="000000"/>
          <w:sz w:val="28"/>
        </w:rPr>
        <w:t>
        және әдебиеті            30    30       30
</w:t>
      </w:r>
      <w:r>
        <w:br/>
      </w:r>
      <w:r>
        <w:rPr>
          <w:rFonts w:ascii="Times New Roman"/>
          <w:b w:val="false"/>
          <w:i w:val="false"/>
          <w:color w:val="000000"/>
          <w:sz w:val="28"/>
        </w:rPr>
        <w:t>
050119  Шетел тілі: екі шетел
</w:t>
      </w:r>
      <w:r>
        <w:br/>
      </w:r>
      <w:r>
        <w:rPr>
          <w:rFonts w:ascii="Times New Roman"/>
          <w:b w:val="false"/>
          <w:i w:val="false"/>
          <w:color w:val="000000"/>
          <w:sz w:val="28"/>
        </w:rPr>
        <w:t>
        тілі: ағылшын тілі      140   140  80   60
</w:t>
      </w:r>
      <w:r>
        <w:br/>
      </w:r>
      <w:r>
        <w:rPr>
          <w:rFonts w:ascii="Times New Roman"/>
          <w:b w:val="false"/>
          <w:i w:val="false"/>
          <w:color w:val="000000"/>
          <w:sz w:val="28"/>
        </w:rPr>
        <w:t>
        Шет тілі: екі шет тілі,
</w:t>
      </w:r>
      <w:r>
        <w:br/>
      </w:r>
      <w:r>
        <w:rPr>
          <w:rFonts w:ascii="Times New Roman"/>
          <w:b w:val="false"/>
          <w:i w:val="false"/>
          <w:color w:val="000000"/>
          <w:sz w:val="28"/>
        </w:rPr>
        <w:t>
        неміс                    40    40  25   15
</w:t>
      </w:r>
      <w:r>
        <w:br/>
      </w:r>
      <w:r>
        <w:rPr>
          <w:rFonts w:ascii="Times New Roman"/>
          <w:b w:val="false"/>
          <w:i w:val="false"/>
          <w:color w:val="000000"/>
          <w:sz w:val="28"/>
        </w:rPr>
        <w:t>
        Шетел тілі: екі шетел
</w:t>
      </w:r>
      <w:r>
        <w:br/>
      </w:r>
      <w:r>
        <w:rPr>
          <w:rFonts w:ascii="Times New Roman"/>
          <w:b w:val="false"/>
          <w:i w:val="false"/>
          <w:color w:val="000000"/>
          <w:sz w:val="28"/>
        </w:rPr>
        <w:t>
        тілі: француз тілі       30    30  20   10
</w:t>
      </w:r>
      <w:r>
        <w:br/>
      </w:r>
      <w:r>
        <w:rPr>
          <w:rFonts w:ascii="Times New Roman"/>
          <w:b w:val="false"/>
          <w:i w:val="false"/>
          <w:color w:val="000000"/>
          <w:sz w:val="28"/>
        </w:rPr>
        <w:t>
050120  Кәсіптік оқыту           70    70  40   30
</w:t>
      </w:r>
      <w:r>
        <w:br/>
      </w:r>
      <w:r>
        <w:rPr>
          <w:rFonts w:ascii="Times New Roman"/>
          <w:b w:val="false"/>
          <w:i w:val="false"/>
          <w:color w:val="000000"/>
          <w:sz w:val="28"/>
        </w:rPr>
        <w:t>
        Қосындысы              1000   970 574  396   30    29   1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Ведомствоаралық
</w:t>
      </w:r>
      <w:r>
        <w:br/>
      </w:r>
      <w:r>
        <w:rPr>
          <w:rFonts w:ascii="Times New Roman"/>
          <w:b w:val="false"/>
          <w:i w:val="false"/>
          <w:color w:val="000000"/>
          <w:sz w:val="28"/>
        </w:rPr>
        <w:t>
        келісімдер бойынша
</w:t>
      </w:r>
      <w:r>
        <w:br/>
      </w:r>
      <w:r>
        <w:rPr>
          <w:rFonts w:ascii="Times New Roman"/>
          <w:b w:val="false"/>
          <w:i w:val="false"/>
          <w:color w:val="000000"/>
          <w:sz w:val="28"/>
        </w:rPr>
        <w:t>
        келген шетел азамат.
</w:t>
      </w:r>
      <w:r>
        <w:br/>
      </w:r>
      <w:r>
        <w:rPr>
          <w:rFonts w:ascii="Times New Roman"/>
          <w:b w:val="false"/>
          <w:i w:val="false"/>
          <w:color w:val="000000"/>
          <w:sz w:val="28"/>
        </w:rPr>
        <w:t>
        тарды оқыту үшін квота
</w:t>
      </w:r>
      <w:r>
        <w:br/>
      </w:r>
      <w:r>
        <w:rPr>
          <w:rFonts w:ascii="Times New Roman"/>
          <w:b w:val="false"/>
          <w:i w:val="false"/>
          <w:color w:val="000000"/>
          <w:sz w:val="28"/>
        </w:rPr>
        <w:t>
        Барлығы                1000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2. Гуманитарлық ғылымдар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050201  Философия                40    40  25   15
</w:t>
      </w:r>
      <w:r>
        <w:br/>
      </w:r>
      <w:r>
        <w:rPr>
          <w:rFonts w:ascii="Times New Roman"/>
          <w:b w:val="false"/>
          <w:i w:val="false"/>
          <w:color w:val="000000"/>
          <w:sz w:val="28"/>
        </w:rPr>
        <w:t>
050202  Халықаралық қатынастар    0     0   0    0
</w:t>
      </w:r>
      <w:r>
        <w:br/>
      </w:r>
      <w:r>
        <w:rPr>
          <w:rFonts w:ascii="Times New Roman"/>
          <w:b w:val="false"/>
          <w:i w:val="false"/>
          <w:color w:val="000000"/>
          <w:sz w:val="28"/>
        </w:rPr>
        <w:t>
050203  Тарих                    40    40  25   15
</w:t>
      </w:r>
      <w:r>
        <w:br/>
      </w:r>
      <w:r>
        <w:rPr>
          <w:rFonts w:ascii="Times New Roman"/>
          <w:b w:val="false"/>
          <w:i w:val="false"/>
          <w:color w:val="000000"/>
          <w:sz w:val="28"/>
        </w:rPr>
        <w:t>
050204  Мәдениеттану             30    30  20   10
</w:t>
      </w:r>
      <w:r>
        <w:br/>
      </w:r>
      <w:r>
        <w:rPr>
          <w:rFonts w:ascii="Times New Roman"/>
          <w:b w:val="false"/>
          <w:i w:val="false"/>
          <w:color w:val="000000"/>
          <w:sz w:val="28"/>
        </w:rPr>
        <w:t>
050205  Филология: ағылшын тілі  80    80  50   30
</w:t>
      </w:r>
      <w:r>
        <w:br/>
      </w:r>
      <w:r>
        <w:rPr>
          <w:rFonts w:ascii="Times New Roman"/>
          <w:b w:val="false"/>
          <w:i w:val="false"/>
          <w:color w:val="000000"/>
          <w:sz w:val="28"/>
        </w:rPr>
        <w:t>
        Филология: неміс тілі    20    20  10   10
</w:t>
      </w:r>
      <w:r>
        <w:br/>
      </w:r>
      <w:r>
        <w:rPr>
          <w:rFonts w:ascii="Times New Roman"/>
          <w:b w:val="false"/>
          <w:i w:val="false"/>
          <w:color w:val="000000"/>
          <w:sz w:val="28"/>
        </w:rPr>
        <w:t>
        Филология: француз тілі  20    20  10   10
</w:t>
      </w:r>
      <w:r>
        <w:br/>
      </w:r>
      <w:r>
        <w:rPr>
          <w:rFonts w:ascii="Times New Roman"/>
          <w:b w:val="false"/>
          <w:i w:val="false"/>
          <w:color w:val="000000"/>
          <w:sz w:val="28"/>
        </w:rPr>
        <w:t>
        Филология: қазақ тілі    60    60  60
</w:t>
      </w:r>
      <w:r>
        <w:br/>
      </w:r>
      <w:r>
        <w:rPr>
          <w:rFonts w:ascii="Times New Roman"/>
          <w:b w:val="false"/>
          <w:i w:val="false"/>
          <w:color w:val="000000"/>
          <w:sz w:val="28"/>
        </w:rPr>
        <w:t>
        Филология: орыс тілі     42    42       42
</w:t>
      </w:r>
      <w:r>
        <w:br/>
      </w:r>
      <w:r>
        <w:rPr>
          <w:rFonts w:ascii="Times New Roman"/>
          <w:b w:val="false"/>
          <w:i w:val="false"/>
          <w:color w:val="000000"/>
          <w:sz w:val="28"/>
        </w:rPr>
        <w:t>
        Филология: араб тілі
</w:t>
      </w:r>
      <w:r>
        <w:br/>
      </w:r>
      <w:r>
        <w:rPr>
          <w:rFonts w:ascii="Times New Roman"/>
          <w:b w:val="false"/>
          <w:i w:val="false"/>
          <w:color w:val="000000"/>
          <w:sz w:val="28"/>
        </w:rPr>
        <w:t>
        Филология: түрік тілі
</w:t>
      </w:r>
      <w:r>
        <w:br/>
      </w:r>
      <w:r>
        <w:rPr>
          <w:rFonts w:ascii="Times New Roman"/>
          <w:b w:val="false"/>
          <w:i w:val="false"/>
          <w:color w:val="000000"/>
          <w:sz w:val="28"/>
        </w:rPr>
        <w:t>
        Филология: корей тілі
</w:t>
      </w:r>
      <w:r>
        <w:br/>
      </w:r>
      <w:r>
        <w:rPr>
          <w:rFonts w:ascii="Times New Roman"/>
          <w:b w:val="false"/>
          <w:i w:val="false"/>
          <w:color w:val="000000"/>
          <w:sz w:val="28"/>
        </w:rPr>
        <w:t>
        Филология: қытай тілі
</w:t>
      </w:r>
      <w:r>
        <w:br/>
      </w:r>
      <w:r>
        <w:rPr>
          <w:rFonts w:ascii="Times New Roman"/>
          <w:b w:val="false"/>
          <w:i w:val="false"/>
          <w:color w:val="000000"/>
          <w:sz w:val="28"/>
        </w:rPr>
        <w:t>
        Филология: жапон тілі
</w:t>
      </w:r>
      <w:r>
        <w:br/>
      </w:r>
      <w:r>
        <w:rPr>
          <w:rFonts w:ascii="Times New Roman"/>
          <w:b w:val="false"/>
          <w:i w:val="false"/>
          <w:color w:val="000000"/>
          <w:sz w:val="28"/>
        </w:rPr>
        <w:t>
        Филология: парсы тілі
</w:t>
      </w:r>
      <w:r>
        <w:br/>
      </w:r>
      <w:r>
        <w:rPr>
          <w:rFonts w:ascii="Times New Roman"/>
          <w:b w:val="false"/>
          <w:i w:val="false"/>
          <w:color w:val="000000"/>
          <w:sz w:val="28"/>
        </w:rPr>
        <w:t>
        Филология: поляк тілі
</w:t>
      </w:r>
      <w:r>
        <w:br/>
      </w:r>
      <w:r>
        <w:rPr>
          <w:rFonts w:ascii="Times New Roman"/>
          <w:b w:val="false"/>
          <w:i w:val="false"/>
          <w:color w:val="000000"/>
          <w:sz w:val="28"/>
        </w:rPr>
        <w:t>
050206  Дінтану                  20    20  10   10
</w:t>
      </w:r>
      <w:r>
        <w:br/>
      </w:r>
      <w:r>
        <w:rPr>
          <w:rFonts w:ascii="Times New Roman"/>
          <w:b w:val="false"/>
          <w:i w:val="false"/>
          <w:color w:val="000000"/>
          <w:sz w:val="28"/>
        </w:rPr>
        <w:t>
050207  Аударма ісі              40    40  25   15
</w:t>
      </w:r>
      <w:r>
        <w:br/>
      </w:r>
      <w:r>
        <w:rPr>
          <w:rFonts w:ascii="Times New Roman"/>
          <w:b w:val="false"/>
          <w:i w:val="false"/>
          <w:color w:val="000000"/>
          <w:sz w:val="28"/>
        </w:rPr>
        <w:t>
050208  Археология және
</w:t>
      </w:r>
      <w:r>
        <w:br/>
      </w:r>
      <w:r>
        <w:rPr>
          <w:rFonts w:ascii="Times New Roman"/>
          <w:b w:val="false"/>
          <w:i w:val="false"/>
          <w:color w:val="000000"/>
          <w:sz w:val="28"/>
        </w:rPr>
        <w:t>
        этнология                20    20  10   10
</w:t>
      </w:r>
      <w:r>
        <w:br/>
      </w:r>
      <w:r>
        <w:rPr>
          <w:rFonts w:ascii="Times New Roman"/>
          <w:b w:val="false"/>
          <w:i w:val="false"/>
          <w:color w:val="000000"/>
          <w:sz w:val="28"/>
        </w:rPr>
        <w:t>
        Қосындысы               412   412 245  167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8
</w:t>
      </w:r>
      <w:r>
        <w:br/>
      </w:r>
      <w:r>
        <w:rPr>
          <w:rFonts w:ascii="Times New Roman"/>
          <w:b w:val="false"/>
          <w:i w:val="false"/>
          <w:color w:val="000000"/>
          <w:sz w:val="28"/>
        </w:rPr>
        <w:t>
        Барлығы                 420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050201  Философия
</w:t>
      </w:r>
      <w:r>
        <w:br/>
      </w:r>
      <w:r>
        <w:rPr>
          <w:rFonts w:ascii="Times New Roman"/>
          <w:b w:val="false"/>
          <w:i w:val="false"/>
          <w:color w:val="000000"/>
          <w:sz w:val="28"/>
        </w:rPr>
        <w:t>
050202  Халықаралық қатынастар   70    70  40   30
</w:t>
      </w:r>
      <w:r>
        <w:br/>
      </w:r>
      <w:r>
        <w:rPr>
          <w:rFonts w:ascii="Times New Roman"/>
          <w:b w:val="false"/>
          <w:i w:val="false"/>
          <w:color w:val="000000"/>
          <w:sz w:val="28"/>
        </w:rPr>
        <w:t>
050203  Тарих                    40    40  25   15
</w:t>
      </w:r>
      <w:r>
        <w:br/>
      </w:r>
      <w:r>
        <w:rPr>
          <w:rFonts w:ascii="Times New Roman"/>
          <w:b w:val="false"/>
          <w:i w:val="false"/>
          <w:color w:val="000000"/>
          <w:sz w:val="28"/>
        </w:rPr>
        <w:t>
050204  Мәдениеттану             20    20  10   10
</w:t>
      </w:r>
      <w:r>
        <w:br/>
      </w:r>
      <w:r>
        <w:rPr>
          <w:rFonts w:ascii="Times New Roman"/>
          <w:b w:val="false"/>
          <w:i w:val="false"/>
          <w:color w:val="000000"/>
          <w:sz w:val="28"/>
        </w:rPr>
        <w:t>
050205  Филология: ағылшын тілі  20    20  10   10
</w:t>
      </w:r>
      <w:r>
        <w:br/>
      </w:r>
      <w:r>
        <w:rPr>
          <w:rFonts w:ascii="Times New Roman"/>
          <w:b w:val="false"/>
          <w:i w:val="false"/>
          <w:color w:val="000000"/>
          <w:sz w:val="28"/>
        </w:rPr>
        <w:t>
        Филология: неміс тілі    20    20  20    0
</w:t>
      </w:r>
      <w:r>
        <w:br/>
      </w:r>
      <w:r>
        <w:rPr>
          <w:rFonts w:ascii="Times New Roman"/>
          <w:b w:val="false"/>
          <w:i w:val="false"/>
          <w:color w:val="000000"/>
          <w:sz w:val="28"/>
        </w:rPr>
        <w:t>
        Филология: француз тілі  20    20  20    0
</w:t>
      </w:r>
      <w:r>
        <w:br/>
      </w:r>
      <w:r>
        <w:rPr>
          <w:rFonts w:ascii="Times New Roman"/>
          <w:b w:val="false"/>
          <w:i w:val="false"/>
          <w:color w:val="000000"/>
          <w:sz w:val="28"/>
        </w:rPr>
        <w:t>
        Филология: қазақ тілі    15    15  15
</w:t>
      </w:r>
      <w:r>
        <w:br/>
      </w:r>
      <w:r>
        <w:rPr>
          <w:rFonts w:ascii="Times New Roman"/>
          <w:b w:val="false"/>
          <w:i w:val="false"/>
          <w:color w:val="000000"/>
          <w:sz w:val="28"/>
        </w:rPr>
        <w:t>
        Филология: орыс тілі     15    15       15
</w:t>
      </w:r>
      <w:r>
        <w:br/>
      </w:r>
      <w:r>
        <w:rPr>
          <w:rFonts w:ascii="Times New Roman"/>
          <w:b w:val="false"/>
          <w:i w:val="false"/>
          <w:color w:val="000000"/>
          <w:sz w:val="28"/>
        </w:rPr>
        <w:t>
        Филология: араб тілі     15    15  15
</w:t>
      </w:r>
      <w:r>
        <w:br/>
      </w:r>
      <w:r>
        <w:rPr>
          <w:rFonts w:ascii="Times New Roman"/>
          <w:b w:val="false"/>
          <w:i w:val="false"/>
          <w:color w:val="000000"/>
          <w:sz w:val="28"/>
        </w:rPr>
        <w:t>
        Филология: түрік тілі    15    15  15
</w:t>
      </w:r>
      <w:r>
        <w:br/>
      </w:r>
      <w:r>
        <w:rPr>
          <w:rFonts w:ascii="Times New Roman"/>
          <w:b w:val="false"/>
          <w:i w:val="false"/>
          <w:color w:val="000000"/>
          <w:sz w:val="28"/>
        </w:rPr>
        <w:t>
        Филология: корей тілі    15    15       15
</w:t>
      </w:r>
      <w:r>
        <w:br/>
      </w:r>
      <w:r>
        <w:rPr>
          <w:rFonts w:ascii="Times New Roman"/>
          <w:b w:val="false"/>
          <w:i w:val="false"/>
          <w:color w:val="000000"/>
          <w:sz w:val="28"/>
        </w:rPr>
        <w:t>
        Филология: қытай тілі    15    15  15
</w:t>
      </w:r>
      <w:r>
        <w:br/>
      </w:r>
      <w:r>
        <w:rPr>
          <w:rFonts w:ascii="Times New Roman"/>
          <w:b w:val="false"/>
          <w:i w:val="false"/>
          <w:color w:val="000000"/>
          <w:sz w:val="28"/>
        </w:rPr>
        <w:t>
        Филология: жапон тілі    15    15  15
</w:t>
      </w:r>
      <w:r>
        <w:br/>
      </w:r>
      <w:r>
        <w:rPr>
          <w:rFonts w:ascii="Times New Roman"/>
          <w:b w:val="false"/>
          <w:i w:val="false"/>
          <w:color w:val="000000"/>
          <w:sz w:val="28"/>
        </w:rPr>
        <w:t>
        Филология: парсы тілі    15    15       15
</w:t>
      </w:r>
      <w:r>
        <w:br/>
      </w:r>
      <w:r>
        <w:rPr>
          <w:rFonts w:ascii="Times New Roman"/>
          <w:b w:val="false"/>
          <w:i w:val="false"/>
          <w:color w:val="000000"/>
          <w:sz w:val="28"/>
        </w:rPr>
        <w:t>
        Филология: поляк тілі    15    15       15
</w:t>
      </w:r>
      <w:r>
        <w:br/>
      </w:r>
      <w:r>
        <w:rPr>
          <w:rFonts w:ascii="Times New Roman"/>
          <w:b w:val="false"/>
          <w:i w:val="false"/>
          <w:color w:val="000000"/>
          <w:sz w:val="28"/>
        </w:rPr>
        <w:t>
050206  Дінтану                  40    40  25   15
</w:t>
      </w:r>
      <w:r>
        <w:br/>
      </w:r>
      <w:r>
        <w:rPr>
          <w:rFonts w:ascii="Times New Roman"/>
          <w:b w:val="false"/>
          <w:i w:val="false"/>
          <w:color w:val="000000"/>
          <w:sz w:val="28"/>
        </w:rPr>
        <w:t>
050207  Аударма ісі              25    25  15   10
</w:t>
      </w:r>
      <w:r>
        <w:br/>
      </w:r>
      <w:r>
        <w:rPr>
          <w:rFonts w:ascii="Times New Roman"/>
          <w:b w:val="false"/>
          <w:i w:val="false"/>
          <w:color w:val="000000"/>
          <w:sz w:val="28"/>
        </w:rPr>
        <w:t>
050208  Археология және
</w:t>
      </w:r>
      <w:r>
        <w:br/>
      </w:r>
      <w:r>
        <w:rPr>
          <w:rFonts w:ascii="Times New Roman"/>
          <w:b w:val="false"/>
          <w:i w:val="false"/>
          <w:color w:val="000000"/>
          <w:sz w:val="28"/>
        </w:rPr>
        <w:t>
        этнология                 0     0   0    0
</w:t>
      </w:r>
      <w:r>
        <w:br/>
      </w:r>
      <w:r>
        <w:rPr>
          <w:rFonts w:ascii="Times New Roman"/>
          <w:b w:val="false"/>
          <w:i w:val="false"/>
          <w:color w:val="000000"/>
          <w:sz w:val="28"/>
        </w:rPr>
        <w:t>
        Қосындысы               390   390 240  150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390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3. Құқық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050301  Юриспруденция             0     0
</w:t>
      </w:r>
      <w:r>
        <w:br/>
      </w:r>
      <w:r>
        <w:rPr>
          <w:rFonts w:ascii="Times New Roman"/>
          <w:b w:val="false"/>
          <w:i w:val="false"/>
          <w:color w:val="000000"/>
          <w:sz w:val="28"/>
        </w:rPr>
        <w:t>
050302  Халықаралық құқық         0     0   0    0
</w:t>
      </w:r>
      <w:r>
        <w:br/>
      </w:r>
      <w:r>
        <w:rPr>
          <w:rFonts w:ascii="Times New Roman"/>
          <w:b w:val="false"/>
          <w:i w:val="false"/>
          <w:color w:val="000000"/>
          <w:sz w:val="28"/>
        </w:rPr>
        <w:t>
        Барлығы                   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050301  Юриспруденция            70    70  40   30
</w:t>
      </w:r>
      <w:r>
        <w:br/>
      </w:r>
      <w:r>
        <w:rPr>
          <w:rFonts w:ascii="Times New Roman"/>
          <w:b w:val="false"/>
          <w:i w:val="false"/>
          <w:color w:val="000000"/>
          <w:sz w:val="28"/>
        </w:rPr>
        <w:t>
050302  Халықаралық құқық        50    50  30   20
</w:t>
      </w:r>
      <w:r>
        <w:br/>
      </w:r>
      <w:r>
        <w:rPr>
          <w:rFonts w:ascii="Times New Roman"/>
          <w:b w:val="false"/>
          <w:i w:val="false"/>
          <w:color w:val="000000"/>
          <w:sz w:val="28"/>
        </w:rPr>
        <w:t>
        Барлығы                 120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4. Өнер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14    14  2    12
</w:t>
      </w:r>
      <w:r>
        <w:br/>
      </w:r>
      <w:r>
        <w:rPr>
          <w:rFonts w:ascii="Times New Roman"/>
          <w:b w:val="false"/>
          <w:i w:val="false"/>
          <w:color w:val="000000"/>
          <w:sz w:val="28"/>
        </w:rPr>
        <w:t>
050403  Ән өнері                 9     9   7    2
</w:t>
      </w:r>
      <w:r>
        <w:br/>
      </w:r>
      <w:r>
        <w:rPr>
          <w:rFonts w:ascii="Times New Roman"/>
          <w:b w:val="false"/>
          <w:i w:val="false"/>
          <w:color w:val="000000"/>
          <w:sz w:val="28"/>
        </w:rPr>
        <w:t>
050404  Дәстүрлі музыкалық өнер  11    11  11
</w:t>
      </w:r>
      <w:r>
        <w:br/>
      </w:r>
      <w:r>
        <w:rPr>
          <w:rFonts w:ascii="Times New Roman"/>
          <w:b w:val="false"/>
          <w:i w:val="false"/>
          <w:color w:val="000000"/>
          <w:sz w:val="28"/>
        </w:rPr>
        <w:t>
050406  Режиссура                15    15  13   2
</w:t>
      </w:r>
      <w:r>
        <w:br/>
      </w:r>
      <w:r>
        <w:rPr>
          <w:rFonts w:ascii="Times New Roman"/>
          <w:b w:val="false"/>
          <w:i w:val="false"/>
          <w:color w:val="000000"/>
          <w:sz w:val="28"/>
        </w:rPr>
        <w:t>
050409  Хореография              10    10   0   10
</w:t>
      </w:r>
      <w:r>
        <w:br/>
      </w:r>
      <w:r>
        <w:rPr>
          <w:rFonts w:ascii="Times New Roman"/>
          <w:b w:val="false"/>
          <w:i w:val="false"/>
          <w:color w:val="000000"/>
          <w:sz w:val="28"/>
        </w:rPr>
        <w:t>
050413  Сурет салу               10    10   5    5
</w:t>
      </w:r>
      <w:r>
        <w:br/>
      </w:r>
      <w:r>
        <w:rPr>
          <w:rFonts w:ascii="Times New Roman"/>
          <w:b w:val="false"/>
          <w:i w:val="false"/>
          <w:color w:val="000000"/>
          <w:sz w:val="28"/>
        </w:rPr>
        <w:t>
050414  Графика                  10    10   0   10
</w:t>
      </w:r>
      <w:r>
        <w:br/>
      </w:r>
      <w:r>
        <w:rPr>
          <w:rFonts w:ascii="Times New Roman"/>
          <w:b w:val="false"/>
          <w:i w:val="false"/>
          <w:color w:val="000000"/>
          <w:sz w:val="28"/>
        </w:rPr>
        <w:t>
050417  Декаративтік өнер        20    20  10   10
</w:t>
      </w:r>
      <w:r>
        <w:br/>
      </w:r>
      <w:r>
        <w:rPr>
          <w:rFonts w:ascii="Times New Roman"/>
          <w:b w:val="false"/>
          <w:i w:val="false"/>
          <w:color w:val="000000"/>
          <w:sz w:val="28"/>
        </w:rPr>
        <w:t>
050418  Кітапханатану және
</w:t>
      </w:r>
      <w:r>
        <w:br/>
      </w:r>
      <w:r>
        <w:rPr>
          <w:rFonts w:ascii="Times New Roman"/>
          <w:b w:val="false"/>
          <w:i w:val="false"/>
          <w:color w:val="000000"/>
          <w:sz w:val="28"/>
        </w:rPr>
        <w:t>
        библиография             20    20  10   10
</w:t>
      </w:r>
      <w:r>
        <w:br/>
      </w:r>
      <w:r>
        <w:rPr>
          <w:rFonts w:ascii="Times New Roman"/>
          <w:b w:val="false"/>
          <w:i w:val="false"/>
          <w:color w:val="000000"/>
          <w:sz w:val="28"/>
        </w:rPr>
        <w:t>
050419  Мұражай ісі және
</w:t>
      </w:r>
      <w:r>
        <w:br/>
      </w:r>
      <w:r>
        <w:rPr>
          <w:rFonts w:ascii="Times New Roman"/>
          <w:b w:val="false"/>
          <w:i w:val="false"/>
          <w:color w:val="000000"/>
          <w:sz w:val="28"/>
        </w:rPr>
        <w:t>
        ескерткіштер қорғау      10    10  10    0
</w:t>
      </w:r>
      <w:r>
        <w:br/>
      </w:r>
      <w:r>
        <w:rPr>
          <w:rFonts w:ascii="Times New Roman"/>
          <w:b w:val="false"/>
          <w:i w:val="false"/>
          <w:color w:val="000000"/>
          <w:sz w:val="28"/>
        </w:rPr>
        <w:t>
050420  Сәулет өнері             26    26  16   10
</w:t>
      </w:r>
      <w:r>
        <w:br/>
      </w:r>
      <w:r>
        <w:rPr>
          <w:rFonts w:ascii="Times New Roman"/>
          <w:b w:val="false"/>
          <w:i w:val="false"/>
          <w:color w:val="000000"/>
          <w:sz w:val="28"/>
        </w:rPr>
        <w:t>
050421  Дизайн                   21    21  11   10
</w:t>
      </w:r>
      <w:r>
        <w:br/>
      </w:r>
      <w:r>
        <w:rPr>
          <w:rFonts w:ascii="Times New Roman"/>
          <w:b w:val="false"/>
          <w:i w:val="false"/>
          <w:color w:val="000000"/>
          <w:sz w:val="28"/>
        </w:rPr>
        <w:t>
050422  Баспа ісі                20    20  10   10
</w:t>
      </w:r>
      <w:r>
        <w:br/>
      </w:r>
      <w:r>
        <w:rPr>
          <w:rFonts w:ascii="Times New Roman"/>
          <w:b w:val="false"/>
          <w:i w:val="false"/>
          <w:color w:val="000000"/>
          <w:sz w:val="28"/>
        </w:rPr>
        <w:t>
        Қосындысы               196   196 105   91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4
</w:t>
      </w:r>
      <w:r>
        <w:br/>
      </w:r>
      <w:r>
        <w:rPr>
          <w:rFonts w:ascii="Times New Roman"/>
          <w:b w:val="false"/>
          <w:i w:val="false"/>
          <w:color w:val="000000"/>
          <w:sz w:val="28"/>
        </w:rPr>
        <w:t>
        Барлығы                 200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050402  Аспаптық орындау
</w:t>
      </w:r>
      <w:r>
        <w:br/>
      </w:r>
      <w:r>
        <w:rPr>
          <w:rFonts w:ascii="Times New Roman"/>
          <w:b w:val="false"/>
          <w:i w:val="false"/>
          <w:color w:val="000000"/>
          <w:sz w:val="28"/>
        </w:rPr>
        <w:t>
050403  Вокалдық өнер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050406  Режиссура
</w:t>
      </w:r>
      <w:r>
        <w:br/>
      </w:r>
      <w:r>
        <w:rPr>
          <w:rFonts w:ascii="Times New Roman"/>
          <w:b w:val="false"/>
          <w:i w:val="false"/>
          <w:color w:val="000000"/>
          <w:sz w:val="28"/>
        </w:rPr>
        <w:t>
050409  Хореография
</w:t>
      </w:r>
      <w:r>
        <w:br/>
      </w:r>
      <w:r>
        <w:rPr>
          <w:rFonts w:ascii="Times New Roman"/>
          <w:b w:val="false"/>
          <w:i w:val="false"/>
          <w:color w:val="000000"/>
          <w:sz w:val="28"/>
        </w:rPr>
        <w:t>
050413  Сурет салу
</w:t>
      </w:r>
      <w:r>
        <w:br/>
      </w:r>
      <w:r>
        <w:rPr>
          <w:rFonts w:ascii="Times New Roman"/>
          <w:b w:val="false"/>
          <w:i w:val="false"/>
          <w:color w:val="000000"/>
          <w:sz w:val="28"/>
        </w:rPr>
        <w:t>
050414  Графика
</w:t>
      </w:r>
      <w:r>
        <w:br/>
      </w:r>
      <w:r>
        <w:rPr>
          <w:rFonts w:ascii="Times New Roman"/>
          <w:b w:val="false"/>
          <w:i w:val="false"/>
          <w:color w:val="000000"/>
          <w:sz w:val="28"/>
        </w:rPr>
        <w:t>
050417  Декаративтік өнер
</w:t>
      </w:r>
      <w:r>
        <w:br/>
      </w:r>
      <w:r>
        <w:rPr>
          <w:rFonts w:ascii="Times New Roman"/>
          <w:b w:val="false"/>
          <w:i w:val="false"/>
          <w:color w:val="000000"/>
          <w:sz w:val="28"/>
        </w:rPr>
        <w:t>
050418  Кітапханатану және
</w:t>
      </w:r>
      <w:r>
        <w:br/>
      </w:r>
      <w:r>
        <w:rPr>
          <w:rFonts w:ascii="Times New Roman"/>
          <w:b w:val="false"/>
          <w:i w:val="false"/>
          <w:color w:val="000000"/>
          <w:sz w:val="28"/>
        </w:rPr>
        <w:t>
        библиография
</w:t>
      </w:r>
      <w:r>
        <w:br/>
      </w:r>
      <w:r>
        <w:rPr>
          <w:rFonts w:ascii="Times New Roman"/>
          <w:b w:val="false"/>
          <w:i w:val="false"/>
          <w:color w:val="000000"/>
          <w:sz w:val="28"/>
        </w:rPr>
        <w:t>
050419  Мұражай ісі және
</w:t>
      </w:r>
      <w:r>
        <w:br/>
      </w:r>
      <w:r>
        <w:rPr>
          <w:rFonts w:ascii="Times New Roman"/>
          <w:b w:val="false"/>
          <w:i w:val="false"/>
          <w:color w:val="000000"/>
          <w:sz w:val="28"/>
        </w:rPr>
        <w:t>
        ескерткіштер қорғау
</w:t>
      </w:r>
      <w:r>
        <w:br/>
      </w:r>
      <w:r>
        <w:rPr>
          <w:rFonts w:ascii="Times New Roman"/>
          <w:b w:val="false"/>
          <w:i w:val="false"/>
          <w:color w:val="000000"/>
          <w:sz w:val="28"/>
        </w:rPr>
        <w:t>
050420  Сәулет                   20    20  10   10
</w:t>
      </w:r>
      <w:r>
        <w:br/>
      </w:r>
      <w:r>
        <w:rPr>
          <w:rFonts w:ascii="Times New Roman"/>
          <w:b w:val="false"/>
          <w:i w:val="false"/>
          <w:color w:val="000000"/>
          <w:sz w:val="28"/>
        </w:rPr>
        <w:t>
050421  Дизайн                   20    20  10   10
</w:t>
      </w:r>
      <w:r>
        <w:br/>
      </w:r>
      <w:r>
        <w:rPr>
          <w:rFonts w:ascii="Times New Roman"/>
          <w:b w:val="false"/>
          <w:i w:val="false"/>
          <w:color w:val="000000"/>
          <w:sz w:val="28"/>
        </w:rPr>
        <w:t>
050422  Баспа ісі
</w:t>
      </w:r>
      <w:r>
        <w:br/>
      </w:r>
      <w:r>
        <w:rPr>
          <w:rFonts w:ascii="Times New Roman"/>
          <w:b w:val="false"/>
          <w:i w:val="false"/>
          <w:color w:val="000000"/>
          <w:sz w:val="28"/>
        </w:rPr>
        <w:t>
        Қосындысы                40    40  20   20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40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5. Әлеуметтік ғылымдар және бизнес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050501  Социология               32    32  20   12
</w:t>
      </w:r>
      <w:r>
        <w:br/>
      </w:r>
      <w:r>
        <w:rPr>
          <w:rFonts w:ascii="Times New Roman"/>
          <w:b w:val="false"/>
          <w:i w:val="false"/>
          <w:color w:val="000000"/>
          <w:sz w:val="28"/>
        </w:rPr>
        <w:t>
050502  Политология              40    40  20   20
</w:t>
      </w:r>
      <w:r>
        <w:br/>
      </w:r>
      <w:r>
        <w:rPr>
          <w:rFonts w:ascii="Times New Roman"/>
          <w:b w:val="false"/>
          <w:i w:val="false"/>
          <w:color w:val="000000"/>
          <w:sz w:val="28"/>
        </w:rPr>
        <w:t>
050503  Психология               50    50  30   20
</w:t>
      </w:r>
      <w:r>
        <w:br/>
      </w:r>
      <w:r>
        <w:rPr>
          <w:rFonts w:ascii="Times New Roman"/>
          <w:b w:val="false"/>
          <w:i w:val="false"/>
          <w:color w:val="000000"/>
          <w:sz w:val="28"/>
        </w:rPr>
        <w:t>
050504  Журналистика             50    50  30   20
</w:t>
      </w:r>
      <w:r>
        <w:br/>
      </w:r>
      <w:r>
        <w:rPr>
          <w:rFonts w:ascii="Times New Roman"/>
          <w:b w:val="false"/>
          <w:i w:val="false"/>
          <w:color w:val="000000"/>
          <w:sz w:val="28"/>
        </w:rPr>
        <w:t>
050505  Аймақтану                30    30  18   12
</w:t>
      </w:r>
      <w:r>
        <w:br/>
      </w:r>
      <w:r>
        <w:rPr>
          <w:rFonts w:ascii="Times New Roman"/>
          <w:b w:val="false"/>
          <w:i w:val="false"/>
          <w:color w:val="000000"/>
          <w:sz w:val="28"/>
        </w:rPr>
        <w:t>
050506  Экономика                 0     0   0    0
</w:t>
      </w:r>
      <w:r>
        <w:br/>
      </w:r>
      <w:r>
        <w:rPr>
          <w:rFonts w:ascii="Times New Roman"/>
          <w:b w:val="false"/>
          <w:i w:val="false"/>
          <w:color w:val="000000"/>
          <w:sz w:val="28"/>
        </w:rPr>
        <w:t>
050507  Менеджмент                0     0   0    0
</w:t>
      </w:r>
      <w:r>
        <w:br/>
      </w:r>
      <w:r>
        <w:rPr>
          <w:rFonts w:ascii="Times New Roman"/>
          <w:b w:val="false"/>
          <w:i w:val="false"/>
          <w:color w:val="000000"/>
          <w:sz w:val="28"/>
        </w:rPr>
        <w:t>
050508  Есеп және аудит           0     0   0    0
</w:t>
      </w:r>
      <w:r>
        <w:br/>
      </w:r>
      <w:r>
        <w:rPr>
          <w:rFonts w:ascii="Times New Roman"/>
          <w:b w:val="false"/>
          <w:i w:val="false"/>
          <w:color w:val="000000"/>
          <w:sz w:val="28"/>
        </w:rPr>
        <w:t>
050509  Қаржы                     0     0   0    0
</w:t>
      </w:r>
      <w:r>
        <w:br/>
      </w:r>
      <w:r>
        <w:rPr>
          <w:rFonts w:ascii="Times New Roman"/>
          <w:b w:val="false"/>
          <w:i w:val="false"/>
          <w:color w:val="000000"/>
          <w:sz w:val="28"/>
        </w:rPr>
        <w:t>
050510  Мемлекеттік және
</w:t>
      </w:r>
      <w:r>
        <w:br/>
      </w:r>
      <w:r>
        <w:rPr>
          <w:rFonts w:ascii="Times New Roman"/>
          <w:b w:val="false"/>
          <w:i w:val="false"/>
          <w:color w:val="000000"/>
          <w:sz w:val="28"/>
        </w:rPr>
        <w:t>
        жергілікті басқару        0     0   0    0
</w:t>
      </w:r>
      <w:r>
        <w:br/>
      </w:r>
      <w:r>
        <w:rPr>
          <w:rFonts w:ascii="Times New Roman"/>
          <w:b w:val="false"/>
          <w:i w:val="false"/>
          <w:color w:val="000000"/>
          <w:sz w:val="28"/>
        </w:rPr>
        <w:t>
050511  Маркетинг                 0     0   0    0
</w:t>
      </w:r>
      <w:r>
        <w:br/>
      </w:r>
      <w:r>
        <w:rPr>
          <w:rFonts w:ascii="Times New Roman"/>
          <w:b w:val="false"/>
          <w:i w:val="false"/>
          <w:color w:val="000000"/>
          <w:sz w:val="28"/>
        </w:rPr>
        <w:t>
        Қосындысы               202   202 118   84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4
</w:t>
      </w:r>
      <w:r>
        <w:br/>
      </w:r>
      <w:r>
        <w:rPr>
          <w:rFonts w:ascii="Times New Roman"/>
          <w:b w:val="false"/>
          <w:i w:val="false"/>
          <w:color w:val="000000"/>
          <w:sz w:val="28"/>
        </w:rPr>
        <w:t>
        Барлығы                 206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050501  Социология               20    20  10   10
</w:t>
      </w:r>
      <w:r>
        <w:br/>
      </w:r>
      <w:r>
        <w:rPr>
          <w:rFonts w:ascii="Times New Roman"/>
          <w:b w:val="false"/>
          <w:i w:val="false"/>
          <w:color w:val="000000"/>
          <w:sz w:val="28"/>
        </w:rPr>
        <w:t>
050502  Политология               0     0   0    0
</w:t>
      </w:r>
      <w:r>
        <w:br/>
      </w:r>
      <w:r>
        <w:rPr>
          <w:rFonts w:ascii="Times New Roman"/>
          <w:b w:val="false"/>
          <w:i w:val="false"/>
          <w:color w:val="000000"/>
          <w:sz w:val="28"/>
        </w:rPr>
        <w:t>
050503  Психология               50    50  30   20
</w:t>
      </w:r>
      <w:r>
        <w:br/>
      </w:r>
      <w:r>
        <w:rPr>
          <w:rFonts w:ascii="Times New Roman"/>
          <w:b w:val="false"/>
          <w:i w:val="false"/>
          <w:color w:val="000000"/>
          <w:sz w:val="28"/>
        </w:rPr>
        <w:t>
050504  Журналистика             40    40  25   15
</w:t>
      </w:r>
      <w:r>
        <w:br/>
      </w:r>
      <w:r>
        <w:rPr>
          <w:rFonts w:ascii="Times New Roman"/>
          <w:b w:val="false"/>
          <w:i w:val="false"/>
          <w:color w:val="000000"/>
          <w:sz w:val="28"/>
        </w:rPr>
        <w:t>
050505  Аймақтану                40    40  25   15
</w:t>
      </w:r>
      <w:r>
        <w:br/>
      </w:r>
      <w:r>
        <w:rPr>
          <w:rFonts w:ascii="Times New Roman"/>
          <w:b w:val="false"/>
          <w:i w:val="false"/>
          <w:color w:val="000000"/>
          <w:sz w:val="28"/>
        </w:rPr>
        <w:t>
050506  Экономика                60    60  35   25
</w:t>
      </w:r>
      <w:r>
        <w:br/>
      </w:r>
      <w:r>
        <w:rPr>
          <w:rFonts w:ascii="Times New Roman"/>
          <w:b w:val="false"/>
          <w:i w:val="false"/>
          <w:color w:val="000000"/>
          <w:sz w:val="28"/>
        </w:rPr>
        <w:t>
050507  Менеджмент               40    40  25   15
</w:t>
      </w:r>
      <w:r>
        <w:br/>
      </w:r>
      <w:r>
        <w:rPr>
          <w:rFonts w:ascii="Times New Roman"/>
          <w:b w:val="false"/>
          <w:i w:val="false"/>
          <w:color w:val="000000"/>
          <w:sz w:val="28"/>
        </w:rPr>
        <w:t>
050508  Есеп және аудит          40    40  25   15
</w:t>
      </w:r>
      <w:r>
        <w:br/>
      </w:r>
      <w:r>
        <w:rPr>
          <w:rFonts w:ascii="Times New Roman"/>
          <w:b w:val="false"/>
          <w:i w:val="false"/>
          <w:color w:val="000000"/>
          <w:sz w:val="28"/>
        </w:rPr>
        <w:t>
050509  Қаржы                    60    60  35   25
</w:t>
      </w:r>
      <w:r>
        <w:br/>
      </w:r>
      <w:r>
        <w:rPr>
          <w:rFonts w:ascii="Times New Roman"/>
          <w:b w:val="false"/>
          <w:i w:val="false"/>
          <w:color w:val="000000"/>
          <w:sz w:val="28"/>
        </w:rPr>
        <w:t>
050510  Мемлекеттік және
</w:t>
      </w:r>
      <w:r>
        <w:br/>
      </w:r>
      <w:r>
        <w:rPr>
          <w:rFonts w:ascii="Times New Roman"/>
          <w:b w:val="false"/>
          <w:i w:val="false"/>
          <w:color w:val="000000"/>
          <w:sz w:val="28"/>
        </w:rPr>
        <w:t>
        жергілікті басқару       40    40  25   15
</w:t>
      </w:r>
      <w:r>
        <w:br/>
      </w:r>
      <w:r>
        <w:rPr>
          <w:rFonts w:ascii="Times New Roman"/>
          <w:b w:val="false"/>
          <w:i w:val="false"/>
          <w:color w:val="000000"/>
          <w:sz w:val="28"/>
        </w:rPr>
        <w:t>
050511  Маркетинг                60    60  35   25
</w:t>
      </w:r>
      <w:r>
        <w:br/>
      </w:r>
      <w:r>
        <w:rPr>
          <w:rFonts w:ascii="Times New Roman"/>
          <w:b w:val="false"/>
          <w:i w:val="false"/>
          <w:color w:val="000000"/>
          <w:sz w:val="28"/>
        </w:rPr>
        <w:t>
        Қосындысы               450   450 270  180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450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6. Жаратылыстану ғылымдары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180   180 105   75
</w:t>
      </w:r>
      <w:r>
        <w:br/>
      </w:r>
      <w:r>
        <w:rPr>
          <w:rFonts w:ascii="Times New Roman"/>
          <w:b w:val="false"/>
          <w:i w:val="false"/>
          <w:color w:val="000000"/>
          <w:sz w:val="28"/>
        </w:rPr>
        <w:t>
050602  Информатика             174   174 100   74
</w:t>
      </w:r>
      <w:r>
        <w:br/>
      </w:r>
      <w:r>
        <w:rPr>
          <w:rFonts w:ascii="Times New Roman"/>
          <w:b w:val="false"/>
          <w:i w:val="false"/>
          <w:color w:val="000000"/>
          <w:sz w:val="28"/>
        </w:rPr>
        <w:t>
050603  Механика                 50    50  30   20
</w:t>
      </w:r>
      <w:r>
        <w:br/>
      </w:r>
      <w:r>
        <w:rPr>
          <w:rFonts w:ascii="Times New Roman"/>
          <w:b w:val="false"/>
          <w:i w:val="false"/>
          <w:color w:val="000000"/>
          <w:sz w:val="28"/>
        </w:rPr>
        <w:t>
050604  Физика                   60    60  35   25
</w:t>
      </w:r>
      <w:r>
        <w:br/>
      </w:r>
      <w:r>
        <w:rPr>
          <w:rFonts w:ascii="Times New Roman"/>
          <w:b w:val="false"/>
          <w:i w:val="false"/>
          <w:color w:val="000000"/>
          <w:sz w:val="28"/>
        </w:rPr>
        <w:t>
050605  Ядролық физика*          20    20   0   20
</w:t>
      </w:r>
      <w:r>
        <w:br/>
      </w:r>
      <w:r>
        <w:rPr>
          <w:rFonts w:ascii="Times New Roman"/>
          <w:b w:val="false"/>
          <w:i w:val="false"/>
          <w:color w:val="000000"/>
          <w:sz w:val="28"/>
        </w:rPr>
        <w:t>
050606  Химия                    80    80  50   30
</w:t>
      </w:r>
      <w:r>
        <w:br/>
      </w:r>
      <w:r>
        <w:rPr>
          <w:rFonts w:ascii="Times New Roman"/>
          <w:b w:val="false"/>
          <w:i w:val="false"/>
          <w:color w:val="000000"/>
          <w:sz w:val="28"/>
        </w:rPr>
        <w:t>
050607  Биология                 60    60  35   25
</w:t>
      </w:r>
      <w:r>
        <w:br/>
      </w:r>
      <w:r>
        <w:rPr>
          <w:rFonts w:ascii="Times New Roman"/>
          <w:b w:val="false"/>
          <w:i w:val="false"/>
          <w:color w:val="000000"/>
          <w:sz w:val="28"/>
        </w:rPr>
        <w:t>
050608  Экология                 80    80  50   30
</w:t>
      </w:r>
      <w:r>
        <w:br/>
      </w:r>
      <w:r>
        <w:rPr>
          <w:rFonts w:ascii="Times New Roman"/>
          <w:b w:val="false"/>
          <w:i w:val="false"/>
          <w:color w:val="000000"/>
          <w:sz w:val="28"/>
        </w:rPr>
        <w:t>
050609  География                40    40  25   15
</w:t>
      </w:r>
      <w:r>
        <w:br/>
      </w:r>
      <w:r>
        <w:rPr>
          <w:rFonts w:ascii="Times New Roman"/>
          <w:b w:val="false"/>
          <w:i w:val="false"/>
          <w:color w:val="000000"/>
          <w:sz w:val="28"/>
        </w:rPr>
        <w:t>
050610  Гидрометрология          40    40  20   20
</w:t>
      </w:r>
      <w:r>
        <w:br/>
      </w:r>
      <w:r>
        <w:rPr>
          <w:rFonts w:ascii="Times New Roman"/>
          <w:b w:val="false"/>
          <w:i w:val="false"/>
          <w:color w:val="000000"/>
          <w:sz w:val="28"/>
        </w:rPr>
        <w:t>
050611  Астрономия               20    20  10   10
</w:t>
      </w:r>
      <w:r>
        <w:br/>
      </w:r>
      <w:r>
        <w:rPr>
          <w:rFonts w:ascii="Times New Roman"/>
          <w:b w:val="false"/>
          <w:i w:val="false"/>
          <w:color w:val="000000"/>
          <w:sz w:val="28"/>
        </w:rPr>
        <w:t>
        Қосындысы               804   804 460  344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16
</w:t>
      </w:r>
      <w:r>
        <w:br/>
      </w:r>
      <w:r>
        <w:rPr>
          <w:rFonts w:ascii="Times New Roman"/>
          <w:b w:val="false"/>
          <w:i w:val="false"/>
          <w:color w:val="000000"/>
          <w:sz w:val="28"/>
        </w:rPr>
        <w:t>
        Барлығы                 820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050601  Математика               50    50  30   20
</w:t>
      </w:r>
      <w:r>
        <w:br/>
      </w:r>
      <w:r>
        <w:rPr>
          <w:rFonts w:ascii="Times New Roman"/>
          <w:b w:val="false"/>
          <w:i w:val="false"/>
          <w:color w:val="000000"/>
          <w:sz w:val="28"/>
        </w:rPr>
        <w:t>
050602  Информатика             130   130  80   50
</w:t>
      </w:r>
      <w:r>
        <w:br/>
      </w:r>
      <w:r>
        <w:rPr>
          <w:rFonts w:ascii="Times New Roman"/>
          <w:b w:val="false"/>
          <w:i w:val="false"/>
          <w:color w:val="000000"/>
          <w:sz w:val="28"/>
        </w:rPr>
        <w:t>
050603  Механика                 40    40  25   15
</w:t>
      </w:r>
      <w:r>
        <w:br/>
      </w:r>
      <w:r>
        <w:rPr>
          <w:rFonts w:ascii="Times New Roman"/>
          <w:b w:val="false"/>
          <w:i w:val="false"/>
          <w:color w:val="000000"/>
          <w:sz w:val="28"/>
        </w:rPr>
        <w:t>
050604  Физика                   50    50  30   20
</w:t>
      </w:r>
      <w:r>
        <w:br/>
      </w:r>
      <w:r>
        <w:rPr>
          <w:rFonts w:ascii="Times New Roman"/>
          <w:b w:val="false"/>
          <w:i w:val="false"/>
          <w:color w:val="000000"/>
          <w:sz w:val="28"/>
        </w:rPr>
        <w:t>
050605  Ядролық физика*           0     0   0    0
</w:t>
      </w:r>
      <w:r>
        <w:br/>
      </w:r>
      <w:r>
        <w:rPr>
          <w:rFonts w:ascii="Times New Roman"/>
          <w:b w:val="false"/>
          <w:i w:val="false"/>
          <w:color w:val="000000"/>
          <w:sz w:val="28"/>
        </w:rPr>
        <w:t>
050606  Химия                    30    30  20   10
</w:t>
      </w:r>
      <w:r>
        <w:br/>
      </w:r>
      <w:r>
        <w:rPr>
          <w:rFonts w:ascii="Times New Roman"/>
          <w:b w:val="false"/>
          <w:i w:val="false"/>
          <w:color w:val="000000"/>
          <w:sz w:val="28"/>
        </w:rPr>
        <w:t>
050607  Биология                 30    30  20   10
</w:t>
      </w:r>
      <w:r>
        <w:br/>
      </w:r>
      <w:r>
        <w:rPr>
          <w:rFonts w:ascii="Times New Roman"/>
          <w:b w:val="false"/>
          <w:i w:val="false"/>
          <w:color w:val="000000"/>
          <w:sz w:val="28"/>
        </w:rPr>
        <w:t>
050608  Экология                 30    30  18   12
</w:t>
      </w:r>
      <w:r>
        <w:br/>
      </w:r>
      <w:r>
        <w:rPr>
          <w:rFonts w:ascii="Times New Roman"/>
          <w:b w:val="false"/>
          <w:i w:val="false"/>
          <w:color w:val="000000"/>
          <w:sz w:val="28"/>
        </w:rPr>
        <w:t>
050609  География                30    30  20   10
</w:t>
      </w:r>
      <w:r>
        <w:br/>
      </w:r>
      <w:r>
        <w:rPr>
          <w:rFonts w:ascii="Times New Roman"/>
          <w:b w:val="false"/>
          <w:i w:val="false"/>
          <w:color w:val="000000"/>
          <w:sz w:val="28"/>
        </w:rPr>
        <w:t>
050610  Гидрометрология          30    30  18   12
</w:t>
      </w:r>
      <w:r>
        <w:br/>
      </w:r>
      <w:r>
        <w:rPr>
          <w:rFonts w:ascii="Times New Roman"/>
          <w:b w:val="false"/>
          <w:i w:val="false"/>
          <w:color w:val="000000"/>
          <w:sz w:val="28"/>
        </w:rPr>
        <w:t>
050611  Астрономия
</w:t>
      </w:r>
      <w:r>
        <w:br/>
      </w:r>
      <w:r>
        <w:rPr>
          <w:rFonts w:ascii="Times New Roman"/>
          <w:b w:val="false"/>
          <w:i w:val="false"/>
          <w:color w:val="000000"/>
          <w:sz w:val="28"/>
        </w:rPr>
        <w:t>
        Қосындысы               420   420 261  159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420   420 261  159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7. Техникалық ғылымдар және технологиялар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130   130  80   50
</w:t>
      </w:r>
      <w:r>
        <w:br/>
      </w:r>
      <w:r>
        <w:rPr>
          <w:rFonts w:ascii="Times New Roman"/>
          <w:b w:val="false"/>
          <w:i w:val="false"/>
          <w:color w:val="000000"/>
          <w:sz w:val="28"/>
        </w:rPr>
        <w:t>
050702  Автоматтандыру және
</w:t>
      </w:r>
      <w:r>
        <w:br/>
      </w:r>
      <w:r>
        <w:rPr>
          <w:rFonts w:ascii="Times New Roman"/>
          <w:b w:val="false"/>
          <w:i w:val="false"/>
          <w:color w:val="000000"/>
          <w:sz w:val="28"/>
        </w:rPr>
        <w:t>
        басқару                 140   140  80   60
</w:t>
      </w:r>
      <w:r>
        <w:br/>
      </w:r>
      <w:r>
        <w:rPr>
          <w:rFonts w:ascii="Times New Roman"/>
          <w:b w:val="false"/>
          <w:i w:val="false"/>
          <w:color w:val="000000"/>
          <w:sz w:val="28"/>
        </w:rPr>
        <w:t>
050703  Ақпараттық жүйелер      120   120  70   50
</w:t>
      </w:r>
      <w:r>
        <w:br/>
      </w:r>
      <w:r>
        <w:rPr>
          <w:rFonts w:ascii="Times New Roman"/>
          <w:b w:val="false"/>
          <w:i w:val="false"/>
          <w:color w:val="000000"/>
          <w:sz w:val="28"/>
        </w:rPr>
        <w:t>
050704  Есептеу техникасы және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          340   340 200  140
</w:t>
      </w:r>
      <w:r>
        <w:br/>
      </w:r>
      <w:r>
        <w:rPr>
          <w:rFonts w:ascii="Times New Roman"/>
          <w:b w:val="false"/>
          <w:i w:val="false"/>
          <w:color w:val="000000"/>
          <w:sz w:val="28"/>
        </w:rPr>
        <w:t>
050705  Математикалық және
</w:t>
      </w:r>
      <w:r>
        <w:br/>
      </w:r>
      <w:r>
        <w:rPr>
          <w:rFonts w:ascii="Times New Roman"/>
          <w:b w:val="false"/>
          <w:i w:val="false"/>
          <w:color w:val="000000"/>
          <w:sz w:val="28"/>
        </w:rPr>
        <w:t>
        компьютерлік модельдеу   40    40  25   15
</w:t>
      </w:r>
      <w:r>
        <w:br/>
      </w:r>
      <w:r>
        <w:rPr>
          <w:rFonts w:ascii="Times New Roman"/>
          <w:b w:val="false"/>
          <w:i w:val="false"/>
          <w:color w:val="000000"/>
          <w:sz w:val="28"/>
        </w:rPr>
        <w:t>
050706  Геология және пайдалы
</w:t>
      </w:r>
      <w:r>
        <w:br/>
      </w:r>
      <w:r>
        <w:rPr>
          <w:rFonts w:ascii="Times New Roman"/>
          <w:b w:val="false"/>
          <w:i w:val="false"/>
          <w:color w:val="000000"/>
          <w:sz w:val="28"/>
        </w:rPr>
        <w:t>
        қазбалар көздерін
</w:t>
      </w:r>
      <w:r>
        <w:br/>
      </w:r>
      <w:r>
        <w:rPr>
          <w:rFonts w:ascii="Times New Roman"/>
          <w:b w:val="false"/>
          <w:i w:val="false"/>
          <w:color w:val="000000"/>
          <w:sz w:val="28"/>
        </w:rPr>
        <w:t>
        барлау                  166   166 100   66
</w:t>
      </w:r>
      <w:r>
        <w:br/>
      </w:r>
      <w:r>
        <w:rPr>
          <w:rFonts w:ascii="Times New Roman"/>
          <w:b w:val="false"/>
          <w:i w:val="false"/>
          <w:color w:val="000000"/>
          <w:sz w:val="28"/>
        </w:rPr>
        <w:t>
050707  Тау-кен ісі             155   155  90   65
</w:t>
      </w:r>
      <w:r>
        <w:br/>
      </w:r>
      <w:r>
        <w:rPr>
          <w:rFonts w:ascii="Times New Roman"/>
          <w:b w:val="false"/>
          <w:i w:val="false"/>
          <w:color w:val="000000"/>
          <w:sz w:val="28"/>
        </w:rPr>
        <w:t>
050708  Мұнай-газ ісі           120   120  70   50
</w:t>
      </w:r>
      <w:r>
        <w:br/>
      </w:r>
      <w:r>
        <w:rPr>
          <w:rFonts w:ascii="Times New Roman"/>
          <w:b w:val="false"/>
          <w:i w:val="false"/>
          <w:color w:val="000000"/>
          <w:sz w:val="28"/>
        </w:rPr>
        <w:t>
050709  Металлургия             156   156  90   66
</w:t>
      </w:r>
      <w:r>
        <w:br/>
      </w:r>
      <w:r>
        <w:rPr>
          <w:rFonts w:ascii="Times New Roman"/>
          <w:b w:val="false"/>
          <w:i w:val="false"/>
          <w:color w:val="000000"/>
          <w:sz w:val="28"/>
        </w:rPr>
        <w:t>
050710  Материалтану және
</w:t>
      </w:r>
      <w:r>
        <w:br/>
      </w:r>
      <w:r>
        <w:rPr>
          <w:rFonts w:ascii="Times New Roman"/>
          <w:b w:val="false"/>
          <w:i w:val="false"/>
          <w:color w:val="000000"/>
          <w:sz w:val="28"/>
        </w:rPr>
        <w:t>
        жаңа материалдар
</w:t>
      </w:r>
      <w:r>
        <w:br/>
      </w:r>
      <w:r>
        <w:rPr>
          <w:rFonts w:ascii="Times New Roman"/>
          <w:b w:val="false"/>
          <w:i w:val="false"/>
          <w:color w:val="000000"/>
          <w:sz w:val="28"/>
        </w:rPr>
        <w:t>
        технологиясы             40    40  25   15
</w:t>
      </w:r>
      <w:r>
        <w:br/>
      </w:r>
      <w:r>
        <w:rPr>
          <w:rFonts w:ascii="Times New Roman"/>
          <w:b w:val="false"/>
          <w:i w:val="false"/>
          <w:color w:val="000000"/>
          <w:sz w:val="28"/>
        </w:rPr>
        <w:t>
050711  Геодезия және
</w:t>
      </w:r>
      <w:r>
        <w:br/>
      </w:r>
      <w:r>
        <w:rPr>
          <w:rFonts w:ascii="Times New Roman"/>
          <w:b w:val="false"/>
          <w:i w:val="false"/>
          <w:color w:val="000000"/>
          <w:sz w:val="28"/>
        </w:rPr>
        <w:t>
        картография             100   100  60   40
</w:t>
      </w:r>
      <w:r>
        <w:br/>
      </w:r>
      <w:r>
        <w:rPr>
          <w:rFonts w:ascii="Times New Roman"/>
          <w:b w:val="false"/>
          <w:i w:val="false"/>
          <w:color w:val="000000"/>
          <w:sz w:val="28"/>
        </w:rPr>
        <w:t>
050712  Машина құрастыру        340   340 200  140
</w:t>
      </w:r>
      <w:r>
        <w:br/>
      </w:r>
      <w:r>
        <w:rPr>
          <w:rFonts w:ascii="Times New Roman"/>
          <w:b w:val="false"/>
          <w:i w:val="false"/>
          <w:color w:val="000000"/>
          <w:sz w:val="28"/>
        </w:rPr>
        <w:t>
050713  Көлік, көлік техникасы
</w:t>
      </w:r>
      <w:r>
        <w:br/>
      </w:r>
      <w:r>
        <w:rPr>
          <w:rFonts w:ascii="Times New Roman"/>
          <w:b w:val="false"/>
          <w:i w:val="false"/>
          <w:color w:val="000000"/>
          <w:sz w:val="28"/>
        </w:rPr>
        <w:t>
        және технологиясы       170   170  85   85
</w:t>
      </w:r>
      <w:r>
        <w:br/>
      </w:r>
      <w:r>
        <w:rPr>
          <w:rFonts w:ascii="Times New Roman"/>
          <w:b w:val="false"/>
          <w:i w:val="false"/>
          <w:color w:val="000000"/>
          <w:sz w:val="28"/>
        </w:rPr>
        <w:t>
050714  Авиациялық техника
</w:t>
      </w:r>
      <w:r>
        <w:br/>
      </w:r>
      <w:r>
        <w:rPr>
          <w:rFonts w:ascii="Times New Roman"/>
          <w:b w:val="false"/>
          <w:i w:val="false"/>
          <w:color w:val="000000"/>
          <w:sz w:val="28"/>
        </w:rPr>
        <w:t>
        және технологиялар       40    40  25   15
</w:t>
      </w:r>
      <w:r>
        <w:br/>
      </w:r>
      <w:r>
        <w:rPr>
          <w:rFonts w:ascii="Times New Roman"/>
          <w:b w:val="false"/>
          <w:i w:val="false"/>
          <w:color w:val="000000"/>
          <w:sz w:val="28"/>
        </w:rPr>
        <w:t>
050715  Теңіз техникасы
</w:t>
      </w:r>
      <w:r>
        <w:br/>
      </w:r>
      <w:r>
        <w:rPr>
          <w:rFonts w:ascii="Times New Roman"/>
          <w:b w:val="false"/>
          <w:i w:val="false"/>
          <w:color w:val="000000"/>
          <w:sz w:val="28"/>
        </w:rPr>
        <w:t>
        мен технологиясы         54    54  33   21
</w:t>
      </w:r>
      <w:r>
        <w:br/>
      </w:r>
      <w:r>
        <w:rPr>
          <w:rFonts w:ascii="Times New Roman"/>
          <w:b w:val="false"/>
          <w:i w:val="false"/>
          <w:color w:val="000000"/>
          <w:sz w:val="28"/>
        </w:rPr>
        <w:t>
050716  Приборлар жасау         100   100  60   40
</w:t>
      </w:r>
      <w:r>
        <w:br/>
      </w:r>
      <w:r>
        <w:rPr>
          <w:rFonts w:ascii="Times New Roman"/>
          <w:b w:val="false"/>
          <w:i w:val="false"/>
          <w:color w:val="000000"/>
          <w:sz w:val="28"/>
        </w:rPr>
        <w:t>
050717  Жылу энергетикасы       138   138  78   60
</w:t>
      </w:r>
      <w:r>
        <w:br/>
      </w:r>
      <w:r>
        <w:rPr>
          <w:rFonts w:ascii="Times New Roman"/>
          <w:b w:val="false"/>
          <w:i w:val="false"/>
          <w:color w:val="000000"/>
          <w:sz w:val="28"/>
        </w:rPr>
        <w:t>
050718  Электр энергетикасы     360   360 215  145
</w:t>
      </w:r>
      <w:r>
        <w:br/>
      </w:r>
      <w:r>
        <w:rPr>
          <w:rFonts w:ascii="Times New Roman"/>
          <w:b w:val="false"/>
          <w:i w:val="false"/>
          <w:color w:val="000000"/>
          <w:sz w:val="28"/>
        </w:rPr>
        <w:t>
050719  Радиотехника,
</w:t>
      </w:r>
      <w:r>
        <w:br/>
      </w:r>
      <w:r>
        <w:rPr>
          <w:rFonts w:ascii="Times New Roman"/>
          <w:b w:val="false"/>
          <w:i w:val="false"/>
          <w:color w:val="000000"/>
          <w:sz w:val="28"/>
        </w:rPr>
        <w:t>
        электроника және
</w:t>
      </w:r>
      <w:r>
        <w:br/>
      </w:r>
      <w:r>
        <w:rPr>
          <w:rFonts w:ascii="Times New Roman"/>
          <w:b w:val="false"/>
          <w:i w:val="false"/>
          <w:color w:val="000000"/>
          <w:sz w:val="28"/>
        </w:rPr>
        <w:t>
        телекоммуникациялар     140   140  80   60
</w:t>
      </w:r>
      <w:r>
        <w:br/>
      </w:r>
      <w:r>
        <w:rPr>
          <w:rFonts w:ascii="Times New Roman"/>
          <w:b w:val="false"/>
          <w:i w:val="false"/>
          <w:color w:val="000000"/>
          <w:sz w:val="28"/>
        </w:rPr>
        <w:t>
050720  Органикалық емес
</w:t>
      </w:r>
      <w:r>
        <w:br/>
      </w:r>
      <w:r>
        <w:rPr>
          <w:rFonts w:ascii="Times New Roman"/>
          <w:b w:val="false"/>
          <w:i w:val="false"/>
          <w:color w:val="000000"/>
          <w:sz w:val="28"/>
        </w:rPr>
        <w:t>
        заттардың химиялық
</w:t>
      </w:r>
      <w:r>
        <w:br/>
      </w:r>
      <w:r>
        <w:rPr>
          <w:rFonts w:ascii="Times New Roman"/>
          <w:b w:val="false"/>
          <w:i w:val="false"/>
          <w:color w:val="000000"/>
          <w:sz w:val="28"/>
        </w:rPr>
        <w:t>
        технологиясы             50    50  30   20
</w:t>
      </w:r>
      <w:r>
        <w:br/>
      </w:r>
      <w:r>
        <w:rPr>
          <w:rFonts w:ascii="Times New Roman"/>
          <w:b w:val="false"/>
          <w:i w:val="false"/>
          <w:color w:val="000000"/>
          <w:sz w:val="28"/>
        </w:rPr>
        <w:t>
050721  Органикалық заттардың
</w:t>
      </w:r>
      <w:r>
        <w:br/>
      </w:r>
      <w:r>
        <w:rPr>
          <w:rFonts w:ascii="Times New Roman"/>
          <w:b w:val="false"/>
          <w:i w:val="false"/>
          <w:color w:val="000000"/>
          <w:sz w:val="28"/>
        </w:rPr>
        <w:t>
        химиялық технологиясы    50    50  30   20
</w:t>
      </w:r>
      <w:r>
        <w:br/>
      </w:r>
      <w:r>
        <w:rPr>
          <w:rFonts w:ascii="Times New Roman"/>
          <w:b w:val="false"/>
          <w:i w:val="false"/>
          <w:color w:val="000000"/>
          <w:sz w:val="28"/>
        </w:rPr>
        <w:t>
050722  Полиграфия               28    28  18   10
</w:t>
      </w:r>
      <w:r>
        <w:br/>
      </w:r>
      <w:r>
        <w:rPr>
          <w:rFonts w:ascii="Times New Roman"/>
          <w:b w:val="false"/>
          <w:i w:val="false"/>
          <w:color w:val="000000"/>
          <w:sz w:val="28"/>
        </w:rPr>
        <w:t>
050723  Техникалық физика       120   120  70   50
</w:t>
      </w:r>
      <w:r>
        <w:br/>
      </w:r>
      <w:r>
        <w:rPr>
          <w:rFonts w:ascii="Times New Roman"/>
          <w:b w:val="false"/>
          <w:i w:val="false"/>
          <w:color w:val="000000"/>
          <w:sz w:val="28"/>
        </w:rPr>
        <w:t>
050724  Техникалық машиналар
</w:t>
      </w:r>
      <w:r>
        <w:br/>
      </w:r>
      <w:r>
        <w:rPr>
          <w:rFonts w:ascii="Times New Roman"/>
          <w:b w:val="false"/>
          <w:i w:val="false"/>
          <w:color w:val="000000"/>
          <w:sz w:val="28"/>
        </w:rPr>
        <w:t>
        және жабдықтар          130   130  75   55
</w:t>
      </w:r>
      <w:r>
        <w:br/>
      </w:r>
      <w:r>
        <w:rPr>
          <w:rFonts w:ascii="Times New Roman"/>
          <w:b w:val="false"/>
          <w:i w:val="false"/>
          <w:color w:val="000000"/>
          <w:sz w:val="28"/>
        </w:rPr>
        <w:t>
050725  Ағаш өңдеу технологиясы  20    20  10   10
</w:t>
      </w:r>
      <w:r>
        <w:br/>
      </w:r>
      <w:r>
        <w:rPr>
          <w:rFonts w:ascii="Times New Roman"/>
          <w:b w:val="false"/>
          <w:i w:val="false"/>
          <w:color w:val="000000"/>
          <w:sz w:val="28"/>
        </w:rPr>
        <w:t>
050726  Жеңіл және тоқыма
</w:t>
      </w:r>
      <w:r>
        <w:br/>
      </w:r>
      <w:r>
        <w:rPr>
          <w:rFonts w:ascii="Times New Roman"/>
          <w:b w:val="false"/>
          <w:i w:val="false"/>
          <w:color w:val="000000"/>
          <w:sz w:val="28"/>
        </w:rPr>
        <w:t>
        өнеркәсібі тауарлары
</w:t>
      </w:r>
      <w:r>
        <w:br/>
      </w:r>
      <w:r>
        <w:rPr>
          <w:rFonts w:ascii="Times New Roman"/>
          <w:b w:val="false"/>
          <w:i w:val="false"/>
          <w:color w:val="000000"/>
          <w:sz w:val="28"/>
        </w:rPr>
        <w:t>
        мен бұйымдарының
</w:t>
      </w:r>
      <w:r>
        <w:br/>
      </w:r>
      <w:r>
        <w:rPr>
          <w:rFonts w:ascii="Times New Roman"/>
          <w:b w:val="false"/>
          <w:i w:val="false"/>
          <w:color w:val="000000"/>
          <w:sz w:val="28"/>
        </w:rPr>
        <w:t>
        технологиясы            100   100  60   40
</w:t>
      </w:r>
      <w:r>
        <w:br/>
      </w:r>
      <w:r>
        <w:rPr>
          <w:rFonts w:ascii="Times New Roman"/>
          <w:b w:val="false"/>
          <w:i w:val="false"/>
          <w:color w:val="000000"/>
          <w:sz w:val="28"/>
        </w:rPr>
        <w:t>
050727  Тағамдық заттар         150   150  85   65
</w:t>
      </w:r>
      <w:r>
        <w:br/>
      </w:r>
      <w:r>
        <w:rPr>
          <w:rFonts w:ascii="Times New Roman"/>
          <w:b w:val="false"/>
          <w:i w:val="false"/>
          <w:color w:val="000000"/>
          <w:sz w:val="28"/>
        </w:rPr>
        <w:t>
050728  Өңдеу өндірістер
</w:t>
      </w:r>
      <w:r>
        <w:br/>
      </w:r>
      <w:r>
        <w:rPr>
          <w:rFonts w:ascii="Times New Roman"/>
          <w:b w:val="false"/>
          <w:i w:val="false"/>
          <w:color w:val="000000"/>
          <w:sz w:val="28"/>
        </w:rPr>
        <w:t>
        технологиясы             40    40  25   15
</w:t>
      </w:r>
      <w:r>
        <w:br/>
      </w:r>
      <w:r>
        <w:rPr>
          <w:rFonts w:ascii="Times New Roman"/>
          <w:b w:val="false"/>
          <w:i w:val="false"/>
          <w:color w:val="000000"/>
          <w:sz w:val="28"/>
        </w:rPr>
        <w:t>
050729  Құрылыс                 340   340 200  140
</w:t>
      </w:r>
      <w:r>
        <w:br/>
      </w:r>
      <w:r>
        <w:rPr>
          <w:rFonts w:ascii="Times New Roman"/>
          <w:b w:val="false"/>
          <w:i w:val="false"/>
          <w:color w:val="000000"/>
          <w:sz w:val="28"/>
        </w:rPr>
        <w:t>
050730  Құрылыс материалдарын,
</w:t>
      </w:r>
      <w:r>
        <w:br/>
      </w:r>
      <w:r>
        <w:rPr>
          <w:rFonts w:ascii="Times New Roman"/>
          <w:b w:val="false"/>
          <w:i w:val="false"/>
          <w:color w:val="000000"/>
          <w:sz w:val="28"/>
        </w:rPr>
        <w:t>
        заттарын және конструк.
</w:t>
      </w:r>
      <w:r>
        <w:br/>
      </w:r>
      <w:r>
        <w:rPr>
          <w:rFonts w:ascii="Times New Roman"/>
          <w:b w:val="false"/>
          <w:i w:val="false"/>
          <w:color w:val="000000"/>
          <w:sz w:val="28"/>
        </w:rPr>
        <w:t>
        цияларын өндіру          35    35  20   15
</w:t>
      </w:r>
      <w:r>
        <w:br/>
      </w:r>
      <w:r>
        <w:rPr>
          <w:rFonts w:ascii="Times New Roman"/>
          <w:b w:val="false"/>
          <w:i w:val="false"/>
          <w:color w:val="000000"/>
          <w:sz w:val="28"/>
        </w:rPr>
        <w:t>
050731  Қоршаған ортаны қорғау
</w:t>
      </w:r>
      <w:r>
        <w:br/>
      </w:r>
      <w:r>
        <w:rPr>
          <w:rFonts w:ascii="Times New Roman"/>
          <w:b w:val="false"/>
          <w:i w:val="false"/>
          <w:color w:val="000000"/>
          <w:sz w:val="28"/>
        </w:rPr>
        <w:t>
        және өмір сүру
</w:t>
      </w:r>
      <w:r>
        <w:br/>
      </w:r>
      <w:r>
        <w:rPr>
          <w:rFonts w:ascii="Times New Roman"/>
          <w:b w:val="false"/>
          <w:i w:val="false"/>
          <w:color w:val="000000"/>
          <w:sz w:val="28"/>
        </w:rPr>
        <w:t>
        қауіпсіздігі            100   100  60   40
</w:t>
      </w:r>
      <w:r>
        <w:br/>
      </w:r>
      <w:r>
        <w:rPr>
          <w:rFonts w:ascii="Times New Roman"/>
          <w:b w:val="false"/>
          <w:i w:val="false"/>
          <w:color w:val="000000"/>
          <w:sz w:val="28"/>
        </w:rPr>
        <w:t>
050732  Стандарттау, сертифика.
</w:t>
      </w:r>
      <w:r>
        <w:br/>
      </w:r>
      <w:r>
        <w:rPr>
          <w:rFonts w:ascii="Times New Roman"/>
          <w:b w:val="false"/>
          <w:i w:val="false"/>
          <w:color w:val="000000"/>
          <w:sz w:val="28"/>
        </w:rPr>
        <w:t>
        циялау және метрология  120   120  70   50
</w:t>
      </w:r>
      <w:r>
        <w:br/>
      </w:r>
      <w:r>
        <w:rPr>
          <w:rFonts w:ascii="Times New Roman"/>
          <w:b w:val="false"/>
          <w:i w:val="false"/>
          <w:color w:val="000000"/>
          <w:sz w:val="28"/>
        </w:rPr>
        <w:t>
        Қосындысы              4132  4132 2419 1713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84
</w:t>
      </w:r>
      <w:r>
        <w:br/>
      </w:r>
      <w:r>
        <w:rPr>
          <w:rFonts w:ascii="Times New Roman"/>
          <w:b w:val="false"/>
          <w:i w:val="false"/>
          <w:color w:val="000000"/>
          <w:sz w:val="28"/>
        </w:rPr>
        <w:t>
        Ведомствоаралық
</w:t>
      </w:r>
      <w:r>
        <w:br/>
      </w:r>
      <w:r>
        <w:rPr>
          <w:rFonts w:ascii="Times New Roman"/>
          <w:b w:val="false"/>
          <w:i w:val="false"/>
          <w:color w:val="000000"/>
          <w:sz w:val="28"/>
        </w:rPr>
        <w:t>
        келісімдер бойынша
</w:t>
      </w:r>
      <w:r>
        <w:br/>
      </w:r>
      <w:r>
        <w:rPr>
          <w:rFonts w:ascii="Times New Roman"/>
          <w:b w:val="false"/>
          <w:i w:val="false"/>
          <w:color w:val="000000"/>
          <w:sz w:val="28"/>
        </w:rPr>
        <w:t>
        келген шетел азамат.
</w:t>
      </w:r>
      <w:r>
        <w:br/>
      </w:r>
      <w:r>
        <w:rPr>
          <w:rFonts w:ascii="Times New Roman"/>
          <w:b w:val="false"/>
          <w:i w:val="false"/>
          <w:color w:val="000000"/>
          <w:sz w:val="28"/>
        </w:rPr>
        <w:t>
        тарды оқыту үшін квота    3
</w:t>
      </w:r>
      <w:r>
        <w:br/>
      </w:r>
      <w:r>
        <w:rPr>
          <w:rFonts w:ascii="Times New Roman"/>
          <w:b w:val="false"/>
          <w:i w:val="false"/>
          <w:color w:val="000000"/>
          <w:sz w:val="28"/>
        </w:rPr>
        <w:t>
        Барлығы                4219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050701  Биотехнология           165   165 100   65
</w:t>
      </w:r>
      <w:r>
        <w:br/>
      </w:r>
      <w:r>
        <w:rPr>
          <w:rFonts w:ascii="Times New Roman"/>
          <w:b w:val="false"/>
          <w:i w:val="false"/>
          <w:color w:val="000000"/>
          <w:sz w:val="28"/>
        </w:rPr>
        <w:t>
050702  Автоматтандыру және
</w:t>
      </w:r>
      <w:r>
        <w:br/>
      </w:r>
      <w:r>
        <w:rPr>
          <w:rFonts w:ascii="Times New Roman"/>
          <w:b w:val="false"/>
          <w:i w:val="false"/>
          <w:color w:val="000000"/>
          <w:sz w:val="28"/>
        </w:rPr>
        <w:t>
        басқару                 180   180 110   70
</w:t>
      </w:r>
      <w:r>
        <w:br/>
      </w:r>
      <w:r>
        <w:rPr>
          <w:rFonts w:ascii="Times New Roman"/>
          <w:b w:val="false"/>
          <w:i w:val="false"/>
          <w:color w:val="000000"/>
          <w:sz w:val="28"/>
        </w:rPr>
        <w:t>
050703  Ақпараттық жүйелер      200   200 120   80
</w:t>
      </w:r>
      <w:r>
        <w:br/>
      </w:r>
      <w:r>
        <w:rPr>
          <w:rFonts w:ascii="Times New Roman"/>
          <w:b w:val="false"/>
          <w:i w:val="false"/>
          <w:color w:val="000000"/>
          <w:sz w:val="28"/>
        </w:rPr>
        <w:t>
050704  Есептеу техникасы және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          360   360 215  145
</w:t>
      </w:r>
      <w:r>
        <w:br/>
      </w:r>
      <w:r>
        <w:rPr>
          <w:rFonts w:ascii="Times New Roman"/>
          <w:b w:val="false"/>
          <w:i w:val="false"/>
          <w:color w:val="000000"/>
          <w:sz w:val="28"/>
        </w:rPr>
        <w:t>
050705  Математикалық және
</w:t>
      </w:r>
      <w:r>
        <w:br/>
      </w:r>
      <w:r>
        <w:rPr>
          <w:rFonts w:ascii="Times New Roman"/>
          <w:b w:val="false"/>
          <w:i w:val="false"/>
          <w:color w:val="000000"/>
          <w:sz w:val="28"/>
        </w:rPr>
        <w:t>
        компьютерлік модельдеу   40    40  25   15
</w:t>
      </w:r>
      <w:r>
        <w:br/>
      </w:r>
      <w:r>
        <w:rPr>
          <w:rFonts w:ascii="Times New Roman"/>
          <w:b w:val="false"/>
          <w:i w:val="false"/>
          <w:color w:val="000000"/>
          <w:sz w:val="28"/>
        </w:rPr>
        <w:t>
050706  Геология және пайдалы
</w:t>
      </w:r>
      <w:r>
        <w:br/>
      </w:r>
      <w:r>
        <w:rPr>
          <w:rFonts w:ascii="Times New Roman"/>
          <w:b w:val="false"/>
          <w:i w:val="false"/>
          <w:color w:val="000000"/>
          <w:sz w:val="28"/>
        </w:rPr>
        <w:t>
        қазбалар көздерін
</w:t>
      </w:r>
      <w:r>
        <w:br/>
      </w:r>
      <w:r>
        <w:rPr>
          <w:rFonts w:ascii="Times New Roman"/>
          <w:b w:val="false"/>
          <w:i w:val="false"/>
          <w:color w:val="000000"/>
          <w:sz w:val="28"/>
        </w:rPr>
        <w:t>
        барлау                  130   130  80   50
</w:t>
      </w:r>
      <w:r>
        <w:br/>
      </w:r>
      <w:r>
        <w:rPr>
          <w:rFonts w:ascii="Times New Roman"/>
          <w:b w:val="false"/>
          <w:i w:val="false"/>
          <w:color w:val="000000"/>
          <w:sz w:val="28"/>
        </w:rPr>
        <w:t>
050707  Тау-кен ісі             240   240 140  100
</w:t>
      </w:r>
      <w:r>
        <w:br/>
      </w:r>
      <w:r>
        <w:rPr>
          <w:rFonts w:ascii="Times New Roman"/>
          <w:b w:val="false"/>
          <w:i w:val="false"/>
          <w:color w:val="000000"/>
          <w:sz w:val="28"/>
        </w:rPr>
        <w:t>
050708  Мұнай-газ ісі           300   300 180  120
</w:t>
      </w:r>
      <w:r>
        <w:br/>
      </w:r>
      <w:r>
        <w:rPr>
          <w:rFonts w:ascii="Times New Roman"/>
          <w:b w:val="false"/>
          <w:i w:val="false"/>
          <w:color w:val="000000"/>
          <w:sz w:val="28"/>
        </w:rPr>
        <w:t>
050709  Металлургия             190   190 115   75
</w:t>
      </w:r>
      <w:r>
        <w:br/>
      </w:r>
      <w:r>
        <w:rPr>
          <w:rFonts w:ascii="Times New Roman"/>
          <w:b w:val="false"/>
          <w:i w:val="false"/>
          <w:color w:val="000000"/>
          <w:sz w:val="28"/>
        </w:rPr>
        <w:t>
050710  Материалтану және
</w:t>
      </w:r>
      <w:r>
        <w:br/>
      </w:r>
      <w:r>
        <w:rPr>
          <w:rFonts w:ascii="Times New Roman"/>
          <w:b w:val="false"/>
          <w:i w:val="false"/>
          <w:color w:val="000000"/>
          <w:sz w:val="28"/>
        </w:rPr>
        <w:t>
        жаңа материалдар
</w:t>
      </w:r>
      <w:r>
        <w:br/>
      </w:r>
      <w:r>
        <w:rPr>
          <w:rFonts w:ascii="Times New Roman"/>
          <w:b w:val="false"/>
          <w:i w:val="false"/>
          <w:color w:val="000000"/>
          <w:sz w:val="28"/>
        </w:rPr>
        <w:t>
        технологиясы             40    40  25   15
</w:t>
      </w:r>
      <w:r>
        <w:br/>
      </w:r>
      <w:r>
        <w:rPr>
          <w:rFonts w:ascii="Times New Roman"/>
          <w:b w:val="false"/>
          <w:i w:val="false"/>
          <w:color w:val="000000"/>
          <w:sz w:val="28"/>
        </w:rPr>
        <w:t>
050711  Геодезия және
</w:t>
      </w:r>
      <w:r>
        <w:br/>
      </w:r>
      <w:r>
        <w:rPr>
          <w:rFonts w:ascii="Times New Roman"/>
          <w:b w:val="false"/>
          <w:i w:val="false"/>
          <w:color w:val="000000"/>
          <w:sz w:val="28"/>
        </w:rPr>
        <w:t>
        картография               0     0   0    0
</w:t>
      </w:r>
      <w:r>
        <w:br/>
      </w:r>
      <w:r>
        <w:rPr>
          <w:rFonts w:ascii="Times New Roman"/>
          <w:b w:val="false"/>
          <w:i w:val="false"/>
          <w:color w:val="000000"/>
          <w:sz w:val="28"/>
        </w:rPr>
        <w:t>
050712  Машина құрастыру        300   300 180  120
</w:t>
      </w:r>
      <w:r>
        <w:br/>
      </w:r>
      <w:r>
        <w:rPr>
          <w:rFonts w:ascii="Times New Roman"/>
          <w:b w:val="false"/>
          <w:i w:val="false"/>
          <w:color w:val="000000"/>
          <w:sz w:val="28"/>
        </w:rPr>
        <w:t>
050713  Көлік, көлік техникасы
</w:t>
      </w:r>
      <w:r>
        <w:br/>
      </w:r>
      <w:r>
        <w:rPr>
          <w:rFonts w:ascii="Times New Roman"/>
          <w:b w:val="false"/>
          <w:i w:val="false"/>
          <w:color w:val="000000"/>
          <w:sz w:val="28"/>
        </w:rPr>
        <w:t>
        және технологиясы       320   320 160  160
</w:t>
      </w:r>
      <w:r>
        <w:br/>
      </w:r>
      <w:r>
        <w:rPr>
          <w:rFonts w:ascii="Times New Roman"/>
          <w:b w:val="false"/>
          <w:i w:val="false"/>
          <w:color w:val="000000"/>
          <w:sz w:val="28"/>
        </w:rPr>
        <w:t>
050714  Авиациялық техника
</w:t>
      </w:r>
      <w:r>
        <w:br/>
      </w:r>
      <w:r>
        <w:rPr>
          <w:rFonts w:ascii="Times New Roman"/>
          <w:b w:val="false"/>
          <w:i w:val="false"/>
          <w:color w:val="000000"/>
          <w:sz w:val="28"/>
        </w:rPr>
        <w:t>
        және технологиялар       60    60  35   25
</w:t>
      </w:r>
      <w:r>
        <w:br/>
      </w:r>
      <w:r>
        <w:rPr>
          <w:rFonts w:ascii="Times New Roman"/>
          <w:b w:val="false"/>
          <w:i w:val="false"/>
          <w:color w:val="000000"/>
          <w:sz w:val="28"/>
        </w:rPr>
        <w:t>
050715  Теңіз техникасы
</w:t>
      </w:r>
      <w:r>
        <w:br/>
      </w:r>
      <w:r>
        <w:rPr>
          <w:rFonts w:ascii="Times New Roman"/>
          <w:b w:val="false"/>
          <w:i w:val="false"/>
          <w:color w:val="000000"/>
          <w:sz w:val="28"/>
        </w:rPr>
        <w:t>
        мен технологиясы         90    90  82   8
</w:t>
      </w:r>
      <w:r>
        <w:br/>
      </w:r>
      <w:r>
        <w:rPr>
          <w:rFonts w:ascii="Times New Roman"/>
          <w:b w:val="false"/>
          <w:i w:val="false"/>
          <w:color w:val="000000"/>
          <w:sz w:val="28"/>
        </w:rPr>
        <w:t>
050716  Приборлар жасау         180   180 110   70
</w:t>
      </w:r>
      <w:r>
        <w:br/>
      </w:r>
      <w:r>
        <w:rPr>
          <w:rFonts w:ascii="Times New Roman"/>
          <w:b w:val="false"/>
          <w:i w:val="false"/>
          <w:color w:val="000000"/>
          <w:sz w:val="28"/>
        </w:rPr>
        <w:t>
050717  Жылу энергетикасы       260   260 155  105
</w:t>
      </w:r>
      <w:r>
        <w:br/>
      </w:r>
      <w:r>
        <w:rPr>
          <w:rFonts w:ascii="Times New Roman"/>
          <w:b w:val="false"/>
          <w:i w:val="false"/>
          <w:color w:val="000000"/>
          <w:sz w:val="28"/>
        </w:rPr>
        <w:t>
050718  Электр энергетикасы     546   546 326  220
</w:t>
      </w:r>
      <w:r>
        <w:br/>
      </w:r>
      <w:r>
        <w:rPr>
          <w:rFonts w:ascii="Times New Roman"/>
          <w:b w:val="false"/>
          <w:i w:val="false"/>
          <w:color w:val="000000"/>
          <w:sz w:val="28"/>
        </w:rPr>
        <w:t>
050719  Радиотехника,
</w:t>
      </w:r>
      <w:r>
        <w:br/>
      </w:r>
      <w:r>
        <w:rPr>
          <w:rFonts w:ascii="Times New Roman"/>
          <w:b w:val="false"/>
          <w:i w:val="false"/>
          <w:color w:val="000000"/>
          <w:sz w:val="28"/>
        </w:rPr>
        <w:t>
        электроника және
</w:t>
      </w:r>
      <w:r>
        <w:br/>
      </w:r>
      <w:r>
        <w:rPr>
          <w:rFonts w:ascii="Times New Roman"/>
          <w:b w:val="false"/>
          <w:i w:val="false"/>
          <w:color w:val="000000"/>
          <w:sz w:val="28"/>
        </w:rPr>
        <w:t>
        телекоммуникациялар     400   400 240  160
</w:t>
      </w:r>
      <w:r>
        <w:br/>
      </w:r>
      <w:r>
        <w:rPr>
          <w:rFonts w:ascii="Times New Roman"/>
          <w:b w:val="false"/>
          <w:i w:val="false"/>
          <w:color w:val="000000"/>
          <w:sz w:val="28"/>
        </w:rPr>
        <w:t>
050720  Органикалық емес
</w:t>
      </w:r>
      <w:r>
        <w:br/>
      </w:r>
      <w:r>
        <w:rPr>
          <w:rFonts w:ascii="Times New Roman"/>
          <w:b w:val="false"/>
          <w:i w:val="false"/>
          <w:color w:val="000000"/>
          <w:sz w:val="28"/>
        </w:rPr>
        <w:t>
        заттардың химиялық
</w:t>
      </w:r>
      <w:r>
        <w:br/>
      </w:r>
      <w:r>
        <w:rPr>
          <w:rFonts w:ascii="Times New Roman"/>
          <w:b w:val="false"/>
          <w:i w:val="false"/>
          <w:color w:val="000000"/>
          <w:sz w:val="28"/>
        </w:rPr>
        <w:t>
        технологиясы            100   100  60   40
</w:t>
      </w:r>
      <w:r>
        <w:br/>
      </w:r>
      <w:r>
        <w:rPr>
          <w:rFonts w:ascii="Times New Roman"/>
          <w:b w:val="false"/>
          <w:i w:val="false"/>
          <w:color w:val="000000"/>
          <w:sz w:val="28"/>
        </w:rPr>
        <w:t>
050721  Органикалық заттардың
</w:t>
      </w:r>
      <w:r>
        <w:br/>
      </w:r>
      <w:r>
        <w:rPr>
          <w:rFonts w:ascii="Times New Roman"/>
          <w:b w:val="false"/>
          <w:i w:val="false"/>
          <w:color w:val="000000"/>
          <w:sz w:val="28"/>
        </w:rPr>
        <w:t>
        химиялық технологиясы    50    50  30   20
</w:t>
      </w:r>
      <w:r>
        <w:br/>
      </w:r>
      <w:r>
        <w:rPr>
          <w:rFonts w:ascii="Times New Roman"/>
          <w:b w:val="false"/>
          <w:i w:val="false"/>
          <w:color w:val="000000"/>
          <w:sz w:val="28"/>
        </w:rPr>
        <w:t>
050722  Полиграфия               20    20  10   10
</w:t>
      </w:r>
      <w:r>
        <w:br/>
      </w:r>
      <w:r>
        <w:rPr>
          <w:rFonts w:ascii="Times New Roman"/>
          <w:b w:val="false"/>
          <w:i w:val="false"/>
          <w:color w:val="000000"/>
          <w:sz w:val="28"/>
        </w:rPr>
        <w:t>
050723  Техникалық физика         0     0   0    0
</w:t>
      </w:r>
      <w:r>
        <w:br/>
      </w:r>
      <w:r>
        <w:rPr>
          <w:rFonts w:ascii="Times New Roman"/>
          <w:b w:val="false"/>
          <w:i w:val="false"/>
          <w:color w:val="000000"/>
          <w:sz w:val="28"/>
        </w:rPr>
        <w:t>
050724  Техникалық машиналар
</w:t>
      </w:r>
      <w:r>
        <w:br/>
      </w:r>
      <w:r>
        <w:rPr>
          <w:rFonts w:ascii="Times New Roman"/>
          <w:b w:val="false"/>
          <w:i w:val="false"/>
          <w:color w:val="000000"/>
          <w:sz w:val="28"/>
        </w:rPr>
        <w:t>
        және жабдықтар          210   210 120   90
</w:t>
      </w:r>
      <w:r>
        <w:br/>
      </w:r>
      <w:r>
        <w:rPr>
          <w:rFonts w:ascii="Times New Roman"/>
          <w:b w:val="false"/>
          <w:i w:val="false"/>
          <w:color w:val="000000"/>
          <w:sz w:val="28"/>
        </w:rPr>
        <w:t>
050725  Ағаш өңдеу технологиясы  40    40  25   15
</w:t>
      </w:r>
      <w:r>
        <w:br/>
      </w:r>
      <w:r>
        <w:rPr>
          <w:rFonts w:ascii="Times New Roman"/>
          <w:b w:val="false"/>
          <w:i w:val="false"/>
          <w:color w:val="000000"/>
          <w:sz w:val="28"/>
        </w:rPr>
        <w:t>
050726  Жеңіл және тоқыма
</w:t>
      </w:r>
      <w:r>
        <w:br/>
      </w:r>
      <w:r>
        <w:rPr>
          <w:rFonts w:ascii="Times New Roman"/>
          <w:b w:val="false"/>
          <w:i w:val="false"/>
          <w:color w:val="000000"/>
          <w:sz w:val="28"/>
        </w:rPr>
        <w:t>
        өнеркәсібі тауарлары
</w:t>
      </w:r>
      <w:r>
        <w:br/>
      </w:r>
      <w:r>
        <w:rPr>
          <w:rFonts w:ascii="Times New Roman"/>
          <w:b w:val="false"/>
          <w:i w:val="false"/>
          <w:color w:val="000000"/>
          <w:sz w:val="28"/>
        </w:rPr>
        <w:t>
        мен бұйымдарының
</w:t>
      </w:r>
      <w:r>
        <w:br/>
      </w:r>
      <w:r>
        <w:rPr>
          <w:rFonts w:ascii="Times New Roman"/>
          <w:b w:val="false"/>
          <w:i w:val="false"/>
          <w:color w:val="000000"/>
          <w:sz w:val="28"/>
        </w:rPr>
        <w:t>
        технологиясы            260   260 225   35
</w:t>
      </w:r>
      <w:r>
        <w:br/>
      </w:r>
      <w:r>
        <w:rPr>
          <w:rFonts w:ascii="Times New Roman"/>
          <w:b w:val="false"/>
          <w:i w:val="false"/>
          <w:color w:val="000000"/>
          <w:sz w:val="28"/>
        </w:rPr>
        <w:t>
050727  Тағамдық заттар         240   240 140  100
</w:t>
      </w:r>
      <w:r>
        <w:br/>
      </w:r>
      <w:r>
        <w:rPr>
          <w:rFonts w:ascii="Times New Roman"/>
          <w:b w:val="false"/>
          <w:i w:val="false"/>
          <w:color w:val="000000"/>
          <w:sz w:val="28"/>
        </w:rPr>
        <w:t>
050728  Өңдеу өндірістер
</w:t>
      </w:r>
      <w:r>
        <w:br/>
      </w:r>
      <w:r>
        <w:rPr>
          <w:rFonts w:ascii="Times New Roman"/>
          <w:b w:val="false"/>
          <w:i w:val="false"/>
          <w:color w:val="000000"/>
          <w:sz w:val="28"/>
        </w:rPr>
        <w:t>
        технологиясы             80    80  50   30
</w:t>
      </w:r>
      <w:r>
        <w:br/>
      </w:r>
      <w:r>
        <w:rPr>
          <w:rFonts w:ascii="Times New Roman"/>
          <w:b w:val="false"/>
          <w:i w:val="false"/>
          <w:color w:val="000000"/>
          <w:sz w:val="28"/>
        </w:rPr>
        <w:t>
050729  Құрылыс                 450   450 270  180
</w:t>
      </w:r>
      <w:r>
        <w:br/>
      </w:r>
      <w:r>
        <w:rPr>
          <w:rFonts w:ascii="Times New Roman"/>
          <w:b w:val="false"/>
          <w:i w:val="false"/>
          <w:color w:val="000000"/>
          <w:sz w:val="28"/>
        </w:rPr>
        <w:t>
050730  Құрылыс материалдарын,
</w:t>
      </w:r>
      <w:r>
        <w:br/>
      </w:r>
      <w:r>
        <w:rPr>
          <w:rFonts w:ascii="Times New Roman"/>
          <w:b w:val="false"/>
          <w:i w:val="false"/>
          <w:color w:val="000000"/>
          <w:sz w:val="28"/>
        </w:rPr>
        <w:t>
        заттарын және конструк.
</w:t>
      </w:r>
      <w:r>
        <w:br/>
      </w:r>
      <w:r>
        <w:rPr>
          <w:rFonts w:ascii="Times New Roman"/>
          <w:b w:val="false"/>
          <w:i w:val="false"/>
          <w:color w:val="000000"/>
          <w:sz w:val="28"/>
        </w:rPr>
        <w:t>
        цияларын өндіру          60    60  65   25
</w:t>
      </w:r>
      <w:r>
        <w:br/>
      </w:r>
      <w:r>
        <w:rPr>
          <w:rFonts w:ascii="Times New Roman"/>
          <w:b w:val="false"/>
          <w:i w:val="false"/>
          <w:color w:val="000000"/>
          <w:sz w:val="28"/>
        </w:rPr>
        <w:t>
050731  Қоршаған ортаны қорғау
</w:t>
      </w:r>
      <w:r>
        <w:br/>
      </w:r>
      <w:r>
        <w:rPr>
          <w:rFonts w:ascii="Times New Roman"/>
          <w:b w:val="false"/>
          <w:i w:val="false"/>
          <w:color w:val="000000"/>
          <w:sz w:val="28"/>
        </w:rPr>
        <w:t>
        және өмір сүру
</w:t>
      </w:r>
      <w:r>
        <w:br/>
      </w:r>
      <w:r>
        <w:rPr>
          <w:rFonts w:ascii="Times New Roman"/>
          <w:b w:val="false"/>
          <w:i w:val="false"/>
          <w:color w:val="000000"/>
          <w:sz w:val="28"/>
        </w:rPr>
        <w:t>
        қауіпсіздігі            100   100  60   40
</w:t>
      </w:r>
      <w:r>
        <w:br/>
      </w:r>
      <w:r>
        <w:rPr>
          <w:rFonts w:ascii="Times New Roman"/>
          <w:b w:val="false"/>
          <w:i w:val="false"/>
          <w:color w:val="000000"/>
          <w:sz w:val="28"/>
        </w:rPr>
        <w:t>
050732  Стандарттау, сертифика.
</w:t>
      </w:r>
      <w:r>
        <w:br/>
      </w:r>
      <w:r>
        <w:rPr>
          <w:rFonts w:ascii="Times New Roman"/>
          <w:b w:val="false"/>
          <w:i w:val="false"/>
          <w:color w:val="000000"/>
          <w:sz w:val="28"/>
        </w:rPr>
        <w:t>
        циялау және метрология  130   130  75   55
</w:t>
      </w:r>
      <w:r>
        <w:br/>
      </w:r>
      <w:r>
        <w:rPr>
          <w:rFonts w:ascii="Times New Roman"/>
          <w:b w:val="false"/>
          <w:i w:val="false"/>
          <w:color w:val="000000"/>
          <w:sz w:val="28"/>
        </w:rPr>
        <w:t>
        Қосындысы              5741  5741 3498 2243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Ведомствоаралық
</w:t>
      </w:r>
      <w:r>
        <w:br/>
      </w:r>
      <w:r>
        <w:rPr>
          <w:rFonts w:ascii="Times New Roman"/>
          <w:b w:val="false"/>
          <w:i w:val="false"/>
          <w:color w:val="000000"/>
          <w:sz w:val="28"/>
        </w:rPr>
        <w:t>
        келісімдер бойынша
</w:t>
      </w:r>
      <w:r>
        <w:br/>
      </w:r>
      <w:r>
        <w:rPr>
          <w:rFonts w:ascii="Times New Roman"/>
          <w:b w:val="false"/>
          <w:i w:val="false"/>
          <w:color w:val="000000"/>
          <w:sz w:val="28"/>
        </w:rPr>
        <w:t>
        келген шетел азамат.
</w:t>
      </w:r>
      <w:r>
        <w:br/>
      </w:r>
      <w:r>
        <w:rPr>
          <w:rFonts w:ascii="Times New Roman"/>
          <w:b w:val="false"/>
          <w:i w:val="false"/>
          <w:color w:val="000000"/>
          <w:sz w:val="28"/>
        </w:rPr>
        <w:t>
        тарды оқыту үшін квота
</w:t>
      </w:r>
      <w:r>
        <w:br/>
      </w:r>
      <w:r>
        <w:rPr>
          <w:rFonts w:ascii="Times New Roman"/>
          <w:b w:val="false"/>
          <w:i w:val="false"/>
          <w:color w:val="000000"/>
          <w:sz w:val="28"/>
        </w:rPr>
        <w:t>
        Барлығы                5741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8. Ауылшаруашылық ғылымдары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050801  Агрономия                90    90  55   35
</w:t>
      </w:r>
      <w:r>
        <w:br/>
      </w:r>
      <w:r>
        <w:rPr>
          <w:rFonts w:ascii="Times New Roman"/>
          <w:b w:val="false"/>
          <w:i w:val="false"/>
          <w:color w:val="000000"/>
          <w:sz w:val="28"/>
        </w:rPr>
        <w:t>
050802  Зоотехния                80    80  50   30
</w:t>
      </w:r>
      <w:r>
        <w:br/>
      </w:r>
      <w:r>
        <w:rPr>
          <w:rFonts w:ascii="Times New Roman"/>
          <w:b w:val="false"/>
          <w:i w:val="false"/>
          <w:color w:val="000000"/>
          <w:sz w:val="28"/>
        </w:rPr>
        <w:t>
050803  Аң өндіру және аң аулау  50    50  30   20
</w:t>
      </w:r>
      <w:r>
        <w:br/>
      </w:r>
      <w:r>
        <w:rPr>
          <w:rFonts w:ascii="Times New Roman"/>
          <w:b w:val="false"/>
          <w:i w:val="false"/>
          <w:color w:val="000000"/>
          <w:sz w:val="28"/>
        </w:rPr>
        <w:t>
050804  Балық шаруашылығы        60    60  35   25
</w:t>
      </w:r>
      <w:r>
        <w:br/>
      </w:r>
      <w:r>
        <w:rPr>
          <w:rFonts w:ascii="Times New Roman"/>
          <w:b w:val="false"/>
          <w:i w:val="false"/>
          <w:color w:val="000000"/>
          <w:sz w:val="28"/>
        </w:rPr>
        <w:t>
050805  Суды қолдану және
</w:t>
      </w:r>
      <w:r>
        <w:br/>
      </w:r>
      <w:r>
        <w:rPr>
          <w:rFonts w:ascii="Times New Roman"/>
          <w:b w:val="false"/>
          <w:i w:val="false"/>
          <w:color w:val="000000"/>
          <w:sz w:val="28"/>
        </w:rPr>
        <w:t>
        су ресурстары            72    72  41   31
</w:t>
      </w:r>
      <w:r>
        <w:br/>
      </w:r>
      <w:r>
        <w:rPr>
          <w:rFonts w:ascii="Times New Roman"/>
          <w:b w:val="false"/>
          <w:i w:val="false"/>
          <w:color w:val="000000"/>
          <w:sz w:val="28"/>
        </w:rPr>
        <w:t>
050806  Агроинженерия            70    70  40   30
</w:t>
      </w:r>
      <w:r>
        <w:br/>
      </w:r>
      <w:r>
        <w:rPr>
          <w:rFonts w:ascii="Times New Roman"/>
          <w:b w:val="false"/>
          <w:i w:val="false"/>
          <w:color w:val="000000"/>
          <w:sz w:val="28"/>
        </w:rPr>
        <w:t>
050807  Орман шаруашылық ісі     60    60  35   25
</w:t>
      </w:r>
      <w:r>
        <w:br/>
      </w:r>
      <w:r>
        <w:rPr>
          <w:rFonts w:ascii="Times New Roman"/>
          <w:b w:val="false"/>
          <w:i w:val="false"/>
          <w:color w:val="000000"/>
          <w:sz w:val="28"/>
        </w:rPr>
        <w:t>
050808  Топырақтану және
</w:t>
      </w:r>
      <w:r>
        <w:br/>
      </w:r>
      <w:r>
        <w:rPr>
          <w:rFonts w:ascii="Times New Roman"/>
          <w:b w:val="false"/>
          <w:i w:val="false"/>
          <w:color w:val="000000"/>
          <w:sz w:val="28"/>
        </w:rPr>
        <w:t>
        агрохимия                67    67  40   27
</w:t>
      </w:r>
      <w:r>
        <w:br/>
      </w:r>
      <w:r>
        <w:rPr>
          <w:rFonts w:ascii="Times New Roman"/>
          <w:b w:val="false"/>
          <w:i w:val="false"/>
          <w:color w:val="000000"/>
          <w:sz w:val="28"/>
        </w:rPr>
        <w:t>
        Қосындысы               549   549 326  223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11
</w:t>
      </w:r>
      <w:r>
        <w:br/>
      </w:r>
      <w:r>
        <w:rPr>
          <w:rFonts w:ascii="Times New Roman"/>
          <w:b w:val="false"/>
          <w:i w:val="false"/>
          <w:color w:val="000000"/>
          <w:sz w:val="28"/>
        </w:rPr>
        <w:t>
        Барлығы                 560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050801  Агрономия               140   140  80   60
</w:t>
      </w:r>
      <w:r>
        <w:br/>
      </w:r>
      <w:r>
        <w:rPr>
          <w:rFonts w:ascii="Times New Roman"/>
          <w:b w:val="false"/>
          <w:i w:val="false"/>
          <w:color w:val="000000"/>
          <w:sz w:val="28"/>
        </w:rPr>
        <w:t>
050802  Зоотехния               120   120  70   50
</w:t>
      </w:r>
      <w:r>
        <w:br/>
      </w:r>
      <w:r>
        <w:rPr>
          <w:rFonts w:ascii="Times New Roman"/>
          <w:b w:val="false"/>
          <w:i w:val="false"/>
          <w:color w:val="000000"/>
          <w:sz w:val="28"/>
        </w:rPr>
        <w:t>
050803  Аң өндіру және аң аулау  90    90  55   35
</w:t>
      </w:r>
      <w:r>
        <w:br/>
      </w:r>
      <w:r>
        <w:rPr>
          <w:rFonts w:ascii="Times New Roman"/>
          <w:b w:val="false"/>
          <w:i w:val="false"/>
          <w:color w:val="000000"/>
          <w:sz w:val="28"/>
        </w:rPr>
        <w:t>
050804  Балық шаруашылығы        90    90  55   35
</w:t>
      </w:r>
      <w:r>
        <w:br/>
      </w:r>
      <w:r>
        <w:rPr>
          <w:rFonts w:ascii="Times New Roman"/>
          <w:b w:val="false"/>
          <w:i w:val="false"/>
          <w:color w:val="000000"/>
          <w:sz w:val="28"/>
        </w:rPr>
        <w:t>
050805  Суды қолдану және
</w:t>
      </w:r>
      <w:r>
        <w:br/>
      </w:r>
      <w:r>
        <w:rPr>
          <w:rFonts w:ascii="Times New Roman"/>
          <w:b w:val="false"/>
          <w:i w:val="false"/>
          <w:color w:val="000000"/>
          <w:sz w:val="28"/>
        </w:rPr>
        <w:t>
        су ресурстары            90    90  55   35
</w:t>
      </w:r>
      <w:r>
        <w:br/>
      </w:r>
      <w:r>
        <w:rPr>
          <w:rFonts w:ascii="Times New Roman"/>
          <w:b w:val="false"/>
          <w:i w:val="false"/>
          <w:color w:val="000000"/>
          <w:sz w:val="28"/>
        </w:rPr>
        <w:t>
050806  Агроинженерия            90    90  55   35
</w:t>
      </w:r>
      <w:r>
        <w:br/>
      </w:r>
      <w:r>
        <w:rPr>
          <w:rFonts w:ascii="Times New Roman"/>
          <w:b w:val="false"/>
          <w:i w:val="false"/>
          <w:color w:val="000000"/>
          <w:sz w:val="28"/>
        </w:rPr>
        <w:t>
050807  Орман шаруашылық ісі     90    90  55   35
</w:t>
      </w:r>
      <w:r>
        <w:br/>
      </w:r>
      <w:r>
        <w:rPr>
          <w:rFonts w:ascii="Times New Roman"/>
          <w:b w:val="false"/>
          <w:i w:val="false"/>
          <w:color w:val="000000"/>
          <w:sz w:val="28"/>
        </w:rPr>
        <w:t>
050808  Топырақтану және
</w:t>
      </w:r>
      <w:r>
        <w:br/>
      </w:r>
      <w:r>
        <w:rPr>
          <w:rFonts w:ascii="Times New Roman"/>
          <w:b w:val="false"/>
          <w:i w:val="false"/>
          <w:color w:val="000000"/>
          <w:sz w:val="28"/>
        </w:rPr>
        <w:t>
        агрохимия                90    90  55   35
</w:t>
      </w:r>
      <w:r>
        <w:br/>
      </w:r>
      <w:r>
        <w:rPr>
          <w:rFonts w:ascii="Times New Roman"/>
          <w:b w:val="false"/>
          <w:i w:val="false"/>
          <w:color w:val="000000"/>
          <w:sz w:val="28"/>
        </w:rPr>
        <w:t>
        Қосындысы               800   800 480  320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800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9. Қызмет көрсету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050901  Көлікті пайдалану және   75    75  40   35
</w:t>
      </w:r>
      <w:r>
        <w:br/>
      </w:r>
      <w:r>
        <w:rPr>
          <w:rFonts w:ascii="Times New Roman"/>
          <w:b w:val="false"/>
          <w:i w:val="false"/>
          <w:color w:val="000000"/>
          <w:sz w:val="28"/>
        </w:rPr>
        <w:t>
        жүк тасымалдауды
</w:t>
      </w:r>
      <w:r>
        <w:br/>
      </w:r>
      <w:r>
        <w:rPr>
          <w:rFonts w:ascii="Times New Roman"/>
          <w:b w:val="false"/>
          <w:i w:val="false"/>
          <w:color w:val="000000"/>
          <w:sz w:val="28"/>
        </w:rPr>
        <w:t>
        ұйымдастыру
</w:t>
      </w:r>
      <w:r>
        <w:br/>
      </w:r>
      <w:r>
        <w:rPr>
          <w:rFonts w:ascii="Times New Roman"/>
          <w:b w:val="false"/>
          <w:i w:val="false"/>
          <w:color w:val="000000"/>
          <w:sz w:val="28"/>
        </w:rPr>
        <w:t>
050902  Туризм                    0     0
</w:t>
      </w:r>
      <w:r>
        <w:br/>
      </w:r>
      <w:r>
        <w:rPr>
          <w:rFonts w:ascii="Times New Roman"/>
          <w:b w:val="false"/>
          <w:i w:val="false"/>
          <w:color w:val="000000"/>
          <w:sz w:val="28"/>
        </w:rPr>
        <w:t>
050903  Жерге орналастыру
</w:t>
      </w:r>
      <w:r>
        <w:br/>
      </w:r>
      <w:r>
        <w:rPr>
          <w:rFonts w:ascii="Times New Roman"/>
          <w:b w:val="false"/>
          <w:i w:val="false"/>
          <w:color w:val="000000"/>
          <w:sz w:val="28"/>
        </w:rPr>
        <w:t>
        және кадастр             20    20  10   10
</w:t>
      </w:r>
      <w:r>
        <w:br/>
      </w:r>
      <w:r>
        <w:rPr>
          <w:rFonts w:ascii="Times New Roman"/>
          <w:b w:val="false"/>
          <w:i w:val="false"/>
          <w:color w:val="000000"/>
          <w:sz w:val="28"/>
        </w:rPr>
        <w:t>
050904  Тұрмыстық қызмет
</w:t>
      </w:r>
      <w:r>
        <w:br/>
      </w:r>
      <w:r>
        <w:rPr>
          <w:rFonts w:ascii="Times New Roman"/>
          <w:b w:val="false"/>
          <w:i w:val="false"/>
          <w:color w:val="000000"/>
          <w:sz w:val="28"/>
        </w:rPr>
        <w:t>
        көрсету және сервис       0     0
</w:t>
      </w:r>
      <w:r>
        <w:br/>
      </w:r>
      <w:r>
        <w:rPr>
          <w:rFonts w:ascii="Times New Roman"/>
          <w:b w:val="false"/>
          <w:i w:val="false"/>
          <w:color w:val="000000"/>
          <w:sz w:val="28"/>
        </w:rPr>
        <w:t>
050905  Әлеуметтiк жұмыс         20    20  10   10
</w:t>
      </w:r>
      <w:r>
        <w:br/>
      </w:r>
      <w:r>
        <w:rPr>
          <w:rFonts w:ascii="Times New Roman"/>
          <w:b w:val="false"/>
          <w:i w:val="false"/>
          <w:color w:val="000000"/>
          <w:sz w:val="28"/>
        </w:rPr>
        <w:t>
050906  Мәдениет шаралық жұмыс   37    37  25   12
</w:t>
      </w:r>
      <w:r>
        <w:br/>
      </w:r>
      <w:r>
        <w:rPr>
          <w:rFonts w:ascii="Times New Roman"/>
          <w:b w:val="false"/>
          <w:i w:val="false"/>
          <w:color w:val="000000"/>
          <w:sz w:val="28"/>
        </w:rPr>
        <w:t>
        Қосындысы               152   152  85   67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3
</w:t>
      </w:r>
      <w:r>
        <w:br/>
      </w:r>
      <w:r>
        <w:rPr>
          <w:rFonts w:ascii="Times New Roman"/>
          <w:b w:val="false"/>
          <w:i w:val="false"/>
          <w:color w:val="000000"/>
          <w:sz w:val="28"/>
        </w:rPr>
        <w:t>
        Барлығы                 155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050901  Көлікті пайдалану және  305   305 180  125
</w:t>
      </w:r>
      <w:r>
        <w:br/>
      </w:r>
      <w:r>
        <w:rPr>
          <w:rFonts w:ascii="Times New Roman"/>
          <w:b w:val="false"/>
          <w:i w:val="false"/>
          <w:color w:val="000000"/>
          <w:sz w:val="28"/>
        </w:rPr>
        <w:t>
        жүк тасымалдауды
</w:t>
      </w:r>
      <w:r>
        <w:br/>
      </w:r>
      <w:r>
        <w:rPr>
          <w:rFonts w:ascii="Times New Roman"/>
          <w:b w:val="false"/>
          <w:i w:val="false"/>
          <w:color w:val="000000"/>
          <w:sz w:val="28"/>
        </w:rPr>
        <w:t>
        ұйымдастыру
</w:t>
      </w:r>
      <w:r>
        <w:br/>
      </w:r>
      <w:r>
        <w:rPr>
          <w:rFonts w:ascii="Times New Roman"/>
          <w:b w:val="false"/>
          <w:i w:val="false"/>
          <w:color w:val="000000"/>
          <w:sz w:val="28"/>
        </w:rPr>
        <w:t>
050902  Туризм                   89    89  50   39
</w:t>
      </w:r>
      <w:r>
        <w:br/>
      </w:r>
      <w:r>
        <w:rPr>
          <w:rFonts w:ascii="Times New Roman"/>
          <w:b w:val="false"/>
          <w:i w:val="false"/>
          <w:color w:val="000000"/>
          <w:sz w:val="28"/>
        </w:rPr>
        <w:t>
050903  Жерге орналастыру
</w:t>
      </w:r>
      <w:r>
        <w:br/>
      </w:r>
      <w:r>
        <w:rPr>
          <w:rFonts w:ascii="Times New Roman"/>
          <w:b w:val="false"/>
          <w:i w:val="false"/>
          <w:color w:val="000000"/>
          <w:sz w:val="28"/>
        </w:rPr>
        <w:t>
        және кадастр             60    60  35   25
</w:t>
      </w:r>
      <w:r>
        <w:br/>
      </w:r>
      <w:r>
        <w:rPr>
          <w:rFonts w:ascii="Times New Roman"/>
          <w:b w:val="false"/>
          <w:i w:val="false"/>
          <w:color w:val="000000"/>
          <w:sz w:val="28"/>
        </w:rPr>
        <w:t>
050904  Тұрмыстық қызмет
</w:t>
      </w:r>
      <w:r>
        <w:br/>
      </w:r>
      <w:r>
        <w:rPr>
          <w:rFonts w:ascii="Times New Roman"/>
          <w:b w:val="false"/>
          <w:i w:val="false"/>
          <w:color w:val="000000"/>
          <w:sz w:val="28"/>
        </w:rPr>
        <w:t>
        көрсету және сервис     105   105  60   45
</w:t>
      </w:r>
      <w:r>
        <w:br/>
      </w:r>
      <w:r>
        <w:rPr>
          <w:rFonts w:ascii="Times New Roman"/>
          <w:b w:val="false"/>
          <w:i w:val="false"/>
          <w:color w:val="000000"/>
          <w:sz w:val="28"/>
        </w:rPr>
        <w:t>
050905  Әлеуметтiк жұмыс         90    90  54   36
</w:t>
      </w:r>
      <w:r>
        <w:br/>
      </w:r>
      <w:r>
        <w:rPr>
          <w:rFonts w:ascii="Times New Roman"/>
          <w:b w:val="false"/>
          <w:i w:val="false"/>
          <w:color w:val="000000"/>
          <w:sz w:val="28"/>
        </w:rPr>
        <w:t>
050906  Мәдениет шаралық жұмыс   60    60  58   2
</w:t>
      </w:r>
      <w:r>
        <w:br/>
      </w:r>
      <w:r>
        <w:rPr>
          <w:rFonts w:ascii="Times New Roman"/>
          <w:b w:val="false"/>
          <w:i w:val="false"/>
          <w:color w:val="000000"/>
          <w:sz w:val="28"/>
        </w:rPr>
        <w:t>
        Қосындысы               709   709 437   272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709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II. Жоғары арнайы бiлiм мамандықтары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Денсаулық сақтау және әлеуметтiк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ету (медицина)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051101  Емдеу iсi               570   570 340  230
</w:t>
      </w:r>
      <w:r>
        <w:br/>
      </w:r>
      <w:r>
        <w:rPr>
          <w:rFonts w:ascii="Times New Roman"/>
          <w:b w:val="false"/>
          <w:i w:val="false"/>
          <w:color w:val="000000"/>
          <w:sz w:val="28"/>
        </w:rPr>
        <w:t>
051102  Педиатрия               570   570 340  230
</w:t>
      </w:r>
      <w:r>
        <w:br/>
      </w:r>
      <w:r>
        <w:rPr>
          <w:rFonts w:ascii="Times New Roman"/>
          <w:b w:val="false"/>
          <w:i w:val="false"/>
          <w:color w:val="000000"/>
          <w:sz w:val="28"/>
        </w:rPr>
        <w:t>
051103  Медико-профилактикалық
</w:t>
      </w:r>
      <w:r>
        <w:br/>
      </w:r>
      <w:r>
        <w:rPr>
          <w:rFonts w:ascii="Times New Roman"/>
          <w:b w:val="false"/>
          <w:i w:val="false"/>
          <w:color w:val="000000"/>
          <w:sz w:val="28"/>
        </w:rPr>
        <w:t>
        iс                      170   170 100   70
</w:t>
      </w:r>
      <w:r>
        <w:br/>
      </w:r>
      <w:r>
        <w:rPr>
          <w:rFonts w:ascii="Times New Roman"/>
          <w:b w:val="false"/>
          <w:i w:val="false"/>
          <w:color w:val="000000"/>
          <w:sz w:val="28"/>
        </w:rPr>
        <w:t>
051104  Стоматология             30    30  15   15
</w:t>
      </w:r>
      <w:r>
        <w:br/>
      </w:r>
      <w:r>
        <w:rPr>
          <w:rFonts w:ascii="Times New Roman"/>
          <w:b w:val="false"/>
          <w:i w:val="false"/>
          <w:color w:val="000000"/>
          <w:sz w:val="28"/>
        </w:rPr>
        <w:t>
051105  Фармация                 70    70  40   30
</w:t>
      </w:r>
      <w:r>
        <w:br/>
      </w:r>
      <w:r>
        <w:rPr>
          <w:rFonts w:ascii="Times New Roman"/>
          <w:b w:val="false"/>
          <w:i w:val="false"/>
          <w:color w:val="000000"/>
          <w:sz w:val="28"/>
        </w:rPr>
        <w:t>
051106  Шығыс медицинасы         20    20  10   10
</w:t>
      </w:r>
      <w:r>
        <w:br/>
      </w:r>
      <w:r>
        <w:rPr>
          <w:rFonts w:ascii="Times New Roman"/>
          <w:b w:val="false"/>
          <w:i w:val="false"/>
          <w:color w:val="000000"/>
          <w:sz w:val="28"/>
        </w:rPr>
        <w:t>
051107  Медико-биологиялық iс    40    40  25   15
</w:t>
      </w:r>
      <w:r>
        <w:br/>
      </w:r>
      <w:r>
        <w:rPr>
          <w:rFonts w:ascii="Times New Roman"/>
          <w:b w:val="false"/>
          <w:i w:val="false"/>
          <w:color w:val="000000"/>
          <w:sz w:val="28"/>
        </w:rPr>
        <w:t>
        Қосындысы              1470  1470 870  600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30
</w:t>
      </w:r>
      <w:r>
        <w:br/>
      </w:r>
      <w:r>
        <w:rPr>
          <w:rFonts w:ascii="Times New Roman"/>
          <w:b w:val="false"/>
          <w:i w:val="false"/>
          <w:color w:val="000000"/>
          <w:sz w:val="28"/>
        </w:rPr>
        <w:t>
        Барлығы                1500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051101  Емдеу iсi               100   100  60   40
</w:t>
      </w:r>
      <w:r>
        <w:br/>
      </w:r>
      <w:r>
        <w:rPr>
          <w:rFonts w:ascii="Times New Roman"/>
          <w:b w:val="false"/>
          <w:i w:val="false"/>
          <w:color w:val="000000"/>
          <w:sz w:val="28"/>
        </w:rPr>
        <w:t>
051102  Педиатрия               100   100  60   40
</w:t>
      </w:r>
      <w:r>
        <w:br/>
      </w:r>
      <w:r>
        <w:rPr>
          <w:rFonts w:ascii="Times New Roman"/>
          <w:b w:val="false"/>
          <w:i w:val="false"/>
          <w:color w:val="000000"/>
          <w:sz w:val="28"/>
        </w:rPr>
        <w:t>
051103  Медико-профилактикалық
</w:t>
      </w:r>
      <w:r>
        <w:br/>
      </w:r>
      <w:r>
        <w:rPr>
          <w:rFonts w:ascii="Times New Roman"/>
          <w:b w:val="false"/>
          <w:i w:val="false"/>
          <w:color w:val="000000"/>
          <w:sz w:val="28"/>
        </w:rPr>
        <w:t>
        iс                       20    20  10   10
</w:t>
      </w:r>
      <w:r>
        <w:br/>
      </w:r>
      <w:r>
        <w:rPr>
          <w:rFonts w:ascii="Times New Roman"/>
          <w:b w:val="false"/>
          <w:i w:val="false"/>
          <w:color w:val="000000"/>
          <w:sz w:val="28"/>
        </w:rPr>
        <w:t>
051104  Стоматология             25    25  15   10
</w:t>
      </w:r>
      <w:r>
        <w:br/>
      </w:r>
      <w:r>
        <w:rPr>
          <w:rFonts w:ascii="Times New Roman"/>
          <w:b w:val="false"/>
          <w:i w:val="false"/>
          <w:color w:val="000000"/>
          <w:sz w:val="28"/>
        </w:rPr>
        <w:t>
051105  Фармация
</w:t>
      </w:r>
      <w:r>
        <w:br/>
      </w:r>
      <w:r>
        <w:rPr>
          <w:rFonts w:ascii="Times New Roman"/>
          <w:b w:val="false"/>
          <w:i w:val="false"/>
          <w:color w:val="000000"/>
          <w:sz w:val="28"/>
        </w:rPr>
        <w:t>
051106  Шығыс медицинасы
</w:t>
      </w:r>
      <w:r>
        <w:br/>
      </w:r>
      <w:r>
        <w:rPr>
          <w:rFonts w:ascii="Times New Roman"/>
          <w:b w:val="false"/>
          <w:i w:val="false"/>
          <w:color w:val="000000"/>
          <w:sz w:val="28"/>
        </w:rPr>
        <w:t>
051107  Медико-биологиялық iс
</w:t>
      </w:r>
      <w:r>
        <w:br/>
      </w:r>
      <w:r>
        <w:rPr>
          <w:rFonts w:ascii="Times New Roman"/>
          <w:b w:val="false"/>
          <w:i w:val="false"/>
          <w:color w:val="000000"/>
          <w:sz w:val="28"/>
        </w:rPr>
        <w:t>
        Қосындысы               245   245 145  100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245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2. Ветеринария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051201  Ветеринарлық медицина   109   109  69   40
</w:t>
      </w:r>
      <w:r>
        <w:br/>
      </w:r>
      <w:r>
        <w:rPr>
          <w:rFonts w:ascii="Times New Roman"/>
          <w:b w:val="false"/>
          <w:i w:val="false"/>
          <w:color w:val="000000"/>
          <w:sz w:val="28"/>
        </w:rPr>
        <w:t>
051202  Ветеринарлық санитария  106   106  66   40
</w:t>
      </w:r>
      <w:r>
        <w:br/>
      </w:r>
      <w:r>
        <w:rPr>
          <w:rFonts w:ascii="Times New Roman"/>
          <w:b w:val="false"/>
          <w:i w:val="false"/>
          <w:color w:val="000000"/>
          <w:sz w:val="28"/>
        </w:rPr>
        <w:t>
        Қосындысы               215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5
</w:t>
      </w:r>
      <w:r>
        <w:br/>
      </w:r>
      <w:r>
        <w:rPr>
          <w:rFonts w:ascii="Times New Roman"/>
          <w:b w:val="false"/>
          <w:i w:val="false"/>
          <w:color w:val="000000"/>
          <w:sz w:val="28"/>
        </w:rPr>
        <w:t>
        Барлығы                 220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051201  Ветеринарлық медицина   120   120  70   50
</w:t>
      </w:r>
      <w:r>
        <w:br/>
      </w:r>
      <w:r>
        <w:rPr>
          <w:rFonts w:ascii="Times New Roman"/>
          <w:b w:val="false"/>
          <w:i w:val="false"/>
          <w:color w:val="000000"/>
          <w:sz w:val="28"/>
        </w:rPr>
        <w:t>
051202  Ветеринарлық санитария  120   120  70   50
</w:t>
      </w:r>
      <w:r>
        <w:br/>
      </w:r>
      <w:r>
        <w:rPr>
          <w:rFonts w:ascii="Times New Roman"/>
          <w:b w:val="false"/>
          <w:i w:val="false"/>
          <w:color w:val="000000"/>
          <w:sz w:val="28"/>
        </w:rPr>
        <w:t>
        Қосындысы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ұлтты қазақ азамат.
</w:t>
      </w:r>
      <w:r>
        <w:br/>
      </w:r>
      <w:r>
        <w:rPr>
          <w:rFonts w:ascii="Times New Roman"/>
          <w:b w:val="false"/>
          <w:i w:val="false"/>
          <w:color w:val="000000"/>
          <w:sz w:val="28"/>
        </w:rPr>
        <w:t>
        тарды оқыту үшiн
</w:t>
      </w:r>
      <w:r>
        <w:br/>
      </w:r>
      <w:r>
        <w:rPr>
          <w:rFonts w:ascii="Times New Roman"/>
          <w:b w:val="false"/>
          <w:i w:val="false"/>
          <w:color w:val="000000"/>
          <w:sz w:val="28"/>
        </w:rPr>
        <w:t>
        квота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
</w:t>
      </w:r>
      <w:r>
        <w:br/>
      </w:r>
      <w:r>
        <w:rPr>
          <w:rFonts w:ascii="Times New Roman"/>
          <w:b w:val="false"/>
          <w:i w:val="false"/>
          <w:color w:val="000000"/>
          <w:sz w:val="28"/>
        </w:rPr>
        <w:t>
        Қожа Ахмет Яссауи
</w:t>
      </w:r>
      <w:r>
        <w:br/>
      </w:r>
      <w:r>
        <w:rPr>
          <w:rFonts w:ascii="Times New Roman"/>
          <w:b w:val="false"/>
          <w:i w:val="false"/>
          <w:color w:val="000000"/>
          <w:sz w:val="28"/>
        </w:rPr>
        <w:t>
        атындағы Халықаралық
</w:t>
      </w:r>
      <w:r>
        <w:br/>
      </w:r>
      <w:r>
        <w:rPr>
          <w:rFonts w:ascii="Times New Roman"/>
          <w:b w:val="false"/>
          <w:i w:val="false"/>
          <w:color w:val="000000"/>
          <w:sz w:val="28"/>
        </w:rPr>
        <w:t>
        Қазақ-Түрiк
</w:t>
      </w:r>
      <w:r>
        <w:br/>
      </w:r>
      <w:r>
        <w:rPr>
          <w:rFonts w:ascii="Times New Roman"/>
          <w:b w:val="false"/>
          <w:i w:val="false"/>
          <w:color w:val="000000"/>
          <w:sz w:val="28"/>
        </w:rPr>
        <w:t>
        университетiнде Түркi
</w:t>
      </w:r>
      <w:r>
        <w:br/>
      </w:r>
      <w:r>
        <w:rPr>
          <w:rFonts w:ascii="Times New Roman"/>
          <w:b w:val="false"/>
          <w:i w:val="false"/>
          <w:color w:val="000000"/>
          <w:sz w:val="28"/>
        </w:rPr>
        <w:t>
        Республикасынан,
</w:t>
      </w:r>
      <w:r>
        <w:br/>
      </w:r>
      <w:r>
        <w:rPr>
          <w:rFonts w:ascii="Times New Roman"/>
          <w:b w:val="false"/>
          <w:i w:val="false"/>
          <w:color w:val="000000"/>
          <w:sz w:val="28"/>
        </w:rPr>
        <w:t>
        басқа түркi тiлдес
</w:t>
      </w:r>
      <w:r>
        <w:br/>
      </w:r>
      <w:r>
        <w:rPr>
          <w:rFonts w:ascii="Times New Roman"/>
          <w:b w:val="false"/>
          <w:i w:val="false"/>
          <w:color w:val="000000"/>
          <w:sz w:val="28"/>
        </w:rPr>
        <w:t>
        республикалардан
</w:t>
      </w:r>
      <w:r>
        <w:br/>
      </w:r>
      <w:r>
        <w:rPr>
          <w:rFonts w:ascii="Times New Roman"/>
          <w:b w:val="false"/>
          <w:i w:val="false"/>
          <w:color w:val="000000"/>
          <w:sz w:val="28"/>
        </w:rPr>
        <w:t>
        студенттерді оқыту      200
</w:t>
      </w:r>
      <w:r>
        <w:br/>
      </w:r>
      <w:r>
        <w:rPr>
          <w:rFonts w:ascii="Times New Roman"/>
          <w:b w:val="false"/>
          <w:i w:val="false"/>
          <w:color w:val="000000"/>
          <w:sz w:val="28"/>
        </w:rPr>
        <w:t>
____________________________________
</w:t>
      </w:r>
      <w:r>
        <w:br/>
      </w:r>
      <w:r>
        <w:rPr>
          <w:rFonts w:ascii="Times New Roman"/>
          <w:b w:val="false"/>
          <w:i w:val="false"/>
          <w:color w:val="000000"/>
          <w:sz w:val="28"/>
        </w:rPr>
        <w:t>
        М.В.Ломоносов
</w:t>
      </w:r>
      <w:r>
        <w:br/>
      </w:r>
      <w:r>
        <w:rPr>
          <w:rFonts w:ascii="Times New Roman"/>
          <w:b w:val="false"/>
          <w:i w:val="false"/>
          <w:color w:val="000000"/>
          <w:sz w:val="28"/>
        </w:rPr>
        <w:t>
        атындағы Мәскеу
</w:t>
      </w:r>
      <w:r>
        <w:br/>
      </w:r>
      <w:r>
        <w:rPr>
          <w:rFonts w:ascii="Times New Roman"/>
          <w:b w:val="false"/>
          <w:i w:val="false"/>
          <w:color w:val="000000"/>
          <w:sz w:val="28"/>
        </w:rPr>
        <w:t>
        мемлекеттік
</w:t>
      </w:r>
      <w:r>
        <w:br/>
      </w:r>
      <w:r>
        <w:rPr>
          <w:rFonts w:ascii="Times New Roman"/>
          <w:b w:val="false"/>
          <w:i w:val="false"/>
          <w:color w:val="000000"/>
          <w:sz w:val="28"/>
        </w:rPr>
        <w:t>
        университетiнiң
</w:t>
      </w:r>
      <w:r>
        <w:br/>
      </w:r>
      <w:r>
        <w:rPr>
          <w:rFonts w:ascii="Times New Roman"/>
          <w:b w:val="false"/>
          <w:i w:val="false"/>
          <w:color w:val="000000"/>
          <w:sz w:val="28"/>
        </w:rPr>
        <w:t>
        Қазақстандағы
</w:t>
      </w:r>
      <w:r>
        <w:br/>
      </w:r>
      <w:r>
        <w:rPr>
          <w:rFonts w:ascii="Times New Roman"/>
          <w:b w:val="false"/>
          <w:i w:val="false"/>
          <w:color w:val="000000"/>
          <w:sz w:val="28"/>
        </w:rPr>
        <w:t>
        филиалында              100
</w:t>
      </w:r>
      <w:r>
        <w:br/>
      </w:r>
      <w:r>
        <w:rPr>
          <w:rFonts w:ascii="Times New Roman"/>
          <w:b w:val="false"/>
          <w:i w:val="false"/>
          <w:color w:val="000000"/>
          <w:sz w:val="28"/>
        </w:rPr>
        <w:t>
____________________________________
</w:t>
      </w:r>
      <w:r>
        <w:br/>
      </w:r>
      <w:r>
        <w:rPr>
          <w:rFonts w:ascii="Times New Roman"/>
          <w:b w:val="false"/>
          <w:i w:val="false"/>
          <w:color w:val="000000"/>
          <w:sz w:val="28"/>
        </w:rPr>
        <w:t>
        Мәскеу авиациялық
</w:t>
      </w:r>
      <w:r>
        <w:br/>
      </w:r>
      <w:r>
        <w:rPr>
          <w:rFonts w:ascii="Times New Roman"/>
          <w:b w:val="false"/>
          <w:i w:val="false"/>
          <w:color w:val="000000"/>
          <w:sz w:val="28"/>
        </w:rPr>
        <w:t>
        институтының "Восход"
</w:t>
      </w:r>
      <w:r>
        <w:br/>
      </w:r>
      <w:r>
        <w:rPr>
          <w:rFonts w:ascii="Times New Roman"/>
          <w:b w:val="false"/>
          <w:i w:val="false"/>
          <w:color w:val="000000"/>
          <w:sz w:val="28"/>
        </w:rPr>
        <w:t>
        филиалында студент.
</w:t>
      </w:r>
      <w:r>
        <w:br/>
      </w:r>
      <w:r>
        <w:rPr>
          <w:rFonts w:ascii="Times New Roman"/>
          <w:b w:val="false"/>
          <w:i w:val="false"/>
          <w:color w:val="000000"/>
          <w:sz w:val="28"/>
        </w:rPr>
        <w:t>
        терді дайындауға         10
</w:t>
      </w:r>
      <w:r>
        <w:br/>
      </w:r>
      <w:r>
        <w:rPr>
          <w:rFonts w:ascii="Times New Roman"/>
          <w:b w:val="false"/>
          <w:i w:val="false"/>
          <w:color w:val="000000"/>
          <w:sz w:val="28"/>
        </w:rPr>
        <w:t>
____________________________________
</w:t>
      </w:r>
      <w:r>
        <w:br/>
      </w:r>
      <w:r>
        <w:rPr>
          <w:rFonts w:ascii="Times New Roman"/>
          <w:b w:val="false"/>
          <w:i w:val="false"/>
          <w:color w:val="000000"/>
          <w:sz w:val="28"/>
        </w:rPr>
        <w:t>
        Қазақстан-Британ
</w:t>
      </w:r>
      <w:r>
        <w:br/>
      </w:r>
      <w:r>
        <w:rPr>
          <w:rFonts w:ascii="Times New Roman"/>
          <w:b w:val="false"/>
          <w:i w:val="false"/>
          <w:color w:val="000000"/>
          <w:sz w:val="28"/>
        </w:rPr>
        <w:t>
        техникалық
</w:t>
      </w:r>
      <w:r>
        <w:br/>
      </w:r>
      <w:r>
        <w:rPr>
          <w:rFonts w:ascii="Times New Roman"/>
          <w:b w:val="false"/>
          <w:i w:val="false"/>
          <w:color w:val="000000"/>
          <w:sz w:val="28"/>
        </w:rPr>
        <w:t>
        университетiнде         200
</w:t>
      </w:r>
      <w:r>
        <w:br/>
      </w:r>
      <w:r>
        <w:rPr>
          <w:rFonts w:ascii="Times New Roman"/>
          <w:b w:val="false"/>
          <w:i w:val="false"/>
          <w:color w:val="000000"/>
          <w:sz w:val="28"/>
        </w:rPr>
        <w:t>
____________________________________
</w:t>
      </w:r>
      <w:r>
        <w:br/>
      </w:r>
      <w:r>
        <w:rPr>
          <w:rFonts w:ascii="Times New Roman"/>
          <w:b w:val="false"/>
          <w:i w:val="false"/>
          <w:color w:val="000000"/>
          <w:sz w:val="28"/>
        </w:rPr>
        <w:t>
        Өнер жоғары оқу         600
</w:t>
      </w:r>
      <w:r>
        <w:br/>
      </w:r>
      <w:r>
        <w:rPr>
          <w:rFonts w:ascii="Times New Roman"/>
          <w:b w:val="false"/>
          <w:i w:val="false"/>
          <w:color w:val="000000"/>
          <w:sz w:val="28"/>
        </w:rPr>
        <w:t>
____________________________________
</w:t>
      </w:r>
      <w:r>
        <w:br/>
      </w:r>
      <w:r>
        <w:rPr>
          <w:rFonts w:ascii="Times New Roman"/>
          <w:b w:val="false"/>
          <w:i w:val="false"/>
          <w:color w:val="000000"/>
          <w:sz w:val="28"/>
        </w:rPr>
        <w:t>
        Жоғары оқу орындарының
</w:t>
      </w:r>
      <w:r>
        <w:br/>
      </w:r>
      <w:r>
        <w:rPr>
          <w:rFonts w:ascii="Times New Roman"/>
          <w:b w:val="false"/>
          <w:i w:val="false"/>
          <w:color w:val="000000"/>
          <w:sz w:val="28"/>
        </w:rPr>
        <w:t>
        дайындық бөлiмдерiнде  1645
</w:t>
      </w:r>
      <w:r>
        <w:br/>
      </w:r>
      <w:r>
        <w:rPr>
          <w:rFonts w:ascii="Times New Roman"/>
          <w:b w:val="false"/>
          <w:i w:val="false"/>
          <w:color w:val="000000"/>
          <w:sz w:val="28"/>
        </w:rPr>
        <w:t>
        тыңдаушыларды оқытуға,
</w:t>
      </w:r>
      <w:r>
        <w:br/>
      </w:r>
      <w:r>
        <w:rPr>
          <w:rFonts w:ascii="Times New Roman"/>
          <w:b w:val="false"/>
          <w:i w:val="false"/>
          <w:color w:val="000000"/>
          <w:sz w:val="28"/>
        </w:rPr>
        <w:t>
        оның ішінде Қазақстан
</w:t>
      </w:r>
      <w:r>
        <w:br/>
      </w:r>
      <w:r>
        <w:rPr>
          <w:rFonts w:ascii="Times New Roman"/>
          <w:b w:val="false"/>
          <w:i w:val="false"/>
          <w:color w:val="000000"/>
          <w:sz w:val="28"/>
        </w:rPr>
        <w:t>
        Республикасының        1400
</w:t>
      </w:r>
      <w:r>
        <w:br/>
      </w:r>
      <w:r>
        <w:rPr>
          <w:rFonts w:ascii="Times New Roman"/>
          <w:b w:val="false"/>
          <w:i w:val="false"/>
          <w:color w:val="000000"/>
          <w:sz w:val="28"/>
        </w:rPr>
        <w:t>
        азаматтары емес ұлты
</w:t>
      </w:r>
      <w:r>
        <w:br/>
      </w:r>
      <w:r>
        <w:rPr>
          <w:rFonts w:ascii="Times New Roman"/>
          <w:b w:val="false"/>
          <w:i w:val="false"/>
          <w:color w:val="000000"/>
          <w:sz w:val="28"/>
        </w:rPr>
        <w:t>
        қазақ азаматтарды
</w:t>
      </w:r>
      <w:r>
        <w:br/>
      </w:r>
      <w:r>
        <w:rPr>
          <w:rFonts w:ascii="Times New Roman"/>
          <w:b w:val="false"/>
          <w:i w:val="false"/>
          <w:color w:val="000000"/>
          <w:sz w:val="28"/>
        </w:rPr>
        <w:t>
        оқыту
</w:t>
      </w:r>
      <w:r>
        <w:br/>
      </w:r>
      <w:r>
        <w:rPr>
          <w:rFonts w:ascii="Times New Roman"/>
          <w:b w:val="false"/>
          <w:i w:val="false"/>
          <w:color w:val="000000"/>
          <w:sz w:val="28"/>
        </w:rPr>
        <w:t>
____________________________________
</w:t>
      </w:r>
      <w:r>
        <w:br/>
      </w:r>
      <w:r>
        <w:rPr>
          <w:rFonts w:ascii="Times New Roman"/>
          <w:b w:val="false"/>
          <w:i w:val="false"/>
          <w:color w:val="000000"/>
          <w:sz w:val="28"/>
        </w:rPr>
        <w:t>
        Жетiм балаларды оқытуға 200
</w:t>
      </w:r>
      <w:r>
        <w:br/>
      </w:r>
      <w:r>
        <w:rPr>
          <w:rFonts w:ascii="Times New Roman"/>
          <w:b w:val="false"/>
          <w:i w:val="false"/>
          <w:color w:val="000000"/>
          <w:sz w:val="28"/>
        </w:rPr>
        <w:t>
____________________________________
</w:t>
      </w:r>
      <w:r>
        <w:br/>
      </w:r>
      <w:r>
        <w:rPr>
          <w:rFonts w:ascii="Times New Roman"/>
          <w:b w:val="false"/>
          <w:i w:val="false"/>
          <w:color w:val="000000"/>
          <w:sz w:val="28"/>
        </w:rPr>
        <w:t>
        Резерв                   50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i w:val="false"/>
          <w:color w:val="000000"/>
          <w:sz w:val="28"/>
        </w:rPr>
        <w:t>
Қазақ Ұлттық музыка академиясы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050401  Музыкатану               4
</w:t>
      </w:r>
      <w:r>
        <w:br/>
      </w:r>
      <w:r>
        <w:rPr>
          <w:rFonts w:ascii="Times New Roman"/>
          <w:b w:val="false"/>
          <w:i w:val="false"/>
          <w:color w:val="000000"/>
          <w:sz w:val="28"/>
        </w:rPr>
        <w:t>
050402  Аспаптық орындау:
</w:t>
      </w:r>
      <w:r>
        <w:br/>
      </w:r>
      <w:r>
        <w:rPr>
          <w:rFonts w:ascii="Times New Roman"/>
          <w:b w:val="false"/>
          <w:i w:val="false"/>
          <w:color w:val="000000"/>
          <w:sz w:val="28"/>
        </w:rPr>
        <w:t>
        фортепиано               14
</w:t>
      </w:r>
      <w:r>
        <w:br/>
      </w:r>
      <w:r>
        <w:rPr>
          <w:rFonts w:ascii="Times New Roman"/>
          <w:b w:val="false"/>
          <w:i w:val="false"/>
          <w:color w:val="000000"/>
          <w:sz w:val="28"/>
        </w:rPr>
        <w:t>
050402  Аспаптық орындау:
</w:t>
      </w:r>
      <w:r>
        <w:br/>
      </w:r>
      <w:r>
        <w:rPr>
          <w:rFonts w:ascii="Times New Roman"/>
          <w:b w:val="false"/>
          <w:i w:val="false"/>
          <w:color w:val="000000"/>
          <w:sz w:val="28"/>
        </w:rPr>
        <w:t>
        шекті аспаптар           18
</w:t>
      </w:r>
      <w:r>
        <w:br/>
      </w:r>
      <w:r>
        <w:rPr>
          <w:rFonts w:ascii="Times New Roman"/>
          <w:b w:val="false"/>
          <w:i w:val="false"/>
          <w:color w:val="000000"/>
          <w:sz w:val="28"/>
        </w:rPr>
        <w:t>
050402  Аспаптық орындау:
</w:t>
      </w:r>
      <w:r>
        <w:br/>
      </w:r>
      <w:r>
        <w:rPr>
          <w:rFonts w:ascii="Times New Roman"/>
          <w:b w:val="false"/>
          <w:i w:val="false"/>
          <w:color w:val="000000"/>
          <w:sz w:val="28"/>
        </w:rPr>
        <w:t>
        үрмелі                   22
</w:t>
      </w:r>
      <w:r>
        <w:br/>
      </w:r>
      <w:r>
        <w:rPr>
          <w:rFonts w:ascii="Times New Roman"/>
          <w:b w:val="false"/>
          <w:i w:val="false"/>
          <w:color w:val="000000"/>
          <w:sz w:val="28"/>
        </w:rPr>
        <w:t>
050403  Вокалдық ән өнер         9
</w:t>
      </w:r>
      <w:r>
        <w:br/>
      </w:r>
      <w:r>
        <w:rPr>
          <w:rFonts w:ascii="Times New Roman"/>
          <w:b w:val="false"/>
          <w:i w:val="false"/>
          <w:color w:val="000000"/>
          <w:sz w:val="28"/>
        </w:rPr>
        <w:t>
050404  Дәстүрлік музыка
</w:t>
      </w:r>
      <w:r>
        <w:br/>
      </w:r>
      <w:r>
        <w:rPr>
          <w:rFonts w:ascii="Times New Roman"/>
          <w:b w:val="false"/>
          <w:i w:val="false"/>
          <w:color w:val="000000"/>
          <w:sz w:val="28"/>
        </w:rPr>
        <w:t>
        өнері (халық әні)        5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(халық аспаптар)         30
</w:t>
      </w:r>
      <w:r>
        <w:br/>
      </w:r>
      <w:r>
        <w:rPr>
          <w:rFonts w:ascii="Times New Roman"/>
          <w:b w:val="false"/>
          <w:i w:val="false"/>
          <w:color w:val="000000"/>
          <w:sz w:val="28"/>
        </w:rPr>
        <w:t>
050405  Дирижерлеу               12
</w:t>
      </w:r>
      <w:r>
        <w:br/>
      </w:r>
      <w:r>
        <w:rPr>
          <w:rFonts w:ascii="Times New Roman"/>
          <w:b w:val="false"/>
          <w:i w:val="false"/>
          <w:color w:val="000000"/>
          <w:sz w:val="28"/>
        </w:rPr>
        <w:t>
050406  Режиссура                2
</w:t>
      </w:r>
      <w:r>
        <w:br/>
      </w:r>
      <w:r>
        <w:rPr>
          <w:rFonts w:ascii="Times New Roman"/>
          <w:b w:val="false"/>
          <w:i w:val="false"/>
          <w:color w:val="000000"/>
          <w:sz w:val="28"/>
        </w:rPr>
        <w:t>
050407  Актерлық өнер            15
</w:t>
      </w:r>
      <w:r>
        <w:br/>
      </w:r>
      <w:r>
        <w:rPr>
          <w:rFonts w:ascii="Times New Roman"/>
          <w:b w:val="false"/>
          <w:i w:val="false"/>
          <w:color w:val="000000"/>
          <w:sz w:val="28"/>
        </w:rPr>
        <w:t>
050408  Эстрада өнері            10
</w:t>
      </w:r>
      <w:r>
        <w:br/>
      </w:r>
      <w:r>
        <w:rPr>
          <w:rFonts w:ascii="Times New Roman"/>
          <w:b w:val="false"/>
          <w:i w:val="false"/>
          <w:color w:val="000000"/>
          <w:sz w:val="28"/>
        </w:rPr>
        <w:t>
050411  Композиция               2
</w:t>
      </w:r>
      <w:r>
        <w:br/>
      </w:r>
      <w:r>
        <w:rPr>
          <w:rFonts w:ascii="Times New Roman"/>
          <w:b w:val="false"/>
          <w:i w:val="false"/>
          <w:color w:val="000000"/>
          <w:sz w:val="28"/>
        </w:rPr>
        <w:t>
050106  Музыкалық білім          7
</w:t>
      </w:r>
      <w:r>
        <w:br/>
      </w:r>
      <w:r>
        <w:rPr>
          <w:rFonts w:ascii="Times New Roman"/>
          <w:b w:val="false"/>
          <w:i w:val="false"/>
          <w:color w:val="000000"/>
          <w:sz w:val="28"/>
        </w:rPr>
        <w:t>
        Барлығы                  150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
</w:t>
      </w:r>
      <w:r>
        <w:br/>
      </w:r>
      <w:r>
        <w:rPr>
          <w:rFonts w:ascii="Times New Roman"/>
          <w:b w:val="false"/>
          <w:i w:val="false"/>
          <w:color w:val="000000"/>
          <w:sz w:val="28"/>
        </w:rPr>
        <w:t>
        тарды оқыту үшiн квота   3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Құрманғазы атындағы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 Ұлттық консерваториясы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050401  Музыкатану               4
</w:t>
      </w:r>
      <w:r>
        <w:br/>
      </w:r>
      <w:r>
        <w:rPr>
          <w:rFonts w:ascii="Times New Roman"/>
          <w:b w:val="false"/>
          <w:i w:val="false"/>
          <w:color w:val="000000"/>
          <w:sz w:val="28"/>
        </w:rPr>
        <w:t>
050402  Аспаптық орындау
</w:t>
      </w:r>
      <w:r>
        <w:br/>
      </w:r>
      <w:r>
        <w:rPr>
          <w:rFonts w:ascii="Times New Roman"/>
          <w:b w:val="false"/>
          <w:i w:val="false"/>
          <w:color w:val="000000"/>
          <w:sz w:val="28"/>
        </w:rPr>
        <w:t>
        (аспап түрлері бойынша)  44
</w:t>
      </w:r>
      <w:r>
        <w:br/>
      </w:r>
      <w:r>
        <w:rPr>
          <w:rFonts w:ascii="Times New Roman"/>
          <w:b w:val="false"/>
          <w:i w:val="false"/>
          <w:color w:val="000000"/>
          <w:sz w:val="28"/>
        </w:rPr>
        <w:t>
050403  Вокалдық ән өнер         18
</w:t>
      </w:r>
      <w:r>
        <w:br/>
      </w:r>
      <w:r>
        <w:rPr>
          <w:rFonts w:ascii="Times New Roman"/>
          <w:b w:val="false"/>
          <w:i w:val="false"/>
          <w:color w:val="000000"/>
          <w:sz w:val="28"/>
        </w:rPr>
        <w:t>
050404  Дәстүрлік музыка өнері
</w:t>
      </w:r>
      <w:r>
        <w:br/>
      </w:r>
      <w:r>
        <w:rPr>
          <w:rFonts w:ascii="Times New Roman"/>
          <w:b w:val="false"/>
          <w:i w:val="false"/>
          <w:color w:val="000000"/>
          <w:sz w:val="28"/>
        </w:rPr>
        <w:t>
        (түрлері бойынша)        53
</w:t>
      </w:r>
      <w:r>
        <w:br/>
      </w:r>
      <w:r>
        <w:rPr>
          <w:rFonts w:ascii="Times New Roman"/>
          <w:b w:val="false"/>
          <w:i w:val="false"/>
          <w:color w:val="000000"/>
          <w:sz w:val="28"/>
        </w:rPr>
        <w:t>
050405  Дирижерлеу               18
</w:t>
      </w:r>
      <w:r>
        <w:br/>
      </w:r>
      <w:r>
        <w:rPr>
          <w:rFonts w:ascii="Times New Roman"/>
          <w:b w:val="false"/>
          <w:i w:val="false"/>
          <w:color w:val="000000"/>
          <w:sz w:val="28"/>
        </w:rPr>
        <w:t>
050411  Композиция               3
</w:t>
      </w:r>
      <w:r>
        <w:br/>
      </w:r>
      <w:r>
        <w:rPr>
          <w:rFonts w:ascii="Times New Roman"/>
          <w:b w:val="false"/>
          <w:i w:val="false"/>
          <w:color w:val="000000"/>
          <w:sz w:val="28"/>
        </w:rPr>
        <w:t>
050103  Педагогика және
</w:t>
      </w:r>
      <w:r>
        <w:br/>
      </w:r>
      <w:r>
        <w:rPr>
          <w:rFonts w:ascii="Times New Roman"/>
          <w:b w:val="false"/>
          <w:i w:val="false"/>
          <w:color w:val="000000"/>
          <w:sz w:val="28"/>
        </w:rPr>
        <w:t>
        психология (музыкалық)   10
</w:t>
      </w:r>
      <w:r>
        <w:br/>
      </w:r>
      <w:r>
        <w:rPr>
          <w:rFonts w:ascii="Times New Roman"/>
          <w:b w:val="false"/>
          <w:i w:val="false"/>
          <w:color w:val="000000"/>
          <w:sz w:val="28"/>
        </w:rPr>
        <w:t>
        Барлығы                  150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азаматтарды
</w:t>
      </w:r>
      <w:r>
        <w:br/>
      </w:r>
      <w:r>
        <w:rPr>
          <w:rFonts w:ascii="Times New Roman"/>
          <w:b w:val="false"/>
          <w:i w:val="false"/>
          <w:color w:val="000000"/>
          <w:sz w:val="28"/>
        </w:rPr>
        <w:t>
        оқыту үшiн квота         3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w:t>
      </w:r>
      <w:r>
        <w:rPr>
          <w:rFonts w:ascii="Times New Roman"/>
          <w:b/>
          <w:i w:val="false"/>
          <w:color w:val="000000"/>
          <w:sz w:val="28"/>
        </w:rPr>
        <w:t>
         Т.Жүргенов атындағы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 Ұлттық өнер академиясы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050406  Режиссура                      57
</w:t>
      </w:r>
      <w:r>
        <w:br/>
      </w:r>
      <w:r>
        <w:rPr>
          <w:rFonts w:ascii="Times New Roman"/>
          <w:b w:val="false"/>
          <w:i w:val="false"/>
          <w:color w:val="000000"/>
          <w:sz w:val="28"/>
        </w:rPr>
        <w:t>
050407  Актерлық өнер                  55
</w:t>
      </w:r>
      <w:r>
        <w:br/>
      </w:r>
      <w:r>
        <w:rPr>
          <w:rFonts w:ascii="Times New Roman"/>
          <w:b w:val="false"/>
          <w:i w:val="false"/>
          <w:color w:val="000000"/>
          <w:sz w:val="28"/>
        </w:rPr>
        <w:t>
050408  Эстрада өнері                  28
</w:t>
      </w:r>
      <w:r>
        <w:br/>
      </w:r>
      <w:r>
        <w:rPr>
          <w:rFonts w:ascii="Times New Roman"/>
          <w:b w:val="false"/>
          <w:i w:val="false"/>
          <w:color w:val="000000"/>
          <w:sz w:val="28"/>
        </w:rPr>
        <w:t>
050409  Хорeoграфия                    18
</w:t>
      </w:r>
      <w:r>
        <w:br/>
      </w:r>
      <w:r>
        <w:rPr>
          <w:rFonts w:ascii="Times New Roman"/>
          <w:b w:val="false"/>
          <w:i w:val="false"/>
          <w:color w:val="000000"/>
          <w:sz w:val="28"/>
        </w:rPr>
        <w:t>
050410  Сценография                    16
</w:t>
      </w:r>
      <w:r>
        <w:br/>
      </w:r>
      <w:r>
        <w:rPr>
          <w:rFonts w:ascii="Times New Roman"/>
          <w:b w:val="false"/>
          <w:i w:val="false"/>
          <w:color w:val="000000"/>
          <w:sz w:val="28"/>
        </w:rPr>
        <w:t>
050412  Oпeратор өнерi                  8
</w:t>
      </w:r>
      <w:r>
        <w:br/>
      </w:r>
      <w:r>
        <w:rPr>
          <w:rFonts w:ascii="Times New Roman"/>
          <w:b w:val="false"/>
          <w:i w:val="false"/>
          <w:color w:val="000000"/>
          <w:sz w:val="28"/>
        </w:rPr>
        <w:t>
050413  Сурет                          16
</w:t>
      </w:r>
      <w:r>
        <w:br/>
      </w:r>
      <w:r>
        <w:rPr>
          <w:rFonts w:ascii="Times New Roman"/>
          <w:b w:val="false"/>
          <w:i w:val="false"/>
          <w:color w:val="000000"/>
          <w:sz w:val="28"/>
        </w:rPr>
        <w:t>
050414  Графика                         8
</w:t>
      </w:r>
      <w:r>
        <w:br/>
      </w:r>
      <w:r>
        <w:rPr>
          <w:rFonts w:ascii="Times New Roman"/>
          <w:b w:val="false"/>
          <w:i w:val="false"/>
          <w:color w:val="000000"/>
          <w:sz w:val="28"/>
        </w:rPr>
        <w:t>
050415  Мүсіндеу*                       8
</w:t>
      </w:r>
      <w:r>
        <w:br/>
      </w:r>
      <w:r>
        <w:rPr>
          <w:rFonts w:ascii="Times New Roman"/>
          <w:b w:val="false"/>
          <w:i w:val="false"/>
          <w:color w:val="000000"/>
          <w:sz w:val="28"/>
        </w:rPr>
        <w:t>
050416  Өнертану                       30
</w:t>
      </w:r>
      <w:r>
        <w:br/>
      </w:r>
      <w:r>
        <w:rPr>
          <w:rFonts w:ascii="Times New Roman"/>
          <w:b w:val="false"/>
          <w:i w:val="false"/>
          <w:color w:val="000000"/>
          <w:sz w:val="28"/>
        </w:rPr>
        <w:t>
050417  Декоративтік өнер              22
</w:t>
      </w:r>
      <w:r>
        <w:br/>
      </w:r>
      <w:r>
        <w:rPr>
          <w:rFonts w:ascii="Times New Roman"/>
          <w:b w:val="false"/>
          <w:i w:val="false"/>
          <w:color w:val="000000"/>
          <w:sz w:val="28"/>
        </w:rPr>
        <w:t>
050421  Дизайн                         34
</w:t>
      </w:r>
      <w:r>
        <w:br/>
      </w:r>
      <w:r>
        <w:rPr>
          <w:rFonts w:ascii="Times New Roman"/>
          <w:b w:val="false"/>
          <w:i w:val="false"/>
          <w:color w:val="000000"/>
          <w:sz w:val="28"/>
        </w:rPr>
        <w:t>
        Барлығы                       300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азаматтарды
</w:t>
      </w:r>
      <w:r>
        <w:br/>
      </w:r>
      <w:r>
        <w:rPr>
          <w:rFonts w:ascii="Times New Roman"/>
          <w:b w:val="false"/>
          <w:i w:val="false"/>
          <w:color w:val="000000"/>
          <w:sz w:val="28"/>
        </w:rPr>
        <w:t>
        оқыту үшiн квота                6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w:t>
      </w:r>
      <w:r>
        <w:rPr>
          <w:rFonts w:ascii="Times New Roman"/>
          <w:b/>
          <w:i w:val="false"/>
          <w:color w:val="000000"/>
          <w:sz w:val="28"/>
        </w:rPr>
        <w:t>
Қазақ-Британ техникалық университеті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050506  Экономика                       8
</w:t>
      </w:r>
      <w:r>
        <w:br/>
      </w:r>
      <w:r>
        <w:rPr>
          <w:rFonts w:ascii="Times New Roman"/>
          <w:b w:val="false"/>
          <w:i w:val="false"/>
          <w:color w:val="000000"/>
          <w:sz w:val="28"/>
        </w:rPr>
        <w:t>
050507  Менеджмент                      6
</w:t>
      </w:r>
      <w:r>
        <w:br/>
      </w:r>
      <w:r>
        <w:rPr>
          <w:rFonts w:ascii="Times New Roman"/>
          <w:b w:val="false"/>
          <w:i w:val="false"/>
          <w:color w:val="000000"/>
          <w:sz w:val="28"/>
        </w:rPr>
        <w:t>
050509  Қаржы                           6
</w:t>
      </w:r>
      <w:r>
        <w:br/>
      </w:r>
      <w:r>
        <w:rPr>
          <w:rFonts w:ascii="Times New Roman"/>
          <w:b w:val="false"/>
          <w:i w:val="false"/>
          <w:color w:val="000000"/>
          <w:sz w:val="28"/>
        </w:rPr>
        <w:t>
050702  Автоматтандыру және
</w:t>
      </w:r>
      <w:r>
        <w:br/>
      </w:r>
      <w:r>
        <w:rPr>
          <w:rFonts w:ascii="Times New Roman"/>
          <w:b w:val="false"/>
          <w:i w:val="false"/>
          <w:color w:val="000000"/>
          <w:sz w:val="28"/>
        </w:rPr>
        <w:t>
        басқару                        20
</w:t>
      </w:r>
      <w:r>
        <w:br/>
      </w:r>
      <w:r>
        <w:rPr>
          <w:rFonts w:ascii="Times New Roman"/>
          <w:b w:val="false"/>
          <w:i w:val="false"/>
          <w:color w:val="000000"/>
          <w:sz w:val="28"/>
        </w:rPr>
        <w:t>
050703  Ақпараттандыру жүйесі          20
</w:t>
      </w:r>
      <w:r>
        <w:br/>
      </w:r>
      <w:r>
        <w:rPr>
          <w:rFonts w:ascii="Times New Roman"/>
          <w:b w:val="false"/>
          <w:i w:val="false"/>
          <w:color w:val="000000"/>
          <w:sz w:val="28"/>
        </w:rPr>
        <w:t>
050704  Есептеу техникасы және
</w:t>
      </w:r>
      <w:r>
        <w:br/>
      </w:r>
      <w:r>
        <w:rPr>
          <w:rFonts w:ascii="Times New Roman"/>
          <w:b w:val="false"/>
          <w:i w:val="false"/>
          <w:color w:val="000000"/>
          <w:sz w:val="28"/>
        </w:rPr>
        <w:t>
        программалық қамтама.
</w:t>
      </w:r>
      <w:r>
        <w:br/>
      </w:r>
      <w:r>
        <w:rPr>
          <w:rFonts w:ascii="Times New Roman"/>
          <w:b w:val="false"/>
          <w:i w:val="false"/>
          <w:color w:val="000000"/>
          <w:sz w:val="28"/>
        </w:rPr>
        <w:t>
        сыз ету                        20
</w:t>
      </w:r>
      <w:r>
        <w:br/>
      </w:r>
      <w:r>
        <w:rPr>
          <w:rFonts w:ascii="Times New Roman"/>
          <w:b w:val="false"/>
          <w:i w:val="false"/>
          <w:color w:val="000000"/>
          <w:sz w:val="28"/>
        </w:rPr>
        <w:t>
050706  Геология және пайдалы
</w:t>
      </w:r>
      <w:r>
        <w:br/>
      </w:r>
      <w:r>
        <w:rPr>
          <w:rFonts w:ascii="Times New Roman"/>
          <w:b w:val="false"/>
          <w:i w:val="false"/>
          <w:color w:val="000000"/>
          <w:sz w:val="28"/>
        </w:rPr>
        <w:t>
        қазбалар көздерін
</w:t>
      </w:r>
      <w:r>
        <w:br/>
      </w:r>
      <w:r>
        <w:rPr>
          <w:rFonts w:ascii="Times New Roman"/>
          <w:b w:val="false"/>
          <w:i w:val="false"/>
          <w:color w:val="000000"/>
          <w:sz w:val="28"/>
        </w:rPr>
        <w:t>
        барлау                         20
</w:t>
      </w:r>
      <w:r>
        <w:br/>
      </w:r>
      <w:r>
        <w:rPr>
          <w:rFonts w:ascii="Times New Roman"/>
          <w:b w:val="false"/>
          <w:i w:val="false"/>
          <w:color w:val="000000"/>
          <w:sz w:val="28"/>
        </w:rPr>
        <w:t>
050708  Мұнай-газ ісі                  40
</w:t>
      </w:r>
      <w:r>
        <w:br/>
      </w:r>
      <w:r>
        <w:rPr>
          <w:rFonts w:ascii="Times New Roman"/>
          <w:b w:val="false"/>
          <w:i w:val="false"/>
          <w:color w:val="000000"/>
          <w:sz w:val="28"/>
        </w:rPr>
        <w:t>
050415  Теңіз техникасы мен
</w:t>
      </w:r>
      <w:r>
        <w:br/>
      </w:r>
      <w:r>
        <w:rPr>
          <w:rFonts w:ascii="Times New Roman"/>
          <w:b w:val="false"/>
          <w:i w:val="false"/>
          <w:color w:val="000000"/>
          <w:sz w:val="28"/>
        </w:rPr>
        <w:t>
        технологиясы                   20
</w:t>
      </w:r>
      <w:r>
        <w:br/>
      </w:r>
      <w:r>
        <w:rPr>
          <w:rFonts w:ascii="Times New Roman"/>
          <w:b w:val="false"/>
          <w:i w:val="false"/>
          <w:color w:val="000000"/>
          <w:sz w:val="28"/>
        </w:rPr>
        <w:t>
050721  Органикалық заттардың
</w:t>
      </w:r>
      <w:r>
        <w:br/>
      </w:r>
      <w:r>
        <w:rPr>
          <w:rFonts w:ascii="Times New Roman"/>
          <w:b w:val="false"/>
          <w:i w:val="false"/>
          <w:color w:val="000000"/>
          <w:sz w:val="28"/>
        </w:rPr>
        <w:t>
        химиялық технологиясы          20
</w:t>
      </w:r>
      <w:r>
        <w:br/>
      </w:r>
      <w:r>
        <w:rPr>
          <w:rFonts w:ascii="Times New Roman"/>
          <w:b w:val="false"/>
          <w:i w:val="false"/>
          <w:color w:val="000000"/>
          <w:sz w:val="28"/>
        </w:rPr>
        <w:t>
050724  Техникалық машиналар
</w:t>
      </w:r>
      <w:r>
        <w:br/>
      </w:r>
      <w:r>
        <w:rPr>
          <w:rFonts w:ascii="Times New Roman"/>
          <w:b w:val="false"/>
          <w:i w:val="false"/>
          <w:color w:val="000000"/>
          <w:sz w:val="28"/>
        </w:rPr>
        <w:t>
        және жабдықтар                 20
</w:t>
      </w:r>
      <w:r>
        <w:br/>
      </w:r>
      <w:r>
        <w:rPr>
          <w:rFonts w:ascii="Times New Roman"/>
          <w:b w:val="false"/>
          <w:i w:val="false"/>
          <w:color w:val="000000"/>
          <w:sz w:val="28"/>
        </w:rPr>
        <w:t>
        Барлығы                       200
</w:t>
      </w:r>
      <w:r>
        <w:br/>
      </w:r>
      <w:r>
        <w:rPr>
          <w:rFonts w:ascii="Times New Roman"/>
          <w:b w:val="false"/>
          <w:i w:val="false"/>
          <w:color w:val="000000"/>
          <w:sz w:val="28"/>
        </w:rPr>
        <w:t>
        Қазақстан Республика.
</w:t>
      </w:r>
      <w:r>
        <w:br/>
      </w:r>
      <w:r>
        <w:rPr>
          <w:rFonts w:ascii="Times New Roman"/>
          <w:b w:val="false"/>
          <w:i w:val="false"/>
          <w:color w:val="000000"/>
          <w:sz w:val="28"/>
        </w:rPr>
        <w:t>
        сының азаматы емес
</w:t>
      </w:r>
      <w:r>
        <w:br/>
      </w:r>
      <w:r>
        <w:rPr>
          <w:rFonts w:ascii="Times New Roman"/>
          <w:b w:val="false"/>
          <w:i w:val="false"/>
          <w:color w:val="000000"/>
          <w:sz w:val="28"/>
        </w:rPr>
        <w:t>
        ұлты қазақ азаматтарды
</w:t>
      </w:r>
      <w:r>
        <w:br/>
      </w:r>
      <w:r>
        <w:rPr>
          <w:rFonts w:ascii="Times New Roman"/>
          <w:b w:val="false"/>
          <w:i w:val="false"/>
          <w:color w:val="000000"/>
          <w:sz w:val="28"/>
        </w:rPr>
        <w:t>
        оқыту үшiн квота                4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Мәскеу авиациялық институтының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"Восход" филиалы
</w:t>
      </w:r>
      <w:r>
        <w:rPr>
          <w:rFonts w:ascii="Times New Roman"/>
          <w:b w:val="false"/>
          <w:i w:val="false"/>
          <w:color w:val="000000"/>
          <w:sz w:val="28"/>
        </w:rPr>
        <w:t>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130900  Ұшатын аппараттарды
</w:t>
      </w:r>
      <w:r>
        <w:br/>
      </w:r>
      <w:r>
        <w:rPr>
          <w:rFonts w:ascii="Times New Roman"/>
          <w:b w:val="false"/>
          <w:i w:val="false"/>
          <w:color w:val="000000"/>
          <w:sz w:val="28"/>
        </w:rPr>
        <w:t>
        сынау                           6
</w:t>
      </w:r>
      <w:r>
        <w:br/>
      </w:r>
      <w:r>
        <w:rPr>
          <w:rFonts w:ascii="Times New Roman"/>
          <w:b w:val="false"/>
          <w:i w:val="false"/>
          <w:color w:val="000000"/>
          <w:sz w:val="28"/>
        </w:rPr>
        <w:t>
220100  Есептеу машиналары,
</w:t>
      </w:r>
      <w:r>
        <w:br/>
      </w:r>
      <w:r>
        <w:rPr>
          <w:rFonts w:ascii="Times New Roman"/>
          <w:b w:val="false"/>
          <w:i w:val="false"/>
          <w:color w:val="000000"/>
          <w:sz w:val="28"/>
        </w:rPr>
        <w:t>
        кешендері, жүйелері
</w:t>
      </w:r>
      <w:r>
        <w:br/>
      </w:r>
      <w:r>
        <w:rPr>
          <w:rFonts w:ascii="Times New Roman"/>
          <w:b w:val="false"/>
          <w:i w:val="false"/>
          <w:color w:val="000000"/>
          <w:sz w:val="28"/>
        </w:rPr>
        <w:t>
        мен желілері                    2
</w:t>
      </w:r>
      <w:r>
        <w:br/>
      </w:r>
      <w:r>
        <w:rPr>
          <w:rFonts w:ascii="Times New Roman"/>
          <w:b w:val="false"/>
          <w:i w:val="false"/>
          <w:color w:val="000000"/>
          <w:sz w:val="28"/>
        </w:rPr>
        <w:t>
220200  Басқару мен ақпарат.
</w:t>
      </w:r>
      <w:r>
        <w:br/>
      </w:r>
      <w:r>
        <w:rPr>
          <w:rFonts w:ascii="Times New Roman"/>
          <w:b w:val="false"/>
          <w:i w:val="false"/>
          <w:color w:val="000000"/>
          <w:sz w:val="28"/>
        </w:rPr>
        <w:t>
        тарды өңдеудің автомат.
</w:t>
      </w:r>
      <w:r>
        <w:br/>
      </w:r>
      <w:r>
        <w:rPr>
          <w:rFonts w:ascii="Times New Roman"/>
          <w:b w:val="false"/>
          <w:i w:val="false"/>
          <w:color w:val="000000"/>
          <w:sz w:val="28"/>
        </w:rPr>
        <w:t>
        тық жүйелері                    2
</w:t>
      </w:r>
      <w:r>
        <w:br/>
      </w:r>
      <w:r>
        <w:rPr>
          <w:rFonts w:ascii="Times New Roman"/>
          <w:b w:val="false"/>
          <w:i w:val="false"/>
          <w:color w:val="000000"/>
          <w:sz w:val="28"/>
        </w:rPr>
        <w:t>
        Барлығы                        10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Магистратураға қабылдау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"Магистратураға қабылдау"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бөлігіне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өзгертулер енгізілді - ҚР Білім және ғылым министрінің 2004 жылғы 29 қыркүйектегі N 789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   |          Мамандықтардың топтары және       |Мемлекеттiк
</w:t>
      </w:r>
      <w:r>
        <w:br/>
      </w:r>
      <w:r>
        <w:rPr>
          <w:rFonts w:ascii="Times New Roman"/>
          <w:b w:val="false"/>
          <w:i w:val="false"/>
          <w:color w:val="000000"/>
          <w:sz w:val="28"/>
        </w:rPr>
        <w:t>
        |              мамандықтардың аты            | тапсырыс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1. Бiлiм 
</w:t>
      </w:r>
      <w:r>
        <w:rPr>
          <w:rFonts w:ascii="Times New Roman"/>
          <w:b w:val="false"/>
          <w:i w:val="false"/>
          <w:color w:val="000000"/>
          <w:sz w:val="28"/>
        </w:rPr>
        <w:t>
</w:t>
      </w:r>
      <w:r>
        <w:rPr>
          <w:rFonts w:ascii="Times New Roman"/>
          <w:b/>
          <w:i w:val="false"/>
          <w:color w:val="000000"/>
          <w:sz w:val="28"/>
        </w:rPr>
        <w:t>
448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6N0101  Мектепке дейiнгi оқыту және тәрбиелеу               0
</w:t>
      </w:r>
      <w:r>
        <w:br/>
      </w:r>
      <w:r>
        <w:rPr>
          <w:rFonts w:ascii="Times New Roman"/>
          <w:b w:val="false"/>
          <w:i w:val="false"/>
          <w:color w:val="000000"/>
          <w:sz w:val="28"/>
        </w:rPr>
        <w:t>
6N0102  Бастауыш оқытудың педагогикасы мен әдістемесі      22
</w:t>
      </w:r>
      <w:r>
        <w:br/>
      </w:r>
      <w:r>
        <w:rPr>
          <w:rFonts w:ascii="Times New Roman"/>
          <w:b w:val="false"/>
          <w:i w:val="false"/>
          <w:color w:val="000000"/>
          <w:sz w:val="28"/>
        </w:rPr>
        <w:t>
6N0103  Педагогика және психология                         152
</w:t>
      </w:r>
      <w:r>
        <w:br/>
      </w:r>
      <w:r>
        <w:rPr>
          <w:rFonts w:ascii="Times New Roman"/>
          <w:b w:val="false"/>
          <w:i w:val="false"/>
          <w:color w:val="000000"/>
          <w:sz w:val="28"/>
        </w:rPr>
        <w:t>
6N0104  Бастапқы әскери дайындық                            0
</w:t>
      </w:r>
      <w:r>
        <w:br/>
      </w:r>
      <w:r>
        <w:rPr>
          <w:rFonts w:ascii="Times New Roman"/>
          <w:b w:val="false"/>
          <w:i w:val="false"/>
          <w:color w:val="000000"/>
          <w:sz w:val="28"/>
        </w:rPr>
        <w:t>
6N0105  Дефектология                                       12
</w:t>
      </w:r>
      <w:r>
        <w:br/>
      </w:r>
      <w:r>
        <w:rPr>
          <w:rFonts w:ascii="Times New Roman"/>
          <w:b w:val="false"/>
          <w:i w:val="false"/>
          <w:color w:val="000000"/>
          <w:sz w:val="28"/>
        </w:rPr>
        <w:t>
6N0106  Музыкалық бiлiм                                     0
</w:t>
      </w:r>
      <w:r>
        <w:br/>
      </w:r>
      <w:r>
        <w:rPr>
          <w:rFonts w:ascii="Times New Roman"/>
          <w:b w:val="false"/>
          <w:i w:val="false"/>
          <w:color w:val="000000"/>
          <w:sz w:val="28"/>
        </w:rPr>
        <w:t>
6N0107  Бейнелеу өнері және сызу                            8
</w:t>
      </w:r>
      <w:r>
        <w:br/>
      </w:r>
      <w:r>
        <w:rPr>
          <w:rFonts w:ascii="Times New Roman"/>
          <w:b w:val="false"/>
          <w:i w:val="false"/>
          <w:color w:val="000000"/>
          <w:sz w:val="28"/>
        </w:rPr>
        <w:t>
6N0108  Дене шынықтыру және спорт                          10
</w:t>
      </w:r>
      <w:r>
        <w:br/>
      </w:r>
      <w:r>
        <w:rPr>
          <w:rFonts w:ascii="Times New Roman"/>
          <w:b w:val="false"/>
          <w:i w:val="false"/>
          <w:color w:val="000000"/>
          <w:sz w:val="28"/>
        </w:rPr>
        <w:t>
6N0109  Математика                                         20
</w:t>
      </w:r>
      <w:r>
        <w:br/>
      </w:r>
      <w:r>
        <w:rPr>
          <w:rFonts w:ascii="Times New Roman"/>
          <w:b w:val="false"/>
          <w:i w:val="false"/>
          <w:color w:val="000000"/>
          <w:sz w:val="28"/>
        </w:rPr>
        <w:t>
6N0110  Физика                                             16
</w:t>
      </w:r>
      <w:r>
        <w:br/>
      </w:r>
      <w:r>
        <w:rPr>
          <w:rFonts w:ascii="Times New Roman"/>
          <w:b w:val="false"/>
          <w:i w:val="false"/>
          <w:color w:val="000000"/>
          <w:sz w:val="28"/>
        </w:rPr>
        <w:t>
6N0111  Информатика                                        29
</w:t>
      </w:r>
      <w:r>
        <w:br/>
      </w:r>
      <w:r>
        <w:rPr>
          <w:rFonts w:ascii="Times New Roman"/>
          <w:b w:val="false"/>
          <w:i w:val="false"/>
          <w:color w:val="000000"/>
          <w:sz w:val="28"/>
        </w:rPr>
        <w:t>
6N0112  Химия                                              19
</w:t>
      </w:r>
      <w:r>
        <w:br/>
      </w:r>
      <w:r>
        <w:rPr>
          <w:rFonts w:ascii="Times New Roman"/>
          <w:b w:val="false"/>
          <w:i w:val="false"/>
          <w:color w:val="000000"/>
          <w:sz w:val="28"/>
        </w:rPr>
        <w:t>
6N0113  Биология                                           20
</w:t>
      </w:r>
      <w:r>
        <w:br/>
      </w:r>
      <w:r>
        <w:rPr>
          <w:rFonts w:ascii="Times New Roman"/>
          <w:b w:val="false"/>
          <w:i w:val="false"/>
          <w:color w:val="000000"/>
          <w:sz w:val="28"/>
        </w:rPr>
        <w:t>
6N0114  Тарих                                              20
</w:t>
      </w:r>
      <w:r>
        <w:br/>
      </w:r>
      <w:r>
        <w:rPr>
          <w:rFonts w:ascii="Times New Roman"/>
          <w:b w:val="false"/>
          <w:i w:val="false"/>
          <w:color w:val="000000"/>
          <w:sz w:val="28"/>
        </w:rPr>
        <w:t>
6N0115  Құқық және экономика негiздерi                     20
</w:t>
      </w:r>
      <w:r>
        <w:br/>
      </w:r>
      <w:r>
        <w:rPr>
          <w:rFonts w:ascii="Times New Roman"/>
          <w:b w:val="false"/>
          <w:i w:val="false"/>
          <w:color w:val="000000"/>
          <w:sz w:val="28"/>
        </w:rPr>
        <w:t>
6N0116  География                                          20
</w:t>
      </w:r>
      <w:r>
        <w:br/>
      </w:r>
      <w:r>
        <w:rPr>
          <w:rFonts w:ascii="Times New Roman"/>
          <w:b w:val="false"/>
          <w:i w:val="false"/>
          <w:color w:val="000000"/>
          <w:sz w:val="28"/>
        </w:rPr>
        <w:t>
6N0117  Қазақ тiлi мен әдебиетi                            20
</w:t>
      </w:r>
      <w:r>
        <w:br/>
      </w:r>
      <w:r>
        <w:rPr>
          <w:rFonts w:ascii="Times New Roman"/>
          <w:b w:val="false"/>
          <w:i w:val="false"/>
          <w:color w:val="000000"/>
          <w:sz w:val="28"/>
        </w:rPr>
        <w:t>
6N0118  Орыс тiлi мен әдебиетi                             15
</w:t>
      </w:r>
      <w:r>
        <w:br/>
      </w:r>
      <w:r>
        <w:rPr>
          <w:rFonts w:ascii="Times New Roman"/>
          <w:b w:val="false"/>
          <w:i w:val="false"/>
          <w:color w:val="000000"/>
          <w:sz w:val="28"/>
        </w:rPr>
        <w:t>
6N0119  Шет тiлi: екi шет тiлi                             40
</w:t>
      </w:r>
      <w:r>
        <w:br/>
      </w:r>
      <w:r>
        <w:rPr>
          <w:rFonts w:ascii="Times New Roman"/>
          <w:b w:val="false"/>
          <w:i w:val="false"/>
          <w:color w:val="000000"/>
          <w:sz w:val="28"/>
        </w:rPr>
        <w:t>
6N0120  Кәсiптiк бiлiм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2. Гуманитарлық ғылымдар
</w:t>
      </w:r>
      <w:r>
        <w:rPr>
          <w:rFonts w:ascii="Times New Roman"/>
          <w:b w:val="false"/>
          <w:i w:val="false"/>
          <w:color w:val="000000"/>
          <w:sz w:val="28"/>
        </w:rPr>
        <w:t>
</w:t>
      </w:r>
      <w:r>
        <w:rPr>
          <w:rFonts w:ascii="Times New Roman"/>
          <w:b/>
          <w:i w:val="false"/>
          <w:color w:val="000000"/>
          <w:sz w:val="28"/>
        </w:rPr>
        <w:t>
323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6N0201  Философия                                          28
</w:t>
      </w:r>
      <w:r>
        <w:br/>
      </w:r>
      <w:r>
        <w:rPr>
          <w:rFonts w:ascii="Times New Roman"/>
          <w:b w:val="false"/>
          <w:i w:val="false"/>
          <w:color w:val="000000"/>
          <w:sz w:val="28"/>
        </w:rPr>
        <w:t>
6N0202  Халықаралық қатынастар                             20
</w:t>
      </w:r>
      <w:r>
        <w:br/>
      </w:r>
      <w:r>
        <w:rPr>
          <w:rFonts w:ascii="Times New Roman"/>
          <w:b w:val="false"/>
          <w:i w:val="false"/>
          <w:color w:val="000000"/>
          <w:sz w:val="28"/>
        </w:rPr>
        <w:t>
6N0203  Тарих                                              89
</w:t>
      </w:r>
      <w:r>
        <w:br/>
      </w:r>
      <w:r>
        <w:rPr>
          <w:rFonts w:ascii="Times New Roman"/>
          <w:b w:val="false"/>
          <w:i w:val="false"/>
          <w:color w:val="000000"/>
          <w:sz w:val="28"/>
        </w:rPr>
        <w:t>
6N0204  Мәдениеттану                                       20
</w:t>
      </w:r>
      <w:r>
        <w:br/>
      </w:r>
      <w:r>
        <w:rPr>
          <w:rFonts w:ascii="Times New Roman"/>
          <w:b w:val="false"/>
          <w:i w:val="false"/>
          <w:color w:val="000000"/>
          <w:sz w:val="28"/>
        </w:rPr>
        <w:t>
6N0205  Филология                                         111
</w:t>
      </w:r>
      <w:r>
        <w:br/>
      </w:r>
      <w:r>
        <w:rPr>
          <w:rFonts w:ascii="Times New Roman"/>
          <w:b w:val="false"/>
          <w:i w:val="false"/>
          <w:color w:val="000000"/>
          <w:sz w:val="28"/>
        </w:rPr>
        <w:t>
6N0206  Дiнтану                                            15
</w:t>
      </w:r>
      <w:r>
        <w:br/>
      </w:r>
      <w:r>
        <w:rPr>
          <w:rFonts w:ascii="Times New Roman"/>
          <w:b w:val="false"/>
          <w:i w:val="false"/>
          <w:color w:val="000000"/>
          <w:sz w:val="28"/>
        </w:rPr>
        <w:t>
6N0207  Аударма iсi                                        30
</w:t>
      </w:r>
      <w:r>
        <w:br/>
      </w:r>
      <w:r>
        <w:rPr>
          <w:rFonts w:ascii="Times New Roman"/>
          <w:b w:val="false"/>
          <w:i w:val="false"/>
          <w:color w:val="000000"/>
          <w:sz w:val="28"/>
        </w:rPr>
        <w:t>
6N0208  Археология және этнология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3. Құқық
</w:t>
      </w:r>
      <w:r>
        <w:rPr>
          <w:rFonts w:ascii="Times New Roman"/>
          <w:b w:val="false"/>
          <w:i w:val="false"/>
          <w:color w:val="000000"/>
          <w:sz w:val="28"/>
        </w:rPr>
        <w:t>
</w:t>
      </w:r>
      <w:r>
        <w:rPr>
          <w:rFonts w:ascii="Times New Roman"/>
          <w:b/>
          <w:i w:val="false"/>
          <w:color w:val="000000"/>
          <w:sz w:val="28"/>
        </w:rPr>
        <w:t>
120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6N0301  Құқықтану                                          95
</w:t>
      </w:r>
      <w:r>
        <w:br/>
      </w:r>
      <w:r>
        <w:rPr>
          <w:rFonts w:ascii="Times New Roman"/>
          <w:b w:val="false"/>
          <w:i w:val="false"/>
          <w:color w:val="000000"/>
          <w:sz w:val="28"/>
        </w:rPr>
        <w:t>
6N0302  Халықаралық құқық                                  25
</w:t>
      </w:r>
      <w:r>
        <w:br/>
      </w:r>
      <w:r>
        <w:rPr>
          <w:rFonts w:ascii="Times New Roman"/>
          <w:b w:val="false"/>
          <w:i w:val="false"/>
          <w:color w:val="000000"/>
          <w:sz w:val="28"/>
        </w:rPr>
        <w:t>
6N0303  Құқық қорғау қызметi                                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4. Өнер
</w:t>
      </w:r>
      <w:r>
        <w:rPr>
          <w:rFonts w:ascii="Times New Roman"/>
          <w:b w:val="false"/>
          <w:i w:val="false"/>
          <w:color w:val="000000"/>
          <w:sz w:val="28"/>
        </w:rPr>
        <w:t>
</w:t>
      </w:r>
      <w:r>
        <w:rPr>
          <w:rFonts w:ascii="Times New Roman"/>
          <w:b/>
          <w:i w:val="false"/>
          <w:color w:val="000000"/>
          <w:sz w:val="28"/>
        </w:rPr>
        <w:t>
49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6N0401  Музыкатану                                          0
</w:t>
      </w:r>
      <w:r>
        <w:br/>
      </w:r>
      <w:r>
        <w:rPr>
          <w:rFonts w:ascii="Times New Roman"/>
          <w:b w:val="false"/>
          <w:i w:val="false"/>
          <w:color w:val="000000"/>
          <w:sz w:val="28"/>
        </w:rPr>
        <w:t>
6N0402  Аспаптық орындау                                    0
</w:t>
      </w:r>
      <w:r>
        <w:br/>
      </w:r>
      <w:r>
        <w:rPr>
          <w:rFonts w:ascii="Times New Roman"/>
          <w:b w:val="false"/>
          <w:i w:val="false"/>
          <w:color w:val="000000"/>
          <w:sz w:val="28"/>
        </w:rPr>
        <w:t>
6N0403  Вокалдық өнер                                       0
</w:t>
      </w:r>
      <w:r>
        <w:br/>
      </w:r>
      <w:r>
        <w:rPr>
          <w:rFonts w:ascii="Times New Roman"/>
          <w:b w:val="false"/>
          <w:i w:val="false"/>
          <w:color w:val="000000"/>
          <w:sz w:val="28"/>
        </w:rPr>
        <w:t>
6N0404  Дәстүрлiк музыка өнерi                              0
</w:t>
      </w:r>
      <w:r>
        <w:br/>
      </w:r>
      <w:r>
        <w:rPr>
          <w:rFonts w:ascii="Times New Roman"/>
          <w:b w:val="false"/>
          <w:i w:val="false"/>
          <w:color w:val="000000"/>
          <w:sz w:val="28"/>
        </w:rPr>
        <w:t>
6N0405  Дирижерлеу                                          1
</w:t>
      </w:r>
      <w:r>
        <w:br/>
      </w:r>
      <w:r>
        <w:rPr>
          <w:rFonts w:ascii="Times New Roman"/>
          <w:b w:val="false"/>
          <w:i w:val="false"/>
          <w:color w:val="000000"/>
          <w:sz w:val="28"/>
        </w:rPr>
        <w:t>
6N0406  Режиссура                                           7
</w:t>
      </w:r>
      <w:r>
        <w:br/>
      </w:r>
      <w:r>
        <w:rPr>
          <w:rFonts w:ascii="Times New Roman"/>
          <w:b w:val="false"/>
          <w:i w:val="false"/>
          <w:color w:val="000000"/>
          <w:sz w:val="28"/>
        </w:rPr>
        <w:t>
6N0407  Актерлық өнер                                       1
</w:t>
      </w:r>
      <w:r>
        <w:br/>
      </w:r>
      <w:r>
        <w:rPr>
          <w:rFonts w:ascii="Times New Roman"/>
          <w:b w:val="false"/>
          <w:i w:val="false"/>
          <w:color w:val="000000"/>
          <w:sz w:val="28"/>
        </w:rPr>
        <w:t>
6N0408  Эстрадалық өнер                                     1
</w:t>
      </w:r>
      <w:r>
        <w:br/>
      </w:r>
      <w:r>
        <w:rPr>
          <w:rFonts w:ascii="Times New Roman"/>
          <w:b w:val="false"/>
          <w:i w:val="false"/>
          <w:color w:val="000000"/>
          <w:sz w:val="28"/>
        </w:rPr>
        <w:t>
6N0409  Хореография                                         2
</w:t>
      </w:r>
      <w:r>
        <w:br/>
      </w:r>
      <w:r>
        <w:rPr>
          <w:rFonts w:ascii="Times New Roman"/>
          <w:b w:val="false"/>
          <w:i w:val="false"/>
          <w:color w:val="000000"/>
          <w:sz w:val="28"/>
        </w:rPr>
        <w:t>
6N0410  Сценография                                         1
</w:t>
      </w:r>
      <w:r>
        <w:br/>
      </w:r>
      <w:r>
        <w:rPr>
          <w:rFonts w:ascii="Times New Roman"/>
          <w:b w:val="false"/>
          <w:i w:val="false"/>
          <w:color w:val="000000"/>
          <w:sz w:val="28"/>
        </w:rPr>
        <w:t>
6N0411  Композиция                                          1
</w:t>
      </w:r>
      <w:r>
        <w:br/>
      </w:r>
      <w:r>
        <w:rPr>
          <w:rFonts w:ascii="Times New Roman"/>
          <w:b w:val="false"/>
          <w:i w:val="false"/>
          <w:color w:val="000000"/>
          <w:sz w:val="28"/>
        </w:rPr>
        <w:t>
6N0412  Операторлық өнер                                    2
</w:t>
      </w:r>
      <w:r>
        <w:br/>
      </w:r>
      <w:r>
        <w:rPr>
          <w:rFonts w:ascii="Times New Roman"/>
          <w:b w:val="false"/>
          <w:i w:val="false"/>
          <w:color w:val="000000"/>
          <w:sz w:val="28"/>
        </w:rPr>
        <w:t>
6N0413  Сурет салу                                          2
</w:t>
      </w:r>
      <w:r>
        <w:br/>
      </w:r>
      <w:r>
        <w:rPr>
          <w:rFonts w:ascii="Times New Roman"/>
          <w:b w:val="false"/>
          <w:i w:val="false"/>
          <w:color w:val="000000"/>
          <w:sz w:val="28"/>
        </w:rPr>
        <w:t>
6N0414  Графика                                             2
</w:t>
      </w:r>
      <w:r>
        <w:br/>
      </w:r>
      <w:r>
        <w:rPr>
          <w:rFonts w:ascii="Times New Roman"/>
          <w:b w:val="false"/>
          <w:i w:val="false"/>
          <w:color w:val="000000"/>
          <w:sz w:val="28"/>
        </w:rPr>
        <w:t>
6N0415  Мүсiндеу                                            1
</w:t>
      </w:r>
      <w:r>
        <w:br/>
      </w:r>
      <w:r>
        <w:rPr>
          <w:rFonts w:ascii="Times New Roman"/>
          <w:b w:val="false"/>
          <w:i w:val="false"/>
          <w:color w:val="000000"/>
          <w:sz w:val="28"/>
        </w:rPr>
        <w:t>
6N0416  Өнертану                                            8
</w:t>
      </w:r>
      <w:r>
        <w:br/>
      </w:r>
      <w:r>
        <w:rPr>
          <w:rFonts w:ascii="Times New Roman"/>
          <w:b w:val="false"/>
          <w:i w:val="false"/>
          <w:color w:val="000000"/>
          <w:sz w:val="28"/>
        </w:rPr>
        <w:t>
6N0417  Декоративтік өнер                                   3
</w:t>
      </w:r>
      <w:r>
        <w:br/>
      </w:r>
      <w:r>
        <w:rPr>
          <w:rFonts w:ascii="Times New Roman"/>
          <w:b w:val="false"/>
          <w:i w:val="false"/>
          <w:color w:val="000000"/>
          <w:sz w:val="28"/>
        </w:rPr>
        <w:t>
6N0418  Кітапханатану және библиография                     2
</w:t>
      </w:r>
      <w:r>
        <w:br/>
      </w:r>
      <w:r>
        <w:rPr>
          <w:rFonts w:ascii="Times New Roman"/>
          <w:b w:val="false"/>
          <w:i w:val="false"/>
          <w:color w:val="000000"/>
          <w:sz w:val="28"/>
        </w:rPr>
        <w:t>
6N0419  Мұражай iсi және ескерткiштердi қорғау              0
</w:t>
      </w:r>
      <w:r>
        <w:br/>
      </w:r>
      <w:r>
        <w:rPr>
          <w:rFonts w:ascii="Times New Roman"/>
          <w:b w:val="false"/>
          <w:i w:val="false"/>
          <w:color w:val="000000"/>
          <w:sz w:val="28"/>
        </w:rPr>
        <w:t>
6N0420  Сәулет                                              3
</w:t>
      </w:r>
      <w:r>
        <w:br/>
      </w:r>
      <w:r>
        <w:rPr>
          <w:rFonts w:ascii="Times New Roman"/>
          <w:b w:val="false"/>
          <w:i w:val="false"/>
          <w:color w:val="000000"/>
          <w:sz w:val="28"/>
        </w:rPr>
        <w:t>
6N0421  Дизайн                                             12
</w:t>
      </w:r>
      <w:r>
        <w:br/>
      </w:r>
      <w:r>
        <w:rPr>
          <w:rFonts w:ascii="Times New Roman"/>
          <w:b w:val="false"/>
          <w:i w:val="false"/>
          <w:color w:val="000000"/>
          <w:sz w:val="28"/>
        </w:rPr>
        <w:t>
6N0422  Баспа iсi                                           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5. Әлеуметтiк ғылымдар және бизнес
</w:t>
      </w:r>
      <w:r>
        <w:rPr>
          <w:rFonts w:ascii="Times New Roman"/>
          <w:b w:val="false"/>
          <w:i w:val="false"/>
          <w:color w:val="000000"/>
          <w:sz w:val="28"/>
        </w:rPr>
        <w:t>
</w:t>
      </w:r>
      <w:r>
        <w:rPr>
          <w:rFonts w:ascii="Times New Roman"/>
          <w:b/>
          <w:i w:val="false"/>
          <w:color w:val="000000"/>
          <w:sz w:val="28"/>
        </w:rPr>
        <w:t>
500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6N0501  Социология                                         40
</w:t>
      </w:r>
      <w:r>
        <w:br/>
      </w:r>
      <w:r>
        <w:rPr>
          <w:rFonts w:ascii="Times New Roman"/>
          <w:b w:val="false"/>
          <w:i w:val="false"/>
          <w:color w:val="000000"/>
          <w:sz w:val="28"/>
        </w:rPr>
        <w:t>
6N0502  Политология                                        38
</w:t>
      </w:r>
      <w:r>
        <w:br/>
      </w:r>
      <w:r>
        <w:rPr>
          <w:rFonts w:ascii="Times New Roman"/>
          <w:b w:val="false"/>
          <w:i w:val="false"/>
          <w:color w:val="000000"/>
          <w:sz w:val="28"/>
        </w:rPr>
        <w:t>
6N0503  Психология                                         55
</w:t>
      </w:r>
      <w:r>
        <w:br/>
      </w:r>
      <w:r>
        <w:rPr>
          <w:rFonts w:ascii="Times New Roman"/>
          <w:b w:val="false"/>
          <w:i w:val="false"/>
          <w:color w:val="000000"/>
          <w:sz w:val="28"/>
        </w:rPr>
        <w:t>
6N0504  Журналистика                                       35
</w:t>
      </w:r>
      <w:r>
        <w:br/>
      </w:r>
      <w:r>
        <w:rPr>
          <w:rFonts w:ascii="Times New Roman"/>
          <w:b w:val="false"/>
          <w:i w:val="false"/>
          <w:color w:val="000000"/>
          <w:sz w:val="28"/>
        </w:rPr>
        <w:t>
6N0505  Аймақтану                                           5
</w:t>
      </w:r>
      <w:r>
        <w:br/>
      </w:r>
      <w:r>
        <w:rPr>
          <w:rFonts w:ascii="Times New Roman"/>
          <w:b w:val="false"/>
          <w:i w:val="false"/>
          <w:color w:val="000000"/>
          <w:sz w:val="28"/>
        </w:rPr>
        <w:t>
6N0506  Экономика                                          90
</w:t>
      </w:r>
      <w:r>
        <w:br/>
      </w:r>
      <w:r>
        <w:rPr>
          <w:rFonts w:ascii="Times New Roman"/>
          <w:b w:val="false"/>
          <w:i w:val="false"/>
          <w:color w:val="000000"/>
          <w:sz w:val="28"/>
        </w:rPr>
        <w:t>
6N0507  Менеджмент                                         84
</w:t>
      </w:r>
      <w:r>
        <w:br/>
      </w:r>
      <w:r>
        <w:rPr>
          <w:rFonts w:ascii="Times New Roman"/>
          <w:b w:val="false"/>
          <w:i w:val="false"/>
          <w:color w:val="000000"/>
          <w:sz w:val="28"/>
        </w:rPr>
        <w:t>
6N0508  Есеп және аудит                                    40
</w:t>
      </w:r>
      <w:r>
        <w:br/>
      </w:r>
      <w:r>
        <w:rPr>
          <w:rFonts w:ascii="Times New Roman"/>
          <w:b w:val="false"/>
          <w:i w:val="false"/>
          <w:color w:val="000000"/>
          <w:sz w:val="28"/>
        </w:rPr>
        <w:t>
6N0509  Қаржы                                              40
</w:t>
      </w:r>
      <w:r>
        <w:br/>
      </w:r>
      <w:r>
        <w:rPr>
          <w:rFonts w:ascii="Times New Roman"/>
          <w:b w:val="false"/>
          <w:i w:val="false"/>
          <w:color w:val="000000"/>
          <w:sz w:val="28"/>
        </w:rPr>
        <w:t>
6N0510  Мемлекеттік және жергілікті басқару                45
</w:t>
      </w:r>
      <w:r>
        <w:br/>
      </w:r>
      <w:r>
        <w:rPr>
          <w:rFonts w:ascii="Times New Roman"/>
          <w:b w:val="false"/>
          <w:i w:val="false"/>
          <w:color w:val="000000"/>
          <w:sz w:val="28"/>
        </w:rPr>
        <w:t>
6N0511  Маркетинг                                          28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6. Жаратылыстану ғылымдары
</w:t>
      </w:r>
      <w:r>
        <w:rPr>
          <w:rFonts w:ascii="Times New Roman"/>
          <w:b w:val="false"/>
          <w:i w:val="false"/>
          <w:color w:val="000000"/>
          <w:sz w:val="28"/>
        </w:rPr>
        <w:t>
</w:t>
      </w:r>
      <w:r>
        <w:rPr>
          <w:rFonts w:ascii="Times New Roman"/>
          <w:b/>
          <w:i w:val="false"/>
          <w:color w:val="000000"/>
          <w:sz w:val="28"/>
        </w:rPr>
        <w:t>
500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6N0601  Математика                                         96
</w:t>
      </w:r>
      <w:r>
        <w:br/>
      </w:r>
      <w:r>
        <w:rPr>
          <w:rFonts w:ascii="Times New Roman"/>
          <w:b w:val="false"/>
          <w:i w:val="false"/>
          <w:color w:val="000000"/>
          <w:sz w:val="28"/>
        </w:rPr>
        <w:t>
6N0602  Информатика                                        66
</w:t>
      </w:r>
      <w:r>
        <w:br/>
      </w:r>
      <w:r>
        <w:rPr>
          <w:rFonts w:ascii="Times New Roman"/>
          <w:b w:val="false"/>
          <w:i w:val="false"/>
          <w:color w:val="000000"/>
          <w:sz w:val="28"/>
        </w:rPr>
        <w:t>
6N0603  Механика                                           33
</w:t>
      </w:r>
      <w:r>
        <w:br/>
      </w:r>
      <w:r>
        <w:rPr>
          <w:rFonts w:ascii="Times New Roman"/>
          <w:b w:val="false"/>
          <w:i w:val="false"/>
          <w:color w:val="000000"/>
          <w:sz w:val="28"/>
        </w:rPr>
        <w:t>
6N0604  Физика                                             75
</w:t>
      </w:r>
      <w:r>
        <w:br/>
      </w:r>
      <w:r>
        <w:rPr>
          <w:rFonts w:ascii="Times New Roman"/>
          <w:b w:val="false"/>
          <w:i w:val="false"/>
          <w:color w:val="000000"/>
          <w:sz w:val="28"/>
        </w:rPr>
        <w:t>
6N0605  Ядролық физика                                      0
</w:t>
      </w:r>
      <w:r>
        <w:br/>
      </w:r>
      <w:r>
        <w:rPr>
          <w:rFonts w:ascii="Times New Roman"/>
          <w:b w:val="false"/>
          <w:i w:val="false"/>
          <w:color w:val="000000"/>
          <w:sz w:val="28"/>
        </w:rPr>
        <w:t>
6N0606  Химия                                              50
</w:t>
      </w:r>
      <w:r>
        <w:br/>
      </w:r>
      <w:r>
        <w:rPr>
          <w:rFonts w:ascii="Times New Roman"/>
          <w:b w:val="false"/>
          <w:i w:val="false"/>
          <w:color w:val="000000"/>
          <w:sz w:val="28"/>
        </w:rPr>
        <w:t>
6N0607  Биология                                           59
</w:t>
      </w:r>
      <w:r>
        <w:br/>
      </w:r>
      <w:r>
        <w:rPr>
          <w:rFonts w:ascii="Times New Roman"/>
          <w:b w:val="false"/>
          <w:i w:val="false"/>
          <w:color w:val="000000"/>
          <w:sz w:val="28"/>
        </w:rPr>
        <w:t>
6N0608  Экология                                           62
</w:t>
      </w:r>
      <w:r>
        <w:br/>
      </w:r>
      <w:r>
        <w:rPr>
          <w:rFonts w:ascii="Times New Roman"/>
          <w:b w:val="false"/>
          <w:i w:val="false"/>
          <w:color w:val="000000"/>
          <w:sz w:val="28"/>
        </w:rPr>
        <w:t>
6N0609  География                                          45
</w:t>
      </w:r>
      <w:r>
        <w:br/>
      </w:r>
      <w:r>
        <w:rPr>
          <w:rFonts w:ascii="Times New Roman"/>
          <w:b w:val="false"/>
          <w:i w:val="false"/>
          <w:color w:val="000000"/>
          <w:sz w:val="28"/>
        </w:rPr>
        <w:t>
6N0610  Гидрометеорология                                  14
</w:t>
      </w:r>
      <w:r>
        <w:br/>
      </w:r>
      <w:r>
        <w:rPr>
          <w:rFonts w:ascii="Times New Roman"/>
          <w:b w:val="false"/>
          <w:i w:val="false"/>
          <w:color w:val="000000"/>
          <w:sz w:val="28"/>
        </w:rPr>
        <w:t>
6N0611  Астрономия                                          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7. Техникалық ғылымдар және технологиялар
</w:t>
      </w:r>
      <w:r>
        <w:rPr>
          <w:rFonts w:ascii="Times New Roman"/>
          <w:b w:val="false"/>
          <w:i w:val="false"/>
          <w:color w:val="000000"/>
          <w:sz w:val="28"/>
        </w:rPr>
        <w:t>
</w:t>
      </w:r>
      <w:r>
        <w:rPr>
          <w:rFonts w:ascii="Times New Roman"/>
          <w:b/>
          <w:i w:val="false"/>
          <w:color w:val="000000"/>
          <w:sz w:val="28"/>
        </w:rPr>
        <w:t>
500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6N0701  Биотехнология                                      30
</w:t>
      </w:r>
      <w:r>
        <w:br/>
      </w:r>
      <w:r>
        <w:rPr>
          <w:rFonts w:ascii="Times New Roman"/>
          <w:b w:val="false"/>
          <w:i w:val="false"/>
          <w:color w:val="000000"/>
          <w:sz w:val="28"/>
        </w:rPr>
        <w:t>
6N0702  Автоматтандыру және басқару                        10
</w:t>
      </w:r>
      <w:r>
        <w:br/>
      </w:r>
      <w:r>
        <w:rPr>
          <w:rFonts w:ascii="Times New Roman"/>
          <w:b w:val="false"/>
          <w:i w:val="false"/>
          <w:color w:val="000000"/>
          <w:sz w:val="28"/>
        </w:rPr>
        <w:t>
6N0703  Ақпараттық жүйелер                                 90
</w:t>
      </w:r>
      <w:r>
        <w:br/>
      </w:r>
      <w:r>
        <w:rPr>
          <w:rFonts w:ascii="Times New Roman"/>
          <w:b w:val="false"/>
          <w:i w:val="false"/>
          <w:color w:val="000000"/>
          <w:sz w:val="28"/>
        </w:rPr>
        <w:t>
6N0704  Есептеу техникасы және бағдарламалық
</w:t>
      </w:r>
      <w:r>
        <w:br/>
      </w:r>
      <w:r>
        <w:rPr>
          <w:rFonts w:ascii="Times New Roman"/>
          <w:b w:val="false"/>
          <w:i w:val="false"/>
          <w:color w:val="000000"/>
          <w:sz w:val="28"/>
        </w:rPr>
        <w:t>
        қамтамасыз ету                                     25
</w:t>
      </w:r>
      <w:r>
        <w:br/>
      </w:r>
      <w:r>
        <w:rPr>
          <w:rFonts w:ascii="Times New Roman"/>
          <w:b w:val="false"/>
          <w:i w:val="false"/>
          <w:color w:val="000000"/>
          <w:sz w:val="28"/>
        </w:rPr>
        <w:t>
6N0705  Математикалық және компьютерлiк модельдеу          10
</w:t>
      </w:r>
      <w:r>
        <w:br/>
      </w:r>
      <w:r>
        <w:rPr>
          <w:rFonts w:ascii="Times New Roman"/>
          <w:b w:val="false"/>
          <w:i w:val="false"/>
          <w:color w:val="000000"/>
          <w:sz w:val="28"/>
        </w:rPr>
        <w:t>
6N0706  Геология және пайдалы қазбалар кен
</w:t>
      </w:r>
      <w:r>
        <w:br/>
      </w:r>
      <w:r>
        <w:rPr>
          <w:rFonts w:ascii="Times New Roman"/>
          <w:b w:val="false"/>
          <w:i w:val="false"/>
          <w:color w:val="000000"/>
          <w:sz w:val="28"/>
        </w:rPr>
        <w:t>
        орындарын барлау                                   19
</w:t>
      </w:r>
      <w:r>
        <w:br/>
      </w:r>
      <w:r>
        <w:rPr>
          <w:rFonts w:ascii="Times New Roman"/>
          <w:b w:val="false"/>
          <w:i w:val="false"/>
          <w:color w:val="000000"/>
          <w:sz w:val="28"/>
        </w:rPr>
        <w:t>
6N0707  Тау-кен ісі                                         6
</w:t>
      </w:r>
      <w:r>
        <w:br/>
      </w:r>
      <w:r>
        <w:rPr>
          <w:rFonts w:ascii="Times New Roman"/>
          <w:b w:val="false"/>
          <w:i w:val="false"/>
          <w:color w:val="000000"/>
          <w:sz w:val="28"/>
        </w:rPr>
        <w:t>
6N0708  Мұнай-газ iсi                                      30
</w:t>
      </w:r>
      <w:r>
        <w:br/>
      </w:r>
      <w:r>
        <w:rPr>
          <w:rFonts w:ascii="Times New Roman"/>
          <w:b w:val="false"/>
          <w:i w:val="false"/>
          <w:color w:val="000000"/>
          <w:sz w:val="28"/>
        </w:rPr>
        <w:t>
6N0709  Металлургия                                         9
</w:t>
      </w:r>
      <w:r>
        <w:br/>
      </w:r>
      <w:r>
        <w:rPr>
          <w:rFonts w:ascii="Times New Roman"/>
          <w:b w:val="false"/>
          <w:i w:val="false"/>
          <w:color w:val="000000"/>
          <w:sz w:val="28"/>
        </w:rPr>
        <w:t>
6N0710  Материалтану және жаңа материалдар технологиясы    10
</w:t>
      </w:r>
      <w:r>
        <w:br/>
      </w:r>
      <w:r>
        <w:rPr>
          <w:rFonts w:ascii="Times New Roman"/>
          <w:b w:val="false"/>
          <w:i w:val="false"/>
          <w:color w:val="000000"/>
          <w:sz w:val="28"/>
        </w:rPr>
        <w:t>
6N0711  Геодезия және картография                          15
</w:t>
      </w:r>
      <w:r>
        <w:br/>
      </w:r>
      <w:r>
        <w:rPr>
          <w:rFonts w:ascii="Times New Roman"/>
          <w:b w:val="false"/>
          <w:i w:val="false"/>
          <w:color w:val="000000"/>
          <w:sz w:val="28"/>
        </w:rPr>
        <w:t>
6N0712  Машина жасау                                       20
</w:t>
      </w:r>
      <w:r>
        <w:br/>
      </w:r>
      <w:r>
        <w:rPr>
          <w:rFonts w:ascii="Times New Roman"/>
          <w:b w:val="false"/>
          <w:i w:val="false"/>
          <w:color w:val="000000"/>
          <w:sz w:val="28"/>
        </w:rPr>
        <w:t>
6N0713  Көлік, көлік техникасы және технологиялары          8
</w:t>
      </w:r>
      <w:r>
        <w:br/>
      </w:r>
      <w:r>
        <w:rPr>
          <w:rFonts w:ascii="Times New Roman"/>
          <w:b w:val="false"/>
          <w:i w:val="false"/>
          <w:color w:val="000000"/>
          <w:sz w:val="28"/>
        </w:rPr>
        <w:t>
6N0714  Авиациялық техника және технологиялары              0
</w:t>
      </w:r>
      <w:r>
        <w:br/>
      </w:r>
      <w:r>
        <w:rPr>
          <w:rFonts w:ascii="Times New Roman"/>
          <w:b w:val="false"/>
          <w:i w:val="false"/>
          <w:color w:val="000000"/>
          <w:sz w:val="28"/>
        </w:rPr>
        <w:t>
6N0715  Теңiз техникасы мен технологиялары                  0
</w:t>
      </w:r>
      <w:r>
        <w:br/>
      </w:r>
      <w:r>
        <w:rPr>
          <w:rFonts w:ascii="Times New Roman"/>
          <w:b w:val="false"/>
          <w:i w:val="false"/>
          <w:color w:val="000000"/>
          <w:sz w:val="28"/>
        </w:rPr>
        <w:t>
6N0716  Приборлар жасау                                     2
</w:t>
      </w:r>
      <w:r>
        <w:br/>
      </w:r>
      <w:r>
        <w:rPr>
          <w:rFonts w:ascii="Times New Roman"/>
          <w:b w:val="false"/>
          <w:i w:val="false"/>
          <w:color w:val="000000"/>
          <w:sz w:val="28"/>
        </w:rPr>
        <w:t>
6N0717  Жылу энергетикасы                                  10
</w:t>
      </w:r>
      <w:r>
        <w:br/>
      </w:r>
      <w:r>
        <w:rPr>
          <w:rFonts w:ascii="Times New Roman"/>
          <w:b w:val="false"/>
          <w:i w:val="false"/>
          <w:color w:val="000000"/>
          <w:sz w:val="28"/>
        </w:rPr>
        <w:t>
6N0718  Электр энергетикасы                                17
</w:t>
      </w:r>
      <w:r>
        <w:br/>
      </w:r>
      <w:r>
        <w:rPr>
          <w:rFonts w:ascii="Times New Roman"/>
          <w:b w:val="false"/>
          <w:i w:val="false"/>
          <w:color w:val="000000"/>
          <w:sz w:val="28"/>
        </w:rPr>
        <w:t>
6N0719  Радиотехника, электроника және телекоммуникациялар  8
</w:t>
      </w:r>
      <w:r>
        <w:br/>
      </w:r>
      <w:r>
        <w:rPr>
          <w:rFonts w:ascii="Times New Roman"/>
          <w:b w:val="false"/>
          <w:i w:val="false"/>
          <w:color w:val="000000"/>
          <w:sz w:val="28"/>
        </w:rPr>
        <w:t>
6N0720  Бейорганикалық заттардың химиялық технологиясы     14
</w:t>
      </w:r>
      <w:r>
        <w:br/>
      </w:r>
      <w:r>
        <w:rPr>
          <w:rFonts w:ascii="Times New Roman"/>
          <w:b w:val="false"/>
          <w:i w:val="false"/>
          <w:color w:val="000000"/>
          <w:sz w:val="28"/>
        </w:rPr>
        <w:t>
6N0721  Органикалық заттардың химиялық технологиясы        21
</w:t>
      </w:r>
      <w:r>
        <w:br/>
      </w:r>
      <w:r>
        <w:rPr>
          <w:rFonts w:ascii="Times New Roman"/>
          <w:b w:val="false"/>
          <w:i w:val="false"/>
          <w:color w:val="000000"/>
          <w:sz w:val="28"/>
        </w:rPr>
        <w:t>
6N0722  Полиграфия                                          3
</w:t>
      </w:r>
      <w:r>
        <w:br/>
      </w:r>
      <w:r>
        <w:rPr>
          <w:rFonts w:ascii="Times New Roman"/>
          <w:b w:val="false"/>
          <w:i w:val="false"/>
          <w:color w:val="000000"/>
          <w:sz w:val="28"/>
        </w:rPr>
        <w:t>
6N0723  Техникалық физика                                   3
</w:t>
      </w:r>
      <w:r>
        <w:br/>
      </w:r>
      <w:r>
        <w:rPr>
          <w:rFonts w:ascii="Times New Roman"/>
          <w:b w:val="false"/>
          <w:i w:val="false"/>
          <w:color w:val="000000"/>
          <w:sz w:val="28"/>
        </w:rPr>
        <w:t>
6N0724  Техникалық машиналар және жабдықтар                27
</w:t>
      </w:r>
      <w:r>
        <w:br/>
      </w:r>
      <w:r>
        <w:rPr>
          <w:rFonts w:ascii="Times New Roman"/>
          <w:b w:val="false"/>
          <w:i w:val="false"/>
          <w:color w:val="000000"/>
          <w:sz w:val="28"/>
        </w:rPr>
        <w:t>
6N0725  Ағаш өңдеу технологиясы                            10
</w:t>
      </w:r>
      <w:r>
        <w:br/>
      </w:r>
      <w:r>
        <w:rPr>
          <w:rFonts w:ascii="Times New Roman"/>
          <w:b w:val="false"/>
          <w:i w:val="false"/>
          <w:color w:val="000000"/>
          <w:sz w:val="28"/>
        </w:rPr>
        <w:t>
6N0726  Жеңiл және тоқу өнеркәсiбi тауарлары мен
</w:t>
      </w:r>
      <w:r>
        <w:br/>
      </w:r>
      <w:r>
        <w:rPr>
          <w:rFonts w:ascii="Times New Roman"/>
          <w:b w:val="false"/>
          <w:i w:val="false"/>
          <w:color w:val="000000"/>
          <w:sz w:val="28"/>
        </w:rPr>
        <w:t>
        бұйымдарының технологиясы                           0
</w:t>
      </w:r>
      <w:r>
        <w:br/>
      </w:r>
      <w:r>
        <w:rPr>
          <w:rFonts w:ascii="Times New Roman"/>
          <w:b w:val="false"/>
          <w:i w:val="false"/>
          <w:color w:val="000000"/>
          <w:sz w:val="28"/>
        </w:rPr>
        <w:t>
6N0727  Азық-түлiк тағамдары технологиясы                  20
</w:t>
      </w:r>
      <w:r>
        <w:br/>
      </w:r>
      <w:r>
        <w:rPr>
          <w:rFonts w:ascii="Times New Roman"/>
          <w:b w:val="false"/>
          <w:i w:val="false"/>
          <w:color w:val="000000"/>
          <w:sz w:val="28"/>
        </w:rPr>
        <w:t>
6N0728  Өңдеу өндірістерінің технологиясы                   6
</w:t>
      </w:r>
      <w:r>
        <w:br/>
      </w:r>
      <w:r>
        <w:rPr>
          <w:rFonts w:ascii="Times New Roman"/>
          <w:b w:val="false"/>
          <w:i w:val="false"/>
          <w:color w:val="000000"/>
          <w:sz w:val="28"/>
        </w:rPr>
        <w:t>
6N0729  Құрылыс                                            28
</w:t>
      </w:r>
      <w:r>
        <w:br/>
      </w:r>
      <w:r>
        <w:rPr>
          <w:rFonts w:ascii="Times New Roman"/>
          <w:b w:val="false"/>
          <w:i w:val="false"/>
          <w:color w:val="000000"/>
          <w:sz w:val="28"/>
        </w:rPr>
        <w:t>
6N0730  Құрылыс материалдарын, бұйымдарын және
</w:t>
      </w:r>
      <w:r>
        <w:br/>
      </w:r>
      <w:r>
        <w:rPr>
          <w:rFonts w:ascii="Times New Roman"/>
          <w:b w:val="false"/>
          <w:i w:val="false"/>
          <w:color w:val="000000"/>
          <w:sz w:val="28"/>
        </w:rPr>
        <w:t>
        конструкцияларын өндiру                            10
</w:t>
      </w:r>
      <w:r>
        <w:br/>
      </w:r>
      <w:r>
        <w:rPr>
          <w:rFonts w:ascii="Times New Roman"/>
          <w:b w:val="false"/>
          <w:i w:val="false"/>
          <w:color w:val="000000"/>
          <w:sz w:val="28"/>
        </w:rPr>
        <w:t>
6N0731  Қоршаған ортаны қорғау және өмір
</w:t>
      </w:r>
      <w:r>
        <w:br/>
      </w:r>
      <w:r>
        <w:rPr>
          <w:rFonts w:ascii="Times New Roman"/>
          <w:b w:val="false"/>
          <w:i w:val="false"/>
          <w:color w:val="000000"/>
          <w:sz w:val="28"/>
        </w:rPr>
        <w:t>
        тіршілігінің қауіпсіздігі                          24
</w:t>
      </w:r>
      <w:r>
        <w:br/>
      </w:r>
      <w:r>
        <w:rPr>
          <w:rFonts w:ascii="Times New Roman"/>
          <w:b w:val="false"/>
          <w:i w:val="false"/>
          <w:color w:val="000000"/>
          <w:sz w:val="28"/>
        </w:rPr>
        <w:t>
6N0732  Стандарттау, метрология және сертификаттау         15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8. Ауылшаруашылық ғылымдары
</w:t>
      </w:r>
      <w:r>
        <w:rPr>
          <w:rFonts w:ascii="Times New Roman"/>
          <w:b w:val="false"/>
          <w:i w:val="false"/>
          <w:color w:val="000000"/>
          <w:sz w:val="28"/>
        </w:rPr>
        <w:t>
</w:t>
      </w:r>
      <w:r>
        <w:rPr>
          <w:rFonts w:ascii="Times New Roman"/>
          <w:b/>
          <w:i w:val="false"/>
          <w:color w:val="000000"/>
          <w:sz w:val="28"/>
        </w:rPr>
        <w:t>
50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6N0801  Агрономия                                           5
</w:t>
      </w:r>
      <w:r>
        <w:br/>
      </w:r>
      <w:r>
        <w:rPr>
          <w:rFonts w:ascii="Times New Roman"/>
          <w:b w:val="false"/>
          <w:i w:val="false"/>
          <w:color w:val="000000"/>
          <w:sz w:val="28"/>
        </w:rPr>
        <w:t>
6N0802  Зоотехния                                           6
</w:t>
      </w:r>
      <w:r>
        <w:br/>
      </w:r>
      <w:r>
        <w:rPr>
          <w:rFonts w:ascii="Times New Roman"/>
          <w:b w:val="false"/>
          <w:i w:val="false"/>
          <w:color w:val="000000"/>
          <w:sz w:val="28"/>
        </w:rPr>
        <w:t>
6N0803  Аң өсiру және аңшылық                               0
</w:t>
      </w:r>
      <w:r>
        <w:br/>
      </w:r>
      <w:r>
        <w:rPr>
          <w:rFonts w:ascii="Times New Roman"/>
          <w:b w:val="false"/>
          <w:i w:val="false"/>
          <w:color w:val="000000"/>
          <w:sz w:val="28"/>
        </w:rPr>
        <w:t>
6N0804  Балық шаруашылығы                                   3
</w:t>
      </w:r>
      <w:r>
        <w:br/>
      </w:r>
      <w:r>
        <w:rPr>
          <w:rFonts w:ascii="Times New Roman"/>
          <w:b w:val="false"/>
          <w:i w:val="false"/>
          <w:color w:val="000000"/>
          <w:sz w:val="28"/>
        </w:rPr>
        <w:t>
6N0805  Су ресурстары және суды қолдану                     6
</w:t>
      </w:r>
      <w:r>
        <w:br/>
      </w:r>
      <w:r>
        <w:rPr>
          <w:rFonts w:ascii="Times New Roman"/>
          <w:b w:val="false"/>
          <w:i w:val="false"/>
          <w:color w:val="000000"/>
          <w:sz w:val="28"/>
        </w:rPr>
        <w:t>
6N0806  Агроинженерия                                      15
</w:t>
      </w:r>
      <w:r>
        <w:br/>
      </w:r>
      <w:r>
        <w:rPr>
          <w:rFonts w:ascii="Times New Roman"/>
          <w:b w:val="false"/>
          <w:i w:val="false"/>
          <w:color w:val="000000"/>
          <w:sz w:val="28"/>
        </w:rPr>
        <w:t>
6N0807  Орман шаруашылық iсi                                5
</w:t>
      </w:r>
      <w:r>
        <w:br/>
      </w:r>
      <w:r>
        <w:rPr>
          <w:rFonts w:ascii="Times New Roman"/>
          <w:b w:val="false"/>
          <w:i w:val="false"/>
          <w:color w:val="000000"/>
          <w:sz w:val="28"/>
        </w:rPr>
        <w:t>
6N0808  Топырақтану және агрохимия                         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9. Қызмет көрсету
</w:t>
      </w:r>
      <w:r>
        <w:rPr>
          <w:rFonts w:ascii="Times New Roman"/>
          <w:b w:val="false"/>
          <w:i w:val="false"/>
          <w:color w:val="000000"/>
          <w:sz w:val="28"/>
        </w:rPr>
        <w:t>
</w:t>
      </w:r>
      <w:r>
        <w:rPr>
          <w:rFonts w:ascii="Times New Roman"/>
          <w:b/>
          <w:i w:val="false"/>
          <w:color w:val="000000"/>
          <w:sz w:val="28"/>
        </w:rPr>
        <w:t>
20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6N8901  Көлiктi пайдалану және жүк қозғалысы мен
</w:t>
      </w:r>
      <w:r>
        <w:br/>
      </w:r>
      <w:r>
        <w:rPr>
          <w:rFonts w:ascii="Times New Roman"/>
          <w:b w:val="false"/>
          <w:i w:val="false"/>
          <w:color w:val="000000"/>
          <w:sz w:val="28"/>
        </w:rPr>
        <w:t>
        тасымалдауды ұйымдастыру                            2
</w:t>
      </w:r>
      <w:r>
        <w:br/>
      </w:r>
      <w:r>
        <w:rPr>
          <w:rFonts w:ascii="Times New Roman"/>
          <w:b w:val="false"/>
          <w:i w:val="false"/>
          <w:color w:val="000000"/>
          <w:sz w:val="28"/>
        </w:rPr>
        <w:t>
6N0902  Туризм                                              5
</w:t>
      </w:r>
      <w:r>
        <w:br/>
      </w:r>
      <w:r>
        <w:rPr>
          <w:rFonts w:ascii="Times New Roman"/>
          <w:b w:val="false"/>
          <w:i w:val="false"/>
          <w:color w:val="000000"/>
          <w:sz w:val="28"/>
        </w:rPr>
        <w:t>
6N0903  Бағалау                                             0
</w:t>
      </w:r>
      <w:r>
        <w:br/>
      </w:r>
      <w:r>
        <w:rPr>
          <w:rFonts w:ascii="Times New Roman"/>
          <w:b w:val="false"/>
          <w:i w:val="false"/>
          <w:color w:val="000000"/>
          <w:sz w:val="28"/>
        </w:rPr>
        <w:t>
6N0904  Жерге орналастыру                                   2
</w:t>
      </w:r>
      <w:r>
        <w:br/>
      </w:r>
      <w:r>
        <w:rPr>
          <w:rFonts w:ascii="Times New Roman"/>
          <w:b w:val="false"/>
          <w:i w:val="false"/>
          <w:color w:val="000000"/>
          <w:sz w:val="28"/>
        </w:rPr>
        <w:t>
6N0905  Кадастр                                             2
</w:t>
      </w:r>
      <w:r>
        <w:br/>
      </w:r>
      <w:r>
        <w:rPr>
          <w:rFonts w:ascii="Times New Roman"/>
          <w:b w:val="false"/>
          <w:i w:val="false"/>
          <w:color w:val="000000"/>
          <w:sz w:val="28"/>
        </w:rPr>
        <w:t>
6N0906  Тұрмыстық қызмет көрсету және сервис                2
</w:t>
      </w:r>
      <w:r>
        <w:br/>
      </w:r>
      <w:r>
        <w:rPr>
          <w:rFonts w:ascii="Times New Roman"/>
          <w:b w:val="false"/>
          <w:i w:val="false"/>
          <w:color w:val="000000"/>
          <w:sz w:val="28"/>
        </w:rPr>
        <w:t>
6N0907  Әлеуметтiк жұмыс                                    6
</w:t>
      </w:r>
      <w:r>
        <w:br/>
      </w:r>
      <w:r>
        <w:rPr>
          <w:rFonts w:ascii="Times New Roman"/>
          <w:b w:val="false"/>
          <w:i w:val="false"/>
          <w:color w:val="000000"/>
          <w:sz w:val="28"/>
        </w:rPr>
        <w:t>
6N0908  Мәдени дем алу жұмысы                               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10. Ветеринария
</w:t>
      </w:r>
      <w:r>
        <w:rPr>
          <w:rFonts w:ascii="Times New Roman"/>
          <w:b w:val="false"/>
          <w:i w:val="false"/>
          <w:color w:val="000000"/>
          <w:sz w:val="28"/>
        </w:rPr>
        <w:t>
</w:t>
      </w:r>
      <w:r>
        <w:rPr>
          <w:rFonts w:ascii="Times New Roman"/>
          <w:b/>
          <w:i w:val="false"/>
          <w:color w:val="000000"/>
          <w:sz w:val="28"/>
        </w:rPr>
        <w:t>
16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6N0201  Ветеринарлық медицина                               8
</w:t>
      </w:r>
      <w:r>
        <w:br/>
      </w:r>
      <w:r>
        <w:rPr>
          <w:rFonts w:ascii="Times New Roman"/>
          <w:b w:val="false"/>
          <w:i w:val="false"/>
          <w:color w:val="000000"/>
          <w:sz w:val="28"/>
        </w:rPr>
        <w:t>
6N1202  Ветеринарлық санитария                              8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