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7476" w14:textId="d877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2299 тіркелген "Кеден органдарының кедендік төлемдер мен салықтардың төленуін қамтамасыз етуді қолдануы ережесін бекіту туралы" Қазақстан Республикасының Кедендік бақылау агенттігі төрағасының 2003 жылғы 13 мамырдағы N 199 бұйрығына өзгерістер мен толықтырулар енгізу және кейбір нормативтік-құқықтық кесімдердің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Республимкасы Кедендік бақылау агенттігі Төрағасының 2004 жылғы 27 мамырдағы N 240 бұйрығы. Қазақстан Республикасының Әділет министрлігінде 2004 жылғы 17 маусымда тіркелді. Тіркеу N 2901. Бұйрықтың күші жойылды - Қазақстан Республикасы Қаржы министрлігі Кеден бақылау комитеті төрағасының м.а. 2007 жылғы 20 қыркүйектегі N 273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Бұйрықтың күші жойылды - Қазақстан Республикасы Қаржы министрлігі Кеден бақылау комитеті төрағасының м.а. 2007 жылғы 20 қыркүйектегі N 273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-------------Бұйрықтан үзінді----------------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«"Нормативтік құқықтық актілер туралы" Қазақстан Республикасы Заңының 27-бабының 1 тармағына сәйкес,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бұйрықтың қосымшасына сәйкес Қазақстан Республикасы Кеден бақылау агенттігінің кейбір бұйрықтарының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қол қойылған күнінен бастап күшіне енеді.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Төрағаның міндетін атқарушы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 Қазақстан Республикасы Қаржы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министрлігі Кеден бақылау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комитеті төрағасының м.а.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20 қыркүйектегі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273 бұйрығына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қосымша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Қүшін жойған кейбір бұйрықтардың тізбесі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N 2299 тіркелген "Кеден органдарының кедендiк төлемдер мен салықтардың төленуiн қамтамасыз етудi қолдануы ережесiн бекiту туралы" Қазақстан Республикасының Кедендік бақылау агенттігі төрағасының 2003 жылғы 13 мамырдағы N 199 бұйрығына өзгерістер мен толықтырулар енгізу және кейбір нормативтік-құқықтық кесімдердің күші жойылды деп тану туралы Қазақстан Республикасы Кедендік бақылау агенттігі Төрағасының 2004 жылғы 27 мамырдағы N 240 бұйрығы (Қазақстан Республикасының Әділет министрлігінде 2004 жылғы 17 маусымда тіркелді N 2901, Жариялануы: "Ресми газет" 2004 жылғы 4 қыркүйек N 36 (192)).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"Заңға тәуелді кесімдерді жетілдіру жөніндегі шаралар туралы" Қазақстан Республикасы Премьер-Министрінің 2004 жылғы 20 наурыздағы N 77-ө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 </w:t>
      </w:r>
      <w:r>
        <w:rPr>
          <w:rFonts w:ascii="Times New Roman"/>
          <w:b w:val="false"/>
          <w:i w:val="false"/>
          <w:color w:val="000000"/>
          <w:sz w:val="28"/>
        </w:rPr>
        <w:t>
 орындау үшін, нормативтік-құқықтық кесімдерді Қазақстан Республикасының заңнамалық және өзге де нормативтік-құқықтық кесімдеріне сәйкес келтіру мақсатында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"Кеден органдарының кедендік төлемдер мен салықтардың төленуін қамтамасыз етуді қолдануы ережесін бекіту туралы" Қазақстан Республикасының Кедендік бақылау агенттігі төрағасының 2003 жылғы 10 мамырдағы N 199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кесімдерді мемлекеттік тіркеу тізілімінде N 2299 болып тіркелген, "Ресми газетте" 2003 жылғы 26 шілдеде N 30 (135) жарияланған)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органдарының кедендік төлемдер мен салықтардың төленуін қамтамасыз ету ережесінде: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"33. Банк кепілдігін кеден органына төлеуші ұсынады.";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33-1-тармағымен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"33-1. Кеден органдары төлеуші ұсынған банк кепілдігінің түпнұсқалылығына және/немесе мазмұнына қатысты негізді күмәндар туындаған жағдайда, кепілдікті берген банктен жазбаша нысандағы растау сұратуы мүмкін.";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35, 36 және 37-тармақтар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Кедендік бақылау агенттігі төрағасының қосымшаға сәйкес бұйрықтарының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Кедендік бақылау агенттігінің Ішкі жұмыстар басқармасы (Н.Ә. Махмұдов) Қазақстан Республикасы Кедендік бақылау агенттігінің құрылымдық және аумақтық бөлімшелеріне осы бұйрықты мәлімдесін.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Кедендік бақылау агенттігінің баспасөз қызметі (М.К. Исаева) осы бұйрықтың бұқаралық ақпарат құралдарында жариялануын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Кедендік бақылау агенттігінің Құқықтық қамтамасыз ету басқармасы (И.Ы. Аңсарова) осы бұйрықтың Қазақстан Республикасының Әділет министрлігінде мемлекеттік тіркелуін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Кедендік бақылау агенттігі аумақтық бөлімшелерінің бастықтары осы бұйрықтың орындалуын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бұйрықтың орындалуын бақылауды өзіме қалдырамын.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бұйрық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Кедендік бақылау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төрағасының міндетін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"N 2299 тіркелген "Кеден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органдарының кедендік төлемдер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салықтардың төленуін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етуді қолдануы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ережесін бекіту туралы"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Кедендік бақылау агенттігі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төрағасының 2003 жылғы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мамырдағы N 199 бұйрығына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және кейбір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нормативтік-құқықтық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кесімдердің күші жойылды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 тану туралы" Қазақстан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Кедендік бақылау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агенттігі төрағасының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мамырдағы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240 бұйрығына 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Кедендік бақылау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төрағасының күші жойылған кейбір бұйрықтардың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"Жүк кеден декларациясының расталған көшірмесін ұсыну ережесін бекіту туралы" Қазақстан Республикасы Кедендік бақылау агенттігі төрағасының 2002 жылғы 4 желтоқсандағы N 133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кесімдерді мемлекеттік тіркеу тізілімінде N 2118 болып тіркелген, "Қазақстан Республикасы орталық атқарушы және өзге де мемлекеттік органдардың нормативтік құқықтық актілерінің бюллетенінде" жарияланған, 2003 ж., N 11, 815-бап).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Әділет министрлігінде 2003 жылғы 14 қаңтарда N 2118 тіркелген, Жүк кеден декларациясының расталған көшірмесін ұсыну ережесін бекіту туралы" Қазақстан Республикасы Кедендік бақылау агенттігі төрағасының 2002 жылғы 4 желтоқсандағы N 133 бұйрығына толықтыру енгізу туралы" Қазақстан Республикасы Кедендік бақылау агенттігі төрағасының 2003 жылғы 22 сәуірдегі N 160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кесімдерді мемлекеттік тіркеу тізілімінде N 2269 болып тіркелген, 2003 жылғы 26 шілдедегі N 30, (135) "Официальная газетте" жарияланған).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