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fe24" w14:textId="a14f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Мемлекеттік тіркеу тізілімінде 2004 жылғы 29 сәуірде N 2830 тіркелген "Автокөлік құралдарын кедендік ресімдеу туралы" ҚР КБА төрағасының 2004 жылғы 22 сәуірдегі N 192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Кедендік бақылау агенттігі Төрағасының 2004 жылғы 3 маусымдағы N 253 қаулысы. Қазақстан Республикасының Әділет министрлігінде 2004 жылғы 23 маусымда тіркелді. Тіркеу N 2913.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Кеден кодексінің 373-бабына сәйкес, кедендік құнды бақылауды күшейту және импортталатын автокөлік құралдарына бақылау жасаудың тиімділігін арттыру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Әділет министрлігінде Мемлекеттік тіркеу тізілімінде 2004 жылғы 29 сәуірде N 2830 тіркелген "Автокөлік құралдарын кедендік ресімдеу туралы" Қазақстан Республикасының Кедендік бақылау агенттігі төрағасының 2004 жылғы 22 сәуірдегі N 192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"8702, 8703, 8704 тауар позицияларында" деген сөздер "8703 тауар позициясында"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және Алматы қалалары" деген сөздерден кейін "Семей" және "Ұлытау" кедендері" деген сөздермен толықтырылсын;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"Алматы қаласы" деген сөздердің алдынан "Алматы облысы бойынша Кедендік бақылау департаментінің "Талдықорған" кеден бекетінің қызмет аймағын қоспағанда," деген сөздермен толықтырылсын;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Алматы облысы бойынша Кедендік бақылау департаменті (Ы.А.Жандарбеков) "Талдықорған" кеден бекетінің қызмет аймағында тіркелген сыртқы экономикалық қызметке қатысушылар үшін көлік құралдарын кедендік ресімдеуді "Талдықорған" кеден бекетінде қамтамасыз етсін".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Кедендік бақылау агенттігінің Кедендік бақылауды ұйымдастыру департаменті (Е.А.Шығанбаев) осы бұйрықтың Қазақстан Республикасының Әділет министрлігінде мемлекеттік тіркелуін қамтамасыз етсін.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баспасөз қызметі (М.К.Исаева) осы бұйрықтың бұқаралық ақпарат құралдарында жариялануын қамтамасыз етсін.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Облыстар, Астана және Алматы қалалары бойынша Кедендік бақылау департаменттерінің бастықтары осы бұйрықтың орындалуын қамтамасыз етсін.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Республикасының Кедендік бақылау агенттігі төрағасының бірінші орынбасары А.Қ.Ержановқа жүктелсін.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ресми түрде жарияланған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