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45836" w14:textId="cf458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Өңiрлiк және апелляциялық комиссиялар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министрлігінің 2004 жылғы 9 маусымдағы N 532 бұйрығы. Қазақстан Республикасының Әділет министрлігінде 2004 жылғы 23 маусымда тіркелді. Тіркеу N 2815. Күші жойылды - ҚР Білім және ғылым министрінің 2005 жылғы 11 сәуірдегі N 232 (V053619)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Нормативтiк құқықтық актiлердi мемлекеттiк тiркеудің тiзiлiмiнде 2004 жылғы 6 сәуiрдегi N 2795 тiркелген "Қазақстан Республикасының кәсiптiк жоғары бiлiм беру ұйымдарындағы бiлiм алушыларға аралық аттестаттауды ұйымдастыру және оны өткiзу ережесiн бекiту туралы" Бiлiм және ғылым министрiнiң 2004 жылғы 31 наурыздағы N 264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</w:t>
      </w:r>
      <w:r>
        <w:rPr>
          <w:rFonts w:ascii="Times New Roman"/>
          <w:b w:val="false"/>
          <w:i w:val="false"/>
          <w:color w:val="000000"/>
          <w:sz w:val="28"/>
        </w:rPr>
        <w:t>
 сәйкес Бұйырамын: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берiлiп отырған Қазақстан Республикасының кәсiптiк жоғары бiлiм беру ұйымдарындағы бiлiм алушыларға аралық аттестаттауды ұйымдастыру және оны өткiзу жөнiнде өңiрлiк және апелляциялық комиссиялар туралы ереже бекiтiлсiн.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Олардың базаларында 2 (3) курс студенттерiне кешендi тестiлеу өткiзiлетiн жоғары оқу орындарының ректорлары: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өңірлік және апелляциялық комиссиялардың құрамына кандидатураларды Бiлiм және ғылым министрлiгiне бекiтуге ұсынсын;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өңiрлiк және апелляциялық комиссиялардың жұмысын ұйымдастырсын.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Бiлiм берудi дамыту стратегиясы және халықаралық ынтымақтастық департаментi (С.Ә. Ырсалиев) осы бұйрықты Қазақстан Республикасының Әдiлет министрлiгiне белгiленген тәртiппен мемлекеттiк тiркеуге ұсынсын.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мемлекеттiк тiркеуден өткен күннен бастап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бұйрықтың орындалуын бақылауды өзiме қалдырамын.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Министрдің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мiндетiн атқарушы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"Өңірлік және апелляциялық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комиссиялар туралы"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Білім және ғылым министрінің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жылғы 9 маусымдағы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532 бұйрығымен бекітілген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Республикасының кәсіптік жоғары білім беру ұйымдарындағы білім алушыларды аралық аттестаттау бойынша өңірлік және апелляциялық комиссиялар туралы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Ереже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Жалпы ережелер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Кәсіптік жоғары білім беру ұйымдарындағы білім алушыларды 2 (3) курстан кейін аралық аттестаттау жөнінде өңірлік және апелляциялық комиссиялар (бұдан әрі - өңірлік комиссия және апелляциялық комиссия) Қазақстан Республикасының кәсіптік жоғары білім беру ұйымдарындағы білім алушыларға аралық аттестаттауды ұйымдастыру және өткізу ережесіне сәйкес құрылады.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Өңірлік және апелляциялық комиссиялар базаларында 2 (3) курстан кейін аралық аттестаттау (бұдан әрі - БАА) өткізілетін әрбір жоғары оқу орындарында құрылады.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Өңірлік және апелляциялық комиссиялар өз жұмысында осы ережені, Қазақстан Республикасының кәсіптік жоғары білім беру ұйымдарындағы білім алушыларға аралық аттестаттауды ұйымдастыру және өткізу ережесін және басқа нормативтік құқықтық актілерді басшылыққа алады.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Өңірлік комиссия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Өңірлік комиссияны құру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Өңірлік комиссияның құрамы базаларында аралық аттестаттау өтетін жоғары оқу орындарының ұсыныстары бойынша БАА дайындау және өткізу кезеңінде құрылады.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Өңірлік комиссияның құрамына студенттері БАА бойынша кешенді тестілеуден өтіп жатқан жоғары оқу орындарының өкілдері кіреді.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Өңірлік комиссияның құрамына бақылаушылар ретінде құқық қорғау органдарының, қоғамдық ұйымдардың, бұқаралық ақпарат құралдарының өкілдерін кіргізуге болады.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Өңірлік комиссияның төрағасы болып базасында БАА өтетін жоғары оқу орнының ректоры немесе осы жоғары оқу орнында БАА өткізуге жауапты адам тағайындалады.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Өңірлік комиссияның құрамын жыл сайын Білім және ғылым министрлігі (бұдан әрі - Министрлік) бекітеді.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Өңірлік комиссияның міндеттері мен функциялары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Өңірлік комиссияның негізгі міндеті - жоғары оқу орындарында БАА өткізу жұмысын ұйымдастыру және үйлестіру болып табылады.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Өңірлік комиссия алға қойған міндеттерді жүзеге асыру үшін: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БАА бойынша ұйымдастыру және ақпараттық-түсіндіру жұмыстарын жүргізеді;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БАА-ға қатысатын студенттер туралы мәліметтер базасын құруды іске асырады;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студенттерді кешенді тестілеуден өткізуге қажетті жағдай жасайды;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аудиториялар бойынша кезекшілерге нұсқау береді;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емтихан аяқталғаннан кейін дұрыс жауаптардың кодын іледі және кешенді тестілеудің нәтижелерін хабарлайды;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апелляциялық комиссияның жұмысын ұйымдастырады;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мемлекеттік сертификаттар беруді ұйымдастырады;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сынақ кітапшасына нәтижелерді (сынақ бағаларын) қояды;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БАА нәтижелерімен бірге топ бойынша тізімдемелері және тестілеуді қайта өтетін студенттер туралы мәліметтер қоса берілген анықтаманы дайындайды және оны Министрлікке жібереді.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Өңірлік комиссияның құқығы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Өзіне жүктелген негізгі функцияларды іске асыру үшін өңірлік комиссия: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өз құзыретінің шегінде БАА өткізуді ұйымдастыруды жүзеге асыруға;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БАА мәселелері және өңірлік комиссия жұмысының тиімділігін арттыру бойынша Министрлікке ұсыныстар енгізуге;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өңірлік және апелляциялық комиссиялардың жұмысына жоғары оқу орындарының қызметкерлерін тартуға құқылы.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Өңірлік комиссияның жұмысы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Өңірлік комиссия төраға бекіткен жоспарға сәйкес жұмыс істейді.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Өңірлік комиссияның хатшысы жұмыс жоспарын, отырыстардың күн тәртібін жасайды, комиссия мүшелерінің өзара әрекеттерін ұйымдастырады және іс қағаздарын жүргізуге жауап береді.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Егер комиссия мүшелерінің жалпы санының 2/3 қатысқан болса, онда өңірлік комиссияның отырысы өтті деп есептеледі.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Өңірлік комиссияның шешімі отырысқа қатысып отырған комиссия мүшелері санының басым көпшілік дауысымен қабылданады және барлық комиссия мүшелерінің қолы қойылған хаттамамен ресімделеді.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Дауыстар тең болған жағдайда төрағаның дауысы шешуші болып саналады.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Апелляциялық комиссия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Апелляциялық комиссия мамандықтар пәндері мен даярлық бағыттары бойынша жоғары оқу орындарының оқытушыларынан құрылады.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Апелляциялық комиссияның құрамын Министрлік бекітеді.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Апелляциялық комиссия тестілеу нәтижелерімен келіспеген студенттердің арыздарын қабылдап алады және оны қарайды.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Апелляцияға арыз тестілеу нәтижелерін хабарлағаннан кейін бір тәулік ішінде апелляциялық комиссияға беріледі және апелляцияға берілгеннен кейін бір тәулік ішінде қаралады.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БАА өткізу технологиясын білім алушының бұзуына байланысты мәселелер бойынша апелляция қабылдайды.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Апелляциялық комиссияның шешімі комиссияның тізімдік құрамының басым көпшілік дауысымен қабылданады. Дауыстар тең болған жағдайда комиссияның төрағасы шешуші дауысқа құқылы.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Апелляциялық комиссияның шешімін комиссияның барлық мүшелері қол қойған хаттамамен ресімделеді және комиссияның төрағасы бекітеді.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Апелляциялық комиссия студенттерді апелляция қорытындыларымен хабардар етеді.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