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ace4" w14:textId="e28a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2240 тіркелген "Сақтандыру қызметін жүзеге асыру құқығына лицензия алуға, сондай-ақ лицензияларды қайта ресімдеуге ұсынылатын құжаттардың мазмұнына қойылатын талаптарды белгілеу жөніндегі ережені бекіту туралы" Қазақстан Республикасының Ұлттық Банкі Басқармасының 2003 жылғы 7 наурыздағы N 77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24 мамырдағы N 143 қаулысы. Қазақстан Республикасының Әділет министрлігінде 2004 жылғы 30 маусымда тіркелді. Тіркеу N 2921. Қаулының күші жойылды - ҚР Қаржы нарығын және қаржы ұйымдарын реттеу мен қадағалау агенттігі Басқармасының 2006 жылғы 9 қаңтардағы№N 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9 қаңтардағы№N 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Сақтандыру (қайта сақтандыру) ұйымдарын лицензиялау тәртібін реттейтін нормативтік құқықтық базаны жетілдіру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"Сақтандыру қызметін жүзеге асыру құқығына лицензия алуға, сондай-ақ лицензияларды қайта ресімдеуге ұсынылатын құжаттардың мазмұнына қойылатын талаптарды белгілеу жөніндегі ережені бекіту туралы" Қазақстан Республикасының Ұлттық Банкі Басқармасының 2003 жылғы 7 наурыздағы N 77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 нормативтік құқықтық актілерінің мемлекеттік тіркелу тізілімінде N 2240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21 сәуір - 04 мамыр аралықтарында жарияланған) мынадай өзгерістер мен толықтыру енгізілсін:
</w:t>
      </w:r>
      <w:r>
        <w:br/>
      </w:r>
      <w:r>
        <w:rPr>
          <w:rFonts w:ascii="Times New Roman"/>
          <w:b w:val="false"/>
          <w:i w:val="false"/>
          <w:color w:val="000000"/>
          <w:sz w:val="28"/>
        </w:rPr>
        <w:t>
      Осы қаулымен бекітілген Сақтандыру қызметін жүзеге асыру құқығына лицензия алуға, сондай-ақ лицензияларды қайта ресімдеуге ұсынылатын құжаттардың мазмұнына қойылатын талаптарды белгілеу жөніндегі ережедегі:
</w:t>
      </w:r>
      <w:r>
        <w:br/>
      </w:r>
      <w:r>
        <w:rPr>
          <w:rFonts w:ascii="Times New Roman"/>
          <w:b w:val="false"/>
          <w:i w:val="false"/>
          <w:color w:val="000000"/>
          <w:sz w:val="28"/>
        </w:rPr>
        <w:t>
      мәтіндегі "мемлекеттік" сөзі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және 7 тармақтар мынадай редакцияда жазылсын:
</w:t>
      </w:r>
      <w:r>
        <w:br/>
      </w:r>
      <w:r>
        <w:rPr>
          <w:rFonts w:ascii="Times New Roman"/>
          <w:b w:val="false"/>
          <w:i w:val="false"/>
          <w:color w:val="000000"/>
          <w:sz w:val="28"/>
        </w:rPr>
        <w:t>
      "6. Лицензиат сақтандыру қызметін жүзеге асыру құқығына лицензия алу үшін уәкілетті органға осы Ереженің 5-қосымшасына сәйкес нысанда өтініш ұсынады.
</w:t>
      </w:r>
      <w:r>
        <w:br/>
      </w:r>
      <w:r>
        <w:rPr>
          <w:rFonts w:ascii="Times New Roman"/>
          <w:b w:val="false"/>
          <w:i w:val="false"/>
          <w:color w:val="000000"/>
          <w:sz w:val="28"/>
        </w:rPr>
        <w:t>
      Лицензиат қайта сақтандыру қызметін жүзеге асыру құқығына лицензия алу үшін уәкілетті органға осы Ереженің 6-қосымшасына сәйкес нысанда өтініш ұсынады.
</w:t>
      </w:r>
      <w:r>
        <w:br/>
      </w:r>
      <w:r>
        <w:rPr>
          <w:rFonts w:ascii="Times New Roman"/>
          <w:b w:val="false"/>
          <w:i w:val="false"/>
          <w:color w:val="000000"/>
          <w:sz w:val="28"/>
        </w:rPr>
        <w:t>
      7. Уәкілетті орган белгілеген жарғы капиталының ең аз мөлшерінің толық төленгендігін растайтын құжаттар болып, акционерлер төлегендігін растайтын төлем құжаттары, ағымдағы банктік шоттың үзінді көшірмесі, сондай-ақ уәкілетті орган бекіткен акцияларды орналастыру қорытындысы туралы есеп табылады.
</w:t>
      </w:r>
      <w:r>
        <w:br/>
      </w:r>
      <w:r>
        <w:rPr>
          <w:rFonts w:ascii="Times New Roman"/>
          <w:b w:val="false"/>
          <w:i w:val="false"/>
          <w:color w:val="000000"/>
          <w:sz w:val="28"/>
        </w:rPr>
        <w:t>
      Лицензиаттың жұмыс істеп отырған сақтандыру ұйымдары үшін меншік капиталының ең аз мөлшерінің талаптарын орындауды растайтын құжат болып, Қазақстан Республикасының Ұлттық Банкі Басқармасының "Сақтандыру (қайта сақтандыру) ұйымдарының пруденциалдық нормативтері туралы ережесін бекіту және пруденциалдық нормативтерді орындау есебін беру туралы" 2003 жылғы 21 тамыздағы N 310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 нормативтік құқықтық актілерінің мемлекеттік тіркелу тізілімінде N 2214 тіркелген), сақтандыру класын енгізу (алып тастау) кезіндегі сақтандыру (қайта сақтандыру) ұйымдарының меншікті капиталының ең аз мөлшерінің өзгеруін ескере отырып жасалған меншікті капиталдың жеткіліктілігі нормативінің есебі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тармақ мынадай редакцияда жазылсын:
</w:t>
      </w:r>
      <w:r>
        <w:br/>
      </w:r>
      <w:r>
        <w:rPr>
          <w:rFonts w:ascii="Times New Roman"/>
          <w:b w:val="false"/>
          <w:i w:val="false"/>
          <w:color w:val="000000"/>
          <w:sz w:val="28"/>
        </w:rPr>
        <w:t>
      "8. Лицензиаттың басшы қызметкерлері лауазымына сайланатын (тағайындалатын) тұлғалар туралы мәліметтер Қазақстан Республикасының Ұлттық Банкі Басқармасының "Сақтандыру (қайта сақтандыру) ұйымдарының басшы қызметкерлерін, басшы қызметке сайлануға (тағайындалуға) ұсынылатын кандидаттарды келісу тәртібі туралы және сақтандыру қызметін реттеу және қадағалау жөніндегі уәкілетті мемлекеттік органның біліктілік комиссиясының өкілеттіктері туралы және Қазақстан Республикасының Ұлттық Банкі Басқармасының 2000 жылғы 24 тамыздағы N 328 қаулысының күшін жою туралы" (Қазақстан Республикасы нормативтік құқықтық актілерінің мемлекеттік тіркелу тізілімінде N 1473 тіркелген) 2001 жылғы 3 наурыздағы N 53 
</w:t>
      </w:r>
      <w:r>
        <w:rPr>
          <w:rFonts w:ascii="Times New Roman"/>
          <w:b w:val="false"/>
          <w:i w:val="false"/>
          <w:color w:val="000000"/>
          <w:sz w:val="28"/>
        </w:rPr>
        <w:t xml:space="preserve"> қаулысына </w:t>
      </w:r>
      <w:r>
        <w:rPr>
          <w:rFonts w:ascii="Times New Roman"/>
          <w:b w:val="false"/>
          <w:i w:val="false"/>
          <w:color w:val="000000"/>
          <w:sz w:val="28"/>
        </w:rPr>
        <w:t>
 сәйкес нысанда ұсынылады. Мұндайда, лицензиаттың басшы қызметкерлері Заңның 34-бабы белгілеген талаптарға сәйкес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Актуарий растаған (сақтандыру ұйымдары үшін) сақтандыру класы бойынша бизнес-жоспарда мынадай ақпарат болуы тиіс:
</w:t>
      </w:r>
      <w:r>
        <w:br/>
      </w:r>
      <w:r>
        <w:rPr>
          <w:rFonts w:ascii="Times New Roman"/>
          <w:b w:val="false"/>
          <w:i w:val="false"/>
          <w:color w:val="000000"/>
          <w:sz w:val="28"/>
        </w:rPr>
        <w:t>
      1) мыналар туралы негізгі сипаттама:
</w:t>
      </w:r>
      <w:r>
        <w:br/>
      </w:r>
      <w:r>
        <w:rPr>
          <w:rFonts w:ascii="Times New Roman"/>
          <w:b w:val="false"/>
          <w:i w:val="false"/>
          <w:color w:val="000000"/>
          <w:sz w:val="28"/>
        </w:rPr>
        <w:t>
      сақтандыру класы бойынша тәуекелдерді жабу;
</w:t>
      </w:r>
      <w:r>
        <w:br/>
      </w:r>
      <w:r>
        <w:rPr>
          <w:rFonts w:ascii="Times New Roman"/>
          <w:b w:val="false"/>
          <w:i w:val="false"/>
          <w:color w:val="000000"/>
          <w:sz w:val="28"/>
        </w:rPr>
        <w:t>
      сақтандыру портфелі құрылымындағы сақтандыру класының үлесі;
</w:t>
      </w:r>
      <w:r>
        <w:br/>
      </w:r>
      <w:r>
        <w:rPr>
          <w:rFonts w:ascii="Times New Roman"/>
          <w:b w:val="false"/>
          <w:i w:val="false"/>
          <w:color w:val="000000"/>
          <w:sz w:val="28"/>
        </w:rPr>
        <w:t>
      сақтандыру класы бойынша қызмет көрсету рыногының сегменті (рыноктың көлемі, әлуетті сақтандырушылар, географиялық аймақ);
</w:t>
      </w:r>
      <w:r>
        <w:br/>
      </w:r>
      <w:r>
        <w:rPr>
          <w:rFonts w:ascii="Times New Roman"/>
          <w:b w:val="false"/>
          <w:i w:val="false"/>
          <w:color w:val="000000"/>
          <w:sz w:val="28"/>
        </w:rPr>
        <w:t>
      сақтандыру класы аясында сақтандыру өнімдерін сату тәсілдері;
</w:t>
      </w:r>
      <w:r>
        <w:br/>
      </w:r>
      <w:r>
        <w:rPr>
          <w:rFonts w:ascii="Times New Roman"/>
          <w:b w:val="false"/>
          <w:i w:val="false"/>
          <w:color w:val="000000"/>
          <w:sz w:val="28"/>
        </w:rPr>
        <w:t>
      2) жақын арадағы жылдар ішіндегі кірістер, шығыстар, осы сақтандыру класы бойынша сақтандыру резервтерінің есебі туралы болжамдар, шығынды болжалдау, мейлінше жақсы және мейлінше жаман жағдайлардағы тәуекелдерді бағалау, пруденциалдық нормативтерді сақтау болжамы;
</w:t>
      </w:r>
      <w:r>
        <w:br/>
      </w:r>
      <w:r>
        <w:rPr>
          <w:rFonts w:ascii="Times New Roman"/>
          <w:b w:val="false"/>
          <w:i w:val="false"/>
          <w:color w:val="000000"/>
          <w:sz w:val="28"/>
        </w:rPr>
        <w:t>
      3) қайта сақтандыру саясаты (қайта сақтандыру нысандары мен әдістері, қайта сақтандыру компанияларының әріптестері).
</w:t>
      </w:r>
      <w:r>
        <w:br/>
      </w:r>
      <w:r>
        <w:rPr>
          <w:rFonts w:ascii="Times New Roman"/>
          <w:b w:val="false"/>
          <w:i w:val="false"/>
          <w:color w:val="000000"/>
          <w:sz w:val="28"/>
        </w:rPr>
        <w:t>
      Сақтандыру класы бойынша бизнес-жоспар тігілген және нөмірленген бойы бір данада ұсынылады. Сақтандыру класы бойынша бизнес-жоспардың бірінші бетінің оң жақ жоғарғы бұрышында мынадай мазмұнды айқындама болуы тиіс: Директорлар кеңесі бекіткен (Сақтандыру (қайта сақтандыру) ұйымының атауы.) 200 __ жылғы N ___ хаттама". Сақтандыру класы бойынша бизнес-жоспардың соңғы парағының келесі беті сақтандыру ұйымының мөрімен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 мазмұндағы 9-1-тармағымен толықтырылсын:
</w:t>
      </w:r>
      <w:r>
        <w:br/>
      </w:r>
      <w:r>
        <w:rPr>
          <w:rFonts w:ascii="Times New Roman"/>
          <w:b w:val="false"/>
          <w:i w:val="false"/>
          <w:color w:val="000000"/>
          <w:sz w:val="28"/>
        </w:rPr>
        <w:t>
      "9-1. Бірнеше сақтандыру класы бойынша сақтандыру қызметін жүзеге асыру құқығына лицензия алуға өтініш беру кезінде сақтандыру кластары бөлігі бойынша бір бизнес-жоспар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 мына редакцияда жазылсын:
</w:t>
      </w:r>
      <w:r>
        <w:br/>
      </w:r>
      <w:r>
        <w:rPr>
          <w:rFonts w:ascii="Times New Roman"/>
          <w:b w:val="false"/>
          <w:i w:val="false"/>
          <w:color w:val="000000"/>
          <w:sz w:val="28"/>
        </w:rPr>
        <w:t>
      "11. Өткізілген ұйымдастыру іс-шаралары туралы есеп сақтандыру ұйымының сақтандыру қызметін жүзеге асыруға дайындығын растауы тиіс және онда растаушы құжаттар бар қосымшалармен бірге мына ақпараттар болуы тиіс:
</w:t>
      </w:r>
      <w:r>
        <w:br/>
      </w:r>
      <w:r>
        <w:rPr>
          <w:rFonts w:ascii="Times New Roman"/>
          <w:b w:val="false"/>
          <w:i w:val="false"/>
          <w:color w:val="000000"/>
          <w:sz w:val="28"/>
        </w:rPr>
        <w:t>
      1) бөлімшенің негізгі міндеті мен қызметін көрсете отырып ұйымның ұйымдық құрылымын бекіту туралы;
</w:t>
      </w:r>
      <w:r>
        <w:br/>
      </w:r>
      <w:r>
        <w:rPr>
          <w:rFonts w:ascii="Times New Roman"/>
          <w:b w:val="false"/>
          <w:i w:val="false"/>
          <w:color w:val="000000"/>
          <w:sz w:val="28"/>
        </w:rPr>
        <w:t>
      2) лицензиаттың басшы қызметкерлерінің уәкілетті органдармен келісімінің болуы, штатта актуарийдің не сақтандыру рыногында актуарлық қызметті жүзеге асыруға уәкілетті орган берген лицензиясы бар актуариймен жасалған қызмет көрсету туралы шарттың көшірмесінің болуы;
</w:t>
      </w:r>
      <w:r>
        <w:br/>
      </w:r>
      <w:r>
        <w:rPr>
          <w:rFonts w:ascii="Times New Roman"/>
          <w:b w:val="false"/>
          <w:i w:val="false"/>
          <w:color w:val="000000"/>
          <w:sz w:val="28"/>
        </w:rPr>
        <w:t>
      3) үй-жайдың (үй-жай жалға алынған жағдайда - жалдау мерзімі, жалға беруші туралы мәліметтер), үй-жай алаңының, техникалық жарақтанудың, бағдарламалық жабдықтар және басқа мүліктің болуы;
</w:t>
      </w:r>
      <w:r>
        <w:br/>
      </w:r>
      <w:r>
        <w:rPr>
          <w:rFonts w:ascii="Times New Roman"/>
          <w:b w:val="false"/>
          <w:i w:val="false"/>
          <w:color w:val="000000"/>
          <w:sz w:val="28"/>
        </w:rPr>
        <w:t>
      4) қатаң есептегі құжаттардың сақталу жүйесін қамтамасыз ету үшін қабылданған шаралар туралы: қатаң есептегі бланктердің есебі жүйесінің, қатаң есептегі құжаттардың сақталу жүйесін ұйымдастыруға жауап беретін тұлғаның, сақтау орнының болуы (жеке үй-жай, шкафтар, сейфтер, оларға рұқсат беру тәртібі);
</w:t>
      </w:r>
      <w:r>
        <w:br/>
      </w:r>
      <w:r>
        <w:rPr>
          <w:rFonts w:ascii="Times New Roman"/>
          <w:b w:val="false"/>
          <w:i w:val="false"/>
          <w:color w:val="000000"/>
          <w:sz w:val="28"/>
        </w:rPr>
        <w:t>
      5) лицензиаттың ұйымдастыру іс-шаралары жоспарын жүзеге асырғандығын мақұлдайтын басқа да ақпараттың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12-тармақтың 1) тармақшасы мына редакцияда жазылсын:
</w:t>
      </w:r>
      <w:r>
        <w:br/>
      </w:r>
      <w:r>
        <w:rPr>
          <w:rFonts w:ascii="Times New Roman"/>
          <w:b w:val="false"/>
          <w:i w:val="false"/>
          <w:color w:val="000000"/>
          <w:sz w:val="28"/>
        </w:rPr>
        <w:t>
      "1) лицензияға қосымша сақтандыру кластарын енгізу не одан жеке сақтандыру кластарын алып тастау;";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2) тармақша мына редакцияда жазылсын:
</w:t>
      </w:r>
      <w:r>
        <w:br/>
      </w:r>
      <w:r>
        <w:rPr>
          <w:rFonts w:ascii="Times New Roman"/>
          <w:b w:val="false"/>
          <w:i w:val="false"/>
          <w:color w:val="000000"/>
          <w:sz w:val="28"/>
        </w:rPr>
        <w:t>
      "2) осы ереженің 9-тармағының талаптарын ескергендегі сақтандыру класы бойынша бизнес-жоспар;";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 мазмұндағы 3) тармақшасымен толықтырылсын:
</w:t>
      </w:r>
      <w:r>
        <w:br/>
      </w:r>
      <w:r>
        <w:rPr>
          <w:rFonts w:ascii="Times New Roman"/>
          <w:b w:val="false"/>
          <w:i w:val="false"/>
          <w:color w:val="000000"/>
          <w:sz w:val="28"/>
        </w:rPr>
        <w:t>
      "3) міндетті сақтандыру нысанына қосымша класс енгізуге өтініш берген жағдайда - егер сақтандыру ұйымының осындай қорға міндетті қатысуы Қазақстан Республикасының заңдар актілерімен белгіленген болса, міндетті сақтандыру шарты бойынша сақтандыру ұйымы еріксіз таратылған жағдайда сақтандыру төлемдерін жүзеге асыруға кепілдік берген, қорға қатысқандығын нотариат куәландырған шарт көшірмесі.";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 мазмұндағы 13-1-тармағымен толықтырылсын:
</w:t>
      </w:r>
      <w:r>
        <w:br/>
      </w:r>
      <w:r>
        <w:rPr>
          <w:rFonts w:ascii="Times New Roman"/>
          <w:b w:val="false"/>
          <w:i w:val="false"/>
          <w:color w:val="000000"/>
          <w:sz w:val="28"/>
        </w:rPr>
        <w:t>
      "13-1. Лицензиядан сақтандырудың жеке кластарын алып тастау үшін лицензиат уәкілетті органға осы сақтандыру кластары бойынша сақтандыру қызметін жүзеге асырудан бас тарту себебін көрсете отырып, еркін нысанда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мына редакцияда жазылсын:
</w:t>
      </w:r>
      <w:r>
        <w:br/>
      </w:r>
      <w:r>
        <w:rPr>
          <w:rFonts w:ascii="Times New Roman"/>
          <w:b w:val="false"/>
          <w:i w:val="false"/>
          <w:color w:val="000000"/>
          <w:sz w:val="28"/>
        </w:rPr>
        <w:t>
      "17. Лицензияны беру және қайта ресімдеу кезінде мөлшері мен тәртібін Қазақстан Республикасының заңдары белгілейтін лицензиялық алым ұсталады.
</w:t>
      </w:r>
      <w:r>
        <w:br/>
      </w:r>
      <w:r>
        <w:rPr>
          <w:rFonts w:ascii="Times New Roman"/>
          <w:b w:val="false"/>
          <w:i w:val="false"/>
          <w:color w:val="000000"/>
          <w:sz w:val="28"/>
        </w:rPr>
        <w:t>
      Лицензиат лицензиялық алым төлемдерін растайтын төлем құжатының көшірмесін лицензияны қабылдауға/қайта ресімдеуге арналған құжаттар пакетімен бірге уәкілетті органға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қосымша мына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қызметін жүзеге     
</w:t>
      </w:r>
      <w:r>
        <w:br/>
      </w:r>
      <w:r>
        <w:rPr>
          <w:rFonts w:ascii="Times New Roman"/>
          <w:b w:val="false"/>
          <w:i w:val="false"/>
          <w:color w:val="000000"/>
          <w:sz w:val="28"/>
        </w:rPr>
        <w:t>
асыру құқығына лицензия алуға,   
</w:t>
      </w:r>
      <w:r>
        <w:br/>
      </w:r>
      <w:r>
        <w:rPr>
          <w:rFonts w:ascii="Times New Roman"/>
          <w:b w:val="false"/>
          <w:i w:val="false"/>
          <w:color w:val="000000"/>
          <w:sz w:val="28"/>
        </w:rPr>
        <w:t>
сондай-ақ лицензияларды қайта    
</w:t>
      </w:r>
      <w:r>
        <w:br/>
      </w:r>
      <w:r>
        <w:rPr>
          <w:rFonts w:ascii="Times New Roman"/>
          <w:b w:val="false"/>
          <w:i w:val="false"/>
          <w:color w:val="000000"/>
          <w:sz w:val="28"/>
        </w:rPr>
        <w:t>
ресімдеуге ұсынылатын құжаттардың 
</w:t>
      </w:r>
      <w:r>
        <w:br/>
      </w:r>
      <w:r>
        <w:rPr>
          <w:rFonts w:ascii="Times New Roman"/>
          <w:b w:val="false"/>
          <w:i w:val="false"/>
          <w:color w:val="000000"/>
          <w:sz w:val="28"/>
        </w:rPr>
        <w:t>
мазмұнына қойылатын талаптарды   
</w:t>
      </w:r>
      <w:r>
        <w:br/>
      </w:r>
      <w:r>
        <w:rPr>
          <w:rFonts w:ascii="Times New Roman"/>
          <w:b w:val="false"/>
          <w:i w:val="false"/>
          <w:color w:val="000000"/>
          <w:sz w:val="28"/>
        </w:rPr>
        <w:t>
белгілеу жөніндегі ережеге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(Қазақстан Республикасының мемлекеттік елтаңбасы бар бланкке басылып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Ерікті жалпы сақтандыру бойынша сақтандыру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қызметін жүзеге асыру құқығына берілген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ДОС сериясы                                     Лицензияның N ____
</w:t>
      </w:r>
    </w:p>
    <w:p>
      <w:pPr>
        <w:spacing w:after="0"/>
        <w:ind w:left="0"/>
        <w:jc w:val="both"/>
      </w:pPr>
      <w:r>
        <w:rPr>
          <w:rFonts w:ascii="Times New Roman"/>
          <w:b w:val="false"/>
          <w:i w:val="false"/>
          <w:color w:val="000000"/>
          <w:sz w:val="28"/>
        </w:rPr>
        <w:t>
      Берілді ____________________________________________________
</w:t>
      </w:r>
      <w:r>
        <w:br/>
      </w:r>
      <w:r>
        <w:rPr>
          <w:rFonts w:ascii="Times New Roman"/>
          <w:b w:val="false"/>
          <w:i w:val="false"/>
          <w:color w:val="000000"/>
          <w:sz w:val="28"/>
        </w:rPr>
        <w:t>
                     (сақтандыру ұйымының толық атауы)
</w:t>
      </w:r>
    </w:p>
    <w:p>
      <w:pPr>
        <w:spacing w:after="0"/>
        <w:ind w:left="0"/>
        <w:jc w:val="both"/>
      </w:pPr>
      <w:r>
        <w:rPr>
          <w:rFonts w:ascii="Times New Roman"/>
          <w:b w:val="false"/>
          <w:i w:val="false"/>
          <w:color w:val="000000"/>
          <w:sz w:val="28"/>
        </w:rPr>
        <w:t>
      Сақтандыру ұйымының мекен-жайы _____________________________
</w:t>
      </w:r>
      <w:r>
        <w:br/>
      </w:r>
      <w:r>
        <w:rPr>
          <w:rFonts w:ascii="Times New Roman"/>
          <w:b w:val="false"/>
          <w:i w:val="false"/>
          <w:color w:val="000000"/>
          <w:sz w:val="28"/>
        </w:rPr>
        <w:t>
      "Жалпы сақтандыру" саласы бойынша рұқсат берілген ерікті 
</w:t>
      </w:r>
      <w:r>
        <w:br/>
      </w:r>
      <w:r>
        <w:rPr>
          <w:rFonts w:ascii="Times New Roman"/>
          <w:b w:val="false"/>
          <w:i w:val="false"/>
          <w:color w:val="000000"/>
          <w:sz w:val="28"/>
        </w:rPr>
        <w:t>
сақтандыру кластарының тізбесі:
</w:t>
      </w:r>
      <w:r>
        <w:br/>
      </w:r>
      <w:r>
        <w:rPr>
          <w:rFonts w:ascii="Times New Roman"/>
          <w:b w:val="false"/>
          <w:i w:val="false"/>
          <w:color w:val="000000"/>
          <w:sz w:val="28"/>
        </w:rPr>
        <w:t>
      Лицензия Қазақстан Республикасының аумағында қолданылады. 
</w:t>
      </w:r>
      <w:r>
        <w:br/>
      </w:r>
      <w:r>
        <w:rPr>
          <w:rFonts w:ascii="Times New Roman"/>
          <w:b w:val="false"/>
          <w:i w:val="false"/>
          <w:color w:val="000000"/>
          <w:sz w:val="28"/>
        </w:rPr>
        <w:t>
      Лицензияның қолданылу мерзімі - мерзімсіз.
</w:t>
      </w:r>
      <w:r>
        <w:br/>
      </w:r>
      <w:r>
        <w:rPr>
          <w:rFonts w:ascii="Times New Roman"/>
          <w:b w:val="false"/>
          <w:i w:val="false"/>
          <w:color w:val="000000"/>
          <w:sz w:val="28"/>
        </w:rPr>
        <w:t>
      Лицензияны берген орган ____________________________________
</w:t>
      </w:r>
      <w:r>
        <w:br/>
      </w:r>
      <w:r>
        <w:rPr>
          <w:rFonts w:ascii="Times New Roman"/>
          <w:b w:val="false"/>
          <w:i w:val="false"/>
          <w:color w:val="000000"/>
          <w:sz w:val="28"/>
        </w:rPr>
        <w:t>
                                (уәкілетті органның толық атауы)
</w:t>
      </w:r>
      <w:r>
        <w:br/>
      </w:r>
      <w:r>
        <w:rPr>
          <w:rFonts w:ascii="Times New Roman"/>
          <w:b w:val="false"/>
          <w:i w:val="false"/>
          <w:color w:val="000000"/>
          <w:sz w:val="28"/>
        </w:rPr>
        <w:t>
      Лицензия берілген күн 200 __ ж. "____" _____________________
</w:t>
      </w:r>
      <w:r>
        <w:br/>
      </w:r>
      <w:r>
        <w:rPr>
          <w:rFonts w:ascii="Times New Roman"/>
          <w:b w:val="false"/>
          <w:i w:val="false"/>
          <w:color w:val="000000"/>
          <w:sz w:val="28"/>
        </w:rPr>
        <w:t>
      Уәкілетті орган басшысы (басшының орынбасары)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қызметін жүзеге     
</w:t>
      </w:r>
      <w:r>
        <w:br/>
      </w:r>
      <w:r>
        <w:rPr>
          <w:rFonts w:ascii="Times New Roman"/>
          <w:b w:val="false"/>
          <w:i w:val="false"/>
          <w:color w:val="000000"/>
          <w:sz w:val="28"/>
        </w:rPr>
        <w:t>
асыру құқығына лицензия алуға,   
</w:t>
      </w:r>
      <w:r>
        <w:br/>
      </w:r>
      <w:r>
        <w:rPr>
          <w:rFonts w:ascii="Times New Roman"/>
          <w:b w:val="false"/>
          <w:i w:val="false"/>
          <w:color w:val="000000"/>
          <w:sz w:val="28"/>
        </w:rPr>
        <w:t>
сондай-ақ лицензияларды қайта    
</w:t>
      </w:r>
      <w:r>
        <w:br/>
      </w:r>
      <w:r>
        <w:rPr>
          <w:rFonts w:ascii="Times New Roman"/>
          <w:b w:val="false"/>
          <w:i w:val="false"/>
          <w:color w:val="000000"/>
          <w:sz w:val="28"/>
        </w:rPr>
        <w:t>
ресімдеуге ұсынылатын құжаттардың 
</w:t>
      </w:r>
      <w:r>
        <w:br/>
      </w:r>
      <w:r>
        <w:rPr>
          <w:rFonts w:ascii="Times New Roman"/>
          <w:b w:val="false"/>
          <w:i w:val="false"/>
          <w:color w:val="000000"/>
          <w:sz w:val="28"/>
        </w:rPr>
        <w:t>
мазмұнына қойылатын талаптарды   
</w:t>
      </w:r>
      <w:r>
        <w:br/>
      </w:r>
      <w:r>
        <w:rPr>
          <w:rFonts w:ascii="Times New Roman"/>
          <w:b w:val="false"/>
          <w:i w:val="false"/>
          <w:color w:val="000000"/>
          <w:sz w:val="28"/>
        </w:rPr>
        <w:t>
белгілеу жөніндегі ережеге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Республикасының мемлекеттік елтаңбасы бар бланкке басылып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Міндетті сақтандыру бойынша сақтандыру қызметін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 құқығына берілген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ОС сериясы                                      Лицензияның N ____
</w:t>
      </w:r>
    </w:p>
    <w:p>
      <w:pPr>
        <w:spacing w:after="0"/>
        <w:ind w:left="0"/>
        <w:jc w:val="both"/>
      </w:pPr>
      <w:r>
        <w:rPr>
          <w:rFonts w:ascii="Times New Roman"/>
          <w:b w:val="false"/>
          <w:i w:val="false"/>
          <w:color w:val="000000"/>
          <w:sz w:val="28"/>
        </w:rPr>
        <w:t>
      Берілді ____________________________________________________
</w:t>
      </w:r>
      <w:r>
        <w:br/>
      </w:r>
      <w:r>
        <w:rPr>
          <w:rFonts w:ascii="Times New Roman"/>
          <w:b w:val="false"/>
          <w:i w:val="false"/>
          <w:color w:val="000000"/>
          <w:sz w:val="28"/>
        </w:rPr>
        <w:t>
                    (сақтандыру ұйымының толық атауы)
</w:t>
      </w:r>
      <w:r>
        <w:br/>
      </w:r>
      <w:r>
        <w:rPr>
          <w:rFonts w:ascii="Times New Roman"/>
          <w:b w:val="false"/>
          <w:i w:val="false"/>
          <w:color w:val="000000"/>
          <w:sz w:val="28"/>
        </w:rPr>
        <w:t>
      Сақтандыру ұйымының мекен-жайы _____________________________
</w:t>
      </w:r>
      <w:r>
        <w:br/>
      </w:r>
      <w:r>
        <w:rPr>
          <w:rFonts w:ascii="Times New Roman"/>
          <w:b w:val="false"/>
          <w:i w:val="false"/>
          <w:color w:val="000000"/>
          <w:sz w:val="28"/>
        </w:rPr>
        <w:t>
      Міндетті сақтандырудың рұқсат берілген кластарының тізбесі:
</w:t>
      </w:r>
      <w:r>
        <w:br/>
      </w:r>
      <w:r>
        <w:rPr>
          <w:rFonts w:ascii="Times New Roman"/>
          <w:b w:val="false"/>
          <w:i w:val="false"/>
          <w:color w:val="000000"/>
          <w:sz w:val="28"/>
        </w:rPr>
        <w:t>
      Лицензия Қазақстан Республикасының аумағында қолданылады.
</w:t>
      </w:r>
      <w:r>
        <w:br/>
      </w:r>
      <w:r>
        <w:rPr>
          <w:rFonts w:ascii="Times New Roman"/>
          <w:b w:val="false"/>
          <w:i w:val="false"/>
          <w:color w:val="000000"/>
          <w:sz w:val="28"/>
        </w:rPr>
        <w:t>
      Лицензияның қолданылу мерзімі - мерзімсіз.
</w:t>
      </w:r>
      <w:r>
        <w:br/>
      </w:r>
      <w:r>
        <w:rPr>
          <w:rFonts w:ascii="Times New Roman"/>
          <w:b w:val="false"/>
          <w:i w:val="false"/>
          <w:color w:val="000000"/>
          <w:sz w:val="28"/>
        </w:rPr>
        <w:t>
      Лицензияны берген орган ____________________________________
</w:t>
      </w:r>
      <w:r>
        <w:br/>
      </w:r>
      <w:r>
        <w:rPr>
          <w:rFonts w:ascii="Times New Roman"/>
          <w:b w:val="false"/>
          <w:i w:val="false"/>
          <w:color w:val="000000"/>
          <w:sz w:val="28"/>
        </w:rPr>
        <w:t>
                                (уәкілетті органның толық атауы)
</w:t>
      </w:r>
      <w:r>
        <w:br/>
      </w:r>
      <w:r>
        <w:rPr>
          <w:rFonts w:ascii="Times New Roman"/>
          <w:b w:val="false"/>
          <w:i w:val="false"/>
          <w:color w:val="000000"/>
          <w:sz w:val="28"/>
        </w:rPr>
        <w:t>
      Лицензия берілген күн 200 __ ж. "____" _____________________
</w:t>
      </w:r>
      <w:r>
        <w:br/>
      </w:r>
      <w:r>
        <w:rPr>
          <w:rFonts w:ascii="Times New Roman"/>
          <w:b w:val="false"/>
          <w:i w:val="false"/>
          <w:color w:val="000000"/>
          <w:sz w:val="28"/>
        </w:rPr>
        <w:t>
      Уәкілетті орган басшысы (басшының орынбасары)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қызметін жүзеге     
</w:t>
      </w:r>
      <w:r>
        <w:br/>
      </w:r>
      <w:r>
        <w:rPr>
          <w:rFonts w:ascii="Times New Roman"/>
          <w:b w:val="false"/>
          <w:i w:val="false"/>
          <w:color w:val="000000"/>
          <w:sz w:val="28"/>
        </w:rPr>
        <w:t>
асыру құқығына лицензия алуға,   
</w:t>
      </w:r>
      <w:r>
        <w:br/>
      </w:r>
      <w:r>
        <w:rPr>
          <w:rFonts w:ascii="Times New Roman"/>
          <w:b w:val="false"/>
          <w:i w:val="false"/>
          <w:color w:val="000000"/>
          <w:sz w:val="28"/>
        </w:rPr>
        <w:t>
сондай-ақ лицензияларды қайта    
</w:t>
      </w:r>
      <w:r>
        <w:br/>
      </w:r>
      <w:r>
        <w:rPr>
          <w:rFonts w:ascii="Times New Roman"/>
          <w:b w:val="false"/>
          <w:i w:val="false"/>
          <w:color w:val="000000"/>
          <w:sz w:val="28"/>
        </w:rPr>
        <w:t>
ресімдеуге ұсынылатын құжаттардың 
</w:t>
      </w:r>
      <w:r>
        <w:br/>
      </w:r>
      <w:r>
        <w:rPr>
          <w:rFonts w:ascii="Times New Roman"/>
          <w:b w:val="false"/>
          <w:i w:val="false"/>
          <w:color w:val="000000"/>
          <w:sz w:val="28"/>
        </w:rPr>
        <w:t>
мазмұнына қойылатын талаптарды   
</w:t>
      </w:r>
      <w:r>
        <w:br/>
      </w:r>
      <w:r>
        <w:rPr>
          <w:rFonts w:ascii="Times New Roman"/>
          <w:b w:val="false"/>
          <w:i w:val="false"/>
          <w:color w:val="000000"/>
          <w:sz w:val="28"/>
        </w:rPr>
        <w:t>
белгілеу жөніндегі ережеге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(Қазақстан Республикасының мемлекеттік елтаңбасы бар бланкке басылып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Өмірді ерікті сақтандыру бойынша сақтандыру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қызметін жүзеге асыру құқығына берілген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ДСЖ сериясы                                     Лицензияның N ____
</w:t>
      </w:r>
    </w:p>
    <w:p>
      <w:pPr>
        <w:spacing w:after="0"/>
        <w:ind w:left="0"/>
        <w:jc w:val="both"/>
      </w:pPr>
      <w:r>
        <w:rPr>
          <w:rFonts w:ascii="Times New Roman"/>
          <w:b w:val="false"/>
          <w:i w:val="false"/>
          <w:color w:val="000000"/>
          <w:sz w:val="28"/>
        </w:rPr>
        <w:t>
      Берілді ____________________________________________________
</w:t>
      </w:r>
      <w:r>
        <w:br/>
      </w:r>
      <w:r>
        <w:rPr>
          <w:rFonts w:ascii="Times New Roman"/>
          <w:b w:val="false"/>
          <w:i w:val="false"/>
          <w:color w:val="000000"/>
          <w:sz w:val="28"/>
        </w:rPr>
        <w:t>
                        (сақтандыру ұйымының толық атауы)
</w:t>
      </w:r>
      <w:r>
        <w:br/>
      </w:r>
      <w:r>
        <w:rPr>
          <w:rFonts w:ascii="Times New Roman"/>
          <w:b w:val="false"/>
          <w:i w:val="false"/>
          <w:color w:val="000000"/>
          <w:sz w:val="28"/>
        </w:rPr>
        <w:t>
      Сақтандыру ұйымының мекен-жайы _____________________________
</w:t>
      </w:r>
      <w:r>
        <w:br/>
      </w:r>
      <w:r>
        <w:rPr>
          <w:rFonts w:ascii="Times New Roman"/>
          <w:b w:val="false"/>
          <w:i w:val="false"/>
          <w:color w:val="000000"/>
          <w:sz w:val="28"/>
        </w:rPr>
        <w:t>
      "өмірді сақтандыру" саласы бойынша ерікті сақтандырудың рұқсат
</w:t>
      </w:r>
      <w:r>
        <w:br/>
      </w:r>
      <w:r>
        <w:rPr>
          <w:rFonts w:ascii="Times New Roman"/>
          <w:b w:val="false"/>
          <w:i w:val="false"/>
          <w:color w:val="000000"/>
          <w:sz w:val="28"/>
        </w:rPr>
        <w:t>
берілген кластарының тізбесі:
</w:t>
      </w:r>
      <w:r>
        <w:br/>
      </w:r>
      <w:r>
        <w:rPr>
          <w:rFonts w:ascii="Times New Roman"/>
          <w:b w:val="false"/>
          <w:i w:val="false"/>
          <w:color w:val="000000"/>
          <w:sz w:val="28"/>
        </w:rPr>
        <w:t>
      Лицензия Қазақстан Республикасының аумағында қолданылады.
</w:t>
      </w:r>
      <w:r>
        <w:br/>
      </w:r>
      <w:r>
        <w:rPr>
          <w:rFonts w:ascii="Times New Roman"/>
          <w:b w:val="false"/>
          <w:i w:val="false"/>
          <w:color w:val="000000"/>
          <w:sz w:val="28"/>
        </w:rPr>
        <w:t>
      Лицензияның қолданылу мерзімі - мерзімсіз.
</w:t>
      </w:r>
      <w:r>
        <w:br/>
      </w:r>
      <w:r>
        <w:rPr>
          <w:rFonts w:ascii="Times New Roman"/>
          <w:b w:val="false"/>
          <w:i w:val="false"/>
          <w:color w:val="000000"/>
          <w:sz w:val="28"/>
        </w:rPr>
        <w:t>
      Лицензияны берген орган ____________________________________
</w:t>
      </w:r>
      <w:r>
        <w:br/>
      </w:r>
      <w:r>
        <w:rPr>
          <w:rFonts w:ascii="Times New Roman"/>
          <w:b w:val="false"/>
          <w:i w:val="false"/>
          <w:color w:val="000000"/>
          <w:sz w:val="28"/>
        </w:rPr>
        <w:t>
                                (уәкілетті органның толық атауы)
</w:t>
      </w:r>
      <w:r>
        <w:br/>
      </w:r>
      <w:r>
        <w:rPr>
          <w:rFonts w:ascii="Times New Roman"/>
          <w:b w:val="false"/>
          <w:i w:val="false"/>
          <w:color w:val="000000"/>
          <w:sz w:val="28"/>
        </w:rPr>
        <w:t>
      Лицензия берілген күн 200 __ ж. "____" ________
</w:t>
      </w:r>
      <w:r>
        <w:br/>
      </w:r>
      <w:r>
        <w:rPr>
          <w:rFonts w:ascii="Times New Roman"/>
          <w:b w:val="false"/>
          <w:i w:val="false"/>
          <w:color w:val="000000"/>
          <w:sz w:val="28"/>
        </w:rPr>
        <w:t>
      Уәкілетті орган басшысы (басшының орынбасары)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қызметін жүзеге     
</w:t>
      </w:r>
      <w:r>
        <w:br/>
      </w:r>
      <w:r>
        <w:rPr>
          <w:rFonts w:ascii="Times New Roman"/>
          <w:b w:val="false"/>
          <w:i w:val="false"/>
          <w:color w:val="000000"/>
          <w:sz w:val="28"/>
        </w:rPr>
        <w:t>
асыру құқығына лицензия алуға,   
</w:t>
      </w:r>
      <w:r>
        <w:br/>
      </w:r>
      <w:r>
        <w:rPr>
          <w:rFonts w:ascii="Times New Roman"/>
          <w:b w:val="false"/>
          <w:i w:val="false"/>
          <w:color w:val="000000"/>
          <w:sz w:val="28"/>
        </w:rPr>
        <w:t>
сондай-ақ лицензияларды қайта    
</w:t>
      </w:r>
      <w:r>
        <w:br/>
      </w:r>
      <w:r>
        <w:rPr>
          <w:rFonts w:ascii="Times New Roman"/>
          <w:b w:val="false"/>
          <w:i w:val="false"/>
          <w:color w:val="000000"/>
          <w:sz w:val="28"/>
        </w:rPr>
        <w:t>
ресімдеуге ұсынылатын құжаттардың 
</w:t>
      </w:r>
      <w:r>
        <w:br/>
      </w:r>
      <w:r>
        <w:rPr>
          <w:rFonts w:ascii="Times New Roman"/>
          <w:b w:val="false"/>
          <w:i w:val="false"/>
          <w:color w:val="000000"/>
          <w:sz w:val="28"/>
        </w:rPr>
        <w:t>
мазмұнына қойылатын талаптарды   
</w:t>
      </w:r>
      <w:r>
        <w:br/>
      </w:r>
      <w:r>
        <w:rPr>
          <w:rFonts w:ascii="Times New Roman"/>
          <w:b w:val="false"/>
          <w:i w:val="false"/>
          <w:color w:val="000000"/>
          <w:sz w:val="28"/>
        </w:rPr>
        <w:t>
белгілеу жөніндегі ережеге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(Қазақстан Республикасының мемлекеттік елтаңбасы бар бланкке басылып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Қайта сақтандыру қызметін жүзеге асыру құқығына берілген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ПД сериясы                                      Лицензияның N ____
</w:t>
      </w:r>
    </w:p>
    <w:p>
      <w:pPr>
        <w:spacing w:after="0"/>
        <w:ind w:left="0"/>
        <w:jc w:val="both"/>
      </w:pPr>
      <w:r>
        <w:rPr>
          <w:rFonts w:ascii="Times New Roman"/>
          <w:b w:val="false"/>
          <w:i w:val="false"/>
          <w:color w:val="000000"/>
          <w:sz w:val="28"/>
        </w:rPr>
        <w:t>
      Берілді ____________________________________________________
</w:t>
      </w:r>
      <w:r>
        <w:br/>
      </w:r>
      <w:r>
        <w:rPr>
          <w:rFonts w:ascii="Times New Roman"/>
          <w:b w:val="false"/>
          <w:i w:val="false"/>
          <w:color w:val="000000"/>
          <w:sz w:val="28"/>
        </w:rPr>
        <w:t>
               (сақтандыру/қайта сақтандыру ұйымының толық атауы)
</w:t>
      </w:r>
      <w:r>
        <w:br/>
      </w:r>
      <w:r>
        <w:rPr>
          <w:rFonts w:ascii="Times New Roman"/>
          <w:b w:val="false"/>
          <w:i w:val="false"/>
          <w:color w:val="000000"/>
          <w:sz w:val="28"/>
        </w:rPr>
        <w:t>
      Сақтандыру/қайта сақтандыру ұйымының мекен-жайы ____________
</w:t>
      </w:r>
      <w:r>
        <w:br/>
      </w:r>
      <w:r>
        <w:rPr>
          <w:rFonts w:ascii="Times New Roman"/>
          <w:b w:val="false"/>
          <w:i w:val="false"/>
          <w:color w:val="000000"/>
          <w:sz w:val="28"/>
        </w:rPr>
        <w:t>
      Лицензия Қазақстан Республикасының аумағында қолданылады.
</w:t>
      </w:r>
      <w:r>
        <w:br/>
      </w:r>
      <w:r>
        <w:rPr>
          <w:rFonts w:ascii="Times New Roman"/>
          <w:b w:val="false"/>
          <w:i w:val="false"/>
          <w:color w:val="000000"/>
          <w:sz w:val="28"/>
        </w:rPr>
        <w:t>
      Лицензияның қолданылу мерзімі - мерзімсіз.
</w:t>
      </w:r>
      <w:r>
        <w:br/>
      </w:r>
      <w:r>
        <w:rPr>
          <w:rFonts w:ascii="Times New Roman"/>
          <w:b w:val="false"/>
          <w:i w:val="false"/>
          <w:color w:val="000000"/>
          <w:sz w:val="28"/>
        </w:rPr>
        <w:t>
      Лицензияны берген орган ____________________________________
</w:t>
      </w:r>
      <w:r>
        <w:br/>
      </w:r>
      <w:r>
        <w:rPr>
          <w:rFonts w:ascii="Times New Roman"/>
          <w:b w:val="false"/>
          <w:i w:val="false"/>
          <w:color w:val="000000"/>
          <w:sz w:val="28"/>
        </w:rPr>
        <w:t>
                                (уәкілетті органның толық атауы)
</w:t>
      </w:r>
      <w:r>
        <w:br/>
      </w:r>
      <w:r>
        <w:rPr>
          <w:rFonts w:ascii="Times New Roman"/>
          <w:b w:val="false"/>
          <w:i w:val="false"/>
          <w:color w:val="000000"/>
          <w:sz w:val="28"/>
        </w:rPr>
        <w:t>
      Лицензия берілген күн 200 __ ж. "____" ________
</w:t>
      </w:r>
      <w:r>
        <w:br/>
      </w:r>
      <w:r>
        <w:rPr>
          <w:rFonts w:ascii="Times New Roman"/>
          <w:b w:val="false"/>
          <w:i w:val="false"/>
          <w:color w:val="000000"/>
          <w:sz w:val="28"/>
        </w:rPr>
        <w:t>
      Уәкілетті орган басшысы (басшының орынбасары)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қызметін жүзеге     
</w:t>
      </w:r>
      <w:r>
        <w:br/>
      </w:r>
      <w:r>
        <w:rPr>
          <w:rFonts w:ascii="Times New Roman"/>
          <w:b w:val="false"/>
          <w:i w:val="false"/>
          <w:color w:val="000000"/>
          <w:sz w:val="28"/>
        </w:rPr>
        <w:t>
асыру құқығына лицензия алуға,   
</w:t>
      </w:r>
      <w:r>
        <w:br/>
      </w:r>
      <w:r>
        <w:rPr>
          <w:rFonts w:ascii="Times New Roman"/>
          <w:b w:val="false"/>
          <w:i w:val="false"/>
          <w:color w:val="000000"/>
          <w:sz w:val="28"/>
        </w:rPr>
        <w:t>
сондай-ақ лицензияларды қайта    
</w:t>
      </w:r>
      <w:r>
        <w:br/>
      </w:r>
      <w:r>
        <w:rPr>
          <w:rFonts w:ascii="Times New Roman"/>
          <w:b w:val="false"/>
          <w:i w:val="false"/>
          <w:color w:val="000000"/>
          <w:sz w:val="28"/>
        </w:rPr>
        <w:t>
ресімдеуге ұсынылатын құжаттардың 
</w:t>
      </w:r>
      <w:r>
        <w:br/>
      </w:r>
      <w:r>
        <w:rPr>
          <w:rFonts w:ascii="Times New Roman"/>
          <w:b w:val="false"/>
          <w:i w:val="false"/>
          <w:color w:val="000000"/>
          <w:sz w:val="28"/>
        </w:rPr>
        <w:t>
мазмұнына қойылатын талаптарды   
</w:t>
      </w:r>
      <w:r>
        <w:br/>
      </w:r>
      <w:r>
        <w:rPr>
          <w:rFonts w:ascii="Times New Roman"/>
          <w:b w:val="false"/>
          <w:i w:val="false"/>
          <w:color w:val="000000"/>
          <w:sz w:val="28"/>
        </w:rPr>
        <w:t>
белгілеу жөніндегі ережеге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Сақтандыру қызметін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құқығына лицензия беру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(сақтандыру ұйымының толық атауы)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(сақтандыру cаласын, нысанын, класын көрсетіп)
</w:t>
      </w:r>
      <w:r>
        <w:br/>
      </w:r>
      <w:r>
        <w:rPr>
          <w:rFonts w:ascii="Times New Roman"/>
          <w:b w:val="false"/>
          <w:i w:val="false"/>
          <w:color w:val="000000"/>
          <w:sz w:val="28"/>
        </w:rPr>
        <w:t>
сақтандыру қызметін жүзеге асыру құқығына лицензия беруді сұрайды
</w:t>
      </w:r>
      <w:r>
        <w:br/>
      </w:r>
      <w:r>
        <w:rPr>
          <w:rFonts w:ascii="Times New Roman"/>
          <w:b w:val="false"/>
          <w:i w:val="false"/>
          <w:color w:val="000000"/>
          <w:sz w:val="28"/>
        </w:rPr>
        <w:t>
      Осы өтінішті беріп отырған уәкілетті тұлға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(тұлғаның аты-жөні, атқаратын қызметі, оның беріп отырған
</w:t>
      </w:r>
      <w:r>
        <w:br/>
      </w:r>
      <w:r>
        <w:rPr>
          <w:rFonts w:ascii="Times New Roman"/>
          <w:b w:val="false"/>
          <w:i w:val="false"/>
          <w:color w:val="000000"/>
          <w:sz w:val="28"/>
        </w:rPr>
        <w:t>
          өтінішіне құқығын растайтын құжатқа сілтеме)
</w:t>
      </w:r>
      <w:r>
        <w:br/>
      </w:r>
      <w:r>
        <w:rPr>
          <w:rFonts w:ascii="Times New Roman"/>
          <w:b w:val="false"/>
          <w:i w:val="false"/>
          <w:color w:val="000000"/>
          <w:sz w:val="28"/>
        </w:rPr>
        <w:t>
___________________________________________________ болып табылады 
</w:t>
      </w:r>
    </w:p>
    <w:p>
      <w:pPr>
        <w:spacing w:after="0"/>
        <w:ind w:left="0"/>
        <w:jc w:val="both"/>
      </w:pPr>
      <w:r>
        <w:rPr>
          <w:rFonts w:ascii="Times New Roman"/>
          <w:b w:val="false"/>
          <w:i w:val="false"/>
          <w:color w:val="000000"/>
          <w:sz w:val="28"/>
        </w:rPr>
        <w:t>
      Сақтандыру ұйымының мекен-жайы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Cақтандыру (қайта сақтандыру) ұйымының әділет органдарына 
</w:t>
      </w:r>
      <w:r>
        <w:br/>
      </w:r>
      <w:r>
        <w:rPr>
          <w:rFonts w:ascii="Times New Roman"/>
          <w:b w:val="false"/>
          <w:i w:val="false"/>
          <w:color w:val="000000"/>
          <w:sz w:val="28"/>
        </w:rPr>
        <w:t>
тіркелгендігі туралы деректер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(мемлекеттік тіркелу (қайта тіркелу) туралы куәліктің күні
</w:t>
      </w:r>
      <w:r>
        <w:br/>
      </w:r>
      <w:r>
        <w:rPr>
          <w:rFonts w:ascii="Times New Roman"/>
          <w:b w:val="false"/>
          <w:i w:val="false"/>
          <w:color w:val="000000"/>
          <w:sz w:val="28"/>
        </w:rPr>
        <w:t>
                           және нөмірі)
</w:t>
      </w:r>
      <w:r>
        <w:br/>
      </w:r>
      <w:r>
        <w:rPr>
          <w:rFonts w:ascii="Times New Roman"/>
          <w:b w:val="false"/>
          <w:i w:val="false"/>
          <w:color w:val="000000"/>
          <w:sz w:val="28"/>
        </w:rPr>
        <w:t>
      Сақтандыру ұйымының банктік шоты ашылып отырған банктің атауы
</w:t>
      </w:r>
      <w:r>
        <w:br/>
      </w:r>
      <w:r>
        <w:rPr>
          <w:rFonts w:ascii="Times New Roman"/>
          <w:b w:val="false"/>
          <w:i w:val="false"/>
          <w:color w:val="000000"/>
          <w:sz w:val="28"/>
        </w:rPr>
        <w:t>
және мекен-жайы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Cақтандыру ұйымы және оның құрылтайшылары (акционерлері)
</w:t>
      </w:r>
      <w:r>
        <w:br/>
      </w:r>
      <w:r>
        <w:rPr>
          <w:rFonts w:ascii="Times New Roman"/>
          <w:b w:val="false"/>
          <w:i w:val="false"/>
          <w:color w:val="000000"/>
          <w:sz w:val="28"/>
        </w:rPr>
        <w:t>
өтінішке қоса беріліп отырған құжаттардың (ақпараттың) сенімділігі
</w:t>
      </w:r>
      <w:r>
        <w:br/>
      </w:r>
      <w:r>
        <w:rPr>
          <w:rFonts w:ascii="Times New Roman"/>
          <w:b w:val="false"/>
          <w:i w:val="false"/>
          <w:color w:val="000000"/>
          <w:sz w:val="28"/>
        </w:rPr>
        <w:t>
үшін толық жауап береді.
</w:t>
      </w:r>
    </w:p>
    <w:p>
      <w:pPr>
        <w:spacing w:after="0"/>
        <w:ind w:left="0"/>
        <w:jc w:val="both"/>
      </w:pPr>
      <w:r>
        <w:rPr>
          <w:rFonts w:ascii="Times New Roman"/>
          <w:b w:val="false"/>
          <w:i w:val="false"/>
          <w:color w:val="000000"/>
          <w:sz w:val="28"/>
        </w:rPr>
        <w:t>
      Қосымша: берілген құжаттардың тізбесін, даналарының санын және
</w:t>
      </w:r>
      <w:r>
        <w:br/>
      </w:r>
      <w:r>
        <w:rPr>
          <w:rFonts w:ascii="Times New Roman"/>
          <w:b w:val="false"/>
          <w:i w:val="false"/>
          <w:color w:val="000000"/>
          <w:sz w:val="28"/>
        </w:rPr>
        <w:t>
беттерінің әрқайсысын көрсетуі керек.
</w:t>
      </w:r>
    </w:p>
    <w:p>
      <w:pPr>
        <w:spacing w:after="0"/>
        <w:ind w:left="0"/>
        <w:jc w:val="both"/>
      </w:pPr>
      <w:r>
        <w:rPr>
          <w:rFonts w:ascii="Times New Roman"/>
          <w:b w:val="false"/>
          <w:i w:val="false"/>
          <w:color w:val="000000"/>
          <w:sz w:val="28"/>
        </w:rPr>
        <w:t>
      _______________________                күні ________
</w:t>
      </w:r>
      <w:r>
        <w:br/>
      </w:r>
      <w:r>
        <w:rPr>
          <w:rFonts w:ascii="Times New Roman"/>
          <w:b w:val="false"/>
          <w:i w:val="false"/>
          <w:color w:val="000000"/>
          <w:sz w:val="28"/>
        </w:rPr>
        <w:t>
      Өтініш беруге уәкілетті
</w:t>
      </w:r>
      <w:r>
        <w:br/>
      </w:r>
      <w:r>
        <w:rPr>
          <w:rFonts w:ascii="Times New Roman"/>
          <w:b w:val="false"/>
          <w:i w:val="false"/>
          <w:color w:val="000000"/>
          <w:sz w:val="28"/>
        </w:rPr>
        <w:t>
      тұлғаның қолы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қызметін жүзеге     
</w:t>
      </w:r>
      <w:r>
        <w:br/>
      </w:r>
      <w:r>
        <w:rPr>
          <w:rFonts w:ascii="Times New Roman"/>
          <w:b w:val="false"/>
          <w:i w:val="false"/>
          <w:color w:val="000000"/>
          <w:sz w:val="28"/>
        </w:rPr>
        <w:t>
асыру құқығына лицензия алуға,   
</w:t>
      </w:r>
      <w:r>
        <w:br/>
      </w:r>
      <w:r>
        <w:rPr>
          <w:rFonts w:ascii="Times New Roman"/>
          <w:b w:val="false"/>
          <w:i w:val="false"/>
          <w:color w:val="000000"/>
          <w:sz w:val="28"/>
        </w:rPr>
        <w:t>
сондай-ақ лицензияларды қайта    
</w:t>
      </w:r>
      <w:r>
        <w:br/>
      </w:r>
      <w:r>
        <w:rPr>
          <w:rFonts w:ascii="Times New Roman"/>
          <w:b w:val="false"/>
          <w:i w:val="false"/>
          <w:color w:val="000000"/>
          <w:sz w:val="28"/>
        </w:rPr>
        <w:t>
ресімдеуге ұсынылатын құжаттардың 
</w:t>
      </w:r>
      <w:r>
        <w:br/>
      </w:r>
      <w:r>
        <w:rPr>
          <w:rFonts w:ascii="Times New Roman"/>
          <w:b w:val="false"/>
          <w:i w:val="false"/>
          <w:color w:val="000000"/>
          <w:sz w:val="28"/>
        </w:rPr>
        <w:t>
мазмұнына қойылатын талаптарды   
</w:t>
      </w:r>
      <w:r>
        <w:br/>
      </w:r>
      <w:r>
        <w:rPr>
          <w:rFonts w:ascii="Times New Roman"/>
          <w:b w:val="false"/>
          <w:i w:val="false"/>
          <w:color w:val="000000"/>
          <w:sz w:val="28"/>
        </w:rPr>
        <w:t>
белгілеу жөніндегі ережеге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Қайта сақтандыру қызметін жүзеге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құқығына лицензия беру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(сақтандыру (қайта сақтандыру) ұйымының толық атауы)
</w:t>
      </w:r>
      <w:r>
        <w:br/>
      </w:r>
      <w:r>
        <w:rPr>
          <w:rFonts w:ascii="Times New Roman"/>
          <w:b w:val="false"/>
          <w:i w:val="false"/>
          <w:color w:val="000000"/>
          <w:sz w:val="28"/>
        </w:rPr>
        <w:t>
қайта сақтандыру қызметін жүзеге асыру құқығына лицензия беруді сұрайды
</w:t>
      </w:r>
      <w:r>
        <w:br/>
      </w:r>
      <w:r>
        <w:rPr>
          <w:rFonts w:ascii="Times New Roman"/>
          <w:b w:val="false"/>
          <w:i w:val="false"/>
          <w:color w:val="000000"/>
          <w:sz w:val="28"/>
        </w:rPr>
        <w:t>
      Осы өтінішті беріп отырған уәкілетті тұлға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(тұлғаның аты-жөні, атқаратын қызметі, оның беріп отырған
</w:t>
      </w:r>
      <w:r>
        <w:br/>
      </w:r>
      <w:r>
        <w:rPr>
          <w:rFonts w:ascii="Times New Roman"/>
          <w:b w:val="false"/>
          <w:i w:val="false"/>
          <w:color w:val="000000"/>
          <w:sz w:val="28"/>
        </w:rPr>
        <w:t>
            өтінішіне құқығын растайтын құжатқа сілтеме)
</w:t>
      </w:r>
      <w:r>
        <w:br/>
      </w:r>
      <w:r>
        <w:rPr>
          <w:rFonts w:ascii="Times New Roman"/>
          <w:b w:val="false"/>
          <w:i w:val="false"/>
          <w:color w:val="000000"/>
          <w:sz w:val="28"/>
        </w:rPr>
        <w:t>
___________________________________________________ болып табылады
</w:t>
      </w:r>
    </w:p>
    <w:p>
      <w:pPr>
        <w:spacing w:after="0"/>
        <w:ind w:left="0"/>
        <w:jc w:val="both"/>
      </w:pPr>
      <w:r>
        <w:rPr>
          <w:rFonts w:ascii="Times New Roman"/>
          <w:b w:val="false"/>
          <w:i w:val="false"/>
          <w:color w:val="000000"/>
          <w:sz w:val="28"/>
        </w:rPr>
        <w:t>
      Сақтандыру (қайта сақтандыру) ұйымының мекен-жайы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Cақтандыру (қайта сақтандыру) ұйымының әділет органдарында
</w:t>
      </w:r>
      <w:r>
        <w:br/>
      </w:r>
      <w:r>
        <w:rPr>
          <w:rFonts w:ascii="Times New Roman"/>
          <w:b w:val="false"/>
          <w:i w:val="false"/>
          <w:color w:val="000000"/>
          <w:sz w:val="28"/>
        </w:rPr>
        <w:t>
тіркелгендігі туралы деректер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сақтандыру (қайта сақтандыру) ұйымының (мемлекеттік тіркелу
</w:t>
      </w:r>
      <w:r>
        <w:br/>
      </w:r>
      <w:r>
        <w:rPr>
          <w:rFonts w:ascii="Times New Roman"/>
          <w:b w:val="false"/>
          <w:i w:val="false"/>
          <w:color w:val="000000"/>
          <w:sz w:val="28"/>
        </w:rPr>
        <w:t>
         (қайта тіркелу) туралы куәліктің күні және нөмірі)
</w:t>
      </w:r>
      <w:r>
        <w:br/>
      </w:r>
      <w:r>
        <w:rPr>
          <w:rFonts w:ascii="Times New Roman"/>
          <w:b w:val="false"/>
          <w:i w:val="false"/>
          <w:color w:val="000000"/>
          <w:sz w:val="28"/>
        </w:rPr>
        <w:t>
      Сақтандыру (қайта сақтандыру) ұйымының банктік шоты ашылып 
</w:t>
      </w:r>
      <w:r>
        <w:br/>
      </w:r>
      <w:r>
        <w:rPr>
          <w:rFonts w:ascii="Times New Roman"/>
          <w:b w:val="false"/>
          <w:i w:val="false"/>
          <w:color w:val="000000"/>
          <w:sz w:val="28"/>
        </w:rPr>
        <w:t>
отырған банктің атауы және мекен-жайы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Cақтандыру (қайта сақтандыру) ұйымы және оның құрылтайшылары
</w:t>
      </w:r>
      <w:r>
        <w:br/>
      </w:r>
      <w:r>
        <w:rPr>
          <w:rFonts w:ascii="Times New Roman"/>
          <w:b w:val="false"/>
          <w:i w:val="false"/>
          <w:color w:val="000000"/>
          <w:sz w:val="28"/>
        </w:rPr>
        <w:t>
(акционерлері) өтінішке қоса беріліп отырған құжаттардың 
</w:t>
      </w:r>
      <w:r>
        <w:br/>
      </w:r>
      <w:r>
        <w:rPr>
          <w:rFonts w:ascii="Times New Roman"/>
          <w:b w:val="false"/>
          <w:i w:val="false"/>
          <w:color w:val="000000"/>
          <w:sz w:val="28"/>
        </w:rPr>
        <w:t>
(ақпараттың) сенімділігі үшін толық жауап береді.
</w:t>
      </w:r>
    </w:p>
    <w:p>
      <w:pPr>
        <w:spacing w:after="0"/>
        <w:ind w:left="0"/>
        <w:jc w:val="both"/>
      </w:pPr>
      <w:r>
        <w:rPr>
          <w:rFonts w:ascii="Times New Roman"/>
          <w:b w:val="false"/>
          <w:i w:val="false"/>
          <w:color w:val="000000"/>
          <w:sz w:val="28"/>
        </w:rPr>
        <w:t>
      _______________________                күні ________
</w:t>
      </w:r>
      <w:r>
        <w:br/>
      </w:r>
      <w:r>
        <w:rPr>
          <w:rFonts w:ascii="Times New Roman"/>
          <w:b w:val="false"/>
          <w:i w:val="false"/>
          <w:color w:val="000000"/>
          <w:sz w:val="28"/>
        </w:rPr>
        <w:t>
      Өтініш беруге уәкілетті
</w:t>
      </w:r>
      <w:r>
        <w:br/>
      </w:r>
      <w:r>
        <w:rPr>
          <w:rFonts w:ascii="Times New Roman"/>
          <w:b w:val="false"/>
          <w:i w:val="false"/>
          <w:color w:val="000000"/>
          <w:sz w:val="28"/>
        </w:rPr>
        <w:t>
      тұлғаның қолы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қызметін жүзеге     
</w:t>
      </w:r>
      <w:r>
        <w:br/>
      </w:r>
      <w:r>
        <w:rPr>
          <w:rFonts w:ascii="Times New Roman"/>
          <w:b w:val="false"/>
          <w:i w:val="false"/>
          <w:color w:val="000000"/>
          <w:sz w:val="28"/>
        </w:rPr>
        <w:t>
асыру құқығына лицензия алуға,   
</w:t>
      </w:r>
      <w:r>
        <w:br/>
      </w:r>
      <w:r>
        <w:rPr>
          <w:rFonts w:ascii="Times New Roman"/>
          <w:b w:val="false"/>
          <w:i w:val="false"/>
          <w:color w:val="000000"/>
          <w:sz w:val="28"/>
        </w:rPr>
        <w:t>
сондай-ақ лицензияларды қайта    
</w:t>
      </w:r>
      <w:r>
        <w:br/>
      </w:r>
      <w:r>
        <w:rPr>
          <w:rFonts w:ascii="Times New Roman"/>
          <w:b w:val="false"/>
          <w:i w:val="false"/>
          <w:color w:val="000000"/>
          <w:sz w:val="28"/>
        </w:rPr>
        <w:t>
ресімдеуге ұсынылатын құжаттардың 
</w:t>
      </w:r>
      <w:r>
        <w:br/>
      </w:r>
      <w:r>
        <w:rPr>
          <w:rFonts w:ascii="Times New Roman"/>
          <w:b w:val="false"/>
          <w:i w:val="false"/>
          <w:color w:val="000000"/>
          <w:sz w:val="28"/>
        </w:rPr>
        <w:t>
мазмұнына қойылатын талаптарды   
</w:t>
      </w:r>
      <w:r>
        <w:br/>
      </w:r>
      <w:r>
        <w:rPr>
          <w:rFonts w:ascii="Times New Roman"/>
          <w:b w:val="false"/>
          <w:i w:val="false"/>
          <w:color w:val="000000"/>
          <w:sz w:val="28"/>
        </w:rPr>
        <w:t>
белгілеу жөніндегі ережеге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Сақтандырудың қосымша кластарына сақтандыру қызметін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 құқығын беру лицензиясына енгізу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(сақтандыру (қайта сақтандыру) ұйымының толық атауы)
</w:t>
      </w:r>
      <w:r>
        <w:br/>
      </w:r>
      <w:r>
        <w:rPr>
          <w:rFonts w:ascii="Times New Roman"/>
          <w:b w:val="false"/>
          <w:i w:val="false"/>
          <w:color w:val="000000"/>
          <w:sz w:val="28"/>
        </w:rPr>
        <w:t>
      сақтандыру қызметін жүзеге асыру құқығына берілген лицензияға
</w:t>
      </w:r>
      <w:r>
        <w:br/>
      </w:r>
      <w:r>
        <w:rPr>
          <w:rFonts w:ascii="Times New Roman"/>
          <w:b w:val="false"/>
          <w:i w:val="false"/>
          <w:color w:val="000000"/>
          <w:sz w:val="28"/>
        </w:rPr>
        <w:t>
мынадай қосымша сақтандыру кластарын енгізуді сұрайды: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(сақтандыру саласын, нысандарын, кластарын көрсете отырып)
</w:t>
      </w:r>
    </w:p>
    <w:p>
      <w:pPr>
        <w:spacing w:after="0"/>
        <w:ind w:left="0"/>
        <w:jc w:val="both"/>
      </w:pPr>
      <w:r>
        <w:rPr>
          <w:rFonts w:ascii="Times New Roman"/>
          <w:b w:val="false"/>
          <w:i w:val="false"/>
          <w:color w:val="000000"/>
          <w:sz w:val="28"/>
        </w:rPr>
        <w:t>
      Осы өтінішті беріп отырған уәкілетті тұлға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(тұлғаның аты-жөні, атқаратын қызметі, оның беріп отырған
</w:t>
      </w:r>
      <w:r>
        <w:br/>
      </w:r>
      <w:r>
        <w:rPr>
          <w:rFonts w:ascii="Times New Roman"/>
          <w:b w:val="false"/>
          <w:i w:val="false"/>
          <w:color w:val="000000"/>
          <w:sz w:val="28"/>
        </w:rPr>
        <w:t>
           өтінішіне құқығын растайтын құжатқа сілтеме)
</w:t>
      </w:r>
      <w:r>
        <w:br/>
      </w:r>
      <w:r>
        <w:rPr>
          <w:rFonts w:ascii="Times New Roman"/>
          <w:b w:val="false"/>
          <w:i w:val="false"/>
          <w:color w:val="000000"/>
          <w:sz w:val="28"/>
        </w:rPr>
        <w:t>
___________________________________________________ болып табылады
</w:t>
      </w:r>
    </w:p>
    <w:p>
      <w:pPr>
        <w:spacing w:after="0"/>
        <w:ind w:left="0"/>
        <w:jc w:val="both"/>
      </w:pPr>
      <w:r>
        <w:rPr>
          <w:rFonts w:ascii="Times New Roman"/>
          <w:b w:val="false"/>
          <w:i w:val="false"/>
          <w:color w:val="000000"/>
          <w:sz w:val="28"/>
        </w:rPr>
        <w:t>
      Сақтандыру (қайта сақтандыру) ұйымының мекен-жайы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Әділет органдарында тіркелгендігі (қайта тіркелгендігі) 
</w:t>
      </w:r>
      <w:r>
        <w:br/>
      </w:r>
      <w:r>
        <w:rPr>
          <w:rFonts w:ascii="Times New Roman"/>
          <w:b w:val="false"/>
          <w:i w:val="false"/>
          <w:color w:val="000000"/>
          <w:sz w:val="28"/>
        </w:rPr>
        <w:t>
туралы деректер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(мемлекеттік тіркелу (қайта тіркелу) туралы куәліктің
</w:t>
      </w:r>
      <w:r>
        <w:br/>
      </w:r>
      <w:r>
        <w:rPr>
          <w:rFonts w:ascii="Times New Roman"/>
          <w:b w:val="false"/>
          <w:i w:val="false"/>
          <w:color w:val="000000"/>
          <w:sz w:val="28"/>
        </w:rPr>
        <w:t>
                       күні және нөмірі)
</w:t>
      </w:r>
      <w:r>
        <w:br/>
      </w:r>
      <w:r>
        <w:rPr>
          <w:rFonts w:ascii="Times New Roman"/>
          <w:b w:val="false"/>
          <w:i w:val="false"/>
          <w:color w:val="000000"/>
          <w:sz w:val="28"/>
        </w:rPr>
        <w:t>
      Сақтандыру (қайта сақтандыру) ұйымының банктік шоты ашылып 
</w:t>
      </w:r>
      <w:r>
        <w:br/>
      </w:r>
      <w:r>
        <w:rPr>
          <w:rFonts w:ascii="Times New Roman"/>
          <w:b w:val="false"/>
          <w:i w:val="false"/>
          <w:color w:val="000000"/>
          <w:sz w:val="28"/>
        </w:rPr>
        <w:t>
отырған банктің атауы және мекен-жайы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                күні ________
</w:t>
      </w:r>
      <w:r>
        <w:br/>
      </w:r>
      <w:r>
        <w:rPr>
          <w:rFonts w:ascii="Times New Roman"/>
          <w:b w:val="false"/>
          <w:i w:val="false"/>
          <w:color w:val="000000"/>
          <w:sz w:val="28"/>
        </w:rPr>
        <w:t>
      Өтініш беруге уәкілетті
</w:t>
      </w:r>
      <w:r>
        <w:br/>
      </w:r>
      <w:r>
        <w:rPr>
          <w:rFonts w:ascii="Times New Roman"/>
          <w:b w:val="false"/>
          <w:i w:val="false"/>
          <w:color w:val="000000"/>
          <w:sz w:val="28"/>
        </w:rPr>
        <w:t>
      тұлғаның қолы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 соң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Лицензиялау басқармасы (Жұмабаева З.С.):
</w:t>
      </w:r>
      <w:r>
        <w:br/>
      </w:r>
      <w:r>
        <w:rPr>
          <w:rFonts w:ascii="Times New Roman"/>
          <w:b w:val="false"/>
          <w:i w:val="false"/>
          <w:color w:val="000000"/>
          <w:sz w:val="28"/>
        </w:rPr>
        <w:t>
      1) Агенттіктің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сақтандыру (қайта сақтандыру) қызметін жүзеге асыратын ұйымдарға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Қ.М. Досмұқаметовке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