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c661" w14:textId="940c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Жинақталған зейнетақы қаражатын жинақтаушы зейнетақы қорларынан аудару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24 мамырдағы N 146 қаулысы. Қазақстан Республикасының Әділет министрлігінде 2004 жылғы 5 шілдеде тіркелді. Тіркеу N 2928. Қаулының күші жойылды - ҚР Қаржы нарығын және қаржы ұйымдарын реттеу мен қадағалау агенттігі Басқармасының 2006 жылғы 23 қыркүйектегі N 217 (қолданысқа енгізілу тәртібін  3-тармақтан қараңыз)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27-бабы 1-тармағының 6)-тармақшасына, 
</w:t>
      </w:r>
      <w:r>
        <w:rPr>
          <w:rFonts w:ascii="Times New Roman"/>
          <w:b w:val="false"/>
          <w:i w:val="false"/>
          <w:color w:val="000000"/>
          <w:sz w:val="28"/>
        </w:rPr>
        <w:t xml:space="preserve"> 41-бабы </w:t>
      </w:r>
      <w:r>
        <w:rPr>
          <w:rFonts w:ascii="Times New Roman"/>
          <w:b w:val="false"/>
          <w:i w:val="false"/>
          <w:color w:val="000000"/>
          <w:sz w:val="28"/>
        </w:rPr>
        <w:t>
 2-тармағының 6)-тармақшасына және "Қаржы рыногы мен қаржы ұйымдарын мемлекеттік реттеу және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13-бабының 3)-тармақшасына сәйкес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Жинақталған зейнетақы қаражатын жинақтаушы зейнетақы қорларынан аудару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қолданысқа енгізілген күннен бастап Қазақстан Республикасының нормативтік құқықтық актілерін мемлекеттік тіркеу тізілімінде N 1065 тіркелген, Қазақстан Республикасының Бағалы қағаздар рыногы жөніндегі нормативтік құқықтық актілер жинағында 2001 жылы жарияланған, 4-том, Қазақстан Республикасының Еңбек және халықты әлеуметтік қорғау министрлігінің Жинақтаушы зейнетақы қорларының қызметін реттеу жөніндегі комитеті Төрағасының міндеттерін орындаушының "Жинақталған зейнетақы қаражатын жинақтаушы зейнетақы қорларынан аудару ережесін бекіту туралы" 2000 жылғы 4 қаңтардағы N 2-П 
</w:t>
      </w:r>
      <w:r>
        <w:rPr>
          <w:rFonts w:ascii="Times New Roman"/>
          <w:b w:val="false"/>
          <w:i w:val="false"/>
          <w:color w:val="000000"/>
          <w:sz w:val="28"/>
        </w:rPr>
        <w:t xml:space="preserve"> бұйрығының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"Қазақстан қаржыгерлерінің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жөніндегі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"Жинақталған зейнетақы қаражатын 
</w:t>
      </w:r>
      <w:r>
        <w:br/>
      </w:r>
      <w:r>
        <w:rPr>
          <w:rFonts w:ascii="Times New Roman"/>
          <w:b w:val="false"/>
          <w:i w:val="false"/>
          <w:color w:val="000000"/>
          <w:sz w:val="28"/>
        </w:rPr>
        <w:t>
жинақтаушы зейнетақы қорларынан 
</w:t>
      </w:r>
      <w:r>
        <w:br/>
      </w:r>
      <w:r>
        <w:rPr>
          <w:rFonts w:ascii="Times New Roman"/>
          <w:b w:val="false"/>
          <w:i w:val="false"/>
          <w:color w:val="000000"/>
          <w:sz w:val="28"/>
        </w:rPr>
        <w:t>
аудару ережесін бекіту туралы" 
</w:t>
      </w:r>
      <w:r>
        <w:br/>
      </w:r>
      <w:r>
        <w:rPr>
          <w:rFonts w:ascii="Times New Roman"/>
          <w:b w:val="false"/>
          <w:i w:val="false"/>
          <w:color w:val="000000"/>
          <w:sz w:val="28"/>
        </w:rPr>
        <w:t>
2004 жылғы 24 мамырдағы     
</w:t>
      </w:r>
      <w:r>
        <w:br/>
      </w:r>
      <w:r>
        <w:rPr>
          <w:rFonts w:ascii="Times New Roman"/>
          <w:b w:val="false"/>
          <w:i w:val="false"/>
          <w:color w:val="000000"/>
          <w:sz w:val="28"/>
        </w:rPr>
        <w:t>
N 146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Жинақталған зейнетақы қаражатын жинақтаушы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қорларынан аудару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әзірленді және салымшының (алушының) жинақталған зейнетақы қаражатын бір жинақтаушы зейнетақы қорынан басқаға немесе сақтандыру ұйымына аудару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Ережелерде мынадай ұғымдар пайдаланылады:
</w:t>
      </w:r>
      <w:r>
        <w:br/>
      </w:r>
      <w:r>
        <w:rPr>
          <w:rFonts w:ascii="Times New Roman"/>
          <w:b w:val="false"/>
          <w:i w:val="false"/>
          <w:color w:val="000000"/>
          <w:sz w:val="28"/>
        </w:rPr>
        <w:t>
      1) жинақталған зейнетақы қаражатын аудару туралы өтініш - зейнетақымен қамсыздандыру және жинақталған зейнетақы қаражатын басқа жинақтаушы зейнетақы қорына аудару туралы шартты бұзуы жөніндегі салымшының (алушының) өтініші;
</w:t>
      </w:r>
      <w:r>
        <w:br/>
      </w:r>
      <w:r>
        <w:rPr>
          <w:rFonts w:ascii="Times New Roman"/>
          <w:b w:val="false"/>
          <w:i w:val="false"/>
          <w:color w:val="000000"/>
          <w:sz w:val="28"/>
        </w:rPr>
        <w:t>
      2) жинақталған зейнетақы қаражатын сақтандыру ұйымына аудару туралы өтініш - жинақталған зейнетақы қаражатын (толық немесе ішінара) сақтандыру ұйымына онымен зейнетақы аннуитеті шартын жасауға байланысты аудару туралы салымшының (алушының) өтініші;
</w:t>
      </w:r>
      <w:r>
        <w:br/>
      </w:r>
      <w:r>
        <w:rPr>
          <w:rFonts w:ascii="Times New Roman"/>
          <w:b w:val="false"/>
          <w:i w:val="false"/>
          <w:color w:val="000000"/>
          <w:sz w:val="28"/>
        </w:rPr>
        <w:t>
      3) сақтандыру ұйымы - "өмірді сақтандыру" саласы бойынша онымен салымшы (алушы) зейнетақы аннуитеті шартын жасаған сақтандыру қызметін жүзеге асыруға лицензиясы бар сақтандыру ұйымы;
</w:t>
      </w:r>
      <w:r>
        <w:br/>
      </w:r>
      <w:r>
        <w:rPr>
          <w:rFonts w:ascii="Times New Roman"/>
          <w:b w:val="false"/>
          <w:i w:val="false"/>
          <w:color w:val="000000"/>
          <w:sz w:val="28"/>
        </w:rPr>
        <w:t>
      4) жіберуші қор - жинақтаушы зейнетақы қоры, одан салымшы (алушы) жинақталған зейнетақы қаражатын басқа жинақтаушы зейнетақы қорына немесе сақтандыру ұйымына аударады;
</w:t>
      </w:r>
      <w:r>
        <w:br/>
      </w:r>
      <w:r>
        <w:rPr>
          <w:rFonts w:ascii="Times New Roman"/>
          <w:b w:val="false"/>
          <w:i w:val="false"/>
          <w:color w:val="000000"/>
          <w:sz w:val="28"/>
        </w:rPr>
        <w:t>
      5) алушы қор - жинақтаушы зейнетақы қоры, оған салымшы (алушы) осы жинақтаушы зейнетақы қорымен жасалған зейнетақы шартының негізінде жинақталған зейнетақы қаражатын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Жинақталған зейнетақы қаражатын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Жинақталған зейнетақы қаражатын аудару мақсатында салымшы (алушы) жіберуші қорға мынадай құжаттарды:
</w:t>
      </w:r>
      <w:r>
        <w:br/>
      </w:r>
      <w:r>
        <w:rPr>
          <w:rFonts w:ascii="Times New Roman"/>
          <w:b w:val="false"/>
          <w:i w:val="false"/>
          <w:color w:val="000000"/>
          <w:sz w:val="28"/>
        </w:rPr>
        <w:t>
      1) осы Ереженің 1-қосымшасына немесе 2-қосымшасына орай жинақталған зейнетақы қаражатын аудару туралы өтінішті;
</w:t>
      </w:r>
      <w:r>
        <w:br/>
      </w:r>
      <w:r>
        <w:rPr>
          <w:rFonts w:ascii="Times New Roman"/>
          <w:b w:val="false"/>
          <w:i w:val="false"/>
          <w:color w:val="000000"/>
          <w:sz w:val="28"/>
        </w:rPr>
        <w:t>
      2) салымшының (алушының) жекелілігін куәландыратын құжаттың көшірмесін және шолуға арналған куәліктің түпнұсқасын;
</w:t>
      </w:r>
      <w:r>
        <w:br/>
      </w:r>
      <w:r>
        <w:rPr>
          <w:rFonts w:ascii="Times New Roman"/>
          <w:b w:val="false"/>
          <w:i w:val="false"/>
          <w:color w:val="000000"/>
          <w:sz w:val="28"/>
        </w:rPr>
        <w:t>
      3) алушы қормен жасалған шарттың көшірмесін не сақтандыру ұйымымен жасалған шарттың түпнұсқасын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Салымшы (алушы) жинақталған зейнетақы қаражатын алушы қорға аудару туралы өтінішпен жеке өзі хабарласа алмаған жағдайда, салымшы (алушы) жинақталған зейнетақы қаражатын аудару мақсатында жеке немесе заңды тұлғаға, онда жинақталған зейнетақы қаражаты аударылатын жинақтаушы зейнетақы қорын көрсете отырып, жинақталған зейнетақы қаражатын аудару туралы өтінішпен хабарласуға нотариат куәландырған сенімхатты береді.
</w:t>
      </w:r>
      <w:r>
        <w:br/>
      </w:r>
      <w:r>
        <w:rPr>
          <w:rFonts w:ascii="Times New Roman"/>
          <w:b w:val="false"/>
          <w:i w:val="false"/>
          <w:color w:val="000000"/>
          <w:sz w:val="28"/>
        </w:rPr>
        <w:t>
      Сенімді адам жіберуші қорға мынадай құжаттарды:
</w:t>
      </w:r>
      <w:r>
        <w:br/>
      </w:r>
      <w:r>
        <w:rPr>
          <w:rFonts w:ascii="Times New Roman"/>
          <w:b w:val="false"/>
          <w:i w:val="false"/>
          <w:color w:val="000000"/>
          <w:sz w:val="28"/>
        </w:rPr>
        <w:t>
      1) осы Ереженің 3-қосымшасына немесе 4-қосымшасына сай өтінішті;
</w:t>
      </w:r>
      <w:r>
        <w:br/>
      </w:r>
      <w:r>
        <w:rPr>
          <w:rFonts w:ascii="Times New Roman"/>
          <w:b w:val="false"/>
          <w:i w:val="false"/>
          <w:color w:val="000000"/>
          <w:sz w:val="28"/>
        </w:rPr>
        <w:t>
      2) жинақталған зейнетақы қаражатын аудару туралы өтінішпен хабарласуға нотариат куәландырған сенімхатты;
</w:t>
      </w:r>
      <w:r>
        <w:br/>
      </w:r>
      <w:r>
        <w:rPr>
          <w:rFonts w:ascii="Times New Roman"/>
          <w:b w:val="false"/>
          <w:i w:val="false"/>
          <w:color w:val="000000"/>
          <w:sz w:val="28"/>
        </w:rPr>
        <w:t>
      3) салымшының (алушының) жеке басын куәландыратын құжаттың көшірмесін;
</w:t>
      </w:r>
      <w:r>
        <w:br/>
      </w:r>
      <w:r>
        <w:rPr>
          <w:rFonts w:ascii="Times New Roman"/>
          <w:b w:val="false"/>
          <w:i w:val="false"/>
          <w:color w:val="000000"/>
          <w:sz w:val="28"/>
        </w:rPr>
        <w:t>
      4) алушы қормен жасалған шарттың көшірмесін не сақтандыру ұйымымен жасалған шарттың түпнұсқасын;
</w:t>
      </w:r>
      <w:r>
        <w:br/>
      </w:r>
      <w:r>
        <w:rPr>
          <w:rFonts w:ascii="Times New Roman"/>
          <w:b w:val="false"/>
          <w:i w:val="false"/>
          <w:color w:val="000000"/>
          <w:sz w:val="28"/>
        </w:rPr>
        <w:t>
      5) сенімді адамның жеке басын куәландыратын құжаттың көшірмесін және шолуға арналған куәліктің түпнұсқасын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Жіберуші қор салымшыға (алушыға) немесе сенімді адамға ұсынылған құжаттардың толық тізбесін және олардың қабылданған күнін көрсете отырып анықтаманы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2-2-тармақпен толықтырылды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Жинақталған зейнетақы қаражатын аударуды салымшы (алушы) осы Ереженің 2-тармағында көзделген барлық құжаттарды берген күннен бастап отыз күнтізбелік күннен аспайтын мерзімде жіберуші қор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Жіберуші қор салымшыға (алушыға) немесе сенімді адамға жинақталған зейнетақы қаражатын аудару туралы тапсырманың орындалмау себептерін көрсете отырып, салымшы (алушы) өтінішті берген күннен бастап жеті күнтізбелік күн ішінде жазбаша түрде дәлелді жауапты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Салымшының (алушының) жинақталған зейнетақы қаражатын аударуға байланысты шығыстарды жіберуші қор өзінің меншікті қаражатының есебінен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Төлем тапсырмасындағы жинақталған зейнетақы қаражатының сомасын жіберуші қор оларды аударуды жүзеге асыру күніне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Жинақталған зейнетақы қаражатын аудару үшін жіберуші қор Қазақстан Республикасының төлем жүйесінде қолданылатын формат бойынша электрондық төлем тапсырмасын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Жіберуші қор жинақталған зейнетақы қаражатын алушы қордың сәйкес шотына немесе сақтандыру ұйымының шотына аударатын банк-кастодианға электрондық төлем тапсырмасын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Жіберуші қор алушы қорға немесе сақтандыру ұйымына жинақталған зейнетақы қаражатын аударуды растау үшін жинақталған зейнетақы қаражатының атап көрсетілген сомасы туралы салымшыға (алушыға) ол өтініш еткенде мыналарды:
</w:t>
      </w:r>
      <w:r>
        <w:br/>
      </w:r>
      <w:r>
        <w:rPr>
          <w:rFonts w:ascii="Times New Roman"/>
          <w:b w:val="false"/>
          <w:i w:val="false"/>
          <w:color w:val="000000"/>
          <w:sz w:val="28"/>
        </w:rPr>
        <w:t>
      1) үзінді көшірмелерді беру күнін;
</w:t>
      </w:r>
      <w:r>
        <w:br/>
      </w:r>
      <w:r>
        <w:rPr>
          <w:rFonts w:ascii="Times New Roman"/>
          <w:b w:val="false"/>
          <w:i w:val="false"/>
          <w:color w:val="000000"/>
          <w:sz w:val="28"/>
        </w:rPr>
        <w:t>
      2) есептелген инвестициялық кірістің сомасын көрсете отырып, өткен жылдағы жинақталған зейнетақы қаражаты сомасының қалдығын;
</w:t>
      </w:r>
      <w:r>
        <w:br/>
      </w:r>
      <w:r>
        <w:rPr>
          <w:rFonts w:ascii="Times New Roman"/>
          <w:b w:val="false"/>
          <w:i w:val="false"/>
          <w:color w:val="000000"/>
          <w:sz w:val="28"/>
        </w:rPr>
        <w:t>
      3) нақты түсімнің айлары мен күндерін көрсете отырып, ағымдағы күнтізбелік жылдағы зейнетақы жарналары түсімдерінің сомасын;
</w:t>
      </w:r>
      <w:r>
        <w:br/>
      </w:r>
      <w:r>
        <w:rPr>
          <w:rFonts w:ascii="Times New Roman"/>
          <w:b w:val="false"/>
          <w:i w:val="false"/>
          <w:color w:val="000000"/>
          <w:sz w:val="28"/>
        </w:rPr>
        <w:t>
      4) әр айдағы нақты есептеудің күнін көрсете отырып, ағымдағы күнтізбелік жылдағы инвестициялық кірістің сомасын;
</w:t>
      </w:r>
      <w:r>
        <w:br/>
      </w:r>
      <w:r>
        <w:rPr>
          <w:rFonts w:ascii="Times New Roman"/>
          <w:b w:val="false"/>
          <w:i w:val="false"/>
          <w:color w:val="000000"/>
          <w:sz w:val="28"/>
        </w:rPr>
        <w:t>
      5) олардың нақты түсімінің сомасы мен күндерін көрсете отырып, жеке зейнетақы шотына басқа қорлардан түскен жинақталған зейнетақы қаражатын аудару сомасын;
</w:t>
      </w:r>
      <w:r>
        <w:br/>
      </w:r>
      <w:r>
        <w:rPr>
          <w:rFonts w:ascii="Times New Roman"/>
          <w:b w:val="false"/>
          <w:i w:val="false"/>
          <w:color w:val="000000"/>
          <w:sz w:val="28"/>
        </w:rPr>
        <w:t>
      6) қордың комиссиялық сыйақысының сомасын;
</w:t>
      </w:r>
      <w:r>
        <w:br/>
      </w:r>
      <w:r>
        <w:rPr>
          <w:rFonts w:ascii="Times New Roman"/>
          <w:b w:val="false"/>
          <w:i w:val="false"/>
          <w:color w:val="000000"/>
          <w:sz w:val="28"/>
        </w:rPr>
        <w:t>
      7) егер жинақталған зейнетақы қаражатының сомасы құнсызданудың деңгейін есептей отырып, нақты енгізілген міндетті зейнетақы жарналарының мөлшерінен аз болған жағдайда, Заңға сәйкес қалпына келтірілген соманы;
</w:t>
      </w:r>
      <w:r>
        <w:br/>
      </w:r>
      <w:r>
        <w:rPr>
          <w:rFonts w:ascii="Times New Roman"/>
          <w:b w:val="false"/>
          <w:i w:val="false"/>
          <w:color w:val="000000"/>
          <w:sz w:val="28"/>
        </w:rPr>
        <w:t>
      8) нақты төлемдердің күні мен ұстап қалған табыс салығының сомасын көрсете отырып, өткен жылда жасалған зейнетақы төлемдерінің сомасын;
</w:t>
      </w:r>
      <w:r>
        <w:br/>
      </w:r>
      <w:r>
        <w:rPr>
          <w:rFonts w:ascii="Times New Roman"/>
          <w:b w:val="false"/>
          <w:i w:val="false"/>
          <w:color w:val="000000"/>
          <w:sz w:val="28"/>
        </w:rPr>
        <w:t>
      9) зейнетақы жарналарының және инвестициялық кірістің нақты түскен сомасын көрсете отырып, аударылған жинақталған зейнетақы қаражатының нақты сомасын;
</w:t>
      </w:r>
      <w:r>
        <w:br/>
      </w:r>
      <w:r>
        <w:rPr>
          <w:rFonts w:ascii="Times New Roman"/>
          <w:b w:val="false"/>
          <w:i w:val="false"/>
          <w:color w:val="000000"/>
          <w:sz w:val="28"/>
        </w:rPr>
        <w:t>
      10) жеке зейнетақы шотындағы жинақталған зейнетақы қаражаты сомасының қалдығын (жинақталған зейнетақы қаражатын сақтандыру ұйымына аударған жағдайда) көрсете отырып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Алушы қор не сақтандыру ұйымы жинақталған зейнетақы қаражатының түскені туралы жеке зейнетақы шотына немесе сақтандыру ұйымының шотына оларды есепке алған күннен бастап жеті күнтізбелік күннің ішінде салымшыға (алушыға)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Жіберуші қорға зейнетақы жарналары немесе алушы қорға не сақтандыру ұйымына салымшының (алушының) жинақталған зейнетақы жарнасын аударғаннан кейінгі өзге сомалары түскен және жеке зейнетақы шоты жабылған жағдайда, аталған сома қайтарылу себептері көрсетіле отырып, оларды жіберушіге қайтарылуы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Ережелермен реттелмеген мәселелер Қазақстан Республикасының заңдарына сәйкес шешілуі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  _  _  _  _  _  _  _  _  _  _  _  _  _  _
</w:t>
      </w:r>
      <w:r>
        <w:br/>
      </w:r>
      <w:r>
        <w:rPr>
          <w:rFonts w:ascii="Times New Roman"/>
          <w:b w:val="false"/>
          <w:i w:val="false"/>
          <w:color w:val="000000"/>
          <w:sz w:val="28"/>
        </w:rPr>
        <w:t>
      Кімге: |_||_||_||_||_||_||_||_||_||_||_||_||_||_||_|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жинақтаушы зейнетақы қорына аудару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салымшы (алушы)
</w:t>
      </w:r>
      <w:r>
        <w:br/>
      </w:r>
      <w:r>
        <w:rPr>
          <w:rFonts w:ascii="Times New Roman"/>
          <w:b w:val="false"/>
          <w:i w:val="false"/>
          <w:color w:val="000000"/>
          <w:sz w:val="28"/>
        </w:rPr>
        <w:t>
           _  _  _  _  _  _  _  _  _
</w:t>
      </w:r>
      <w:r>
        <w:br/>
      </w:r>
      <w:r>
        <w:rPr>
          <w:rFonts w:ascii="Times New Roman"/>
          <w:b w:val="false"/>
          <w:i w:val="false"/>
          <w:color w:val="000000"/>
          <w:sz w:val="28"/>
        </w:rPr>
        <w:t>
Фамилиясы |_||_||_||_||_||_||_||_||_|
</w:t>
      </w:r>
      <w:r>
        <w:br/>
      </w:r>
      <w:r>
        <w:rPr>
          <w:rFonts w:ascii="Times New Roman"/>
          <w:b w:val="false"/>
          <w:i w:val="false"/>
          <w:color w:val="000000"/>
          <w:sz w:val="28"/>
        </w:rPr>
        <w:t>
     _  _  _  _  _  _  _  _  _
</w:t>
      </w:r>
      <w:r>
        <w:br/>
      </w:r>
      <w:r>
        <w:rPr>
          <w:rFonts w:ascii="Times New Roman"/>
          <w:b w:val="false"/>
          <w:i w:val="false"/>
          <w:color w:val="000000"/>
          <w:sz w:val="28"/>
        </w:rPr>
        <w:t>
Аты |_||_||_||_||_||_||_||_||_|
</w:t>
      </w:r>
      <w:r>
        <w:br/>
      </w:r>
      <w:r>
        <w:rPr>
          <w:rFonts w:ascii="Times New Roman"/>
          <w:b w:val="false"/>
          <w:i w:val="false"/>
          <w:color w:val="000000"/>
          <w:sz w:val="28"/>
        </w:rPr>
        <w:t>
              _  _  _  _  _  _  _  _  _ 
</w:t>
      </w:r>
      <w:r>
        <w:br/>
      </w:r>
      <w:r>
        <w:rPr>
          <w:rFonts w:ascii="Times New Roman"/>
          <w:b w:val="false"/>
          <w:i w:val="false"/>
          <w:color w:val="000000"/>
          <w:sz w:val="28"/>
        </w:rPr>
        <w:t>
Әкесінің аты |_||_||_||_||_||_||_||_||_|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_
</w:t>
      </w:r>
      <w:r>
        <w:br/>
      </w:r>
      <w:r>
        <w:rPr>
          <w:rFonts w:ascii="Times New Roman"/>
          <w:b w:val="false"/>
          <w:i w:val="false"/>
          <w:color w:val="000000"/>
          <w:sz w:val="28"/>
        </w:rPr>
        <w:t>
Нөмірі |_||_||_||_||_||_||_||_||_| берілді |_||_||_||_||_||_||_|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_  _
</w:t>
      </w:r>
      <w:r>
        <w:br/>
      </w:r>
      <w:r>
        <w:rPr>
          <w:rFonts w:ascii="Times New Roman"/>
          <w:b w:val="false"/>
          <w:i w:val="false"/>
          <w:color w:val="000000"/>
          <w:sz w:val="28"/>
        </w:rPr>
        <w:t>
Әлеуметтік жеке коды (ӘЖК) N |_||_||_||_||_||_||_||_||_|
</w:t>
      </w:r>
      <w:r>
        <w:br/>
      </w:r>
      <w:r>
        <w:rPr>
          <w:rFonts w:ascii="Times New Roman"/>
          <w:b w:val="false"/>
          <w:i w:val="false"/>
          <w:color w:val="000000"/>
          <w:sz w:val="28"/>
        </w:rPr>
        <w:t>
                                      _  _  _  _  _  _  _  _  _
</w:t>
      </w:r>
      <w:r>
        <w:br/>
      </w:r>
      <w:r>
        <w:rPr>
          <w:rFonts w:ascii="Times New Roman"/>
          <w:b w:val="false"/>
          <w:i w:val="false"/>
          <w:color w:val="000000"/>
          <w:sz w:val="28"/>
        </w:rPr>
        <w:t>
Салық төлеушінің тіркеу нөмірі (СТН) |_||_||_||_||_||_||_||_||_|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толық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бұзуды және міндетті (ерікті, ерікті кәсіби) зейнетақы жарналарының
</w:t>
      </w:r>
      <w:r>
        <w:br/>
      </w:r>
      <w:r>
        <w:rPr>
          <w:rFonts w:ascii="Times New Roman"/>
          <w:b w:val="false"/>
          <w:i w:val="false"/>
          <w:color w:val="000000"/>
          <w:sz w:val="28"/>
        </w:rPr>
        <w:t>
есебінен менің жинақталған зейнетақы қаражатымды толық көлемде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(алушы қордың толық атауы)
</w:t>
      </w:r>
      <w:r>
        <w:br/>
      </w:r>
      <w:r>
        <w:rPr>
          <w:rFonts w:ascii="Times New Roman"/>
          <w:b w:val="false"/>
          <w:i w:val="false"/>
          <w:color w:val="000000"/>
          <w:sz w:val="28"/>
        </w:rPr>
        <w:t>
аударуды өтінемін.
</w:t>
      </w:r>
    </w:p>
    <w:p>
      <w:pPr>
        <w:spacing w:after="0"/>
        <w:ind w:left="0"/>
        <w:jc w:val="both"/>
      </w:pPr>
      <w:r>
        <w:rPr>
          <w:rFonts w:ascii="Times New Roman"/>
          <w:b w:val="false"/>
          <w:i w:val="false"/>
          <w:color w:val="000000"/>
          <w:sz w:val="28"/>
        </w:rPr>
        <w:t>
Зейнетақымен қамсыздандыру туралы шартты бұзуға және жинақталған
</w:t>
      </w:r>
      <w:r>
        <w:br/>
      </w:r>
      <w:r>
        <w:rPr>
          <w:rFonts w:ascii="Times New Roman"/>
          <w:b w:val="false"/>
          <w:i w:val="false"/>
          <w:color w:val="000000"/>
          <w:sz w:val="28"/>
        </w:rPr>
        <w:t>
зейнетақы қаражатын басқа қорға аударуға байланысты жеке зейнетақы
</w:t>
      </w:r>
      <w:r>
        <w:br/>
      </w:r>
      <w:r>
        <w:rPr>
          <w:rFonts w:ascii="Times New Roman"/>
          <w:b w:val="false"/>
          <w:i w:val="false"/>
          <w:color w:val="000000"/>
          <w:sz w:val="28"/>
        </w:rPr>
        <w:t>
шоты жабылатындығы маған түсіндірілді.
</w:t>
      </w:r>
    </w:p>
    <w:p>
      <w:pPr>
        <w:spacing w:after="0"/>
        <w:ind w:left="0"/>
        <w:jc w:val="both"/>
      </w:pPr>
      <w:r>
        <w:rPr>
          <w:rFonts w:ascii="Times New Roman"/>
          <w:b w:val="false"/>
          <w:i w:val="false"/>
          <w:color w:val="000000"/>
          <w:sz w:val="28"/>
        </w:rPr>
        <w:t>
Салымшының (алушының)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w:t>
      </w:r>
      <w:r>
        <w:br/>
      </w:r>
      <w:r>
        <w:rPr>
          <w:rFonts w:ascii="Times New Roman"/>
          <w:b w:val="false"/>
          <w:i w:val="false"/>
          <w:color w:val="000000"/>
          <w:sz w:val="28"/>
        </w:rPr>
        <w:t>
Өтініш жіберуші қорда қабылданды |_||_||_||_||_||_||_||_||_|
</w:t>
      </w:r>
      <w:r>
        <w:br/>
      </w:r>
      <w:r>
        <w:rPr>
          <w:rFonts w:ascii="Times New Roman"/>
          <w:b w:val="false"/>
          <w:i w:val="false"/>
          <w:color w:val="000000"/>
          <w:sz w:val="28"/>
        </w:rPr>
        <w:t>
                                 (цифрмен күні, айы, жылы)
</w:t>
      </w:r>
    </w:p>
    <w:p>
      <w:pPr>
        <w:spacing w:after="0"/>
        <w:ind w:left="0"/>
        <w:jc w:val="both"/>
      </w:pP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лауазымы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_  _  _  _  _  _  _  _  _
</w:t>
      </w:r>
      <w:r>
        <w:br/>
      </w:r>
      <w:r>
        <w:rPr>
          <w:rFonts w:ascii="Times New Roman"/>
          <w:b w:val="false"/>
          <w:i w:val="false"/>
          <w:color w:val="000000"/>
          <w:sz w:val="28"/>
        </w:rPr>
        <w:t>
|_||_||_||_||_||_||_||_||_|
</w:t>
      </w:r>
      <w:r>
        <w:br/>
      </w:r>
      <w:r>
        <w:rPr>
          <w:rFonts w:ascii="Times New Roman"/>
          <w:b w:val="false"/>
          <w:i w:val="false"/>
          <w:color w:val="000000"/>
          <w:sz w:val="28"/>
        </w:rPr>
        <w:t>
                          _  _  _  _  _  _  _  _  _
</w:t>
      </w:r>
      <w:r>
        <w:br/>
      </w:r>
      <w:r>
        <w:rPr>
          <w:rFonts w:ascii="Times New Roman"/>
          <w:b w:val="false"/>
          <w:i w:val="false"/>
          <w:color w:val="000000"/>
          <w:sz w:val="28"/>
        </w:rPr>
        <w:t>
Жіберуші қорда тіркелді: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w:t>
      </w:r>
      <w:r>
        <w:br/>
      </w:r>
      <w:r>
        <w:rPr>
          <w:rFonts w:ascii="Times New Roman"/>
          <w:b w:val="false"/>
          <w:i w:val="false"/>
          <w:color w:val="000000"/>
          <w:sz w:val="28"/>
        </w:rPr>
        <w:t>
Келіп түскен нөмірі |_||_||_||_||_||_||_||_||_|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  _  _  _  _  _  _  _  _  _  _  _  _  _
</w:t>
      </w:r>
      <w:r>
        <w:br/>
      </w:r>
      <w:r>
        <w:rPr>
          <w:rFonts w:ascii="Times New Roman"/>
          <w:b w:val="false"/>
          <w:i w:val="false"/>
          <w:color w:val="000000"/>
          <w:sz w:val="28"/>
        </w:rPr>
        <w:t>
      Кімге:|_||_||_||_||_||_||_||_||_||_||_||_||_||_|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сақтандыру ұйымына аудару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салымшы (алушы)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_  _  _  _  _  _  _  _  _
</w:t>
      </w:r>
      <w:r>
        <w:br/>
      </w:r>
      <w:r>
        <w:rPr>
          <w:rFonts w:ascii="Times New Roman"/>
          <w:b w:val="false"/>
          <w:i w:val="false"/>
          <w:color w:val="000000"/>
          <w:sz w:val="28"/>
        </w:rPr>
        <w:t>
Әлеуметтік жеке коды (ӘЖК) N|_||_||_||_||_||_||_||_||_|
</w:t>
      </w:r>
      <w:r>
        <w:br/>
      </w:r>
      <w:r>
        <w:rPr>
          <w:rFonts w:ascii="Times New Roman"/>
          <w:b w:val="false"/>
          <w:i w:val="false"/>
          <w:color w:val="000000"/>
          <w:sz w:val="28"/>
        </w:rPr>
        <w:t>
                                      _  _  _  _  _  _  _  _
</w:t>
      </w:r>
      <w:r>
        <w:br/>
      </w:r>
      <w:r>
        <w:rPr>
          <w:rFonts w:ascii="Times New Roman"/>
          <w:b w:val="false"/>
          <w:i w:val="false"/>
          <w:color w:val="000000"/>
          <w:sz w:val="28"/>
        </w:rPr>
        <w:t>
Салық төлеушінің тіркеу нөмірі (СТН) |_||_||_||_||_||_||_||_|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толық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бұза отырып не бұзбай (қажетінің астын сызыңыз)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міндетті (ерікті, ерікті кәсіби) зейнетақы жарналарының есебінен
</w:t>
      </w:r>
      <w:r>
        <w:br/>
      </w:r>
      <w:r>
        <w:rPr>
          <w:rFonts w:ascii="Times New Roman"/>
          <w:b w:val="false"/>
          <w:i w:val="false"/>
          <w:color w:val="000000"/>
          <w:sz w:val="28"/>
        </w:rPr>
        <w:t>
толық көлемдегі не ішінара сомадағы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(аударылатын жинақталған зейнетақы қаражатының сомасы жазбаша)
</w:t>
      </w:r>
      <w:r>
        <w:br/>
      </w:r>
      <w:r>
        <w:rPr>
          <w:rFonts w:ascii="Times New Roman"/>
          <w:b w:val="false"/>
          <w:i w:val="false"/>
          <w:color w:val="000000"/>
          <w:sz w:val="28"/>
        </w:rPr>
        <w:t>
менің жинақталған зейнетақы қаражатымды аударуды өтінемін.
</w:t>
      </w:r>
      <w:r>
        <w:br/>
      </w:r>
      <w:r>
        <w:rPr>
          <w:rFonts w:ascii="Times New Roman"/>
          <w:b w:val="false"/>
          <w:i w:val="false"/>
          <w:color w:val="000000"/>
          <w:sz w:val="28"/>
        </w:rPr>
        <w:t>
Мен:
</w:t>
      </w:r>
      <w:r>
        <w:br/>
      </w:r>
      <w:r>
        <w:rPr>
          <w:rFonts w:ascii="Times New Roman"/>
          <w:b w:val="false"/>
          <w:i w:val="false"/>
          <w:color w:val="000000"/>
          <w:sz w:val="28"/>
        </w:rPr>
        <w:t>
1) зейнетақымен қамсыздандыру туралы шарт бұзылған және жинақталған
</w:t>
      </w:r>
      <w:r>
        <w:br/>
      </w:r>
      <w:r>
        <w:rPr>
          <w:rFonts w:ascii="Times New Roman"/>
          <w:b w:val="false"/>
          <w:i w:val="false"/>
          <w:color w:val="000000"/>
          <w:sz w:val="28"/>
        </w:rPr>
        <w:t>
зейнетақы қаражаты аударылған жағдайда жеке зейнетақы шоты
</w:t>
      </w:r>
      <w:r>
        <w:br/>
      </w:r>
      <w:r>
        <w:rPr>
          <w:rFonts w:ascii="Times New Roman"/>
          <w:b w:val="false"/>
          <w:i w:val="false"/>
          <w:color w:val="000000"/>
          <w:sz w:val="28"/>
        </w:rPr>
        <w:t>
жабылатындығына;
</w:t>
      </w:r>
      <w:r>
        <w:br/>
      </w:r>
      <w:r>
        <w:rPr>
          <w:rFonts w:ascii="Times New Roman"/>
          <w:b w:val="false"/>
          <w:i w:val="false"/>
          <w:color w:val="000000"/>
          <w:sz w:val="28"/>
        </w:rPr>
        <w:t>
2) зейнетақымен қамсыздандыру туралы шарт бұзылмаған жағдайда,
</w:t>
      </w:r>
      <w:r>
        <w:br/>
      </w:r>
      <w:r>
        <w:rPr>
          <w:rFonts w:ascii="Times New Roman"/>
          <w:b w:val="false"/>
          <w:i w:val="false"/>
          <w:color w:val="000000"/>
          <w:sz w:val="28"/>
        </w:rPr>
        <w:t>
жіберуші қор жеке зейнетақы шотын жабатындығына және сақтандыру
</w:t>
      </w:r>
      <w:r>
        <w:br/>
      </w:r>
      <w:r>
        <w:rPr>
          <w:rFonts w:ascii="Times New Roman"/>
          <w:b w:val="false"/>
          <w:i w:val="false"/>
          <w:color w:val="000000"/>
          <w:sz w:val="28"/>
        </w:rPr>
        <w:t>
ұйымына жинақталған зейнетақы қаражатын аударғаннан кейін он екі
</w:t>
      </w:r>
      <w:r>
        <w:br/>
      </w:r>
      <w:r>
        <w:rPr>
          <w:rFonts w:ascii="Times New Roman"/>
          <w:b w:val="false"/>
          <w:i w:val="false"/>
          <w:color w:val="000000"/>
          <w:sz w:val="28"/>
        </w:rPr>
        <w:t>
күнтізбелік ай ішінде жеке зейнетақы шотына ақша түспеген шартпен
</w:t>
      </w:r>
      <w:r>
        <w:br/>
      </w:r>
      <w:r>
        <w:rPr>
          <w:rFonts w:ascii="Times New Roman"/>
          <w:b w:val="false"/>
          <w:i w:val="false"/>
          <w:color w:val="000000"/>
          <w:sz w:val="28"/>
        </w:rPr>
        <w:t>
зейнетақымен қамсыздандыру туралы шартты бұзатындығына келісімен.
</w:t>
      </w:r>
    </w:p>
    <w:p>
      <w:pPr>
        <w:spacing w:after="0"/>
        <w:ind w:left="0"/>
        <w:jc w:val="both"/>
      </w:pPr>
      <w:r>
        <w:rPr>
          <w:rFonts w:ascii="Times New Roman"/>
          <w:b w:val="false"/>
          <w:i w:val="false"/>
          <w:color w:val="000000"/>
          <w:sz w:val="28"/>
        </w:rPr>
        <w:t>
Салымшының (алушының)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Өтініш жіберуші қорда қабылданды |_||_||_||_||_||_||_||_|
</w:t>
      </w:r>
      <w:r>
        <w:br/>
      </w:r>
      <w:r>
        <w:rPr>
          <w:rFonts w:ascii="Times New Roman"/>
          <w:b w:val="false"/>
          <w:i w:val="false"/>
          <w:color w:val="000000"/>
          <w:sz w:val="28"/>
        </w:rPr>
        <w:t>
                                 (цифрмен күні, айы, жылы)
</w:t>
      </w:r>
    </w:p>
    <w:p>
      <w:pPr>
        <w:spacing w:after="0"/>
        <w:ind w:left="0"/>
        <w:jc w:val="both"/>
      </w:pP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лауазымы
</w:t>
      </w:r>
      <w:r>
        <w:br/>
      </w:r>
      <w:r>
        <w:rPr>
          <w:rFonts w:ascii="Times New Roman"/>
          <w:b w:val="false"/>
          <w:i w:val="false"/>
          <w:color w:val="000000"/>
          <w:sz w:val="28"/>
        </w:rPr>
        <w:t>
 _  _  _  _  _  _  _  _  _  _  _  _  _  _  _  _  _  _  _  _
</w:t>
      </w:r>
      <w:r>
        <w:br/>
      </w:r>
      <w:r>
        <w:rPr>
          <w:rFonts w:ascii="Times New Roman"/>
          <w:b w:val="false"/>
          <w:i w:val="false"/>
          <w:color w:val="000000"/>
          <w:sz w:val="28"/>
        </w:rPr>
        <w:t>
|_||_||_||_||_||_||_||_||_||_||_||_||_||_||_||_||_||_||_||_|
</w:t>
      </w:r>
      <w:r>
        <w:br/>
      </w:r>
      <w:r>
        <w:rPr>
          <w:rFonts w:ascii="Times New Roman"/>
          <w:b w:val="false"/>
          <w:i w:val="false"/>
          <w:color w:val="000000"/>
          <w:sz w:val="28"/>
        </w:rPr>
        <w:t>
 _  _  _  _  _  _  _  _
</w:t>
      </w:r>
      <w:r>
        <w:br/>
      </w:r>
      <w:r>
        <w:rPr>
          <w:rFonts w:ascii="Times New Roman"/>
          <w:b w:val="false"/>
          <w:i w:val="false"/>
          <w:color w:val="000000"/>
          <w:sz w:val="28"/>
        </w:rPr>
        <w:t>
|_||_||_||_||_||_||_||_|
</w:t>
      </w:r>
      <w:r>
        <w:br/>
      </w:r>
      <w:r>
        <w:rPr>
          <w:rFonts w:ascii="Times New Roman"/>
          <w:b w:val="false"/>
          <w:i w:val="false"/>
          <w:color w:val="000000"/>
          <w:sz w:val="28"/>
        </w:rPr>
        <w:t>
                          _  _  _  _  _  _  _  _  
</w:t>
      </w:r>
      <w:r>
        <w:br/>
      </w:r>
      <w:r>
        <w:rPr>
          <w:rFonts w:ascii="Times New Roman"/>
          <w:b w:val="false"/>
          <w:i w:val="false"/>
          <w:color w:val="000000"/>
          <w:sz w:val="28"/>
        </w:rPr>
        <w:t>
Жіберуші қорда тіркелді: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Келіп түскен нөмірі |_||_||_||_||_||_||_||_|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3-қосымшасы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3-қосымшамен толықтырылды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  _  _  _  _  _  _  _  _  _  _  _  _  _
</w:t>
      </w:r>
      <w:r>
        <w:br/>
      </w:r>
      <w:r>
        <w:rPr>
          <w:rFonts w:ascii="Times New Roman"/>
          <w:b w:val="false"/>
          <w:i w:val="false"/>
          <w:color w:val="000000"/>
          <w:sz w:val="28"/>
        </w:rPr>
        <w:t>
      Кімге: |_||_||_||_||_||_||_||_||_||_||_||_||_||_|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жинақтаушы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қорына аудару туралы сенімді адамның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Мен, сенімді адам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w:t>
      </w:r>
      <w:r>
        <w:br/>
      </w:r>
      <w:r>
        <w:rPr>
          <w:rFonts w:ascii="Times New Roman"/>
          <w:b w:val="false"/>
          <w:i w:val="false"/>
          <w:color w:val="000000"/>
          <w:sz w:val="28"/>
        </w:rPr>
        <w:t>
Тізілім N |_||_||_||_||_||_||_| жылғы сенімхат негізінде салымшының
</w:t>
      </w:r>
      <w:r>
        <w:br/>
      </w:r>
      <w:r>
        <w:rPr>
          <w:rFonts w:ascii="Times New Roman"/>
          <w:b w:val="false"/>
          <w:i w:val="false"/>
          <w:color w:val="000000"/>
          <w:sz w:val="28"/>
        </w:rPr>
        <w:t>
          (цифрмен күні, айы, жылы)
</w:t>
      </w:r>
      <w:r>
        <w:br/>
      </w:r>
      <w:r>
        <w:rPr>
          <w:rFonts w:ascii="Times New Roman"/>
          <w:b w:val="false"/>
          <w:i w:val="false"/>
          <w:color w:val="000000"/>
          <w:sz w:val="28"/>
        </w:rPr>
        <w:t>
(алушының) мүддесіне іс-әрекет етуші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_  _  _  _  _  _  _  _  _
</w:t>
      </w:r>
      <w:r>
        <w:br/>
      </w:r>
      <w:r>
        <w:rPr>
          <w:rFonts w:ascii="Times New Roman"/>
          <w:b w:val="false"/>
          <w:i w:val="false"/>
          <w:color w:val="000000"/>
          <w:sz w:val="28"/>
        </w:rPr>
        <w:t>
Әлеуметтік жеке коды (ӘЖК) N|_||_||_||_||_||_||_||_||_|
</w:t>
      </w:r>
      <w:r>
        <w:br/>
      </w:r>
      <w:r>
        <w:rPr>
          <w:rFonts w:ascii="Times New Roman"/>
          <w:b w:val="false"/>
          <w:i w:val="false"/>
          <w:color w:val="000000"/>
          <w:sz w:val="28"/>
        </w:rPr>
        <w:t>
                                      _  _  _  _  _  _  _  _
</w:t>
      </w:r>
      <w:r>
        <w:br/>
      </w:r>
      <w:r>
        <w:rPr>
          <w:rFonts w:ascii="Times New Roman"/>
          <w:b w:val="false"/>
          <w:i w:val="false"/>
          <w:color w:val="000000"/>
          <w:sz w:val="28"/>
        </w:rPr>
        <w:t>
Салық төлеушінің тіркеу нөмірі (СТН) |_||_||_||_||_||_||_||_|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толық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бұзуды және міндетті (ерікті, ерікті кәсіби) зейнетақы жарналарының
</w:t>
      </w:r>
      <w:r>
        <w:br/>
      </w:r>
      <w:r>
        <w:rPr>
          <w:rFonts w:ascii="Times New Roman"/>
          <w:b w:val="false"/>
          <w:i w:val="false"/>
          <w:color w:val="000000"/>
          <w:sz w:val="28"/>
        </w:rPr>
        <w:t>
есебінен оның жинақталған зейнетақы қаражатын толық көлемде
</w:t>
      </w:r>
      <w:r>
        <w:br/>
      </w:r>
      <w:r>
        <w:rPr>
          <w:rFonts w:ascii="Times New Roman"/>
          <w:b w:val="false"/>
          <w:i w:val="false"/>
          <w:color w:val="000000"/>
          <w:sz w:val="28"/>
        </w:rPr>
        <w:t>
 _  _  _  _  _  _  _  _  _  _  _  _  _  _  _  _
</w:t>
      </w:r>
      <w:r>
        <w:br/>
      </w:r>
      <w:r>
        <w:rPr>
          <w:rFonts w:ascii="Times New Roman"/>
          <w:b w:val="false"/>
          <w:i w:val="false"/>
          <w:color w:val="000000"/>
          <w:sz w:val="28"/>
        </w:rPr>
        <w:t>
|_||_||_||_||_||_||_||_||_||_||_||_||_||_||_||_|
</w:t>
      </w:r>
      <w:r>
        <w:br/>
      </w:r>
      <w:r>
        <w:rPr>
          <w:rFonts w:ascii="Times New Roman"/>
          <w:b w:val="false"/>
          <w:i w:val="false"/>
          <w:color w:val="000000"/>
          <w:sz w:val="28"/>
        </w:rPr>
        <w:t>
(алушы қордың толық атауы)
</w:t>
      </w:r>
      <w:r>
        <w:br/>
      </w:r>
      <w:r>
        <w:rPr>
          <w:rFonts w:ascii="Times New Roman"/>
          <w:b w:val="false"/>
          <w:i w:val="false"/>
          <w:color w:val="000000"/>
          <w:sz w:val="28"/>
        </w:rPr>
        <w:t>
аударуды өтінемін.
</w:t>
      </w:r>
    </w:p>
    <w:p>
      <w:pPr>
        <w:spacing w:after="0"/>
        <w:ind w:left="0"/>
        <w:jc w:val="both"/>
      </w:pPr>
      <w:r>
        <w:rPr>
          <w:rFonts w:ascii="Times New Roman"/>
          <w:b w:val="false"/>
          <w:i w:val="false"/>
          <w:color w:val="000000"/>
          <w:sz w:val="28"/>
        </w:rPr>
        <w:t>
Зейнетақымен қамсыздандыру туралы шартты бұзуға және жинақталған
</w:t>
      </w:r>
      <w:r>
        <w:br/>
      </w:r>
      <w:r>
        <w:rPr>
          <w:rFonts w:ascii="Times New Roman"/>
          <w:b w:val="false"/>
          <w:i w:val="false"/>
          <w:color w:val="000000"/>
          <w:sz w:val="28"/>
        </w:rPr>
        <w:t>
зейнетақы қаражатын басқа қорға аударуға байланысты салымшының
</w:t>
      </w:r>
      <w:r>
        <w:br/>
      </w:r>
      <w:r>
        <w:rPr>
          <w:rFonts w:ascii="Times New Roman"/>
          <w:b w:val="false"/>
          <w:i w:val="false"/>
          <w:color w:val="000000"/>
          <w:sz w:val="28"/>
        </w:rPr>
        <w:t>
(алушының) жеке зейнетақы шоты жабылады.
</w:t>
      </w:r>
    </w:p>
    <w:p>
      <w:pPr>
        <w:spacing w:after="0"/>
        <w:ind w:left="0"/>
        <w:jc w:val="both"/>
      </w:pPr>
      <w:r>
        <w:rPr>
          <w:rFonts w:ascii="Times New Roman"/>
          <w:b w:val="false"/>
          <w:i w:val="false"/>
          <w:color w:val="000000"/>
          <w:sz w:val="28"/>
        </w:rPr>
        <w:t>
Сенімді адамның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Өтініш жіберуші қорда қабылданды |_||_||_||_||_||_||_||_|
</w:t>
      </w:r>
      <w:r>
        <w:br/>
      </w:r>
      <w:r>
        <w:rPr>
          <w:rFonts w:ascii="Times New Roman"/>
          <w:b w:val="false"/>
          <w:i w:val="false"/>
          <w:color w:val="000000"/>
          <w:sz w:val="28"/>
        </w:rPr>
        <w:t>
                                 (цифрмен күні, айы, жылы)
</w:t>
      </w:r>
    </w:p>
    <w:p>
      <w:pPr>
        <w:spacing w:after="0"/>
        <w:ind w:left="0"/>
        <w:jc w:val="both"/>
      </w:pP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ауазымы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w:t>
      </w:r>
      <w:r>
        <w:br/>
      </w:r>
      <w:r>
        <w:rPr>
          <w:rFonts w:ascii="Times New Roman"/>
          <w:b w:val="false"/>
          <w:i w:val="false"/>
          <w:color w:val="000000"/>
          <w:sz w:val="28"/>
        </w:rPr>
        <w:t>
 _  _  _  _  _  _  _  _
</w:t>
      </w:r>
      <w:r>
        <w:br/>
      </w:r>
      <w:r>
        <w:rPr>
          <w:rFonts w:ascii="Times New Roman"/>
          <w:b w:val="false"/>
          <w:i w:val="false"/>
          <w:color w:val="000000"/>
          <w:sz w:val="28"/>
        </w:rPr>
        <w:t>
|_||_||_||_||_||_||_||_|
</w:t>
      </w:r>
      <w:r>
        <w:br/>
      </w:r>
      <w:r>
        <w:rPr>
          <w:rFonts w:ascii="Times New Roman"/>
          <w:b w:val="false"/>
          <w:i w:val="false"/>
          <w:color w:val="000000"/>
          <w:sz w:val="28"/>
        </w:rPr>
        <w:t>
                          _  _  _  _  _  _  _  _
</w:t>
      </w:r>
      <w:r>
        <w:br/>
      </w:r>
      <w:r>
        <w:rPr>
          <w:rFonts w:ascii="Times New Roman"/>
          <w:b w:val="false"/>
          <w:i w:val="false"/>
          <w:color w:val="000000"/>
          <w:sz w:val="28"/>
        </w:rPr>
        <w:t>
Жіберуші қорда тіркелді: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Келіп түскен нөмірі |_||_||_||_||_||_||_||_|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4-қосымшасы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4-қосымшамен толықтырылды - ҚР Қаржы нарығын және қаржы ұйымдарын реттеу мен қадағалау агенттігі Басқармасының 2005 жылғы 24 желтоқсандағы N 440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  _  _  _  _  _  _  _  _  _  _  _  _  _
</w:t>
      </w:r>
      <w:r>
        <w:br/>
      </w:r>
      <w:r>
        <w:rPr>
          <w:rFonts w:ascii="Times New Roman"/>
          <w:b w:val="false"/>
          <w:i w:val="false"/>
          <w:color w:val="000000"/>
          <w:sz w:val="28"/>
        </w:rPr>
        <w:t>
      Кімге:|_||_||_||_||_||_||_||_||_||_||_||_||_||_|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сақтандыру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ұйымына аудару туралы сенімді адамның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 Т І Н І Ш 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сенімді адам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w:t>
      </w:r>
      <w:r>
        <w:br/>
      </w:r>
      <w:r>
        <w:rPr>
          <w:rFonts w:ascii="Times New Roman"/>
          <w:b w:val="false"/>
          <w:i w:val="false"/>
          <w:color w:val="000000"/>
          <w:sz w:val="28"/>
        </w:rPr>
        <w:t>
Тізілім N |_||_||_||_||_||_||_| жылғы сенімхат негізінде салымшының
</w:t>
      </w:r>
      <w:r>
        <w:br/>
      </w:r>
      <w:r>
        <w:rPr>
          <w:rFonts w:ascii="Times New Roman"/>
          <w:b w:val="false"/>
          <w:i w:val="false"/>
          <w:color w:val="000000"/>
          <w:sz w:val="28"/>
        </w:rPr>
        <w:t>
          (цифрмен күні, айы, жылы)
</w:t>
      </w:r>
      <w:r>
        <w:br/>
      </w:r>
      <w:r>
        <w:rPr>
          <w:rFonts w:ascii="Times New Roman"/>
          <w:b w:val="false"/>
          <w:i w:val="false"/>
          <w:color w:val="000000"/>
          <w:sz w:val="28"/>
        </w:rPr>
        <w:t>
(алушының) мүддесіне іс-әрекет етуші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_  _
</w:t>
      </w:r>
      <w:r>
        <w:br/>
      </w:r>
      <w:r>
        <w:rPr>
          <w:rFonts w:ascii="Times New Roman"/>
          <w:b w:val="false"/>
          <w:i w:val="false"/>
          <w:color w:val="000000"/>
          <w:sz w:val="28"/>
        </w:rPr>
        <w:t>
Әлеуметтік жеке коды (ӘЖК) N |_||_||_||_||_||_||_||_||_|
</w:t>
      </w:r>
      <w:r>
        <w:br/>
      </w:r>
      <w:r>
        <w:rPr>
          <w:rFonts w:ascii="Times New Roman"/>
          <w:b w:val="false"/>
          <w:i w:val="false"/>
          <w:color w:val="000000"/>
          <w:sz w:val="28"/>
        </w:rPr>
        <w:t>
                                      _  _  _  _  _  _  _  _
</w:t>
      </w:r>
      <w:r>
        <w:br/>
      </w:r>
      <w:r>
        <w:rPr>
          <w:rFonts w:ascii="Times New Roman"/>
          <w:b w:val="false"/>
          <w:i w:val="false"/>
          <w:color w:val="000000"/>
          <w:sz w:val="28"/>
        </w:rPr>
        <w:t>
Салық төлеушінің тіркеу нөмірі (СТН) |_||_||_||_||_||_||_||_|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бұза отырып не бұзбастан (қажеттінің астын сызыңыз)
</w:t>
      </w:r>
      <w:r>
        <w:br/>
      </w:r>
      <w:r>
        <w:rPr>
          <w:rFonts w:ascii="Times New Roman"/>
          <w:b w:val="false"/>
          <w:i w:val="false"/>
          <w:color w:val="000000"/>
          <w:sz w:val="28"/>
        </w:rPr>
        <w:t>
 _  _  _  _  _  _  _  _  _  _  _  _  _  _  _  _
</w:t>
      </w:r>
      <w:r>
        <w:br/>
      </w:r>
      <w:r>
        <w:rPr>
          <w:rFonts w:ascii="Times New Roman"/>
          <w:b w:val="false"/>
          <w:i w:val="false"/>
          <w:color w:val="000000"/>
          <w:sz w:val="28"/>
        </w:rPr>
        <w:t>
|_||_||_||_||_||_||_||_||_||_||_||_||_||_||_||_|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міндетті (ерікті, ерікті кәсіби) зейнетақы жарналарының есебінен
</w:t>
      </w:r>
      <w:r>
        <w:br/>
      </w:r>
      <w:r>
        <w:rPr>
          <w:rFonts w:ascii="Times New Roman"/>
          <w:b w:val="false"/>
          <w:i w:val="false"/>
          <w:color w:val="000000"/>
          <w:sz w:val="28"/>
        </w:rPr>
        <w:t>
оның жинақталған зейнетақы қаражатын толық не ішінара көлемде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(аударылатын жинақталған зейнетақы қаражатының сомасы жазбаша)
</w:t>
      </w:r>
      <w:r>
        <w:br/>
      </w:r>
      <w:r>
        <w:rPr>
          <w:rFonts w:ascii="Times New Roman"/>
          <w:b w:val="false"/>
          <w:i w:val="false"/>
          <w:color w:val="000000"/>
          <w:sz w:val="28"/>
        </w:rPr>
        <w:t>
сомасында аударуды өтінемін.
</w:t>
      </w:r>
    </w:p>
    <w:p>
      <w:pPr>
        <w:spacing w:after="0"/>
        <w:ind w:left="0"/>
        <w:jc w:val="both"/>
      </w:pPr>
      <w:r>
        <w:rPr>
          <w:rFonts w:ascii="Times New Roman"/>
          <w:b w:val="false"/>
          <w:i w:val="false"/>
          <w:color w:val="000000"/>
          <w:sz w:val="28"/>
        </w:rPr>
        <w:t>
Салымшы (алушы):
</w:t>
      </w:r>
      <w:r>
        <w:br/>
      </w:r>
      <w:r>
        <w:rPr>
          <w:rFonts w:ascii="Times New Roman"/>
          <w:b w:val="false"/>
          <w:i w:val="false"/>
          <w:color w:val="000000"/>
          <w:sz w:val="28"/>
        </w:rPr>
        <w:t>
1) зейнетақымен қамсыздандыру туралы шарт бұзылған және жинақталған
</w:t>
      </w:r>
      <w:r>
        <w:br/>
      </w:r>
      <w:r>
        <w:rPr>
          <w:rFonts w:ascii="Times New Roman"/>
          <w:b w:val="false"/>
          <w:i w:val="false"/>
          <w:color w:val="000000"/>
          <w:sz w:val="28"/>
        </w:rPr>
        <w:t>
зейнетақы қаражаты аударылған жағдайда жеке зейнетақы шоты
</w:t>
      </w:r>
      <w:r>
        <w:br/>
      </w:r>
      <w:r>
        <w:rPr>
          <w:rFonts w:ascii="Times New Roman"/>
          <w:b w:val="false"/>
          <w:i w:val="false"/>
          <w:color w:val="000000"/>
          <w:sz w:val="28"/>
        </w:rPr>
        <w:t>
жабылатындығына;
</w:t>
      </w:r>
      <w:r>
        <w:br/>
      </w:r>
      <w:r>
        <w:rPr>
          <w:rFonts w:ascii="Times New Roman"/>
          <w:b w:val="false"/>
          <w:i w:val="false"/>
          <w:color w:val="000000"/>
          <w:sz w:val="28"/>
        </w:rPr>
        <w:t>
2) зейнетақымен қамсыздандыру туралы шарт бұзылмаған жағдайда,
</w:t>
      </w:r>
      <w:r>
        <w:br/>
      </w:r>
      <w:r>
        <w:rPr>
          <w:rFonts w:ascii="Times New Roman"/>
          <w:b w:val="false"/>
          <w:i w:val="false"/>
          <w:color w:val="000000"/>
          <w:sz w:val="28"/>
        </w:rPr>
        <w:t>
жіберуші қор жеке зейнетақы шотын жабатындығына және сақтандыру
</w:t>
      </w:r>
      <w:r>
        <w:br/>
      </w:r>
      <w:r>
        <w:rPr>
          <w:rFonts w:ascii="Times New Roman"/>
          <w:b w:val="false"/>
          <w:i w:val="false"/>
          <w:color w:val="000000"/>
          <w:sz w:val="28"/>
        </w:rPr>
        <w:t>
ұйымына жинақталған зейнетақы қаражатын аударғаннан кейін он екі
</w:t>
      </w:r>
      <w:r>
        <w:br/>
      </w:r>
      <w:r>
        <w:rPr>
          <w:rFonts w:ascii="Times New Roman"/>
          <w:b w:val="false"/>
          <w:i w:val="false"/>
          <w:color w:val="000000"/>
          <w:sz w:val="28"/>
        </w:rPr>
        <w:t>
күнтізбелік ай ішінде жеке зейнетақы шотына ақша түспеген шартпен
</w:t>
      </w:r>
      <w:r>
        <w:br/>
      </w:r>
      <w:r>
        <w:rPr>
          <w:rFonts w:ascii="Times New Roman"/>
          <w:b w:val="false"/>
          <w:i w:val="false"/>
          <w:color w:val="000000"/>
          <w:sz w:val="28"/>
        </w:rPr>
        <w:t>
зейнетақымен қамсыздандыру туралы шартты бұзатындығына келіседі.
</w:t>
      </w:r>
    </w:p>
    <w:p>
      <w:pPr>
        <w:spacing w:after="0"/>
        <w:ind w:left="0"/>
        <w:jc w:val="both"/>
      </w:pPr>
      <w:r>
        <w:rPr>
          <w:rFonts w:ascii="Times New Roman"/>
          <w:b w:val="false"/>
          <w:i w:val="false"/>
          <w:color w:val="000000"/>
          <w:sz w:val="28"/>
        </w:rPr>
        <w:t>
Сенімді адамның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Өтініш жіберуші қорда қабылданды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лауазымы
</w:t>
      </w:r>
      <w:r>
        <w:br/>
      </w:r>
      <w:r>
        <w:rPr>
          <w:rFonts w:ascii="Times New Roman"/>
          <w:b w:val="false"/>
          <w:i w:val="false"/>
          <w:color w:val="000000"/>
          <w:sz w:val="28"/>
        </w:rPr>
        <w:t>
 _  _  _  _  _  _  _  _  _  _  _  _  _  _  _  _  _  _  _
</w:t>
      </w:r>
      <w:r>
        <w:br/>
      </w:r>
      <w:r>
        <w:rPr>
          <w:rFonts w:ascii="Times New Roman"/>
          <w:b w:val="false"/>
          <w:i w:val="false"/>
          <w:color w:val="000000"/>
          <w:sz w:val="28"/>
        </w:rPr>
        <w:t>
|_||_||_||_||_||_||_||_||_||_||_||_||_||_||_||_||_||_||_|
</w:t>
      </w:r>
      <w:r>
        <w:br/>
      </w:r>
      <w:r>
        <w:rPr>
          <w:rFonts w:ascii="Times New Roman"/>
          <w:b w:val="false"/>
          <w:i w:val="false"/>
          <w:color w:val="000000"/>
          <w:sz w:val="28"/>
        </w:rPr>
        <w:t>
 _  _  _  _  _  _  _  _
</w:t>
      </w:r>
      <w:r>
        <w:br/>
      </w:r>
      <w:r>
        <w:rPr>
          <w:rFonts w:ascii="Times New Roman"/>
          <w:b w:val="false"/>
          <w:i w:val="false"/>
          <w:color w:val="000000"/>
          <w:sz w:val="28"/>
        </w:rPr>
        <w:t>
|_||_||_||_||_||_||_||_|
</w:t>
      </w:r>
      <w:r>
        <w:br/>
      </w:r>
      <w:r>
        <w:rPr>
          <w:rFonts w:ascii="Times New Roman"/>
          <w:b w:val="false"/>
          <w:i w:val="false"/>
          <w:color w:val="000000"/>
          <w:sz w:val="28"/>
        </w:rPr>
        <w:t>
                          _  _  _  _  _  _  _  _
</w:t>
      </w:r>
      <w:r>
        <w:br/>
      </w:r>
      <w:r>
        <w:rPr>
          <w:rFonts w:ascii="Times New Roman"/>
          <w:b w:val="false"/>
          <w:i w:val="false"/>
          <w:color w:val="000000"/>
          <w:sz w:val="28"/>
        </w:rPr>
        <w:t>
Жіберуші қорда тіркелді: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Келіп түскен нөмірі |_||_||_||_||_||_||_||_|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