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c2ed" w14:textId="d2dc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Жасалатын нотариаттық іс-әрекеттердің заңдылығын және жекеше нотариустардың іс жүргізу ережелерін сақтауын бақылауды жүзеге асыру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2004 жылғы 5 шілдедегі N 202 бұйрығы. Қазақстан Республикасы Әділет министрлігінде 2004 жылғы 6 шілдеде тіркелді. Тіркеу N 2934. Күші жойылды - Қазақстан Республикасы Әділет министрінің 2011 жылғы 29 маусымдағы № 245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Күші жойылды - ҚР Әділет министрінің 2011.06.29 № 245 (алғаш ресми жарияланған күнінен кейін он күнтүзбелік күн өткен соң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"Нотариат туралы" Қазақстан Республикасының Заңы 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 негізінде, Бұйырамын: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Жасалатын нотариаттық іс-әрекеттердің заңдылығын және жекеше нотариустардың іс жүргізу ережелерін сақтауын бақылауды жүзеге асыру ережесі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Аумақтық әділет органдарының басшылары бекітілген Ереженің тиісінше қолданылуын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Әділет вице-министріне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мемлекеттік тіркелген күнінен бастап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нотариаттық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палатаның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"__"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"Жекеше практикамен айналысатын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нотариустардың жасайтын нотариаттық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іс-әрекеттердің заңдылығын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 жүргізу ережелерін сақтауын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бақылауды жүзеге асыру ережесін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бекіту туралы"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5 шілдеде N 202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Жекеше практикамен айналысатын нотариустардың жасайтын нотариаттық іс-әрекеттердің заңдылығын және іс жүргізу ережелерін сақтауын бақылауды жүзеге асыру </w:t>
      </w:r>
      <w:r>
        <w:br/>
      </w:r>
      <w:r>
        <w:rPr>
          <w:rFonts w:ascii="Times New Roman"/>
          <w:b/>
          <w:i w:val="false"/>
          <w:color w:val="000000"/>
        </w:rPr>
        <w:t>
ЕРЕЖЕСІ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Барлық мәтін бойынша «аумақтық әділет органы», «аумақтық әділет органдарының», «әділет органы», «әділет органының», «әділет органына» деген сөздер «әділет департаменті», «әділет департаменттерінің», «әділет департаментінің», «әділет департаментіне» деген сөздермен ауыстырылды - Қазақстан Республикасы Әділет министрінің 2010.06.15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Ереже "Нотариат туралы" Қазақстан Республикасы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 сәйкес аумақтық жекеше практикамен айналысатын нотариустардың (бұдан әрі - нотариустар) жасайтын нотариаттық іс-әрекеттердің заңдылығын және іс жүргізу ережелерін сақтауын бақылауды жүзеге асыру бойынша әділет департаменті мен нотариаттық палатаның бірлескен құзыретін іске асыру тетігін әзірлеу мақсатында жасалды.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Ереже нотариустардың жасалатын нотариаттық іс-әрекеттердің заңдылығын және іс жүргізу ережелерін сақтауын бақылауды жүзеге асыру тәртібін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Қазақстан Республикасы Әділет министрінің 2010.06.15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Бақылаудың мақсаты: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нотариаттық қызмет көрсету саласында заңдылықты және оған халықтың қол жеткізуін қамтамасыз ету;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нотариустардың нотариаттық практикасының қолданыстағы заңнаманың және халықаралық құқықтың нормалары мен талаптарына сәйкес келуін зерделеу болып табылады.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Бақылаудың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нотариаттық іс-әрекеттер жасауға жүгінген адамдардың мүліктік және мүліктік емес құқықтары мен заңды мүдделерінің сақталуын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нотариустардың құқық қолдану практикасының бірізділігін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нотариаттық қызмет көрсету саласында құқық бұзушылықтардың алдын алу және ескерту болып табылады.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Бақылауды жүзеге асырудың қағидаттары: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объективтілік;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ашықтық;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әділдік;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кәсіби этиканы сақтау;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кәсіби құпияны сақтау;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нотариусқа жүгінген азаматтардың, сондай-ақ нотариустың өзінің құқықтары мен заңды мүдделерін қамтамасыз ету болып танылады.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Нотариустардың жасалатын нотариаттық іс-әрекеттердің заңдылығын және іс жүргізу ережелерін сақтауын бақылау (бұдан әрі - бақылау) әділет департаменті нотариаттық палатамен бірге нотариустардың кәсіби қызметін тексеру нысанында жүзеге асырады.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Нотариустардың кәсіби қызметін тексеру: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нотариаттық іс-әрекеттерді жасау кезінде нотариус тексеретін заңдылықты, сондай-ақ кәсіби этика ережелерін сақтаудың жай-күйін зерделеу және тексеруді;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нотариустың статистикалық есептілік пен нотариаттық істерді есепке алуды жасауының дұрыстығы мен растығын зерделеуді;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 қызметінің аумағында нотариаттық қызмет көрсетудің деңгейі мен мәдениетін тексеруді;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жасалатын нотариаттық іс-әрекеттердің динамикасын, құрылымы мен сипатын талдауды;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нотариустың нотариаттық іс жүргізуге, соның ішінде іс қағаздарын жүргізу тіліне қойылатын талаптарды сақтауыды;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нотариаттық мұрағаттың жай-күйін зерделеуді;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нотариустың Ар-ождан кодексін сақтауы және нотариаттық палата жарғысының талаптарын орындауды қамтиды.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өзгерту енгізілді - Қазақстан Республикасы Әділет министрінің 2010.06.15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Нотариустардың кәсіби қызметін тексерулердің түрлері: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әділет департаменті мен нотариаттық палатаның алғашқы тексерістері;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әділет департаменті мен нотариаттық палатаның мерзімді тексерістері;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шұғыл тексерістер.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Осы Ереженің 8-тармағының 1), 2) тармақшаларында көзделген тексерістер әділет департаменттерінің нотариаттық палатамен келісімі бойынша жасалатын бірыңғай тексерістер кестесіне (бұдан әрі - кесте) сәйкес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Бірыңғай тексерістер кестесі: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тексерістердің мерзімдері мен кәсіби қызметі басталған күннен бастап 6 ай өтсе де, алайда кемінде бір жыл жұмыс істейтін (алғашқы тексерістер) нотариустар тобын;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тексерістердің мерзімдері мен кәсіби қызметін соңғы тексеріс бір жыл бұрын жүргізілген (мерзімді тексерістер) нотариустар тобын анықтайтын тарауларды қамтуы тиіс.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Тексерістер кестесі бір күнтізбелік жылға жасалады және нотариаттық палатаның келісімі бойынша әділет департаменті басшысының бұйрығымен бекітіледі және келер жылдың 20 қаңтарынан кешіктірілмей нотариаттық округтың барлық нотариустарының назарына жеткізіледі.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Тексерулер кестесін қажет болған жағдайда әділет департаменті нотариаттық палатаның келісімі бойынша жылына кемінде екі рет түзетуге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 бір және сол нотариустың кәсіби қызметін кемінде жылына бір рет тексеруді жүргізу үшін негіз болып табылады.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Кестені жасау кезінде мынадай факторлар мен мән-жайлар есепке алуға жатады: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нотариаттық округіндегі қызметті жүзеге асырудың жалпы мерзімі;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алдыңғы тексерістердің нәтижелері;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нотариустың алдыңғы тексерістерде алған ұсыныстарды орындауы;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нотариустың іс-әрекетіне шағымдар мен өтініштердің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 тәртібімен жойылған нотариаттық іс-әрекеттердің, нотариусқа қатысты соттар шығарған жекеше ұйғарымдардың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нотариусқа қатысты қозғалған қылмыстық істің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құқық қорғау органдарының ұсынымдары.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11-тармаққа өзгерту енгізілді - Қазақстан Республикасы Әділет министрінің 2010.06.15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Шұғыл тексерістер жүргізу үшін нотариаттық іс-әрекеттер жасау үшін нотариусқа жүгінген адамдардың шағымдары мен өтініштері, құқық қорғау органдарының ұсынымдары, соттардың жекеше қаулылары, лицензиардың тапсырмалары және басқалары негіз бола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Шұғыл тексеріс заңсыз (дұрыс емес) екені құқық қорғау органдары мен соттардың шағымында, өтінішінде немесе іс жүргізу құжаттарында көрсетілген іс-әрекетті ғана қамтиды.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 тексеріс нотариусқа оны жүргізу туралы алдын ала хабарланбастан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12-тармаққа өзгерту енгізілді - Қазақстан Республикасы Әділет министрінің 2010.06.15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Алғашқы тексерістерді жүзеге асыру үшін нотариаттық палатаның келісімі бойынша әділет департаменті басшысының бұйрығымен құрамы кемінде үш адамнан болатын тұрақты жұмыс істейтін комиссия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13-тармаққа өзгерту енгізілді - Қазақстан Республикасы Әділет министрінің 2010.06.15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Нотариус қызметiн алғашқы тексеруден: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нотариуспен нотариалдық қызметті реттейтін қолданыстағы заңнамаларды сақтау тәртiбiн;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нотариустың үй-жайына заңнамада қойылатын талаптарды сақтауды (нотариус офисiнiң халық үшiн қол жетiмдi болуы, оның нотариус қызметiнiң аумағында орналасуы, нотариаттық iс-әрекеттер жасаудың құпиялығын қамтамасыз ету, маңдайшадағы жазу, жұмыс режимi, үй-жайға қойылатын санитарлық, өртке қарсы және басқа да талаптардың орындалуын қамтамасыз ету);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нотариустың мөрi мен бланкiлерiн сақтау, нотариустың тiзiлiмдердi, кiтаптарды жүргiзуi мен сақтауы жағдайларын;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 қабылдауды ұйымдастыруды;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мұрағат үй-жайының жай-күйiн және мұрағат құжаттарының;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 қызметiнiң ақпараттық-нормативтiк жай-күйiн зерделеуді қамтиды.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14-тармақ жаңа редакцияда берілді - Қазақстан Республикасы Әділет министрінің 2010.06.15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Алғашқы тексерістер нәтижелері нотариус танысуға тиіс комиссия анықтамасында көрінуге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Анықтама көшірмесі тексеріс аяқталғаннан кейін бес күннен кешіктірілмей шаралар қабылдануы және нотариустың комиссия берген ұсынымдарды орындауын кейіннен бақылауды жүзеге асыру үшін әділет департаменті мен нотариаттық палатаға жіберіледі.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Мерзімді бақылау тексерістерін жүзеге асыру үшін нотариаттық палатаның келісімі бойынша әділет департаменті бастығының бұйрығымен комиссия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құрамы үш адамнан кем болмауға тиіс.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Комиссияны құру туралы бұйрық тексеріс басталғанға дейін екі аптадан кешіктірілмей шығарылуға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Бұйрықта комиссияның жеке құрамынан басқа кәсіби қызметі тексеруге жататын нотариустың тегі, аты, әкесінің аты, тексерісті жүзеге асыру үшін белгіленетін тексеріс негіздері, мерзімдері, тексеріспен қамтылатын нотариустың жұмыс кезеңі көрсетілуге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Сондай-ақ бұйрықта, нотариаттық палатаның келісімі бойынша, тексерісті тиісінше ұйымдастыру және комиссия мүшелерінің қызметін үйлестіру жүктелетін комиссия төрағасы белгіленеді.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Тексерілетін нотариус тексеріс басталғанға дейін он күннен кешіктірілмей қол қойып бұйрықпен танысуға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 тексеріс туралы бұйрықпен танысудан бас тартқан жағдайда, комиссия бас тарту туралы акт жасайды. Бұл ретте нотариустың бас тартуы тексерісті жою үшін негіз бола алмайды.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Науқастанған немесе басқа дәлелді себептер болған жағдайда бұйрықта белгіленген тексеріс мерзімін есептеу тоқтатыла тұрады.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Тексеріс мерзімі тоқтатыла тұрған немесе ұзартылған жағдайда, комиссия төрағасының әділет департаментіне жазбаша өтініші негізінде әділет департаментінің қосымша бұйрығы шығарылуға тиіс.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Комиссия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 департаментінің аппарат қызметкерлері (басшылары);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нотариат мәселелерімен айналысатын нотариаттық палата аппаратының қызметкерлері;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кемінде бес жыл нотариаттық өтілі бар және соңғы үш жылда тәртіптік жауапкершілікке тартылмаған мемлекеттік және (немесе) жекеше нотариустар енгізілуге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құрамына олар келіскен және нотариаттық палата қаражатының есебінен іссапар шығыстарын төлеген жағдайда, басқа нотариаттық округтерден нотариустар кіруі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20-тармаққа өзгерту енгізілді - Қазақстан Республикасы Әділет министрінің 2010.06.15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Комиссия мүшелері: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тексерілетін нотариустан тексеріс жүргізу үшін қажет нотариаттық іс-әрекеттер туралы, соның ішінде статистикалық құжаттар мен мәліметтерді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олар жасаған нотариаттық іс-әрекеттерге қатысты жасалатын нотариустан жеке түсіндірулер талап 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 қаулыларымен, прокуратура органдарының ұйғарымдарымен, бақылау-қадағалау органдары жүргізген алдыңғы тексерістер нәтижелері туралы актілермен немесе анықтамалармен танысуға;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қолданыстағы заңнама бойынша нотариуспен әңгімелесу жүргізуге;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қажет болған жағдайда нотариустың аумағында сауалнама немесе халықтан жауап алуды сұрауды ұйымдастыруға;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жерлерде нотариустың нотариаттық қызмет көрсетуін ұйымдастыру мәселесі бойынша жергілікті мемлекеттік басқарма органдарының пікірін зерделеуге және ескеруге;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объективті анықтамалар жасау үшін қажет басқа да мәліметтер алуға құқылы.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Комиссия мүшелері: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объективті және әділ болуға;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нотариат мәселелерін реттейтін қолданыстағы заңнаманың ережелері мен талаптарын, 2001 жылғы 16 ақпанда жекеше практикамен айналысатын нотариустардың Республикалық съезімен бекітілген нотариустың Ар-ождан кодексін, нотариаттық палата жарғысын білуге;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тексерілетін нотариустың офисінде нотариаттық құжаттарды одан тысқары шығармастан, тексерісті жүзеге асыруға;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нотариаттық іс-әрекеттер жасау кезінде нотариустың тәуелсіздігіне қол сұқпауға;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тексеріс жүргізу кезінде оларға белгілі болған мәліметтерді жарияламауға;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кәсіби этиканы сақтауға;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нотариусқа әдістемелік және практикалық көмек көрсетуге;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заңнамада белгіленген тәртіппен әкімшілік жауапкершілікке тарту үшін тексеріс жүргізуге келтірілген кедергіні нотариус жөндеген жағдайда әділет департаменті мен нотариаттық палатаға хабарлауға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22-тармаққа өзгерту енгізілді - Қазақстан Республикасы Әділет министрінің 2010.06.15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Комиссия мүшелері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тексеріс нәтижелерінің объективті еместігі;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нотариустың кәсіби қызметіне жататын тексеріс барысында алынған мәліметтерді жариялағаны;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табылған теріс пайдалануларды ашқаны не осы теріс пайдалануларға ықпал еткені;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өзінің міндеттерін адал атқармағаны (тексеріске келмегені, дәлелді себептерсіз комиссия жұмысына қатысудан бас тартқаны) үшін тәртіптік жаза көтереді.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Комиссия мүшелерін құқықтық, нормативтік, әдістемелік, түсіндіру, нұсқаулық және басқа да материалдармен қамтамасыз ету әділет департаменті мен нотариаттық палатаға жүктеледі.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Комиссия мүшелеріне әдістемелік және практикалық көмек көрсету нотариаттық палатаға жүктеледі.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Нотариус оның қызметін тексеруді жүргізу барысында: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комиссияға талап етілетін барлық нотариаттық құжаттар мен статистикалық есептерді ұсынады;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қажет болған кезде жазбаша және ауызша түсіндірулер, сондай-ақ өзінің нотариаттық іс-әрекеттеріне түсініктемелер береді;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тексеру жүргізу үшін комиссия мүшелеріне тиісінше жағдайлар жасайды;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нотариаттық іс-әрекеттерді жасау кезінде анықталған қателер мен бұзушылықтарды болдырмау жөнінде шаралар қабылдайды;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 де заңды талаптар мен комиссия мүшелерінің өтініштерін орындайды.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Комиссия тексерістің нәтижелері бойынша оның аяқталған күнінен бастап 5 күн ішінде комиссия мүшелерінің барлығы және нотариус қол қоятын, содан кейін тексеріс аяқталған күннен бастап жеті күннен кешіктірілмей әділет департаментіне және нотариаттық палатаға жіберілетін және нотариусқа табыс етілетін 3 дана анықтама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Анықтамада алынған жағдайды толық талдау, комиссияның бағасы мен қорытындысы, сонымен қатар міндетті түрде іске асыру мерзімі көрсетілген нақты ұсыныстар болу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28-тармақпен толықтырылды - Қазақстан Республикасы Әділет министрінің 2010.06.15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Нотариус оның қызметіне тексеру жүргізілгеннен кейін: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тексеріс нәтижелері туралы анықтамамен таныса;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тексеріс нәтижелері мен комиссия қорытындыларына қатысты өзінің қарсылықтарын жазбаша және ауызша нысанды білдіре;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 департаменті мен нотариаттық палатаға немесе сот тәртібімен комиссия мүшелерінің іс-әрекеттеріне және (немесе) оның қорытындыларына шағымдана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29-тармаққа өзгерту енгізілді - Қазақстан Республикасы Әділет министрінің 2010.06.15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Анықталған нотариустың бұзушылықтарын, кемшіліктер мен олқылықтарын жоюды тексеру мақсатында комиссия ұсынымдарында белгіленген мерзімдерге сәйкес бір жыл ішінде жүзеге асырылатын тексерістер қайта тексерістер болып танылмайды.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Тексеріс нәтижелері әділет департаменті мен нотариаттық палата басқармасының бірлескен алқа отырысында талқылануы мүмкін.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Бірлескен алқа және басқарма отырысында комиссия мүшелері мен нотариустың өзі міндетті түрде қатысуға тиіс. Көрсетілген тұлғалардың дәлелді себептерсіз отырыстарда болмауы тексеріс нәтижелерін мәні бойынша қарауға және шешім қабылдауға кедергі келтірмейді.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Тексеріс нәтижелерін талқылау нәтижелері бойынша нотариусқа қатысты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нотариустардың арасында оны одан әрі тарату мақсатында нотариустың оң тәжірибесін қорыту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нотариусты көтермелеу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Ар-ождан кодексіне сәйкес нотариусты тәртіптік жазаға тарту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нотариустың заң бұзушылықтарды анықтаған жағдайларда материалдарды құқық қорғау органдарына беру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нотариустың лицензиясын айыру, күшiн тоқтата тұру немесе жою туралы лицензиарға ұсынымдар жiберу туралы шешiмдер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33-тармаққа өзгерту енгізілді - Қазақстан Республикасы Әділет министрінің 2010.06.15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34-тармақ алынып тасталды - Қазақстан Республикасы Әділет министрінің 2010.06.15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Нотариус тексеріс нәтижелерімен, комиссия ұсынымдарымен немесе әділет департаменттерінің және әділет департаменттерінің қорытындыларымен келіспеген жағдайда, олардың іс-әрекеттеріне Әділет министрлігіне, Республикалық нотариаттық палатаға немесе сот тәртібімен шағымдануға құқылы. 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