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c3f9c" w14:textId="b5c3f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Автомобиль жолдарын және жол құрылыстарын пайдалану кезіндегі жұмыстарды жіктеу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Көлік және коммуникациялар министрлігі Автомобиль жолдары және инфрақұрылымдық кешен құрылысы комитеті төрағасының 2004 жылғы 14 маусымдағы N 89 бұйрығы. Қазақстан Республикасы Әділет министрлігінде 2004 жылғы 8 шілдеде тіркелді. Тіркеу N 2938. Күші жойылды - Қазақстан Республикасы Көлік және коммуникация министрінің 2011 жылғы 25 наурыздағы № 166 бұйрығымен.</w:t>
      </w:r>
    </w:p>
    <w:p>
      <w:pPr>
        <w:spacing w:after="0"/>
        <w:ind w:left="0"/>
        <w:jc w:val="both"/>
      </w:pPr>
      <w:r>
        <w:rPr>
          <w:rFonts w:ascii="Times New Roman"/>
          <w:b w:val="false"/>
          <w:i w:val="false"/>
          <w:color w:val="ff0000"/>
          <w:sz w:val="28"/>
        </w:rPr>
        <w:t xml:space="preserve">      Күші жойылды - ҚР Көлік және коммуникация министрінің 2011.03.25 № 166 (ресми жарияланған күнінен кейін күнтізбелік он күн өткен соң күшіне енеді)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Автомобиль жолдарын пайдалану кезінде орындалатын жұмыстар түрлерінің тізбесін және оларды топтарға жіктеудің негізгі қағидаттарын нақтылау мақсатында 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Автомобиль жолдарын және жол құрылыстарын пайдалану кезіндегі жұмыстарды жіктеу жөніндегі нұсқаулық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Көлік және коммуникациялар министрлігі Автомобиль жолдары және инфрақұрылымдық кешен құрылысы комитетінің Нормативтік-құқықтық қамтамасыз ету және техникалық саясат басқармасы (Бекбосынов А.І.) осы бұйрықты мемлекеттік тіркеу үшін Қазақстан Республикасының Әділет министрлігіне ұсынуды қамтамасыз етсін. </w:t>
      </w:r>
    </w:p>
    <w:bookmarkEnd w:id="2"/>
    <w:bookmarkStart w:name="z4" w:id="3"/>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Көлік және коммуникациялар министрлігінің Автомобиль жолдары және инфрақұрылымдық кешен құрылысы комитеті төрағасының орынбасары Ә.М.Ермұқановқа жүктелсін. </w:t>
      </w:r>
    </w:p>
    <w:bookmarkEnd w:id="3"/>
    <w:bookmarkStart w:name="z5" w:id="4"/>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 күнінен бастап күшіне енеді. </w:t>
      </w:r>
    </w:p>
    <w:bookmarkEnd w:id="4"/>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министрлігінің Автомобиль   </w:t>
      </w:r>
      <w:r>
        <w:br/>
      </w:r>
      <w:r>
        <w:rPr>
          <w:rFonts w:ascii="Times New Roman"/>
          <w:b w:val="false"/>
          <w:i w:val="false"/>
          <w:color w:val="000000"/>
          <w:sz w:val="28"/>
        </w:rPr>
        <w:t xml:space="preserve">
жолдары және инфрақұрылымдық </w:t>
      </w:r>
      <w:r>
        <w:br/>
      </w:r>
      <w:r>
        <w:rPr>
          <w:rFonts w:ascii="Times New Roman"/>
          <w:b w:val="false"/>
          <w:i w:val="false"/>
          <w:color w:val="000000"/>
          <w:sz w:val="28"/>
        </w:rPr>
        <w:t xml:space="preserve">
кешен құрылысы комитеті    </w:t>
      </w:r>
      <w:r>
        <w:br/>
      </w:r>
      <w:r>
        <w:rPr>
          <w:rFonts w:ascii="Times New Roman"/>
          <w:b w:val="false"/>
          <w:i w:val="false"/>
          <w:color w:val="000000"/>
          <w:sz w:val="28"/>
        </w:rPr>
        <w:t xml:space="preserve">
төрағасының "Автомобиль    </w:t>
      </w:r>
      <w:r>
        <w:br/>
      </w:r>
      <w:r>
        <w:rPr>
          <w:rFonts w:ascii="Times New Roman"/>
          <w:b w:val="false"/>
          <w:i w:val="false"/>
          <w:color w:val="000000"/>
          <w:sz w:val="28"/>
        </w:rPr>
        <w:t xml:space="preserve">
жолдарын пайдалану кезіндегі  </w:t>
      </w:r>
      <w:r>
        <w:br/>
      </w:r>
      <w:r>
        <w:rPr>
          <w:rFonts w:ascii="Times New Roman"/>
          <w:b w:val="false"/>
          <w:i w:val="false"/>
          <w:color w:val="000000"/>
          <w:sz w:val="28"/>
        </w:rPr>
        <w:t xml:space="preserve">
жұмыстарды жіктеу жөніндегі  </w:t>
      </w:r>
      <w:r>
        <w:br/>
      </w:r>
      <w:r>
        <w:rPr>
          <w:rFonts w:ascii="Times New Roman"/>
          <w:b w:val="false"/>
          <w:i w:val="false"/>
          <w:color w:val="000000"/>
          <w:sz w:val="28"/>
        </w:rPr>
        <w:t xml:space="preserve">
нұсқаулықты бекіту туралы"   </w:t>
      </w:r>
      <w:r>
        <w:br/>
      </w:r>
      <w:r>
        <w:rPr>
          <w:rFonts w:ascii="Times New Roman"/>
          <w:b w:val="false"/>
          <w:i w:val="false"/>
          <w:color w:val="000000"/>
          <w:sz w:val="28"/>
        </w:rPr>
        <w:t xml:space="preserve">
2004 жылғы 14 маусымдағы    </w:t>
      </w:r>
      <w:r>
        <w:br/>
      </w:r>
      <w:r>
        <w:rPr>
          <w:rFonts w:ascii="Times New Roman"/>
          <w:b w:val="false"/>
          <w:i w:val="false"/>
          <w:color w:val="000000"/>
          <w:sz w:val="28"/>
        </w:rPr>
        <w:t xml:space="preserve">
N 89 бұйрығымен        </w:t>
      </w:r>
      <w:r>
        <w:br/>
      </w:r>
      <w:r>
        <w:rPr>
          <w:rFonts w:ascii="Times New Roman"/>
          <w:b w:val="false"/>
          <w:i w:val="false"/>
          <w:color w:val="000000"/>
          <w:sz w:val="28"/>
        </w:rPr>
        <w:t xml:space="preserve">
бекітілген          </w:t>
      </w:r>
    </w:p>
    <w:bookmarkStart w:name="z6" w:id="5"/>
    <w:p>
      <w:pPr>
        <w:spacing w:after="0"/>
        <w:ind w:left="0"/>
        <w:jc w:val="left"/>
      </w:pPr>
      <w:r>
        <w:rPr>
          <w:rFonts w:ascii="Times New Roman"/>
          <w:b/>
          <w:i w:val="false"/>
          <w:color w:val="000000"/>
        </w:rPr>
        <w:t xml:space="preserve"> 
  Автомобиль жолдарын және жол құрылыстарын пайдалану кезіндегі жұмыстарды жіктеу жөніндегі нұсқаулық </w:t>
      </w:r>
    </w:p>
    <w:bookmarkEnd w:id="5"/>
    <w:bookmarkStart w:name="z7" w:id="6"/>
    <w:p>
      <w:pPr>
        <w:spacing w:after="0"/>
        <w:ind w:left="0"/>
        <w:jc w:val="left"/>
      </w:pPr>
      <w:r>
        <w:rPr>
          <w:rFonts w:ascii="Times New Roman"/>
          <w:b/>
          <w:i w:val="false"/>
          <w:color w:val="000000"/>
        </w:rPr>
        <w:t xml:space="preserve"> 
  1. Жалпы ережелер </w:t>
      </w:r>
    </w:p>
    <w:bookmarkEnd w:id="6"/>
    <w:p>
      <w:pPr>
        <w:spacing w:after="0"/>
        <w:ind w:left="0"/>
        <w:jc w:val="both"/>
      </w:pPr>
      <w:r>
        <w:rPr>
          <w:rFonts w:ascii="Times New Roman"/>
          <w:b w:val="false"/>
          <w:i w:val="false"/>
          <w:color w:val="000000"/>
          <w:sz w:val="28"/>
        </w:rPr>
        <w:t xml:space="preserve">      1. Автомобиль жолдарын және жол құрылыстарын пайдалану кезіндегі жұмыстарды жіктеу жөніндегі нұсқаулық (бұдан әрі - Нұсқаулық) Қазақстан Республикасының жалпы пайдаланымдағы автомобиль жолдарының желісіне таралады және оларды жөндеу мен күтіп ұстауға арналған кететін шығындарды жоспарлауға және үлестіруге байланысты мәселелерді шешуге арналған. </w:t>
      </w:r>
      <w:r>
        <w:br/>
      </w:r>
      <w:r>
        <w:rPr>
          <w:rFonts w:ascii="Times New Roman"/>
          <w:b w:val="false"/>
          <w:i w:val="false"/>
          <w:color w:val="000000"/>
          <w:sz w:val="28"/>
        </w:rPr>
        <w:t xml:space="preserve">
      2. Нұсқаулық автомобиль жолдарын пайдалану кезінде орындалатын жұмыстар түрінің тізбесін және оның автомобиль жолдарының пайдаланылуын, күтіп ұстауын, көгалдандыруын, ағымдағы, орташа және күрделі жөндеу жұмыстарын басқару жөніндегі топтарға жіктелуінің негізгі қағидаттарын белгілейді. </w:t>
      </w:r>
      <w:r>
        <w:br/>
      </w:r>
      <w:r>
        <w:rPr>
          <w:rFonts w:ascii="Times New Roman"/>
          <w:b w:val="false"/>
          <w:i w:val="false"/>
          <w:color w:val="000000"/>
          <w:sz w:val="28"/>
        </w:rPr>
        <w:t xml:space="preserve">
      3. Нұсқаулық жол-жөндеу жұмыстары мен олардың орындалуы үшін республикалық және жергілікті бюджеттерден бөлінетін қаражаттардың көлемін негіздеу үшін қолданылады. </w:t>
      </w:r>
      <w:r>
        <w:br/>
      </w:r>
      <w:r>
        <w:rPr>
          <w:rFonts w:ascii="Times New Roman"/>
          <w:b w:val="false"/>
          <w:i w:val="false"/>
          <w:color w:val="000000"/>
          <w:sz w:val="28"/>
        </w:rPr>
        <w:t xml:space="preserve">
      4. Осы нұсқаулықта мынадай анықтамалар пайдаланылады: </w:t>
      </w:r>
      <w:r>
        <w:br/>
      </w:r>
      <w:r>
        <w:rPr>
          <w:rFonts w:ascii="Times New Roman"/>
          <w:b w:val="false"/>
          <w:i w:val="false"/>
          <w:color w:val="000000"/>
          <w:sz w:val="28"/>
        </w:rPr>
        <w:t xml:space="preserve">
      1) Жол төсемесі - бұл автокөлік құралдарының жүктемесін қабылдайтын және оны топыраққа беретін автомобиль жолының жүру бөлігі шегіндегі көп қабатты құрылым. </w:t>
      </w:r>
      <w:r>
        <w:br/>
      </w:r>
      <w:r>
        <w:rPr>
          <w:rFonts w:ascii="Times New Roman"/>
          <w:b w:val="false"/>
          <w:i w:val="false"/>
          <w:color w:val="000000"/>
          <w:sz w:val="28"/>
        </w:rPr>
        <w:t xml:space="preserve">
      2) Автомобиль жолдары мен жол құрылыстарын күтіп ұстау - бұл жолды, жол құрылыстары мен бөлу жолақтарын оларды тиісті жарамды, таза күйінде сақтау және жолдардағы қозғалыстың бүкіл жыл бойы толассыз, қауіпсіз және ыңғайлы болуын қамтамасыз ету мақсатында жүйелі түрде күту. </w:t>
      </w:r>
      <w:r>
        <w:br/>
      </w:r>
      <w:r>
        <w:rPr>
          <w:rFonts w:ascii="Times New Roman"/>
          <w:b w:val="false"/>
          <w:i w:val="false"/>
          <w:color w:val="000000"/>
          <w:sz w:val="28"/>
        </w:rPr>
        <w:t xml:space="preserve">
      3) Ағымдағы жөндеу - барлық жыл бойы оның бүкіл ұзақтығына жүргізілетін жолдар мен олардың құрылыстарындағы ұсақ зақымдардың алдын алу және жедел түзету тәртібімен орындалатын жұмыстар. </w:t>
      </w:r>
      <w:r>
        <w:br/>
      </w:r>
      <w:r>
        <w:rPr>
          <w:rFonts w:ascii="Times New Roman"/>
          <w:b w:val="false"/>
          <w:i w:val="false"/>
          <w:color w:val="000000"/>
          <w:sz w:val="28"/>
        </w:rPr>
        <w:t xml:space="preserve">
      4) Автомобиль жолын жөндеудің маршруттық тәсілі - көлік қозғалысы үшін қауіпті ақауларды жою жөніндегі және ауданы 500 шаршы метрге дейінгі жергілікті учаскелердегі жол жамылғысының тегістілігін қалпына келтіру жөніндегі жұмыстарды қоса алғанда, ағымдағы жөндеу қаражаты есебінен маршрут бойынша орындалатын жөндеу іс-шараларының кешені. </w:t>
      </w:r>
      <w:r>
        <w:br/>
      </w:r>
      <w:r>
        <w:rPr>
          <w:rFonts w:ascii="Times New Roman"/>
          <w:b w:val="false"/>
          <w:i w:val="false"/>
          <w:color w:val="000000"/>
          <w:sz w:val="28"/>
        </w:rPr>
        <w:t xml:space="preserve">
      5) Жолдарды орташа жөндеу - жол мен жол құрылыстарының бастапқы пайдаланылу сапасын қайта қалпына келтірумен байланысты жұмыстардың кешені. </w:t>
      </w:r>
      <w:r>
        <w:br/>
      </w:r>
      <w:r>
        <w:rPr>
          <w:rFonts w:ascii="Times New Roman"/>
          <w:b w:val="false"/>
          <w:i w:val="false"/>
          <w:color w:val="000000"/>
          <w:sz w:val="28"/>
        </w:rPr>
        <w:t xml:space="preserve">
      6) Күрделі жөндеу - бұл орындалуы кезінде тозған конструкциялар мен бөлшектер ауыстырылатын немесе оларды жөнделетін нысандардың тасымалдау-пайдалану сипаттамаларын жақсартатын және жолдардың техникалық нормативтерінің артуын, осы жол үшін белгіленген техникалық санатқа сай келетін нормалардың шегінде жол төсемесі беріктігінің артуын қамтамасыз ететін одан да берік тиімділермен алмастырылатын жұмыстар кешені. Бұл жөндеу түріне табиғи апаттардың салдарын жою және жол инженерлік құрылыстарды қайта қалпына келтірумен байланысты жұмыстар жатады. </w:t>
      </w:r>
      <w:r>
        <w:br/>
      </w:r>
      <w:r>
        <w:rPr>
          <w:rFonts w:ascii="Times New Roman"/>
          <w:b w:val="false"/>
          <w:i w:val="false"/>
          <w:color w:val="000000"/>
          <w:sz w:val="28"/>
        </w:rPr>
        <w:t xml:space="preserve">
      7) Жол төсемесінің жөндеуаралық қызмет мерзімі - бұл салу, қайта қалпына келтіру немесе күрделі жөндеуден кейін жолды пайдалануға берген сәттен бастап жол құрылымының тасу қабілетін арттырумен (күшейтумен) байланысты кезекті күрделі жөндеуге дейінгі кезең. </w:t>
      </w:r>
      <w:r>
        <w:br/>
      </w:r>
      <w:r>
        <w:rPr>
          <w:rFonts w:ascii="Times New Roman"/>
          <w:b w:val="false"/>
          <w:i w:val="false"/>
          <w:color w:val="000000"/>
          <w:sz w:val="28"/>
        </w:rPr>
        <w:t xml:space="preserve">
      8) Жол жамылғысының жөндеуаралық қызмет мерзімі - бұл салу, қайта қалпына келтіру, күрделі немесе орташа жөндеуден кейін жолды пайдалануға берген сәттен бастап тозу қабатының орнын толтыруға және тегістік пен тіркелу қасиеттерін көлік қозғалысының қарқындылығы бойынша қажетті мәнге дейін қалпына келтірумен байланысты кезекті орташа жөндеу жүргізуге қажеттілік туындағанға дейінгі кезең. </w:t>
      </w:r>
      <w:r>
        <w:br/>
      </w:r>
      <w:r>
        <w:rPr>
          <w:rFonts w:ascii="Times New Roman"/>
          <w:b w:val="false"/>
          <w:i w:val="false"/>
          <w:color w:val="000000"/>
          <w:sz w:val="28"/>
        </w:rPr>
        <w:t xml:space="preserve">
      9) Автомобиль жолдары мен жол құрылыстарын пайдалануды басқару - автомобиль жолдары мен жол құрылыстарын диагностикалау және жол-жөндеу жұмыстарының экономикалық негізделген стратегиясын әзірлеумен бірге мониторинг жүргізу негізінде олардың қажетті техникалық деңгейін және көліктік-пайдалану жай-күйін қамтамасыз ету жөніндегі ұйымдастырушылық және реттеушілік іс-шаралар. </w:t>
      </w:r>
      <w:r>
        <w:br/>
      </w:r>
      <w:r>
        <w:rPr>
          <w:rFonts w:ascii="Times New Roman"/>
          <w:b w:val="false"/>
          <w:i w:val="false"/>
          <w:color w:val="000000"/>
          <w:sz w:val="28"/>
        </w:rPr>
        <w:t xml:space="preserve">
      10) Автомобиль жолдары жай-күйінің мониторингі - пайдалану немесе қоршаған ортаның ықпал етуінің нәтижесінде болуы мүмкін адамның араласуымен болған өзгерістерді байқау және бақылау, бағалау және болжау жүйесі. </w:t>
      </w:r>
      <w:r>
        <w:br/>
      </w:r>
      <w:r>
        <w:rPr>
          <w:rFonts w:ascii="Times New Roman"/>
          <w:b w:val="false"/>
          <w:i w:val="false"/>
          <w:color w:val="000000"/>
          <w:sz w:val="28"/>
        </w:rPr>
        <w:t xml:space="preserve">
      11) Жол-жөндеу жұмыстарының стратегиясы - бөлінетін ресурстарды тиімді пайдаланған жағдайда автомобиль жолдары мен жол құрылысы желісінің көліктік-пайдалану жай-күйінің бүтіндігі мен оны жақсарту жөніндегі ең тиімді ұзақ мерзімдік техникалық шешімдер мен басқарушы ықпалдар кешені. </w:t>
      </w:r>
      <w:r>
        <w:br/>
      </w:r>
      <w:r>
        <w:rPr>
          <w:rFonts w:ascii="Times New Roman"/>
          <w:b w:val="false"/>
          <w:i w:val="false"/>
          <w:color w:val="000000"/>
          <w:sz w:val="28"/>
        </w:rPr>
        <w:t xml:space="preserve">
      12) Автомобиль жолдарын басқарушылар - автомобиль жолдарының иеленушілері болып табылатын немесе шаруашылық жүргізу немесе жедел басқару құқығында автомобиль жолдарын басқару жөніндегі қызметті жүзеге асыратын жеке және заңды тұлғалар. </w:t>
      </w:r>
      <w:r>
        <w:br/>
      </w:r>
      <w:r>
        <w:rPr>
          <w:rFonts w:ascii="Times New Roman"/>
          <w:b w:val="false"/>
          <w:i w:val="false"/>
          <w:color w:val="000000"/>
          <w:sz w:val="28"/>
        </w:rPr>
        <w:t xml:space="preserve">
      5. Жалпы пайдаланымдағы автомобиль жолдары мемлекеттік меншік болып табылады. Олар есепті жылдамдықтағы көлік ағынының тәулік бойғы, жыл бойғы, толассыз қауіпсіз және ыңғайлы қозғалысын қамтамасыз етуге арналған. Олардың құрамына мыналар кіреді: бөлу жолақтары, жолдардың құрылымдық элементтері, жолдардың жағдайы мен жайғастырылуы, су бұру және су өткізу құрылыстары, көпірлер, жол өткелдері, көлік айырымдары, виадуктер, тоннельдер, қорғаныс галереялары, жол қозғалысының қауіпсіздігін арттыруға арналған құрылыстар мен құрылғылар, орман алқаптары, газондар, гүл бақтары, гүлзарлар, безендіру өсімдіктері, желілік тұрғын үйлер мен мемлекет меншігі болып табылатын жол-пайдалану қызметінің кешендері. </w:t>
      </w:r>
      <w:r>
        <w:br/>
      </w:r>
      <w:r>
        <w:rPr>
          <w:rFonts w:ascii="Times New Roman"/>
          <w:b w:val="false"/>
          <w:i w:val="false"/>
          <w:color w:val="000000"/>
          <w:sz w:val="28"/>
        </w:rPr>
        <w:t xml:space="preserve">
      6. Автомобиль жолдары мен жол құрылыстарын пайдалану кезіндегі жол жұмыстары автомобиль жолдары мен жол құрылыстарын басқаруға, күтіп ұстауға, жолдарды қысқы күтіп ұстау мен көгалдандыруды, ағымдағы, орташа және күрделі жөндеулерді қоса алғанда күтіп ұстауға бөлінеді. </w:t>
      </w:r>
      <w:r>
        <w:br/>
      </w:r>
      <w:r>
        <w:rPr>
          <w:rFonts w:ascii="Times New Roman"/>
          <w:b w:val="false"/>
          <w:i w:val="false"/>
          <w:color w:val="000000"/>
          <w:sz w:val="28"/>
        </w:rPr>
        <w:t xml:space="preserve">
      7. Автомобиль жолдары мен жол құрылыстарын пайдалану жөніндегі жұмыстарды жүргізуге арналған нақты бөлінген ақша ресурстары жолдар мен жол құрылыстарының көлік-пайдаланымдық жай-күйін тексеру және диагностикалау материалдары және жол-жөндеу жұмыстарының жасап шығарылған стратегиясы негізінде белгіленген, жүргізілетін жөндеу іс-шараларының түрлерін негізге ала отырып үлестіріледі. </w:t>
      </w:r>
      <w:r>
        <w:br/>
      </w:r>
      <w:r>
        <w:rPr>
          <w:rFonts w:ascii="Times New Roman"/>
          <w:b w:val="false"/>
          <w:i w:val="false"/>
          <w:color w:val="000000"/>
          <w:sz w:val="28"/>
        </w:rPr>
        <w:t xml:space="preserve">
      8. Автомобиль жолдарын пайдалану кезіндегі жіктелетін жұмыстар осы жұмыс түрлеріне арналған жол саласындағы нормативтік-техникалық құжаттардың қолданыстағы талаптарына сәйкес орындалады. </w:t>
      </w:r>
    </w:p>
    <w:bookmarkStart w:name="z8" w:id="7"/>
    <w:p>
      <w:pPr>
        <w:spacing w:after="0"/>
        <w:ind w:left="0"/>
        <w:jc w:val="left"/>
      </w:pPr>
      <w:r>
        <w:rPr>
          <w:rFonts w:ascii="Times New Roman"/>
          <w:b/>
          <w:i w:val="false"/>
          <w:color w:val="000000"/>
        </w:rPr>
        <w:t xml:space="preserve"> 
  2. Автомобиль жолдары мен жол құрылыстарын </w:t>
      </w:r>
      <w:r>
        <w:br/>
      </w:r>
      <w:r>
        <w:rPr>
          <w:rFonts w:ascii="Times New Roman"/>
          <w:b/>
          <w:i w:val="false"/>
          <w:color w:val="000000"/>
        </w:rPr>
        <w:t xml:space="preserve">
пайдалануды басқару </w:t>
      </w:r>
    </w:p>
    <w:bookmarkEnd w:id="7"/>
    <w:p>
      <w:pPr>
        <w:spacing w:after="0"/>
        <w:ind w:left="0"/>
        <w:jc w:val="both"/>
      </w:pPr>
      <w:r>
        <w:rPr>
          <w:rFonts w:ascii="Times New Roman"/>
          <w:b w:val="false"/>
          <w:i w:val="false"/>
          <w:color w:val="000000"/>
          <w:sz w:val="28"/>
        </w:rPr>
        <w:t xml:space="preserve">      9. Автомобиль жолдары мен жол құрылыстарын пайдалануды басқару мынадай ұйымдастыру және регламенттеу іс-шараларын қамтиды: </w:t>
      </w:r>
      <w:r>
        <w:br/>
      </w:r>
      <w:r>
        <w:rPr>
          <w:rFonts w:ascii="Times New Roman"/>
          <w:b w:val="false"/>
          <w:i w:val="false"/>
          <w:color w:val="000000"/>
          <w:sz w:val="28"/>
        </w:rPr>
        <w:t xml:space="preserve">
      1) автомобиль жолдары мен жол құрылыстарының диагностикасы және мониторингі; </w:t>
      </w:r>
      <w:r>
        <w:br/>
      </w:r>
      <w:r>
        <w:rPr>
          <w:rFonts w:ascii="Times New Roman"/>
          <w:b w:val="false"/>
          <w:i w:val="false"/>
          <w:color w:val="000000"/>
          <w:sz w:val="28"/>
        </w:rPr>
        <w:t xml:space="preserve">
      2) жол-жөндеу жұмыстарының стратегиясын негіздеу және қажетті қаржылық ресурстарды жоспарлау; </w:t>
      </w:r>
      <w:r>
        <w:br/>
      </w:r>
      <w:r>
        <w:rPr>
          <w:rFonts w:ascii="Times New Roman"/>
          <w:b w:val="false"/>
          <w:i w:val="false"/>
          <w:color w:val="000000"/>
          <w:sz w:val="28"/>
        </w:rPr>
        <w:t xml:space="preserve">
      3) көлік қозғалысының қауіпсіздігі мен қолайлылығын ұйымдастыру және қамтамасыз ету; </w:t>
      </w:r>
      <w:r>
        <w:br/>
      </w:r>
      <w:r>
        <w:rPr>
          <w:rFonts w:ascii="Times New Roman"/>
          <w:b w:val="false"/>
          <w:i w:val="false"/>
          <w:color w:val="000000"/>
          <w:sz w:val="28"/>
        </w:rPr>
        <w:t xml:space="preserve">
      4) автомобиль жолдары мен жол құрылыстарының сақталуын қамтамасыз ету және оларды уақытынан бұрын тозудан сақтау; </w:t>
      </w:r>
      <w:r>
        <w:br/>
      </w:r>
      <w:r>
        <w:rPr>
          <w:rFonts w:ascii="Times New Roman"/>
          <w:b w:val="false"/>
          <w:i w:val="false"/>
          <w:color w:val="000000"/>
          <w:sz w:val="28"/>
        </w:rPr>
        <w:t xml:space="preserve">
      5) автомобиль жолдары мен жол құрылыстарын пайдалануды басқару жөніндегі жұмыстарды ұйымдастыру, үйлестіру, реттеу және бақылау. </w:t>
      </w:r>
      <w:r>
        <w:br/>
      </w:r>
      <w:r>
        <w:rPr>
          <w:rFonts w:ascii="Times New Roman"/>
          <w:b w:val="false"/>
          <w:i w:val="false"/>
          <w:color w:val="000000"/>
          <w:sz w:val="28"/>
        </w:rPr>
        <w:t xml:space="preserve">
      10. Автомобиль және жол құрылыстарының диагностикасы мен мониторингі жөніндегі іс-шаралардың құрамына мынадай жұмыстар кіреді: </w:t>
      </w:r>
      <w:r>
        <w:br/>
      </w:r>
      <w:r>
        <w:rPr>
          <w:rFonts w:ascii="Times New Roman"/>
          <w:b w:val="false"/>
          <w:i w:val="false"/>
          <w:color w:val="000000"/>
          <w:sz w:val="28"/>
        </w:rPr>
        <w:t xml:space="preserve">
      1) күтіп ұстаудың сапасын бағалай отырып, жолдар мен жол құрылыстарын жүйелі түрде (көктемде, күзде және ай сайын) тексеру; </w:t>
      </w:r>
      <w:r>
        <w:br/>
      </w:r>
      <w:r>
        <w:rPr>
          <w:rFonts w:ascii="Times New Roman"/>
          <w:b w:val="false"/>
          <w:i w:val="false"/>
          <w:color w:val="000000"/>
          <w:sz w:val="28"/>
        </w:rPr>
        <w:t xml:space="preserve">
      2) жолдар мен жол құрылыстарының техникалық деңгейін және көлік-пайдаланымдық жай-күйін бағалай отырып, көзбен шолып және аспаптық тексеру, жолдарды паспорттау; </w:t>
      </w:r>
      <w:r>
        <w:br/>
      </w:r>
      <w:r>
        <w:rPr>
          <w:rFonts w:ascii="Times New Roman"/>
          <w:b w:val="false"/>
          <w:i w:val="false"/>
          <w:color w:val="000000"/>
          <w:sz w:val="28"/>
        </w:rPr>
        <w:t xml:space="preserve">
      3) жолдардағы көлік қозғалысының қарқындылығын және құрамын есепке алу; </w:t>
      </w:r>
      <w:r>
        <w:br/>
      </w:r>
      <w:r>
        <w:rPr>
          <w:rFonts w:ascii="Times New Roman"/>
          <w:b w:val="false"/>
          <w:i w:val="false"/>
          <w:color w:val="000000"/>
          <w:sz w:val="28"/>
        </w:rPr>
        <w:t xml:space="preserve">
      4) жолдар мен жол құрылыстарының техникалық деңгейі және көлік-пайдаланымдық жай-күйі туралы дерекқорын қалыптастыру және оны ұдайы жаңартып отыру; </w:t>
      </w:r>
      <w:r>
        <w:br/>
      </w:r>
      <w:r>
        <w:rPr>
          <w:rFonts w:ascii="Times New Roman"/>
          <w:b w:val="false"/>
          <w:i w:val="false"/>
          <w:color w:val="000000"/>
          <w:sz w:val="28"/>
        </w:rPr>
        <w:t xml:space="preserve">
      5) жол зертханаларын құралдары мен жабдықтарын тіркеу, аттестациялау және үнемі тексеру жүргізу. </w:t>
      </w:r>
      <w:r>
        <w:br/>
      </w:r>
      <w:r>
        <w:rPr>
          <w:rFonts w:ascii="Times New Roman"/>
          <w:b w:val="false"/>
          <w:i w:val="false"/>
          <w:color w:val="000000"/>
          <w:sz w:val="28"/>
        </w:rPr>
        <w:t xml:space="preserve">
      11. Жол-жөндеу жұмыстарының стратегиясын негіздеу және қаржылық ресурстарды жоспарлау жөніндегі іс-шаралардың құрамына мынадай жұмыстар кіреді: </w:t>
      </w:r>
      <w:r>
        <w:br/>
      </w:r>
      <w:r>
        <w:rPr>
          <w:rFonts w:ascii="Times New Roman"/>
          <w:b w:val="false"/>
          <w:i w:val="false"/>
          <w:color w:val="000000"/>
          <w:sz w:val="28"/>
        </w:rPr>
        <w:t xml:space="preserve">
      1) күтіп ұстау және жөндеулер жөніндегі жұмыстарды негіздеумен, жолдар мен жол құрылыстарының көлік-пайдаланымдық жай-күйі туралы ақпараттық дерекқорын талдау; </w:t>
      </w:r>
      <w:r>
        <w:br/>
      </w:r>
      <w:r>
        <w:rPr>
          <w:rFonts w:ascii="Times New Roman"/>
          <w:b w:val="false"/>
          <w:i w:val="false"/>
          <w:color w:val="000000"/>
          <w:sz w:val="28"/>
        </w:rPr>
        <w:t xml:space="preserve">
      2) жолдар желісінің жай-күйін болжай отырып, жол-жөндеу жұмыстарының стратегиясын жасау. Жол жөндеу жұмыстарының ағымдағы және келешектегі жоспарларын, соның ішінде жолдар желісін күтіп ұстаудың жоспарларын құру; </w:t>
      </w:r>
      <w:r>
        <w:br/>
      </w:r>
      <w:r>
        <w:rPr>
          <w:rFonts w:ascii="Times New Roman"/>
          <w:b w:val="false"/>
          <w:i w:val="false"/>
          <w:color w:val="000000"/>
          <w:sz w:val="28"/>
        </w:rPr>
        <w:t xml:space="preserve">
      3) жолдар желісін талап етілген пайдаланымдық жай-күйде сақтау және қолдау үшін қажетті қаржылық ресурстарды жоспарлау; </w:t>
      </w:r>
      <w:r>
        <w:br/>
      </w:r>
      <w:r>
        <w:rPr>
          <w:rFonts w:ascii="Times New Roman"/>
          <w:b w:val="false"/>
          <w:i w:val="false"/>
          <w:color w:val="000000"/>
          <w:sz w:val="28"/>
        </w:rPr>
        <w:t xml:space="preserve">
      4) жол қозғалысының қауіпсіздігін арттыру және жол-көлік оқиғалары (бұдан әрі - ЖКО) шоғырланған жерлерін жою жөніндегі бағдарламаларды әзірлеу. </w:t>
      </w:r>
      <w:r>
        <w:br/>
      </w:r>
      <w:r>
        <w:rPr>
          <w:rFonts w:ascii="Times New Roman"/>
          <w:b w:val="false"/>
          <w:i w:val="false"/>
          <w:color w:val="000000"/>
          <w:sz w:val="28"/>
        </w:rPr>
        <w:t xml:space="preserve">
      12. Жолдардағы көлік қозғалысының қауіпсіздігі мен қолайлылығын ұйымдастыру және қамтамасыз ету жөніндегі іс-шаралардың құрамына мынадай жұмыстар кіреді: </w:t>
      </w:r>
      <w:r>
        <w:br/>
      </w:r>
      <w:r>
        <w:rPr>
          <w:rFonts w:ascii="Times New Roman"/>
          <w:b w:val="false"/>
          <w:i w:val="false"/>
          <w:color w:val="000000"/>
          <w:sz w:val="28"/>
        </w:rPr>
        <w:t xml:space="preserve">
      1) автокөлік ағындарының қозғалыс тәртібін зерттеу, жолдарды таңбалау сұлбасын әзірлеу, жол белгілерін орналастыру, қозғалыс жылдамдықтарын реттеу, қозғалысты басқарудың автоматтандырылған жүйесін ұйымдастыру; </w:t>
      </w:r>
      <w:r>
        <w:br/>
      </w:r>
      <w:r>
        <w:rPr>
          <w:rFonts w:ascii="Times New Roman"/>
          <w:b w:val="false"/>
          <w:i w:val="false"/>
          <w:color w:val="000000"/>
          <w:sz w:val="28"/>
        </w:rPr>
        <w:t xml:space="preserve">
      2) ЖКО талдау, ЖКО болған жерлерді тексеру, себептерді айқындау және жол қозғалысының қауіпсіздігі шарттарын жақсарту жөнінде ұсыныстар әзірлеу; </w:t>
      </w:r>
      <w:r>
        <w:br/>
      </w:r>
      <w:r>
        <w:rPr>
          <w:rFonts w:ascii="Times New Roman"/>
          <w:b w:val="false"/>
          <w:i w:val="false"/>
          <w:color w:val="000000"/>
          <w:sz w:val="28"/>
        </w:rPr>
        <w:t xml:space="preserve">
      3) қозғалыс қауіпсіздігі тұрғысынан ең қауіпті жол учаскелерін айқындау және апаттарды болдырмауға арналған алдын алу іс-шараларын әзірлеу; </w:t>
      </w:r>
      <w:r>
        <w:br/>
      </w:r>
      <w:r>
        <w:rPr>
          <w:rFonts w:ascii="Times New Roman"/>
          <w:b w:val="false"/>
          <w:i w:val="false"/>
          <w:color w:val="000000"/>
          <w:sz w:val="28"/>
        </w:rPr>
        <w:t xml:space="preserve">
      4) құрылыс жұмыстарының өндірісін бөлу жолақтарының шегімен келісу; </w:t>
      </w:r>
      <w:r>
        <w:br/>
      </w:r>
      <w:r>
        <w:rPr>
          <w:rFonts w:ascii="Times New Roman"/>
          <w:b w:val="false"/>
          <w:i w:val="false"/>
          <w:color w:val="000000"/>
          <w:sz w:val="28"/>
        </w:rPr>
        <w:t xml:space="preserve">
      5) автомобиль жолдары мен жол құрылыстарының коммуникациялармен және инженерлік желілермен жанасулары мен қиылысуларына арналған техникалық шарттарды және келісулерді әзірлеу; </w:t>
      </w:r>
      <w:r>
        <w:br/>
      </w:r>
      <w:r>
        <w:rPr>
          <w:rFonts w:ascii="Times New Roman"/>
          <w:b w:val="false"/>
          <w:i w:val="false"/>
          <w:color w:val="000000"/>
          <w:sz w:val="28"/>
        </w:rPr>
        <w:t xml:space="preserve">
      6) жолаушылар мен жүктерді тұрақты автомобильдік тасымалдаулардың жаңа бағыттарын ашуды белгіленген тәртіпте келістіру; </w:t>
      </w:r>
      <w:r>
        <w:br/>
      </w:r>
      <w:r>
        <w:rPr>
          <w:rFonts w:ascii="Times New Roman"/>
          <w:b w:val="false"/>
          <w:i w:val="false"/>
          <w:color w:val="000000"/>
          <w:sz w:val="28"/>
        </w:rPr>
        <w:t xml:space="preserve">
      7) желілік жол қызметінің қызметкерлеріне жолда зардап шеккендерге алғашқы медициналық көмек көрсету тәртібін оқытуды ұйымдастыру; </w:t>
      </w:r>
      <w:r>
        <w:br/>
      </w:r>
      <w:r>
        <w:rPr>
          <w:rFonts w:ascii="Times New Roman"/>
          <w:b w:val="false"/>
          <w:i w:val="false"/>
          <w:color w:val="000000"/>
          <w:sz w:val="28"/>
        </w:rPr>
        <w:t xml:space="preserve">
      8) жол жанындағы су көздеріндегі ауыз судың жай-күйіне санитарлық қадағалау жүргізуге арналған шарттар жасасу және олардың орындалуын бақылау; </w:t>
      </w:r>
      <w:r>
        <w:br/>
      </w:r>
      <w:r>
        <w:rPr>
          <w:rFonts w:ascii="Times New Roman"/>
          <w:b w:val="false"/>
          <w:i w:val="false"/>
          <w:color w:val="000000"/>
          <w:sz w:val="28"/>
        </w:rPr>
        <w:t xml:space="preserve">
      9) жол жанындағы коммерциялық сервис объектілерінің орналасуын келісу; </w:t>
      </w:r>
      <w:r>
        <w:br/>
      </w:r>
      <w:r>
        <w:rPr>
          <w:rFonts w:ascii="Times New Roman"/>
          <w:b w:val="false"/>
          <w:i w:val="false"/>
          <w:color w:val="000000"/>
          <w:sz w:val="28"/>
        </w:rPr>
        <w:t xml:space="preserve">
      10) автомобиль жолдары өтетін аумақтардағы ауа райы болжамы туралы жүйелі ақпарат алу үшін гидрометқызмет ұйымдарымен шарттар жасасу; </w:t>
      </w:r>
      <w:r>
        <w:br/>
      </w:r>
      <w:r>
        <w:rPr>
          <w:rFonts w:ascii="Times New Roman"/>
          <w:b w:val="false"/>
          <w:i w:val="false"/>
          <w:color w:val="000000"/>
          <w:sz w:val="28"/>
        </w:rPr>
        <w:t xml:space="preserve">
      11) қар өлшейтін бекеттердегі боран құбылыстары мен өлшеулерге жүйелі бақылаулар жүргізу; </w:t>
      </w:r>
      <w:r>
        <w:br/>
      </w:r>
      <w:r>
        <w:rPr>
          <w:rFonts w:ascii="Times New Roman"/>
          <w:b w:val="false"/>
          <w:i w:val="false"/>
          <w:color w:val="000000"/>
          <w:sz w:val="28"/>
        </w:rPr>
        <w:t xml:space="preserve">
      12) телефон, радио және ұялы байланыс, сондай-ақ телемеханика арналарын ұйымдастыру жөніндегі жұмыстарды белгіленген тәртіпте келістіру. </w:t>
      </w:r>
      <w:r>
        <w:br/>
      </w:r>
      <w:r>
        <w:rPr>
          <w:rFonts w:ascii="Times New Roman"/>
          <w:b w:val="false"/>
          <w:i w:val="false"/>
          <w:color w:val="000000"/>
          <w:sz w:val="28"/>
        </w:rPr>
        <w:t xml:space="preserve">
      13. Автомобиль жолдары мен жол құрылыстарының сақталуын қамтамасыз ету және оларды уақытынан бұрын тозудан сақтап қалу жөніндегі іс-шаралардың құрамына мынадай жұмыстар кіреді: </w:t>
      </w:r>
      <w:r>
        <w:br/>
      </w:r>
      <w:r>
        <w:rPr>
          <w:rFonts w:ascii="Times New Roman"/>
          <w:b w:val="false"/>
          <w:i w:val="false"/>
          <w:color w:val="000000"/>
          <w:sz w:val="28"/>
        </w:rPr>
        <w:t xml:space="preserve">
      1) автомобиль жолдары мен жол құрылыстарының жай-күйін және оларды пайдалану ережелерінің сақталуын ұдайы патрульдік қадағалау; </w:t>
      </w:r>
      <w:r>
        <w:br/>
      </w:r>
      <w:r>
        <w:rPr>
          <w:rFonts w:ascii="Times New Roman"/>
          <w:b w:val="false"/>
          <w:i w:val="false"/>
          <w:color w:val="000000"/>
          <w:sz w:val="28"/>
        </w:rPr>
        <w:t xml:space="preserve">
      2) автомобиль жолдарын пайдалану және оларды қорғау тәртібін бұқаралық ақпарат құралдары бойынша насихаттау; </w:t>
      </w:r>
      <w:r>
        <w:br/>
      </w:r>
      <w:r>
        <w:rPr>
          <w:rFonts w:ascii="Times New Roman"/>
          <w:b w:val="false"/>
          <w:i w:val="false"/>
          <w:color w:val="000000"/>
          <w:sz w:val="28"/>
        </w:rPr>
        <w:t xml:space="preserve">
      3) Қазақстан Республикасы заңды және жеке тұлғалардың меншігі болып табылатын ірі көлемді және ауыр салмақты көлік құралдарының өтуін келісу; </w:t>
      </w:r>
      <w:r>
        <w:br/>
      </w:r>
      <w:r>
        <w:rPr>
          <w:rFonts w:ascii="Times New Roman"/>
          <w:b w:val="false"/>
          <w:i w:val="false"/>
          <w:color w:val="000000"/>
          <w:sz w:val="28"/>
        </w:rPr>
        <w:t xml:space="preserve">
      4) қолайсыз ауа-райы жағдайларында, сондай-ақ беріктігі жеткіліксіз жол төсемелерінің нашарлаған жол учаскелерінде жүгі ауыр көліктің қозғалысын шектеу және ұйымдастыру жөнінде ұсыныстар енгізу. </w:t>
      </w:r>
      <w:r>
        <w:br/>
      </w:r>
      <w:r>
        <w:rPr>
          <w:rFonts w:ascii="Times New Roman"/>
          <w:b w:val="false"/>
          <w:i w:val="false"/>
          <w:color w:val="000000"/>
          <w:sz w:val="28"/>
        </w:rPr>
        <w:t xml:space="preserve">
      14. Автомобиль жолдары мен жол құрылыстарының пайдаланылуын басқаруды ұйымдастыру, үйлестіру, реттеу және бақылау жөніндегі іс-шаралардың құрамына мынадай жұмыстар кіреді: </w:t>
      </w:r>
      <w:r>
        <w:br/>
      </w:r>
      <w:r>
        <w:rPr>
          <w:rFonts w:ascii="Times New Roman"/>
          <w:b w:val="false"/>
          <w:i w:val="false"/>
          <w:color w:val="000000"/>
          <w:sz w:val="28"/>
        </w:rPr>
        <w:t xml:space="preserve">
      1) автомобиль жолдары мен жол құрылыстары желісін күтіп ұстау жөніндегі жол-жөндеу жұмыстарының орындалуын үйлестіру және реттеу; </w:t>
      </w:r>
      <w:r>
        <w:br/>
      </w:r>
      <w:r>
        <w:rPr>
          <w:rFonts w:ascii="Times New Roman"/>
          <w:b w:val="false"/>
          <w:i w:val="false"/>
          <w:color w:val="000000"/>
          <w:sz w:val="28"/>
        </w:rPr>
        <w:t xml:space="preserve">
      2) жолдар мен жол құрылыстарын оқтын-оқтын түгендеу, есеп берулерді жасау; </w:t>
      </w:r>
      <w:r>
        <w:br/>
      </w:r>
      <w:r>
        <w:rPr>
          <w:rFonts w:ascii="Times New Roman"/>
          <w:b w:val="false"/>
          <w:i w:val="false"/>
          <w:color w:val="000000"/>
          <w:sz w:val="28"/>
        </w:rPr>
        <w:t xml:space="preserve">
      3) жолдарды күтіп ұстау және ағымдағы жөндеу кезінде сапа бақылауын ұйымдастыру, бақылау және жол-жөндеу жұмыстарының сапасын қамтамасыз ету жүйесін жетілдіру, сапа бақылауын аспаптық қамтамасыз ету; </w:t>
      </w:r>
      <w:r>
        <w:br/>
      </w:r>
      <w:r>
        <w:rPr>
          <w:rFonts w:ascii="Times New Roman"/>
          <w:b w:val="false"/>
          <w:i w:val="false"/>
          <w:color w:val="000000"/>
          <w:sz w:val="28"/>
        </w:rPr>
        <w:t xml:space="preserve">
      4) жол-пайдаланымдық қызметінің кадрларын іріктеу, даярлау және қайта даярлау; </w:t>
      </w:r>
      <w:r>
        <w:br/>
      </w:r>
      <w:r>
        <w:rPr>
          <w:rFonts w:ascii="Times New Roman"/>
          <w:b w:val="false"/>
          <w:i w:val="false"/>
          <w:color w:val="000000"/>
          <w:sz w:val="28"/>
        </w:rPr>
        <w:t xml:space="preserve">
      5) азаматтық қорғаныс объектілері мен жұмылдыру қоры қоймаларының сақталуын қамтамасыз ету және күтіп ұстау; </w:t>
      </w:r>
      <w:r>
        <w:br/>
      </w:r>
      <w:r>
        <w:rPr>
          <w:rFonts w:ascii="Times New Roman"/>
          <w:b w:val="false"/>
          <w:i w:val="false"/>
          <w:color w:val="000000"/>
          <w:sz w:val="28"/>
        </w:rPr>
        <w:t xml:space="preserve">
      6) автомобиль жолдары мен жол құрылыстарының құрылымдарын және пайдалануды басқару әдістерін ұдайы жетілдіріп отыру. </w:t>
      </w:r>
    </w:p>
    <w:bookmarkStart w:name="z9" w:id="8"/>
    <w:p>
      <w:pPr>
        <w:spacing w:after="0"/>
        <w:ind w:left="0"/>
        <w:jc w:val="left"/>
      </w:pPr>
      <w:r>
        <w:rPr>
          <w:rFonts w:ascii="Times New Roman"/>
          <w:b/>
          <w:i w:val="false"/>
          <w:color w:val="000000"/>
        </w:rPr>
        <w:t xml:space="preserve"> 
  3. Автомобиль жолдары мен жол құрылыстарын күтіп ұстау </w:t>
      </w:r>
    </w:p>
    <w:bookmarkEnd w:id="8"/>
    <w:p>
      <w:pPr>
        <w:spacing w:after="0"/>
        <w:ind w:left="0"/>
        <w:jc w:val="both"/>
      </w:pPr>
      <w:r>
        <w:rPr>
          <w:rFonts w:ascii="Times New Roman"/>
          <w:b w:val="false"/>
          <w:i w:val="false"/>
          <w:color w:val="000000"/>
          <w:sz w:val="28"/>
        </w:rPr>
        <w:t xml:space="preserve">      15. Автомобиль жолдары мен жол құрылыстарын күтіп ұстау жөніндегі жұмыстар басқа жөндеу жұмыстарының түрлерінен жыл бойы үздіксіз орындалуымен ерекшеленеді. </w:t>
      </w:r>
      <w:r>
        <w:br/>
      </w:r>
      <w:r>
        <w:rPr>
          <w:rFonts w:ascii="Times New Roman"/>
          <w:b w:val="false"/>
          <w:i w:val="false"/>
          <w:color w:val="000000"/>
          <w:sz w:val="28"/>
        </w:rPr>
        <w:t xml:space="preserve">
      Жолдар мен жол құрылыстарын күтіп ұстау жөніндегі жұмыстарды уақытылы жүргізу мақсатында оларды шолу күнделікті жүзеге асырылады. </w:t>
      </w:r>
      <w:r>
        <w:br/>
      </w:r>
      <w:r>
        <w:rPr>
          <w:rFonts w:ascii="Times New Roman"/>
          <w:b w:val="false"/>
          <w:i w:val="false"/>
          <w:color w:val="000000"/>
          <w:sz w:val="28"/>
        </w:rPr>
        <w:t xml:space="preserve">
      Жолдарды күтіп ұстау жөніндегі жұмыстарды жүргізу нәтижесінде жыл бойы көліктің толассыз, қауіпсіз және қолайлы қозғалысы қамтамасыз етілуі тиіс. </w:t>
      </w:r>
      <w:r>
        <w:br/>
      </w:r>
      <w:r>
        <w:rPr>
          <w:rFonts w:ascii="Times New Roman"/>
          <w:b w:val="false"/>
          <w:i w:val="false"/>
          <w:color w:val="000000"/>
          <w:sz w:val="28"/>
        </w:rPr>
        <w:t xml:space="preserve">
      Күтіп ұстау жөніндегі жұмыстар жобалық құжаттама жасауды қажет етпейді. Оларды "Қазақстан Республикасының автомобиль жолдарын жөндеу мен күтіп ұстауға арналған қаржыландыру нормативтерін бекіту туралы" (бұдан әрі - нормативтік қаржыландыру) Қазақстан Республикасы Үкіметінің 2003 жылғы 30 сәуірдегі N 423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күтіп ұстауға арналған қаражаттардың шегінде, ақаулар ведомосі бойынша жолдарды тексеру нәтижелерінің негізінде жоспарлайды. </w:t>
      </w:r>
      <w:r>
        <w:br/>
      </w:r>
      <w:r>
        <w:rPr>
          <w:rFonts w:ascii="Times New Roman"/>
          <w:b w:val="false"/>
          <w:i w:val="false"/>
          <w:color w:val="000000"/>
          <w:sz w:val="28"/>
        </w:rPr>
        <w:t xml:space="preserve">
      Автомобиль жолдары мен жол құрылыстарын күтіп ұстау жөніндегі жұмыстар көктемгі, жазғы және күзгі мерзімдердегі күтіп ұстауға, қысқы күтіп ұстауға, жолдарды көгалдандыруға және басқа да жұмыстарға бөлінеді. </w:t>
      </w:r>
      <w:r>
        <w:br/>
      </w:r>
      <w:r>
        <w:rPr>
          <w:rFonts w:ascii="Times New Roman"/>
          <w:b w:val="false"/>
          <w:i w:val="false"/>
          <w:color w:val="000000"/>
          <w:sz w:val="28"/>
        </w:rPr>
        <w:t xml:space="preserve">
      16. Көктемгі, жазғы және күзгі мерзімдерде автомобиль жолдары мен жол құрылыстарын күтіп ұстау кезінде мынадай жұмыстар орындалады: </w:t>
      </w:r>
      <w:r>
        <w:br/>
      </w:r>
      <w:r>
        <w:rPr>
          <w:rFonts w:ascii="Times New Roman"/>
          <w:b w:val="false"/>
          <w:i w:val="false"/>
          <w:color w:val="000000"/>
          <w:sz w:val="28"/>
        </w:rPr>
        <w:t xml:space="preserve">
      1) Жер төсемі және су бұру жүйесі бойынша: </w:t>
      </w:r>
      <w:r>
        <w:br/>
      </w:r>
      <w:r>
        <w:rPr>
          <w:rFonts w:ascii="Times New Roman"/>
          <w:b w:val="false"/>
          <w:i w:val="false"/>
          <w:color w:val="000000"/>
          <w:sz w:val="28"/>
        </w:rPr>
        <w:t xml:space="preserve">
      Су бұратын жыраларды көктемде қардан, ал жазда қоқыстарды шығару арқылы салындылар мен балшықтан тазарту; </w:t>
      </w:r>
      <w:r>
        <w:br/>
      </w:r>
      <w:r>
        <w:rPr>
          <w:rFonts w:ascii="Times New Roman"/>
          <w:b w:val="false"/>
          <w:i w:val="false"/>
          <w:color w:val="000000"/>
          <w:sz w:val="28"/>
        </w:rPr>
        <w:t xml:space="preserve">
      жол жиегіндегі, ісінген учаскелердегі құрғатқыш шұңқырларын қазу және толтыру; </w:t>
      </w:r>
      <w:r>
        <w:br/>
      </w:r>
      <w:r>
        <w:rPr>
          <w:rFonts w:ascii="Times New Roman"/>
          <w:b w:val="false"/>
          <w:i w:val="false"/>
          <w:color w:val="000000"/>
          <w:sz w:val="28"/>
        </w:rPr>
        <w:t xml:space="preserve">
      құламаларды тегістеу, шөптер егу; </w:t>
      </w:r>
      <w:r>
        <w:br/>
      </w:r>
      <w:r>
        <w:rPr>
          <w:rFonts w:ascii="Times New Roman"/>
          <w:b w:val="false"/>
          <w:i w:val="false"/>
          <w:color w:val="000000"/>
          <w:sz w:val="28"/>
        </w:rPr>
        <w:t xml:space="preserve">
      шөптерді айнала ору және орылған шөпті жинау; </w:t>
      </w:r>
      <w:r>
        <w:br/>
      </w:r>
      <w:r>
        <w:rPr>
          <w:rFonts w:ascii="Times New Roman"/>
          <w:b w:val="false"/>
          <w:i w:val="false"/>
          <w:color w:val="000000"/>
          <w:sz w:val="28"/>
        </w:rPr>
        <w:t xml:space="preserve">
      жер төсемінің жиектеріндегі және құламаларындағы бұталарды шабу, ағаштарды, жабайы өсімдіктерді тамырымен жұлу және шабылған материалдарды жинау; </w:t>
      </w:r>
      <w:r>
        <w:br/>
      </w:r>
      <w:r>
        <w:rPr>
          <w:rFonts w:ascii="Times New Roman"/>
          <w:b w:val="false"/>
          <w:i w:val="false"/>
          <w:color w:val="000000"/>
          <w:sz w:val="28"/>
        </w:rPr>
        <w:t xml:space="preserve">
      жол жиегін материалдарды себусіз тегістеу. </w:t>
      </w:r>
      <w:r>
        <w:br/>
      </w:r>
      <w:r>
        <w:rPr>
          <w:rFonts w:ascii="Times New Roman"/>
          <w:b w:val="false"/>
          <w:i w:val="false"/>
          <w:color w:val="000000"/>
          <w:sz w:val="28"/>
        </w:rPr>
        <w:t xml:space="preserve">
      2) Бөлу жолақтары бойынша: </w:t>
      </w:r>
      <w:r>
        <w:br/>
      </w:r>
      <w:r>
        <w:rPr>
          <w:rFonts w:ascii="Times New Roman"/>
          <w:b w:val="false"/>
          <w:i w:val="false"/>
          <w:color w:val="000000"/>
          <w:sz w:val="28"/>
        </w:rPr>
        <w:t xml:space="preserve">
      судың ағып кетуін қамтамасыз ету үшін бөлу жолағын тегістеу; </w:t>
      </w:r>
      <w:r>
        <w:br/>
      </w:r>
      <w:r>
        <w:rPr>
          <w:rFonts w:ascii="Times New Roman"/>
          <w:b w:val="false"/>
          <w:i w:val="false"/>
          <w:color w:val="000000"/>
          <w:sz w:val="28"/>
        </w:rPr>
        <w:t xml:space="preserve">
      бөлу жолағындағы қоқысты жинау, оны тиеу және қоқыс төгетін жерге апару; </w:t>
      </w:r>
      <w:r>
        <w:br/>
      </w:r>
      <w:r>
        <w:rPr>
          <w:rFonts w:ascii="Times New Roman"/>
          <w:b w:val="false"/>
          <w:i w:val="false"/>
          <w:color w:val="000000"/>
          <w:sz w:val="28"/>
        </w:rPr>
        <w:t xml:space="preserve">
      жол қозғалысының қауіпсіздігіне ықпал жасайтын (көрінімді шектеу және тағы басқалар) ағаштарды, бұталарды, жабайы өсімдіктерді шабу және тамырымен жұлу әрі шабылған материалдарды жинау; </w:t>
      </w:r>
      <w:r>
        <w:br/>
      </w:r>
      <w:r>
        <w:rPr>
          <w:rFonts w:ascii="Times New Roman"/>
          <w:b w:val="false"/>
          <w:i w:val="false"/>
          <w:color w:val="000000"/>
          <w:sz w:val="28"/>
        </w:rPr>
        <w:t xml:space="preserve">
      бөлу жолағындағы өсімдіктерді айнала ору және орылған шөпті, қамысты және қурайды жинау. </w:t>
      </w:r>
      <w:r>
        <w:br/>
      </w:r>
      <w:r>
        <w:rPr>
          <w:rFonts w:ascii="Times New Roman"/>
          <w:b w:val="false"/>
          <w:i w:val="false"/>
          <w:color w:val="000000"/>
          <w:sz w:val="28"/>
        </w:rPr>
        <w:t xml:space="preserve">
      3) Жетілдірілген жамылғымен өту бөлігі бойынша: </w:t>
      </w:r>
      <w:r>
        <w:br/>
      </w:r>
      <w:r>
        <w:rPr>
          <w:rFonts w:ascii="Times New Roman"/>
          <w:b w:val="false"/>
          <w:i w:val="false"/>
          <w:color w:val="000000"/>
          <w:sz w:val="28"/>
        </w:rPr>
        <w:t xml:space="preserve">
      өту бөлігін тазалау және жуу; </w:t>
      </w:r>
      <w:r>
        <w:br/>
      </w:r>
      <w:r>
        <w:rPr>
          <w:rFonts w:ascii="Times New Roman"/>
          <w:b w:val="false"/>
          <w:i w:val="false"/>
          <w:color w:val="000000"/>
          <w:sz w:val="28"/>
        </w:rPr>
        <w:t xml:space="preserve">
      тұтқыр материалдары артығырақ учаскелердің күтімі. </w:t>
      </w:r>
      <w:r>
        <w:br/>
      </w:r>
      <w:r>
        <w:rPr>
          <w:rFonts w:ascii="Times New Roman"/>
          <w:b w:val="false"/>
          <w:i w:val="false"/>
          <w:color w:val="000000"/>
          <w:sz w:val="28"/>
        </w:rPr>
        <w:t xml:space="preserve">
      4) Өтпелі жамылғылары бар жүру бөлігі бойынша: </w:t>
      </w:r>
      <w:r>
        <w:br/>
      </w:r>
      <w:r>
        <w:rPr>
          <w:rFonts w:ascii="Times New Roman"/>
          <w:b w:val="false"/>
          <w:i w:val="false"/>
          <w:color w:val="000000"/>
          <w:sz w:val="28"/>
        </w:rPr>
        <w:t xml:space="preserve">
      жамылғыны балшықтан тазарту; </w:t>
      </w:r>
      <w:r>
        <w:br/>
      </w:r>
      <w:r>
        <w:rPr>
          <w:rFonts w:ascii="Times New Roman"/>
          <w:b w:val="false"/>
          <w:i w:val="false"/>
          <w:color w:val="000000"/>
          <w:sz w:val="28"/>
        </w:rPr>
        <w:t xml:space="preserve">
      жамылғының бетіндегі шаңды сумен кетіру; </w:t>
      </w:r>
      <w:r>
        <w:br/>
      </w:r>
      <w:r>
        <w:rPr>
          <w:rFonts w:ascii="Times New Roman"/>
          <w:b w:val="false"/>
          <w:i w:val="false"/>
          <w:color w:val="000000"/>
          <w:sz w:val="28"/>
        </w:rPr>
        <w:t xml:space="preserve">
      жамылғыны пішіндеу және тығыздау; </w:t>
      </w:r>
      <w:r>
        <w:br/>
      </w:r>
      <w:r>
        <w:rPr>
          <w:rFonts w:ascii="Times New Roman"/>
          <w:b w:val="false"/>
          <w:i w:val="false"/>
          <w:color w:val="000000"/>
          <w:sz w:val="28"/>
        </w:rPr>
        <w:t xml:space="preserve">
      жамылғыдағы ұсақ тастар мен таскебектерді сыпыру, көшкінтастарды тазалау. </w:t>
      </w:r>
      <w:r>
        <w:br/>
      </w:r>
      <w:r>
        <w:rPr>
          <w:rFonts w:ascii="Times New Roman"/>
          <w:b w:val="false"/>
          <w:i w:val="false"/>
          <w:color w:val="000000"/>
          <w:sz w:val="28"/>
        </w:rPr>
        <w:t xml:space="preserve">
      5) Топырақты және топырағы жақсартылған жамылғымен өту бөлігі бойынша: </w:t>
      </w:r>
      <w:r>
        <w:br/>
      </w:r>
      <w:r>
        <w:rPr>
          <w:rFonts w:ascii="Times New Roman"/>
          <w:b w:val="false"/>
          <w:i w:val="false"/>
          <w:color w:val="000000"/>
          <w:sz w:val="28"/>
        </w:rPr>
        <w:t xml:space="preserve">
      пайда болған шұңқырларды, жолтабандарды, басқа да тегіс емес жерлерді жою үшін жамылғыны пішіндеу; </w:t>
      </w:r>
      <w:r>
        <w:br/>
      </w:r>
      <w:r>
        <w:rPr>
          <w:rFonts w:ascii="Times New Roman"/>
          <w:b w:val="false"/>
          <w:i w:val="false"/>
          <w:color w:val="000000"/>
          <w:sz w:val="28"/>
        </w:rPr>
        <w:t xml:space="preserve">
      үтіктеу - ірі тегіс емес жерлер пайда болғанға дейін жүргізілетін алдын алу іс-шарасы. </w:t>
      </w:r>
      <w:r>
        <w:br/>
      </w:r>
      <w:r>
        <w:rPr>
          <w:rFonts w:ascii="Times New Roman"/>
          <w:b w:val="false"/>
          <w:i w:val="false"/>
          <w:color w:val="000000"/>
          <w:sz w:val="28"/>
        </w:rPr>
        <w:t xml:space="preserve">
      6) Жолдардың жағдайы мен оларды көркейту, қозғалысты, байланысты, жарықтандыруды ұйымдастыру объектілері бойынша: </w:t>
      </w:r>
      <w:r>
        <w:br/>
      </w:r>
      <w:r>
        <w:rPr>
          <w:rFonts w:ascii="Times New Roman"/>
          <w:b w:val="false"/>
          <w:i w:val="false"/>
          <w:color w:val="000000"/>
          <w:sz w:val="28"/>
        </w:rPr>
        <w:t xml:space="preserve">
      қоршаулар мен белгі беру бағандарын, белгілерді, қалқаншаларды ұдайы тексеру, бекітілген жерлерді тарту, қалқаншаларды түзету, шаң мен балшықтан тазарту, жуу; </w:t>
      </w:r>
      <w:r>
        <w:br/>
      </w:r>
      <w:r>
        <w:rPr>
          <w:rFonts w:ascii="Times New Roman"/>
          <w:b w:val="false"/>
          <w:i w:val="false"/>
          <w:color w:val="000000"/>
          <w:sz w:val="28"/>
        </w:rPr>
        <w:t xml:space="preserve">
      автобус аялдамаларын, демалыс алаңдарын, дәретханаларды, күркелерді, автопавильондарды оқтын-оқтын тексеру, шаңнан, балшықтан және қоқыстан тазарту, жуу; </w:t>
      </w:r>
      <w:r>
        <w:br/>
      </w:r>
      <w:r>
        <w:rPr>
          <w:rFonts w:ascii="Times New Roman"/>
          <w:b w:val="false"/>
          <w:i w:val="false"/>
          <w:color w:val="000000"/>
          <w:sz w:val="28"/>
        </w:rPr>
        <w:t xml:space="preserve">
      қозғалысты, байланысты және жарықтандыруды ұйымдастыру жөніндегі құралдарды күтіп ұстау және олардың жарамдылығын бақылау. </w:t>
      </w:r>
      <w:r>
        <w:br/>
      </w:r>
      <w:r>
        <w:rPr>
          <w:rFonts w:ascii="Times New Roman"/>
          <w:b w:val="false"/>
          <w:i w:val="false"/>
          <w:color w:val="000000"/>
          <w:sz w:val="28"/>
        </w:rPr>
        <w:t xml:space="preserve">
      7) Жасанды құрылыстар бойынша: </w:t>
      </w:r>
      <w:r>
        <w:br/>
      </w:r>
      <w:r>
        <w:rPr>
          <w:rFonts w:ascii="Times New Roman"/>
          <w:b w:val="false"/>
          <w:i w:val="false"/>
          <w:color w:val="000000"/>
          <w:sz w:val="28"/>
        </w:rPr>
        <w:t xml:space="preserve">
      жаяу жолдардың бойындағы жүру бөліктерін тазалағыш техника жүріп өткеннен кейін балшық пен бөтен заттардан тазарту; </w:t>
      </w:r>
      <w:r>
        <w:br/>
      </w:r>
      <w:r>
        <w:rPr>
          <w:rFonts w:ascii="Times New Roman"/>
          <w:b w:val="false"/>
          <w:i w:val="false"/>
          <w:color w:val="000000"/>
          <w:sz w:val="28"/>
        </w:rPr>
        <w:t xml:space="preserve">
      жаяу жолдардың бойындағы жүру бөліктерін қар тазалағыш техника жүріп өткеннен кейін қар мен мұздан тазарту; </w:t>
      </w:r>
      <w:r>
        <w:br/>
      </w:r>
      <w:r>
        <w:rPr>
          <w:rFonts w:ascii="Times New Roman"/>
          <w:b w:val="false"/>
          <w:i w:val="false"/>
          <w:color w:val="000000"/>
          <w:sz w:val="28"/>
        </w:rPr>
        <w:t xml:space="preserve">
      су бұру құбырларын балшықтан, тастардан және қардан тазарту; </w:t>
      </w:r>
      <w:r>
        <w:br/>
      </w:r>
      <w:r>
        <w:rPr>
          <w:rFonts w:ascii="Times New Roman"/>
          <w:b w:val="false"/>
          <w:i w:val="false"/>
          <w:color w:val="000000"/>
          <w:sz w:val="28"/>
        </w:rPr>
        <w:t xml:space="preserve">
      деформациялық жіктердің астындағы су бұру науаларын салындылардан тазарту; </w:t>
      </w:r>
      <w:r>
        <w:br/>
      </w:r>
      <w:r>
        <w:rPr>
          <w:rFonts w:ascii="Times New Roman"/>
          <w:b w:val="false"/>
          <w:i w:val="false"/>
          <w:color w:val="000000"/>
          <w:sz w:val="28"/>
        </w:rPr>
        <w:t xml:space="preserve">
      табақшалардың ашық үлгідегі деформациялық жіктерде қозғалуы үшін саңылауларды балшықтан тазарту; </w:t>
      </w:r>
      <w:r>
        <w:br/>
      </w:r>
      <w:r>
        <w:rPr>
          <w:rFonts w:ascii="Times New Roman"/>
          <w:b w:val="false"/>
          <w:i w:val="false"/>
          <w:color w:val="000000"/>
          <w:sz w:val="28"/>
        </w:rPr>
        <w:t xml:space="preserve">
      ашық үлгідегі жіктердің күрделі құрылымды тетіктерін тазарту және майлау; </w:t>
      </w:r>
      <w:r>
        <w:br/>
      </w:r>
      <w:r>
        <w:rPr>
          <w:rFonts w:ascii="Times New Roman"/>
          <w:b w:val="false"/>
          <w:i w:val="false"/>
          <w:color w:val="000000"/>
          <w:sz w:val="28"/>
        </w:rPr>
        <w:t xml:space="preserve">
      жаяужолдарды балшықтан, қардан және қоқыстар мен бөтен заттардан тазарту; </w:t>
      </w:r>
      <w:r>
        <w:br/>
      </w:r>
      <w:r>
        <w:rPr>
          <w:rFonts w:ascii="Times New Roman"/>
          <w:b w:val="false"/>
          <w:i w:val="false"/>
          <w:color w:val="000000"/>
          <w:sz w:val="28"/>
        </w:rPr>
        <w:t xml:space="preserve">
      жаяужол блогындағы бос аралықтарды су өткізу үшін тазалау; </w:t>
      </w:r>
      <w:r>
        <w:br/>
      </w:r>
      <w:r>
        <w:rPr>
          <w:rFonts w:ascii="Times New Roman"/>
          <w:b w:val="false"/>
          <w:i w:val="false"/>
          <w:color w:val="000000"/>
          <w:sz w:val="28"/>
        </w:rPr>
        <w:t xml:space="preserve">
      жаяужолдардың астындағы кеңістікті балшық пен қардан тазалау; </w:t>
      </w:r>
      <w:r>
        <w:br/>
      </w:r>
      <w:r>
        <w:rPr>
          <w:rFonts w:ascii="Times New Roman"/>
          <w:b w:val="false"/>
          <w:i w:val="false"/>
          <w:color w:val="000000"/>
          <w:sz w:val="28"/>
        </w:rPr>
        <w:t xml:space="preserve">
      қанаттық, бөгеттік қоршауларды, жол белгілерін балшықтан тазарту; </w:t>
      </w:r>
      <w:r>
        <w:br/>
      </w:r>
      <w:r>
        <w:rPr>
          <w:rFonts w:ascii="Times New Roman"/>
          <w:b w:val="false"/>
          <w:i w:val="false"/>
          <w:color w:val="000000"/>
          <w:sz w:val="28"/>
        </w:rPr>
        <w:t xml:space="preserve">
      арқалықтардың бетін балшықтан, үйінді топырақтан, өсімдіктерден тазарту; </w:t>
      </w:r>
      <w:r>
        <w:br/>
      </w:r>
      <w:r>
        <w:rPr>
          <w:rFonts w:ascii="Times New Roman"/>
          <w:b w:val="false"/>
          <w:i w:val="false"/>
          <w:color w:val="000000"/>
          <w:sz w:val="28"/>
        </w:rPr>
        <w:t xml:space="preserve">
      арқалықтар тірегінің бастыларын шаю; </w:t>
      </w:r>
      <w:r>
        <w:br/>
      </w:r>
      <w:r>
        <w:rPr>
          <w:rFonts w:ascii="Times New Roman"/>
          <w:b w:val="false"/>
          <w:i w:val="false"/>
          <w:color w:val="000000"/>
          <w:sz w:val="28"/>
        </w:rPr>
        <w:t xml:space="preserve">
      тірек бөліктерін қардан, балшықтан тазарту; </w:t>
      </w:r>
      <w:r>
        <w:br/>
      </w:r>
      <w:r>
        <w:rPr>
          <w:rFonts w:ascii="Times New Roman"/>
          <w:b w:val="false"/>
          <w:i w:val="false"/>
          <w:color w:val="000000"/>
          <w:sz w:val="28"/>
        </w:rPr>
        <w:t xml:space="preserve">
      тіреу бөліктерінің жұмыс істейтін бетін графитті құрылыммен майлау; </w:t>
      </w:r>
      <w:r>
        <w:br/>
      </w:r>
      <w:r>
        <w:rPr>
          <w:rFonts w:ascii="Times New Roman"/>
          <w:b w:val="false"/>
          <w:i w:val="false"/>
          <w:color w:val="000000"/>
          <w:sz w:val="28"/>
        </w:rPr>
        <w:t xml:space="preserve">
      метал тірек бөліктерінің бекіту болттарын тарту; </w:t>
      </w:r>
      <w:r>
        <w:br/>
      </w:r>
      <w:r>
        <w:rPr>
          <w:rFonts w:ascii="Times New Roman"/>
          <w:b w:val="false"/>
          <w:i w:val="false"/>
          <w:color w:val="000000"/>
          <w:sz w:val="28"/>
        </w:rPr>
        <w:t xml:space="preserve">
      тіректер мен фермалық алаңдардың бастарын қоқыстан, балшықтан, қардан және мұздан тазарту; </w:t>
      </w:r>
      <w:r>
        <w:br/>
      </w:r>
      <w:r>
        <w:rPr>
          <w:rFonts w:ascii="Times New Roman"/>
          <w:b w:val="false"/>
          <w:i w:val="false"/>
          <w:color w:val="000000"/>
          <w:sz w:val="28"/>
        </w:rPr>
        <w:t xml:space="preserve">
      құламалардың конустары мен бекітулерін балшықтан, шөптен және бұтадан тазарту; </w:t>
      </w:r>
      <w:r>
        <w:br/>
      </w:r>
      <w:r>
        <w:rPr>
          <w:rFonts w:ascii="Times New Roman"/>
          <w:b w:val="false"/>
          <w:i w:val="false"/>
          <w:color w:val="000000"/>
          <w:sz w:val="28"/>
        </w:rPr>
        <w:t xml:space="preserve">
      тіректер мен мұз кескіштердегі мұздарды ою; </w:t>
      </w:r>
      <w:r>
        <w:br/>
      </w:r>
      <w:r>
        <w:rPr>
          <w:rFonts w:ascii="Times New Roman"/>
          <w:b w:val="false"/>
          <w:i w:val="false"/>
          <w:color w:val="000000"/>
          <w:sz w:val="28"/>
        </w:rPr>
        <w:t xml:space="preserve">
      сеңдер мен тасқын суларды өткізуді ұйымдастыру; </w:t>
      </w:r>
      <w:r>
        <w:br/>
      </w:r>
      <w:r>
        <w:rPr>
          <w:rFonts w:ascii="Times New Roman"/>
          <w:b w:val="false"/>
          <w:i w:val="false"/>
          <w:color w:val="000000"/>
          <w:sz w:val="28"/>
        </w:rPr>
        <w:t xml:space="preserve">
      шолу құралдарын (баспалдақтарды, арбашаларды) тазарту; </w:t>
      </w:r>
      <w:r>
        <w:br/>
      </w:r>
      <w:r>
        <w:rPr>
          <w:rFonts w:ascii="Times New Roman"/>
          <w:b w:val="false"/>
          <w:i w:val="false"/>
          <w:color w:val="000000"/>
          <w:sz w:val="28"/>
        </w:rPr>
        <w:t xml:space="preserve">
      көпір құрылыстарын ағымдық және оқтын-оқтын тексеру; </w:t>
      </w:r>
      <w:r>
        <w:br/>
      </w:r>
      <w:r>
        <w:rPr>
          <w:rFonts w:ascii="Times New Roman"/>
          <w:b w:val="false"/>
          <w:i w:val="false"/>
          <w:color w:val="000000"/>
          <w:sz w:val="28"/>
        </w:rPr>
        <w:t xml:space="preserve">
      көпір аймағынан ағыс бойымен 15-25 метрден жоғары және төмен өскен өсімдіктерді алып тастау және ағаштарды шабу; </w:t>
      </w:r>
      <w:r>
        <w:br/>
      </w:r>
      <w:r>
        <w:rPr>
          <w:rFonts w:ascii="Times New Roman"/>
          <w:b w:val="false"/>
          <w:i w:val="false"/>
          <w:color w:val="000000"/>
          <w:sz w:val="28"/>
        </w:rPr>
        <w:t xml:space="preserve">
      темірбетон құбырларды ұйық пен балшықтан тазарту; </w:t>
      </w:r>
      <w:r>
        <w:br/>
      </w:r>
      <w:r>
        <w:rPr>
          <w:rFonts w:ascii="Times New Roman"/>
          <w:b w:val="false"/>
          <w:i w:val="false"/>
          <w:color w:val="000000"/>
          <w:sz w:val="28"/>
        </w:rPr>
        <w:t xml:space="preserve">
      кіші көпірлер мен құбырлардың саңылауларын күзде жабу және көктемде ашу; </w:t>
      </w:r>
      <w:r>
        <w:br/>
      </w:r>
      <w:r>
        <w:rPr>
          <w:rFonts w:ascii="Times New Roman"/>
          <w:b w:val="false"/>
          <w:i w:val="false"/>
          <w:color w:val="000000"/>
          <w:sz w:val="28"/>
        </w:rPr>
        <w:t xml:space="preserve">
      сеңдерді, тасқын суларды өткізу, жолдар мен жол құрылыстарын су басуынан, мұз қатуынан, бітелулерден, орман және дала өрттерінен сақтау жөніндегі алдын алу шаралары; </w:t>
      </w:r>
      <w:r>
        <w:br/>
      </w:r>
      <w:r>
        <w:rPr>
          <w:rFonts w:ascii="Times New Roman"/>
          <w:b w:val="false"/>
          <w:i w:val="false"/>
          <w:color w:val="000000"/>
          <w:sz w:val="28"/>
        </w:rPr>
        <w:t xml:space="preserve">
      салдық өткелдерді, қалқымалы көпірлерді күту және қызмет көрсету. </w:t>
      </w:r>
      <w:r>
        <w:br/>
      </w:r>
      <w:r>
        <w:rPr>
          <w:rFonts w:ascii="Times New Roman"/>
          <w:b w:val="false"/>
          <w:i w:val="false"/>
          <w:color w:val="000000"/>
          <w:sz w:val="28"/>
        </w:rPr>
        <w:t xml:space="preserve">
      8) Пайдаланымдық қызметтің ғимараттары, өндірістік базалары, жол зертханалары, аулалық құрылыстары мен қосалқы құрылыстары бойынша: </w:t>
      </w:r>
      <w:r>
        <w:br/>
      </w:r>
      <w:r>
        <w:rPr>
          <w:rFonts w:ascii="Times New Roman"/>
          <w:b w:val="false"/>
          <w:i w:val="false"/>
          <w:color w:val="000000"/>
          <w:sz w:val="28"/>
        </w:rPr>
        <w:t xml:space="preserve">
      ғимараттарды, өндірістік базаларды, жол зертханаларын, аулалық құрылыстар мен қосалқы құрылыстарды жүйелі түрде күту (шатырларды, су ағатын құбырларды, су ағатын науаларды, түтін мұржаларын тазарту, су құбырлық және кәріздік құрылғыларды және басқа жұмыстарды тазалау), жол қызметі ғимаратының ауласын, қорасы мен кіреберістерін таза және жарамды күйде ұстау, өрттен қорғау, күзеттік белгі беру жүйесін, күзет қызметін, диспетчерлік қызметті күтіп ұстау, аумақты жарықтандыру, сумен, газбен, жылумен, электрмен, радиобайланыспен қамтамасыз ету және оларды ақаусыз күйде ұстау. </w:t>
      </w:r>
      <w:r>
        <w:br/>
      </w:r>
      <w:r>
        <w:rPr>
          <w:rFonts w:ascii="Times New Roman"/>
          <w:b w:val="false"/>
          <w:i w:val="false"/>
          <w:color w:val="000000"/>
          <w:sz w:val="28"/>
        </w:rPr>
        <w:t xml:space="preserve">
      17. Қысқы күтіп ұстау жөніндегі жұмыстарға мыналар жатады: </w:t>
      </w:r>
      <w:r>
        <w:br/>
      </w:r>
      <w:r>
        <w:rPr>
          <w:rFonts w:ascii="Times New Roman"/>
          <w:b w:val="false"/>
          <w:i w:val="false"/>
          <w:color w:val="000000"/>
          <w:sz w:val="28"/>
        </w:rPr>
        <w:t xml:space="preserve">
      1) көктайғаққа қарсы материалдарды дайындау; </w:t>
      </w:r>
      <w:r>
        <w:br/>
      </w:r>
      <w:r>
        <w:rPr>
          <w:rFonts w:ascii="Times New Roman"/>
          <w:b w:val="false"/>
          <w:i w:val="false"/>
          <w:color w:val="000000"/>
          <w:sz w:val="28"/>
        </w:rPr>
        <w:t xml:space="preserve">
      2) көктайғаққа қарсы материалдарды жасау; </w:t>
      </w:r>
      <w:r>
        <w:br/>
      </w:r>
      <w:r>
        <w:rPr>
          <w:rFonts w:ascii="Times New Roman"/>
          <w:b w:val="false"/>
          <w:i w:val="false"/>
          <w:color w:val="000000"/>
          <w:sz w:val="28"/>
        </w:rPr>
        <w:t xml:space="preserve">
      3) қардан қорғау құралдарын (қалқандарды, қоршауларды, дарбазаларды және тағы сол сияқты) жасап шығару; </w:t>
      </w:r>
      <w:r>
        <w:br/>
      </w:r>
      <w:r>
        <w:rPr>
          <w:rFonts w:ascii="Times New Roman"/>
          <w:b w:val="false"/>
          <w:i w:val="false"/>
          <w:color w:val="000000"/>
          <w:sz w:val="28"/>
        </w:rPr>
        <w:t xml:space="preserve">
      4) қардан қорғайтын дарбазаларды, қалқандарды, панельдерді және басқа да қардан қорғайтын құрылғыларды орнату, бөлшектеу және жөндеу; </w:t>
      </w:r>
      <w:r>
        <w:br/>
      </w:r>
      <w:r>
        <w:rPr>
          <w:rFonts w:ascii="Times New Roman"/>
          <w:b w:val="false"/>
          <w:i w:val="false"/>
          <w:color w:val="000000"/>
          <w:sz w:val="28"/>
        </w:rPr>
        <w:t xml:space="preserve">
      5) жолдарды қардан патрульдік тазалау, жолдарды күртік қардан тазарту, жолдардың жүру бөліктерінің қар жамылғыларын пішіндеу, жол жиегінен, құламалардан және резервтердегі қар үйінділерін жою; </w:t>
      </w:r>
      <w:r>
        <w:br/>
      </w:r>
      <w:r>
        <w:rPr>
          <w:rFonts w:ascii="Times New Roman"/>
          <w:b w:val="false"/>
          <w:i w:val="false"/>
          <w:color w:val="000000"/>
          <w:sz w:val="28"/>
        </w:rPr>
        <w:t xml:space="preserve">
      6) жүру бөлігін үйкелетін, химиялық және басқа да көктайғаққа қарсы материалдармен өңдеу, оларды талап етілген уақыттан кейін жүру бөлігінен жинау; </w:t>
      </w:r>
      <w:r>
        <w:br/>
      </w:r>
      <w:r>
        <w:rPr>
          <w:rFonts w:ascii="Times New Roman"/>
          <w:b w:val="false"/>
          <w:i w:val="false"/>
          <w:color w:val="000000"/>
          <w:sz w:val="28"/>
        </w:rPr>
        <w:t xml:space="preserve">
      7) автобус аялдамаларын, павильондарды, демалыс алаңдарын және жол сервисі объектілерін қар мен мұздан тұрақты түрде тазалап тұру; </w:t>
      </w:r>
      <w:r>
        <w:br/>
      </w:r>
      <w:r>
        <w:rPr>
          <w:rFonts w:ascii="Times New Roman"/>
          <w:b w:val="false"/>
          <w:i w:val="false"/>
          <w:color w:val="000000"/>
          <w:sz w:val="28"/>
        </w:rPr>
        <w:t xml:space="preserve">
      8) автомобиль жолдарының бойында қар ұстау үшін қар үйінділері мен орлар жасау; </w:t>
      </w:r>
      <w:r>
        <w:br/>
      </w:r>
      <w:r>
        <w:rPr>
          <w:rFonts w:ascii="Times New Roman"/>
          <w:b w:val="false"/>
          <w:i w:val="false"/>
          <w:color w:val="000000"/>
          <w:sz w:val="28"/>
        </w:rPr>
        <w:t xml:space="preserve">
      9) қар көшкініне қарсы іс-шаралар ұйымдастыру; </w:t>
      </w:r>
      <w:r>
        <w:br/>
      </w:r>
      <w:r>
        <w:rPr>
          <w:rFonts w:ascii="Times New Roman"/>
          <w:b w:val="false"/>
          <w:i w:val="false"/>
          <w:color w:val="000000"/>
          <w:sz w:val="28"/>
        </w:rPr>
        <w:t xml:space="preserve">
      10) мұз қатуымен күресу; </w:t>
      </w:r>
      <w:r>
        <w:br/>
      </w:r>
      <w:r>
        <w:rPr>
          <w:rFonts w:ascii="Times New Roman"/>
          <w:b w:val="false"/>
          <w:i w:val="false"/>
          <w:color w:val="000000"/>
          <w:sz w:val="28"/>
        </w:rPr>
        <w:t xml:space="preserve">
      11) жолдардағы жүре алушылық туралы республикалық маңызы бар автомобиль жолдарындағы қар жинайтын машиналардың және механизмдердің жұмысы туралы, қыс мезгілінде және еріген және тасқын суларды өткізу мезгілінде ЖКО болған туралы, операторлар ұстау арқылы ақпарат жинау; </w:t>
      </w:r>
      <w:r>
        <w:br/>
      </w:r>
      <w:r>
        <w:rPr>
          <w:rFonts w:ascii="Times New Roman"/>
          <w:b w:val="false"/>
          <w:i w:val="false"/>
          <w:color w:val="000000"/>
          <w:sz w:val="28"/>
        </w:rPr>
        <w:t xml:space="preserve">
      12) жол техникасы тұрақтары мен жылыту пункттерін жылумен қамтамасыз ету; </w:t>
      </w:r>
      <w:r>
        <w:br/>
      </w:r>
      <w:r>
        <w:rPr>
          <w:rFonts w:ascii="Times New Roman"/>
          <w:b w:val="false"/>
          <w:i w:val="false"/>
          <w:color w:val="000000"/>
          <w:sz w:val="28"/>
        </w:rPr>
        <w:t xml:space="preserve">
      13) тайғақ жамылғылы учаскелерге қысқа мерзімдік қолданылатын белгілер орнату; </w:t>
      </w:r>
      <w:r>
        <w:br/>
      </w:r>
      <w:r>
        <w:rPr>
          <w:rFonts w:ascii="Times New Roman"/>
          <w:b w:val="false"/>
          <w:i w:val="false"/>
          <w:color w:val="000000"/>
          <w:sz w:val="28"/>
        </w:rPr>
        <w:t xml:space="preserve">
      14) демалыс және мереке күндерінде қолайсыз ауа райы жағдайларында жол техникасының, механизаторлардың тәуліктік кезекшілігін ұйымдастыру; </w:t>
      </w:r>
      <w:r>
        <w:br/>
      </w:r>
      <w:r>
        <w:rPr>
          <w:rFonts w:ascii="Times New Roman"/>
          <w:b w:val="false"/>
          <w:i w:val="false"/>
          <w:color w:val="000000"/>
          <w:sz w:val="28"/>
        </w:rPr>
        <w:t xml:space="preserve">
      15) бірлі-жарымды жағдайларда жетпей тұрған белгілерді, қоршауларды орнату. Жол қозғалысы қауіпсіздігін қамтамасыз ету мақсатында зақымдарды түзету, жол белгілерінің қалқандары мен қоршауларын толық ауыстыру. </w:t>
      </w:r>
      <w:r>
        <w:br/>
      </w:r>
      <w:r>
        <w:rPr>
          <w:rFonts w:ascii="Times New Roman"/>
          <w:b w:val="false"/>
          <w:i w:val="false"/>
          <w:color w:val="000000"/>
          <w:sz w:val="28"/>
        </w:rPr>
        <w:t xml:space="preserve">
      18. Автомобиль жолдарын көгалдандыру күртік қар және эрозияның нәтижесінде үйілген құмдардан қорғау және сәулет-көркемдік ресімдеу үшін орындалады. Көгалдандыруға өндірістік базалардағы егілген ағаштарды, егілген өсімдіктерді, көлік айырымдарындағы гүл бақтарын, гүлзарларды, газондарды күту, оларды құру, қалпына келтіру және безендіру кіреді. </w:t>
      </w:r>
      <w:r>
        <w:br/>
      </w:r>
      <w:r>
        <w:rPr>
          <w:rFonts w:ascii="Times New Roman"/>
          <w:b w:val="false"/>
          <w:i w:val="false"/>
          <w:color w:val="000000"/>
          <w:sz w:val="28"/>
        </w:rPr>
        <w:t xml:space="preserve">
      19. Отырғызылған ағаштардың күтіміне мынадай жұмыстар кіреді: </w:t>
      </w:r>
      <w:r>
        <w:br/>
      </w:r>
      <w:r>
        <w:rPr>
          <w:rFonts w:ascii="Times New Roman"/>
          <w:b w:val="false"/>
          <w:i w:val="false"/>
          <w:color w:val="000000"/>
          <w:sz w:val="28"/>
        </w:rPr>
        <w:t xml:space="preserve">
      1) топырақтың күтімі (трактормен баптау, атыздардағы топырақты қопсыту, арамшөптермен химиялық күрес); </w:t>
      </w:r>
      <w:r>
        <w:br/>
      </w:r>
      <w:r>
        <w:rPr>
          <w:rFonts w:ascii="Times New Roman"/>
          <w:b w:val="false"/>
          <w:i w:val="false"/>
          <w:color w:val="000000"/>
          <w:sz w:val="28"/>
        </w:rPr>
        <w:t xml:space="preserve">
      2) орман алқаптарын жыртпай қалдыру; </w:t>
      </w:r>
      <w:r>
        <w:br/>
      </w:r>
      <w:r>
        <w:rPr>
          <w:rFonts w:ascii="Times New Roman"/>
          <w:b w:val="false"/>
          <w:i w:val="false"/>
          <w:color w:val="000000"/>
          <w:sz w:val="28"/>
        </w:rPr>
        <w:t xml:space="preserve">
      3) ағаштарды шабуды жүргізу; </w:t>
      </w:r>
      <w:r>
        <w:br/>
      </w:r>
      <w:r>
        <w:rPr>
          <w:rFonts w:ascii="Times New Roman"/>
          <w:b w:val="false"/>
          <w:i w:val="false"/>
          <w:color w:val="000000"/>
          <w:sz w:val="28"/>
        </w:rPr>
        <w:t xml:space="preserve">
      4) жол бойғы екпелердің зиянкестерімен және ауруларымен күресу; </w:t>
      </w:r>
      <w:r>
        <w:br/>
      </w:r>
      <w:r>
        <w:rPr>
          <w:rFonts w:ascii="Times New Roman"/>
          <w:b w:val="false"/>
          <w:i w:val="false"/>
          <w:color w:val="000000"/>
          <w:sz w:val="28"/>
        </w:rPr>
        <w:t xml:space="preserve">
      5) өндіріс базаларында жаңа көшеттер отырғызу, бар өсімдіктерді суару және күту. </w:t>
      </w:r>
      <w:r>
        <w:br/>
      </w:r>
      <w:r>
        <w:rPr>
          <w:rFonts w:ascii="Times New Roman"/>
          <w:b w:val="false"/>
          <w:i w:val="false"/>
          <w:color w:val="000000"/>
          <w:sz w:val="28"/>
        </w:rPr>
        <w:t xml:space="preserve">
      20. Ағаш отырғызуға, оларды қалпына келтіруге және безендіруге мынадай жұмыстар кіреді: </w:t>
      </w:r>
      <w:r>
        <w:br/>
      </w:r>
      <w:r>
        <w:rPr>
          <w:rFonts w:ascii="Times New Roman"/>
          <w:b w:val="false"/>
          <w:i w:val="false"/>
          <w:color w:val="000000"/>
          <w:sz w:val="28"/>
        </w:rPr>
        <w:t xml:space="preserve">
      1) топырақты көшеттікке, ағаш отырғызуға және безендіруге арнап дайындау, көшеттер өсіру; </w:t>
      </w:r>
      <w:r>
        <w:br/>
      </w:r>
      <w:r>
        <w:rPr>
          <w:rFonts w:ascii="Times New Roman"/>
          <w:b w:val="false"/>
          <w:i w:val="false"/>
          <w:color w:val="000000"/>
          <w:sz w:val="28"/>
        </w:rPr>
        <w:t xml:space="preserve">
      2) орман алқаптары мен безендірулерді орналастыру, сондай-ақ оларды өндірістік базаларда орналастыру; </w:t>
      </w:r>
      <w:r>
        <w:br/>
      </w:r>
      <w:r>
        <w:rPr>
          <w:rFonts w:ascii="Times New Roman"/>
          <w:b w:val="false"/>
          <w:i w:val="false"/>
          <w:color w:val="000000"/>
          <w:sz w:val="28"/>
        </w:rPr>
        <w:t xml:space="preserve">
      3) орман алқаптары мен безендіруді толықтыру және отырғызу; </w:t>
      </w:r>
      <w:r>
        <w:br/>
      </w:r>
      <w:r>
        <w:rPr>
          <w:rFonts w:ascii="Times New Roman"/>
          <w:b w:val="false"/>
          <w:i w:val="false"/>
          <w:color w:val="000000"/>
          <w:sz w:val="28"/>
        </w:rPr>
        <w:t xml:space="preserve">
      4) құдықтарды, ұңғымаларды, суару құбырларын және құрғату жыраларын орналастыру. </w:t>
      </w:r>
      <w:r>
        <w:br/>
      </w:r>
      <w:r>
        <w:rPr>
          <w:rFonts w:ascii="Times New Roman"/>
          <w:b w:val="false"/>
          <w:i w:val="false"/>
          <w:color w:val="000000"/>
          <w:sz w:val="28"/>
        </w:rPr>
        <w:t xml:space="preserve">
      21. Айырымдардағы гүл бақтарының, гүлзарлардың, газондардың және безендірілген екпелердің күтіміне мынадай жұмыстар жатады: </w:t>
      </w:r>
      <w:r>
        <w:br/>
      </w:r>
      <w:r>
        <w:rPr>
          <w:rFonts w:ascii="Times New Roman"/>
          <w:b w:val="false"/>
          <w:i w:val="false"/>
          <w:color w:val="000000"/>
          <w:sz w:val="28"/>
        </w:rPr>
        <w:t xml:space="preserve">
      1) топырақты дайындау; </w:t>
      </w:r>
      <w:r>
        <w:br/>
      </w:r>
      <w:r>
        <w:rPr>
          <w:rFonts w:ascii="Times New Roman"/>
          <w:b w:val="false"/>
          <w:i w:val="false"/>
          <w:color w:val="000000"/>
          <w:sz w:val="28"/>
        </w:rPr>
        <w:t xml:space="preserve">
      2) көшеттерді өсіру; </w:t>
      </w:r>
      <w:r>
        <w:br/>
      </w:r>
      <w:r>
        <w:rPr>
          <w:rFonts w:ascii="Times New Roman"/>
          <w:b w:val="false"/>
          <w:i w:val="false"/>
          <w:color w:val="000000"/>
          <w:sz w:val="28"/>
        </w:rPr>
        <w:t xml:space="preserve">
      3) отырғызу, суару және отау; </w:t>
      </w:r>
      <w:r>
        <w:br/>
      </w:r>
      <w:r>
        <w:rPr>
          <w:rFonts w:ascii="Times New Roman"/>
          <w:b w:val="false"/>
          <w:i w:val="false"/>
          <w:color w:val="000000"/>
          <w:sz w:val="28"/>
        </w:rPr>
        <w:t xml:space="preserve">
      4) арамшөптерден тазарту; </w:t>
      </w:r>
      <w:r>
        <w:br/>
      </w:r>
      <w:r>
        <w:rPr>
          <w:rFonts w:ascii="Times New Roman"/>
          <w:b w:val="false"/>
          <w:i w:val="false"/>
          <w:color w:val="000000"/>
          <w:sz w:val="28"/>
        </w:rPr>
        <w:t xml:space="preserve">
      5) күзде бір жылдық өсімдіктерді жинау. </w:t>
      </w:r>
      <w:r>
        <w:br/>
      </w:r>
      <w:r>
        <w:rPr>
          <w:rFonts w:ascii="Times New Roman"/>
          <w:b w:val="false"/>
          <w:i w:val="false"/>
          <w:color w:val="000000"/>
          <w:sz w:val="28"/>
        </w:rPr>
        <w:t xml:space="preserve">
      22. Басқа жұмыстарға мыналар жатады: </w:t>
      </w:r>
      <w:r>
        <w:br/>
      </w:r>
      <w:r>
        <w:rPr>
          <w:rFonts w:ascii="Times New Roman"/>
          <w:b w:val="false"/>
          <w:i w:val="false"/>
          <w:color w:val="000000"/>
          <w:sz w:val="28"/>
        </w:rPr>
        <w:t xml:space="preserve">
      1) жолдар мен жол құрылыстарының күзеті мен өрттік күзеті; </w:t>
      </w:r>
      <w:r>
        <w:br/>
      </w:r>
      <w:r>
        <w:rPr>
          <w:rFonts w:ascii="Times New Roman"/>
          <w:b w:val="false"/>
          <w:i w:val="false"/>
          <w:color w:val="000000"/>
          <w:sz w:val="28"/>
        </w:rPr>
        <w:t xml:space="preserve">
      2) жолдарда зардап шеккендерге алғашқы медициналық көмек көрсету; </w:t>
      </w:r>
      <w:r>
        <w:br/>
      </w:r>
      <w:r>
        <w:rPr>
          <w:rFonts w:ascii="Times New Roman"/>
          <w:b w:val="false"/>
          <w:i w:val="false"/>
          <w:color w:val="000000"/>
          <w:sz w:val="28"/>
        </w:rPr>
        <w:t xml:space="preserve">
      3) жол бойғы жолақтардағы карантиндік өсімдіктермен және зиянкестермен химиялық және механикалық күрес. </w:t>
      </w:r>
    </w:p>
    <w:bookmarkStart w:name="z10" w:id="9"/>
    <w:p>
      <w:pPr>
        <w:spacing w:after="0"/>
        <w:ind w:left="0"/>
        <w:jc w:val="left"/>
      </w:pPr>
      <w:r>
        <w:rPr>
          <w:rFonts w:ascii="Times New Roman"/>
          <w:b/>
          <w:i w:val="false"/>
          <w:color w:val="000000"/>
        </w:rPr>
        <w:t xml:space="preserve"> 
  4. Автомобиль жолдары мен жол құрылыстарын ағымдағы жөндеу </w:t>
      </w:r>
    </w:p>
    <w:bookmarkEnd w:id="9"/>
    <w:p>
      <w:pPr>
        <w:spacing w:after="0"/>
        <w:ind w:left="0"/>
        <w:jc w:val="both"/>
      </w:pPr>
      <w:r>
        <w:rPr>
          <w:rFonts w:ascii="Times New Roman"/>
          <w:b w:val="false"/>
          <w:i w:val="false"/>
          <w:color w:val="000000"/>
          <w:sz w:val="28"/>
        </w:rPr>
        <w:t xml:space="preserve">      23. Ағымдағы жөндеу жолдар мен жол құрылыстарының ұсақ зақымдануының алдын алу және түзету жөніндегі жұмыстардың орындалуын көздейді. Ол ақаулар ведомосі бойынша жолдарды тексеру нәтижелерінің негізінде, нормативтік қаржыландыруға сәйкес, ағымдағы жөндеуге арналған қаражаттар шегінде жоспарланады. </w:t>
      </w:r>
      <w:r>
        <w:br/>
      </w:r>
      <w:r>
        <w:rPr>
          <w:rFonts w:ascii="Times New Roman"/>
          <w:b w:val="false"/>
          <w:i w:val="false"/>
          <w:color w:val="000000"/>
          <w:sz w:val="28"/>
        </w:rPr>
        <w:t xml:space="preserve">
      24. Автомобиль жолдары мен жол құрылыстарын ағымдағы жөндеу кезінде мынадай жұмыстар орындалады: </w:t>
      </w:r>
      <w:r>
        <w:br/>
      </w:r>
      <w:r>
        <w:rPr>
          <w:rFonts w:ascii="Times New Roman"/>
          <w:b w:val="false"/>
          <w:i w:val="false"/>
          <w:color w:val="000000"/>
          <w:sz w:val="28"/>
        </w:rPr>
        <w:t xml:space="preserve">
      1) Жер төсемі мен су бұрғыш бойынша: </w:t>
      </w:r>
      <w:r>
        <w:br/>
      </w:r>
      <w:r>
        <w:rPr>
          <w:rFonts w:ascii="Times New Roman"/>
          <w:b w:val="false"/>
          <w:i w:val="false"/>
          <w:color w:val="000000"/>
          <w:sz w:val="28"/>
        </w:rPr>
        <w:t xml:space="preserve">
      жер төсемінің, су бұрғыштың, резервтердің, қорғаныстық, бекіністік және реттеуші құрылыстардың жекелеген ұсақ зақымдарын түзету; </w:t>
      </w:r>
      <w:r>
        <w:br/>
      </w:r>
      <w:r>
        <w:rPr>
          <w:rFonts w:ascii="Times New Roman"/>
          <w:b w:val="false"/>
          <w:i w:val="false"/>
          <w:color w:val="000000"/>
          <w:sz w:val="28"/>
        </w:rPr>
        <w:t xml:space="preserve">
      қосымша себу, жұқарту және жол жиегін жекелеген учаскелерде 1 километрге 100 текше метрге дейінгі көлемде қосымша себу арқылы тегістеу. </w:t>
      </w:r>
      <w:r>
        <w:br/>
      </w:r>
      <w:r>
        <w:rPr>
          <w:rFonts w:ascii="Times New Roman"/>
          <w:b w:val="false"/>
          <w:i w:val="false"/>
          <w:color w:val="000000"/>
          <w:sz w:val="28"/>
        </w:rPr>
        <w:t xml:space="preserve">
      2) Жол төсемелері бойынша: </w:t>
      </w:r>
      <w:r>
        <w:br/>
      </w:r>
      <w:r>
        <w:rPr>
          <w:rFonts w:ascii="Times New Roman"/>
          <w:b w:val="false"/>
          <w:i w:val="false"/>
          <w:color w:val="000000"/>
          <w:sz w:val="28"/>
        </w:rPr>
        <w:t xml:space="preserve">
      жарықшақтарды, шұңқыршаларды бітеу, жолтабандарды жою, шұңқырлы жерлерді, отырып қалған жерлерді жою, жиектерді түзулеу, жамылғылардың барлық түрлеріндегі жекелеген жиектемелерді ауыстыру. Ісіңкі учаскелерді, отырып қалған жерлерді, жолтабандарды және шұңқырлы жерлерді жою бойынша тегістеу кезіндегі жұмыстар көлемі жолдардың көктемгі және күзгі тексерулер нәтижелерінің деректеріне сәйкес автокөліктің қауіпсіз жүріп өтуін қамтамасыз етуге қажетті мөлшерде қабылданады; </w:t>
      </w:r>
      <w:r>
        <w:br/>
      </w:r>
      <w:r>
        <w:rPr>
          <w:rFonts w:ascii="Times New Roman"/>
          <w:b w:val="false"/>
          <w:i w:val="false"/>
          <w:color w:val="000000"/>
          <w:sz w:val="28"/>
        </w:rPr>
        <w:t xml:space="preserve">
      цемент-бетон жамылғылардағы жіктерді жөндеу және толтыру; </w:t>
      </w:r>
      <w:r>
        <w:br/>
      </w:r>
      <w:r>
        <w:rPr>
          <w:rFonts w:ascii="Times New Roman"/>
          <w:b w:val="false"/>
          <w:i w:val="false"/>
          <w:color w:val="000000"/>
          <w:sz w:val="28"/>
        </w:rPr>
        <w:t xml:space="preserve">
      битуммен өңделген жамылғыларды қоса алғанда, шағылтас және қиыршықтас жамылғылар бетіне таскебектер мен ұсақ қиыршықтас себу; </w:t>
      </w:r>
      <w:r>
        <w:br/>
      </w:r>
      <w:r>
        <w:rPr>
          <w:rFonts w:ascii="Times New Roman"/>
          <w:b w:val="false"/>
          <w:i w:val="false"/>
          <w:color w:val="000000"/>
          <w:sz w:val="28"/>
        </w:rPr>
        <w:t xml:space="preserve">
      жүру бөлігін таңбалау; </w:t>
      </w:r>
      <w:r>
        <w:br/>
      </w:r>
      <w:r>
        <w:rPr>
          <w:rFonts w:ascii="Times New Roman"/>
          <w:b w:val="false"/>
          <w:i w:val="false"/>
          <w:color w:val="000000"/>
          <w:sz w:val="28"/>
        </w:rPr>
        <w:t xml:space="preserve">
      қиыршықтасты және топырақты жолдардың пішіндерін жекелеген учаскелерде 1 километрге 100 текше метрге дейін жаңа материалдар қосу арқылы түзету; </w:t>
      </w:r>
      <w:r>
        <w:br/>
      </w:r>
      <w:r>
        <w:rPr>
          <w:rFonts w:ascii="Times New Roman"/>
          <w:b w:val="false"/>
          <w:i w:val="false"/>
          <w:color w:val="000000"/>
          <w:sz w:val="28"/>
        </w:rPr>
        <w:t xml:space="preserve">
      жолдарды хлорлы кальциймен, битуммен және басқа да материалдармен шаңсыздандыру; </w:t>
      </w:r>
      <w:r>
        <w:br/>
      </w:r>
      <w:r>
        <w:rPr>
          <w:rFonts w:ascii="Times New Roman"/>
          <w:b w:val="false"/>
          <w:i w:val="false"/>
          <w:color w:val="000000"/>
          <w:sz w:val="28"/>
        </w:rPr>
        <w:t xml:space="preserve">
      автомобиль жолдарының дөңес учаскелеріне күтім, уақытша қоршау, ауа шұңқырларын орнату және қайтарғыны қамтамасыз ету. </w:t>
      </w:r>
      <w:r>
        <w:br/>
      </w:r>
      <w:r>
        <w:rPr>
          <w:rFonts w:ascii="Times New Roman"/>
          <w:b w:val="false"/>
          <w:i w:val="false"/>
          <w:color w:val="000000"/>
          <w:sz w:val="28"/>
        </w:rPr>
        <w:t xml:space="preserve">
      3) Жасанды құрылыстар бойынша: </w:t>
      </w:r>
      <w:r>
        <w:br/>
      </w:r>
      <w:r>
        <w:rPr>
          <w:rFonts w:ascii="Times New Roman"/>
          <w:b w:val="false"/>
          <w:i w:val="false"/>
          <w:color w:val="000000"/>
          <w:sz w:val="28"/>
        </w:rPr>
        <w:t xml:space="preserve">
      кішігірім зақымдарды, құрылыстардың жекелеген элементтерін (тірек бөліктерін, сүйеніштерін, төсемдерін, бағандарын, сүйемелерін, дарбаза дуалдарын, құрғату құрылғыларын және тағы басқаларды) түзету; </w:t>
      </w:r>
      <w:r>
        <w:br/>
      </w:r>
      <w:r>
        <w:rPr>
          <w:rFonts w:ascii="Times New Roman"/>
          <w:b w:val="false"/>
          <w:i w:val="false"/>
          <w:color w:val="000000"/>
          <w:sz w:val="28"/>
        </w:rPr>
        <w:t xml:space="preserve">
      көпірлердің металл элементтерін бояу; </w:t>
      </w:r>
      <w:r>
        <w:br/>
      </w:r>
      <w:r>
        <w:rPr>
          <w:rFonts w:ascii="Times New Roman"/>
          <w:b w:val="false"/>
          <w:i w:val="false"/>
          <w:color w:val="000000"/>
          <w:sz w:val="28"/>
        </w:rPr>
        <w:t xml:space="preserve">
      құрылымдардағы жарықшақтарды торкреттеу, қалауларды, сылақтарды жөндеу, тойтарма шегелерді ішінара ауыстыру; </w:t>
      </w:r>
      <w:r>
        <w:br/>
      </w:r>
      <w:r>
        <w:rPr>
          <w:rFonts w:ascii="Times New Roman"/>
          <w:b w:val="false"/>
          <w:i w:val="false"/>
          <w:color w:val="000000"/>
          <w:sz w:val="28"/>
        </w:rPr>
        <w:t xml:space="preserve">
      жыралардан көлікпен және жаяу жүріп өтетін көпіршелерді ауыстыру және түзету; </w:t>
      </w:r>
      <w:r>
        <w:br/>
      </w:r>
      <w:r>
        <w:rPr>
          <w:rFonts w:ascii="Times New Roman"/>
          <w:b w:val="false"/>
          <w:i w:val="false"/>
          <w:color w:val="000000"/>
          <w:sz w:val="28"/>
        </w:rPr>
        <w:t xml:space="preserve">
      қалқымалы көпірлердің, салдық өткелдердің және айлақтық құрылғыларының кішігірім зақымдарын түзету (конопаткалау, көмкермелерді жөндеу, такелажды түзету, тағы сол сияқты); </w:t>
      </w:r>
      <w:r>
        <w:br/>
      </w:r>
      <w:r>
        <w:rPr>
          <w:rFonts w:ascii="Times New Roman"/>
          <w:b w:val="false"/>
          <w:i w:val="false"/>
          <w:color w:val="000000"/>
          <w:sz w:val="28"/>
        </w:rPr>
        <w:t xml:space="preserve">
      көпірлердің, жол өткелдерінің жүру бөлігіндегі жамылғылардың шұңқырын жөндеу, жамылғыдағы жарықшақтарды бітеу; </w:t>
      </w:r>
      <w:r>
        <w:br/>
      </w:r>
      <w:r>
        <w:rPr>
          <w:rFonts w:ascii="Times New Roman"/>
          <w:b w:val="false"/>
          <w:i w:val="false"/>
          <w:color w:val="000000"/>
          <w:sz w:val="28"/>
        </w:rPr>
        <w:t xml:space="preserve">
      өтпелі тақталардың сүйенбелерге жанасатын тораптарын герметизациялау; </w:t>
      </w:r>
      <w:r>
        <w:br/>
      </w:r>
      <w:r>
        <w:rPr>
          <w:rFonts w:ascii="Times New Roman"/>
          <w:b w:val="false"/>
          <w:i w:val="false"/>
          <w:color w:val="000000"/>
          <w:sz w:val="28"/>
        </w:rPr>
        <w:t xml:space="preserve">
      деформациялық жіктердің ұсақ жөндеуі; </w:t>
      </w:r>
      <w:r>
        <w:br/>
      </w:r>
      <w:r>
        <w:rPr>
          <w:rFonts w:ascii="Times New Roman"/>
          <w:b w:val="false"/>
          <w:i w:val="false"/>
          <w:color w:val="000000"/>
          <w:sz w:val="28"/>
        </w:rPr>
        <w:t xml:space="preserve">
      болттарды тарту арқылы деформациялық жіктерден су ағуын жою; </w:t>
      </w:r>
      <w:r>
        <w:br/>
      </w:r>
      <w:r>
        <w:rPr>
          <w:rFonts w:ascii="Times New Roman"/>
          <w:b w:val="false"/>
          <w:i w:val="false"/>
          <w:color w:val="000000"/>
          <w:sz w:val="28"/>
        </w:rPr>
        <w:t xml:space="preserve">
      деформациялық жіктерді ескі мастикадан алдын-ала тазартып алып, оған мастика құю; </w:t>
      </w:r>
      <w:r>
        <w:br/>
      </w:r>
      <w:r>
        <w:rPr>
          <w:rFonts w:ascii="Times New Roman"/>
          <w:b w:val="false"/>
          <w:i w:val="false"/>
          <w:color w:val="000000"/>
          <w:sz w:val="28"/>
        </w:rPr>
        <w:t xml:space="preserve">
      деформациялық жіктерде жылжымалы табақтарды пісіріп жабыстыру (олар жұлынып кеткен жағдайда), жетпей тұрған серіппелерді орнату; </w:t>
      </w:r>
      <w:r>
        <w:br/>
      </w:r>
      <w:r>
        <w:rPr>
          <w:rFonts w:ascii="Times New Roman"/>
          <w:b w:val="false"/>
          <w:i w:val="false"/>
          <w:color w:val="000000"/>
          <w:sz w:val="28"/>
        </w:rPr>
        <w:t xml:space="preserve">
      деформациялық жіктердің механизмдері мен құрылымдарының ұсақ жөндеуі; </w:t>
      </w:r>
      <w:r>
        <w:br/>
      </w:r>
      <w:r>
        <w:rPr>
          <w:rFonts w:ascii="Times New Roman"/>
          <w:b w:val="false"/>
          <w:i w:val="false"/>
          <w:color w:val="000000"/>
          <w:sz w:val="28"/>
        </w:rPr>
        <w:t xml:space="preserve">
      деформациялық жіктің аймағындағы немесе жіктің үстіндегі жамылғыны ауыстыру; </w:t>
      </w:r>
      <w:r>
        <w:br/>
      </w:r>
      <w:r>
        <w:rPr>
          <w:rFonts w:ascii="Times New Roman"/>
          <w:b w:val="false"/>
          <w:i w:val="false"/>
          <w:color w:val="000000"/>
          <w:sz w:val="28"/>
        </w:rPr>
        <w:t xml:space="preserve">
      жаяу жолдардың асфальт-бетон жамылғысындағы жарықшақтар мен шұңқыршаларды бітеу және толтыру; </w:t>
      </w:r>
      <w:r>
        <w:br/>
      </w:r>
      <w:r>
        <w:rPr>
          <w:rFonts w:ascii="Times New Roman"/>
          <w:b w:val="false"/>
          <w:i w:val="false"/>
          <w:color w:val="000000"/>
          <w:sz w:val="28"/>
        </w:rPr>
        <w:t xml:space="preserve">
      жаяу жолдардың цемент-бетон жамылғысындағы жарықшақтар мен шұңқыршаларды бітеу және толтыру; </w:t>
      </w:r>
      <w:r>
        <w:br/>
      </w:r>
      <w:r>
        <w:rPr>
          <w:rFonts w:ascii="Times New Roman"/>
          <w:b w:val="false"/>
          <w:i w:val="false"/>
          <w:color w:val="000000"/>
          <w:sz w:val="28"/>
        </w:rPr>
        <w:t xml:space="preserve">
      қанаттық қоршаудың жекелеген сырлау бөлігін (боямасын) қалпына келтіру; </w:t>
      </w:r>
      <w:r>
        <w:br/>
      </w:r>
      <w:r>
        <w:rPr>
          <w:rFonts w:ascii="Times New Roman"/>
          <w:b w:val="false"/>
          <w:i w:val="false"/>
          <w:color w:val="000000"/>
          <w:sz w:val="28"/>
        </w:rPr>
        <w:t xml:space="preserve">
      жүру бөлігінің жиектемелік қоршауына таңбалар салу; </w:t>
      </w:r>
      <w:r>
        <w:br/>
      </w:r>
      <w:r>
        <w:rPr>
          <w:rFonts w:ascii="Times New Roman"/>
          <w:b w:val="false"/>
          <w:i w:val="false"/>
          <w:color w:val="000000"/>
          <w:sz w:val="28"/>
        </w:rPr>
        <w:t xml:space="preserve">
      автожолдардың үстіндегі жол өткелдерінің қосбеттік арқалықтарының астына бойлық таңба салу; </w:t>
      </w:r>
      <w:r>
        <w:br/>
      </w:r>
      <w:r>
        <w:rPr>
          <w:rFonts w:ascii="Times New Roman"/>
          <w:b w:val="false"/>
          <w:i w:val="false"/>
          <w:color w:val="000000"/>
          <w:sz w:val="28"/>
        </w:rPr>
        <w:t xml:space="preserve">
      автожолдардың үстіндегі жол өткелдерінің тіреулеріне бойлық таңба салу; </w:t>
      </w:r>
      <w:r>
        <w:br/>
      </w:r>
      <w:r>
        <w:rPr>
          <w:rFonts w:ascii="Times New Roman"/>
          <w:b w:val="false"/>
          <w:i w:val="false"/>
          <w:color w:val="000000"/>
          <w:sz w:val="28"/>
        </w:rPr>
        <w:t xml:space="preserve">
      бекітулердің бетонды тақталарының арасындағы жіктерді цементті ерітіндімен әшекейлеу; </w:t>
      </w:r>
      <w:r>
        <w:br/>
      </w:r>
      <w:r>
        <w:rPr>
          <w:rFonts w:ascii="Times New Roman"/>
          <w:b w:val="false"/>
          <w:i w:val="false"/>
          <w:color w:val="000000"/>
          <w:sz w:val="28"/>
        </w:rPr>
        <w:t xml:space="preserve">
      құбырлардың жекелеген зақымданған түйіндерін, бастарды, құлама қанаттарын ауыстыру және жөндеу және кіретін және шығатын арналарды нығайтып, құбыр науаларын түзулеу; </w:t>
      </w:r>
      <w:r>
        <w:br/>
      </w:r>
      <w:r>
        <w:rPr>
          <w:rFonts w:ascii="Times New Roman"/>
          <w:b w:val="false"/>
          <w:i w:val="false"/>
          <w:color w:val="000000"/>
          <w:sz w:val="28"/>
        </w:rPr>
        <w:t xml:space="preserve">
      үйінді мен реттеуші құрылыстардың шайылып кеткен жекелеген жерлерін жою; </w:t>
      </w:r>
      <w:r>
        <w:br/>
      </w:r>
      <w:r>
        <w:rPr>
          <w:rFonts w:ascii="Times New Roman"/>
          <w:b w:val="false"/>
          <w:i w:val="false"/>
          <w:color w:val="000000"/>
          <w:sz w:val="28"/>
        </w:rPr>
        <w:t xml:space="preserve">
      көпірдің үйіндімен түйісуі үшін қазындыларды көме отырып, сол жерлердегі суды жою; </w:t>
      </w:r>
      <w:r>
        <w:br/>
      </w:r>
      <w:r>
        <w:rPr>
          <w:rFonts w:ascii="Times New Roman"/>
          <w:b w:val="false"/>
          <w:i w:val="false"/>
          <w:color w:val="000000"/>
          <w:sz w:val="28"/>
        </w:rPr>
        <w:t xml:space="preserve">
      тіреулердің жанындағы шайылып кеткен шұқырларды бітеу; </w:t>
      </w:r>
      <w:r>
        <w:br/>
      </w:r>
      <w:r>
        <w:rPr>
          <w:rFonts w:ascii="Times New Roman"/>
          <w:b w:val="false"/>
          <w:i w:val="false"/>
          <w:color w:val="000000"/>
          <w:sz w:val="28"/>
        </w:rPr>
        <w:t xml:space="preserve">
      элементтерді шіріндіден тазарту, тақталарды, ағаш көпірлердегі төсемдерді ауыстыру; </w:t>
      </w:r>
      <w:r>
        <w:br/>
      </w:r>
      <w:r>
        <w:rPr>
          <w:rFonts w:ascii="Times New Roman"/>
          <w:b w:val="false"/>
          <w:i w:val="false"/>
          <w:color w:val="000000"/>
          <w:sz w:val="28"/>
        </w:rPr>
        <w:t xml:space="preserve">
      жекелеген тойтарма шегелерді ауыстыру, металдан жасалған аралық құрылыстардың ұсақ деформацияларын түзету. </w:t>
      </w:r>
      <w:r>
        <w:br/>
      </w:r>
      <w:r>
        <w:rPr>
          <w:rFonts w:ascii="Times New Roman"/>
          <w:b w:val="false"/>
          <w:i w:val="false"/>
          <w:color w:val="000000"/>
          <w:sz w:val="28"/>
        </w:rPr>
        <w:t xml:space="preserve">
      4) Пайдалану қызметінің жол ғимараттары, өндіріс базалары, жол зертханалары, аула құрылыстары мен қосалқы құрылыстары бойынша: сылақ пен конопатканы түзету, қабырғаларды, едендерді, төбелерді, шатырларды, аражабындарды, терезелерді, есіктерді және сол сияқтыларды сырлау және әктеу, тұсқағаздарды жапсыру және ауыстыру, әйнектер салу, арақабырғаларды, қабырғаларды, едендерді, төбелерді, шатырларды, аражабындарды, терезелерді, есіктерді, пештерді, құдықтарды, ұңғымаларды, су құбыры және кәріз желілерін, жекелеген элементтерін ішінара ауыстыра отырып байланыс желілерін жөндеу, жылумен қамсыздандыру, желдету, жарықтандыру жүйесін және электр жабдығын жөндеу, зертханалық жабдықтарды ауыстыру және жөндеу. </w:t>
      </w:r>
      <w:r>
        <w:br/>
      </w:r>
      <w:r>
        <w:rPr>
          <w:rFonts w:ascii="Times New Roman"/>
          <w:b w:val="false"/>
          <w:i w:val="false"/>
          <w:color w:val="000000"/>
          <w:sz w:val="28"/>
        </w:rPr>
        <w:t xml:space="preserve">
      5) Жолдарды жайғастыру мен көркейту, қозғалысты, байланысты, жарықтандыруды ұйымдастыру объектілері бойынша: </w:t>
      </w:r>
      <w:r>
        <w:br/>
      </w:r>
      <w:r>
        <w:rPr>
          <w:rFonts w:ascii="Times New Roman"/>
          <w:b w:val="false"/>
          <w:i w:val="false"/>
          <w:color w:val="000000"/>
          <w:sz w:val="28"/>
        </w:rPr>
        <w:t xml:space="preserve">
      сирек жағдайларда жетпей тұрған белгілерді, қоршауларды орнату, зақымдарды түзету, жол белгілері мен қоршаулардың қалқаншаларын толық ауыстыру, панноларды орнату және жөндеу, жолдың жағдайының жекелеген элементтерін қалпына келтіру; </w:t>
      </w:r>
      <w:r>
        <w:br/>
      </w:r>
      <w:r>
        <w:rPr>
          <w:rFonts w:ascii="Times New Roman"/>
          <w:b w:val="false"/>
          <w:i w:val="false"/>
          <w:color w:val="000000"/>
          <w:sz w:val="28"/>
        </w:rPr>
        <w:t xml:space="preserve">
      сәулет ресімдеу және көркейту элементтерінің жекелеген зақымдары мен ақауларын түзету; </w:t>
      </w:r>
      <w:r>
        <w:br/>
      </w:r>
      <w:r>
        <w:rPr>
          <w:rFonts w:ascii="Times New Roman"/>
          <w:b w:val="false"/>
          <w:i w:val="false"/>
          <w:color w:val="000000"/>
          <w:sz w:val="28"/>
        </w:rPr>
        <w:t xml:space="preserve">
      автопавильондарды, күркелерді, жол белгілерін, қоршаулар мен автомобиль жолдары құрылысының басқа да элементтерін сырлау және әктеу, ойлық және ендік таңбалар салу; </w:t>
      </w:r>
      <w:r>
        <w:br/>
      </w:r>
      <w:r>
        <w:rPr>
          <w:rFonts w:ascii="Times New Roman"/>
          <w:b w:val="false"/>
          <w:i w:val="false"/>
          <w:color w:val="000000"/>
          <w:sz w:val="28"/>
        </w:rPr>
        <w:t xml:space="preserve">
      күркелерді және отырғыштарды құру және жөндеу; </w:t>
      </w:r>
      <w:r>
        <w:br/>
      </w:r>
      <w:r>
        <w:rPr>
          <w:rFonts w:ascii="Times New Roman"/>
          <w:b w:val="false"/>
          <w:i w:val="false"/>
          <w:color w:val="000000"/>
          <w:sz w:val="28"/>
        </w:rPr>
        <w:t xml:space="preserve">
      қозғалыс, байланыс, жарықтандыруды ұйымдастыру объектілерінің жекелеген зақымдары мен ақауларын түзету. </w:t>
      </w:r>
      <w:r>
        <w:br/>
      </w:r>
      <w:r>
        <w:rPr>
          <w:rFonts w:ascii="Times New Roman"/>
          <w:b w:val="false"/>
          <w:i w:val="false"/>
          <w:color w:val="000000"/>
          <w:sz w:val="28"/>
        </w:rPr>
        <w:t xml:space="preserve">
      6) Ұсақ деформациялар мен қираулардың ұлғаю мүмкіндігінің және одан да айтарлықтай үлкен қирауларға айналуының алдын алу мақсатында оларды жою жөніндегі жұмыстарды толық орындамауға жол берілмейді. </w:t>
      </w:r>
      <w:r>
        <w:br/>
      </w:r>
      <w:r>
        <w:rPr>
          <w:rFonts w:ascii="Times New Roman"/>
          <w:b w:val="false"/>
          <w:i w:val="false"/>
          <w:color w:val="000000"/>
          <w:sz w:val="28"/>
        </w:rPr>
        <w:t xml:space="preserve">
      25. Автомобиль жолдарын бағытты тәсілмен жөндеуді орындау кезінде мынадай жөндеу жұмыстары кешенді жүргізіледі. Ол кешеннің ішіне 24-тармақта аталған ағымдағы жөндеу жөніндегі жұмыстар, сондай-ақ бағыт бойынша айқындалған қозғалысқа қауіпті ақауларды жою, оның ішінде 500 шаршы метрге дейінгі жергілікті учаскелер ауданындағы жол жамылғысының тегістігін қалпына келтіру жөніндегі жұмыстар кіреді. Жөндеудің маршруттық тәсілі кезінде бүкіл маршрут бойы, жергілікті учаскелердегі жол жамылғысының айтарлықтай деформациялары мен қирауларының шоғырланған жерлерінде жөндеу жұмыстары қиыстырылып орындалады. </w:t>
      </w:r>
      <w:r>
        <w:br/>
      </w:r>
      <w:r>
        <w:rPr>
          <w:rFonts w:ascii="Times New Roman"/>
          <w:b w:val="false"/>
          <w:i w:val="false"/>
          <w:color w:val="000000"/>
          <w:sz w:val="28"/>
        </w:rPr>
        <w:t xml:space="preserve">
      Жұмыстар жол ұйымдастыру күштері ағымдағы жөндеулер мен тиісті ақауларды жою үшін қабылданған жұмыстардың технологиясы бойынша және ақаулар ведомосінің негізінде қолданыстағы ережелерге сәйкес ресімделген атқару сметалары бойынша жолдарды күтіп ұстау жүргізетін арнайы, әдеттегі техникамен орындалады. </w:t>
      </w:r>
      <w:r>
        <w:br/>
      </w:r>
      <w:r>
        <w:rPr>
          <w:rFonts w:ascii="Times New Roman"/>
          <w:b w:val="false"/>
          <w:i w:val="false"/>
          <w:color w:val="000000"/>
          <w:sz w:val="28"/>
        </w:rPr>
        <w:t xml:space="preserve">
      Бағыттық жөндеу кезінде жергілікті учаскелердегі жол жамылғысының қауіпті ақаулары мен айтарлықтай деформацияларын және қирауларын жою кезінде мынадай жұмыстар орындалуы мүмкін. </w:t>
      </w:r>
      <w:r>
        <w:br/>
      </w:r>
      <w:r>
        <w:rPr>
          <w:rFonts w:ascii="Times New Roman"/>
          <w:b w:val="false"/>
          <w:i w:val="false"/>
          <w:color w:val="000000"/>
          <w:sz w:val="28"/>
        </w:rPr>
        <w:t xml:space="preserve">
      1) Жер төсемі бойынша: </w:t>
      </w:r>
      <w:r>
        <w:br/>
      </w:r>
      <w:r>
        <w:rPr>
          <w:rFonts w:ascii="Times New Roman"/>
          <w:b w:val="false"/>
          <w:i w:val="false"/>
          <w:color w:val="000000"/>
          <w:sz w:val="28"/>
        </w:rPr>
        <w:t xml:space="preserve">
      кішкене дөңес жерлерді жою; </w:t>
      </w:r>
      <w:r>
        <w:br/>
      </w:r>
      <w:r>
        <w:rPr>
          <w:rFonts w:ascii="Times New Roman"/>
          <w:b w:val="false"/>
          <w:i w:val="false"/>
          <w:color w:val="000000"/>
          <w:sz w:val="28"/>
        </w:rPr>
        <w:t xml:space="preserve">
      опырылған, шөгіп қалған жерлерді және сел ысырындыларын тазарту; </w:t>
      </w:r>
      <w:r>
        <w:br/>
      </w:r>
      <w:r>
        <w:rPr>
          <w:rFonts w:ascii="Times New Roman"/>
          <w:b w:val="false"/>
          <w:i w:val="false"/>
          <w:color w:val="000000"/>
          <w:sz w:val="28"/>
        </w:rPr>
        <w:t xml:space="preserve">
      жол жағаларына қосымша себу және бекіту. </w:t>
      </w:r>
      <w:r>
        <w:br/>
      </w:r>
      <w:r>
        <w:rPr>
          <w:rFonts w:ascii="Times New Roman"/>
          <w:b w:val="false"/>
          <w:i w:val="false"/>
          <w:color w:val="000000"/>
          <w:sz w:val="28"/>
        </w:rPr>
        <w:t xml:space="preserve">
      2) Жол төсемелері бойынша: </w:t>
      </w:r>
      <w:r>
        <w:br/>
      </w:r>
      <w:r>
        <w:rPr>
          <w:rFonts w:ascii="Times New Roman"/>
          <w:b w:val="false"/>
          <w:i w:val="false"/>
          <w:color w:val="000000"/>
          <w:sz w:val="28"/>
        </w:rPr>
        <w:t xml:space="preserve">
      жергілікті учаскелердегі жамылғылардың ісіңкі жерлерін жою; </w:t>
      </w:r>
      <w:r>
        <w:br/>
      </w:r>
      <w:r>
        <w:rPr>
          <w:rFonts w:ascii="Times New Roman"/>
          <w:b w:val="false"/>
          <w:i w:val="false"/>
          <w:color w:val="000000"/>
          <w:sz w:val="28"/>
        </w:rPr>
        <w:t xml:space="preserve">
      жамылғыдағы кедір-бұдыр жерлер мен қауіпті болып табылатын тегіс емес жерлерді тегістеу, опырылған жерлерді бітеп, бетін өңдеу; </w:t>
      </w:r>
      <w:r>
        <w:br/>
      </w:r>
      <w:r>
        <w:rPr>
          <w:rFonts w:ascii="Times New Roman"/>
          <w:b w:val="false"/>
          <w:i w:val="false"/>
          <w:color w:val="000000"/>
          <w:sz w:val="28"/>
        </w:rPr>
        <w:t xml:space="preserve">
      жергілікті жерлерді қауіпті деформациялар мен тегіс емес жерлерді жою мақсатында ойып, кейін содан алынған материалды негіз қабаты үшін пайдалану және жаңа жамылғы қабатын салу; </w:t>
      </w:r>
      <w:r>
        <w:br/>
      </w:r>
      <w:r>
        <w:rPr>
          <w:rFonts w:ascii="Times New Roman"/>
          <w:b w:val="false"/>
          <w:i w:val="false"/>
          <w:color w:val="000000"/>
          <w:sz w:val="28"/>
        </w:rPr>
        <w:t xml:space="preserve">
      шағылтас және қиыршықтас жамылғылардың пішіндерін қалпына келтіру. </w:t>
      </w:r>
    </w:p>
    <w:bookmarkStart w:name="z11" w:id="10"/>
    <w:p>
      <w:pPr>
        <w:spacing w:after="0"/>
        <w:ind w:left="0"/>
        <w:jc w:val="left"/>
      </w:pPr>
      <w:r>
        <w:rPr>
          <w:rFonts w:ascii="Times New Roman"/>
          <w:b/>
          <w:i w:val="false"/>
          <w:color w:val="000000"/>
        </w:rPr>
        <w:t xml:space="preserve"> 
  5. Автомобиль жолдары мен жол құрылыстарын орташа жөндеу </w:t>
      </w:r>
    </w:p>
    <w:bookmarkEnd w:id="10"/>
    <w:p>
      <w:pPr>
        <w:spacing w:after="0"/>
        <w:ind w:left="0"/>
        <w:jc w:val="both"/>
      </w:pPr>
      <w:r>
        <w:rPr>
          <w:rFonts w:ascii="Times New Roman"/>
          <w:b w:val="false"/>
          <w:i w:val="false"/>
          <w:color w:val="000000"/>
          <w:sz w:val="28"/>
        </w:rPr>
        <w:t xml:space="preserve">      26. Орташа жөндеу жол мен жол құрылыстарының алғашқы пайдалану сапасын қалпына келтіруге байланысты жұмыстардың оқтын-оқтын орындалуын көздейді. </w:t>
      </w:r>
      <w:r>
        <w:br/>
      </w:r>
      <w:r>
        <w:rPr>
          <w:rFonts w:ascii="Times New Roman"/>
          <w:b w:val="false"/>
          <w:i w:val="false"/>
          <w:color w:val="000000"/>
          <w:sz w:val="28"/>
        </w:rPr>
        <w:t xml:space="preserve">
      27. Орташа жөндеу кезінде жол жамылғыларының тозу қабаты мен тегістігі оқтын-оқтын қайта қалпына келтіріліп, сондай-ақ жер төсемінің, су бұру жүйесінің, жасанды, қорғаныстық, бекітуші, реттеуші және басқа құрылыстардың зақымдары түзетіледі. </w:t>
      </w:r>
      <w:r>
        <w:br/>
      </w:r>
      <w:r>
        <w:rPr>
          <w:rFonts w:ascii="Times New Roman"/>
          <w:b w:val="false"/>
          <w:i w:val="false"/>
          <w:color w:val="000000"/>
          <w:sz w:val="28"/>
        </w:rPr>
        <w:t xml:space="preserve">
      Орташа жөндеу жөніндегі жұмыстардың көлемі жолдардың күйін анықтау нәтижелері мен ақаулар ведомосінің негізінде жасалатын сметалық есеппен анықталады. </w:t>
      </w:r>
      <w:r>
        <w:br/>
      </w:r>
      <w:r>
        <w:rPr>
          <w:rFonts w:ascii="Times New Roman"/>
          <w:b w:val="false"/>
          <w:i w:val="false"/>
          <w:color w:val="000000"/>
          <w:sz w:val="28"/>
        </w:rPr>
        <w:t xml:space="preserve">
      28. Автомобиль жолдары мен жол құрылыстарын орташа жөндеу кезінде мынадай жұмыстар орындалады: </w:t>
      </w:r>
      <w:r>
        <w:br/>
      </w:r>
      <w:r>
        <w:rPr>
          <w:rFonts w:ascii="Times New Roman"/>
          <w:b w:val="false"/>
          <w:i w:val="false"/>
          <w:color w:val="000000"/>
          <w:sz w:val="28"/>
        </w:rPr>
        <w:t xml:space="preserve">
      1) Жер төсемі мен су бұру бойынша: </w:t>
      </w:r>
      <w:r>
        <w:br/>
      </w:r>
      <w:r>
        <w:rPr>
          <w:rFonts w:ascii="Times New Roman"/>
          <w:b w:val="false"/>
          <w:i w:val="false"/>
          <w:color w:val="000000"/>
          <w:sz w:val="28"/>
        </w:rPr>
        <w:t xml:space="preserve">
      ылғалды және қар басатын жерлердегі жер төсемінің ұзақтығы бойынша кішігірім учаскелерін көтеру және кеңейту, кішігірім ісіңкі учаскелерді жою; </w:t>
      </w:r>
      <w:r>
        <w:br/>
      </w:r>
      <w:r>
        <w:rPr>
          <w:rFonts w:ascii="Times New Roman"/>
          <w:b w:val="false"/>
          <w:i w:val="false"/>
          <w:color w:val="000000"/>
          <w:sz w:val="28"/>
        </w:rPr>
        <w:t xml:space="preserve">
      қазіргі бар су бұру жыраларын тазарту, жаңа жыралар қазу, үйінділер мен ойықтар еңістерінің зақымдануын түзету және тіктігін азайту, құрғатқыш, қорғаныстық және бекіністік құрылғыларды, су бұру құрылыстарын және көпірлер мен құбырлардың жанындағы бұру арналарын түзету, шөп егу; </w:t>
      </w:r>
      <w:r>
        <w:br/>
      </w:r>
      <w:r>
        <w:rPr>
          <w:rFonts w:ascii="Times New Roman"/>
          <w:b w:val="false"/>
          <w:i w:val="false"/>
          <w:color w:val="000000"/>
          <w:sz w:val="28"/>
        </w:rPr>
        <w:t xml:space="preserve">
      жер төсемінің құламаларына шөптерді отырғызу мен резервтерге тұрақты шым жабындарын жасау бойынша қажетті агротехникалық іс-шаралар жүргізе отырып, шөптер өсіру, опырылған жерлерді, шөгіп қалған жерлерді және сел ысырындыларын тазалау; </w:t>
      </w:r>
      <w:r>
        <w:br/>
      </w:r>
      <w:r>
        <w:rPr>
          <w:rFonts w:ascii="Times New Roman"/>
          <w:b w:val="false"/>
          <w:i w:val="false"/>
          <w:color w:val="000000"/>
          <w:sz w:val="28"/>
        </w:rPr>
        <w:t xml:space="preserve">
      жол жағаларына қосымша себу, жұқарту, тегістеу және бекіту. </w:t>
      </w:r>
      <w:r>
        <w:br/>
      </w:r>
      <w:r>
        <w:rPr>
          <w:rFonts w:ascii="Times New Roman"/>
          <w:b w:val="false"/>
          <w:i w:val="false"/>
          <w:color w:val="000000"/>
          <w:sz w:val="28"/>
        </w:rPr>
        <w:t xml:space="preserve">
      2) Жол төсемесі бойынша: </w:t>
      </w:r>
      <w:r>
        <w:br/>
      </w:r>
      <w:r>
        <w:rPr>
          <w:rFonts w:ascii="Times New Roman"/>
          <w:b w:val="false"/>
          <w:i w:val="false"/>
          <w:color w:val="000000"/>
          <w:sz w:val="28"/>
        </w:rPr>
        <w:t xml:space="preserve">
      беттік өңдеулерді орнықтыру; </w:t>
      </w:r>
      <w:r>
        <w:br/>
      </w:r>
      <w:r>
        <w:rPr>
          <w:rFonts w:ascii="Times New Roman"/>
          <w:b w:val="false"/>
          <w:i w:val="false"/>
          <w:color w:val="000000"/>
          <w:sz w:val="28"/>
        </w:rPr>
        <w:t xml:space="preserve">
      жетілдірілген жамылғылардың тозған жоғарғы қабаттарын қалпына келтіру мен қазіргі бар жол төсемесін бөлшектей және қажетті жағдайларда беттік өңдеуді жүргізу арқылы топырақты тұрақтандыра отырып жекелеген және ісіңкі учаскелерде жол төсемесін жайғастыру; </w:t>
      </w:r>
      <w:r>
        <w:br/>
      </w:r>
      <w:r>
        <w:rPr>
          <w:rFonts w:ascii="Times New Roman"/>
          <w:b w:val="false"/>
          <w:i w:val="false"/>
          <w:color w:val="000000"/>
          <w:sz w:val="28"/>
        </w:rPr>
        <w:t xml:space="preserve">
      кедір-бұдырлары, жолтабандары, қаспақтары бар жамылғыны қопсыту немесе жаңа материал қосу арқылы регенерациялау; </w:t>
      </w:r>
      <w:r>
        <w:br/>
      </w:r>
      <w:r>
        <w:rPr>
          <w:rFonts w:ascii="Times New Roman"/>
          <w:b w:val="false"/>
          <w:i w:val="false"/>
          <w:color w:val="000000"/>
          <w:sz w:val="28"/>
        </w:rPr>
        <w:t xml:space="preserve">
      темірбетон және цементбетон жамылғылардың жекелеген тақталарын ауыстыру, көтеру және түзету; </w:t>
      </w:r>
      <w:r>
        <w:br/>
      </w:r>
      <w:r>
        <w:rPr>
          <w:rFonts w:ascii="Times New Roman"/>
          <w:b w:val="false"/>
          <w:i w:val="false"/>
          <w:color w:val="000000"/>
          <w:sz w:val="28"/>
        </w:rPr>
        <w:t xml:space="preserve">
      шағылтасты және қиыршықтасты жамылғылардың, сондай-ақ топырақты жолдардың пішінін жолдың бір километріне 500 текше метрге дейінгі мөлшерде материалдар қосу арқылы қалпына келтіру; </w:t>
      </w:r>
      <w:r>
        <w:br/>
      </w:r>
      <w:r>
        <w:rPr>
          <w:rFonts w:ascii="Times New Roman"/>
          <w:b w:val="false"/>
          <w:i w:val="false"/>
          <w:color w:val="000000"/>
          <w:sz w:val="28"/>
        </w:rPr>
        <w:t xml:space="preserve">
      қиыршықтасты және топырақты жолдардың жүру бөлігін тұтқырғыш және шаңсыздандырғыш материалдармен жақсарту; </w:t>
      </w:r>
      <w:r>
        <w:br/>
      </w:r>
      <w:r>
        <w:rPr>
          <w:rFonts w:ascii="Times New Roman"/>
          <w:b w:val="false"/>
          <w:i w:val="false"/>
          <w:color w:val="000000"/>
          <w:sz w:val="28"/>
        </w:rPr>
        <w:t xml:space="preserve">
      вираждарды жайғастыру және қозғалыс үшін қауіпті қисықтарда көрінімді қамтамасыз ету; </w:t>
      </w:r>
      <w:r>
        <w:br/>
      </w:r>
      <w:r>
        <w:rPr>
          <w:rFonts w:ascii="Times New Roman"/>
          <w:b w:val="false"/>
          <w:i w:val="false"/>
          <w:color w:val="000000"/>
          <w:sz w:val="28"/>
        </w:rPr>
        <w:t xml:space="preserve">
      жөнделіп жатқан учаскелердегі жүру бөлігін белгілеу. </w:t>
      </w:r>
      <w:r>
        <w:br/>
      </w:r>
      <w:r>
        <w:rPr>
          <w:rFonts w:ascii="Times New Roman"/>
          <w:b w:val="false"/>
          <w:i w:val="false"/>
          <w:color w:val="000000"/>
          <w:sz w:val="28"/>
        </w:rPr>
        <w:t xml:space="preserve">
      3) Жасанды құрылыстар бойынша: </w:t>
      </w:r>
      <w:r>
        <w:br/>
      </w:r>
      <w:r>
        <w:rPr>
          <w:rFonts w:ascii="Times New Roman"/>
          <w:b w:val="false"/>
          <w:i w:val="false"/>
          <w:color w:val="000000"/>
          <w:sz w:val="28"/>
        </w:rPr>
        <w:t xml:space="preserve">
      деформациялық жіктердің астындағы су бұру науасын қалпына келтіру; </w:t>
      </w:r>
      <w:r>
        <w:br/>
      </w:r>
      <w:r>
        <w:rPr>
          <w:rFonts w:ascii="Times New Roman"/>
          <w:b w:val="false"/>
          <w:i w:val="false"/>
          <w:color w:val="000000"/>
          <w:sz w:val="28"/>
        </w:rPr>
        <w:t xml:space="preserve">
      су бұру құбырларын жөндеу (құбырларды ұзарту немесе қосымша құбырлар орнату); </w:t>
      </w:r>
      <w:r>
        <w:br/>
      </w:r>
      <w:r>
        <w:rPr>
          <w:rFonts w:ascii="Times New Roman"/>
          <w:b w:val="false"/>
          <w:i w:val="false"/>
          <w:color w:val="000000"/>
          <w:sz w:val="28"/>
        </w:rPr>
        <w:t xml:space="preserve">
      су оқшаулау жүйесінің жаяу жолмен жанасатын жерінде жамылғыдағы жіктерді жайғастыру және оларды мастикамен толтыру; </w:t>
      </w:r>
      <w:r>
        <w:br/>
      </w:r>
      <w:r>
        <w:rPr>
          <w:rFonts w:ascii="Times New Roman"/>
          <w:b w:val="false"/>
          <w:i w:val="false"/>
          <w:color w:val="000000"/>
          <w:sz w:val="28"/>
        </w:rPr>
        <w:t xml:space="preserve">
      су бұру құбырларындағы оқшаулауды жөндеу; </w:t>
      </w:r>
      <w:r>
        <w:br/>
      </w:r>
      <w:r>
        <w:rPr>
          <w:rFonts w:ascii="Times New Roman"/>
          <w:b w:val="false"/>
          <w:i w:val="false"/>
          <w:color w:val="000000"/>
          <w:sz w:val="28"/>
        </w:rPr>
        <w:t xml:space="preserve">
      көпірдің отыруы 10 сантиметрден көп болған жағдайда үйіндімен жанасатын тораптарын жөндеу (үстіне шағыл тас себу арқылы қосымша жамылғы есебінен тегістеу); </w:t>
      </w:r>
      <w:r>
        <w:br/>
      </w:r>
      <w:r>
        <w:rPr>
          <w:rFonts w:ascii="Times New Roman"/>
          <w:b w:val="false"/>
          <w:i w:val="false"/>
          <w:color w:val="000000"/>
          <w:sz w:val="28"/>
        </w:rPr>
        <w:t xml:space="preserve">
      жаяужолдың үйіндімен жанасатын шеткі тақталарын ауыстыру; </w:t>
      </w:r>
      <w:r>
        <w:br/>
      </w:r>
      <w:r>
        <w:rPr>
          <w:rFonts w:ascii="Times New Roman"/>
          <w:b w:val="false"/>
          <w:i w:val="false"/>
          <w:color w:val="000000"/>
          <w:sz w:val="28"/>
        </w:rPr>
        <w:t xml:space="preserve">
      жол төсемесін қалпына келтіре отырып өтпелі тақталардың жекелеген орнынан жылжып кетуін жою; </w:t>
      </w:r>
      <w:r>
        <w:br/>
      </w:r>
      <w:r>
        <w:rPr>
          <w:rFonts w:ascii="Times New Roman"/>
          <w:b w:val="false"/>
          <w:i w:val="false"/>
          <w:color w:val="000000"/>
          <w:sz w:val="28"/>
        </w:rPr>
        <w:t xml:space="preserve">
      өтпелі тақтаның астындағы топырақ тақталарды ашқан кезде шайылып кеткен жағдайда, ол жерге топырақ себу; </w:t>
      </w:r>
      <w:r>
        <w:br/>
      </w:r>
      <w:r>
        <w:rPr>
          <w:rFonts w:ascii="Times New Roman"/>
          <w:b w:val="false"/>
          <w:i w:val="false"/>
          <w:color w:val="000000"/>
          <w:sz w:val="28"/>
        </w:rPr>
        <w:t xml:space="preserve">
      болат элементтері бар деформациялық жіктердің бөлшектерін ішінара ауыстыру; </w:t>
      </w:r>
      <w:r>
        <w:br/>
      </w:r>
      <w:r>
        <w:rPr>
          <w:rFonts w:ascii="Times New Roman"/>
          <w:b w:val="false"/>
          <w:i w:val="false"/>
          <w:color w:val="000000"/>
          <w:sz w:val="28"/>
        </w:rPr>
        <w:t xml:space="preserve">
      жұмыстар жол төсемесі деңгейінде жүргізіліп жатқан кезде мастикамен және резинамен толытырылған жабық тұрпаттағы деформациялық жіктерді ауыстыру; </w:t>
      </w:r>
      <w:r>
        <w:br/>
      </w:r>
      <w:r>
        <w:rPr>
          <w:rFonts w:ascii="Times New Roman"/>
          <w:b w:val="false"/>
          <w:i w:val="false"/>
          <w:color w:val="000000"/>
          <w:sz w:val="28"/>
        </w:rPr>
        <w:t xml:space="preserve">
      жаяужолдардағы деформациялық жіктерді ауыстыру; </w:t>
      </w:r>
      <w:r>
        <w:br/>
      </w:r>
      <w:r>
        <w:rPr>
          <w:rFonts w:ascii="Times New Roman"/>
          <w:b w:val="false"/>
          <w:i w:val="false"/>
          <w:color w:val="000000"/>
          <w:sz w:val="28"/>
        </w:rPr>
        <w:t xml:space="preserve">
      жаяужол жамылғысын тегістеу, жаңа жамылғы жайғастыру; </w:t>
      </w:r>
      <w:r>
        <w:br/>
      </w:r>
      <w:r>
        <w:rPr>
          <w:rFonts w:ascii="Times New Roman"/>
          <w:b w:val="false"/>
          <w:i w:val="false"/>
          <w:color w:val="000000"/>
          <w:sz w:val="28"/>
        </w:rPr>
        <w:t xml:space="preserve">
      жаяужол блоктарындағы кең тесіктердің опырылған жерлерін бітеу, жаяужолдардың бетін қорғағыш жамылғысымен өңдеу; </w:t>
      </w:r>
      <w:r>
        <w:br/>
      </w:r>
      <w:r>
        <w:rPr>
          <w:rFonts w:ascii="Times New Roman"/>
          <w:b w:val="false"/>
          <w:i w:val="false"/>
          <w:color w:val="000000"/>
          <w:sz w:val="28"/>
        </w:rPr>
        <w:t xml:space="preserve">
      жаяужол блоктарындағы опырылған және шытынаған жерлерді жою; </w:t>
      </w:r>
      <w:r>
        <w:br/>
      </w:r>
      <w:r>
        <w:rPr>
          <w:rFonts w:ascii="Times New Roman"/>
          <w:b w:val="false"/>
          <w:i w:val="false"/>
          <w:color w:val="000000"/>
          <w:sz w:val="28"/>
        </w:rPr>
        <w:t xml:space="preserve">
      жаяужол блоктарының түйіспелерін нақыштау және оқшаулау; </w:t>
      </w:r>
      <w:r>
        <w:br/>
      </w:r>
      <w:r>
        <w:rPr>
          <w:rFonts w:ascii="Times New Roman"/>
          <w:b w:val="false"/>
          <w:i w:val="false"/>
          <w:color w:val="000000"/>
          <w:sz w:val="28"/>
        </w:rPr>
        <w:t xml:space="preserve">
      жаяужолдарды қалпына келтіру, жекелеген зақымданған блоктарды күшейту немесе ауыстыру; </w:t>
      </w:r>
      <w:r>
        <w:br/>
      </w:r>
      <w:r>
        <w:rPr>
          <w:rFonts w:ascii="Times New Roman"/>
          <w:b w:val="false"/>
          <w:i w:val="false"/>
          <w:color w:val="000000"/>
          <w:sz w:val="28"/>
        </w:rPr>
        <w:t xml:space="preserve">
      жаяужол тақталарының сынған жерлерін жою; </w:t>
      </w:r>
      <w:r>
        <w:br/>
      </w:r>
      <w:r>
        <w:rPr>
          <w:rFonts w:ascii="Times New Roman"/>
          <w:b w:val="false"/>
          <w:i w:val="false"/>
          <w:color w:val="000000"/>
          <w:sz w:val="28"/>
        </w:rPr>
        <w:t xml:space="preserve">
      оқшаулауды жайғастыру немесе жаяужолдарды асфальтбетонмен жабу; </w:t>
      </w:r>
      <w:r>
        <w:br/>
      </w:r>
      <w:r>
        <w:rPr>
          <w:rFonts w:ascii="Times New Roman"/>
          <w:b w:val="false"/>
          <w:i w:val="false"/>
          <w:color w:val="000000"/>
          <w:sz w:val="28"/>
        </w:rPr>
        <w:t xml:space="preserve">
      жекелеген бөлімдерді жөндеу, қанаттардың жекелеген тіреуіштерін анкерлеуді күшейту; </w:t>
      </w:r>
      <w:r>
        <w:br/>
      </w:r>
      <w:r>
        <w:rPr>
          <w:rFonts w:ascii="Times New Roman"/>
          <w:b w:val="false"/>
          <w:i w:val="false"/>
          <w:color w:val="000000"/>
          <w:sz w:val="28"/>
        </w:rPr>
        <w:t xml:space="preserve">
      қанаттарды көпір құрылысының бүкіл ұзындығы немесе ұзындығының бір бөлігі бойынша ауыстыру; </w:t>
      </w:r>
      <w:r>
        <w:br/>
      </w:r>
      <w:r>
        <w:rPr>
          <w:rFonts w:ascii="Times New Roman"/>
          <w:b w:val="false"/>
          <w:i w:val="false"/>
          <w:color w:val="000000"/>
          <w:sz w:val="28"/>
        </w:rPr>
        <w:t xml:space="preserve">
      қанаттарды бүкіл ұзындығы бойынша сырлау; </w:t>
      </w:r>
      <w:r>
        <w:br/>
      </w:r>
      <w:r>
        <w:rPr>
          <w:rFonts w:ascii="Times New Roman"/>
          <w:b w:val="false"/>
          <w:i w:val="false"/>
          <w:color w:val="000000"/>
          <w:sz w:val="28"/>
        </w:rPr>
        <w:t xml:space="preserve">
      қанаттар тіреуіштерінің бекіту тораптарын жаңа анкерлермен ауыстыру; </w:t>
      </w:r>
      <w:r>
        <w:br/>
      </w:r>
      <w:r>
        <w:rPr>
          <w:rFonts w:ascii="Times New Roman"/>
          <w:b w:val="false"/>
          <w:i w:val="false"/>
          <w:color w:val="000000"/>
          <w:sz w:val="28"/>
        </w:rPr>
        <w:t xml:space="preserve">
      гидрофобиялау немесе бетон құрылымының барлық беттерін (тақталарды, арқалық қабырғаларын, доғаларды және басқа да элементтерді) сырлап шығу; </w:t>
      </w:r>
      <w:r>
        <w:br/>
      </w:r>
      <w:r>
        <w:rPr>
          <w:rFonts w:ascii="Times New Roman"/>
          <w:b w:val="false"/>
          <w:i w:val="false"/>
          <w:color w:val="000000"/>
          <w:sz w:val="28"/>
        </w:rPr>
        <w:t xml:space="preserve">
      диафрагмалардың түйіспелерін жөндеу; </w:t>
      </w:r>
      <w:r>
        <w:br/>
      </w:r>
      <w:r>
        <w:rPr>
          <w:rFonts w:ascii="Times New Roman"/>
          <w:b w:val="false"/>
          <w:i w:val="false"/>
          <w:color w:val="000000"/>
          <w:sz w:val="28"/>
        </w:rPr>
        <w:t xml:space="preserve">
      көпірлер мен жол өткелдерін ішінара қайта салу немесе жөндеу, сондай-ақ су өткізетін құбырларды олардың габариттері мен есепті жүктемелерін техникалық құжаттамаларда бекітілген жөнделетін жол үшін белгіленген техникалық категорияға сәйкес нормаларға дейін жеткізу арқылы толық немесе ішінара қайта салу; </w:t>
      </w:r>
      <w:r>
        <w:br/>
      </w:r>
      <w:r>
        <w:rPr>
          <w:rFonts w:ascii="Times New Roman"/>
          <w:b w:val="false"/>
          <w:i w:val="false"/>
          <w:color w:val="000000"/>
          <w:sz w:val="28"/>
        </w:rPr>
        <w:t xml:space="preserve">
      көпірлердегі күрделі емес жөндеу жұмыстарын орындау (төсемелерді, арқалық торларын, жекелеген тораптар мен элементтерді ауыстыру, қалауларды, жер төсемімен жанасатын жерлерді түзету және тағы басқалар); </w:t>
      </w:r>
      <w:r>
        <w:br/>
      </w:r>
      <w:r>
        <w:rPr>
          <w:rFonts w:ascii="Times New Roman"/>
          <w:b w:val="false"/>
          <w:i w:val="false"/>
          <w:color w:val="000000"/>
          <w:sz w:val="28"/>
        </w:rPr>
        <w:t xml:space="preserve">
      алдын-ала кернеуленген темірбетон және метал аралық құрылымдардағы құрылыстық көтермелерді бақылау; </w:t>
      </w:r>
      <w:r>
        <w:br/>
      </w:r>
      <w:r>
        <w:rPr>
          <w:rFonts w:ascii="Times New Roman"/>
          <w:b w:val="false"/>
          <w:i w:val="false"/>
          <w:color w:val="000000"/>
          <w:sz w:val="28"/>
        </w:rPr>
        <w:t xml:space="preserve">
      көпірдің жүру бөлігіндегі жамылғыларды қалпына келтіру немесе ауыстыру; </w:t>
      </w:r>
      <w:r>
        <w:br/>
      </w:r>
      <w:r>
        <w:rPr>
          <w:rFonts w:ascii="Times New Roman"/>
          <w:b w:val="false"/>
          <w:i w:val="false"/>
          <w:color w:val="000000"/>
          <w:sz w:val="28"/>
        </w:rPr>
        <w:t xml:space="preserve">
      жаяужол блоктарындағы саңылауларды тығындау, жаяу жолдарға жамылғылар төсеу; </w:t>
      </w:r>
      <w:r>
        <w:br/>
      </w:r>
      <w:r>
        <w:rPr>
          <w:rFonts w:ascii="Times New Roman"/>
          <w:b w:val="false"/>
          <w:i w:val="false"/>
          <w:color w:val="000000"/>
          <w:sz w:val="28"/>
        </w:rPr>
        <w:t xml:space="preserve">
      қоршауларды жөндеу және қайта жаңарту; </w:t>
      </w:r>
      <w:r>
        <w:br/>
      </w:r>
      <w:r>
        <w:rPr>
          <w:rFonts w:ascii="Times New Roman"/>
          <w:b w:val="false"/>
          <w:i w:val="false"/>
          <w:color w:val="000000"/>
          <w:sz w:val="28"/>
        </w:rPr>
        <w:t xml:space="preserve">
      деформациялық жіктерді материалдар мен құрылымдарды ауыстыра отырып жөндеу; </w:t>
      </w:r>
      <w:r>
        <w:br/>
      </w:r>
      <w:r>
        <w:rPr>
          <w:rFonts w:ascii="Times New Roman"/>
          <w:b w:val="false"/>
          <w:i w:val="false"/>
          <w:color w:val="000000"/>
          <w:sz w:val="28"/>
        </w:rPr>
        <w:t xml:space="preserve">
      су оқшаулау жүйесін жөндеу; </w:t>
      </w:r>
      <w:r>
        <w:br/>
      </w:r>
      <w:r>
        <w:rPr>
          <w:rFonts w:ascii="Times New Roman"/>
          <w:b w:val="false"/>
          <w:i w:val="false"/>
          <w:color w:val="000000"/>
          <w:sz w:val="28"/>
        </w:rPr>
        <w:t xml:space="preserve">
      жаяужолдарды, қанаттарды, жиектемелерді жөндеу және ауыстыру; </w:t>
      </w:r>
      <w:r>
        <w:br/>
      </w:r>
      <w:r>
        <w:rPr>
          <w:rFonts w:ascii="Times New Roman"/>
          <w:b w:val="false"/>
          <w:i w:val="false"/>
          <w:color w:val="000000"/>
          <w:sz w:val="28"/>
        </w:rPr>
        <w:t xml:space="preserve">
      көпірдің жүру бөлігіндегі су бұрғышты жақсарту, құбырлар мен кеңістіктерді ауыстыру; </w:t>
      </w:r>
      <w:r>
        <w:br/>
      </w:r>
      <w:r>
        <w:rPr>
          <w:rFonts w:ascii="Times New Roman"/>
          <w:b w:val="false"/>
          <w:i w:val="false"/>
          <w:color w:val="000000"/>
          <w:sz w:val="28"/>
        </w:rPr>
        <w:t xml:space="preserve">
      темірбетон құрылымдардың маңдай беттерін судан оқшаулау, негізгі арқалықтардың беттерін сырлау; </w:t>
      </w:r>
      <w:r>
        <w:br/>
      </w:r>
      <w:r>
        <w:rPr>
          <w:rFonts w:ascii="Times New Roman"/>
          <w:b w:val="false"/>
          <w:i w:val="false"/>
          <w:color w:val="000000"/>
          <w:sz w:val="28"/>
        </w:rPr>
        <w:t xml:space="preserve">
      жарықшақтарды беттік герметикаландыру, қаяуларды, опырылған жерлерді бітеу, көпірдің темірбетон элементтерінің қорғағыш қабатын қалпына келтіру; </w:t>
      </w:r>
      <w:r>
        <w:br/>
      </w:r>
      <w:r>
        <w:rPr>
          <w:rFonts w:ascii="Times New Roman"/>
          <w:b w:val="false"/>
          <w:i w:val="false"/>
          <w:color w:val="000000"/>
          <w:sz w:val="28"/>
        </w:rPr>
        <w:t xml:space="preserve">
      металл аралық құрылымдарды тұтас сырлап шығу; </w:t>
      </w:r>
      <w:r>
        <w:br/>
      </w:r>
      <w:r>
        <w:rPr>
          <w:rFonts w:ascii="Times New Roman"/>
          <w:b w:val="false"/>
          <w:i w:val="false"/>
          <w:color w:val="000000"/>
          <w:sz w:val="28"/>
        </w:rPr>
        <w:t xml:space="preserve">
      арқалықтардың өзара біріккен жерлерін қалпына келтіру; </w:t>
      </w:r>
      <w:r>
        <w:br/>
      </w:r>
      <w:r>
        <w:rPr>
          <w:rFonts w:ascii="Times New Roman"/>
          <w:b w:val="false"/>
          <w:i w:val="false"/>
          <w:color w:val="000000"/>
          <w:sz w:val="28"/>
        </w:rPr>
        <w:t xml:space="preserve">
      құрғатқыш пен су бұрғышты, өтпелі тақталарды ауыстыру арқылы көпірдің үйіндімен жанасқан жерін жөндеу; </w:t>
      </w:r>
      <w:r>
        <w:br/>
      </w:r>
      <w:r>
        <w:rPr>
          <w:rFonts w:ascii="Times New Roman"/>
          <w:b w:val="false"/>
          <w:i w:val="false"/>
          <w:color w:val="000000"/>
          <w:sz w:val="28"/>
        </w:rPr>
        <w:t xml:space="preserve">
      жер төсемі мен реттеуші құрылыстардың еңістерінің бекітулерін жөндеу; </w:t>
      </w:r>
      <w:r>
        <w:br/>
      </w:r>
      <w:r>
        <w:rPr>
          <w:rFonts w:ascii="Times New Roman"/>
          <w:b w:val="false"/>
          <w:i w:val="false"/>
          <w:color w:val="000000"/>
          <w:sz w:val="28"/>
        </w:rPr>
        <w:t xml:space="preserve">
      тіректер мен реттеуші құрылыстардың шайылып кеткен жерлерін жою; </w:t>
      </w:r>
      <w:r>
        <w:br/>
      </w:r>
      <w:r>
        <w:rPr>
          <w:rFonts w:ascii="Times New Roman"/>
          <w:b w:val="false"/>
          <w:i w:val="false"/>
          <w:color w:val="000000"/>
          <w:sz w:val="28"/>
        </w:rPr>
        <w:t xml:space="preserve">
      металл аралық құрылымдардағы жекелеген элементтерді күшейту, өтпелі фермалы көпірлердегі тор элементтерін түзету; </w:t>
      </w:r>
      <w:r>
        <w:br/>
      </w:r>
      <w:r>
        <w:rPr>
          <w:rFonts w:ascii="Times New Roman"/>
          <w:b w:val="false"/>
          <w:i w:val="false"/>
          <w:color w:val="000000"/>
          <w:sz w:val="28"/>
        </w:rPr>
        <w:t xml:space="preserve">
      тойтарма шегелерді беріктігі жоғары болттарға ауыстыру; </w:t>
      </w:r>
      <w:r>
        <w:br/>
      </w:r>
      <w:r>
        <w:rPr>
          <w:rFonts w:ascii="Times New Roman"/>
          <w:b w:val="false"/>
          <w:i w:val="false"/>
          <w:color w:val="000000"/>
          <w:sz w:val="28"/>
        </w:rPr>
        <w:t xml:space="preserve">
      тіреу бөліктерін жөндеу және оның жобалық жағдайын қалпына келтіру; </w:t>
      </w:r>
      <w:r>
        <w:br/>
      </w:r>
      <w:r>
        <w:rPr>
          <w:rFonts w:ascii="Times New Roman"/>
          <w:b w:val="false"/>
          <w:i w:val="false"/>
          <w:color w:val="000000"/>
          <w:sz w:val="28"/>
        </w:rPr>
        <w:t xml:space="preserve">
      тірек алаңшаларындағы төкпелерді жөндеу және қалпына келтіру; </w:t>
      </w:r>
      <w:r>
        <w:br/>
      </w:r>
      <w:r>
        <w:rPr>
          <w:rFonts w:ascii="Times New Roman"/>
          <w:b w:val="false"/>
          <w:i w:val="false"/>
          <w:color w:val="000000"/>
          <w:sz w:val="28"/>
        </w:rPr>
        <w:t xml:space="preserve">
      қаптама жіктерін әшекейлеу, ерітінділерді жарықшақтарға құю; </w:t>
      </w:r>
      <w:r>
        <w:br/>
      </w:r>
      <w:r>
        <w:rPr>
          <w:rFonts w:ascii="Times New Roman"/>
          <w:b w:val="false"/>
          <w:i w:val="false"/>
          <w:color w:val="000000"/>
          <w:sz w:val="28"/>
        </w:rPr>
        <w:t xml:space="preserve">
      аралық құрылымдар мен тіректердің шолу құрылғыларын жөндеу және қалпына келтіру; </w:t>
      </w:r>
      <w:r>
        <w:br/>
      </w:r>
      <w:r>
        <w:rPr>
          <w:rFonts w:ascii="Times New Roman"/>
          <w:b w:val="false"/>
          <w:i w:val="false"/>
          <w:color w:val="000000"/>
          <w:sz w:val="28"/>
        </w:rPr>
        <w:t xml:space="preserve">
      тірек денесін жөндеу; </w:t>
      </w:r>
      <w:r>
        <w:br/>
      </w:r>
      <w:r>
        <w:rPr>
          <w:rFonts w:ascii="Times New Roman"/>
          <w:b w:val="false"/>
          <w:i w:val="false"/>
          <w:color w:val="000000"/>
          <w:sz w:val="28"/>
        </w:rPr>
        <w:t xml:space="preserve">
      темірбетон аралық құрылымдарды тіреу орындарында тіреу бөліктерін күшейту; </w:t>
      </w:r>
      <w:r>
        <w:br/>
      </w:r>
      <w:r>
        <w:rPr>
          <w:rFonts w:ascii="Times New Roman"/>
          <w:b w:val="false"/>
          <w:i w:val="false"/>
          <w:color w:val="000000"/>
          <w:sz w:val="28"/>
        </w:rPr>
        <w:t xml:space="preserve">
      құбырлардың бастары мен жекелеген бөліктерін жөндеу, оқшаулар мен түйіспелерді түзету; </w:t>
      </w:r>
      <w:r>
        <w:br/>
      </w:r>
      <w:r>
        <w:rPr>
          <w:rFonts w:ascii="Times New Roman"/>
          <w:b w:val="false"/>
          <w:i w:val="false"/>
          <w:color w:val="000000"/>
          <w:sz w:val="28"/>
        </w:rPr>
        <w:t xml:space="preserve">
      тіреуіш қабырғаларды, бекіткіш және реттегіш құрылыстарды, галереялар мен қалқаларды жөндеу, сондай-ақ олардың жекелеген элементтерін ауыстыру. </w:t>
      </w:r>
      <w:r>
        <w:br/>
      </w:r>
      <w:r>
        <w:rPr>
          <w:rFonts w:ascii="Times New Roman"/>
          <w:b w:val="false"/>
          <w:i w:val="false"/>
          <w:color w:val="000000"/>
          <w:sz w:val="28"/>
        </w:rPr>
        <w:t xml:space="preserve">
      4) Жолдардың жағдайы мен оларды көркейту, қозғалысты, байланысты, жарықтандыруды ұйымдастыру объектілері бойынша: </w:t>
      </w:r>
      <w:r>
        <w:br/>
      </w:r>
      <w:r>
        <w:rPr>
          <w:rFonts w:ascii="Times New Roman"/>
          <w:b w:val="false"/>
          <w:i w:val="false"/>
          <w:color w:val="000000"/>
          <w:sz w:val="28"/>
        </w:rPr>
        <w:t xml:space="preserve">
      жолдардың елді мекендер арқылы өтетін учаскелеріндегі қолданыстағы жаяу жолдар мен жүргінші жолдарын жаңадан жасау және жөндеу; </w:t>
      </w:r>
      <w:r>
        <w:br/>
      </w:r>
      <w:r>
        <w:rPr>
          <w:rFonts w:ascii="Times New Roman"/>
          <w:b w:val="false"/>
          <w:i w:val="false"/>
          <w:color w:val="000000"/>
          <w:sz w:val="28"/>
        </w:rPr>
        <w:t xml:space="preserve">
      жекелеген қоршауларды жаңадан жасау, жөнделіп жатқан учаскелердегі жол белгілері мен бағыттаушы құрылғыларды жаңадан орнату және ауыстыру (қалпына келтіру), сәулеттік безендіру мен жеке айырымдардың көркейтілуін, демалыс алаңдарын, автомобиль тұрақтарын, көрнекті жерлерді қоса алғанда қоршауларды жөндеу; </w:t>
      </w:r>
      <w:r>
        <w:br/>
      </w:r>
      <w:r>
        <w:rPr>
          <w:rFonts w:ascii="Times New Roman"/>
          <w:b w:val="false"/>
          <w:i w:val="false"/>
          <w:color w:val="000000"/>
          <w:sz w:val="28"/>
        </w:rPr>
        <w:t xml:space="preserve">
      ауыспа жолдар мен өтпе жолдарды, жазғы және трактор жолдарын жөндеу; </w:t>
      </w:r>
      <w:r>
        <w:br/>
      </w:r>
      <w:r>
        <w:rPr>
          <w:rFonts w:ascii="Times New Roman"/>
          <w:b w:val="false"/>
          <w:i w:val="false"/>
          <w:color w:val="000000"/>
          <w:sz w:val="28"/>
        </w:rPr>
        <w:t xml:space="preserve">
      сигнализацияны, жол қозғалысын, байланыс құралдары мен жарықтандыруды ұйымдастыру объектілерін жөндеу; </w:t>
      </w:r>
      <w:r>
        <w:br/>
      </w:r>
      <w:r>
        <w:rPr>
          <w:rFonts w:ascii="Times New Roman"/>
          <w:b w:val="false"/>
          <w:i w:val="false"/>
          <w:color w:val="000000"/>
          <w:sz w:val="28"/>
        </w:rPr>
        <w:t xml:space="preserve">
      автожолдардың жайластыру элементтерін (автопавильондарды, тіреуіш қабырғаларды, ақпараттық панноларды және басқа ғимараттарды) жөндеу. </w:t>
      </w:r>
      <w:r>
        <w:br/>
      </w:r>
      <w:r>
        <w:rPr>
          <w:rFonts w:ascii="Times New Roman"/>
          <w:b w:val="false"/>
          <w:i w:val="false"/>
          <w:color w:val="000000"/>
          <w:sz w:val="28"/>
        </w:rPr>
        <w:t xml:space="preserve">
      5) Жолдардың пайдаланымдық күйін қалпына келтіруді және көлік құралдары қозғалысының қауіпсіздігін қамтамасыз ететін басқа да жұмыс түрлері. </w:t>
      </w:r>
    </w:p>
    <w:bookmarkStart w:name="z12" w:id="11"/>
    <w:p>
      <w:pPr>
        <w:spacing w:after="0"/>
        <w:ind w:left="0"/>
        <w:jc w:val="left"/>
      </w:pPr>
      <w:r>
        <w:rPr>
          <w:rFonts w:ascii="Times New Roman"/>
          <w:b/>
          <w:i w:val="false"/>
          <w:color w:val="000000"/>
        </w:rPr>
        <w:t xml:space="preserve"> 
  6. Автомобиль жолдары мен жол құрылыстарын күрделі жөндеу </w:t>
      </w:r>
    </w:p>
    <w:bookmarkEnd w:id="11"/>
    <w:p>
      <w:pPr>
        <w:spacing w:after="0"/>
        <w:ind w:left="0"/>
        <w:jc w:val="both"/>
      </w:pPr>
      <w:r>
        <w:rPr>
          <w:rFonts w:ascii="Times New Roman"/>
          <w:b w:val="false"/>
          <w:i w:val="false"/>
          <w:color w:val="000000"/>
          <w:sz w:val="28"/>
        </w:rPr>
        <w:t xml:space="preserve">      29. Күрделі жөндеу жолдар мен жол құрылыстарының көлік-пайдаланымдық жай-күйін арттыруға, оның ішінде жол төсемелері мен жол құрылыстарының беріктігін қолданыстағы жолдардың техникалық санат нормаларының шамасында арттыруға байланысты жұмыстардың мерзімді түрде орындалуын көздейді. </w:t>
      </w:r>
      <w:r>
        <w:br/>
      </w:r>
      <w:r>
        <w:rPr>
          <w:rFonts w:ascii="Times New Roman"/>
          <w:b w:val="false"/>
          <w:i w:val="false"/>
          <w:color w:val="000000"/>
          <w:sz w:val="28"/>
        </w:rPr>
        <w:t xml:space="preserve">
      30. Күрделі жөндеуге жататын жол учаскелері жөндеуаралық қызмет мерзімдері мен жол диагностикасының нәтижелері негізінде белгіленеді. </w:t>
      </w:r>
      <w:r>
        <w:br/>
      </w:r>
      <w:r>
        <w:rPr>
          <w:rFonts w:ascii="Times New Roman"/>
          <w:b w:val="false"/>
          <w:i w:val="false"/>
          <w:color w:val="000000"/>
          <w:sz w:val="28"/>
        </w:rPr>
        <w:t xml:space="preserve">
      31. Автомобиль жолдары мен жол құрылыстарының күрделі жөндеуі мемлекеттік сараптамадан өткен және Қазақстан Республикасының қолданыстағы заңнамасында белгіленген тәртіппен бекітілген жобалық (жоба-сметалық) құжаттама бойынша орындалады. Жолды күрделі жөндеудің жобасы жолдың көлік-пайдаланымдық жай-күйін анықтау және бағалау нәтижелері негізінде орындалады. Жекелеген жағдайларда, апатты жағдайлардан туындаған жұмыс кезінде кейіннен қазіргі бар қолданыстағы заңнамаға сәйкес ресімделген ақаулар ведомосі мен атқару сметасы бойынша күрделі жөндеу жүргізуге рұқсат етіледі. </w:t>
      </w:r>
      <w:r>
        <w:br/>
      </w:r>
      <w:r>
        <w:rPr>
          <w:rFonts w:ascii="Times New Roman"/>
          <w:b w:val="false"/>
          <w:i w:val="false"/>
          <w:color w:val="000000"/>
          <w:sz w:val="28"/>
        </w:rPr>
        <w:t xml:space="preserve">
      32. Күрделі жөндеу кезінде ұзақтығы жолдың жалпы ұзындығының 25%-на дейінгі жоспарда, сондай-ақ бойлық пішінде жолдардың жекелеген түзетулерін жүргізуге рұқсат етіледі. </w:t>
      </w:r>
      <w:r>
        <w:br/>
      </w:r>
      <w:r>
        <w:rPr>
          <w:rFonts w:ascii="Times New Roman"/>
          <w:b w:val="false"/>
          <w:i w:val="false"/>
          <w:color w:val="000000"/>
          <w:sz w:val="28"/>
        </w:rPr>
        <w:t xml:space="preserve">
      33. Күрделі жөндеу кезінде мынадай жұмыстар орындалады: </w:t>
      </w:r>
      <w:r>
        <w:br/>
      </w:r>
      <w:r>
        <w:rPr>
          <w:rFonts w:ascii="Times New Roman"/>
          <w:b w:val="false"/>
          <w:i w:val="false"/>
          <w:color w:val="000000"/>
          <w:sz w:val="28"/>
        </w:rPr>
        <w:t xml:space="preserve">
      1) Жер төсемі мен су бұру жүйесі бойынша: </w:t>
      </w:r>
      <w:r>
        <w:br/>
      </w:r>
      <w:r>
        <w:rPr>
          <w:rFonts w:ascii="Times New Roman"/>
          <w:b w:val="false"/>
          <w:i w:val="false"/>
          <w:color w:val="000000"/>
          <w:sz w:val="28"/>
        </w:rPr>
        <w:t xml:space="preserve">
      жер төсемін оның геометриялық параметрлерін техникалық құжаттамада бекітілген жөнделіп жатқан жол үшін белгіленген техникалық санаттарға сәйкес нормаларға дейін жеткізу арқылы түзету (топырақтарды кеңейту, көтеру, ауыстыру, көрінімді қамтамасыз ету, дөңгелектену радиусын арттыру, бойлық еңістерді жұмсарту, тік қисықтар мен вираждарды орнықтыру), жолдың жеке учаскелерін түзету; </w:t>
      </w:r>
      <w:r>
        <w:br/>
      </w:r>
      <w:r>
        <w:rPr>
          <w:rFonts w:ascii="Times New Roman"/>
          <w:b w:val="false"/>
          <w:i w:val="false"/>
          <w:color w:val="000000"/>
          <w:sz w:val="28"/>
        </w:rPr>
        <w:t xml:space="preserve">
      ісіңкі, опырылған және шөккен учаскелерді жою, қабатшаларды оқшаулайтын құрғатқыштарды орнықтыру және жер төсемінің тұрақтылығын қамтамасыз ететін басқа да жұмыстар; </w:t>
      </w:r>
      <w:r>
        <w:br/>
      </w:r>
      <w:r>
        <w:rPr>
          <w:rFonts w:ascii="Times New Roman"/>
          <w:b w:val="false"/>
          <w:i w:val="false"/>
          <w:color w:val="000000"/>
          <w:sz w:val="28"/>
        </w:rPr>
        <w:t xml:space="preserve">
      істеп тұрған қажетті су бұру құрылғыларын, жағаны қорғау және эрозияға қарсы құрылыстарды қалпына келтіру және қайта салу, сондай-ақ жаңадан салу; </w:t>
      </w:r>
      <w:r>
        <w:br/>
      </w:r>
      <w:r>
        <w:rPr>
          <w:rFonts w:ascii="Times New Roman"/>
          <w:b w:val="false"/>
          <w:i w:val="false"/>
          <w:color w:val="000000"/>
          <w:sz w:val="28"/>
        </w:rPr>
        <w:t xml:space="preserve">
      автомобиль жолдарының қиылысқан және жанасқан жерлеріне жер төсемі мен су бұру жүйесін орнату, сондай-ақ автомобиль жолдарының жүру бөлігінен тыс жерлерге аялдамаға арналған алаңшалар, автомобиль тұрақтары және демалыс алаңшаларын салу жөніндегі жұмыстарды орындау; </w:t>
      </w:r>
      <w:r>
        <w:br/>
      </w:r>
      <w:r>
        <w:rPr>
          <w:rFonts w:ascii="Times New Roman"/>
          <w:b w:val="false"/>
          <w:i w:val="false"/>
          <w:color w:val="000000"/>
          <w:sz w:val="28"/>
        </w:rPr>
        <w:t xml:space="preserve">
      күрделі жөндеу жөніндегі жұмыс аймағында орналасқан жол жанындағы резервтерді, жойылатын жол учаскелерін баптау; </w:t>
      </w:r>
      <w:r>
        <w:br/>
      </w:r>
      <w:r>
        <w:rPr>
          <w:rFonts w:ascii="Times New Roman"/>
          <w:b w:val="false"/>
          <w:i w:val="false"/>
          <w:color w:val="000000"/>
          <w:sz w:val="28"/>
        </w:rPr>
        <w:t xml:space="preserve">
      тасқын су, сел, нөсерлі жаңбыр және басқа да табиғи апаттардың салдарын жою. </w:t>
      </w:r>
      <w:r>
        <w:br/>
      </w:r>
      <w:r>
        <w:rPr>
          <w:rFonts w:ascii="Times New Roman"/>
          <w:b w:val="false"/>
          <w:i w:val="false"/>
          <w:color w:val="000000"/>
          <w:sz w:val="28"/>
        </w:rPr>
        <w:t xml:space="preserve">
      2) Жол төсемесі бойынша: </w:t>
      </w:r>
      <w:r>
        <w:br/>
      </w:r>
      <w:r>
        <w:rPr>
          <w:rFonts w:ascii="Times New Roman"/>
          <w:b w:val="false"/>
          <w:i w:val="false"/>
          <w:color w:val="000000"/>
          <w:sz w:val="28"/>
        </w:rPr>
        <w:t xml:space="preserve">
      жол төсемесін бір қозғалыс жолағынан аспайтындай етіп күшейту (қалыңдату), кеңейту және қазіргі бар жол төсемесін регенерациялау және оны негіз ретінде пайдалану арқылы аса жетілдірілген жол төсемесінің үлгілерін төсеу, сондай-ақ жолдардың қайта орнықтырылып (қайта түзетіліп) жатқан учаскелеріне және елді мекендердің айналма жолдары мен оған келетін жолдарға жаңадан жол төсемесін төсеу, көлік айырымдарына, инженерлік құрылғыларға, жаяужолдарға, жүргінші және велосипед жолдарына, автобус аялдамаларына, демалыс алаңдары мен автокөлік тұрақтарына жол төсемесін төсеу; </w:t>
      </w:r>
      <w:r>
        <w:br/>
      </w:r>
      <w:r>
        <w:rPr>
          <w:rFonts w:ascii="Times New Roman"/>
          <w:b w:val="false"/>
          <w:i w:val="false"/>
          <w:color w:val="000000"/>
          <w:sz w:val="28"/>
        </w:rPr>
        <w:t xml:space="preserve">
      шағылтас және қиыршықтас жамылғылардың, сондай-ақ топырақты жолдардың пішінін жаңа материалдар қосу арқылы түзету, жүру бөлігін тұтқырғыш материалдармен жақсарту; </w:t>
      </w:r>
      <w:r>
        <w:br/>
      </w:r>
      <w:r>
        <w:rPr>
          <w:rFonts w:ascii="Times New Roman"/>
          <w:b w:val="false"/>
          <w:i w:val="false"/>
          <w:color w:val="000000"/>
          <w:sz w:val="28"/>
        </w:rPr>
        <w:t xml:space="preserve">
      жасанды және табиғи материалдардан жасалған жиектемелерді және жетілдірілген жамылғылардың шеттеріндегі бекіту жолақтарын, соның ішінде негізгі жол төсемесінің үлгісі бойынша жаңадан орнату және тозғандарын ауыстыру. </w:t>
      </w:r>
      <w:r>
        <w:br/>
      </w:r>
      <w:r>
        <w:rPr>
          <w:rFonts w:ascii="Times New Roman"/>
          <w:b w:val="false"/>
          <w:i w:val="false"/>
          <w:color w:val="000000"/>
          <w:sz w:val="28"/>
        </w:rPr>
        <w:t xml:space="preserve">
      3) Жасанды құрылыстар бойынша: </w:t>
      </w:r>
      <w:r>
        <w:br/>
      </w:r>
      <w:r>
        <w:rPr>
          <w:rFonts w:ascii="Times New Roman"/>
          <w:b w:val="false"/>
          <w:i w:val="false"/>
          <w:color w:val="000000"/>
          <w:sz w:val="28"/>
        </w:rPr>
        <w:t xml:space="preserve">
      көпірлерді, сондай-ақ жүргінші жолдарын, жол өткелдерін олардың габариттері мен тасу қабілеттерін техникалық құжаттамада осы жөндеуге (көпірді жаңа арқалықтар қоспай габаритін кеңейту арқылы; габаритті кеңейте отырып және ригельді үлкейту және күшейту арқылы салу, толық немесе бір бөлігін қайта салу, жаңа арқалықтар қосу арқылы; габаритті кеңейте отырып және бір жағынан немесе екі жағынан тіреуді ұлғайтатын арқалықтар қосу арқылы жөндеу) ауырлыққа дейін жеткізе отырып кеңейту және күшейту; </w:t>
      </w:r>
      <w:r>
        <w:br/>
      </w:r>
      <w:r>
        <w:rPr>
          <w:rFonts w:ascii="Times New Roman"/>
          <w:b w:val="false"/>
          <w:i w:val="false"/>
          <w:color w:val="000000"/>
          <w:sz w:val="28"/>
        </w:rPr>
        <w:t xml:space="preserve">
      негізгі арқалықтар мен металды көпір фермасының элементтерін түзету және күшейту; </w:t>
      </w:r>
      <w:r>
        <w:br/>
      </w:r>
      <w:r>
        <w:rPr>
          <w:rFonts w:ascii="Times New Roman"/>
          <w:b w:val="false"/>
          <w:i w:val="false"/>
          <w:color w:val="000000"/>
          <w:sz w:val="28"/>
        </w:rPr>
        <w:t xml:space="preserve">
      металды аралық құрылымдарды ауыстыру; </w:t>
      </w:r>
      <w:r>
        <w:br/>
      </w:r>
      <w:r>
        <w:rPr>
          <w:rFonts w:ascii="Times New Roman"/>
          <w:b w:val="false"/>
          <w:i w:val="false"/>
          <w:color w:val="000000"/>
          <w:sz w:val="28"/>
        </w:rPr>
        <w:t xml:space="preserve">
      көпірдің жүру бөлігін ауыстыру; </w:t>
      </w:r>
      <w:r>
        <w:br/>
      </w:r>
      <w:r>
        <w:rPr>
          <w:rFonts w:ascii="Times New Roman"/>
          <w:b w:val="false"/>
          <w:i w:val="false"/>
          <w:color w:val="000000"/>
          <w:sz w:val="28"/>
        </w:rPr>
        <w:t xml:space="preserve">
      су өткізгіш құбырларды салу және қайта салу; </w:t>
      </w:r>
      <w:r>
        <w:br/>
      </w:r>
      <w:r>
        <w:rPr>
          <w:rFonts w:ascii="Times New Roman"/>
          <w:b w:val="false"/>
          <w:i w:val="false"/>
          <w:color w:val="000000"/>
          <w:sz w:val="28"/>
        </w:rPr>
        <w:t xml:space="preserve">
      бөліктерді, бастарды ауыстыру және құбырларды бекіту; </w:t>
      </w:r>
      <w:r>
        <w:br/>
      </w:r>
      <w:r>
        <w:rPr>
          <w:rFonts w:ascii="Times New Roman"/>
          <w:b w:val="false"/>
          <w:i w:val="false"/>
          <w:color w:val="000000"/>
          <w:sz w:val="28"/>
        </w:rPr>
        <w:t xml:space="preserve">
      құбырлардың зақымданған сақиналарын ауыстыру; </w:t>
      </w:r>
      <w:r>
        <w:br/>
      </w:r>
      <w:r>
        <w:rPr>
          <w:rFonts w:ascii="Times New Roman"/>
          <w:b w:val="false"/>
          <w:i w:val="false"/>
          <w:color w:val="000000"/>
          <w:sz w:val="28"/>
        </w:rPr>
        <w:t xml:space="preserve">
      құбырдың ұзындығын жаңа сақиналар мен бастар есебінен өсіру; </w:t>
      </w:r>
      <w:r>
        <w:br/>
      </w:r>
      <w:r>
        <w:rPr>
          <w:rFonts w:ascii="Times New Roman"/>
          <w:b w:val="false"/>
          <w:i w:val="false"/>
          <w:color w:val="000000"/>
          <w:sz w:val="28"/>
        </w:rPr>
        <w:t xml:space="preserve">
      қалқымалы көпірлерді, салдық өткелдерді, теміржол өтпесін тұрақты көпірлермен және жол өткелдерімен алмастыру; </w:t>
      </w:r>
      <w:r>
        <w:br/>
      </w:r>
      <w:r>
        <w:rPr>
          <w:rFonts w:ascii="Times New Roman"/>
          <w:b w:val="false"/>
          <w:i w:val="false"/>
          <w:color w:val="000000"/>
          <w:sz w:val="28"/>
        </w:rPr>
        <w:t xml:space="preserve">
      тіреуіш қабырғаларды, қорғаныстық, бекіту және реттеуші құрылыстарды жайғастыру және қалпына келтіру; </w:t>
      </w:r>
      <w:r>
        <w:br/>
      </w:r>
      <w:r>
        <w:rPr>
          <w:rFonts w:ascii="Times New Roman"/>
          <w:b w:val="false"/>
          <w:i w:val="false"/>
          <w:color w:val="000000"/>
          <w:sz w:val="28"/>
        </w:rPr>
        <w:t xml:space="preserve">
      қайтадан салынған және жаңадан салынған көпірлерді сынау; </w:t>
      </w:r>
      <w:r>
        <w:br/>
      </w:r>
      <w:r>
        <w:rPr>
          <w:rFonts w:ascii="Times New Roman"/>
          <w:b w:val="false"/>
          <w:i w:val="false"/>
          <w:color w:val="000000"/>
          <w:sz w:val="28"/>
        </w:rPr>
        <w:t xml:space="preserve">
      тоннельдердің құрылымдық элементтерін, тау жолдарындағы қорғаныс галереялары мен қалқаларды, жөндеу және ауыстыру, сондай-ақ уақытша галереялар мен қалқаларды тұрақтылармен алмастыру. </w:t>
      </w:r>
      <w:r>
        <w:br/>
      </w:r>
      <w:r>
        <w:rPr>
          <w:rFonts w:ascii="Times New Roman"/>
          <w:b w:val="false"/>
          <w:i w:val="false"/>
          <w:color w:val="000000"/>
          <w:sz w:val="28"/>
        </w:rPr>
        <w:t xml:space="preserve">
      4) Пайдалану қызметінің ғимараттары, қосалқы құрылыстары мен өндірістік базалары бойынша: </w:t>
      </w:r>
      <w:r>
        <w:br/>
      </w:r>
      <w:r>
        <w:rPr>
          <w:rFonts w:ascii="Times New Roman"/>
          <w:b w:val="false"/>
          <w:i w:val="false"/>
          <w:color w:val="000000"/>
          <w:sz w:val="28"/>
        </w:rPr>
        <w:t xml:space="preserve">
      ғимараттарды сыртқы қабырғалардың шегінде ішін қайта жоспарлау, қолданыстағы ғимараттардың жанынан қосалқы-көмекші және санитарлық-тұрмыстық орындар салу; </w:t>
      </w:r>
      <w:r>
        <w:br/>
      </w:r>
      <w:r>
        <w:rPr>
          <w:rFonts w:ascii="Times New Roman"/>
          <w:b w:val="false"/>
          <w:i w:val="false"/>
          <w:color w:val="000000"/>
          <w:sz w:val="28"/>
        </w:rPr>
        <w:t xml:space="preserve">
      ғимараттардың ақаулары мен зақымдарын оның қабырғалары мен жабындарының материалдарының 40%-на дейінгісін ауыстыра отырып жою, оның ағаш іргетасын тұрақтыларымен алмастыру; </w:t>
      </w:r>
      <w:r>
        <w:br/>
      </w:r>
      <w:r>
        <w:rPr>
          <w:rFonts w:ascii="Times New Roman"/>
          <w:b w:val="false"/>
          <w:i w:val="false"/>
          <w:color w:val="000000"/>
          <w:sz w:val="28"/>
        </w:rPr>
        <w:t xml:space="preserve">
      орталық жылу, сумен қамсыздандыру, газдандыру, канализация, электрлі жарықтандыру жүйелерін жайғастыру және қолданыстағы желілерге, газ құбырларына және байланыс желілеріне жалғану; </w:t>
      </w:r>
      <w:r>
        <w:br/>
      </w:r>
      <w:r>
        <w:rPr>
          <w:rFonts w:ascii="Times New Roman"/>
          <w:b w:val="false"/>
          <w:i w:val="false"/>
          <w:color w:val="000000"/>
          <w:sz w:val="28"/>
        </w:rPr>
        <w:t xml:space="preserve">
      құны ғимараттардың құнынан 25%-нан аспайтын аулалық құрылыстарды (қоралар, үш машинаға дейін сыйатын гараждар, қоймалар, құдықтар, қазылған шұңқырлар және тағы басқалар), қоршауларды, аулалық немесе қоралық құрылыстар орнықтыру; </w:t>
      </w:r>
      <w:r>
        <w:br/>
      </w:r>
      <w:r>
        <w:rPr>
          <w:rFonts w:ascii="Times New Roman"/>
          <w:b w:val="false"/>
          <w:i w:val="false"/>
          <w:color w:val="000000"/>
          <w:sz w:val="28"/>
        </w:rPr>
        <w:t xml:space="preserve">
      бұл үйлерді кейінірек желілік жол-пайдалану қызметінің жұмысшыларын орналастыру үшін пайдалану мақсатында уақытша ғимараттар мен құрылыстар, уақытшалардың орнына тұрақты тұрпаттағы тұрғын үйлер үшін көзделген сметалық соманың шегінде жолдарды күрделі жөндеу жөніндегі жұмыстарды жүзеге асыру орындарында қажетті уақытша ғимараттар мен қосалқы құрылыстарды (битум, тас уату, асфальтбетонды, цементбетонды базалары) салу; </w:t>
      </w:r>
      <w:r>
        <w:br/>
      </w:r>
      <w:r>
        <w:rPr>
          <w:rFonts w:ascii="Times New Roman"/>
          <w:b w:val="false"/>
          <w:i w:val="false"/>
          <w:color w:val="000000"/>
          <w:sz w:val="28"/>
        </w:rPr>
        <w:t xml:space="preserve">
      жөндеу жұмыстарын жүргізу үшін топырақ қорын, жергілікті тас кен орындарын және өнеркәсіптік кәсіпорындардың қалдықтарын (күл, боксит шламы және тағы басқалар) игеру, оларға келетін жолдарды, энергиямен қамсыздандыру жүйесін, материалдарды сақтауға арналған алаңдар орнықтыру. </w:t>
      </w:r>
      <w:r>
        <w:br/>
      </w:r>
      <w:r>
        <w:rPr>
          <w:rFonts w:ascii="Times New Roman"/>
          <w:b w:val="false"/>
          <w:i w:val="false"/>
          <w:color w:val="000000"/>
          <w:sz w:val="28"/>
        </w:rPr>
        <w:t xml:space="preserve">
      Бұл мақсаттардағы жылдық шығындар ағымдағы жылдағы күрделі жөндеудің жалпы қаражатының 10%-нан аспауы тиіс. </w:t>
      </w:r>
      <w:r>
        <w:br/>
      </w:r>
      <w:r>
        <w:rPr>
          <w:rFonts w:ascii="Times New Roman"/>
          <w:b w:val="false"/>
          <w:i w:val="false"/>
          <w:color w:val="000000"/>
          <w:sz w:val="28"/>
        </w:rPr>
        <w:t xml:space="preserve">
      5) Жолдардың жағдайы мен көркеюі, қозғалысты, байланысты, жарықтандыруды ұйымдастыру объектілері бойынша: </w:t>
      </w:r>
      <w:r>
        <w:br/>
      </w:r>
      <w:r>
        <w:rPr>
          <w:rFonts w:ascii="Times New Roman"/>
          <w:b w:val="false"/>
          <w:i w:val="false"/>
          <w:color w:val="000000"/>
          <w:sz w:val="28"/>
        </w:rPr>
        <w:t xml:space="preserve">
      жолдардың немесе олардың жеке учаскелерінің сәулеттік ресімделуі және көркейтілуі; </w:t>
      </w:r>
      <w:r>
        <w:br/>
      </w:r>
      <w:r>
        <w:rPr>
          <w:rFonts w:ascii="Times New Roman"/>
          <w:b w:val="false"/>
          <w:i w:val="false"/>
          <w:color w:val="000000"/>
          <w:sz w:val="28"/>
        </w:rPr>
        <w:t xml:space="preserve">
      аялдама, қону алаңдары мен автопавильондар, қауіпсіздік аралшықтарын, демалыс алаңдарын (күркелері, су көздері, қарау шұңқыры немесе автомобильді жолда алдын ала тексеруге арналған эсткадалары және басқа да құрылыстары бар), автомобиль тоқтайтын немесе тұратын алаңдар, жүргіншілер өтетін жолдарды (оның ішінде әр түрлі деңгейдегі), сондай-ақ жаяу жолдар, елді мекен ішіндегі жол учаскелеріндегі жаяу жүргіншілер жолдарын жайғастыру; </w:t>
      </w:r>
      <w:r>
        <w:br/>
      </w:r>
      <w:r>
        <w:rPr>
          <w:rFonts w:ascii="Times New Roman"/>
          <w:b w:val="false"/>
          <w:i w:val="false"/>
          <w:color w:val="000000"/>
          <w:sz w:val="28"/>
        </w:rPr>
        <w:t xml:space="preserve">
      күрделі жөндеу жүріп жатқан учаскелердегі құрылғылар мен жол белгілерін бағыттайтын бөгеттік қоршауларды жаңадан жайғастыру немесе ауыстыру; </w:t>
      </w:r>
      <w:r>
        <w:br/>
      </w:r>
      <w:r>
        <w:rPr>
          <w:rFonts w:ascii="Times New Roman"/>
          <w:b w:val="false"/>
          <w:i w:val="false"/>
          <w:color w:val="000000"/>
          <w:sz w:val="28"/>
        </w:rPr>
        <w:t xml:space="preserve">
      автомобиль жолдарының бір және әр түрлі деңгейлердегі қиылыстары мен жанасуларының, сондай-ақ бүкіл жолдың бойындағы немесе оның учаскелеріндегі жеке өтпелердің, шығу жолдарының және вираждардың, желілік жол қызметінің ғимараттарына және жол сервисі кешендеріне келетін жолдардың жаңасын орнықтыру және қолданыстағыларын қайта жайғастыру; </w:t>
      </w:r>
      <w:r>
        <w:br/>
      </w:r>
      <w:r>
        <w:rPr>
          <w:rFonts w:ascii="Times New Roman"/>
          <w:b w:val="false"/>
          <w:i w:val="false"/>
          <w:color w:val="000000"/>
          <w:sz w:val="28"/>
        </w:rPr>
        <w:t xml:space="preserve">
      жаздық трактор жолдарын жаңадан орнықтыру немесе қолданыстағысын қайта орнықтыру, табиғи апаттардан қираған жол учаскелерін жөндеу немесе қалпына келтіру кезінде уақытша айналма жолдар жасау; </w:t>
      </w:r>
      <w:r>
        <w:br/>
      </w:r>
      <w:r>
        <w:rPr>
          <w:rFonts w:ascii="Times New Roman"/>
          <w:b w:val="false"/>
          <w:i w:val="false"/>
          <w:color w:val="000000"/>
          <w:sz w:val="28"/>
        </w:rPr>
        <w:t xml:space="preserve">
      автомобиль жолдарының өзара және теміржолмен қиылысатын жерлеріндегі қозғалысты ұйымдастыратын және реттейтін техникалық құралдарды жаңадан орнықтыру (монтаж); </w:t>
      </w:r>
      <w:r>
        <w:br/>
      </w:r>
      <w:r>
        <w:rPr>
          <w:rFonts w:ascii="Times New Roman"/>
          <w:b w:val="false"/>
          <w:i w:val="false"/>
          <w:color w:val="000000"/>
          <w:sz w:val="28"/>
        </w:rPr>
        <w:t xml:space="preserve">
      жолдың жеке учаскелеріне, көпірлер мен салдық өткелдерге электрлі жарықтандыру, жол желілік (телетайптық) немесе радиобайланыс және басқа да технологиялық байланыс құралдарын орнықтыру; </w:t>
      </w:r>
      <w:r>
        <w:br/>
      </w:r>
      <w:r>
        <w:rPr>
          <w:rFonts w:ascii="Times New Roman"/>
          <w:b w:val="false"/>
          <w:i w:val="false"/>
          <w:color w:val="000000"/>
          <w:sz w:val="28"/>
        </w:rPr>
        <w:t xml:space="preserve">
      қозғалысты есепке алу жөніндегі бекеттерді, қар өлшейтін және су өлшейтін және жолдың жұмысын, оның жеке элементтерін, құрылыстарын және оның бойынан өтетін көлік ағындарын зерттеуге қажетті басқа да құрылғыларды жайғастыру және жабдықтау; </w:t>
      </w:r>
      <w:r>
        <w:br/>
      </w:r>
      <w:r>
        <w:rPr>
          <w:rFonts w:ascii="Times New Roman"/>
          <w:b w:val="false"/>
          <w:i w:val="false"/>
          <w:color w:val="000000"/>
          <w:sz w:val="28"/>
        </w:rPr>
        <w:t xml:space="preserve">
      қоршаған ортаны қорғау жөнінде іс-шараларды жүргізу (қазандықтардағы шаң ұстайтын құрылғыларды орнату, су көздерін ластанудан сақтау және тағы басқа жұмыстар).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