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ae86" w14:textId="712a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компаниялардың жоспарларының бөлімдер құрылымын, көрсеткіштердің нысандары мен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2004 жылғы 18 маусымдағы N 89 бұйрығы. Қазақстан Республикасы Әділет министрлігінде 2004 жылғы 12 шілдеде тіркелді. Тіркеу N 2944. Күші жойылды - Қазақстан Республикасы Экономика және бюджеттік жоспарлау министрінің 2009 жылғы 28 тамыздағы N 179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Қазақстан Республикасы Экономика және бюджеттік жоспарлау министрінің 2009.08.28 N 179 бұйрығымен.</w:t>
      </w:r>
    </w:p>
    <w:p>
      <w:pPr>
        <w:spacing w:after="0"/>
        <w:ind w:left="0"/>
        <w:jc w:val="both"/>
      </w:pPr>
      <w:r>
        <w:rPr>
          <w:rFonts w:ascii="Times New Roman"/>
          <w:b w:val="false"/>
          <w:i/>
          <w:color w:val="800000"/>
          <w:sz w:val="28"/>
        </w:rPr>
        <w:t>      ---------------- Бұйрықтан үзінді ------------------</w:t>
      </w:r>
    </w:p>
    <w:p>
      <w:pPr>
        <w:spacing w:after="0"/>
        <w:ind w:left="0"/>
        <w:jc w:val="both"/>
      </w:pPr>
      <w:r>
        <w:rPr>
          <w:rFonts w:ascii="Times New Roman"/>
          <w:b w:val="false"/>
          <w:i/>
          <w:color w:val="8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40-бабына</w:t>
      </w:r>
      <w:r>
        <w:rPr>
          <w:rFonts w:ascii="Times New Roman"/>
          <w:b w:val="false"/>
          <w:i/>
          <w:color w:val="800000"/>
          <w:sz w:val="28"/>
        </w:rPr>
        <w:t xml:space="preserve"> сәйкес, </w:t>
      </w:r>
      <w:r>
        <w:rPr>
          <w:rFonts w:ascii="Times New Roman"/>
          <w:b/>
          <w:i/>
          <w:color w:val="800000"/>
          <w:sz w:val="28"/>
        </w:rPr>
        <w:t>БҰЙЫРАМЫН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1. Мыналардың күші жойылды деп танылсын:</w:t>
      </w:r>
      <w:r>
        <w:br/>
      </w:r>
      <w:r>
        <w:rPr>
          <w:rFonts w:ascii="Times New Roman"/>
          <w:b w:val="false"/>
          <w:i w:val="false"/>
          <w:color w:val="000000"/>
          <w:sz w:val="28"/>
        </w:rPr>
        <w:t>
</w:t>
      </w:r>
      <w:r>
        <w:rPr>
          <w:rFonts w:ascii="Times New Roman"/>
          <w:b w:val="false"/>
          <w:i/>
          <w:color w:val="800000"/>
          <w:sz w:val="28"/>
        </w:rPr>
        <w:t xml:space="preserve">      1) "Ұлттық компаниялардың жоспарларының бөлімдер құрылымын, көрсеткіштердің нысандары мен тізімін бекіту туралы" Қазақстан Республикасы Экономика және бюджеттік жоспарлау министрінің 2004 жылғы 18 маусымдағы N 89 </w:t>
      </w:r>
      <w:r>
        <w:rPr>
          <w:rFonts w:ascii="Times New Roman"/>
          <w:b w:val="false"/>
          <w:i/>
          <w:color w:val="800000"/>
          <w:sz w:val="28"/>
        </w:rPr>
        <w:t>бұйрығы</w:t>
      </w:r>
      <w:r>
        <w:rPr>
          <w:rFonts w:ascii="Times New Roman"/>
          <w:b w:val="false"/>
          <w:i/>
          <w:color w:val="800000"/>
          <w:sz w:val="28"/>
        </w:rPr>
        <w:t xml:space="preserve"> (Қазақстан Республикасының Нормативтік құқықтық кесімдерді мемлекеттік тіркеудің тізіліміне N  2944 болып тіркелген);</w:t>
      </w:r>
      <w:r>
        <w:br/>
      </w:r>
      <w:r>
        <w:rPr>
          <w:rFonts w:ascii="Times New Roman"/>
          <w:b w:val="false"/>
          <w:i w:val="false"/>
          <w:color w:val="000000"/>
          <w:sz w:val="28"/>
        </w:rPr>
        <w:t>
</w:t>
      </w:r>
      <w:r>
        <w:rPr>
          <w:rFonts w:ascii="Times New Roman"/>
          <w:b w:val="false"/>
          <w:i/>
          <w:color w:val="800000"/>
          <w:sz w:val="28"/>
        </w:rPr>
        <w:t>      2) ...;</w:t>
      </w:r>
      <w:r>
        <w:br/>
      </w:r>
      <w:r>
        <w:rPr>
          <w:rFonts w:ascii="Times New Roman"/>
          <w:b w:val="false"/>
          <w:i w:val="false"/>
          <w:color w:val="000000"/>
          <w:sz w:val="28"/>
        </w:rPr>
        <w:t>
</w:t>
      </w:r>
      <w:r>
        <w:rPr>
          <w:rFonts w:ascii="Times New Roman"/>
          <w:b w:val="false"/>
          <w:i/>
          <w:color w:val="800000"/>
          <w:sz w:val="28"/>
        </w:rPr>
        <w:t>      3) ...;</w:t>
      </w:r>
      <w:r>
        <w:br/>
      </w:r>
      <w:r>
        <w:rPr>
          <w:rFonts w:ascii="Times New Roman"/>
          <w:b w:val="false"/>
          <w:i w:val="false"/>
          <w:color w:val="000000"/>
          <w:sz w:val="28"/>
        </w:rPr>
        <w:t>
</w:t>
      </w:r>
      <w:r>
        <w:rPr>
          <w:rFonts w:ascii="Times New Roman"/>
          <w:b w:val="false"/>
          <w:i/>
          <w:color w:val="800000"/>
          <w:sz w:val="28"/>
        </w:rPr>
        <w:t>      4) ...</w:t>
      </w:r>
      <w:r>
        <w:br/>
      </w:r>
      <w:r>
        <w:rPr>
          <w:rFonts w:ascii="Times New Roman"/>
          <w:b w:val="false"/>
          <w:i w:val="false"/>
          <w:color w:val="000000"/>
          <w:sz w:val="28"/>
        </w:rPr>
        <w:t>
</w:t>
      </w:r>
      <w:r>
        <w:rPr>
          <w:rFonts w:ascii="Times New Roman"/>
          <w:b w:val="false"/>
          <w:i/>
          <w:color w:val="800000"/>
          <w:sz w:val="28"/>
        </w:rPr>
        <w:t>      2. Осы бұйрық қол қойылған күнінен бастап қолданысқа енгізіледі.</w:t>
      </w:r>
    </w:p>
    <w:p>
      <w:pPr>
        <w:spacing w:after="0"/>
        <w:ind w:left="0"/>
        <w:jc w:val="both"/>
      </w:pPr>
      <w:r>
        <w:rPr>
          <w:rFonts w:ascii="Times New Roman"/>
          <w:b w:val="false"/>
          <w:i/>
          <w:color w:val="800000"/>
          <w:sz w:val="28"/>
        </w:rPr>
        <w:t>      Министр                                        Б. Сұлтанов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әлеуметтік-экономикалық дамуының индикативтік жоспарларын әзірлеудің ережесін бекіту туралы" Қазақстан Республикасы Үкіметінің 2002 жылғы 14 маусымдағы N 647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ұлттық компаниялардың даму жоспарларының әзірлеуді жетілдіру мақсатында Бұйырамын: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Ұлттық компаниялардың 2005 - 2007 жылдарға арналған жоспарлары бөлімдерінің құрылымы, көрсеткіштердің нысандары мен тізімі бекітілсін.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Салалық саясат және бағдарламалар департаменті (М.М. Ыдырысов): </w:t>
      </w:r>
      <w:r>
        <w:br/>
      </w:r>
      <w:r>
        <w:rPr>
          <w:rFonts w:ascii="Times New Roman"/>
          <w:b w:val="false"/>
          <w:i w:val="false"/>
          <w:color w:val="000000"/>
          <w:sz w:val="28"/>
        </w:rPr>
        <w:t xml:space="preserve">
      1) Заң басқармасымен бірлесе отырып (М.Д. Әйтенов) осы бұйрықты белгіленген тәртіппен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xml:space="preserve">
      2) Қазақстан Республикасының Әділет министрлігінде мемлекеттік тіркелгеннен кейін ұлттық компаниялар акцияларының мемлекеттік пакетін иелену және пайдалану құқығын жүзеге асыратын мемлекеттік органдарының, Қазақстан Республикасының Қаржы және Әділет министрліктерінің, Қазақстан Республикасының монополияларды реттеу және бәсекелестікті қорғау жөніндегі агенттігінің (келісім бойынша), Қазақстан Республикасы Ұлттық Банкінің (келісім бойынша) және ұлттық компаниялардың назарына жеткізсін.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Экономика және бюджеттік жоспарлау вице-министрі Қ.М. Әйтекеновке жүктелсін.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Экономика    </w:t>
      </w:r>
      <w:r>
        <w:br/>
      </w:r>
      <w:r>
        <w:rPr>
          <w:rFonts w:ascii="Times New Roman"/>
          <w:b w:val="false"/>
          <w:i w:val="false"/>
          <w:color w:val="000000"/>
          <w:sz w:val="28"/>
        </w:rPr>
        <w:t xml:space="preserve">
және бюджеттік жоспарлау министрінің  </w:t>
      </w:r>
      <w:r>
        <w:br/>
      </w:r>
      <w:r>
        <w:rPr>
          <w:rFonts w:ascii="Times New Roman"/>
          <w:b w:val="false"/>
          <w:i w:val="false"/>
          <w:color w:val="000000"/>
          <w:sz w:val="28"/>
        </w:rPr>
        <w:t xml:space="preserve">
2004 жылғы 18 маусымдағы       </w:t>
      </w:r>
      <w:r>
        <w:br/>
      </w:r>
      <w:r>
        <w:rPr>
          <w:rFonts w:ascii="Times New Roman"/>
          <w:b w:val="false"/>
          <w:i w:val="false"/>
          <w:color w:val="000000"/>
          <w:sz w:val="28"/>
        </w:rPr>
        <w:t xml:space="preserve">
"Ұлттық компаниялардың жоспарларының  </w:t>
      </w:r>
      <w:r>
        <w:br/>
      </w:r>
      <w:r>
        <w:rPr>
          <w:rFonts w:ascii="Times New Roman"/>
          <w:b w:val="false"/>
          <w:i w:val="false"/>
          <w:color w:val="000000"/>
          <w:sz w:val="28"/>
        </w:rPr>
        <w:t xml:space="preserve">
бөлімдер құрылымын, көрсеткіштердің  </w:t>
      </w:r>
      <w:r>
        <w:br/>
      </w:r>
      <w:r>
        <w:rPr>
          <w:rFonts w:ascii="Times New Roman"/>
          <w:b w:val="false"/>
          <w:i w:val="false"/>
          <w:color w:val="000000"/>
          <w:sz w:val="28"/>
        </w:rPr>
        <w:t xml:space="preserve">
нысандары мен тізімін бекіту туралы"  </w:t>
      </w:r>
      <w:r>
        <w:br/>
      </w:r>
      <w:r>
        <w:rPr>
          <w:rFonts w:ascii="Times New Roman"/>
          <w:b w:val="false"/>
          <w:i w:val="false"/>
          <w:color w:val="000000"/>
          <w:sz w:val="28"/>
        </w:rPr>
        <w:t xml:space="preserve">
N 89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Ұлттық компаниялардың 2005-2007 жылдарға арналған жоспарлары бөлімдерінің құрылымы, көрсеткіштердің нысандары мен тізімі </w:t>
      </w:r>
    </w:p>
    <w:p>
      <w:pPr>
        <w:spacing w:after="0"/>
        <w:ind w:left="0"/>
        <w:jc w:val="both"/>
      </w:pPr>
      <w:r>
        <w:rPr>
          <w:rFonts w:ascii="Times New Roman"/>
          <w:b w:val="false"/>
          <w:i w:val="false"/>
          <w:color w:val="000000"/>
          <w:sz w:val="28"/>
        </w:rPr>
        <w:t xml:space="preserve">      1. Ұлттық компанияның дамуының жай-күйі мен перспективалары туралы баяндама. </w:t>
      </w:r>
      <w:r>
        <w:br/>
      </w:r>
      <w:r>
        <w:rPr>
          <w:rFonts w:ascii="Times New Roman"/>
          <w:b w:val="false"/>
          <w:i w:val="false"/>
          <w:color w:val="000000"/>
          <w:sz w:val="28"/>
        </w:rPr>
        <w:t xml:space="preserve">
      1) Кіріспе: </w:t>
      </w:r>
      <w:r>
        <w:br/>
      </w:r>
      <w:r>
        <w:rPr>
          <w:rFonts w:ascii="Times New Roman"/>
          <w:b w:val="false"/>
          <w:i w:val="false"/>
          <w:color w:val="000000"/>
          <w:sz w:val="28"/>
        </w:rPr>
        <w:t xml:space="preserve">
      миссия; </w:t>
      </w:r>
      <w:r>
        <w:br/>
      </w:r>
      <w:r>
        <w:rPr>
          <w:rFonts w:ascii="Times New Roman"/>
          <w:b w:val="false"/>
          <w:i w:val="false"/>
          <w:color w:val="000000"/>
          <w:sz w:val="28"/>
        </w:rPr>
        <w:t xml:space="preserve">
      құрылуының қысқаша тарихы; </w:t>
      </w:r>
      <w:r>
        <w:br/>
      </w:r>
      <w:r>
        <w:rPr>
          <w:rFonts w:ascii="Times New Roman"/>
          <w:b w:val="false"/>
          <w:i w:val="false"/>
          <w:color w:val="000000"/>
          <w:sz w:val="28"/>
        </w:rPr>
        <w:t xml:space="preserve">
      компанияны басқару құрылымы (еншілес, аффилиирленген кәсіпорындардың және орталық аппараттың өзара байланысы); </w:t>
      </w:r>
      <w:r>
        <w:br/>
      </w:r>
      <w:r>
        <w:rPr>
          <w:rFonts w:ascii="Times New Roman"/>
          <w:b w:val="false"/>
          <w:i w:val="false"/>
          <w:color w:val="000000"/>
          <w:sz w:val="28"/>
        </w:rPr>
        <w:t xml:space="preserve">
      орталық аппараттың құрылымы; </w:t>
      </w:r>
      <w:r>
        <w:br/>
      </w:r>
      <w:r>
        <w:rPr>
          <w:rFonts w:ascii="Times New Roman"/>
          <w:b w:val="false"/>
          <w:i w:val="false"/>
          <w:color w:val="000000"/>
          <w:sz w:val="28"/>
        </w:rPr>
        <w:t xml:space="preserve">
      компанияны басқарудың таңдалған моделінің негіздемесі; </w:t>
      </w:r>
      <w:r>
        <w:br/>
      </w:r>
      <w:r>
        <w:rPr>
          <w:rFonts w:ascii="Times New Roman"/>
          <w:b w:val="false"/>
          <w:i w:val="false"/>
          <w:color w:val="000000"/>
          <w:sz w:val="28"/>
        </w:rPr>
        <w:t xml:space="preserve">
      2) Рынокты талдау (қызмет саласы): </w:t>
      </w:r>
      <w:r>
        <w:br/>
      </w:r>
      <w:r>
        <w:rPr>
          <w:rFonts w:ascii="Times New Roman"/>
          <w:b w:val="false"/>
          <w:i w:val="false"/>
          <w:color w:val="000000"/>
          <w:sz w:val="28"/>
        </w:rPr>
        <w:t xml:space="preserve">
      бәсекелестер және жалпы рыноктағы Компанияның үлесі; </w:t>
      </w:r>
      <w:r>
        <w:br/>
      </w:r>
      <w:r>
        <w:rPr>
          <w:rFonts w:ascii="Times New Roman"/>
          <w:b w:val="false"/>
          <w:i w:val="false"/>
          <w:color w:val="000000"/>
          <w:sz w:val="28"/>
        </w:rPr>
        <w:t xml:space="preserve">
      негізгі клиенттер (тұтынушылар, тапсырысшылар); </w:t>
      </w:r>
      <w:r>
        <w:br/>
      </w:r>
      <w:r>
        <w:rPr>
          <w:rFonts w:ascii="Times New Roman"/>
          <w:b w:val="false"/>
          <w:i w:val="false"/>
          <w:color w:val="000000"/>
          <w:sz w:val="28"/>
        </w:rPr>
        <w:t xml:space="preserve">
      3) 2002-2004 жылдар аралығында өндірістік-қаржы қызметін талдау (2002-2003 жылдар аралығында қаржы-экономикалық қызметтің қорытындылары, бағалар мен тарифтер, өндірістік көрсеткіштердің өсу/кему негіздемесімен әрі күшті және осал жақтары, ықтимал қатерлер көрсетілген 2004 жылы күтілетін нәтижелер); </w:t>
      </w:r>
      <w:r>
        <w:br/>
      </w:r>
      <w:r>
        <w:rPr>
          <w:rFonts w:ascii="Times New Roman"/>
          <w:b w:val="false"/>
          <w:i w:val="false"/>
          <w:color w:val="000000"/>
          <w:sz w:val="28"/>
        </w:rPr>
        <w:t xml:space="preserve">
      4) Компания өткізетін іс-шаралар, оның ішінде: Қазақстан Республикасы Президентінің 2003 жылғы 17 мамырдағы N 1096 "Қазақстан Республикасының Индустриялық-инновациялық дамуының 2003-2015 жылдарға арналған стратегиясы туралы"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Индустриялық-инновациялық дамуының 2003-2015 жылдарға арналған стратегиясы (бұдан әрі - Стратегия), мемлекеттік және салалық бағдарламаларға сәйкес; </w:t>
      </w:r>
      <w:r>
        <w:br/>
      </w:r>
      <w:r>
        <w:rPr>
          <w:rFonts w:ascii="Times New Roman"/>
          <w:b w:val="false"/>
          <w:i w:val="false"/>
          <w:color w:val="000000"/>
          <w:sz w:val="28"/>
        </w:rPr>
        <w:t xml:space="preserve">
      5) 2005 жыл бөліп көрсетілген 2005-2007 жылдарға арналған даму жоспары; </w:t>
      </w:r>
      <w:r>
        <w:br/>
      </w:r>
      <w:r>
        <w:rPr>
          <w:rFonts w:ascii="Times New Roman"/>
          <w:b w:val="false"/>
          <w:i w:val="false"/>
          <w:color w:val="000000"/>
          <w:sz w:val="28"/>
        </w:rPr>
        <w:t xml:space="preserve">
      мақсаттары мен міндеттері (стратегиялық және 2005 жылға арналған); </w:t>
      </w:r>
      <w:r>
        <w:br/>
      </w:r>
      <w:r>
        <w:rPr>
          <w:rFonts w:ascii="Times New Roman"/>
          <w:b w:val="false"/>
          <w:i w:val="false"/>
          <w:color w:val="000000"/>
          <w:sz w:val="28"/>
        </w:rPr>
        <w:t xml:space="preserve">
      алға қойылған міндеттерге жету жолдарын іріктеу; </w:t>
      </w:r>
      <w:r>
        <w:br/>
      </w:r>
      <w:r>
        <w:rPr>
          <w:rFonts w:ascii="Times New Roman"/>
          <w:b w:val="false"/>
          <w:i w:val="false"/>
          <w:color w:val="000000"/>
          <w:sz w:val="28"/>
        </w:rPr>
        <w:t xml:space="preserve">
      Стратегияны, мемлекеттік және салалық бағдарламаларды іске асыру жөнінде Компания жоспарлап отырған іс-шаралар; </w:t>
      </w:r>
      <w:r>
        <w:br/>
      </w:r>
      <w:r>
        <w:rPr>
          <w:rFonts w:ascii="Times New Roman"/>
          <w:b w:val="false"/>
          <w:i w:val="false"/>
          <w:color w:val="000000"/>
          <w:sz w:val="28"/>
        </w:rPr>
        <w:t xml:space="preserve">
      (қойылған міндеттердің бөлінісінде): </w:t>
      </w:r>
      <w:r>
        <w:br/>
      </w:r>
      <w:r>
        <w:rPr>
          <w:rFonts w:ascii="Times New Roman"/>
          <w:b w:val="false"/>
          <w:i w:val="false"/>
          <w:color w:val="000000"/>
          <w:sz w:val="28"/>
        </w:rPr>
        <w:t xml:space="preserve">
      күрделі салымдардың көлемдерін; </w:t>
      </w:r>
      <w:r>
        <w:br/>
      </w:r>
      <w:r>
        <w:rPr>
          <w:rFonts w:ascii="Times New Roman"/>
          <w:b w:val="false"/>
          <w:i w:val="false"/>
          <w:color w:val="000000"/>
          <w:sz w:val="28"/>
        </w:rPr>
        <w:t xml:space="preserve">
      өзіндік құн құрылымын; </w:t>
      </w:r>
      <w:r>
        <w:br/>
      </w:r>
      <w:r>
        <w:rPr>
          <w:rFonts w:ascii="Times New Roman"/>
          <w:b w:val="false"/>
          <w:i w:val="false"/>
          <w:color w:val="000000"/>
          <w:sz w:val="28"/>
        </w:rPr>
        <w:t xml:space="preserve">
      қоршаған ортаны қорғау, еңбек қауіпсіздігі техникасын сақтау жөніндегі іс-шараларын көрсете отырып, өнім (заттай және ақшалай көріністегі жұмыстар мен қызмет көрсетулер) өндірісінің даму серпіні; </w:t>
      </w:r>
      <w:r>
        <w:br/>
      </w:r>
      <w:r>
        <w:rPr>
          <w:rFonts w:ascii="Times New Roman"/>
          <w:b w:val="false"/>
          <w:i w:val="false"/>
          <w:color w:val="000000"/>
          <w:sz w:val="28"/>
        </w:rPr>
        <w:t xml:space="preserve">
      баға және тариф саясаты және оның негіздемесі; </w:t>
      </w:r>
      <w:r>
        <w:br/>
      </w:r>
      <w:r>
        <w:rPr>
          <w:rFonts w:ascii="Times New Roman"/>
          <w:b w:val="false"/>
          <w:i w:val="false"/>
          <w:color w:val="000000"/>
          <w:sz w:val="28"/>
        </w:rPr>
        <w:t xml:space="preserve">
      әлеуметтік саланың дамуы; </w:t>
      </w:r>
      <w:r>
        <w:br/>
      </w:r>
      <w:r>
        <w:rPr>
          <w:rFonts w:ascii="Times New Roman"/>
          <w:b w:val="false"/>
          <w:i w:val="false"/>
          <w:color w:val="000000"/>
          <w:sz w:val="28"/>
        </w:rPr>
        <w:t xml:space="preserve">
      кадр саясаты; </w:t>
      </w:r>
      <w:r>
        <w:br/>
      </w:r>
      <w:r>
        <w:rPr>
          <w:rFonts w:ascii="Times New Roman"/>
          <w:b w:val="false"/>
          <w:i w:val="false"/>
          <w:color w:val="000000"/>
          <w:sz w:val="28"/>
        </w:rPr>
        <w:t xml:space="preserve">
      қаржылық нәтижелер және бюджетпен қатынастар, оның ішінде: </w:t>
      </w:r>
      <w:r>
        <w:br/>
      </w:r>
      <w:r>
        <w:rPr>
          <w:rFonts w:ascii="Times New Roman"/>
          <w:b w:val="false"/>
          <w:i w:val="false"/>
          <w:color w:val="000000"/>
          <w:sz w:val="28"/>
        </w:rPr>
        <w:t xml:space="preserve">
            - бюджеттен (ақша бөлінуі); </w:t>
      </w:r>
      <w:r>
        <w:br/>
      </w:r>
      <w:r>
        <w:rPr>
          <w:rFonts w:ascii="Times New Roman"/>
          <w:b w:val="false"/>
          <w:i w:val="false"/>
          <w:color w:val="000000"/>
          <w:sz w:val="28"/>
        </w:rPr>
        <w:t xml:space="preserve">
            - салықтар мен төлем түрлері бөлінісінде бюджетке болжанатын түсімдер, акционерлік қоғам акцияларының мемлекеттік пакеттеріне дивидендтер. </w:t>
      </w:r>
      <w:r>
        <w:br/>
      </w:r>
      <w:r>
        <w:rPr>
          <w:rFonts w:ascii="Times New Roman"/>
          <w:b w:val="false"/>
          <w:i w:val="false"/>
          <w:color w:val="000000"/>
          <w:sz w:val="28"/>
        </w:rPr>
        <w:t xml:space="preserve">
      2. Компания дамуының инвестициялық жоспары: </w:t>
      </w:r>
      <w:r>
        <w:br/>
      </w:r>
      <w:r>
        <w:rPr>
          <w:rFonts w:ascii="Times New Roman"/>
          <w:b w:val="false"/>
          <w:i w:val="false"/>
          <w:color w:val="000000"/>
          <w:sz w:val="28"/>
        </w:rPr>
        <w:t xml:space="preserve">
      1) Инвестициялық саясат және оның негіздемесі; </w:t>
      </w:r>
      <w:r>
        <w:br/>
      </w:r>
      <w:r>
        <w:rPr>
          <w:rFonts w:ascii="Times New Roman"/>
          <w:b w:val="false"/>
          <w:i w:val="false"/>
          <w:color w:val="000000"/>
          <w:sz w:val="28"/>
        </w:rPr>
        <w:t xml:space="preserve">
      2) Инвестициялық бағдарлама (мақсаттарын, көздерін, сомаларын, қарыз алу (кредит) қаражатын тарту шарттарын, құрауыштарын, қуатын, іске асырылатын өңірін және сандық көрсеткіштерін көрсете отырып әрбір инвестициялық жобаның қысқаша сипаттамасы). </w:t>
      </w:r>
      <w:r>
        <w:br/>
      </w:r>
      <w:r>
        <w:rPr>
          <w:rFonts w:ascii="Times New Roman"/>
          <w:b w:val="false"/>
          <w:i w:val="false"/>
          <w:color w:val="000000"/>
          <w:sz w:val="28"/>
        </w:rPr>
        <w:t xml:space="preserve">
      3. Компаниялардың дамуының аса маңызды көрсеткіштерінің болжамы. </w:t>
      </w:r>
      <w:r>
        <w:br/>
      </w:r>
      <w:r>
        <w:rPr>
          <w:rFonts w:ascii="Times New Roman"/>
          <w:b w:val="false"/>
          <w:i w:val="false"/>
          <w:color w:val="000000"/>
          <w:sz w:val="28"/>
        </w:rPr>
        <w:t xml:space="preserve">
      Негізгі көрсеткіштер жөніндегі, оның ішінде еншілес, бірлескен және басқа да аффилиирленген кәсіпорындардың қызметі жөніндегі 1-6 нысандары (1-6 қосымшалар) міндетті түрде кестелі нысанда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Дамудың 2005-2007 жылдарға арналған аса маңызды көрсеткіштерінің болжамы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1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|Өлшем|    |    |2004|    |    |    |2007|2007 </w:t>
      </w:r>
      <w:r>
        <w:br/>
      </w:r>
      <w:r>
        <w:rPr>
          <w:rFonts w:ascii="Times New Roman"/>
          <w:b w:val="false"/>
          <w:i w:val="false"/>
          <w:color w:val="000000"/>
          <w:sz w:val="28"/>
        </w:rPr>
        <w:t xml:space="preserve">
р/с |  Көрсеткіштер  | бір.|2003|2004|ж.- |2005|2006|2007|ж.- |ж.- </w:t>
      </w:r>
      <w:r>
        <w:br/>
      </w:r>
      <w:r>
        <w:rPr>
          <w:rFonts w:ascii="Times New Roman"/>
          <w:b w:val="false"/>
          <w:i w:val="false"/>
          <w:color w:val="000000"/>
          <w:sz w:val="28"/>
        </w:rPr>
        <w:t xml:space="preserve">
     |                | лігі|  ж.| ж. |дың | ж. | ж. | ж. |дың |дың </w:t>
      </w:r>
      <w:r>
        <w:br/>
      </w:r>
      <w:r>
        <w:rPr>
          <w:rFonts w:ascii="Times New Roman"/>
          <w:b w:val="false"/>
          <w:i w:val="false"/>
          <w:color w:val="000000"/>
          <w:sz w:val="28"/>
        </w:rPr>
        <w:t xml:space="preserve">
     |                |     |    |    |2003|    |    |    |2003|2004 </w:t>
      </w:r>
      <w:r>
        <w:br/>
      </w:r>
      <w:r>
        <w:rPr>
          <w:rFonts w:ascii="Times New Roman"/>
          <w:b w:val="false"/>
          <w:i w:val="false"/>
          <w:color w:val="000000"/>
          <w:sz w:val="28"/>
        </w:rPr>
        <w:t xml:space="preserve">
     |                |     |    |    |ж.- |    |    |    |ж.- |ж.- </w:t>
      </w:r>
      <w:r>
        <w:br/>
      </w:r>
      <w:r>
        <w:rPr>
          <w:rFonts w:ascii="Times New Roman"/>
          <w:b w:val="false"/>
          <w:i w:val="false"/>
          <w:color w:val="000000"/>
          <w:sz w:val="28"/>
        </w:rPr>
        <w:t xml:space="preserve">
     |                |     |_________|ға %|______________|ға %|ға % </w:t>
      </w:r>
      <w:r>
        <w:br/>
      </w:r>
      <w:r>
        <w:rPr>
          <w:rFonts w:ascii="Times New Roman"/>
          <w:b w:val="false"/>
          <w:i w:val="false"/>
          <w:color w:val="000000"/>
          <w:sz w:val="28"/>
        </w:rPr>
        <w:t xml:space="preserve">
     |                |     |есеп|ба. |есе.|бол.|бол.|бол.|есе.|есе. </w:t>
      </w:r>
      <w:r>
        <w:br/>
      </w:r>
      <w:r>
        <w:rPr>
          <w:rFonts w:ascii="Times New Roman"/>
          <w:b w:val="false"/>
          <w:i w:val="false"/>
          <w:color w:val="000000"/>
          <w:sz w:val="28"/>
        </w:rPr>
        <w:t xml:space="preserve">
     |                |     |    |ға. |бін.|жам |жам |жам |бін.|бін </w:t>
      </w:r>
      <w:r>
        <w:br/>
      </w:r>
      <w:r>
        <w:rPr>
          <w:rFonts w:ascii="Times New Roman"/>
          <w:b w:val="false"/>
          <w:i w:val="false"/>
          <w:color w:val="000000"/>
          <w:sz w:val="28"/>
        </w:rPr>
        <w:t xml:space="preserve">
     |                |     |    |лау | де |    |    |    | де | 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Б         |  1  |  2 | 3  |  4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Шығарылған өнім. </w:t>
      </w:r>
      <w:r>
        <w:br/>
      </w:r>
      <w:r>
        <w:rPr>
          <w:rFonts w:ascii="Times New Roman"/>
          <w:b w:val="false"/>
          <w:i w:val="false"/>
          <w:color w:val="000000"/>
          <w:sz w:val="28"/>
        </w:rPr>
        <w:t xml:space="preserve">
      нің (жұмыстар,   саны/ </w:t>
      </w:r>
      <w:r>
        <w:br/>
      </w:r>
      <w:r>
        <w:rPr>
          <w:rFonts w:ascii="Times New Roman"/>
          <w:b w:val="false"/>
          <w:i w:val="false"/>
          <w:color w:val="000000"/>
          <w:sz w:val="28"/>
        </w:rPr>
        <w:t xml:space="preserve">
      қызмет көрсету.  құны </w:t>
      </w:r>
      <w:r>
        <w:br/>
      </w:r>
      <w:r>
        <w:rPr>
          <w:rFonts w:ascii="Times New Roman"/>
          <w:b w:val="false"/>
          <w:i w:val="false"/>
          <w:color w:val="000000"/>
          <w:sz w:val="28"/>
        </w:rPr>
        <w:t xml:space="preserve">
      лер) көлемі,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оның ішінде </w:t>
      </w:r>
      <w:r>
        <w:br/>
      </w:r>
      <w:r>
        <w:rPr>
          <w:rFonts w:ascii="Times New Roman"/>
          <w:b w:val="false"/>
          <w:i w:val="false"/>
          <w:color w:val="000000"/>
          <w:sz w:val="28"/>
        </w:rPr>
        <w:t xml:space="preserve">
      түрлері бойынша    " </w:t>
      </w:r>
      <w:r>
        <w:br/>
      </w:r>
      <w:r>
        <w:rPr>
          <w:rFonts w:ascii="Times New Roman"/>
          <w:b w:val="false"/>
          <w:i w:val="false"/>
          <w:color w:val="000000"/>
          <w:sz w:val="28"/>
        </w:rPr>
        <w:t xml:space="preserve">
2.    Экспорт барлығы:   " </w:t>
      </w:r>
      <w:r>
        <w:br/>
      </w:r>
      <w:r>
        <w:rPr>
          <w:rFonts w:ascii="Times New Roman"/>
          <w:b w:val="false"/>
          <w:i w:val="false"/>
          <w:color w:val="000000"/>
          <w:sz w:val="28"/>
        </w:rPr>
        <w:t xml:space="preserve">
2.1    оның ішінде, </w:t>
      </w:r>
      <w:r>
        <w:br/>
      </w:r>
      <w:r>
        <w:rPr>
          <w:rFonts w:ascii="Times New Roman"/>
          <w:b w:val="false"/>
          <w:i w:val="false"/>
          <w:color w:val="000000"/>
          <w:sz w:val="28"/>
        </w:rPr>
        <w:t xml:space="preserve">
       ТМД елдеріне      " </w:t>
      </w:r>
      <w:r>
        <w:br/>
      </w:r>
      <w:r>
        <w:rPr>
          <w:rFonts w:ascii="Times New Roman"/>
          <w:b w:val="false"/>
          <w:i w:val="false"/>
          <w:color w:val="000000"/>
          <w:sz w:val="28"/>
        </w:rPr>
        <w:t xml:space="preserve">
2.2     алыс шетелге     " </w:t>
      </w:r>
      <w:r>
        <w:br/>
      </w:r>
      <w:r>
        <w:rPr>
          <w:rFonts w:ascii="Times New Roman"/>
          <w:b w:val="false"/>
          <w:i w:val="false"/>
          <w:color w:val="000000"/>
          <w:sz w:val="28"/>
        </w:rPr>
        <w:t xml:space="preserve">
2.3    өнім түрлері </w:t>
      </w:r>
      <w:r>
        <w:br/>
      </w:r>
      <w:r>
        <w:rPr>
          <w:rFonts w:ascii="Times New Roman"/>
          <w:b w:val="false"/>
          <w:i w:val="false"/>
          <w:color w:val="000000"/>
          <w:sz w:val="28"/>
        </w:rPr>
        <w:t xml:space="preserve">
       бойынша:          " </w:t>
      </w:r>
      <w:r>
        <w:br/>
      </w:r>
      <w:r>
        <w:rPr>
          <w:rFonts w:ascii="Times New Roman"/>
          <w:b w:val="false"/>
          <w:i w:val="false"/>
          <w:color w:val="000000"/>
          <w:sz w:val="28"/>
        </w:rPr>
        <w:t xml:space="preserve">
3.    Импорт барлығы: </w:t>
      </w:r>
      <w:r>
        <w:br/>
      </w:r>
      <w:r>
        <w:rPr>
          <w:rFonts w:ascii="Times New Roman"/>
          <w:b w:val="false"/>
          <w:i w:val="false"/>
          <w:color w:val="000000"/>
          <w:sz w:val="28"/>
        </w:rPr>
        <w:t xml:space="preserve">
3.1    оның ішінде, </w:t>
      </w:r>
      <w:r>
        <w:br/>
      </w:r>
      <w:r>
        <w:rPr>
          <w:rFonts w:ascii="Times New Roman"/>
          <w:b w:val="false"/>
          <w:i w:val="false"/>
          <w:color w:val="000000"/>
          <w:sz w:val="28"/>
        </w:rPr>
        <w:t xml:space="preserve">
       ТМД елдеріне      " </w:t>
      </w:r>
      <w:r>
        <w:br/>
      </w:r>
      <w:r>
        <w:rPr>
          <w:rFonts w:ascii="Times New Roman"/>
          <w:b w:val="false"/>
          <w:i w:val="false"/>
          <w:color w:val="000000"/>
          <w:sz w:val="28"/>
        </w:rPr>
        <w:t xml:space="preserve">
3.2     алыс шетелге     " </w:t>
      </w:r>
      <w:r>
        <w:br/>
      </w:r>
      <w:r>
        <w:rPr>
          <w:rFonts w:ascii="Times New Roman"/>
          <w:b w:val="false"/>
          <w:i w:val="false"/>
          <w:color w:val="000000"/>
          <w:sz w:val="28"/>
        </w:rPr>
        <w:t xml:space="preserve">
3.3    өнім түрлері </w:t>
      </w:r>
      <w:r>
        <w:br/>
      </w:r>
      <w:r>
        <w:rPr>
          <w:rFonts w:ascii="Times New Roman"/>
          <w:b w:val="false"/>
          <w:i w:val="false"/>
          <w:color w:val="000000"/>
          <w:sz w:val="28"/>
        </w:rPr>
        <w:t xml:space="preserve">
       бойынша:          " </w:t>
      </w:r>
      <w:r>
        <w:br/>
      </w:r>
      <w:r>
        <w:rPr>
          <w:rFonts w:ascii="Times New Roman"/>
          <w:b w:val="false"/>
          <w:i w:val="false"/>
          <w:color w:val="000000"/>
          <w:sz w:val="28"/>
        </w:rPr>
        <w:t xml:space="preserve">
4.    Қаржыландырудың </w:t>
      </w:r>
      <w:r>
        <w:br/>
      </w:r>
      <w:r>
        <w:rPr>
          <w:rFonts w:ascii="Times New Roman"/>
          <w:b w:val="false"/>
          <w:i w:val="false"/>
          <w:color w:val="000000"/>
          <w:sz w:val="28"/>
        </w:rPr>
        <w:t xml:space="preserve">
      барлық көздері.    мың </w:t>
      </w:r>
      <w:r>
        <w:br/>
      </w:r>
      <w:r>
        <w:rPr>
          <w:rFonts w:ascii="Times New Roman"/>
          <w:b w:val="false"/>
          <w:i w:val="false"/>
          <w:color w:val="000000"/>
          <w:sz w:val="28"/>
        </w:rPr>
        <w:t xml:space="preserve">
      нің есебінен       теңге  </w:t>
      </w:r>
      <w:r>
        <w:br/>
      </w:r>
      <w:r>
        <w:rPr>
          <w:rFonts w:ascii="Times New Roman"/>
          <w:b w:val="false"/>
          <w:i w:val="false"/>
          <w:color w:val="000000"/>
          <w:sz w:val="28"/>
        </w:rPr>
        <w:t xml:space="preserve">
      негізгі капиталға </w:t>
      </w:r>
      <w:r>
        <w:br/>
      </w:r>
      <w:r>
        <w:rPr>
          <w:rFonts w:ascii="Times New Roman"/>
          <w:b w:val="false"/>
          <w:i w:val="false"/>
          <w:color w:val="000000"/>
          <w:sz w:val="28"/>
        </w:rPr>
        <w:t xml:space="preserve">
      инвестициялар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4.1   заемдық қаражат </w:t>
      </w:r>
      <w:r>
        <w:br/>
      </w:r>
      <w:r>
        <w:rPr>
          <w:rFonts w:ascii="Times New Roman"/>
          <w:b w:val="false"/>
          <w:i w:val="false"/>
          <w:color w:val="000000"/>
          <w:sz w:val="28"/>
        </w:rPr>
        <w:t xml:space="preserve">
      есебінен           " </w:t>
      </w:r>
      <w:r>
        <w:br/>
      </w:r>
      <w:r>
        <w:rPr>
          <w:rFonts w:ascii="Times New Roman"/>
          <w:b w:val="false"/>
          <w:i w:val="false"/>
          <w:color w:val="000000"/>
          <w:sz w:val="28"/>
        </w:rPr>
        <w:t xml:space="preserve">
4.1.1  оның ішінде,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бюджет қаражаты   " </w:t>
      </w:r>
      <w:r>
        <w:br/>
      </w:r>
      <w:r>
        <w:rPr>
          <w:rFonts w:ascii="Times New Roman"/>
          <w:b w:val="false"/>
          <w:i w:val="false"/>
          <w:color w:val="000000"/>
          <w:sz w:val="28"/>
        </w:rPr>
        <w:t xml:space="preserve">
4.2   өз қаражаты </w:t>
      </w:r>
      <w:r>
        <w:br/>
      </w:r>
      <w:r>
        <w:rPr>
          <w:rFonts w:ascii="Times New Roman"/>
          <w:b w:val="false"/>
          <w:i w:val="false"/>
          <w:color w:val="000000"/>
          <w:sz w:val="28"/>
        </w:rPr>
        <w:t xml:space="preserve">
      есебінен           " </w:t>
      </w:r>
      <w:r>
        <w:br/>
      </w:r>
      <w:r>
        <w:rPr>
          <w:rFonts w:ascii="Times New Roman"/>
          <w:b w:val="false"/>
          <w:i w:val="false"/>
          <w:color w:val="000000"/>
          <w:sz w:val="28"/>
        </w:rPr>
        <w:t xml:space="preserve">
5.    Табыстар, барлығы  " </w:t>
      </w:r>
      <w:r>
        <w:br/>
      </w:r>
      <w:r>
        <w:rPr>
          <w:rFonts w:ascii="Times New Roman"/>
          <w:b w:val="false"/>
          <w:i w:val="false"/>
          <w:color w:val="000000"/>
          <w:sz w:val="28"/>
        </w:rPr>
        <w:t xml:space="preserve">
6.    Шығыстар, барлығы  " </w:t>
      </w:r>
      <w:r>
        <w:br/>
      </w:r>
      <w:r>
        <w:rPr>
          <w:rFonts w:ascii="Times New Roman"/>
          <w:b w:val="false"/>
          <w:i w:val="false"/>
          <w:color w:val="000000"/>
          <w:sz w:val="28"/>
        </w:rPr>
        <w:t xml:space="preserve">
7.    Негізгі қызметтен </w:t>
      </w:r>
      <w:r>
        <w:br/>
      </w:r>
      <w:r>
        <w:rPr>
          <w:rFonts w:ascii="Times New Roman"/>
          <w:b w:val="false"/>
          <w:i w:val="false"/>
          <w:color w:val="000000"/>
          <w:sz w:val="28"/>
        </w:rPr>
        <w:t xml:space="preserve">
      табыс              " </w:t>
      </w:r>
      <w:r>
        <w:br/>
      </w:r>
      <w:r>
        <w:rPr>
          <w:rFonts w:ascii="Times New Roman"/>
          <w:b w:val="false"/>
          <w:i w:val="false"/>
          <w:color w:val="000000"/>
          <w:sz w:val="28"/>
        </w:rPr>
        <w:t xml:space="preserve">
8.    Өткізілген дайын </w:t>
      </w:r>
      <w:r>
        <w:br/>
      </w:r>
      <w:r>
        <w:rPr>
          <w:rFonts w:ascii="Times New Roman"/>
          <w:b w:val="false"/>
          <w:i w:val="false"/>
          <w:color w:val="000000"/>
          <w:sz w:val="28"/>
        </w:rPr>
        <w:t xml:space="preserve">
      өнімнің (тауарлар. </w:t>
      </w:r>
      <w:r>
        <w:br/>
      </w:r>
      <w:r>
        <w:rPr>
          <w:rFonts w:ascii="Times New Roman"/>
          <w:b w:val="false"/>
          <w:i w:val="false"/>
          <w:color w:val="000000"/>
          <w:sz w:val="28"/>
        </w:rPr>
        <w:t xml:space="preserve">
      дың, жұмыстардың,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дің) өзіндік құны: " </w:t>
      </w:r>
      <w:r>
        <w:br/>
      </w:r>
      <w:r>
        <w:rPr>
          <w:rFonts w:ascii="Times New Roman"/>
          <w:b w:val="false"/>
          <w:i w:val="false"/>
          <w:color w:val="000000"/>
          <w:sz w:val="28"/>
        </w:rPr>
        <w:t xml:space="preserve">
9.    Жиынтық табыс      " </w:t>
      </w:r>
      <w:r>
        <w:br/>
      </w:r>
      <w:r>
        <w:rPr>
          <w:rFonts w:ascii="Times New Roman"/>
          <w:b w:val="false"/>
          <w:i w:val="false"/>
          <w:color w:val="000000"/>
          <w:sz w:val="28"/>
        </w:rPr>
        <w:t xml:space="preserve">
10.   Кезең шығыстары,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10.1  жалпы және әкімші. </w:t>
      </w:r>
      <w:r>
        <w:br/>
      </w:r>
      <w:r>
        <w:rPr>
          <w:rFonts w:ascii="Times New Roman"/>
          <w:b w:val="false"/>
          <w:i w:val="false"/>
          <w:color w:val="000000"/>
          <w:sz w:val="28"/>
        </w:rPr>
        <w:t xml:space="preserve">
      лік шығыстары      " </w:t>
      </w:r>
      <w:r>
        <w:br/>
      </w:r>
      <w:r>
        <w:rPr>
          <w:rFonts w:ascii="Times New Roman"/>
          <w:b w:val="false"/>
          <w:i w:val="false"/>
          <w:color w:val="000000"/>
          <w:sz w:val="28"/>
        </w:rPr>
        <w:t xml:space="preserve">
10.2  дайын өнімді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 өткізу </w:t>
      </w:r>
      <w:r>
        <w:br/>
      </w:r>
      <w:r>
        <w:rPr>
          <w:rFonts w:ascii="Times New Roman"/>
          <w:b w:val="false"/>
          <w:i w:val="false"/>
          <w:color w:val="000000"/>
          <w:sz w:val="28"/>
        </w:rPr>
        <w:t xml:space="preserve">
      шығыстары          " </w:t>
      </w:r>
      <w:r>
        <w:br/>
      </w:r>
      <w:r>
        <w:rPr>
          <w:rFonts w:ascii="Times New Roman"/>
          <w:b w:val="false"/>
          <w:i w:val="false"/>
          <w:color w:val="000000"/>
          <w:sz w:val="28"/>
        </w:rPr>
        <w:t xml:space="preserve">
10.3  сыйақы түріндегі </w:t>
      </w:r>
      <w:r>
        <w:br/>
      </w:r>
      <w:r>
        <w:rPr>
          <w:rFonts w:ascii="Times New Roman"/>
          <w:b w:val="false"/>
          <w:i w:val="false"/>
          <w:color w:val="000000"/>
          <w:sz w:val="28"/>
        </w:rPr>
        <w:t xml:space="preserve">
      шығыстар           " </w:t>
      </w:r>
      <w:r>
        <w:br/>
      </w:r>
      <w:r>
        <w:rPr>
          <w:rFonts w:ascii="Times New Roman"/>
          <w:b w:val="false"/>
          <w:i w:val="false"/>
          <w:color w:val="000000"/>
          <w:sz w:val="28"/>
        </w:rPr>
        <w:t xml:space="preserve">
11.   Салық салынғанға </w:t>
      </w:r>
      <w:r>
        <w:br/>
      </w:r>
      <w:r>
        <w:rPr>
          <w:rFonts w:ascii="Times New Roman"/>
          <w:b w:val="false"/>
          <w:i w:val="false"/>
          <w:color w:val="000000"/>
          <w:sz w:val="28"/>
        </w:rPr>
        <w:t xml:space="preserve">
      дейінгі табыс      " </w:t>
      </w:r>
      <w:r>
        <w:br/>
      </w:r>
      <w:r>
        <w:rPr>
          <w:rFonts w:ascii="Times New Roman"/>
          <w:b w:val="false"/>
          <w:i w:val="false"/>
          <w:color w:val="000000"/>
          <w:sz w:val="28"/>
        </w:rPr>
        <w:t xml:space="preserve">
12.   Корпорациялық </w:t>
      </w:r>
      <w:r>
        <w:br/>
      </w:r>
      <w:r>
        <w:rPr>
          <w:rFonts w:ascii="Times New Roman"/>
          <w:b w:val="false"/>
          <w:i w:val="false"/>
          <w:color w:val="000000"/>
          <w:sz w:val="28"/>
        </w:rPr>
        <w:t xml:space="preserve">
      табыс салығы       " </w:t>
      </w:r>
      <w:r>
        <w:br/>
      </w:r>
      <w:r>
        <w:rPr>
          <w:rFonts w:ascii="Times New Roman"/>
          <w:b w:val="false"/>
          <w:i w:val="false"/>
          <w:color w:val="000000"/>
          <w:sz w:val="28"/>
        </w:rPr>
        <w:t xml:space="preserve">
13.   Таза табыс (залал) " </w:t>
      </w:r>
      <w:r>
        <w:br/>
      </w:r>
      <w:r>
        <w:rPr>
          <w:rFonts w:ascii="Times New Roman"/>
          <w:b w:val="false"/>
          <w:i w:val="false"/>
          <w:color w:val="000000"/>
          <w:sz w:val="28"/>
        </w:rPr>
        <w:t xml:space="preserve">
14.   Дивидендтер,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14.1   оның ішінде, </w:t>
      </w:r>
      <w:r>
        <w:br/>
      </w:r>
      <w:r>
        <w:rPr>
          <w:rFonts w:ascii="Times New Roman"/>
          <w:b w:val="false"/>
          <w:i w:val="false"/>
          <w:color w:val="000000"/>
          <w:sz w:val="28"/>
        </w:rPr>
        <w:t xml:space="preserve">
       акциялардың       мың </w:t>
      </w:r>
      <w:r>
        <w:br/>
      </w:r>
      <w:r>
        <w:rPr>
          <w:rFonts w:ascii="Times New Roman"/>
          <w:b w:val="false"/>
          <w:i w:val="false"/>
          <w:color w:val="000000"/>
          <w:sz w:val="28"/>
        </w:rPr>
        <w:t xml:space="preserve">
       мемлекеттік       теңге </w:t>
      </w:r>
      <w:r>
        <w:br/>
      </w:r>
      <w:r>
        <w:rPr>
          <w:rFonts w:ascii="Times New Roman"/>
          <w:b w:val="false"/>
          <w:i w:val="false"/>
          <w:color w:val="000000"/>
          <w:sz w:val="28"/>
        </w:rPr>
        <w:t xml:space="preserve">
       пакетіне </w:t>
      </w:r>
      <w:r>
        <w:br/>
      </w:r>
      <w:r>
        <w:rPr>
          <w:rFonts w:ascii="Times New Roman"/>
          <w:b w:val="false"/>
          <w:i w:val="false"/>
          <w:color w:val="000000"/>
          <w:sz w:val="28"/>
        </w:rPr>
        <w:t xml:space="preserve">
15.   Таза табыстан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нормативтері % </w:t>
      </w:r>
      <w:r>
        <w:br/>
      </w:r>
      <w:r>
        <w:rPr>
          <w:rFonts w:ascii="Times New Roman"/>
          <w:b w:val="false"/>
          <w:i w:val="false"/>
          <w:color w:val="000000"/>
          <w:sz w:val="28"/>
        </w:rPr>
        <w:t xml:space="preserve">
16.   Қызметтің рента. </w:t>
      </w:r>
      <w:r>
        <w:br/>
      </w:r>
      <w:r>
        <w:rPr>
          <w:rFonts w:ascii="Times New Roman"/>
          <w:b w:val="false"/>
          <w:i w:val="false"/>
          <w:color w:val="000000"/>
          <w:sz w:val="28"/>
        </w:rPr>
        <w:t xml:space="preserve">
      бельділігі         " </w:t>
      </w:r>
      <w:r>
        <w:br/>
      </w:r>
      <w:r>
        <w:rPr>
          <w:rFonts w:ascii="Times New Roman"/>
          <w:b w:val="false"/>
          <w:i w:val="false"/>
          <w:color w:val="000000"/>
          <w:sz w:val="28"/>
        </w:rPr>
        <w:t xml:space="preserve">
17.   Материалдық емес </w:t>
      </w:r>
      <w:r>
        <w:br/>
      </w:r>
      <w:r>
        <w:rPr>
          <w:rFonts w:ascii="Times New Roman"/>
          <w:b w:val="false"/>
          <w:i w:val="false"/>
          <w:color w:val="000000"/>
          <w:sz w:val="28"/>
        </w:rPr>
        <w:t xml:space="preserve">
      активтер мен       мың </w:t>
      </w:r>
      <w:r>
        <w:br/>
      </w:r>
      <w:r>
        <w:rPr>
          <w:rFonts w:ascii="Times New Roman"/>
          <w:b w:val="false"/>
          <w:i w:val="false"/>
          <w:color w:val="000000"/>
          <w:sz w:val="28"/>
        </w:rPr>
        <w:t xml:space="preserve">
      негізгі құралдар.  теңге </w:t>
      </w:r>
      <w:r>
        <w:br/>
      </w:r>
      <w:r>
        <w:rPr>
          <w:rFonts w:ascii="Times New Roman"/>
          <w:b w:val="false"/>
          <w:i w:val="false"/>
          <w:color w:val="000000"/>
          <w:sz w:val="28"/>
        </w:rPr>
        <w:t xml:space="preserve">
      дың тозуына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18.   Компания қызмет. </w:t>
      </w:r>
      <w:r>
        <w:br/>
      </w:r>
      <w:r>
        <w:rPr>
          <w:rFonts w:ascii="Times New Roman"/>
          <w:b w:val="false"/>
          <w:i w:val="false"/>
          <w:color w:val="000000"/>
          <w:sz w:val="28"/>
        </w:rPr>
        <w:t xml:space="preserve">
      керлерінің саны, </w:t>
      </w:r>
      <w:r>
        <w:br/>
      </w:r>
      <w:r>
        <w:rPr>
          <w:rFonts w:ascii="Times New Roman"/>
          <w:b w:val="false"/>
          <w:i w:val="false"/>
          <w:color w:val="000000"/>
          <w:sz w:val="28"/>
        </w:rPr>
        <w:t xml:space="preserve">
      барлығы            адам </w:t>
      </w:r>
      <w:r>
        <w:br/>
      </w:r>
      <w:r>
        <w:rPr>
          <w:rFonts w:ascii="Times New Roman"/>
          <w:b w:val="false"/>
          <w:i w:val="false"/>
          <w:color w:val="000000"/>
          <w:sz w:val="28"/>
        </w:rPr>
        <w:t xml:space="preserve">
18.1  Орталық аппарат </w:t>
      </w:r>
      <w:r>
        <w:br/>
      </w:r>
      <w:r>
        <w:rPr>
          <w:rFonts w:ascii="Times New Roman"/>
          <w:b w:val="false"/>
          <w:i w:val="false"/>
          <w:color w:val="000000"/>
          <w:sz w:val="28"/>
        </w:rPr>
        <w:t xml:space="preserve">
      қызметкерлерінің </w:t>
      </w:r>
      <w:r>
        <w:br/>
      </w:r>
      <w:r>
        <w:rPr>
          <w:rFonts w:ascii="Times New Roman"/>
          <w:b w:val="false"/>
          <w:i w:val="false"/>
          <w:color w:val="000000"/>
          <w:sz w:val="28"/>
        </w:rPr>
        <w:t xml:space="preserve">
      саны               " </w:t>
      </w:r>
      <w:r>
        <w:br/>
      </w:r>
      <w:r>
        <w:rPr>
          <w:rFonts w:ascii="Times New Roman"/>
          <w:b w:val="false"/>
          <w:i w:val="false"/>
          <w:color w:val="000000"/>
          <w:sz w:val="28"/>
        </w:rPr>
        <w:t xml:space="preserve">
19.   Жалақы қоры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20.   Компания бойынша </w:t>
      </w:r>
      <w:r>
        <w:br/>
      </w:r>
      <w:r>
        <w:rPr>
          <w:rFonts w:ascii="Times New Roman"/>
          <w:b w:val="false"/>
          <w:i w:val="false"/>
          <w:color w:val="000000"/>
          <w:sz w:val="28"/>
        </w:rPr>
        <w:t xml:space="preserve">
      тұтастай алғанда </w:t>
      </w:r>
      <w:r>
        <w:br/>
      </w:r>
      <w:r>
        <w:rPr>
          <w:rFonts w:ascii="Times New Roman"/>
          <w:b w:val="false"/>
          <w:i w:val="false"/>
          <w:color w:val="000000"/>
          <w:sz w:val="28"/>
        </w:rPr>
        <w:t xml:space="preserve">
      орташа айлық жалақы " </w:t>
      </w:r>
      <w:r>
        <w:br/>
      </w:r>
      <w:r>
        <w:rPr>
          <w:rFonts w:ascii="Times New Roman"/>
          <w:b w:val="false"/>
          <w:i w:val="false"/>
          <w:color w:val="000000"/>
          <w:sz w:val="28"/>
        </w:rPr>
        <w:t xml:space="preserve">
20.1   оның ішінде,      теңге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қызметкерлері </w:t>
      </w:r>
      <w:r>
        <w:br/>
      </w:r>
      <w:r>
        <w:rPr>
          <w:rFonts w:ascii="Times New Roman"/>
          <w:b w:val="false"/>
          <w:i w:val="false"/>
          <w:color w:val="000000"/>
          <w:sz w:val="28"/>
        </w:rPr>
        <w:t xml:space="preserve">
21.   Өнімнің (жұмыстың, бірлік </w:t>
      </w:r>
      <w:r>
        <w:br/>
      </w:r>
      <w:r>
        <w:rPr>
          <w:rFonts w:ascii="Times New Roman"/>
          <w:b w:val="false"/>
          <w:i w:val="false"/>
          <w:color w:val="000000"/>
          <w:sz w:val="28"/>
        </w:rPr>
        <w:t xml:space="preserve">
      қызмет көрсетудің)  үшін </w:t>
      </w:r>
      <w:r>
        <w:br/>
      </w:r>
      <w:r>
        <w:rPr>
          <w:rFonts w:ascii="Times New Roman"/>
          <w:b w:val="false"/>
          <w:i w:val="false"/>
          <w:color w:val="000000"/>
          <w:sz w:val="28"/>
        </w:rPr>
        <w:t xml:space="preserve">
      бірлігіне тарифтер теңге </w:t>
      </w:r>
      <w:r>
        <w:br/>
      </w:r>
      <w:r>
        <w:rPr>
          <w:rFonts w:ascii="Times New Roman"/>
          <w:b w:val="false"/>
          <w:i w:val="false"/>
          <w:color w:val="000000"/>
          <w:sz w:val="28"/>
        </w:rPr>
        <w:t xml:space="preserve">
      (бағалар) </w:t>
      </w:r>
      <w:r>
        <w:br/>
      </w:r>
      <w:r>
        <w:rPr>
          <w:rFonts w:ascii="Times New Roman"/>
          <w:b w:val="false"/>
          <w:i w:val="false"/>
          <w:color w:val="000000"/>
          <w:sz w:val="28"/>
        </w:rPr>
        <w:t xml:space="preserve">
21.1  алдыңғы кезеңмен </w:t>
      </w:r>
      <w:r>
        <w:br/>
      </w:r>
      <w:r>
        <w:rPr>
          <w:rFonts w:ascii="Times New Roman"/>
          <w:b w:val="false"/>
          <w:i w:val="false"/>
          <w:color w:val="000000"/>
          <w:sz w:val="28"/>
        </w:rPr>
        <w:t xml:space="preserve">
      салыстырғанда </w:t>
      </w:r>
      <w:r>
        <w:br/>
      </w:r>
      <w:r>
        <w:rPr>
          <w:rFonts w:ascii="Times New Roman"/>
          <w:b w:val="false"/>
          <w:i w:val="false"/>
          <w:color w:val="000000"/>
          <w:sz w:val="28"/>
        </w:rPr>
        <w:t xml:space="preserve">
      тарифтердің </w:t>
      </w:r>
      <w:r>
        <w:br/>
      </w:r>
      <w:r>
        <w:rPr>
          <w:rFonts w:ascii="Times New Roman"/>
          <w:b w:val="false"/>
          <w:i w:val="false"/>
          <w:color w:val="000000"/>
          <w:sz w:val="28"/>
        </w:rPr>
        <w:t xml:space="preserve">
      (бағалардың) </w:t>
      </w:r>
      <w:r>
        <w:br/>
      </w:r>
      <w:r>
        <w:rPr>
          <w:rFonts w:ascii="Times New Roman"/>
          <w:b w:val="false"/>
          <w:i w:val="false"/>
          <w:color w:val="000000"/>
          <w:sz w:val="28"/>
        </w:rPr>
        <w:t xml:space="preserve">
      өзгеруі % </w:t>
      </w:r>
      <w:r>
        <w:br/>
      </w:r>
      <w:r>
        <w:rPr>
          <w:rFonts w:ascii="Times New Roman"/>
          <w:b w:val="false"/>
          <w:i w:val="false"/>
          <w:color w:val="000000"/>
          <w:sz w:val="28"/>
        </w:rPr>
        <w:t xml:space="preserve">
22.   Кредиторлық қарыз  мың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23.   Дебиторлық қарыз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Табыстар мен шығыстардың 2005 жылға арналған болжамы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2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|2003|2004 | 2005 ж. (болжам) | 2004  | 2005 </w:t>
      </w:r>
      <w:r>
        <w:br/>
      </w:r>
      <w:r>
        <w:rPr>
          <w:rFonts w:ascii="Times New Roman"/>
          <w:b w:val="false"/>
          <w:i w:val="false"/>
          <w:color w:val="000000"/>
          <w:sz w:val="28"/>
        </w:rPr>
        <w:t xml:space="preserve">
р/с |   Көрсеткіштер  | ж. | ж.  |__________________|ж.-дың |ж.-дың </w:t>
      </w:r>
      <w:r>
        <w:br/>
      </w:r>
      <w:r>
        <w:rPr>
          <w:rFonts w:ascii="Times New Roman"/>
          <w:b w:val="false"/>
          <w:i w:val="false"/>
          <w:color w:val="000000"/>
          <w:sz w:val="28"/>
        </w:rPr>
        <w:t xml:space="preserve">
    |      атауы      |есеп|баға.| 1  | 1    |9 |жыл| 2003  | 2004 </w:t>
      </w:r>
      <w:r>
        <w:br/>
      </w:r>
      <w:r>
        <w:rPr>
          <w:rFonts w:ascii="Times New Roman"/>
          <w:b w:val="false"/>
          <w:i w:val="false"/>
          <w:color w:val="000000"/>
          <w:sz w:val="28"/>
        </w:rPr>
        <w:t xml:space="preserve">
    |                 |    | лау |тоқ.|жарты |ай|   |ж.-ға %|ж.-ға % </w:t>
      </w:r>
      <w:r>
        <w:br/>
      </w:r>
      <w:r>
        <w:rPr>
          <w:rFonts w:ascii="Times New Roman"/>
          <w:b w:val="false"/>
          <w:i w:val="false"/>
          <w:color w:val="000000"/>
          <w:sz w:val="28"/>
        </w:rPr>
        <w:t xml:space="preserve">
    |                 |    |     |сан |жылдық|  |   |есебін.|есебін. </w:t>
      </w:r>
      <w:r>
        <w:br/>
      </w:r>
      <w:r>
        <w:rPr>
          <w:rFonts w:ascii="Times New Roman"/>
          <w:b w:val="false"/>
          <w:i w:val="false"/>
          <w:color w:val="000000"/>
          <w:sz w:val="28"/>
        </w:rPr>
        <w:t xml:space="preserve">
    |                 |    |     |    |      |  |   |  де   |  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A  |         Б       |  1 |  2  |  3 |   4  | 5|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Негізгі қызметтен </w:t>
      </w:r>
      <w:r>
        <w:br/>
      </w:r>
      <w:r>
        <w:rPr>
          <w:rFonts w:ascii="Times New Roman"/>
          <w:b w:val="false"/>
          <w:i w:val="false"/>
          <w:color w:val="000000"/>
          <w:sz w:val="28"/>
        </w:rPr>
        <w:t xml:space="preserve">
     алынған табыс </w:t>
      </w:r>
      <w:r>
        <w:br/>
      </w:r>
      <w:r>
        <w:rPr>
          <w:rFonts w:ascii="Times New Roman"/>
          <w:b w:val="false"/>
          <w:i w:val="false"/>
          <w:color w:val="000000"/>
          <w:sz w:val="28"/>
        </w:rPr>
        <w:t xml:space="preserve">
2    Өткізілген дайын </w:t>
      </w:r>
      <w:r>
        <w:br/>
      </w:r>
      <w:r>
        <w:rPr>
          <w:rFonts w:ascii="Times New Roman"/>
          <w:b w:val="false"/>
          <w:i w:val="false"/>
          <w:color w:val="000000"/>
          <w:sz w:val="28"/>
        </w:rPr>
        <w:t xml:space="preserve">
     өнімнің (тауарлар. </w:t>
      </w:r>
      <w:r>
        <w:br/>
      </w:r>
      <w:r>
        <w:rPr>
          <w:rFonts w:ascii="Times New Roman"/>
          <w:b w:val="false"/>
          <w:i w:val="false"/>
          <w:color w:val="000000"/>
          <w:sz w:val="28"/>
        </w:rPr>
        <w:t xml:space="preserve">
     дың, жұмыстардың,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лердің) өзіндік </w:t>
      </w:r>
      <w:r>
        <w:br/>
      </w:r>
      <w:r>
        <w:rPr>
          <w:rFonts w:ascii="Times New Roman"/>
          <w:b w:val="false"/>
          <w:i w:val="false"/>
          <w:color w:val="000000"/>
          <w:sz w:val="28"/>
        </w:rPr>
        <w:t xml:space="preserve">
     құны </w:t>
      </w:r>
      <w:r>
        <w:br/>
      </w:r>
      <w:r>
        <w:rPr>
          <w:rFonts w:ascii="Times New Roman"/>
          <w:b w:val="false"/>
          <w:i w:val="false"/>
          <w:color w:val="000000"/>
          <w:sz w:val="28"/>
        </w:rPr>
        <w:t xml:space="preserve">
3    Жиынтық табыс </w:t>
      </w:r>
      <w:r>
        <w:br/>
      </w:r>
      <w:r>
        <w:rPr>
          <w:rFonts w:ascii="Times New Roman"/>
          <w:b w:val="false"/>
          <w:i w:val="false"/>
          <w:color w:val="000000"/>
          <w:sz w:val="28"/>
        </w:rPr>
        <w:t xml:space="preserve">
     (1 жол - 2 жол) </w:t>
      </w:r>
      <w:r>
        <w:br/>
      </w:r>
      <w:r>
        <w:rPr>
          <w:rFonts w:ascii="Times New Roman"/>
          <w:b w:val="false"/>
          <w:i w:val="false"/>
          <w:color w:val="000000"/>
          <w:sz w:val="28"/>
        </w:rPr>
        <w:t xml:space="preserve">
4    Кезең шығыстары,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4.1. жалпы және </w:t>
      </w:r>
      <w:r>
        <w:br/>
      </w:r>
      <w:r>
        <w:rPr>
          <w:rFonts w:ascii="Times New Roman"/>
          <w:b w:val="false"/>
          <w:i w:val="false"/>
          <w:color w:val="000000"/>
          <w:sz w:val="28"/>
        </w:rPr>
        <w:t xml:space="preserve">
     әкімшілік шығыстар </w:t>
      </w:r>
      <w:r>
        <w:br/>
      </w:r>
      <w:r>
        <w:rPr>
          <w:rFonts w:ascii="Times New Roman"/>
          <w:b w:val="false"/>
          <w:i w:val="false"/>
          <w:color w:val="000000"/>
          <w:sz w:val="28"/>
        </w:rPr>
        <w:t xml:space="preserve">
4.2. дайын өнімді </w:t>
      </w:r>
      <w:r>
        <w:br/>
      </w:r>
      <w:r>
        <w:rPr>
          <w:rFonts w:ascii="Times New Roman"/>
          <w:b w:val="false"/>
          <w:i w:val="false"/>
          <w:color w:val="000000"/>
          <w:sz w:val="28"/>
        </w:rPr>
        <w:t xml:space="preserve">
     (тауарларды, қызмет </w:t>
      </w:r>
      <w:r>
        <w:br/>
      </w:r>
      <w:r>
        <w:rPr>
          <w:rFonts w:ascii="Times New Roman"/>
          <w:b w:val="false"/>
          <w:i w:val="false"/>
          <w:color w:val="000000"/>
          <w:sz w:val="28"/>
        </w:rPr>
        <w:t xml:space="preserve">
     көрсетулерді) </w:t>
      </w:r>
      <w:r>
        <w:br/>
      </w:r>
      <w:r>
        <w:rPr>
          <w:rFonts w:ascii="Times New Roman"/>
          <w:b w:val="false"/>
          <w:i w:val="false"/>
          <w:color w:val="000000"/>
          <w:sz w:val="28"/>
        </w:rPr>
        <w:t xml:space="preserve">
     өткізу шығыстары </w:t>
      </w:r>
      <w:r>
        <w:br/>
      </w:r>
      <w:r>
        <w:rPr>
          <w:rFonts w:ascii="Times New Roman"/>
          <w:b w:val="false"/>
          <w:i w:val="false"/>
          <w:color w:val="000000"/>
          <w:sz w:val="28"/>
        </w:rPr>
        <w:t xml:space="preserve">
4.3. сыйақы түріндегі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5    Негізгі қызметтен </w:t>
      </w:r>
      <w:r>
        <w:br/>
      </w:r>
      <w:r>
        <w:rPr>
          <w:rFonts w:ascii="Times New Roman"/>
          <w:b w:val="false"/>
          <w:i w:val="false"/>
          <w:color w:val="000000"/>
          <w:sz w:val="28"/>
        </w:rPr>
        <w:t xml:space="preserve">
     алынған табыс </w:t>
      </w:r>
      <w:r>
        <w:br/>
      </w:r>
      <w:r>
        <w:rPr>
          <w:rFonts w:ascii="Times New Roman"/>
          <w:b w:val="false"/>
          <w:i w:val="false"/>
          <w:color w:val="000000"/>
          <w:sz w:val="28"/>
        </w:rPr>
        <w:t xml:space="preserve">
     (залал) (3 жол - </w:t>
      </w:r>
      <w:r>
        <w:br/>
      </w:r>
      <w:r>
        <w:rPr>
          <w:rFonts w:ascii="Times New Roman"/>
          <w:b w:val="false"/>
          <w:i w:val="false"/>
          <w:color w:val="000000"/>
          <w:sz w:val="28"/>
        </w:rPr>
        <w:t xml:space="preserve">
     4 жол) </w:t>
      </w:r>
      <w:r>
        <w:br/>
      </w:r>
      <w:r>
        <w:rPr>
          <w:rFonts w:ascii="Times New Roman"/>
          <w:b w:val="false"/>
          <w:i w:val="false"/>
          <w:color w:val="000000"/>
          <w:sz w:val="28"/>
        </w:rPr>
        <w:t xml:space="preserve">
6    Негізгі емес </w:t>
      </w:r>
      <w:r>
        <w:br/>
      </w:r>
      <w:r>
        <w:rPr>
          <w:rFonts w:ascii="Times New Roman"/>
          <w:b w:val="false"/>
          <w:i w:val="false"/>
          <w:color w:val="000000"/>
          <w:sz w:val="28"/>
        </w:rPr>
        <w:t xml:space="preserve">
     қызметтен алынған </w:t>
      </w:r>
      <w:r>
        <w:br/>
      </w:r>
      <w:r>
        <w:rPr>
          <w:rFonts w:ascii="Times New Roman"/>
          <w:b w:val="false"/>
          <w:i w:val="false"/>
          <w:color w:val="000000"/>
          <w:sz w:val="28"/>
        </w:rPr>
        <w:t xml:space="preserve">
     табыс (залал) </w:t>
      </w:r>
      <w:r>
        <w:br/>
      </w:r>
      <w:r>
        <w:rPr>
          <w:rFonts w:ascii="Times New Roman"/>
          <w:b w:val="false"/>
          <w:i w:val="false"/>
          <w:color w:val="000000"/>
          <w:sz w:val="28"/>
        </w:rPr>
        <w:t xml:space="preserve">
7    Салық салуға </w:t>
      </w:r>
      <w:r>
        <w:br/>
      </w:r>
      <w:r>
        <w:rPr>
          <w:rFonts w:ascii="Times New Roman"/>
          <w:b w:val="false"/>
          <w:i w:val="false"/>
          <w:color w:val="000000"/>
          <w:sz w:val="28"/>
        </w:rPr>
        <w:t xml:space="preserve">
     дейінгі барлық </w:t>
      </w:r>
      <w:r>
        <w:br/>
      </w:r>
      <w:r>
        <w:rPr>
          <w:rFonts w:ascii="Times New Roman"/>
          <w:b w:val="false"/>
          <w:i w:val="false"/>
          <w:color w:val="000000"/>
          <w:sz w:val="28"/>
        </w:rPr>
        <w:t xml:space="preserve">
     қызметтен алынған </w:t>
      </w:r>
      <w:r>
        <w:br/>
      </w:r>
      <w:r>
        <w:rPr>
          <w:rFonts w:ascii="Times New Roman"/>
          <w:b w:val="false"/>
          <w:i w:val="false"/>
          <w:color w:val="000000"/>
          <w:sz w:val="28"/>
        </w:rPr>
        <w:t xml:space="preserve">
     табыс (залал) </w:t>
      </w:r>
      <w:r>
        <w:br/>
      </w:r>
      <w:r>
        <w:rPr>
          <w:rFonts w:ascii="Times New Roman"/>
          <w:b w:val="false"/>
          <w:i w:val="false"/>
          <w:color w:val="000000"/>
          <w:sz w:val="28"/>
        </w:rPr>
        <w:t xml:space="preserve">
     (5 жол + 6 жол) </w:t>
      </w:r>
      <w:r>
        <w:br/>
      </w:r>
      <w:r>
        <w:rPr>
          <w:rFonts w:ascii="Times New Roman"/>
          <w:b w:val="false"/>
          <w:i w:val="false"/>
          <w:color w:val="000000"/>
          <w:sz w:val="28"/>
        </w:rPr>
        <w:t xml:space="preserve">
8    Корпорациялық </w:t>
      </w:r>
      <w:r>
        <w:br/>
      </w:r>
      <w:r>
        <w:rPr>
          <w:rFonts w:ascii="Times New Roman"/>
          <w:b w:val="false"/>
          <w:i w:val="false"/>
          <w:color w:val="000000"/>
          <w:sz w:val="28"/>
        </w:rPr>
        <w:t xml:space="preserve">
     табыс салығы </w:t>
      </w:r>
      <w:r>
        <w:br/>
      </w:r>
      <w:r>
        <w:rPr>
          <w:rFonts w:ascii="Times New Roman"/>
          <w:b w:val="false"/>
          <w:i w:val="false"/>
          <w:color w:val="000000"/>
          <w:sz w:val="28"/>
        </w:rPr>
        <w:t xml:space="preserve">
9    Салық салудан </w:t>
      </w:r>
      <w:r>
        <w:br/>
      </w:r>
      <w:r>
        <w:rPr>
          <w:rFonts w:ascii="Times New Roman"/>
          <w:b w:val="false"/>
          <w:i w:val="false"/>
          <w:color w:val="000000"/>
          <w:sz w:val="28"/>
        </w:rPr>
        <w:t xml:space="preserve">
     кейінгі барлық </w:t>
      </w:r>
      <w:r>
        <w:br/>
      </w:r>
      <w:r>
        <w:rPr>
          <w:rFonts w:ascii="Times New Roman"/>
          <w:b w:val="false"/>
          <w:i w:val="false"/>
          <w:color w:val="000000"/>
          <w:sz w:val="28"/>
        </w:rPr>
        <w:t xml:space="preserve">
     қызметтен алынған </w:t>
      </w:r>
      <w:r>
        <w:br/>
      </w:r>
      <w:r>
        <w:rPr>
          <w:rFonts w:ascii="Times New Roman"/>
          <w:b w:val="false"/>
          <w:i w:val="false"/>
          <w:color w:val="000000"/>
          <w:sz w:val="28"/>
        </w:rPr>
        <w:t xml:space="preserve">
     табыс (залал) </w:t>
      </w:r>
      <w:r>
        <w:br/>
      </w:r>
      <w:r>
        <w:rPr>
          <w:rFonts w:ascii="Times New Roman"/>
          <w:b w:val="false"/>
          <w:i w:val="false"/>
          <w:color w:val="000000"/>
          <w:sz w:val="28"/>
        </w:rPr>
        <w:t xml:space="preserve">
     (7 жол - 8 жол) </w:t>
      </w:r>
      <w:r>
        <w:br/>
      </w:r>
      <w:r>
        <w:rPr>
          <w:rFonts w:ascii="Times New Roman"/>
          <w:b w:val="false"/>
          <w:i w:val="false"/>
          <w:color w:val="000000"/>
          <w:sz w:val="28"/>
        </w:rPr>
        <w:t xml:space="preserve">
10   Төтенше жағдай. </w:t>
      </w:r>
      <w:r>
        <w:br/>
      </w:r>
      <w:r>
        <w:rPr>
          <w:rFonts w:ascii="Times New Roman"/>
          <w:b w:val="false"/>
          <w:i w:val="false"/>
          <w:color w:val="000000"/>
          <w:sz w:val="28"/>
        </w:rPr>
        <w:t xml:space="preserve">
     лардан және </w:t>
      </w:r>
      <w:r>
        <w:br/>
      </w:r>
      <w:r>
        <w:rPr>
          <w:rFonts w:ascii="Times New Roman"/>
          <w:b w:val="false"/>
          <w:i w:val="false"/>
          <w:color w:val="000000"/>
          <w:sz w:val="28"/>
        </w:rPr>
        <w:t xml:space="preserve">
     операцияларды </w:t>
      </w:r>
      <w:r>
        <w:br/>
      </w:r>
      <w:r>
        <w:rPr>
          <w:rFonts w:ascii="Times New Roman"/>
          <w:b w:val="false"/>
          <w:i w:val="false"/>
          <w:color w:val="000000"/>
          <w:sz w:val="28"/>
        </w:rPr>
        <w:t xml:space="preserve">
     тоқтатудан алын. </w:t>
      </w:r>
      <w:r>
        <w:br/>
      </w:r>
      <w:r>
        <w:rPr>
          <w:rFonts w:ascii="Times New Roman"/>
          <w:b w:val="false"/>
          <w:i w:val="false"/>
          <w:color w:val="000000"/>
          <w:sz w:val="28"/>
        </w:rPr>
        <w:t xml:space="preserve">
     ған табыстар </w:t>
      </w:r>
      <w:r>
        <w:br/>
      </w:r>
      <w:r>
        <w:rPr>
          <w:rFonts w:ascii="Times New Roman"/>
          <w:b w:val="false"/>
          <w:i w:val="false"/>
          <w:color w:val="000000"/>
          <w:sz w:val="28"/>
        </w:rPr>
        <w:t xml:space="preserve">
     (залалдар) </w:t>
      </w:r>
      <w:r>
        <w:br/>
      </w:r>
      <w:r>
        <w:rPr>
          <w:rFonts w:ascii="Times New Roman"/>
          <w:b w:val="false"/>
          <w:i w:val="false"/>
          <w:color w:val="000000"/>
          <w:sz w:val="28"/>
        </w:rPr>
        <w:t xml:space="preserve">
11   Таза табыс </w:t>
      </w:r>
      <w:r>
        <w:br/>
      </w:r>
      <w:r>
        <w:rPr>
          <w:rFonts w:ascii="Times New Roman"/>
          <w:b w:val="false"/>
          <w:i w:val="false"/>
          <w:color w:val="000000"/>
          <w:sz w:val="28"/>
        </w:rPr>
        <w:t xml:space="preserve">
     (залал) (9 жол </w:t>
      </w:r>
      <w:r>
        <w:br/>
      </w:r>
      <w:r>
        <w:rPr>
          <w:rFonts w:ascii="Times New Roman"/>
          <w:b w:val="false"/>
          <w:i w:val="false"/>
          <w:color w:val="000000"/>
          <w:sz w:val="28"/>
        </w:rPr>
        <w:t xml:space="preserve">
     + 10 жол)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2005 жылы ақша қозғалысының болжамы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3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|2003|2004 | 2005 ж. (болжам) | 2004  | 2005 </w:t>
      </w:r>
      <w:r>
        <w:br/>
      </w:r>
      <w:r>
        <w:rPr>
          <w:rFonts w:ascii="Times New Roman"/>
          <w:b w:val="false"/>
          <w:i w:val="false"/>
          <w:color w:val="000000"/>
          <w:sz w:val="28"/>
        </w:rPr>
        <w:t xml:space="preserve">
р/с |   Көрсеткіштер  | ж. | ж.  |__________________|ж.-дың |ж.-дың </w:t>
      </w:r>
      <w:r>
        <w:br/>
      </w:r>
      <w:r>
        <w:rPr>
          <w:rFonts w:ascii="Times New Roman"/>
          <w:b w:val="false"/>
          <w:i w:val="false"/>
          <w:color w:val="000000"/>
          <w:sz w:val="28"/>
        </w:rPr>
        <w:t xml:space="preserve">
    |      атауы      |есеп|баға.| 1  |  1   |9 |жыл| 2003  | 2004 </w:t>
      </w:r>
      <w:r>
        <w:br/>
      </w:r>
      <w:r>
        <w:rPr>
          <w:rFonts w:ascii="Times New Roman"/>
          <w:b w:val="false"/>
          <w:i w:val="false"/>
          <w:color w:val="000000"/>
          <w:sz w:val="28"/>
        </w:rPr>
        <w:t xml:space="preserve">
    |                 |    | лау |тоқ.|жарты |ай|   |ж.-ға %|ж.-ға % </w:t>
      </w:r>
      <w:r>
        <w:br/>
      </w:r>
      <w:r>
        <w:rPr>
          <w:rFonts w:ascii="Times New Roman"/>
          <w:b w:val="false"/>
          <w:i w:val="false"/>
          <w:color w:val="000000"/>
          <w:sz w:val="28"/>
        </w:rPr>
        <w:t xml:space="preserve">
    |                 |    |     |сан |жылдық|  |   |есебін.|есебін. </w:t>
      </w:r>
      <w:r>
        <w:br/>
      </w:r>
      <w:r>
        <w:rPr>
          <w:rFonts w:ascii="Times New Roman"/>
          <w:b w:val="false"/>
          <w:i w:val="false"/>
          <w:color w:val="000000"/>
          <w:sz w:val="28"/>
        </w:rPr>
        <w:t xml:space="preserve">
    |                 |    |     |    |      |  |   |  де   |  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A  |         Б       |  1 |  2  |  3 |   4  | 5|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Операциялық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1.1   Ақшаның түсуі: </w:t>
      </w:r>
      <w:r>
        <w:br/>
      </w:r>
      <w:r>
        <w:rPr>
          <w:rFonts w:ascii="Times New Roman"/>
          <w:b w:val="false"/>
          <w:i w:val="false"/>
          <w:color w:val="000000"/>
          <w:sz w:val="28"/>
        </w:rPr>
        <w:t xml:space="preserve">
1.1.1 дайын өнімді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лерді) өткізуден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1.1.2 алынған аванстар </w:t>
      </w:r>
      <w:r>
        <w:br/>
      </w:r>
      <w:r>
        <w:rPr>
          <w:rFonts w:ascii="Times New Roman"/>
          <w:b w:val="false"/>
          <w:i w:val="false"/>
          <w:color w:val="000000"/>
          <w:sz w:val="28"/>
        </w:rPr>
        <w:t xml:space="preserve">
1.1.3 сыйақы </w:t>
      </w:r>
      <w:r>
        <w:br/>
      </w:r>
      <w:r>
        <w:rPr>
          <w:rFonts w:ascii="Times New Roman"/>
          <w:b w:val="false"/>
          <w:i w:val="false"/>
          <w:color w:val="000000"/>
          <w:sz w:val="28"/>
        </w:rPr>
        <w:t xml:space="preserve">
1.1.4 дивидендтер </w:t>
      </w:r>
      <w:r>
        <w:br/>
      </w:r>
      <w:r>
        <w:rPr>
          <w:rFonts w:ascii="Times New Roman"/>
          <w:b w:val="false"/>
          <w:i w:val="false"/>
          <w:color w:val="000000"/>
          <w:sz w:val="28"/>
        </w:rPr>
        <w:t xml:space="preserve">
1.1.5 роялти </w:t>
      </w:r>
      <w:r>
        <w:br/>
      </w:r>
      <w:r>
        <w:rPr>
          <w:rFonts w:ascii="Times New Roman"/>
          <w:b w:val="false"/>
          <w:i w:val="false"/>
          <w:color w:val="000000"/>
          <w:sz w:val="28"/>
        </w:rPr>
        <w:t xml:space="preserve">
1.1.6 өзге де түсімдер </w:t>
      </w:r>
      <w:r>
        <w:br/>
      </w:r>
      <w:r>
        <w:rPr>
          <w:rFonts w:ascii="Times New Roman"/>
          <w:b w:val="false"/>
          <w:i w:val="false"/>
          <w:color w:val="000000"/>
          <w:sz w:val="28"/>
        </w:rPr>
        <w:t xml:space="preserve">
1.2.  Ақшаның кетуі: </w:t>
      </w:r>
      <w:r>
        <w:br/>
      </w:r>
      <w:r>
        <w:rPr>
          <w:rFonts w:ascii="Times New Roman"/>
          <w:b w:val="false"/>
          <w:i w:val="false"/>
          <w:color w:val="000000"/>
          <w:sz w:val="28"/>
        </w:rPr>
        <w:t xml:space="preserve">
1.2.1 жеткізушілер мен </w:t>
      </w:r>
      <w:r>
        <w:br/>
      </w:r>
      <w:r>
        <w:rPr>
          <w:rFonts w:ascii="Times New Roman"/>
          <w:b w:val="false"/>
          <w:i w:val="false"/>
          <w:color w:val="000000"/>
          <w:sz w:val="28"/>
        </w:rPr>
        <w:t xml:space="preserve">
      мердігерлердің </w:t>
      </w:r>
      <w:r>
        <w:br/>
      </w:r>
      <w:r>
        <w:rPr>
          <w:rFonts w:ascii="Times New Roman"/>
          <w:b w:val="false"/>
          <w:i w:val="false"/>
          <w:color w:val="000000"/>
          <w:sz w:val="28"/>
        </w:rPr>
        <w:t xml:space="preserve">
      шоттары бойынша </w:t>
      </w:r>
      <w:r>
        <w:br/>
      </w:r>
      <w:r>
        <w:rPr>
          <w:rFonts w:ascii="Times New Roman"/>
          <w:b w:val="false"/>
          <w:i w:val="false"/>
          <w:color w:val="000000"/>
          <w:sz w:val="28"/>
        </w:rPr>
        <w:t xml:space="preserve">
1.2.2 берілген аванстар </w:t>
      </w:r>
      <w:r>
        <w:br/>
      </w:r>
      <w:r>
        <w:rPr>
          <w:rFonts w:ascii="Times New Roman"/>
          <w:b w:val="false"/>
          <w:i w:val="false"/>
          <w:color w:val="000000"/>
          <w:sz w:val="28"/>
        </w:rPr>
        <w:t xml:space="preserve">
1.2.3 жалақы бойынша </w:t>
      </w:r>
      <w:r>
        <w:br/>
      </w:r>
      <w:r>
        <w:rPr>
          <w:rFonts w:ascii="Times New Roman"/>
          <w:b w:val="false"/>
          <w:i w:val="false"/>
          <w:color w:val="000000"/>
          <w:sz w:val="28"/>
        </w:rPr>
        <w:t xml:space="preserve">
1.2.4 жинақтаушы зейнет. </w:t>
      </w:r>
      <w:r>
        <w:br/>
      </w:r>
      <w:r>
        <w:rPr>
          <w:rFonts w:ascii="Times New Roman"/>
          <w:b w:val="false"/>
          <w:i w:val="false"/>
          <w:color w:val="000000"/>
          <w:sz w:val="28"/>
        </w:rPr>
        <w:t xml:space="preserve">
      ақы қорларына </w:t>
      </w:r>
      <w:r>
        <w:br/>
      </w:r>
      <w:r>
        <w:rPr>
          <w:rFonts w:ascii="Times New Roman"/>
          <w:b w:val="false"/>
          <w:i w:val="false"/>
          <w:color w:val="000000"/>
          <w:sz w:val="28"/>
        </w:rPr>
        <w:t xml:space="preserve">
1.2.5 міндетті әлеумет. </w:t>
      </w:r>
      <w:r>
        <w:br/>
      </w:r>
      <w:r>
        <w:rPr>
          <w:rFonts w:ascii="Times New Roman"/>
          <w:b w:val="false"/>
          <w:i w:val="false"/>
          <w:color w:val="000000"/>
          <w:sz w:val="28"/>
        </w:rPr>
        <w:t xml:space="preserve">
      тік сақтандыру </w:t>
      </w:r>
      <w:r>
        <w:br/>
      </w:r>
      <w:r>
        <w:rPr>
          <w:rFonts w:ascii="Times New Roman"/>
          <w:b w:val="false"/>
          <w:i w:val="false"/>
          <w:color w:val="000000"/>
          <w:sz w:val="28"/>
        </w:rPr>
        <w:t xml:space="preserve">
      қорына </w:t>
      </w:r>
      <w:r>
        <w:br/>
      </w:r>
      <w:r>
        <w:rPr>
          <w:rFonts w:ascii="Times New Roman"/>
          <w:b w:val="false"/>
          <w:i w:val="false"/>
          <w:color w:val="000000"/>
          <w:sz w:val="28"/>
        </w:rPr>
        <w:t xml:space="preserve">
1.2.6 салықтар бойынша </w:t>
      </w:r>
      <w:r>
        <w:br/>
      </w:r>
      <w:r>
        <w:rPr>
          <w:rFonts w:ascii="Times New Roman"/>
          <w:b w:val="false"/>
          <w:i w:val="false"/>
          <w:color w:val="000000"/>
          <w:sz w:val="28"/>
        </w:rPr>
        <w:t xml:space="preserve">
1.2.7 сыйақылар төлеу </w:t>
      </w:r>
      <w:r>
        <w:br/>
      </w:r>
      <w:r>
        <w:rPr>
          <w:rFonts w:ascii="Times New Roman"/>
          <w:b w:val="false"/>
          <w:i w:val="false"/>
          <w:color w:val="000000"/>
          <w:sz w:val="28"/>
        </w:rPr>
        <w:t xml:space="preserve">
1.2.8 өзге де төлемдер </w:t>
      </w:r>
      <w:r>
        <w:br/>
      </w:r>
      <w:r>
        <w:rPr>
          <w:rFonts w:ascii="Times New Roman"/>
          <w:b w:val="false"/>
          <w:i w:val="false"/>
          <w:color w:val="000000"/>
          <w:sz w:val="28"/>
        </w:rPr>
        <w:t xml:space="preserve">
1.3.  Операциялық қызмет </w:t>
      </w:r>
      <w:r>
        <w:br/>
      </w:r>
      <w:r>
        <w:rPr>
          <w:rFonts w:ascii="Times New Roman"/>
          <w:b w:val="false"/>
          <w:i w:val="false"/>
          <w:color w:val="000000"/>
          <w:sz w:val="28"/>
        </w:rPr>
        <w:t xml:space="preserve">
      нәтижесінде </w:t>
      </w:r>
      <w:r>
        <w:br/>
      </w:r>
      <w:r>
        <w:rPr>
          <w:rFonts w:ascii="Times New Roman"/>
          <w:b w:val="false"/>
          <w:i w:val="false"/>
          <w:color w:val="000000"/>
          <w:sz w:val="28"/>
        </w:rPr>
        <w:t xml:space="preserve">
      ақшаның көбеюі (+)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2.    Инвестициялық </w:t>
      </w:r>
      <w:r>
        <w:br/>
      </w:r>
      <w:r>
        <w:rPr>
          <w:rFonts w:ascii="Times New Roman"/>
          <w:b w:val="false"/>
          <w:i w:val="false"/>
          <w:color w:val="000000"/>
          <w:sz w:val="28"/>
        </w:rPr>
        <w:t xml:space="preserve">
      қызметтен ақша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2.1   Ақшаның түсуі: </w:t>
      </w:r>
      <w:r>
        <w:br/>
      </w:r>
      <w:r>
        <w:rPr>
          <w:rFonts w:ascii="Times New Roman"/>
          <w:b w:val="false"/>
          <w:i w:val="false"/>
          <w:color w:val="000000"/>
          <w:sz w:val="28"/>
        </w:rPr>
        <w:t xml:space="preserve">
2.1.1 материалдық емес </w:t>
      </w:r>
      <w:r>
        <w:br/>
      </w:r>
      <w:r>
        <w:rPr>
          <w:rFonts w:ascii="Times New Roman"/>
          <w:b w:val="false"/>
          <w:i w:val="false"/>
          <w:color w:val="000000"/>
          <w:sz w:val="28"/>
        </w:rPr>
        <w:t xml:space="preserve">
      активтердің кетуі. </w:t>
      </w:r>
      <w:r>
        <w:br/>
      </w:r>
      <w:r>
        <w:rPr>
          <w:rFonts w:ascii="Times New Roman"/>
          <w:b w:val="false"/>
          <w:i w:val="false"/>
          <w:color w:val="000000"/>
          <w:sz w:val="28"/>
        </w:rPr>
        <w:t xml:space="preserve">
      нен табыс </w:t>
      </w:r>
      <w:r>
        <w:br/>
      </w:r>
      <w:r>
        <w:rPr>
          <w:rFonts w:ascii="Times New Roman"/>
          <w:b w:val="false"/>
          <w:i w:val="false"/>
          <w:color w:val="000000"/>
          <w:sz w:val="28"/>
        </w:rPr>
        <w:t xml:space="preserve">
2.1.2 негізгі құралдар. </w:t>
      </w:r>
      <w:r>
        <w:br/>
      </w:r>
      <w:r>
        <w:rPr>
          <w:rFonts w:ascii="Times New Roman"/>
          <w:b w:val="false"/>
          <w:i w:val="false"/>
          <w:color w:val="000000"/>
          <w:sz w:val="28"/>
        </w:rPr>
        <w:t xml:space="preserve">
      дың кетуінен табыс </w:t>
      </w:r>
      <w:r>
        <w:br/>
      </w:r>
      <w:r>
        <w:rPr>
          <w:rFonts w:ascii="Times New Roman"/>
          <w:b w:val="false"/>
          <w:i w:val="false"/>
          <w:color w:val="000000"/>
          <w:sz w:val="28"/>
        </w:rPr>
        <w:t xml:space="preserve">
2.1.3 басқа да ұзақ </w:t>
      </w:r>
      <w:r>
        <w:br/>
      </w:r>
      <w:r>
        <w:rPr>
          <w:rFonts w:ascii="Times New Roman"/>
          <w:b w:val="false"/>
          <w:i w:val="false"/>
          <w:color w:val="000000"/>
          <w:sz w:val="28"/>
        </w:rPr>
        <w:t xml:space="preserve">
      мерзімді активтер. </w:t>
      </w:r>
      <w:r>
        <w:br/>
      </w:r>
      <w:r>
        <w:rPr>
          <w:rFonts w:ascii="Times New Roman"/>
          <w:b w:val="false"/>
          <w:i w:val="false"/>
          <w:color w:val="000000"/>
          <w:sz w:val="28"/>
        </w:rPr>
        <w:t xml:space="preserve">
      дің кетуінен табыс </w:t>
      </w:r>
      <w:r>
        <w:br/>
      </w:r>
      <w:r>
        <w:rPr>
          <w:rFonts w:ascii="Times New Roman"/>
          <w:b w:val="false"/>
          <w:i w:val="false"/>
          <w:color w:val="000000"/>
          <w:sz w:val="28"/>
        </w:rPr>
        <w:t xml:space="preserve">
2.1.4 қаржы инвестиция. </w:t>
      </w:r>
      <w:r>
        <w:br/>
      </w:r>
      <w:r>
        <w:rPr>
          <w:rFonts w:ascii="Times New Roman"/>
          <w:b w:val="false"/>
          <w:i w:val="false"/>
          <w:color w:val="000000"/>
          <w:sz w:val="28"/>
        </w:rPr>
        <w:t xml:space="preserve">
      ларының кетуінен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2.1.5 басқа заңды тұлға. </w:t>
      </w:r>
      <w:r>
        <w:br/>
      </w:r>
      <w:r>
        <w:rPr>
          <w:rFonts w:ascii="Times New Roman"/>
          <w:b w:val="false"/>
          <w:i w:val="false"/>
          <w:color w:val="000000"/>
          <w:sz w:val="28"/>
        </w:rPr>
        <w:t xml:space="preserve">
      ларға берілген </w:t>
      </w:r>
      <w:r>
        <w:br/>
      </w:r>
      <w:r>
        <w:rPr>
          <w:rFonts w:ascii="Times New Roman"/>
          <w:b w:val="false"/>
          <w:i w:val="false"/>
          <w:color w:val="000000"/>
          <w:sz w:val="28"/>
        </w:rPr>
        <w:t xml:space="preserve">
      заемдарды алудан </w:t>
      </w:r>
      <w:r>
        <w:br/>
      </w:r>
      <w:r>
        <w:rPr>
          <w:rFonts w:ascii="Times New Roman"/>
          <w:b w:val="false"/>
          <w:i w:val="false"/>
          <w:color w:val="000000"/>
          <w:sz w:val="28"/>
        </w:rPr>
        <w:t xml:space="preserve">
      табыс </w:t>
      </w:r>
      <w:r>
        <w:br/>
      </w:r>
      <w:r>
        <w:rPr>
          <w:rFonts w:ascii="Times New Roman"/>
          <w:b w:val="false"/>
          <w:i w:val="false"/>
          <w:color w:val="000000"/>
          <w:sz w:val="28"/>
        </w:rPr>
        <w:t xml:space="preserve">
2.1.6 өзге де түсімдер </w:t>
      </w:r>
      <w:r>
        <w:br/>
      </w:r>
      <w:r>
        <w:rPr>
          <w:rFonts w:ascii="Times New Roman"/>
          <w:b w:val="false"/>
          <w:i w:val="false"/>
          <w:color w:val="000000"/>
          <w:sz w:val="28"/>
        </w:rPr>
        <w:t xml:space="preserve">
2.2   Ақшаның кетуі: </w:t>
      </w:r>
      <w:r>
        <w:br/>
      </w:r>
      <w:r>
        <w:rPr>
          <w:rFonts w:ascii="Times New Roman"/>
          <w:b w:val="false"/>
          <w:i w:val="false"/>
          <w:color w:val="000000"/>
          <w:sz w:val="28"/>
        </w:rPr>
        <w:t xml:space="preserve">
2.2.1 материалдық емес </w:t>
      </w:r>
      <w:r>
        <w:br/>
      </w:r>
      <w:r>
        <w:rPr>
          <w:rFonts w:ascii="Times New Roman"/>
          <w:b w:val="false"/>
          <w:i w:val="false"/>
          <w:color w:val="000000"/>
          <w:sz w:val="28"/>
        </w:rPr>
        <w:t xml:space="preserve">
      активтерді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2.2.2 негізгі құралдарды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2.2.3 басқа да ұзақ </w:t>
      </w:r>
      <w:r>
        <w:br/>
      </w:r>
      <w:r>
        <w:rPr>
          <w:rFonts w:ascii="Times New Roman"/>
          <w:b w:val="false"/>
          <w:i w:val="false"/>
          <w:color w:val="000000"/>
          <w:sz w:val="28"/>
        </w:rPr>
        <w:t xml:space="preserve">
      мерзімді активтерді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2.2.4 қаржы инвестиция. </w:t>
      </w:r>
      <w:r>
        <w:br/>
      </w:r>
      <w:r>
        <w:rPr>
          <w:rFonts w:ascii="Times New Roman"/>
          <w:b w:val="false"/>
          <w:i w:val="false"/>
          <w:color w:val="000000"/>
          <w:sz w:val="28"/>
        </w:rPr>
        <w:t xml:space="preserve">
      ларын сатып алу </w:t>
      </w:r>
      <w:r>
        <w:br/>
      </w:r>
      <w:r>
        <w:rPr>
          <w:rFonts w:ascii="Times New Roman"/>
          <w:b w:val="false"/>
          <w:i w:val="false"/>
          <w:color w:val="000000"/>
          <w:sz w:val="28"/>
        </w:rPr>
        <w:t xml:space="preserve">
2.2.5 басқа да заңды </w:t>
      </w:r>
      <w:r>
        <w:br/>
      </w:r>
      <w:r>
        <w:rPr>
          <w:rFonts w:ascii="Times New Roman"/>
          <w:b w:val="false"/>
          <w:i w:val="false"/>
          <w:color w:val="000000"/>
          <w:sz w:val="28"/>
        </w:rPr>
        <w:t xml:space="preserve">
      тұлғаларға заемдар </w:t>
      </w:r>
      <w:r>
        <w:br/>
      </w:r>
      <w:r>
        <w:rPr>
          <w:rFonts w:ascii="Times New Roman"/>
          <w:b w:val="false"/>
          <w:i w:val="false"/>
          <w:color w:val="000000"/>
          <w:sz w:val="28"/>
        </w:rPr>
        <w:t xml:space="preserve">
      беру </w:t>
      </w:r>
      <w:r>
        <w:br/>
      </w:r>
      <w:r>
        <w:rPr>
          <w:rFonts w:ascii="Times New Roman"/>
          <w:b w:val="false"/>
          <w:i w:val="false"/>
          <w:color w:val="000000"/>
          <w:sz w:val="28"/>
        </w:rPr>
        <w:t xml:space="preserve">
2.2.6 өзге де төлемдер </w:t>
      </w:r>
      <w:r>
        <w:br/>
      </w:r>
      <w:r>
        <w:rPr>
          <w:rFonts w:ascii="Times New Roman"/>
          <w:b w:val="false"/>
          <w:i w:val="false"/>
          <w:color w:val="000000"/>
          <w:sz w:val="28"/>
        </w:rPr>
        <w:t xml:space="preserve">
2.3   Инвестициялық </w:t>
      </w:r>
      <w:r>
        <w:br/>
      </w:r>
      <w:r>
        <w:rPr>
          <w:rFonts w:ascii="Times New Roman"/>
          <w:b w:val="false"/>
          <w:i w:val="false"/>
          <w:color w:val="000000"/>
          <w:sz w:val="28"/>
        </w:rPr>
        <w:t xml:space="preserve">
      қызмет нәтижесінде </w:t>
      </w:r>
      <w:r>
        <w:br/>
      </w:r>
      <w:r>
        <w:rPr>
          <w:rFonts w:ascii="Times New Roman"/>
          <w:b w:val="false"/>
          <w:i w:val="false"/>
          <w:color w:val="000000"/>
          <w:sz w:val="28"/>
        </w:rPr>
        <w:t xml:space="preserve">
      ақшаның көбеюі (+) </w:t>
      </w:r>
      <w:r>
        <w:br/>
      </w:r>
      <w:r>
        <w:rPr>
          <w:rFonts w:ascii="Times New Roman"/>
          <w:b w:val="false"/>
          <w:i w:val="false"/>
          <w:color w:val="000000"/>
          <w:sz w:val="28"/>
        </w:rPr>
        <w:t xml:space="preserve">
      / азаюы (-) </w:t>
      </w:r>
      <w:r>
        <w:br/>
      </w:r>
      <w:r>
        <w:rPr>
          <w:rFonts w:ascii="Times New Roman"/>
          <w:b w:val="false"/>
          <w:i w:val="false"/>
          <w:color w:val="000000"/>
          <w:sz w:val="28"/>
        </w:rPr>
        <w:t xml:space="preserve">
3.    Қаржы қызметінен </w:t>
      </w:r>
      <w:r>
        <w:br/>
      </w:r>
      <w:r>
        <w:rPr>
          <w:rFonts w:ascii="Times New Roman"/>
          <w:b w:val="false"/>
          <w:i w:val="false"/>
          <w:color w:val="000000"/>
          <w:sz w:val="28"/>
        </w:rPr>
        <w:t xml:space="preserve">
      ақша қаражатының </w:t>
      </w:r>
      <w:r>
        <w:br/>
      </w:r>
      <w:r>
        <w:rPr>
          <w:rFonts w:ascii="Times New Roman"/>
          <w:b w:val="false"/>
          <w:i w:val="false"/>
          <w:color w:val="000000"/>
          <w:sz w:val="28"/>
        </w:rPr>
        <w:t xml:space="preserve">
      қозғалысы </w:t>
      </w:r>
      <w:r>
        <w:br/>
      </w:r>
      <w:r>
        <w:rPr>
          <w:rFonts w:ascii="Times New Roman"/>
          <w:b w:val="false"/>
          <w:i w:val="false"/>
          <w:color w:val="000000"/>
          <w:sz w:val="28"/>
        </w:rPr>
        <w:t xml:space="preserve">
3.1   Ақшаның түсуі: </w:t>
      </w:r>
      <w:r>
        <w:br/>
      </w:r>
      <w:r>
        <w:rPr>
          <w:rFonts w:ascii="Times New Roman"/>
          <w:b w:val="false"/>
          <w:i w:val="false"/>
          <w:color w:val="000000"/>
          <w:sz w:val="28"/>
        </w:rPr>
        <w:t xml:space="preserve">
3.1.1 акциялар мен басқа </w:t>
      </w:r>
      <w:r>
        <w:br/>
      </w:r>
      <w:r>
        <w:rPr>
          <w:rFonts w:ascii="Times New Roman"/>
          <w:b w:val="false"/>
          <w:i w:val="false"/>
          <w:color w:val="000000"/>
          <w:sz w:val="28"/>
        </w:rPr>
        <w:t xml:space="preserve">
      да бағалы қағаздарды </w:t>
      </w:r>
      <w:r>
        <w:br/>
      </w:r>
      <w:r>
        <w:rPr>
          <w:rFonts w:ascii="Times New Roman"/>
          <w:b w:val="false"/>
          <w:i w:val="false"/>
          <w:color w:val="000000"/>
          <w:sz w:val="28"/>
        </w:rPr>
        <w:t xml:space="preserve">
      шығарудан </w:t>
      </w:r>
      <w:r>
        <w:br/>
      </w:r>
      <w:r>
        <w:rPr>
          <w:rFonts w:ascii="Times New Roman"/>
          <w:b w:val="false"/>
          <w:i w:val="false"/>
          <w:color w:val="000000"/>
          <w:sz w:val="28"/>
        </w:rPr>
        <w:t xml:space="preserve">
3.1.2 банк заемдарын алу </w:t>
      </w:r>
      <w:r>
        <w:br/>
      </w:r>
      <w:r>
        <w:rPr>
          <w:rFonts w:ascii="Times New Roman"/>
          <w:b w:val="false"/>
          <w:i w:val="false"/>
          <w:color w:val="000000"/>
          <w:sz w:val="28"/>
        </w:rPr>
        <w:t xml:space="preserve">
3.1.3 өзге де түсімдер </w:t>
      </w:r>
      <w:r>
        <w:br/>
      </w:r>
      <w:r>
        <w:rPr>
          <w:rFonts w:ascii="Times New Roman"/>
          <w:b w:val="false"/>
          <w:i w:val="false"/>
          <w:color w:val="000000"/>
          <w:sz w:val="28"/>
        </w:rPr>
        <w:t xml:space="preserve">
3.2   Ақшаның кетуі </w:t>
      </w:r>
      <w:r>
        <w:br/>
      </w:r>
      <w:r>
        <w:rPr>
          <w:rFonts w:ascii="Times New Roman"/>
          <w:b w:val="false"/>
          <w:i w:val="false"/>
          <w:color w:val="000000"/>
          <w:sz w:val="28"/>
        </w:rPr>
        <w:t xml:space="preserve">
3.2.1 банк заемдарын өтеу </w:t>
      </w:r>
      <w:r>
        <w:br/>
      </w:r>
      <w:r>
        <w:rPr>
          <w:rFonts w:ascii="Times New Roman"/>
          <w:b w:val="false"/>
          <w:i w:val="false"/>
          <w:color w:val="000000"/>
          <w:sz w:val="28"/>
        </w:rPr>
        <w:t xml:space="preserve">
3.2.2 өз акцияларын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3.2.3 дивидендтерді төлеу </w:t>
      </w:r>
      <w:r>
        <w:br/>
      </w:r>
      <w:r>
        <w:rPr>
          <w:rFonts w:ascii="Times New Roman"/>
          <w:b w:val="false"/>
          <w:i w:val="false"/>
          <w:color w:val="000000"/>
          <w:sz w:val="28"/>
        </w:rPr>
        <w:t xml:space="preserve">
3.2.4 өзге де төлемдер </w:t>
      </w:r>
      <w:r>
        <w:br/>
      </w:r>
      <w:r>
        <w:rPr>
          <w:rFonts w:ascii="Times New Roman"/>
          <w:b w:val="false"/>
          <w:i w:val="false"/>
          <w:color w:val="000000"/>
          <w:sz w:val="28"/>
        </w:rPr>
        <w:t xml:space="preserve">
3.3   Қаржы қызметінің </w:t>
      </w:r>
      <w:r>
        <w:br/>
      </w:r>
      <w:r>
        <w:rPr>
          <w:rFonts w:ascii="Times New Roman"/>
          <w:b w:val="false"/>
          <w:i w:val="false"/>
          <w:color w:val="000000"/>
          <w:sz w:val="28"/>
        </w:rPr>
        <w:t xml:space="preserve">
      нәтижесінде ақшаның </w:t>
      </w:r>
      <w:r>
        <w:br/>
      </w:r>
      <w:r>
        <w:rPr>
          <w:rFonts w:ascii="Times New Roman"/>
          <w:b w:val="false"/>
          <w:i w:val="false"/>
          <w:color w:val="000000"/>
          <w:sz w:val="28"/>
        </w:rPr>
        <w:t xml:space="preserve">
      көбеюі (+) / </w:t>
      </w:r>
      <w:r>
        <w:br/>
      </w:r>
      <w:r>
        <w:rPr>
          <w:rFonts w:ascii="Times New Roman"/>
          <w:b w:val="false"/>
          <w:i w:val="false"/>
          <w:color w:val="000000"/>
          <w:sz w:val="28"/>
        </w:rPr>
        <w:t xml:space="preserve">
      азаюы (-) </w:t>
      </w:r>
      <w:r>
        <w:br/>
      </w:r>
      <w:r>
        <w:rPr>
          <w:rFonts w:ascii="Times New Roman"/>
          <w:b w:val="false"/>
          <w:i w:val="false"/>
          <w:color w:val="000000"/>
          <w:sz w:val="28"/>
        </w:rPr>
        <w:t xml:space="preserve">
      Барлығы: Ақшаның </w:t>
      </w:r>
      <w:r>
        <w:br/>
      </w:r>
      <w:r>
        <w:rPr>
          <w:rFonts w:ascii="Times New Roman"/>
          <w:b w:val="false"/>
          <w:i w:val="false"/>
          <w:color w:val="000000"/>
          <w:sz w:val="28"/>
        </w:rPr>
        <w:t xml:space="preserve">
      ұлғаюы (+) / </w:t>
      </w:r>
      <w:r>
        <w:br/>
      </w:r>
      <w:r>
        <w:rPr>
          <w:rFonts w:ascii="Times New Roman"/>
          <w:b w:val="false"/>
          <w:i w:val="false"/>
          <w:color w:val="000000"/>
          <w:sz w:val="28"/>
        </w:rPr>
        <w:t xml:space="preserve">
      азаюы (-) </w:t>
      </w:r>
      <w:r>
        <w:br/>
      </w:r>
      <w:r>
        <w:rPr>
          <w:rFonts w:ascii="Times New Roman"/>
          <w:b w:val="false"/>
          <w:i w:val="false"/>
          <w:color w:val="000000"/>
          <w:sz w:val="28"/>
        </w:rPr>
        <w:t xml:space="preserve">
      Кезең басына ақша </w:t>
      </w:r>
      <w:r>
        <w:br/>
      </w:r>
      <w:r>
        <w:rPr>
          <w:rFonts w:ascii="Times New Roman"/>
          <w:b w:val="false"/>
          <w:i w:val="false"/>
          <w:color w:val="000000"/>
          <w:sz w:val="28"/>
        </w:rPr>
        <w:t xml:space="preserve">
      Кезең соңына ақша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Кезең шығыстарының 2005 жылға арналған болжамы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4 нысаны </w:t>
      </w:r>
      <w:r>
        <w:br/>
      </w: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|2003|2004 | 2005 ж. (болжам) | 2004  | 2005 </w:t>
      </w:r>
      <w:r>
        <w:br/>
      </w:r>
      <w:r>
        <w:rPr>
          <w:rFonts w:ascii="Times New Roman"/>
          <w:b w:val="false"/>
          <w:i w:val="false"/>
          <w:color w:val="000000"/>
          <w:sz w:val="28"/>
        </w:rPr>
        <w:t xml:space="preserve">
р/с |   Көрсеткіштер  | ж. | ж.  |__________________|ж.-дың |ж.-дың </w:t>
      </w:r>
      <w:r>
        <w:br/>
      </w:r>
      <w:r>
        <w:rPr>
          <w:rFonts w:ascii="Times New Roman"/>
          <w:b w:val="false"/>
          <w:i w:val="false"/>
          <w:color w:val="000000"/>
          <w:sz w:val="28"/>
        </w:rPr>
        <w:t xml:space="preserve">
    |      атауы      |есеп|баға.| 1  | 1    |9 |жыл| 2003  | 2004 </w:t>
      </w:r>
      <w:r>
        <w:br/>
      </w:r>
      <w:r>
        <w:rPr>
          <w:rFonts w:ascii="Times New Roman"/>
          <w:b w:val="false"/>
          <w:i w:val="false"/>
          <w:color w:val="000000"/>
          <w:sz w:val="28"/>
        </w:rPr>
        <w:t xml:space="preserve">
    |                 |    | лау |тоқ.|жарты |ай|   |ж.-ға %|ж.-ға % </w:t>
      </w:r>
      <w:r>
        <w:br/>
      </w:r>
      <w:r>
        <w:rPr>
          <w:rFonts w:ascii="Times New Roman"/>
          <w:b w:val="false"/>
          <w:i w:val="false"/>
          <w:color w:val="000000"/>
          <w:sz w:val="28"/>
        </w:rPr>
        <w:t xml:space="preserve">
    |                 |    |     |сан |жылдық|  |   |есебін.|есебін. </w:t>
      </w:r>
      <w:r>
        <w:br/>
      </w:r>
      <w:r>
        <w:rPr>
          <w:rFonts w:ascii="Times New Roman"/>
          <w:b w:val="false"/>
          <w:i w:val="false"/>
          <w:color w:val="000000"/>
          <w:sz w:val="28"/>
        </w:rPr>
        <w:t xml:space="preserve">
    |                 |    |     |    |      |  |   |  де   |  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A  |         Б       |  1 |  2  |  3 |   4  | 5|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     Жалпы және әкім. </w:t>
      </w:r>
      <w:r>
        <w:br/>
      </w:r>
      <w:r>
        <w:rPr>
          <w:rFonts w:ascii="Times New Roman"/>
          <w:b w:val="false"/>
          <w:i w:val="false"/>
          <w:color w:val="000000"/>
          <w:sz w:val="28"/>
        </w:rPr>
        <w:t xml:space="preserve">
      шілік шығыстары,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Материалдар </w:t>
      </w:r>
      <w:r>
        <w:br/>
      </w:r>
      <w:r>
        <w:rPr>
          <w:rFonts w:ascii="Times New Roman"/>
          <w:b w:val="false"/>
          <w:i w:val="false"/>
          <w:color w:val="000000"/>
          <w:sz w:val="28"/>
        </w:rPr>
        <w:t xml:space="preserve">
1.2   Қызметкерлердің </w:t>
      </w:r>
      <w:r>
        <w:br/>
      </w:r>
      <w:r>
        <w:rPr>
          <w:rFonts w:ascii="Times New Roman"/>
          <w:b w:val="false"/>
          <w:i w:val="false"/>
          <w:color w:val="000000"/>
          <w:sz w:val="28"/>
        </w:rPr>
        <w:t xml:space="preserve">
      еңбегіне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1.3   Еңбекақыдан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1.4   Негізгі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тозуы </w:t>
      </w:r>
      <w:r>
        <w:br/>
      </w:r>
      <w:r>
        <w:rPr>
          <w:rFonts w:ascii="Times New Roman"/>
          <w:b w:val="false"/>
          <w:i w:val="false"/>
          <w:color w:val="000000"/>
          <w:sz w:val="28"/>
        </w:rPr>
        <w:t xml:space="preserve">
1.5   Негізгі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активтерге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және жөндеу </w:t>
      </w:r>
      <w:r>
        <w:br/>
      </w:r>
      <w:r>
        <w:rPr>
          <w:rFonts w:ascii="Times New Roman"/>
          <w:b w:val="false"/>
          <w:i w:val="false"/>
          <w:color w:val="000000"/>
          <w:sz w:val="28"/>
        </w:rPr>
        <w:t xml:space="preserve">
1.6   Коммуналдық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1.7   Іссапар шығыстары,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1.7.1 белгіленген норма </w:t>
      </w:r>
      <w:r>
        <w:br/>
      </w:r>
      <w:r>
        <w:rPr>
          <w:rFonts w:ascii="Times New Roman"/>
          <w:b w:val="false"/>
          <w:i w:val="false"/>
          <w:color w:val="000000"/>
          <w:sz w:val="28"/>
        </w:rPr>
        <w:t xml:space="preserve">
      шеңберінде </w:t>
      </w:r>
      <w:r>
        <w:br/>
      </w:r>
      <w:r>
        <w:rPr>
          <w:rFonts w:ascii="Times New Roman"/>
          <w:b w:val="false"/>
          <w:i w:val="false"/>
          <w:color w:val="000000"/>
          <w:sz w:val="28"/>
        </w:rPr>
        <w:t xml:space="preserve">
1.7.2 нормадан тыс </w:t>
      </w:r>
      <w:r>
        <w:br/>
      </w:r>
      <w:r>
        <w:rPr>
          <w:rFonts w:ascii="Times New Roman"/>
          <w:b w:val="false"/>
          <w:i w:val="false"/>
          <w:color w:val="000000"/>
          <w:sz w:val="28"/>
        </w:rPr>
        <w:t xml:space="preserve">
1.8   Өкілдік шығыстар </w:t>
      </w:r>
      <w:r>
        <w:br/>
      </w:r>
      <w:r>
        <w:rPr>
          <w:rFonts w:ascii="Times New Roman"/>
          <w:b w:val="false"/>
          <w:i w:val="false"/>
          <w:color w:val="000000"/>
          <w:sz w:val="28"/>
        </w:rPr>
        <w:t xml:space="preserve">
1.9   Қызметкерлердің </w:t>
      </w:r>
      <w:r>
        <w:br/>
      </w:r>
      <w:r>
        <w:rPr>
          <w:rFonts w:ascii="Times New Roman"/>
          <w:b w:val="false"/>
          <w:i w:val="false"/>
          <w:color w:val="000000"/>
          <w:sz w:val="28"/>
        </w:rPr>
        <w:t xml:space="preserve">
      біліктілігін </w:t>
      </w:r>
      <w:r>
        <w:br/>
      </w:r>
      <w:r>
        <w:rPr>
          <w:rFonts w:ascii="Times New Roman"/>
          <w:b w:val="false"/>
          <w:i w:val="false"/>
          <w:color w:val="000000"/>
          <w:sz w:val="28"/>
        </w:rPr>
        <w:t xml:space="preserve">
      арттыруға шығыстар </w:t>
      </w:r>
      <w:r>
        <w:br/>
      </w:r>
      <w:r>
        <w:rPr>
          <w:rFonts w:ascii="Times New Roman"/>
          <w:b w:val="false"/>
          <w:i w:val="false"/>
          <w:color w:val="000000"/>
          <w:sz w:val="28"/>
        </w:rPr>
        <w:t xml:space="preserve">
1.10  Директорлар </w:t>
      </w:r>
      <w:r>
        <w:br/>
      </w:r>
      <w:r>
        <w:rPr>
          <w:rFonts w:ascii="Times New Roman"/>
          <w:b w:val="false"/>
          <w:i w:val="false"/>
          <w:color w:val="000000"/>
          <w:sz w:val="28"/>
        </w:rPr>
        <w:t xml:space="preserve">
      кеңесін ұстауға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1.11  Салықтар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1.12  Кеңсе және </w:t>
      </w:r>
      <w:r>
        <w:br/>
      </w:r>
      <w:r>
        <w:rPr>
          <w:rFonts w:ascii="Times New Roman"/>
          <w:b w:val="false"/>
          <w:i w:val="false"/>
          <w:color w:val="000000"/>
          <w:sz w:val="28"/>
        </w:rPr>
        <w:t xml:space="preserve">
      баспахана жұмыстары </w:t>
      </w:r>
      <w:r>
        <w:br/>
      </w:r>
      <w:r>
        <w:rPr>
          <w:rFonts w:ascii="Times New Roman"/>
          <w:b w:val="false"/>
          <w:i w:val="false"/>
          <w:color w:val="000000"/>
          <w:sz w:val="28"/>
        </w:rPr>
        <w:t xml:space="preserve">
1.13  Байланыс қызметі </w:t>
      </w:r>
      <w:r>
        <w:br/>
      </w:r>
      <w:r>
        <w:rPr>
          <w:rFonts w:ascii="Times New Roman"/>
          <w:b w:val="false"/>
          <w:i w:val="false"/>
          <w:color w:val="000000"/>
          <w:sz w:val="28"/>
        </w:rPr>
        <w:t xml:space="preserve">
1.14  Күзет шығыстары </w:t>
      </w:r>
      <w:r>
        <w:br/>
      </w:r>
      <w:r>
        <w:rPr>
          <w:rFonts w:ascii="Times New Roman"/>
          <w:b w:val="false"/>
          <w:i w:val="false"/>
          <w:color w:val="000000"/>
          <w:sz w:val="28"/>
        </w:rPr>
        <w:t xml:space="preserve">
1.15  Консультациялық </w:t>
      </w:r>
      <w:r>
        <w:br/>
      </w:r>
      <w:r>
        <w:rPr>
          <w:rFonts w:ascii="Times New Roman"/>
          <w:b w:val="false"/>
          <w:i w:val="false"/>
          <w:color w:val="000000"/>
          <w:sz w:val="28"/>
        </w:rPr>
        <w:t xml:space="preserve">
      (аудиторлық) және </w:t>
      </w:r>
      <w:r>
        <w:br/>
      </w:r>
      <w:r>
        <w:rPr>
          <w:rFonts w:ascii="Times New Roman"/>
          <w:b w:val="false"/>
          <w:i w:val="false"/>
          <w:color w:val="000000"/>
          <w:sz w:val="28"/>
        </w:rPr>
        <w:t xml:space="preserve">
      ақпараттық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1.16  Банктік қызмет </w:t>
      </w:r>
      <w:r>
        <w:br/>
      </w:r>
      <w:r>
        <w:rPr>
          <w:rFonts w:ascii="Times New Roman"/>
          <w:b w:val="false"/>
          <w:i w:val="false"/>
          <w:color w:val="000000"/>
          <w:sz w:val="28"/>
        </w:rPr>
        <w:t xml:space="preserve">
      көрсетулер </w:t>
      </w:r>
      <w:r>
        <w:br/>
      </w:r>
      <w:r>
        <w:rPr>
          <w:rFonts w:ascii="Times New Roman"/>
          <w:b w:val="false"/>
          <w:i w:val="false"/>
          <w:color w:val="000000"/>
          <w:sz w:val="28"/>
        </w:rPr>
        <w:t xml:space="preserve">
1.17  Сақтандыруға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1.18  Сот шығасысы </w:t>
      </w:r>
      <w:r>
        <w:br/>
      </w:r>
      <w:r>
        <w:rPr>
          <w:rFonts w:ascii="Times New Roman"/>
          <w:b w:val="false"/>
          <w:i w:val="false"/>
          <w:color w:val="000000"/>
          <w:sz w:val="28"/>
        </w:rPr>
        <w:t xml:space="preserve">
1.19  Шарт ережелерін </w:t>
      </w:r>
      <w:r>
        <w:br/>
      </w:r>
      <w:r>
        <w:rPr>
          <w:rFonts w:ascii="Times New Roman"/>
          <w:b w:val="false"/>
          <w:i w:val="false"/>
          <w:color w:val="000000"/>
          <w:sz w:val="28"/>
        </w:rPr>
        <w:t xml:space="preserve">
      бұзғаны үшін </w:t>
      </w:r>
      <w:r>
        <w:br/>
      </w:r>
      <w:r>
        <w:rPr>
          <w:rFonts w:ascii="Times New Roman"/>
          <w:b w:val="false"/>
          <w:i w:val="false"/>
          <w:color w:val="000000"/>
          <w:sz w:val="28"/>
        </w:rPr>
        <w:t xml:space="preserve">
      айыппұлдар, өсімдер </w:t>
      </w:r>
      <w:r>
        <w:br/>
      </w:r>
      <w:r>
        <w:rPr>
          <w:rFonts w:ascii="Times New Roman"/>
          <w:b w:val="false"/>
          <w:i w:val="false"/>
          <w:color w:val="000000"/>
          <w:sz w:val="28"/>
        </w:rPr>
        <w:t xml:space="preserve">
      және тұрақсыздық </w:t>
      </w:r>
      <w:r>
        <w:br/>
      </w:r>
      <w:r>
        <w:rPr>
          <w:rFonts w:ascii="Times New Roman"/>
          <w:b w:val="false"/>
          <w:i w:val="false"/>
          <w:color w:val="000000"/>
          <w:sz w:val="28"/>
        </w:rPr>
        <w:t xml:space="preserve">
      айыптары </w:t>
      </w:r>
      <w:r>
        <w:br/>
      </w:r>
      <w:r>
        <w:rPr>
          <w:rFonts w:ascii="Times New Roman"/>
          <w:b w:val="false"/>
          <w:i w:val="false"/>
          <w:color w:val="000000"/>
          <w:sz w:val="28"/>
        </w:rPr>
        <w:t xml:space="preserve">
1.20  Табыстарды жасыр. </w:t>
      </w:r>
      <w:r>
        <w:br/>
      </w:r>
      <w:r>
        <w:rPr>
          <w:rFonts w:ascii="Times New Roman"/>
          <w:b w:val="false"/>
          <w:i w:val="false"/>
          <w:color w:val="000000"/>
          <w:sz w:val="28"/>
        </w:rPr>
        <w:t xml:space="preserve">
      ғаны (кеміткені) </w:t>
      </w:r>
      <w:r>
        <w:br/>
      </w:r>
      <w:r>
        <w:rPr>
          <w:rFonts w:ascii="Times New Roman"/>
          <w:b w:val="false"/>
          <w:i w:val="false"/>
          <w:color w:val="000000"/>
          <w:sz w:val="28"/>
        </w:rPr>
        <w:t xml:space="preserve">
      үшін айыппұлдар </w:t>
      </w:r>
      <w:r>
        <w:br/>
      </w:r>
      <w:r>
        <w:rPr>
          <w:rFonts w:ascii="Times New Roman"/>
          <w:b w:val="false"/>
          <w:i w:val="false"/>
          <w:color w:val="000000"/>
          <w:sz w:val="28"/>
        </w:rPr>
        <w:t xml:space="preserve">
      мен өсімдер </w:t>
      </w:r>
      <w:r>
        <w:br/>
      </w:r>
      <w:r>
        <w:rPr>
          <w:rFonts w:ascii="Times New Roman"/>
          <w:b w:val="false"/>
          <w:i w:val="false"/>
          <w:color w:val="000000"/>
          <w:sz w:val="28"/>
        </w:rPr>
        <w:t xml:space="preserve">
1.21  Талан-таражы </w:t>
      </w:r>
      <w:r>
        <w:br/>
      </w:r>
      <w:r>
        <w:rPr>
          <w:rFonts w:ascii="Times New Roman"/>
          <w:b w:val="false"/>
          <w:i w:val="false"/>
          <w:color w:val="000000"/>
          <w:sz w:val="28"/>
        </w:rPr>
        <w:t xml:space="preserve">
      залалдары, норматив. </w:t>
      </w:r>
      <w:r>
        <w:br/>
      </w:r>
      <w:r>
        <w:rPr>
          <w:rFonts w:ascii="Times New Roman"/>
          <w:b w:val="false"/>
          <w:i w:val="false"/>
          <w:color w:val="000000"/>
          <w:sz w:val="28"/>
        </w:rPr>
        <w:t xml:space="preserve">
      тен тыс ысыраптар, </w:t>
      </w:r>
      <w:r>
        <w:br/>
      </w:r>
      <w:r>
        <w:rPr>
          <w:rFonts w:ascii="Times New Roman"/>
          <w:b w:val="false"/>
          <w:i w:val="false"/>
          <w:color w:val="000000"/>
          <w:sz w:val="28"/>
        </w:rPr>
        <w:t xml:space="preserve">
      бүліну, ТМҚ жетіс. </w:t>
      </w:r>
      <w:r>
        <w:br/>
      </w:r>
      <w:r>
        <w:rPr>
          <w:rFonts w:ascii="Times New Roman"/>
          <w:b w:val="false"/>
          <w:i w:val="false"/>
          <w:color w:val="000000"/>
          <w:sz w:val="28"/>
        </w:rPr>
        <w:t xml:space="preserve">
      пеушіліктері </w:t>
      </w:r>
      <w:r>
        <w:br/>
      </w:r>
      <w:r>
        <w:rPr>
          <w:rFonts w:ascii="Times New Roman"/>
          <w:b w:val="false"/>
          <w:i w:val="false"/>
          <w:color w:val="000000"/>
          <w:sz w:val="28"/>
        </w:rPr>
        <w:t xml:space="preserve">
1.22  Жалға алу бойынша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1.23  Әлеуметтік салаға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1.24  Күмәнді талаптар </w:t>
      </w:r>
      <w:r>
        <w:br/>
      </w:r>
      <w:r>
        <w:rPr>
          <w:rFonts w:ascii="Times New Roman"/>
          <w:b w:val="false"/>
          <w:i w:val="false"/>
          <w:color w:val="000000"/>
          <w:sz w:val="28"/>
        </w:rPr>
        <w:t xml:space="preserve">
      бойынша резервтер </w:t>
      </w:r>
      <w:r>
        <w:br/>
      </w:r>
      <w:r>
        <w:rPr>
          <w:rFonts w:ascii="Times New Roman"/>
          <w:b w:val="false"/>
          <w:i w:val="false"/>
          <w:color w:val="000000"/>
          <w:sz w:val="28"/>
        </w:rPr>
        <w:t xml:space="preserve">
      құру жөніндегі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1.25  Мерекелік, мәдени- </w:t>
      </w:r>
      <w:r>
        <w:br/>
      </w:r>
      <w:r>
        <w:rPr>
          <w:rFonts w:ascii="Times New Roman"/>
          <w:b w:val="false"/>
          <w:i w:val="false"/>
          <w:color w:val="000000"/>
          <w:sz w:val="28"/>
        </w:rPr>
        <w:t xml:space="preserve">
      бұқаралық және </w:t>
      </w:r>
      <w:r>
        <w:br/>
      </w:r>
      <w:r>
        <w:rPr>
          <w:rFonts w:ascii="Times New Roman"/>
          <w:b w:val="false"/>
          <w:i w:val="false"/>
          <w:color w:val="000000"/>
          <w:sz w:val="28"/>
        </w:rPr>
        <w:t xml:space="preserve">
      спорттық іс-шара. </w:t>
      </w:r>
      <w:r>
        <w:br/>
      </w:r>
      <w:r>
        <w:rPr>
          <w:rFonts w:ascii="Times New Roman"/>
          <w:b w:val="false"/>
          <w:i w:val="false"/>
          <w:color w:val="000000"/>
          <w:sz w:val="28"/>
        </w:rPr>
        <w:t xml:space="preserve">
      ларды өткізуге </w:t>
      </w:r>
      <w:r>
        <w:br/>
      </w:r>
      <w:r>
        <w:rPr>
          <w:rFonts w:ascii="Times New Roman"/>
          <w:b w:val="false"/>
          <w:i w:val="false"/>
          <w:color w:val="000000"/>
          <w:sz w:val="28"/>
        </w:rPr>
        <w:t xml:space="preserve">
1.26  Қайырымдылық көмегі </w:t>
      </w:r>
      <w:r>
        <w:br/>
      </w:r>
      <w:r>
        <w:rPr>
          <w:rFonts w:ascii="Times New Roman"/>
          <w:b w:val="false"/>
          <w:i w:val="false"/>
          <w:color w:val="000000"/>
          <w:sz w:val="28"/>
        </w:rPr>
        <w:t xml:space="preserve">
1.27  Өзге де шығыстар </w:t>
      </w:r>
      <w:r>
        <w:br/>
      </w:r>
      <w:r>
        <w:rPr>
          <w:rFonts w:ascii="Times New Roman"/>
          <w:b w:val="false"/>
          <w:i w:val="false"/>
          <w:color w:val="000000"/>
          <w:sz w:val="28"/>
        </w:rPr>
        <w:t xml:space="preserve">
2     Дайын өнімді </w:t>
      </w:r>
      <w:r>
        <w:br/>
      </w:r>
      <w:r>
        <w:rPr>
          <w:rFonts w:ascii="Times New Roman"/>
          <w:b w:val="false"/>
          <w:i w:val="false"/>
          <w:color w:val="000000"/>
          <w:sz w:val="28"/>
        </w:rPr>
        <w:t xml:space="preserve">
      (тауарларды, </w:t>
      </w:r>
      <w:r>
        <w:br/>
      </w:r>
      <w:r>
        <w:rPr>
          <w:rFonts w:ascii="Times New Roman"/>
          <w:b w:val="false"/>
          <w:i w:val="false"/>
          <w:color w:val="000000"/>
          <w:sz w:val="28"/>
        </w:rPr>
        <w:t xml:space="preserve">
      жұмыстарды, қызмет </w:t>
      </w:r>
      <w:r>
        <w:br/>
      </w:r>
      <w:r>
        <w:rPr>
          <w:rFonts w:ascii="Times New Roman"/>
          <w:b w:val="false"/>
          <w:i w:val="false"/>
          <w:color w:val="000000"/>
          <w:sz w:val="28"/>
        </w:rPr>
        <w:t xml:space="preserve">
      көрсетулерді) </w:t>
      </w:r>
      <w:r>
        <w:br/>
      </w:r>
      <w:r>
        <w:rPr>
          <w:rFonts w:ascii="Times New Roman"/>
          <w:b w:val="false"/>
          <w:i w:val="false"/>
          <w:color w:val="000000"/>
          <w:sz w:val="28"/>
        </w:rPr>
        <w:t xml:space="preserve">
      өткізу бойынша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2.1   Материалдар </w:t>
      </w:r>
      <w:r>
        <w:br/>
      </w:r>
      <w:r>
        <w:rPr>
          <w:rFonts w:ascii="Times New Roman"/>
          <w:b w:val="false"/>
          <w:i w:val="false"/>
          <w:color w:val="000000"/>
          <w:sz w:val="28"/>
        </w:rPr>
        <w:t xml:space="preserve">
2.2   Қызметкерлердің </w:t>
      </w:r>
      <w:r>
        <w:br/>
      </w:r>
      <w:r>
        <w:rPr>
          <w:rFonts w:ascii="Times New Roman"/>
          <w:b w:val="false"/>
          <w:i w:val="false"/>
          <w:color w:val="000000"/>
          <w:sz w:val="28"/>
        </w:rPr>
        <w:t xml:space="preserve">
      еңбекақысы </w:t>
      </w:r>
      <w:r>
        <w:br/>
      </w:r>
      <w:r>
        <w:rPr>
          <w:rFonts w:ascii="Times New Roman"/>
          <w:b w:val="false"/>
          <w:i w:val="false"/>
          <w:color w:val="000000"/>
          <w:sz w:val="28"/>
        </w:rPr>
        <w:t xml:space="preserve">
2.3   Еңбекақыдан </w:t>
      </w:r>
      <w:r>
        <w:br/>
      </w:r>
      <w:r>
        <w:rPr>
          <w:rFonts w:ascii="Times New Roman"/>
          <w:b w:val="false"/>
          <w:i w:val="false"/>
          <w:color w:val="000000"/>
          <w:sz w:val="28"/>
        </w:rPr>
        <w:t xml:space="preserve">
      аударымдар </w:t>
      </w:r>
      <w:r>
        <w:br/>
      </w:r>
      <w:r>
        <w:rPr>
          <w:rFonts w:ascii="Times New Roman"/>
          <w:b w:val="false"/>
          <w:i w:val="false"/>
          <w:color w:val="000000"/>
          <w:sz w:val="28"/>
        </w:rPr>
        <w:t xml:space="preserve">
2.4   Негізгі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тозуы </w:t>
      </w:r>
      <w:r>
        <w:br/>
      </w:r>
      <w:r>
        <w:rPr>
          <w:rFonts w:ascii="Times New Roman"/>
          <w:b w:val="false"/>
          <w:i w:val="false"/>
          <w:color w:val="000000"/>
          <w:sz w:val="28"/>
        </w:rPr>
        <w:t xml:space="preserve">
2.5   Негізгі құралдар </w:t>
      </w:r>
      <w:r>
        <w:br/>
      </w:r>
      <w:r>
        <w:rPr>
          <w:rFonts w:ascii="Times New Roman"/>
          <w:b w:val="false"/>
          <w:i w:val="false"/>
          <w:color w:val="000000"/>
          <w:sz w:val="28"/>
        </w:rPr>
        <w:t xml:space="preserve">
      мен материалдық </w:t>
      </w:r>
      <w:r>
        <w:br/>
      </w:r>
      <w:r>
        <w:rPr>
          <w:rFonts w:ascii="Times New Roman"/>
          <w:b w:val="false"/>
          <w:i w:val="false"/>
          <w:color w:val="000000"/>
          <w:sz w:val="28"/>
        </w:rPr>
        <w:t xml:space="preserve">
      емес активтерді </w:t>
      </w:r>
      <w:r>
        <w:br/>
      </w:r>
      <w:r>
        <w:rPr>
          <w:rFonts w:ascii="Times New Roman"/>
          <w:b w:val="false"/>
          <w:i w:val="false"/>
          <w:color w:val="000000"/>
          <w:sz w:val="28"/>
        </w:rPr>
        <w:t xml:space="preserve">
      жөндеу және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2.6   Коммуналдық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2.7   Іссапар шығыс. </w:t>
      </w:r>
      <w:r>
        <w:br/>
      </w:r>
      <w:r>
        <w:rPr>
          <w:rFonts w:ascii="Times New Roman"/>
          <w:b w:val="false"/>
          <w:i w:val="false"/>
          <w:color w:val="000000"/>
          <w:sz w:val="28"/>
        </w:rPr>
        <w:t xml:space="preserve">
      тары, барлығы </w:t>
      </w:r>
      <w:r>
        <w:br/>
      </w:r>
      <w:r>
        <w:rPr>
          <w:rFonts w:ascii="Times New Roman"/>
          <w:b w:val="false"/>
          <w:i w:val="false"/>
          <w:color w:val="000000"/>
          <w:sz w:val="28"/>
        </w:rPr>
        <w:t xml:space="preserve">
2.7.1 белгіленген </w:t>
      </w:r>
      <w:r>
        <w:br/>
      </w:r>
      <w:r>
        <w:rPr>
          <w:rFonts w:ascii="Times New Roman"/>
          <w:b w:val="false"/>
          <w:i w:val="false"/>
          <w:color w:val="000000"/>
          <w:sz w:val="28"/>
        </w:rPr>
        <w:t xml:space="preserve">
      норма шеңберінде </w:t>
      </w:r>
      <w:r>
        <w:br/>
      </w:r>
      <w:r>
        <w:rPr>
          <w:rFonts w:ascii="Times New Roman"/>
          <w:b w:val="false"/>
          <w:i w:val="false"/>
          <w:color w:val="000000"/>
          <w:sz w:val="28"/>
        </w:rPr>
        <w:t xml:space="preserve">
2.7.2 нормадан тыс </w:t>
      </w:r>
      <w:r>
        <w:br/>
      </w:r>
      <w:r>
        <w:rPr>
          <w:rFonts w:ascii="Times New Roman"/>
          <w:b w:val="false"/>
          <w:i w:val="false"/>
          <w:color w:val="000000"/>
          <w:sz w:val="28"/>
        </w:rPr>
        <w:t xml:space="preserve">
2.8   Тиеу, тасымалдау </w:t>
      </w:r>
      <w:r>
        <w:br/>
      </w:r>
      <w:r>
        <w:rPr>
          <w:rFonts w:ascii="Times New Roman"/>
          <w:b w:val="false"/>
          <w:i w:val="false"/>
          <w:color w:val="000000"/>
          <w:sz w:val="28"/>
        </w:rPr>
        <w:t xml:space="preserve">
      және сақтау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2.9   Жарнамаға және </w:t>
      </w:r>
      <w:r>
        <w:br/>
      </w:r>
      <w:r>
        <w:rPr>
          <w:rFonts w:ascii="Times New Roman"/>
          <w:b w:val="false"/>
          <w:i w:val="false"/>
          <w:color w:val="000000"/>
          <w:sz w:val="28"/>
        </w:rPr>
        <w:t xml:space="preserve">
      маркетингке </w:t>
      </w:r>
      <w:r>
        <w:br/>
      </w:r>
      <w:r>
        <w:rPr>
          <w:rFonts w:ascii="Times New Roman"/>
          <w:b w:val="false"/>
          <w:i w:val="false"/>
          <w:color w:val="000000"/>
          <w:sz w:val="28"/>
        </w:rPr>
        <w:t xml:space="preserve">
      шығыстар </w:t>
      </w:r>
      <w:r>
        <w:br/>
      </w:r>
      <w:r>
        <w:rPr>
          <w:rFonts w:ascii="Times New Roman"/>
          <w:b w:val="false"/>
          <w:i w:val="false"/>
          <w:color w:val="000000"/>
          <w:sz w:val="28"/>
        </w:rPr>
        <w:t xml:space="preserve">
2.10  Жалға алу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2.11  Әлеуметтік </w:t>
      </w:r>
      <w:r>
        <w:br/>
      </w:r>
      <w:r>
        <w:rPr>
          <w:rFonts w:ascii="Times New Roman"/>
          <w:b w:val="false"/>
          <w:i w:val="false"/>
          <w:color w:val="000000"/>
          <w:sz w:val="28"/>
        </w:rPr>
        <w:t xml:space="preserve">
      салаға шығыстар </w:t>
      </w:r>
      <w:r>
        <w:br/>
      </w:r>
      <w:r>
        <w:rPr>
          <w:rFonts w:ascii="Times New Roman"/>
          <w:b w:val="false"/>
          <w:i w:val="false"/>
          <w:color w:val="000000"/>
          <w:sz w:val="28"/>
        </w:rPr>
        <w:t xml:space="preserve">
2.12  Өзге де шығыстар </w:t>
      </w:r>
      <w:r>
        <w:br/>
      </w:r>
      <w:r>
        <w:rPr>
          <w:rFonts w:ascii="Times New Roman"/>
          <w:b w:val="false"/>
          <w:i w:val="false"/>
          <w:color w:val="000000"/>
          <w:sz w:val="28"/>
        </w:rPr>
        <w:t xml:space="preserve">
3     Сыйақы түріндегі </w:t>
      </w:r>
      <w:r>
        <w:br/>
      </w:r>
      <w:r>
        <w:rPr>
          <w:rFonts w:ascii="Times New Roman"/>
          <w:b w:val="false"/>
          <w:i w:val="false"/>
          <w:color w:val="000000"/>
          <w:sz w:val="28"/>
        </w:rPr>
        <w:t xml:space="preserve">
      шығыстар, барлығы </w:t>
      </w:r>
      <w:r>
        <w:br/>
      </w:r>
      <w:r>
        <w:rPr>
          <w:rFonts w:ascii="Times New Roman"/>
          <w:b w:val="false"/>
          <w:i w:val="false"/>
          <w:color w:val="000000"/>
          <w:sz w:val="28"/>
        </w:rPr>
        <w:t xml:space="preserve">
3.1   Банктердің </w:t>
      </w:r>
      <w:r>
        <w:br/>
      </w:r>
      <w:r>
        <w:rPr>
          <w:rFonts w:ascii="Times New Roman"/>
          <w:b w:val="false"/>
          <w:i w:val="false"/>
          <w:color w:val="000000"/>
          <w:sz w:val="28"/>
        </w:rPr>
        <w:t xml:space="preserve">
      заемдары негізін. </w:t>
      </w:r>
      <w:r>
        <w:br/>
      </w:r>
      <w:r>
        <w:rPr>
          <w:rFonts w:ascii="Times New Roman"/>
          <w:b w:val="false"/>
          <w:i w:val="false"/>
          <w:color w:val="000000"/>
          <w:sz w:val="28"/>
        </w:rPr>
        <w:t xml:space="preserve">
      дегі сыйақы </w:t>
      </w:r>
      <w:r>
        <w:br/>
      </w:r>
      <w:r>
        <w:rPr>
          <w:rFonts w:ascii="Times New Roman"/>
          <w:b w:val="false"/>
          <w:i w:val="false"/>
          <w:color w:val="000000"/>
          <w:sz w:val="28"/>
        </w:rPr>
        <w:t xml:space="preserve">
      (проценттер)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3.2   Жеткізушілердің </w:t>
      </w:r>
      <w:r>
        <w:br/>
      </w:r>
      <w:r>
        <w:rPr>
          <w:rFonts w:ascii="Times New Roman"/>
          <w:b w:val="false"/>
          <w:i w:val="false"/>
          <w:color w:val="000000"/>
          <w:sz w:val="28"/>
        </w:rPr>
        <w:t xml:space="preserve">
      заемдары негізінде </w:t>
      </w:r>
      <w:r>
        <w:br/>
      </w:r>
      <w:r>
        <w:rPr>
          <w:rFonts w:ascii="Times New Roman"/>
          <w:b w:val="false"/>
          <w:i w:val="false"/>
          <w:color w:val="000000"/>
          <w:sz w:val="28"/>
        </w:rPr>
        <w:t xml:space="preserve">
      сыйақы (проценттер)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3.3   Жалға алу негізінде </w:t>
      </w:r>
      <w:r>
        <w:br/>
      </w:r>
      <w:r>
        <w:rPr>
          <w:rFonts w:ascii="Times New Roman"/>
          <w:b w:val="false"/>
          <w:i w:val="false"/>
          <w:color w:val="000000"/>
          <w:sz w:val="28"/>
        </w:rPr>
        <w:t xml:space="preserve">
      сыйақы (проценттер)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3.4   Өзге де шығыстар*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жиынтық шығыстардан 10%-асып кеткен кезінде негіздеу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w:t>
      </w:r>
      <w:r>
        <w:rPr>
          <w:rFonts w:ascii="Times New Roman"/>
          <w:b/>
          <w:i w:val="false"/>
          <w:color w:val="000000"/>
          <w:sz w:val="28"/>
        </w:rPr>
        <w:t xml:space="preserve">2005-2007 жылдары іске жоспарланған инвестициялық жобалар тізбесі </w:t>
      </w:r>
    </w:p>
    <w:p>
      <w:pPr>
        <w:spacing w:after="0"/>
        <w:ind w:left="0"/>
        <w:jc w:val="both"/>
      </w:pPr>
      <w:r>
        <w:rPr>
          <w:rFonts w:ascii="Times New Roman"/>
          <w:b w:val="false"/>
          <w:i w:val="false"/>
          <w:color w:val="000000"/>
          <w:sz w:val="28"/>
        </w:rPr>
        <w:t xml:space="preserve">                                                      5 нысаны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|Іске  |Жалпы|Қаржы.| жылдар бойынша қаржыландыру: </w:t>
      </w:r>
      <w:r>
        <w:br/>
      </w:r>
      <w:r>
        <w:rPr>
          <w:rFonts w:ascii="Times New Roman"/>
          <w:b w:val="false"/>
          <w:i w:val="false"/>
          <w:color w:val="000000"/>
          <w:sz w:val="28"/>
        </w:rPr>
        <w:t xml:space="preserve">
р/с| Жоба атауы |асыру |құны |лан.  |______________________________ </w:t>
      </w:r>
      <w:r>
        <w:br/>
      </w:r>
      <w:r>
        <w:rPr>
          <w:rFonts w:ascii="Times New Roman"/>
          <w:b w:val="false"/>
          <w:i w:val="false"/>
          <w:color w:val="000000"/>
          <w:sz w:val="28"/>
        </w:rPr>
        <w:t xml:space="preserve">
   |            |кезеңі|     |дыру  |01.01.|2005 |2006 |2007 |01.01. </w:t>
      </w:r>
      <w:r>
        <w:br/>
      </w:r>
      <w:r>
        <w:rPr>
          <w:rFonts w:ascii="Times New Roman"/>
          <w:b w:val="false"/>
          <w:i w:val="false"/>
          <w:color w:val="000000"/>
          <w:sz w:val="28"/>
        </w:rPr>
        <w:t xml:space="preserve">
   |            |      |     |көзі  | 05ж. | жыл |жыл  |жыл  | 08ж. </w:t>
      </w:r>
      <w:r>
        <w:br/>
      </w:r>
      <w:r>
        <w:rPr>
          <w:rFonts w:ascii="Times New Roman"/>
          <w:b w:val="false"/>
          <w:i w:val="false"/>
          <w:color w:val="000000"/>
          <w:sz w:val="28"/>
        </w:rPr>
        <w:t xml:space="preserve">
   |            |      |     |      |иге.  |(бол.|(бол.|(бол.| қал. </w:t>
      </w:r>
      <w:r>
        <w:br/>
      </w:r>
      <w:r>
        <w:rPr>
          <w:rFonts w:ascii="Times New Roman"/>
          <w:b w:val="false"/>
          <w:i w:val="false"/>
          <w:color w:val="000000"/>
          <w:sz w:val="28"/>
        </w:rPr>
        <w:t xml:space="preserve">
   |            |      |     |      |рілді |жам) |жам) |жам) | дық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Экономика және   </w:t>
      </w:r>
      <w:r>
        <w:br/>
      </w:r>
      <w:r>
        <w:rPr>
          <w:rFonts w:ascii="Times New Roman"/>
          <w:b w:val="false"/>
          <w:i w:val="false"/>
          <w:color w:val="000000"/>
          <w:sz w:val="28"/>
        </w:rPr>
        <w:t xml:space="preserve">
бюджеттік жоспарлау министрінің      </w:t>
      </w:r>
      <w:r>
        <w:br/>
      </w:r>
      <w:r>
        <w:rPr>
          <w:rFonts w:ascii="Times New Roman"/>
          <w:b w:val="false"/>
          <w:i w:val="false"/>
          <w:color w:val="000000"/>
          <w:sz w:val="28"/>
        </w:rPr>
        <w:t xml:space="preserve">
2004 жылғы 18 маусымдағы "Ұлттық     </w:t>
      </w:r>
      <w:r>
        <w:br/>
      </w:r>
      <w:r>
        <w:rPr>
          <w:rFonts w:ascii="Times New Roman"/>
          <w:b w:val="false"/>
          <w:i w:val="false"/>
          <w:color w:val="000000"/>
          <w:sz w:val="28"/>
        </w:rPr>
        <w:t xml:space="preserve">
компаниялардың жоспарларының бөлімдер  </w:t>
      </w:r>
      <w:r>
        <w:br/>
      </w:r>
      <w:r>
        <w:rPr>
          <w:rFonts w:ascii="Times New Roman"/>
          <w:b w:val="false"/>
          <w:i w:val="false"/>
          <w:color w:val="000000"/>
          <w:sz w:val="28"/>
        </w:rPr>
        <w:t xml:space="preserve">
құрылымын, көрсеткіштердің нысандары   </w:t>
      </w:r>
      <w:r>
        <w:br/>
      </w:r>
      <w:r>
        <w:rPr>
          <w:rFonts w:ascii="Times New Roman"/>
          <w:b w:val="false"/>
          <w:i w:val="false"/>
          <w:color w:val="000000"/>
          <w:sz w:val="28"/>
        </w:rPr>
        <w:t xml:space="preserve">
мен тізімін бекіту туралы"       </w:t>
      </w:r>
      <w:r>
        <w:br/>
      </w:r>
      <w:r>
        <w:rPr>
          <w:rFonts w:ascii="Times New Roman"/>
          <w:b w:val="false"/>
          <w:i w:val="false"/>
          <w:color w:val="000000"/>
          <w:sz w:val="28"/>
        </w:rPr>
        <w:t xml:space="preserve">
N 89 бұйрығымен бекітілген Ұлттық    </w:t>
      </w:r>
      <w:r>
        <w:br/>
      </w:r>
      <w:r>
        <w:rPr>
          <w:rFonts w:ascii="Times New Roman"/>
          <w:b w:val="false"/>
          <w:i w:val="false"/>
          <w:color w:val="000000"/>
          <w:sz w:val="28"/>
        </w:rPr>
        <w:t xml:space="preserve">
компаниялардың 2005-2007 жылдарға    </w:t>
      </w:r>
      <w:r>
        <w:br/>
      </w:r>
      <w:r>
        <w:rPr>
          <w:rFonts w:ascii="Times New Roman"/>
          <w:b w:val="false"/>
          <w:i w:val="false"/>
          <w:color w:val="000000"/>
          <w:sz w:val="28"/>
        </w:rPr>
        <w:t xml:space="preserve">
арналған жоспарлары бөлімдерінің    </w:t>
      </w:r>
      <w:r>
        <w:br/>
      </w:r>
      <w:r>
        <w:rPr>
          <w:rFonts w:ascii="Times New Roman"/>
          <w:b w:val="false"/>
          <w:i w:val="false"/>
          <w:color w:val="000000"/>
          <w:sz w:val="28"/>
        </w:rPr>
        <w:t xml:space="preserve">
құрылымына, көрсеткіштерінің      </w:t>
      </w:r>
      <w:r>
        <w:br/>
      </w:r>
      <w:r>
        <w:rPr>
          <w:rFonts w:ascii="Times New Roman"/>
          <w:b w:val="false"/>
          <w:i w:val="false"/>
          <w:color w:val="000000"/>
          <w:sz w:val="28"/>
        </w:rPr>
        <w:t xml:space="preserve">
нысандары мен тізіміне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2005-2007 жылдарға арналған болжамды балансы (мың теңге)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6 нысаны </w:t>
      </w:r>
      <w:r>
        <w:br/>
      </w:r>
      <w:r>
        <w:rPr>
          <w:rFonts w:ascii="Times New Roman"/>
          <w:b w:val="false"/>
          <w:i w:val="false"/>
          <w:color w:val="000000"/>
          <w:sz w:val="28"/>
        </w:rPr>
        <w:t xml:space="preserve">
(кезең соңына)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|2003 | 2004  |  2005 | 2006 | 2007 </w:t>
      </w:r>
      <w:r>
        <w:br/>
      </w:r>
      <w:r>
        <w:rPr>
          <w:rFonts w:ascii="Times New Roman"/>
          <w:b w:val="false"/>
          <w:i w:val="false"/>
          <w:color w:val="000000"/>
          <w:sz w:val="28"/>
        </w:rPr>
        <w:t xml:space="preserve">
р/с|        Көрсеткіштер        |есеп |бағалау| болжам|болжам|болжам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Активтер, барлығы </w:t>
      </w:r>
      <w:r>
        <w:br/>
      </w:r>
      <w:r>
        <w:rPr>
          <w:rFonts w:ascii="Times New Roman"/>
          <w:b w:val="false"/>
          <w:i w:val="false"/>
          <w:color w:val="000000"/>
          <w:sz w:val="28"/>
        </w:rPr>
        <w:t xml:space="preserve">
1   Ұзақ мерзімді активтер,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 Материалдық емес активтер </w:t>
      </w:r>
      <w:r>
        <w:br/>
      </w:r>
      <w:r>
        <w:rPr>
          <w:rFonts w:ascii="Times New Roman"/>
          <w:b w:val="false"/>
          <w:i w:val="false"/>
          <w:color w:val="000000"/>
          <w:sz w:val="28"/>
        </w:rPr>
        <w:t xml:space="preserve">
1.2 Материалдық емес активтердің </w:t>
      </w:r>
      <w:r>
        <w:br/>
      </w:r>
      <w:r>
        <w:rPr>
          <w:rFonts w:ascii="Times New Roman"/>
          <w:b w:val="false"/>
          <w:i w:val="false"/>
          <w:color w:val="000000"/>
          <w:sz w:val="28"/>
        </w:rPr>
        <w:t xml:space="preserve">
    амортизациялау </w:t>
      </w:r>
      <w:r>
        <w:br/>
      </w:r>
      <w:r>
        <w:rPr>
          <w:rFonts w:ascii="Times New Roman"/>
          <w:b w:val="false"/>
          <w:i w:val="false"/>
          <w:color w:val="000000"/>
          <w:sz w:val="28"/>
        </w:rPr>
        <w:t xml:space="preserve">
1.3 Материалдық емес активтердің </w:t>
      </w:r>
      <w:r>
        <w:br/>
      </w:r>
      <w:r>
        <w:rPr>
          <w:rFonts w:ascii="Times New Roman"/>
          <w:b w:val="false"/>
          <w:i w:val="false"/>
          <w:color w:val="000000"/>
          <w:sz w:val="28"/>
        </w:rPr>
        <w:t xml:space="preserve">
    баланстық (қалыс) құны </w:t>
      </w:r>
      <w:r>
        <w:br/>
      </w:r>
      <w:r>
        <w:rPr>
          <w:rFonts w:ascii="Times New Roman"/>
          <w:b w:val="false"/>
          <w:i w:val="false"/>
          <w:color w:val="000000"/>
          <w:sz w:val="28"/>
        </w:rPr>
        <w:t xml:space="preserve">
1.4 Негізгі құралдар </w:t>
      </w:r>
      <w:r>
        <w:br/>
      </w:r>
      <w:r>
        <w:rPr>
          <w:rFonts w:ascii="Times New Roman"/>
          <w:b w:val="false"/>
          <w:i w:val="false"/>
          <w:color w:val="000000"/>
          <w:sz w:val="28"/>
        </w:rPr>
        <w:t xml:space="preserve">
1.5 Негізгі құралдардың тозуы </w:t>
      </w:r>
      <w:r>
        <w:br/>
      </w:r>
      <w:r>
        <w:rPr>
          <w:rFonts w:ascii="Times New Roman"/>
          <w:b w:val="false"/>
          <w:i w:val="false"/>
          <w:color w:val="000000"/>
          <w:sz w:val="28"/>
        </w:rPr>
        <w:t xml:space="preserve">
1.6 Негізгі құралдардың баланстық </w:t>
      </w:r>
      <w:r>
        <w:br/>
      </w:r>
      <w:r>
        <w:rPr>
          <w:rFonts w:ascii="Times New Roman"/>
          <w:b w:val="false"/>
          <w:i w:val="false"/>
          <w:color w:val="000000"/>
          <w:sz w:val="28"/>
        </w:rPr>
        <w:t xml:space="preserve">
    (қалыс) құны </w:t>
      </w:r>
      <w:r>
        <w:br/>
      </w:r>
      <w:r>
        <w:rPr>
          <w:rFonts w:ascii="Times New Roman"/>
          <w:b w:val="false"/>
          <w:i w:val="false"/>
          <w:color w:val="000000"/>
          <w:sz w:val="28"/>
        </w:rPr>
        <w:t xml:space="preserve">
1.7 Инвестициялар </w:t>
      </w:r>
      <w:r>
        <w:br/>
      </w:r>
      <w:r>
        <w:rPr>
          <w:rFonts w:ascii="Times New Roman"/>
          <w:b w:val="false"/>
          <w:i w:val="false"/>
          <w:color w:val="000000"/>
          <w:sz w:val="28"/>
        </w:rPr>
        <w:t xml:space="preserve">
1.8 Ұзақ мерзімді дебиторлық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   Ағымдағы активтер, барлығы </w:t>
      </w:r>
      <w:r>
        <w:br/>
      </w:r>
      <w:r>
        <w:rPr>
          <w:rFonts w:ascii="Times New Roman"/>
          <w:b w:val="false"/>
          <w:i w:val="false"/>
          <w:color w:val="000000"/>
          <w:sz w:val="28"/>
        </w:rPr>
        <w:t xml:space="preserve">
2.1 Тауар-материалдық қоры </w:t>
      </w:r>
      <w:r>
        <w:br/>
      </w:r>
      <w:r>
        <w:rPr>
          <w:rFonts w:ascii="Times New Roman"/>
          <w:b w:val="false"/>
          <w:i w:val="false"/>
          <w:color w:val="000000"/>
          <w:sz w:val="28"/>
        </w:rPr>
        <w:t xml:space="preserve">
2.2 Қысқа мерзімді дебиторлық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2.3 Қысқа мерзімді қаржы </w:t>
      </w:r>
      <w:r>
        <w:br/>
      </w:r>
      <w:r>
        <w:rPr>
          <w:rFonts w:ascii="Times New Roman"/>
          <w:b w:val="false"/>
          <w:i w:val="false"/>
          <w:color w:val="000000"/>
          <w:sz w:val="28"/>
        </w:rPr>
        <w:t xml:space="preserve">
    инвестициялары </w:t>
      </w:r>
      <w:r>
        <w:br/>
      </w:r>
      <w:r>
        <w:rPr>
          <w:rFonts w:ascii="Times New Roman"/>
          <w:b w:val="false"/>
          <w:i w:val="false"/>
          <w:color w:val="000000"/>
          <w:sz w:val="28"/>
        </w:rPr>
        <w:t xml:space="preserve">
2.4 Ақша </w:t>
      </w:r>
      <w:r>
        <w:br/>
      </w:r>
      <w:r>
        <w:rPr>
          <w:rFonts w:ascii="Times New Roman"/>
          <w:b w:val="false"/>
          <w:i w:val="false"/>
          <w:color w:val="000000"/>
          <w:sz w:val="28"/>
        </w:rPr>
        <w:t xml:space="preserve">
Меншікті капитал және </w:t>
      </w:r>
      <w:r>
        <w:br/>
      </w:r>
      <w:r>
        <w:rPr>
          <w:rFonts w:ascii="Times New Roman"/>
          <w:b w:val="false"/>
          <w:i w:val="false"/>
          <w:color w:val="000000"/>
          <w:sz w:val="28"/>
        </w:rPr>
        <w:t xml:space="preserve">
Міндеттемелер барлығы </w:t>
      </w:r>
      <w:r>
        <w:br/>
      </w:r>
      <w:r>
        <w:rPr>
          <w:rFonts w:ascii="Times New Roman"/>
          <w:b w:val="false"/>
          <w:i w:val="false"/>
          <w:color w:val="000000"/>
          <w:sz w:val="28"/>
        </w:rPr>
        <w:t xml:space="preserve">
3   Меншікті капитал, барлығы </w:t>
      </w:r>
      <w:r>
        <w:br/>
      </w:r>
      <w:r>
        <w:rPr>
          <w:rFonts w:ascii="Times New Roman"/>
          <w:b w:val="false"/>
          <w:i w:val="false"/>
          <w:color w:val="000000"/>
          <w:sz w:val="28"/>
        </w:rPr>
        <w:t xml:space="preserve">
3.1 Жарғылық капитал </w:t>
      </w:r>
      <w:r>
        <w:br/>
      </w:r>
      <w:r>
        <w:rPr>
          <w:rFonts w:ascii="Times New Roman"/>
          <w:b w:val="false"/>
          <w:i w:val="false"/>
          <w:color w:val="000000"/>
          <w:sz w:val="28"/>
        </w:rPr>
        <w:t xml:space="preserve">
3.2 Төленбеген капитал (-) </w:t>
      </w:r>
      <w:r>
        <w:br/>
      </w:r>
      <w:r>
        <w:rPr>
          <w:rFonts w:ascii="Times New Roman"/>
          <w:b w:val="false"/>
          <w:i w:val="false"/>
          <w:color w:val="000000"/>
          <w:sz w:val="28"/>
        </w:rPr>
        <w:t xml:space="preserve">
3.3 Алынған капитал (-) </w:t>
      </w:r>
      <w:r>
        <w:br/>
      </w:r>
      <w:r>
        <w:rPr>
          <w:rFonts w:ascii="Times New Roman"/>
          <w:b w:val="false"/>
          <w:i w:val="false"/>
          <w:color w:val="000000"/>
          <w:sz w:val="28"/>
        </w:rPr>
        <w:t xml:space="preserve">
3.4 Қосымша төленген капитал </w:t>
      </w:r>
      <w:r>
        <w:br/>
      </w:r>
      <w:r>
        <w:rPr>
          <w:rFonts w:ascii="Times New Roman"/>
          <w:b w:val="false"/>
          <w:i w:val="false"/>
          <w:color w:val="000000"/>
          <w:sz w:val="28"/>
        </w:rPr>
        <w:t xml:space="preserve">
3.5 Қосымша төленбеген капитал </w:t>
      </w:r>
      <w:r>
        <w:br/>
      </w:r>
      <w:r>
        <w:rPr>
          <w:rFonts w:ascii="Times New Roman"/>
          <w:b w:val="false"/>
          <w:i w:val="false"/>
          <w:color w:val="000000"/>
          <w:sz w:val="28"/>
        </w:rPr>
        <w:t xml:space="preserve">
3.6 Резервтік капитал </w:t>
      </w:r>
      <w:r>
        <w:br/>
      </w:r>
      <w:r>
        <w:rPr>
          <w:rFonts w:ascii="Times New Roman"/>
          <w:b w:val="false"/>
          <w:i w:val="false"/>
          <w:color w:val="000000"/>
          <w:sz w:val="28"/>
        </w:rPr>
        <w:t xml:space="preserve">
3.7 Бөлінбеген табыс </w:t>
      </w:r>
      <w:r>
        <w:br/>
      </w:r>
      <w:r>
        <w:rPr>
          <w:rFonts w:ascii="Times New Roman"/>
          <w:b w:val="false"/>
          <w:i w:val="false"/>
          <w:color w:val="000000"/>
          <w:sz w:val="28"/>
        </w:rPr>
        <w:t xml:space="preserve">
    (өтелмеген шығын) </w:t>
      </w:r>
      <w:r>
        <w:br/>
      </w:r>
      <w:r>
        <w:rPr>
          <w:rFonts w:ascii="Times New Roman"/>
          <w:b w:val="false"/>
          <w:i w:val="false"/>
          <w:color w:val="000000"/>
          <w:sz w:val="28"/>
        </w:rPr>
        <w:t xml:space="preserve">
4   Ұзақ мерзімді міндеттемелер,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4.1 Ұзақ мерзімді қарыздар,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банктердің қарыздары </w:t>
      </w:r>
      <w:r>
        <w:br/>
      </w:r>
      <w:r>
        <w:rPr>
          <w:rFonts w:ascii="Times New Roman"/>
          <w:b w:val="false"/>
          <w:i w:val="false"/>
          <w:color w:val="000000"/>
          <w:sz w:val="28"/>
        </w:rPr>
        <w:t xml:space="preserve">
    банктен тыс мекемелердің </w:t>
      </w:r>
      <w:r>
        <w:br/>
      </w:r>
      <w:r>
        <w:rPr>
          <w:rFonts w:ascii="Times New Roman"/>
          <w:b w:val="false"/>
          <w:i w:val="false"/>
          <w:color w:val="000000"/>
          <w:sz w:val="28"/>
        </w:rPr>
        <w:t xml:space="preserve">
    қарыздары </w:t>
      </w:r>
      <w:r>
        <w:br/>
      </w:r>
      <w:r>
        <w:rPr>
          <w:rFonts w:ascii="Times New Roman"/>
          <w:b w:val="false"/>
          <w:i w:val="false"/>
          <w:color w:val="000000"/>
          <w:sz w:val="28"/>
        </w:rPr>
        <w:t xml:space="preserve">
    өзгелер </w:t>
      </w:r>
      <w:r>
        <w:br/>
      </w:r>
      <w:r>
        <w:rPr>
          <w:rFonts w:ascii="Times New Roman"/>
          <w:b w:val="false"/>
          <w:i w:val="false"/>
          <w:color w:val="000000"/>
          <w:sz w:val="28"/>
        </w:rPr>
        <w:t xml:space="preserve">
4.2 Мерзімінен қалдырылған </w:t>
      </w:r>
      <w:r>
        <w:br/>
      </w:r>
      <w:r>
        <w:rPr>
          <w:rFonts w:ascii="Times New Roman"/>
          <w:b w:val="false"/>
          <w:i w:val="false"/>
          <w:color w:val="000000"/>
          <w:sz w:val="28"/>
        </w:rPr>
        <w:t xml:space="preserve">
    корпоративтік табыс салығы </w:t>
      </w:r>
      <w:r>
        <w:br/>
      </w:r>
      <w:r>
        <w:rPr>
          <w:rFonts w:ascii="Times New Roman"/>
          <w:b w:val="false"/>
          <w:i w:val="false"/>
          <w:color w:val="000000"/>
          <w:sz w:val="28"/>
        </w:rPr>
        <w:t xml:space="preserve">
5   Ағымдағы міндеттемелер,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5.1 Қысқа мерзімді қарыздар </w:t>
      </w:r>
      <w:r>
        <w:br/>
      </w:r>
      <w:r>
        <w:rPr>
          <w:rFonts w:ascii="Times New Roman"/>
          <w:b w:val="false"/>
          <w:i w:val="false"/>
          <w:color w:val="000000"/>
          <w:sz w:val="28"/>
        </w:rPr>
        <w:t xml:space="preserve">
    және овердрафт </w:t>
      </w:r>
      <w:r>
        <w:br/>
      </w:r>
      <w:r>
        <w:rPr>
          <w:rFonts w:ascii="Times New Roman"/>
          <w:b w:val="false"/>
          <w:i w:val="false"/>
          <w:color w:val="000000"/>
          <w:sz w:val="28"/>
        </w:rPr>
        <w:t xml:space="preserve">
5.2 Ұзақ мерзімді қарыздардың </w:t>
      </w:r>
      <w:r>
        <w:br/>
      </w:r>
      <w:r>
        <w:rPr>
          <w:rFonts w:ascii="Times New Roman"/>
          <w:b w:val="false"/>
          <w:i w:val="false"/>
          <w:color w:val="000000"/>
          <w:sz w:val="28"/>
        </w:rPr>
        <w:t xml:space="preserve">
    ағымдағы бөлігі </w:t>
      </w:r>
      <w:r>
        <w:br/>
      </w:r>
      <w:r>
        <w:rPr>
          <w:rFonts w:ascii="Times New Roman"/>
          <w:b w:val="false"/>
          <w:i w:val="false"/>
          <w:color w:val="000000"/>
          <w:sz w:val="28"/>
        </w:rPr>
        <w:t xml:space="preserve">
5.3 Қысқа мерзімді кредиторлық </w:t>
      </w:r>
      <w:r>
        <w:br/>
      </w:r>
      <w:r>
        <w:rPr>
          <w:rFonts w:ascii="Times New Roman"/>
          <w:b w:val="false"/>
          <w:i w:val="false"/>
          <w:color w:val="000000"/>
          <w:sz w:val="28"/>
        </w:rPr>
        <w:t xml:space="preserve">
    берешек </w:t>
      </w:r>
      <w:r>
        <w:br/>
      </w:r>
      <w:r>
        <w:rPr>
          <w:rFonts w:ascii="Times New Roman"/>
          <w:b w:val="false"/>
          <w:i w:val="false"/>
          <w:color w:val="000000"/>
          <w:sz w:val="28"/>
        </w:rPr>
        <w:t xml:space="preserve">
5.4 Бюджетпен есеп айырысу </w:t>
      </w:r>
      <w:r>
        <w:br/>
      </w:r>
      <w:r>
        <w:rPr>
          <w:rFonts w:ascii="Times New Roman"/>
          <w:b w:val="false"/>
          <w:i w:val="false"/>
          <w:color w:val="000000"/>
          <w:sz w:val="28"/>
        </w:rPr>
        <w:t xml:space="preserve">
5.5 Бірлесіп бақылайтын заңды </w:t>
      </w:r>
      <w:r>
        <w:br/>
      </w:r>
      <w:r>
        <w:rPr>
          <w:rFonts w:ascii="Times New Roman"/>
          <w:b w:val="false"/>
          <w:i w:val="false"/>
          <w:color w:val="000000"/>
          <w:sz w:val="28"/>
        </w:rPr>
        <w:t xml:space="preserve">
    тұлғаларға және еншілес </w:t>
      </w:r>
      <w:r>
        <w:br/>
      </w:r>
      <w:r>
        <w:rPr>
          <w:rFonts w:ascii="Times New Roman"/>
          <w:b w:val="false"/>
          <w:i w:val="false"/>
          <w:color w:val="000000"/>
          <w:sz w:val="28"/>
        </w:rPr>
        <w:t xml:space="preserve">
    (тәуелді) ұйымдарға </w:t>
      </w:r>
      <w:r>
        <w:br/>
      </w:r>
      <w:r>
        <w:rPr>
          <w:rFonts w:ascii="Times New Roman"/>
          <w:b w:val="false"/>
          <w:i w:val="false"/>
          <w:color w:val="000000"/>
          <w:sz w:val="28"/>
        </w:rPr>
        <w:t xml:space="preserve">
    кредиторлық берешек </w:t>
      </w:r>
      <w:r>
        <w:br/>
      </w:r>
      <w:r>
        <w:rPr>
          <w:rFonts w:ascii="Times New Roman"/>
          <w:b w:val="false"/>
          <w:i w:val="false"/>
          <w:color w:val="000000"/>
          <w:sz w:val="28"/>
        </w:rPr>
        <w:t xml:space="preserve">
5.6 Өзге де кредиторлық </w:t>
      </w:r>
      <w:r>
        <w:br/>
      </w:r>
      <w:r>
        <w:rPr>
          <w:rFonts w:ascii="Times New Roman"/>
          <w:b w:val="false"/>
          <w:i w:val="false"/>
          <w:color w:val="000000"/>
          <w:sz w:val="28"/>
        </w:rPr>
        <w:t xml:space="preserve">
    берешек және есептеу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