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2d989" w14:textId="622d9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халқына протездік-ортопедиялық көмек берудің тәртібі туралы" Нұсқаулықты бекіту туралы" Қазақстан Республикасы Еңбек және халықты әлеуметтік қорғау Министрінің 1998 жылғы 2 сәуірдегі N 88, N 763 тіркелген бұйрығына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2004 жылғы 18 маусымдағы N 140-ө бұйрығы. Қазақстан Республикасы Әділет министрлігінде 2004 жылғы 21 шілдеде тіркелді. Тіркеу N 2957. Бұйрықтың күші жойылды - ҚР Еңбек және халықты әлеуметтік қорғау министрлігінің 2005 жылғы 6 қыркүйектегі N 236-ө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Бұйрықтың күші жойылды - ҚР Еңбек және халықты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әлеуметтік қорғау министрлігінің 2005 жылғы 6 қыркүйектегі N 236-ө Бұйрығымен.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Бұйрықтан үзінді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 "Қазақстан Республикасында мүгедектерді әлеуметтік қорғау туралы" Қазақстан Республикасының 2005 жылғы 20 маусымдағы Заңына, "Мүгедектерді оңалтудың кейбір мәселелері туралы" Қазақстан Республикасы Үкіметінің 2005 жылғы 20 маусымдағы N 754 қаулысына сәйкес 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Мыналардың күші жойылған деп танылсын: 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3) "Қазақстан Республикасының халқына протездік-ортопедиялық көмек берудің тәртібі туралы" Нұсқаулықты бекіту туралы" Қазақстан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Республикасы Еңбек және халықты әлеуметтік қорғау министрлігінің 1998 жылғы 2 сәуірдегі N 88-ө бұйрығына өзгерістер мен толықтырулар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енгізу туралы" Қазақстан Республикасы Еңбек және халықты әлеуметтiк қорғау министрiнiң 2004 жылғы 18 маусымдағы N 140-ө бұйрығы (Нормативтік құқықтық актілерді мемлекеттік тіркеу тіркелімінде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2957 тіркелген).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Мүгедектердің сұранысын қазіргі заман талаптарына жауап беретін протездік-ортопедиялық бұйымдармен анағұрлым толық қамтамасыз ету мақсатында Бұйырамын: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халқына протездік-ортопедиялық көмек берудің тәртібі туралы" Нұсқаулықты бекіту туралы" Қазақстан Республикасы Еңбек және халықты әлеуметтік қорғау Министрінің 1998 жылғы 2 сәуірдегі N 88-ө (Нормативтік құқықтық актілерді мемлекеттік тіркеу тізілімінде N 763 тіркелген), Қазақстан Республикасының Еңбек және халықты әлеуметтік қорғау Министрінің 2002 жылғы 17 мамырдағы N 106-ө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Республикасының Әділет министрлігінде N 1910 тіркелген және Қазақстан Республикасы орталық атқарушы және өзге де мемлекеттік органдарының нормативтік құқықтық актілері бюллетенінде жарияланған, 2002 жыл, N 33, 666-құжат) өзгерістер мен толықтырулар енгізілген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толықтырулар мен өзгерістер енгізілсін: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Қазақстан Республикасының халқына протездік-ортопедиялық көмек беру тәртібі туралы Нұсқаулықта: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2-тармақ "қол және аяқ" деген сөздерден кейін ", көкірек бездері"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7-тармақтағы "және т.б." деген сөздер ", жіңішке таяқтар, балдақтар, жетек арбалар" деген сөздермен ауыстырылсын;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Негізгі протез берілгенге дейін, мүгедектер медициналық көрсеткіштері бойынша пайдалану мерзімі 6 айдан аспайтын үйрену-жаттығу протездерімен қамтамасыз 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Мүгедектер негізгі протездермен осы нұсқаулықтың 10, 12-тармақтарында белгіленген пайдалану мерзіміне қамтамасыз етіледі.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протездері мүгедектерге, олардың тілектері бойынша қосалқы құралдарымен бұйымның негізгі түрін алумен бір мезгілде беріледі.";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9-тармақтың екінші абзацы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"Осы Нұсқаулықтың 7-тармағында көрсетілген протездік-ортопедиялық бұйымдарды медициналық айғақтамалар бойынша беру, сондай-ақ оларды жөндеу тегін жүргізіледі:";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"Қазіргі заманғы технология бойынша жасалған модульдер мен бөлшектер негізіндегі қол және аяқ протездерін ауыстыру оларды алған күннен бастап үш жылдан кейін, 16 жасқа дейінгі мүгедек балалар үшін - екі жылдан кейін жүргізіледі.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Көкірек бездері протездерін ауыстыру оларды алған күннен бастап екі жылдан кейін жүргізіледі.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Қазіргі заманғы технологиямен жасалған табан модулінің, косметикалық қаптауларды, протез тысқаптарын пайдаланудың кепілді мерзімі - бір жылға дейін.";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15-тармақ "Көкірек бездерінің протездері ішкиімнің (бюстгалтер) екі жиынтығымен беріледі." деген сөйлеммен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24-тармақ "шұғылдығын" деген сөзден кейін "Ұлы Отан соғысының қатысушыларын, мүгедектерін, сондай-ақ жеңілдіктер мен кепілдіктер бойынша соларға теңестірілген адамдарды және 16 жасқа дейінгі мүгедек-балаларды қоспағанда," деген сөздермен толықтырылсын;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31-тармақтағы "кеуде темірлерімен" деген сөздер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32-тармақ алынып тасталсын;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45-тармақ алынып тасталсын.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Қазақстан Республикасының Әділет министрлігінде мемлекеттік тіркелген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жоспарлау 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маусым 2004 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"25" маусым 2004 ж.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