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ad2a" w14:textId="3dca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2347 болып тіркелген "Уақытша кедендік декларацияны толтыру және уақытша декларациялау рәсімдерін пайдалана отырып кедендік ресімдеудің ережесін бекіту туралы" Қазақстан Республикасының Кедендік бақылау агенттігі төрағасының 2003 жылғы 20 мамырдағы N 218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2004 жылғы 8 шілдедегі N 299 бұйрығы. Қазақстан Республикасы Әділет министрлігінде 2004 жылғы 22 шілдеде тіркелді. Тіркеу N 2959.
Күші жойылды - Қазақстан Республикасы Қаржы министрлігі Кедендік комитеті төрағасының 2006 жылғы 27 маусыдағы N 220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Қаржы министрлігі Кедендік комитеті төрағасының 2006 жылғы 27 маусыдағы N 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кодексінің 387 
</w:t>
      </w:r>
      <w:r>
        <w:rPr>
          <w:rFonts w:ascii="Times New Roman"/>
          <w:b w:val="false"/>
          <w:i w:val="false"/>
          <w:color w:val="000000"/>
          <w:sz w:val="28"/>
        </w:rPr>
        <w:t xml:space="preserve"> бабына </w:t>
      </w:r>
      <w:r>
        <w:rPr>
          <w:rFonts w:ascii="Times New Roman"/>
          <w:b w:val="false"/>
          <w:i w:val="false"/>
          <w:color w:val="000000"/>
          <w:sz w:val="28"/>
        </w:rPr>
        <w:t>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"Уақытша кедендік декларацияны толтыру және уақытша декларациялау рәсімдерін пайдалана отырып кедендік ресімдеудің ережесін бекіту туралы" Қазақстан Республикасының Кедендік бақылау агенттігі төрағасының 2003 жылғы 20 мамырдағы N 218 
</w:t>
      </w:r>
      <w:r>
        <w:rPr>
          <w:rFonts w:ascii="Times New Roman"/>
          <w:b w:val="false"/>
          <w:i w:val="false"/>
          <w:color w:val="000000"/>
          <w:sz w:val="28"/>
        </w:rPr>
        <w:t xml:space="preserve"> бұйрығына </w:t>
      </w:r>
      <w:r>
        <w:rPr>
          <w:rFonts w:ascii="Times New Roman"/>
          <w:b w:val="false"/>
          <w:i w:val="false"/>
          <w:color w:val="000000"/>
          <w:sz w:val="28"/>
        </w:rPr>
        <w:t>
 (нормативтік-құқықтық актілерді мемлекеттік тіркеу тізілімінде N 2347 болып тіркелген және "Ресми газеттің" 20.09.2003 жылғы N 38 санында жарияланған) мынадай өзгерістер мен толықтырулар енгізілсін:
</w:t>
      </w:r>
      <w:r>
        <w:br/>
      </w:r>
      <w:r>
        <w:rPr>
          <w:rFonts w:ascii="Times New Roman"/>
          <w:b w:val="false"/>
          <w:i w:val="false"/>
          <w:color w:val="000000"/>
          <w:sz w:val="28"/>
        </w:rPr>
        <w:t>
      көрсетілген бұйрықпен бекітілген Уақытша декларациялау рәсімдерін пайдалана отырып, уақытша кедендік декларациялау мен кедендік ресімдеуді толтырудың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2-тармақтың бірінші абзацы "өткізілетін тауарларға" деген сөздерден кейін "кедендік бақылауды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3-тармақ мынадай редакцияда жазылсын:
</w:t>
      </w:r>
      <w:r>
        <w:br/>
      </w:r>
      <w:r>
        <w:rPr>
          <w:rFonts w:ascii="Times New Roman"/>
          <w:b w:val="false"/>
          <w:i w:val="false"/>
          <w:color w:val="000000"/>
          <w:sz w:val="28"/>
        </w:rPr>
        <w:t>
      "3. Тауарларды кедендік ресімдеу тауарлардың тұрған орны бойынша кеден органы қызметінің аймағындағы осы үшін белгіленген орындарда жүргізіледі. Декларанттың дәлелді сұрауы бойынша тауарларды негізгі ресімдеу жөніндегі кедендік операциялар кеден органының орналасқан жерінен тыс және жұмыс уақытынан тыс жасалуы мүмкін. Алушы тіркелген кеден органының аймағынан тысқары жерде негізгі кедендік рәсімдеу жүзеге асырылған жағдайда, тауарларды жөнелтуші не оның құрылымдық бөлімшесі, деколларант басқа елдің органының аймағында кедендік операциялардың жасалғандығы туралы хабарлама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3) 7-тармақта:
</w:t>
      </w:r>
      <w:r>
        <w:br/>
      </w:r>
      <w:r>
        <w:rPr>
          <w:rFonts w:ascii="Times New Roman"/>
          <w:b w:val="false"/>
          <w:i w:val="false"/>
          <w:color w:val="000000"/>
          <w:sz w:val="28"/>
        </w:rPr>
        <w:t>
      4) тармақшадағы төртінші абзац алынып тасталсын;
</w:t>
      </w:r>
      <w:r>
        <w:br/>
      </w:r>
      <w:r>
        <w:rPr>
          <w:rFonts w:ascii="Times New Roman"/>
          <w:b w:val="false"/>
          <w:i w:val="false"/>
          <w:color w:val="000000"/>
          <w:sz w:val="28"/>
        </w:rPr>
        <w:t>
      8) тармақшадағы мынадай сөздер "немесе электр беру желілерін не оларды пайдаланғаны" алынып тасталсын;
</w:t>
      </w:r>
      <w:r>
        <w:br/>
      </w:r>
      <w:r>
        <w:rPr>
          <w:rFonts w:ascii="Times New Roman"/>
          <w:b w:val="false"/>
          <w:i w:val="false"/>
          <w:color w:val="000000"/>
          <w:sz w:val="28"/>
        </w:rPr>
        <w:t>
      мынадай мәнді 8-1) тармақшасымен толтырылсын:
</w:t>
      </w:r>
      <w:r>
        <w:br/>
      </w:r>
      <w:r>
        <w:rPr>
          <w:rFonts w:ascii="Times New Roman"/>
          <w:b w:val="false"/>
          <w:i w:val="false"/>
          <w:color w:val="000000"/>
          <w:sz w:val="28"/>
        </w:rPr>
        <w:t>
      "8-1) орындаушы - электр энергиясын беруді жүзеге асыратын электр беру желілерінің иесі;";
</w:t>
      </w:r>
      <w:r>
        <w:br/>
      </w:r>
      <w:r>
        <w:rPr>
          <w:rFonts w:ascii="Times New Roman"/>
          <w:b w:val="false"/>
          <w:i w:val="false"/>
          <w:color w:val="000000"/>
          <w:sz w:val="28"/>
        </w:rPr>
        <w:t>
      10) тармақшадағы "сағат, тәулік" деген сөздер алынып тасталсын;
</w:t>
      </w:r>
      <w:r>
        <w:br/>
      </w:r>
      <w:r>
        <w:rPr>
          <w:rFonts w:ascii="Times New Roman"/>
          <w:b w:val="false"/>
          <w:i w:val="false"/>
          <w:color w:val="000000"/>
          <w:sz w:val="28"/>
        </w:rPr>
        <w:t>
      10), 11) тармақшаларда және одан әрі Ереженің мәтіні бойынша "электр қуаты және (немесе)" деген сөздер алынып тасталсын;
</w:t>
      </w:r>
      <w:r>
        <w:br/>
      </w: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электр энергиясының өтуі - электр энергиясын электр берудің 1 немесе бірнеше желілері бойынша бір бағытта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4) 13-тармақтағы "бір аймақта орналасқан"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22-тармақта "шығарылған" деген сөз "өткізілген"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27-тармақ мынадай редакцияда жазылсын:
</w:t>
      </w:r>
      <w:r>
        <w:br/>
      </w:r>
      <w:r>
        <w:rPr>
          <w:rFonts w:ascii="Times New Roman"/>
          <w:b w:val="false"/>
          <w:i w:val="false"/>
          <w:color w:val="000000"/>
          <w:sz w:val="28"/>
        </w:rPr>
        <w:t>
      "27. Коносамент, қабылдау-тапсыру актісі не бағаны және мөлшерді айқындау үшін пайдаланылатын басқа құжат ресімделген күннен бастап он күнтізбелік күннен кешіктірмей, бірақ УЖКД тіркелген күннен бастап тоқсан күннен асырмай декларант толық және лайықты үлгіде толтырылған жүктік кедендік декларацияны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7) 36-тармақ мынадай редакцияда жазылсын:
</w:t>
      </w:r>
      <w:r>
        <w:br/>
      </w:r>
      <w:r>
        <w:rPr>
          <w:rFonts w:ascii="Times New Roman"/>
          <w:b w:val="false"/>
          <w:i w:val="false"/>
          <w:color w:val="000000"/>
          <w:sz w:val="28"/>
        </w:rPr>
        <w:t>
      "36. Орындаушымен келісілмеген электр энергиясын жеткізу туындаған жағдайда, ол үш күндік мерзімде бұл туралы кеден органдарын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37-тармақ мынадай редакциядағы екінші бөліммен толтырылсын:
</w:t>
      </w:r>
      <w:r>
        <w:br/>
      </w:r>
      <w:r>
        <w:rPr>
          <w:rFonts w:ascii="Times New Roman"/>
          <w:b w:val="false"/>
          <w:i w:val="false"/>
          <w:color w:val="000000"/>
          <w:sz w:val="28"/>
        </w:rPr>
        <w:t>
      "Бұл орайда энергия жүйелерінің қатарлас жұмысы кезіндегі есепті кезең ішінде алынған электр энергиясының жоспардан тыс көлемдерін кедендік ресімдеуі осы көлемге азаматтық заңға сәйкес шарт жасалып құжаттар мен кедендік мақсат үшін пайдаланатын мағлұматтар берілген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38-тармақтың бірінші абзацы алынып тасталсын;
</w:t>
      </w:r>
      <w:r>
        <w:br/>
      </w:r>
      <w:r>
        <w:rPr>
          <w:rFonts w:ascii="Times New Roman"/>
          <w:b w:val="false"/>
          <w:i w:val="false"/>
          <w:color w:val="000000"/>
          <w:sz w:val="28"/>
        </w:rPr>
        <w:t>
      10) 38-тармақтың екінші абзацындағы "тарап энергия жүйесінің өкілі растаған" деген сөздер алынып тасталып, орнына "берілген электр энергиясының көлемін салыстыру"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41-тармақ мынадай редакцияда жазылсын:
</w:t>
      </w:r>
      <w:r>
        <w:br/>
      </w:r>
      <w:r>
        <w:rPr>
          <w:rFonts w:ascii="Times New Roman"/>
          <w:b w:val="false"/>
          <w:i w:val="false"/>
          <w:color w:val="000000"/>
          <w:sz w:val="28"/>
        </w:rPr>
        <w:t>
      "41. Құбыр желісімен және электр энергия беру желілері арқылы өткізілетін тауарлардың транзитін декларациялауды жөнелтуші (сатушы), алушы (сатып алушы), жөнелтілетін ел, межелі ел, тауарлардың мөлшері, құны туралы мәліметтер беріле отырып және өткізу пункттері көрсетіле отырып кеден органдарын хабардар ету жолымен тауарлардың өткізілуі басталғанға дейін оңайлатылған тәртіппен отандық өткізуші немесе кеден брокері жүзеге асырады. Бұл ретте хабарламаларды тіркеу 10-қосымшаға сәйкес белгіленген нысандағы журналда жүргізіледі.
</w:t>
      </w:r>
      <w:r>
        <w:br/>
      </w:r>
      <w:r>
        <w:rPr>
          <w:rFonts w:ascii="Times New Roman"/>
          <w:b w:val="false"/>
          <w:i w:val="false"/>
          <w:color w:val="000000"/>
          <w:sz w:val="28"/>
        </w:rPr>
        <w:t>
      Тауарлар өткізілген айдың соңғы күнінен бастап 30 күннен кешіктірілмей есепті кезең ішінде әрбір арналы құбыр желісі мен электр беру желілері бойынша тауарлардың транзиттік көлемі партиясына арналған ЖКД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54-тармақта "айдың 3-не дейін" деген сөздер "айдың 5-не дейін"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55-тармақта "айдың 10-на дейін" деген сөздер "айдың 20-на дейін"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көрсетілген бұйрықпен бекітілген 1-қосымша осы бұйрықтың 1-қосымшасына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көрсетілген бұйрықпен бекітілген 3-қосымша осы бұйрықтың 2-қосымшасына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осы бұйрықтың 3-қосымшасына сәйкес көрсетілген бұйрық 10-қосымшамен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көрсетілген бұйрықпен бекітілген 7-қосымша осы бұйрықтың 4-қосымшасына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көрсетілген бұйрықпен бекітілген 8-қосымша осы бұйрықтың 5-қосымшасына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көрсетілген бұйрықпен бекітілген 9-қосымша осы бұйрықтың 6-қосымшасына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Ереженің және қосымшалардың бүкіл мәтіні бойынша "КБ" деген қысқартылған сөздер "КБД" болып өзгертілсін.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Кедендік бақылау агенттігінің Энергия ресурстарына кедендік бақылауды ұйымдастыру басқармасы (Н.Г.Досмұратова) осы бұйрықтың Қазақстан Республикасының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Кедендік бақылау агенттігі төрағасының орынбасары Б.Т.Әбдішевке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Кедендік бақылау агенттігі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министрлігі
</w:t>
      </w:r>
    </w:p>
    <w:p>
      <w:pPr>
        <w:spacing w:after="0"/>
        <w:ind w:left="0"/>
        <w:jc w:val="both"/>
      </w:pPr>
      <w:r>
        <w:rPr>
          <w:rFonts w:ascii="Times New Roman"/>
          <w:b w:val="false"/>
          <w:i w:val="false"/>
          <w:color w:val="000000"/>
          <w:sz w:val="28"/>
        </w:rPr>
        <w:t>
      __________ ____________(А.Ж.Т.)
</w:t>
      </w:r>
      <w:r>
        <w:br/>
      </w:r>
      <w:r>
        <w:rPr>
          <w:rFonts w:ascii="Times New Roman"/>
          <w:b w:val="false"/>
          <w:i w:val="false"/>
          <w:color w:val="000000"/>
          <w:sz w:val="28"/>
        </w:rPr>
        <w:t>
      "____" _________ 2004 жыл
</w:t>
      </w:r>
    </w:p>
    <w:p>
      <w:pPr>
        <w:spacing w:after="0"/>
        <w:ind w:left="0"/>
        <w:jc w:val="both"/>
      </w:pPr>
      <w:r>
        <w:rPr>
          <w:rFonts w:ascii="Times New Roman"/>
          <w:b w:val="false"/>
          <w:i w:val="false"/>
          <w:color w:val="000000"/>
          <w:sz w:val="28"/>
        </w:rPr>
        <w:t>
"Қазақстан Республикасының Әділет   
</w:t>
      </w:r>
      <w:r>
        <w:br/>
      </w:r>
      <w:r>
        <w:rPr>
          <w:rFonts w:ascii="Times New Roman"/>
          <w:b w:val="false"/>
          <w:i w:val="false"/>
          <w:color w:val="000000"/>
          <w:sz w:val="28"/>
        </w:rPr>
        <w:t>
министрлігінде N 2347 болып тіркелген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20 мамырдағы N 218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ресімдеуді
</w:t>
      </w:r>
      <w:r>
        <w:br/>
      </w:r>
      <w:r>
        <w:rPr>
          <w:rFonts w:ascii="Times New Roman"/>
          <w:b w:val="false"/>
          <w:i w:val="false"/>
          <w:color w:val="000000"/>
          <w:sz w:val="28"/>
        </w:rPr>
        <w:t>
толтырудың ережесін" бекіту туралы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"____" ____________  
</w:t>
      </w:r>
      <w:r>
        <w:br/>
      </w:r>
      <w:r>
        <w:rPr>
          <w:rFonts w:ascii="Times New Roman"/>
          <w:b w:val="false"/>
          <w:i w:val="false"/>
          <w:color w:val="000000"/>
          <w:sz w:val="28"/>
        </w:rPr>
        <w:t>
N _____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"__" _________           
</w:t>
      </w:r>
      <w:r>
        <w:br/>
      </w:r>
      <w:r>
        <w:rPr>
          <w:rFonts w:ascii="Times New Roman"/>
          <w:b w:val="false"/>
          <w:i w:val="false"/>
          <w:color w:val="000000"/>
          <w:sz w:val="28"/>
        </w:rPr>
        <w:t>
N ____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ресімдеуді толтырудың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1. Қазақстан Республикасының кеден шекарасы арқылы өткізілетін электр энергияларын кедендік бақылау орыны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  |                 |               |                   |
</w:t>
      </w:r>
      <w:r>
        <w:br/>
      </w:r>
      <w:r>
        <w:rPr>
          <w:rFonts w:ascii="Times New Roman"/>
          <w:b w:val="false"/>
          <w:i w:val="false"/>
          <w:color w:val="000000"/>
          <w:sz w:val="28"/>
        </w:rPr>
        <w:t>
ден. |Кедендік бақылау |    Энергия    |       ВЛ-ның      |   ВЛ
</w:t>
      </w:r>
      <w:r>
        <w:br/>
      </w:r>
      <w:r>
        <w:rPr>
          <w:rFonts w:ascii="Times New Roman"/>
          <w:b w:val="false"/>
          <w:i w:val="false"/>
          <w:color w:val="000000"/>
          <w:sz w:val="28"/>
        </w:rPr>
        <w:t>
дік  | орынының атауы  |   жүйесінің   |       атауы,      |кернеуі.
</w:t>
      </w:r>
      <w:r>
        <w:br/>
      </w:r>
      <w:r>
        <w:rPr>
          <w:rFonts w:ascii="Times New Roman"/>
          <w:b w:val="false"/>
          <w:i w:val="false"/>
          <w:color w:val="000000"/>
          <w:sz w:val="28"/>
        </w:rPr>
        <w:t>
бақы.|                 |     атауы     |        саны       |  нің
</w:t>
      </w:r>
      <w:r>
        <w:br/>
      </w:r>
      <w:r>
        <w:rPr>
          <w:rFonts w:ascii="Times New Roman"/>
          <w:b w:val="false"/>
          <w:i w:val="false"/>
          <w:color w:val="000000"/>
          <w:sz w:val="28"/>
        </w:rPr>
        <w:t>
лау  |                 |               |                   | класы,
</w:t>
      </w:r>
      <w:r>
        <w:br/>
      </w:r>
      <w:r>
        <w:rPr>
          <w:rFonts w:ascii="Times New Roman"/>
          <w:b w:val="false"/>
          <w:i w:val="false"/>
          <w:color w:val="000000"/>
          <w:sz w:val="28"/>
        </w:rPr>
        <w:t>
орны.|                 |               |                   |   кв.
</w:t>
      </w:r>
      <w:r>
        <w:br/>
      </w:r>
      <w:r>
        <w:rPr>
          <w:rFonts w:ascii="Times New Roman"/>
          <w:b w:val="false"/>
          <w:i w:val="false"/>
          <w:color w:val="000000"/>
          <w:sz w:val="28"/>
        </w:rPr>
        <w:t>
ның  |                 |               |                   |
</w:t>
      </w:r>
      <w:r>
        <w:br/>
      </w:r>
      <w:r>
        <w:rPr>
          <w:rFonts w:ascii="Times New Roman"/>
          <w:b w:val="false"/>
          <w:i w:val="false"/>
          <w:color w:val="000000"/>
          <w:sz w:val="28"/>
        </w:rPr>
        <w:t>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ШЫҒЫС ҚАЗАҚСТАН ОБЛЫСЫ - РЕСЕЙ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001  ПС. Өскемен. 500   Восточный филиал   Өскемен.-Рубцовская 500
</w:t>
      </w:r>
      <w:r>
        <w:br/>
      </w:r>
      <w:r>
        <w:rPr>
          <w:rFonts w:ascii="Times New Roman"/>
          <w:b w:val="false"/>
          <w:i w:val="false"/>
          <w:color w:val="000000"/>
          <w:sz w:val="28"/>
        </w:rPr>
        <w:t>
     п. Предгорное ВКО  МЭС ОАО "КЕGОС"       1 желі
</w:t>
      </w:r>
    </w:p>
    <w:p>
      <w:pPr>
        <w:spacing w:after="0"/>
        <w:ind w:left="0"/>
        <w:jc w:val="both"/>
      </w:pPr>
      <w:r>
        <w:rPr>
          <w:rFonts w:ascii="Times New Roman"/>
          <w:b w:val="false"/>
          <w:i w:val="false"/>
          <w:color w:val="000000"/>
          <w:sz w:val="28"/>
        </w:rPr>
        <w:t>
002  ПС Горняк (Ресей)    "Қазақмыс        Жезкент-Горняк      110
</w:t>
      </w:r>
      <w:r>
        <w:br/>
      </w:r>
      <w:r>
        <w:rPr>
          <w:rFonts w:ascii="Times New Roman"/>
          <w:b w:val="false"/>
          <w:i w:val="false"/>
          <w:color w:val="000000"/>
          <w:sz w:val="28"/>
        </w:rPr>
        <w:t>
                         корпорациясы"         Л-161
</w:t>
      </w:r>
      <w:r>
        <w:br/>
      </w:r>
      <w:r>
        <w:rPr>
          <w:rFonts w:ascii="Times New Roman"/>
          <w:b w:val="false"/>
          <w:i w:val="false"/>
          <w:color w:val="000000"/>
          <w:sz w:val="28"/>
        </w:rPr>
        <w:t>
                         "Шығыс Қазмыс"        Л-162
</w:t>
      </w:r>
      <w:r>
        <w:br/>
      </w:r>
      <w:r>
        <w:rPr>
          <w:rFonts w:ascii="Times New Roman"/>
          <w:b w:val="false"/>
          <w:i w:val="false"/>
          <w:color w:val="000000"/>
          <w:sz w:val="28"/>
        </w:rPr>
        <w:t>
                          филиалының
</w:t>
      </w:r>
      <w:r>
        <w:br/>
      </w:r>
      <w:r>
        <w:rPr>
          <w:rFonts w:ascii="Times New Roman"/>
          <w:b w:val="false"/>
          <w:i w:val="false"/>
          <w:color w:val="000000"/>
          <w:sz w:val="28"/>
        </w:rPr>
        <w:t>
                          Жезкент ТБК
</w:t>
      </w:r>
    </w:p>
    <w:p>
      <w:pPr>
        <w:spacing w:after="0"/>
        <w:ind w:left="0"/>
        <w:jc w:val="both"/>
      </w:pPr>
      <w:r>
        <w:rPr>
          <w:rFonts w:ascii="Times New Roman"/>
          <w:b w:val="false"/>
          <w:i w:val="false"/>
          <w:color w:val="000000"/>
          <w:sz w:val="28"/>
        </w:rPr>
        <w:t>
003  ПС Горняк (Ресей)  "ШҚРЭК" ЖАҚ" СФ   Красный аул-Горняк    35
</w:t>
      </w:r>
      <w:r>
        <w:br/>
      </w:r>
      <w:r>
        <w:rPr>
          <w:rFonts w:ascii="Times New Roman"/>
          <w:b w:val="false"/>
          <w:i w:val="false"/>
          <w:color w:val="000000"/>
          <w:sz w:val="28"/>
        </w:rPr>
        <w:t>
                                               Л-363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ПАВЛОДАР ОБЛЫСЫ - РЕСЕЙ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005  ПС Екібастұз       Солтүстік МЭС    ВЛ-1150 Екібастұз    1150
</w:t>
      </w:r>
      <w:r>
        <w:br/>
      </w:r>
      <w:r>
        <w:rPr>
          <w:rFonts w:ascii="Times New Roman"/>
          <w:b w:val="false"/>
          <w:i w:val="false"/>
          <w:color w:val="000000"/>
          <w:sz w:val="28"/>
        </w:rPr>
        <w:t>
         1150            "КЕGОС" ААҚ     -Барнауль Л-1104
</w:t>
      </w:r>
      <w:r>
        <w:br/>
      </w:r>
      <w:r>
        <w:rPr>
          <w:rFonts w:ascii="Times New Roman"/>
          <w:b w:val="false"/>
          <w:i w:val="false"/>
          <w:color w:val="000000"/>
          <w:sz w:val="28"/>
        </w:rPr>
        <w:t>
     Екібастұз қаласы
</w:t>
      </w:r>
    </w:p>
    <w:p>
      <w:pPr>
        <w:spacing w:after="0"/>
        <w:ind w:left="0"/>
        <w:jc w:val="both"/>
      </w:pPr>
      <w:r>
        <w:rPr>
          <w:rFonts w:ascii="Times New Roman"/>
          <w:b w:val="false"/>
          <w:i w:val="false"/>
          <w:color w:val="000000"/>
          <w:sz w:val="28"/>
        </w:rPr>
        <w:t>
006  "АЕS Екібастұз"    Солтүстік МЭС    АЕS Екібастұз-        500
</w:t>
      </w:r>
      <w:r>
        <w:br/>
      </w:r>
      <w:r>
        <w:rPr>
          <w:rFonts w:ascii="Times New Roman"/>
          <w:b w:val="false"/>
          <w:i w:val="false"/>
          <w:color w:val="000000"/>
          <w:sz w:val="28"/>
        </w:rPr>
        <w:t>
        ОРУ-500          "КЕGОС" ААҚ     Таврия Л-557
</w:t>
      </w:r>
      <w:r>
        <w:br/>
      </w:r>
      <w:r>
        <w:rPr>
          <w:rFonts w:ascii="Times New Roman"/>
          <w:b w:val="false"/>
          <w:i w:val="false"/>
          <w:color w:val="000000"/>
          <w:sz w:val="28"/>
        </w:rPr>
        <w:t>
     Екібастұз қаласы   
</w:t>
      </w:r>
    </w:p>
    <w:p>
      <w:pPr>
        <w:spacing w:after="0"/>
        <w:ind w:left="0"/>
        <w:jc w:val="both"/>
      </w:pPr>
      <w:r>
        <w:rPr>
          <w:rFonts w:ascii="Times New Roman"/>
          <w:b w:val="false"/>
          <w:i w:val="false"/>
          <w:color w:val="000000"/>
          <w:sz w:val="28"/>
        </w:rPr>
        <w:t>
007  "ЕЭК" ААҚ ОРУ-500. Солтүстік МЭС    ЕЭК Ертіс ААҚ         500
</w:t>
      </w:r>
      <w:r>
        <w:br/>
      </w:r>
      <w:r>
        <w:rPr>
          <w:rFonts w:ascii="Times New Roman"/>
          <w:b w:val="false"/>
          <w:i w:val="false"/>
          <w:color w:val="000000"/>
          <w:sz w:val="28"/>
        </w:rPr>
        <w:t>
       Ақсу қаласы       "КЕGОС" ААҚ          Л-553
</w:t>
      </w:r>
    </w:p>
    <w:p>
      <w:pPr>
        <w:spacing w:after="0"/>
        <w:ind w:left="0"/>
        <w:jc w:val="both"/>
      </w:pPr>
      <w:r>
        <w:rPr>
          <w:rFonts w:ascii="Times New Roman"/>
          <w:b w:val="false"/>
          <w:i w:val="false"/>
          <w:color w:val="000000"/>
          <w:sz w:val="28"/>
        </w:rPr>
        <w:t>
008  "ЕЭК" ААҚ ОРУ-500. Солтүстік МЭС      ЕЭК-Рубцов          500
</w:t>
      </w:r>
      <w:r>
        <w:br/>
      </w:r>
      <w:r>
        <w:rPr>
          <w:rFonts w:ascii="Times New Roman"/>
          <w:b w:val="false"/>
          <w:i w:val="false"/>
          <w:color w:val="000000"/>
          <w:sz w:val="28"/>
        </w:rPr>
        <w:t>
       Ақсу қаласы       "КЕGОС" ААҚ         Л-552
</w:t>
      </w:r>
    </w:p>
    <w:p>
      <w:pPr>
        <w:spacing w:after="0"/>
        <w:ind w:left="0"/>
        <w:jc w:val="both"/>
      </w:pPr>
      <w:r>
        <w:rPr>
          <w:rFonts w:ascii="Times New Roman"/>
          <w:b w:val="false"/>
          <w:i w:val="false"/>
          <w:color w:val="000000"/>
          <w:sz w:val="28"/>
        </w:rPr>
        <w:t>
009     ПС.Мыңкөл       Солтүстік МЭС    Мыңкөл-Урожайная      220
</w:t>
      </w:r>
      <w:r>
        <w:br/>
      </w:r>
      <w:r>
        <w:rPr>
          <w:rFonts w:ascii="Times New Roman"/>
          <w:b w:val="false"/>
          <w:i w:val="false"/>
          <w:color w:val="000000"/>
          <w:sz w:val="28"/>
        </w:rPr>
        <w:t>
       Мыңкөл кенті      "КЕGОС" ААҚ         Л-222
</w:t>
      </w:r>
    </w:p>
    <w:p>
      <w:pPr>
        <w:spacing w:after="0"/>
        <w:ind w:left="0"/>
        <w:jc w:val="both"/>
      </w:pPr>
      <w:r>
        <w:rPr>
          <w:rFonts w:ascii="Times New Roman"/>
          <w:b w:val="false"/>
          <w:i w:val="false"/>
          <w:color w:val="000000"/>
          <w:sz w:val="28"/>
        </w:rPr>
        <w:t>
010     ПС.Мыңкөл       Солтүстік МЭС    Мыңкөл-Ертіс          220
</w:t>
      </w:r>
      <w:r>
        <w:br/>
      </w:r>
      <w:r>
        <w:rPr>
          <w:rFonts w:ascii="Times New Roman"/>
          <w:b w:val="false"/>
          <w:i w:val="false"/>
          <w:color w:val="000000"/>
          <w:sz w:val="28"/>
        </w:rPr>
        <w:t>
       Мыңкөл кенті     "КЕGОС" ААҚ          Л-224
</w:t>
      </w:r>
    </w:p>
    <w:p>
      <w:pPr>
        <w:spacing w:after="0"/>
        <w:ind w:left="0"/>
        <w:jc w:val="both"/>
      </w:pPr>
      <w:r>
        <w:rPr>
          <w:rFonts w:ascii="Times New Roman"/>
          <w:b w:val="false"/>
          <w:i w:val="false"/>
          <w:color w:val="000000"/>
          <w:sz w:val="28"/>
        </w:rPr>
        <w:t>
011   ПС.Уәлиханов      Солтүстік МЭС    Уәлиханов-Ертіс       220
</w:t>
      </w:r>
      <w:r>
        <w:br/>
      </w:r>
      <w:r>
        <w:rPr>
          <w:rFonts w:ascii="Times New Roman"/>
          <w:b w:val="false"/>
          <w:i w:val="false"/>
          <w:color w:val="000000"/>
          <w:sz w:val="28"/>
        </w:rPr>
        <w:t>
     Уәлиханов кенті     "КЕGОС" ААҚ         Л-225
</w:t>
      </w:r>
    </w:p>
    <w:p>
      <w:pPr>
        <w:spacing w:after="0"/>
        <w:ind w:left="0"/>
        <w:jc w:val="both"/>
      </w:pPr>
      <w:r>
        <w:rPr>
          <w:rFonts w:ascii="Times New Roman"/>
          <w:b w:val="false"/>
          <w:i w:val="false"/>
          <w:color w:val="000000"/>
          <w:sz w:val="28"/>
        </w:rPr>
        <w:t>
012   ПС.Уәлиханов      Солтүстік МЭС    Уәлиханов-Районная    220
</w:t>
      </w:r>
      <w:r>
        <w:br/>
      </w:r>
      <w:r>
        <w:rPr>
          <w:rFonts w:ascii="Times New Roman"/>
          <w:b w:val="false"/>
          <w:i w:val="false"/>
          <w:color w:val="000000"/>
          <w:sz w:val="28"/>
        </w:rPr>
        <w:t>
     Уәлиханов кенті     "КЕGОС" ААҚ         Л-223
</w:t>
      </w:r>
    </w:p>
    <w:p>
      <w:pPr>
        <w:spacing w:after="0"/>
        <w:ind w:left="0"/>
        <w:jc w:val="both"/>
      </w:pPr>
      <w:r>
        <w:rPr>
          <w:rFonts w:ascii="Times New Roman"/>
          <w:b w:val="false"/>
          <w:i w:val="false"/>
          <w:color w:val="000000"/>
          <w:sz w:val="28"/>
        </w:rPr>
        <w:t>
013  ПС.Павлодарская    Солтүстік МЭС    ВЛ-240 Павлодар-      220
</w:t>
      </w:r>
      <w:r>
        <w:br/>
      </w:r>
      <w:r>
        <w:rPr>
          <w:rFonts w:ascii="Times New Roman"/>
          <w:b w:val="false"/>
          <w:i w:val="false"/>
          <w:color w:val="000000"/>
          <w:sz w:val="28"/>
        </w:rPr>
        <w:t>
     Павлодар қаласы     "КЕGОС" ААҚ         Құлынды
</w:t>
      </w:r>
    </w:p>
    <w:p>
      <w:pPr>
        <w:spacing w:after="0"/>
        <w:ind w:left="0"/>
        <w:jc w:val="both"/>
      </w:pPr>
      <w:r>
        <w:rPr>
          <w:rFonts w:ascii="Times New Roman"/>
          <w:b w:val="false"/>
          <w:i w:val="false"/>
          <w:color w:val="000000"/>
          <w:sz w:val="28"/>
        </w:rPr>
        <w:t>
014   ПС.Құлынды          "Павлодар-     Маралды-Құлынды       110
</w:t>
      </w:r>
      <w:r>
        <w:br/>
      </w:r>
      <w:r>
        <w:rPr>
          <w:rFonts w:ascii="Times New Roman"/>
          <w:b w:val="false"/>
          <w:i w:val="false"/>
          <w:color w:val="000000"/>
          <w:sz w:val="28"/>
        </w:rPr>
        <w:t>
     Құлынды кенті     энергосервис" ААҚ    Л-125 126/1
</w:t>
      </w:r>
    </w:p>
    <w:p>
      <w:pPr>
        <w:spacing w:after="0"/>
        <w:ind w:left="0"/>
        <w:jc w:val="both"/>
      </w:pPr>
      <w:r>
        <w:rPr>
          <w:rFonts w:ascii="Times New Roman"/>
          <w:b w:val="false"/>
          <w:i w:val="false"/>
          <w:color w:val="000000"/>
          <w:sz w:val="28"/>
        </w:rPr>
        <w:t>
015   ПС.Амангелді        "Павлодар-       Амангелді-          35
</w:t>
      </w:r>
      <w:r>
        <w:br/>
      </w:r>
      <w:r>
        <w:rPr>
          <w:rFonts w:ascii="Times New Roman"/>
          <w:b w:val="false"/>
          <w:i w:val="false"/>
          <w:color w:val="000000"/>
          <w:sz w:val="28"/>
        </w:rPr>
        <w:t>
                       энергосервис" ААҚ   Черноусовка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СОЛТҮСТІК-ҚАЗАҚСТАН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016  ПС. Аврора          Ақмола МЭС       Аврора-Қорған        500
</w:t>
      </w:r>
      <w:r>
        <w:br/>
      </w:r>
      <w:r>
        <w:rPr>
          <w:rFonts w:ascii="Times New Roman"/>
          <w:b w:val="false"/>
          <w:i w:val="false"/>
          <w:color w:val="000000"/>
          <w:sz w:val="28"/>
        </w:rPr>
        <w:t>
                        "КЕGОС" ААҚ           Л-520
</w:t>
      </w:r>
    </w:p>
    <w:p>
      <w:pPr>
        <w:spacing w:after="0"/>
        <w:ind w:left="0"/>
        <w:jc w:val="both"/>
      </w:pPr>
      <w:r>
        <w:rPr>
          <w:rFonts w:ascii="Times New Roman"/>
          <w:b w:val="false"/>
          <w:i w:val="false"/>
          <w:color w:val="000000"/>
          <w:sz w:val="28"/>
        </w:rPr>
        <w:t>
017  ПС. Аврора          Ақмола МЭС       Аврора-Таврия        500
</w:t>
      </w:r>
      <w:r>
        <w:br/>
      </w:r>
      <w:r>
        <w:rPr>
          <w:rFonts w:ascii="Times New Roman"/>
          <w:b w:val="false"/>
          <w:i w:val="false"/>
          <w:color w:val="000000"/>
          <w:sz w:val="28"/>
        </w:rPr>
        <w:t>
                        "КЕGОС" ААҚ           Л-556
</w:t>
      </w:r>
    </w:p>
    <w:p>
      <w:pPr>
        <w:spacing w:after="0"/>
        <w:ind w:left="0"/>
        <w:jc w:val="both"/>
      </w:pPr>
      <w:r>
        <w:rPr>
          <w:rFonts w:ascii="Times New Roman"/>
          <w:b w:val="false"/>
          <w:i w:val="false"/>
          <w:color w:val="000000"/>
          <w:sz w:val="28"/>
        </w:rPr>
        <w:t>
018  ПС. Аврора          Ақмола МЭС       Аврора-Макушино      220
</w:t>
      </w:r>
      <w:r>
        <w:br/>
      </w:r>
      <w:r>
        <w:rPr>
          <w:rFonts w:ascii="Times New Roman"/>
          <w:b w:val="false"/>
          <w:i w:val="false"/>
          <w:color w:val="000000"/>
          <w:sz w:val="28"/>
        </w:rPr>
        <w:t>
                        "КЕGОС" ААҚ
</w:t>
      </w:r>
    </w:p>
    <w:p>
      <w:pPr>
        <w:spacing w:after="0"/>
        <w:ind w:left="0"/>
        <w:jc w:val="both"/>
      </w:pPr>
      <w:r>
        <w:rPr>
          <w:rFonts w:ascii="Times New Roman"/>
          <w:b w:val="false"/>
          <w:i w:val="false"/>
          <w:color w:val="000000"/>
          <w:sz w:val="28"/>
        </w:rPr>
        <w:t>
019  ПС. ППТЭЦ-2       "Аксесс Энерго-    ППТЭЦ-2-Есіл         220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020  ПС. Петухова      "Аксесс Энерго-    Литейная-Петухова    110
</w:t>
      </w:r>
      <w:r>
        <w:br/>
      </w:r>
      <w:r>
        <w:rPr>
          <w:rFonts w:ascii="Times New Roman"/>
          <w:b w:val="false"/>
          <w:i w:val="false"/>
          <w:color w:val="000000"/>
          <w:sz w:val="28"/>
        </w:rPr>
        <w:t>
                         СКРЭК" ЖШС           1 тізбек.
</w:t>
      </w:r>
    </w:p>
    <w:p>
      <w:pPr>
        <w:spacing w:after="0"/>
        <w:ind w:left="0"/>
        <w:jc w:val="both"/>
      </w:pPr>
      <w:r>
        <w:rPr>
          <w:rFonts w:ascii="Times New Roman"/>
          <w:b w:val="false"/>
          <w:i w:val="false"/>
          <w:color w:val="000000"/>
          <w:sz w:val="28"/>
        </w:rPr>
        <w:t>
021  ПС. Петухова      "Аксесс Энерго-    Литейная-Петухова    110
</w:t>
      </w:r>
      <w:r>
        <w:br/>
      </w:r>
      <w:r>
        <w:rPr>
          <w:rFonts w:ascii="Times New Roman"/>
          <w:b w:val="false"/>
          <w:i w:val="false"/>
          <w:color w:val="000000"/>
          <w:sz w:val="28"/>
        </w:rPr>
        <w:t>
                         СКРЭК" ЖШС           2 тізбек.
</w:t>
      </w:r>
    </w:p>
    <w:p>
      <w:pPr>
        <w:spacing w:after="0"/>
        <w:ind w:left="0"/>
        <w:jc w:val="both"/>
      </w:pPr>
      <w:r>
        <w:rPr>
          <w:rFonts w:ascii="Times New Roman"/>
          <w:b w:val="false"/>
          <w:i w:val="false"/>
          <w:color w:val="000000"/>
          <w:sz w:val="28"/>
        </w:rPr>
        <w:t>
022  ПС. Соколовка     "Аксесс Энерго-   Соколовка-Казанка     110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023  ПС. Булаева       "Аксесс Энерго-   Булаева-Юбилейная     110
</w:t>
      </w:r>
      <w:r>
        <w:br/>
      </w:r>
      <w:r>
        <w:rPr>
          <w:rFonts w:ascii="Times New Roman"/>
          <w:b w:val="false"/>
          <w:i w:val="false"/>
          <w:color w:val="000000"/>
          <w:sz w:val="28"/>
        </w:rPr>
        <w:t>
     ПС Юбилейная (РФ)   СКРЭК" ЖШС          ВЛ 1 тізбек
</w:t>
      </w:r>
    </w:p>
    <w:p>
      <w:pPr>
        <w:spacing w:after="0"/>
        <w:ind w:left="0"/>
        <w:jc w:val="both"/>
      </w:pPr>
      <w:r>
        <w:rPr>
          <w:rFonts w:ascii="Times New Roman"/>
          <w:b w:val="false"/>
          <w:i w:val="false"/>
          <w:color w:val="000000"/>
          <w:sz w:val="28"/>
        </w:rPr>
        <w:t>
024  ПС. Булаева       "Аксесс Энерго-   Булаева-Юбилейная     110
</w:t>
      </w:r>
      <w:r>
        <w:br/>
      </w:r>
      <w:r>
        <w:rPr>
          <w:rFonts w:ascii="Times New Roman"/>
          <w:b w:val="false"/>
          <w:i w:val="false"/>
          <w:color w:val="000000"/>
          <w:sz w:val="28"/>
        </w:rPr>
        <w:t>
     ПС Юбилейная (РФ)   СКРЭК" ЖШС           2 тізбек
</w:t>
      </w:r>
    </w:p>
    <w:p>
      <w:pPr>
        <w:spacing w:after="0"/>
        <w:ind w:left="0"/>
        <w:jc w:val="both"/>
      </w:pPr>
      <w:r>
        <w:rPr>
          <w:rFonts w:ascii="Times New Roman"/>
          <w:b w:val="false"/>
          <w:i w:val="false"/>
          <w:color w:val="000000"/>
          <w:sz w:val="28"/>
        </w:rPr>
        <w:t>
025  ПС. Железная      "Аксесс Энерго-     Пресновка-          110
</w:t>
      </w:r>
      <w:r>
        <w:br/>
      </w:r>
      <w:r>
        <w:rPr>
          <w:rFonts w:ascii="Times New Roman"/>
          <w:b w:val="false"/>
          <w:i w:val="false"/>
          <w:color w:val="000000"/>
          <w:sz w:val="28"/>
        </w:rPr>
        <w:t>
     Пс.Большеприютное   СКРЭК" ЖШС       Большеприютная
</w:t>
      </w:r>
      <w:r>
        <w:br/>
      </w:r>
      <w:r>
        <w:rPr>
          <w:rFonts w:ascii="Times New Roman"/>
          <w:b w:val="false"/>
          <w:i w:val="false"/>
          <w:color w:val="000000"/>
          <w:sz w:val="28"/>
        </w:rPr>
        <w:t>
         (РФ)
</w:t>
      </w:r>
    </w:p>
    <w:p>
      <w:pPr>
        <w:spacing w:after="0"/>
        <w:ind w:left="0"/>
        <w:jc w:val="both"/>
      </w:pPr>
      <w:r>
        <w:rPr>
          <w:rFonts w:ascii="Times New Roman"/>
          <w:b w:val="false"/>
          <w:i w:val="false"/>
          <w:color w:val="000000"/>
          <w:sz w:val="28"/>
        </w:rPr>
        <w:t>
026  ПС Юнино (РФ)     "Аксесс Энерго-   ВЛ-10 кВ N1 енгізу     10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027  ПС Юнино (РФ)     "Аксесс Энерго-   ВЛ-10 кВ N2 енгізу     10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028  ПС Горбунов (РФ)  "Аксесс Энерго-   ВЛ-10 кВ N1 енгізу     10
</w:t>
      </w:r>
      <w:r>
        <w:br/>
      </w:r>
      <w:r>
        <w:rPr>
          <w:rFonts w:ascii="Times New Roman"/>
          <w:b w:val="false"/>
          <w:i w:val="false"/>
          <w:color w:val="000000"/>
          <w:sz w:val="28"/>
        </w:rPr>
        <w:t>
                         СКРЭК" ЖШС
</w:t>
      </w:r>
    </w:p>
    <w:p>
      <w:pPr>
        <w:spacing w:after="0"/>
        <w:ind w:left="0"/>
        <w:jc w:val="both"/>
      </w:pPr>
      <w:r>
        <w:rPr>
          <w:rFonts w:ascii="Times New Roman"/>
          <w:b w:val="false"/>
          <w:i w:val="false"/>
          <w:color w:val="000000"/>
          <w:sz w:val="28"/>
        </w:rPr>
        <w:t>
029  ПС Горбунов (РФ)  "Аксесс Энерго-   ВЛ-10 кВ N2 енгізу     10
</w:t>
      </w:r>
      <w:r>
        <w:br/>
      </w:r>
      <w:r>
        <w:rPr>
          <w:rFonts w:ascii="Times New Roman"/>
          <w:b w:val="false"/>
          <w:i w:val="false"/>
          <w:color w:val="000000"/>
          <w:sz w:val="28"/>
        </w:rPr>
        <w:t>
                         СКРЭК" ЖШС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АҚМОЛА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030  пс. Горьковская         ТОО        Горьковская-Полтавка   110
</w:t>
      </w:r>
      <w:r>
        <w:br/>
      </w:r>
      <w:r>
        <w:rPr>
          <w:rFonts w:ascii="Times New Roman"/>
          <w:b w:val="false"/>
          <w:i w:val="false"/>
          <w:color w:val="000000"/>
          <w:sz w:val="28"/>
        </w:rPr>
        <w:t>
                       "Кокшетауэнерго"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ҚОСТАНАЙ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031  ПС Костанайская     Сарбай МЭС      Костанайская          500
</w:t>
      </w:r>
      <w:r>
        <w:br/>
      </w:r>
      <w:r>
        <w:rPr>
          <w:rFonts w:ascii="Times New Roman"/>
          <w:b w:val="false"/>
          <w:i w:val="false"/>
          <w:color w:val="000000"/>
          <w:sz w:val="28"/>
        </w:rPr>
        <w:t>
                         "КЕGОС" ААҚ     1150-Челябинская
</w:t>
      </w:r>
      <w:r>
        <w:br/>
      </w:r>
      <w:r>
        <w:rPr>
          <w:rFonts w:ascii="Times New Roman"/>
          <w:b w:val="false"/>
          <w:i w:val="false"/>
          <w:color w:val="000000"/>
          <w:sz w:val="28"/>
        </w:rPr>
        <w:t>
                                              Л-1103
</w:t>
      </w:r>
    </w:p>
    <w:p>
      <w:pPr>
        <w:spacing w:after="0"/>
        <w:ind w:left="0"/>
        <w:jc w:val="both"/>
      </w:pPr>
      <w:r>
        <w:rPr>
          <w:rFonts w:ascii="Times New Roman"/>
          <w:b w:val="false"/>
          <w:i w:val="false"/>
          <w:color w:val="000000"/>
          <w:sz w:val="28"/>
        </w:rPr>
        <w:t>
032  пс. Сокол 500     Сарбайские МЭС    Троицкая ГРЭС-Сокол   500
</w:t>
      </w:r>
      <w:r>
        <w:br/>
      </w:r>
      <w:r>
        <w:rPr>
          <w:rFonts w:ascii="Times New Roman"/>
          <w:b w:val="false"/>
          <w:i w:val="false"/>
          <w:color w:val="000000"/>
          <w:sz w:val="28"/>
        </w:rPr>
        <w:t>
     (РК) Троицкая       "КЕGОС" ААҚ     (Жаңа номері Л-571)
</w:t>
      </w:r>
      <w:r>
        <w:br/>
      </w:r>
      <w:r>
        <w:rPr>
          <w:rFonts w:ascii="Times New Roman"/>
          <w:b w:val="false"/>
          <w:i w:val="false"/>
          <w:color w:val="000000"/>
          <w:sz w:val="28"/>
        </w:rPr>
        <w:t>
       ГРЭС (РФ)
</w:t>
      </w:r>
    </w:p>
    <w:p>
      <w:pPr>
        <w:spacing w:after="0"/>
        <w:ind w:left="0"/>
        <w:jc w:val="both"/>
      </w:pPr>
      <w:r>
        <w:rPr>
          <w:rFonts w:ascii="Times New Roman"/>
          <w:b w:val="false"/>
          <w:i w:val="false"/>
          <w:color w:val="000000"/>
          <w:sz w:val="28"/>
        </w:rPr>
        <w:t>
033  Ириклинская ГРЭС   Сарбайские МЭС   Ириклинская ГРЭС-     500
</w:t>
      </w:r>
      <w:r>
        <w:br/>
      </w:r>
      <w:r>
        <w:rPr>
          <w:rFonts w:ascii="Times New Roman"/>
          <w:b w:val="false"/>
          <w:i w:val="false"/>
          <w:color w:val="000000"/>
          <w:sz w:val="28"/>
        </w:rPr>
        <w:t>
        (прием)          "КЕGОС" ААҚ      Житикара-500
</w:t>
      </w:r>
      <w:r>
        <w:br/>
      </w:r>
      <w:r>
        <w:rPr>
          <w:rFonts w:ascii="Times New Roman"/>
          <w:b w:val="false"/>
          <w:i w:val="false"/>
          <w:color w:val="000000"/>
          <w:sz w:val="28"/>
        </w:rPr>
        <w:t>
      ПС Житикара                        (Жаңа номері Л-573)
</w:t>
      </w:r>
      <w:r>
        <w:br/>
      </w:r>
      <w:r>
        <w:rPr>
          <w:rFonts w:ascii="Times New Roman"/>
          <w:b w:val="false"/>
          <w:i w:val="false"/>
          <w:color w:val="000000"/>
          <w:sz w:val="28"/>
        </w:rPr>
        <w:t>
       (отдача)
</w:t>
      </w:r>
    </w:p>
    <w:p>
      <w:pPr>
        <w:spacing w:after="0"/>
        <w:ind w:left="0"/>
        <w:jc w:val="both"/>
      </w:pPr>
      <w:r>
        <w:rPr>
          <w:rFonts w:ascii="Times New Roman"/>
          <w:b w:val="false"/>
          <w:i w:val="false"/>
          <w:color w:val="000000"/>
          <w:sz w:val="28"/>
        </w:rPr>
        <w:t>
034  Троицкая ГРЭС     Сарбайские МЭС    Троицкая ГРЭС-        220
</w:t>
      </w:r>
      <w:r>
        <w:br/>
      </w:r>
      <w:r>
        <w:rPr>
          <w:rFonts w:ascii="Times New Roman"/>
          <w:b w:val="false"/>
          <w:i w:val="false"/>
          <w:color w:val="000000"/>
          <w:sz w:val="28"/>
        </w:rPr>
        <w:t>
                        "КЕGОС" ААҚ       Приуральская
</w:t>
      </w:r>
      <w:r>
        <w:br/>
      </w:r>
      <w:r>
        <w:rPr>
          <w:rFonts w:ascii="Times New Roman"/>
          <w:b w:val="false"/>
          <w:i w:val="false"/>
          <w:color w:val="000000"/>
          <w:sz w:val="28"/>
        </w:rPr>
        <w:t>
                                        (Жаңа номері Л-207С)
</w:t>
      </w:r>
    </w:p>
    <w:p>
      <w:pPr>
        <w:spacing w:after="0"/>
        <w:ind w:left="0"/>
        <w:jc w:val="both"/>
      </w:pPr>
      <w:r>
        <w:rPr>
          <w:rFonts w:ascii="Times New Roman"/>
          <w:b w:val="false"/>
          <w:i w:val="false"/>
          <w:color w:val="000000"/>
          <w:sz w:val="28"/>
        </w:rPr>
        <w:t>
035  пс.Баталы (РК)         ОАО
</w:t>
      </w:r>
      <w:r>
        <w:br/>
      </w:r>
      <w:r>
        <w:rPr>
          <w:rFonts w:ascii="Times New Roman"/>
          <w:b w:val="false"/>
          <w:i w:val="false"/>
          <w:color w:val="000000"/>
          <w:sz w:val="28"/>
        </w:rPr>
        <w:t>
     ПС Ракитная (РФ)  "Костанайсбыт.   пс.Баталы-пс.Ракитная  110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036  пс.Жетыкара            ОАО           Житикара-Бреды       110
</w:t>
      </w:r>
      <w:r>
        <w:br/>
      </w:r>
      <w:r>
        <w:rPr>
          <w:rFonts w:ascii="Times New Roman"/>
          <w:b w:val="false"/>
          <w:i w:val="false"/>
          <w:color w:val="000000"/>
          <w:sz w:val="28"/>
        </w:rPr>
        <w:t>
                       "Костанайсбыт.   (Желі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037  пс. Комсомолец?        ОАО           Троицкая ГРЭС-       110
</w:t>
      </w:r>
      <w:r>
        <w:br/>
      </w:r>
      <w:r>
        <w:rPr>
          <w:rFonts w:ascii="Times New Roman"/>
          <w:b w:val="false"/>
          <w:i w:val="false"/>
          <w:color w:val="000000"/>
          <w:sz w:val="28"/>
        </w:rPr>
        <w:t>
     Троицкая ГРЭС     "Костанайсбыт.     Станционная
</w:t>
      </w:r>
      <w:r>
        <w:br/>
      </w:r>
      <w:r>
        <w:rPr>
          <w:rFonts w:ascii="Times New Roman"/>
          <w:b w:val="false"/>
          <w:i w:val="false"/>
          <w:color w:val="000000"/>
          <w:sz w:val="28"/>
        </w:rPr>
        <w:t>
         (РФ)              энерго"
</w:t>
      </w:r>
    </w:p>
    <w:p>
      <w:pPr>
        <w:spacing w:after="0"/>
        <w:ind w:left="0"/>
        <w:jc w:val="both"/>
      </w:pPr>
      <w:r>
        <w:rPr>
          <w:rFonts w:ascii="Times New Roman"/>
          <w:b w:val="false"/>
          <w:i w:val="false"/>
          <w:color w:val="000000"/>
          <w:sz w:val="28"/>
        </w:rPr>
        <w:t>
038  пс.Пригородная         ОАО           пс.Пригородная-      110
</w:t>
      </w:r>
      <w:r>
        <w:br/>
      </w:r>
      <w:r>
        <w:rPr>
          <w:rFonts w:ascii="Times New Roman"/>
          <w:b w:val="false"/>
          <w:i w:val="false"/>
          <w:color w:val="000000"/>
          <w:sz w:val="28"/>
        </w:rPr>
        <w:t>
                       "Костанайсбыт.     пс.Восточная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039  пс. Кара-Оба (РК)      ОАО           пс.Кара-Оба-         110
</w:t>
      </w:r>
      <w:r>
        <w:br/>
      </w:r>
      <w:r>
        <w:rPr>
          <w:rFonts w:ascii="Times New Roman"/>
          <w:b w:val="false"/>
          <w:i w:val="false"/>
          <w:color w:val="000000"/>
          <w:sz w:val="28"/>
        </w:rPr>
        <w:t>
     ПС Карталы (РФ)   "Костанайсбыт.     пс.Карталы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040  пс.Магнай-тяга       ГКП КЭСК        Магнай-Победа         10
</w:t>
      </w:r>
      <w:r>
        <w:br/>
      </w:r>
      <w:r>
        <w:rPr>
          <w:rFonts w:ascii="Times New Roman"/>
          <w:b w:val="false"/>
          <w:i w:val="false"/>
          <w:color w:val="000000"/>
          <w:sz w:val="28"/>
        </w:rPr>
        <w:t>
                                         (Троицк) (Желі
</w:t>
      </w:r>
      <w:r>
        <w:br/>
      </w:r>
      <w:r>
        <w:rPr>
          <w:rFonts w:ascii="Times New Roman"/>
          <w:b w:val="false"/>
          <w:i w:val="false"/>
          <w:color w:val="000000"/>
          <w:sz w:val="28"/>
        </w:rPr>
        <w:t>
                                        ажыратылған - бірнеше
</w:t>
      </w:r>
      <w:r>
        <w:br/>
      </w:r>
      <w:r>
        <w:rPr>
          <w:rFonts w:ascii="Times New Roman"/>
          <w:b w:val="false"/>
          <w:i w:val="false"/>
          <w:color w:val="000000"/>
          <w:sz w:val="28"/>
        </w:rPr>
        <w:t>
                                        пролетке ажыратылған)
</w:t>
      </w:r>
    </w:p>
    <w:p>
      <w:pPr>
        <w:spacing w:after="0"/>
        <w:ind w:left="0"/>
        <w:jc w:val="both"/>
      </w:pPr>
      <w:r>
        <w:rPr>
          <w:rFonts w:ascii="Times New Roman"/>
          <w:b w:val="false"/>
          <w:i w:val="false"/>
          <w:color w:val="000000"/>
          <w:sz w:val="28"/>
        </w:rPr>
        <w:t>
041  пс.Магнай-тяга          ОАО
</w:t>
      </w:r>
      <w:r>
        <w:br/>
      </w:r>
      <w:r>
        <w:rPr>
          <w:rFonts w:ascii="Times New Roman"/>
          <w:b w:val="false"/>
          <w:i w:val="false"/>
          <w:color w:val="000000"/>
          <w:sz w:val="28"/>
        </w:rPr>
        <w:t>
                       "Костанайсбыт.   Магнай-тяга-Саламат-    10
</w:t>
      </w:r>
      <w:r>
        <w:br/>
      </w:r>
      <w:r>
        <w:rPr>
          <w:rFonts w:ascii="Times New Roman"/>
          <w:b w:val="false"/>
          <w:i w:val="false"/>
          <w:color w:val="000000"/>
          <w:sz w:val="28"/>
        </w:rPr>
        <w:t>
                            энерго"        -тяга (Желі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042  пс.Босколь-тяга         ОАО
</w:t>
      </w:r>
      <w:r>
        <w:br/>
      </w:r>
      <w:r>
        <w:rPr>
          <w:rFonts w:ascii="Times New Roman"/>
          <w:b w:val="false"/>
          <w:i w:val="false"/>
          <w:color w:val="000000"/>
          <w:sz w:val="28"/>
        </w:rPr>
        <w:t>
                        "Костанайсбыт.   Босколь-тяга-РП-1      10
</w:t>
      </w:r>
      <w:r>
        <w:br/>
      </w:r>
      <w:r>
        <w:rPr>
          <w:rFonts w:ascii="Times New Roman"/>
          <w:b w:val="false"/>
          <w:i w:val="false"/>
          <w:color w:val="000000"/>
          <w:sz w:val="28"/>
        </w:rPr>
        <w:t>
                            энерго"       (Троицк) (Желі
</w:t>
      </w:r>
      <w:r>
        <w:br/>
      </w:r>
      <w:r>
        <w:rPr>
          <w:rFonts w:ascii="Times New Roman"/>
          <w:b w:val="false"/>
          <w:i w:val="false"/>
          <w:color w:val="000000"/>
          <w:sz w:val="28"/>
        </w:rPr>
        <w:t>
                                         ажыратылған - бірнеше
</w:t>
      </w:r>
      <w:r>
        <w:br/>
      </w:r>
      <w:r>
        <w:rPr>
          <w:rFonts w:ascii="Times New Roman"/>
          <w:b w:val="false"/>
          <w:i w:val="false"/>
          <w:color w:val="000000"/>
          <w:sz w:val="28"/>
        </w:rPr>
        <w:t>
                                         пролетке ажыратылған)
</w:t>
      </w:r>
    </w:p>
    <w:p>
      <w:pPr>
        <w:spacing w:after="0"/>
        <w:ind w:left="0"/>
        <w:jc w:val="both"/>
      </w:pPr>
      <w:r>
        <w:rPr>
          <w:rFonts w:ascii="Times New Roman"/>
          <w:b w:val="false"/>
          <w:i w:val="false"/>
          <w:color w:val="000000"/>
          <w:sz w:val="28"/>
        </w:rPr>
        <w:t>
043  пс.Босколь-тяга        ОАО         Босколь-тяга-Саламат-   10
</w:t>
      </w:r>
      <w:r>
        <w:br/>
      </w:r>
      <w:r>
        <w:rPr>
          <w:rFonts w:ascii="Times New Roman"/>
          <w:b w:val="false"/>
          <w:i w:val="false"/>
          <w:color w:val="000000"/>
          <w:sz w:val="28"/>
        </w:rPr>
        <w:t>
                       "Костанайсбыт.  тяга(Желі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044  пс.Магнай              ОАО         Магнай-Магнайский ХПП   10
</w:t>
      </w:r>
      <w:r>
        <w:br/>
      </w:r>
      <w:r>
        <w:rPr>
          <w:rFonts w:ascii="Times New Roman"/>
          <w:b w:val="false"/>
          <w:i w:val="false"/>
          <w:color w:val="000000"/>
          <w:sz w:val="28"/>
        </w:rPr>
        <w:t>
                       "Костанайсбыт.    (Желі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045  пс.Босколь             ОАО         ПС Босколь-РП-2         10
</w:t>
      </w:r>
      <w:r>
        <w:br/>
      </w:r>
      <w:r>
        <w:rPr>
          <w:rFonts w:ascii="Times New Roman"/>
          <w:b w:val="false"/>
          <w:i w:val="false"/>
          <w:color w:val="000000"/>
          <w:sz w:val="28"/>
        </w:rPr>
        <w:t>
                       "Костанайсбыт.   (Желі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046  КТТП 723               ОАО          Скалистое-Жамбыл       10
</w:t>
      </w:r>
      <w:r>
        <w:br/>
      </w:r>
      <w:r>
        <w:rPr>
          <w:rFonts w:ascii="Times New Roman"/>
          <w:b w:val="false"/>
          <w:i w:val="false"/>
          <w:color w:val="000000"/>
          <w:sz w:val="28"/>
        </w:rPr>
        <w:t>
                       "Костанайсбыт.    (Желі бөлшектелген)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047  КТТП 727               ОАО
</w:t>
      </w:r>
      <w:r>
        <w:br/>
      </w:r>
      <w:r>
        <w:rPr>
          <w:rFonts w:ascii="Times New Roman"/>
          <w:b w:val="false"/>
          <w:i w:val="false"/>
          <w:color w:val="000000"/>
          <w:sz w:val="28"/>
        </w:rPr>
        <w:t>
                       "Костанайсбыт.    Скалистое-Жамбыл       10
</w:t>
      </w:r>
      <w:r>
        <w:br/>
      </w:r>
      <w:r>
        <w:rPr>
          <w:rFonts w:ascii="Times New Roman"/>
          <w:b w:val="false"/>
          <w:i w:val="false"/>
          <w:color w:val="000000"/>
          <w:sz w:val="28"/>
        </w:rPr>
        <w:t>
                            энерго"      (Желі бөлшектелген)
</w:t>
      </w:r>
    </w:p>
    <w:p>
      <w:pPr>
        <w:spacing w:after="0"/>
        <w:ind w:left="0"/>
        <w:jc w:val="both"/>
      </w:pPr>
      <w:r>
        <w:rPr>
          <w:rFonts w:ascii="Times New Roman"/>
          <w:b w:val="false"/>
          <w:i w:val="false"/>
          <w:color w:val="000000"/>
          <w:sz w:val="28"/>
        </w:rPr>
        <w:t>
048  пос.Алтайка            ОАО           отп. от ВЛ-10 кВ      10
</w:t>
      </w:r>
      <w:r>
        <w:br/>
      </w:r>
      <w:r>
        <w:rPr>
          <w:rFonts w:ascii="Times New Roman"/>
          <w:b w:val="false"/>
          <w:i w:val="false"/>
          <w:color w:val="000000"/>
          <w:sz w:val="28"/>
        </w:rPr>
        <w:t>
                       "Костанайсбыт.     Куливчи-Ракитная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049  ТОО "Кеденсервис"      ТОО           отп. от ВЛ-10кВ       10
</w:t>
      </w:r>
      <w:r>
        <w:br/>
      </w:r>
      <w:r>
        <w:rPr>
          <w:rFonts w:ascii="Times New Roman"/>
          <w:b w:val="false"/>
          <w:i w:val="false"/>
          <w:color w:val="000000"/>
          <w:sz w:val="28"/>
        </w:rPr>
        <w:t>
                        "Кеденсервис"    Зол.Сопка-Бугристое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Оңтүстік Қазақстан облысы - Өзбекстан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  пс.Шымкент-500     Шымкент МЭС     Таш ТЭС - Шымкент-500  500
</w:t>
      </w:r>
      <w:r>
        <w:br/>
      </w:r>
      <w:r>
        <w:rPr>
          <w:rFonts w:ascii="Times New Roman"/>
          <w:b w:val="false"/>
          <w:i w:val="false"/>
          <w:color w:val="000000"/>
          <w:sz w:val="28"/>
        </w:rPr>
        <w:t>
                        "КЕGОС" ААҚ             Л-501
</w:t>
      </w:r>
    </w:p>
    <w:p>
      <w:pPr>
        <w:spacing w:after="0"/>
        <w:ind w:left="0"/>
        <w:jc w:val="both"/>
      </w:pPr>
      <w:r>
        <w:rPr>
          <w:rFonts w:ascii="Times New Roman"/>
          <w:b w:val="false"/>
          <w:i w:val="false"/>
          <w:color w:val="000000"/>
          <w:sz w:val="28"/>
        </w:rPr>
        <w:t>
051  пс.Шымкент-220     Шымкент МЭС     Таш ТЭС - Шымкентская  220
</w:t>
      </w:r>
      <w:r>
        <w:br/>
      </w:r>
      <w:r>
        <w:rPr>
          <w:rFonts w:ascii="Times New Roman"/>
          <w:b w:val="false"/>
          <w:i w:val="false"/>
          <w:color w:val="000000"/>
          <w:sz w:val="28"/>
        </w:rPr>
        <w:t>
                        "КЕGОС" ААҚ       Л-241 (Жаңа номері
</w:t>
      </w:r>
      <w:r>
        <w:br/>
      </w:r>
      <w:r>
        <w:rPr>
          <w:rFonts w:ascii="Times New Roman"/>
          <w:b w:val="false"/>
          <w:i w:val="false"/>
          <w:color w:val="000000"/>
          <w:sz w:val="28"/>
        </w:rPr>
        <w:t>
                                                241-Ю)
</w:t>
      </w:r>
    </w:p>
    <w:p>
      <w:pPr>
        <w:spacing w:after="0"/>
        <w:ind w:left="0"/>
        <w:jc w:val="both"/>
      </w:pPr>
      <w:r>
        <w:rPr>
          <w:rFonts w:ascii="Times New Roman"/>
          <w:b w:val="false"/>
          <w:i w:val="false"/>
          <w:color w:val="000000"/>
          <w:sz w:val="28"/>
        </w:rPr>
        <w:t>
052  пс. Жылға          Шымкент МЭС     Таш ТЭС-Жылга Л-2-Д    220
</w:t>
      </w:r>
      <w:r>
        <w:br/>
      </w:r>
      <w:r>
        <w:rPr>
          <w:rFonts w:ascii="Times New Roman"/>
          <w:b w:val="false"/>
          <w:i w:val="false"/>
          <w:color w:val="000000"/>
          <w:sz w:val="28"/>
        </w:rPr>
        <w:t>
                        "КЕGОС" ААҚ     (Жаңа номері 242-Ю)
</w:t>
      </w:r>
    </w:p>
    <w:p>
      <w:pPr>
        <w:spacing w:after="0"/>
        <w:ind w:left="0"/>
        <w:jc w:val="both"/>
      </w:pPr>
      <w:r>
        <w:rPr>
          <w:rFonts w:ascii="Times New Roman"/>
          <w:b w:val="false"/>
          <w:i w:val="false"/>
          <w:color w:val="000000"/>
          <w:sz w:val="28"/>
        </w:rPr>
        <w:t>
053  ПС Полторацкое   "Туркестанэнерго"     Л-Троицкая-2-      110
</w:t>
      </w:r>
      <w:r>
        <w:br/>
      </w:r>
      <w:r>
        <w:rPr>
          <w:rFonts w:ascii="Times New Roman"/>
          <w:b w:val="false"/>
          <w:i w:val="false"/>
          <w:color w:val="000000"/>
          <w:sz w:val="28"/>
        </w:rPr>
        <w:t>
      (Есебі жоқ)           ААҚ          Полторацкое-Майская
</w:t>
      </w:r>
      <w:r>
        <w:br/>
      </w:r>
      <w:r>
        <w:rPr>
          <w:rFonts w:ascii="Times New Roman"/>
          <w:b w:val="false"/>
          <w:i w:val="false"/>
          <w:color w:val="000000"/>
          <w:sz w:val="28"/>
        </w:rPr>
        <w:t>
                         Сарыағаш РЭС     (Желі үзілген - ВЛ
</w:t>
      </w:r>
      <w:r>
        <w:br/>
      </w:r>
      <w:r>
        <w:rPr>
          <w:rFonts w:ascii="Times New Roman"/>
          <w:b w:val="false"/>
          <w:i w:val="false"/>
          <w:color w:val="000000"/>
          <w:sz w:val="28"/>
        </w:rPr>
        <w:t>
                                        учаскесі бөлшектелген)
</w:t>
      </w:r>
    </w:p>
    <w:p>
      <w:pPr>
        <w:spacing w:after="0"/>
        <w:ind w:left="0"/>
        <w:jc w:val="both"/>
      </w:pPr>
      <w:r>
        <w:rPr>
          <w:rFonts w:ascii="Times New Roman"/>
          <w:b w:val="false"/>
          <w:i w:val="false"/>
          <w:color w:val="000000"/>
          <w:sz w:val="28"/>
        </w:rPr>
        <w:t>
054  ПС Полторацкое   "Туркестанэнерго"    Л-Троицкая-1-       110
</w:t>
      </w:r>
      <w:r>
        <w:br/>
      </w:r>
      <w:r>
        <w:rPr>
          <w:rFonts w:ascii="Times New Roman"/>
          <w:b w:val="false"/>
          <w:i w:val="false"/>
          <w:color w:val="000000"/>
          <w:sz w:val="28"/>
        </w:rPr>
        <w:t>
      (Есебі жоқ)          ААҚ           Полторацкое-Майская
</w:t>
      </w:r>
      <w:r>
        <w:br/>
      </w:r>
      <w:r>
        <w:rPr>
          <w:rFonts w:ascii="Times New Roman"/>
          <w:b w:val="false"/>
          <w:i w:val="false"/>
          <w:color w:val="000000"/>
          <w:sz w:val="28"/>
        </w:rPr>
        <w:t>
                        Сарыағаш РЭС     (Желі үзілген - ВЛ
</w:t>
      </w:r>
      <w:r>
        <w:br/>
      </w:r>
      <w:r>
        <w:rPr>
          <w:rFonts w:ascii="Times New Roman"/>
          <w:b w:val="false"/>
          <w:i w:val="false"/>
          <w:color w:val="000000"/>
          <w:sz w:val="28"/>
        </w:rPr>
        <w:t>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055  ПС Қызыл әскер   "Туркестанэнерго"  Кзыл-Аскер - Кенес     35
</w:t>
      </w:r>
      <w:r>
        <w:br/>
      </w:r>
      <w:r>
        <w:rPr>
          <w:rFonts w:ascii="Times New Roman"/>
          <w:b w:val="false"/>
          <w:i w:val="false"/>
          <w:color w:val="000000"/>
          <w:sz w:val="28"/>
        </w:rPr>
        <w:t>
      (Есебі жоқ)           ААҚ          Л-22 (Желі үзілген -
</w:t>
      </w:r>
      <w:r>
        <w:br/>
      </w:r>
      <w:r>
        <w:rPr>
          <w:rFonts w:ascii="Times New Roman"/>
          <w:b w:val="false"/>
          <w:i w:val="false"/>
          <w:color w:val="000000"/>
          <w:sz w:val="28"/>
        </w:rPr>
        <w:t>
                       Сарыағаш РЭС         ВЛ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056  ПС Сары-Ағаш     "Туркестанэнерго"  Сары-Агаш-Навои        35
</w:t>
      </w:r>
      <w:r>
        <w:br/>
      </w:r>
      <w:r>
        <w:rPr>
          <w:rFonts w:ascii="Times New Roman"/>
          <w:b w:val="false"/>
          <w:i w:val="false"/>
          <w:color w:val="000000"/>
          <w:sz w:val="28"/>
        </w:rPr>
        <w:t>
                            ААҚ          (Желі үзілген - ВЛ
</w:t>
      </w:r>
      <w:r>
        <w:br/>
      </w:r>
      <w:r>
        <w:rPr>
          <w:rFonts w:ascii="Times New Roman"/>
          <w:b w:val="false"/>
          <w:i w:val="false"/>
          <w:color w:val="000000"/>
          <w:sz w:val="28"/>
        </w:rPr>
        <w:t>
                        Сарыағаш РЭС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057  ПС Абай-Базар    "Туркестанэнерго"    Абай-Базар-          35
</w:t>
      </w:r>
      <w:r>
        <w:br/>
      </w:r>
      <w:r>
        <w:rPr>
          <w:rFonts w:ascii="Times New Roman"/>
          <w:b w:val="false"/>
          <w:i w:val="false"/>
          <w:color w:val="000000"/>
          <w:sz w:val="28"/>
        </w:rPr>
        <w:t>
     г. Шардара            ААҚ            Озотлык Л-6-О
</w:t>
      </w:r>
      <w:r>
        <w:br/>
      </w:r>
      <w:r>
        <w:rPr>
          <w:rFonts w:ascii="Times New Roman"/>
          <w:b w:val="false"/>
          <w:i w:val="false"/>
          <w:color w:val="000000"/>
          <w:sz w:val="28"/>
        </w:rPr>
        <w:t>
     (Есебі жоқ)         Шардара РЭУ      (Желі үзілген - ВЛ
</w:t>
      </w:r>
      <w:r>
        <w:br/>
      </w:r>
      <w:r>
        <w:rPr>
          <w:rFonts w:ascii="Times New Roman"/>
          <w:b w:val="false"/>
          <w:i w:val="false"/>
          <w:color w:val="000000"/>
          <w:sz w:val="28"/>
        </w:rPr>
        <w:t>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058  ПС Махта-Арал    "Туркестанэнерго"    Махта-Арал-Феруз    110
</w:t>
      </w:r>
      <w:r>
        <w:br/>
      </w:r>
      <w:r>
        <w:rPr>
          <w:rFonts w:ascii="Times New Roman"/>
          <w:b w:val="false"/>
          <w:i w:val="false"/>
          <w:color w:val="000000"/>
          <w:sz w:val="28"/>
        </w:rPr>
        <w:t>
     (Есебі жоқ)            ААҚ           (Желі үзілген - ВЛ
</w:t>
      </w:r>
      <w:r>
        <w:br/>
      </w:r>
      <w:r>
        <w:rPr>
          <w:rFonts w:ascii="Times New Roman"/>
          <w:b w:val="false"/>
          <w:i w:val="false"/>
          <w:color w:val="000000"/>
          <w:sz w:val="28"/>
        </w:rPr>
        <w:t>
                        Жетысай РЭС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059  пс Жетысай        "Туркестанэнерго"  Жетысай-Райцентр     110
</w:t>
      </w:r>
      <w:r>
        <w:br/>
      </w:r>
      <w:r>
        <w:rPr>
          <w:rFonts w:ascii="Times New Roman"/>
          <w:b w:val="false"/>
          <w:i w:val="false"/>
          <w:color w:val="000000"/>
          <w:sz w:val="28"/>
        </w:rPr>
        <w:t>
                             ААҚ          (Қызыл жұлдыз
</w:t>
      </w:r>
      <w:r>
        <w:br/>
      </w:r>
      <w:r>
        <w:rPr>
          <w:rFonts w:ascii="Times New Roman"/>
          <w:b w:val="false"/>
          <w:i w:val="false"/>
          <w:color w:val="000000"/>
          <w:sz w:val="28"/>
        </w:rPr>
        <w:t>
                          Жетысай РЭС     ПС-дан кейін желі
</w:t>
      </w:r>
      <w:r>
        <w:br/>
      </w:r>
      <w:r>
        <w:rPr>
          <w:rFonts w:ascii="Times New Roman"/>
          <w:b w:val="false"/>
          <w:i w:val="false"/>
          <w:color w:val="000000"/>
          <w:sz w:val="28"/>
        </w:rPr>
        <w:t>
                                          үзілген - ВЛ
</w:t>
      </w:r>
      <w:r>
        <w:br/>
      </w:r>
      <w:r>
        <w:rPr>
          <w:rFonts w:ascii="Times New Roman"/>
          <w:b w:val="false"/>
          <w:i w:val="false"/>
          <w:color w:val="000000"/>
          <w:sz w:val="28"/>
        </w:rPr>
        <w:t>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060  В/Ч 44425         "Асык-Ата-Газ"     ПС В/Ч 44425-Н-       35
</w:t>
      </w:r>
      <w:r>
        <w:br/>
      </w:r>
      <w:r>
        <w:rPr>
          <w:rFonts w:ascii="Times New Roman"/>
          <w:b w:val="false"/>
          <w:i w:val="false"/>
          <w:color w:val="000000"/>
          <w:sz w:val="28"/>
        </w:rPr>
        <w:t>
                            ЖШС           Посульская ГЭС
</w:t>
      </w:r>
      <w:r>
        <w:br/>
      </w:r>
      <w:r>
        <w:rPr>
          <w:rFonts w:ascii="Times New Roman"/>
          <w:b w:val="false"/>
          <w:i w:val="false"/>
          <w:color w:val="000000"/>
          <w:sz w:val="28"/>
        </w:rPr>
        <w:t>
                                            (Желі жоқ)
</w:t>
      </w:r>
    </w:p>
    <w:p>
      <w:pPr>
        <w:spacing w:after="0"/>
        <w:ind w:left="0"/>
        <w:jc w:val="both"/>
      </w:pPr>
      <w:r>
        <w:rPr>
          <w:rFonts w:ascii="Times New Roman"/>
          <w:b w:val="false"/>
          <w:i w:val="false"/>
          <w:color w:val="000000"/>
          <w:sz w:val="28"/>
        </w:rPr>
        <w:t>
061  ПС Славянка       "Асык-Ата-Газ"     Славянка-Бахыт        35
</w:t>
      </w:r>
      <w:r>
        <w:br/>
      </w:r>
      <w:r>
        <w:rPr>
          <w:rFonts w:ascii="Times New Roman"/>
          <w:b w:val="false"/>
          <w:i w:val="false"/>
          <w:color w:val="000000"/>
          <w:sz w:val="28"/>
        </w:rPr>
        <w:t>
     (Есебі жоқ)            ЖШС         (Желі үзілген - ВЛ
</w:t>
      </w:r>
      <w:r>
        <w:br/>
      </w:r>
      <w:r>
        <w:rPr>
          <w:rFonts w:ascii="Times New Roman"/>
          <w:b w:val="false"/>
          <w:i w:val="false"/>
          <w:color w:val="000000"/>
          <w:sz w:val="28"/>
        </w:rPr>
        <w:t>
                                             учаскесі
</w:t>
      </w:r>
      <w:r>
        <w:br/>
      </w:r>
      <w:r>
        <w:rPr>
          <w:rFonts w:ascii="Times New Roman"/>
          <w:b w:val="false"/>
          <w:i w:val="false"/>
          <w:color w:val="000000"/>
          <w:sz w:val="28"/>
        </w:rPr>
        <w:t>
                                           бөлшектелген)
</w:t>
      </w:r>
    </w:p>
    <w:p>
      <w:pPr>
        <w:spacing w:after="0"/>
        <w:ind w:left="0"/>
        <w:jc w:val="both"/>
      </w:pPr>
      <w:r>
        <w:rPr>
          <w:rFonts w:ascii="Times New Roman"/>
          <w:b w:val="false"/>
          <w:i w:val="false"/>
          <w:color w:val="000000"/>
          <w:sz w:val="28"/>
        </w:rPr>
        <w:t>
062  ПС Кунград        "Асык-Ата-Газ"   Кунград-Жамбыл          35
</w:t>
      </w:r>
      <w:r>
        <w:br/>
      </w:r>
      <w:r>
        <w:rPr>
          <w:rFonts w:ascii="Times New Roman"/>
          <w:b w:val="false"/>
          <w:i w:val="false"/>
          <w:color w:val="000000"/>
          <w:sz w:val="28"/>
        </w:rPr>
        <w:t>
     (Есебі жоқ)            ЖШС        (Желі бөлшектелген)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Жамбыл облысы - Қырғызстан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063  ПС Жамбыл-500     Шымкент МЭС       Фрунзенская-Жамбыл    500
</w:t>
      </w:r>
      <w:r>
        <w:br/>
      </w:r>
      <w:r>
        <w:rPr>
          <w:rFonts w:ascii="Times New Roman"/>
          <w:b w:val="false"/>
          <w:i w:val="false"/>
          <w:color w:val="000000"/>
          <w:sz w:val="28"/>
        </w:rPr>
        <w:t>
     г.Жамбыл          "КЕGОС" ААҚ             Л-515
</w:t>
      </w:r>
    </w:p>
    <w:p>
      <w:pPr>
        <w:spacing w:after="0"/>
        <w:ind w:left="0"/>
        <w:jc w:val="both"/>
      </w:pPr>
      <w:r>
        <w:rPr>
          <w:rFonts w:ascii="Times New Roman"/>
          <w:b w:val="false"/>
          <w:i w:val="false"/>
          <w:color w:val="000000"/>
          <w:sz w:val="28"/>
        </w:rPr>
        <w:t>
064  ЖГРЭС             Шымкент МЭС       ЖГРЭС-Фрунзенская     220
</w:t>
      </w:r>
      <w:r>
        <w:br/>
      </w:r>
      <w:r>
        <w:rPr>
          <w:rFonts w:ascii="Times New Roman"/>
          <w:b w:val="false"/>
          <w:i w:val="false"/>
          <w:color w:val="000000"/>
          <w:sz w:val="28"/>
        </w:rPr>
        <w:t>
     г.Жамбыл          "КЕGОС" ААҚ             Л-Д-Ф
</w:t>
      </w:r>
      <w:r>
        <w:br/>
      </w:r>
      <w:r>
        <w:rPr>
          <w:rFonts w:ascii="Times New Roman"/>
          <w:b w:val="false"/>
          <w:i w:val="false"/>
          <w:color w:val="000000"/>
          <w:sz w:val="28"/>
        </w:rPr>
        <w:t>
                                        (Жаңа номері 275-Ю)
</w:t>
      </w:r>
    </w:p>
    <w:p>
      <w:pPr>
        <w:spacing w:after="0"/>
        <w:ind w:left="0"/>
        <w:jc w:val="both"/>
      </w:pPr>
      <w:r>
        <w:rPr>
          <w:rFonts w:ascii="Times New Roman"/>
          <w:b w:val="false"/>
          <w:i w:val="false"/>
          <w:color w:val="000000"/>
          <w:sz w:val="28"/>
        </w:rPr>
        <w:t>
065  ПС Шу             Шымкент МЭС       Шу-Главная Л-Г-Ч      220
</w:t>
      </w:r>
      <w:r>
        <w:br/>
      </w:r>
      <w:r>
        <w:rPr>
          <w:rFonts w:ascii="Times New Roman"/>
          <w:b w:val="false"/>
          <w:i w:val="false"/>
          <w:color w:val="000000"/>
          <w:sz w:val="28"/>
        </w:rPr>
        <w:t>
                       "КЕGОС" ААҚ       (Жаңа номері 274-Ю)
</w:t>
      </w:r>
    </w:p>
    <w:p>
      <w:pPr>
        <w:spacing w:after="0"/>
        <w:ind w:left="0"/>
        <w:jc w:val="both"/>
      </w:pPr>
      <w:r>
        <w:rPr>
          <w:rFonts w:ascii="Times New Roman"/>
          <w:b w:val="false"/>
          <w:i w:val="false"/>
          <w:color w:val="000000"/>
          <w:sz w:val="28"/>
        </w:rPr>
        <w:t>
066  пс. Жамбыл 110    "ЖРЭК" АҚ         пс. Жамбыл - пс.      110
</w:t>
      </w:r>
      <w:r>
        <w:br/>
      </w:r>
      <w:r>
        <w:rPr>
          <w:rFonts w:ascii="Times New Roman"/>
          <w:b w:val="false"/>
          <w:i w:val="false"/>
          <w:color w:val="000000"/>
          <w:sz w:val="28"/>
        </w:rPr>
        <w:t>
                                           Покровка 110
</w:t>
      </w:r>
    </w:p>
    <w:p>
      <w:pPr>
        <w:spacing w:after="0"/>
        <w:ind w:left="0"/>
        <w:jc w:val="both"/>
      </w:pPr>
      <w:r>
        <w:rPr>
          <w:rFonts w:ascii="Times New Roman"/>
          <w:b w:val="false"/>
          <w:i w:val="false"/>
          <w:color w:val="000000"/>
          <w:sz w:val="28"/>
        </w:rPr>
        <w:t>
067  ПС Георгиевка     "ЖЭС" ЖАҚ         Георгиевка-Главная    110
</w:t>
      </w:r>
      <w:r>
        <w:br/>
      </w:r>
      <w:r>
        <w:rPr>
          <w:rFonts w:ascii="Times New Roman"/>
          <w:b w:val="false"/>
          <w:i w:val="false"/>
          <w:color w:val="000000"/>
          <w:sz w:val="28"/>
        </w:rPr>
        <w:t>
                                               Л-130
</w:t>
      </w:r>
    </w:p>
    <w:p>
      <w:pPr>
        <w:spacing w:after="0"/>
        <w:ind w:left="0"/>
        <w:jc w:val="both"/>
      </w:pPr>
      <w:r>
        <w:rPr>
          <w:rFonts w:ascii="Times New Roman"/>
          <w:b w:val="false"/>
          <w:i w:val="false"/>
          <w:color w:val="000000"/>
          <w:sz w:val="28"/>
        </w:rPr>
        <w:t>
068  ПС Южная         "Кыргызэнерго"     Л-117 ПС Южная-Манас  110
</w:t>
      </w:r>
      <w:r>
        <w:br/>
      </w:r>
      <w:r>
        <w:rPr>
          <w:rFonts w:ascii="Times New Roman"/>
          <w:b w:val="false"/>
          <w:i w:val="false"/>
          <w:color w:val="000000"/>
          <w:sz w:val="28"/>
        </w:rPr>
        <w:t>
                           АҚ
</w:t>
      </w:r>
    </w:p>
    <w:p>
      <w:pPr>
        <w:spacing w:after="0"/>
        <w:ind w:left="0"/>
        <w:jc w:val="both"/>
      </w:pPr>
      <w:r>
        <w:rPr>
          <w:rFonts w:ascii="Times New Roman"/>
          <w:b w:val="false"/>
          <w:i w:val="false"/>
          <w:color w:val="000000"/>
          <w:sz w:val="28"/>
        </w:rPr>
        <w:t>
069  ПС Благовещенка   "ЖЭС" ЖАҚ          Благовещенка-Жанги-
</w:t>
      </w:r>
      <w:r>
        <w:br/>
      </w:r>
      <w:r>
        <w:rPr>
          <w:rFonts w:ascii="Times New Roman"/>
          <w:b w:val="false"/>
          <w:i w:val="false"/>
          <w:color w:val="000000"/>
          <w:sz w:val="28"/>
        </w:rPr>
        <w:t>
                                               Жер Л-139
</w:t>
      </w:r>
    </w:p>
    <w:p>
      <w:pPr>
        <w:spacing w:after="0"/>
        <w:ind w:left="0"/>
        <w:jc w:val="both"/>
      </w:pPr>
      <w:r>
        <w:rPr>
          <w:rFonts w:ascii="Times New Roman"/>
          <w:b w:val="false"/>
          <w:i w:val="false"/>
          <w:color w:val="000000"/>
          <w:sz w:val="28"/>
        </w:rPr>
        <w:t>
070  ПС Нововоскре.    "ЖЭС" ЖАҚ          Нововоскресеновка-   110
</w:t>
      </w:r>
      <w:r>
        <w:br/>
      </w:r>
      <w:r>
        <w:rPr>
          <w:rFonts w:ascii="Times New Roman"/>
          <w:b w:val="false"/>
          <w:i w:val="false"/>
          <w:color w:val="000000"/>
          <w:sz w:val="28"/>
        </w:rPr>
        <w:t>
     сеновка с.Мерке                         Аспара Л-69
</w:t>
      </w:r>
    </w:p>
    <w:p>
      <w:pPr>
        <w:spacing w:after="0"/>
        <w:ind w:left="0"/>
        <w:jc w:val="both"/>
      </w:pPr>
      <w:r>
        <w:rPr>
          <w:rFonts w:ascii="Times New Roman"/>
          <w:b w:val="false"/>
          <w:i w:val="false"/>
          <w:color w:val="000000"/>
          <w:sz w:val="28"/>
        </w:rPr>
        <w:t>
071  ПС Трудовик        "ЖЭС" ЖАҚ         Трудовик-Ивановка     35
</w:t>
      </w:r>
      <w:r>
        <w:br/>
      </w:r>
      <w:r>
        <w:rPr>
          <w:rFonts w:ascii="Times New Roman"/>
          <w:b w:val="false"/>
          <w:i w:val="false"/>
          <w:color w:val="000000"/>
          <w:sz w:val="28"/>
        </w:rPr>
        <w:t>
     (Кордайский район)                          Л-35
</w:t>
      </w:r>
    </w:p>
    <w:p>
      <w:pPr>
        <w:spacing w:after="0"/>
        <w:ind w:left="0"/>
        <w:jc w:val="both"/>
      </w:pPr>
      <w:r>
        <w:rPr>
          <w:rFonts w:ascii="Times New Roman"/>
          <w:b w:val="false"/>
          <w:i w:val="false"/>
          <w:color w:val="000000"/>
          <w:sz w:val="28"/>
        </w:rPr>
        <w:t>
072  ПС Алмалы          "ЖЭС" ЖАҚ          Алмалы-Быстровка     35
</w:t>
      </w:r>
      <w:r>
        <w:br/>
      </w:r>
      <w:r>
        <w:rPr>
          <w:rFonts w:ascii="Times New Roman"/>
          <w:b w:val="false"/>
          <w:i w:val="false"/>
          <w:color w:val="000000"/>
          <w:sz w:val="28"/>
        </w:rPr>
        <w:t>
     (Кордайский район)                           Л-74
</w:t>
      </w:r>
    </w:p>
    <w:p>
      <w:pPr>
        <w:spacing w:after="0"/>
        <w:ind w:left="0"/>
        <w:jc w:val="both"/>
      </w:pPr>
      <w:r>
        <w:rPr>
          <w:rFonts w:ascii="Times New Roman"/>
          <w:b w:val="false"/>
          <w:i w:val="false"/>
          <w:color w:val="000000"/>
          <w:sz w:val="28"/>
        </w:rPr>
        <w:t>
073  ПС ДСУ(Корд.) -    "ЖЭС" ЖАҚ         ДСУ-АГЭС Л-37         35
</w:t>
      </w:r>
      <w:r>
        <w:br/>
      </w:r>
      <w:r>
        <w:rPr>
          <w:rFonts w:ascii="Times New Roman"/>
          <w:b w:val="false"/>
          <w:i w:val="false"/>
          <w:color w:val="000000"/>
          <w:sz w:val="28"/>
        </w:rPr>
        <w:t>
     ПС АГЭС-5(Кырг.)
</w:t>
      </w:r>
    </w:p>
    <w:p>
      <w:pPr>
        <w:spacing w:after="0"/>
        <w:ind w:left="0"/>
        <w:jc w:val="both"/>
      </w:pPr>
      <w:r>
        <w:rPr>
          <w:rFonts w:ascii="Times New Roman"/>
          <w:b w:val="false"/>
          <w:i w:val="false"/>
          <w:color w:val="000000"/>
          <w:sz w:val="28"/>
        </w:rPr>
        <w:t>
074  ЖГРЭС              Кыргызэнерго       ЖГРЭС-Кара-Арча      35
</w:t>
      </w:r>
      <w:r>
        <w:br/>
      </w:r>
      <w:r>
        <w:rPr>
          <w:rFonts w:ascii="Times New Roman"/>
          <w:b w:val="false"/>
          <w:i w:val="false"/>
          <w:color w:val="000000"/>
          <w:sz w:val="28"/>
        </w:rPr>
        <w:t>
                                                  Л-128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Алматы облысы - Қырғызстан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075  ПС Алматы-500     Алматы МЭС        Алматы-Фрунзенская    500
</w:t>
      </w:r>
      <w:r>
        <w:br/>
      </w:r>
      <w:r>
        <w:rPr>
          <w:rFonts w:ascii="Times New Roman"/>
          <w:b w:val="false"/>
          <w:i w:val="false"/>
          <w:color w:val="000000"/>
          <w:sz w:val="28"/>
        </w:rPr>
        <w:t>
     ст. Казыбек Бек   "КЕGОС" ААҚ             Л-514А
</w:t>
      </w:r>
      <w:r>
        <w:br/>
      </w:r>
      <w:r>
        <w:rPr>
          <w:rFonts w:ascii="Times New Roman"/>
          <w:b w:val="false"/>
          <w:i w:val="false"/>
          <w:color w:val="000000"/>
          <w:sz w:val="28"/>
        </w:rPr>
        <w:t>
                                         (Жаңа номері Л-514)
</w:t>
      </w:r>
    </w:p>
    <w:p>
      <w:pPr>
        <w:spacing w:after="0"/>
        <w:ind w:left="0"/>
        <w:jc w:val="both"/>
      </w:pPr>
      <w:r>
        <w:rPr>
          <w:rFonts w:ascii="Times New Roman"/>
          <w:b w:val="false"/>
          <w:i w:val="false"/>
          <w:color w:val="000000"/>
          <w:sz w:val="28"/>
        </w:rPr>
        <w:t>
076  ПС Алматы-500     Алматы МЭС         Алматы-Главная       220
</w:t>
      </w:r>
      <w:r>
        <w:br/>
      </w:r>
      <w:r>
        <w:rPr>
          <w:rFonts w:ascii="Times New Roman"/>
          <w:b w:val="false"/>
          <w:i w:val="false"/>
          <w:color w:val="000000"/>
          <w:sz w:val="28"/>
        </w:rPr>
        <w:t>
     ст. Казыбек Бек   "КЕGОС" ААҚ              Л-А-Г
</w:t>
      </w:r>
      <w:r>
        <w:br/>
      </w:r>
      <w:r>
        <w:rPr>
          <w:rFonts w:ascii="Times New Roman"/>
          <w:b w:val="false"/>
          <w:i w:val="false"/>
          <w:color w:val="000000"/>
          <w:sz w:val="28"/>
        </w:rPr>
        <w:t>
                                         (Жаңа номері Л-219А)
</w:t>
      </w:r>
    </w:p>
    <w:p>
      <w:pPr>
        <w:spacing w:after="0"/>
        <w:ind w:left="0"/>
        <w:jc w:val="both"/>
      </w:pPr>
      <w:r>
        <w:rPr>
          <w:rFonts w:ascii="Times New Roman"/>
          <w:b w:val="false"/>
          <w:i w:val="false"/>
          <w:color w:val="000000"/>
          <w:sz w:val="28"/>
        </w:rPr>
        <w:t>
077  ПС N140           Алматы МЭС        Западная-Быстровка    220
</w:t>
      </w:r>
      <w:r>
        <w:br/>
      </w:r>
      <w:r>
        <w:rPr>
          <w:rFonts w:ascii="Times New Roman"/>
          <w:b w:val="false"/>
          <w:i w:val="false"/>
          <w:color w:val="000000"/>
          <w:sz w:val="28"/>
        </w:rPr>
        <w:t>
     "Западная"        "КЕGОС" ААҚ              Л-Б-З
</w:t>
      </w:r>
      <w:r>
        <w:br/>
      </w:r>
      <w:r>
        <w:rPr>
          <w:rFonts w:ascii="Times New Roman"/>
          <w:b w:val="false"/>
          <w:i w:val="false"/>
          <w:color w:val="000000"/>
          <w:sz w:val="28"/>
        </w:rPr>
        <w:t>
     с. Узун-Агаш                         (Жаңа номері Л-218А)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Ақтөбе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078  ПС Ульке          Ақтөбе МЭС        Ульке-Новотроицкая    500
</w:t>
      </w:r>
      <w:r>
        <w:br/>
      </w:r>
      <w:r>
        <w:rPr>
          <w:rFonts w:ascii="Times New Roman"/>
          <w:b w:val="false"/>
          <w:i w:val="false"/>
          <w:color w:val="000000"/>
          <w:sz w:val="28"/>
        </w:rPr>
        <w:t>
                       "КЕGОС" ААҚ              Л-501
</w:t>
      </w:r>
      <w:r>
        <w:br/>
      </w:r>
      <w:r>
        <w:rPr>
          <w:rFonts w:ascii="Times New Roman"/>
          <w:b w:val="false"/>
          <w:i w:val="false"/>
          <w:color w:val="000000"/>
          <w:sz w:val="28"/>
        </w:rPr>
        <w:t>
                                          (Жаңа номері Л-504)
</w:t>
      </w:r>
    </w:p>
    <w:p>
      <w:pPr>
        <w:spacing w:after="0"/>
        <w:ind w:left="0"/>
        <w:jc w:val="both"/>
      </w:pPr>
      <w:r>
        <w:rPr>
          <w:rFonts w:ascii="Times New Roman"/>
          <w:b w:val="false"/>
          <w:i w:val="false"/>
          <w:color w:val="000000"/>
          <w:sz w:val="28"/>
        </w:rPr>
        <w:t>
079  ПС Кимперсай      Ақтөбе МЭС       Кимперсай-Орск Л-201   220
</w:t>
      </w:r>
      <w:r>
        <w:br/>
      </w:r>
      <w:r>
        <w:rPr>
          <w:rFonts w:ascii="Times New Roman"/>
          <w:b w:val="false"/>
          <w:i w:val="false"/>
          <w:color w:val="000000"/>
          <w:sz w:val="28"/>
        </w:rPr>
        <w:t>
                       "КЕGОС" ААҚ
</w:t>
      </w:r>
    </w:p>
    <w:p>
      <w:pPr>
        <w:spacing w:after="0"/>
        <w:ind w:left="0"/>
        <w:jc w:val="both"/>
      </w:pPr>
      <w:r>
        <w:rPr>
          <w:rFonts w:ascii="Times New Roman"/>
          <w:b w:val="false"/>
          <w:i w:val="false"/>
          <w:color w:val="000000"/>
          <w:sz w:val="28"/>
        </w:rPr>
        <w:t>
080  ПС Актюбинская    Ақтөбе МЭС        Актюбинская-Орская    220
</w:t>
      </w:r>
      <w:r>
        <w:br/>
      </w:r>
      <w:r>
        <w:rPr>
          <w:rFonts w:ascii="Times New Roman"/>
          <w:b w:val="false"/>
          <w:i w:val="false"/>
          <w:color w:val="000000"/>
          <w:sz w:val="28"/>
        </w:rPr>
        <w:t>
                       "КЕGОС" ААҚ              Л-203
</w:t>
      </w:r>
    </w:p>
    <w:p>
      <w:pPr>
        <w:spacing w:after="0"/>
        <w:ind w:left="0"/>
        <w:jc w:val="both"/>
      </w:pPr>
      <w:r>
        <w:rPr>
          <w:rFonts w:ascii="Times New Roman"/>
          <w:b w:val="false"/>
          <w:i w:val="false"/>
          <w:color w:val="000000"/>
          <w:sz w:val="28"/>
        </w:rPr>
        <w:t>
081  ПС Яйсан          "Актобеэнерго"    Яйсан-Акбулак         110
</w:t>
      </w:r>
      <w:r>
        <w:br/>
      </w:r>
      <w:r>
        <w:rPr>
          <w:rFonts w:ascii="Times New Roman"/>
          <w:b w:val="false"/>
          <w:i w:val="false"/>
          <w:color w:val="000000"/>
          <w:sz w:val="28"/>
        </w:rPr>
        <w:t>
                           ААҚ
</w:t>
      </w:r>
    </w:p>
    <w:p>
      <w:pPr>
        <w:spacing w:after="0"/>
        <w:ind w:left="0"/>
        <w:jc w:val="both"/>
      </w:pPr>
      <w:r>
        <w:rPr>
          <w:rFonts w:ascii="Times New Roman"/>
          <w:b w:val="false"/>
          <w:i w:val="false"/>
          <w:color w:val="000000"/>
          <w:sz w:val="28"/>
        </w:rPr>
        <w:t>
082  ПС Союзная или    "Актобеэнерго"    Щербаковская-Киембай  110
</w:t>
      </w:r>
      <w:r>
        <w:br/>
      </w:r>
      <w:r>
        <w:rPr>
          <w:rFonts w:ascii="Times New Roman"/>
          <w:b w:val="false"/>
          <w:i w:val="false"/>
          <w:color w:val="000000"/>
          <w:sz w:val="28"/>
        </w:rPr>
        <w:t>
      Кара-Бутак           ААҚ
</w:t>
      </w:r>
    </w:p>
    <w:p>
      <w:pPr>
        <w:spacing w:after="0"/>
        <w:ind w:left="0"/>
        <w:jc w:val="both"/>
      </w:pPr>
      <w:r>
        <w:rPr>
          <w:rFonts w:ascii="Times New Roman"/>
          <w:b w:val="false"/>
          <w:i w:val="false"/>
          <w:color w:val="000000"/>
          <w:sz w:val="28"/>
        </w:rPr>
        <w:t>
083  ПС Зеленый Дол    "Актобеэнерго"    Зеленый Дол-Покровка   35
</w:t>
      </w:r>
      <w:r>
        <w:br/>
      </w:r>
      <w:r>
        <w:rPr>
          <w:rFonts w:ascii="Times New Roman"/>
          <w:b w:val="false"/>
          <w:i w:val="false"/>
          <w:color w:val="000000"/>
          <w:sz w:val="28"/>
        </w:rPr>
        <w:t>
                           ААҚ
</w:t>
      </w:r>
    </w:p>
    <w:p>
      <w:pPr>
        <w:spacing w:after="0"/>
        <w:ind w:left="0"/>
        <w:jc w:val="both"/>
      </w:pPr>
      <w:r>
        <w:rPr>
          <w:rFonts w:ascii="Times New Roman"/>
          <w:b w:val="false"/>
          <w:i w:val="false"/>
          <w:color w:val="000000"/>
          <w:sz w:val="28"/>
        </w:rPr>
        <w:t>
084  ПС Урожайная       "Актобеэнерго"   Урожайная-Светлинская  35
</w:t>
      </w:r>
      <w:r>
        <w:br/>
      </w:r>
      <w:r>
        <w:rPr>
          <w:rFonts w:ascii="Times New Roman"/>
          <w:b w:val="false"/>
          <w:i w:val="false"/>
          <w:color w:val="000000"/>
          <w:sz w:val="28"/>
        </w:rPr>
        <w:t>
                            ААҚ
</w:t>
      </w:r>
    </w:p>
    <w:p>
      <w:pPr>
        <w:spacing w:after="0"/>
        <w:ind w:left="0"/>
        <w:jc w:val="both"/>
      </w:pPr>
      <w:r>
        <w:rPr>
          <w:rFonts w:ascii="Times New Roman"/>
          <w:b w:val="false"/>
          <w:i w:val="false"/>
          <w:color w:val="000000"/>
          <w:sz w:val="28"/>
        </w:rPr>
        <w:t>
085  ПС С-з "15 лет     "Актобеэнерго"   ПС "15 ЛЕТ             10
</w:t>
      </w:r>
      <w:r>
        <w:br/>
      </w:r>
      <w:r>
        <w:rPr>
          <w:rFonts w:ascii="Times New Roman"/>
          <w:b w:val="false"/>
          <w:i w:val="false"/>
          <w:color w:val="000000"/>
          <w:sz w:val="28"/>
        </w:rPr>
        <w:t>
     Казахстана"            ААҚ          Казахстана"-Покровка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Батыс Қазақстан облысы - Ресей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086  ПС Степная        Ақтөбе МЭС        Степная-Балаковская   500
</w:t>
      </w:r>
      <w:r>
        <w:br/>
      </w:r>
      <w:r>
        <w:rPr>
          <w:rFonts w:ascii="Times New Roman"/>
          <w:b w:val="false"/>
          <w:i w:val="false"/>
          <w:color w:val="000000"/>
          <w:sz w:val="28"/>
        </w:rPr>
        <w:t>
     п. Степной        "КЕGОС" ААҚ            АЭСЛ-503
</w:t>
      </w:r>
    </w:p>
    <w:p>
      <w:pPr>
        <w:spacing w:after="0"/>
        <w:ind w:left="0"/>
        <w:jc w:val="both"/>
      </w:pPr>
      <w:r>
        <w:rPr>
          <w:rFonts w:ascii="Times New Roman"/>
          <w:b w:val="false"/>
          <w:i w:val="false"/>
          <w:color w:val="000000"/>
          <w:sz w:val="28"/>
        </w:rPr>
        <w:t>
087  ПС Степная        Ақтөбе МЭС        Степная-Головная      220
</w:t>
      </w:r>
      <w:r>
        <w:br/>
      </w:r>
      <w:r>
        <w:rPr>
          <w:rFonts w:ascii="Times New Roman"/>
          <w:b w:val="false"/>
          <w:i w:val="false"/>
          <w:color w:val="000000"/>
          <w:sz w:val="28"/>
        </w:rPr>
        <w:t>
     п. Степной        "КЕGОС" ААҚ             Л-258
</w:t>
      </w:r>
    </w:p>
    <w:p>
      <w:pPr>
        <w:spacing w:after="0"/>
        <w:ind w:left="0"/>
        <w:jc w:val="both"/>
      </w:pPr>
      <w:r>
        <w:rPr>
          <w:rFonts w:ascii="Times New Roman"/>
          <w:b w:val="false"/>
          <w:i w:val="false"/>
          <w:color w:val="000000"/>
          <w:sz w:val="28"/>
        </w:rPr>
        <w:t>
088  ПС Уральская      Ақтөбе МЭС        Уральская-Кинель      220
</w:t>
      </w:r>
      <w:r>
        <w:br/>
      </w:r>
      <w:r>
        <w:rPr>
          <w:rFonts w:ascii="Times New Roman"/>
          <w:b w:val="false"/>
          <w:i w:val="false"/>
          <w:color w:val="000000"/>
          <w:sz w:val="28"/>
        </w:rPr>
        <w:t>
     г.Уральск         "КЕGОС" ААҚ             Л-252
</w:t>
      </w:r>
    </w:p>
    <w:p>
      <w:pPr>
        <w:spacing w:after="0"/>
        <w:ind w:left="0"/>
        <w:jc w:val="both"/>
      </w:pPr>
      <w:r>
        <w:rPr>
          <w:rFonts w:ascii="Times New Roman"/>
          <w:b w:val="false"/>
          <w:i w:val="false"/>
          <w:color w:val="000000"/>
          <w:sz w:val="28"/>
        </w:rPr>
        <w:t>
089  пс Сайхин         "ЗК РЭК" ААҚ      Сайхин-Баскунчак      110
</w:t>
      </w:r>
      <w:r>
        <w:br/>
      </w:r>
      <w:r>
        <w:rPr>
          <w:rFonts w:ascii="Times New Roman"/>
          <w:b w:val="false"/>
          <w:i w:val="false"/>
          <w:color w:val="000000"/>
          <w:sz w:val="28"/>
        </w:rPr>
        <w:t>
     пс Баскунчак (РФ)
</w:t>
      </w:r>
    </w:p>
    <w:p>
      <w:pPr>
        <w:spacing w:after="0"/>
        <w:ind w:left="0"/>
        <w:jc w:val="both"/>
      </w:pPr>
      <w:r>
        <w:rPr>
          <w:rFonts w:ascii="Times New Roman"/>
          <w:b w:val="false"/>
          <w:i w:val="false"/>
          <w:color w:val="000000"/>
          <w:sz w:val="28"/>
        </w:rPr>
        <w:t>
090  ПС Жаныбек        "ЗК РЭК" ААҚ      Жаныбек-Паласовка     110
</w:t>
      </w:r>
      <w:r>
        <w:br/>
      </w:r>
      <w:r>
        <w:rPr>
          <w:rFonts w:ascii="Times New Roman"/>
          <w:b w:val="false"/>
          <w:i w:val="false"/>
          <w:color w:val="000000"/>
          <w:sz w:val="28"/>
        </w:rPr>
        <w:t>
     п.Жаныбек
</w:t>
      </w:r>
    </w:p>
    <w:p>
      <w:pPr>
        <w:spacing w:after="0"/>
        <w:ind w:left="0"/>
        <w:jc w:val="both"/>
      </w:pPr>
      <w:r>
        <w:rPr>
          <w:rFonts w:ascii="Times New Roman"/>
          <w:b w:val="false"/>
          <w:i w:val="false"/>
          <w:color w:val="000000"/>
          <w:sz w:val="28"/>
        </w:rPr>
        <w:t>
091  ПС Каменка       "ЗК РЭК" ААҚ       Каменка-Озинки        110
</w:t>
      </w:r>
      <w:r>
        <w:br/>
      </w:r>
      <w:r>
        <w:rPr>
          <w:rFonts w:ascii="Times New Roman"/>
          <w:b w:val="false"/>
          <w:i w:val="false"/>
          <w:color w:val="000000"/>
          <w:sz w:val="28"/>
        </w:rPr>
        <w:t>
     пс Озинки (РФ)
</w:t>
      </w:r>
    </w:p>
    <w:p>
      <w:pPr>
        <w:spacing w:after="0"/>
        <w:ind w:left="0"/>
        <w:jc w:val="both"/>
      </w:pPr>
      <w:r>
        <w:rPr>
          <w:rFonts w:ascii="Times New Roman"/>
          <w:b w:val="false"/>
          <w:i w:val="false"/>
          <w:color w:val="000000"/>
          <w:sz w:val="28"/>
        </w:rPr>
        <w:t>
092  ПС Месторождение      ЗАО            Илекская-            110
</w:t>
      </w:r>
      <w:r>
        <w:br/>
      </w:r>
      <w:r>
        <w:rPr>
          <w:rFonts w:ascii="Times New Roman"/>
          <w:b w:val="false"/>
          <w:i w:val="false"/>
          <w:color w:val="000000"/>
          <w:sz w:val="28"/>
        </w:rPr>
        <w:t>
     пс Илек (РФ)     "Аксайгазпром.     Месторождение
</w:t>
      </w:r>
      <w:r>
        <w:br/>
      </w:r>
      <w:r>
        <w:rPr>
          <w:rFonts w:ascii="Times New Roman"/>
          <w:b w:val="false"/>
          <w:i w:val="false"/>
          <w:color w:val="000000"/>
          <w:sz w:val="28"/>
        </w:rPr>
        <w:t>
                          энерго"
</w:t>
      </w:r>
    </w:p>
    <w:p>
      <w:pPr>
        <w:spacing w:after="0"/>
        <w:ind w:left="0"/>
        <w:jc w:val="both"/>
      </w:pPr>
      <w:r>
        <w:rPr>
          <w:rFonts w:ascii="Times New Roman"/>
          <w:b w:val="false"/>
          <w:i w:val="false"/>
          <w:color w:val="000000"/>
          <w:sz w:val="28"/>
        </w:rPr>
        <w:t>
093  ПС Чингирлау      "ЗК РЭК" ААҚ       Чингирлау-           110
</w:t>
      </w:r>
      <w:r>
        <w:br/>
      </w:r>
      <w:r>
        <w:rPr>
          <w:rFonts w:ascii="Times New Roman"/>
          <w:b w:val="false"/>
          <w:i w:val="false"/>
          <w:color w:val="000000"/>
          <w:sz w:val="28"/>
        </w:rPr>
        <w:t>
     пс Изобильная                        Изобильная
</w:t>
      </w:r>
      <w:r>
        <w:br/>
      </w:r>
      <w:r>
        <w:rPr>
          <w:rFonts w:ascii="Times New Roman"/>
          <w:b w:val="false"/>
          <w:i w:val="false"/>
          <w:color w:val="000000"/>
          <w:sz w:val="28"/>
        </w:rPr>
        <w:t>
     (РФ)
</w:t>
      </w:r>
    </w:p>
    <w:p>
      <w:pPr>
        <w:spacing w:after="0"/>
        <w:ind w:left="0"/>
        <w:jc w:val="both"/>
      </w:pPr>
      <w:r>
        <w:rPr>
          <w:rFonts w:ascii="Times New Roman"/>
          <w:b w:val="false"/>
          <w:i w:val="false"/>
          <w:color w:val="000000"/>
          <w:sz w:val="28"/>
        </w:rPr>
        <w:t>
094  ПС Чингирлау      "ЗК РЭК" ААҚ      Чингирлау-Линевка      35
</w:t>
      </w:r>
      <w:r>
        <w:br/>
      </w:r>
      <w:r>
        <w:rPr>
          <w:rFonts w:ascii="Times New Roman"/>
          <w:b w:val="false"/>
          <w:i w:val="false"/>
          <w:color w:val="000000"/>
          <w:sz w:val="28"/>
        </w:rPr>
        <w:t>
     пс Линевка (РФ)
</w:t>
      </w:r>
    </w:p>
    <w:p>
      <w:pPr>
        <w:spacing w:after="0"/>
        <w:ind w:left="0"/>
        <w:jc w:val="both"/>
      </w:pPr>
      <w:r>
        <w:rPr>
          <w:rFonts w:ascii="Times New Roman"/>
          <w:b w:val="false"/>
          <w:i w:val="false"/>
          <w:color w:val="000000"/>
          <w:sz w:val="28"/>
        </w:rPr>
        <w:t>
095  ПС Богатырева     "ЗК РЭК" ААҚ      Богатырева-            35
</w:t>
      </w:r>
      <w:r>
        <w:br/>
      </w:r>
      <w:r>
        <w:rPr>
          <w:rFonts w:ascii="Times New Roman"/>
          <w:b w:val="false"/>
          <w:i w:val="false"/>
          <w:color w:val="000000"/>
          <w:sz w:val="28"/>
        </w:rPr>
        <w:t>
     Пс Новоузенск                       Новоузеньская
</w:t>
      </w:r>
      <w:r>
        <w:br/>
      </w:r>
      <w:r>
        <w:rPr>
          <w:rFonts w:ascii="Times New Roman"/>
          <w:b w:val="false"/>
          <w:i w:val="false"/>
          <w:color w:val="000000"/>
          <w:sz w:val="28"/>
        </w:rPr>
        <w:t>
     (РФ)
</w:t>
      </w:r>
    </w:p>
    <w:p>
      <w:pPr>
        <w:spacing w:after="0"/>
        <w:ind w:left="0"/>
        <w:jc w:val="both"/>
      </w:pPr>
      <w:r>
        <w:rPr>
          <w:rFonts w:ascii="Times New Roman"/>
          <w:b w:val="false"/>
          <w:i w:val="false"/>
          <w:color w:val="000000"/>
          <w:sz w:val="28"/>
        </w:rPr>
        <w:t>
096  ПС Жаныбек        "ЗК РЭК" ААҚ      Жаныбек-Вишневка       35
</w:t>
      </w:r>
      <w:r>
        <w:br/>
      </w:r>
      <w:r>
        <w:rPr>
          <w:rFonts w:ascii="Times New Roman"/>
          <w:b w:val="false"/>
          <w:i w:val="false"/>
          <w:color w:val="000000"/>
          <w:sz w:val="28"/>
        </w:rPr>
        <w:t>
     п.Жаныбек
</w:t>
      </w:r>
    </w:p>
    <w:p>
      <w:pPr>
        <w:spacing w:after="0"/>
        <w:ind w:left="0"/>
        <w:jc w:val="both"/>
      </w:pPr>
      <w:r>
        <w:rPr>
          <w:rFonts w:ascii="Times New Roman"/>
          <w:b w:val="false"/>
          <w:i w:val="false"/>
          <w:color w:val="000000"/>
          <w:sz w:val="28"/>
        </w:rPr>
        <w:t>
097  ПС Казталовка     "ЗК РЭК" ААҚ      Казталовка-            35
</w:t>
      </w:r>
      <w:r>
        <w:br/>
      </w:r>
      <w:r>
        <w:rPr>
          <w:rFonts w:ascii="Times New Roman"/>
          <w:b w:val="false"/>
          <w:i w:val="false"/>
          <w:color w:val="000000"/>
          <w:sz w:val="28"/>
        </w:rPr>
        <w:t>
     пс Александров                      Александров Гай
</w:t>
      </w:r>
      <w:r>
        <w:br/>
      </w:r>
      <w:r>
        <w:rPr>
          <w:rFonts w:ascii="Times New Roman"/>
          <w:b w:val="false"/>
          <w:i w:val="false"/>
          <w:color w:val="000000"/>
          <w:sz w:val="28"/>
        </w:rPr>
        <w:t>
     Гай РФ
</w:t>
      </w:r>
    </w:p>
    <w:p>
      <w:pPr>
        <w:spacing w:after="0"/>
        <w:ind w:left="0"/>
        <w:jc w:val="both"/>
      </w:pPr>
      <w:r>
        <w:rPr>
          <w:rFonts w:ascii="Times New Roman"/>
          <w:b w:val="false"/>
          <w:i w:val="false"/>
          <w:color w:val="000000"/>
          <w:sz w:val="28"/>
        </w:rPr>
        <w:t>
098  ПС Жаксыбай       "ЗК РЭК" ААҚ      Жаксыбай-Новоузенск    35
</w:t>
      </w:r>
      <w:r>
        <w:br/>
      </w:r>
      <w:r>
        <w:rPr>
          <w:rFonts w:ascii="Times New Roman"/>
          <w:b w:val="false"/>
          <w:i w:val="false"/>
          <w:color w:val="000000"/>
          <w:sz w:val="28"/>
        </w:rPr>
        <w:t>
     пс Новоузенск РФ
</w:t>
      </w:r>
    </w:p>
    <w:p>
      <w:pPr>
        <w:spacing w:after="0"/>
        <w:ind w:left="0"/>
        <w:jc w:val="both"/>
      </w:pPr>
      <w:r>
        <w:rPr>
          <w:rFonts w:ascii="Times New Roman"/>
          <w:b w:val="false"/>
          <w:i w:val="false"/>
          <w:color w:val="000000"/>
          <w:sz w:val="28"/>
        </w:rPr>
        <w:t>
099  ПС Жанибек        "ЗК РЭК" ААҚ      Жаныбек-Вишневка       10
</w:t>
      </w:r>
      <w:r>
        <w:br/>
      </w:r>
      <w:r>
        <w:rPr>
          <w:rFonts w:ascii="Times New Roman"/>
          <w:b w:val="false"/>
          <w:i w:val="false"/>
          <w:color w:val="000000"/>
          <w:sz w:val="28"/>
        </w:rPr>
        <w:t>
     п.Жанибек
</w:t>
      </w:r>
    </w:p>
    <w:p>
      <w:pPr>
        <w:spacing w:after="0"/>
        <w:ind w:left="0"/>
        <w:jc w:val="both"/>
      </w:pPr>
      <w:r>
        <w:rPr>
          <w:rFonts w:ascii="Times New Roman"/>
          <w:b w:val="false"/>
          <w:i w:val="false"/>
          <w:color w:val="000000"/>
          <w:sz w:val="28"/>
        </w:rPr>
        <w:t>
100  ПС Жаныбек        "ЗК РЭК" ААҚ      Жаныбек-Поляково       10
</w:t>
      </w:r>
      <w:r>
        <w:br/>
      </w:r>
      <w:r>
        <w:rPr>
          <w:rFonts w:ascii="Times New Roman"/>
          <w:b w:val="false"/>
          <w:i w:val="false"/>
          <w:color w:val="000000"/>
          <w:sz w:val="28"/>
        </w:rPr>
        <w:t>
     п.Жаныбек
</w:t>
      </w:r>
    </w:p>
    <w:p>
      <w:pPr>
        <w:spacing w:after="0"/>
        <w:ind w:left="0"/>
        <w:jc w:val="both"/>
      </w:pPr>
      <w:r>
        <w:rPr>
          <w:rFonts w:ascii="Times New Roman"/>
          <w:b w:val="false"/>
          <w:i w:val="false"/>
          <w:color w:val="000000"/>
          <w:sz w:val="28"/>
        </w:rPr>
        <w:t>
101  Пс Озинки РФ      Орал электрмен     Озинки-Шипово         10
</w:t>
      </w:r>
      <w:r>
        <w:br/>
      </w:r>
      <w:r>
        <w:rPr>
          <w:rFonts w:ascii="Times New Roman"/>
          <w:b w:val="false"/>
          <w:i w:val="false"/>
          <w:color w:val="000000"/>
          <w:sz w:val="28"/>
        </w:rPr>
        <w:t>
                          жабдықтау
</w:t>
      </w:r>
      <w:r>
        <w:br/>
      </w:r>
      <w:r>
        <w:rPr>
          <w:rFonts w:ascii="Times New Roman"/>
          <w:b w:val="false"/>
          <w:i w:val="false"/>
          <w:color w:val="000000"/>
          <w:sz w:val="28"/>
        </w:rPr>
        <w:t>
                         дистанциясы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Атырау облысы - Ресей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102  ПС Баскунчак РФ   "Атырау Жарык"    Баскунчак-Суюндук     110
</w:t>
      </w:r>
      <w:r>
        <w:br/>
      </w:r>
      <w:r>
        <w:rPr>
          <w:rFonts w:ascii="Times New Roman"/>
          <w:b w:val="false"/>
          <w:i w:val="false"/>
          <w:color w:val="000000"/>
          <w:sz w:val="28"/>
        </w:rPr>
        <w:t>
                             ААҚ               Л-757
</w:t>
      </w:r>
    </w:p>
    <w:p>
      <w:pPr>
        <w:spacing w:after="0"/>
        <w:ind w:left="0"/>
        <w:jc w:val="both"/>
      </w:pPr>
      <w:r>
        <w:rPr>
          <w:rFonts w:ascii="Times New Roman"/>
          <w:b w:val="false"/>
          <w:i w:val="false"/>
          <w:color w:val="000000"/>
          <w:sz w:val="28"/>
        </w:rPr>
        <w:t>
103  ПС Бузанская РФ   "Атырау Жарык"    Бузанская-Чертомбай   110
</w:t>
      </w:r>
      <w:r>
        <w:br/>
      </w:r>
      <w:r>
        <w:rPr>
          <w:rFonts w:ascii="Times New Roman"/>
          <w:b w:val="false"/>
          <w:i w:val="false"/>
          <w:color w:val="000000"/>
          <w:sz w:val="28"/>
        </w:rPr>
        <w:t>
                              ААҚ                Л-441
</w:t>
      </w:r>
    </w:p>
    <w:p>
      <w:pPr>
        <w:spacing w:after="0"/>
        <w:ind w:left="0"/>
        <w:jc w:val="both"/>
      </w:pPr>
      <w:r>
        <w:rPr>
          <w:rFonts w:ascii="Times New Roman"/>
          <w:b w:val="false"/>
          <w:i w:val="false"/>
          <w:color w:val="000000"/>
          <w:sz w:val="28"/>
        </w:rPr>
        <w:t>
104  ПС Бузанская РФ    "Атырау Жарык"      Бузанская-ГНСВ     110
</w:t>
      </w:r>
      <w:r>
        <w:br/>
      </w:r>
      <w:r>
        <w:rPr>
          <w:rFonts w:ascii="Times New Roman"/>
          <w:b w:val="false"/>
          <w:i w:val="false"/>
          <w:color w:val="000000"/>
          <w:sz w:val="28"/>
        </w:rPr>
        <w:t>
                              ААҚ                 Л-443
</w:t>
      </w:r>
    </w:p>
    <w:p>
      <w:pPr>
        <w:spacing w:after="0"/>
        <w:ind w:left="0"/>
        <w:jc w:val="both"/>
      </w:pPr>
      <w:r>
        <w:rPr>
          <w:rFonts w:ascii="Times New Roman"/>
          <w:b w:val="false"/>
          <w:i w:val="false"/>
          <w:color w:val="000000"/>
          <w:sz w:val="28"/>
        </w:rPr>
        <w:t>
105  ПС Правобережная   Ақтөбе МЭС         Правобережная -     220
</w:t>
      </w:r>
      <w:r>
        <w:br/>
      </w:r>
      <w:r>
        <w:rPr>
          <w:rFonts w:ascii="Times New Roman"/>
          <w:b w:val="false"/>
          <w:i w:val="false"/>
          <w:color w:val="000000"/>
          <w:sz w:val="28"/>
        </w:rPr>
        <w:t>
                        "КЕGОС" ААҚ         Индер Л-254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Маңғыстау облысы - Өзбекстан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106  ПС Бейнеу             ОАО          Бейнеу - Каракалпакия  110
</w:t>
      </w:r>
      <w:r>
        <w:br/>
      </w:r>
      <w:r>
        <w:rPr>
          <w:rFonts w:ascii="Times New Roman"/>
          <w:b w:val="false"/>
          <w:i w:val="false"/>
          <w:color w:val="000000"/>
          <w:sz w:val="28"/>
        </w:rPr>
        <w:t>
                       "Мангистауская   (Желі бөлшектелген)
</w:t>
      </w:r>
      <w:r>
        <w:br/>
      </w:r>
      <w:r>
        <w:rPr>
          <w:rFonts w:ascii="Times New Roman"/>
          <w:b w:val="false"/>
          <w:i w:val="false"/>
          <w:color w:val="000000"/>
          <w:sz w:val="28"/>
        </w:rPr>
        <w:t>
                           РЭК"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Әділет   
</w:t>
      </w:r>
      <w:r>
        <w:br/>
      </w:r>
      <w:r>
        <w:rPr>
          <w:rFonts w:ascii="Times New Roman"/>
          <w:b w:val="false"/>
          <w:i w:val="false"/>
          <w:color w:val="000000"/>
          <w:sz w:val="28"/>
        </w:rPr>
        <w:t>
министрлігінде N 2347 болып тіркелген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20 мамырдағы N 218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ресімдеуді
</w:t>
      </w:r>
      <w:r>
        <w:br/>
      </w:r>
      <w:r>
        <w:rPr>
          <w:rFonts w:ascii="Times New Roman"/>
          <w:b w:val="false"/>
          <w:i w:val="false"/>
          <w:color w:val="000000"/>
          <w:sz w:val="28"/>
        </w:rPr>
        <w:t>
толтырудың ережесін" бекіту туралы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_____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ресімдеуді толтырудың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 шекарасы арқылы құбыр көлігімен өткізілетін табиғи газды кедендік бақылау орындары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Кедендік|                              |
</w:t>
      </w:r>
      <w:r>
        <w:br/>
      </w:r>
      <w:r>
        <w:rPr>
          <w:rFonts w:ascii="Times New Roman"/>
          <w:b w:val="false"/>
          <w:i w:val="false"/>
          <w:color w:val="000000"/>
          <w:sz w:val="28"/>
        </w:rPr>
        <w:t>
бақылау |        Орналасқан орны       |  Магистральдың атауы
</w:t>
      </w:r>
      <w:r>
        <w:br/>
      </w:r>
      <w:r>
        <w:rPr>
          <w:rFonts w:ascii="Times New Roman"/>
          <w:b w:val="false"/>
          <w:i w:val="false"/>
          <w:color w:val="000000"/>
          <w:sz w:val="28"/>
        </w:rPr>
        <w:t>
орнының |                              |
</w:t>
      </w:r>
      <w:r>
        <w:br/>
      </w:r>
      <w:r>
        <w:rPr>
          <w:rFonts w:ascii="Times New Roman"/>
          <w:b w:val="false"/>
          <w:i w:val="false"/>
          <w:color w:val="000000"/>
          <w:sz w:val="28"/>
        </w:rPr>
        <w:t>
  коды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001     Дарьинское АГРС-3 Батыс        "Орынбор-Новопсковск"
</w:t>
      </w:r>
      <w:r>
        <w:br/>
      </w:r>
      <w:r>
        <w:rPr>
          <w:rFonts w:ascii="Times New Roman"/>
          <w:b w:val="false"/>
          <w:i w:val="false"/>
          <w:color w:val="000000"/>
          <w:sz w:val="28"/>
        </w:rPr>
        <w:t>
        Қазақстан облысы                газ құбыры
</w:t>
      </w:r>
      <w:r>
        <w:br/>
      </w:r>
      <w:r>
        <w:rPr>
          <w:rFonts w:ascii="Times New Roman"/>
          <w:b w:val="false"/>
          <w:i w:val="false"/>
          <w:color w:val="000000"/>
          <w:sz w:val="28"/>
        </w:rPr>
        <w:t>
002     Красное АГРС-3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003     Уральск ГРС N1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004     ГКС-3 АГРС-3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005     Уральск ГРС N 2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006     Растоши Ташкент-1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007     Переметное Ташкент-2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008     Каменка АГРС-10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009     Озинки ГРС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010     Чижа Урожай-1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011     Подтяшки Энергия-3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012     Богатырева Энергия-3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013     Қараоба энергия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014     Ақсай АГРС-10                   "Орынбор-Новопсковск" газ
</w:t>
      </w:r>
      <w:r>
        <w:br/>
      </w:r>
      <w:r>
        <w:rPr>
          <w:rFonts w:ascii="Times New Roman"/>
          <w:b w:val="false"/>
          <w:i w:val="false"/>
          <w:color w:val="000000"/>
          <w:sz w:val="28"/>
        </w:rPr>
        <w:t>
                                        құбыры
</w:t>
      </w:r>
      <w:r>
        <w:br/>
      </w:r>
      <w:r>
        <w:rPr>
          <w:rFonts w:ascii="Times New Roman"/>
          <w:b w:val="false"/>
          <w:i w:val="false"/>
          <w:color w:val="000000"/>
          <w:sz w:val="28"/>
        </w:rPr>
        <w:t>
015     (кіру) "Оренбургский" РФ        "Союз" газ құбыры
</w:t>
      </w:r>
      <w:r>
        <w:br/>
      </w:r>
      <w:r>
        <w:rPr>
          <w:rFonts w:ascii="Times New Roman"/>
          <w:b w:val="false"/>
          <w:i w:val="false"/>
          <w:color w:val="000000"/>
          <w:sz w:val="28"/>
        </w:rPr>
        <w:t>
        аумағы
</w:t>
      </w:r>
      <w:r>
        <w:br/>
      </w:r>
      <w:r>
        <w:rPr>
          <w:rFonts w:ascii="Times New Roman"/>
          <w:b w:val="false"/>
          <w:i w:val="false"/>
          <w:color w:val="000000"/>
          <w:sz w:val="28"/>
        </w:rPr>
        <w:t>
016     (шығу) "Союз"                   "Союз" газ құбыры
</w:t>
      </w:r>
      <w:r>
        <w:br/>
      </w:r>
      <w:r>
        <w:rPr>
          <w:rFonts w:ascii="Times New Roman"/>
          <w:b w:val="false"/>
          <w:i w:val="false"/>
          <w:color w:val="000000"/>
          <w:sz w:val="28"/>
        </w:rPr>
        <w:t>
        КС Александров-Гай РФ аумағы
</w:t>
      </w:r>
      <w:r>
        <w:br/>
      </w:r>
      <w:r>
        <w:rPr>
          <w:rFonts w:ascii="Times New Roman"/>
          <w:b w:val="false"/>
          <w:i w:val="false"/>
          <w:color w:val="000000"/>
          <w:sz w:val="28"/>
        </w:rPr>
        <w:t>
017     (кіру) "Оренбургский"           "Орынбор-Новопсковск" газ
</w:t>
      </w:r>
      <w:r>
        <w:br/>
      </w:r>
      <w:r>
        <w:rPr>
          <w:rFonts w:ascii="Times New Roman"/>
          <w:b w:val="false"/>
          <w:i w:val="false"/>
          <w:color w:val="000000"/>
          <w:sz w:val="28"/>
        </w:rPr>
        <w:t>
        РФ аумағы                       құбыры
</w:t>
      </w:r>
      <w:r>
        <w:br/>
      </w:r>
      <w:r>
        <w:rPr>
          <w:rFonts w:ascii="Times New Roman"/>
          <w:b w:val="false"/>
          <w:i w:val="false"/>
          <w:color w:val="000000"/>
          <w:sz w:val="28"/>
        </w:rPr>
        <w:t>
018     (шығу) "Оренбургский"           "Орынбор-Новопсковск" газ
</w:t>
      </w:r>
      <w:r>
        <w:br/>
      </w:r>
      <w:r>
        <w:rPr>
          <w:rFonts w:ascii="Times New Roman"/>
          <w:b w:val="false"/>
          <w:i w:val="false"/>
          <w:color w:val="000000"/>
          <w:sz w:val="28"/>
        </w:rPr>
        <w:t>
        КС Александров-Гай РФ аумағы    құбыры
</w:t>
      </w:r>
      <w:r>
        <w:br/>
      </w:r>
      <w:r>
        <w:rPr>
          <w:rFonts w:ascii="Times New Roman"/>
          <w:b w:val="false"/>
          <w:i w:val="false"/>
          <w:color w:val="000000"/>
          <w:sz w:val="28"/>
        </w:rPr>
        <w:t>
019     (кіру) "Бейнеу" САЦ КС ҚР       САЦ-1, 2, 3, 4, 5
</w:t>
      </w:r>
      <w:r>
        <w:br/>
      </w:r>
      <w:r>
        <w:rPr>
          <w:rFonts w:ascii="Times New Roman"/>
          <w:b w:val="false"/>
          <w:i w:val="false"/>
          <w:color w:val="000000"/>
          <w:sz w:val="28"/>
        </w:rPr>
        <w:t>
        аумағында Маңғыстау облысы
</w:t>
      </w:r>
      <w:r>
        <w:br/>
      </w:r>
      <w:r>
        <w:rPr>
          <w:rFonts w:ascii="Times New Roman"/>
          <w:b w:val="false"/>
          <w:i w:val="false"/>
          <w:color w:val="000000"/>
          <w:sz w:val="28"/>
        </w:rPr>
        <w:t>
        П.Бейнеу
</w:t>
      </w:r>
      <w:r>
        <w:br/>
      </w:r>
      <w:r>
        <w:rPr>
          <w:rFonts w:ascii="Times New Roman"/>
          <w:b w:val="false"/>
          <w:i w:val="false"/>
          <w:color w:val="000000"/>
          <w:sz w:val="28"/>
        </w:rPr>
        <w:t>
020     (шығу) "САЦ-4" КС               САЦ
</w:t>
      </w:r>
      <w:r>
        <w:br/>
      </w:r>
      <w:r>
        <w:rPr>
          <w:rFonts w:ascii="Times New Roman"/>
          <w:b w:val="false"/>
          <w:i w:val="false"/>
          <w:color w:val="000000"/>
          <w:sz w:val="28"/>
        </w:rPr>
        <w:t>
        Александров-Гай РФ аумағы
</w:t>
      </w:r>
      <w:r>
        <w:br/>
      </w:r>
      <w:r>
        <w:rPr>
          <w:rFonts w:ascii="Times New Roman"/>
          <w:b w:val="false"/>
          <w:i w:val="false"/>
          <w:color w:val="000000"/>
          <w:sz w:val="28"/>
        </w:rPr>
        <w:t>
021     (шығу) "САЦ-З" КС               САЦ
</w:t>
      </w:r>
      <w:r>
        <w:br/>
      </w:r>
      <w:r>
        <w:rPr>
          <w:rFonts w:ascii="Times New Roman"/>
          <w:b w:val="false"/>
          <w:i w:val="false"/>
          <w:color w:val="000000"/>
          <w:sz w:val="28"/>
        </w:rPr>
        <w:t>
        Александров-Гай РФ аумағы
</w:t>
      </w:r>
      <w:r>
        <w:br/>
      </w:r>
      <w:r>
        <w:rPr>
          <w:rFonts w:ascii="Times New Roman"/>
          <w:b w:val="false"/>
          <w:i w:val="false"/>
          <w:color w:val="000000"/>
          <w:sz w:val="28"/>
        </w:rPr>
        <w:t>
022     (шығу) "Оренбургский" КС        САЦ
</w:t>
      </w:r>
      <w:r>
        <w:br/>
      </w:r>
      <w:r>
        <w:rPr>
          <w:rFonts w:ascii="Times New Roman"/>
          <w:b w:val="false"/>
          <w:i w:val="false"/>
          <w:color w:val="000000"/>
          <w:sz w:val="28"/>
        </w:rPr>
        <w:t>
        Александров-Гай РФ аумағы
</w:t>
      </w:r>
      <w:r>
        <w:br/>
      </w:r>
      <w:r>
        <w:rPr>
          <w:rFonts w:ascii="Times New Roman"/>
          <w:b w:val="false"/>
          <w:i w:val="false"/>
          <w:color w:val="000000"/>
          <w:sz w:val="28"/>
        </w:rPr>
        <w:t>
023     Қазақстан Ташкент               САЦ
</w:t>
      </w:r>
      <w:r>
        <w:br/>
      </w:r>
      <w:r>
        <w:rPr>
          <w:rFonts w:ascii="Times New Roman"/>
          <w:b w:val="false"/>
          <w:i w:val="false"/>
          <w:color w:val="000000"/>
          <w:sz w:val="28"/>
        </w:rPr>
        <w:t>
024     Құлсары Энергия-1               САЦ
</w:t>
      </w:r>
      <w:r>
        <w:br/>
      </w:r>
      <w:r>
        <w:rPr>
          <w:rFonts w:ascii="Times New Roman"/>
          <w:b w:val="false"/>
          <w:i w:val="false"/>
          <w:color w:val="000000"/>
          <w:sz w:val="28"/>
        </w:rPr>
        <w:t>
025     Толқын өлшеу торабы             САЦ
</w:t>
      </w:r>
      <w:r>
        <w:br/>
      </w:r>
      <w:r>
        <w:rPr>
          <w:rFonts w:ascii="Times New Roman"/>
          <w:b w:val="false"/>
          <w:i w:val="false"/>
          <w:color w:val="000000"/>
          <w:sz w:val="28"/>
        </w:rPr>
        <w:t>
026     Құлсары ГРС (ГР-11)             САЦ
</w:t>
      </w:r>
      <w:r>
        <w:br/>
      </w:r>
      <w:r>
        <w:rPr>
          <w:rFonts w:ascii="Times New Roman"/>
          <w:b w:val="false"/>
          <w:i w:val="false"/>
          <w:color w:val="000000"/>
          <w:sz w:val="28"/>
        </w:rPr>
        <w:t>
027     ТШО өлшеу торабы                САЦ
</w:t>
      </w:r>
      <w:r>
        <w:br/>
      </w:r>
      <w:r>
        <w:rPr>
          <w:rFonts w:ascii="Times New Roman"/>
          <w:b w:val="false"/>
          <w:i w:val="false"/>
          <w:color w:val="000000"/>
          <w:sz w:val="28"/>
        </w:rPr>
        <w:t>
028     Мақат ГРП                       Мақат-Солтүстік Кавказ
</w:t>
      </w:r>
      <w:r>
        <w:br/>
      </w:r>
      <w:r>
        <w:rPr>
          <w:rFonts w:ascii="Times New Roman"/>
          <w:b w:val="false"/>
          <w:i w:val="false"/>
          <w:color w:val="000000"/>
          <w:sz w:val="28"/>
        </w:rPr>
        <w:t>
029     Индерборгский АГРС-10           Мақат-Солтүстік Кавказ
</w:t>
      </w:r>
      <w:r>
        <w:br/>
      </w:r>
      <w:r>
        <w:rPr>
          <w:rFonts w:ascii="Times New Roman"/>
          <w:b w:val="false"/>
          <w:i w:val="false"/>
          <w:color w:val="000000"/>
          <w:sz w:val="28"/>
        </w:rPr>
        <w:t>
030     Березино АГРС-3                 Мақат-Солтүстік Кавказ
</w:t>
      </w:r>
      <w:r>
        <w:br/>
      </w:r>
      <w:r>
        <w:rPr>
          <w:rFonts w:ascii="Times New Roman"/>
          <w:b w:val="false"/>
          <w:i w:val="false"/>
          <w:color w:val="000000"/>
          <w:sz w:val="28"/>
        </w:rPr>
        <w:t>
031     Фурманово АГРС-10               Мақат-Солтүстік Кавказ
</w:t>
      </w:r>
      <w:r>
        <w:br/>
      </w:r>
      <w:r>
        <w:rPr>
          <w:rFonts w:ascii="Times New Roman"/>
          <w:b w:val="false"/>
          <w:i w:val="false"/>
          <w:color w:val="000000"/>
          <w:sz w:val="28"/>
        </w:rPr>
        <w:t>
032     Жаңаталап АГРС-3                Мақат-Солтүстік Кавказ
</w:t>
      </w:r>
      <w:r>
        <w:br/>
      </w:r>
      <w:r>
        <w:rPr>
          <w:rFonts w:ascii="Times New Roman"/>
          <w:b w:val="false"/>
          <w:i w:val="false"/>
          <w:color w:val="000000"/>
          <w:sz w:val="28"/>
        </w:rPr>
        <w:t>
033     Красный партизан урожай         Мақат-Солтүстік Кавказ
</w:t>
      </w:r>
      <w:r>
        <w:br/>
      </w:r>
      <w:r>
        <w:rPr>
          <w:rFonts w:ascii="Times New Roman"/>
          <w:b w:val="false"/>
          <w:i w:val="false"/>
          <w:color w:val="000000"/>
          <w:sz w:val="28"/>
        </w:rPr>
        <w:t>
034     ГРС редут "Атырау"              Мақат-Солтүстік Кавказ
</w:t>
      </w:r>
      <w:r>
        <w:br/>
      </w:r>
      <w:r>
        <w:rPr>
          <w:rFonts w:ascii="Times New Roman"/>
          <w:b w:val="false"/>
          <w:i w:val="false"/>
          <w:color w:val="000000"/>
          <w:sz w:val="28"/>
        </w:rPr>
        <w:t>
035     Первомайский "Энергия-3"        Мақат-Солтүстік Кавказ
</w:t>
      </w:r>
      <w:r>
        <w:br/>
      </w:r>
      <w:r>
        <w:rPr>
          <w:rFonts w:ascii="Times New Roman"/>
          <w:b w:val="false"/>
          <w:i w:val="false"/>
          <w:color w:val="000000"/>
          <w:sz w:val="28"/>
        </w:rPr>
        <w:t>
036     Тайман "Энергия-3"              Мақат-Солтүстік Кавказ
</w:t>
      </w:r>
      <w:r>
        <w:br/>
      </w:r>
      <w:r>
        <w:rPr>
          <w:rFonts w:ascii="Times New Roman"/>
          <w:b w:val="false"/>
          <w:i w:val="false"/>
          <w:color w:val="000000"/>
          <w:sz w:val="28"/>
        </w:rPr>
        <w:t>
037     Кигач Ташкент-2                 Мақат-Солтүстік Кавказ
</w:t>
      </w:r>
      <w:r>
        <w:br/>
      </w:r>
      <w:r>
        <w:rPr>
          <w:rFonts w:ascii="Times New Roman"/>
          <w:b w:val="false"/>
          <w:i w:val="false"/>
          <w:color w:val="000000"/>
          <w:sz w:val="28"/>
        </w:rPr>
        <w:t>
038     Ганюшкино "Энергия-3"           Мақат-Солтүстік Кавказ
</w:t>
      </w:r>
      <w:r>
        <w:br/>
      </w:r>
      <w:r>
        <w:rPr>
          <w:rFonts w:ascii="Times New Roman"/>
          <w:b w:val="false"/>
          <w:i w:val="false"/>
          <w:color w:val="000000"/>
          <w:sz w:val="28"/>
        </w:rPr>
        <w:t>
039     КС Ақкөл өлшеу торабы           Мақат-Солтүстік Кавказ
</w:t>
      </w:r>
      <w:r>
        <w:br/>
      </w:r>
      <w:r>
        <w:rPr>
          <w:rFonts w:ascii="Times New Roman"/>
          <w:b w:val="false"/>
          <w:i w:val="false"/>
          <w:color w:val="000000"/>
          <w:sz w:val="28"/>
        </w:rPr>
        <w:t>
040     Газ реттеу пункттерінің өлшеу   "Өзен-Ақтау" газ құбыры
</w:t>
      </w:r>
      <w:r>
        <w:br/>
      </w:r>
      <w:r>
        <w:rPr>
          <w:rFonts w:ascii="Times New Roman"/>
          <w:b w:val="false"/>
          <w:i w:val="false"/>
          <w:color w:val="000000"/>
          <w:sz w:val="28"/>
        </w:rPr>
        <w:t>
        тораптары (ГРП) N3 В
</w:t>
      </w:r>
      <w:r>
        <w:br/>
      </w:r>
      <w:r>
        <w:rPr>
          <w:rFonts w:ascii="Times New Roman"/>
          <w:b w:val="false"/>
          <w:i w:val="false"/>
          <w:color w:val="000000"/>
          <w:sz w:val="28"/>
        </w:rPr>
        <w:t>
041     ГРП N 28В өлшеу торабы          "Өзен-Ақтау" газ құбыры
</w:t>
      </w:r>
      <w:r>
        <w:br/>
      </w:r>
      <w:r>
        <w:rPr>
          <w:rFonts w:ascii="Times New Roman"/>
          <w:b w:val="false"/>
          <w:i w:val="false"/>
          <w:color w:val="000000"/>
          <w:sz w:val="28"/>
        </w:rPr>
        <w:t>
042     "ГРС-АО "МКДСМ" газ құбырын.    "Өзен-Ақтау" газ құбыры
</w:t>
      </w:r>
      <w:r>
        <w:br/>
      </w:r>
      <w:r>
        <w:rPr>
          <w:rFonts w:ascii="Times New Roman"/>
          <w:b w:val="false"/>
          <w:i w:val="false"/>
          <w:color w:val="000000"/>
          <w:sz w:val="28"/>
        </w:rPr>
        <w:t>
        дағы өлшеу торабы
</w:t>
      </w:r>
      <w:r>
        <w:br/>
      </w:r>
      <w:r>
        <w:rPr>
          <w:rFonts w:ascii="Times New Roman"/>
          <w:b w:val="false"/>
          <w:i w:val="false"/>
          <w:color w:val="000000"/>
          <w:sz w:val="28"/>
        </w:rPr>
        <w:t>
043     пос. Өмірзақ газ құбырындағы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044     (ГРС) N1 Ақтау қаласындағы газ  "Өзен-Ақтау" газ құбыры
</w:t>
      </w:r>
      <w:r>
        <w:br/>
      </w:r>
      <w:r>
        <w:rPr>
          <w:rFonts w:ascii="Times New Roman"/>
          <w:b w:val="false"/>
          <w:i w:val="false"/>
          <w:color w:val="000000"/>
          <w:sz w:val="28"/>
        </w:rPr>
        <w:t>
        бөлу станциясындағы өлшеу
</w:t>
      </w:r>
      <w:r>
        <w:br/>
      </w:r>
      <w:r>
        <w:rPr>
          <w:rFonts w:ascii="Times New Roman"/>
          <w:b w:val="false"/>
          <w:i w:val="false"/>
          <w:color w:val="000000"/>
          <w:sz w:val="28"/>
        </w:rPr>
        <w:t>
        торабы
</w:t>
      </w:r>
      <w:r>
        <w:br/>
      </w:r>
      <w:r>
        <w:rPr>
          <w:rFonts w:ascii="Times New Roman"/>
          <w:b w:val="false"/>
          <w:i w:val="false"/>
          <w:color w:val="000000"/>
          <w:sz w:val="28"/>
        </w:rPr>
        <w:t>
045     Ақтау қаласындағы ГРС N1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046     Ақтау қаласындағы ГРС N1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047     Ақтау қаласындағы ГРС N2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048     Ақтау қаласындағы ГРС N2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049     Ақтау қаласындағы ГРС N2        "Өзен-Ақтау" газ құбыры
</w:t>
      </w:r>
      <w:r>
        <w:br/>
      </w:r>
      <w:r>
        <w:rPr>
          <w:rFonts w:ascii="Times New Roman"/>
          <w:b w:val="false"/>
          <w:i w:val="false"/>
          <w:color w:val="000000"/>
          <w:sz w:val="28"/>
        </w:rPr>
        <w:t>
        өлшеу торабы
</w:t>
      </w:r>
      <w:r>
        <w:br/>
      </w:r>
      <w:r>
        <w:rPr>
          <w:rFonts w:ascii="Times New Roman"/>
          <w:b w:val="false"/>
          <w:i w:val="false"/>
          <w:color w:val="000000"/>
          <w:sz w:val="28"/>
        </w:rPr>
        <w:t>
050     Өзбекстан аумағындағы КС-7      Бұқара-Орал
</w:t>
      </w:r>
      <w:r>
        <w:br/>
      </w:r>
      <w:r>
        <w:rPr>
          <w:rFonts w:ascii="Times New Roman"/>
          <w:b w:val="false"/>
          <w:i w:val="false"/>
          <w:color w:val="000000"/>
          <w:sz w:val="28"/>
        </w:rPr>
        <w:t>
        688 км (кіру)
</w:t>
      </w:r>
      <w:r>
        <w:br/>
      </w:r>
      <w:r>
        <w:rPr>
          <w:rFonts w:ascii="Times New Roman"/>
          <w:b w:val="false"/>
          <w:i w:val="false"/>
          <w:color w:val="000000"/>
          <w:sz w:val="28"/>
        </w:rPr>
        <w:t>
051     Актюбинск ГРС-1ВК-ГРС-11-120    Бұқара-Орал
</w:t>
      </w:r>
      <w:r>
        <w:br/>
      </w:r>
      <w:r>
        <w:rPr>
          <w:rFonts w:ascii="Times New Roman"/>
          <w:b w:val="false"/>
          <w:i w:val="false"/>
          <w:color w:val="000000"/>
          <w:sz w:val="28"/>
        </w:rPr>
        <w:t>
052     Актюбинск ГРС-2ВК-ГРС-11-120    Бұқара-Орал
</w:t>
      </w:r>
      <w:r>
        <w:br/>
      </w:r>
      <w:r>
        <w:rPr>
          <w:rFonts w:ascii="Times New Roman"/>
          <w:b w:val="false"/>
          <w:i w:val="false"/>
          <w:color w:val="000000"/>
          <w:sz w:val="28"/>
        </w:rPr>
        <w:t>
053     ПХГ "Бозой" УЗ ДКС КС-10        Бұқара-Орал
</w:t>
      </w:r>
      <w:r>
        <w:br/>
      </w:r>
      <w:r>
        <w:rPr>
          <w:rFonts w:ascii="Times New Roman"/>
          <w:b w:val="false"/>
          <w:i w:val="false"/>
          <w:color w:val="000000"/>
          <w:sz w:val="28"/>
        </w:rPr>
        <w:t>
        Ақтөбе облысы
</w:t>
      </w:r>
      <w:r>
        <w:br/>
      </w:r>
      <w:r>
        <w:rPr>
          <w:rFonts w:ascii="Times New Roman"/>
          <w:b w:val="false"/>
          <w:i w:val="false"/>
          <w:color w:val="000000"/>
          <w:sz w:val="28"/>
        </w:rPr>
        <w:t>
054     Р-н п.Богетсай УЗ КС-14         Бұқара-Орал
</w:t>
      </w:r>
      <w:r>
        <w:br/>
      </w:r>
      <w:r>
        <w:rPr>
          <w:rFonts w:ascii="Times New Roman"/>
          <w:b w:val="false"/>
          <w:i w:val="false"/>
          <w:color w:val="000000"/>
          <w:sz w:val="28"/>
        </w:rPr>
        <w:t>
        (1421 км МГ "Бухара-Урал)
</w:t>
      </w:r>
      <w:r>
        <w:br/>
      </w:r>
      <w:r>
        <w:rPr>
          <w:rFonts w:ascii="Times New Roman"/>
          <w:b w:val="false"/>
          <w:i w:val="false"/>
          <w:color w:val="000000"/>
          <w:sz w:val="28"/>
        </w:rPr>
        <w:t>
055     қ.Алға, энергия-1               Бұқара-Орал
</w:t>
      </w:r>
      <w:r>
        <w:br/>
      </w:r>
      <w:r>
        <w:rPr>
          <w:rFonts w:ascii="Times New Roman"/>
          <w:b w:val="false"/>
          <w:i w:val="false"/>
          <w:color w:val="000000"/>
          <w:sz w:val="28"/>
        </w:rPr>
        <w:t>
056     қ.Бестамақ АГРС-3               Бұқара-Орал
</w:t>
      </w:r>
      <w:r>
        <w:br/>
      </w:r>
      <w:r>
        <w:rPr>
          <w:rFonts w:ascii="Times New Roman"/>
          <w:b w:val="false"/>
          <w:i w:val="false"/>
          <w:color w:val="000000"/>
          <w:sz w:val="28"/>
        </w:rPr>
        <w:t>
055     қ.Хромтау, энергия-3            Бұқара-Орал
</w:t>
      </w:r>
      <w:r>
        <w:br/>
      </w:r>
      <w:r>
        <w:rPr>
          <w:rFonts w:ascii="Times New Roman"/>
          <w:b w:val="false"/>
          <w:i w:val="false"/>
          <w:color w:val="000000"/>
          <w:sz w:val="28"/>
        </w:rPr>
        <w:t>
058     п.Богетсай, энергия-3           Бұқара-Орал
</w:t>
      </w:r>
      <w:r>
        <w:br/>
      </w:r>
      <w:r>
        <w:rPr>
          <w:rFonts w:ascii="Times New Roman"/>
          <w:b w:val="false"/>
          <w:i w:val="false"/>
          <w:color w:val="000000"/>
          <w:sz w:val="28"/>
        </w:rPr>
        <w:t>
059     п.Искра, Ташкент-2              Бұқара-Орал
</w:t>
      </w:r>
      <w:r>
        <w:br/>
      </w:r>
      <w:r>
        <w:rPr>
          <w:rFonts w:ascii="Times New Roman"/>
          <w:b w:val="false"/>
          <w:i w:val="false"/>
          <w:color w:val="000000"/>
          <w:sz w:val="28"/>
        </w:rPr>
        <w:t>
060     қ.Шалқар, Ташкент-1             Бұқара-Орал
</w:t>
      </w:r>
      <w:r>
        <w:br/>
      </w:r>
      <w:r>
        <w:rPr>
          <w:rFonts w:ascii="Times New Roman"/>
          <w:b w:val="false"/>
          <w:i w:val="false"/>
          <w:color w:val="000000"/>
          <w:sz w:val="28"/>
        </w:rPr>
        <w:t>
061     п.Каир Ташкент-2                Бұқара-Орал
</w:t>
      </w:r>
      <w:r>
        <w:br/>
      </w:r>
      <w:r>
        <w:rPr>
          <w:rFonts w:ascii="Times New Roman"/>
          <w:b w:val="false"/>
          <w:i w:val="false"/>
          <w:color w:val="000000"/>
          <w:sz w:val="28"/>
        </w:rPr>
        <w:t>
062     п.Кадыагаш энергия-1            Бұқара-Орал
</w:t>
      </w:r>
      <w:r>
        <w:br/>
      </w:r>
      <w:r>
        <w:rPr>
          <w:rFonts w:ascii="Times New Roman"/>
          <w:b w:val="false"/>
          <w:i w:val="false"/>
          <w:color w:val="000000"/>
          <w:sz w:val="28"/>
        </w:rPr>
        <w:t>
063     п.Покровка энергия-3            Бұқара-Орал
</w:t>
      </w:r>
      <w:r>
        <w:br/>
      </w:r>
      <w:r>
        <w:rPr>
          <w:rFonts w:ascii="Times New Roman"/>
          <w:b w:val="false"/>
          <w:i w:val="false"/>
          <w:color w:val="000000"/>
          <w:sz w:val="28"/>
        </w:rPr>
        <w:t>
064     п.Темир энергия-3               Бұқара-Орал
</w:t>
      </w:r>
      <w:r>
        <w:br/>
      </w:r>
      <w:r>
        <w:rPr>
          <w:rFonts w:ascii="Times New Roman"/>
          <w:b w:val="false"/>
          <w:i w:val="false"/>
          <w:color w:val="000000"/>
          <w:sz w:val="28"/>
        </w:rPr>
        <w:t>
065     п.Ақжар энергия-1               Бұқара-Орал
</w:t>
      </w:r>
      <w:r>
        <w:br/>
      </w:r>
      <w:r>
        <w:rPr>
          <w:rFonts w:ascii="Times New Roman"/>
          <w:b w:val="false"/>
          <w:i w:val="false"/>
          <w:color w:val="000000"/>
          <w:sz w:val="28"/>
        </w:rPr>
        <w:t>
066     п.Кеңқияқ энергия-1             Бұқара-Орал
</w:t>
      </w:r>
      <w:r>
        <w:br/>
      </w:r>
      <w:r>
        <w:rPr>
          <w:rFonts w:ascii="Times New Roman"/>
          <w:b w:val="false"/>
          <w:i w:val="false"/>
          <w:color w:val="000000"/>
          <w:sz w:val="28"/>
        </w:rPr>
        <w:t>
067     РФ аумағындағы КС-Домбаровка    Бұқара-Орал
</w:t>
      </w:r>
      <w:r>
        <w:br/>
      </w:r>
      <w:r>
        <w:rPr>
          <w:rFonts w:ascii="Times New Roman"/>
          <w:b w:val="false"/>
          <w:i w:val="false"/>
          <w:color w:val="000000"/>
          <w:sz w:val="28"/>
        </w:rPr>
        <w:t>
        (шығу)
</w:t>
      </w:r>
      <w:r>
        <w:br/>
      </w:r>
      <w:r>
        <w:rPr>
          <w:rFonts w:ascii="Times New Roman"/>
          <w:b w:val="false"/>
          <w:i w:val="false"/>
          <w:color w:val="000000"/>
          <w:sz w:val="28"/>
        </w:rPr>
        <w:t>
068     РФ аумағындағы ГИС-Қарталы      Қарталы-Қостанай
</w:t>
      </w:r>
      <w:r>
        <w:br/>
      </w:r>
      <w:r>
        <w:rPr>
          <w:rFonts w:ascii="Times New Roman"/>
          <w:b w:val="false"/>
          <w:i w:val="false"/>
          <w:color w:val="000000"/>
          <w:sz w:val="28"/>
        </w:rPr>
        <w:t>
        (кіру)
</w:t>
      </w:r>
      <w:r>
        <w:br/>
      </w:r>
      <w:r>
        <w:rPr>
          <w:rFonts w:ascii="Times New Roman"/>
          <w:b w:val="false"/>
          <w:i w:val="false"/>
          <w:color w:val="000000"/>
          <w:sz w:val="28"/>
        </w:rPr>
        <w:t>
069     Завод Каз. Огнеупор             Қарталы-Қостанай
</w:t>
      </w:r>
      <w:r>
        <w:br/>
      </w:r>
      <w:r>
        <w:rPr>
          <w:rFonts w:ascii="Times New Roman"/>
          <w:b w:val="false"/>
          <w:i w:val="false"/>
          <w:color w:val="000000"/>
          <w:sz w:val="28"/>
        </w:rPr>
        <w:t>
070     п.Тобол                         Қарталы-Қостанай
</w:t>
      </w:r>
      <w:r>
        <w:br/>
      </w:r>
      <w:r>
        <w:rPr>
          <w:rFonts w:ascii="Times New Roman"/>
          <w:b w:val="false"/>
          <w:i w:val="false"/>
          <w:color w:val="000000"/>
          <w:sz w:val="28"/>
        </w:rPr>
        <w:t>
071     қ.Рудный индивид.               Қарталы-Қостанай
</w:t>
      </w:r>
      <w:r>
        <w:br/>
      </w:r>
      <w:r>
        <w:rPr>
          <w:rFonts w:ascii="Times New Roman"/>
          <w:b w:val="false"/>
          <w:i w:val="false"/>
          <w:color w:val="000000"/>
          <w:sz w:val="28"/>
        </w:rPr>
        <w:t>
072     п.Набережный АГРС-3             Қарталы-Қостанай
</w:t>
      </w:r>
      <w:r>
        <w:br/>
      </w:r>
      <w:r>
        <w:rPr>
          <w:rFonts w:ascii="Times New Roman"/>
          <w:b w:val="false"/>
          <w:i w:val="false"/>
          <w:color w:val="000000"/>
          <w:sz w:val="28"/>
        </w:rPr>
        <w:t>
073     п.Айатский Энергия-1            Қарталы-Қостанай
</w:t>
      </w:r>
      <w:r>
        <w:br/>
      </w:r>
      <w:r>
        <w:rPr>
          <w:rFonts w:ascii="Times New Roman"/>
          <w:b w:val="false"/>
          <w:i w:val="false"/>
          <w:color w:val="000000"/>
          <w:sz w:val="28"/>
        </w:rPr>
        <w:t>
074     п.Свердлова Урожай-1            Қарталы-Қостанай
</w:t>
      </w:r>
      <w:r>
        <w:br/>
      </w:r>
      <w:r>
        <w:rPr>
          <w:rFonts w:ascii="Times New Roman"/>
          <w:b w:val="false"/>
          <w:i w:val="false"/>
          <w:color w:val="000000"/>
          <w:sz w:val="28"/>
        </w:rPr>
        <w:t>
075     п.Приреченка Урожай-1           Қарталы-Қостанай
</w:t>
      </w:r>
      <w:r>
        <w:br/>
      </w:r>
      <w:r>
        <w:rPr>
          <w:rFonts w:ascii="Times New Roman"/>
          <w:b w:val="false"/>
          <w:i w:val="false"/>
          <w:color w:val="000000"/>
          <w:sz w:val="28"/>
        </w:rPr>
        <w:t>
076     п.Жітіқара индивид.             Бұқара-Орал
</w:t>
      </w:r>
      <w:r>
        <w:br/>
      </w:r>
      <w:r>
        <w:rPr>
          <w:rFonts w:ascii="Times New Roman"/>
          <w:b w:val="false"/>
          <w:i w:val="false"/>
          <w:color w:val="000000"/>
          <w:sz w:val="28"/>
        </w:rPr>
        <w:t>
077     п.Баталинский Урожай-1          Қарталы-Қостанай
</w:t>
      </w:r>
      <w:r>
        <w:br/>
      </w:r>
      <w:r>
        <w:rPr>
          <w:rFonts w:ascii="Times New Roman"/>
          <w:b w:val="false"/>
          <w:i w:val="false"/>
          <w:color w:val="000000"/>
          <w:sz w:val="28"/>
        </w:rPr>
        <w:t>
078     п.Тарановка АГРС-3              Қарталы-Қостанай
</w:t>
      </w:r>
      <w:r>
        <w:br/>
      </w:r>
      <w:r>
        <w:rPr>
          <w:rFonts w:ascii="Times New Roman"/>
          <w:b w:val="false"/>
          <w:i w:val="false"/>
          <w:color w:val="000000"/>
          <w:sz w:val="28"/>
        </w:rPr>
        <w:t>
079     п.Босколь индив.                Бұқара-Орал
</w:t>
      </w:r>
      <w:r>
        <w:br/>
      </w:r>
      <w:r>
        <w:rPr>
          <w:rFonts w:ascii="Times New Roman"/>
          <w:b w:val="false"/>
          <w:i w:val="false"/>
          <w:color w:val="000000"/>
          <w:sz w:val="28"/>
        </w:rPr>
        <w:t>
080     Майкөл АГРС-10                  Қарталы-Қостанай
</w:t>
      </w:r>
      <w:r>
        <w:br/>
      </w:r>
      <w:r>
        <w:rPr>
          <w:rFonts w:ascii="Times New Roman"/>
          <w:b w:val="false"/>
          <w:i w:val="false"/>
          <w:color w:val="000000"/>
          <w:sz w:val="28"/>
        </w:rPr>
        <w:t>
081     п.Лисаковск индивид.            Қарталы-Қостанай
</w:t>
      </w:r>
      <w:r>
        <w:br/>
      </w:r>
      <w:r>
        <w:rPr>
          <w:rFonts w:ascii="Times New Roman"/>
          <w:b w:val="false"/>
          <w:i w:val="false"/>
          <w:color w:val="000000"/>
          <w:sz w:val="28"/>
        </w:rPr>
        <w:t>
082     п.Николаевка Урожай-1           Қарталы-Қостанай
</w:t>
      </w:r>
      <w:r>
        <w:br/>
      </w:r>
      <w:r>
        <w:rPr>
          <w:rFonts w:ascii="Times New Roman"/>
          <w:b w:val="false"/>
          <w:i w:val="false"/>
          <w:color w:val="000000"/>
          <w:sz w:val="28"/>
        </w:rPr>
        <w:t>
083     Қостанай N1 индивид.            Қарталы-Қостанай
</w:t>
      </w:r>
      <w:r>
        <w:br/>
      </w:r>
      <w:r>
        <w:rPr>
          <w:rFonts w:ascii="Times New Roman"/>
          <w:b w:val="false"/>
          <w:i w:val="false"/>
          <w:color w:val="000000"/>
          <w:sz w:val="28"/>
        </w:rPr>
        <w:t>
084     Қостанай N2                     Қарталы-Қостанай
</w:t>
      </w:r>
      <w:r>
        <w:br/>
      </w:r>
      <w:r>
        <w:rPr>
          <w:rFonts w:ascii="Times New Roman"/>
          <w:b w:val="false"/>
          <w:i w:val="false"/>
          <w:color w:val="000000"/>
          <w:sz w:val="28"/>
        </w:rPr>
        <w:t>
085     Қостанай N3 индивид.            Қарталы-Қостанай
</w:t>
      </w:r>
      <w:r>
        <w:br/>
      </w:r>
      <w:r>
        <w:rPr>
          <w:rFonts w:ascii="Times New Roman"/>
          <w:b w:val="false"/>
          <w:i w:val="false"/>
          <w:color w:val="000000"/>
          <w:sz w:val="28"/>
        </w:rPr>
        <w:t>
086     Өзбекстан аумағында табиғи      Газли-Шымкент
</w:t>
      </w:r>
      <w:r>
        <w:br/>
      </w:r>
      <w:r>
        <w:rPr>
          <w:rFonts w:ascii="Times New Roman"/>
          <w:b w:val="false"/>
          <w:i w:val="false"/>
          <w:color w:val="000000"/>
          <w:sz w:val="28"/>
        </w:rPr>
        <w:t>
        газды қабылдау ЗУ-203 (өлшеу
</w:t>
      </w:r>
      <w:r>
        <w:br/>
      </w:r>
      <w:r>
        <w:rPr>
          <w:rFonts w:ascii="Times New Roman"/>
          <w:b w:val="false"/>
          <w:i w:val="false"/>
          <w:color w:val="000000"/>
          <w:sz w:val="28"/>
        </w:rPr>
        <w:t>
        торабы)
</w:t>
      </w:r>
      <w:r>
        <w:br/>
      </w:r>
      <w:r>
        <w:rPr>
          <w:rFonts w:ascii="Times New Roman"/>
          <w:b w:val="false"/>
          <w:i w:val="false"/>
          <w:color w:val="000000"/>
          <w:sz w:val="28"/>
        </w:rPr>
        <w:t>
087     Комсомол паселкасына Ду325 мм   Газли-Шымкент
</w:t>
      </w:r>
      <w:r>
        <w:br/>
      </w:r>
      <w:r>
        <w:rPr>
          <w:rFonts w:ascii="Times New Roman"/>
          <w:b w:val="false"/>
          <w:i w:val="false"/>
          <w:color w:val="000000"/>
          <w:sz w:val="28"/>
        </w:rPr>
        <w:t>
        айдау
</w:t>
      </w:r>
      <w:r>
        <w:br/>
      </w:r>
      <w:r>
        <w:rPr>
          <w:rFonts w:ascii="Times New Roman"/>
          <w:b w:val="false"/>
          <w:i w:val="false"/>
          <w:color w:val="000000"/>
          <w:sz w:val="28"/>
        </w:rPr>
        <w:t>
088     Кс-4а-Самсоновка                Газли-Шымкент
</w:t>
      </w:r>
      <w:r>
        <w:br/>
      </w:r>
      <w:r>
        <w:rPr>
          <w:rFonts w:ascii="Times New Roman"/>
          <w:b w:val="false"/>
          <w:i w:val="false"/>
          <w:color w:val="000000"/>
          <w:sz w:val="28"/>
        </w:rPr>
        <w:t>
089     Өзбекстан аумағында ЗУ 368      Ташкент-Бішкек-Алматы
</w:t>
      </w:r>
      <w:r>
        <w:br/>
      </w:r>
      <w:r>
        <w:rPr>
          <w:rFonts w:ascii="Times New Roman"/>
          <w:b w:val="false"/>
          <w:i w:val="false"/>
          <w:color w:val="000000"/>
          <w:sz w:val="28"/>
        </w:rPr>
        <w:t>
        (кіру)
</w:t>
      </w:r>
      <w:r>
        <w:br/>
      </w:r>
      <w:r>
        <w:rPr>
          <w:rFonts w:ascii="Times New Roman"/>
          <w:b w:val="false"/>
          <w:i w:val="false"/>
          <w:color w:val="000000"/>
          <w:sz w:val="28"/>
        </w:rPr>
        <w:t>
090     ГРС Жетісай                     Ташкент-Бішкек-Алматы
</w:t>
      </w:r>
      <w:r>
        <w:br/>
      </w:r>
      <w:r>
        <w:rPr>
          <w:rFonts w:ascii="Times New Roman"/>
          <w:b w:val="false"/>
          <w:i w:val="false"/>
          <w:color w:val="000000"/>
          <w:sz w:val="28"/>
        </w:rPr>
        <w:t>
091     ГРС Кирова                      Ташкент-Бішкек-Алматы
</w:t>
      </w:r>
      <w:r>
        <w:br/>
      </w:r>
      <w:r>
        <w:rPr>
          <w:rFonts w:ascii="Times New Roman"/>
          <w:b w:val="false"/>
          <w:i w:val="false"/>
          <w:color w:val="000000"/>
          <w:sz w:val="28"/>
        </w:rPr>
        <w:t>
092     ГРС Мақтаарал                   Ташкент-Бішкек-Алматы
</w:t>
      </w:r>
      <w:r>
        <w:br/>
      </w:r>
      <w:r>
        <w:rPr>
          <w:rFonts w:ascii="Times New Roman"/>
          <w:b w:val="false"/>
          <w:i w:val="false"/>
          <w:color w:val="000000"/>
          <w:sz w:val="28"/>
        </w:rPr>
        <w:t>
093     ГРС Өзбекстанға бұру газ        Ташкент-Бішкек-Алматы
</w:t>
      </w:r>
      <w:r>
        <w:br/>
      </w:r>
      <w:r>
        <w:rPr>
          <w:rFonts w:ascii="Times New Roman"/>
          <w:b w:val="false"/>
          <w:i w:val="false"/>
          <w:color w:val="000000"/>
          <w:sz w:val="28"/>
        </w:rPr>
        <w:t>
        құбыры 720
</w:t>
      </w:r>
      <w:r>
        <w:br/>
      </w:r>
      <w:r>
        <w:rPr>
          <w:rFonts w:ascii="Times New Roman"/>
          <w:b w:val="false"/>
          <w:i w:val="false"/>
          <w:color w:val="000000"/>
          <w:sz w:val="28"/>
        </w:rPr>
        <w:t>
094     ГРС Шоликор (Өзбекстан)         Ташкент-Бішкек-Алматы
</w:t>
      </w:r>
      <w:r>
        <w:br/>
      </w:r>
      <w:r>
        <w:rPr>
          <w:rFonts w:ascii="Times New Roman"/>
          <w:b w:val="false"/>
          <w:i w:val="false"/>
          <w:color w:val="000000"/>
          <w:sz w:val="28"/>
        </w:rPr>
        <w:t>
095     Два отвода д-1020, д-1020       Ташкент-Бішкек-Алматы
</w:t>
      </w:r>
      <w:r>
        <w:br/>
      </w:r>
      <w:r>
        <w:rPr>
          <w:rFonts w:ascii="Times New Roman"/>
          <w:b w:val="false"/>
          <w:i w:val="false"/>
          <w:color w:val="000000"/>
          <w:sz w:val="28"/>
        </w:rPr>
        <w:t>
        Өзбекстанға екі бұру
</w:t>
      </w:r>
      <w:r>
        <w:br/>
      </w:r>
      <w:r>
        <w:rPr>
          <w:rFonts w:ascii="Times New Roman"/>
          <w:b w:val="false"/>
          <w:i w:val="false"/>
          <w:color w:val="000000"/>
          <w:sz w:val="28"/>
        </w:rPr>
        <w:t>
096     КС-3а "Чиназ"                   Ташкент-Бішкек-Алматы
</w:t>
      </w:r>
      <w:r>
        <w:br/>
      </w:r>
      <w:r>
        <w:rPr>
          <w:rFonts w:ascii="Times New Roman"/>
          <w:b w:val="false"/>
          <w:i w:val="false"/>
          <w:color w:val="000000"/>
          <w:sz w:val="28"/>
        </w:rPr>
        <w:t>
097     ГРС Г.Муратбаева                Ташкент-Бішкек-Алматы
</w:t>
      </w:r>
      <w:r>
        <w:br/>
      </w:r>
      <w:r>
        <w:rPr>
          <w:rFonts w:ascii="Times New Roman"/>
          <w:b w:val="false"/>
          <w:i w:val="false"/>
          <w:color w:val="000000"/>
          <w:sz w:val="28"/>
        </w:rPr>
        <w:t>
098     ГРС Жуан-Төбе                   Ташкент-Бішкек-Алматы
</w:t>
      </w:r>
      <w:r>
        <w:br/>
      </w:r>
      <w:r>
        <w:rPr>
          <w:rFonts w:ascii="Times New Roman"/>
          <w:b w:val="false"/>
          <w:i w:val="false"/>
          <w:color w:val="000000"/>
          <w:sz w:val="28"/>
        </w:rPr>
        <w:t>
099     ГРС Абай                        Ташкент-Бішкек-Алматы
</w:t>
      </w:r>
      <w:r>
        <w:br/>
      </w:r>
      <w:r>
        <w:rPr>
          <w:rFonts w:ascii="Times New Roman"/>
          <w:b w:val="false"/>
          <w:i w:val="false"/>
          <w:color w:val="000000"/>
          <w:sz w:val="28"/>
        </w:rPr>
        <w:t>
100     ГРС курорт Сарыағаш             Ташкент-Бішкек-Алматы
</w:t>
      </w:r>
      <w:r>
        <w:br/>
      </w:r>
      <w:r>
        <w:rPr>
          <w:rFonts w:ascii="Times New Roman"/>
          <w:b w:val="false"/>
          <w:i w:val="false"/>
          <w:color w:val="000000"/>
          <w:sz w:val="28"/>
        </w:rPr>
        <w:t>
101     ГРС Сарыағаш                    Ташкент-Бішкек-Алматы
</w:t>
      </w:r>
      <w:r>
        <w:br/>
      </w:r>
      <w:r>
        <w:rPr>
          <w:rFonts w:ascii="Times New Roman"/>
          <w:b w:val="false"/>
          <w:i w:val="false"/>
          <w:color w:val="000000"/>
          <w:sz w:val="28"/>
        </w:rPr>
        <w:t>
102     ЗУ ПХГ Полторацкое Оңтүстік     Ташкент-Бішкек-Алматы
</w:t>
      </w:r>
      <w:r>
        <w:br/>
      </w:r>
      <w:r>
        <w:rPr>
          <w:rFonts w:ascii="Times New Roman"/>
          <w:b w:val="false"/>
          <w:i w:val="false"/>
          <w:color w:val="000000"/>
          <w:sz w:val="28"/>
        </w:rPr>
        <w:t>
        Қазақстан облысы
</w:t>
      </w:r>
      <w:r>
        <w:br/>
      </w:r>
      <w:r>
        <w:rPr>
          <w:rFonts w:ascii="Times New Roman"/>
          <w:b w:val="false"/>
          <w:i w:val="false"/>
          <w:color w:val="000000"/>
          <w:sz w:val="28"/>
        </w:rPr>
        <w:t>
103     ГРС "СН"                        Ташкент-Бішкек-Алматы
</w:t>
      </w:r>
      <w:r>
        <w:br/>
      </w:r>
      <w:r>
        <w:rPr>
          <w:rFonts w:ascii="Times New Roman"/>
          <w:b w:val="false"/>
          <w:i w:val="false"/>
          <w:color w:val="000000"/>
          <w:sz w:val="28"/>
        </w:rPr>
        <w:t>
104     ЗУ "Казахстан"                  Ташкент-Бішкек-Алматы
</w:t>
      </w:r>
      <w:r>
        <w:br/>
      </w:r>
      <w:r>
        <w:rPr>
          <w:rFonts w:ascii="Times New Roman"/>
          <w:b w:val="false"/>
          <w:i w:val="false"/>
          <w:color w:val="000000"/>
          <w:sz w:val="28"/>
        </w:rPr>
        <w:t>
105     д-820 Өзбекстанға бұру          Ташкент-Бішкек-Алматы
</w:t>
      </w:r>
      <w:r>
        <w:br/>
      </w:r>
      <w:r>
        <w:rPr>
          <w:rFonts w:ascii="Times New Roman"/>
          <w:b w:val="false"/>
          <w:i w:val="false"/>
          <w:color w:val="000000"/>
          <w:sz w:val="28"/>
        </w:rPr>
        <w:t>
106     ГРС-Тоболино                    Ташкент-Бішкек-Алматы
</w:t>
      </w:r>
      <w:r>
        <w:br/>
      </w:r>
      <w:r>
        <w:rPr>
          <w:rFonts w:ascii="Times New Roman"/>
          <w:b w:val="false"/>
          <w:i w:val="false"/>
          <w:color w:val="000000"/>
          <w:sz w:val="28"/>
        </w:rPr>
        <w:t>
107     ГРС Ленинское                   Ташкент-Бішкек-Алматы
</w:t>
      </w:r>
      <w:r>
        <w:br/>
      </w:r>
      <w:r>
        <w:rPr>
          <w:rFonts w:ascii="Times New Roman"/>
          <w:b w:val="false"/>
          <w:i w:val="false"/>
          <w:color w:val="000000"/>
          <w:sz w:val="28"/>
        </w:rPr>
        <w:t>
108     ГРС Қаратас                     Ташкент-Бішкек-Алматы
</w:t>
      </w:r>
      <w:r>
        <w:br/>
      </w:r>
      <w:r>
        <w:rPr>
          <w:rFonts w:ascii="Times New Roman"/>
          <w:b w:val="false"/>
          <w:i w:val="false"/>
          <w:color w:val="000000"/>
          <w:sz w:val="28"/>
        </w:rPr>
        <w:t>
109     ГРС Куюк                        Ташкент-Бішкек-Алматы
</w:t>
      </w:r>
      <w:r>
        <w:br/>
      </w:r>
      <w:r>
        <w:rPr>
          <w:rFonts w:ascii="Times New Roman"/>
          <w:b w:val="false"/>
          <w:i w:val="false"/>
          <w:color w:val="000000"/>
          <w:sz w:val="28"/>
        </w:rPr>
        <w:t>
110     ГРС Шымкент-1                   Ташкент-Бішкек-Алматы
</w:t>
      </w:r>
      <w:r>
        <w:br/>
      </w:r>
      <w:r>
        <w:rPr>
          <w:rFonts w:ascii="Times New Roman"/>
          <w:b w:val="false"/>
          <w:i w:val="false"/>
          <w:color w:val="000000"/>
          <w:sz w:val="28"/>
        </w:rPr>
        <w:t>
111     ГРС Шымкент-4                   Ташкент-Бішкек-Алматы
</w:t>
      </w:r>
      <w:r>
        <w:br/>
      </w:r>
      <w:r>
        <w:rPr>
          <w:rFonts w:ascii="Times New Roman"/>
          <w:b w:val="false"/>
          <w:i w:val="false"/>
          <w:color w:val="000000"/>
          <w:sz w:val="28"/>
        </w:rPr>
        <w:t>
112     ГРС Самсоновка                  Ташкент-Бішкек-Алматы
</w:t>
      </w:r>
      <w:r>
        <w:br/>
      </w:r>
      <w:r>
        <w:rPr>
          <w:rFonts w:ascii="Times New Roman"/>
          <w:b w:val="false"/>
          <w:i w:val="false"/>
          <w:color w:val="000000"/>
          <w:sz w:val="28"/>
        </w:rPr>
        <w:t>
113     КС-4а Самсоновка                Ташкент-Бішкек-Алматы
</w:t>
      </w:r>
      <w:r>
        <w:br/>
      </w:r>
      <w:r>
        <w:rPr>
          <w:rFonts w:ascii="Times New Roman"/>
          <w:b w:val="false"/>
          <w:i w:val="false"/>
          <w:color w:val="000000"/>
          <w:sz w:val="28"/>
        </w:rPr>
        <w:t>
114     ЗУ Самсоновка                   Ташкент-Бішкек-Алматы
</w:t>
      </w:r>
      <w:r>
        <w:br/>
      </w:r>
      <w:r>
        <w:rPr>
          <w:rFonts w:ascii="Times New Roman"/>
          <w:b w:val="false"/>
          <w:i w:val="false"/>
          <w:color w:val="000000"/>
          <w:sz w:val="28"/>
        </w:rPr>
        <w:t>
115     ГРС Свердлова                   Ташкент-Бішкек-Алматы
</w:t>
      </w:r>
      <w:r>
        <w:br/>
      </w:r>
      <w:r>
        <w:rPr>
          <w:rFonts w:ascii="Times New Roman"/>
          <w:b w:val="false"/>
          <w:i w:val="false"/>
          <w:color w:val="000000"/>
          <w:sz w:val="28"/>
        </w:rPr>
        <w:t>
116     ГРС Сас-Тюбе                    Ташкент-Бішкек-Алматы
</w:t>
      </w:r>
      <w:r>
        <w:br/>
      </w:r>
      <w:r>
        <w:rPr>
          <w:rFonts w:ascii="Times New Roman"/>
          <w:b w:val="false"/>
          <w:i w:val="false"/>
          <w:color w:val="000000"/>
          <w:sz w:val="28"/>
        </w:rPr>
        <w:t>
117     ГРС Мичурина                    Ташкент-Бішкек-Алматы
</w:t>
      </w:r>
      <w:r>
        <w:br/>
      </w:r>
      <w:r>
        <w:rPr>
          <w:rFonts w:ascii="Times New Roman"/>
          <w:b w:val="false"/>
          <w:i w:val="false"/>
          <w:color w:val="000000"/>
          <w:sz w:val="28"/>
        </w:rPr>
        <w:t>
118     ГРС Высокое                     Ташкент-Бішкек-Алматы
</w:t>
      </w:r>
      <w:r>
        <w:br/>
      </w:r>
      <w:r>
        <w:rPr>
          <w:rFonts w:ascii="Times New Roman"/>
          <w:b w:val="false"/>
          <w:i w:val="false"/>
          <w:color w:val="000000"/>
          <w:sz w:val="28"/>
        </w:rPr>
        <w:t>
119     ГРС Бурное                      Ташкент-Бішкек-Алматы
</w:t>
      </w:r>
      <w:r>
        <w:br/>
      </w:r>
      <w:r>
        <w:rPr>
          <w:rFonts w:ascii="Times New Roman"/>
          <w:b w:val="false"/>
          <w:i w:val="false"/>
          <w:color w:val="000000"/>
          <w:sz w:val="28"/>
        </w:rPr>
        <w:t>
120     ГРС Октябрь                     Ташкент-Бішкек-Алматы
</w:t>
      </w:r>
      <w:r>
        <w:br/>
      </w:r>
      <w:r>
        <w:rPr>
          <w:rFonts w:ascii="Times New Roman"/>
          <w:b w:val="false"/>
          <w:i w:val="false"/>
          <w:color w:val="000000"/>
          <w:sz w:val="28"/>
        </w:rPr>
        <w:t>
121     КСө5Э Амангелді                 Ташкент-Бішкек-Алматы
</w:t>
      </w:r>
      <w:r>
        <w:br/>
      </w:r>
      <w:r>
        <w:rPr>
          <w:rFonts w:ascii="Times New Roman"/>
          <w:b w:val="false"/>
          <w:i w:val="false"/>
          <w:color w:val="000000"/>
          <w:sz w:val="28"/>
        </w:rPr>
        <w:t>
122     ГРС Қаратау                     Ташкент-Бішкек-Алматы
</w:t>
      </w:r>
      <w:r>
        <w:br/>
      </w:r>
      <w:r>
        <w:rPr>
          <w:rFonts w:ascii="Times New Roman"/>
          <w:b w:val="false"/>
          <w:i w:val="false"/>
          <w:color w:val="000000"/>
          <w:sz w:val="28"/>
        </w:rPr>
        <w:t>
123     ГРС-АГНКС                       Ташкент-Бішкек-Алматы
</w:t>
      </w:r>
      <w:r>
        <w:br/>
      </w:r>
      <w:r>
        <w:rPr>
          <w:rFonts w:ascii="Times New Roman"/>
          <w:b w:val="false"/>
          <w:i w:val="false"/>
          <w:color w:val="000000"/>
          <w:sz w:val="28"/>
        </w:rPr>
        <w:t>
124     ГРС 1 Тараз                     Ташкент-Бішкек-Алматы
</w:t>
      </w:r>
      <w:r>
        <w:br/>
      </w:r>
      <w:r>
        <w:rPr>
          <w:rFonts w:ascii="Times New Roman"/>
          <w:b w:val="false"/>
          <w:i w:val="false"/>
          <w:color w:val="000000"/>
          <w:sz w:val="28"/>
        </w:rPr>
        <w:t>
125     ГРС 2 Тараз                     Ташкент-Бішкек-Алматы
</w:t>
      </w:r>
      <w:r>
        <w:br/>
      </w:r>
      <w:r>
        <w:rPr>
          <w:rFonts w:ascii="Times New Roman"/>
          <w:b w:val="false"/>
          <w:i w:val="false"/>
          <w:color w:val="000000"/>
          <w:sz w:val="28"/>
        </w:rPr>
        <w:t>
126     ГРС 3 Тараз                     Ташкент-Бішкек-Алматы
</w:t>
      </w:r>
      <w:r>
        <w:br/>
      </w:r>
      <w:r>
        <w:rPr>
          <w:rFonts w:ascii="Times New Roman"/>
          <w:b w:val="false"/>
          <w:i w:val="false"/>
          <w:color w:val="000000"/>
          <w:sz w:val="28"/>
        </w:rPr>
        <w:t>
127     ГРС 4 Тараз                     Ташкент-Бішкек-Алматы
</w:t>
      </w:r>
      <w:r>
        <w:br/>
      </w:r>
      <w:r>
        <w:rPr>
          <w:rFonts w:ascii="Times New Roman"/>
          <w:b w:val="false"/>
          <w:i w:val="false"/>
          <w:color w:val="000000"/>
          <w:sz w:val="28"/>
        </w:rPr>
        <w:t>
128     ГРС Ильич                       Ташкент-Бішкек-Алматы
</w:t>
      </w:r>
      <w:r>
        <w:br/>
      </w:r>
      <w:r>
        <w:rPr>
          <w:rFonts w:ascii="Times New Roman"/>
          <w:b w:val="false"/>
          <w:i w:val="false"/>
          <w:color w:val="000000"/>
          <w:sz w:val="28"/>
        </w:rPr>
        <w:t>
129     ГРС Михайловка                  Ташкент-Бішкек-Алматы
</w:t>
      </w:r>
      <w:r>
        <w:br/>
      </w:r>
      <w:r>
        <w:rPr>
          <w:rFonts w:ascii="Times New Roman"/>
          <w:b w:val="false"/>
          <w:i w:val="false"/>
          <w:color w:val="000000"/>
          <w:sz w:val="28"/>
        </w:rPr>
        <w:t>
130     ЗУ ПХГ Ақыр-төбе                Ташкент-Бішкек-Алматы
</w:t>
      </w:r>
      <w:r>
        <w:br/>
      </w:r>
      <w:r>
        <w:rPr>
          <w:rFonts w:ascii="Times New Roman"/>
          <w:b w:val="false"/>
          <w:i w:val="false"/>
          <w:color w:val="000000"/>
          <w:sz w:val="28"/>
        </w:rPr>
        <w:t>
131     ГРС Луговое                     Ташкент-Бішкек-Алматы
</w:t>
      </w:r>
      <w:r>
        <w:br/>
      </w:r>
      <w:r>
        <w:rPr>
          <w:rFonts w:ascii="Times New Roman"/>
          <w:b w:val="false"/>
          <w:i w:val="false"/>
          <w:color w:val="000000"/>
          <w:sz w:val="28"/>
        </w:rPr>
        <w:t>
132     ГРС Мерке                       Ташкент-Бішкек-Алматы
</w:t>
      </w:r>
      <w:r>
        <w:br/>
      </w:r>
      <w:r>
        <w:rPr>
          <w:rFonts w:ascii="Times New Roman"/>
          <w:b w:val="false"/>
          <w:i w:val="false"/>
          <w:color w:val="000000"/>
          <w:sz w:val="28"/>
        </w:rPr>
        <w:t>
133     ГРС-Нововоскресеновка           Ташкент-Бішкек-Алматы
</w:t>
      </w:r>
      <w:r>
        <w:br/>
      </w:r>
      <w:r>
        <w:rPr>
          <w:rFonts w:ascii="Times New Roman"/>
          <w:b w:val="false"/>
          <w:i w:val="false"/>
          <w:color w:val="000000"/>
          <w:sz w:val="28"/>
        </w:rPr>
        <w:t>
134     ЗУ-Нововоскресеновка            Ташкент-Бішкек-Алматы
</w:t>
      </w:r>
      <w:r>
        <w:br/>
      </w:r>
      <w:r>
        <w:rPr>
          <w:rFonts w:ascii="Times New Roman"/>
          <w:b w:val="false"/>
          <w:i w:val="false"/>
          <w:color w:val="000000"/>
          <w:sz w:val="28"/>
        </w:rPr>
        <w:t>
        Қазақстан-Қырғызстан шекарасы
</w:t>
      </w:r>
      <w:r>
        <w:br/>
      </w:r>
      <w:r>
        <w:rPr>
          <w:rFonts w:ascii="Times New Roman"/>
          <w:b w:val="false"/>
          <w:i w:val="false"/>
          <w:color w:val="000000"/>
          <w:sz w:val="28"/>
        </w:rPr>
        <w:t>
135     Қырғызстан аумағындағы ЗУ-Чуй   Ташкент-Бішкек-Алматы
</w:t>
      </w:r>
      <w:r>
        <w:br/>
      </w:r>
      <w:r>
        <w:rPr>
          <w:rFonts w:ascii="Times New Roman"/>
          <w:b w:val="false"/>
          <w:i w:val="false"/>
          <w:color w:val="000000"/>
          <w:sz w:val="28"/>
        </w:rPr>
        <w:t>
136     ГРС Ұзын-Ағаш (нет ГРС)         Ташкент-Бішкек-Алматы
</w:t>
      </w:r>
      <w:r>
        <w:br/>
      </w:r>
      <w:r>
        <w:rPr>
          <w:rFonts w:ascii="Times New Roman"/>
          <w:b w:val="false"/>
          <w:i w:val="false"/>
          <w:color w:val="000000"/>
          <w:sz w:val="28"/>
        </w:rPr>
        <w:t>
137     ГРС Фабричный                   Ташкент-Бішкек-Алматы
</w:t>
      </w:r>
      <w:r>
        <w:br/>
      </w:r>
      <w:r>
        <w:rPr>
          <w:rFonts w:ascii="Times New Roman"/>
          <w:b w:val="false"/>
          <w:i w:val="false"/>
          <w:color w:val="000000"/>
          <w:sz w:val="28"/>
        </w:rPr>
        <w:t>
138     ГРС Шемолган                    Ташкент-Бішкек-Алматы
</w:t>
      </w:r>
      <w:r>
        <w:br/>
      </w:r>
      <w:r>
        <w:rPr>
          <w:rFonts w:ascii="Times New Roman"/>
          <w:b w:val="false"/>
          <w:i w:val="false"/>
          <w:color w:val="000000"/>
          <w:sz w:val="28"/>
        </w:rPr>
        <w:t>
139     ГРС Қаскелең                    Ташкент-Бішкек-Алматы
</w:t>
      </w:r>
      <w:r>
        <w:br/>
      </w:r>
      <w:r>
        <w:rPr>
          <w:rFonts w:ascii="Times New Roman"/>
          <w:b w:val="false"/>
          <w:i w:val="false"/>
          <w:color w:val="000000"/>
          <w:sz w:val="28"/>
        </w:rPr>
        <w:t>
140     ГРС Алматы-1                    Ташкент-Бішкек-Алматы
</w:t>
      </w:r>
      <w:r>
        <w:br/>
      </w:r>
      <w:r>
        <w:rPr>
          <w:rFonts w:ascii="Times New Roman"/>
          <w:b w:val="false"/>
          <w:i w:val="false"/>
          <w:color w:val="000000"/>
          <w:sz w:val="28"/>
        </w:rPr>
        <w:t>
141     Газопровод-отвод на ГРС         Ташкент-Бішкек-Алматы
</w:t>
      </w:r>
      <w:r>
        <w:br/>
      </w:r>
      <w:r>
        <w:rPr>
          <w:rFonts w:ascii="Times New Roman"/>
          <w:b w:val="false"/>
          <w:i w:val="false"/>
          <w:color w:val="000000"/>
          <w:sz w:val="28"/>
        </w:rPr>
        <w:t>
        Боролдай
</w:t>
      </w:r>
      <w:r>
        <w:br/>
      </w:r>
      <w:r>
        <w:rPr>
          <w:rFonts w:ascii="Times New Roman"/>
          <w:b w:val="false"/>
          <w:i w:val="false"/>
          <w:color w:val="000000"/>
          <w:sz w:val="28"/>
        </w:rPr>
        <w:t>
142     ГРС Алматы -2                   Ташкент-Бішкек-Алматы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Әділет   
</w:t>
      </w:r>
      <w:r>
        <w:br/>
      </w:r>
      <w:r>
        <w:rPr>
          <w:rFonts w:ascii="Times New Roman"/>
          <w:b w:val="false"/>
          <w:i w:val="false"/>
          <w:color w:val="000000"/>
          <w:sz w:val="28"/>
        </w:rPr>
        <w:t>
министрлігінде N 2347 болып тіркелген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20 мамырдағы N 218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ресімдеуді
</w:t>
      </w:r>
      <w:r>
        <w:br/>
      </w:r>
      <w:r>
        <w:rPr>
          <w:rFonts w:ascii="Times New Roman"/>
          <w:b w:val="false"/>
          <w:i w:val="false"/>
          <w:color w:val="000000"/>
          <w:sz w:val="28"/>
        </w:rPr>
        <w:t>
толтырудың ережесін" бекіту туралы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_____ бұйрығына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ресімдеуді толтырудың ережесіне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Өтініштерді (хабарламаларды) тіркеу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|Өтініштің |Декларант |     Ел    |Тауар.|Тауар.  |Статис.
</w:t>
      </w:r>
      <w:r>
        <w:br/>
      </w:r>
      <w:r>
        <w:rPr>
          <w:rFonts w:ascii="Times New Roman"/>
          <w:b w:val="false"/>
          <w:i w:val="false"/>
          <w:color w:val="000000"/>
          <w:sz w:val="28"/>
        </w:rPr>
        <w:t>
р/б|(хабарла. |          |           | дың  | дың    |тикалық
</w:t>
      </w:r>
      <w:r>
        <w:br/>
      </w:r>
      <w:r>
        <w:rPr>
          <w:rFonts w:ascii="Times New Roman"/>
          <w:b w:val="false"/>
          <w:i w:val="false"/>
          <w:color w:val="000000"/>
          <w:sz w:val="28"/>
        </w:rPr>
        <w:t>
   | маның)   |          |           |коды  |көлемі  | құны
</w:t>
      </w:r>
      <w:r>
        <w:br/>
      </w:r>
      <w:r>
        <w:rPr>
          <w:rFonts w:ascii="Times New Roman"/>
          <w:b w:val="false"/>
          <w:i w:val="false"/>
          <w:color w:val="000000"/>
          <w:sz w:val="28"/>
        </w:rPr>
        <w:t>
   |тіркеу N  |          |           |      |(мың м3,|
</w:t>
      </w:r>
      <w:r>
        <w:br/>
      </w:r>
      <w:r>
        <w:rPr>
          <w:rFonts w:ascii="Times New Roman"/>
          <w:b w:val="false"/>
          <w:i w:val="false"/>
          <w:color w:val="000000"/>
          <w:sz w:val="28"/>
        </w:rPr>
        <w:t>
   |          |          |           |      | КВт.с, |
</w:t>
      </w:r>
      <w:r>
        <w:br/>
      </w:r>
      <w:r>
        <w:rPr>
          <w:rFonts w:ascii="Times New Roman"/>
          <w:b w:val="false"/>
          <w:i w:val="false"/>
          <w:color w:val="000000"/>
          <w:sz w:val="28"/>
        </w:rPr>
        <w:t>
   |          |          |___________|      |  кг)   |
</w:t>
      </w:r>
      <w:r>
        <w:br/>
      </w:r>
      <w:r>
        <w:rPr>
          <w:rFonts w:ascii="Times New Roman"/>
          <w:b w:val="false"/>
          <w:i w:val="false"/>
          <w:color w:val="000000"/>
          <w:sz w:val="28"/>
        </w:rPr>
        <w:t>
   |          |          |жөнел.|меже.      |        |
</w:t>
      </w:r>
      <w:r>
        <w:br/>
      </w:r>
      <w:r>
        <w:rPr>
          <w:rFonts w:ascii="Times New Roman"/>
          <w:b w:val="false"/>
          <w:i w:val="false"/>
          <w:color w:val="000000"/>
          <w:sz w:val="28"/>
        </w:rPr>
        <w:t>
   |          |          |тіле. | лі |      |        |
</w:t>
      </w:r>
      <w:r>
        <w:br/>
      </w:r>
      <w:r>
        <w:rPr>
          <w:rFonts w:ascii="Times New Roman"/>
          <w:b w:val="false"/>
          <w:i w:val="false"/>
          <w:color w:val="000000"/>
          <w:sz w:val="28"/>
        </w:rPr>
        <w:t>
   |          |          | тін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
</w:t>
      </w:r>
      <w:r>
        <w:br/>
      </w:r>
      <w:r>
        <w:rPr>
          <w:rFonts w:ascii="Times New Roman"/>
          <w:b w:val="false"/>
          <w:i w:val="false"/>
          <w:color w:val="000000"/>
          <w:sz w:val="28"/>
        </w:rPr>
        <w:t>
Шарт.| Кедендік   | Транзит |Ескерту
</w:t>
      </w:r>
      <w:r>
        <w:br/>
      </w:r>
      <w:r>
        <w:rPr>
          <w:rFonts w:ascii="Times New Roman"/>
          <w:b w:val="false"/>
          <w:i w:val="false"/>
          <w:color w:val="000000"/>
          <w:sz w:val="28"/>
        </w:rPr>
        <w:t>
 ты  | бақылау    |   айы   |
</w:t>
      </w:r>
      <w:r>
        <w:br/>
      </w:r>
      <w:r>
        <w:rPr>
          <w:rFonts w:ascii="Times New Roman"/>
          <w:b w:val="false"/>
          <w:i w:val="false"/>
          <w:color w:val="000000"/>
          <w:sz w:val="28"/>
        </w:rPr>
        <w:t>
құны |орындарының |         |
</w:t>
      </w:r>
      <w:r>
        <w:br/>
      </w:r>
      <w:r>
        <w:rPr>
          <w:rFonts w:ascii="Times New Roman"/>
          <w:b w:val="false"/>
          <w:i w:val="false"/>
          <w:color w:val="000000"/>
          <w:sz w:val="28"/>
        </w:rPr>
        <w:t>
     |  кодтары   |         | 
</w:t>
      </w:r>
      <w:r>
        <w:br/>
      </w:r>
      <w:r>
        <w:rPr>
          <w:rFonts w:ascii="Times New Roman"/>
          <w:b w:val="false"/>
          <w:i w:val="false"/>
          <w:color w:val="000000"/>
          <w:sz w:val="28"/>
        </w:rPr>
        <w:t>
     |____________|         |
</w:t>
      </w:r>
      <w:r>
        <w:br/>
      </w:r>
      <w:r>
        <w:rPr>
          <w:rFonts w:ascii="Times New Roman"/>
          <w:b w:val="false"/>
          <w:i w:val="false"/>
          <w:color w:val="000000"/>
          <w:sz w:val="28"/>
        </w:rPr>
        <w:t>
     | кіру | шығу|         |
</w:t>
      </w:r>
      <w:r>
        <w:br/>
      </w:r>
      <w:r>
        <w:rPr>
          <w:rFonts w:ascii="Times New Roman"/>
          <w:b w:val="false"/>
          <w:i w:val="false"/>
          <w:color w:val="000000"/>
          <w:sz w:val="28"/>
        </w:rPr>
        <w:t>
     |      |     |         |
</w:t>
      </w:r>
      <w:r>
        <w:br/>
      </w:r>
      <w:r>
        <w:rPr>
          <w:rFonts w:ascii="Times New Roman"/>
          <w:b w:val="false"/>
          <w:i w:val="false"/>
          <w:color w:val="000000"/>
          <w:sz w:val="28"/>
        </w:rPr>
        <w:t>
______________________________________
</w:t>
      </w:r>
      <w:r>
        <w:br/>
      </w:r>
      <w:r>
        <w:rPr>
          <w:rFonts w:ascii="Times New Roman"/>
          <w:b w:val="false"/>
          <w:i w:val="false"/>
          <w:color w:val="000000"/>
          <w:sz w:val="28"/>
        </w:rPr>
        <w:t>
 9   |  10  |  11 |    12   |   13
</w:t>
      </w:r>
      <w:r>
        <w:br/>
      </w: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Ескерту: өткізілетін көлемдердің бірліктері - мың м3; электр энергиясы - квт.с; басқа тауарлар - кг.
</w:t>
      </w:r>
    </w:p>
    <w:p>
      <w:pPr>
        <w:spacing w:after="0"/>
        <w:ind w:left="0"/>
        <w:jc w:val="both"/>
      </w:pPr>
      <w:r>
        <w:rPr>
          <w:rFonts w:ascii="Times New Roman"/>
          <w:b w:val="false"/>
          <w:i w:val="false"/>
          <w:color w:val="000000"/>
          <w:sz w:val="28"/>
        </w:rPr>
        <w:t>
"Қазақстан Республикасының Әділет   
</w:t>
      </w:r>
      <w:r>
        <w:br/>
      </w:r>
      <w:r>
        <w:rPr>
          <w:rFonts w:ascii="Times New Roman"/>
          <w:b w:val="false"/>
          <w:i w:val="false"/>
          <w:color w:val="000000"/>
          <w:sz w:val="28"/>
        </w:rPr>
        <w:t>
министрлігінде N 2347 болып тіркелген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20 мамырдағы N 218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ресімдеуді
</w:t>
      </w:r>
      <w:r>
        <w:br/>
      </w:r>
      <w:r>
        <w:rPr>
          <w:rFonts w:ascii="Times New Roman"/>
          <w:b w:val="false"/>
          <w:i w:val="false"/>
          <w:color w:val="000000"/>
          <w:sz w:val="28"/>
        </w:rPr>
        <w:t>
толтырудың ережесін" бекіту туралы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_____ бұйрығына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ресімдеуді толтырудың ережесіне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Кедендік бірдейлендіру құралдарын салу және алу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200__жылғы "___" 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төменде қол қоюшылар_____________________________________
</w:t>
      </w:r>
      <w:r>
        <w:br/>
      </w:r>
      <w:r>
        <w:rPr>
          <w:rFonts w:ascii="Times New Roman"/>
          <w:b w:val="false"/>
          <w:i w:val="false"/>
          <w:color w:val="000000"/>
          <w:sz w:val="28"/>
        </w:rPr>
        <w:t>
________________________________________________ кедендік
</w:t>
      </w:r>
      <w:r>
        <w:br/>
      </w:r>
      <w:r>
        <w:rPr>
          <w:rFonts w:ascii="Times New Roman"/>
          <w:b w:val="false"/>
          <w:i w:val="false"/>
          <w:color w:val="000000"/>
          <w:sz w:val="28"/>
        </w:rPr>
        <w:t>
бірдейлендіру құралдарын салудың жүргізілгендігі туралы осы актіні
</w:t>
      </w:r>
      <w:r>
        <w:br/>
      </w:r>
      <w:r>
        <w:rPr>
          <w:rFonts w:ascii="Times New Roman"/>
          <w:b w:val="false"/>
          <w:i w:val="false"/>
          <w:color w:val="000000"/>
          <w:sz w:val="28"/>
        </w:rPr>
        <w:t>
жасадық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Өлшеу | Құралдың| Құралдың |Алынған|  Құралдың| Кеден  |  Кеден
</w:t>
      </w:r>
      <w:r>
        <w:br/>
      </w:r>
      <w:r>
        <w:rPr>
          <w:rFonts w:ascii="Times New Roman"/>
          <w:b w:val="false"/>
          <w:i w:val="false"/>
          <w:color w:val="000000"/>
          <w:sz w:val="28"/>
        </w:rPr>
        <w:t>
 құрал.|түрі және|пломбалау | кеден |  пломбаны| органы | пломбала.
</w:t>
      </w:r>
      <w:r>
        <w:br/>
      </w:r>
      <w:r>
        <w:rPr>
          <w:rFonts w:ascii="Times New Roman"/>
          <w:b w:val="false"/>
          <w:i w:val="false"/>
          <w:color w:val="000000"/>
          <w:sz w:val="28"/>
        </w:rPr>
        <w:t>
дарының| дәлдік  |сәтіндегі |пломба.|    алу   | пломба.|рының саны
</w:t>
      </w:r>
      <w:r>
        <w:br/>
      </w:r>
      <w:r>
        <w:rPr>
          <w:rFonts w:ascii="Times New Roman"/>
          <w:b w:val="false"/>
          <w:i w:val="false"/>
          <w:color w:val="000000"/>
          <w:sz w:val="28"/>
        </w:rPr>
        <w:t>
 атауы |  класы  | көрсет.  |сының  | сәтіндегі| сының  | (алынған) 
</w:t>
      </w:r>
      <w:r>
        <w:br/>
      </w:r>
      <w:r>
        <w:rPr>
          <w:rFonts w:ascii="Times New Roman"/>
          <w:b w:val="false"/>
          <w:i w:val="false"/>
          <w:color w:val="000000"/>
          <w:sz w:val="28"/>
        </w:rPr>
        <w:t>
       |         | кіштері  |таңбасы|  көрсет. | таңбасы| салынған
</w:t>
      </w:r>
      <w:r>
        <w:br/>
      </w:r>
      <w:r>
        <w:rPr>
          <w:rFonts w:ascii="Times New Roman"/>
          <w:b w:val="false"/>
          <w:i w:val="false"/>
          <w:color w:val="000000"/>
          <w:sz w:val="28"/>
        </w:rPr>
        <w:t>
       |         |          |       |  кіштері |        |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   облысы бойынша КБД
</w:t>
      </w:r>
      <w:r>
        <w:br/>
      </w:r>
      <w:r>
        <w:rPr>
          <w:rFonts w:ascii="Times New Roman"/>
          <w:b w:val="false"/>
          <w:i w:val="false"/>
          <w:color w:val="000000"/>
          <w:sz w:val="28"/>
        </w:rPr>
        <w:t>
                       жедел кезекшісінің
</w:t>
      </w:r>
      <w:r>
        <w:br/>
      </w:r>
      <w:r>
        <w:rPr>
          <w:rFonts w:ascii="Times New Roman"/>
          <w:b w:val="false"/>
          <w:i w:val="false"/>
          <w:color w:val="000000"/>
          <w:sz w:val="28"/>
        </w:rPr>
        <w:t>
                       қызметтік телефоны   _____________________
</w:t>
      </w:r>
      <w:r>
        <w:br/>
      </w:r>
      <w:r>
        <w:rPr>
          <w:rFonts w:ascii="Times New Roman"/>
          <w:b w:val="false"/>
          <w:i w:val="false"/>
          <w:color w:val="000000"/>
          <w:sz w:val="28"/>
        </w:rPr>
        <w:t>
____________________   __________________   _____________________
</w:t>
      </w:r>
      <w:r>
        <w:br/>
      </w:r>
      <w:r>
        <w:rPr>
          <w:rFonts w:ascii="Times New Roman"/>
          <w:b w:val="false"/>
          <w:i w:val="false"/>
          <w:color w:val="000000"/>
          <w:sz w:val="28"/>
        </w:rPr>
        <w:t>
    (Т.А.Ә.)                (лауазымы)              (қолы)
</w:t>
      </w:r>
      <w:r>
        <w:br/>
      </w:r>
      <w:r>
        <w:rPr>
          <w:rFonts w:ascii="Times New Roman"/>
          <w:b w:val="false"/>
          <w:i w:val="false"/>
          <w:color w:val="000000"/>
          <w:sz w:val="28"/>
        </w:rPr>
        <w:t>
____________________   __________________   _____________________
</w:t>
      </w:r>
      <w:r>
        <w:br/>
      </w:r>
      <w:r>
        <w:rPr>
          <w:rFonts w:ascii="Times New Roman"/>
          <w:b w:val="false"/>
          <w:i w:val="false"/>
          <w:color w:val="000000"/>
          <w:sz w:val="28"/>
        </w:rPr>
        <w:t>
    (Т.А.Ә.)                (лауазымы)              (қолы)
</w:t>
      </w:r>
    </w:p>
    <w:p>
      <w:pPr>
        <w:spacing w:after="0"/>
        <w:ind w:left="0"/>
        <w:jc w:val="both"/>
      </w:pPr>
      <w:r>
        <w:rPr>
          <w:rFonts w:ascii="Times New Roman"/>
          <w:b w:val="false"/>
          <w:i w:val="false"/>
          <w:color w:val="000000"/>
          <w:sz w:val="28"/>
        </w:rPr>
        <w:t>
"Қазақстан Республикасының Әділет   
</w:t>
      </w:r>
      <w:r>
        <w:br/>
      </w:r>
      <w:r>
        <w:rPr>
          <w:rFonts w:ascii="Times New Roman"/>
          <w:b w:val="false"/>
          <w:i w:val="false"/>
          <w:color w:val="000000"/>
          <w:sz w:val="28"/>
        </w:rPr>
        <w:t>
министрлігінде N 2347 болып тіркелген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20 мамырдағы N 218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ресімдеуді
</w:t>
      </w:r>
      <w:r>
        <w:br/>
      </w:r>
      <w:r>
        <w:rPr>
          <w:rFonts w:ascii="Times New Roman"/>
          <w:b w:val="false"/>
          <w:i w:val="false"/>
          <w:color w:val="000000"/>
          <w:sz w:val="28"/>
        </w:rPr>
        <w:t>
толтырудың ережесін" бекіту туралы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_____ бұйрығына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ресімдеуді толтырудың ережесіне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 бойынша КБД-да ресімделген УЖКД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|УЖКД|Жөнел.|Алушы|Кеден|Өлшеу   |Жеткі.| Арналы | Өткізу  |
</w:t>
      </w:r>
      <w:r>
        <w:br/>
      </w:r>
      <w:r>
        <w:rPr>
          <w:rFonts w:ascii="Times New Roman"/>
          <w:b w:val="false"/>
          <w:i w:val="false"/>
          <w:color w:val="000000"/>
          <w:sz w:val="28"/>
        </w:rPr>
        <w:t>
р/| N  | туші |     |режи.|бірлігі,| зілу | құбыр  |пункттері|Ескер.
</w:t>
      </w:r>
      <w:r>
        <w:br/>
      </w:r>
      <w:r>
        <w:rPr>
          <w:rFonts w:ascii="Times New Roman"/>
          <w:b w:val="false"/>
          <w:i w:val="false"/>
          <w:color w:val="000000"/>
          <w:sz w:val="28"/>
        </w:rPr>
        <w:t>
б |    |      |     |  мі |көлемі  |мерзі.| желісі |_________|  ту
</w:t>
      </w:r>
      <w:r>
        <w:br/>
      </w:r>
      <w:r>
        <w:rPr>
          <w:rFonts w:ascii="Times New Roman"/>
          <w:b w:val="false"/>
          <w:i w:val="false"/>
          <w:color w:val="000000"/>
          <w:sz w:val="28"/>
        </w:rPr>
        <w:t>
  |    |      |     |     |(мың м3,|  мі  |  мен   |кіру|шығу|
</w:t>
      </w:r>
      <w:r>
        <w:br/>
      </w:r>
      <w:r>
        <w:rPr>
          <w:rFonts w:ascii="Times New Roman"/>
          <w:b w:val="false"/>
          <w:i w:val="false"/>
          <w:color w:val="000000"/>
          <w:sz w:val="28"/>
        </w:rPr>
        <w:t>
  |    |      |     |     | КВт.с, |(айы) | электр |    |    |
</w:t>
      </w:r>
      <w:r>
        <w:br/>
      </w:r>
      <w:r>
        <w:rPr>
          <w:rFonts w:ascii="Times New Roman"/>
          <w:b w:val="false"/>
          <w:i w:val="false"/>
          <w:color w:val="000000"/>
          <w:sz w:val="28"/>
        </w:rPr>
        <w:t>
  |    |      |     |     |  кг)   |      |  беру  |    |    |
</w:t>
      </w:r>
      <w:r>
        <w:br/>
      </w:r>
      <w:r>
        <w:rPr>
          <w:rFonts w:ascii="Times New Roman"/>
          <w:b w:val="false"/>
          <w:i w:val="false"/>
          <w:color w:val="000000"/>
          <w:sz w:val="28"/>
        </w:rPr>
        <w:t>
  |    |      |     |     |        |      | желіле.|    |    |
</w:t>
      </w:r>
      <w:r>
        <w:br/>
      </w:r>
      <w:r>
        <w:rPr>
          <w:rFonts w:ascii="Times New Roman"/>
          <w:b w:val="false"/>
          <w:i w:val="false"/>
          <w:color w:val="000000"/>
          <w:sz w:val="28"/>
        </w:rPr>
        <w:t>
  |    |      |     |     |        |      | рінің  |    |    |
</w:t>
      </w:r>
      <w:r>
        <w:br/>
      </w:r>
      <w:r>
        <w:rPr>
          <w:rFonts w:ascii="Times New Roman"/>
          <w:b w:val="false"/>
          <w:i w:val="false"/>
          <w:color w:val="000000"/>
          <w:sz w:val="28"/>
        </w:rPr>
        <w:t>
  |    |      |     |     |        |      | атауы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 10 |  11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Тасымалдаушыдан ___________________    _________________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Кеден органынан ___________________    __________________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"Қазақстан Республикасының Әділет   
</w:t>
      </w:r>
      <w:r>
        <w:br/>
      </w:r>
      <w:r>
        <w:rPr>
          <w:rFonts w:ascii="Times New Roman"/>
          <w:b w:val="false"/>
          <w:i w:val="false"/>
          <w:color w:val="000000"/>
          <w:sz w:val="28"/>
        </w:rPr>
        <w:t>
министрлігінде N 2347 болып тіркелген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20 мамырдағы N 218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ресімдеуді
</w:t>
      </w:r>
      <w:r>
        <w:br/>
      </w:r>
      <w:r>
        <w:rPr>
          <w:rFonts w:ascii="Times New Roman"/>
          <w:b w:val="false"/>
          <w:i w:val="false"/>
          <w:color w:val="000000"/>
          <w:sz w:val="28"/>
        </w:rPr>
        <w:t>
толтырудың ережесін" бекіту туралы 
</w:t>
      </w:r>
      <w:r>
        <w:br/>
      </w:r>
      <w:r>
        <w:rPr>
          <w:rFonts w:ascii="Times New Roman"/>
          <w:b w:val="false"/>
          <w:i w:val="false"/>
          <w:color w:val="000000"/>
          <w:sz w:val="28"/>
        </w:rPr>
        <w:t>
бұйрығына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_____ бұйрығына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агенттігі төрағасының   
</w:t>
      </w:r>
      <w:r>
        <w:br/>
      </w:r>
      <w:r>
        <w:rPr>
          <w:rFonts w:ascii="Times New Roman"/>
          <w:b w:val="false"/>
          <w:i w:val="false"/>
          <w:color w:val="000000"/>
          <w:sz w:val="28"/>
        </w:rPr>
        <w:t>
2003 жылғы "___" _________     
</w:t>
      </w:r>
      <w:r>
        <w:br/>
      </w:r>
      <w:r>
        <w:rPr>
          <w:rFonts w:ascii="Times New Roman"/>
          <w:b w:val="false"/>
          <w:i w:val="false"/>
          <w:color w:val="000000"/>
          <w:sz w:val="28"/>
        </w:rPr>
        <w:t>
N __ бұйрығымен бекітілген     
</w:t>
      </w:r>
      <w:r>
        <w:br/>
      </w:r>
      <w:r>
        <w:rPr>
          <w:rFonts w:ascii="Times New Roman"/>
          <w:b w:val="false"/>
          <w:i w:val="false"/>
          <w:color w:val="000000"/>
          <w:sz w:val="28"/>
        </w:rPr>
        <w:t>
Уақытша декларациялау рәсімдерін 
</w:t>
      </w:r>
      <w:r>
        <w:br/>
      </w:r>
      <w:r>
        <w:rPr>
          <w:rFonts w:ascii="Times New Roman"/>
          <w:b w:val="false"/>
          <w:i w:val="false"/>
          <w:color w:val="000000"/>
          <w:sz w:val="28"/>
        </w:rPr>
        <w:t>
пайдалана отырып, уақытша кедендік
</w:t>
      </w:r>
      <w:r>
        <w:br/>
      </w:r>
      <w:r>
        <w:rPr>
          <w:rFonts w:ascii="Times New Roman"/>
          <w:b w:val="false"/>
          <w:i w:val="false"/>
          <w:color w:val="000000"/>
          <w:sz w:val="28"/>
        </w:rPr>
        <w:t>
декларациялау мен кедендік     
</w:t>
      </w:r>
      <w:r>
        <w:br/>
      </w:r>
      <w:r>
        <w:rPr>
          <w:rFonts w:ascii="Times New Roman"/>
          <w:b w:val="false"/>
          <w:i w:val="false"/>
          <w:color w:val="000000"/>
          <w:sz w:val="28"/>
        </w:rPr>
        <w:t>
ресімдеуді толтырудың ережесіне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 бойынша КБД-да тауарлардың алу-беру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Алу-|УЖКД|Жөнел.|Алушы|Кеден |Декла.  |Нақты   | Өткізу  |Ескер.
</w:t>
      </w:r>
      <w:r>
        <w:br/>
      </w:r>
      <w:r>
        <w:rPr>
          <w:rFonts w:ascii="Times New Roman"/>
          <w:b w:val="false"/>
          <w:i w:val="false"/>
          <w:color w:val="000000"/>
          <w:sz w:val="28"/>
        </w:rPr>
        <w:t>
р/| беру| N  |туші  |     |режимі|ранды.  |өткі.   |пункттері|  ту
</w:t>
      </w:r>
      <w:r>
        <w:br/>
      </w:r>
      <w:r>
        <w:rPr>
          <w:rFonts w:ascii="Times New Roman"/>
          <w:b w:val="false"/>
          <w:i w:val="false"/>
          <w:color w:val="000000"/>
          <w:sz w:val="28"/>
        </w:rPr>
        <w:t>
б |акті.|    |      |     |      |рылған  |зілген  |_________|
</w:t>
      </w:r>
      <w:r>
        <w:br/>
      </w:r>
      <w:r>
        <w:rPr>
          <w:rFonts w:ascii="Times New Roman"/>
          <w:b w:val="false"/>
          <w:i w:val="false"/>
          <w:color w:val="000000"/>
          <w:sz w:val="28"/>
        </w:rPr>
        <w:t>
  |сінің|    |      |     |      | көлем  |көлем   |кіру|шығу|
</w:t>
      </w:r>
      <w:r>
        <w:br/>
      </w:r>
      <w:r>
        <w:rPr>
          <w:rFonts w:ascii="Times New Roman"/>
          <w:b w:val="false"/>
          <w:i w:val="false"/>
          <w:color w:val="000000"/>
          <w:sz w:val="28"/>
        </w:rPr>
        <w:t>
  |  N  |    |      |     |      |(мың м3,|(мың м3,|    |    |
</w:t>
      </w:r>
      <w:r>
        <w:br/>
      </w:r>
      <w:r>
        <w:rPr>
          <w:rFonts w:ascii="Times New Roman"/>
          <w:b w:val="false"/>
          <w:i w:val="false"/>
          <w:color w:val="000000"/>
          <w:sz w:val="28"/>
        </w:rPr>
        <w:t>
  |     |    |      |     |      | КВт.с, | КВт.с, |    |    |
</w:t>
      </w:r>
      <w:r>
        <w:br/>
      </w:r>
      <w:r>
        <w:rPr>
          <w:rFonts w:ascii="Times New Roman"/>
          <w:b w:val="false"/>
          <w:i w:val="false"/>
          <w:color w:val="000000"/>
          <w:sz w:val="28"/>
        </w:rPr>
        <w:t>
  |     |    |      |     |      | кг)    |  кг)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 10 |  11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Тасымалдаушыдан ___________________    _________________
</w:t>
      </w:r>
      <w:r>
        <w:br/>
      </w:r>
      <w:r>
        <w:rPr>
          <w:rFonts w:ascii="Times New Roman"/>
          <w:b w:val="false"/>
          <w:i w:val="false"/>
          <w:color w:val="000000"/>
          <w:sz w:val="28"/>
        </w:rPr>
        <w:t>
                            (қолы)                (Т.А.Ә.)
</w:t>
      </w:r>
    </w:p>
    <w:p>
      <w:pPr>
        <w:spacing w:after="0"/>
        <w:ind w:left="0"/>
        <w:jc w:val="both"/>
      </w:pPr>
      <w:r>
        <w:rPr>
          <w:rFonts w:ascii="Times New Roman"/>
          <w:b w:val="false"/>
          <w:i w:val="false"/>
          <w:color w:val="000000"/>
          <w:sz w:val="28"/>
        </w:rPr>
        <w:t>
      Кеден органынан ___________________    __________________
</w:t>
      </w:r>
      <w:r>
        <w:br/>
      </w:r>
      <w:r>
        <w:rPr>
          <w:rFonts w:ascii="Times New Roman"/>
          <w:b w:val="false"/>
          <w:i w:val="false"/>
          <w:color w:val="000000"/>
          <w:sz w:val="28"/>
        </w:rPr>
        <w:t>
                            (қолы)                (Т.А.Ә.)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