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29ea" w14:textId="9ee2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2000 жылы 17 қарашада N 1291 тіркелген "Республикалық мемлекеттік кәсіпорындар мен республикалық мемлекеттік мекемелерге бекітілген мүлікті есептен шығарудың тәртібі туралы нұсқаулықты бекіту туралы" Қазақстан Республикасы Қаржы министрінің 2000 жылғы 1 қарашадағы N 470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2004 жылғы 20 маусымдағы N 223 бұйрығы. Қазақстан Республикасы Әділет министрлігінде 2004 жылғы 26 шілдеде тіркелді. Тіркеу N 2963. Күші жойылды - Қазақстан Республикасы Қаржы министрінің 2011 жылғы 28 шілдедегі N 382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2011.07.28 </w:t>
      </w:r>
      <w:r>
        <w:rPr>
          <w:rFonts w:ascii="Times New Roman"/>
          <w:b w:val="false"/>
          <w:i w:val="false"/>
          <w:color w:val="ff0000"/>
          <w:sz w:val="28"/>
        </w:rPr>
        <w:t>N 382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мемлекеттік кәсіпорындар мен республикалық мемлекеттік мекемелерге бекітілген мүлікті есептен шығарудың тәртібі туралы нұсқаулықты бекіту туралы" Қазақстан Республикасы Қаржы министрінің 2000 жылғы 1 қарашадағы N 470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1291 тіркелген, Заң газетінде 2000 жылы 20 желтоқсанда N 54 нөмірімен жарияланды, Қазақстан Республикасы Қаржы министрінің 2002 жылғы 26 маусымдағы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290 </w:t>
      </w:r>
      <w:r>
        <w:rPr>
          <w:rFonts w:ascii="Times New Roman"/>
          <w:b w:val="false"/>
          <w:i w:val="false"/>
          <w:color w:val="000000"/>
          <w:sz w:val="28"/>
        </w:rPr>
        <w:t>және 2003 жылғы 11 ақпандағы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бұйрықтарымен өзгерістер енгізілді)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Республикалық мемлекеттік кәсіпорындар мен республикалық мемлекеттік мекемелерге бекітілген мүлікті есептен шығарудың тәртібі туралы нұсқаулықта: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мемлекеттік және орыс тілдеріндегі мәтіндерінде "немесе" деген сөз "және" деген сөзбен ауыстырылсын;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орыс тіліндегі мәтінінде "немесе" деген сөз "және"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мемлекеттік тілдегі мәтіні өзгеріссіз қалсын;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Мемлекеттiк кәсiпорындардың мүлкiн есептен шығару: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баланстық құны 1000 еселенген ең төмен есептi көрсеткiштен артық болғанда - мемлекеттiк басқару органымен келiсiм бойынша және Қазақстан Республикасының Қаржы министрлігі Мемлекеттік мүлік және жекешелендіру комитетінің (бұдан әрі - Комитет) жазбаша рұқсатынан кейiн;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пайыз тозғанда немесе баланстық құны 1000 еселенген ең төмен есепті көрсеткiштен артық емес болғанда - мемлекеттiк басқару органымен келiсiм бойынша және Комитеттің аумақтық органының жазбаша рұқсатынан кейiн жүзеге асырылады.".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Әділет министрлігінде осы бұйрықты мемлекеттік тіркеуге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Әділет министрлігінде мемлекеттік тіркеген күнінен бастап он күн мерзімде осы бұйрықты ресми жариялау жөніндегі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бастап он күн өткеннен кейін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