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62a3" w14:textId="c3f6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 Қылмыстық-атқару жүйесі комитеті тергеу изоляторларының арнайы есеп бөлімдерінің жұмысы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министрлігінің 2004 жылғы 9 шілдедегі N 210 бұйрығы. Қазақстан Республикасының Әділет министрлігінде 2004 жылғы 29 шілдеде тіркелді. Тіркеу N 2973. Күші жойылды - Қазақстан Республикасы Ішкі iстер министрiнің 2012 жылғы 25 қазандағы № 572 бұйрығымен</w:t>
      </w:r>
    </w:p>
    <w:p>
      <w:pPr>
        <w:spacing w:after="0"/>
        <w:ind w:left="0"/>
        <w:jc w:val="both"/>
      </w:pPr>
      <w:r>
        <w:rPr>
          <w:rFonts w:ascii="Times New Roman"/>
          <w:b w:val="false"/>
          <w:i w:val="false"/>
          <w:color w:val="ff0000"/>
          <w:sz w:val="28"/>
        </w:rPr>
        <w:t xml:space="preserve">      Ескерту. Бұйрықтың күші жойылды - ҚР Ішкі iстер министрiнің 2012.10.25 </w:t>
      </w:r>
      <w:r>
        <w:rPr>
          <w:rFonts w:ascii="Times New Roman"/>
          <w:b w:val="false"/>
          <w:i w:val="false"/>
          <w:color w:val="ff0000"/>
          <w:sz w:val="28"/>
        </w:rPr>
        <w:t>№ 572</w:t>
      </w:r>
      <w:r>
        <w:rPr>
          <w:rFonts w:ascii="Times New Roman"/>
          <w:b w:val="false"/>
          <w:i w:val="false"/>
          <w:color w:val="ff0000"/>
          <w:sz w:val="28"/>
        </w:rPr>
        <w:t xml:space="preserve"> (қол қойылған күннен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бірінші орынбасары       </w:t>
      </w:r>
      <w:r>
        <w:br/>
      </w:r>
      <w:r>
        <w:rPr>
          <w:rFonts w:ascii="Times New Roman"/>
          <w:b w:val="false"/>
          <w:i w:val="false"/>
          <w:color w:val="000000"/>
          <w:sz w:val="28"/>
        </w:rPr>
        <w:t xml:space="preserve">
ІІІ сыныптағы мемлекеттік  </w:t>
      </w:r>
      <w:r>
        <w:br/>
      </w:r>
      <w:r>
        <w:rPr>
          <w:rFonts w:ascii="Times New Roman"/>
          <w:b w:val="false"/>
          <w:i w:val="false"/>
          <w:color w:val="000000"/>
          <w:sz w:val="28"/>
        </w:rPr>
        <w:t xml:space="preserve">
әділет кеңесшісі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2004 жылғы 8 шілде    </w:t>
      </w:r>
    </w:p>
    <w:bookmarkEnd w:id="0"/>
    <w:bookmarkStart w:name="z112" w:id="1"/>
    <w:p>
      <w:pPr>
        <w:spacing w:after="0"/>
        <w:ind w:left="0"/>
        <w:jc w:val="both"/>
      </w:pPr>
      <w:r>
        <w:rPr>
          <w:rFonts w:ascii="Times New Roman"/>
          <w:b w:val="false"/>
          <w:i w:val="false"/>
          <w:color w:val="000000"/>
          <w:sz w:val="28"/>
        </w:rPr>
        <w:t xml:space="preserve">      Жолын кесу шарасы ретінде тұтқындау қолданылған сезіктілер мен айыпталушыларды ұстауға байланысты құжаттау мен есепке алу мәселелері бойынша қылмыстық-атқару жүйесі тергеу изоляторларының арнайы есеп бөлімдерінің қызметін реттеу мақсатында,  </w:t>
      </w:r>
      <w:r>
        <w:rPr>
          <w:rFonts w:ascii="Times New Roman"/>
          <w:b/>
          <w:i w:val="false"/>
          <w:color w:val="000000"/>
          <w:sz w:val="28"/>
        </w:rPr>
        <w:t>бұйырамын</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Қазақстан Республикасы Әділет министрлігінің Қылмыстық-атқару жүйесі комитеті тергеу изоляторларының арнайы бөлімдерінің жұмысы туралы нұсқаулық бекітілсін. </w:t>
      </w:r>
      <w:r>
        <w:br/>
      </w:r>
      <w:r>
        <w:rPr>
          <w:rFonts w:ascii="Times New Roman"/>
          <w:b w:val="false"/>
          <w:i w:val="false"/>
          <w:color w:val="000000"/>
          <w:sz w:val="28"/>
        </w:rPr>
        <w:t>
</w:t>
      </w:r>
      <w:r>
        <w:rPr>
          <w:rFonts w:ascii="Times New Roman"/>
          <w:b w:val="false"/>
          <w:i w:val="false"/>
          <w:color w:val="000000"/>
          <w:sz w:val="28"/>
        </w:rPr>
        <w:t>
      2. Қылмыстық-атқару жүйесі комитетінің төрағасы, Қылмыстық-атқару жүйесі комитетінің аумақтық қылмыстық-атқару жүйесі департаменттерінің бастықтары осы Нұсқаулықты жеке құрамының оқып-үйренуін ұйымдастырсын және тергеу изоляторының жұмысы Нұсқаулық талаптарына сәйкес болуын қамтамасыз етсін.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Әділет министрінің  2010.12.22 </w:t>
      </w:r>
      <w:r>
        <w:rPr>
          <w:rFonts w:ascii="Times New Roman"/>
          <w:b w:val="false"/>
          <w:i w:val="false"/>
          <w:color w:val="00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Әділет министрлігі Қылмыстық-атқару жүйесі комитетінің төрағасына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мемлекеттік тіркеуден өткен күнінен бастап күшіне енеді. </w:t>
      </w:r>
    </w:p>
    <w:bookmarkEnd w:id="1"/>
    <w:p>
      <w:pPr>
        <w:spacing w:after="0"/>
        <w:ind w:left="0"/>
        <w:jc w:val="both"/>
      </w:pPr>
      <w:r>
        <w:rPr>
          <w:rFonts w:ascii="Times New Roman"/>
          <w:b w:val="false"/>
          <w:i/>
          <w:color w:val="000000"/>
          <w:sz w:val="28"/>
        </w:rPr>
        <w:t xml:space="preserve">      Министрдің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Қылмыстық-атқару жүйесі комитеті  </w:t>
      </w:r>
      <w:r>
        <w:br/>
      </w:r>
      <w:r>
        <w:rPr>
          <w:rFonts w:ascii="Times New Roman"/>
          <w:b w:val="false"/>
          <w:i w:val="false"/>
          <w:color w:val="000000"/>
          <w:sz w:val="28"/>
        </w:rPr>
        <w:t xml:space="preserve">
тергеу изоляторларының арнайы    </w:t>
      </w:r>
      <w:r>
        <w:br/>
      </w:r>
      <w:r>
        <w:rPr>
          <w:rFonts w:ascii="Times New Roman"/>
          <w:b w:val="false"/>
          <w:i w:val="false"/>
          <w:color w:val="000000"/>
          <w:sz w:val="28"/>
        </w:rPr>
        <w:t xml:space="preserve">
есеп бөлімдерінің жұмысы туралы  </w:t>
      </w:r>
      <w:r>
        <w:br/>
      </w:r>
      <w:r>
        <w:rPr>
          <w:rFonts w:ascii="Times New Roman"/>
          <w:b w:val="false"/>
          <w:i w:val="false"/>
          <w:color w:val="000000"/>
          <w:sz w:val="28"/>
        </w:rPr>
        <w:t xml:space="preserve">
нұсқаулықты бекіту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2004 жылғы 8 шілдедегі       </w:t>
      </w:r>
      <w:r>
        <w:br/>
      </w:r>
      <w:r>
        <w:rPr>
          <w:rFonts w:ascii="Times New Roman"/>
          <w:b w:val="false"/>
          <w:i w:val="false"/>
          <w:color w:val="000000"/>
          <w:sz w:val="28"/>
        </w:rPr>
        <w:t xml:space="preserve">
N 210 бұйрығымен бекітілген    </w:t>
      </w:r>
    </w:p>
    <w:bookmarkStart w:name="z2" w:id="2"/>
    <w:p>
      <w:pPr>
        <w:spacing w:after="0"/>
        <w:ind w:left="0"/>
        <w:jc w:val="left"/>
      </w:pPr>
      <w:r>
        <w:rPr>
          <w:rFonts w:ascii="Times New Roman"/>
          <w:b/>
          <w:i w:val="false"/>
          <w:color w:val="000000"/>
        </w:rPr>
        <w:t xml:space="preserve"> 
  Қазақстан Республикасы Әділет министрлігінің </w:t>
      </w:r>
      <w:r>
        <w:br/>
      </w:r>
      <w:r>
        <w:rPr>
          <w:rFonts w:ascii="Times New Roman"/>
          <w:b/>
          <w:i w:val="false"/>
          <w:color w:val="000000"/>
        </w:rPr>
        <w:t xml:space="preserve">
Қылмыстық-атқару жүйесі комитеті тергеу </w:t>
      </w:r>
      <w:r>
        <w:br/>
      </w:r>
      <w:r>
        <w:rPr>
          <w:rFonts w:ascii="Times New Roman"/>
          <w:b/>
          <w:i w:val="false"/>
          <w:color w:val="000000"/>
        </w:rPr>
        <w:t xml:space="preserve">
изоляторларының арнайы есеп бөлімдерінің </w:t>
      </w:r>
      <w:r>
        <w:br/>
      </w:r>
      <w:r>
        <w:rPr>
          <w:rFonts w:ascii="Times New Roman"/>
          <w:b/>
          <w:i w:val="false"/>
          <w:color w:val="000000"/>
        </w:rPr>
        <w:t xml:space="preserve">
жұмысы туралы </w:t>
      </w:r>
      <w:r>
        <w:br/>
      </w:r>
      <w:r>
        <w:rPr>
          <w:rFonts w:ascii="Times New Roman"/>
          <w:b/>
          <w:i w:val="false"/>
          <w:color w:val="000000"/>
        </w:rPr>
        <w:t>
Нұсқаулық</w:t>
      </w:r>
    </w:p>
    <w:bookmarkEnd w:id="2"/>
    <w:p>
      <w:pPr>
        <w:spacing w:after="0"/>
        <w:ind w:left="0"/>
        <w:jc w:val="both"/>
      </w:pPr>
      <w:r>
        <w:rPr>
          <w:rFonts w:ascii="Times New Roman"/>
          <w:b w:val="false"/>
          <w:i w:val="false"/>
          <w:color w:val="ff0000"/>
          <w:sz w:val="28"/>
        </w:rPr>
        <w:t xml:space="preserve">      Ескерту: Барлық мәтін бойынша «ҚАЖКБ» деген сөздер «ҚАЖК ҚАЖД» деген сөздермен ауыстырылды - ҚР Әділет министрінің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 </w:t>
      </w:r>
    </w:p>
    <w:p>
      <w:pPr>
        <w:spacing w:after="0"/>
        <w:ind w:left="0"/>
        <w:jc w:val="both"/>
      </w:pPr>
      <w:r>
        <w:rPr>
          <w:rFonts w:ascii="Times New Roman"/>
          <w:b w:val="false"/>
          <w:i w:val="false"/>
          <w:color w:val="000000"/>
          <w:sz w:val="28"/>
        </w:rPr>
        <w:t xml:space="preserve">      1. Осы Нұсқаулық жолын кесу шарасы ретінде тұтқындау қолданылған сезіктілер мен айыпталушы адамдарды (бұдан әрі - сезіктілер, айыпталушылар) ұстауға байланысты құжаттарды ресімдеу және есепке алу мәселелері бойынша тергеу изоляторларының арнайы есепке алу бөлімдерінің (бұдан әрі - арнайы есепке алу бөлімдері) қызметін реттейді. </w:t>
      </w:r>
    </w:p>
    <w:bookmarkStart w:name="z3" w:id="3"/>
    <w:p>
      <w:pPr>
        <w:spacing w:after="0"/>
        <w:ind w:left="0"/>
        <w:jc w:val="both"/>
      </w:pPr>
      <w:r>
        <w:rPr>
          <w:rFonts w:ascii="Times New Roman"/>
          <w:b w:val="false"/>
          <w:i w:val="false"/>
          <w:color w:val="000000"/>
          <w:sz w:val="28"/>
        </w:rPr>
        <w:t xml:space="preserve">
      2. Тергеу изоляторларының арнайы есепке алу бөлімдері: </w:t>
      </w:r>
      <w:r>
        <w:br/>
      </w:r>
      <w:r>
        <w:rPr>
          <w:rFonts w:ascii="Times New Roman"/>
          <w:b w:val="false"/>
          <w:i w:val="false"/>
          <w:color w:val="000000"/>
          <w:sz w:val="28"/>
        </w:rPr>
        <w:t xml:space="preserve">
      1) тергеу изоляторларында ұсталушы адамдардың дербес және сандық есебін жүргізеді, олардың алмасуларын бақылауды жүзеге асырады; </w:t>
      </w:r>
      <w:r>
        <w:br/>
      </w:r>
      <w:r>
        <w:rPr>
          <w:rFonts w:ascii="Times New Roman"/>
          <w:b w:val="false"/>
          <w:i w:val="false"/>
          <w:color w:val="000000"/>
          <w:sz w:val="28"/>
        </w:rPr>
        <w:t xml:space="preserve">
      2) Қазақстан Республикасының Бас прокуратурасы Құқықтық статистика және арнайы есеп жөніндегі комитетінің аумақтық органдарына (бұдан әрі - ҚС және АЕК) орталықтандырылған есепке алу үшін белгіленген тәртіппен есепке алу құжаттарын жөнелтеді және ресімдейді; </w:t>
      </w:r>
      <w:r>
        <w:br/>
      </w:r>
      <w:r>
        <w:rPr>
          <w:rFonts w:ascii="Times New Roman"/>
          <w:b w:val="false"/>
          <w:i w:val="false"/>
          <w:color w:val="000000"/>
          <w:sz w:val="28"/>
        </w:rPr>
        <w:t xml:space="preserve">
      3) Қазақстан Республикасының Әділет министрлігі (бұдан әрі - ӘдМ) белгілеген Қылмыстық-атқару жүйесі комитетінің аумақтық қылмыстық-атқару жүйесі департаменттеріне кейіннен бұл мәліметтерді Қазақстан Республикасы Әділет министрлігі Қылмыстық-атқару жүйесі комитетіне жіберу арқылы сезіктілердің, айыпталушылардың және сотталғандардың құрамы және қозғалысының саны туралы есепті ұсынады; </w:t>
      </w:r>
      <w:r>
        <w:br/>
      </w:r>
      <w:r>
        <w:rPr>
          <w:rFonts w:ascii="Times New Roman"/>
          <w:b w:val="false"/>
          <w:i w:val="false"/>
          <w:color w:val="000000"/>
          <w:sz w:val="28"/>
        </w:rPr>
        <w:t xml:space="preserve">
      4) тергеу изоляторларында ұсталынушы сезіктілер, айыпталушылардың және сотталғандарға жеке істерін ескереді, жүргізеді және сақтайды; </w:t>
      </w:r>
      <w:r>
        <w:br/>
      </w:r>
      <w:r>
        <w:rPr>
          <w:rFonts w:ascii="Times New Roman"/>
          <w:b w:val="false"/>
          <w:i w:val="false"/>
          <w:color w:val="000000"/>
          <w:sz w:val="28"/>
        </w:rPr>
        <w:t xml:space="preserve">
      5) сотталғандардан түскен апелляциялық және қадағалау шағымдарды есепке алады, оларды тіркеуді және иесіне жөнелтуді жүзеге асырады, оларға рұқсат беру мерзімін бақылайды және сотталғандарға осы шағымдарды қарау нәтижелерін хабарлайды; </w:t>
      </w:r>
      <w:r>
        <w:br/>
      </w:r>
      <w:r>
        <w:rPr>
          <w:rFonts w:ascii="Times New Roman"/>
          <w:b w:val="false"/>
          <w:i w:val="false"/>
          <w:color w:val="000000"/>
          <w:sz w:val="28"/>
        </w:rPr>
        <w:t xml:space="preserve">
      6) кешірім жасау туралы қолдаухатты ресімдейді; </w:t>
      </w:r>
      <w:r>
        <w:br/>
      </w:r>
      <w:r>
        <w:rPr>
          <w:rFonts w:ascii="Times New Roman"/>
          <w:b w:val="false"/>
          <w:i w:val="false"/>
          <w:color w:val="000000"/>
          <w:sz w:val="28"/>
        </w:rPr>
        <w:t xml:space="preserve">
      7) сотталғандардың тергеу изоляторларынан уақытылы кезінде босатылуын бақылауды жүзеге асырады және бұл туралы құжаттарды ресімдеуді қамтамасыз етеді; </w:t>
      </w:r>
      <w:r>
        <w:br/>
      </w:r>
      <w:r>
        <w:rPr>
          <w:rFonts w:ascii="Times New Roman"/>
          <w:b w:val="false"/>
          <w:i w:val="false"/>
          <w:color w:val="000000"/>
          <w:sz w:val="28"/>
        </w:rPr>
        <w:t xml:space="preserve">
      8) қылмыстық жолын кесу шарасы ретінде тұтқындау қолданылған адамдарды тергеу изоляторларында ұстау мерзіміне бақылау жасауды қамтамасыз етеді; </w:t>
      </w:r>
      <w:r>
        <w:br/>
      </w:r>
      <w:r>
        <w:rPr>
          <w:rFonts w:ascii="Times New Roman"/>
          <w:b w:val="false"/>
          <w:i w:val="false"/>
          <w:color w:val="000000"/>
          <w:sz w:val="28"/>
        </w:rPr>
        <w:t xml:space="preserve">
      9) қылмыстық процесті жүргізуші органдарға сотталғандардың және күзет қамауындағы адамдардың жеке бастарын куәландыратын құжаттарына не болмаса осы құжаттардың расталған көшірмелеріне қарау салады және олардың дер кезінде келіп түсуін бақылауды жүзеге асырады; </w:t>
      </w:r>
      <w:r>
        <w:br/>
      </w:r>
      <w:r>
        <w:rPr>
          <w:rFonts w:ascii="Times New Roman"/>
          <w:b w:val="false"/>
          <w:i w:val="false"/>
          <w:color w:val="000000"/>
          <w:sz w:val="28"/>
        </w:rPr>
        <w:t xml:space="preserve">
      10) этаппен айдауылдауға жататын адамдардың құжаттарын дайындайды; </w:t>
      </w:r>
      <w:r>
        <w:br/>
      </w:r>
      <w:r>
        <w:rPr>
          <w:rFonts w:ascii="Times New Roman"/>
          <w:b w:val="false"/>
          <w:i w:val="false"/>
          <w:color w:val="000000"/>
          <w:sz w:val="28"/>
        </w:rPr>
        <w:t xml:space="preserve">
      11) сотталғандарды мерзімінен бұрын шартты босату туралы, бас бостандығынан айыруды түзеу колониясына ауыстыру туралы, неғұрлым жеңіл жазаға ауыстыру туралы, науқастығы жөнінде жаза өтеуден босату туралы материалдарды ресімдейді және оларды сотқа жөнелтеді; </w:t>
      </w:r>
      <w:r>
        <w:br/>
      </w:r>
      <w:r>
        <w:rPr>
          <w:rFonts w:ascii="Times New Roman"/>
          <w:b w:val="false"/>
          <w:i w:val="false"/>
          <w:color w:val="000000"/>
          <w:sz w:val="28"/>
        </w:rPr>
        <w:t xml:space="preserve">
      12) Iшкіісмині, IIБ, прокуратура, сот органдарының, сондай-ақ басқа ұйымдар мен мекемелердің тергеу изоляторларының арнайы бөлімдердің құзыретіне жататын мәселелер жөніндегі қарау салуларына жауаптар дайындайды; </w:t>
      </w:r>
      <w:r>
        <w:br/>
      </w:r>
      <w:r>
        <w:rPr>
          <w:rFonts w:ascii="Times New Roman"/>
          <w:b w:val="false"/>
          <w:i w:val="false"/>
          <w:color w:val="000000"/>
          <w:sz w:val="28"/>
        </w:rPr>
        <w:t xml:space="preserve">
      13) арнайы бөлімдердің құзыретіне жататын мәселелер жөніндегі шағымдарды, өтініштер мен хаттарды қарайды; </w:t>
      </w:r>
      <w:r>
        <w:br/>
      </w:r>
      <w:r>
        <w:rPr>
          <w:rFonts w:ascii="Times New Roman"/>
          <w:b w:val="false"/>
          <w:i w:val="false"/>
          <w:color w:val="000000"/>
          <w:sz w:val="28"/>
        </w:rPr>
        <w:t>
      14) </w:t>
      </w:r>
      <w:r>
        <w:rPr>
          <w:rFonts w:ascii="Times New Roman"/>
          <w:b w:val="false"/>
          <w:i w:val="false"/>
          <w:color w:val="000000"/>
          <w:sz w:val="28"/>
        </w:rPr>
        <w:t xml:space="preserve">алынып тасталды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Әділет министрінің 2006.06.09 </w:t>
      </w:r>
      <w:r>
        <w:rPr>
          <w:rFonts w:ascii="Times New Roman"/>
          <w:b w:val="false"/>
          <w:i w:val="false"/>
          <w:color w:val="000000"/>
          <w:sz w:val="28"/>
        </w:rPr>
        <w:t>N 175</w:t>
      </w:r>
      <w:r>
        <w:rPr>
          <w:rFonts w:ascii="Times New Roman"/>
          <w:b w:val="false"/>
          <w:i w:val="false"/>
          <w:color w:val="ff0000"/>
          <w:sz w:val="28"/>
        </w:rPr>
        <w:t xml:space="preserve">, </w:t>
      </w:r>
      <w:r>
        <w:rPr>
          <w:rFonts w:ascii="Times New Roman"/>
          <w:b w:val="false"/>
          <w:i w:val="false"/>
          <w:color w:val="ff0000"/>
          <w:sz w:val="28"/>
        </w:rPr>
        <w:t xml:space="preserve">2010.12.22 </w:t>
      </w:r>
      <w:r>
        <w:rPr>
          <w:rFonts w:ascii="Times New Roman"/>
          <w:b w:val="false"/>
          <w:i w:val="false"/>
          <w:color w:val="00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бұйрықтарымен</w:t>
      </w:r>
      <w:r>
        <w:rPr>
          <w:rFonts w:ascii="Times New Roman"/>
          <w:b w:val="false"/>
          <w:i w:val="false"/>
          <w:color w:val="000000"/>
          <w:sz w:val="28"/>
        </w:rPr>
        <w:t xml:space="preserve">. </w:t>
      </w:r>
    </w:p>
    <w:bookmarkEnd w:id="3"/>
    <w:bookmarkStart w:name="z4" w:id="4"/>
    <w:p>
      <w:pPr>
        <w:spacing w:after="0"/>
        <w:ind w:left="0"/>
        <w:jc w:val="both"/>
      </w:pPr>
      <w:r>
        <w:rPr>
          <w:rFonts w:ascii="Times New Roman"/>
          <w:b w:val="false"/>
          <w:i w:val="false"/>
          <w:color w:val="000000"/>
          <w:sz w:val="28"/>
        </w:rPr>
        <w:t xml:space="preserve">
      3. Арнайы бөлім тергеу изоляторларының әкімшілік ғимаратына орналасады. Арнайы бөлімнің үй-жайындағы есіктердің сенімді тиегі, терезелерінің темір торы болуы және өрттен қауіпсіз болуы қажет. </w:t>
      </w:r>
      <w:r>
        <w:br/>
      </w:r>
      <w:r>
        <w:rPr>
          <w:rFonts w:ascii="Times New Roman"/>
          <w:b w:val="false"/>
          <w:i w:val="false"/>
          <w:color w:val="000000"/>
          <w:sz w:val="28"/>
        </w:rPr>
        <w:t xml:space="preserve">
      Есептегі құжаттарды сақтау үшін арнайы бөлім қажетті мөлшерде темір немесе ағаш, темірмен сақталған шкафтармен қамтамасыз етіледі. Жұмыс уақытынан тыс кезде арнайы бөлімнің үй-жайы мөрленеді. </w:t>
      </w:r>
    </w:p>
    <w:bookmarkEnd w:id="4"/>
    <w:bookmarkStart w:name="z5" w:id="5"/>
    <w:p>
      <w:pPr>
        <w:spacing w:after="0"/>
        <w:ind w:left="0"/>
        <w:jc w:val="both"/>
      </w:pPr>
      <w:r>
        <w:rPr>
          <w:rFonts w:ascii="Times New Roman"/>
          <w:b w:val="false"/>
          <w:i w:val="false"/>
          <w:color w:val="000000"/>
          <w:sz w:val="28"/>
        </w:rPr>
        <w:t xml:space="preserve">
      4. Сотталғандарды және сезіктілермен айыпталушыларды арнайы бөлімдегі жұмыстарға тартуға тыйым салынады. </w:t>
      </w:r>
    </w:p>
    <w:bookmarkEnd w:id="5"/>
    <w:bookmarkStart w:name="z6" w:id="6"/>
    <w:p>
      <w:pPr>
        <w:spacing w:after="0"/>
        <w:ind w:left="0"/>
        <w:jc w:val="left"/>
      </w:pPr>
      <w:r>
        <w:rPr>
          <w:rFonts w:ascii="Times New Roman"/>
          <w:b/>
          <w:i w:val="false"/>
          <w:color w:val="000000"/>
        </w:rPr>
        <w:t xml:space="preserve"> 
  2-тарау. Арнайы бөлімнің жұмысын ұйымдастыру </w:t>
      </w:r>
    </w:p>
    <w:bookmarkEnd w:id="6"/>
    <w:p>
      <w:pPr>
        <w:spacing w:after="0"/>
        <w:ind w:left="0"/>
        <w:jc w:val="both"/>
      </w:pPr>
      <w:r>
        <w:rPr>
          <w:rFonts w:ascii="Times New Roman"/>
          <w:b w:val="false"/>
          <w:i w:val="false"/>
          <w:color w:val="000000"/>
          <w:sz w:val="28"/>
        </w:rPr>
        <w:t xml:space="preserve">      5. Арнайы бөлімнің барлық жұмысын тергеу изоляторларының басшылығы бекіткен жоспарға сәйкес оның бастығы ұйымдастырады. </w:t>
      </w:r>
    </w:p>
    <w:bookmarkStart w:name="z7" w:id="7"/>
    <w:p>
      <w:pPr>
        <w:spacing w:after="0"/>
        <w:ind w:left="0"/>
        <w:jc w:val="both"/>
      </w:pPr>
      <w:r>
        <w:rPr>
          <w:rFonts w:ascii="Times New Roman"/>
          <w:b w:val="false"/>
          <w:i w:val="false"/>
          <w:color w:val="000000"/>
          <w:sz w:val="28"/>
        </w:rPr>
        <w:t xml:space="preserve">
      6. Сезіктілер және айыпталушылардың, сотталғандардың тергеу изоляторларындағы болуына және қозғалысына байланысты арнайы бөлімнің төмендегідей дербес жұмыс учаскесі бөлінуі мүмкін: </w:t>
      </w:r>
      <w:r>
        <w:br/>
      </w:r>
      <w:r>
        <w:rPr>
          <w:rFonts w:ascii="Times New Roman"/>
          <w:b w:val="false"/>
          <w:i w:val="false"/>
          <w:color w:val="000000"/>
          <w:sz w:val="28"/>
        </w:rPr>
        <w:t xml:space="preserve">
      1) жеткізілген және кеткен сезіктілер мен айыпталушыларға және сотталғандарды ресімдеу; </w:t>
      </w:r>
      <w:r>
        <w:br/>
      </w:r>
      <w:r>
        <w:rPr>
          <w:rFonts w:ascii="Times New Roman"/>
          <w:b w:val="false"/>
          <w:i w:val="false"/>
          <w:color w:val="000000"/>
          <w:sz w:val="28"/>
        </w:rPr>
        <w:t xml:space="preserve">
      2) тергеу және анықтау органдарының есебіндегі сезіктілерді, айыпталушыларды есепке алу; </w:t>
      </w:r>
      <w:r>
        <w:br/>
      </w:r>
      <w:r>
        <w:rPr>
          <w:rFonts w:ascii="Times New Roman"/>
          <w:b w:val="false"/>
          <w:i w:val="false"/>
          <w:color w:val="000000"/>
          <w:sz w:val="28"/>
        </w:rPr>
        <w:t xml:space="preserve">
      3) сотталғандарды есепке алу; </w:t>
      </w:r>
      <w:r>
        <w:br/>
      </w:r>
      <w:r>
        <w:rPr>
          <w:rFonts w:ascii="Times New Roman"/>
          <w:b w:val="false"/>
          <w:i w:val="false"/>
          <w:color w:val="000000"/>
          <w:sz w:val="28"/>
        </w:rPr>
        <w:t xml:space="preserve">
      4) есепке алу-анықтама картотекаларын жүргізу; </w:t>
      </w:r>
      <w:r>
        <w:br/>
      </w:r>
      <w:r>
        <w:rPr>
          <w:rFonts w:ascii="Times New Roman"/>
          <w:b w:val="false"/>
          <w:i w:val="false"/>
          <w:color w:val="000000"/>
          <w:sz w:val="28"/>
        </w:rPr>
        <w:t xml:space="preserve">
      5) суретке түсіру және дактилоскопиялау; </w:t>
      </w:r>
      <w:r>
        <w:br/>
      </w:r>
      <w:r>
        <w:rPr>
          <w:rFonts w:ascii="Times New Roman"/>
          <w:b w:val="false"/>
          <w:i w:val="false"/>
          <w:color w:val="000000"/>
          <w:sz w:val="28"/>
        </w:rPr>
        <w:t xml:space="preserve">
      6) жалпы іс жүргізу. </w:t>
      </w:r>
      <w:r>
        <w:br/>
      </w:r>
      <w:r>
        <w:rPr>
          <w:rFonts w:ascii="Times New Roman"/>
          <w:b w:val="false"/>
          <w:i w:val="false"/>
          <w:color w:val="000000"/>
          <w:sz w:val="28"/>
        </w:rPr>
        <w:t xml:space="preserve">
      Көрсетілген жұмыстарды орындау үшін арнайы бөлім бастығы жекелеген қызметкерлер тағайындауы немесе арнайы топтар құруы мүмкін. </w:t>
      </w:r>
    </w:p>
    <w:bookmarkEnd w:id="7"/>
    <w:bookmarkStart w:name="z8" w:id="8"/>
    <w:p>
      <w:pPr>
        <w:spacing w:after="0"/>
        <w:ind w:left="0"/>
        <w:jc w:val="left"/>
      </w:pPr>
      <w:r>
        <w:rPr>
          <w:rFonts w:ascii="Times New Roman"/>
          <w:b/>
          <w:i w:val="false"/>
          <w:color w:val="000000"/>
        </w:rPr>
        <w:t xml:space="preserve"> 
  3-тарау. Тергеу изоляторларында ұсталынушы </w:t>
      </w:r>
      <w:r>
        <w:br/>
      </w:r>
      <w:r>
        <w:rPr>
          <w:rFonts w:ascii="Times New Roman"/>
          <w:b/>
          <w:i w:val="false"/>
          <w:color w:val="000000"/>
        </w:rPr>
        <w:t xml:space="preserve">
адамдарды есепке алу нысандары </w:t>
      </w:r>
    </w:p>
    <w:bookmarkEnd w:id="8"/>
    <w:p>
      <w:pPr>
        <w:spacing w:after="0"/>
        <w:ind w:left="0"/>
        <w:jc w:val="both"/>
      </w:pPr>
      <w:r>
        <w:rPr>
          <w:rFonts w:ascii="Times New Roman"/>
          <w:b w:val="false"/>
          <w:i w:val="false"/>
          <w:color w:val="000000"/>
          <w:sz w:val="28"/>
        </w:rPr>
        <w:t xml:space="preserve">      7. Есеп бөлімі осы Нұсқаулықпен бекітілген нысан бойынша тергеу изоляторларында есеп (дербес және сандық) жүргізеді. </w:t>
      </w:r>
    </w:p>
    <w:bookmarkStart w:name="z9" w:id="9"/>
    <w:p>
      <w:pPr>
        <w:spacing w:after="0"/>
        <w:ind w:left="0"/>
        <w:jc w:val="both"/>
      </w:pPr>
      <w:r>
        <w:rPr>
          <w:rFonts w:ascii="Times New Roman"/>
          <w:b w:val="false"/>
          <w:i w:val="false"/>
          <w:color w:val="000000"/>
          <w:sz w:val="28"/>
        </w:rPr>
        <w:t xml:space="preserve">
      8. Арнайы бөлім есепке алудың мынадай құжаттарын: </w:t>
      </w:r>
      <w:r>
        <w:br/>
      </w:r>
      <w:r>
        <w:rPr>
          <w:rFonts w:ascii="Times New Roman"/>
          <w:b w:val="false"/>
          <w:i w:val="false"/>
          <w:color w:val="000000"/>
          <w:sz w:val="28"/>
        </w:rPr>
        <w:t xml:space="preserve">
      1) сезіктілер мен айыпталушылардың және сотталғандардың жеке істерін (1-қосымша); </w:t>
      </w:r>
      <w:r>
        <w:br/>
      </w:r>
      <w:r>
        <w:rPr>
          <w:rFonts w:ascii="Times New Roman"/>
          <w:b w:val="false"/>
          <w:i w:val="false"/>
          <w:color w:val="000000"/>
          <w:sz w:val="28"/>
        </w:rPr>
        <w:t xml:space="preserve">
      2) N 1 нысанды есепке алу карточкасы (N 2 қосымша); </w:t>
      </w:r>
      <w:r>
        <w:br/>
      </w:r>
      <w:r>
        <w:rPr>
          <w:rFonts w:ascii="Times New Roman"/>
          <w:b w:val="false"/>
          <w:i w:val="false"/>
          <w:color w:val="000000"/>
          <w:sz w:val="28"/>
        </w:rPr>
        <w:t xml:space="preserve">
      3) мерзімдік-бақылау картотекасының карточкаларын (3-қосымша); </w:t>
      </w:r>
      <w:r>
        <w:br/>
      </w:r>
      <w:r>
        <w:rPr>
          <w:rFonts w:ascii="Times New Roman"/>
          <w:b w:val="false"/>
          <w:i w:val="false"/>
          <w:color w:val="000000"/>
          <w:sz w:val="28"/>
        </w:rPr>
        <w:t xml:space="preserve">
      4) сезіктілермен айыпталушылардың және сотталғандардың тәуліктік есебін алу дәптерін тікелей жүргізеді. </w:t>
      </w:r>
      <w:r>
        <w:br/>
      </w:r>
      <w:r>
        <w:rPr>
          <w:rFonts w:ascii="Times New Roman"/>
          <w:b w:val="false"/>
          <w:i w:val="false"/>
          <w:color w:val="000000"/>
          <w:sz w:val="28"/>
        </w:rPr>
        <w:t xml:space="preserve">
      Сонымен қатар, есеп бөлімімен бұдан басқа күзет және қадағалау қызметтері жасаған төмендегідей есепке алу құжаттарын: </w:t>
      </w:r>
      <w:r>
        <w:br/>
      </w:r>
      <w:r>
        <w:rPr>
          <w:rFonts w:ascii="Times New Roman"/>
          <w:b w:val="false"/>
          <w:i w:val="false"/>
          <w:color w:val="000000"/>
          <w:sz w:val="28"/>
        </w:rPr>
        <w:t xml:space="preserve">
      5) тергеу изоляторларының қабылдау анықтау картотекасының карточкаларын (4-қосымша); </w:t>
      </w:r>
      <w:r>
        <w:br/>
      </w:r>
      <w:r>
        <w:rPr>
          <w:rFonts w:ascii="Times New Roman"/>
          <w:b w:val="false"/>
          <w:i w:val="false"/>
          <w:color w:val="000000"/>
          <w:sz w:val="28"/>
        </w:rPr>
        <w:t xml:space="preserve">
      6) күзет қамауындағы адамдарды және сотталғандарды камераларға орналастыру картотекасының карточкаларын (5-қосымша); </w:t>
      </w:r>
      <w:r>
        <w:br/>
      </w:r>
      <w:r>
        <w:rPr>
          <w:rFonts w:ascii="Times New Roman"/>
          <w:b w:val="false"/>
          <w:i w:val="false"/>
          <w:color w:val="000000"/>
          <w:sz w:val="28"/>
        </w:rPr>
        <w:t xml:space="preserve">
      7) тергеу изоляторларына жеткізілген адамдарды тәуліктік есепке алу ведомосін (6-қосымша); </w:t>
      </w:r>
      <w:r>
        <w:br/>
      </w:r>
      <w:r>
        <w:rPr>
          <w:rFonts w:ascii="Times New Roman"/>
          <w:b w:val="false"/>
          <w:i w:val="false"/>
          <w:color w:val="000000"/>
          <w:sz w:val="28"/>
        </w:rPr>
        <w:t xml:space="preserve">
      8) тергеу изоляторларынан уақытша кеткен адамдарды тәуліктік есепке алу ведомосін (7-қосымша); </w:t>
      </w:r>
      <w:r>
        <w:br/>
      </w:r>
      <w:r>
        <w:rPr>
          <w:rFonts w:ascii="Times New Roman"/>
          <w:b w:val="false"/>
          <w:i w:val="false"/>
          <w:color w:val="000000"/>
          <w:sz w:val="28"/>
        </w:rPr>
        <w:t xml:space="preserve">
      9) тергеу изоляторларында ұсталынушы адамдарды сандық тексеру кітабын (8-қосымша); </w:t>
      </w:r>
      <w:r>
        <w:br/>
      </w:r>
      <w:r>
        <w:rPr>
          <w:rFonts w:ascii="Times New Roman"/>
          <w:b w:val="false"/>
          <w:i w:val="false"/>
          <w:color w:val="000000"/>
          <w:sz w:val="28"/>
        </w:rPr>
        <w:t xml:space="preserve">
      10) сотталғандардың және сезіктілердің, айыпталушылардың тергеу изоляторларындағы қозғалыстары туралы анықтаманы пайдаланады (9-қосымша). </w:t>
      </w:r>
    </w:p>
    <w:bookmarkEnd w:id="9"/>
    <w:bookmarkStart w:name="z10" w:id="10"/>
    <w:p>
      <w:pPr>
        <w:spacing w:after="0"/>
        <w:ind w:left="0"/>
        <w:jc w:val="left"/>
      </w:pPr>
      <w:r>
        <w:rPr>
          <w:rFonts w:ascii="Times New Roman"/>
          <w:b/>
          <w:i w:val="false"/>
          <w:color w:val="000000"/>
        </w:rPr>
        <w:t xml:space="preserve"> 
  4-тарау. Тергеу изоляторларына жеткізілген </w:t>
      </w:r>
      <w:r>
        <w:br/>
      </w:r>
      <w:r>
        <w:rPr>
          <w:rFonts w:ascii="Times New Roman"/>
          <w:b/>
          <w:i w:val="false"/>
          <w:color w:val="000000"/>
        </w:rPr>
        <w:t xml:space="preserve">
адамдардың есепке алу құжаттарын ресімдеу </w:t>
      </w:r>
    </w:p>
    <w:bookmarkEnd w:id="10"/>
    <w:p>
      <w:pPr>
        <w:spacing w:after="0"/>
        <w:ind w:left="0"/>
        <w:jc w:val="both"/>
      </w:pPr>
      <w:r>
        <w:rPr>
          <w:rFonts w:ascii="Times New Roman"/>
          <w:b w:val="false"/>
          <w:i w:val="false"/>
          <w:color w:val="000000"/>
          <w:sz w:val="28"/>
        </w:rPr>
        <w:t xml:space="preserve">      9. Тергеу изоляторларына жеткізілген сезіктілер, айыпталушылар мен сотталғандарды қабылдауды тергеу изоляторлары бастығының кезекші көмекшісі (ТИБКК) жүргізеді. </w:t>
      </w:r>
    </w:p>
    <w:bookmarkStart w:name="z11" w:id="11"/>
    <w:p>
      <w:pPr>
        <w:spacing w:after="0"/>
        <w:ind w:left="0"/>
        <w:jc w:val="both"/>
      </w:pPr>
      <w:r>
        <w:rPr>
          <w:rFonts w:ascii="Times New Roman"/>
          <w:b w:val="false"/>
          <w:i w:val="false"/>
          <w:color w:val="000000"/>
          <w:sz w:val="28"/>
        </w:rPr>
        <w:t xml:space="preserve">
      10. Сотталғандарды немесе сезіктілерді және айыптыны қабылдау кезінде кезекші мынадай құжаттарды ресімдейді: </w:t>
      </w:r>
      <w:r>
        <w:br/>
      </w:r>
      <w:r>
        <w:rPr>
          <w:rFonts w:ascii="Times New Roman"/>
          <w:b w:val="false"/>
          <w:i w:val="false"/>
          <w:color w:val="000000"/>
          <w:sz w:val="28"/>
        </w:rPr>
        <w:t xml:space="preserve">
      1) бір данада жасалатын жеке тінту хаттамасын (10-қосымша). Хаттамада тінту кезінде алып қойылған барлық құжаттар, хаттар, бағалы заттар, ақша және тергеу изоляторларында пайдалануға тыйым салынған заттар тізбеленеді; </w:t>
      </w:r>
      <w:r>
        <w:br/>
      </w:r>
      <w:r>
        <w:rPr>
          <w:rFonts w:ascii="Times New Roman"/>
          <w:b w:val="false"/>
          <w:i w:val="false"/>
          <w:color w:val="000000"/>
          <w:sz w:val="28"/>
        </w:rPr>
        <w:t xml:space="preserve">
      2) алынып қойылған құжаттарды, ақшаларды, заттарды, сондай-ақ ордендерді, медальдарды және басқа да айыру белгілерін сақтауға қабылдау актілерін және квитанцияларды (тергеу изоляторларының ішкі тәртіп ережесіне сәйкес құрылады); </w:t>
      </w:r>
      <w:r>
        <w:br/>
      </w:r>
      <w:r>
        <w:rPr>
          <w:rFonts w:ascii="Times New Roman"/>
          <w:b w:val="false"/>
          <w:i w:val="false"/>
          <w:color w:val="000000"/>
          <w:sz w:val="28"/>
        </w:rPr>
        <w:t xml:space="preserve">
      3) камералық және анықтамалық карточкаларды; </w:t>
      </w:r>
      <w:r>
        <w:br/>
      </w:r>
      <w:r>
        <w:rPr>
          <w:rFonts w:ascii="Times New Roman"/>
          <w:b w:val="false"/>
          <w:i w:val="false"/>
          <w:color w:val="000000"/>
          <w:sz w:val="28"/>
        </w:rPr>
        <w:t xml:space="preserve">
      4) тұтқынға алынған адамның сауалнамасын (11-қосымша). Егер сезікті, айыпты адамға бұрын жеке іс ашылған жағдайда, тұтқынға алынған адамның сауалнамасы оның туыстарының көрсетуімен нақтыланады; </w:t>
      </w:r>
      <w:r>
        <w:br/>
      </w:r>
      <w:r>
        <w:rPr>
          <w:rFonts w:ascii="Times New Roman"/>
          <w:b w:val="false"/>
          <w:i w:val="false"/>
          <w:color w:val="000000"/>
          <w:sz w:val="28"/>
        </w:rPr>
        <w:t xml:space="preserve">
      5) тергеу, анықтау органдарының және сот органдарының сезікті, айыпты оқшаулау тәртібі туралы нұсқаулары болған кезде жасалатын оқшаулау тізімін (12-қосымша) ресімдейді. Оқшаулау тізімінің номері камералық карточкаға енгізіледі. </w:t>
      </w:r>
    </w:p>
    <w:bookmarkEnd w:id="11"/>
    <w:bookmarkStart w:name="z12" w:id="12"/>
    <w:p>
      <w:pPr>
        <w:spacing w:after="0"/>
        <w:ind w:left="0"/>
        <w:jc w:val="both"/>
      </w:pPr>
      <w:r>
        <w:rPr>
          <w:rFonts w:ascii="Times New Roman"/>
          <w:b w:val="false"/>
          <w:i w:val="false"/>
          <w:color w:val="000000"/>
          <w:sz w:val="28"/>
        </w:rPr>
        <w:t xml:space="preserve">
      11. Тергеу изоляторларына түскен әрбір адамның тегі жеткізілген адамдарды есепке алудың тәуліктік ведомосіне енгізіледі, оны кезекші әр тәулікке (таңертеңгі сағат 8 таңертеңгі сағат 8 дейін) жасайды және ол арнайы бөлімге тапсырылады. Арнайы бөлімде ведомостер хронологиялық тәртіппен жеке іске тігіледі, ол тергеу изоляторларына жеткізілген адамдарды тіркеу мен есепке алу журналы болып табылады. </w:t>
      </w:r>
      <w:r>
        <w:br/>
      </w:r>
      <w:r>
        <w:rPr>
          <w:rFonts w:ascii="Times New Roman"/>
          <w:b w:val="false"/>
          <w:i w:val="false"/>
          <w:color w:val="000000"/>
          <w:sz w:val="28"/>
        </w:rPr>
        <w:t xml:space="preserve">
      Тәуліктік ведомостегі тергеу изоляторларына жеткізілген адамның тегі тіркелген кезекті номер оның жеке ісінің номері болып табылады. Бұл номер сондай-ақ, камералық карточкада, оқшаулау тізімінде және N 1 нысандағы есеп карточкаларында көрсетіледі. Егер адам тергеу изоляторларына жеке ісімен бірге жеткізілсе, онда бұл істе және басқа да есеп өз құжаттарында адамның осы тергеу изоляторларында тіркелген номері көрсетіледі. </w:t>
      </w:r>
      <w:r>
        <w:br/>
      </w:r>
      <w:r>
        <w:rPr>
          <w:rFonts w:ascii="Times New Roman"/>
          <w:b w:val="false"/>
          <w:i w:val="false"/>
          <w:color w:val="000000"/>
          <w:sz w:val="28"/>
        </w:rPr>
        <w:t xml:space="preserve">
      Тәуліктік ведомоске жазбалар номерлердің тәртібі бойынша жыл аяғына дейін енгізіледі. Тергеу изоляторларына жеткізілген адамның тегі кезекті номері көрсетіліп те, көрсетілмей де жазылады. </w:t>
      </w:r>
      <w:r>
        <w:br/>
      </w:r>
      <w:r>
        <w:rPr>
          <w:rFonts w:ascii="Times New Roman"/>
          <w:b w:val="false"/>
          <w:i w:val="false"/>
          <w:color w:val="000000"/>
          <w:sz w:val="28"/>
        </w:rPr>
        <w:t xml:space="preserve">
      Келген сотталғандар мен сезіктілер, айыпталушылардың барлығының тектері, сондай-ақ басқа тергеу изоляторларынан, УиИ-ден, ТК, ТК-нан жеткізілген адамдардың тектері кезекті номерлері көрсетіліп жазылады. </w:t>
      </w:r>
      <w:r>
        <w:br/>
      </w:r>
      <w:r>
        <w:rPr>
          <w:rFonts w:ascii="Times New Roman"/>
          <w:b w:val="false"/>
          <w:i w:val="false"/>
          <w:color w:val="000000"/>
          <w:sz w:val="28"/>
        </w:rPr>
        <w:t xml:space="preserve">
      Осы тергеу изоляторларынан жеке ісімен бірге бұрын басқа күзет қамауында ұстау органдарына, түзеу мекемесіне, сотқа этапталған немесе өзге қалада орналасқан тергеу органдарының қарауына берілген, осы тергеу изоляторларының есебінен шығарылған, бірақ одан соң кері қайтып келген адамдардың кезекті номері көрсетілмей-ақ жазылады. Осы тергеу изоляторлары арқылы жөнелтілген транзитпен жөнелтілетін адамдарды жазған кезде де кезекті номерлері көрсетілмейді. Мұндай жағдайда тәуліктік ведомостегі кезекті номерлерінің орнына "Қайтару" немесе "Транзит" деп жазылады. </w:t>
      </w:r>
    </w:p>
    <w:bookmarkEnd w:id="12"/>
    <w:bookmarkStart w:name="z13" w:id="13"/>
    <w:p>
      <w:pPr>
        <w:spacing w:after="0"/>
        <w:ind w:left="0"/>
        <w:jc w:val="both"/>
      </w:pPr>
      <w:r>
        <w:rPr>
          <w:rFonts w:ascii="Times New Roman"/>
          <w:b w:val="false"/>
          <w:i w:val="false"/>
          <w:color w:val="000000"/>
          <w:sz w:val="28"/>
        </w:rPr>
        <w:t xml:space="preserve">
      12. Тергеу изоляторларынан жеке ісінсіз уақытша сот отырысына немесе есептен шығарусыз тергеу органдарының қарауына уақытша шыққан және тергеу изоляторларына қайтадан келген сезіктілер, айыпталушылардың тектері тәуліктік ведомоске енгізілмейді. Олардың келгені туралы тәуліктік уақытша кеткендерді есепке алу ведомосіне белгі жасалады. </w:t>
      </w:r>
    </w:p>
    <w:bookmarkEnd w:id="13"/>
    <w:bookmarkStart w:name="z14" w:id="14"/>
    <w:p>
      <w:pPr>
        <w:spacing w:after="0"/>
        <w:ind w:left="0"/>
        <w:jc w:val="both"/>
      </w:pPr>
      <w:r>
        <w:rPr>
          <w:rFonts w:ascii="Times New Roman"/>
          <w:b w:val="false"/>
          <w:i w:val="false"/>
          <w:color w:val="000000"/>
          <w:sz w:val="28"/>
        </w:rPr>
        <w:t xml:space="preserve">
      13. Жеткізілген адамды қабылдау кезінде ресімделген жеке ісін және құжаттарын - жеке тінту хаттамасын, алып қойылған ақшалар мен өзге де заттардың квитанциялары мен кесімдерінің көшірмелерін, тұтқынға алынған адамның сауалнамасын (міндетті түрде туысқандары көрсетіле отырып барлық графалары толтырылған), сондай-ақ тергеу органының оқшаулау тәртібі туралы (егер ол бар болса) жазбаша нұсқауын кезекші қолхатпен арнайы бөлімге тәуліктік есепке алу ведомосіне тапсырады. </w:t>
      </w:r>
      <w:r>
        <w:br/>
      </w:r>
      <w:r>
        <w:rPr>
          <w:rFonts w:ascii="Times New Roman"/>
          <w:b w:val="false"/>
          <w:i w:val="false"/>
          <w:color w:val="000000"/>
          <w:sz w:val="28"/>
        </w:rPr>
        <w:t xml:space="preserve">
      Камералық карточка сотталғанды немесе сезікті, айыпталушыларды қабылдаған кезде корпус бойынша аға қызметкерге тапсырылады, ал анықтама карточкасы - сәлемдемелер қабылдайтын бөлменің бақылаушысына тапсырылады. Оқшаулау тізімі кезекшіде қалады және жеке істе сақталады. </w:t>
      </w:r>
    </w:p>
    <w:bookmarkEnd w:id="14"/>
    <w:bookmarkStart w:name="z15" w:id="15"/>
    <w:p>
      <w:pPr>
        <w:spacing w:after="0"/>
        <w:ind w:left="0"/>
        <w:jc w:val="both"/>
      </w:pPr>
      <w:r>
        <w:rPr>
          <w:rFonts w:ascii="Times New Roman"/>
          <w:b w:val="false"/>
          <w:i w:val="false"/>
          <w:color w:val="000000"/>
          <w:sz w:val="28"/>
        </w:rPr>
        <w:t xml:space="preserve">
      14. Арнайы бөлім сотталғандарды немесе күдіктілерді, айыпталушыларды тергеу изоляторларына қабылдаудың негізділігін, кезекшінің құжаттарды осы Нұсқаулықтың 10-12-тармақтарымен бекітілген ережелерге сәйкес толтыруын тексереді және: </w:t>
      </w:r>
      <w:r>
        <w:br/>
      </w:r>
      <w:r>
        <w:rPr>
          <w:rFonts w:ascii="Times New Roman"/>
          <w:b w:val="false"/>
          <w:i w:val="false"/>
          <w:color w:val="000000"/>
          <w:sz w:val="28"/>
        </w:rPr>
        <w:t xml:space="preserve">
      1) қабылданған адамға жеке іс ашуды; </w:t>
      </w:r>
      <w:r>
        <w:br/>
      </w:r>
      <w:r>
        <w:rPr>
          <w:rFonts w:ascii="Times New Roman"/>
          <w:b w:val="false"/>
          <w:i w:val="false"/>
          <w:color w:val="000000"/>
          <w:sz w:val="28"/>
        </w:rPr>
        <w:t xml:space="preserve">
      2) тергеу изоляторларының картотекасы үшін әрбір қабылданған адамға N 1 нысандағы есепке алу карточкаларын ашуды; </w:t>
      </w:r>
      <w:r>
        <w:br/>
      </w:r>
      <w:r>
        <w:rPr>
          <w:rFonts w:ascii="Times New Roman"/>
          <w:b w:val="false"/>
          <w:i w:val="false"/>
          <w:color w:val="000000"/>
          <w:sz w:val="28"/>
        </w:rPr>
        <w:t xml:space="preserve">
      3) қылмыс жасаған адамдардың орталықтандырылған және жергілікті есебін жүргізу үшін осы Нұсқаулықта көзделген есепке алу құжаттарын толтыруды; </w:t>
      </w:r>
      <w:r>
        <w:br/>
      </w:r>
      <w:r>
        <w:rPr>
          <w:rFonts w:ascii="Times New Roman"/>
          <w:b w:val="false"/>
          <w:i w:val="false"/>
          <w:color w:val="000000"/>
          <w:sz w:val="28"/>
        </w:rPr>
        <w:t xml:space="preserve">
      4) осы адамдарынан алынып қойылған жеке басын куәландыратын құжаттардан басқа құжаттарды және хаттарды күзет қамауына алынған адам есепте тұратын тергеу органына немесе сотқа жөнелтуді; </w:t>
      </w:r>
      <w:r>
        <w:br/>
      </w:r>
      <w:r>
        <w:rPr>
          <w:rFonts w:ascii="Times New Roman"/>
          <w:b w:val="false"/>
          <w:i w:val="false"/>
          <w:color w:val="000000"/>
          <w:sz w:val="28"/>
        </w:rPr>
        <w:t xml:space="preserve">
      5) сезіктілерді, айыпталушылардың жеке құжаттарын (әскери билет және т.б.) тиісті мекемелерге жіберуді; </w:t>
      </w:r>
      <w:r>
        <w:br/>
      </w:r>
      <w:r>
        <w:rPr>
          <w:rFonts w:ascii="Times New Roman"/>
          <w:b w:val="false"/>
          <w:i w:val="false"/>
          <w:color w:val="000000"/>
          <w:sz w:val="28"/>
        </w:rPr>
        <w:t xml:space="preserve">
      6) адамның оның талабы бойынша тергеу изоляторларына келгені туралы бір тәулік ішінде тергеу немесе сот органына ақпарат жіберуді қамтамасыз етеді. </w:t>
      </w:r>
    </w:p>
    <w:bookmarkEnd w:id="15"/>
    <w:bookmarkStart w:name="z16" w:id="16"/>
    <w:p>
      <w:pPr>
        <w:spacing w:after="0"/>
        <w:ind w:left="0"/>
        <w:jc w:val="both"/>
      </w:pPr>
      <w:r>
        <w:rPr>
          <w:rFonts w:ascii="Times New Roman"/>
          <w:b w:val="false"/>
          <w:i w:val="false"/>
          <w:color w:val="000000"/>
          <w:sz w:val="28"/>
        </w:rPr>
        <w:t xml:space="preserve">
      15. Тергеу изоляторларына келген сезіктілер, айыпталушылар жеке істерінде суреттері және дактилоскопиялық карталары болмаған жағдайда оларды фотодактилоскопия тобының қызметкерлері суретке түсіреді және дактилоскопиялайды. Олардың әрқайсысына бір-бірден дактилоскопиялық карта және 6 фотосурет, 4,5х6, 6х9 көлемдегі фотосуреттер (3 анфас және 3 профиль) дайындалады. Дактилоскопиялық карта жеке істің бірінші бөліміне тігіледі. Екі фотосурет (анфас және профиль) тұтқынға алынған адамның сауалнамасына, екеуі этаптауға дайындық кезінде жеке ісі жөніндегі анықтамаға жапсырылады, ал екі фотосурет жеке істің сыртына жапсырылған конвертке салынады. Осы конвертке колонияда фотокарточка дайындау жағдайы үшін негативі (егер фотосуретке түсіру пленкада жасалса) бірге салынады. ТК, тергеу изоляторларына ресімделетін сотталғандардың құжаттары үшін фотография дайындалмайды. Жеке іске арналған дактилоскопиялық картаның бланкілері, сондай-ақ тергеу изоляторларының есепке алу-анықтама картотекасына арналған N1 нысандағы есепке алу карточкасының бланкілері жергілікті жерлердегі қылмыстық-атқару жүйесі басқармаларында (бөлімдерінде) дайындалады. </w:t>
      </w:r>
    </w:p>
    <w:bookmarkEnd w:id="16"/>
    <w:bookmarkStart w:name="z17" w:id="17"/>
    <w:p>
      <w:pPr>
        <w:spacing w:after="0"/>
        <w:ind w:left="0"/>
        <w:jc w:val="both"/>
      </w:pPr>
      <w:r>
        <w:rPr>
          <w:rFonts w:ascii="Times New Roman"/>
          <w:b w:val="false"/>
          <w:i w:val="false"/>
          <w:color w:val="000000"/>
          <w:sz w:val="28"/>
        </w:rPr>
        <w:t xml:space="preserve">
      16. Сезіктілердің, айыпталушылардың және сотталғандардың есепке алу құжаттарын арнайы бөлім әзірлейді және қолданыстағы заңнамаға қатаң сәйкестікте КПС және СУ аумақтық басқармаларына жібереді. </w:t>
      </w:r>
    </w:p>
    <w:bookmarkEnd w:id="17"/>
    <w:bookmarkStart w:name="z18" w:id="18"/>
    <w:p>
      <w:pPr>
        <w:spacing w:after="0"/>
        <w:ind w:left="0"/>
        <w:jc w:val="both"/>
      </w:pPr>
      <w:r>
        <w:rPr>
          <w:rFonts w:ascii="Times New Roman"/>
          <w:b w:val="false"/>
          <w:i w:val="false"/>
          <w:color w:val="000000"/>
          <w:sz w:val="28"/>
        </w:rPr>
        <w:t xml:space="preserve">
      17. Тергеу изоляторларында ұсталынушы әйел бала туған жағдайда оны тіркеу қолданыстағы заңнамаға белгіленген тәртіппен жүргізіледі. </w:t>
      </w:r>
    </w:p>
    <w:bookmarkEnd w:id="18"/>
    <w:bookmarkStart w:name="z19" w:id="19"/>
    <w:p>
      <w:pPr>
        <w:spacing w:after="0"/>
        <w:ind w:left="0"/>
        <w:jc w:val="left"/>
      </w:pPr>
      <w:r>
        <w:rPr>
          <w:rFonts w:ascii="Times New Roman"/>
          <w:b/>
          <w:i w:val="false"/>
          <w:color w:val="000000"/>
        </w:rPr>
        <w:t xml:space="preserve"> 
  5-тарау. Жеке істерді жүргізу </w:t>
      </w:r>
    </w:p>
    <w:bookmarkEnd w:id="19"/>
    <w:p>
      <w:pPr>
        <w:spacing w:after="0"/>
        <w:ind w:left="0"/>
        <w:jc w:val="both"/>
      </w:pPr>
      <w:r>
        <w:rPr>
          <w:rFonts w:ascii="Times New Roman"/>
          <w:b w:val="false"/>
          <w:i w:val="false"/>
          <w:color w:val="000000"/>
          <w:sz w:val="28"/>
        </w:rPr>
        <w:t xml:space="preserve">      18. Тергеу изоляторларына қамалған әрбір адамға арнайы бөліммен жеке іс ашылады (1-қосымша). </w:t>
      </w:r>
    </w:p>
    <w:bookmarkStart w:name="z20" w:id="20"/>
    <w:p>
      <w:pPr>
        <w:spacing w:after="0"/>
        <w:ind w:left="0"/>
        <w:jc w:val="both"/>
      </w:pPr>
      <w:r>
        <w:rPr>
          <w:rFonts w:ascii="Times New Roman"/>
          <w:b w:val="false"/>
          <w:i w:val="false"/>
          <w:color w:val="000000"/>
          <w:sz w:val="28"/>
        </w:rPr>
        <w:t xml:space="preserve">
      19. Жеке іс тиісті тәртіппен ұсталады, ал жатар оған құжаттары түрде тігіледі. Жеке іске тігілген барлық құжаттар істің жеке бірінші және екінші бөлімінде жасалатын жазбаға енгізіледі. </w:t>
      </w:r>
      <w:r>
        <w:br/>
      </w:r>
      <w:r>
        <w:rPr>
          <w:rFonts w:ascii="Times New Roman"/>
          <w:b w:val="false"/>
          <w:i w:val="false"/>
          <w:color w:val="000000"/>
          <w:sz w:val="28"/>
        </w:rPr>
        <w:t xml:space="preserve">
      Жеке іске сезіктіге, айыптыға және сотталғанға медициналық картасы, орындау парағы, жеке құжаттары салынған конверттер тігілетін жағдайда олар істің екінші бөліміндегі жазбаға енгізіледі. Медициналық картаны медициналық бөлімге, орындау парағын бухгалтерияға тапсырған кезде, сондай-ақ сезіктілер, айыпталушылар және сотталғандар қамауындағы адамдар мен сотталғандардың жеке құжаттарын берген жағдайда бұл туралы жазбаға белгі жасалады. Жеке істегі конвертте сақтаулы жеке құжаттардың жазбасы (сезіктінің, айыптының және сотталғанның) жеке істің екінші бетінің ішкі жағына жазылады. Жеке істің сыртқы бетінің тозығы жеткен жағдайда жаңасымен алмастырылады. Мұндай жағдайда тұтқындағы адамның (сотталғанның) қозғалысы және басқа да мәліметтер ескісінен жаңа бетке көшіріледі, ал ескі сыртқы бет жойылады. </w:t>
      </w:r>
      <w:r>
        <w:br/>
      </w:r>
      <w:r>
        <w:rPr>
          <w:rFonts w:ascii="Times New Roman"/>
          <w:b w:val="false"/>
          <w:i w:val="false"/>
          <w:color w:val="000000"/>
          <w:sz w:val="28"/>
        </w:rPr>
        <w:t xml:space="preserve">
      Транзитпен жөнелтілетін адамдардың жеке iстерi ашылмайды. Транзитпен жөнелтілетін адамдардың жеке тінту хаттамалары жеке iске қосылмайды, ол жеке іске тігіледі және арнайы есепке алу бөлiмiнде сақталады. Ерекше жағдайларда (мысалы, медициналық көрсеткiштер бойынша) транзитпен жөнелтілетін адамдардың жеке iстерi бар пакеттер тергеу изоляторының бастығы бекіткен жауапты қызметкердің баянаты негізінде ашылады.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ҚР Әділет министрінің 2006 жылғы 9 маусымдағы </w:t>
      </w:r>
      <w:r>
        <w:rPr>
          <w:rFonts w:ascii="Times New Roman"/>
          <w:b w:val="false"/>
          <w:i w:val="false"/>
          <w:color w:val="000000"/>
          <w:sz w:val="28"/>
        </w:rPr>
        <w:t xml:space="preserve">  N 175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bookmarkEnd w:id="20"/>
    <w:bookmarkStart w:name="z21" w:id="21"/>
    <w:p>
      <w:pPr>
        <w:spacing w:after="0"/>
        <w:ind w:left="0"/>
        <w:jc w:val="both"/>
      </w:pPr>
      <w:r>
        <w:rPr>
          <w:rFonts w:ascii="Times New Roman"/>
          <w:b w:val="false"/>
          <w:i w:val="false"/>
          <w:color w:val="000000"/>
          <w:sz w:val="28"/>
        </w:rPr>
        <w:t xml:space="preserve">
      20. Жеке істерді есепке алу, жүргізу және сақтау арнайы бөлімнің бұл үшін жеке жауапкершілікте болатын, неғұрлым тәжірибелі қызметкерлеріне жүктеледі. </w:t>
      </w:r>
    </w:p>
    <w:bookmarkEnd w:id="21"/>
    <w:bookmarkStart w:name="z22" w:id="22"/>
    <w:p>
      <w:pPr>
        <w:spacing w:after="0"/>
        <w:ind w:left="0"/>
        <w:jc w:val="both"/>
      </w:pPr>
      <w:r>
        <w:rPr>
          <w:rFonts w:ascii="Times New Roman"/>
          <w:b w:val="false"/>
          <w:i w:val="false"/>
          <w:color w:val="000000"/>
          <w:sz w:val="28"/>
        </w:rPr>
        <w:t xml:space="preserve">
      21. Арнайы бөлім сезікті, айыпты және сотталғандарды тергеу изоляторларында ұстаудың негізділігін және олардың құжаттарының (қылмыстық жолын кесу шараларын таңдау туралы, бас бостандығынан айыруға соттау туралы және т.б.) рәсімделуінің дұрыстығын бақылауға міндетті. </w:t>
      </w:r>
      <w:r>
        <w:br/>
      </w:r>
      <w:r>
        <w:rPr>
          <w:rFonts w:ascii="Times New Roman"/>
          <w:b w:val="false"/>
          <w:i w:val="false"/>
          <w:color w:val="000000"/>
          <w:sz w:val="28"/>
        </w:rPr>
        <w:t xml:space="preserve">
      Сезікті, айыпты адамдардың мәліметтері әртүрлі болған жағдайда немесе құжаттарда бұл адамдардың бірнеше тегі, аты, әкесінің аты көрсетілген болса тергеу изоляторларының арнайы бөлімі қылмыстық процесті жүргізуші органға сауалнамалық деректерін анықтау және осы мәселелер бойынша тиісті құжаттарды жіберу туралы сұрау салуға міндетті. Егер арнайы бөлімнің қызметкері сот өкімінің, ұйғарымының, қаулысының көшірмесін куәландырған мөрдің сезік тудыратынын анықтаса немесе құжаттар шешім шығармаған басқа соттың мөрімен куәландырылса арнайы бөлім соттан құжаттың мөрі анық түскен жаңа көшірмесін сұратуға міндетті. </w:t>
      </w:r>
      <w:r>
        <w:br/>
      </w:r>
      <w:r>
        <w:rPr>
          <w:rFonts w:ascii="Times New Roman"/>
          <w:b w:val="false"/>
          <w:i w:val="false"/>
          <w:color w:val="000000"/>
          <w:sz w:val="28"/>
        </w:rPr>
        <w:t xml:space="preserve">
      Жеке ісінде өкімнің толық көшірмесі, сотталғанның кассациялық не апелляциялық шағымы бойынша соттың ұйғарымы немесе өкімнің заңды күшіне енуі туралы соттың хабарламасы болмаған жағдайда арнайы бөлім соттан тиісті құжат сұратады. </w:t>
      </w:r>
      <w:r>
        <w:br/>
      </w:r>
      <w:r>
        <w:rPr>
          <w:rFonts w:ascii="Times New Roman"/>
          <w:b w:val="false"/>
          <w:i w:val="false"/>
          <w:color w:val="000000"/>
          <w:sz w:val="28"/>
        </w:rPr>
        <w:t xml:space="preserve">
      Өкімнің не ұйғарымның кіріспе, түсіндірме және қорытынды бөліктерінде мазмұндалған деректерде қайшылықтар болғанда, сотталған адамның тегі, аты, әкесінің аты және басқа да деректері бұрмаланғанда, оның туған күні мен айы туралы мәліметтер болмағанда арнайы бөлім өкім немесе ұйғарым шығарған соттан сотталғанның тура деректерін сұратады. </w:t>
      </w:r>
      <w:r>
        <w:br/>
      </w:r>
      <w:r>
        <w:rPr>
          <w:rFonts w:ascii="Times New Roman"/>
          <w:b w:val="false"/>
          <w:i w:val="false"/>
          <w:color w:val="000000"/>
          <w:sz w:val="28"/>
        </w:rPr>
        <w:t xml:space="preserve">
      Егер де сотталғанға қатысты бірнеше өкім шығарылса және олар бойынша ақырғы жаза анықталмаған болса, арнайы бөлім бұл мәселені қолданыстағы заңнамаға сәйкес шешу үшін материалдарды сотқа жіберуі керек. </w:t>
      </w:r>
      <w:r>
        <w:br/>
      </w:r>
      <w:r>
        <w:rPr>
          <w:rFonts w:ascii="Times New Roman"/>
          <w:b w:val="false"/>
          <w:i w:val="false"/>
          <w:color w:val="000000"/>
          <w:sz w:val="28"/>
        </w:rPr>
        <w:t>
      Соттың Қылмыстық  </w:t>
      </w:r>
      <w:r>
        <w:rPr>
          <w:rFonts w:ascii="Times New Roman"/>
          <w:b w:val="false"/>
          <w:i w:val="false"/>
          <w:color w:val="000000"/>
          <w:sz w:val="28"/>
        </w:rPr>
        <w:t xml:space="preserve">кодекстегі </w:t>
      </w:r>
      <w:r>
        <w:rPr>
          <w:rFonts w:ascii="Times New Roman"/>
          <w:b w:val="false"/>
          <w:i w:val="false"/>
          <w:color w:val="000000"/>
          <w:sz w:val="28"/>
        </w:rPr>
        <w:t xml:space="preserve">тиісті бапты асыра сілтеуі, жаза мерзімін есептеу кезіндегі қателіктері, колония түрін дұрыс тағайындамауы және басқа да өрескел қателері анықталған жағдайда арнайы бөлім ол туралы бас бостандығынан айыру орындарындағы заңдылықтың сақталуын қадағалайтын прокурорға хабарлайды. </w:t>
      </w:r>
      <w:r>
        <w:br/>
      </w:r>
      <w:r>
        <w:rPr>
          <w:rFonts w:ascii="Times New Roman"/>
          <w:b w:val="false"/>
          <w:i w:val="false"/>
          <w:color w:val="000000"/>
          <w:sz w:val="28"/>
        </w:rPr>
        <w:t xml:space="preserve">
      Сотталған адамның олар бойынша түрме қамауындағы жазасын өтеп жатқан кейбір өкімдердің көшірмелері болмағанда түрменің арнайы бөлімі оның мұрағаттық ісін немесе өкімдердің көшірмелерін сұратуы керек. </w:t>
      </w:r>
      <w:r>
        <w:br/>
      </w:r>
      <w:r>
        <w:rPr>
          <w:rFonts w:ascii="Times New Roman"/>
          <w:b w:val="false"/>
          <w:i w:val="false"/>
          <w:color w:val="000000"/>
          <w:sz w:val="28"/>
        </w:rPr>
        <w:t xml:space="preserve">
      Егер бірнеше рет сотталған адамға бастапқы өкімдер бойынша жаза мерзімі қысқартылса, бірақ өкімдердің жиынтығы бойынша тағайындалған жазаның мерзімі өзгертілмеген болса, арнайы бөлім тиісті сотқа ақырғы жаза мерзімін анықтау туралы мәселе қоюы керек. </w:t>
      </w:r>
      <w:r>
        <w:br/>
      </w:r>
      <w:r>
        <w:rPr>
          <w:rFonts w:ascii="Times New Roman"/>
          <w:b w:val="false"/>
          <w:i w:val="false"/>
          <w:color w:val="000000"/>
          <w:sz w:val="28"/>
        </w:rPr>
        <w:t xml:space="preserve">
      Егер жеке ісінде бұрын сотты болуының бар-жоғы туралы анықтама болмаса, арнайы бөлім КПСУ және СУ аумақтық басқармаларға сұрау салуы тиіс. </w:t>
      </w:r>
    </w:p>
    <w:bookmarkEnd w:id="22"/>
    <w:bookmarkStart w:name="z23" w:id="23"/>
    <w:p>
      <w:pPr>
        <w:spacing w:after="0"/>
        <w:ind w:left="0"/>
        <w:jc w:val="both"/>
      </w:pPr>
      <w:r>
        <w:rPr>
          <w:rFonts w:ascii="Times New Roman"/>
          <w:b w:val="false"/>
          <w:i w:val="false"/>
          <w:color w:val="000000"/>
          <w:sz w:val="28"/>
        </w:rPr>
        <w:t xml:space="preserve">
      22. Қылмыстық процесті жүргізуші органның қамауға алынған адамның бастапқы деректерінің өзгеруі туралы қаулысының тергеу изоляторларына келіп түскенде арнайы бөлімнің қызметкерлері барлық қолда бар құжаттарға тиісті түзетулер енгізеді. </w:t>
      </w:r>
      <w:r>
        <w:br/>
      </w:r>
      <w:r>
        <w:rPr>
          <w:rFonts w:ascii="Times New Roman"/>
          <w:b w:val="false"/>
          <w:i w:val="false"/>
          <w:color w:val="000000"/>
          <w:sz w:val="28"/>
        </w:rPr>
        <w:t xml:space="preserve">
      Егер бұл адамның есепке алу құжаттары прокуратураның ақпараттық аппараттарына ұсынылған болса, арнайы бөлім жаңадан есепке алу құжаттарын толтырып, оларды белгіленген жерге жібереді. </w:t>
      </w:r>
      <w:r>
        <w:br/>
      </w:r>
      <w:r>
        <w:rPr>
          <w:rFonts w:ascii="Times New Roman"/>
          <w:b w:val="false"/>
          <w:i w:val="false"/>
          <w:color w:val="000000"/>
          <w:sz w:val="28"/>
        </w:rPr>
        <w:t xml:space="preserve">
      Бастапқы деректерінің өзгеруі туралы қаулы жеке ісінің бірінші бөлігіне қоса тіркеледі. Сезіктілер, айыпталушылардың кетіп қалған жағдайда келіп түскен бастапқы деректерінің өзгеруі туралы қаулы дереу бұл адам кеткен жерге жіберіледі. </w:t>
      </w:r>
    </w:p>
    <w:bookmarkEnd w:id="23"/>
    <w:bookmarkStart w:name="z24" w:id="24"/>
    <w:p>
      <w:pPr>
        <w:spacing w:after="0"/>
        <w:ind w:left="0"/>
        <w:jc w:val="both"/>
      </w:pPr>
      <w:r>
        <w:rPr>
          <w:rFonts w:ascii="Times New Roman"/>
          <w:b w:val="false"/>
          <w:i w:val="false"/>
          <w:color w:val="000000"/>
          <w:sz w:val="28"/>
        </w:rPr>
        <w:t xml:space="preserve">
      23. Сезіктіден, айыптыдан немесе сотталған адамның жеке құжаттарын алып қойғанда, сондай-ақ мұндай құжаттар оның жеке ісінен табылғанда не өкім шығарған соттан келіп түскенде арнайы бөлім: </w:t>
      </w:r>
      <w:r>
        <w:br/>
      </w:r>
      <w:r>
        <w:rPr>
          <w:rFonts w:ascii="Times New Roman"/>
          <w:b w:val="false"/>
          <w:i w:val="false"/>
          <w:color w:val="000000"/>
          <w:sz w:val="28"/>
        </w:rPr>
        <w:t xml:space="preserve">
      1) төлқұжатын, жеке куәлігі, немесе жеке басын білдіретін басқа да құжатты оның жеке ісіне қоса тіркейді; </w:t>
      </w:r>
      <w:r>
        <w:br/>
      </w:r>
      <w:r>
        <w:rPr>
          <w:rFonts w:ascii="Times New Roman"/>
          <w:b w:val="false"/>
          <w:i w:val="false"/>
          <w:color w:val="000000"/>
          <w:sz w:val="28"/>
        </w:rPr>
        <w:t xml:space="preserve">
      2) әскери билетін осы адам тұтқынға алынғанға дейін есепте тұрған әскери комиссариатқа жібереді; </w:t>
      </w:r>
      <w:r>
        <w:br/>
      </w:r>
      <w:r>
        <w:rPr>
          <w:rFonts w:ascii="Times New Roman"/>
          <w:b w:val="false"/>
          <w:i w:val="false"/>
          <w:color w:val="000000"/>
          <w:sz w:val="28"/>
        </w:rPr>
        <w:t xml:space="preserve">
      3) қызметтік куәлігін, рұқсат қағазын бұл құжаттарды берген кәсіпорынға (мекемеге) қайтарады; </w:t>
      </w:r>
      <w:r>
        <w:br/>
      </w:r>
      <w:r>
        <w:rPr>
          <w:rFonts w:ascii="Times New Roman"/>
          <w:b w:val="false"/>
          <w:i w:val="false"/>
          <w:color w:val="000000"/>
          <w:sz w:val="28"/>
        </w:rPr>
        <w:t xml:space="preserve">
      4) соттың шешімі бойынша көлік жүргізу құқығынан айырылған адамның жүргізуші куәлігін соттың көлік жүргізу құқығынан айырғаны туралы хабарлай отырып, осы құжатты берген мекемеге жібереді; </w:t>
      </w:r>
      <w:r>
        <w:br/>
      </w:r>
      <w:r>
        <w:rPr>
          <w:rFonts w:ascii="Times New Roman"/>
          <w:b w:val="false"/>
          <w:i w:val="false"/>
          <w:color w:val="000000"/>
          <w:sz w:val="28"/>
        </w:rPr>
        <w:t xml:space="preserve">
      5) медициналық картасын тергеу изоляторларының медициналық бөліміне жібереді; </w:t>
      </w:r>
      <w:r>
        <w:br/>
      </w:r>
      <w:r>
        <w:rPr>
          <w:rFonts w:ascii="Times New Roman"/>
          <w:b w:val="false"/>
          <w:i w:val="false"/>
          <w:color w:val="000000"/>
          <w:sz w:val="28"/>
        </w:rPr>
        <w:t xml:space="preserve">
      6) шаруашылық қызмет көрсету жұмыстарын орындау үшiн қалдырылған сотталғандарға арналған орындау парақтарын қолхат арқылы ТИ-дың қаржы бөлiмiне жібередi, ал басқа жағдайларда, сотталғанның бас бостандығынан айыру орындарына кетуі кезінде сотталғанның жеке iсiне қоса тiркейдi. </w:t>
      </w:r>
      <w:r>
        <w:br/>
      </w:r>
      <w:r>
        <w:rPr>
          <w:rFonts w:ascii="Times New Roman"/>
          <w:b w:val="false"/>
          <w:i w:val="false"/>
          <w:color w:val="000000"/>
          <w:sz w:val="28"/>
        </w:rPr>
        <w:t xml:space="preserve">
      Бас бостандығынан айыруға сотталған адамдарды тіркеуден шығару өкімдер заңды күшіне енгеннен кейін жүргізіледі. Арнайы бөлім бұл жағдайларда қызмет көрсететін аумақтағы ішкі істер органдарына толтырылған екі данадағы кету парақтары мен оның статистикалық есепке алу талондары бар, белгіленген нысандағы хабарламаларды ұсынады. Сотталған адамның жеке басын куәландыратын құжаттар болмағанда хабарламалар құжаттардың алынып қойылмағандығы міндетті түрде көрсетіле отырып, елтаңбалы мөрмен және көші-қон полициясы қызметкерінің қолымен расталған N1 нысандағы көшірмелер бойынша толтырылады. </w:t>
      </w:r>
      <w:r>
        <w:br/>
      </w:r>
      <w:r>
        <w:rPr>
          <w:rFonts w:ascii="Times New Roman"/>
          <w:b w:val="false"/>
          <w:i w:val="false"/>
          <w:color w:val="000000"/>
          <w:sz w:val="28"/>
        </w:rPr>
        <w:t xml:space="preserve">
      Сезікті, айыпты және сотталғанның жеке ісінде оның жеке басын куәландыратын құжаттар болмаған жағдайда арнайы бөлім міндетті түрде бұл құжаттарды не бұл құжаттардың расталған көшірмелерін қылмыстық процесті жүргізуші органнан сұратады және олардың арнайы осы мақсатта ашылатын журналдарға келіп түсуін бақылайды. </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Әділет министрінің 2006 жылғы 9 маусымдағы </w:t>
      </w:r>
      <w:r>
        <w:rPr>
          <w:rFonts w:ascii="Times New Roman"/>
          <w:b w:val="false"/>
          <w:i w:val="false"/>
          <w:color w:val="000000"/>
          <w:sz w:val="28"/>
        </w:rPr>
        <w:t xml:space="preserve">  N 175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bookmarkEnd w:id="24"/>
    <w:bookmarkStart w:name="z25" w:id="25"/>
    <w:p>
      <w:pPr>
        <w:spacing w:after="0"/>
        <w:ind w:left="0"/>
        <w:jc w:val="both"/>
      </w:pPr>
      <w:r>
        <w:rPr>
          <w:rFonts w:ascii="Times New Roman"/>
          <w:b w:val="false"/>
          <w:i w:val="false"/>
          <w:color w:val="000000"/>
          <w:sz w:val="28"/>
        </w:rPr>
        <w:t xml:space="preserve">
      24. Сезіктінің, айыптының немесе сотталғанның басқа да жеке құжаттары (кәсіподақ билеті, еңбек кітапшасы, туу және неке туралы куәлігі, оқу орнын бітіргені туралы дипломы, аттестаты және т.б.) оның жеке ісіндегі жеке конвертте сақталады. </w:t>
      </w:r>
      <w:r>
        <w:br/>
      </w:r>
      <w:r>
        <w:rPr>
          <w:rFonts w:ascii="Times New Roman"/>
          <w:b w:val="false"/>
          <w:i w:val="false"/>
          <w:color w:val="000000"/>
          <w:sz w:val="28"/>
        </w:rPr>
        <w:t xml:space="preserve">
      Жеке ісінде ордендерді, медальдарды және олардың құжаттарын сақтауға тыйым салынады. Ордендер, медальдар және олардың құжаттары тергеу изоляторларының қаржы бөліміне тапсырылады, ал оларды қабылдап алу туралы квитанция қамауға алынған немесе сотталған адамның жеке ісіне қоса тіркеледі. </w:t>
      </w:r>
    </w:p>
    <w:bookmarkEnd w:id="25"/>
    <w:bookmarkStart w:name="z26" w:id="26"/>
    <w:p>
      <w:pPr>
        <w:spacing w:after="0"/>
        <w:ind w:left="0"/>
        <w:jc w:val="both"/>
      </w:pPr>
      <w:r>
        <w:rPr>
          <w:rFonts w:ascii="Times New Roman"/>
          <w:b w:val="false"/>
          <w:i w:val="false"/>
          <w:color w:val="000000"/>
          <w:sz w:val="28"/>
        </w:rPr>
        <w:t xml:space="preserve">
      25. Егер де сезікті, айыпты адамдар екі немесе одан да көп қылмыстық істер бойынша қылмыстық жауапқа тартылған болса, ол туралы осы тұтқынға алынған адамның ісі оның өндірісінде болатын тергеу немесе сот органдарына хабарланады. Хабарламалардың көшірмелері тұтқындалған адамның жеке ісіне қоса тіркеледі. Жеке ісінің сыртқы бетінде және N1 нысандағы есепке алу карточкасында "_____ іс бойынша өтеді" деген мөртаңба қойылады. </w:t>
      </w:r>
      <w:r>
        <w:br/>
      </w:r>
      <w:r>
        <w:rPr>
          <w:rFonts w:ascii="Times New Roman"/>
          <w:b w:val="false"/>
          <w:i w:val="false"/>
          <w:color w:val="000000"/>
          <w:sz w:val="28"/>
        </w:rPr>
        <w:t xml:space="preserve">
      26. Өлім жазасына немесе өмірлік бас бостандығынан айырылған сотталғандарға және де сезіктілерге, айыпталушыларға және сотталғандарға қатысты жедел бөліммен қашуға жақын тұратын, ұстау режимінің қатерлі бұзуын істеуге есепке алынған, жедел бөлім қызметкерінің жеке ісінің бетінде оң жағындағы бұрыштан сол жағындағы бұрышқа қызыл түсті жол сызылады. </w:t>
      </w:r>
    </w:p>
    <w:bookmarkEnd w:id="26"/>
    <w:bookmarkStart w:name="z27" w:id="27"/>
    <w:p>
      <w:pPr>
        <w:spacing w:after="0"/>
        <w:ind w:left="0"/>
        <w:jc w:val="both"/>
      </w:pPr>
      <w:r>
        <w:rPr>
          <w:rFonts w:ascii="Times New Roman"/>
          <w:b w:val="false"/>
          <w:i w:val="false"/>
          <w:color w:val="000000"/>
          <w:sz w:val="28"/>
        </w:rPr>
        <w:t xml:space="preserve">
      27. Сезіктінің, айыптының немесе сотталғанның жеке ісінің жоғалған жағдайында ол арнайы есеп бөлімінің қызметкерімен қайта енгізіледі. Бұл үшін дактилокөшірмелер, фотоға түсірулер және осындай сезіктіні, айыптыны немесе сотталғанды сұрауын жүргізеді. Соттан немесе тергеу органынан қамауғада ұстауға немесе бас бостандығынан айыру туралы құжаттың көшірмесі сұратылады. Сұрау материалдары бойынша және есепте бар құжаттар бойынша қорытынды шығарылады, ол аумақтық ҚАЖ Комитеті органының бастығымен бекітілгеннен кейін тергеу изоляторларында сезіктіні, айыптыны және сотталғанды прокурормен санкцияланған, соттың шешімі немесе қаулының көшірмесі келгенге дейін ұстауға негіз болып табылады. </w:t>
      </w:r>
      <w:r>
        <w:br/>
      </w:r>
      <w:r>
        <w:rPr>
          <w:rFonts w:ascii="Times New Roman"/>
          <w:b w:val="false"/>
          <w:i w:val="false"/>
          <w:color w:val="000000"/>
          <w:sz w:val="28"/>
        </w:rPr>
        <w:t xml:space="preserve">
      Қайта енгізілген жеке істің бетінде "Қайта енгізілген" деген жазба тұрады. Жеке істің жоғалғаны туралы тергеу изоляторларында заңдылықты қадағалауды сақтауды жүзеге асыратын прокурор хабарландырылады. </w:t>
      </w:r>
    </w:p>
    <w:bookmarkEnd w:id="27"/>
    <w:bookmarkStart w:name="z28" w:id="28"/>
    <w:p>
      <w:pPr>
        <w:spacing w:after="0"/>
        <w:ind w:left="0"/>
        <w:jc w:val="both"/>
      </w:pPr>
      <w:r>
        <w:rPr>
          <w:rFonts w:ascii="Times New Roman"/>
          <w:b w:val="false"/>
          <w:i w:val="false"/>
          <w:color w:val="000000"/>
          <w:sz w:val="28"/>
        </w:rPr>
        <w:t xml:space="preserve">
      28. Сезіктілердің, айыпталушылардың және сотталғандардың жеке істері сейфтер мен металл жәшіктерде сақталады, онда олар мынадай тәртіпте орналастырылады: </w:t>
      </w:r>
      <w:r>
        <w:br/>
      </w:r>
      <w:r>
        <w:rPr>
          <w:rFonts w:ascii="Times New Roman"/>
          <w:b w:val="false"/>
          <w:i w:val="false"/>
          <w:color w:val="000000"/>
          <w:sz w:val="28"/>
        </w:rPr>
        <w:t xml:space="preserve">
      1) тергеу және анықтау органдарында есепте тұрған сезіктілердің, айыпталушылардың және сотталғандардың жеке істері, алфавиттік тәртіпте; </w:t>
      </w:r>
      <w:r>
        <w:br/>
      </w:r>
      <w:r>
        <w:rPr>
          <w:rFonts w:ascii="Times New Roman"/>
          <w:b w:val="false"/>
          <w:i w:val="false"/>
          <w:color w:val="000000"/>
          <w:sz w:val="28"/>
        </w:rPr>
        <w:t xml:space="preserve">
      2) прокуратураларда есепте тұрған сезіктілердің, айыпталушылардың және сотталғандардың жеке істері, алфавиттік тәртіпте; </w:t>
      </w:r>
      <w:r>
        <w:br/>
      </w:r>
      <w:r>
        <w:rPr>
          <w:rFonts w:ascii="Times New Roman"/>
          <w:b w:val="false"/>
          <w:i w:val="false"/>
          <w:color w:val="000000"/>
          <w:sz w:val="28"/>
        </w:rPr>
        <w:t xml:space="preserve">
      3) соттарда есепте тұрған сезіктілердің, айыпталушылардың және сотталғандардың жеке істері, алфавиттік тәртіпте; </w:t>
      </w:r>
      <w:r>
        <w:br/>
      </w:r>
      <w:r>
        <w:rPr>
          <w:rFonts w:ascii="Times New Roman"/>
          <w:b w:val="false"/>
          <w:i w:val="false"/>
          <w:color w:val="000000"/>
          <w:sz w:val="28"/>
        </w:rPr>
        <w:t xml:space="preserve">
      4) өкімдердің заңды күшіне енуін күтіп отырған сотталғандардың жеке істері, оларды соттаған аудандардың атаулары бойынша, алфавиттік тәртіпте; </w:t>
      </w:r>
      <w:r>
        <w:br/>
      </w:r>
      <w:r>
        <w:rPr>
          <w:rFonts w:ascii="Times New Roman"/>
          <w:b w:val="false"/>
          <w:i w:val="false"/>
          <w:color w:val="000000"/>
          <w:sz w:val="28"/>
        </w:rPr>
        <w:t xml:space="preserve">
      5) апелляциялық шағымдар бойынша шешімдерді күтіп отырған сотталғандардың жеке істері, апелляциялық қарау тағайындау датасы бойынша, алфавиттік тәртіпте; </w:t>
      </w:r>
      <w:r>
        <w:br/>
      </w:r>
      <w:r>
        <w:rPr>
          <w:rFonts w:ascii="Times New Roman"/>
          <w:b w:val="false"/>
          <w:i w:val="false"/>
          <w:color w:val="000000"/>
          <w:sz w:val="28"/>
        </w:rPr>
        <w:t xml:space="preserve">
      6) оларға қатысты өкімдер заңды күшіне енген сотталғандардың жеке істері, этаптау бағыттары бойынша, алфавиттік тәртіпте; </w:t>
      </w:r>
      <w:r>
        <w:br/>
      </w:r>
      <w:r>
        <w:rPr>
          <w:rFonts w:ascii="Times New Roman"/>
          <w:b w:val="false"/>
          <w:i w:val="false"/>
          <w:color w:val="000000"/>
          <w:sz w:val="28"/>
        </w:rPr>
        <w:t xml:space="preserve">
      7) бас бостандығынан айыруға шартты түрде сотталғандардың жеке істері, алфавиттік тәртіпте; </w:t>
      </w:r>
      <w:r>
        <w:br/>
      </w:r>
      <w:r>
        <w:rPr>
          <w:rFonts w:ascii="Times New Roman"/>
          <w:b w:val="false"/>
          <w:i w:val="false"/>
          <w:color w:val="000000"/>
          <w:sz w:val="28"/>
        </w:rPr>
        <w:t xml:space="preserve">
      8) этаптау бағыттары бойынша транзиттік-қайта жер аударылған адамдардың жеке істері, алфавиттік тәртіпте; </w:t>
      </w:r>
      <w:r>
        <w:br/>
      </w:r>
      <w:r>
        <w:rPr>
          <w:rFonts w:ascii="Times New Roman"/>
          <w:b w:val="false"/>
          <w:i w:val="false"/>
          <w:color w:val="000000"/>
          <w:sz w:val="28"/>
        </w:rPr>
        <w:t xml:space="preserve">
      9) шаруашылық қызметін көрсету жөніндегі жұмыстарға пайдаланылатын сотталғандардың жеке істері, алфавиттік тәртіпте. </w:t>
      </w:r>
    </w:p>
    <w:bookmarkEnd w:id="28"/>
    <w:bookmarkStart w:name="z29" w:id="29"/>
    <w:p>
      <w:pPr>
        <w:spacing w:after="0"/>
        <w:ind w:left="0"/>
        <w:jc w:val="both"/>
      </w:pPr>
      <w:r>
        <w:rPr>
          <w:rFonts w:ascii="Times New Roman"/>
          <w:b w:val="false"/>
          <w:i w:val="false"/>
          <w:color w:val="000000"/>
          <w:sz w:val="28"/>
        </w:rPr>
        <w:t xml:space="preserve">
      29. Өлім жазасына сотталғандардың жеке істері тергеу изоляторларының бастығында сақталады. </w:t>
      </w:r>
    </w:p>
    <w:bookmarkEnd w:id="29"/>
    <w:bookmarkStart w:name="z30" w:id="30"/>
    <w:p>
      <w:pPr>
        <w:spacing w:after="0"/>
        <w:ind w:left="0"/>
        <w:jc w:val="both"/>
      </w:pPr>
      <w:r>
        <w:rPr>
          <w:rFonts w:ascii="Times New Roman"/>
          <w:b w:val="false"/>
          <w:i w:val="false"/>
          <w:color w:val="000000"/>
          <w:sz w:val="28"/>
        </w:rPr>
        <w:t xml:space="preserve">
      30. Басқа істер бойынша қылмыстық жауапқа тартылуына байланысты тергеу изоляторларында ұсталатын сотталғандардың жеке істері арнайы бөлімде олардың кімнің есебінде тұрғандығына байланысты тиісті санаттағы жеке істермен бірге сақталады. </w:t>
      </w:r>
    </w:p>
    <w:bookmarkEnd w:id="30"/>
    <w:bookmarkStart w:name="z31" w:id="31"/>
    <w:p>
      <w:pPr>
        <w:spacing w:after="0"/>
        <w:ind w:left="0"/>
        <w:jc w:val="both"/>
      </w:pPr>
      <w:r>
        <w:rPr>
          <w:rFonts w:ascii="Times New Roman"/>
          <w:b w:val="false"/>
          <w:i w:val="false"/>
          <w:color w:val="000000"/>
          <w:sz w:val="28"/>
        </w:rPr>
        <w:t xml:space="preserve">
      31. Тергеу изоляторларының бастығы сотталғандардың және сезіктілердің, айыпталушылардың жеке істерін соттарға, прокуратура органдарына, прокуратураның ақпараттық аппараттарына, ҚАЖ Комитетіне тікелей жібере алады. Жеке істер басқа мекемелерге тек ҚАЖ Комитетінің аумақтық органдары арқылы жіберіледі. </w:t>
      </w:r>
    </w:p>
    <w:bookmarkEnd w:id="31"/>
    <w:bookmarkStart w:name="z32" w:id="32"/>
    <w:p>
      <w:pPr>
        <w:spacing w:after="0"/>
        <w:ind w:left="0"/>
        <w:jc w:val="both"/>
      </w:pPr>
      <w:r>
        <w:rPr>
          <w:rFonts w:ascii="Times New Roman"/>
          <w:b w:val="false"/>
          <w:i w:val="false"/>
          <w:color w:val="000000"/>
          <w:sz w:val="28"/>
        </w:rPr>
        <w:t xml:space="preserve">
      32. Арнайы бөлім қызметкерлеріне қолданыстағы заңнамамен көзделген жағдайларда сотталған адамды оның жеке ісіндегі сот өкімдері, ұйғарымдары мен қаулылары көшірмелерінің, сондай-ақ мінездемелердің мазмұнымен таныстыруға рұқсат етіледі. Сотталған адамды бұл құжаттармен таныстыру қызметтік үй-жайда дауыстап оқып беру арқылы жүргізіледі, ал егер сотталғанда есту қабілеті жағынан кедергілер болса оқу олардың өздерімен жүргізіледі, ол туралы құжаттарда тиісті белгі қойылады. </w:t>
      </w:r>
    </w:p>
    <w:bookmarkEnd w:id="32"/>
    <w:bookmarkStart w:name="z33" w:id="33"/>
    <w:p>
      <w:pPr>
        <w:spacing w:after="0"/>
        <w:ind w:left="0"/>
        <w:jc w:val="both"/>
      </w:pPr>
      <w:r>
        <w:rPr>
          <w:rFonts w:ascii="Times New Roman"/>
          <w:b w:val="false"/>
          <w:i w:val="false"/>
          <w:color w:val="000000"/>
          <w:sz w:val="28"/>
        </w:rPr>
        <w:t xml:space="preserve">
      33. Сотталғандардың және сезіктілердің, айыпталушылардың жеке істері уақытша пайдалану үшін тергеу изоляторларының жедел және тәрбие жұмысы бөлімдерінің қызметкерлеріне істерді беруді есепке алу журналына олардың қол қоюы арқылы бес күннен аспайтын мерзімге берілуі мүмкін. Жеке істер қайтарылғанда бұл журналға тиісті белгі қойылады. </w:t>
      </w:r>
    </w:p>
    <w:bookmarkEnd w:id="33"/>
    <w:bookmarkStart w:name="z34" w:id="34"/>
    <w:p>
      <w:pPr>
        <w:spacing w:after="0"/>
        <w:ind w:left="0"/>
        <w:jc w:val="both"/>
      </w:pPr>
      <w:r>
        <w:rPr>
          <w:rFonts w:ascii="Times New Roman"/>
          <w:b w:val="false"/>
          <w:i w:val="false"/>
          <w:color w:val="000000"/>
          <w:sz w:val="28"/>
        </w:rPr>
        <w:t xml:space="preserve">
      34. Тергеу изоляторларынан босатылған және қайтыс болған адамдардың жеке істері мұрағатқа тапсырылады және мынадай тәртіпте ресімделеді: </w:t>
      </w:r>
      <w:r>
        <w:br/>
      </w:r>
      <w:r>
        <w:rPr>
          <w:rFonts w:ascii="Times New Roman"/>
          <w:b w:val="false"/>
          <w:i w:val="false"/>
          <w:color w:val="000000"/>
          <w:sz w:val="28"/>
        </w:rPr>
        <w:t xml:space="preserve">
      1) барлық құжаттар бекітілген үлгідегі сыртқы беттерге тігіледі; </w:t>
      </w:r>
      <w:r>
        <w:br/>
      </w:r>
      <w:r>
        <w:rPr>
          <w:rFonts w:ascii="Times New Roman"/>
          <w:b w:val="false"/>
          <w:i w:val="false"/>
          <w:color w:val="000000"/>
          <w:sz w:val="28"/>
        </w:rPr>
        <w:t xml:space="preserve">
      2) бірінші және екінші бөліктердегі құжаттар номерленеді және парақтар саны туралы жазбалар жасалатын тізбелерге енгізіледі. Тізбелер оларды толтырған адамның қолымен бекітіледі. Босатылған (қайтыс болған) адамның жеке құжаттарының тізбесі екінші сыртқы беттің ішкі жағында толтырылады; </w:t>
      </w:r>
      <w:r>
        <w:br/>
      </w:r>
      <w:r>
        <w:rPr>
          <w:rFonts w:ascii="Times New Roman"/>
          <w:b w:val="false"/>
          <w:i w:val="false"/>
          <w:color w:val="000000"/>
          <w:sz w:val="28"/>
        </w:rPr>
        <w:t xml:space="preserve">
      3) металл түйреуіштер, қадауыштар және тіреуіштер істен алынып тасталады; </w:t>
      </w:r>
      <w:r>
        <w:br/>
      </w:r>
      <w:r>
        <w:rPr>
          <w:rFonts w:ascii="Times New Roman"/>
          <w:b w:val="false"/>
          <w:i w:val="false"/>
          <w:color w:val="000000"/>
          <w:sz w:val="28"/>
        </w:rPr>
        <w:t xml:space="preserve">
      4) сыртқы беттің тыс жағында тергеу изоляторларының атауы, сондай-ақ жеке істің қашан басталғаны және аяқталғаны көрсетіледі. Сонымен қатар сыртқы беттің тыс жағындағы төменгі сол жақ бұрышында көлемі 6 х 6 см. мынадай мазмұндағы мөртаңба-трафарет басылады: </w:t>
      </w:r>
      <w:r>
        <w:br/>
      </w:r>
      <w:r>
        <w:rPr>
          <w:rFonts w:ascii="Times New Roman"/>
          <w:b w:val="false"/>
          <w:i w:val="false"/>
          <w:color w:val="000000"/>
          <w:sz w:val="28"/>
        </w:rPr>
        <w:t xml:space="preserve">
---------------------------------------------------------------- </w:t>
      </w:r>
      <w:r>
        <w:br/>
      </w:r>
      <w:r>
        <w:rPr>
          <w:rFonts w:ascii="Times New Roman"/>
          <w:b w:val="false"/>
          <w:i w:val="false"/>
          <w:color w:val="000000"/>
          <w:sz w:val="28"/>
        </w:rPr>
        <w:t xml:space="preserve">
|Мұрағат N.................................................. </w:t>
      </w:r>
      <w:r>
        <w:br/>
      </w:r>
      <w:r>
        <w:rPr>
          <w:rFonts w:ascii="Times New Roman"/>
          <w:b w:val="false"/>
          <w:i w:val="false"/>
          <w:color w:val="000000"/>
          <w:sz w:val="28"/>
        </w:rPr>
        <w:t xml:space="preserve">
|Орама N.................................................... </w:t>
      </w:r>
      <w:r>
        <w:br/>
      </w:r>
      <w:r>
        <w:rPr>
          <w:rFonts w:ascii="Times New Roman"/>
          <w:b w:val="false"/>
          <w:i w:val="false"/>
          <w:color w:val="000000"/>
          <w:sz w:val="28"/>
        </w:rPr>
        <w:t xml:space="preserve">
|Босатылған жылы............................................ </w:t>
      </w:r>
      <w:r>
        <w:br/>
      </w:r>
      <w:r>
        <w:rPr>
          <w:rFonts w:ascii="Times New Roman"/>
          <w:b w:val="false"/>
          <w:i w:val="false"/>
          <w:color w:val="000000"/>
          <w:sz w:val="28"/>
        </w:rPr>
        <w:t xml:space="preserve">
|Сақтау мерзімі............................................. </w:t>
      </w:r>
      <w:r>
        <w:br/>
      </w:r>
      <w:r>
        <w:rPr>
          <w:rFonts w:ascii="Times New Roman"/>
          <w:b w:val="false"/>
          <w:i w:val="false"/>
          <w:color w:val="000000"/>
          <w:sz w:val="28"/>
        </w:rPr>
        <w:t xml:space="preserve">
---------------------------------------------------------------- </w:t>
      </w:r>
    </w:p>
    <w:bookmarkEnd w:id="34"/>
    <w:bookmarkStart w:name="z35" w:id="35"/>
    <w:p>
      <w:pPr>
        <w:spacing w:after="0"/>
        <w:ind w:left="0"/>
        <w:jc w:val="both"/>
      </w:pPr>
      <w:r>
        <w:rPr>
          <w:rFonts w:ascii="Times New Roman"/>
          <w:b w:val="false"/>
          <w:i w:val="false"/>
          <w:color w:val="000000"/>
          <w:sz w:val="28"/>
        </w:rPr>
        <w:t xml:space="preserve">
      35. Жеке істер мұрағатқа үш данада толтырылатын тапсыру тізбелері бойынша тапсырылады. Оның екеуі мұрағатқа жіберіледі, ал біреуі арнайы бөлімде қалады. Тізбелер алфавиттік тәртіпте толтырылады. Жеке істің сақталатын орны туралы есепке алу карточкасында белгі қойылады. </w:t>
      </w:r>
    </w:p>
    <w:bookmarkEnd w:id="35"/>
    <w:bookmarkStart w:name="z36" w:id="36"/>
    <w:p>
      <w:pPr>
        <w:spacing w:after="0"/>
        <w:ind w:left="0"/>
        <w:jc w:val="left"/>
      </w:pPr>
      <w:r>
        <w:rPr>
          <w:rFonts w:ascii="Times New Roman"/>
          <w:b/>
          <w:i w:val="false"/>
          <w:color w:val="000000"/>
        </w:rPr>
        <w:t xml:space="preserve"> 
  6-тарау. Картотекалық есепті жүргізу </w:t>
      </w:r>
    </w:p>
    <w:bookmarkEnd w:id="36"/>
    <w:p>
      <w:pPr>
        <w:spacing w:after="0"/>
        <w:ind w:left="0"/>
        <w:jc w:val="both"/>
      </w:pPr>
      <w:r>
        <w:rPr>
          <w:rFonts w:ascii="Times New Roman"/>
          <w:b w:val="false"/>
          <w:i w:val="false"/>
          <w:color w:val="000000"/>
          <w:sz w:val="28"/>
        </w:rPr>
        <w:t xml:space="preserve">      36. Арнайы бөліммен: </w:t>
      </w:r>
      <w:r>
        <w:br/>
      </w:r>
      <w:r>
        <w:rPr>
          <w:rFonts w:ascii="Times New Roman"/>
          <w:b w:val="false"/>
          <w:i w:val="false"/>
          <w:color w:val="000000"/>
          <w:sz w:val="28"/>
        </w:rPr>
        <w:t xml:space="preserve">
      1) әрбір тергеу изоляторларында ұсталушы немесе одан кеткен адамның болуы, шығуы туралы, сондай-ақ оған қатысты тергеу және сот өндірісінің кезеңі туралы анықтамалар беру; </w:t>
      </w:r>
      <w:r>
        <w:br/>
      </w:r>
      <w:r>
        <w:rPr>
          <w:rFonts w:ascii="Times New Roman"/>
          <w:b w:val="false"/>
          <w:i w:val="false"/>
          <w:color w:val="000000"/>
          <w:sz w:val="28"/>
        </w:rPr>
        <w:t xml:space="preserve">
      2) уақытша кеткен адамдардың қайта оралуын бақылау; </w:t>
      </w:r>
      <w:r>
        <w:br/>
      </w:r>
      <w:r>
        <w:rPr>
          <w:rFonts w:ascii="Times New Roman"/>
          <w:b w:val="false"/>
          <w:i w:val="false"/>
          <w:color w:val="000000"/>
          <w:sz w:val="28"/>
        </w:rPr>
        <w:t xml:space="preserve">
      3) тұтқындалғандардың қамауда ұсталу мерзімдерін, сотталғандар мен транзиттік-қайта жер аударылған адамдарды дер кезінде этаптауды бақылау мақсатында болудың есепке алу-анықтамалық картотекасы және кеткендердің есепке алу-анықтамалық картотекасы жүргізеді. </w:t>
      </w:r>
    </w:p>
    <w:bookmarkStart w:name="z37" w:id="37"/>
    <w:p>
      <w:pPr>
        <w:spacing w:after="0"/>
        <w:ind w:left="0"/>
        <w:jc w:val="both"/>
      </w:pPr>
      <w:r>
        <w:rPr>
          <w:rFonts w:ascii="Times New Roman"/>
          <w:b w:val="false"/>
          <w:i w:val="false"/>
          <w:color w:val="000000"/>
          <w:sz w:val="28"/>
        </w:rPr>
        <w:t xml:space="preserve">
      37. Арнайы бөлімнің қызметкері әрбір жеткізілген адамға осы Нұсқаулықтың 8-тармағында көзделген N 1 нысандағы есепке алу карточкасын түсіндірмеде көрсетілген ережелер бойынша (N 14 қосымша) толтырады. </w:t>
      </w:r>
    </w:p>
    <w:bookmarkEnd w:id="37"/>
    <w:bookmarkStart w:name="z38" w:id="38"/>
    <w:p>
      <w:pPr>
        <w:spacing w:after="0"/>
        <w:ind w:left="0"/>
        <w:jc w:val="both"/>
      </w:pPr>
      <w:r>
        <w:rPr>
          <w:rFonts w:ascii="Times New Roman"/>
          <w:b w:val="false"/>
          <w:i w:val="false"/>
          <w:color w:val="000000"/>
          <w:sz w:val="28"/>
        </w:rPr>
        <w:t xml:space="preserve">
      38. Болудың есепке алу-анықтамалық картотекасына тергеу изоляторларында ұсталатын барлық адамдардың есепке алу карточкалары салынады. Кеткендердің есепке алу-анықтамалық картотекасына болу есебінен шыға отырып кеткен адамдардың есепке алу карточкалары қосылады. </w:t>
      </w:r>
    </w:p>
    <w:bookmarkEnd w:id="38"/>
    <w:bookmarkStart w:name="z39" w:id="39"/>
    <w:p>
      <w:pPr>
        <w:spacing w:after="0"/>
        <w:ind w:left="0"/>
        <w:jc w:val="both"/>
      </w:pPr>
      <w:r>
        <w:rPr>
          <w:rFonts w:ascii="Times New Roman"/>
          <w:b w:val="false"/>
          <w:i w:val="false"/>
          <w:color w:val="000000"/>
          <w:sz w:val="28"/>
        </w:rPr>
        <w:t xml:space="preserve">
      39. Болудың есепке алу-анықтамалық картотекасы негізгі және екі қосалқы - "Анықталушылар" және "Транзиттік" деген бөлімшелерден тұрады. </w:t>
      </w:r>
      <w:r>
        <w:br/>
      </w:r>
      <w:r>
        <w:rPr>
          <w:rFonts w:ascii="Times New Roman"/>
          <w:b w:val="false"/>
          <w:i w:val="false"/>
          <w:color w:val="000000"/>
          <w:sz w:val="28"/>
        </w:rPr>
        <w:t xml:space="preserve">
      Жеке істерінсіз және болудың есебінен шықпастан тергеу изоляторларынан шығып кеткен адамдар бір тәулік ішінде тергеу изоляторларына олар қайтып оралмаған жағдайда есепке алу карточкалары негізгі бөлімшеден алынып "Анықталушылар" деген бөлімшеге қайта салынады. </w:t>
      </w:r>
      <w:r>
        <w:br/>
      </w:r>
      <w:r>
        <w:rPr>
          <w:rFonts w:ascii="Times New Roman"/>
          <w:b w:val="false"/>
          <w:i w:val="false"/>
          <w:color w:val="000000"/>
          <w:sz w:val="28"/>
        </w:rPr>
        <w:t xml:space="preserve">
      "Транзиттік" деген бөлімшеге транзиттік-қайта жер аударылған адамдардың есепке алу карточкалары салынады. </w:t>
      </w:r>
    </w:p>
    <w:bookmarkEnd w:id="39"/>
    <w:bookmarkStart w:name="z40" w:id="40"/>
    <w:p>
      <w:pPr>
        <w:spacing w:after="0"/>
        <w:ind w:left="0"/>
        <w:jc w:val="both"/>
      </w:pPr>
      <w:r>
        <w:rPr>
          <w:rFonts w:ascii="Times New Roman"/>
          <w:b w:val="false"/>
          <w:i w:val="false"/>
          <w:color w:val="000000"/>
          <w:sz w:val="28"/>
        </w:rPr>
        <w:t xml:space="preserve">
      40. Кеткендердің есепке алу-анықтамалық картотекасында сондай-ақ негізгі бөлімшемен қатар екі қосалқы - "Бақылау" және "Транзиттік" деген бөлімшелер болады. Бұл картотеканың негізгі бөлімшесінде болудың есепке алу-анықтамалық картотекасынан ауыстырылып салынған есептен шыға отырып тергеу изоляторларынан кеткен барлық адамдардың есепке алу карточкалары болады. </w:t>
      </w:r>
      <w:r>
        <w:br/>
      </w:r>
      <w:r>
        <w:rPr>
          <w:rFonts w:ascii="Times New Roman"/>
          <w:b w:val="false"/>
          <w:i w:val="false"/>
          <w:color w:val="000000"/>
          <w:sz w:val="28"/>
        </w:rPr>
        <w:t xml:space="preserve">
      "Бақылау" деген бөлімшеге жеке істерімен қоса УиИ-дан кеткен қайтарылуға жататын адамдардың есепке алу карточкалары қайта салынады. </w:t>
      </w:r>
      <w:r>
        <w:br/>
      </w:r>
      <w:r>
        <w:rPr>
          <w:rFonts w:ascii="Times New Roman"/>
          <w:b w:val="false"/>
          <w:i w:val="false"/>
          <w:color w:val="000000"/>
          <w:sz w:val="28"/>
        </w:rPr>
        <w:t xml:space="preserve">
      Кеткендердің есепке алу-анықтамалық картотекасының "Транзиттік" деген бөлімшесіне болудың есепке алу-анықтамалық картотекасының "Транзиттік" деген бөлімшесінен кезекті этаппен шығып кеткен барлық транзиттік-қайта жер аударылған адамдардың есепке алу карточкалары қайта салынады. </w:t>
      </w:r>
    </w:p>
    <w:bookmarkEnd w:id="40"/>
    <w:bookmarkStart w:name="z41" w:id="41"/>
    <w:p>
      <w:pPr>
        <w:spacing w:after="0"/>
        <w:ind w:left="0"/>
        <w:jc w:val="both"/>
      </w:pPr>
      <w:r>
        <w:rPr>
          <w:rFonts w:ascii="Times New Roman"/>
          <w:b w:val="false"/>
          <w:i w:val="false"/>
          <w:color w:val="000000"/>
          <w:sz w:val="28"/>
        </w:rPr>
        <w:t xml:space="preserve">
      41. Картотекалардағы карточкалар тегі, аты, әкесінің аты бойынша қатаң алфавиттік тәртіпте орналастырылады. Картотекалар картотекалық шкафтарда сақталады. Адамдар көп ұсталатын тергеу изоляторларында болудың есепке алу-анықтамалық картотекасы үшін арнайы картотекалық стол жабдықталуы мүмкін. </w:t>
      </w:r>
      <w:r>
        <w:br/>
      </w:r>
      <w:r>
        <w:rPr>
          <w:rFonts w:ascii="Times New Roman"/>
          <w:b w:val="false"/>
          <w:i w:val="false"/>
          <w:color w:val="000000"/>
          <w:sz w:val="28"/>
        </w:rPr>
        <w:t xml:space="preserve">
      Картотекалардың сақталуына жауапты қызметкер жоқ болғанда картотекалық шкафтар (столдар) жабылады. </w:t>
      </w:r>
    </w:p>
    <w:bookmarkEnd w:id="41"/>
    <w:bookmarkStart w:name="z42" w:id="42"/>
    <w:p>
      <w:pPr>
        <w:spacing w:after="0"/>
        <w:ind w:left="0"/>
        <w:jc w:val="both"/>
      </w:pPr>
      <w:r>
        <w:rPr>
          <w:rFonts w:ascii="Times New Roman"/>
          <w:b w:val="false"/>
          <w:i w:val="false"/>
          <w:color w:val="000000"/>
          <w:sz w:val="28"/>
        </w:rPr>
        <w:t xml:space="preserve">
      42. Картотекаларды жүргізу кезінде арнайы бөлім қызметкері: </w:t>
      </w:r>
      <w:r>
        <w:br/>
      </w:r>
      <w:r>
        <w:rPr>
          <w:rFonts w:ascii="Times New Roman"/>
          <w:b w:val="false"/>
          <w:i w:val="false"/>
          <w:color w:val="000000"/>
          <w:sz w:val="28"/>
        </w:rPr>
        <w:t xml:space="preserve">
      1) есепке алу карточкаларында кезекшіден келіп түскен тізімдер мен ауыстыру туралы талондарға сәйкес адамдарды бір камерадан екінші бір камераға ауыстыру туралы дер кезінде белгі қоюы; </w:t>
      </w:r>
      <w:r>
        <w:br/>
      </w:r>
      <w:r>
        <w:rPr>
          <w:rFonts w:ascii="Times New Roman"/>
          <w:b w:val="false"/>
          <w:i w:val="false"/>
          <w:color w:val="000000"/>
          <w:sz w:val="28"/>
        </w:rPr>
        <w:t xml:space="preserve">
      2) тергеу органдары мен соттардан құжаттар келіп түскен кезде карточкаларда қылмысты қайта қарау туралы, қамауда ұсталатын адамдарды қайта тізу мен соттау туралы белгі қоюы; </w:t>
      </w:r>
      <w:r>
        <w:br/>
      </w:r>
      <w:r>
        <w:rPr>
          <w:rFonts w:ascii="Times New Roman"/>
          <w:b w:val="false"/>
          <w:i w:val="false"/>
          <w:color w:val="000000"/>
          <w:sz w:val="28"/>
        </w:rPr>
        <w:t xml:space="preserve">
      3) адамдар тергеу изоляторларынан жеке істерімен қоса және болу есебінен шыға отырып кеткенде карточкаларда тиісті белгілер қоюы, сондай-ақ карточкаларды кеткендердің есепке алу-анықтамалық картотекаларына салуы; </w:t>
      </w:r>
      <w:r>
        <w:br/>
      </w:r>
      <w:r>
        <w:rPr>
          <w:rFonts w:ascii="Times New Roman"/>
          <w:b w:val="false"/>
          <w:i w:val="false"/>
          <w:color w:val="000000"/>
          <w:sz w:val="28"/>
        </w:rPr>
        <w:t>
      4) Есепке алу карточкаларын сақтау мерзiмiн Нормативтiк құқықтық актiлердiң мемлекеттiк тiзілімiнде N 2843 болып тiркелген Қазақстан Республикасы Бас Прокурорының 2004 жылғы 29 сәуірдегі N 23   </w:t>
      </w:r>
      <w:r>
        <w:rPr>
          <w:rFonts w:ascii="Times New Roman"/>
          <w:b w:val="false"/>
          <w:i w:val="false"/>
          <w:color w:val="000000"/>
          <w:sz w:val="28"/>
        </w:rPr>
        <w:t xml:space="preserve">бұйрығымен </w:t>
      </w:r>
      <w:r>
        <w:rPr>
          <w:rFonts w:ascii="Times New Roman"/>
          <w:b w:val="false"/>
          <w:i w:val="false"/>
          <w:color w:val="000000"/>
          <w:sz w:val="28"/>
        </w:rPr>
        <w:t>бекітілген "Арнайы есепке алудың жекелеген түрлерін жүргізу мен пайдаланудың қағидасына"  </w:t>
      </w:r>
      <w:r>
        <w:rPr>
          <w:rFonts w:ascii="Times New Roman"/>
          <w:b w:val="false"/>
          <w:i w:val="false"/>
          <w:color w:val="000000"/>
          <w:sz w:val="28"/>
        </w:rPr>
        <w:t xml:space="preserve">N 10 қосымшаға </w:t>
      </w:r>
      <w:r>
        <w:rPr>
          <w:rFonts w:ascii="Times New Roman"/>
          <w:b w:val="false"/>
          <w:i w:val="false"/>
          <w:color w:val="000000"/>
          <w:sz w:val="28"/>
        </w:rPr>
        <w:t xml:space="preserve">сәйкес есептеуі тиіс. </w:t>
      </w:r>
      <w:r>
        <w:br/>
      </w:r>
      <w:r>
        <w:rPr>
          <w:rFonts w:ascii="Times New Roman"/>
          <w:b w:val="false"/>
          <w:i w:val="false"/>
          <w:color w:val="000000"/>
          <w:sz w:val="28"/>
        </w:rPr>
        <w:t>
</w:t>
      </w:r>
      <w:r>
        <w:rPr>
          <w:rFonts w:ascii="Times New Roman"/>
          <w:b w:val="false"/>
          <w:i w:val="false"/>
          <w:color w:val="ff0000"/>
          <w:sz w:val="28"/>
        </w:rPr>
        <w:t xml:space="preserve">       Ескерту: 42-тармаққа өзгерту енгізілді - ҚР Әділет министрінің 2006 жылғы 9 маусымдағы </w:t>
      </w:r>
      <w:r>
        <w:rPr>
          <w:rFonts w:ascii="Times New Roman"/>
          <w:b w:val="false"/>
          <w:i w:val="false"/>
          <w:color w:val="000000"/>
          <w:sz w:val="28"/>
        </w:rPr>
        <w:t xml:space="preserve">  N 175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bookmarkEnd w:id="42"/>
    <w:bookmarkStart w:name="z43" w:id="43"/>
    <w:p>
      <w:pPr>
        <w:spacing w:after="0"/>
        <w:ind w:left="0"/>
        <w:jc w:val="left"/>
      </w:pPr>
      <w:r>
        <w:rPr>
          <w:rFonts w:ascii="Times New Roman"/>
          <w:b/>
          <w:i w:val="false"/>
          <w:color w:val="000000"/>
        </w:rPr>
        <w:t xml:space="preserve"> 
  7-тарау. Тергеу изоляторларында сезіктілердің, айыпталушылардың </w:t>
      </w:r>
      <w:r>
        <w:br/>
      </w:r>
      <w:r>
        <w:rPr>
          <w:rFonts w:ascii="Times New Roman"/>
          <w:b/>
          <w:i w:val="false"/>
          <w:color w:val="000000"/>
        </w:rPr>
        <w:t xml:space="preserve">
және сотталғандардың орын ауыстыруын есепке алу </w:t>
      </w:r>
    </w:p>
    <w:bookmarkEnd w:id="43"/>
    <w:p>
      <w:pPr>
        <w:spacing w:after="0"/>
        <w:ind w:left="0"/>
        <w:jc w:val="both"/>
      </w:pPr>
      <w:r>
        <w:rPr>
          <w:rFonts w:ascii="Times New Roman"/>
          <w:b w:val="false"/>
          <w:i w:val="false"/>
          <w:color w:val="000000"/>
          <w:sz w:val="28"/>
        </w:rPr>
        <w:t xml:space="preserve">      43. Тергеу изоляторларының арнайы бөлімі күн сайын кезекшіден (N 15 қосымша) тиісті түрде ресімделген сезіктілердің, айыпталушылардың және сотталғандардың орын ауыстыруы туралы талондар (16-қосымша) мен тізімдерді қабылдайды, олардың негізінде N 1 есепке алу карточкаларында тиісті белгі қояды. Талондар мен тізімдер бөлек жеке іске тігіледі. </w:t>
      </w:r>
    </w:p>
    <w:bookmarkStart w:name="z44" w:id="44"/>
    <w:p>
      <w:pPr>
        <w:spacing w:after="0"/>
        <w:ind w:left="0"/>
        <w:jc w:val="both"/>
      </w:pPr>
      <w:r>
        <w:rPr>
          <w:rFonts w:ascii="Times New Roman"/>
          <w:b w:val="false"/>
          <w:i w:val="false"/>
          <w:color w:val="000000"/>
          <w:sz w:val="28"/>
        </w:rPr>
        <w:t xml:space="preserve">
      44. Жауап алу үшін тергеу изоляторларындағы сезіктілер, айыпталушылар тергеуші өзінің қызметтік куәлігін көрсеткеннен кейін шығарылады. </w:t>
      </w:r>
      <w:r>
        <w:br/>
      </w:r>
      <w:r>
        <w:rPr>
          <w:rFonts w:ascii="Times New Roman"/>
          <w:b w:val="false"/>
          <w:i w:val="false"/>
          <w:color w:val="000000"/>
          <w:sz w:val="28"/>
        </w:rPr>
        <w:t xml:space="preserve">
      Егер іс бойынша басқа тергеуші тағайындалған болса немесе істі өз өндірісіне өзге орган қабылдап алса, алғаш рет жауап алуға шақырған кезде тергеуші куәлігімен қоса сезікті, айыпталушы тіркелген тергеу органының басшысы қол қойған арнайы жазбаша растау қағазын не істі өз өндірісіне қабылдап алуы туралы қаулының расталған көшірмесін көрсетуге міндетті. Жазбаша растау қағазы немесе қаулының көшірмесі сезікті, айыпталушы адамның жеке ісіне қоса тіркеледі. </w:t>
      </w:r>
      <w:r>
        <w:br/>
      </w:r>
      <w:r>
        <w:rPr>
          <w:rFonts w:ascii="Times New Roman"/>
          <w:b w:val="false"/>
          <w:i w:val="false"/>
          <w:color w:val="000000"/>
          <w:sz w:val="28"/>
        </w:rPr>
        <w:t xml:space="preserve">
      Сезікті, айыпталушы адамды шақыру құқығы сондай-ақ тергеу изоляторларындағы заңдылықтың сақталуын қадағалауды жүзеге асырушы прокурорға, осы іске қатысты тергеу жүргізуге жетекшілік етуші жоғары тұрған прокурор мен лауазымды адамдарға беріледі. </w:t>
      </w:r>
    </w:p>
    <w:bookmarkEnd w:id="44"/>
    <w:bookmarkStart w:name="z45" w:id="45"/>
    <w:p>
      <w:pPr>
        <w:spacing w:after="0"/>
        <w:ind w:left="0"/>
        <w:jc w:val="both"/>
      </w:pPr>
      <w:r>
        <w:rPr>
          <w:rFonts w:ascii="Times New Roman"/>
          <w:b w:val="false"/>
          <w:i w:val="false"/>
          <w:color w:val="000000"/>
          <w:sz w:val="28"/>
        </w:rPr>
        <w:t xml:space="preserve">
      45. Сезікті, айыпты адамды адвокатпен (қорғаушысымен) кездесуге шығару адвокатта (қорғаушыда) оның жеке басын куәландыратын құжат, адвокатураға қатыстылығын растайтын құжат және тиісті органның осы іске адвокаттың (қорғаушының) қатысуына берген рұқсат қағазы болғанда ғана жүзеге асырылады. </w:t>
      </w:r>
    </w:p>
    <w:bookmarkEnd w:id="45"/>
    <w:bookmarkStart w:name="z46" w:id="46"/>
    <w:p>
      <w:pPr>
        <w:spacing w:after="0"/>
        <w:ind w:left="0"/>
        <w:jc w:val="both"/>
      </w:pPr>
      <w:r>
        <w:rPr>
          <w:rFonts w:ascii="Times New Roman"/>
          <w:b w:val="false"/>
          <w:i w:val="false"/>
          <w:color w:val="000000"/>
          <w:sz w:val="28"/>
        </w:rPr>
        <w:t xml:space="preserve">
      46. Осы Нұсқаулықтың 44-45 тармақтарында көрсетілген жағдайларда тергеуші, қорғаушы мен адвокат талап қағазын (17-қосымша) толтырады. Кезекші сезікті, айыпталушы адам тіркелген арнайы бөлімнен анықтама алғаннан кейін шақыру талонын (18-қосымша) ресімдейді және оның жауап алуға немесе кездесуге шығарылуын ұйымдастырады. Кезекші өткен тәуліктердегі талаптар мен шақыру талондарын тергеу изоляторларының арнайы бөліміне тапсырады, олар тиісті жеке істерге тіркеледі. </w:t>
      </w:r>
    </w:p>
    <w:bookmarkEnd w:id="46"/>
    <w:bookmarkStart w:name="z47" w:id="47"/>
    <w:p>
      <w:pPr>
        <w:spacing w:after="0"/>
        <w:ind w:left="0"/>
        <w:jc w:val="both"/>
      </w:pPr>
      <w:r>
        <w:rPr>
          <w:rFonts w:ascii="Times New Roman"/>
          <w:b w:val="false"/>
          <w:i w:val="false"/>
          <w:color w:val="000000"/>
          <w:sz w:val="28"/>
        </w:rPr>
        <w:t xml:space="preserve">
      47. Сезіктілердің, айыпталушылардың айтарлықтай саны ұсталатын тергеу изоляторларында шақыру талаптары мен шақыру талондарын жеке істерге тігуге рұқсат беріледі, мұндай іс арнайы бөлімде үш жыл бойы сақталады. </w:t>
      </w:r>
    </w:p>
    <w:bookmarkEnd w:id="47"/>
    <w:bookmarkStart w:name="z48" w:id="48"/>
    <w:p>
      <w:pPr>
        <w:spacing w:after="0"/>
        <w:ind w:left="0"/>
        <w:jc w:val="left"/>
      </w:pPr>
      <w:r>
        <w:rPr>
          <w:rFonts w:ascii="Times New Roman"/>
          <w:b/>
          <w:i w:val="false"/>
          <w:color w:val="000000"/>
        </w:rPr>
        <w:t xml:space="preserve"> 
  8-тарау. Уақытша кеткен, күзет қамауына алынған </w:t>
      </w:r>
      <w:r>
        <w:br/>
      </w:r>
      <w:r>
        <w:rPr>
          <w:rFonts w:ascii="Times New Roman"/>
          <w:b/>
          <w:i w:val="false"/>
          <w:color w:val="000000"/>
        </w:rPr>
        <w:t xml:space="preserve">
және сотталған адамдарды есепке алу </w:t>
      </w:r>
    </w:p>
    <w:bookmarkEnd w:id="48"/>
    <w:p>
      <w:pPr>
        <w:spacing w:after="0"/>
        <w:ind w:left="0"/>
        <w:jc w:val="both"/>
      </w:pPr>
      <w:r>
        <w:rPr>
          <w:rFonts w:ascii="Times New Roman"/>
          <w:b w:val="false"/>
          <w:i w:val="false"/>
          <w:color w:val="000000"/>
          <w:sz w:val="28"/>
        </w:rPr>
        <w:t xml:space="preserve">      48. Тергеу изоляторларынан жеке ісінсіз бір тәуліктен аспайтын (бұл адам көрсетілген мерзім ішінде қайтып келуі керек) мерзімге кеткен сезікті, айыпты немесе сотталған адамдар уақытша кеткен адамдар болып есептеледі. </w:t>
      </w:r>
    </w:p>
    <w:bookmarkStart w:name="z49" w:id="49"/>
    <w:p>
      <w:pPr>
        <w:spacing w:after="0"/>
        <w:ind w:left="0"/>
        <w:jc w:val="both"/>
      </w:pPr>
      <w:r>
        <w:rPr>
          <w:rFonts w:ascii="Times New Roman"/>
          <w:b w:val="false"/>
          <w:i w:val="false"/>
          <w:color w:val="000000"/>
          <w:sz w:val="28"/>
        </w:rPr>
        <w:t xml:space="preserve">
      49. Сезікті, айыпталушы адамды қарауылға (айдап алып жүруге) алынған адамды беруге осы адам тіркелген соттың немесе тергеу органының тиісті нысанда ресімделген жазбаша рұқсаты негіз бола алады. </w:t>
      </w:r>
      <w:r>
        <w:br/>
      </w:r>
      <w:r>
        <w:rPr>
          <w:rFonts w:ascii="Times New Roman"/>
          <w:b w:val="false"/>
          <w:i w:val="false"/>
          <w:color w:val="000000"/>
          <w:sz w:val="28"/>
        </w:rPr>
        <w:t xml:space="preserve">
      Сотталған немесе сезікті, айыпталушы адамды басқа органның шақыруы тек осы адам тіркелген органның жазбаша рұқсаты болған кезде ғана орындалады. </w:t>
      </w:r>
      <w:r>
        <w:br/>
      </w:r>
      <w:r>
        <w:rPr>
          <w:rFonts w:ascii="Times New Roman"/>
          <w:b w:val="false"/>
          <w:i w:val="false"/>
          <w:color w:val="000000"/>
          <w:sz w:val="28"/>
        </w:rPr>
        <w:t xml:space="preserve">
      Сот органының талабын алған соң арнайы бөлім қарауыл (айдап алып жүру) үшін бекітілген нысандағы анықтама (19-қосымша) дайындайды. Тергеу изоляторлары бастығының қолы қойылған тапсырысты арнайы бөлім сот отырысына кем дегенде бір-екі тәулік қалғанда бөлім командиріне (қалалық, аудандық ішкі істер органының бастығына) жібереді. Тапсырыс қарауыл (айдауыл) бастығына ол сотталғандарды немесе күзет қамауына алынған адамдарды қабылдап алу үшін тергеу изоляторларына келгенге дейін тапсырылуы да мүмкін. </w:t>
      </w:r>
    </w:p>
    <w:bookmarkEnd w:id="49"/>
    <w:bookmarkStart w:name="z50" w:id="50"/>
    <w:p>
      <w:pPr>
        <w:spacing w:after="0"/>
        <w:ind w:left="0"/>
        <w:jc w:val="both"/>
      </w:pPr>
      <w:r>
        <w:rPr>
          <w:rFonts w:ascii="Times New Roman"/>
          <w:b w:val="false"/>
          <w:i w:val="false"/>
          <w:color w:val="000000"/>
          <w:sz w:val="28"/>
        </w:rPr>
        <w:t xml:space="preserve">
      50. Сезіктілерді, айыпталушыларды сот процесіне немесе тергеу органына жіберетін күннің алдында арнайы бөлім кезекшіге осы адамдарды жеткізу туралы тергеу немесе сот органы қойған талаптары бар қолхат пен олардың жеке істерін тапсырады. </w:t>
      </w:r>
      <w:r>
        <w:br/>
      </w:r>
      <w:r>
        <w:rPr>
          <w:rFonts w:ascii="Times New Roman"/>
          <w:b w:val="false"/>
          <w:i w:val="false"/>
          <w:color w:val="000000"/>
          <w:sz w:val="28"/>
        </w:rPr>
        <w:t xml:space="preserve">
      Кезекші осы адамдардың тегін уақытша кеткендерді есепке алудың тәуліктік ведомосіне жазады және оларды жіберуді қамтамасыз етеді. </w:t>
      </w:r>
      <w:r>
        <w:br/>
      </w:r>
      <w:r>
        <w:rPr>
          <w:rFonts w:ascii="Times New Roman"/>
          <w:b w:val="false"/>
          <w:i w:val="false"/>
          <w:color w:val="000000"/>
          <w:sz w:val="28"/>
        </w:rPr>
        <w:t xml:space="preserve">
      Одан әрі кезекші тергеу немесе сот органдарына жіберілген адамдардың өз уақытында оралуын қадағалайды, ал олар тергеу изоляторларына оралған кезде тәуліктік ведомоске тиісті белгі қояды. </w:t>
      </w:r>
      <w:r>
        <w:br/>
      </w:r>
      <w:r>
        <w:rPr>
          <w:rFonts w:ascii="Times New Roman"/>
          <w:b w:val="false"/>
          <w:i w:val="false"/>
          <w:color w:val="000000"/>
          <w:sz w:val="28"/>
        </w:rPr>
        <w:t xml:space="preserve">
      Егер тергеу изоляторларынан уақытша кеткен адам бір тәулік ішінде кері қайтпаса, кезекші қайтып келмеуінің себебін анықтауға және уақытша кеткендерді есепке алудың тәуліктік ведомосінде бұл туралы көрсетуге міндетті. </w:t>
      </w:r>
      <w:r>
        <w:br/>
      </w:r>
      <w:r>
        <w:rPr>
          <w:rFonts w:ascii="Times New Roman"/>
          <w:b w:val="false"/>
          <w:i w:val="false"/>
          <w:color w:val="000000"/>
          <w:sz w:val="28"/>
        </w:rPr>
        <w:t xml:space="preserve">
      Сезікті, айыпталушы адамды сотталған жағдайда кезекші қарауылдан (айдауылдан) өкімнің көшірмесін немесе оның үзіндісінің көшірмесін алып, оны арнайы бөлімге тапсыруға міндетті. </w:t>
      </w:r>
      <w:r>
        <w:br/>
      </w:r>
      <w:r>
        <w:rPr>
          <w:rFonts w:ascii="Times New Roman"/>
          <w:b w:val="false"/>
          <w:i w:val="false"/>
          <w:color w:val="000000"/>
          <w:sz w:val="28"/>
        </w:rPr>
        <w:t xml:space="preserve">
      Арнайы бөлімнің қызметкерлері кезекшіден тәуліктік ведомоске қол қойып, кеткен адамдардың, сезіктілер, айыпталушылар жеке істерін қабылдауға және кезекшінің осы тармақта көрсетілген құжаттарды ресімдеудің ережелерін сақтауын тексеруге міндетті. </w:t>
      </w:r>
    </w:p>
    <w:bookmarkEnd w:id="50"/>
    <w:bookmarkStart w:name="z51" w:id="51"/>
    <w:p>
      <w:pPr>
        <w:spacing w:after="0"/>
        <w:ind w:left="0"/>
        <w:jc w:val="both"/>
      </w:pPr>
      <w:r>
        <w:rPr>
          <w:rFonts w:ascii="Times New Roman"/>
          <w:b w:val="false"/>
          <w:i w:val="false"/>
          <w:color w:val="000000"/>
          <w:sz w:val="28"/>
        </w:rPr>
        <w:t xml:space="preserve">
      51. N 1 нысандағы есепке алу карточкасы мен сотталғанның жеке ісіне тиісті белгілер қойылған соң, арнайы бөлімнің қызметкері бұл істі өкімнің заңды күшіне енуін күтіп жүрген сотталғандардың жеке істері қатарына қосады. </w:t>
      </w:r>
      <w:r>
        <w:br/>
      </w:r>
      <w:r>
        <w:rPr>
          <w:rFonts w:ascii="Times New Roman"/>
          <w:b w:val="false"/>
          <w:i w:val="false"/>
          <w:color w:val="000000"/>
          <w:sz w:val="28"/>
        </w:rPr>
        <w:t xml:space="preserve">
      Тәуліктік ведомосте сот залынан немесе тергеу изоляторларының үй-жайынан күзет қамауынан босатылуына байланысты кері қайтарылмаған адам тіркеліп тұрса, арнайы бөлім соттан немесе тергеу органынан осы адамды күзет қамауынан босатуға негіз болатын құжатты (өкімнің, сот анықтауының, тергеу органының жолын кесу шарасын өзгерту немесе істі тоқтату туралы қаулысының көшірмесін) талап етеді. Мұндай жағдайда осы адамның есепке алу карточкасы негізгі анықтамалық-есепке алу бөлімінен "Анықтау" бөліміне ауыстырылады, ал жеке ісі анықталушы істердің тобына қосылады. Адамды босатуға негіз болатын құжатты алғаннан кейін есепке алу карточкасы кеткендердің анықтамалық-есепке алу картотекасына қосылады, ал босатуға негіз болатын құжат тіркелген жеке ісі мұрағатқа тапсырылады. </w:t>
      </w:r>
    </w:p>
    <w:bookmarkEnd w:id="51"/>
    <w:bookmarkStart w:name="z52" w:id="52"/>
    <w:p>
      <w:pPr>
        <w:spacing w:after="0"/>
        <w:ind w:left="0"/>
        <w:jc w:val="both"/>
      </w:pPr>
      <w:r>
        <w:rPr>
          <w:rFonts w:ascii="Times New Roman"/>
          <w:b w:val="false"/>
          <w:i w:val="false"/>
          <w:color w:val="000000"/>
          <w:sz w:val="28"/>
        </w:rPr>
        <w:t xml:space="preserve">
      52. Тергеу изоляторларынан басқа қаланың, ауданның уақытша ұстау изоляторлары арқылы тергеу немесе сот органына кетіп бара жатқан сезікті, айыпты адамдар айдауылмен қоса жолданатын жеке ісімен бірге жіберіледі және есептен шығарылады. Осындай адамның есепке алу карточкасы қолда бар анықтамалық-есепке алу картотекасының бөлімшесінен кеткендердің анықтамалық-есепке алу картотекасының бақылау бөлімшесіне ауыстырылады. </w:t>
      </w:r>
    </w:p>
    <w:bookmarkEnd w:id="52"/>
    <w:bookmarkStart w:name="z53" w:id="53"/>
    <w:p>
      <w:pPr>
        <w:spacing w:after="0"/>
        <w:ind w:left="0"/>
        <w:jc w:val="both"/>
      </w:pPr>
      <w:r>
        <w:rPr>
          <w:rFonts w:ascii="Times New Roman"/>
          <w:b w:val="false"/>
          <w:i w:val="false"/>
          <w:color w:val="000000"/>
          <w:sz w:val="28"/>
        </w:rPr>
        <w:t xml:space="preserve">
      53. Бұрын жеке ісімен кеткен күзет қамауына алынған адам осы тергеу изоляторларына қайтып оралған жағдайда, осы Нұсқаулықтың 12-тармағында қарастырылған есепке алу тәртібі қолданылады. Есепке алу карточкасы кеткендердің ақпараттық-есепке алу картотекасынан алынып, тиісті белгілер қойылған соң ақпараттық-есепке алу картотекасына қосылады. </w:t>
      </w:r>
    </w:p>
    <w:bookmarkEnd w:id="53"/>
    <w:bookmarkStart w:name="z54" w:id="54"/>
    <w:p>
      <w:pPr>
        <w:spacing w:after="0"/>
        <w:ind w:left="0"/>
        <w:jc w:val="both"/>
      </w:pPr>
      <w:r>
        <w:rPr>
          <w:rFonts w:ascii="Times New Roman"/>
          <w:b w:val="false"/>
          <w:i w:val="false"/>
          <w:color w:val="000000"/>
          <w:sz w:val="28"/>
        </w:rPr>
        <w:t xml:space="preserve">
      54. Тергеу изоляторларына уақытша ұстау изоляторларынан тергеу немесе сот органының қарамағына кеткен және осы орган күзет қамауынан босатқан адамның жеке ісі келіп түскен жағдайда тергеу изоляторларының арнайы бөлімі мұны N 17 нысан (1, 6 бағаналар және 8-11 бағаналардың бірі босату себептеріне қарай) бойынша есеп беруде көрсетеді. </w:t>
      </w:r>
      <w:r>
        <w:br/>
      </w:r>
      <w:r>
        <w:rPr>
          <w:rFonts w:ascii="Times New Roman"/>
          <w:b w:val="false"/>
          <w:i w:val="false"/>
          <w:color w:val="000000"/>
          <w:sz w:val="28"/>
        </w:rPr>
        <w:t xml:space="preserve">
      Осы адамның есепке алу карточкасы кеткендердің анықтамалық есепке алу картотекасының бақылау бөлімшесінен алынып, тиісті белгілер қойылған соң осы картотеканың негізгі бөлімшесіне орналастырылады, ал босатуға негіз болатын құжатпен бірге жеке ісі мұрағатқа тапсырылады. </w:t>
      </w:r>
    </w:p>
    <w:bookmarkEnd w:id="54"/>
    <w:bookmarkStart w:name="z55" w:id="55"/>
    <w:p>
      <w:pPr>
        <w:spacing w:after="0"/>
        <w:ind w:left="0"/>
        <w:jc w:val="both"/>
      </w:pPr>
      <w:r>
        <w:rPr>
          <w:rFonts w:ascii="Times New Roman"/>
          <w:b w:val="false"/>
          <w:i w:val="false"/>
          <w:color w:val="000000"/>
          <w:sz w:val="28"/>
        </w:rPr>
        <w:t xml:space="preserve">
      55. Сезікті, айыпты адамның сот қарамағына берілген жағдайда оның жеке ісі сот есебіндегі жеке істер қатарына қосылады. Сезікті, айыпты адамдарды бір тергеу немесе сот органынан басқа органға ауыстыру туралы жазбаша хабарлама алғаннан кейін бұл туралы күзет қамауына алынған адамға қол қойдырып хабарлайды. Оның есепке алу карточкасына тиісті белгілер қойылады, ал келіп түскен хабарлама күзет қамауына алынған адамның жеке ісіне тігіледі. </w:t>
      </w:r>
      <w:r>
        <w:br/>
      </w:r>
      <w:r>
        <w:rPr>
          <w:rFonts w:ascii="Times New Roman"/>
          <w:b w:val="false"/>
          <w:i w:val="false"/>
          <w:color w:val="000000"/>
          <w:sz w:val="28"/>
        </w:rPr>
        <w:t xml:space="preserve">
      Егер қылмыстық процесті жүргізетін органнан басқа орган туралы хабар уақытала түспесе, бұндай кезде арнайы есеп бөлімі ТИЗО-да заңдылықты сақтайтын қадағалауды жүзеге асырушы прокурорға бұл туралы жазбаша түрде хабарлайды. </w:t>
      </w:r>
      <w:r>
        <w:br/>
      </w:r>
      <w:r>
        <w:rPr>
          <w:rFonts w:ascii="Times New Roman"/>
          <w:b w:val="false"/>
          <w:i w:val="false"/>
          <w:color w:val="000000"/>
          <w:sz w:val="28"/>
        </w:rPr>
        <w:t xml:space="preserve">
      Егер тергеу немесе сот органы бір құжатта бірнеше адамның қарамағына ауыстырылғанын хабарласа, бұл жағдайда олардың әрқайсысына ауыстырылғаны туралы анықтама жасалады, ол тиісті адамға қол қойдыру арқылы хабарланады және оның жеке ісіне тігіледі. </w:t>
      </w:r>
    </w:p>
    <w:bookmarkEnd w:id="55"/>
    <w:bookmarkStart w:name="z56" w:id="56"/>
    <w:p>
      <w:pPr>
        <w:spacing w:after="0"/>
        <w:ind w:left="0"/>
        <w:jc w:val="left"/>
      </w:pPr>
      <w:r>
        <w:rPr>
          <w:rFonts w:ascii="Times New Roman"/>
          <w:b/>
          <w:i w:val="false"/>
          <w:color w:val="000000"/>
        </w:rPr>
        <w:t xml:space="preserve"> 
  9-тарау. Тергеу изоляторларында күзет қамауына алынған адамдар </w:t>
      </w:r>
      <w:r>
        <w:br/>
      </w:r>
      <w:r>
        <w:rPr>
          <w:rFonts w:ascii="Times New Roman"/>
          <w:b/>
          <w:i w:val="false"/>
          <w:color w:val="000000"/>
        </w:rPr>
        <w:t xml:space="preserve">
мен сотталғандарды ұстаудың мерзімдерін сақтау, </w:t>
      </w:r>
      <w:r>
        <w:br/>
      </w:r>
      <w:r>
        <w:rPr>
          <w:rFonts w:ascii="Times New Roman"/>
          <w:b/>
          <w:i w:val="false"/>
          <w:color w:val="000000"/>
        </w:rPr>
        <w:t xml:space="preserve">
оларға тергеу және  сот құжаттарын (айыптау қорытындыларын, </w:t>
      </w:r>
      <w:r>
        <w:br/>
      </w:r>
      <w:r>
        <w:rPr>
          <w:rFonts w:ascii="Times New Roman"/>
          <w:b/>
          <w:i w:val="false"/>
          <w:color w:val="000000"/>
        </w:rPr>
        <w:t xml:space="preserve">
өкімдерді, анықтауларды және т.б.) тапсыру </w:t>
      </w:r>
    </w:p>
    <w:bookmarkEnd w:id="56"/>
    <w:p>
      <w:pPr>
        <w:spacing w:after="0"/>
        <w:ind w:left="0"/>
        <w:jc w:val="both"/>
      </w:pPr>
      <w:r>
        <w:rPr>
          <w:rFonts w:ascii="Times New Roman"/>
          <w:b w:val="false"/>
          <w:i w:val="false"/>
          <w:color w:val="000000"/>
          <w:sz w:val="28"/>
        </w:rPr>
        <w:t xml:space="preserve">      56. Сезіктілерді, айыпталушыларды ұстаудың мерзімдерін сақтау үшін тергеу изоляторларында арнайы бөлім мерзімдік-бақылау картотекасын пайдаланады (21-қосымша). </w:t>
      </w:r>
    </w:p>
    <w:bookmarkStart w:name="z57" w:id="57"/>
    <w:p>
      <w:pPr>
        <w:spacing w:after="0"/>
        <w:ind w:left="0"/>
        <w:jc w:val="both"/>
      </w:pPr>
      <w:r>
        <w:rPr>
          <w:rFonts w:ascii="Times New Roman"/>
          <w:b w:val="false"/>
          <w:i w:val="false"/>
          <w:color w:val="000000"/>
          <w:sz w:val="28"/>
        </w:rPr>
        <w:t xml:space="preserve">
      57. Сезікті, айыпты адамды ұстаудың мерзімі аяқталуға кем дегенде жиырма төрт сағат қалғанда арнайы бөлімінің қызметкері баяндамасының негізінде тергеу изоляторларының бастығы бұл туралы қылмыстық процесті жүргізуші органға, сондай-ақ тергеу изоляторларында заңдылықтың сақталуын қадағалауды жүзеге асыратын прокурорға жазбаша хабарлайды. </w:t>
      </w:r>
      <w:r>
        <w:br/>
      </w:r>
      <w:r>
        <w:rPr>
          <w:rFonts w:ascii="Times New Roman"/>
          <w:b w:val="false"/>
          <w:i w:val="false"/>
          <w:color w:val="000000"/>
          <w:sz w:val="28"/>
        </w:rPr>
        <w:t xml:space="preserve">
      Хабарламаның көшірмесі (22-қосымша) тиісті жеке іске тігіледі. </w:t>
      </w:r>
    </w:p>
    <w:bookmarkEnd w:id="57"/>
    <w:bookmarkStart w:name="z58" w:id="58"/>
    <w:p>
      <w:pPr>
        <w:spacing w:after="0"/>
        <w:ind w:left="0"/>
        <w:jc w:val="both"/>
      </w:pPr>
      <w:r>
        <w:rPr>
          <w:rFonts w:ascii="Times New Roman"/>
          <w:b w:val="false"/>
          <w:i w:val="false"/>
          <w:color w:val="000000"/>
          <w:sz w:val="28"/>
        </w:rPr>
        <w:t xml:space="preserve">
      58. Заңда белгіленген тәртіпте күзет қамауында ұстау мерзімін ұзарту туралы (N 23 қосымша) хабарлама келіп түспеген жағдайда арнайы бөлімнің қызметкері тұтқында ұстау мерзімінің аяқталған күнінен кейінгі күннің бірінші жартысында оның жеке ісін тергеу изоляторларының бастығына баяндайды, ол тұтқынға алынған адамды өзінің қаулысымен босатады, оның көшірмесін жиырма төрт сағаттың ішінде қылмыстық іс өндірісінде жатқан органға немесе адамға және Қазақстан Республикасының Қылмыстық-іс жүргізу кодексіне сәйкес прокурорға жібереді. </w:t>
      </w:r>
    </w:p>
    <w:bookmarkEnd w:id="58"/>
    <w:bookmarkStart w:name="z59" w:id="59"/>
    <w:p>
      <w:pPr>
        <w:spacing w:after="0"/>
        <w:ind w:left="0"/>
        <w:jc w:val="both"/>
      </w:pPr>
      <w:r>
        <w:rPr>
          <w:rFonts w:ascii="Times New Roman"/>
          <w:b w:val="false"/>
          <w:i w:val="false"/>
          <w:color w:val="000000"/>
          <w:sz w:val="28"/>
        </w:rPr>
        <w:t xml:space="preserve">
      59. Соттан айыптау қорытындысының, анықтаудың (қаулының) көшірмесін алғаннан кейін арнайы бөлім соңғыларын айыпталушыға немесе сотталған адамға қолхат (24-қосымша) арқылы береді. Қолхат осы құжаттарды жіберген сотқа жіберіледі. Iлеспе хаттың көшірмесі сезіктінің, айыптының жеке ісіне тігіледі. Прокурор берген айыптау қорытындысының көшірмесін алғаны туралы сотталған адамның қолхаты сонымен қатар күзет қамауына алынған немесе сотталған адамның жеке ісіне тігіледі. </w:t>
      </w:r>
    </w:p>
    <w:bookmarkEnd w:id="59"/>
    <w:bookmarkStart w:name="z60" w:id="60"/>
    <w:p>
      <w:pPr>
        <w:spacing w:after="0"/>
        <w:ind w:left="0"/>
        <w:jc w:val="both"/>
      </w:pPr>
      <w:r>
        <w:rPr>
          <w:rFonts w:ascii="Times New Roman"/>
          <w:b w:val="false"/>
          <w:i w:val="false"/>
          <w:color w:val="000000"/>
          <w:sz w:val="28"/>
        </w:rPr>
        <w:t xml:space="preserve">
      60. Егер ол шағымданбаса немесе наразылық білдірмесе, кассациялық шағымдану және наразылық білдіру мерзімі біткен соң заң бойынша өкім заңды күшіне енеді. </w:t>
      </w:r>
      <w:r>
        <w:br/>
      </w:r>
      <w:r>
        <w:rPr>
          <w:rFonts w:ascii="Times New Roman"/>
          <w:b w:val="false"/>
          <w:i w:val="false"/>
          <w:color w:val="000000"/>
          <w:sz w:val="28"/>
        </w:rPr>
        <w:t xml:space="preserve">
      Өкімнің заңды күшіне енуі туралы соттан түскен анықтаманы арнайы бөлім сотталған адамға хабарлайды және оның жеке ісіне тігеді. </w:t>
      </w:r>
    </w:p>
    <w:bookmarkEnd w:id="60"/>
    <w:bookmarkStart w:name="z61" w:id="61"/>
    <w:p>
      <w:pPr>
        <w:spacing w:after="0"/>
        <w:ind w:left="0"/>
        <w:jc w:val="both"/>
      </w:pPr>
      <w:r>
        <w:rPr>
          <w:rFonts w:ascii="Times New Roman"/>
          <w:b w:val="false"/>
          <w:i w:val="false"/>
          <w:color w:val="000000"/>
          <w:sz w:val="28"/>
        </w:rPr>
        <w:t xml:space="preserve">
      61. Бас бостандығынан айыру мерзімі бойынша сотталғандарды күзет қамауынан уақытылы босатылуын бақылауды жүзеге асыру үшін жыл сайын ағымдағы жылы босатуға жататын әрбір адамға арнайы бөлім осы Нұсқаулықтың 8-тармағында қарастырылған нысан бойынша мерзімдік-бақылау карточкасын жазады. </w:t>
      </w:r>
    </w:p>
    <w:bookmarkEnd w:id="61"/>
    <w:bookmarkStart w:name="z62" w:id="62"/>
    <w:p>
      <w:pPr>
        <w:spacing w:after="0"/>
        <w:ind w:left="0"/>
        <w:jc w:val="both"/>
      </w:pPr>
      <w:r>
        <w:rPr>
          <w:rFonts w:ascii="Times New Roman"/>
          <w:b w:val="false"/>
          <w:i w:val="false"/>
          <w:color w:val="000000"/>
          <w:sz w:val="28"/>
        </w:rPr>
        <w:t xml:space="preserve">
      62. Мерзімдік-бақылау карточкаларынан мерзімдік-бақылау картотекасы құралады, онда карточкалар жазалау мерзімінің аяқталу күні бойынша орналастырылады, егер сотталған адамдар басқа түзеу мекемелеріне этапталса, мерзімдік-бақылау карточкалары картотекадан алынып, сотталған адамның жеке ісіне тігіледі. </w:t>
      </w:r>
    </w:p>
    <w:bookmarkEnd w:id="62"/>
    <w:bookmarkStart w:name="z63" w:id="63"/>
    <w:p>
      <w:pPr>
        <w:spacing w:after="0"/>
        <w:ind w:left="0"/>
        <w:jc w:val="left"/>
      </w:pPr>
      <w:r>
        <w:rPr>
          <w:rFonts w:ascii="Times New Roman"/>
          <w:b/>
          <w:i w:val="false"/>
          <w:color w:val="000000"/>
        </w:rPr>
        <w:t xml:space="preserve"> 
  10-тарау. Тергеу изоляторларында ұсталатын адамдарды  </w:t>
      </w:r>
      <w:r>
        <w:br/>
      </w:r>
      <w:r>
        <w:rPr>
          <w:rFonts w:ascii="Times New Roman"/>
          <w:b/>
          <w:i w:val="false"/>
          <w:color w:val="000000"/>
        </w:rPr>
        <w:t xml:space="preserve">
этаптауға құжаттарды ресімдеу және этапталатын </w:t>
      </w:r>
      <w:r>
        <w:br/>
      </w:r>
      <w:r>
        <w:rPr>
          <w:rFonts w:ascii="Times New Roman"/>
          <w:b/>
          <w:i w:val="false"/>
          <w:color w:val="000000"/>
        </w:rPr>
        <w:t xml:space="preserve">
адамдарды есепке алу </w:t>
      </w:r>
    </w:p>
    <w:bookmarkEnd w:id="63"/>
    <w:p>
      <w:pPr>
        <w:spacing w:after="0"/>
        <w:ind w:left="0"/>
        <w:jc w:val="both"/>
      </w:pPr>
      <w:r>
        <w:rPr>
          <w:rFonts w:ascii="Times New Roman"/>
          <w:b w:val="false"/>
          <w:i w:val="false"/>
          <w:color w:val="000000"/>
          <w:sz w:val="28"/>
        </w:rPr>
        <w:t xml:space="preserve">      63. Бас бостандығынан айыру жазасын түзеу колонияларында, тәрбиелеу колонияларында өтеуге сотталған адамдар, сондай-ақ түрме қамауына сотталғандар тергеу изоляторларынан жазасын өтейтін жерге тергеу изоляторларының әкімшілігі ҚАЖ Комитетінің ұйғарымына сәйкес әкімнің заңды күшіне енуі туралы анықтаманы алғаннан кейін кем дегенде он күн ішінде этапталады. </w:t>
      </w:r>
      <w:r>
        <w:br/>
      </w:r>
      <w:r>
        <w:rPr>
          <w:rFonts w:ascii="Times New Roman"/>
          <w:b w:val="false"/>
          <w:i w:val="false"/>
          <w:color w:val="000000"/>
          <w:sz w:val="28"/>
        </w:rPr>
        <w:t xml:space="preserve">
      Осы мерзім ішінде арнайы бөлімнің қызметкерлері этапталатын адамдарға қажетті құжаттарды дайындауға міндетті. </w:t>
      </w:r>
    </w:p>
    <w:bookmarkStart w:name="z64" w:id="64"/>
    <w:p>
      <w:pPr>
        <w:spacing w:after="0"/>
        <w:ind w:left="0"/>
        <w:jc w:val="both"/>
      </w:pPr>
      <w:r>
        <w:rPr>
          <w:rFonts w:ascii="Times New Roman"/>
          <w:b w:val="false"/>
          <w:i w:val="false"/>
          <w:color w:val="000000"/>
          <w:sz w:val="28"/>
        </w:rPr>
        <w:t xml:space="preserve">
      64. Сотталған адамның жеке ісінде әр түрлі мазмұнда жазылған немесе анықталмаған деректердің болуы осы сотталған адамды жазасын өтеу орнына жіберуді кідіртуге негіз бола алмайды. </w:t>
      </w:r>
      <w:r>
        <w:br/>
      </w:r>
      <w:r>
        <w:rPr>
          <w:rFonts w:ascii="Times New Roman"/>
          <w:b w:val="false"/>
          <w:i w:val="false"/>
          <w:color w:val="000000"/>
          <w:sz w:val="28"/>
        </w:rPr>
        <w:t xml:space="preserve">
      Егер сотталған адамның жеке ісіндегі әр түрлі мазмұнда жазылған немесе анықталмаған деректерді анықтау туралы сауалдарға сотталған адам тергеу изоляторларында ұсталған мерзім ішінде жауап алынбаса, арнайы бөлім бұл туралы сотталған адам этапталатын түзеу мекемесінің әкімшілігіне хабарлайды және оның жеке ісімен бірге сауалдардың көшірмелерін жібереді. </w:t>
      </w:r>
    </w:p>
    <w:bookmarkEnd w:id="64"/>
    <w:bookmarkStart w:name="z65" w:id="65"/>
    <w:p>
      <w:pPr>
        <w:spacing w:after="0"/>
        <w:ind w:left="0"/>
        <w:jc w:val="both"/>
      </w:pPr>
      <w:r>
        <w:rPr>
          <w:rFonts w:ascii="Times New Roman"/>
          <w:b w:val="false"/>
          <w:i w:val="false"/>
          <w:color w:val="000000"/>
          <w:sz w:val="28"/>
        </w:rPr>
        <w:t xml:space="preserve">
      65. Арнайы бөлімнің қызметкерлері басқа органдардан келіп түскен этапталатын сотталған адамдардың құжаттарын тексеруге міндетті. Iшкіісмин, ХҚК органдарының қаулысы, прокуратура органдарының қаулылары, сондай-ақ айдап алып жүру туралы сот анықтаулары сотталғандар ұсталатын жерлерге екі данада жіберіледі. Осындай қаулылардың, анықтаулардың бірінші даналары сотталғандардың жеке істеріне тігіледі, ал екінші даналары сотталғандар этапталатын тергеу изоляторларының, түзеу мекемелерінің арнайы бөлімдерінде қалады. </w:t>
      </w:r>
      <w:r>
        <w:br/>
      </w:r>
      <w:r>
        <w:rPr>
          <w:rFonts w:ascii="Times New Roman"/>
          <w:b w:val="false"/>
          <w:i w:val="false"/>
          <w:color w:val="000000"/>
          <w:sz w:val="28"/>
        </w:rPr>
        <w:t xml:space="preserve">
      Егер де тергеу изоляторларының әкімшілігіне тәуелді емес себептер бойынша сотталған адамды дер кезінде этаптау мүмкін болмаса, ол туралы арнайы бөлім тиісті хат әзірлейді және сотталған адам оның қарамағына жіберілуі тиіс анықтау, тергеу, прокуратура немесе сот органына хабарлайды. </w:t>
      </w:r>
    </w:p>
    <w:bookmarkEnd w:id="65"/>
    <w:bookmarkStart w:name="z66" w:id="66"/>
    <w:p>
      <w:pPr>
        <w:spacing w:after="0"/>
        <w:ind w:left="0"/>
        <w:jc w:val="both"/>
      </w:pPr>
      <w:r>
        <w:rPr>
          <w:rFonts w:ascii="Times New Roman"/>
          <w:b w:val="false"/>
          <w:i w:val="false"/>
          <w:color w:val="000000"/>
          <w:sz w:val="28"/>
        </w:rPr>
        <w:t xml:space="preserve">
      66. Егер сотталған адам басқа бас бостандығынан айыру орнына осы тергеу изоляторларынан есептен шыға отырып этапталса, оның жеке ісі конвертке салынады, оған бекітілген нысандағы (24-қосымша) жеке ісі бойынша фотосуреті бар анықтама жапсырылады. Жіберуші орган жеке ісі бойынша анықтамада сотталған адамның жіберілген түзеу мекемесінің атауын және ол жүріп өтуге тиісті тапсыру пункттерін көрсетуге міндетті. </w:t>
      </w:r>
      <w:r>
        <w:br/>
      </w:r>
      <w:r>
        <w:rPr>
          <w:rFonts w:ascii="Times New Roman"/>
          <w:b w:val="false"/>
          <w:i w:val="false"/>
          <w:color w:val="000000"/>
          <w:sz w:val="28"/>
        </w:rPr>
        <w:t xml:space="preserve">
      Сотталған немесе сезікті, айыпты адам транзитпен өтетін тергеу изоляторларының арнайы бөлімі жіберуші орган анықтаған және көрсеткен жүріп өтетін тапсыру пункттерінің дұрыстығын тексеруге міндетті. Дұрыс көрсетілмеген жағдайда арнайы бөлім анықтамаға түзету енгізеді. Жасалған түзетулерді тергеу изоляторларының бастығы қол қойып, куәландырады және елтаңбалы мөртаңбамен расталады. </w:t>
      </w:r>
    </w:p>
    <w:bookmarkEnd w:id="66"/>
    <w:bookmarkStart w:name="z67" w:id="67"/>
    <w:p>
      <w:pPr>
        <w:spacing w:after="0"/>
        <w:ind w:left="0"/>
        <w:jc w:val="both"/>
      </w:pPr>
      <w:r>
        <w:rPr>
          <w:rFonts w:ascii="Times New Roman"/>
          <w:b w:val="false"/>
          <w:i w:val="false"/>
          <w:color w:val="000000"/>
          <w:sz w:val="28"/>
        </w:rPr>
        <w:t xml:space="preserve">
      67. Арнайы бөлім тергеу изоляторларынан этапталатын адамдардың ілеспе тізімін (26-қосымша) жасайды. </w:t>
      </w:r>
      <w:r>
        <w:br/>
      </w:r>
      <w:r>
        <w:rPr>
          <w:rFonts w:ascii="Times New Roman"/>
          <w:b w:val="false"/>
          <w:i w:val="false"/>
          <w:color w:val="000000"/>
          <w:sz w:val="28"/>
        </w:rPr>
        <w:t xml:space="preserve">
      Тізім төрт данада жасалады, оның екеуі қарауыл бастығына тапсырылады (оның бірі қарауылға, екіншісі - сотталған адамдар жіберілетін бас бостандығынан айыру орны үшін), үшінші данасы қарауыл бастығының сотталғандарды және олардың жеке істерін қабылдап алғаны туралы қолхатымен бірге арнайы бөлімде қалдырылады, ал төртінші данасы ақша аудару үшін қаржы, заттай үлес беру үшін шаруашылық бөлімдеріне жіберіледі. </w:t>
      </w:r>
      <w:r>
        <w:br/>
      </w:r>
      <w:r>
        <w:rPr>
          <w:rFonts w:ascii="Times New Roman"/>
          <w:b w:val="false"/>
          <w:i w:val="false"/>
          <w:color w:val="000000"/>
          <w:sz w:val="28"/>
        </w:rPr>
        <w:t xml:space="preserve">
      Егер бір қарауыл әр түрлі пункттерге баратын адамдарды этаптаса, баратын пункттер санына қарай бірнеше ілеспе тізімдер жасалады. </w:t>
      </w:r>
      <w:r>
        <w:br/>
      </w:r>
      <w:r>
        <w:rPr>
          <w:rFonts w:ascii="Times New Roman"/>
          <w:b w:val="false"/>
          <w:i w:val="false"/>
          <w:color w:val="000000"/>
          <w:sz w:val="28"/>
        </w:rPr>
        <w:t xml:space="preserve">
      Егер сотталғандар мен сезіктілерді, айыпталушыларды этаптауды тергеу изоляторларының айдауылы жүзеге асырса, көрсетілген адамдарды және олардың жеке істерін қабылдап алғаны туралы тиісті лауазымды адамның қолхатымен бірге ілеспе тізімнің бір данасын түзеу мекемесі жіберуші мекемеге қайтарады. </w:t>
      </w:r>
    </w:p>
    <w:bookmarkEnd w:id="67"/>
    <w:bookmarkStart w:name="z68" w:id="68"/>
    <w:p>
      <w:pPr>
        <w:spacing w:after="0"/>
        <w:ind w:left="0"/>
        <w:jc w:val="both"/>
      </w:pPr>
      <w:r>
        <w:rPr>
          <w:rFonts w:ascii="Times New Roman"/>
          <w:b w:val="false"/>
          <w:i w:val="false"/>
          <w:color w:val="000000"/>
          <w:sz w:val="28"/>
        </w:rPr>
        <w:t xml:space="preserve">
      68. Арнайы бөлім тергеу изоляторларынан эшелонмен жіберілетін адамдардың эшелондық тізімін (27-қосымша) және эшелонды жіберу туралы кесім (28-қосымша) жасайды. </w:t>
      </w:r>
      <w:r>
        <w:br/>
      </w:r>
      <w:r>
        <w:rPr>
          <w:rFonts w:ascii="Times New Roman"/>
          <w:b w:val="false"/>
          <w:i w:val="false"/>
          <w:color w:val="000000"/>
          <w:sz w:val="28"/>
        </w:rPr>
        <w:t xml:space="preserve">
      Эшелондық тізім төрт данада жасалады. Екі данасы қарауыл бастығына тапсырылады (біреуі қарауылға, біреуі колония үшін), үшінші данасы сотталғандарды немесе күзет қамауына алынған адамдарды және олардың жеке істерін қабылдап алғаны туралы қарауыл бастығының қолхатымен бірге арнайы бөлімде қалдырылады. Төртінші данасы ақша аудару үшін қаржы бөліміне жіберіледі. </w:t>
      </w:r>
      <w:r>
        <w:br/>
      </w:r>
      <w:r>
        <w:rPr>
          <w:rFonts w:ascii="Times New Roman"/>
          <w:b w:val="false"/>
          <w:i w:val="false"/>
          <w:color w:val="000000"/>
          <w:sz w:val="28"/>
        </w:rPr>
        <w:t xml:space="preserve">
      Эшелонды жіберу туралы кесім екі данада жасалады, оның біреуі тергеу изоляторларында қалдырылып, эшелондық тізімге қосылады, ал екіншісі эшелон бастығына беріледі. </w:t>
      </w:r>
    </w:p>
    <w:bookmarkEnd w:id="68"/>
    <w:bookmarkStart w:name="z69" w:id="69"/>
    <w:p>
      <w:pPr>
        <w:spacing w:after="0"/>
        <w:ind w:left="0"/>
        <w:jc w:val="both"/>
      </w:pPr>
      <w:r>
        <w:rPr>
          <w:rFonts w:ascii="Times New Roman"/>
          <w:b w:val="false"/>
          <w:i w:val="false"/>
          <w:color w:val="000000"/>
          <w:sz w:val="28"/>
        </w:rPr>
        <w:t xml:space="preserve">
      69. Iлеспе және эшелондық тізімдер (жіберілген адамдарды қабылдап алғаны туралы қарауыл бастықтарының қолхаттарымен қоса) хронологиялық ретте жеке іске тігіледі және жіберуді растайтын құжаттар ретінде арнайы бөлімде сақталады. </w:t>
      </w:r>
    </w:p>
    <w:bookmarkEnd w:id="69"/>
    <w:bookmarkStart w:name="z70" w:id="70"/>
    <w:p>
      <w:pPr>
        <w:spacing w:after="0"/>
        <w:ind w:left="0"/>
        <w:jc w:val="both"/>
      </w:pPr>
      <w:r>
        <w:rPr>
          <w:rFonts w:ascii="Times New Roman"/>
          <w:b w:val="false"/>
          <w:i w:val="false"/>
          <w:color w:val="000000"/>
          <w:sz w:val="28"/>
        </w:rPr>
        <w:t xml:space="preserve">
      70. Есептен шыға отырып тергеу изоляторларынан кететін барлық адамдарға олардың жеке заттары беріледі. Ақша және бағалы заттары берілмейді, олар осы адамдардың баратын жерлеріне жіберіледі. Заттарды, ақша мен бағалы заттарды беру және жіберу заңмен белгіленген тәртіпте жүзеге асырылады. </w:t>
      </w:r>
    </w:p>
    <w:bookmarkEnd w:id="70"/>
    <w:bookmarkStart w:name="z71" w:id="71"/>
    <w:p>
      <w:pPr>
        <w:spacing w:after="0"/>
        <w:ind w:left="0"/>
        <w:jc w:val="both"/>
      </w:pPr>
      <w:r>
        <w:rPr>
          <w:rFonts w:ascii="Times New Roman"/>
          <w:b w:val="false"/>
          <w:i w:val="false"/>
          <w:color w:val="000000"/>
          <w:sz w:val="28"/>
        </w:rPr>
        <w:t xml:space="preserve">
      71. Дәстүрлі тәртіппен беру не ТМД-ның басқа республикаларында жазасын одан әрі өтеу үшін сезікті, айыпты адамдар мен сотталғандарды этаптаған жағдайда ҚАЖ Комитетінің ұйғарымын алғаннан кейін тергеу изоляторларының бастығы отыз тәуліктің ішінде қолданыстағы заңнамаға сәйкес және осы Нұсқаулықта көрсетілген тәртіпте берілген адамды этаптауды және оны берілетін мемлекеттің тиісті органына беруді ұйымдастыруға міндетті. </w:t>
      </w:r>
      <w:r>
        <w:br/>
      </w:r>
      <w:r>
        <w:rPr>
          <w:rFonts w:ascii="Times New Roman"/>
          <w:b w:val="false"/>
          <w:i w:val="false"/>
          <w:color w:val="000000"/>
          <w:sz w:val="28"/>
        </w:rPr>
        <w:t xml:space="preserve">
      Тергеу изоляторларының арнайы бөлімі Қазақстан Республикасы Бас прокуратурасының тапсырмаларын орындау туралы үш данада хат дайындайды. 1 - ҚАЖ комитеті-не, 2 - құзыретті прокурорға, ал хаттың үшінші данасы жеке іске тігіледі, ол арнайы бөлімде сақталады. </w:t>
      </w:r>
    </w:p>
    <w:bookmarkEnd w:id="71"/>
    <w:bookmarkStart w:name="z72" w:id="72"/>
    <w:p>
      <w:pPr>
        <w:spacing w:after="0"/>
        <w:ind w:left="0"/>
        <w:jc w:val="both"/>
      </w:pPr>
      <w:r>
        <w:rPr>
          <w:rFonts w:ascii="Times New Roman"/>
          <w:b w:val="false"/>
          <w:i w:val="false"/>
          <w:color w:val="000000"/>
          <w:sz w:val="28"/>
        </w:rPr>
        <w:t xml:space="preserve">
      72. Сотталғанды жазасын өтейтін жерге жіберу кезінде тергеу изоляторларының әкімшілігі сотталғанның таңдауы бойынша оның туысқандарының біріне немесе заңды өкіліне жазасын өтеу үшін ол қайда жіберілетіні туралы хабарлауға міндетті. Осы мақсатта тергеу изоляторларынан кететін сотталған адамға арнайы бөлім почта ашық хатын береді. Ашық хат жіберілетін адамның мекен-жайын, тегін, атын, әкесінің атын сотталған адамның өзі жазады, одан кейін сол жерге жіберу үшін ашық хат арнайы бөлімге қайтарылады. </w:t>
      </w:r>
      <w:r>
        <w:br/>
      </w:r>
      <w:r>
        <w:rPr>
          <w:rFonts w:ascii="Times New Roman"/>
          <w:b w:val="false"/>
          <w:i w:val="false"/>
          <w:color w:val="000000"/>
          <w:sz w:val="28"/>
        </w:rPr>
        <w:t xml:space="preserve">
      Ашық хаттың сыртқы бетіне арнайы бөлім мынадай мәтінді жазады. "Сіздің (ұлыңыз, еріңіз, әйеліңіз және т.с.с.) _____________ (тегі және аты-жөні, жіберілген датасы), жазасын өтеу үшін мына мекен-жай бойынша ______________ (түзеу мекемесінің шартты белгісі көрсетіледі) жіберілгендігі хабарланады. 2000 жылғы "___" ______. Мекеме бастығының қолы. </w:t>
      </w:r>
    </w:p>
    <w:bookmarkEnd w:id="72"/>
    <w:bookmarkStart w:name="z73" w:id="73"/>
    <w:p>
      <w:pPr>
        <w:spacing w:after="0"/>
        <w:ind w:left="0"/>
        <w:jc w:val="both"/>
      </w:pPr>
      <w:r>
        <w:rPr>
          <w:rFonts w:ascii="Times New Roman"/>
          <w:b w:val="false"/>
          <w:i w:val="false"/>
          <w:color w:val="000000"/>
          <w:sz w:val="28"/>
        </w:rPr>
        <w:t xml:space="preserve">
      73. Тергеу изоляторларынан сотталғандар немесе сезікті, айыпты адамдарды есептен шығара отырып кеткеннен кейін арнайы бөлімнің қызметкері ілеспе немесе эшелондық тізімнің негізінде N 1 нысандағы есепке алу карточкаларына белгілер қояды (бұл адамдар қайда кетті, мекемесі, кеткен датасы). Осы белгілерді жасай отырып, арнайы бөлімнің қызметкері есепке алу карточкаларын кеткендердің анықтамалық-есепке алу картотекасына қосуға міндетті. </w:t>
      </w:r>
    </w:p>
    <w:bookmarkEnd w:id="73"/>
    <w:bookmarkStart w:name="z74" w:id="74"/>
    <w:p>
      <w:pPr>
        <w:spacing w:after="0"/>
        <w:ind w:left="0"/>
        <w:jc w:val="left"/>
      </w:pPr>
      <w:r>
        <w:rPr>
          <w:rFonts w:ascii="Times New Roman"/>
          <w:b/>
          <w:i w:val="false"/>
          <w:color w:val="000000"/>
        </w:rPr>
        <w:t xml:space="preserve"> 
  11-тарау. Тергеу изоляторларынан босатуға </w:t>
      </w:r>
      <w:r>
        <w:br/>
      </w:r>
      <w:r>
        <w:rPr>
          <w:rFonts w:ascii="Times New Roman"/>
          <w:b/>
          <w:i w:val="false"/>
          <w:color w:val="000000"/>
        </w:rPr>
        <w:t xml:space="preserve">
жататын адамдарға құжаттар ресімдеу. </w:t>
      </w:r>
      <w:r>
        <w:br/>
      </w:r>
      <w:r>
        <w:rPr>
          <w:rFonts w:ascii="Times New Roman"/>
          <w:b/>
          <w:i w:val="false"/>
          <w:color w:val="000000"/>
        </w:rPr>
        <w:t xml:space="preserve">
Бұл адамдарды босату мен есепке алудың тәртібі </w:t>
      </w:r>
    </w:p>
    <w:bookmarkEnd w:id="74"/>
    <w:p>
      <w:pPr>
        <w:spacing w:after="0"/>
        <w:ind w:left="0"/>
        <w:jc w:val="both"/>
      </w:pPr>
      <w:r>
        <w:rPr>
          <w:rFonts w:ascii="Times New Roman"/>
          <w:b w:val="false"/>
          <w:i w:val="false"/>
          <w:color w:val="000000"/>
          <w:sz w:val="28"/>
        </w:rPr>
        <w:t xml:space="preserve">      74. Босату тиісті сот шешімін, тергеушінің, анықтау немесе прокуратура органының қаулысын алғаннан кейін не қылмыстық іс өндірісінде жатқан прокурорға, адамға немесе органға жіберген тергеу изоляторлары бастығының қылмыстық процесті жүргізуші органның хабарламасы назар аударусыз қалса, сезікті, айыпты адамдарды ұстаудың мерзімі аяқталған соң жүргізіледі. </w:t>
      </w:r>
    </w:p>
    <w:bookmarkStart w:name="z75" w:id="75"/>
    <w:p>
      <w:pPr>
        <w:spacing w:after="0"/>
        <w:ind w:left="0"/>
        <w:jc w:val="both"/>
      </w:pPr>
      <w:r>
        <w:rPr>
          <w:rFonts w:ascii="Times New Roman"/>
          <w:b w:val="false"/>
          <w:i w:val="false"/>
          <w:color w:val="000000"/>
          <w:sz w:val="28"/>
        </w:rPr>
        <w:t xml:space="preserve">
      75. Сезікті, айыпты адамының немесе сотталған адамды босату не сотталған адамның жазасын өтеу мерзімі қысқарғаны туралы құжаттарды алған соң арнайы бөлім осы құжатты ресімдеудің дұрыстығы мен оның жеке іс материалдарымен сәйкестігін мұқият тексеруден өткізеді. </w:t>
      </w:r>
      <w:r>
        <w:br/>
      </w:r>
      <w:r>
        <w:rPr>
          <w:rFonts w:ascii="Times New Roman"/>
          <w:b w:val="false"/>
          <w:i w:val="false"/>
          <w:color w:val="000000"/>
          <w:sz w:val="28"/>
        </w:rPr>
        <w:t xml:space="preserve">
      Елтаңбалы мөртаңбамен расталмаған, анық емес мөртаңба белгісі бар немесе басқа органның (шешім шығармаған) мөртаңбасымен расталған құжат түскен жағдайда, сондай-ақ түскен құжатта көрсетілген сауалнамалық деректердің жеке іс материалдарымен сәйкессіздігі болса, құжаттың түпнұсқа екеніне күмәнданса, арнайы бөлім бұл туралы тергеу изоляторларының бастығына баяндайды және оның орындауы тоқтатылады. Арнайы бөлім жаңа құжат немесе шешім шығарған органнан босату туралы құжаттың растығы туралы куәлік алу үшін шұғыл шаралар қабылдайды. </w:t>
      </w:r>
      <w:r>
        <w:br/>
      </w:r>
      <w:r>
        <w:rPr>
          <w:rFonts w:ascii="Times New Roman"/>
          <w:b w:val="false"/>
          <w:i w:val="false"/>
          <w:color w:val="000000"/>
          <w:sz w:val="28"/>
        </w:rPr>
        <w:t xml:space="preserve">
      Сотталған адамды босату туралы құжатты орындауды тоқтату тергеу изоляторларында заңдылықты сақтауға қадағалауды жүзеге асырушы прокурор бекіткен тергеу изоляторлары бастығының қаулысымен ресімделеді. </w:t>
      </w:r>
      <w:r>
        <w:br/>
      </w:r>
      <w:r>
        <w:rPr>
          <w:rFonts w:ascii="Times New Roman"/>
          <w:b w:val="false"/>
          <w:i w:val="false"/>
          <w:color w:val="000000"/>
          <w:sz w:val="28"/>
        </w:rPr>
        <w:t xml:space="preserve">
      Жеке адамнан немесе құпия емес почта арқылы келіп түскен сезікті, айыпты адамды немесе сотталған адамды босату туралы не сотталған адамның жазасын өткеру мерзімін қысқарту туралы құжат қосымша тексеруге жатады. Бұл жағдайда шешім шығарған органнан тез арада, тәртіп бойынша, телеграф бойынша тиісті растау қағазы сұралады. </w:t>
      </w:r>
    </w:p>
    <w:bookmarkEnd w:id="75"/>
    <w:bookmarkStart w:name="z76" w:id="76"/>
    <w:p>
      <w:pPr>
        <w:spacing w:after="0"/>
        <w:ind w:left="0"/>
        <w:jc w:val="both"/>
      </w:pPr>
      <w:r>
        <w:rPr>
          <w:rFonts w:ascii="Times New Roman"/>
          <w:b w:val="false"/>
          <w:i w:val="false"/>
          <w:color w:val="000000"/>
          <w:sz w:val="28"/>
        </w:rPr>
        <w:t xml:space="preserve">
      76. Босату не жазасын өтеу мерзімін азайту туралы құжаттар, егер онда көрсетілген адамдар тергеу изоляторларынан басқа бас бостандығынан айыру орындарына кеткен болса, құпия почта арқылы немесе қолымен осы адамдар кеткен жерлерге шұғыл жіберіледі. Ол туралы аталған құжаттардың орындалуын бақылауды жүзеге асыратын органға хабарланады. </w:t>
      </w:r>
      <w:r>
        <w:br/>
      </w:r>
      <w:r>
        <w:rPr>
          <w:rFonts w:ascii="Times New Roman"/>
          <w:b w:val="false"/>
          <w:i w:val="false"/>
          <w:color w:val="000000"/>
          <w:sz w:val="28"/>
        </w:rPr>
        <w:t xml:space="preserve">
      Жеке адамдардан не құпия емес почтамен келген босату немесе жазасын өтеу мерзімін азайту туралы құжаттарды жіберген жағдайда көшірмелері олардың орындалуын бақылауды жүзеге асыратын органдарға жіберілетін ілеспе хаттарда бұл құжаттар жеке адамдардан немесе құпия емес почтамен келген құжаттар ретінде қосымша тексеруді қажет ететіндіктері көрсетіледі. </w:t>
      </w:r>
    </w:p>
    <w:bookmarkEnd w:id="76"/>
    <w:bookmarkStart w:name="z77" w:id="77"/>
    <w:p>
      <w:pPr>
        <w:spacing w:after="0"/>
        <w:ind w:left="0"/>
        <w:jc w:val="both"/>
      </w:pPr>
      <w:r>
        <w:rPr>
          <w:rFonts w:ascii="Times New Roman"/>
          <w:b w:val="false"/>
          <w:i w:val="false"/>
          <w:color w:val="000000"/>
          <w:sz w:val="28"/>
        </w:rPr>
        <w:t xml:space="preserve">
      77. Босату және жазаны өткеру мерзімін азайту туралы құжаттар тиісті сотталғандар мен сезікті, айыпты адамдарға қолхат алу арқылы хабарланады. </w:t>
      </w:r>
    </w:p>
    <w:bookmarkEnd w:id="77"/>
    <w:bookmarkStart w:name="z78" w:id="78"/>
    <w:p>
      <w:pPr>
        <w:spacing w:after="0"/>
        <w:ind w:left="0"/>
        <w:jc w:val="both"/>
      </w:pPr>
      <w:r>
        <w:rPr>
          <w:rFonts w:ascii="Times New Roman"/>
          <w:b w:val="false"/>
          <w:i w:val="false"/>
          <w:color w:val="000000"/>
          <w:sz w:val="28"/>
        </w:rPr>
        <w:t xml:space="preserve">
      78. Босатылған адамдармен уақытылы есеп айырысу, оларды тергеу изоляторларының есебінен жолақы билетімен және баратын жерге дейінгі жолға азықпен қамтамасыз ету мақсатында арнайы бөлім тиісті қызметтерді бұл адамдардың босатылатын уақыты туралы алдын-ала хабардар етеді. </w:t>
      </w:r>
      <w:r>
        <w:br/>
      </w:r>
      <w:r>
        <w:rPr>
          <w:rFonts w:ascii="Times New Roman"/>
          <w:b w:val="false"/>
          <w:i w:val="false"/>
          <w:color w:val="000000"/>
          <w:sz w:val="28"/>
        </w:rPr>
        <w:t xml:space="preserve">
      Сотталған немесе сезікті, айыпты адамдар берешек болса, олармен уақытылы есеп айырыспаса және басқа да себептер босатуды тоқтатуға негіз бола алмайды. </w:t>
      </w:r>
    </w:p>
    <w:bookmarkEnd w:id="78"/>
    <w:bookmarkStart w:name="z79" w:id="79"/>
    <w:p>
      <w:pPr>
        <w:spacing w:after="0"/>
        <w:ind w:left="0"/>
        <w:jc w:val="both"/>
      </w:pPr>
      <w:r>
        <w:rPr>
          <w:rFonts w:ascii="Times New Roman"/>
          <w:b w:val="false"/>
          <w:i w:val="false"/>
          <w:color w:val="000000"/>
          <w:sz w:val="28"/>
        </w:rPr>
        <w:t xml:space="preserve">
      79. Тергеу изоляторларынан босатылған адамдарға босатылғаны туралы анықтамалар беріледі (N 29 қосымша). </w:t>
      </w:r>
      <w:r>
        <w:br/>
      </w:r>
      <w:r>
        <w:rPr>
          <w:rFonts w:ascii="Times New Roman"/>
          <w:b w:val="false"/>
          <w:i w:val="false"/>
          <w:color w:val="000000"/>
          <w:sz w:val="28"/>
        </w:rPr>
        <w:t xml:space="preserve">
      Сезікті, айыпталушы босатылғандарға анықтама мына негіздер бойынша беріледі: </w:t>
      </w:r>
      <w:r>
        <w:br/>
      </w:r>
      <w:r>
        <w:rPr>
          <w:rFonts w:ascii="Times New Roman"/>
          <w:b w:val="false"/>
          <w:i w:val="false"/>
          <w:color w:val="000000"/>
          <w:sz w:val="28"/>
        </w:rPr>
        <w:t xml:space="preserve">
      1) қылмыстық процесті жүргізуші тергеу органдарының қылмыстық істерді қысқартуы; </w:t>
      </w:r>
      <w:r>
        <w:br/>
      </w:r>
      <w:r>
        <w:rPr>
          <w:rFonts w:ascii="Times New Roman"/>
          <w:b w:val="false"/>
          <w:i w:val="false"/>
          <w:color w:val="000000"/>
          <w:sz w:val="28"/>
        </w:rPr>
        <w:t xml:space="preserve">
      2) ақтау өкімі туралы сот қаулысы; </w:t>
      </w:r>
      <w:r>
        <w:br/>
      </w:r>
      <w:r>
        <w:rPr>
          <w:rFonts w:ascii="Times New Roman"/>
          <w:b w:val="false"/>
          <w:i w:val="false"/>
          <w:color w:val="000000"/>
          <w:sz w:val="28"/>
        </w:rPr>
        <w:t xml:space="preserve">
      3) бас бостандығынан айырумен байланысты емес жазаға сотталу; </w:t>
      </w:r>
      <w:r>
        <w:br/>
      </w:r>
      <w:r>
        <w:rPr>
          <w:rFonts w:ascii="Times New Roman"/>
          <w:b w:val="false"/>
          <w:i w:val="false"/>
          <w:color w:val="000000"/>
          <w:sz w:val="28"/>
        </w:rPr>
        <w:t xml:space="preserve">
      4) бұрын таңдап алынған жолын кесу шарасын өзгерту немесе бұзу; </w:t>
      </w:r>
      <w:r>
        <w:br/>
      </w:r>
      <w:r>
        <w:rPr>
          <w:rFonts w:ascii="Times New Roman"/>
          <w:b w:val="false"/>
          <w:i w:val="false"/>
          <w:color w:val="000000"/>
          <w:sz w:val="28"/>
        </w:rPr>
        <w:t xml:space="preserve">
      5) жалпы немесе қатаң бақылаудағы психиатриялық ауруханаға мәжбүрлеп емдеуге жібере отырып, қылмыстық жауапкершіліктен босату туралы сот анықтамасы. </w:t>
      </w:r>
    </w:p>
    <w:bookmarkEnd w:id="79"/>
    <w:bookmarkStart w:name="z80" w:id="80"/>
    <w:p>
      <w:pPr>
        <w:spacing w:after="0"/>
        <w:ind w:left="0"/>
        <w:jc w:val="both"/>
      </w:pPr>
      <w:r>
        <w:rPr>
          <w:rFonts w:ascii="Times New Roman"/>
          <w:b w:val="false"/>
          <w:i w:val="false"/>
          <w:color w:val="000000"/>
          <w:sz w:val="28"/>
        </w:rPr>
        <w:t xml:space="preserve">
      80. Сотталғандарға қатысты анықтамада - "сотталғанға" деген сөзден кейін: </w:t>
      </w:r>
      <w:r>
        <w:br/>
      </w:r>
      <w:r>
        <w:rPr>
          <w:rFonts w:ascii="Times New Roman"/>
          <w:b w:val="false"/>
          <w:i w:val="false"/>
          <w:color w:val="000000"/>
          <w:sz w:val="28"/>
        </w:rPr>
        <w:t xml:space="preserve">
      1) бір өкімнің негізінде жаза өтеген адамдарға қатысты, - соттың атауы, өкім шыққан дата, ҚК бабы және жазаның мерзімі; </w:t>
      </w:r>
      <w:r>
        <w:br/>
      </w:r>
      <w:r>
        <w:rPr>
          <w:rFonts w:ascii="Times New Roman"/>
          <w:b w:val="false"/>
          <w:i w:val="false"/>
          <w:color w:val="000000"/>
          <w:sz w:val="28"/>
        </w:rPr>
        <w:t xml:space="preserve">
      2) бірнеше қылмыс жасағаны үшін жаза өтеген адамдарға қатысты ІК барлық баптары және қылмыстар жиынтығы бойынша тағайындалған жазаның ақырғы мерзімі; </w:t>
      </w:r>
      <w:r>
        <w:br/>
      </w:r>
      <w:r>
        <w:rPr>
          <w:rFonts w:ascii="Times New Roman"/>
          <w:b w:val="false"/>
          <w:i w:val="false"/>
          <w:color w:val="000000"/>
          <w:sz w:val="28"/>
        </w:rPr>
        <w:t xml:space="preserve">
      3) бірнеше өкімнің негізінде жаза өтеген адамдарға қатысты барлық сотты болуы туралы мәліметтер (сотталған датасы, ҚК баптары, әр өкім бойынша жаза мерзімі) көрсетіледі. Соңғы өкім бойынша осы деректермен бірге соттың атауы және өкімдер жиынтығы бойынша тағайындалған жазаның жалпы мерзімі көрсетіледі. </w:t>
      </w:r>
      <w:r>
        <w:br/>
      </w:r>
      <w:r>
        <w:rPr>
          <w:rFonts w:ascii="Times New Roman"/>
          <w:b w:val="false"/>
          <w:i w:val="false"/>
          <w:color w:val="000000"/>
          <w:sz w:val="28"/>
        </w:rPr>
        <w:t xml:space="preserve">
      Бұрын сотты болуы туралы мәліметтер босату туралы анықтамада олар заңмен белгіленген тәртіпте өтелмеген немесе шешілмеген жағдайда ғана көрсетіледі. </w:t>
      </w:r>
      <w:r>
        <w:br/>
      </w:r>
      <w:r>
        <w:rPr>
          <w:rFonts w:ascii="Times New Roman"/>
          <w:b w:val="false"/>
          <w:i w:val="false"/>
          <w:color w:val="000000"/>
          <w:sz w:val="28"/>
        </w:rPr>
        <w:t xml:space="preserve">
      Бұрын сотталмаған, сондай-ақ бұрынғы сотты болулары өтелген адамдарға анықтаманың тиісті жолында сызық қойылады. </w:t>
      </w:r>
    </w:p>
    <w:bookmarkEnd w:id="80"/>
    <w:bookmarkStart w:name="z81" w:id="81"/>
    <w:p>
      <w:pPr>
        <w:spacing w:after="0"/>
        <w:ind w:left="0"/>
        <w:jc w:val="both"/>
      </w:pPr>
      <w:r>
        <w:rPr>
          <w:rFonts w:ascii="Times New Roman"/>
          <w:b w:val="false"/>
          <w:i w:val="false"/>
          <w:color w:val="000000"/>
          <w:sz w:val="28"/>
        </w:rPr>
        <w:t xml:space="preserve">
      81. Анықтамада "қайдан босатылды" деген сөздерден кейін төменде көрсетілген себептер бойынша босатылғанының негіздері көрсетіледі: </w:t>
      </w:r>
      <w:r>
        <w:br/>
      </w:r>
      <w:r>
        <w:rPr>
          <w:rFonts w:ascii="Times New Roman"/>
          <w:b w:val="false"/>
          <w:i w:val="false"/>
          <w:color w:val="000000"/>
          <w:sz w:val="28"/>
        </w:rPr>
        <w:t xml:space="preserve">
      1) мерзім аяқталған соң босатылғандарға - жаза өтелгеннен кейін; </w:t>
      </w:r>
      <w:r>
        <w:br/>
      </w:r>
      <w:r>
        <w:rPr>
          <w:rFonts w:ascii="Times New Roman"/>
          <w:b w:val="false"/>
          <w:i w:val="false"/>
          <w:color w:val="000000"/>
          <w:sz w:val="28"/>
        </w:rPr>
        <w:t xml:space="preserve">
      2) соттың ұйғарымы немесе қаулысы бойынша босатылғандарға - ұйғарым немесе қаулы бойынша (соттың толық атауы, шешім шығарылған дата және сот қабылдаған босату формулировкасы көрсетіледі); </w:t>
      </w:r>
      <w:r>
        <w:br/>
      </w:r>
      <w:r>
        <w:rPr>
          <w:rFonts w:ascii="Times New Roman"/>
          <w:b w:val="false"/>
          <w:i w:val="false"/>
          <w:color w:val="000000"/>
          <w:sz w:val="28"/>
        </w:rPr>
        <w:t xml:space="preserve">
      3) рақымшылық ету арқылы босатылғандарға - 200 __ ж. "___"________ Қазақстан Республикасы Президентінің Жарлығы (Жарлықтың атауы жазылады) бойынша. </w:t>
      </w:r>
      <w:r>
        <w:br/>
      </w:r>
      <w:r>
        <w:rPr>
          <w:rFonts w:ascii="Times New Roman"/>
          <w:b w:val="false"/>
          <w:i w:val="false"/>
          <w:color w:val="000000"/>
          <w:sz w:val="28"/>
        </w:rPr>
        <w:t xml:space="preserve">
      Рақымшылық ету немесе амнистия кесімімен жаза мерзімі қысқартылған, бірақ олар бас бостандығынан айырудың қалған мерзімін өтеу адамдарға босату туралы анықтамаларында сот тағайындаған жаза мерзімінен кейін осы мерзімді рақымшылық ету немесе амнистия тәртібінде қысқартылғаны көрсетіледі. </w:t>
      </w:r>
      <w:r>
        <w:br/>
      </w:r>
      <w:r>
        <w:rPr>
          <w:rFonts w:ascii="Times New Roman"/>
          <w:b w:val="false"/>
          <w:i w:val="false"/>
          <w:color w:val="000000"/>
          <w:sz w:val="28"/>
        </w:rPr>
        <w:t xml:space="preserve">
      Егер босатылуымен қатар сотталған адамнан соттылығы шешілсе немесе ол жазалаудың қосымша шарасынан босатылса, босатылуы негізі жазылғаннан кейін сол туралы жазылады. </w:t>
      </w:r>
      <w:r>
        <w:br/>
      </w:r>
      <w:r>
        <w:rPr>
          <w:rFonts w:ascii="Times New Roman"/>
          <w:b w:val="false"/>
          <w:i w:val="false"/>
          <w:color w:val="000000"/>
          <w:sz w:val="28"/>
        </w:rPr>
        <w:t xml:space="preserve">
      82. Босатылуы туралы анықтамада: </w:t>
      </w:r>
      <w:r>
        <w:br/>
      </w:r>
      <w:r>
        <w:rPr>
          <w:rFonts w:ascii="Times New Roman"/>
          <w:b w:val="false"/>
          <w:i w:val="false"/>
          <w:color w:val="000000"/>
          <w:sz w:val="28"/>
        </w:rPr>
        <w:t xml:space="preserve">
      1) шартты-мерзімінен бұрын босатылған адамдарға, - мерзімнің өтелмеген бөлігі (сот ұйғарымына тура сәйкестікте жазылады) және шартты-мерзімінен бұрын босату туралы сот ұйғарымы шығарылған датасы; </w:t>
      </w:r>
      <w:r>
        <w:br/>
      </w:r>
      <w:r>
        <w:rPr>
          <w:rFonts w:ascii="Times New Roman"/>
          <w:b w:val="false"/>
          <w:i w:val="false"/>
          <w:color w:val="000000"/>
          <w:sz w:val="28"/>
        </w:rPr>
        <w:t xml:space="preserve">
      2) бас бостандығынан айыру мерзімінің өтелмеген бөлігі жеңілдеу жазамен ауыстырылған адамдарға - жазалаудың жаңа шарасы; </w:t>
      </w:r>
      <w:r>
        <w:br/>
      </w:r>
      <w:r>
        <w:rPr>
          <w:rFonts w:ascii="Times New Roman"/>
          <w:b w:val="false"/>
          <w:i w:val="false"/>
          <w:color w:val="000000"/>
          <w:sz w:val="28"/>
        </w:rPr>
        <w:t xml:space="preserve">
      3) белгілі лауазым атқаруға немесе белгілі қызметпен айналысуға құқығынан айыруға қосымша сотталған адамдарға - жазалаудың қосымша шарасы. </w:t>
      </w:r>
      <w:r>
        <w:br/>
      </w:r>
      <w:r>
        <w:rPr>
          <w:rFonts w:ascii="Times New Roman"/>
          <w:b w:val="false"/>
          <w:i w:val="false"/>
          <w:color w:val="000000"/>
          <w:sz w:val="28"/>
        </w:rPr>
        <w:t xml:space="preserve">
      Көрсетілген мәліметтер сондай-ақ босату туралы анықтамаларда көрсетіледі. Босату туралы анықтамалардың "Тұрғылықты жерге барады" деген жолда босатылған адам баратын елді мекен, аудан және облыс (республика, өлке) көрсетіледі. </w:t>
      </w:r>
      <w:r>
        <w:br/>
      </w:r>
      <w:r>
        <w:rPr>
          <w:rFonts w:ascii="Times New Roman"/>
          <w:b w:val="false"/>
          <w:i w:val="false"/>
          <w:color w:val="000000"/>
          <w:sz w:val="28"/>
        </w:rPr>
        <w:t xml:space="preserve">
      Психикалық ауруы бар адамдарды босатқан кезде, оларға қатысты қылмыстық жауапкершіліктен босату немесе жалпы не қатаң қадағалаудағы психиатриялық ауруханаға жатқызу арқылы жазадан босату туралы прокуратура қаулы немесе сот ұйғарым шығарса, тергеу изоляторларының арнайы бөлімі анықтама ресімдейді. </w:t>
      </w:r>
      <w:r>
        <w:br/>
      </w:r>
      <w:r>
        <w:rPr>
          <w:rFonts w:ascii="Times New Roman"/>
          <w:b w:val="false"/>
          <w:i w:val="false"/>
          <w:color w:val="000000"/>
          <w:sz w:val="28"/>
        </w:rPr>
        <w:t xml:space="preserve">
      Оларды толтырған кезде келесі ерекшеліктер сақталады: психикалық ауру адамды босату датасы ретінде анықтамаларда сот ұйғарымы тергеу изоляторларына түсуін тіркеу (түсу) датасы көрсетіледі. "Қайдан босатылды" деген сөздерден кейін соттың атауы көрсетіледі, ұйғарымның қарарлық бөлігінің қысқаша формулировкасы, сондай-ақ ұйғарым (қаулы) шығарылған дата. </w:t>
      </w:r>
      <w:r>
        <w:br/>
      </w:r>
      <w:r>
        <w:rPr>
          <w:rFonts w:ascii="Times New Roman"/>
          <w:b w:val="false"/>
          <w:i w:val="false"/>
          <w:color w:val="000000"/>
          <w:sz w:val="28"/>
        </w:rPr>
        <w:t xml:space="preserve">
      Бас бостандығынан айыру орындарынан босатылуынан кейін әкімшілік қадағалауға алынуға жататын адамдар босату туралы анықтама мен оның көшірмесінің сыртқы бетінде "тұрғылықты жері бойынша құжаттандырылуға жатады" деген мөр қойылады. </w:t>
      </w:r>
    </w:p>
    <w:bookmarkEnd w:id="81"/>
    <w:bookmarkStart w:name="z82" w:id="82"/>
    <w:p>
      <w:pPr>
        <w:spacing w:after="0"/>
        <w:ind w:left="0"/>
        <w:jc w:val="both"/>
      </w:pPr>
      <w:r>
        <w:rPr>
          <w:rFonts w:ascii="Times New Roman"/>
          <w:b w:val="false"/>
          <w:i w:val="false"/>
          <w:color w:val="000000"/>
          <w:sz w:val="28"/>
        </w:rPr>
        <w:t xml:space="preserve">
      83. Босату туралы анықтаманы толтыру шарик типтес сиясы қара және көк түсті қаламмен түсінікті, тиянақты қателерсіз және түзетулерсіз толтырылады. Анықтаманың сол жағының үстіңгі жағында тергеу изоляторларының шартты атауы жазылады. </w:t>
      </w:r>
    </w:p>
    <w:bookmarkEnd w:id="82"/>
    <w:bookmarkStart w:name="z83" w:id="83"/>
    <w:p>
      <w:pPr>
        <w:spacing w:after="0"/>
        <w:ind w:left="0"/>
        <w:jc w:val="both"/>
      </w:pPr>
      <w:r>
        <w:rPr>
          <w:rFonts w:ascii="Times New Roman"/>
          <w:b w:val="false"/>
          <w:i w:val="false"/>
          <w:color w:val="000000"/>
          <w:sz w:val="28"/>
        </w:rPr>
        <w:t xml:space="preserve">
      84. Босату туралы анықтамаға және оның көшірмесіне босатылып жатқан адамның фотосуреті жапсырылады. </w:t>
      </w:r>
      <w:r>
        <w:br/>
      </w:r>
      <w:r>
        <w:rPr>
          <w:rFonts w:ascii="Times New Roman"/>
          <w:b w:val="false"/>
          <w:i w:val="false"/>
          <w:color w:val="000000"/>
          <w:sz w:val="28"/>
        </w:rPr>
        <w:t xml:space="preserve">
      Босату туралы құжаттар беруіне байланысты сотталғандарды суретке босатылғанға дейін үш ай қалғанда азаматтық тұрмыста киетін киімде түсіреді. </w:t>
      </w:r>
      <w:r>
        <w:br/>
      </w:r>
      <w:r>
        <w:rPr>
          <w:rFonts w:ascii="Times New Roman"/>
          <w:b w:val="false"/>
          <w:i w:val="false"/>
          <w:color w:val="000000"/>
          <w:sz w:val="28"/>
        </w:rPr>
        <w:t xml:space="preserve">
      Босату туралы анықтамаларға тергеу изоляторының бастығы және арнайы бөлімнің бастығы немесе олар болмағанда ауыстыратын адамдар қол қояды. Анықтамаға жапсырылған босатылатын адамның фотосуреті және қолы тергеу изоляторларының шартты атауы бар елтаңбалы мөрімен расталады. </w:t>
      </w:r>
    </w:p>
    <w:bookmarkEnd w:id="83"/>
    <w:bookmarkStart w:name="z84" w:id="84"/>
    <w:p>
      <w:pPr>
        <w:spacing w:after="0"/>
        <w:ind w:left="0"/>
        <w:jc w:val="both"/>
      </w:pPr>
      <w:r>
        <w:rPr>
          <w:rFonts w:ascii="Times New Roman"/>
          <w:b w:val="false"/>
          <w:i w:val="false"/>
          <w:color w:val="000000"/>
          <w:sz w:val="28"/>
        </w:rPr>
        <w:t xml:space="preserve">
      85. Босату туралы анықтама босатылатын адамға оның көшірмесінде қол қою арқылы беріледі. Сонымен бірге босатылатын адамнан жауап алынып, оның жауаптары жеке ісіндегі сауалнамалық және басқа да деректермен салыстырылады, тану фотосуреттері және ерекше белгілер босатылатын адамның жеке басымен салыстырылады, қаржылық бөлім анықтаманың сыртқы бетін толық тексергені тексеріледі. </w:t>
      </w:r>
      <w:r>
        <w:br/>
      </w:r>
      <w:r>
        <w:rPr>
          <w:rFonts w:ascii="Times New Roman"/>
          <w:b w:val="false"/>
          <w:i w:val="false"/>
          <w:color w:val="000000"/>
          <w:sz w:val="28"/>
        </w:rPr>
        <w:t xml:space="preserve">
      Жеке басының құжаттарын, заттар, ақша, құндылықтар, сондай-ақ кәсіпорынның (мекеменің) жұмысқа (оқуға) қабылдау туралы хатын, паспорт (жеке басы куәлігін) алу үшін қажет фотосуреттерді алғаны туралы босатылатын адам жеке ісі екінші мұқабасының ішкі бетінде қол қояды. </w:t>
      </w:r>
    </w:p>
    <w:bookmarkEnd w:id="84"/>
    <w:bookmarkStart w:name="z85" w:id="85"/>
    <w:p>
      <w:pPr>
        <w:spacing w:after="0"/>
        <w:ind w:left="0"/>
        <w:jc w:val="both"/>
      </w:pPr>
      <w:r>
        <w:rPr>
          <w:rFonts w:ascii="Times New Roman"/>
          <w:b w:val="false"/>
          <w:i w:val="false"/>
          <w:color w:val="000000"/>
          <w:sz w:val="28"/>
        </w:rPr>
        <w:t xml:space="preserve">
      86. Босату туралы анықтамалардың түбіршектері тергеу изоляторларында бір жыл сақталады, содан кейін акт бойынша жойылады. </w:t>
      </w:r>
      <w:r>
        <w:br/>
      </w:r>
      <w:r>
        <w:rPr>
          <w:rFonts w:ascii="Times New Roman"/>
          <w:b w:val="false"/>
          <w:i w:val="false"/>
          <w:color w:val="000000"/>
          <w:sz w:val="28"/>
        </w:rPr>
        <w:t xml:space="preserve">
      Анықтамалардың бүлінген бланкілері тергеу изоляторларының бастығы немесе оны ауыстыратын адам бекіткен акт бойынша жойылады. Акт бағыныштылығы бойынша ҚАЖБ, осы басқармалар мен бөлімдер белгілеген мерзімдерде жылына бір рет берілетін бланктер шығындау туралы мәліметтерге (30-қосымша) қоса тіркеледі. </w:t>
      </w:r>
    </w:p>
    <w:bookmarkEnd w:id="85"/>
    <w:bookmarkStart w:name="z86" w:id="86"/>
    <w:p>
      <w:pPr>
        <w:spacing w:after="0"/>
        <w:ind w:left="0"/>
        <w:jc w:val="both"/>
      </w:pPr>
      <w:r>
        <w:rPr>
          <w:rFonts w:ascii="Times New Roman"/>
          <w:b w:val="false"/>
          <w:i w:val="false"/>
          <w:color w:val="000000"/>
          <w:sz w:val="28"/>
        </w:rPr>
        <w:t xml:space="preserve">
      87. Бас бостандығынан айыру бас бостандығынан айырусыз түзеу жұмыстарымен ауыстырылған адамды босату кезінде арнайы бөлім одан таңдап алған тұрғылықты жері бойынша түзеу жұмыстарының инспекциясына (бөлімшесіне, бөліміне) келуі туралы қолхат (31-қосымша) алып алады. Босатылғаннан кейін бір тәулік ішінде арнайы есепке алу бөлімі сотталғанның тұрғылықты жері бойынша ҚАЖК аумақтық ҚАЖД сотталғанның жеке ісіне қоса тіркеп, хат жібереді (32-қосымша). </w:t>
      </w:r>
      <w:r>
        <w:br/>
      </w:r>
      <w:r>
        <w:rPr>
          <w:rFonts w:ascii="Times New Roman"/>
          <w:b w:val="false"/>
          <w:i w:val="false"/>
          <w:color w:val="000000"/>
          <w:sz w:val="28"/>
        </w:rPr>
        <w:t>
</w:t>
      </w:r>
      <w:r>
        <w:rPr>
          <w:rFonts w:ascii="Times New Roman"/>
          <w:b w:val="false"/>
          <w:i w:val="false"/>
          <w:color w:val="ff0000"/>
          <w:sz w:val="28"/>
        </w:rPr>
        <w:t xml:space="preserve">       Ескерту: 87-тармаққа өзгерту енгізілді - ҚР Әділет министрінің 2006 жылғы 9 маусымдағы </w:t>
      </w:r>
      <w:r>
        <w:rPr>
          <w:rFonts w:ascii="Times New Roman"/>
          <w:b w:val="false"/>
          <w:i w:val="false"/>
          <w:color w:val="000000"/>
          <w:sz w:val="28"/>
        </w:rPr>
        <w:t>N 175,</w:t>
      </w:r>
      <w:r>
        <w:rPr>
          <w:rFonts w:ascii="Times New Roman"/>
          <w:b w:val="false"/>
          <w:i w:val="false"/>
          <w:color w:val="ff0000"/>
          <w:sz w:val="28"/>
        </w:rPr>
        <w:t xml:space="preserve"> 2010.12.22 </w:t>
      </w:r>
      <w:r>
        <w:rPr>
          <w:rFonts w:ascii="Times New Roman"/>
          <w:b w:val="false"/>
          <w:i w:val="false"/>
          <w:color w:val="00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бұйрықтарымен</w:t>
      </w:r>
      <w:r>
        <w:rPr>
          <w:rFonts w:ascii="Times New Roman"/>
          <w:b w:val="false"/>
          <w:i w:val="false"/>
          <w:color w:val="000000"/>
          <w:sz w:val="28"/>
        </w:rPr>
        <w:t xml:space="preserve">.  </w:t>
      </w:r>
    </w:p>
    <w:bookmarkEnd w:id="86"/>
    <w:bookmarkStart w:name="z87" w:id="87"/>
    <w:p>
      <w:pPr>
        <w:spacing w:after="0"/>
        <w:ind w:left="0"/>
        <w:jc w:val="both"/>
      </w:pPr>
      <w:r>
        <w:rPr>
          <w:rFonts w:ascii="Times New Roman"/>
          <w:b w:val="false"/>
          <w:i w:val="false"/>
          <w:color w:val="000000"/>
          <w:sz w:val="28"/>
        </w:rPr>
        <w:t xml:space="preserve">
      88. Айырықша паспорттық режимдегі жерге және шекаралық аймақта тұруға бара жатқан босатылатын адамдарға құжаттарды ресімдеу қолданыстағы заңнамамен белгіленген тәртіпте жүргізіледі. </w:t>
      </w:r>
    </w:p>
    <w:bookmarkEnd w:id="87"/>
    <w:bookmarkStart w:name="z88" w:id="88"/>
    <w:p>
      <w:pPr>
        <w:spacing w:after="0"/>
        <w:ind w:left="0"/>
        <w:jc w:val="both"/>
      </w:pPr>
      <w:r>
        <w:rPr>
          <w:rFonts w:ascii="Times New Roman"/>
          <w:b w:val="false"/>
          <w:i w:val="false"/>
          <w:color w:val="000000"/>
          <w:sz w:val="28"/>
        </w:rPr>
        <w:t xml:space="preserve">
      89. Азаматтардың денсаулығын сақтау саласына жетекшілік ететін уәкілетті орталық атқару органының психиатриялық ауруханаларына жолданатын психикалық аурулардың "А" және "Б" нысандағы анықтамалар жеке басы құжаттарымен, сот шешімдерінің көшірмелері мен сот-психиатриялық сараптаманың актілерімен қоса аурухананың әкімшілігіне тапсырылады, ал қатаң қадағалаудағы психиатриялық емханаларға этапталатын адамдарға жеке істерімен бірге жолданады. </w:t>
      </w:r>
    </w:p>
    <w:bookmarkEnd w:id="88"/>
    <w:bookmarkStart w:name="z89" w:id="89"/>
    <w:p>
      <w:pPr>
        <w:spacing w:after="0"/>
        <w:ind w:left="0"/>
        <w:jc w:val="both"/>
      </w:pPr>
      <w:r>
        <w:rPr>
          <w:rFonts w:ascii="Times New Roman"/>
          <w:b w:val="false"/>
          <w:i w:val="false"/>
          <w:color w:val="000000"/>
          <w:sz w:val="28"/>
        </w:rPr>
        <w:t xml:space="preserve">
      90. Сотталғанды босату немесе оған бас бостандығынан айыру мерзімін қысқарту бөлігіндегі соттың ұйғарымын немесе қаулысын орындау туралы айыптау өкімін шығарған сотқа хабарланады, ал ұйғарым немесе қаулы шығарған соттың сұрауы бойынша сол сотқа да хабарланады (хабарламаның көшірмесі босатылған адамның жеке ісіне қоса тігіледі). </w:t>
      </w:r>
    </w:p>
    <w:bookmarkEnd w:id="89"/>
    <w:bookmarkStart w:name="z90" w:id="90"/>
    <w:p>
      <w:pPr>
        <w:spacing w:after="0"/>
        <w:ind w:left="0"/>
        <w:jc w:val="both"/>
      </w:pPr>
      <w:r>
        <w:rPr>
          <w:rFonts w:ascii="Times New Roman"/>
          <w:b w:val="false"/>
          <w:i w:val="false"/>
          <w:color w:val="000000"/>
          <w:sz w:val="28"/>
        </w:rPr>
        <w:t xml:space="preserve">
      91. Сотталғанды босату туралы (қылмыстық істерді тоқтамға алуына байланысты) не жазалау мерзімін өтеген соң, шартты-мерзімнен бұрын, ауруына байланысты босатылған, сондай-ақ тергеу изоляторларында өлген адамдарға қатысты жазалау мерзімін қысқарту туралы соттың ұйғарымы немесе қаулысы олардың мұрағаттық жеке істеріне қоса тігіледі. Ұйғарым және қаулы шығарған соттарға: бұрын босатылғандар туралы - оларды босатудың датасы мен негізі, сондай-ақ таңдап алған тұрғылықты жерлер (мекен-жайлары); өлгендер туралы - өлген даталары хабарланады. </w:t>
      </w:r>
      <w:r>
        <w:br/>
      </w:r>
      <w:r>
        <w:rPr>
          <w:rFonts w:ascii="Times New Roman"/>
          <w:b w:val="false"/>
          <w:i w:val="false"/>
          <w:color w:val="000000"/>
          <w:sz w:val="28"/>
        </w:rPr>
        <w:t xml:space="preserve">
      Бас бостандығынан айыру жеңілірек жазамен ауыстырылған сотталғандарға қатысты босату және жазалау мерзімін қысқарту туралы соттардың ұйғарымдары мен қаулылары осы адамдар кеткен мекен-жай бойынша ішкі істер органдарына жолданады. </w:t>
      </w:r>
    </w:p>
    <w:bookmarkEnd w:id="90"/>
    <w:bookmarkStart w:name="z91" w:id="91"/>
    <w:p>
      <w:pPr>
        <w:spacing w:after="0"/>
        <w:ind w:left="0"/>
        <w:jc w:val="both"/>
      </w:pPr>
      <w:r>
        <w:rPr>
          <w:rFonts w:ascii="Times New Roman"/>
          <w:b w:val="false"/>
          <w:i w:val="false"/>
          <w:color w:val="000000"/>
          <w:sz w:val="28"/>
        </w:rPr>
        <w:t xml:space="preserve">
      92. Тұтқынға алу түріндегі бұлтартпау шарасын шықпау туралы қолхатқа өзгерту туралы соттың ұйғарымын немесе қаулысын, тергеушінің немесе алдын ала анықтауды жүргізіп жатқан адамның қаулысын босатуды жүргізетін тергеу изоляторларының қызметкері босатылатын адамнан сондай қолхатты алып қойып босату туралы құжаттармен бірге арнайы бөлімге жіберуге міндетті, шықпау туралы қолхатты арнайы бөлім тиісті органға жібереді. </w:t>
      </w:r>
    </w:p>
    <w:bookmarkEnd w:id="91"/>
    <w:bookmarkStart w:name="z92" w:id="92"/>
    <w:p>
      <w:pPr>
        <w:spacing w:after="0"/>
        <w:ind w:left="0"/>
        <w:jc w:val="both"/>
      </w:pPr>
      <w:r>
        <w:rPr>
          <w:rFonts w:ascii="Times New Roman"/>
          <w:b w:val="false"/>
          <w:i w:val="false"/>
          <w:color w:val="000000"/>
          <w:sz w:val="28"/>
        </w:rPr>
        <w:t xml:space="preserve">
      93. Тұтқынға алынған адамды немесе сотталған адам босатылып, оның жеке ісі арнайы бөлімге қайтарылған соң N 1 нысанындағы есепке алу карточкасында босату туралы белгі қойылады, сонан соң осы карточка кеткендердің есепке алу-анықтамалық картотекасына қоса тігіледі, ал жеке ісі қоса тіркелген босату туралы құжатпен бірге мұрағатқа тапсырылады. </w:t>
      </w:r>
    </w:p>
    <w:bookmarkEnd w:id="92"/>
    <w:bookmarkStart w:name="z93" w:id="93"/>
    <w:p>
      <w:pPr>
        <w:spacing w:after="0"/>
        <w:ind w:left="0"/>
        <w:jc w:val="left"/>
      </w:pPr>
      <w:r>
        <w:rPr>
          <w:rFonts w:ascii="Times New Roman"/>
          <w:b/>
          <w:i w:val="false"/>
          <w:color w:val="000000"/>
        </w:rPr>
        <w:t xml:space="preserve"> 
  12-тарау. Өлген және қашып кеткен </w:t>
      </w:r>
      <w:r>
        <w:br/>
      </w:r>
      <w:r>
        <w:rPr>
          <w:rFonts w:ascii="Times New Roman"/>
          <w:b/>
          <w:i w:val="false"/>
          <w:color w:val="000000"/>
        </w:rPr>
        <w:t xml:space="preserve">
адамдарды есепке алу </w:t>
      </w:r>
    </w:p>
    <w:bookmarkEnd w:id="93"/>
    <w:p>
      <w:pPr>
        <w:spacing w:after="0"/>
        <w:ind w:left="0"/>
        <w:jc w:val="both"/>
      </w:pPr>
      <w:r>
        <w:rPr>
          <w:rFonts w:ascii="Times New Roman"/>
          <w:b w:val="false"/>
          <w:i w:val="false"/>
          <w:color w:val="000000"/>
          <w:sz w:val="28"/>
        </w:rPr>
        <w:t xml:space="preserve">      94. Сотталған немесе сезіктілерді, айыпталушыларды оның өліміне байланысты бар не жоқ болудың есебінен шығару дәрігер толтырған өлімі туралы куәліктің негізінде жүргізіледі. </w:t>
      </w:r>
    </w:p>
    <w:bookmarkStart w:name="z94" w:id="94"/>
    <w:p>
      <w:pPr>
        <w:spacing w:after="0"/>
        <w:ind w:left="0"/>
        <w:jc w:val="both"/>
      </w:pPr>
      <w:r>
        <w:rPr>
          <w:rFonts w:ascii="Times New Roman"/>
          <w:b w:val="false"/>
          <w:i w:val="false"/>
          <w:color w:val="000000"/>
          <w:sz w:val="28"/>
        </w:rPr>
        <w:t xml:space="preserve">
      95. Сотталған немесе сезікті, айыпты адамның өлімі туралы тергеу изоляторларының әкімшілігі жақын туысқандардың біреуіне жазбаша түрде хабарлайды. </w:t>
      </w:r>
      <w:r>
        <w:br/>
      </w:r>
      <w:r>
        <w:rPr>
          <w:rFonts w:ascii="Times New Roman"/>
          <w:b w:val="false"/>
          <w:i w:val="false"/>
          <w:color w:val="000000"/>
          <w:sz w:val="28"/>
        </w:rPr>
        <w:t xml:space="preserve">
      Өлген адамның туысқандарына өлгені туралы куәлікті алу үшін қай АХАЖ-ға жолығуы тиіс екенін, сондай-ақ мәйітті жерлеу үшін өлгеннен кейін не өлім фактісі бойынша уәкілетті орган тексеруді аяқтағаннан кейін жеті тәулік ішінде талап ету құқығы туралы түсіндіріледі. </w:t>
      </w:r>
      <w:r>
        <w:br/>
      </w:r>
      <w:r>
        <w:rPr>
          <w:rFonts w:ascii="Times New Roman"/>
          <w:b w:val="false"/>
          <w:i w:val="false"/>
          <w:color w:val="000000"/>
          <w:sz w:val="28"/>
        </w:rPr>
        <w:t xml:space="preserve">
      Осы мерзім өткен соң мәйіт талап етілген болмаса оны тергеу изоляторлары қалалық бейітте жерлейді. </w:t>
      </w:r>
      <w:r>
        <w:br/>
      </w:r>
      <w:r>
        <w:rPr>
          <w:rFonts w:ascii="Times New Roman"/>
          <w:b w:val="false"/>
          <w:i w:val="false"/>
          <w:color w:val="000000"/>
          <w:sz w:val="28"/>
        </w:rPr>
        <w:t xml:space="preserve">
      Туысқанға хабарлама жіберумен қатар өлімі туралы жазбаша хабарлама тергеу изоляторлары орналасқан қаланың қалалық (аудандық) АХАЖ бөліміне (бөлімшесіне, бюросына) жіберіледі. Тұтқынға алынған адамның өлгені туралы осы адам есепте болған тергеу немесе сот органына хабарланады. </w:t>
      </w:r>
      <w:r>
        <w:br/>
      </w:r>
      <w:r>
        <w:rPr>
          <w:rFonts w:ascii="Times New Roman"/>
          <w:b w:val="false"/>
          <w:i w:val="false"/>
          <w:color w:val="000000"/>
          <w:sz w:val="28"/>
        </w:rPr>
        <w:t xml:space="preserve">
      Туысқандарға жолданатын өлгені туралы хабарламаның көшірмесі және АХАЖ бөліміне (бөлімшесіне, бюросына) жолданатын жазбаша хабарламаның көшірмесі өлген адамның жеке ісіне қоса тігіледі. Өлген адамның ісіне сондай-ақ: өлімі туралы дәрігердің куәлігі, сараптаушының қорытындысы (егер мәйітті сот-медициналық сою жүргізілсе), мәйітті туыстарына беру туралы акт немесе жерлеу туралы акт. </w:t>
      </w:r>
    </w:p>
    <w:bookmarkEnd w:id="94"/>
    <w:bookmarkStart w:name="z95" w:id="95"/>
    <w:p>
      <w:pPr>
        <w:spacing w:after="0"/>
        <w:ind w:left="0"/>
        <w:jc w:val="both"/>
      </w:pPr>
      <w:r>
        <w:rPr>
          <w:rFonts w:ascii="Times New Roman"/>
          <w:b w:val="false"/>
          <w:i w:val="false"/>
          <w:color w:val="000000"/>
          <w:sz w:val="28"/>
        </w:rPr>
        <w:t xml:space="preserve">
      96. Адамның өлуіне байланысты оның есепке алу карточкасында өлгені туралы белгі қойылады. Бұл жағдайда карточка есепке алу-анықтамалық бар жоқ болуы картотекасынан алынып, кеткендердің есепке алу-анықтамалық картотекасына қойылады. Жеке іс тиісті ресімдеуден кейін мұрағатқа тапсырылады. </w:t>
      </w:r>
    </w:p>
    <w:bookmarkEnd w:id="95"/>
    <w:bookmarkStart w:name="z96" w:id="96"/>
    <w:p>
      <w:pPr>
        <w:spacing w:after="0"/>
        <w:ind w:left="0"/>
        <w:jc w:val="both"/>
      </w:pPr>
      <w:r>
        <w:rPr>
          <w:rFonts w:ascii="Times New Roman"/>
          <w:b w:val="false"/>
          <w:i w:val="false"/>
          <w:color w:val="000000"/>
          <w:sz w:val="28"/>
        </w:rPr>
        <w:t xml:space="preserve">
      97. Сотталған немесе сезікті, айыпты адам тұтқыннан қашқан жағдайда тергеу изоляторларының бастығы ҚАЖБ бастығына дереу хабарлайды. Егер қашқан адам тергеу немесе сот органының есебінде болса, қашқаны туралы дереу сот немесе тергеу органына хабарланады. N1 нысанына есепке алу карточкасында қашқаны туралы белгі қойылған соң ол кеткендердің есепке алу-анықтамалық картотекасына қойылады. Оның орнына болудың картотекасына "Анықталушылар" бөлімшесіне қойылатын есепке алу карточкасының көшірмесі қойылады.  </w:t>
      </w:r>
      <w:r>
        <w:br/>
      </w:r>
      <w:r>
        <w:rPr>
          <w:rFonts w:ascii="Times New Roman"/>
          <w:b w:val="false"/>
          <w:i w:val="false"/>
          <w:color w:val="000000"/>
          <w:sz w:val="28"/>
        </w:rPr>
        <w:t xml:space="preserve">
      Iздестіруден кейін және қашқанды тергеу изоляторларына қамаған соң, есепке алу карточкасы кеткендердің есепке алу-анықтамалық картотекасынан болуын есепке алу-анықтамалық картотекасына қойылады, ал карточканың көшірмесі жойылады. </w:t>
      </w:r>
    </w:p>
    <w:bookmarkEnd w:id="96"/>
    <w:bookmarkStart w:name="z97" w:id="97"/>
    <w:p>
      <w:pPr>
        <w:spacing w:after="0"/>
        <w:ind w:left="0"/>
        <w:jc w:val="left"/>
      </w:pPr>
      <w:r>
        <w:rPr>
          <w:rFonts w:ascii="Times New Roman"/>
          <w:b/>
          <w:i w:val="false"/>
          <w:color w:val="000000"/>
        </w:rPr>
        <w:t xml:space="preserve"> 
  13-тарау. Тергеу изоляторларында ұсталатын адамдарды </w:t>
      </w:r>
      <w:r>
        <w:br/>
      </w:r>
      <w:r>
        <w:rPr>
          <w:rFonts w:ascii="Times New Roman"/>
          <w:b/>
          <w:i w:val="false"/>
          <w:color w:val="000000"/>
        </w:rPr>
        <w:t xml:space="preserve">
сан жағынан есепке алу және болуын тексеру </w:t>
      </w:r>
    </w:p>
    <w:bookmarkEnd w:id="97"/>
    <w:p>
      <w:pPr>
        <w:spacing w:after="0"/>
        <w:ind w:left="0"/>
        <w:jc w:val="both"/>
      </w:pPr>
      <w:r>
        <w:rPr>
          <w:rFonts w:ascii="Times New Roman"/>
          <w:b w:val="false"/>
          <w:i w:val="false"/>
          <w:color w:val="000000"/>
          <w:sz w:val="28"/>
        </w:rPr>
        <w:t xml:space="preserve">      98. Сотталғандар мен тұтқынға алынған адамдардың саны, құрамы және қозғалысы туралы күнделікті есепке алу және есеп жасау үшін тергеу изоляторының арнайы бөлімі N 17 нысандағы тәуліктік болуын есепке алу дәптерін жүргізеді. Сотталған және сезіктілердің, айыпталушылардың болуы және қозғалысы осы нысан бойынша күн сайын таңғы сағат сегіздегі ахуалға көрсетіледі. "Тергеу изоляторының атауы" деген жолда (тігінен) датасы, ал қалған жолдарда тәулік ішіндегі мәліметтер көрсетіледі. Тоқсандық есепті жасаған кезде 2 жолдан 14 жолға дейінгі көрсеткіштер тігінен сомаланады, ал есеп беру нысанының 15 жолдан 35 жолға дейінгі мәліметтер есеп беретін тоқсанның соңғы күніне тәуліктік болу ахуалына көрсетіледі. </w:t>
      </w:r>
      <w:r>
        <w:br/>
      </w:r>
      <w:r>
        <w:rPr>
          <w:rFonts w:ascii="Times New Roman"/>
          <w:b w:val="false"/>
          <w:i w:val="false"/>
          <w:color w:val="000000"/>
          <w:sz w:val="28"/>
        </w:rPr>
        <w:t xml:space="preserve">
      Есептің көрсетілген нысанын толтыру үшін жеке істер қозғалысының деректері және жеке істердің тиісті санаттарын есепке алуды жүзеге асыратын қызметкерлердің қосымша жазбалары және кезекші жүргізетін сан жағынан есепке алудың деректері пайдаланылады. Жеке істердің нақты болуы 15 жолда көрсетілген адамдардың санына және тәуліктік болудың есепке алу нысанының 16 жолдан 26 жолға дейінгі көрсеткіштердің сомасына сәйкес болуы тиіс. </w:t>
      </w:r>
    </w:p>
    <w:bookmarkStart w:name="z98" w:id="98"/>
    <w:p>
      <w:pPr>
        <w:spacing w:after="0"/>
        <w:ind w:left="0"/>
        <w:jc w:val="both"/>
      </w:pPr>
      <w:r>
        <w:rPr>
          <w:rFonts w:ascii="Times New Roman"/>
          <w:b w:val="false"/>
          <w:i w:val="false"/>
          <w:color w:val="000000"/>
          <w:sz w:val="28"/>
        </w:rPr>
        <w:t xml:space="preserve">
      99. Кезекші осы Нұсқаулықтың 8-тармағында көзделген сотталған және тұтқынға алынған адамдардың әр тәулік бойы (таңғы сағ.8-ден таңғы сағ.8-ге дейін) қозғалысы туралы анықтама. </w:t>
      </w:r>
      <w:r>
        <w:br/>
      </w:r>
      <w:r>
        <w:rPr>
          <w:rFonts w:ascii="Times New Roman"/>
          <w:b w:val="false"/>
          <w:i w:val="false"/>
          <w:color w:val="000000"/>
          <w:sz w:val="28"/>
        </w:rPr>
        <w:t xml:space="preserve">
      Сотталған және сезіктінің, айыптының тәулік бойы қозғалысы туралы анықтамада жазбаларды: </w:t>
      </w:r>
      <w:r>
        <w:br/>
      </w:r>
      <w:r>
        <w:rPr>
          <w:rFonts w:ascii="Times New Roman"/>
          <w:b w:val="false"/>
          <w:i w:val="false"/>
          <w:color w:val="000000"/>
          <w:sz w:val="28"/>
        </w:rPr>
        <w:t xml:space="preserve">
      1) тергеу изоляторларына жеткізілген адамдарды есепке алудың тәуліктік ведомостардың; </w:t>
      </w:r>
      <w:r>
        <w:br/>
      </w:r>
      <w:r>
        <w:rPr>
          <w:rFonts w:ascii="Times New Roman"/>
          <w:b w:val="false"/>
          <w:i w:val="false"/>
          <w:color w:val="000000"/>
          <w:sz w:val="28"/>
        </w:rPr>
        <w:t xml:space="preserve">
      2) тергеу изоляторларынан уақытша кеткен адамдарды есепке алудың тәуліктік ведомостардың; </w:t>
      </w:r>
      <w:r>
        <w:br/>
      </w:r>
      <w:r>
        <w:rPr>
          <w:rFonts w:ascii="Times New Roman"/>
          <w:b w:val="false"/>
          <w:i w:val="false"/>
          <w:color w:val="000000"/>
          <w:sz w:val="28"/>
        </w:rPr>
        <w:t xml:space="preserve">
      3) жолай және эшелондық тізімдердің; </w:t>
      </w:r>
      <w:r>
        <w:br/>
      </w:r>
      <w:r>
        <w:rPr>
          <w:rFonts w:ascii="Times New Roman"/>
          <w:b w:val="false"/>
          <w:i w:val="false"/>
          <w:color w:val="000000"/>
          <w:sz w:val="28"/>
        </w:rPr>
        <w:t xml:space="preserve">
      4) рұқсат қағаздар мен босатылғандардың жеке істерінің; </w:t>
      </w:r>
      <w:r>
        <w:br/>
      </w:r>
      <w:r>
        <w:rPr>
          <w:rFonts w:ascii="Times New Roman"/>
          <w:b w:val="false"/>
          <w:i w:val="false"/>
          <w:color w:val="000000"/>
          <w:sz w:val="28"/>
        </w:rPr>
        <w:t xml:space="preserve">
      5) сотталғандардың және тұтқынға алынған адамдардың өлімі туралы немесе олардың басқа себептермен кетуі туралы кезекшілердің шимай жазбаларының деректері бойынша әр ауысымның кезекшісі жүргізеді. </w:t>
      </w:r>
      <w:r>
        <w:br/>
      </w:r>
      <w:r>
        <w:rPr>
          <w:rFonts w:ascii="Times New Roman"/>
          <w:b w:val="false"/>
          <w:i w:val="false"/>
          <w:color w:val="000000"/>
          <w:sz w:val="28"/>
        </w:rPr>
        <w:t xml:space="preserve">
      Кезегін таңғы сағат 8-де аяқтайтын түнгі ауысымның кезекшісі анықтаманың 3-5 тармақтарында тәулік бойы қозғалыс туралы деректерді жалпылап есепке алудың тәуліктік ведомостары, жеке істер және жолай тізімдермен бірге арнайы бөлімге тапсырады. </w:t>
      </w:r>
    </w:p>
    <w:bookmarkEnd w:id="98"/>
    <w:bookmarkStart w:name="z99" w:id="99"/>
    <w:p>
      <w:pPr>
        <w:spacing w:after="0"/>
        <w:ind w:left="0"/>
        <w:jc w:val="both"/>
      </w:pPr>
      <w:r>
        <w:rPr>
          <w:rFonts w:ascii="Times New Roman"/>
          <w:b w:val="false"/>
          <w:i w:val="false"/>
          <w:color w:val="000000"/>
          <w:sz w:val="28"/>
        </w:rPr>
        <w:t xml:space="preserve">
      100. Арнайы бөлім болудың тәуліктік деректерін таңғы сағат 8-дегі ахуал бойынша сотталған және қамауға алынған адамдардың қорытынды болуының (арнайы бөлімнің тәуліктік есепке алуы нысанының 15-жолында) тәуліктегі қозғалыс туралы кезекші анықтаманың 5-тармағында көрсетілген мұндай адамдардың жалпы санына тең болуын тексереді. </w:t>
      </w:r>
    </w:p>
    <w:bookmarkEnd w:id="99"/>
    <w:bookmarkStart w:name="z100" w:id="100"/>
    <w:p>
      <w:pPr>
        <w:spacing w:after="0"/>
        <w:ind w:left="0"/>
        <w:jc w:val="both"/>
      </w:pPr>
      <w:r>
        <w:rPr>
          <w:rFonts w:ascii="Times New Roman"/>
          <w:b w:val="false"/>
          <w:i w:val="false"/>
          <w:color w:val="000000"/>
          <w:sz w:val="28"/>
        </w:rPr>
        <w:t xml:space="preserve">
      101. Тергеу изоляторларында ұсталатын бүкіл адамдарды тегі бойынша тексеру айына бір рет камералық карточкалар бойынша жүргізіледі. Оны корпус бойынша аға қызметкерлер немесе кезекшілер жүргізеді. Тексерудің нәтижелері бойынша арнайы бөлімге жіберілетін акт жасалады. </w:t>
      </w:r>
    </w:p>
    <w:bookmarkEnd w:id="100"/>
    <w:bookmarkStart w:name="z101" w:id="101"/>
    <w:p>
      <w:pPr>
        <w:spacing w:after="0"/>
        <w:ind w:left="0"/>
        <w:jc w:val="left"/>
      </w:pPr>
      <w:r>
        <w:rPr>
          <w:rFonts w:ascii="Times New Roman"/>
          <w:b/>
          <w:i w:val="false"/>
          <w:color w:val="000000"/>
        </w:rPr>
        <w:t xml:space="preserve"> 
  14-тарау. Тергеу изоляторларында ұсталатын адамдардың </w:t>
      </w:r>
      <w:r>
        <w:br/>
      </w:r>
      <w:r>
        <w:rPr>
          <w:rFonts w:ascii="Times New Roman"/>
          <w:b/>
          <w:i w:val="false"/>
          <w:color w:val="000000"/>
        </w:rPr>
        <w:t xml:space="preserve">
және азаматтардың ұсыныстарын, арыздарын және </w:t>
      </w:r>
      <w:r>
        <w:br/>
      </w:r>
      <w:r>
        <w:rPr>
          <w:rFonts w:ascii="Times New Roman"/>
          <w:b/>
          <w:i w:val="false"/>
          <w:color w:val="000000"/>
        </w:rPr>
        <w:t xml:space="preserve">
шағымдарын қабылдау мен қараудың тәртібі </w:t>
      </w:r>
    </w:p>
    <w:bookmarkEnd w:id="101"/>
    <w:p>
      <w:pPr>
        <w:spacing w:after="0"/>
        <w:ind w:left="0"/>
        <w:jc w:val="both"/>
      </w:pPr>
      <w:r>
        <w:rPr>
          <w:rFonts w:ascii="Times New Roman"/>
          <w:b w:val="false"/>
          <w:i w:val="false"/>
          <w:color w:val="000000"/>
          <w:sz w:val="28"/>
        </w:rPr>
        <w:t>      Тергеу изоляторларында ұсталатын адамдар белгіленген тәртіпте туысқандарымен хат алысуға, сондай-ақ "Қылмыс жасауда сезікті және айыпталушы адамдарды тұтқында ұстаудың тәртібі мен шарттары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көзделген тәртіпте мемлекеттік органдарға, жергілікті өзін-өзі басқару органдарына, қоғамдық құрылымдарға, бұқаралық ақпарат құралдарына ұсыныстар, арыздар мен шағымдар жасауға құқылы. </w:t>
      </w:r>
    </w:p>
    <w:bookmarkStart w:name="z102" w:id="102"/>
    <w:p>
      <w:pPr>
        <w:spacing w:after="0"/>
        <w:ind w:left="0"/>
        <w:jc w:val="both"/>
      </w:pPr>
      <w:r>
        <w:rPr>
          <w:rFonts w:ascii="Times New Roman"/>
          <w:b w:val="false"/>
          <w:i w:val="false"/>
          <w:color w:val="000000"/>
          <w:sz w:val="28"/>
        </w:rPr>
        <w:t xml:space="preserve">
      102. Өзінің шағымын (арызын) сотталған немесе сезікті, айыпталушы адам ауызша немесе жазбаша беруі мүмкін. Прокурорға немесе сотқа жолдаған ұсыныстарын, арыздарын және шағымдарын ашық түрде немесе жабық пакетте берулері мүмкін. Бұл шағымдарды, арыздарды және ұсыныстарды тергеу изоляторының әкімшілігі қарауына жатпайды және адресатқа дереу жабылған түрінде жолданады. </w:t>
      </w:r>
      <w:r>
        <w:br/>
      </w:r>
      <w:r>
        <w:rPr>
          <w:rFonts w:ascii="Times New Roman"/>
          <w:b w:val="false"/>
          <w:i w:val="false"/>
          <w:color w:val="000000"/>
          <w:sz w:val="28"/>
        </w:rPr>
        <w:t xml:space="preserve">
      Шағымдар, арыздар мен хаттар сотталған және тұтқынға алынған адамдардың есебінен жіберіледі, ал апелляциялық шағымдар - тергеу изоляторының есебінен. Сотталған және сезікті, айыпталушы адамдарда ақшалай қаражат болмаған жағдайда ұсыныстар, арыздар және шағымдар мемлекеттік органдарға, жергілікті өзін өзі басқару органдарына, қоғамдық құрылымдар мен лауазымды адамдарға тергеу изоляторларының есебінен жіберіледі. </w:t>
      </w:r>
    </w:p>
    <w:bookmarkEnd w:id="102"/>
    <w:bookmarkStart w:name="z103" w:id="103"/>
    <w:p>
      <w:pPr>
        <w:spacing w:after="0"/>
        <w:ind w:left="0"/>
        <w:jc w:val="both"/>
      </w:pPr>
      <w:r>
        <w:rPr>
          <w:rFonts w:ascii="Times New Roman"/>
          <w:b w:val="false"/>
          <w:i w:val="false"/>
          <w:color w:val="000000"/>
          <w:sz w:val="28"/>
        </w:rPr>
        <w:t xml:space="preserve">
      103. Ұсыныстар, арыздар мен хаттарды қабылдауды корпус бойынша күн сайын аға қызметкер мен кезекші, сондай-ақ арнайы, жедел және тәрбие бөлімдерінің қызметкерлері жүргізулері мүмкін. Қабылданған ұсыныстар, арыздар, шағымдар және хаттарды олар дереу арнайы бөлімге жолдайды. </w:t>
      </w:r>
      <w:r>
        <w:br/>
      </w:r>
      <w:r>
        <w:rPr>
          <w:rFonts w:ascii="Times New Roman"/>
          <w:b w:val="false"/>
          <w:i w:val="false"/>
          <w:color w:val="000000"/>
          <w:sz w:val="28"/>
        </w:rPr>
        <w:t xml:space="preserve">
      Сотталған адамнан апелляциялық шағым түскен жағдайда кезекші мынадай мазмұндағы штемпель қояды: </w:t>
      </w:r>
      <w:r>
        <w:br/>
      </w:r>
      <w:r>
        <w:rPr>
          <w:rFonts w:ascii="Times New Roman"/>
          <w:b w:val="false"/>
          <w:i w:val="false"/>
          <w:color w:val="000000"/>
          <w:sz w:val="28"/>
        </w:rPr>
        <w:t xml:space="preserve">
------------------------------------------------------------ </w:t>
      </w:r>
      <w:r>
        <w:br/>
      </w:r>
      <w:r>
        <w:rPr>
          <w:rFonts w:ascii="Times New Roman"/>
          <w:b w:val="false"/>
          <w:i w:val="false"/>
          <w:color w:val="000000"/>
          <w:sz w:val="28"/>
        </w:rPr>
        <w:t xml:space="preserve">
| 200_ж. "..."__________ </w:t>
      </w:r>
      <w:r>
        <w:br/>
      </w:r>
      <w:r>
        <w:rPr>
          <w:rFonts w:ascii="Times New Roman"/>
          <w:b w:val="false"/>
          <w:i w:val="false"/>
          <w:color w:val="000000"/>
          <w:sz w:val="28"/>
        </w:rPr>
        <w:t xml:space="preserve">
| "...."сағ. "...." мин. </w:t>
      </w:r>
      <w:r>
        <w:br/>
      </w:r>
      <w:r>
        <w:rPr>
          <w:rFonts w:ascii="Times New Roman"/>
          <w:b w:val="false"/>
          <w:i w:val="false"/>
          <w:color w:val="000000"/>
          <w:sz w:val="28"/>
        </w:rPr>
        <w:t xml:space="preserve">
| берілді. </w:t>
      </w:r>
      <w:r>
        <w:br/>
      </w:r>
      <w:r>
        <w:rPr>
          <w:rFonts w:ascii="Times New Roman"/>
          <w:b w:val="false"/>
          <w:i w:val="false"/>
          <w:color w:val="000000"/>
          <w:sz w:val="28"/>
        </w:rPr>
        <w:t xml:space="preserve">
| Тергеу изоляторлары бастығының кезекші көмекшісінің </w:t>
      </w:r>
      <w:r>
        <w:br/>
      </w:r>
      <w:r>
        <w:rPr>
          <w:rFonts w:ascii="Times New Roman"/>
          <w:b w:val="false"/>
          <w:i w:val="false"/>
          <w:color w:val="000000"/>
          <w:sz w:val="28"/>
        </w:rPr>
        <w:t xml:space="preserve">
| қолы </w:t>
      </w:r>
      <w:r>
        <w:br/>
      </w:r>
      <w:r>
        <w:rPr>
          <w:rFonts w:ascii="Times New Roman"/>
          <w:b w:val="false"/>
          <w:i w:val="false"/>
          <w:color w:val="000000"/>
          <w:sz w:val="28"/>
        </w:rPr>
        <w:t xml:space="preserve">
------------------------------------------------------------ </w:t>
      </w:r>
      <w:r>
        <w:br/>
      </w:r>
      <w:r>
        <w:rPr>
          <w:rFonts w:ascii="Times New Roman"/>
          <w:b w:val="false"/>
          <w:i w:val="false"/>
          <w:color w:val="000000"/>
          <w:sz w:val="28"/>
        </w:rPr>
        <w:t xml:space="preserve">
      Штемпельдің оттискісінде кезекші шағым түскен дата мен уақытты қойып оны дереу арнайы бөлімге жібереді. </w:t>
      </w:r>
      <w:r>
        <w:br/>
      </w:r>
      <w:r>
        <w:rPr>
          <w:rFonts w:ascii="Times New Roman"/>
          <w:b w:val="false"/>
          <w:i w:val="false"/>
          <w:color w:val="000000"/>
          <w:sz w:val="28"/>
        </w:rPr>
        <w:t xml:space="preserve">
      Сотталғандар, сондай-ақ сезікті, айыпталушылар ұсыныстар, арыздар, шағымдар мен хаттарға өз аттарын жазады. Құпия ұсыныстар, арыздар, шағымдар мен хаттарды беруге тыйым салынады. </w:t>
      </w:r>
    </w:p>
    <w:bookmarkEnd w:id="103"/>
    <w:bookmarkStart w:name="z104" w:id="104"/>
    <w:p>
      <w:pPr>
        <w:spacing w:after="0"/>
        <w:ind w:left="0"/>
        <w:jc w:val="both"/>
      </w:pPr>
      <w:r>
        <w:rPr>
          <w:rFonts w:ascii="Times New Roman"/>
          <w:b w:val="false"/>
          <w:i w:val="false"/>
          <w:color w:val="000000"/>
          <w:sz w:val="28"/>
        </w:rPr>
        <w:t xml:space="preserve">
      104. Қойылған мәселелерді шешуге құзырлы емес мекеме немесе органға шағым немесе арыз берілсе, осындай шағымды берген адамға шағымды немесе арызды қайда беру тиіс екені түсіндіріледі. Егер осы адам жіберуді талап етсе, онда шағым көрсетілген мекен-жай бойынша жіберіледі. </w:t>
      </w:r>
    </w:p>
    <w:bookmarkEnd w:id="104"/>
    <w:bookmarkStart w:name="z105" w:id="105"/>
    <w:p>
      <w:pPr>
        <w:spacing w:after="0"/>
        <w:ind w:left="0"/>
        <w:jc w:val="both"/>
      </w:pPr>
      <w:r>
        <w:rPr>
          <w:rFonts w:ascii="Times New Roman"/>
          <w:b w:val="false"/>
          <w:i w:val="false"/>
          <w:color w:val="000000"/>
          <w:sz w:val="28"/>
        </w:rPr>
        <w:t xml:space="preserve">
      105. Шағымдар, арыздар, ұсыныстар және хаттар арнайы бөлімде белгіленген тәртіпте тіркеліп, берілген күнінен бастап үш күн аспай мақсаты бойынша жіберіледі. Прокурор мен сотқа жолданған шағымдар мен арыздар мақсаты бойынша дереу жіберіледі, ал мемлекеттік органдарға жолданғандар тергеу изоляторларының әкімшілігі қараған соң тәуліктік мерзімде. Апелляциялық шағымдар берілген күні немесе келесі күннің бірінші жартысында жіберіледі. </w:t>
      </w:r>
      <w:r>
        <w:br/>
      </w:r>
      <w:r>
        <w:rPr>
          <w:rFonts w:ascii="Times New Roman"/>
          <w:b w:val="false"/>
          <w:i w:val="false"/>
          <w:color w:val="000000"/>
          <w:sz w:val="28"/>
        </w:rPr>
        <w:t xml:space="preserve">
      Шағым, арызбен бірге қолданатын ілеспе хатта арызданушы туралы қысқаша мәліметтер көрсетіледі. Егер шағымда немесе арызда сотталғандарды немесе тұтқынға алынған адамдарды тергеу изоляторларында ұстауға байланысты мәселелер қозғалатын болса, ілеспе хатта қабылданған шаралар туралы және шағымның (арыздың) мәні туралы әкімшіліктің көзқарасы хабарланады. </w:t>
      </w:r>
    </w:p>
    <w:bookmarkEnd w:id="105"/>
    <w:bookmarkStart w:name="z106" w:id="106"/>
    <w:p>
      <w:pPr>
        <w:spacing w:after="0"/>
        <w:ind w:left="0"/>
        <w:jc w:val="both"/>
      </w:pPr>
      <w:r>
        <w:rPr>
          <w:rFonts w:ascii="Times New Roman"/>
          <w:b w:val="false"/>
          <w:i w:val="false"/>
          <w:color w:val="000000"/>
          <w:sz w:val="28"/>
        </w:rPr>
        <w:t xml:space="preserve">
      106. Шағымды (арызды) жібергені туралы арнайы бөлімнің қызметкері оны берген адамға қолхат арқылы жариялайды. Iлеспе хаттың көшірмесі жеке іске тігіледі. Шағымға немесе арызға түскен жауап арызданушыға жарияланып жеке іске тігіледі. </w:t>
      </w:r>
    </w:p>
    <w:bookmarkEnd w:id="106"/>
    <w:bookmarkStart w:name="z107" w:id="107"/>
    <w:p>
      <w:pPr>
        <w:spacing w:after="0"/>
        <w:ind w:left="0"/>
        <w:jc w:val="both"/>
      </w:pPr>
      <w:r>
        <w:rPr>
          <w:rFonts w:ascii="Times New Roman"/>
          <w:b w:val="false"/>
          <w:i w:val="false"/>
          <w:color w:val="000000"/>
          <w:sz w:val="28"/>
        </w:rPr>
        <w:t xml:space="preserve">
      107. Тұтқынға алынған және сотталған адамдардың ұсыныстары, арыздары, шағымдары және хаттары тиісті мекен-жайларға жай поштамен жіберіледі. Құпия тәртіпте тек ғана құпия сипаттағы мәліметтері бар шағымдар, арыздар мен хаттар жіберіледі. Олардың құпиялық дәрежесін ілеспе хатқа қол қойған лауазымды адам анықтайды. </w:t>
      </w:r>
    </w:p>
    <w:bookmarkEnd w:id="107"/>
    <w:bookmarkStart w:name="z108" w:id="108"/>
    <w:p>
      <w:pPr>
        <w:spacing w:after="0"/>
        <w:ind w:left="0"/>
        <w:jc w:val="both"/>
      </w:pPr>
      <w:r>
        <w:rPr>
          <w:rFonts w:ascii="Times New Roman"/>
          <w:b w:val="false"/>
          <w:i w:val="false"/>
          <w:color w:val="000000"/>
          <w:sz w:val="28"/>
        </w:rPr>
        <w:t xml:space="preserve">
      108. Қазақстан Республикасының аумағында орналасқан шетелдік мемлекеттердің дипломатиялық өкілдіктеріне жолданған тергеу изоляторларында ұсталатын шетел азаматтарының хаттары белгіленген тәртіпте ҚАЖБ жіберіледі, ал республикалық мемлекеттік органдарға және қоғамдық құрылымдарға жолданғандар жалпы тәртіпте жіберіледі. </w:t>
      </w:r>
    </w:p>
    <w:bookmarkEnd w:id="108"/>
    <w:bookmarkStart w:name="z109" w:id="109"/>
    <w:p>
      <w:pPr>
        <w:spacing w:after="0"/>
        <w:ind w:left="0"/>
        <w:jc w:val="both"/>
      </w:pPr>
      <w:r>
        <w:rPr>
          <w:rFonts w:ascii="Times New Roman"/>
          <w:b w:val="false"/>
          <w:i w:val="false"/>
          <w:color w:val="000000"/>
          <w:sz w:val="28"/>
        </w:rPr>
        <w:t xml:space="preserve">
      109. Сотталғандарды немесе сезікті, айыпталушыларды іздестіру жөніндегі туысқандардың және өзге де азаматтардың арыздары бойынша оларға мынадай мәліметтер хабарланады: </w:t>
      </w:r>
      <w:r>
        <w:br/>
      </w:r>
      <w:r>
        <w:rPr>
          <w:rFonts w:ascii="Times New Roman"/>
          <w:b w:val="false"/>
          <w:i w:val="false"/>
          <w:color w:val="000000"/>
          <w:sz w:val="28"/>
        </w:rPr>
        <w:t xml:space="preserve">
      1) тергеу изоляторларында ұсталатын адамдар туралы - елді мекеннің атауы және мекеменің шартты атауы; </w:t>
      </w:r>
      <w:r>
        <w:br/>
      </w:r>
      <w:r>
        <w:rPr>
          <w:rFonts w:ascii="Times New Roman"/>
          <w:b w:val="false"/>
          <w:i w:val="false"/>
          <w:color w:val="000000"/>
          <w:sz w:val="28"/>
        </w:rPr>
        <w:t xml:space="preserve">
      2) кеткен адамдар туралы - сотталған кеткен жердің пошталық индексі; </w:t>
      </w:r>
      <w:r>
        <w:br/>
      </w:r>
      <w:r>
        <w:rPr>
          <w:rFonts w:ascii="Times New Roman"/>
          <w:b w:val="false"/>
          <w:i w:val="false"/>
          <w:color w:val="000000"/>
          <w:sz w:val="28"/>
        </w:rPr>
        <w:t xml:space="preserve">
      3) босатылатын адамдар туралы - босату датасы мен таңдап алған тұрғылықты жері; </w:t>
      </w:r>
      <w:r>
        <w:br/>
      </w:r>
      <w:r>
        <w:rPr>
          <w:rFonts w:ascii="Times New Roman"/>
          <w:b w:val="false"/>
          <w:i w:val="false"/>
          <w:color w:val="000000"/>
          <w:sz w:val="28"/>
        </w:rPr>
        <w:t xml:space="preserve">
      4) өлген адамдар туралы - өлген датасы және өлуін тіркеуді АХАЖ-дың қай бюросында жүргізілгені. </w:t>
      </w:r>
      <w:r>
        <w:br/>
      </w:r>
      <w:r>
        <w:rPr>
          <w:rFonts w:ascii="Times New Roman"/>
          <w:b w:val="false"/>
          <w:i w:val="false"/>
          <w:color w:val="000000"/>
          <w:sz w:val="28"/>
        </w:rPr>
        <w:t xml:space="preserve">
      Тергеу изоляторларынан қашқан адамдарды іздеу туралы азаматтардың арыздары мекеменің жедел бөліміне беріледі. </w:t>
      </w:r>
      <w:r>
        <w:br/>
      </w:r>
      <w:r>
        <w:rPr>
          <w:rFonts w:ascii="Times New Roman"/>
          <w:b w:val="false"/>
          <w:i w:val="false"/>
          <w:color w:val="000000"/>
          <w:sz w:val="28"/>
        </w:rPr>
        <w:t xml:space="preserve">
      Сезіктілерге, айыпталушыларға қатысты тергеу изоляторларының әкімшілігі оның туысқандарына қай тергеу органының есебіне алынғандығы, ал жаңадан сотталған адамға қатысты - қай сот және қандай мерзімге сотталғаны туралы хабарлауы мүмкін. </w:t>
      </w:r>
    </w:p>
    <w:bookmarkEnd w:id="109"/>
    <w:bookmarkStart w:name="z110" w:id="110"/>
    <w:p>
      <w:pPr>
        <w:spacing w:after="0"/>
        <w:ind w:left="0"/>
        <w:jc w:val="both"/>
      </w:pPr>
      <w:r>
        <w:rPr>
          <w:rFonts w:ascii="Times New Roman"/>
          <w:b w:val="false"/>
          <w:i w:val="false"/>
          <w:color w:val="000000"/>
          <w:sz w:val="28"/>
        </w:rPr>
        <w:t xml:space="preserve">
      110. Жоғалтылған босату туралы анықтаманың орнына анықтаманың телқұжатын беру туралы өтініш анықтаманың телқұжатын алу мәселесі бойынша құжаттар үшін екі фотосуретін қоса бере отырып, тұрғылықты жеріндегі полиция органына жазбаша өтініш арқылы өтінім білдіру керектігі түсіндіріліп, өтініш иесіне қайтарылады. Арнайы бөлім полиция органынан сұрау салу алғаннан кейін, анықтаманың телқұжаты өтініш иесіне беру үшін полиция органына жіберіледі. Анықтама бланкісінде "Телқұжат" деген жазба басылады. Полиция органына анықтама телқұжатының жіберілгендігі туралы өтініш иесіне хабарланады. </w:t>
      </w:r>
      <w:r>
        <w:br/>
      </w:r>
      <w:r>
        <w:rPr>
          <w:rFonts w:ascii="Times New Roman"/>
          <w:b w:val="false"/>
          <w:i w:val="false"/>
          <w:color w:val="000000"/>
          <w:sz w:val="28"/>
        </w:rPr>
        <w:t xml:space="preserve">
      Басқа да қажетті жағдайларда (соттылығын алып тастау мәселесін шешу үшін ақтау кезінде) мекемелердің сұрау салуы бойынша немесе сотталғандардың өтініштері бойынша еркін нысандағы анықтамалар жіберіледі. </w:t>
      </w:r>
    </w:p>
    <w:bookmarkEnd w:id="110"/>
    <w:bookmarkStart w:name="z176" w:id="111"/>
    <w:p>
      <w:pPr>
        <w:spacing w:after="0"/>
        <w:ind w:left="0"/>
        <w:jc w:val="left"/>
      </w:pPr>
      <w:r>
        <w:rPr>
          <w:rFonts w:ascii="Times New Roman"/>
          <w:b/>
          <w:i w:val="false"/>
          <w:color w:val="000000"/>
        </w:rPr>
        <w:t xml:space="preserve"> 
  15-тарау. Өлiм жазасына немесе өмiр бойы </w:t>
      </w:r>
      <w:r>
        <w:br/>
      </w:r>
      <w:r>
        <w:rPr>
          <w:rFonts w:ascii="Times New Roman"/>
          <w:b/>
          <w:i w:val="false"/>
          <w:color w:val="000000"/>
        </w:rPr>
        <w:t xml:space="preserve">
бас бостандығынан айыруға сотталғандарға </w:t>
      </w:r>
      <w:r>
        <w:br/>
      </w:r>
      <w:r>
        <w:rPr>
          <w:rFonts w:ascii="Times New Roman"/>
          <w:b/>
          <w:i w:val="false"/>
          <w:color w:val="000000"/>
        </w:rPr>
        <w:t xml:space="preserve">
құжат рәсiмдеу </w:t>
      </w:r>
    </w:p>
    <w:bookmarkEnd w:id="111"/>
    <w:p>
      <w:pPr>
        <w:spacing w:after="0"/>
        <w:ind w:left="0"/>
        <w:jc w:val="both"/>
      </w:pPr>
      <w:r>
        <w:rPr>
          <w:rFonts w:ascii="Times New Roman"/>
          <w:b w:val="false"/>
          <w:i w:val="false"/>
          <w:color w:val="ff0000"/>
          <w:sz w:val="28"/>
        </w:rPr>
        <w:t xml:space="preserve">       Ескерту: 15-тараумен толықтырылды - ҚР Әділет министрінің 2006 жылғы 9 маусымдағы </w:t>
      </w:r>
      <w:r>
        <w:rPr>
          <w:rFonts w:ascii="Times New Roman"/>
          <w:b w:val="false"/>
          <w:i w:val="false"/>
          <w:color w:val="000000"/>
          <w:sz w:val="28"/>
        </w:rPr>
        <w:t xml:space="preserve">  N 175 </w:t>
      </w:r>
      <w:r>
        <w:rPr>
          <w:rFonts w:ascii="Times New Roman"/>
          <w:b w:val="false"/>
          <w:i w:val="false"/>
          <w:color w:val="ff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111. Өлiм жазасына сотталғандардың жеке iстерiн тергеу изоляторының бастығы сақтайды, ол өзi осы адамдарға қатысты кiрiс және шығыс хат-хабарының есебін жүргiзедi, сондай-ақ оларға тиісті сатыларға кешiрiм жасау туралы шағым, өтiнiш беру тәртібі мен мерзiмдерiн түсiндiредi. Осы мақсатпен тергеу изоляторының бастығы: </w:t>
      </w:r>
      <w:r>
        <w:br/>
      </w:r>
      <w:r>
        <w:rPr>
          <w:rFonts w:ascii="Times New Roman"/>
          <w:b w:val="false"/>
          <w:i w:val="false"/>
          <w:color w:val="000000"/>
          <w:sz w:val="28"/>
        </w:rPr>
        <w:t xml:space="preserve">
      1) келген сотталғанның жеке iсiн және барлық басқа құжаттарын кезекшiден алады, ол туралы келген адамдарды есепке алудың тәуліктiк ведомосына жазады; </w:t>
      </w:r>
      <w:r>
        <w:br/>
      </w:r>
      <w:r>
        <w:rPr>
          <w:rFonts w:ascii="Times New Roman"/>
          <w:b w:val="false"/>
          <w:i w:val="false"/>
          <w:color w:val="000000"/>
          <w:sz w:val="28"/>
        </w:rPr>
        <w:t xml:space="preserve">
      2) тергеу изоляторында ұсталатын айыпталушыны өлім жазасына на соттау туралы сот үкiмi шығарылған жағдайда, арнайы есепке алу бөлiмiнде жеке iсiн алады және өзiнде сақтайды; </w:t>
      </w:r>
      <w:r>
        <w:br/>
      </w:r>
      <w:r>
        <w:rPr>
          <w:rFonts w:ascii="Times New Roman"/>
          <w:b w:val="false"/>
          <w:i w:val="false"/>
          <w:color w:val="000000"/>
          <w:sz w:val="28"/>
        </w:rPr>
        <w:t xml:space="preserve">
      3) соттан үкiмнiң көшiрмесi түскеннен кейiн арнайы есепке алу бөлiмiнiң бастығымен бiрге сотталғанға қолхат бойынша үкiмнiң көшiрмесiн тапсырады және апелляциялық шағым беру тәртібін түсiндiредi. Өлім жазасына сотталғанның үкiм көшiрмесiн алған жөнiнде қолхатты сотқа жiбередi, ал iлеспе құжаттың көшiрмесiн сотталғанның жеке iсiне тiркейдi; </w:t>
      </w:r>
      <w:r>
        <w:br/>
      </w:r>
      <w:r>
        <w:rPr>
          <w:rFonts w:ascii="Times New Roman"/>
          <w:b w:val="false"/>
          <w:i w:val="false"/>
          <w:color w:val="000000"/>
          <w:sz w:val="28"/>
        </w:rPr>
        <w:t xml:space="preserve">
      4) бiрiншi сатының шығарған сот үкiмiн алған соң 5 жұмыс күнi iшiнде Қазақстан Республикасы Бас Прокуратурасы Құқықтық статистика және арнайы есепке алу комитетiнiң аймақтық мекемесiне сотталған жөнiнде мәлімет жiберуге арнайы есепке алу бөлiмiнiң бастығына нұсқау бередi; </w:t>
      </w:r>
      <w:r>
        <w:br/>
      </w:r>
      <w:r>
        <w:rPr>
          <w:rFonts w:ascii="Times New Roman"/>
          <w:b w:val="false"/>
          <w:i w:val="false"/>
          <w:color w:val="000000"/>
          <w:sz w:val="28"/>
        </w:rPr>
        <w:t xml:space="preserve">
      5) бiр тәулікке жеткiзбей, сотталғаннан түскен апелляциялық шағымды сотқа жiберудi қамтамасыз етедi. </w:t>
      </w:r>
    </w:p>
    <w:bookmarkStart w:name="z177" w:id="112"/>
    <w:p>
      <w:pPr>
        <w:spacing w:after="0"/>
        <w:ind w:left="0"/>
        <w:jc w:val="both"/>
      </w:pPr>
      <w:r>
        <w:rPr>
          <w:rFonts w:ascii="Times New Roman"/>
          <w:b w:val="false"/>
          <w:i w:val="false"/>
          <w:color w:val="000000"/>
          <w:sz w:val="28"/>
        </w:rPr>
        <w:t xml:space="preserve">
      112. Үкiмнiң заңды не аппеляциялық қаулының күшiне енгенi туралы соттың хабарламасы түскен күнi, бiрақ келесi жұмыс күнiнен кешiктiрмей, тергеу изоляторының бастығы сотталғанға үкiмнiң заңды күшiне енгенi жөнiнде хабарлайды. Қосымша бұл туралы хабарлама аппеляциялық қаулыны алғаннан кейiн 5 жұмыс күнi iшiнде ҚСАЕК аумақтық органдарына жiбередi. </w:t>
      </w:r>
      <w:r>
        <w:br/>
      </w:r>
      <w:r>
        <w:rPr>
          <w:rFonts w:ascii="Times New Roman"/>
          <w:b w:val="false"/>
          <w:i w:val="false"/>
          <w:color w:val="000000"/>
          <w:sz w:val="28"/>
        </w:rPr>
        <w:t xml:space="preserve">
      Өлім жазасына сотталғандарға тергеу изоляторының бастығы Қазақстан Республикасы Президентiнiң атына кешiрiм жасау туралы өтiнiш беру құқығын, оның мерзiмi мен тәртібін, сондай-ақ өтiнiш дайындауда заңды көмек алу құқығын түсiндiредi. </w:t>
      </w:r>
      <w:r>
        <w:br/>
      </w:r>
      <w:r>
        <w:rPr>
          <w:rFonts w:ascii="Times New Roman"/>
          <w:b w:val="false"/>
          <w:i w:val="false"/>
          <w:color w:val="000000"/>
          <w:sz w:val="28"/>
        </w:rPr>
        <w:t xml:space="preserve">
      Өлiм жазасын орындауға мораторий енгiзген жағдайда, өлім жазасына сотталған мораторий тоқтатылған соң бiр жыл iшiнде, ол мораторий жарияланғанға дейiн немесе мораторий уақытында өтiнiш берген немесе бермегенiне қарамастан, кешiрiм жасау туралы өтiнiш беруiне құқығы бар. </w:t>
      </w:r>
    </w:p>
    <w:bookmarkEnd w:id="112"/>
    <w:bookmarkStart w:name="z178" w:id="113"/>
    <w:p>
      <w:pPr>
        <w:spacing w:after="0"/>
        <w:ind w:left="0"/>
        <w:jc w:val="both"/>
      </w:pPr>
      <w:r>
        <w:rPr>
          <w:rFonts w:ascii="Times New Roman"/>
          <w:b w:val="false"/>
          <w:i w:val="false"/>
          <w:color w:val="000000"/>
          <w:sz w:val="28"/>
        </w:rPr>
        <w:t xml:space="preserve">
      113. Тергеу изоляторы бастығының қолымен куәландырылған және мекеменiң елтаңбалы мөрiмен бекiтiлген кешiрiм жасау туралы өтiнiштi (33-қосымша) мекеме басшылығының қабылдағанынан үш күннен асырмай Қазақстан Республикасы Президентiнiң Әкiмшiлiгiне жолдайды. </w:t>
      </w:r>
    </w:p>
    <w:bookmarkEnd w:id="113"/>
    <w:bookmarkStart w:name="z179" w:id="114"/>
    <w:p>
      <w:pPr>
        <w:spacing w:after="0"/>
        <w:ind w:left="0"/>
        <w:jc w:val="both"/>
      </w:pPr>
      <w:r>
        <w:rPr>
          <w:rFonts w:ascii="Times New Roman"/>
          <w:b w:val="false"/>
          <w:i w:val="false"/>
          <w:color w:val="000000"/>
          <w:sz w:val="28"/>
        </w:rPr>
        <w:t xml:space="preserve">
      114. Егер өлім жазасына сотталған аталған мерзiм iшiнде кешiрiм жасау туралы өтiнiш бермесе немесе ондай өтiнiш беруден бас тартатынын бiлдiрсе, өлім жазасына сотталған ұсталатын мекеме басшылығы осыған байланысты акті жасайды (34-қосымша). </w:t>
      </w:r>
      <w:r>
        <w:br/>
      </w:r>
      <w:r>
        <w:rPr>
          <w:rFonts w:ascii="Times New Roman"/>
          <w:b w:val="false"/>
          <w:i w:val="false"/>
          <w:color w:val="000000"/>
          <w:sz w:val="28"/>
        </w:rPr>
        <w:t xml:space="preserve">
      Үкiмнiң заңды күшiне енгенiне бiр жыл өткеннен кейiн немесе өлiм жазасын орындауға мораторийдiң тоқтатылуына бiр жыл өткеннен кейiн мекеме бастығы немесе оның мiндетiн атқаратын адам, заңдылықтың орындалуын қадағалайтын прокурор және мекеме дәрігерiнiң қатысуымен үш данада акті жасайды, онда өтiнiш бермейтiнi туралы немесе мерзiмiнiң өту себептерi көрсетiледi. </w:t>
      </w:r>
      <w:r>
        <w:br/>
      </w:r>
      <w:r>
        <w:rPr>
          <w:rFonts w:ascii="Times New Roman"/>
          <w:b w:val="false"/>
          <w:i w:val="false"/>
          <w:color w:val="000000"/>
          <w:sz w:val="28"/>
        </w:rPr>
        <w:t xml:space="preserve">
      Мекеме бастығының, прокурордың және дәрігердің қолдары қойылған актiге сотталған қол қояды, егер ол қол қоюдан бас тартса, бұл туралы актiде, қол қоятын адамдардың куәландыруымен арнайы белгi соғылады. Мекеменiң елтаңбалы мөрiмен бекiтiлген актiнiң, оның толтыруына 3 күннен кешiктiрілмей 1 данасы сотталғанның тәртібі мінезделетін мәліметтерiмен бiрге Қазақстан Республикасы Президентiнiң Әкiмшiлiгiне жолданады. </w:t>
      </w:r>
    </w:p>
    <w:bookmarkEnd w:id="114"/>
    <w:bookmarkStart w:name="z180" w:id="115"/>
    <w:p>
      <w:pPr>
        <w:spacing w:after="0"/>
        <w:ind w:left="0"/>
        <w:jc w:val="both"/>
      </w:pPr>
      <w:r>
        <w:rPr>
          <w:rFonts w:ascii="Times New Roman"/>
          <w:b w:val="false"/>
          <w:i w:val="false"/>
          <w:color w:val="000000"/>
          <w:sz w:val="28"/>
        </w:rPr>
        <w:t xml:space="preserve">
      115. Кешiрiм жасау туралы өтiнiштің не бас тарту туралы актiнің және мiнездеменiң екiншi даналары өлiм жазасына сотталғанның жеке iсiне тігіледі. Кешiрiм жасау туралы өтiнiштің не бас тарту туралы актiнің үшiншi данасы қылмыстық iстiң материалдарына тiркеу үшін үкiм шығарған сотқа жiберiледi. </w:t>
      </w:r>
    </w:p>
    <w:bookmarkEnd w:id="115"/>
    <w:bookmarkStart w:name="z181" w:id="116"/>
    <w:p>
      <w:pPr>
        <w:spacing w:after="0"/>
        <w:ind w:left="0"/>
        <w:jc w:val="both"/>
      </w:pPr>
      <w:r>
        <w:rPr>
          <w:rFonts w:ascii="Times New Roman"/>
          <w:b w:val="false"/>
          <w:i w:val="false"/>
          <w:color w:val="000000"/>
          <w:sz w:val="28"/>
        </w:rPr>
        <w:t xml:space="preserve">
      116. Сотталғанға өлім жазасы түрiндегi жазаны (рақымшылық жасау тәртібімен немесе апелляциялық не қадағалау сатысы) бас бостандығынан айырумен ауыстырған жағдайда мекеме бастығы мiндеттi түрде бұл туралы сотталғанға жариялайды және үкiм шығарған сот пен жазаны орындау заңдылығын қадағалау жөнiндегi прокурорға хабарлайды. Сотталған түзеу мекемесiне жiберілгенге дейiн өлім жазасына сотталғандарды ұстауға арналған камерадан кез келген кішігірім камераға ауыстырылады. </w:t>
      </w:r>
    </w:p>
    <w:bookmarkEnd w:id="116"/>
    <w:bookmarkStart w:name="z182" w:id="117"/>
    <w:p>
      <w:pPr>
        <w:spacing w:after="0"/>
        <w:ind w:left="0"/>
        <w:jc w:val="both"/>
      </w:pPr>
      <w:r>
        <w:rPr>
          <w:rFonts w:ascii="Times New Roman"/>
          <w:b w:val="false"/>
          <w:i w:val="false"/>
          <w:color w:val="000000"/>
          <w:sz w:val="28"/>
        </w:rPr>
        <w:t xml:space="preserve">
      117. Өлім жазасына сотталғанға мекеме бастығы үкiм заңды күшiне енгеннен кейін өсиет қалдыруға немесе мүлiктік сипаттағы өзге де иеліктерге құқығын түсiндiредi. </w:t>
      </w:r>
    </w:p>
    <w:bookmarkEnd w:id="117"/>
    <w:bookmarkStart w:name="z183" w:id="118"/>
    <w:p>
      <w:pPr>
        <w:spacing w:after="0"/>
        <w:ind w:left="0"/>
        <w:jc w:val="both"/>
      </w:pPr>
      <w:r>
        <w:rPr>
          <w:rFonts w:ascii="Times New Roman"/>
          <w:b w:val="false"/>
          <w:i w:val="false"/>
          <w:color w:val="000000"/>
          <w:sz w:val="28"/>
        </w:rPr>
        <w:t xml:space="preserve">
      118. Өсиет қалдыру, сенiм хат толтыру адвокаттың қатысуымен сотталған ұсталып жатқан мекемеде толтырылады және мекеме бастығымен куәландырылады. Мекеме бастығы аталған құжаттардың толтырылуы және көрсетiлген адресаттарға жiберiлуі туралы анықтама әзірлейді және сотталғанның жеке iсiне тiркейдi. </w:t>
      </w:r>
    </w:p>
    <w:bookmarkEnd w:id="118"/>
    <w:bookmarkStart w:name="z184" w:id="119"/>
    <w:p>
      <w:pPr>
        <w:spacing w:after="0"/>
        <w:ind w:left="0"/>
        <w:jc w:val="both"/>
      </w:pPr>
      <w:r>
        <w:rPr>
          <w:rFonts w:ascii="Times New Roman"/>
          <w:b w:val="false"/>
          <w:i w:val="false"/>
          <w:color w:val="000000"/>
          <w:sz w:val="28"/>
        </w:rPr>
        <w:t xml:space="preserve">
      119. Өлім жазасына сотталғандардың үкiмдерiн орындау Қазақстан Республикасы Әдiлет министрлiгi белгiлеген орындарда жүргiзiледi. </w:t>
      </w:r>
    </w:p>
    <w:bookmarkEnd w:id="119"/>
    <w:bookmarkStart w:name="z185" w:id="120"/>
    <w:p>
      <w:pPr>
        <w:spacing w:after="0"/>
        <w:ind w:left="0"/>
        <w:jc w:val="both"/>
      </w:pPr>
      <w:r>
        <w:rPr>
          <w:rFonts w:ascii="Times New Roman"/>
          <w:b w:val="false"/>
          <w:i w:val="false"/>
          <w:color w:val="000000"/>
          <w:sz w:val="28"/>
        </w:rPr>
        <w:t xml:space="preserve">
      120. ҚАЖК (өлім жазасына сотталған ұсталып жатқан мекеме қарамағындағы) аумақтық ҚАЖД бастығы алған үкiм шығарған соттың елтаңбалы мөрiмен куәландырылған орындау туралы ұйғарымы өлім жазасы туралы үкiмдi орындауға негіздеме болып табылады, оған мынадай құжаттар тiркелуi тиiс: </w:t>
      </w:r>
      <w:r>
        <w:br/>
      </w:r>
      <w:r>
        <w:rPr>
          <w:rFonts w:ascii="Times New Roman"/>
          <w:b w:val="false"/>
          <w:i w:val="false"/>
          <w:color w:val="000000"/>
          <w:sz w:val="28"/>
        </w:rPr>
        <w:t xml:space="preserve">
      1) соттың өлiм жазасы түріндегі жаза тағайындау туралы үкiмi; </w:t>
      </w:r>
      <w:r>
        <w:br/>
      </w:r>
      <w:r>
        <w:rPr>
          <w:rFonts w:ascii="Times New Roman"/>
          <w:b w:val="false"/>
          <w:i w:val="false"/>
          <w:color w:val="000000"/>
          <w:sz w:val="28"/>
        </w:rPr>
        <w:t xml:space="preserve">
      2) Қазақстан Республикасы Президентiнiң өлiм жазасына сотталғанға кешiрiм жасау туралы ұсынымды қанағаттандырудан бас тарту немесе рақымшылық жасау актiсiн қолданбау туралы Жарлығы; </w:t>
      </w:r>
      <w:r>
        <w:br/>
      </w:r>
      <w:r>
        <w:rPr>
          <w:rFonts w:ascii="Times New Roman"/>
          <w:b w:val="false"/>
          <w:i w:val="false"/>
          <w:color w:val="000000"/>
          <w:sz w:val="28"/>
        </w:rPr>
        <w:t xml:space="preserve">
      3) Қазақстан Республикасы Бас Прокурорының қадағалау тәртібімен сот үкiмiне наразылық бiлдiруге негiздемелердің жоқтығы туралы қорытындысы; </w:t>
      </w:r>
      <w:r>
        <w:br/>
      </w:r>
      <w:r>
        <w:rPr>
          <w:rFonts w:ascii="Times New Roman"/>
          <w:b w:val="false"/>
          <w:i w:val="false"/>
          <w:color w:val="000000"/>
          <w:sz w:val="28"/>
        </w:rPr>
        <w:t>
      4) Қазақстан Республикасы Жоғарғы Соты Төрағасының қадағалау тәртібімен iстi қарауға негiздемелердiң жоқтығы туралы қорытындысы.</w:t>
      </w:r>
      <w:r>
        <w:br/>
      </w:r>
      <w:r>
        <w:rPr>
          <w:rFonts w:ascii="Times New Roman"/>
          <w:b w:val="false"/>
          <w:i w:val="false"/>
          <w:color w:val="000000"/>
          <w:sz w:val="28"/>
        </w:rPr>
        <w:t>
      </w:t>
      </w:r>
      <w:r>
        <w:rPr>
          <w:rFonts w:ascii="Times New Roman"/>
          <w:b w:val="false"/>
          <w:i w:val="false"/>
          <w:color w:val="ff0000"/>
          <w:sz w:val="28"/>
        </w:rPr>
        <w:t xml:space="preserve">Ескерту: 120-тармаққа өзгерту енгізілді - ҚР Әділет министрінің  2010.12.22 </w:t>
      </w:r>
      <w:r>
        <w:rPr>
          <w:rFonts w:ascii="Times New Roman"/>
          <w:b w:val="false"/>
          <w:i w:val="false"/>
          <w:color w:val="00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bookmarkEnd w:id="120"/>
    <w:bookmarkStart w:name="z186" w:id="121"/>
    <w:p>
      <w:pPr>
        <w:spacing w:after="0"/>
        <w:ind w:left="0"/>
        <w:jc w:val="both"/>
      </w:pPr>
      <w:r>
        <w:rPr>
          <w:rFonts w:ascii="Times New Roman"/>
          <w:b w:val="false"/>
          <w:i w:val="false"/>
          <w:color w:val="000000"/>
          <w:sz w:val="28"/>
        </w:rPr>
        <w:t>
      121. Осы Нұсқаулықтың 120-тармағында аталған соттан алынған құжаттарды, сондай-ақ сотталғанның жеке басын куәландыратын құжатты ҚАЖК аумақтық ҚАЖД бастығы ҚР ӘдМ ҚАЖ комитетiнiң төрағасына "Өз қолына" деген белгiсi бар арнаулы құпия пакетпен жiбередi.</w:t>
      </w:r>
      <w:r>
        <w:br/>
      </w:r>
      <w:r>
        <w:rPr>
          <w:rFonts w:ascii="Times New Roman"/>
          <w:b w:val="false"/>
          <w:i w:val="false"/>
          <w:color w:val="000000"/>
          <w:sz w:val="28"/>
        </w:rPr>
        <w:t>
      </w:t>
      </w:r>
      <w:r>
        <w:rPr>
          <w:rFonts w:ascii="Times New Roman"/>
          <w:b w:val="false"/>
          <w:i w:val="false"/>
          <w:color w:val="ff0000"/>
          <w:sz w:val="28"/>
        </w:rPr>
        <w:t xml:space="preserve">Ескерту: 121-тармаққа өзгерту енгізілді - ҚР Әділет министрінің  2010.12.22 </w:t>
      </w:r>
      <w:r>
        <w:rPr>
          <w:rFonts w:ascii="Times New Roman"/>
          <w:b w:val="false"/>
          <w:i w:val="false"/>
          <w:color w:val="00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bookmarkEnd w:id="121"/>
    <w:bookmarkStart w:name="z187" w:id="122"/>
    <w:p>
      <w:pPr>
        <w:spacing w:after="0"/>
        <w:ind w:left="0"/>
        <w:jc w:val="both"/>
      </w:pPr>
      <w:r>
        <w:rPr>
          <w:rFonts w:ascii="Times New Roman"/>
          <w:b w:val="false"/>
          <w:i w:val="false"/>
          <w:color w:val="000000"/>
          <w:sz w:val="28"/>
        </w:rPr>
        <w:t>
      122. Қарамағында өлім жазасына сотталған ұсталатын мекеме бар ҚАЖК аумақтық ҚАЖД бастығы ҚАЖ комитетiне шифрлы жеделхатпен өлім жазасына сотталғанға ерекше қарауыл беруге өтінім жiбередi. Қазақстан Республикасы IIМ Iшкi әскер комитетi ерекше қарауыл тағайындаған соң,  ҚАЖК аумақтық ҚАЖД бастығы мекеме бастығына өлім жазасына сотталғанды бекітілген тергеу изоляторында одан әрі ұстау үшін айдауылдауға нұсқау бередi.</w:t>
      </w:r>
      <w:r>
        <w:br/>
      </w:r>
      <w:r>
        <w:rPr>
          <w:rFonts w:ascii="Times New Roman"/>
          <w:b w:val="false"/>
          <w:i w:val="false"/>
          <w:color w:val="000000"/>
          <w:sz w:val="28"/>
        </w:rPr>
        <w:t>
      </w:t>
      </w:r>
      <w:r>
        <w:rPr>
          <w:rFonts w:ascii="Times New Roman"/>
          <w:b w:val="false"/>
          <w:i w:val="false"/>
          <w:color w:val="ff0000"/>
          <w:sz w:val="28"/>
        </w:rPr>
        <w:t xml:space="preserve">Ескерту: 122-тармаққа өзгерту енгізілді - ҚР Әділет министрінің  2010.12.22 </w:t>
      </w:r>
      <w:r>
        <w:rPr>
          <w:rFonts w:ascii="Times New Roman"/>
          <w:b w:val="false"/>
          <w:i w:val="false"/>
          <w:color w:val="00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bookmarkEnd w:id="122"/>
    <w:bookmarkStart w:name="z188" w:id="123"/>
    <w:p>
      <w:pPr>
        <w:spacing w:after="0"/>
        <w:ind w:left="0"/>
        <w:jc w:val="both"/>
      </w:pPr>
      <w:r>
        <w:rPr>
          <w:rFonts w:ascii="Times New Roman"/>
          <w:b w:val="false"/>
          <w:i w:val="false"/>
          <w:color w:val="000000"/>
          <w:sz w:val="28"/>
        </w:rPr>
        <w:t xml:space="preserve">
      123. Өлім жазасына сотталғанды айдауылдауға нұсқау алғаннан кейін мекеме бастығы: </w:t>
      </w:r>
      <w:r>
        <w:br/>
      </w:r>
      <w:r>
        <w:rPr>
          <w:rFonts w:ascii="Times New Roman"/>
          <w:b w:val="false"/>
          <w:i w:val="false"/>
          <w:color w:val="000000"/>
          <w:sz w:val="28"/>
        </w:rPr>
        <w:t xml:space="preserve">
      1) оның баратын орнын хабарламай, сотталғанға басқа мекемеге одан әрі ұстау үшiн ауыстырылатынын жариялайды; </w:t>
      </w:r>
      <w:r>
        <w:br/>
      </w:r>
      <w:r>
        <w:rPr>
          <w:rFonts w:ascii="Times New Roman"/>
          <w:b w:val="false"/>
          <w:i w:val="false"/>
          <w:color w:val="000000"/>
          <w:sz w:val="28"/>
        </w:rPr>
        <w:t xml:space="preserve">
      2) оны ерекше қарауылмен баратын жерiне жiберiлуiн қамтамасыз етедi; </w:t>
      </w:r>
      <w:r>
        <w:br/>
      </w:r>
      <w:r>
        <w:rPr>
          <w:rFonts w:ascii="Times New Roman"/>
          <w:b w:val="false"/>
          <w:i w:val="false"/>
          <w:color w:val="000000"/>
          <w:sz w:val="28"/>
        </w:rPr>
        <w:t xml:space="preserve">
      3) айдауыл жөнiндегi барлық құжаттарында, соның iшiнде жеке iсі бойынша анықтаманың 6-тармағында "одан әрі ұстау үшiн" деп көрсетедi; </w:t>
      </w:r>
      <w:r>
        <w:br/>
      </w:r>
      <w:r>
        <w:rPr>
          <w:rFonts w:ascii="Times New Roman"/>
          <w:b w:val="false"/>
          <w:i w:val="false"/>
          <w:color w:val="000000"/>
          <w:sz w:val="28"/>
        </w:rPr>
        <w:t xml:space="preserve">
      4) N 1 нысандағы есепке алу карточкасында "Үкiм бойынша жөнелтілді. Анықтаманы мекеме бастығы бередi" деп белгiлейдi; </w:t>
      </w:r>
      <w:r>
        <w:br/>
      </w:r>
      <w:r>
        <w:rPr>
          <w:rFonts w:ascii="Times New Roman"/>
          <w:b w:val="false"/>
          <w:i w:val="false"/>
          <w:color w:val="000000"/>
          <w:sz w:val="28"/>
        </w:rPr>
        <w:t xml:space="preserve">
      5) кездесу және сәлем-сауқат бөлiмдерiнен анықтама карточкасын, сондай-ақ камералық карточкасы мен дәрігерлiк-санитарлық картасын алып, оларды сотталғанның жеке iсiне тiркейдi; </w:t>
      </w:r>
      <w:r>
        <w:br/>
      </w:r>
      <w:r>
        <w:rPr>
          <w:rFonts w:ascii="Times New Roman"/>
          <w:b w:val="false"/>
          <w:i w:val="false"/>
          <w:color w:val="000000"/>
          <w:sz w:val="28"/>
        </w:rPr>
        <w:t xml:space="preserve">
      6) сотталғанның жеке iсiне оның қамауда ұсталу кезiнде мекемеге жүгінген зайыбының, жақын туыстарының бар-жоғы туралы жазбаларға салыстыру жүргiзедi. </w:t>
      </w:r>
    </w:p>
    <w:bookmarkEnd w:id="123"/>
    <w:bookmarkStart w:name="z189" w:id="124"/>
    <w:p>
      <w:pPr>
        <w:spacing w:after="0"/>
        <w:ind w:left="0"/>
        <w:jc w:val="both"/>
      </w:pPr>
      <w:r>
        <w:rPr>
          <w:rFonts w:ascii="Times New Roman"/>
          <w:b w:val="false"/>
          <w:i w:val="false"/>
          <w:color w:val="000000"/>
          <w:sz w:val="28"/>
        </w:rPr>
        <w:t xml:space="preserve">
      124. Өлім жазасына сотталғанды бекітілген тергеу изоляторына жiберер алдында және жiберу кезiнде, кешiрiм жасау туралы өтiнiштi қанағаттандырмау немесе рақымшылық жасау актiсiн қолданбау, оның iсi бойынша үкiмдi орындау ұйғарымының болуы туралы хабарлауға тыйым салынады. Туыстарына және өзге де адамдарға өлім жазасына сотталғанның жөнелтілген орны туралы хабарланбайды. </w:t>
      </w:r>
    </w:p>
    <w:bookmarkEnd w:id="124"/>
    <w:bookmarkStart w:name="z190" w:id="125"/>
    <w:p>
      <w:pPr>
        <w:spacing w:after="0"/>
        <w:ind w:left="0"/>
        <w:jc w:val="both"/>
      </w:pPr>
      <w:r>
        <w:rPr>
          <w:rFonts w:ascii="Times New Roman"/>
          <w:b w:val="false"/>
          <w:i w:val="false"/>
          <w:color w:val="000000"/>
          <w:sz w:val="28"/>
        </w:rPr>
        <w:t xml:space="preserve">
      125. Өлім жазасына сотталған үкiм орындалғанға дейiн өлген жағдайда мекеме басшылығы сотталғанның өлiмi жөнiнде мiндеттi түрде үкiм шығарған сотқа, апелляциялық сотқа (егер сотталған апелляция берсе) және Қазақстан Республикасы Президентiнiң Әкiмшiлiгiне (егер онда сотталғанның материалдары қарауда болса) жеделхатпен хабарлайды. </w:t>
      </w:r>
      <w:r>
        <w:br/>
      </w:r>
      <w:r>
        <w:rPr>
          <w:rFonts w:ascii="Times New Roman"/>
          <w:b w:val="false"/>
          <w:i w:val="false"/>
          <w:color w:val="000000"/>
          <w:sz w:val="28"/>
        </w:rPr>
        <w:t xml:space="preserve">
      Осындай тәртіппен сотталғанға қатысты басқа да өзгерiстер туралы (оның жаңа қылмыс жасағаны, қашып кетуі және тағы да басқа) хабарланады. Сотталғанның өлiмi заңнамада белгiленген тәртіппен тiркеледi. </w:t>
      </w:r>
    </w:p>
    <w:bookmarkEnd w:id="125"/>
    <w:bookmarkStart w:name="z191" w:id="126"/>
    <w:p>
      <w:pPr>
        <w:spacing w:after="0"/>
        <w:ind w:left="0"/>
        <w:jc w:val="both"/>
      </w:pPr>
      <w:r>
        <w:rPr>
          <w:rFonts w:ascii="Times New Roman"/>
          <w:b w:val="false"/>
          <w:i w:val="false"/>
          <w:color w:val="000000"/>
          <w:sz w:val="28"/>
        </w:rPr>
        <w:t xml:space="preserve">
      126. Өлім жазасына сотталған үкiм орындалғанға дейiн өлгенi туралы туысқандарына адам өлiмi жөнiнде хабар қағаз жiбередi, сонымен бір мезгілде қайтыс болған адамның денесiн беру жөнiндегi мәселе шешiледi. </w:t>
      </w:r>
    </w:p>
    <w:bookmarkEnd w:id="126"/>
    <w:bookmarkStart w:name="z192" w:id="127"/>
    <w:p>
      <w:pPr>
        <w:spacing w:after="0"/>
        <w:ind w:left="0"/>
        <w:jc w:val="both"/>
      </w:pPr>
      <w:r>
        <w:rPr>
          <w:rFonts w:ascii="Times New Roman"/>
          <w:b w:val="false"/>
          <w:i w:val="false"/>
          <w:color w:val="000000"/>
          <w:sz w:val="28"/>
        </w:rPr>
        <w:t xml:space="preserve">
      127. Үкiмi iске асырылған өлім жазасына сотталғанның қайтыс болуын тiркеу мынадай тәртіппен жүргізіледi: </w:t>
      </w:r>
      <w:r>
        <w:br/>
      </w:r>
      <w:r>
        <w:rPr>
          <w:rFonts w:ascii="Times New Roman"/>
          <w:b w:val="false"/>
          <w:i w:val="false"/>
          <w:color w:val="000000"/>
          <w:sz w:val="28"/>
        </w:rPr>
        <w:t xml:space="preserve">
      үкiмдi орындаған мекеменің әкімшілігі: </w:t>
      </w:r>
      <w:r>
        <w:br/>
      </w:r>
      <w:r>
        <w:rPr>
          <w:rFonts w:ascii="Times New Roman"/>
          <w:b w:val="false"/>
          <w:i w:val="false"/>
          <w:color w:val="000000"/>
          <w:sz w:val="28"/>
        </w:rPr>
        <w:t xml:space="preserve">
      1) сотталғанның жеке басын куәландыратын қоса берілген құжаттарымен бірге қамауда ұстау орынында қайтыс болған адамның өлгені туралы (35-қосымша) хабарламаны өлім жазасы туралы үкiм шығарған сот орналасқан аудандық (қалалық) әділет басқармасына жiбередi. </w:t>
      </w:r>
      <w:r>
        <w:br/>
      </w:r>
      <w:r>
        <w:rPr>
          <w:rFonts w:ascii="Times New Roman"/>
          <w:b w:val="false"/>
          <w:i w:val="false"/>
          <w:color w:val="000000"/>
          <w:sz w:val="28"/>
        </w:rPr>
        <w:t xml:space="preserve">
      Аудандық (қалалық) әділет басқармасына жiберiлетiн хабарламада "Өлiм орыны" деген жолда өлім жазасы туралы үкiм шығарған соттың орналасқан жерін көрсетеді. "Өлiм фактiсiн растайтын құжаттар" деген жолда - қай соттың соттағаны, үкiм шығарған уақытын көрсетеді, өлу себебiн көрсетпейдi; </w:t>
      </w:r>
      <w:r>
        <w:br/>
      </w:r>
      <w:r>
        <w:rPr>
          <w:rFonts w:ascii="Times New Roman"/>
          <w:b w:val="false"/>
          <w:i w:val="false"/>
          <w:color w:val="000000"/>
          <w:sz w:val="28"/>
        </w:rPr>
        <w:t xml:space="preserve">
      2) үкiм шығарған сотқа үш күндiк мерзімде оның орындалғаны туралы өлім жазасына сотталғанның өлiмiн тiркеген аудандық (қалалық) әділет басқармасын көрсетiп, хабар жiбередi (36-қосымша); </w:t>
      </w:r>
      <w:r>
        <w:br/>
      </w:r>
      <w:r>
        <w:rPr>
          <w:rFonts w:ascii="Times New Roman"/>
          <w:b w:val="false"/>
          <w:i w:val="false"/>
          <w:color w:val="000000"/>
          <w:sz w:val="28"/>
        </w:rPr>
        <w:t xml:space="preserve">
      3) үкiм орындалған жердiң ҚСАЕК аймақтық бөлiмiне сотталған жөнiнде хабарламаның (37-қосымша) 2 данасын, соңғысының өлім жазасына үкiм шығарылған жердiң ҚСАЕК аумақтық бөлiмiне және ҚСАЕК орталық органына "үкiм бойынша жөнелтілді" деген белгiсімен үкімнің орындалу фактісін көрсете отырып, бөлек хатпен жiбередi; </w:t>
      </w:r>
      <w:r>
        <w:br/>
      </w:r>
      <w:r>
        <w:rPr>
          <w:rFonts w:ascii="Times New Roman"/>
          <w:b w:val="false"/>
          <w:i w:val="false"/>
          <w:color w:val="000000"/>
          <w:sz w:val="28"/>
        </w:rPr>
        <w:t xml:space="preserve">
      4) өлім жазасының орындалғаны туралы (38-қосымша) және өлiмi туралы куәліктi қай жерден алатын хабарламаны зайыбына немесе сотталғанның жақын туыстарының бiрiне жiбередi. </w:t>
      </w:r>
    </w:p>
    <w:bookmarkEnd w:id="127"/>
    <w:bookmarkStart w:name="z193" w:id="128"/>
    <w:p>
      <w:pPr>
        <w:spacing w:after="0"/>
        <w:ind w:left="0"/>
        <w:jc w:val="both"/>
      </w:pPr>
      <w:r>
        <w:rPr>
          <w:rFonts w:ascii="Times New Roman"/>
          <w:b w:val="false"/>
          <w:i w:val="false"/>
          <w:color w:val="000000"/>
          <w:sz w:val="28"/>
        </w:rPr>
        <w:t xml:space="preserve">
      128. Үкiм орындалған өлім жазасына сотталғанның мәйiтiн жерлеген жерi туралы ақпарат беру жөніндегі барлық өтініштер мәні бойынша жауап қайтару үшiн ҚАЖ комитетiне жiберiледi. Үкiм орындалған өлім жазасына сотталғанның мәйiтiн жерлеген жерi жөнiнде мәлімет жерленгеннен кейiн екi жыл өткен соң туыстарына хабарланады, одан бұрын ақпарат сұрағандарға, бұл мәселе бойынша жерленгеннен кейiн екi жыл өткен соң өтiнiш беру қажеттiлiгi туралы хабарлайды. </w:t>
      </w:r>
      <w:r>
        <w:br/>
      </w:r>
      <w:r>
        <w:rPr>
          <w:rFonts w:ascii="Times New Roman"/>
          <w:b w:val="false"/>
          <w:i w:val="false"/>
          <w:color w:val="000000"/>
          <w:sz w:val="28"/>
        </w:rPr>
        <w:t xml:space="preserve">
      Үкiм орындалған өлім жазасына сотталғанның зайыбына, туыстарына және өзге де адамдарға үкiм орындалған жерді жария етуге тыйым салынады. </w:t>
      </w:r>
    </w:p>
    <w:bookmarkEnd w:id="128"/>
    <w:bookmarkStart w:name="z194" w:id="129"/>
    <w:p>
      <w:pPr>
        <w:spacing w:after="0"/>
        <w:ind w:left="0"/>
        <w:jc w:val="both"/>
      </w:pPr>
      <w:r>
        <w:rPr>
          <w:rFonts w:ascii="Times New Roman"/>
          <w:b w:val="false"/>
          <w:i w:val="false"/>
          <w:color w:val="000000"/>
          <w:sz w:val="28"/>
        </w:rPr>
        <w:t xml:space="preserve">
      129. Тергеу изоляторының әкімшілігі, әділет органдары және прокуратура үкiм орындалған өлім жазасына сотталғанның туыстарына және өзге де адамдарға өзгелей ауызша және жазбаша анықтамалар бермейдi. </w:t>
      </w:r>
      <w:r>
        <w:br/>
      </w:r>
      <w:r>
        <w:rPr>
          <w:rFonts w:ascii="Times New Roman"/>
          <w:b w:val="false"/>
          <w:i w:val="false"/>
          <w:color w:val="000000"/>
          <w:sz w:val="28"/>
        </w:rPr>
        <w:t xml:space="preserve">
      Үкiм орындалған өлім жазасына сотталғанның өлiмi туралы куәлiк алу туралы өтiнiш қайта келсе, өтiнiш берушiлерге үкiм шығарған сотқа жүгінгені жөн екені хабарланады       </w:t>
      </w:r>
    </w:p>
    <w:bookmarkEnd w:id="129"/>
    <w:bookmarkStart w:name="z111" w:id="130"/>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1 Қосымша </w:t>
      </w:r>
    </w:p>
    <w:bookmarkEnd w:id="130"/>
    <w:p>
      <w:pPr>
        <w:spacing w:after="0"/>
        <w:ind w:left="0"/>
        <w:jc w:val="both"/>
      </w:pPr>
      <w:r>
        <w:rPr>
          <w:rFonts w:ascii="Times New Roman"/>
          <w:b w:val="false"/>
          <w:i w:val="false"/>
          <w:color w:val="000000"/>
          <w:sz w:val="28"/>
        </w:rPr>
        <w:t xml:space="preserve">                                      (бірінші бетінің сыртқы жағы) </w:t>
      </w:r>
    </w:p>
    <w:p>
      <w:pPr>
        <w:spacing w:after="0"/>
        <w:ind w:left="0"/>
        <w:jc w:val="both"/>
      </w:pPr>
      <w:r>
        <w:rPr>
          <w:rFonts w:ascii="Times New Roman"/>
          <w:b/>
          <w:i w:val="false"/>
          <w:color w:val="000000"/>
          <w:sz w:val="28"/>
        </w:rPr>
        <w:t xml:space="preserve">           Күдіктінің, айыптының (сотталғандардың) </w:t>
      </w:r>
      <w:r>
        <w:br/>
      </w:r>
      <w:r>
        <w:rPr>
          <w:rFonts w:ascii="Times New Roman"/>
          <w:b w:val="false"/>
          <w:i w:val="false"/>
          <w:color w:val="000000"/>
          <w:sz w:val="28"/>
        </w:rPr>
        <w:t>
</w:t>
      </w:r>
      <w:r>
        <w:rPr>
          <w:rFonts w:ascii="Times New Roman"/>
          <w:b/>
          <w:i w:val="false"/>
          <w:color w:val="000000"/>
          <w:sz w:val="28"/>
        </w:rPr>
        <w:t xml:space="preserve">                            ЖЕКЕ ІСІ </w:t>
      </w:r>
    </w:p>
    <w:p>
      <w:pPr>
        <w:spacing w:after="0"/>
        <w:ind w:left="0"/>
        <w:jc w:val="both"/>
      </w:pPr>
      <w:r>
        <w:rPr>
          <w:rFonts w:ascii="Times New Roman"/>
          <w:b w:val="false"/>
          <w:i w:val="false"/>
          <w:color w:val="000000"/>
          <w:sz w:val="28"/>
        </w:rPr>
        <w:t xml:space="preserve">                  Тегі ___________________ </w:t>
      </w:r>
      <w:r>
        <w:br/>
      </w:r>
      <w:r>
        <w:rPr>
          <w:rFonts w:ascii="Times New Roman"/>
          <w:b w:val="false"/>
          <w:i w:val="false"/>
          <w:color w:val="000000"/>
          <w:sz w:val="28"/>
        </w:rPr>
        <w:t xml:space="preserve">
                  Аты-жөні _______________ </w:t>
      </w:r>
      <w:r>
        <w:br/>
      </w:r>
      <w:r>
        <w:rPr>
          <w:rFonts w:ascii="Times New Roman"/>
          <w:b w:val="false"/>
          <w:i w:val="false"/>
          <w:color w:val="000000"/>
          <w:sz w:val="28"/>
        </w:rPr>
        <w:t xml:space="preserve">
                  Әкесінің аты ___________ </w:t>
      </w:r>
    </w:p>
    <w:p>
      <w:pPr>
        <w:spacing w:after="0"/>
        <w:ind w:left="0"/>
        <w:jc w:val="both"/>
      </w:pPr>
      <w:r>
        <w:rPr>
          <w:rFonts w:ascii="Times New Roman"/>
          <w:b w:val="false"/>
          <w:i w:val="false"/>
          <w:color w:val="000000"/>
          <w:sz w:val="28"/>
        </w:rPr>
        <w:t xml:space="preserve">Басталды 200 ж. " "___________ </w:t>
      </w:r>
      <w:r>
        <w:br/>
      </w:r>
      <w:r>
        <w:rPr>
          <w:rFonts w:ascii="Times New Roman"/>
          <w:b w:val="false"/>
          <w:i w:val="false"/>
          <w:color w:val="000000"/>
          <w:sz w:val="28"/>
        </w:rPr>
        <w:t xml:space="preserve">
Аяқталды 200 ж. " "___________ </w:t>
      </w:r>
    </w:p>
    <w:p>
      <w:pPr>
        <w:spacing w:after="0"/>
        <w:ind w:left="0"/>
        <w:jc w:val="both"/>
      </w:pPr>
      <w:r>
        <w:rPr>
          <w:rFonts w:ascii="Times New Roman"/>
          <w:b w:val="false"/>
          <w:i w:val="false"/>
          <w:color w:val="000000"/>
          <w:sz w:val="28"/>
        </w:rPr>
        <w:t xml:space="preserve">Арх. N ______________ </w:t>
      </w:r>
    </w:p>
    <w:p>
      <w:pPr>
        <w:spacing w:after="0"/>
        <w:ind w:left="0"/>
        <w:jc w:val="both"/>
      </w:pPr>
      <w:r>
        <w:rPr>
          <w:rFonts w:ascii="Times New Roman"/>
          <w:b w:val="false"/>
          <w:i w:val="false"/>
          <w:color w:val="000000"/>
          <w:sz w:val="28"/>
        </w:rPr>
        <w:t xml:space="preserve">Жеке істің бетіне басқа </w:t>
      </w:r>
      <w:r>
        <w:br/>
      </w:r>
      <w:r>
        <w:rPr>
          <w:rFonts w:ascii="Times New Roman"/>
          <w:b w:val="false"/>
          <w:i w:val="false"/>
          <w:color w:val="000000"/>
          <w:sz w:val="28"/>
        </w:rPr>
        <w:t xml:space="preserve">
жазбалар жазуға тыйым салынады </w:t>
      </w:r>
      <w:r>
        <w:br/>
      </w:r>
      <w:r>
        <w:rPr>
          <w:rFonts w:ascii="Times New Roman"/>
          <w:b w:val="false"/>
          <w:i w:val="false"/>
          <w:color w:val="000000"/>
          <w:sz w:val="28"/>
        </w:rPr>
        <w:t xml:space="preserve">
                                     (бірінші беттің ішкі жағы) </w:t>
      </w:r>
    </w:p>
    <w:p>
      <w:pPr>
        <w:spacing w:after="0"/>
        <w:ind w:left="0"/>
        <w:jc w:val="both"/>
      </w:pPr>
      <w:r>
        <w:rPr>
          <w:rFonts w:ascii="Times New Roman"/>
          <w:b w:val="false"/>
          <w:i w:val="false"/>
          <w:color w:val="000000"/>
          <w:sz w:val="28"/>
        </w:rPr>
        <w:t xml:space="preserve">Айыптының (сотталғанның) есепке қосылуы (ауыстырылуы) туралы </w:t>
      </w:r>
      <w:r>
        <w:br/>
      </w:r>
      <w:r>
        <w:rPr>
          <w:rFonts w:ascii="Times New Roman"/>
          <w:b w:val="false"/>
          <w:i w:val="false"/>
          <w:color w:val="000000"/>
          <w:sz w:val="28"/>
        </w:rPr>
        <w:t xml:space="preserve">
МӘЛІМЕТТЕР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Күні | Кіммен есепке алынған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АЙЫПТЫНЫҢ (СОТТАЛҒАННЫҢ) ҚОЗҒАЛЫСЫН ТІРКЕУ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ТИЗО, |ТИЗО-ның,  |Болу уақыты  |Жеке істің тіркелген нөмірі </w:t>
      </w:r>
      <w:r>
        <w:br/>
      </w:r>
      <w:r>
        <w:rPr>
          <w:rFonts w:ascii="Times New Roman"/>
          <w:b w:val="false"/>
          <w:i w:val="false"/>
          <w:color w:val="000000"/>
          <w:sz w:val="28"/>
        </w:rPr>
        <w:t xml:space="preserve">
коло. |колонияның |-------------| </w:t>
      </w:r>
      <w:r>
        <w:br/>
      </w:r>
      <w:r>
        <w:rPr>
          <w:rFonts w:ascii="Times New Roman"/>
          <w:b w:val="false"/>
          <w:i w:val="false"/>
          <w:color w:val="000000"/>
          <w:sz w:val="28"/>
        </w:rPr>
        <w:t xml:space="preserve">
нияның|орналасқан | Кел. | Кет. | </w:t>
      </w:r>
      <w:r>
        <w:br/>
      </w:r>
      <w:r>
        <w:rPr>
          <w:rFonts w:ascii="Times New Roman"/>
          <w:b w:val="false"/>
          <w:i w:val="false"/>
          <w:color w:val="000000"/>
          <w:sz w:val="28"/>
        </w:rPr>
        <w:t xml:space="preserve">
атауы |жері (қала,|      |      | </w:t>
      </w:r>
      <w:r>
        <w:br/>
      </w:r>
      <w:r>
        <w:rPr>
          <w:rFonts w:ascii="Times New Roman"/>
          <w:b w:val="false"/>
          <w:i w:val="false"/>
          <w:color w:val="000000"/>
          <w:sz w:val="28"/>
        </w:rPr>
        <w:t xml:space="preserve">
      |ауыл, ТЖ   |      |      | </w:t>
      </w:r>
      <w:r>
        <w:br/>
      </w:r>
      <w:r>
        <w:rPr>
          <w:rFonts w:ascii="Times New Roman"/>
          <w:b w:val="false"/>
          <w:i w:val="false"/>
          <w:color w:val="000000"/>
          <w:sz w:val="28"/>
        </w:rPr>
        <w:t xml:space="preserve">
      |станциясы)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(бірінші жапсырма парақ) </w:t>
      </w:r>
    </w:p>
    <w:p>
      <w:pPr>
        <w:spacing w:after="0"/>
        <w:ind w:left="0"/>
        <w:jc w:val="both"/>
      </w:pPr>
      <w:r>
        <w:rPr>
          <w:rFonts w:ascii="Times New Roman"/>
          <w:b w:val="false"/>
          <w:i w:val="false"/>
          <w:color w:val="000000"/>
          <w:sz w:val="28"/>
        </w:rPr>
        <w:t xml:space="preserve">                             1-Бөлім </w:t>
      </w:r>
    </w:p>
    <w:p>
      <w:pPr>
        <w:spacing w:after="0"/>
        <w:ind w:left="0"/>
        <w:jc w:val="both"/>
      </w:pPr>
      <w:r>
        <w:rPr>
          <w:rFonts w:ascii="Times New Roman"/>
          <w:b w:val="false"/>
          <w:i w:val="false"/>
          <w:color w:val="000000"/>
          <w:sz w:val="28"/>
        </w:rPr>
        <w:t xml:space="preserve">      Жеке істің бірінші бөліміне мына құжаттар тігіледі: </w:t>
      </w:r>
      <w:r>
        <w:br/>
      </w:r>
      <w:r>
        <w:rPr>
          <w:rFonts w:ascii="Times New Roman"/>
          <w:b w:val="false"/>
          <w:i w:val="false"/>
          <w:color w:val="000000"/>
          <w:sz w:val="28"/>
        </w:rPr>
        <w:t xml:space="preserve">
      Жазалау шараларын таңдау туралы қаулы; ұстау хаттамасы немесе қамауға алынғаны туралы анықтама; хаттама немесе тұтқынға алу кезінде тінту актісі; қамауға алынғанның анкетасы; дактилоскопиялық картасы; сотталған жазасын өтеп жатқандағы бойынша көшірме (үкімнің көшірмесі); аппеляциялық анықтаудың көшірмесі немесе үкімнің заңды күшіне енгені туралы соттың ескертпесі; бұрынғы сотталғандығының бары немесе болмағандығы туралы анықтама; үкімнің орындалу мәселелері бойынша соттың анықтау көшірмесі; үкімнің өзгеруі туралы немесе бас бостандығынан айыру орындарынан босатылу туралы анықтау көшірмесі немесе соттың қаулысы (сонымен қатар, шартты-мезгілді босатылу, бас бостандығынан айыру мерзімінің жарты бөлігін жеңіл жазамен ауыстыру туралы, шартты босатылу туралы, жазаны өтеуді ауруы бойынша босатылу); Қазақстан Республикасы Президентінің кешірім туралы Жарлығын орындау туралы жазбасы; амнистияны қолдану туралы қаулылар, хаттаманың шығуы және басқа да құжаттар; босатылу немесе үкімнің өзгеруі туралы құжаттардың орындалу туралы хаттардың көшірмесі; өлімі туралы медициналық құжаттардың көшірмесі, қаза болған жағдай туралы акт, (егер өлім несчастынй ретінде болса), соттық-медициналық айқындау акті (егер ол болған болса), жерлеу туралы немесе өлікті туыстарына беру туралы акт, сотталғанның өлімі туралы АХАЖ органдарына және туыстарына жіберілген хабарлардың көшірмесі; сотталғанның қашуы туралы хабарлар; босатылғаны туралы анықтамалардың көшірмесі; ақшаны, заттарды және басқа да бұйымдарды, сонымен қатар ордендарды, медальдарды және құжаттарды алып қою туралы кивтанцияның (актінің) көшірмесі; өліп қалған адамдардың заңды мұрагеріне жеке заттарын, ақшаны және басқа да бағалы заттарды беру немесе салып жіберу туралы квитанция; өндірістік зақым және бас бостандығынан айыру орындарында болған уақытта мүгедектік алғаны туралы актілер. Барлық құжаттар олардың түсуі бойынша тігіледі және тізімге кіргізіледі. </w:t>
      </w:r>
    </w:p>
    <w:p>
      <w:pPr>
        <w:spacing w:after="0"/>
        <w:ind w:left="0"/>
        <w:jc w:val="both"/>
      </w:pPr>
      <w:r>
        <w:rPr>
          <w:rFonts w:ascii="Times New Roman"/>
          <w:b/>
          <w:i w:val="false"/>
          <w:color w:val="000000"/>
          <w:sz w:val="28"/>
        </w:rPr>
        <w:t xml:space="preserve">          Жеке істің бірінші бөлімінде орналасқан құжаттардың </w:t>
      </w:r>
      <w:r>
        <w:br/>
      </w:r>
      <w:r>
        <w:rPr>
          <w:rFonts w:ascii="Times New Roman"/>
          <w:b w:val="false"/>
          <w:i w:val="false"/>
          <w:color w:val="000000"/>
          <w:sz w:val="28"/>
        </w:rPr>
        <w:t>
</w:t>
      </w:r>
      <w:r>
        <w:rPr>
          <w:rFonts w:ascii="Times New Roman"/>
          <w:b/>
          <w:i w:val="false"/>
          <w:color w:val="000000"/>
          <w:sz w:val="28"/>
        </w:rPr>
        <w:t xml:space="preserve">                            Тізімі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NN п/п | Құжаттың атауы | Беттердің нөмірлері | Ескертпе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(екінші жапсырма парақ) </w:t>
      </w:r>
    </w:p>
    <w:p>
      <w:pPr>
        <w:spacing w:after="0"/>
        <w:ind w:left="0"/>
        <w:jc w:val="both"/>
      </w:pPr>
      <w:r>
        <w:rPr>
          <w:rFonts w:ascii="Times New Roman"/>
          <w:b w:val="false"/>
          <w:i w:val="false"/>
          <w:color w:val="000000"/>
          <w:sz w:val="28"/>
        </w:rPr>
        <w:t xml:space="preserve">                             2 Бөлім </w:t>
      </w:r>
    </w:p>
    <w:p>
      <w:pPr>
        <w:spacing w:after="0"/>
        <w:ind w:left="0"/>
        <w:jc w:val="both"/>
      </w:pPr>
      <w:r>
        <w:rPr>
          <w:rFonts w:ascii="Times New Roman"/>
          <w:b w:val="false"/>
          <w:i w:val="false"/>
          <w:color w:val="000000"/>
          <w:sz w:val="28"/>
        </w:rPr>
        <w:t xml:space="preserve">      Жеке істің екінші бөліміне мына құжаттар тігіледі: </w:t>
      </w:r>
      <w:r>
        <w:br/>
      </w:r>
      <w:r>
        <w:rPr>
          <w:rFonts w:ascii="Times New Roman"/>
          <w:b w:val="false"/>
          <w:i w:val="false"/>
          <w:color w:val="000000"/>
          <w:sz w:val="28"/>
        </w:rPr>
        <w:t xml:space="preserve">
      Сотталғанның мінездемесі; шартты-мезгілді, шартты босатылу, бас бостандығынан жазаның жарты бөлігін жеңіл жазамен ауыстыру, ҚК ауыстыру, ерекше режим колониясынан қатаң режимдегі колонияға ауыстыру, жаза мерзіміне қысқарту, және де осы мәселелер бойынша бақылау комиссиясының шешімі, сотталғандарды ерекше бақылауы қажет туралы анықтама-орентир (егер ол қашуға және анаша шегуге және т.б. құмар болса) мәселелері бойынша комиссия отырысының хаттамасынан шығарылуы; марапаттау және жазалау туралы құжаттар; айдауылдан шығару (айдауылдау) туралы қаулылар және оған құжаттар; инстанцияларға шағымдар мен өтініштер, шағымдар мен өтініштерге жіберілгені туралы қосымша хаттың көшірмесі; сұраулардың хаттамасы; мемлекеттік құпияны құрайтын мәліметтерді жарияламау туралы подписка; сотталғанның түзелуінің мәні бар, оның тәртіп мінезіне, байланысына басқа құжаттар. </w:t>
      </w:r>
      <w:r>
        <w:br/>
      </w:r>
      <w:r>
        <w:rPr>
          <w:rFonts w:ascii="Times New Roman"/>
          <w:b w:val="false"/>
          <w:i w:val="false"/>
          <w:color w:val="000000"/>
          <w:sz w:val="28"/>
        </w:rPr>
        <w:t xml:space="preserve">
      Барлық құжаттар олардың түсуіне қарай тігіледі және тізімге кіргізіледі. Белгіленген тәртіппен құжатталмаған құжаттарды, олардың шығарылуы, құжаттардың жобасы және басқа да дұрыс емес материялдарды тігуге тыйым салынады. </w:t>
      </w:r>
    </w:p>
    <w:p>
      <w:pPr>
        <w:spacing w:after="0"/>
        <w:ind w:left="0"/>
        <w:jc w:val="both"/>
      </w:pPr>
      <w:r>
        <w:rPr>
          <w:rFonts w:ascii="Times New Roman"/>
          <w:b/>
          <w:i w:val="false"/>
          <w:color w:val="000000"/>
          <w:sz w:val="28"/>
        </w:rPr>
        <w:t xml:space="preserve">     Жеке істің бірінші бөлімінде орналасқан құжаттардың </w:t>
      </w:r>
      <w:r>
        <w:br/>
      </w:r>
      <w:r>
        <w:rPr>
          <w:rFonts w:ascii="Times New Roman"/>
          <w:b w:val="false"/>
          <w:i w:val="false"/>
          <w:color w:val="000000"/>
          <w:sz w:val="28"/>
        </w:rPr>
        <w:t>
</w:t>
      </w:r>
      <w:r>
        <w:rPr>
          <w:rFonts w:ascii="Times New Roman"/>
          <w:b/>
          <w:i w:val="false"/>
          <w:color w:val="000000"/>
          <w:sz w:val="28"/>
        </w:rPr>
        <w:t xml:space="preserve">                       Тізімі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NN п/п | Құжаттың атауы | Беттердің нөмірлері | Ескерту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(екінші беттің ішкі жағы) </w:t>
      </w:r>
      <w:r>
        <w:br/>
      </w:r>
      <w:r>
        <w:rPr>
          <w:rFonts w:ascii="Times New Roman"/>
          <w:b w:val="false"/>
          <w:i w:val="false"/>
          <w:color w:val="000000"/>
          <w:sz w:val="28"/>
        </w:rPr>
        <w:t xml:space="preserve">
                               құжаттары бар конвертті  </w:t>
      </w:r>
      <w:r>
        <w:br/>
      </w:r>
      <w:r>
        <w:rPr>
          <w:rFonts w:ascii="Times New Roman"/>
          <w:b w:val="false"/>
          <w:i w:val="false"/>
          <w:color w:val="000000"/>
          <w:sz w:val="28"/>
        </w:rPr>
        <w:t xml:space="preserve">
                               жапсыруға арналған орын </w:t>
      </w:r>
    </w:p>
    <w:p>
      <w:pPr>
        <w:spacing w:after="0"/>
        <w:ind w:left="0"/>
        <w:jc w:val="both"/>
      </w:pPr>
      <w:r>
        <w:rPr>
          <w:rFonts w:ascii="Times New Roman"/>
          <w:b/>
          <w:i w:val="false"/>
          <w:color w:val="000000"/>
          <w:sz w:val="28"/>
        </w:rPr>
        <w:t xml:space="preserve">                      Конвертте бар құжаттардың </w:t>
      </w:r>
      <w:r>
        <w:br/>
      </w:r>
      <w:r>
        <w:rPr>
          <w:rFonts w:ascii="Times New Roman"/>
          <w:b w:val="false"/>
          <w:i w:val="false"/>
          <w:color w:val="000000"/>
          <w:sz w:val="28"/>
        </w:rPr>
        <w:t>
</w:t>
      </w:r>
      <w:r>
        <w:rPr>
          <w:rFonts w:ascii="Times New Roman"/>
          <w:b/>
          <w:i w:val="false"/>
          <w:color w:val="000000"/>
          <w:sz w:val="28"/>
        </w:rPr>
        <w:t xml:space="preserve">                          Тізімі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NN п/п | Құжаттың атауы | Беттердің нөмірлері | Ескерту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ҚОЛХАТ </w:t>
      </w:r>
    </w:p>
    <w:p>
      <w:pPr>
        <w:spacing w:after="0"/>
        <w:ind w:left="0"/>
        <w:jc w:val="both"/>
      </w:pPr>
      <w:r>
        <w:rPr>
          <w:rFonts w:ascii="Times New Roman"/>
          <w:b w:val="false"/>
          <w:i w:val="false"/>
          <w:color w:val="000000"/>
          <w:sz w:val="28"/>
        </w:rPr>
        <w:t xml:space="preserve">      Маған тиесілі құжаттарды, заттарды, ақшаларды, бағалы заттарды </w:t>
      </w:r>
      <w:r>
        <w:br/>
      </w:r>
      <w:r>
        <w:rPr>
          <w:rFonts w:ascii="Times New Roman"/>
          <w:b w:val="false"/>
          <w:i w:val="false"/>
          <w:color w:val="000000"/>
          <w:sz w:val="28"/>
        </w:rPr>
        <w:t xml:space="preserve">
босатылған кезде </w:t>
      </w:r>
      <w:r>
        <w:br/>
      </w:r>
      <w:r>
        <w:rPr>
          <w:rFonts w:ascii="Times New Roman"/>
          <w:b w:val="false"/>
          <w:i w:val="false"/>
          <w:color w:val="000000"/>
          <w:sz w:val="28"/>
        </w:rPr>
        <w:t xml:space="preserve">
      Толығымен алдым ____________________________ </w:t>
      </w:r>
      <w:r>
        <w:br/>
      </w:r>
      <w:r>
        <w:rPr>
          <w:rFonts w:ascii="Times New Roman"/>
          <w:b w:val="false"/>
          <w:i w:val="false"/>
          <w:color w:val="000000"/>
          <w:sz w:val="28"/>
        </w:rPr>
        <w:t xml:space="preserve">
                          (босатылғанның қолы) </w:t>
      </w:r>
    </w:p>
    <w:p>
      <w:pPr>
        <w:spacing w:after="0"/>
        <w:ind w:left="0"/>
        <w:jc w:val="both"/>
      </w:pPr>
      <w:r>
        <w:rPr>
          <w:rFonts w:ascii="Times New Roman"/>
          <w:b w:val="false"/>
          <w:i w:val="false"/>
          <w:color w:val="000000"/>
          <w:sz w:val="28"/>
        </w:rPr>
        <w:t xml:space="preserve">200 ж. "__" _______ </w:t>
      </w:r>
    </w:p>
    <w:p>
      <w:pPr>
        <w:spacing w:after="0"/>
        <w:ind w:left="0"/>
        <w:jc w:val="both"/>
      </w:pPr>
      <w:r>
        <w:rPr>
          <w:rFonts w:ascii="Times New Roman"/>
          <w:b w:val="false"/>
          <w:i w:val="false"/>
          <w:color w:val="000000"/>
          <w:sz w:val="28"/>
        </w:rPr>
        <w:t xml:space="preserve">      Істе барлығы ____________ парақ бар.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(аты-жөні, лауазымы, мұрағатқа тапсыру үшін құжатты </w:t>
      </w:r>
      <w:r>
        <w:br/>
      </w:r>
      <w:r>
        <w:rPr>
          <w:rFonts w:ascii="Times New Roman"/>
          <w:b w:val="false"/>
          <w:i w:val="false"/>
          <w:color w:val="000000"/>
          <w:sz w:val="28"/>
        </w:rPr>
        <w:t xml:space="preserve">
                       дайындаған адамның қолы) </w:t>
      </w:r>
    </w:p>
    <w:bookmarkStart w:name="z144" w:id="131"/>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2 Қосымша </w:t>
      </w:r>
    </w:p>
    <w:bookmarkEnd w:id="131"/>
    <w:p>
      <w:pPr>
        <w:spacing w:after="0"/>
        <w:ind w:left="0"/>
        <w:jc w:val="both"/>
      </w:pPr>
      <w:r>
        <w:rPr>
          <w:rFonts w:ascii="Times New Roman"/>
          <w:b w:val="false"/>
          <w:i w:val="false"/>
          <w:color w:val="000000"/>
          <w:sz w:val="28"/>
        </w:rPr>
        <w:t xml:space="preserve">                         (алдыңғы беті) </w:t>
      </w:r>
      <w:r>
        <w:br/>
      </w:r>
      <w:r>
        <w:rPr>
          <w:rFonts w:ascii="Times New Roman"/>
          <w:b w:val="false"/>
          <w:i w:val="false"/>
          <w:color w:val="000000"/>
          <w:sz w:val="28"/>
        </w:rPr>
        <w:t>
</w:t>
      </w:r>
      <w:r>
        <w:rPr>
          <w:rFonts w:ascii="Times New Roman"/>
          <w:b/>
          <w:i w:val="false"/>
          <w:color w:val="000000"/>
          <w:sz w:val="28"/>
        </w:rPr>
        <w:t xml:space="preserve">                N 1 нысанды есептік кәртішке </w:t>
      </w:r>
    </w:p>
    <w:p>
      <w:pPr>
        <w:spacing w:after="0"/>
        <w:ind w:left="0"/>
        <w:jc w:val="both"/>
      </w:pPr>
      <w:r>
        <w:rPr>
          <w:rFonts w:ascii="Times New Roman"/>
          <w:b w:val="false"/>
          <w:i w:val="false"/>
          <w:color w:val="000000"/>
          <w:sz w:val="28"/>
        </w:rPr>
        <w:t xml:space="preserve">1.Тегі__________________________  Орган ___________________________ </w:t>
      </w:r>
      <w:r>
        <w:br/>
      </w:r>
      <w:r>
        <w:rPr>
          <w:rFonts w:ascii="Times New Roman"/>
          <w:b w:val="false"/>
          <w:i w:val="false"/>
          <w:color w:val="000000"/>
          <w:sz w:val="28"/>
        </w:rPr>
        <w:t xml:space="preserve">
2.Аты-жөні _____________________        (кіммен тұтқындалды - </w:t>
      </w:r>
      <w:r>
        <w:br/>
      </w:r>
      <w:r>
        <w:rPr>
          <w:rFonts w:ascii="Times New Roman"/>
          <w:b w:val="false"/>
          <w:i w:val="false"/>
          <w:color w:val="000000"/>
          <w:sz w:val="28"/>
        </w:rPr>
        <w:t xml:space="preserve">
3.Әкесінің аты _________________            қысқартуларсыз) </w:t>
      </w:r>
      <w:r>
        <w:br/>
      </w:r>
      <w:r>
        <w:rPr>
          <w:rFonts w:ascii="Times New Roman"/>
          <w:b w:val="false"/>
          <w:i w:val="false"/>
          <w:color w:val="000000"/>
          <w:sz w:val="28"/>
        </w:rPr>
        <w:t xml:space="preserve">
4.Туды "__" __________ 19_____ж.  _________________________________ </w:t>
      </w:r>
      <w:r>
        <w:br/>
      </w:r>
      <w:r>
        <w:rPr>
          <w:rFonts w:ascii="Times New Roman"/>
          <w:b w:val="false"/>
          <w:i w:val="false"/>
          <w:color w:val="000000"/>
          <w:sz w:val="28"/>
        </w:rPr>
        <w:t xml:space="preserve">
5.Туған жері ___________________  _________________________________ </w:t>
      </w:r>
      <w:r>
        <w:br/>
      </w:r>
      <w:r>
        <w:rPr>
          <w:rFonts w:ascii="Times New Roman"/>
          <w:b w:val="false"/>
          <w:i w:val="false"/>
          <w:color w:val="000000"/>
          <w:sz w:val="28"/>
        </w:rPr>
        <w:t xml:space="preserve">
________________________________  _________________________________ </w:t>
      </w:r>
      <w:r>
        <w:br/>
      </w:r>
      <w:r>
        <w:rPr>
          <w:rFonts w:ascii="Times New Roman"/>
          <w:b w:val="false"/>
          <w:i w:val="false"/>
          <w:color w:val="000000"/>
          <w:sz w:val="28"/>
        </w:rPr>
        <w:t xml:space="preserve">
6.Мекен-жайы ___________________ </w:t>
      </w:r>
      <w:r>
        <w:br/>
      </w:r>
      <w:r>
        <w:rPr>
          <w:rFonts w:ascii="Times New Roman"/>
          <w:b w:val="false"/>
          <w:i w:val="false"/>
          <w:color w:val="000000"/>
          <w:sz w:val="28"/>
        </w:rPr>
        <w:t xml:space="preserve">
7.Мамандығы()___________________  істердің NN </w:t>
      </w:r>
      <w:r>
        <w:br/>
      </w:r>
      <w:r>
        <w:rPr>
          <w:rFonts w:ascii="Times New Roman"/>
          <w:b w:val="false"/>
          <w:i w:val="false"/>
          <w:color w:val="000000"/>
          <w:sz w:val="28"/>
        </w:rPr>
        <w:t xml:space="preserve">
8.Жұмыс істейтін жері, лауазымы </w:t>
      </w:r>
      <w:r>
        <w:br/>
      </w:r>
      <w:r>
        <w:rPr>
          <w:rFonts w:ascii="Times New Roman"/>
          <w:b w:val="false"/>
          <w:i w:val="false"/>
          <w:color w:val="000000"/>
          <w:sz w:val="28"/>
        </w:rPr>
        <w:t xml:space="preserve">
________________________________  След. </w:t>
      </w:r>
      <w:r>
        <w:br/>
      </w:r>
      <w:r>
        <w:rPr>
          <w:rFonts w:ascii="Times New Roman"/>
          <w:b w:val="false"/>
          <w:i w:val="false"/>
          <w:color w:val="000000"/>
          <w:sz w:val="28"/>
        </w:rPr>
        <w:t xml:space="preserve">
9. Ұлты_________________________  _________________________________ </w:t>
      </w:r>
      <w:r>
        <w:br/>
      </w:r>
      <w:r>
        <w:rPr>
          <w:rFonts w:ascii="Times New Roman"/>
          <w:b w:val="false"/>
          <w:i w:val="false"/>
          <w:color w:val="000000"/>
          <w:sz w:val="28"/>
        </w:rPr>
        <w:t xml:space="preserve">
10. Азаматтығы__________________  Мұражай__________________________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11. 200 ж. "___" _______________  Дактило- </w:t>
      </w:r>
      <w:r>
        <w:br/>
      </w:r>
      <w:r>
        <w:rPr>
          <w:rFonts w:ascii="Times New Roman"/>
          <w:b w:val="false"/>
          <w:i w:val="false"/>
          <w:color w:val="000000"/>
          <w:sz w:val="28"/>
        </w:rPr>
        <w:t xml:space="preserve">
Тұтқынға алынды                   _________________________________ </w:t>
      </w:r>
      <w:r>
        <w:br/>
      </w:r>
      <w:r>
        <w:rPr>
          <w:rFonts w:ascii="Times New Roman"/>
          <w:b w:val="false"/>
          <w:i w:val="false"/>
          <w:color w:val="000000"/>
          <w:sz w:val="28"/>
        </w:rPr>
        <w:t xml:space="preserve">
12.Қылмыстың түрі ______________ </w:t>
      </w:r>
      <w:r>
        <w:br/>
      </w:r>
      <w:r>
        <w:rPr>
          <w:rFonts w:ascii="Times New Roman"/>
          <w:b w:val="false"/>
          <w:i w:val="false"/>
          <w:color w:val="000000"/>
          <w:sz w:val="28"/>
        </w:rPr>
        <w:t xml:space="preserve">
________________________________  Формула </w:t>
      </w:r>
      <w:r>
        <w:br/>
      </w:r>
      <w:r>
        <w:rPr>
          <w:rFonts w:ascii="Times New Roman"/>
          <w:b w:val="false"/>
          <w:i w:val="false"/>
          <w:color w:val="000000"/>
          <w:sz w:val="28"/>
        </w:rPr>
        <w:t xml:space="preserve">
________________________________  _________________________________ </w:t>
      </w:r>
      <w:r>
        <w:br/>
      </w:r>
      <w:r>
        <w:rPr>
          <w:rFonts w:ascii="Times New Roman"/>
          <w:b w:val="false"/>
          <w:i w:val="false"/>
          <w:color w:val="000000"/>
          <w:sz w:val="28"/>
        </w:rPr>
        <w:t xml:space="preserve">
13.ҚР ҚК бп ____________________ </w:t>
      </w:r>
      <w:r>
        <w:br/>
      </w:r>
      <w:r>
        <w:rPr>
          <w:rFonts w:ascii="Times New Roman"/>
          <w:b w:val="false"/>
          <w:i w:val="false"/>
          <w:color w:val="000000"/>
          <w:sz w:val="28"/>
        </w:rPr>
        <w:t xml:space="preserve">
Кәртішке құрылды________________ </w:t>
      </w:r>
      <w:r>
        <w:br/>
      </w:r>
      <w:r>
        <w:rPr>
          <w:rFonts w:ascii="Times New Roman"/>
          <w:b w:val="false"/>
          <w:i w:val="false"/>
          <w:color w:val="000000"/>
          <w:sz w:val="28"/>
        </w:rPr>
        <w:t xml:space="preserve">
________________________________  Оң қолының нұсқағыш саусағының </w:t>
      </w:r>
      <w:r>
        <w:br/>
      </w:r>
      <w:r>
        <w:rPr>
          <w:rFonts w:ascii="Times New Roman"/>
          <w:b w:val="false"/>
          <w:i w:val="false"/>
          <w:color w:val="000000"/>
          <w:sz w:val="28"/>
        </w:rPr>
        <w:t xml:space="preserve">
(органның атауын көрсету) </w:t>
      </w:r>
      <w:r>
        <w:br/>
      </w:r>
      <w:r>
        <w:rPr>
          <w:rFonts w:ascii="Times New Roman"/>
          <w:b w:val="false"/>
          <w:i w:val="false"/>
          <w:color w:val="000000"/>
          <w:sz w:val="28"/>
        </w:rPr>
        <w:t xml:space="preserve">
200__ж. "___" __________________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(кәртішкені құрастырғанның тегі) </w:t>
      </w:r>
    </w:p>
    <w:p>
      <w:pPr>
        <w:spacing w:after="0"/>
        <w:ind w:left="0"/>
        <w:jc w:val="both"/>
      </w:pPr>
      <w:r>
        <w:rPr>
          <w:rFonts w:ascii="Times New Roman"/>
          <w:b w:val="false"/>
          <w:i w:val="false"/>
          <w:color w:val="000000"/>
          <w:sz w:val="28"/>
        </w:rPr>
        <w:t xml:space="preserve">                               (екінші беті) </w:t>
      </w:r>
    </w:p>
    <w:p>
      <w:pPr>
        <w:spacing w:after="0"/>
        <w:ind w:left="0"/>
        <w:jc w:val="both"/>
      </w:pPr>
      <w:r>
        <w:rPr>
          <w:rFonts w:ascii="Times New Roman"/>
          <w:b w:val="false"/>
          <w:i w:val="false"/>
          <w:color w:val="000000"/>
          <w:sz w:val="28"/>
        </w:rPr>
        <w:t xml:space="preserve">Кіммен сотталды __________________________________________________ </w:t>
      </w:r>
      <w:r>
        <w:br/>
      </w:r>
      <w:r>
        <w:rPr>
          <w:rFonts w:ascii="Times New Roman"/>
          <w:b w:val="false"/>
          <w:i w:val="false"/>
          <w:color w:val="000000"/>
          <w:sz w:val="28"/>
        </w:rPr>
        <w:t xml:space="preserve">
Қашан ________________________ ст.ст. ____________________________ </w:t>
      </w:r>
      <w:r>
        <w:br/>
      </w:r>
      <w:r>
        <w:rPr>
          <w:rFonts w:ascii="Times New Roman"/>
          <w:b w:val="false"/>
          <w:i w:val="false"/>
          <w:color w:val="000000"/>
          <w:sz w:val="28"/>
        </w:rPr>
        <w:t xml:space="preserve">
______________________________ ҚР ҚК _____________________________ </w:t>
      </w:r>
      <w:r>
        <w:br/>
      </w:r>
      <w:r>
        <w:rPr>
          <w:rFonts w:ascii="Times New Roman"/>
          <w:b w:val="false"/>
          <w:i w:val="false"/>
          <w:color w:val="000000"/>
          <w:sz w:val="28"/>
        </w:rPr>
        <w:t xml:space="preserve">
Мерзімі__________________________ жыл ____________________________ </w:t>
      </w:r>
      <w:r>
        <w:br/>
      </w:r>
      <w:r>
        <w:rPr>
          <w:rFonts w:ascii="Times New Roman"/>
          <w:b w:val="false"/>
          <w:i w:val="false"/>
          <w:color w:val="000000"/>
          <w:sz w:val="28"/>
        </w:rPr>
        <w:t xml:space="preserve">
               (қосымша шараларды толықтай көрсету)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Үкім заңды күшіне енді____________________________________________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(Аумағы 140 х 95мм) </w:t>
      </w:r>
    </w:p>
    <w:p>
      <w:pPr>
        <w:spacing w:after="0"/>
        <w:ind w:left="0"/>
        <w:jc w:val="both"/>
      </w:pPr>
      <w:r>
        <w:rPr>
          <w:rFonts w:ascii="Times New Roman"/>
          <w:b w:val="false"/>
          <w:i w:val="false"/>
          <w:color w:val="000000"/>
          <w:sz w:val="28"/>
        </w:rPr>
        <w:t xml:space="preserve">            (алдыңғы беті) </w:t>
      </w:r>
    </w:p>
    <w:bookmarkStart w:name="z145" w:id="132"/>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3 Қосымша </w:t>
      </w:r>
    </w:p>
    <w:bookmarkEnd w:id="132"/>
    <w:p>
      <w:pPr>
        <w:spacing w:after="0"/>
        <w:ind w:left="0"/>
        <w:jc w:val="both"/>
      </w:pPr>
      <w:r>
        <w:rPr>
          <w:rFonts w:ascii="Times New Roman"/>
          <w:b/>
          <w:i w:val="false"/>
          <w:color w:val="000000"/>
          <w:sz w:val="28"/>
        </w:rPr>
        <w:t xml:space="preserve">    Бақылау-мерзім картотекасының кәртішкесі </w:t>
      </w:r>
    </w:p>
    <w:p>
      <w:pPr>
        <w:spacing w:after="0"/>
        <w:ind w:left="0"/>
        <w:jc w:val="both"/>
      </w:pPr>
      <w:r>
        <w:rPr>
          <w:rFonts w:ascii="Times New Roman"/>
          <w:b w:val="false"/>
          <w:i w:val="false"/>
          <w:color w:val="000000"/>
          <w:sz w:val="28"/>
        </w:rPr>
        <w:t xml:space="preserve">1.Мерзімнің аяқталуы 200__ж. "__"_____________________ </w:t>
      </w:r>
      <w:r>
        <w:br/>
      </w:r>
      <w:r>
        <w:rPr>
          <w:rFonts w:ascii="Times New Roman"/>
          <w:b w:val="false"/>
          <w:i w:val="false"/>
          <w:color w:val="000000"/>
          <w:sz w:val="28"/>
        </w:rPr>
        <w:t xml:space="preserve">
2.Тегі _______________________________________________ </w:t>
      </w:r>
      <w:r>
        <w:br/>
      </w:r>
      <w:r>
        <w:rPr>
          <w:rFonts w:ascii="Times New Roman"/>
          <w:b w:val="false"/>
          <w:i w:val="false"/>
          <w:color w:val="000000"/>
          <w:sz w:val="28"/>
        </w:rPr>
        <w:t xml:space="preserve">
3.Аты-жөні ______________________ Әкесінің аты________ </w:t>
      </w:r>
      <w:r>
        <w:br/>
      </w:r>
      <w:r>
        <w:rPr>
          <w:rFonts w:ascii="Times New Roman"/>
          <w:b w:val="false"/>
          <w:i w:val="false"/>
          <w:color w:val="000000"/>
          <w:sz w:val="28"/>
        </w:rPr>
        <w:t xml:space="preserve">
4.Жеке іс N __________________________________________ </w:t>
      </w:r>
    </w:p>
    <w:p>
      <w:pPr>
        <w:spacing w:after="0"/>
        <w:ind w:left="0"/>
        <w:jc w:val="both"/>
      </w:pPr>
      <w:r>
        <w:rPr>
          <w:rFonts w:ascii="Times New Roman"/>
          <w:b w:val="false"/>
          <w:i w:val="false"/>
          <w:color w:val="000000"/>
          <w:sz w:val="28"/>
        </w:rPr>
        <w:t xml:space="preserve">Кәртішкені құрастырған________________________________ </w:t>
      </w:r>
      <w:r>
        <w:br/>
      </w:r>
      <w:r>
        <w:rPr>
          <w:rFonts w:ascii="Times New Roman"/>
          <w:b w:val="false"/>
          <w:i w:val="false"/>
          <w:color w:val="000000"/>
          <w:sz w:val="28"/>
        </w:rPr>
        <w:t xml:space="preserve">
                          (лауазымы, тегі, қолы) </w:t>
      </w:r>
      <w:r>
        <w:br/>
      </w: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(Аумағы 140х95мм) </w:t>
      </w:r>
    </w:p>
    <w:bookmarkStart w:name="z146" w:id="133"/>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4 Қосымша </w:t>
      </w:r>
    </w:p>
    <w:bookmarkEnd w:id="133"/>
    <w:p>
      <w:pPr>
        <w:spacing w:after="0"/>
        <w:ind w:left="0"/>
        <w:jc w:val="both"/>
      </w:pPr>
      <w:r>
        <w:rPr>
          <w:rFonts w:ascii="Times New Roman"/>
          <w:b/>
          <w:i w:val="false"/>
          <w:color w:val="000000"/>
          <w:sz w:val="28"/>
        </w:rPr>
        <w:t xml:space="preserve">           АНЫҚТАМАЛЫҚ КӘРТІШКЕ N ___________________ </w:t>
      </w:r>
    </w:p>
    <w:p>
      <w:pPr>
        <w:spacing w:after="0"/>
        <w:ind w:left="0"/>
        <w:jc w:val="both"/>
      </w:pPr>
      <w:r>
        <w:rPr>
          <w:rFonts w:ascii="Times New Roman"/>
          <w:b w:val="false"/>
          <w:i w:val="false"/>
          <w:color w:val="000000"/>
          <w:sz w:val="28"/>
        </w:rPr>
        <w:t xml:space="preserve">1.Тегі____________________________________________________________ </w:t>
      </w:r>
      <w:r>
        <w:br/>
      </w:r>
      <w:r>
        <w:rPr>
          <w:rFonts w:ascii="Times New Roman"/>
          <w:b w:val="false"/>
          <w:i w:val="false"/>
          <w:color w:val="000000"/>
          <w:sz w:val="28"/>
        </w:rPr>
        <w:t xml:space="preserve">
2.Аты-жөні, әкесінің аты _________________________________________ </w:t>
      </w:r>
      <w:r>
        <w:br/>
      </w:r>
      <w:r>
        <w:rPr>
          <w:rFonts w:ascii="Times New Roman"/>
          <w:b w:val="false"/>
          <w:i w:val="false"/>
          <w:color w:val="000000"/>
          <w:sz w:val="28"/>
        </w:rPr>
        <w:t xml:space="preserve">
3.Жылы ________________________________ </w:t>
      </w:r>
      <w:r>
        <w:br/>
      </w:r>
      <w:r>
        <w:rPr>
          <w:rFonts w:ascii="Times New Roman"/>
          <w:b w:val="false"/>
          <w:i w:val="false"/>
          <w:color w:val="000000"/>
          <w:sz w:val="28"/>
        </w:rPr>
        <w:t xml:space="preserve">
4.Камераға орналастырылған_________________________ </w:t>
      </w:r>
      <w:r>
        <w:br/>
      </w:r>
      <w:r>
        <w:rPr>
          <w:rFonts w:ascii="Times New Roman"/>
          <w:b w:val="false"/>
          <w:i w:val="false"/>
          <w:color w:val="000000"/>
          <w:sz w:val="28"/>
        </w:rPr>
        <w:t xml:space="preserve">
Корпус N __________________________________ 200__ж.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ТИЗО бастығының кезекші көмекші _________________ </w:t>
      </w:r>
    </w:p>
    <w:p>
      <w:pPr>
        <w:spacing w:after="0"/>
        <w:ind w:left="0"/>
        <w:jc w:val="both"/>
      </w:pPr>
      <w:r>
        <w:rPr>
          <w:rFonts w:ascii="Times New Roman"/>
          <w:b/>
          <w:i w:val="false"/>
          <w:color w:val="000000"/>
          <w:sz w:val="28"/>
        </w:rPr>
        <w:t xml:space="preserve">              АУЫСТЫРЫЛУЫ ЖӘНЕ КЕТУІ ТУРАЛЫ БЕЛГІЛЕРІ </w:t>
      </w:r>
    </w:p>
    <w:p>
      <w:pPr>
        <w:spacing w:after="0"/>
        <w:ind w:left="0"/>
        <w:jc w:val="both"/>
      </w:pPr>
      <w:r>
        <w:rPr>
          <w:rFonts w:ascii="Times New Roman"/>
          <w:b w:val="false"/>
          <w:i w:val="false"/>
          <w:color w:val="000000"/>
          <w:sz w:val="28"/>
        </w:rPr>
        <w:t xml:space="preserve">а) ТИЗО-ға ауыстырылуы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Күні           |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Камераның N    |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Корпустың N    |     |     |     |     |     |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б) кетуі </w:t>
      </w:r>
      <w:r>
        <w:br/>
      </w:r>
      <w:r>
        <w:rPr>
          <w:rFonts w:ascii="Times New Roman"/>
          <w:b w:val="false"/>
          <w:i w:val="false"/>
          <w:color w:val="000000"/>
          <w:sz w:val="28"/>
        </w:rPr>
        <w:t xml:space="preserve">
ТИЗО-дан 200__ж._____________________ "___" _____________ </w:t>
      </w:r>
      <w:r>
        <w:br/>
      </w:r>
      <w:r>
        <w:rPr>
          <w:rFonts w:ascii="Times New Roman"/>
          <w:b w:val="false"/>
          <w:i w:val="false"/>
          <w:color w:val="000000"/>
          <w:sz w:val="28"/>
        </w:rPr>
        <w:t xml:space="preserve">
ТИЗО қабылдау бөлмесінің қызметкері </w:t>
      </w:r>
    </w:p>
    <w:p>
      <w:pPr>
        <w:spacing w:after="0"/>
        <w:ind w:left="0"/>
        <w:jc w:val="both"/>
      </w:pPr>
      <w:r>
        <w:rPr>
          <w:rFonts w:ascii="Times New Roman"/>
          <w:b/>
          <w:i w:val="false"/>
          <w:color w:val="000000"/>
          <w:sz w:val="28"/>
        </w:rPr>
        <w:t xml:space="preserve">                ХАБАРЛАР ЖӘНЕ КЕЗДЕСУЛЕР ТУРАЛЫ БЕЛГІЛЕРІ </w:t>
      </w:r>
      <w:r>
        <w:br/>
      </w:r>
      <w:r>
        <w:rPr>
          <w:rFonts w:ascii="Times New Roman"/>
          <w:b w:val="false"/>
          <w:i w:val="false"/>
          <w:color w:val="000000"/>
          <w:sz w:val="28"/>
        </w:rPr>
        <w:t>
</w:t>
      </w:r>
      <w:r>
        <w:rPr>
          <w:rFonts w:ascii="Times New Roman"/>
          <w:b/>
          <w:i w:val="false"/>
          <w:color w:val="000000"/>
          <w:sz w:val="28"/>
        </w:rPr>
        <w:t xml:space="preserve">                              1. Хабарлар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Күні           |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Күні           |     |     |     |     |     |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i w:val="false"/>
          <w:color w:val="000000"/>
          <w:sz w:val="28"/>
        </w:rPr>
        <w:t xml:space="preserve">                              2. Кездесу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Күні           |     |     |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Күні           |     |     |     |     |     |     |     |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Марапаттау шаралары     |  Жазалау шаралары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Бөлу сызығы </w:t>
      </w:r>
    </w:p>
    <w:bookmarkStart w:name="z147" w:id="134"/>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5 Қосымша </w:t>
      </w:r>
    </w:p>
    <w:bookmarkEnd w:id="134"/>
    <w:p>
      <w:pPr>
        <w:spacing w:after="0"/>
        <w:ind w:left="0"/>
        <w:jc w:val="both"/>
      </w:pPr>
      <w:r>
        <w:rPr>
          <w:rFonts w:ascii="Times New Roman"/>
          <w:b/>
          <w:i w:val="false"/>
          <w:color w:val="000000"/>
          <w:sz w:val="28"/>
        </w:rPr>
        <w:t xml:space="preserve">            КАМЕРАЛЫҚ КӘРТІШКЕ N </w:t>
      </w:r>
      <w:r>
        <w:rPr>
          <w:rFonts w:ascii="Times New Roman"/>
          <w:b w:val="false"/>
          <w:i w:val="false"/>
          <w:color w:val="000000"/>
          <w:sz w:val="28"/>
        </w:rPr>
        <w:t xml:space="preserve">___________________ </w:t>
      </w:r>
    </w:p>
    <w:p>
      <w:pPr>
        <w:spacing w:after="0"/>
        <w:ind w:left="0"/>
        <w:jc w:val="both"/>
      </w:pPr>
      <w:r>
        <w:rPr>
          <w:rFonts w:ascii="Times New Roman"/>
          <w:b w:val="false"/>
          <w:i w:val="false"/>
          <w:color w:val="000000"/>
          <w:sz w:val="28"/>
        </w:rPr>
        <w:t xml:space="preserve">Жеке істің N __________________ </w:t>
      </w:r>
      <w:r>
        <w:br/>
      </w:r>
      <w:r>
        <w:rPr>
          <w:rFonts w:ascii="Times New Roman"/>
          <w:b w:val="false"/>
          <w:i w:val="false"/>
          <w:color w:val="000000"/>
          <w:sz w:val="28"/>
        </w:rPr>
        <w:t xml:space="preserve">
Бас бостандығынан айыру орындарындағы бұрыңғы жазалары (иә, жоқ) </w:t>
      </w:r>
    </w:p>
    <w:p>
      <w:pPr>
        <w:spacing w:after="0"/>
        <w:ind w:left="0"/>
        <w:jc w:val="both"/>
      </w:pPr>
      <w:r>
        <w:rPr>
          <w:rFonts w:ascii="Times New Roman"/>
          <w:b w:val="false"/>
          <w:i w:val="false"/>
          <w:color w:val="000000"/>
          <w:sz w:val="28"/>
        </w:rPr>
        <w:t xml:space="preserve">Бөлектеу тізімі N ________________________________________________ </w:t>
      </w:r>
      <w:r>
        <w:br/>
      </w:r>
      <w:r>
        <w:rPr>
          <w:rFonts w:ascii="Times New Roman"/>
          <w:b w:val="false"/>
          <w:i w:val="false"/>
          <w:color w:val="000000"/>
          <w:sz w:val="28"/>
        </w:rPr>
        <w:t xml:space="preserve">
1.Тегі ___________________________________________________________ </w:t>
      </w:r>
      <w:r>
        <w:br/>
      </w:r>
      <w:r>
        <w:rPr>
          <w:rFonts w:ascii="Times New Roman"/>
          <w:b w:val="false"/>
          <w:i w:val="false"/>
          <w:color w:val="000000"/>
          <w:sz w:val="28"/>
        </w:rPr>
        <w:t xml:space="preserve">
2.Аты-жөні, әкесінің аты__________________________________________ </w:t>
      </w:r>
      <w:r>
        <w:br/>
      </w:r>
      <w:r>
        <w:rPr>
          <w:rFonts w:ascii="Times New Roman"/>
          <w:b w:val="false"/>
          <w:i w:val="false"/>
          <w:color w:val="000000"/>
          <w:sz w:val="28"/>
        </w:rPr>
        <w:t xml:space="preserve">
3.Туған жылы _____________________________________________________ </w:t>
      </w:r>
      <w:r>
        <w:br/>
      </w:r>
      <w:r>
        <w:rPr>
          <w:rFonts w:ascii="Times New Roman"/>
          <w:b w:val="false"/>
          <w:i w:val="false"/>
          <w:color w:val="000000"/>
          <w:sz w:val="28"/>
        </w:rPr>
        <w:t xml:space="preserve">
4.ҚР ҚК ____________________________баптары бойынша жүгіндіріледі </w:t>
      </w:r>
      <w:r>
        <w:br/>
      </w:r>
      <w:r>
        <w:rPr>
          <w:rFonts w:ascii="Times New Roman"/>
          <w:b w:val="false"/>
          <w:i w:val="false"/>
          <w:color w:val="000000"/>
          <w:sz w:val="28"/>
        </w:rPr>
        <w:t xml:space="preserve">
5. бұрын _________рет бп. бойынша сотталған_______________________ </w:t>
      </w:r>
      <w:r>
        <w:br/>
      </w:r>
      <w:r>
        <w:rPr>
          <w:rFonts w:ascii="Times New Roman"/>
          <w:b w:val="false"/>
          <w:i w:val="false"/>
          <w:color w:val="000000"/>
          <w:sz w:val="28"/>
        </w:rPr>
        <w:t xml:space="preserve">
6. ТИЗО-ға келген күн                     _______________________ </w:t>
      </w:r>
      <w:r>
        <w:br/>
      </w:r>
      <w:r>
        <w:rPr>
          <w:rFonts w:ascii="Times New Roman"/>
          <w:b w:val="false"/>
          <w:i w:val="false"/>
          <w:color w:val="000000"/>
          <w:sz w:val="28"/>
        </w:rPr>
        <w:t xml:space="preserve">
7. 200 ж._ "__" сотталған ______________ |Каме. |Күні|Ауыстыру </w:t>
      </w:r>
      <w:r>
        <w:br/>
      </w:r>
      <w:r>
        <w:rPr>
          <w:rFonts w:ascii="Times New Roman"/>
          <w:b w:val="false"/>
          <w:i w:val="false"/>
          <w:color w:val="000000"/>
          <w:sz w:val="28"/>
        </w:rPr>
        <w:t xml:space="preserve">
8. сотпен анықталған колонияның түрі____ |раның |    |туралы нұс. </w:t>
      </w:r>
      <w:r>
        <w:br/>
      </w:r>
      <w:r>
        <w:rPr>
          <w:rFonts w:ascii="Times New Roman"/>
          <w:b w:val="false"/>
          <w:i w:val="false"/>
          <w:color w:val="000000"/>
          <w:sz w:val="28"/>
        </w:rPr>
        <w:t xml:space="preserve">
9. Қабылдау кезінде жеке тінтуді         |нөмірі|    |қау берген </w:t>
      </w:r>
      <w:r>
        <w:br/>
      </w:r>
      <w:r>
        <w:rPr>
          <w:rFonts w:ascii="Times New Roman"/>
          <w:b w:val="false"/>
          <w:i w:val="false"/>
          <w:color w:val="000000"/>
          <w:sz w:val="28"/>
        </w:rPr>
        <w:t xml:space="preserve">
жүргізді _________________________       |      |    |адамның қолы. </w:t>
      </w:r>
      <w:r>
        <w:br/>
      </w:r>
      <w:r>
        <w:rPr>
          <w:rFonts w:ascii="Times New Roman"/>
          <w:b w:val="false"/>
          <w:i w:val="false"/>
          <w:color w:val="000000"/>
          <w:sz w:val="28"/>
        </w:rPr>
        <w:t xml:space="preserve">
__________________________________       |_______________________ </w:t>
      </w:r>
      <w:r>
        <w:br/>
      </w:r>
      <w:r>
        <w:rPr>
          <w:rFonts w:ascii="Times New Roman"/>
          <w:b w:val="false"/>
          <w:i w:val="false"/>
          <w:color w:val="000000"/>
          <w:sz w:val="28"/>
        </w:rPr>
        <w:t xml:space="preserve">
__________________________________       |_______________________ </w:t>
      </w:r>
    </w:p>
    <w:p>
      <w:pPr>
        <w:spacing w:after="0"/>
        <w:ind w:left="0"/>
        <w:jc w:val="both"/>
      </w:pPr>
      <w:r>
        <w:rPr>
          <w:rFonts w:ascii="Times New Roman"/>
          <w:b w:val="false"/>
          <w:i w:val="false"/>
          <w:color w:val="000000"/>
          <w:sz w:val="28"/>
        </w:rPr>
        <w:t xml:space="preserve">N______Камераға орналастырсын (нұсқау берген адамның қолы) ______ </w:t>
      </w:r>
      <w:r>
        <w:br/>
      </w:r>
      <w:r>
        <w:rPr>
          <w:rFonts w:ascii="Times New Roman"/>
          <w:b w:val="false"/>
          <w:i w:val="false"/>
          <w:color w:val="000000"/>
          <w:sz w:val="28"/>
        </w:rPr>
        <w:t xml:space="preserve">
Сақтауға алынған заттарға N ____ акті құрылды </w:t>
      </w:r>
      <w:r>
        <w:br/>
      </w:r>
      <w:r>
        <w:rPr>
          <w:rFonts w:ascii="Times New Roman"/>
          <w:b w:val="false"/>
          <w:i w:val="false"/>
          <w:color w:val="000000"/>
          <w:sz w:val="28"/>
        </w:rPr>
        <w:t xml:space="preserve">
Квитанциялар жазылып берілген N _________________________________ </w:t>
      </w:r>
      <w:r>
        <w:br/>
      </w:r>
      <w:r>
        <w:rPr>
          <w:rFonts w:ascii="Times New Roman"/>
          <w:b w:val="false"/>
          <w:i w:val="false"/>
          <w:color w:val="000000"/>
          <w:sz w:val="28"/>
        </w:rPr>
        <w:t xml:space="preserve">
Қашан және қайда кетті ____________________________________ </w:t>
      </w:r>
    </w:p>
    <w:p>
      <w:pPr>
        <w:spacing w:after="0"/>
        <w:ind w:left="0"/>
        <w:jc w:val="both"/>
      </w:pPr>
      <w:r>
        <w:rPr>
          <w:rFonts w:ascii="Times New Roman"/>
          <w:b w:val="false"/>
          <w:i w:val="false"/>
          <w:color w:val="000000"/>
          <w:sz w:val="28"/>
        </w:rPr>
        <w:t xml:space="preserve">                                      (сыртқы беті) </w:t>
      </w:r>
    </w:p>
    <w:p>
      <w:pPr>
        <w:spacing w:after="0"/>
        <w:ind w:left="0"/>
        <w:jc w:val="both"/>
      </w:pPr>
      <w:r>
        <w:rPr>
          <w:rFonts w:ascii="Times New Roman"/>
          <w:b w:val="false"/>
          <w:i w:val="false"/>
          <w:color w:val="000000"/>
          <w:sz w:val="28"/>
        </w:rPr>
        <w:t xml:space="preserve">      Сотталғанда (тұтқынға алынғанда) түскен кезде болған, және де </w:t>
      </w:r>
      <w:r>
        <w:br/>
      </w:r>
      <w:r>
        <w:rPr>
          <w:rFonts w:ascii="Times New Roman"/>
          <w:b w:val="false"/>
          <w:i w:val="false"/>
          <w:color w:val="000000"/>
          <w:sz w:val="28"/>
        </w:rPr>
        <w:t xml:space="preserve">
алынған хабарлар, посылкалардың және камерада сақтауға рұқсат </w:t>
      </w:r>
      <w:r>
        <w:br/>
      </w:r>
      <w:r>
        <w:rPr>
          <w:rFonts w:ascii="Times New Roman"/>
          <w:b w:val="false"/>
          <w:i w:val="false"/>
          <w:color w:val="000000"/>
          <w:sz w:val="28"/>
        </w:rPr>
        <w:t xml:space="preserve">
етілетін жеке заттарының тізімі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N|  Атауы және қысқа   | Саны |    Күдікті, айыпты және </w:t>
      </w:r>
      <w:r>
        <w:br/>
      </w:r>
      <w:r>
        <w:rPr>
          <w:rFonts w:ascii="Times New Roman"/>
          <w:b w:val="false"/>
          <w:i w:val="false"/>
          <w:color w:val="000000"/>
          <w:sz w:val="28"/>
        </w:rPr>
        <w:t xml:space="preserve">
п/п|менездеме (суреттеме)|      |   сотталған адамның қолы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Бөліну сызығы </w:t>
      </w:r>
      <w:r>
        <w:br/>
      </w:r>
      <w:r>
        <w:rPr>
          <w:rFonts w:ascii="Times New Roman"/>
          <w:b w:val="false"/>
          <w:i w:val="false"/>
          <w:color w:val="000000"/>
          <w:sz w:val="28"/>
        </w:rPr>
        <w:t xml:space="preserve">
         ТИЗО-ға тиесілі сотталғандарға (тұтқындалғандарға) </w:t>
      </w:r>
      <w:r>
        <w:br/>
      </w:r>
      <w:r>
        <w:rPr>
          <w:rFonts w:ascii="Times New Roman"/>
          <w:b w:val="false"/>
          <w:i w:val="false"/>
          <w:color w:val="000000"/>
          <w:sz w:val="28"/>
        </w:rPr>
        <w:t xml:space="preserve">
                пайдалануға берілген заттардың тізімі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NN|Атауы|Саны|Берген|  Сотталғанның немесе   |Корпус бойынша </w:t>
      </w:r>
      <w:r>
        <w:br/>
      </w:r>
      <w:r>
        <w:rPr>
          <w:rFonts w:ascii="Times New Roman"/>
          <w:b w:val="false"/>
          <w:i w:val="false"/>
          <w:color w:val="000000"/>
          <w:sz w:val="28"/>
        </w:rPr>
        <w:t xml:space="preserve">
  |     |    | күні |тұтқынға алынғанның қолы|басшының қолы </w:t>
      </w:r>
      <w:r>
        <w:br/>
      </w:r>
      <w:r>
        <w:rPr>
          <w:rFonts w:ascii="Times New Roman"/>
          <w:b w:val="false"/>
          <w:i w:val="false"/>
          <w:color w:val="000000"/>
          <w:sz w:val="28"/>
        </w:rPr>
        <w:t xml:space="preserve">
__________________________________________________________________ </w:t>
      </w:r>
    </w:p>
    <w:bookmarkStart w:name="z148" w:id="135"/>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6 Қосымша </w:t>
      </w:r>
    </w:p>
    <w:bookmarkEnd w:id="135"/>
    <w:p>
      <w:pPr>
        <w:spacing w:after="0"/>
        <w:ind w:left="0"/>
        <w:jc w:val="both"/>
      </w:pPr>
      <w:r>
        <w:rPr>
          <w:rFonts w:ascii="Times New Roman"/>
          <w:b w:val="false"/>
          <w:i w:val="false"/>
          <w:color w:val="000000"/>
          <w:sz w:val="28"/>
        </w:rPr>
        <w:t xml:space="preserve">      200 ж. "___"________ таңертенгі сағат сегізден бастап </w:t>
      </w:r>
      <w:r>
        <w:br/>
      </w:r>
      <w:r>
        <w:rPr>
          <w:rFonts w:ascii="Times New Roman"/>
          <w:b w:val="false"/>
          <w:i w:val="false"/>
          <w:color w:val="000000"/>
          <w:sz w:val="28"/>
        </w:rPr>
        <w:t xml:space="preserve">
      200 ж. "___"________ таңертенгі сағат сегіз уақытында </w:t>
      </w:r>
      <w:r>
        <w:br/>
      </w:r>
      <w:r>
        <w:rPr>
          <w:rFonts w:ascii="Times New Roman"/>
          <w:b w:val="false"/>
          <w:i w:val="false"/>
          <w:color w:val="000000"/>
          <w:sz w:val="28"/>
        </w:rPr>
        <w:t>
</w:t>
      </w:r>
      <w:r>
        <w:rPr>
          <w:rFonts w:ascii="Times New Roman"/>
          <w:b/>
          <w:i w:val="false"/>
          <w:color w:val="000000"/>
          <w:sz w:val="28"/>
        </w:rPr>
        <w:t xml:space="preserve">          ТИЗО-ға жеткізілген адамдарды тіркеудің </w:t>
      </w:r>
      <w:r>
        <w:br/>
      </w:r>
      <w:r>
        <w:rPr>
          <w:rFonts w:ascii="Times New Roman"/>
          <w:b w:val="false"/>
          <w:i w:val="false"/>
          <w:color w:val="000000"/>
          <w:sz w:val="28"/>
        </w:rPr>
        <w:t>
</w:t>
      </w:r>
      <w:r>
        <w:rPr>
          <w:rFonts w:ascii="Times New Roman"/>
          <w:b/>
          <w:i w:val="false"/>
          <w:color w:val="000000"/>
          <w:sz w:val="28"/>
        </w:rPr>
        <w:t xml:space="preserve">                     КҮНДЕЛІКТІ ВЕДОМОСЫ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 Тегі, аты,|  |Қайдан |Қашан жеткізілген|   |   ТИЗО-арнайы </w:t>
      </w:r>
      <w:r>
        <w:br/>
      </w:r>
      <w:r>
        <w:rPr>
          <w:rFonts w:ascii="Times New Roman"/>
          <w:b w:val="false"/>
          <w:i w:val="false"/>
          <w:color w:val="000000"/>
          <w:sz w:val="28"/>
        </w:rPr>
        <w:t xml:space="preserve">
п/п| әкесінің  |  |жеткі. |-----------------|   |бөлімімен құжатты </w:t>
      </w:r>
      <w:r>
        <w:br/>
      </w:r>
      <w:r>
        <w:rPr>
          <w:rFonts w:ascii="Times New Roman"/>
          <w:b w:val="false"/>
          <w:i w:val="false"/>
          <w:color w:val="000000"/>
          <w:sz w:val="28"/>
        </w:rPr>
        <w:t xml:space="preserve">
   |аты (толық)|  |зілген |     |      |    |   |  алғаны туралы </w:t>
      </w:r>
      <w:r>
        <w:br/>
      </w:r>
      <w:r>
        <w:rPr>
          <w:rFonts w:ascii="Times New Roman"/>
          <w:b w:val="false"/>
          <w:i w:val="false"/>
          <w:color w:val="000000"/>
          <w:sz w:val="28"/>
        </w:rPr>
        <w:t xml:space="preserve">
   |           |  |(толық |     |      |    |   |     қол хат  </w:t>
      </w:r>
      <w:r>
        <w:br/>
      </w:r>
      <w:r>
        <w:rPr>
          <w:rFonts w:ascii="Times New Roman"/>
          <w:b w:val="false"/>
          <w:i w:val="false"/>
          <w:color w:val="000000"/>
          <w:sz w:val="28"/>
        </w:rPr>
        <w:t xml:space="preserve">
   |           |  |көрсе. |     |      |    |   | </w:t>
      </w:r>
      <w:r>
        <w:br/>
      </w:r>
      <w:r>
        <w:rPr>
          <w:rFonts w:ascii="Times New Roman"/>
          <w:b w:val="false"/>
          <w:i w:val="false"/>
          <w:color w:val="000000"/>
          <w:sz w:val="28"/>
        </w:rPr>
        <w:t xml:space="preserve">
   |           |  |тілсін)|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ТИЗО бастығының кезекші көмекшісі 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200__ж. "__" __________________ </w:t>
      </w:r>
    </w:p>
    <w:bookmarkStart w:name="z149" w:id="136"/>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7 Қосымша </w:t>
      </w:r>
    </w:p>
    <w:bookmarkEnd w:id="136"/>
    <w:p>
      <w:pPr>
        <w:spacing w:after="0"/>
        <w:ind w:left="0"/>
        <w:jc w:val="both"/>
      </w:pPr>
      <w:r>
        <w:rPr>
          <w:rFonts w:ascii="Times New Roman"/>
          <w:b w:val="false"/>
          <w:i w:val="false"/>
          <w:color w:val="000000"/>
          <w:sz w:val="28"/>
        </w:rPr>
        <w:t xml:space="preserve">      200 ж. "___"_________ таңертеңгі сағат сегізден бастап </w:t>
      </w:r>
      <w:r>
        <w:br/>
      </w:r>
      <w:r>
        <w:rPr>
          <w:rFonts w:ascii="Times New Roman"/>
          <w:b w:val="false"/>
          <w:i w:val="false"/>
          <w:color w:val="000000"/>
          <w:sz w:val="28"/>
        </w:rPr>
        <w:t xml:space="preserve">
      200 ж. "___"_________ таңертеңгі сағат сегіз уақытында </w:t>
      </w:r>
      <w:r>
        <w:br/>
      </w:r>
      <w:r>
        <w:rPr>
          <w:rFonts w:ascii="Times New Roman"/>
          <w:b w:val="false"/>
          <w:i w:val="false"/>
          <w:color w:val="000000"/>
          <w:sz w:val="28"/>
        </w:rPr>
        <w:t>
</w:t>
      </w:r>
      <w:r>
        <w:rPr>
          <w:rFonts w:ascii="Times New Roman"/>
          <w:b/>
          <w:i w:val="false"/>
          <w:color w:val="000000"/>
          <w:sz w:val="28"/>
        </w:rPr>
        <w:t xml:space="preserve">     ТИЗО-дан уақытша шығып кеткен адамдарды тіркеудің </w:t>
      </w:r>
      <w:r>
        <w:br/>
      </w:r>
      <w:r>
        <w:rPr>
          <w:rFonts w:ascii="Times New Roman"/>
          <w:b w:val="false"/>
          <w:i w:val="false"/>
          <w:color w:val="000000"/>
          <w:sz w:val="28"/>
        </w:rPr>
        <w:t>
</w:t>
      </w:r>
      <w:r>
        <w:rPr>
          <w:rFonts w:ascii="Times New Roman"/>
          <w:b/>
          <w:i w:val="false"/>
          <w:color w:val="000000"/>
          <w:sz w:val="28"/>
        </w:rPr>
        <w:t xml:space="preserve">                      КҮНДЕЛІКТІ ВЕДОМОСЫ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NN|Тегі,|Қайда   |Айдауыл |Кеткен |Сотталғанды|ТИЗО-ға |Арнайы </w:t>
      </w:r>
      <w:r>
        <w:br/>
      </w:r>
      <w:r>
        <w:rPr>
          <w:rFonts w:ascii="Times New Roman"/>
          <w:b w:val="false"/>
          <w:i w:val="false"/>
          <w:color w:val="000000"/>
          <w:sz w:val="28"/>
        </w:rPr>
        <w:t xml:space="preserve">
п/п|аты, |кеткенін|басты.  |уақыты |қабылдауда |қашан   |бөлімнің </w:t>
      </w:r>
      <w:r>
        <w:br/>
      </w:r>
      <w:r>
        <w:rPr>
          <w:rFonts w:ascii="Times New Roman"/>
          <w:b w:val="false"/>
          <w:i w:val="false"/>
          <w:color w:val="000000"/>
          <w:sz w:val="28"/>
        </w:rPr>
        <w:t xml:space="preserve">
   |әке. |көрсету |ғының   |(күні, |айдауыл    |қайта.  |жеке істі </w:t>
      </w:r>
      <w:r>
        <w:br/>
      </w:r>
      <w:r>
        <w:rPr>
          <w:rFonts w:ascii="Times New Roman"/>
          <w:b w:val="false"/>
          <w:i w:val="false"/>
          <w:color w:val="000000"/>
          <w:sz w:val="28"/>
        </w:rPr>
        <w:t xml:space="preserve">
   |сінің|соттың  |атауы,  |сағаты |бастығының |рылды,  |қабыл. </w:t>
      </w:r>
      <w:r>
        <w:br/>
      </w:r>
      <w:r>
        <w:rPr>
          <w:rFonts w:ascii="Times New Roman"/>
          <w:b w:val="false"/>
          <w:i w:val="false"/>
          <w:color w:val="000000"/>
          <w:sz w:val="28"/>
        </w:rPr>
        <w:t xml:space="preserve">
   | аты |атауы   |алды ала|минуты)|  қол хаты |қайда   |дағаны </w:t>
      </w:r>
      <w:r>
        <w:br/>
      </w:r>
      <w:r>
        <w:rPr>
          <w:rFonts w:ascii="Times New Roman"/>
          <w:b w:val="false"/>
          <w:i w:val="false"/>
          <w:color w:val="000000"/>
          <w:sz w:val="28"/>
        </w:rPr>
        <w:t xml:space="preserve">
   |(то. |және    |жазудың |       |           |орна.   |туралы </w:t>
      </w:r>
      <w:r>
        <w:br/>
      </w:r>
      <w:r>
        <w:rPr>
          <w:rFonts w:ascii="Times New Roman"/>
          <w:b w:val="false"/>
          <w:i w:val="false"/>
          <w:color w:val="000000"/>
          <w:sz w:val="28"/>
        </w:rPr>
        <w:t xml:space="preserve">
   |лық. |т.б.    |бөлімнің|       |           |ласқан  |қол хаты </w:t>
      </w:r>
      <w:r>
        <w:br/>
      </w:r>
      <w:r>
        <w:rPr>
          <w:rFonts w:ascii="Times New Roman"/>
          <w:b w:val="false"/>
          <w:i w:val="false"/>
          <w:color w:val="000000"/>
          <w:sz w:val="28"/>
        </w:rPr>
        <w:t xml:space="preserve">
   | тай)|        |атауы   |       |           |туралы  | </w:t>
      </w:r>
      <w:r>
        <w:br/>
      </w:r>
      <w:r>
        <w:rPr>
          <w:rFonts w:ascii="Times New Roman"/>
          <w:b w:val="false"/>
          <w:i w:val="false"/>
          <w:color w:val="000000"/>
          <w:sz w:val="28"/>
        </w:rPr>
        <w:t xml:space="preserve">
   |     |        |        |       |           |камерасы|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ТИЗО бастығының кезекші көмекшісі 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200__ж. "__" __________________ </w:t>
      </w:r>
    </w:p>
    <w:bookmarkStart w:name="z150" w:id="137"/>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8 Қосымша </w:t>
      </w:r>
    </w:p>
    <w:bookmarkEnd w:id="137"/>
    <w:p>
      <w:pPr>
        <w:spacing w:after="0"/>
        <w:ind w:left="0"/>
        <w:jc w:val="both"/>
      </w:pPr>
      <w:r>
        <w:rPr>
          <w:rFonts w:ascii="Times New Roman"/>
          <w:b/>
          <w:i w:val="false"/>
          <w:color w:val="000000"/>
          <w:sz w:val="28"/>
        </w:rPr>
        <w:t xml:space="preserve">           200 ж. "____"_____________ ТИЗО-да </w:t>
      </w:r>
      <w:r>
        <w:br/>
      </w:r>
      <w:r>
        <w:rPr>
          <w:rFonts w:ascii="Times New Roman"/>
          <w:b w:val="false"/>
          <w:i w:val="false"/>
          <w:color w:val="000000"/>
          <w:sz w:val="28"/>
        </w:rPr>
        <w:t>
</w:t>
      </w:r>
      <w:r>
        <w:rPr>
          <w:rFonts w:ascii="Times New Roman"/>
          <w:b/>
          <w:i w:val="false"/>
          <w:color w:val="000000"/>
          <w:sz w:val="28"/>
        </w:rPr>
        <w:t xml:space="preserve">      ұсталып жатқан адамдарды сандық тексерісінің </w:t>
      </w:r>
      <w:r>
        <w:br/>
      </w:r>
      <w:r>
        <w:rPr>
          <w:rFonts w:ascii="Times New Roman"/>
          <w:b w:val="false"/>
          <w:i w:val="false"/>
          <w:color w:val="000000"/>
          <w:sz w:val="28"/>
        </w:rPr>
        <w:t>
</w:t>
      </w:r>
      <w:r>
        <w:rPr>
          <w:rFonts w:ascii="Times New Roman"/>
          <w:b/>
          <w:i w:val="false"/>
          <w:color w:val="000000"/>
          <w:sz w:val="28"/>
        </w:rPr>
        <w:t xml:space="preserve">                         КІТАБЫ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Камераның нөмірі және|   | 1  | 2  | 3 | 4  | 5 | 6 | 7 | 8 |  9 </w:t>
      </w:r>
      <w:r>
        <w:br/>
      </w:r>
      <w:r>
        <w:rPr>
          <w:rFonts w:ascii="Times New Roman"/>
          <w:b w:val="false"/>
          <w:i w:val="false"/>
          <w:color w:val="000000"/>
          <w:sz w:val="28"/>
        </w:rPr>
        <w:t xml:space="preserve">
онда бар адамдар:    |   |    |    |   |    |   |   |   |   | </w:t>
      </w:r>
      <w:r>
        <w:br/>
      </w:r>
      <w:r>
        <w:rPr>
          <w:rFonts w:ascii="Times New Roman"/>
          <w:b w:val="false"/>
          <w:i w:val="false"/>
          <w:color w:val="000000"/>
          <w:sz w:val="28"/>
        </w:rPr>
        <w:t xml:space="preserve">
а) камера N - сандық | А | 12 | 10 | 9 | 4  | 44| 3 | 53| 7 | 14 </w:t>
      </w:r>
      <w:r>
        <w:br/>
      </w:r>
      <w:r>
        <w:rPr>
          <w:rFonts w:ascii="Times New Roman"/>
          <w:b w:val="false"/>
          <w:i w:val="false"/>
          <w:color w:val="000000"/>
          <w:sz w:val="28"/>
        </w:rPr>
        <w:t xml:space="preserve">
жұптық - камерада бар|   |    |    |   |    |   |   |   |   | </w:t>
      </w:r>
      <w:r>
        <w:br/>
      </w:r>
      <w:r>
        <w:rPr>
          <w:rFonts w:ascii="Times New Roman"/>
          <w:b w:val="false"/>
          <w:i w:val="false"/>
          <w:color w:val="000000"/>
          <w:sz w:val="28"/>
        </w:rPr>
        <w:t xml:space="preserve">
орынның лимиті       |_____________________________________________ </w:t>
      </w:r>
      <w:r>
        <w:br/>
      </w:r>
      <w:r>
        <w:rPr>
          <w:rFonts w:ascii="Times New Roman"/>
          <w:b w:val="false"/>
          <w:i w:val="false"/>
          <w:color w:val="000000"/>
          <w:sz w:val="28"/>
        </w:rPr>
        <w:t xml:space="preserve">
б) камерада          | Б |  7 |  4 | 5 | 3  | 2 | 3 | 4 | 7 |  8 </w:t>
      </w:r>
      <w:r>
        <w:br/>
      </w:r>
      <w:r>
        <w:rPr>
          <w:rFonts w:ascii="Times New Roman"/>
          <w:b w:val="false"/>
          <w:i w:val="false"/>
          <w:color w:val="000000"/>
          <w:sz w:val="28"/>
        </w:rPr>
        <w:t xml:space="preserve">
адамдардың саны      |   |    |    |   |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 10 | 11 | 12| 13 | 14| 15| 16| 17| 18 </w:t>
      </w:r>
      <w:r>
        <w:br/>
      </w:r>
      <w:r>
        <w:rPr>
          <w:rFonts w:ascii="Times New Roman"/>
          <w:b w:val="false"/>
          <w:i w:val="false"/>
          <w:color w:val="000000"/>
          <w:sz w:val="28"/>
        </w:rPr>
        <w:t xml:space="preserve">
                     |   |    |    |   |    |   |   |   |   | </w:t>
      </w:r>
      <w:r>
        <w:br/>
      </w:r>
      <w:r>
        <w:rPr>
          <w:rFonts w:ascii="Times New Roman"/>
          <w:b w:val="false"/>
          <w:i w:val="false"/>
          <w:color w:val="000000"/>
          <w:sz w:val="28"/>
        </w:rPr>
        <w:t xml:space="preserve">
                     | А |  4 |  4 | 44|  4 | 8 | 8 | 8 | 8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 Б |  4 |  3 | 39|  3 | 8 | 8 | 7 | 6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Корпуста барлығы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Камера бойынша орналастырылмаған "____" адам. </w:t>
      </w:r>
      <w:r>
        <w:br/>
      </w:r>
      <w:r>
        <w:rPr>
          <w:rFonts w:ascii="Times New Roman"/>
          <w:b w:val="false"/>
          <w:i w:val="false"/>
          <w:color w:val="000000"/>
          <w:sz w:val="28"/>
        </w:rPr>
        <w:t xml:space="preserve">
Тергеу изоляторында барлығы орналасқан </w:t>
      </w:r>
      <w:r>
        <w:br/>
      </w:r>
      <w:r>
        <w:rPr>
          <w:rFonts w:ascii="Times New Roman"/>
          <w:b w:val="false"/>
          <w:i w:val="false"/>
          <w:color w:val="000000"/>
          <w:sz w:val="28"/>
        </w:rPr>
        <w:t xml:space="preserve">
Күдікті, айыпты және сотталған </w:t>
      </w:r>
      <w:r>
        <w:br/>
      </w:r>
      <w:r>
        <w:rPr>
          <w:rFonts w:ascii="Times New Roman"/>
          <w:b w:val="false"/>
          <w:i w:val="false"/>
          <w:color w:val="000000"/>
          <w:sz w:val="28"/>
        </w:rPr>
        <w:t xml:space="preserve">
Тапсырды: </w:t>
      </w:r>
      <w:r>
        <w:br/>
      </w:r>
      <w:r>
        <w:rPr>
          <w:rFonts w:ascii="Times New Roman"/>
          <w:b w:val="false"/>
          <w:i w:val="false"/>
          <w:color w:val="000000"/>
          <w:sz w:val="28"/>
        </w:rPr>
        <w:t xml:space="preserve">
ТИЗО бастығының кезекші көмекшісі _____________ (тегі, қолы) </w:t>
      </w:r>
      <w:r>
        <w:br/>
      </w:r>
      <w:r>
        <w:rPr>
          <w:rFonts w:ascii="Times New Roman"/>
          <w:b w:val="false"/>
          <w:i w:val="false"/>
          <w:color w:val="000000"/>
          <w:sz w:val="28"/>
        </w:rPr>
        <w:t xml:space="preserve">
Қабылдады: ТИЗО бастығының кезекші көмекшісі_______ (тегі, қолы) </w:t>
      </w:r>
    </w:p>
    <w:bookmarkStart w:name="z151" w:id="138"/>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9 Қосымша </w:t>
      </w:r>
    </w:p>
    <w:bookmarkEnd w:id="138"/>
    <w:p>
      <w:pPr>
        <w:spacing w:after="0"/>
        <w:ind w:left="0"/>
        <w:jc w:val="both"/>
      </w:pPr>
      <w:r>
        <w:rPr>
          <w:rFonts w:ascii="Times New Roman"/>
          <w:b w:val="false"/>
          <w:i w:val="false"/>
          <w:color w:val="000000"/>
          <w:sz w:val="28"/>
        </w:rPr>
        <w:t xml:space="preserve">ТИЗО-ға 200 ж "___"________.8.00-ден бастап 200 ж. "__"_________ </w:t>
      </w:r>
      <w:r>
        <w:br/>
      </w:r>
      <w:r>
        <w:rPr>
          <w:rFonts w:ascii="Times New Roman"/>
          <w:b w:val="false"/>
          <w:i w:val="false"/>
          <w:color w:val="000000"/>
          <w:sz w:val="28"/>
        </w:rPr>
        <w:t xml:space="preserve">
8.00-ге дейін сотталғандардың және күдіктілердің, айыптылардың </w:t>
      </w:r>
      <w:r>
        <w:br/>
      </w:r>
      <w:r>
        <w:rPr>
          <w:rFonts w:ascii="Times New Roman"/>
          <w:b w:val="false"/>
          <w:i w:val="false"/>
          <w:color w:val="000000"/>
          <w:sz w:val="28"/>
        </w:rPr>
        <w:t xml:space="preserve">
қозғалысы (келгені, кетуі) туралы </w:t>
      </w:r>
    </w:p>
    <w:p>
      <w:pPr>
        <w:spacing w:after="0"/>
        <w:ind w:left="0"/>
        <w:jc w:val="both"/>
      </w:pPr>
      <w:r>
        <w:rPr>
          <w:rFonts w:ascii="Times New Roman"/>
          <w:b/>
          <w:i w:val="false"/>
          <w:color w:val="000000"/>
          <w:sz w:val="28"/>
        </w:rPr>
        <w:t xml:space="preserve">                              АНЫҚТАМА </w:t>
      </w:r>
    </w:p>
    <w:p>
      <w:pPr>
        <w:spacing w:after="0"/>
        <w:ind w:left="0"/>
        <w:jc w:val="both"/>
      </w:pPr>
      <w:r>
        <w:rPr>
          <w:rFonts w:ascii="Times New Roman"/>
          <w:b w:val="false"/>
          <w:i w:val="false"/>
          <w:color w:val="000000"/>
          <w:sz w:val="28"/>
        </w:rPr>
        <w:t xml:space="preserve">           1. 8.00 сағатта "___"________ адам ұсталды. </w:t>
      </w:r>
      <w:r>
        <w:br/>
      </w:r>
      <w:r>
        <w:rPr>
          <w:rFonts w:ascii="Times New Roman"/>
          <w:b w:val="false"/>
          <w:i w:val="false"/>
          <w:color w:val="000000"/>
          <w:sz w:val="28"/>
        </w:rPr>
        <w:t xml:space="preserve">
           2. 8.00-ден 20-ға дейін ауысымның қозғалысы.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Келді (қайдан)  |   Саны   |  Кетті (қайда)  |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1.                                 1. </w:t>
      </w:r>
      <w:r>
        <w:br/>
      </w:r>
      <w:r>
        <w:rPr>
          <w:rFonts w:ascii="Times New Roman"/>
          <w:b w:val="false"/>
          <w:i w:val="false"/>
          <w:color w:val="000000"/>
          <w:sz w:val="28"/>
        </w:rPr>
        <w:t xml:space="preserve">
2.                                 2. </w:t>
      </w:r>
      <w:r>
        <w:br/>
      </w:r>
      <w:r>
        <w:rPr>
          <w:rFonts w:ascii="Times New Roman"/>
          <w:b w:val="false"/>
          <w:i w:val="false"/>
          <w:color w:val="000000"/>
          <w:sz w:val="28"/>
        </w:rPr>
        <w:t xml:space="preserve">
3.                                 3.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ауысым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ТИЗО бастығының кезекші көмекшісі ___________________ (тегі, қолы) </w:t>
      </w:r>
    </w:p>
    <w:p>
      <w:pPr>
        <w:spacing w:after="0"/>
        <w:ind w:left="0"/>
        <w:jc w:val="both"/>
      </w:pPr>
      <w:r>
        <w:rPr>
          <w:rFonts w:ascii="Times New Roman"/>
          <w:b w:val="false"/>
          <w:i w:val="false"/>
          <w:color w:val="000000"/>
          <w:sz w:val="28"/>
        </w:rPr>
        <w:t xml:space="preserve">1. 20.00 сағатқа "__" сотталған, күдікті, айыпты ұсталды </w:t>
      </w:r>
      <w:r>
        <w:br/>
      </w:r>
      <w:r>
        <w:rPr>
          <w:rFonts w:ascii="Times New Roman"/>
          <w:b w:val="false"/>
          <w:i w:val="false"/>
          <w:color w:val="000000"/>
          <w:sz w:val="28"/>
        </w:rPr>
        <w:t xml:space="preserve">
2. 20.00 сағаттан бастап 8.00 сағатқа дейін ауысым қозғалысы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Келді (қайдан)  |   Саны   |  Кетті (қайда)  |     Саны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1.                                 1. </w:t>
      </w:r>
      <w:r>
        <w:br/>
      </w:r>
      <w:r>
        <w:rPr>
          <w:rFonts w:ascii="Times New Roman"/>
          <w:b w:val="false"/>
          <w:i w:val="false"/>
          <w:color w:val="000000"/>
          <w:sz w:val="28"/>
        </w:rPr>
        <w:t xml:space="preserve">
2.                                 2. </w:t>
      </w:r>
      <w:r>
        <w:br/>
      </w:r>
      <w:r>
        <w:rPr>
          <w:rFonts w:ascii="Times New Roman"/>
          <w:b w:val="false"/>
          <w:i w:val="false"/>
          <w:color w:val="000000"/>
          <w:sz w:val="28"/>
        </w:rPr>
        <w:t xml:space="preserve">
3.                                 3.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Барлығы ауысым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ТИЗО бастығының кезекші көмекшісі _________________________________ </w:t>
      </w:r>
      <w:r>
        <w:br/>
      </w:r>
      <w:r>
        <w:rPr>
          <w:rFonts w:ascii="Times New Roman"/>
          <w:b w:val="false"/>
          <w:i w:val="false"/>
          <w:color w:val="000000"/>
          <w:sz w:val="28"/>
        </w:rPr>
        <w:t xml:space="preserve">
                                              (Тегі, қолы) </w:t>
      </w:r>
    </w:p>
    <w:p>
      <w:pPr>
        <w:spacing w:after="0"/>
        <w:ind w:left="0"/>
        <w:jc w:val="both"/>
      </w:pPr>
      <w:r>
        <w:rPr>
          <w:rFonts w:ascii="Times New Roman"/>
          <w:b w:val="false"/>
          <w:i w:val="false"/>
          <w:color w:val="000000"/>
          <w:sz w:val="28"/>
        </w:rPr>
        <w:t xml:space="preserve">3. Сонымен бірге еріп қайтадан күніне сағат 8.00-ден бастап </w:t>
      </w:r>
      <w:r>
        <w:br/>
      </w:r>
      <w:r>
        <w:rPr>
          <w:rFonts w:ascii="Times New Roman"/>
          <w:b w:val="false"/>
          <w:i w:val="false"/>
          <w:color w:val="000000"/>
          <w:sz w:val="28"/>
        </w:rPr>
        <w:t xml:space="preserve">
"___" ___________ сағат 8.00-ге дейін "___" __________ адам келді. </w:t>
      </w:r>
      <w:r>
        <w:br/>
      </w:r>
      <w:r>
        <w:rPr>
          <w:rFonts w:ascii="Times New Roman"/>
          <w:b w:val="false"/>
          <w:i w:val="false"/>
          <w:color w:val="000000"/>
          <w:sz w:val="28"/>
        </w:rPr>
        <w:t xml:space="preserve">
4. Сонымен қайтадан күніне 8.00-ден бастап "___" __________ </w:t>
      </w:r>
      <w:r>
        <w:br/>
      </w:r>
      <w:r>
        <w:rPr>
          <w:rFonts w:ascii="Times New Roman"/>
          <w:b w:val="false"/>
          <w:i w:val="false"/>
          <w:color w:val="000000"/>
          <w:sz w:val="28"/>
        </w:rPr>
        <w:t xml:space="preserve">
8.00-ге дейін "___" _____________ адам кетті. </w:t>
      </w:r>
      <w:r>
        <w:br/>
      </w:r>
      <w:r>
        <w:rPr>
          <w:rFonts w:ascii="Times New Roman"/>
          <w:b w:val="false"/>
          <w:i w:val="false"/>
          <w:color w:val="000000"/>
          <w:sz w:val="28"/>
        </w:rPr>
        <w:t xml:space="preserve">
5. 8.00-ге дейінгі жағдай бойынша барлығы "___" __________ </w:t>
      </w:r>
      <w:r>
        <w:br/>
      </w:r>
      <w:r>
        <w:rPr>
          <w:rFonts w:ascii="Times New Roman"/>
          <w:b w:val="false"/>
          <w:i w:val="false"/>
          <w:color w:val="000000"/>
          <w:sz w:val="28"/>
        </w:rPr>
        <w:t xml:space="preserve">
сотталған, айыпты ұсталады. ТИЗО бастығының кезекші көмекшісі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(тегі, қолы) </w:t>
      </w:r>
    </w:p>
    <w:p>
      <w:pPr>
        <w:spacing w:after="0"/>
        <w:ind w:left="0"/>
        <w:jc w:val="both"/>
      </w:pPr>
      <w:r>
        <w:rPr>
          <w:rFonts w:ascii="Times New Roman"/>
          <w:b w:val="false"/>
          <w:i w:val="false"/>
          <w:color w:val="000000"/>
          <w:sz w:val="28"/>
        </w:rPr>
        <w:t xml:space="preserve">200__ж. "___" _______________ </w:t>
      </w:r>
    </w:p>
    <w:bookmarkStart w:name="z152" w:id="139"/>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10 Қосымша </w:t>
      </w:r>
    </w:p>
    <w:bookmarkEnd w:id="139"/>
    <w:p>
      <w:pPr>
        <w:spacing w:after="0"/>
        <w:ind w:left="0"/>
        <w:jc w:val="both"/>
      </w:pPr>
      <w:r>
        <w:rPr>
          <w:rFonts w:ascii="Times New Roman"/>
          <w:b/>
          <w:i w:val="false"/>
          <w:color w:val="000000"/>
          <w:sz w:val="28"/>
        </w:rPr>
        <w:t xml:space="preserve">              Күдіктіні, айыптыны жеке тінтудің </w:t>
      </w:r>
      <w:r>
        <w:br/>
      </w:r>
      <w:r>
        <w:rPr>
          <w:rFonts w:ascii="Times New Roman"/>
          <w:b w:val="false"/>
          <w:i w:val="false"/>
          <w:color w:val="000000"/>
          <w:sz w:val="28"/>
        </w:rPr>
        <w:t>
</w:t>
      </w:r>
      <w:r>
        <w:rPr>
          <w:rFonts w:ascii="Times New Roman"/>
          <w:b/>
          <w:i w:val="false"/>
          <w:color w:val="000000"/>
          <w:sz w:val="28"/>
        </w:rPr>
        <w:t xml:space="preserve">                          ХАТТАМАСЫ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(тегі, аты-жөні, әкесінің аты) </w:t>
      </w:r>
      <w:r>
        <w:br/>
      </w:r>
      <w:r>
        <w:rPr>
          <w:rFonts w:ascii="Times New Roman"/>
          <w:b w:val="false"/>
          <w:i w:val="false"/>
          <w:color w:val="000000"/>
          <w:sz w:val="28"/>
        </w:rPr>
        <w:t xml:space="preserve">
__________________________ туған жылы, Тергеу изоляторына әкелінген </w:t>
      </w:r>
      <w:r>
        <w:br/>
      </w:r>
      <w:r>
        <w:rPr>
          <w:rFonts w:ascii="Times New Roman"/>
          <w:b w:val="false"/>
          <w:i w:val="false"/>
          <w:color w:val="000000"/>
          <w:sz w:val="28"/>
        </w:rPr>
        <w:t xml:space="preserve">
N _________ ж. _______________ "___" _________________ 200__ж. </w:t>
      </w:r>
    </w:p>
    <w:p>
      <w:pPr>
        <w:spacing w:after="0"/>
        <w:ind w:left="0"/>
        <w:jc w:val="both"/>
      </w:pPr>
      <w:r>
        <w:rPr>
          <w:rFonts w:ascii="Times New Roman"/>
          <w:b w:val="false"/>
          <w:i w:val="false"/>
          <w:color w:val="000000"/>
          <w:sz w:val="28"/>
        </w:rPr>
        <w:t xml:space="preserve">  Тінту кезінде барлық жеке мүліктері қаралды. Сондай-ақ алынғаны: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Тінту жүргізу бойынша шағымы және өтініші____________________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(егерде түскен болса, қысқаша оның мағынасын мазмұндау, ал егер жоқ </w:t>
      </w:r>
      <w:r>
        <w:br/>
      </w:r>
      <w:r>
        <w:rPr>
          <w:rFonts w:ascii="Times New Roman"/>
          <w:b w:val="false"/>
          <w:i w:val="false"/>
          <w:color w:val="000000"/>
          <w:sz w:val="28"/>
        </w:rPr>
        <w:t xml:space="preserve">
болса: - "түспегенін" көрсету керек)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Хаттамаға тінту кезінде алынғаны толық енгізілді. </w:t>
      </w:r>
      <w:r>
        <w:br/>
      </w:r>
      <w:r>
        <w:rPr>
          <w:rFonts w:ascii="Times New Roman"/>
          <w:b w:val="false"/>
          <w:i w:val="false"/>
          <w:color w:val="000000"/>
          <w:sz w:val="28"/>
        </w:rPr>
        <w:t xml:space="preserve">
                    Дұрыс жазылғандығын растаймын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(айыпталушы, күдіктінің қолы) </w:t>
      </w:r>
    </w:p>
    <w:p>
      <w:pPr>
        <w:spacing w:after="0"/>
        <w:ind w:left="0"/>
        <w:jc w:val="both"/>
      </w:pPr>
      <w:r>
        <w:rPr>
          <w:rFonts w:ascii="Times New Roman"/>
          <w:b w:val="false"/>
          <w:i w:val="false"/>
          <w:color w:val="000000"/>
          <w:sz w:val="28"/>
        </w:rPr>
        <w:t xml:space="preserve">      Тінту жүргізгендер __________________________________________ </w:t>
      </w:r>
      <w:r>
        <w:br/>
      </w:r>
      <w:r>
        <w:rPr>
          <w:rFonts w:ascii="Times New Roman"/>
          <w:b w:val="false"/>
          <w:i w:val="false"/>
          <w:color w:val="000000"/>
          <w:sz w:val="28"/>
        </w:rPr>
        <w:t xml:space="preserve">
                            (лауазымы, адамның аты-жөні,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тінту жүргізген) </w:t>
      </w:r>
    </w:p>
    <w:p>
      <w:pPr>
        <w:spacing w:after="0"/>
        <w:ind w:left="0"/>
        <w:jc w:val="both"/>
      </w:pPr>
      <w:r>
        <w:rPr>
          <w:rFonts w:ascii="Times New Roman"/>
          <w:b w:val="false"/>
          <w:i w:val="false"/>
          <w:color w:val="000000"/>
          <w:sz w:val="28"/>
        </w:rPr>
        <w:t xml:space="preserve">"___"_____________ 200_ж.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(тінту жүргізген адамдардың қолы) </w:t>
      </w:r>
    </w:p>
    <w:p>
      <w:pPr>
        <w:spacing w:after="0"/>
        <w:ind w:left="0"/>
        <w:jc w:val="both"/>
      </w:pPr>
      <w:r>
        <w:rPr>
          <w:rFonts w:ascii="Times New Roman"/>
          <w:b w:val="false"/>
          <w:i w:val="false"/>
          <w:color w:val="000000"/>
          <w:sz w:val="28"/>
        </w:rPr>
        <w:t xml:space="preserve">14. жақын туыстары жөніндегі мағлұмат: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Туыстық жағы |Тегі, аты-жөні|Тұрғылықты|  Жұмыс орыны, лауазымы </w:t>
      </w:r>
      <w:r>
        <w:br/>
      </w:r>
      <w:r>
        <w:rPr>
          <w:rFonts w:ascii="Times New Roman"/>
          <w:b w:val="false"/>
          <w:i w:val="false"/>
          <w:color w:val="000000"/>
          <w:sz w:val="28"/>
        </w:rPr>
        <w:t xml:space="preserve">
             |              |  мекені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Танушыға арналған орын                  жеке қолы </w:t>
      </w:r>
      <w:r>
        <w:br/>
      </w:r>
      <w:r>
        <w:rPr>
          <w:rFonts w:ascii="Times New Roman"/>
          <w:b w:val="false"/>
          <w:i w:val="false"/>
          <w:color w:val="000000"/>
          <w:sz w:val="28"/>
        </w:rPr>
        <w:t xml:space="preserve">
Тұтқынның фото                          сурет </w:t>
      </w:r>
    </w:p>
    <w:p>
      <w:pPr>
        <w:spacing w:after="0"/>
        <w:ind w:left="0"/>
        <w:jc w:val="both"/>
      </w:pPr>
      <w:r>
        <w:rPr>
          <w:rFonts w:ascii="Times New Roman"/>
          <w:b w:val="false"/>
          <w:i w:val="false"/>
          <w:color w:val="000000"/>
          <w:sz w:val="28"/>
        </w:rPr>
        <w:t xml:space="preserve">                    Белгілері (сызу керек) </w:t>
      </w:r>
      <w:r>
        <w:br/>
      </w:r>
      <w:r>
        <w:rPr>
          <w:rFonts w:ascii="Times New Roman"/>
          <w:b w:val="false"/>
          <w:i w:val="false"/>
          <w:color w:val="000000"/>
          <w:sz w:val="28"/>
        </w:rPr>
        <w:t xml:space="preserve">
БОЙЫ: еңселі (171 см-ден жоғары), орташа (165-170), аласа(165см-ден </w:t>
      </w:r>
      <w:r>
        <w:br/>
      </w:r>
      <w:r>
        <w:rPr>
          <w:rFonts w:ascii="Times New Roman"/>
          <w:b w:val="false"/>
          <w:i w:val="false"/>
          <w:color w:val="000000"/>
          <w:sz w:val="28"/>
        </w:rPr>
        <w:t xml:space="preserve">
төмен) </w:t>
      </w:r>
      <w:r>
        <w:br/>
      </w:r>
      <w:r>
        <w:rPr>
          <w:rFonts w:ascii="Times New Roman"/>
          <w:b w:val="false"/>
          <w:i w:val="false"/>
          <w:color w:val="000000"/>
          <w:sz w:val="28"/>
        </w:rPr>
        <w:t xml:space="preserve">
Шашының түсі: ақ сары, жылтыраған, орыс түстес, қою орыс түстес, </w:t>
      </w:r>
      <w:r>
        <w:br/>
      </w:r>
      <w:r>
        <w:rPr>
          <w:rFonts w:ascii="Times New Roman"/>
          <w:b w:val="false"/>
          <w:i w:val="false"/>
          <w:color w:val="000000"/>
          <w:sz w:val="28"/>
        </w:rPr>
        <w:t xml:space="preserve">
қап-қара, сарғыш, ағарғаны бар, аппақ. </w:t>
      </w:r>
      <w:r>
        <w:br/>
      </w:r>
      <w:r>
        <w:rPr>
          <w:rFonts w:ascii="Times New Roman"/>
          <w:b w:val="false"/>
          <w:i w:val="false"/>
          <w:color w:val="000000"/>
          <w:sz w:val="28"/>
        </w:rPr>
        <w:t xml:space="preserve">
Көзінің түсі: қоңырқай, қара, көк, сары, жасылдау, ашық-қоңыр. </w:t>
      </w:r>
      <w:r>
        <w:br/>
      </w:r>
      <w:r>
        <w:rPr>
          <w:rFonts w:ascii="Times New Roman"/>
          <w:b w:val="false"/>
          <w:i w:val="false"/>
          <w:color w:val="000000"/>
          <w:sz w:val="28"/>
        </w:rPr>
        <w:t xml:space="preserve">
Басқада белгілер: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(татуировкасын жазу, зақымдалуы, бұзылулар, қалдары,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тілінің кемдігі, кекештігі,)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Қашан тұтқындалды: 200_ж "__" ______________. </w:t>
      </w:r>
      <w:r>
        <w:br/>
      </w:r>
      <w:r>
        <w:rPr>
          <w:rFonts w:ascii="Times New Roman"/>
          <w:b w:val="false"/>
          <w:i w:val="false"/>
          <w:color w:val="000000"/>
          <w:sz w:val="28"/>
        </w:rPr>
        <w:t xml:space="preserve">
Тұтқынның негіздемесі: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(органның атауын, құжаттың атауын және күнін көрсету)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Кімге тіркелген </w:t>
      </w:r>
      <w:r>
        <w:br/>
      </w:r>
      <w:r>
        <w:rPr>
          <w:rFonts w:ascii="Times New Roman"/>
          <w:b w:val="false"/>
          <w:i w:val="false"/>
          <w:color w:val="000000"/>
          <w:sz w:val="28"/>
        </w:rPr>
        <w:t xml:space="preserve">
Анкета толтырылды ________________________________________________ </w:t>
      </w:r>
      <w:r>
        <w:br/>
      </w:r>
      <w:r>
        <w:rPr>
          <w:rFonts w:ascii="Times New Roman"/>
          <w:b w:val="false"/>
          <w:i w:val="false"/>
          <w:color w:val="000000"/>
          <w:sz w:val="28"/>
        </w:rPr>
        <w:t xml:space="preserve">
                    (тұтқында ұстау орынының атауын көрсету)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Қала, ауыл, станция </w:t>
      </w:r>
      <w:r>
        <w:br/>
      </w:r>
      <w:r>
        <w:rPr>
          <w:rFonts w:ascii="Times New Roman"/>
          <w:b w:val="false"/>
          <w:i w:val="false"/>
          <w:color w:val="000000"/>
          <w:sz w:val="28"/>
        </w:rPr>
        <w:t xml:space="preserve">
Кіммен толытырған _______________ (лауазымы, шені, тегі) </w:t>
      </w:r>
      <w:r>
        <w:br/>
      </w:r>
      <w:r>
        <w:rPr>
          <w:rFonts w:ascii="Times New Roman"/>
          <w:b w:val="false"/>
          <w:i w:val="false"/>
          <w:color w:val="000000"/>
          <w:sz w:val="28"/>
        </w:rPr>
        <w:t xml:space="preserve">
Анкетаны толтырылған қызметкердің қолы ________ </w:t>
      </w:r>
      <w:r>
        <w:br/>
      </w:r>
      <w:r>
        <w:rPr>
          <w:rFonts w:ascii="Times New Roman"/>
          <w:b w:val="false"/>
          <w:i w:val="false"/>
          <w:color w:val="000000"/>
          <w:sz w:val="28"/>
        </w:rPr>
        <w:t xml:space="preserve">
200_ж "__" ________________. </w:t>
      </w:r>
      <w:r>
        <w:br/>
      </w:r>
      <w:r>
        <w:rPr>
          <w:rFonts w:ascii="Times New Roman"/>
          <w:b w:val="false"/>
          <w:i w:val="false"/>
          <w:color w:val="000000"/>
          <w:sz w:val="28"/>
        </w:rPr>
        <w:t xml:space="preserve">
КПС және СУ есептік-тіркеу </w:t>
      </w:r>
      <w:r>
        <w:br/>
      </w:r>
      <w:r>
        <w:rPr>
          <w:rFonts w:ascii="Times New Roman"/>
          <w:b w:val="false"/>
          <w:i w:val="false"/>
          <w:color w:val="000000"/>
          <w:sz w:val="28"/>
        </w:rPr>
        <w:t xml:space="preserve">
материялдарын белгілеу </w:t>
      </w:r>
      <w:r>
        <w:br/>
      </w:r>
      <w:r>
        <w:rPr>
          <w:rFonts w:ascii="Times New Roman"/>
          <w:b w:val="false"/>
          <w:i w:val="false"/>
          <w:color w:val="000000"/>
          <w:sz w:val="28"/>
        </w:rPr>
        <w:t xml:space="preserve">
үшін жіберу туралы орын </w:t>
      </w:r>
    </w:p>
    <w:bookmarkStart w:name="z153" w:id="140"/>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11 Қосымша </w:t>
      </w:r>
    </w:p>
    <w:bookmarkEnd w:id="140"/>
    <w:p>
      <w:pPr>
        <w:spacing w:after="0"/>
        <w:ind w:left="0"/>
        <w:jc w:val="both"/>
      </w:pPr>
      <w:r>
        <w:rPr>
          <w:rFonts w:ascii="Times New Roman"/>
          <w:b w:val="false"/>
          <w:i w:val="false"/>
          <w:color w:val="000000"/>
          <w:sz w:val="28"/>
        </w:rPr>
        <w:t xml:space="preserve">Мекеменің атауы: _____________________________________ </w:t>
      </w:r>
      <w:r>
        <w:br/>
      </w:r>
      <w:r>
        <w:rPr>
          <w:rFonts w:ascii="Times New Roman"/>
          <w:b w:val="false"/>
          <w:i w:val="false"/>
          <w:color w:val="000000"/>
          <w:sz w:val="28"/>
        </w:rPr>
        <w:t xml:space="preserve">
      Анкетаны тұтқынға алынғанға толтыруға беруге тыйым салынады. </w:t>
      </w:r>
      <w:r>
        <w:br/>
      </w:r>
      <w:r>
        <w:rPr>
          <w:rFonts w:ascii="Times New Roman"/>
          <w:b w:val="false"/>
          <w:i w:val="false"/>
          <w:color w:val="000000"/>
          <w:sz w:val="28"/>
        </w:rPr>
        <w:t xml:space="preserve">
      Тұтқындағының сөзімен толтырылады және дұрыстығы құжаттар </w:t>
      </w:r>
      <w:r>
        <w:br/>
      </w:r>
      <w:r>
        <w:rPr>
          <w:rFonts w:ascii="Times New Roman"/>
          <w:b w:val="false"/>
          <w:i w:val="false"/>
          <w:color w:val="000000"/>
          <w:sz w:val="28"/>
        </w:rPr>
        <w:t xml:space="preserve">
бойынша тексеріледі. </w:t>
      </w:r>
    </w:p>
    <w:p>
      <w:pPr>
        <w:spacing w:after="0"/>
        <w:ind w:left="0"/>
        <w:jc w:val="both"/>
      </w:pPr>
      <w:r>
        <w:rPr>
          <w:rFonts w:ascii="Times New Roman"/>
          <w:b/>
          <w:i w:val="false"/>
          <w:color w:val="000000"/>
          <w:sz w:val="28"/>
        </w:rPr>
        <w:t xml:space="preserve">                     Тұтқынға алынғанның анкетасы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СҰРАҚТАР                     |    ЖАУАПТАР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Тегі, аты, әкесінің аты </w:t>
      </w:r>
      <w:r>
        <w:br/>
      </w:r>
      <w:r>
        <w:rPr>
          <w:rFonts w:ascii="Times New Roman"/>
          <w:b w:val="false"/>
          <w:i w:val="false"/>
          <w:color w:val="000000"/>
          <w:sz w:val="28"/>
        </w:rPr>
        <w:t xml:space="preserve">
2.  Егер тегін, атын және әкесінің атын </w:t>
      </w:r>
      <w:r>
        <w:br/>
      </w:r>
      <w:r>
        <w:rPr>
          <w:rFonts w:ascii="Times New Roman"/>
          <w:b w:val="false"/>
          <w:i w:val="false"/>
          <w:color w:val="000000"/>
          <w:sz w:val="28"/>
        </w:rPr>
        <w:t xml:space="preserve">
    өзгерткен болса қашан, қайда және қандай </w:t>
      </w:r>
      <w:r>
        <w:br/>
      </w:r>
      <w:r>
        <w:rPr>
          <w:rFonts w:ascii="Times New Roman"/>
          <w:b w:val="false"/>
          <w:i w:val="false"/>
          <w:color w:val="000000"/>
          <w:sz w:val="28"/>
        </w:rPr>
        <w:t xml:space="preserve">
    себептермен екендігін көрсету </w:t>
      </w:r>
      <w:r>
        <w:br/>
      </w:r>
      <w:r>
        <w:rPr>
          <w:rFonts w:ascii="Times New Roman"/>
          <w:b w:val="false"/>
          <w:i w:val="false"/>
          <w:color w:val="000000"/>
          <w:sz w:val="28"/>
        </w:rPr>
        <w:t xml:space="preserve">
3.  (Жылы, күні, айы және туған жері </w:t>
      </w:r>
      <w:r>
        <w:br/>
      </w:r>
      <w:r>
        <w:rPr>
          <w:rFonts w:ascii="Times New Roman"/>
          <w:b w:val="false"/>
          <w:i w:val="false"/>
          <w:color w:val="000000"/>
          <w:sz w:val="28"/>
        </w:rPr>
        <w:t xml:space="preserve">
    (ауыл, қала, аудан, облысы) </w:t>
      </w:r>
      <w:r>
        <w:br/>
      </w:r>
      <w:r>
        <w:rPr>
          <w:rFonts w:ascii="Times New Roman"/>
          <w:b w:val="false"/>
          <w:i w:val="false"/>
          <w:color w:val="000000"/>
          <w:sz w:val="28"/>
        </w:rPr>
        <w:t xml:space="preserve">
4.  Азаматтығы (куәлігі болмаған кезде </w:t>
      </w:r>
      <w:r>
        <w:br/>
      </w:r>
      <w:r>
        <w:rPr>
          <w:rFonts w:ascii="Times New Roman"/>
          <w:b w:val="false"/>
          <w:i w:val="false"/>
          <w:color w:val="000000"/>
          <w:sz w:val="28"/>
        </w:rPr>
        <w:t xml:space="preserve">
    азаматтығын растайтын құжатты көрсетсін) </w:t>
      </w:r>
      <w:r>
        <w:br/>
      </w:r>
      <w:r>
        <w:rPr>
          <w:rFonts w:ascii="Times New Roman"/>
          <w:b w:val="false"/>
          <w:i w:val="false"/>
          <w:color w:val="000000"/>
          <w:sz w:val="28"/>
        </w:rPr>
        <w:t xml:space="preserve">
5.  Ұлты </w:t>
      </w:r>
      <w:r>
        <w:br/>
      </w:r>
      <w:r>
        <w:rPr>
          <w:rFonts w:ascii="Times New Roman"/>
          <w:b w:val="false"/>
          <w:i w:val="false"/>
          <w:color w:val="000000"/>
          <w:sz w:val="28"/>
        </w:rPr>
        <w:t xml:space="preserve">
6.  Тұтқынға дейінгі тұрғылықты жері </w:t>
      </w:r>
      <w:r>
        <w:br/>
      </w:r>
      <w:r>
        <w:rPr>
          <w:rFonts w:ascii="Times New Roman"/>
          <w:b w:val="false"/>
          <w:i w:val="false"/>
          <w:color w:val="000000"/>
          <w:sz w:val="28"/>
        </w:rPr>
        <w:t xml:space="preserve">
    (толық мекен-жайы) </w:t>
      </w:r>
      <w:r>
        <w:br/>
      </w:r>
      <w:r>
        <w:rPr>
          <w:rFonts w:ascii="Times New Roman"/>
          <w:b w:val="false"/>
          <w:i w:val="false"/>
          <w:color w:val="000000"/>
          <w:sz w:val="28"/>
        </w:rPr>
        <w:t xml:space="preserve">
7.  Білімі ортақ және арнайы (қандай оқу орнын </w:t>
      </w:r>
      <w:r>
        <w:br/>
      </w:r>
      <w:r>
        <w:rPr>
          <w:rFonts w:ascii="Times New Roman"/>
          <w:b w:val="false"/>
          <w:i w:val="false"/>
          <w:color w:val="000000"/>
          <w:sz w:val="28"/>
        </w:rPr>
        <w:t xml:space="preserve">
    және қашан бітіргенін көрсету) </w:t>
      </w:r>
      <w:r>
        <w:br/>
      </w:r>
      <w:r>
        <w:rPr>
          <w:rFonts w:ascii="Times New Roman"/>
          <w:b w:val="false"/>
          <w:i w:val="false"/>
          <w:color w:val="000000"/>
          <w:sz w:val="28"/>
        </w:rPr>
        <w:t xml:space="preserve">
8.  Мамандық және маман </w:t>
      </w:r>
      <w:r>
        <w:br/>
      </w:r>
      <w:r>
        <w:rPr>
          <w:rFonts w:ascii="Times New Roman"/>
          <w:b w:val="false"/>
          <w:i w:val="false"/>
          <w:color w:val="000000"/>
          <w:sz w:val="28"/>
        </w:rPr>
        <w:t xml:space="preserve">
9.  Жанұя жағдайы (егер некеде тұрса АХАЖ-тың </w:t>
      </w:r>
      <w:r>
        <w:br/>
      </w:r>
      <w:r>
        <w:rPr>
          <w:rFonts w:ascii="Times New Roman"/>
          <w:b w:val="false"/>
          <w:i w:val="false"/>
          <w:color w:val="000000"/>
          <w:sz w:val="28"/>
        </w:rPr>
        <w:t xml:space="preserve">
    қандай органымен, қашан және кіммен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10. Тұтқынға дейінгі жұмыс орыны немесе </w:t>
      </w:r>
      <w:r>
        <w:br/>
      </w:r>
      <w:r>
        <w:rPr>
          <w:rFonts w:ascii="Times New Roman"/>
          <w:b w:val="false"/>
          <w:i w:val="false"/>
          <w:color w:val="000000"/>
          <w:sz w:val="28"/>
        </w:rPr>
        <w:t xml:space="preserve">
    айналысқан заты. Егер жұмыс істемесе қашан </w:t>
      </w:r>
      <w:r>
        <w:br/>
      </w:r>
      <w:r>
        <w:rPr>
          <w:rFonts w:ascii="Times New Roman"/>
          <w:b w:val="false"/>
          <w:i w:val="false"/>
          <w:color w:val="000000"/>
          <w:sz w:val="28"/>
        </w:rPr>
        <w:t xml:space="preserve">
    және кіммен босатылған. </w:t>
      </w:r>
      <w:r>
        <w:br/>
      </w:r>
      <w:r>
        <w:rPr>
          <w:rFonts w:ascii="Times New Roman"/>
          <w:b w:val="false"/>
          <w:i w:val="false"/>
          <w:color w:val="000000"/>
          <w:sz w:val="28"/>
        </w:rPr>
        <w:t xml:space="preserve">
11. Қандай мемлекеттік наградалары бар (қашан </w:t>
      </w:r>
      <w:r>
        <w:br/>
      </w:r>
      <w:r>
        <w:rPr>
          <w:rFonts w:ascii="Times New Roman"/>
          <w:b w:val="false"/>
          <w:i w:val="false"/>
          <w:color w:val="000000"/>
          <w:sz w:val="28"/>
        </w:rPr>
        <w:t xml:space="preserve">
    және немен марапатталған) </w:t>
      </w:r>
      <w:r>
        <w:br/>
      </w:r>
      <w:r>
        <w:rPr>
          <w:rFonts w:ascii="Times New Roman"/>
          <w:b w:val="false"/>
          <w:i w:val="false"/>
          <w:color w:val="000000"/>
          <w:sz w:val="28"/>
        </w:rPr>
        <w:t xml:space="preserve">
12. Әскери міндеттерге қатысы және әскери шені </w:t>
      </w:r>
      <w:r>
        <w:br/>
      </w:r>
      <w:r>
        <w:rPr>
          <w:rFonts w:ascii="Times New Roman"/>
          <w:b w:val="false"/>
          <w:i w:val="false"/>
          <w:color w:val="000000"/>
          <w:sz w:val="28"/>
        </w:rPr>
        <w:t xml:space="preserve">
13. Қылмыстық жауапкершілікке жүгіндірілген бе </w:t>
      </w:r>
      <w:r>
        <w:br/>
      </w:r>
      <w:r>
        <w:rPr>
          <w:rFonts w:ascii="Times New Roman"/>
          <w:b w:val="false"/>
          <w:i w:val="false"/>
          <w:color w:val="000000"/>
          <w:sz w:val="28"/>
        </w:rPr>
        <w:t xml:space="preserve">
    (кіммен, қашан және не үшін сотталған) </w:t>
      </w:r>
      <w:r>
        <w:br/>
      </w:r>
      <w:r>
        <w:rPr>
          <w:rFonts w:ascii="Times New Roman"/>
          <w:b w:val="false"/>
          <w:i w:val="false"/>
          <w:color w:val="000000"/>
          <w:sz w:val="28"/>
        </w:rPr>
        <w:t xml:space="preserve">
___________________________________________________________________ </w:t>
      </w:r>
    </w:p>
    <w:bookmarkStart w:name="z154" w:id="141"/>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12 Қосымша </w:t>
      </w:r>
    </w:p>
    <w:bookmarkEnd w:id="141"/>
    <w:p>
      <w:pPr>
        <w:spacing w:after="0"/>
        <w:ind w:left="0"/>
        <w:jc w:val="both"/>
      </w:pPr>
      <w:r>
        <w:rPr>
          <w:rFonts w:ascii="Times New Roman"/>
          <w:b/>
          <w:i w:val="false"/>
          <w:color w:val="000000"/>
          <w:sz w:val="28"/>
        </w:rPr>
        <w:t xml:space="preserve">         Бөлек ұстауға жататын адамдардың тізімі </w:t>
      </w:r>
      <w:r>
        <w:br/>
      </w:r>
      <w:r>
        <w:rPr>
          <w:rFonts w:ascii="Times New Roman"/>
          <w:b w:val="false"/>
          <w:i w:val="false"/>
          <w:color w:val="000000"/>
          <w:sz w:val="28"/>
        </w:rPr>
        <w:t>
</w:t>
      </w:r>
      <w:r>
        <w:rPr>
          <w:rFonts w:ascii="Times New Roman"/>
          <w:b/>
          <w:i w:val="false"/>
          <w:color w:val="000000"/>
          <w:sz w:val="28"/>
        </w:rPr>
        <w:t xml:space="preserve">            Тізімі сонда орналасқандардың N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_____________________________, бір-бірінен бөлек ұстауға жататындар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қатысы 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 Тегі, аты, |Туған жылы|Жеке ісінің N|камераның N |Ескерту </w:t>
      </w:r>
      <w:r>
        <w:br/>
      </w:r>
      <w:r>
        <w:rPr>
          <w:rFonts w:ascii="Times New Roman"/>
          <w:b w:val="false"/>
          <w:i w:val="false"/>
          <w:color w:val="000000"/>
          <w:sz w:val="28"/>
        </w:rPr>
        <w:t xml:space="preserve">
п\п|әкесінің аты|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ТИЗО бастығының кезекші көмекшісі ________________________________ </w:t>
      </w:r>
      <w:r>
        <w:br/>
      </w:r>
      <w:r>
        <w:rPr>
          <w:rFonts w:ascii="Times New Roman"/>
          <w:b w:val="false"/>
          <w:i w:val="false"/>
          <w:color w:val="000000"/>
          <w:sz w:val="28"/>
        </w:rPr>
        <w:t xml:space="preserve">
                                          (тегі, қолы) </w:t>
      </w:r>
    </w:p>
    <w:p>
      <w:pPr>
        <w:spacing w:after="0"/>
        <w:ind w:left="0"/>
        <w:jc w:val="both"/>
      </w:pPr>
      <w:r>
        <w:rPr>
          <w:rFonts w:ascii="Times New Roman"/>
          <w:b w:val="false"/>
          <w:i w:val="false"/>
          <w:color w:val="000000"/>
          <w:sz w:val="28"/>
        </w:rPr>
        <w:t xml:space="preserve">200__ж. "___" _____________________. </w:t>
      </w:r>
    </w:p>
    <w:p>
      <w:pPr>
        <w:spacing w:after="0"/>
        <w:ind w:left="0"/>
        <w:jc w:val="both"/>
      </w:pPr>
      <w:r>
        <w:rPr>
          <w:rFonts w:ascii="Times New Roman"/>
          <w:b w:val="false"/>
          <w:i w:val="false"/>
          <w:color w:val="ff0000"/>
          <w:sz w:val="28"/>
        </w:rPr>
        <w:t xml:space="preserve">Ескерту </w:t>
      </w:r>
      <w:r>
        <w:rPr>
          <w:rFonts w:ascii="Times New Roman"/>
          <w:b w:val="false"/>
          <w:i w:val="false"/>
          <w:color w:val="000000"/>
          <w:sz w:val="28"/>
        </w:rPr>
        <w:t xml:space="preserve">: топтық ретінде және бөлек ұстауға жату бойынша өтетін </w:t>
      </w:r>
      <w:r>
        <w:br/>
      </w:r>
      <w:r>
        <w:rPr>
          <w:rFonts w:ascii="Times New Roman"/>
          <w:b w:val="false"/>
          <w:i w:val="false"/>
          <w:color w:val="000000"/>
          <w:sz w:val="28"/>
        </w:rPr>
        <w:t xml:space="preserve">
адамның жеке ісінің бетінде штемпель қойылады: "топтық іс бойынша </w:t>
      </w:r>
      <w:r>
        <w:br/>
      </w:r>
      <w:r>
        <w:rPr>
          <w:rFonts w:ascii="Times New Roman"/>
          <w:b w:val="false"/>
          <w:i w:val="false"/>
          <w:color w:val="000000"/>
          <w:sz w:val="28"/>
        </w:rPr>
        <w:t xml:space="preserve">
өтеді. N ________ бөлек тізімі" </w:t>
      </w:r>
    </w:p>
    <w:p>
      <w:pPr>
        <w:spacing w:after="0"/>
        <w:ind w:left="0"/>
        <w:jc w:val="both"/>
      </w:pPr>
      <w:r>
        <w:rPr>
          <w:rFonts w:ascii="Times New Roman"/>
          <w:b w:val="false"/>
          <w:i w:val="false"/>
          <w:color w:val="000000"/>
          <w:sz w:val="28"/>
        </w:rPr>
        <w:t xml:space="preserve">(келесі беті) </w:t>
      </w:r>
    </w:p>
    <w:p>
      <w:pPr>
        <w:spacing w:after="0"/>
        <w:ind w:left="0"/>
        <w:jc w:val="both"/>
      </w:pPr>
      <w:r>
        <w:rPr>
          <w:rFonts w:ascii="Times New Roman"/>
          <w:b/>
          <w:i w:val="false"/>
          <w:color w:val="000000"/>
          <w:sz w:val="28"/>
        </w:rPr>
        <w:t xml:space="preserve">              Тұтқынға алынған туралы мәліметтер </w:t>
      </w:r>
    </w:p>
    <w:p>
      <w:pPr>
        <w:spacing w:after="0"/>
        <w:ind w:left="0"/>
        <w:jc w:val="both"/>
      </w:pPr>
      <w:r>
        <w:rPr>
          <w:rFonts w:ascii="Times New Roman"/>
          <w:b w:val="false"/>
          <w:i w:val="false"/>
          <w:color w:val="000000"/>
          <w:sz w:val="28"/>
        </w:rPr>
        <w:t xml:space="preserve">Тұтқындалды _______________________________________________________ </w:t>
      </w:r>
      <w:r>
        <w:br/>
      </w:r>
      <w:r>
        <w:rPr>
          <w:rFonts w:ascii="Times New Roman"/>
          <w:b w:val="false"/>
          <w:i w:val="false"/>
          <w:color w:val="000000"/>
          <w:sz w:val="28"/>
        </w:rPr>
        <w:t xml:space="preserve">
           (қашан, кіммен, не үшін, баптар, ҚК бөлімдері)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Қосымша мәліметтер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Айрықшылығы </w:t>
      </w:r>
    </w:p>
    <w:p>
      <w:pPr>
        <w:spacing w:after="0"/>
        <w:ind w:left="0"/>
        <w:jc w:val="both"/>
      </w:pPr>
      <w:r>
        <w:rPr>
          <w:rFonts w:ascii="Times New Roman"/>
          <w:b w:val="false"/>
          <w:i w:val="false"/>
          <w:color w:val="000000"/>
          <w:sz w:val="28"/>
        </w:rPr>
        <w:t xml:space="preserve">Денесінің кемшіліктері ____________________________________________ </w:t>
      </w:r>
      <w:r>
        <w:br/>
      </w:r>
      <w:r>
        <w:rPr>
          <w:rFonts w:ascii="Times New Roman"/>
          <w:b w:val="false"/>
          <w:i w:val="false"/>
          <w:color w:val="000000"/>
          <w:sz w:val="28"/>
        </w:rPr>
        <w:t xml:space="preserve">
            (кемтарлық, зақымы, сүйелдер, таңбалар, тыртық, </w:t>
      </w:r>
      <w:r>
        <w:br/>
      </w:r>
      <w:r>
        <w:rPr>
          <w:rFonts w:ascii="Times New Roman"/>
          <w:b w:val="false"/>
          <w:i w:val="false"/>
          <w:color w:val="000000"/>
          <w:sz w:val="28"/>
        </w:rPr>
        <w:t xml:space="preserve">
                         дененің ауыр қозғалысы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тазы, бетінің бұзылуы, көзінің әр түстілігі, кекештігі, </w:t>
      </w:r>
      <w:r>
        <w:br/>
      </w:r>
      <w:r>
        <w:rPr>
          <w:rFonts w:ascii="Times New Roman"/>
          <w:b w:val="false"/>
          <w:i w:val="false"/>
          <w:color w:val="000000"/>
          <w:sz w:val="28"/>
        </w:rPr>
        <w:t xml:space="preserve">
                      татуировкалары және т.б.)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Кәртішкені құрастырды: ____________________________________________ </w:t>
      </w:r>
      <w:r>
        <w:br/>
      </w:r>
      <w:r>
        <w:rPr>
          <w:rFonts w:ascii="Times New Roman"/>
          <w:b w:val="false"/>
          <w:i w:val="false"/>
          <w:color w:val="000000"/>
          <w:sz w:val="28"/>
        </w:rPr>
        <w:t xml:space="preserve">
                                      (лауазымы, қолы)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Кәртішкенің дұрыс толтырылғанын тексерді, формуланы тауып алды 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(лауазымы, қолы және күні) </w:t>
      </w:r>
    </w:p>
    <w:p>
      <w:pPr>
        <w:spacing w:after="0"/>
        <w:ind w:left="0"/>
        <w:jc w:val="both"/>
      </w:pPr>
      <w:r>
        <w:rPr>
          <w:rFonts w:ascii="Times New Roman"/>
          <w:b w:val="false"/>
          <w:i w:val="false"/>
          <w:color w:val="000000"/>
          <w:sz w:val="28"/>
        </w:rPr>
        <w:t xml:space="preserve">                           (аумағы 205х290) </w:t>
      </w:r>
    </w:p>
    <w:bookmarkStart w:name="z155" w:id="142"/>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нұсқаулыққа N 13 Қосымша</w:t>
      </w:r>
    </w:p>
    <w:bookmarkEnd w:id="142"/>
    <w:p>
      <w:pPr>
        <w:spacing w:after="0"/>
        <w:ind w:left="0"/>
        <w:jc w:val="both"/>
      </w:pPr>
      <w:r>
        <w:rPr>
          <w:rFonts w:ascii="Times New Roman"/>
          <w:b w:val="false"/>
          <w:i w:val="false"/>
          <w:color w:val="ff0000"/>
          <w:sz w:val="28"/>
        </w:rPr>
        <w:t xml:space="preserve">      Ескерту: 13-қосымшаға өзгерту енгізілді - ҚР Әділет министрінің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xml:space="preserve">(алдыңғы беті) </w:t>
      </w:r>
      <w:r>
        <w:br/>
      </w:r>
      <w:r>
        <w:rPr>
          <w:rFonts w:ascii="Times New Roman"/>
          <w:b w:val="false"/>
          <w:i w:val="false"/>
          <w:color w:val="000000"/>
          <w:sz w:val="28"/>
        </w:rPr>
        <w:t xml:space="preserve">
________________                        дакт________________ </w:t>
      </w:r>
      <w:r>
        <w:br/>
      </w:r>
      <w:r>
        <w:rPr>
          <w:rFonts w:ascii="Times New Roman"/>
          <w:b w:val="false"/>
          <w:i w:val="false"/>
          <w:color w:val="000000"/>
          <w:sz w:val="28"/>
        </w:rPr>
        <w:t xml:space="preserve">
   (жынысы)                             форм. </w:t>
      </w:r>
      <w:r>
        <w:br/>
      </w:r>
      <w:r>
        <w:rPr>
          <w:rFonts w:ascii="Times New Roman"/>
          <w:b w:val="false"/>
          <w:i w:val="false"/>
          <w:color w:val="000000"/>
          <w:sz w:val="28"/>
        </w:rPr>
        <w:t xml:space="preserve">
                                        формула_____________ </w:t>
      </w:r>
      <w:r>
        <w:br/>
      </w:r>
      <w:r>
        <w:rPr>
          <w:rFonts w:ascii="Times New Roman"/>
          <w:b w:val="false"/>
          <w:i w:val="false"/>
          <w:color w:val="000000"/>
          <w:sz w:val="28"/>
        </w:rPr>
        <w:t xml:space="preserve">
1.Тегі _______________________          дополнит. </w:t>
      </w:r>
      <w:r>
        <w:br/>
      </w:r>
      <w:r>
        <w:rPr>
          <w:rFonts w:ascii="Times New Roman"/>
          <w:b w:val="false"/>
          <w:i w:val="false"/>
          <w:color w:val="000000"/>
          <w:sz w:val="28"/>
        </w:rPr>
        <w:t xml:space="preserve">
2.Аты ________________________          классифик. _________ </w:t>
      </w:r>
      <w:r>
        <w:br/>
      </w:r>
      <w:r>
        <w:rPr>
          <w:rFonts w:ascii="Times New Roman"/>
          <w:b w:val="false"/>
          <w:i w:val="false"/>
          <w:color w:val="000000"/>
          <w:sz w:val="28"/>
        </w:rPr>
        <w:t xml:space="preserve">
3.Әкесінің аты _______________ </w:t>
      </w:r>
      <w:r>
        <w:br/>
      </w:r>
      <w:r>
        <w:rPr>
          <w:rFonts w:ascii="Times New Roman"/>
          <w:b w:val="false"/>
          <w:i w:val="false"/>
          <w:color w:val="000000"/>
          <w:sz w:val="28"/>
        </w:rPr>
        <w:t xml:space="preserve">
4.Туған жылы 200__ ж. "__" __________ </w:t>
      </w:r>
      <w:r>
        <w:br/>
      </w:r>
      <w:r>
        <w:rPr>
          <w:rFonts w:ascii="Times New Roman"/>
          <w:b w:val="false"/>
          <w:i w:val="false"/>
          <w:color w:val="000000"/>
          <w:sz w:val="28"/>
        </w:rPr>
        <w:t xml:space="preserve">
5.Туған жері ______________ </w:t>
      </w:r>
    </w:p>
    <w:p>
      <w:pPr>
        <w:spacing w:after="0"/>
        <w:ind w:left="0"/>
        <w:jc w:val="both"/>
      </w:pPr>
      <w:r>
        <w:rPr>
          <w:rFonts w:ascii="Times New Roman"/>
          <w:b w:val="false"/>
          <w:i w:val="false"/>
          <w:color w:val="000000"/>
          <w:sz w:val="28"/>
        </w:rPr>
        <w:t xml:space="preserve">      Оң қолы </w:t>
      </w:r>
      <w:r>
        <w:br/>
      </w:r>
      <w:r>
        <w:rPr>
          <w:rFonts w:ascii="Times New Roman"/>
          <w:b w:val="false"/>
          <w:i w:val="false"/>
          <w:color w:val="000000"/>
          <w:sz w:val="28"/>
        </w:rPr>
        <w:t xml:space="preserve">
1.Үлкен 2.Сілтегіш 3.Ортаңғы 4.Аты жоқ 5.Шынашақ </w:t>
      </w:r>
      <w:r>
        <w:br/>
      </w:r>
      <w:r>
        <w:rPr>
          <w:rFonts w:ascii="Times New Roman"/>
          <w:b w:val="false"/>
          <w:i w:val="false"/>
          <w:color w:val="000000"/>
          <w:sz w:val="28"/>
        </w:rPr>
        <w:t xml:space="preserve">
_______          _______         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 </w:t>
      </w:r>
      <w:r>
        <w:rPr>
          <w:rFonts w:ascii="Times New Roman"/>
          <w:b w:val="false"/>
          <w:i w:val="false"/>
          <w:color w:val="000000"/>
          <w:sz w:val="28"/>
          <w:u w:val="single"/>
        </w:rPr>
        <w:t xml:space="preserve">   16    </w:t>
      </w:r>
      <w:r>
        <w:rPr>
          <w:rFonts w:ascii="Times New Roman"/>
          <w:b w:val="false"/>
          <w:i w:val="false"/>
          <w:color w:val="000000"/>
          <w:sz w:val="28"/>
        </w:rPr>
        <w:t xml:space="preserve">|       | </w:t>
      </w:r>
      <w:r>
        <w:rPr>
          <w:rFonts w:ascii="Times New Roman"/>
          <w:b w:val="false"/>
          <w:i w:val="false"/>
          <w:color w:val="000000"/>
          <w:sz w:val="28"/>
          <w:u w:val="single"/>
        </w:rPr>
        <w:t xml:space="preserve">   8    </w:t>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u w:val="single"/>
        </w:rPr>
        <w:t xml:space="preserve">   16   </w:t>
      </w:r>
      <w:r>
        <w:rPr>
          <w:rFonts w:ascii="Times New Roman"/>
          <w:b w:val="false"/>
          <w:i w:val="false"/>
          <w:color w:val="000000"/>
          <w:sz w:val="28"/>
        </w:rPr>
        <w:t xml:space="preserve">|        | </w:t>
      </w:r>
      <w:r>
        <w:rPr>
          <w:rFonts w:ascii="Times New Roman"/>
          <w:b w:val="false"/>
          <w:i w:val="false"/>
          <w:color w:val="000000"/>
          <w:sz w:val="28"/>
          <w:u w:val="single"/>
        </w:rPr>
        <w:t xml:space="preserve">   8    </w:t>
      </w:r>
      <w:r>
        <w:rPr>
          <w:rFonts w:ascii="Times New Roman"/>
          <w:b w:val="false"/>
          <w:i w:val="false"/>
          <w:color w:val="000000"/>
          <w:sz w:val="28"/>
        </w:rPr>
        <w:t xml:space="preserve">|       | </w:t>
      </w:r>
      <w:r>
        <w:rPr>
          <w:rFonts w:ascii="Times New Roman"/>
          <w:b w:val="false"/>
          <w:i w:val="false"/>
          <w:color w:val="000000"/>
          <w:sz w:val="28"/>
          <w:u w:val="single"/>
        </w:rPr>
        <w:t xml:space="preserve">   4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Сол қолы </w:t>
      </w:r>
      <w:r>
        <w:br/>
      </w:r>
      <w:r>
        <w:rPr>
          <w:rFonts w:ascii="Times New Roman"/>
          <w:b w:val="false"/>
          <w:i w:val="false"/>
          <w:color w:val="000000"/>
          <w:sz w:val="28"/>
        </w:rPr>
        <w:t xml:space="preserve">
(Майысу сызығы)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6.Үлкен 7.Сілтеуіш 8.Ортаңғы 9.Аты жоқ 10.Шынашақ </w:t>
      </w:r>
    </w:p>
    <w:p>
      <w:pPr>
        <w:spacing w:after="0"/>
        <w:ind w:left="0"/>
        <w:jc w:val="both"/>
      </w:pPr>
      <w:r>
        <w:rPr>
          <w:rFonts w:ascii="Times New Roman"/>
          <w:b w:val="false"/>
          <w:i w:val="false"/>
          <w:color w:val="000000"/>
          <w:sz w:val="28"/>
        </w:rPr>
        <w:t xml:space="preserve">          ________           ________ </w:t>
      </w:r>
      <w:r>
        <w:br/>
      </w:r>
      <w:r>
        <w:rPr>
          <w:rFonts w:ascii="Times New Roman"/>
          <w:b w:val="false"/>
          <w:i w:val="false"/>
          <w:color w:val="000000"/>
          <w:sz w:val="28"/>
        </w:rPr>
        <w:t>
</w:t>
      </w:r>
      <w:r>
        <w:rPr>
          <w:rFonts w:ascii="Times New Roman"/>
          <w:b w:val="false"/>
          <w:i w:val="false"/>
          <w:color w:val="000000"/>
          <w:sz w:val="28"/>
          <w:u w:val="single"/>
        </w:rPr>
        <w:t xml:space="preserve">    4     </w:t>
      </w:r>
      <w:r>
        <w:rPr>
          <w:rFonts w:ascii="Times New Roman"/>
          <w:b w:val="false"/>
          <w:i w:val="false"/>
          <w:color w:val="000000"/>
          <w:sz w:val="28"/>
        </w:rPr>
        <w:t xml:space="preserve">|        | </w:t>
      </w:r>
      <w:r>
        <w:rPr>
          <w:rFonts w:ascii="Times New Roman"/>
          <w:b w:val="false"/>
          <w:i w:val="false"/>
          <w:color w:val="000000"/>
          <w:sz w:val="28"/>
          <w:u w:val="single"/>
        </w:rPr>
        <w:t xml:space="preserve">    2     </w:t>
      </w:r>
      <w:r>
        <w:rPr>
          <w:rFonts w:ascii="Times New Roman"/>
          <w:b w:val="false"/>
          <w:i w:val="false"/>
          <w:color w:val="000000"/>
          <w:sz w:val="28"/>
        </w:rPr>
        <w:t xml:space="preserve">|        | </w:t>
      </w:r>
      <w:r>
        <w:rPr>
          <w:rFonts w:ascii="Times New Roman"/>
          <w:b w:val="false"/>
          <w:i w:val="false"/>
          <w:color w:val="000000"/>
          <w:sz w:val="28"/>
          <w:u w:val="single"/>
        </w:rPr>
        <w:t xml:space="preserve">    1     </w:t>
      </w:r>
      <w:r>
        <w:br/>
      </w:r>
      <w:r>
        <w:rPr>
          <w:rFonts w:ascii="Times New Roman"/>
          <w:b w:val="false"/>
          <w:i w:val="false"/>
          <w:color w:val="000000"/>
          <w:sz w:val="28"/>
        </w:rPr>
        <w:t xml:space="preserve">
_________     2    _________     1    _________ </w:t>
      </w:r>
      <w:r>
        <w:br/>
      </w: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Бақылау оттискі (Майысу сызығы) </w:t>
      </w:r>
      <w:r>
        <w:br/>
      </w:r>
      <w:r>
        <w:rPr>
          <w:rFonts w:ascii="Times New Roman"/>
          <w:b w:val="false"/>
          <w:i w:val="false"/>
          <w:color w:val="000000"/>
          <w:sz w:val="28"/>
        </w:rPr>
        <w:t xml:space="preserve">
           _______________ </w:t>
      </w:r>
      <w:r>
        <w:br/>
      </w:r>
      <w:r>
        <w:rPr>
          <w:rFonts w:ascii="Times New Roman"/>
          <w:b w:val="false"/>
          <w:i w:val="false"/>
          <w:color w:val="000000"/>
          <w:sz w:val="28"/>
        </w:rPr>
        <w:t xml:space="preserve">
Сол қолы  | Үлкен | Үлкен | Оң қолы </w:t>
      </w:r>
      <w:r>
        <w:br/>
      </w:r>
      <w:r>
        <w:rPr>
          <w:rFonts w:ascii="Times New Roman"/>
          <w:b w:val="false"/>
          <w:i w:val="false"/>
          <w:color w:val="000000"/>
          <w:sz w:val="28"/>
        </w:rPr>
        <w:t xml:space="preserve">
          |_______________| </w:t>
      </w:r>
      <w:r>
        <w:br/>
      </w:r>
      <w:r>
        <w:rPr>
          <w:rFonts w:ascii="Times New Roman"/>
          <w:b w:val="false"/>
          <w:i w:val="false"/>
          <w:color w:val="000000"/>
          <w:sz w:val="28"/>
        </w:rPr>
        <w:t xml:space="preserve">
          |       |       | </w:t>
      </w:r>
      <w:r>
        <w:br/>
      </w: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Тұтқынға алынғанның қолы _________________________________________ </w:t>
      </w:r>
      <w:r>
        <w:br/>
      </w:r>
      <w:r>
        <w:rPr>
          <w:rFonts w:ascii="Times New Roman"/>
          <w:b w:val="false"/>
          <w:i w:val="false"/>
          <w:color w:val="000000"/>
          <w:sz w:val="28"/>
        </w:rPr>
        <w:t xml:space="preserve">
Кәртішке толтырылды 200__ж "__" ___________. _____________________ </w:t>
      </w:r>
      <w:r>
        <w:br/>
      </w:r>
      <w:r>
        <w:rPr>
          <w:rFonts w:ascii="Times New Roman"/>
          <w:b w:val="false"/>
          <w:i w:val="false"/>
          <w:color w:val="000000"/>
          <w:sz w:val="28"/>
        </w:rPr>
        <w:t xml:space="preserve">
                      (қайда және қандай органда екенін көрсету) </w:t>
      </w:r>
    </w:p>
    <w:p>
      <w:pPr>
        <w:spacing w:after="0"/>
        <w:ind w:left="0"/>
        <w:jc w:val="both"/>
      </w:pPr>
      <w:r>
        <w:rPr>
          <w:rFonts w:ascii="Times New Roman"/>
          <w:b w:val="false"/>
          <w:i w:val="false"/>
          <w:color w:val="ff0000"/>
          <w:sz w:val="28"/>
        </w:rPr>
        <w:t xml:space="preserve">Ескерту </w:t>
      </w:r>
      <w:r>
        <w:rPr>
          <w:rFonts w:ascii="Times New Roman"/>
          <w:b w:val="false"/>
          <w:i w:val="false"/>
          <w:color w:val="000000"/>
          <w:sz w:val="28"/>
        </w:rPr>
        <w:t xml:space="preserve">: қосымша мамандықтың формуласын ӘдМ, ҚАЖК ҚАЖД жасамайды. </w:t>
      </w:r>
    </w:p>
    <w:bookmarkStart w:name="z156" w:id="143"/>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14 Қосымша </w:t>
      </w:r>
    </w:p>
    <w:bookmarkEnd w:id="143"/>
    <w:p>
      <w:pPr>
        <w:spacing w:after="0"/>
        <w:ind w:left="0"/>
        <w:jc w:val="both"/>
      </w:pPr>
      <w:r>
        <w:rPr>
          <w:rFonts w:ascii="Times New Roman"/>
          <w:b/>
          <w:i w:val="false"/>
          <w:color w:val="000000"/>
          <w:sz w:val="28"/>
        </w:rPr>
        <w:t xml:space="preserve">       N 1 нысанды есептік кәртішкені толтыру бойынша </w:t>
      </w:r>
      <w:r>
        <w:br/>
      </w:r>
      <w:r>
        <w:rPr>
          <w:rFonts w:ascii="Times New Roman"/>
          <w:b w:val="false"/>
          <w:i w:val="false"/>
          <w:color w:val="000000"/>
          <w:sz w:val="28"/>
        </w:rPr>
        <w:t>
</w:t>
      </w:r>
      <w:r>
        <w:rPr>
          <w:rFonts w:ascii="Times New Roman"/>
          <w:b/>
          <w:i w:val="false"/>
          <w:color w:val="000000"/>
          <w:sz w:val="28"/>
        </w:rPr>
        <w:t xml:space="preserve">                         Түсініктеме </w:t>
      </w:r>
    </w:p>
    <w:p>
      <w:pPr>
        <w:spacing w:after="0"/>
        <w:ind w:left="0"/>
        <w:jc w:val="both"/>
      </w:pPr>
      <w:r>
        <w:rPr>
          <w:rFonts w:ascii="Times New Roman"/>
          <w:b w:val="false"/>
          <w:i w:val="false"/>
          <w:color w:val="000000"/>
          <w:sz w:val="28"/>
        </w:rPr>
        <w:t xml:space="preserve">      Есептік кәртішкелер сиямен, түсінікті жазумен толтырылады. Тегі, аты және әкесінің аты мөрленген әріптермен жазылады. </w:t>
      </w:r>
      <w:r>
        <w:br/>
      </w:r>
      <w:r>
        <w:rPr>
          <w:rFonts w:ascii="Times New Roman"/>
          <w:b w:val="false"/>
          <w:i w:val="false"/>
          <w:color w:val="000000"/>
          <w:sz w:val="28"/>
        </w:rPr>
        <w:t xml:space="preserve">
      Күдікті, айыпты және сотталған адам бірнеше тегі болған жағдайда оған қанша тегі болса сонша есептік кәртішке толтырылады. Мысалы: Иванов-Петров, Иванов-Петров, басқасы Петров-Иванов деп толтырылады. Анықтау мәліметтері және басқа да белгілер бір есептік кәртішкеде (негізгі) жазылады, ал қалған есептік кәртішкелерде тек тегі, аты және әкесінің аты көрсетіледі және негізгі есептік кәртішкеге сілтеме жазылады. Есептік кәртішкеде бар барлық сұрақтарға назарға алынбаған жауап беріледі. Тұтқынға дейінгі сотталғанның, күдіктінің және айыптының туған жері және тұрғылықты жері сондай-ақ іс бойынша үкім шығарған соттың атауы толық ешқандай қысқартусыз көрсетіледі. </w:t>
      </w:r>
      <w:r>
        <w:br/>
      </w:r>
      <w:r>
        <w:rPr>
          <w:rFonts w:ascii="Times New Roman"/>
          <w:b w:val="false"/>
          <w:i w:val="false"/>
          <w:color w:val="000000"/>
          <w:sz w:val="28"/>
        </w:rPr>
        <w:t xml:space="preserve">
      Сотталғаны туралы мәліметтер заңды күшіне енген үкімнің негізінде ҚК баптары және бөлімдері көрсетіле отырып толтырылады. Егер сотталғанға заңның бабында көрсетілген үкімнің төменгі шегіне тағайындалған болса соттың шешімін жазған кезінде міндетті түрде бұл кезде қандай бап екені көрсетіледі. Бірнеше қылмыс жасағаны үшін немесе бірнеше үкім бойынша сотпен жазаны тағайындаған кезде, бітпеген мерзімнің болуы немесе қосылуында жазаның ортақ мерзімі жазылады. </w:t>
      </w:r>
      <w:r>
        <w:br/>
      </w:r>
      <w:r>
        <w:rPr>
          <w:rFonts w:ascii="Times New Roman"/>
          <w:b w:val="false"/>
          <w:i w:val="false"/>
          <w:color w:val="000000"/>
          <w:sz w:val="28"/>
        </w:rPr>
        <w:t xml:space="preserve">
      КПС және СУ үшін N 1 нысанды есептік кәртішкеден бұл түрдегі есептік кәртішке арнайы есеп бөлімі үшін мына түрде толтырылады: </w:t>
      </w:r>
      <w:r>
        <w:br/>
      </w:r>
      <w:r>
        <w:rPr>
          <w:rFonts w:ascii="Times New Roman"/>
          <w:b w:val="false"/>
          <w:i w:val="false"/>
          <w:color w:val="000000"/>
          <w:sz w:val="28"/>
        </w:rPr>
        <w:t xml:space="preserve">
      1) тергеу ісінің нөмірін қоюға арналған жеке істің нөмірі графада қойылады; </w:t>
      </w:r>
      <w:r>
        <w:br/>
      </w:r>
      <w:r>
        <w:rPr>
          <w:rFonts w:ascii="Times New Roman"/>
          <w:b w:val="false"/>
          <w:i w:val="false"/>
          <w:color w:val="000000"/>
          <w:sz w:val="28"/>
        </w:rPr>
        <w:t xml:space="preserve">
      2) камераның нөмірі мұрағат істің нөмірін қою үшін арналған графада қойылады; </w:t>
      </w:r>
      <w:r>
        <w:br/>
      </w:r>
      <w:r>
        <w:rPr>
          <w:rFonts w:ascii="Times New Roman"/>
          <w:b w:val="false"/>
          <w:i w:val="false"/>
          <w:color w:val="000000"/>
          <w:sz w:val="28"/>
        </w:rPr>
        <w:t xml:space="preserve">
      3) камераның нөмірі ауысқан кезде камераның бірінші кездегі нөмірі сызылып тасталады, ал жаңа нөмір сол графада немесе төменгісінде қойылады; </w:t>
      </w:r>
      <w:r>
        <w:br/>
      </w:r>
      <w:r>
        <w:rPr>
          <w:rFonts w:ascii="Times New Roman"/>
          <w:b w:val="false"/>
          <w:i w:val="false"/>
          <w:color w:val="000000"/>
          <w:sz w:val="28"/>
        </w:rPr>
        <w:t xml:space="preserve">
      4) сотталған немесе күдікті, айыпты адам тіркелген органның атауы және келгендігінің күні оң қолының сілтеме саусағының таңбасын алуға арналған графада көрсетіледі; </w:t>
      </w:r>
      <w:r>
        <w:br/>
      </w:r>
      <w:r>
        <w:rPr>
          <w:rFonts w:ascii="Times New Roman"/>
          <w:b w:val="false"/>
          <w:i w:val="false"/>
          <w:color w:val="000000"/>
          <w:sz w:val="28"/>
        </w:rPr>
        <w:t xml:space="preserve">
      5) адамның басқа тергеу немесе соттық органға ауысқан кездегі туралы мәлімет сондай-ақ оның кетуі туралы мәліметтер есептік кәртішкенің келесі бетінде көрсетіледі. </w:t>
      </w:r>
      <w:r>
        <w:br/>
      </w:r>
      <w:r>
        <w:rPr>
          <w:rFonts w:ascii="Times New Roman"/>
          <w:b w:val="false"/>
          <w:i w:val="false"/>
          <w:color w:val="000000"/>
          <w:sz w:val="28"/>
        </w:rPr>
        <w:t xml:space="preserve">
      Қалған басқа графалар олардың барысымен толтырылады. </w:t>
      </w:r>
      <w:r>
        <w:br/>
      </w:r>
      <w:r>
        <w:rPr>
          <w:rFonts w:ascii="Times New Roman"/>
          <w:b w:val="false"/>
          <w:i w:val="false"/>
          <w:color w:val="000000"/>
          <w:sz w:val="28"/>
        </w:rPr>
        <w:t xml:space="preserve">
      18 жасқа дейінгі қылмыс жасаған адамдарға қатысты төртбұрыштың ішінде "к/т" әріпетірімен к/т деп жазылады. 14 және 15 графаларда сотталғанда тұтқынға алынғанға дейін болған білімі мен мамандығына сәйкес қоса сонымен бірге бас бостандығы кезінде онымен алынған білімі мен мамандығы жазылады. 18 графада сотталған келген кезге дейін ұсталынған Түзеу мекемелері көрсетіледі. </w:t>
      </w:r>
    </w:p>
    <w:bookmarkStart w:name="z157" w:id="144"/>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15 Қосымша </w:t>
      </w:r>
    </w:p>
    <w:bookmarkEnd w:id="144"/>
    <w:p>
      <w:pPr>
        <w:spacing w:after="0"/>
        <w:ind w:left="0"/>
        <w:jc w:val="both"/>
      </w:pPr>
      <w:r>
        <w:rPr>
          <w:rFonts w:ascii="Times New Roman"/>
          <w:b/>
          <w:i w:val="false"/>
          <w:color w:val="000000"/>
          <w:sz w:val="28"/>
        </w:rPr>
        <w:t xml:space="preserve">             Күдіктіні, айыптыны ауыстыру туралы </w:t>
      </w:r>
      <w:r>
        <w:br/>
      </w:r>
      <w:r>
        <w:rPr>
          <w:rFonts w:ascii="Times New Roman"/>
          <w:b w:val="false"/>
          <w:i w:val="false"/>
          <w:color w:val="000000"/>
          <w:sz w:val="28"/>
        </w:rPr>
        <w:t>
</w:t>
      </w:r>
      <w:r>
        <w:rPr>
          <w:rFonts w:ascii="Times New Roman"/>
          <w:b/>
          <w:i w:val="false"/>
          <w:color w:val="000000"/>
          <w:sz w:val="28"/>
        </w:rPr>
        <w:t xml:space="preserve">                          ТАЛОН </w:t>
      </w:r>
    </w:p>
    <w:p>
      <w:pPr>
        <w:spacing w:after="0"/>
        <w:ind w:left="0"/>
        <w:jc w:val="both"/>
      </w:pPr>
      <w:r>
        <w:rPr>
          <w:rFonts w:ascii="Times New Roman"/>
          <w:b w:val="false"/>
          <w:i w:val="false"/>
          <w:color w:val="000000"/>
          <w:sz w:val="28"/>
        </w:rPr>
        <w:t xml:space="preserve">Корпус бойынша басшының         N____ Азаматқа ___________________ </w:t>
      </w:r>
      <w:r>
        <w:br/>
      </w:r>
      <w:r>
        <w:rPr>
          <w:rFonts w:ascii="Times New Roman"/>
          <w:b w:val="false"/>
          <w:i w:val="false"/>
          <w:color w:val="000000"/>
          <w:sz w:val="28"/>
        </w:rPr>
        <w:t xml:space="preserve">
Күдікті, айыптының тегі, аты, әкесінің аты _______________________ </w:t>
      </w:r>
      <w:r>
        <w:br/>
      </w:r>
      <w:r>
        <w:rPr>
          <w:rFonts w:ascii="Times New Roman"/>
          <w:b w:val="false"/>
          <w:i w:val="false"/>
          <w:color w:val="000000"/>
          <w:sz w:val="28"/>
        </w:rPr>
        <w:t xml:space="preserve">
N камерадан ____ N камераға ауыстырылсын _________ </w:t>
      </w:r>
      <w:r>
        <w:br/>
      </w:r>
      <w:r>
        <w:rPr>
          <w:rFonts w:ascii="Times New Roman"/>
          <w:b w:val="false"/>
          <w:i w:val="false"/>
          <w:color w:val="000000"/>
          <w:sz w:val="28"/>
        </w:rPr>
        <w:t xml:space="preserve">
Ауыстыруға негіздеме 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(ауыстыруға нұсқау берген адамның қолы)  </w:t>
      </w:r>
    </w:p>
    <w:p>
      <w:pPr>
        <w:spacing w:after="0"/>
        <w:ind w:left="0"/>
        <w:jc w:val="both"/>
      </w:pPr>
      <w:r>
        <w:rPr>
          <w:rFonts w:ascii="Times New Roman"/>
          <w:b w:val="false"/>
          <w:i w:val="false"/>
          <w:color w:val="000000"/>
          <w:sz w:val="28"/>
        </w:rPr>
        <w:t xml:space="preserve">200__ж. "__" ____________. </w:t>
      </w:r>
    </w:p>
    <w:p>
      <w:pPr>
        <w:spacing w:after="0"/>
        <w:ind w:left="0"/>
        <w:jc w:val="both"/>
      </w:pP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(ауыстыруға нұсқау берген адамның қолы)  </w:t>
      </w:r>
    </w:p>
    <w:p>
      <w:pPr>
        <w:spacing w:after="0"/>
        <w:ind w:left="0"/>
        <w:jc w:val="both"/>
      </w:pPr>
      <w:r>
        <w:rPr>
          <w:rFonts w:ascii="Times New Roman"/>
          <w:b w:val="false"/>
          <w:i w:val="false"/>
          <w:color w:val="000000"/>
          <w:sz w:val="28"/>
        </w:rPr>
        <w:t xml:space="preserve">200__ж. "__" _____________. </w:t>
      </w:r>
    </w:p>
    <w:p>
      <w:pPr>
        <w:spacing w:after="0"/>
        <w:ind w:left="0"/>
        <w:jc w:val="both"/>
      </w:pPr>
      <w:r>
        <w:rPr>
          <w:rFonts w:ascii="Times New Roman"/>
          <w:b w:val="false"/>
          <w:i w:val="false"/>
          <w:color w:val="000000"/>
          <w:sz w:val="28"/>
        </w:rPr>
        <w:t xml:space="preserve">(аумағы 10x14 см.) </w:t>
      </w:r>
    </w:p>
    <w:bookmarkStart w:name="z158" w:id="145"/>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16 Қосымша </w:t>
      </w:r>
    </w:p>
    <w:bookmarkEnd w:id="145"/>
    <w:p>
      <w:pPr>
        <w:spacing w:after="0"/>
        <w:ind w:left="0"/>
        <w:jc w:val="both"/>
      </w:pPr>
      <w:r>
        <w:rPr>
          <w:rFonts w:ascii="Times New Roman"/>
          <w:b/>
          <w:i w:val="false"/>
          <w:color w:val="000000"/>
          <w:sz w:val="28"/>
        </w:rPr>
        <w:t xml:space="preserve">         Күдіктілерді, айыптыларды ауыстыру туралы </w:t>
      </w:r>
      <w:r>
        <w:br/>
      </w:r>
      <w:r>
        <w:rPr>
          <w:rFonts w:ascii="Times New Roman"/>
          <w:b w:val="false"/>
          <w:i w:val="false"/>
          <w:color w:val="000000"/>
          <w:sz w:val="28"/>
        </w:rPr>
        <w:t>
</w:t>
      </w:r>
      <w:r>
        <w:rPr>
          <w:rFonts w:ascii="Times New Roman"/>
          <w:b/>
          <w:i w:val="false"/>
          <w:color w:val="000000"/>
          <w:sz w:val="28"/>
        </w:rPr>
        <w:t xml:space="preserve">                       Т і з і м і </w:t>
      </w:r>
    </w:p>
    <w:p>
      <w:pPr>
        <w:spacing w:after="0"/>
        <w:ind w:left="0"/>
        <w:jc w:val="both"/>
      </w:pPr>
      <w:r>
        <w:rPr>
          <w:rFonts w:ascii="Times New Roman"/>
          <w:b w:val="false"/>
          <w:i w:val="false"/>
          <w:color w:val="000000"/>
          <w:sz w:val="28"/>
        </w:rPr>
        <w:t xml:space="preserve">Корпус бойынша басшының N______     Азамат 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п/п | Тегі, аты, әкесінің аты| N камерадан | N камераға | Ескерту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Ауыстыру туралы нұсқау берген адамның қолы 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200__ж. "___" ________________. </w:t>
      </w:r>
    </w:p>
    <w:p>
      <w:pPr>
        <w:spacing w:after="0"/>
        <w:ind w:left="0"/>
        <w:jc w:val="both"/>
      </w:pPr>
      <w:r>
        <w:rPr>
          <w:rFonts w:ascii="Times New Roman"/>
          <w:b w:val="false"/>
          <w:i w:val="false"/>
          <w:color w:val="000000"/>
          <w:sz w:val="28"/>
        </w:rPr>
        <w:t xml:space="preserve">Тізімде көрсетілген адамдарды ауыстырды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200__ж. "___"________________. </w:t>
      </w:r>
    </w:p>
    <w:bookmarkStart w:name="z159" w:id="146"/>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17 Қосымша </w:t>
      </w:r>
    </w:p>
    <w:bookmarkEnd w:id="146"/>
    <w:p>
      <w:pPr>
        <w:spacing w:after="0"/>
        <w:ind w:left="0"/>
        <w:jc w:val="both"/>
      </w:pPr>
      <w:r>
        <w:rPr>
          <w:rFonts w:ascii="Times New Roman"/>
          <w:b w:val="false"/>
          <w:i w:val="false"/>
          <w:color w:val="000000"/>
          <w:sz w:val="28"/>
        </w:rPr>
        <w:t xml:space="preserve">(алдыңғы беті)                      (келесі беті) </w:t>
      </w:r>
    </w:p>
    <w:p>
      <w:pPr>
        <w:spacing w:after="0"/>
        <w:ind w:left="0"/>
        <w:jc w:val="both"/>
      </w:pPr>
      <w:r>
        <w:rPr>
          <w:rFonts w:ascii="Times New Roman"/>
          <w:b/>
          <w:i w:val="false"/>
          <w:color w:val="000000"/>
          <w:sz w:val="28"/>
        </w:rPr>
        <w:t xml:space="preserve">Шығуға деген </w:t>
      </w:r>
      <w:r>
        <w:br/>
      </w:r>
      <w:r>
        <w:rPr>
          <w:rFonts w:ascii="Times New Roman"/>
          <w:b w:val="false"/>
          <w:i w:val="false"/>
          <w:color w:val="000000"/>
          <w:sz w:val="28"/>
        </w:rPr>
        <w:t>
</w:t>
      </w:r>
      <w:r>
        <w:rPr>
          <w:rFonts w:ascii="Times New Roman"/>
          <w:b/>
          <w:i w:val="false"/>
          <w:color w:val="000000"/>
          <w:sz w:val="28"/>
        </w:rPr>
        <w:t xml:space="preserve">талаптар </w:t>
      </w:r>
      <w:r>
        <w:rPr>
          <w:rFonts w:ascii="Times New Roman"/>
          <w:b w:val="false"/>
          <w:i w:val="false"/>
          <w:color w:val="000000"/>
          <w:sz w:val="28"/>
        </w:rPr>
        <w:t xml:space="preserve">                           Тергеу уақтылы туралы мәлімет </w:t>
      </w:r>
    </w:p>
    <w:p>
      <w:pPr>
        <w:spacing w:after="0"/>
        <w:ind w:left="0"/>
        <w:jc w:val="both"/>
      </w:pPr>
      <w:r>
        <w:rPr>
          <w:rFonts w:ascii="Times New Roman"/>
          <w:b w:val="false"/>
          <w:i w:val="false"/>
          <w:color w:val="000000"/>
          <w:sz w:val="28"/>
        </w:rPr>
        <w:t xml:space="preserve">N ________ Кабинеті _                 Басталды "-___" </w:t>
      </w:r>
    </w:p>
    <w:p>
      <w:pPr>
        <w:spacing w:after="0"/>
        <w:ind w:left="0"/>
        <w:jc w:val="both"/>
      </w:pPr>
      <w:r>
        <w:rPr>
          <w:rFonts w:ascii="Times New Roman"/>
          <w:b w:val="false"/>
          <w:i w:val="false"/>
          <w:color w:val="000000"/>
          <w:sz w:val="28"/>
        </w:rPr>
        <w:t xml:space="preserve">"__" 200__ ж. ___________ </w:t>
      </w:r>
      <w:r>
        <w:br/>
      </w:r>
      <w:r>
        <w:rPr>
          <w:rFonts w:ascii="Times New Roman"/>
          <w:b w:val="false"/>
          <w:i w:val="false"/>
          <w:color w:val="000000"/>
          <w:sz w:val="28"/>
        </w:rPr>
        <w:t xml:space="preserve">
Айыптыны (күдіктіні) </w:t>
      </w:r>
      <w:r>
        <w:br/>
      </w:r>
      <w:r>
        <w:rPr>
          <w:rFonts w:ascii="Times New Roman"/>
          <w:b w:val="false"/>
          <w:i w:val="false"/>
          <w:color w:val="000000"/>
          <w:sz w:val="28"/>
        </w:rPr>
        <w:t xml:space="preserve">
кездесуге </w:t>
      </w:r>
      <w:r>
        <w:br/>
      </w:r>
      <w:r>
        <w:rPr>
          <w:rFonts w:ascii="Times New Roman"/>
          <w:b w:val="false"/>
          <w:i w:val="false"/>
          <w:color w:val="000000"/>
          <w:sz w:val="28"/>
        </w:rPr>
        <w:t xml:space="preserve">
шақыруыңызды </w:t>
      </w:r>
      <w:r>
        <w:br/>
      </w:r>
      <w:r>
        <w:rPr>
          <w:rFonts w:ascii="Times New Roman"/>
          <w:b w:val="false"/>
          <w:i w:val="false"/>
          <w:color w:val="000000"/>
          <w:sz w:val="28"/>
        </w:rPr>
        <w:t xml:space="preserve">
сұраймыз                              сағ."___" "___" мин. </w:t>
      </w:r>
      <w:r>
        <w:br/>
      </w:r>
      <w:r>
        <w:rPr>
          <w:rFonts w:ascii="Times New Roman"/>
          <w:b w:val="false"/>
          <w:i w:val="false"/>
          <w:color w:val="000000"/>
          <w:sz w:val="28"/>
        </w:rPr>
        <w:t xml:space="preserve">
                                      200 __ж. Аяқталды "__" __. </w:t>
      </w:r>
      <w:r>
        <w:br/>
      </w:r>
      <w:r>
        <w:rPr>
          <w:rFonts w:ascii="Times New Roman"/>
          <w:b w:val="false"/>
          <w:i w:val="false"/>
          <w:color w:val="000000"/>
          <w:sz w:val="28"/>
        </w:rPr>
        <w:t xml:space="preserve">
__________________________________    сағ."___" "___" мин.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__________________________________    Тергеудің аяқталуы </w:t>
      </w:r>
      <w:r>
        <w:br/>
      </w:r>
      <w:r>
        <w:rPr>
          <w:rFonts w:ascii="Times New Roman"/>
          <w:b w:val="false"/>
          <w:i w:val="false"/>
          <w:color w:val="000000"/>
          <w:sz w:val="28"/>
        </w:rPr>
        <w:t xml:space="preserve">
_____________________                 сағ. "___" "___" мин. </w:t>
      </w:r>
    </w:p>
    <w:p>
      <w:pPr>
        <w:spacing w:after="0"/>
        <w:ind w:left="0"/>
        <w:jc w:val="both"/>
      </w:pPr>
      <w:r>
        <w:rPr>
          <w:rFonts w:ascii="Times New Roman"/>
          <w:b w:val="false"/>
          <w:i w:val="false"/>
          <w:color w:val="000000"/>
          <w:sz w:val="28"/>
        </w:rPr>
        <w:t xml:space="preserve">__________________________________ </w:t>
      </w:r>
      <w:r>
        <w:br/>
      </w:r>
      <w:r>
        <w:rPr>
          <w:rFonts w:ascii="Times New Roman"/>
          <w:b w:val="false"/>
          <w:i w:val="false"/>
          <w:color w:val="000000"/>
          <w:sz w:val="28"/>
        </w:rPr>
        <w:t xml:space="preserve">
Кіммен шақырылады __________________ (тергеудің аяқталуы) </w:t>
      </w:r>
      <w:r>
        <w:br/>
      </w:r>
      <w:r>
        <w:rPr>
          <w:rFonts w:ascii="Times New Roman"/>
          <w:b w:val="false"/>
          <w:i w:val="false"/>
          <w:color w:val="000000"/>
          <w:sz w:val="28"/>
        </w:rPr>
        <w:t xml:space="preserve">
                  (тегі куәліктің N) </w:t>
      </w:r>
    </w:p>
    <w:p>
      <w:pPr>
        <w:spacing w:after="0"/>
        <w:ind w:left="0"/>
        <w:jc w:val="both"/>
      </w:pPr>
      <w:r>
        <w:rPr>
          <w:rFonts w:ascii="Times New Roman"/>
          <w:b w:val="false"/>
          <w:i w:val="false"/>
          <w:color w:val="000000"/>
          <w:sz w:val="28"/>
        </w:rPr>
        <w:t xml:space="preserve">N қатысы ____________________ </w:t>
      </w:r>
      <w:r>
        <w:br/>
      </w:r>
      <w:r>
        <w:rPr>
          <w:rFonts w:ascii="Times New Roman"/>
          <w:b w:val="false"/>
          <w:i w:val="false"/>
          <w:color w:val="000000"/>
          <w:sz w:val="28"/>
        </w:rPr>
        <w:t xml:space="preserve">
берілді _____________________ </w:t>
      </w:r>
      <w:r>
        <w:br/>
      </w:r>
      <w:r>
        <w:rPr>
          <w:rFonts w:ascii="Times New Roman"/>
          <w:b w:val="false"/>
          <w:i w:val="false"/>
          <w:color w:val="000000"/>
          <w:sz w:val="28"/>
        </w:rPr>
        <w:t xml:space="preserve">
________________________ тергеудің құқығына </w:t>
      </w:r>
      <w:r>
        <w:br/>
      </w:r>
      <w:r>
        <w:rPr>
          <w:rFonts w:ascii="Times New Roman"/>
          <w:b w:val="false"/>
          <w:i w:val="false"/>
          <w:color w:val="000000"/>
          <w:sz w:val="28"/>
        </w:rPr>
        <w:t xml:space="preserve">
кездесуге қосымша 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200__ж. "__" ___________ </w:t>
      </w:r>
      <w:r>
        <w:br/>
      </w:r>
      <w:r>
        <w:rPr>
          <w:rFonts w:ascii="Times New Roman"/>
          <w:b w:val="false"/>
          <w:i w:val="false"/>
          <w:color w:val="000000"/>
          <w:sz w:val="28"/>
        </w:rPr>
        <w:t xml:space="preserve">
           (аумағы 10х14) </w:t>
      </w:r>
    </w:p>
    <w:bookmarkStart w:name="z160" w:id="147"/>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18 Қосымша </w:t>
      </w:r>
    </w:p>
    <w:bookmarkEnd w:id="147"/>
    <w:p>
      <w:pPr>
        <w:spacing w:after="0"/>
        <w:ind w:left="0"/>
        <w:jc w:val="both"/>
      </w:pPr>
      <w:r>
        <w:rPr>
          <w:rFonts w:ascii="Times New Roman"/>
          <w:b w:val="false"/>
          <w:i w:val="false"/>
          <w:color w:val="000000"/>
          <w:sz w:val="28"/>
        </w:rPr>
        <w:t xml:space="preserve">(алдыңғы беті)                           (артқы беті) </w:t>
      </w:r>
    </w:p>
    <w:p>
      <w:pPr>
        <w:spacing w:after="0"/>
        <w:ind w:left="0"/>
        <w:jc w:val="both"/>
      </w:pPr>
      <w:r>
        <w:rPr>
          <w:rFonts w:ascii="Times New Roman"/>
          <w:b w:val="false"/>
          <w:i w:val="false"/>
          <w:color w:val="000000"/>
          <w:sz w:val="28"/>
        </w:rPr>
        <w:t xml:space="preserve">Күдіктіні, айыптыны </w:t>
      </w:r>
      <w:r>
        <w:br/>
      </w:r>
      <w:r>
        <w:rPr>
          <w:rFonts w:ascii="Times New Roman"/>
          <w:b w:val="false"/>
          <w:i w:val="false"/>
          <w:color w:val="000000"/>
          <w:sz w:val="28"/>
        </w:rPr>
        <w:t xml:space="preserve">
_____________                     Шақыру таллоны N_______ </w:t>
      </w:r>
    </w:p>
    <w:p>
      <w:pPr>
        <w:spacing w:after="0"/>
        <w:ind w:left="0"/>
        <w:jc w:val="both"/>
      </w:pPr>
      <w:r>
        <w:rPr>
          <w:rFonts w:ascii="Times New Roman"/>
          <w:b w:val="false"/>
          <w:i w:val="false"/>
          <w:color w:val="000000"/>
          <w:sz w:val="28"/>
        </w:rPr>
        <w:t xml:space="preserve">Корпус бойынша басшысы N ___      камерадан N__________________ </w:t>
      </w:r>
      <w:r>
        <w:br/>
      </w:r>
      <w:r>
        <w:rPr>
          <w:rFonts w:ascii="Times New Roman"/>
          <w:b w:val="false"/>
          <w:i w:val="false"/>
          <w:color w:val="000000"/>
          <w:sz w:val="28"/>
        </w:rPr>
        <w:t xml:space="preserve">
                                  Қабылдадым 200_ж. сағ. "__" </w:t>
      </w:r>
      <w:r>
        <w:br/>
      </w:r>
      <w:r>
        <w:rPr>
          <w:rFonts w:ascii="Times New Roman"/>
          <w:b w:val="false"/>
          <w:i w:val="false"/>
          <w:color w:val="000000"/>
          <w:sz w:val="28"/>
        </w:rPr>
        <w:t xml:space="preserve">
                                  "__" мин. </w:t>
      </w:r>
    </w:p>
    <w:p>
      <w:pPr>
        <w:spacing w:after="0"/>
        <w:ind w:left="0"/>
        <w:jc w:val="both"/>
      </w:pPr>
      <w:r>
        <w:rPr>
          <w:rFonts w:ascii="Times New Roman"/>
          <w:b w:val="false"/>
          <w:i w:val="false"/>
          <w:color w:val="000000"/>
          <w:sz w:val="28"/>
        </w:rPr>
        <w:t xml:space="preserve">Кабинетке шағарыңыз N ____        "__" _________. </w:t>
      </w:r>
    </w:p>
    <w:p>
      <w:pPr>
        <w:spacing w:after="0"/>
        <w:ind w:left="0"/>
        <w:jc w:val="both"/>
      </w:pPr>
      <w:r>
        <w:rPr>
          <w:rFonts w:ascii="Times New Roman"/>
          <w:b w:val="false"/>
          <w:i w:val="false"/>
          <w:color w:val="000000"/>
          <w:sz w:val="28"/>
        </w:rPr>
        <w:t xml:space="preserve">Сұрау жүргізу үшін (адвокатпен кездесуге) Бақылаушыдан күдіктілерді, </w:t>
      </w:r>
      <w:r>
        <w:br/>
      </w:r>
      <w:r>
        <w:rPr>
          <w:rFonts w:ascii="Times New Roman"/>
          <w:b w:val="false"/>
          <w:i w:val="false"/>
          <w:color w:val="000000"/>
          <w:sz w:val="28"/>
        </w:rPr>
        <w:t xml:space="preserve">
айыптыларды қабылдаған адамның қолы _________ </w:t>
      </w:r>
      <w:r>
        <w:br/>
      </w:r>
      <w:r>
        <w:rPr>
          <w:rFonts w:ascii="Times New Roman"/>
          <w:b w:val="false"/>
          <w:i w:val="false"/>
          <w:color w:val="000000"/>
          <w:sz w:val="28"/>
        </w:rPr>
        <w:t xml:space="preserve">
_____________________________     _______________________ </w:t>
      </w:r>
      <w:r>
        <w:br/>
      </w: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Сұраудың аяқталғаны бойынша (адвокатпен кездесудің) бастықтың </w:t>
      </w:r>
      <w:r>
        <w:br/>
      </w:r>
      <w:r>
        <w:rPr>
          <w:rFonts w:ascii="Times New Roman"/>
          <w:b w:val="false"/>
          <w:i w:val="false"/>
          <w:color w:val="000000"/>
          <w:sz w:val="28"/>
        </w:rPr>
        <w:t xml:space="preserve">
кезекші көмекшісі _________________ СИЗО камераға қабылданды </w:t>
      </w:r>
      <w:r>
        <w:br/>
      </w:r>
      <w:r>
        <w:rPr>
          <w:rFonts w:ascii="Times New Roman"/>
          <w:b w:val="false"/>
          <w:i w:val="false"/>
          <w:color w:val="000000"/>
          <w:sz w:val="28"/>
        </w:rPr>
        <w:t xml:space="preserve">
сағ.. "___" "___" мин. </w:t>
      </w:r>
    </w:p>
    <w:p>
      <w:pPr>
        <w:spacing w:after="0"/>
        <w:ind w:left="0"/>
        <w:jc w:val="both"/>
      </w:pPr>
      <w:r>
        <w:rPr>
          <w:rFonts w:ascii="Times New Roman"/>
          <w:b w:val="false"/>
          <w:i w:val="false"/>
          <w:color w:val="000000"/>
          <w:sz w:val="28"/>
        </w:rPr>
        <w:t xml:space="preserve">______________________________ 200_ ж. "__" 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200_ж. "__" ____________________________________________________ </w:t>
      </w:r>
      <w:r>
        <w:br/>
      </w:r>
      <w:r>
        <w:rPr>
          <w:rFonts w:ascii="Times New Roman"/>
          <w:b w:val="false"/>
          <w:i w:val="false"/>
          <w:color w:val="000000"/>
          <w:sz w:val="28"/>
        </w:rPr>
        <w:t xml:space="preserve">
               (күдіктіні, айыптыны қабылдаған адамның қолы) </w:t>
      </w:r>
    </w:p>
    <w:p>
      <w:pPr>
        <w:spacing w:after="0"/>
        <w:ind w:left="0"/>
        <w:jc w:val="both"/>
      </w:pPr>
      <w:r>
        <w:rPr>
          <w:rFonts w:ascii="Times New Roman"/>
          <w:b w:val="false"/>
          <w:i w:val="false"/>
          <w:color w:val="000000"/>
          <w:sz w:val="28"/>
        </w:rPr>
        <w:t xml:space="preserve">(аумағы 10х14) </w:t>
      </w:r>
    </w:p>
    <w:bookmarkStart w:name="z161" w:id="148"/>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19 Қосымша </w:t>
      </w:r>
    </w:p>
    <w:bookmarkEnd w:id="148"/>
    <w:p>
      <w:pPr>
        <w:spacing w:after="0"/>
        <w:ind w:left="0"/>
        <w:jc w:val="both"/>
      </w:pPr>
      <w:r>
        <w:rPr>
          <w:rFonts w:ascii="Times New Roman"/>
          <w:b w:val="false"/>
          <w:i w:val="false"/>
          <w:color w:val="000000"/>
          <w:sz w:val="28"/>
        </w:rPr>
        <w:t xml:space="preserve">II. Айдауылды жіберуі(келуі)  Белгіні  Тергеу изоляторының белгісі </w:t>
      </w:r>
      <w:r>
        <w:br/>
      </w:r>
      <w:r>
        <w:rPr>
          <w:rFonts w:ascii="Times New Roman"/>
          <w:b w:val="false"/>
          <w:i w:val="false"/>
          <w:color w:val="000000"/>
          <w:sz w:val="28"/>
        </w:rPr>
        <w:t xml:space="preserve">
туралы белгі________________  жүргіз. </w:t>
      </w:r>
      <w:r>
        <w:br/>
      </w:r>
      <w:r>
        <w:rPr>
          <w:rFonts w:ascii="Times New Roman"/>
          <w:b w:val="false"/>
          <w:i w:val="false"/>
          <w:color w:val="000000"/>
          <w:sz w:val="28"/>
        </w:rPr>
        <w:t xml:space="preserve">
____________________________  ген       Қазақстан Республикасы ІІМ </w:t>
      </w:r>
      <w:r>
        <w:br/>
      </w:r>
      <w:r>
        <w:rPr>
          <w:rFonts w:ascii="Times New Roman"/>
          <w:b w:val="false"/>
          <w:i w:val="false"/>
          <w:color w:val="000000"/>
          <w:sz w:val="28"/>
        </w:rPr>
        <w:t xml:space="preserve">
Айдауылдың (қарауылдың) келу  адамның     УКВВ әскери бөлімінің </w:t>
      </w:r>
      <w:r>
        <w:br/>
      </w:r>
      <w:r>
        <w:rPr>
          <w:rFonts w:ascii="Times New Roman"/>
          <w:b w:val="false"/>
          <w:i w:val="false"/>
          <w:color w:val="000000"/>
          <w:sz w:val="28"/>
        </w:rPr>
        <w:t xml:space="preserve">
және кету уақыты __________   қолхаты          командиріне </w:t>
      </w:r>
      <w:r>
        <w:br/>
      </w:r>
      <w:r>
        <w:rPr>
          <w:rFonts w:ascii="Times New Roman"/>
          <w:b w:val="false"/>
          <w:i w:val="false"/>
          <w:color w:val="000000"/>
          <w:sz w:val="28"/>
        </w:rPr>
        <w:t xml:space="preserve">
___________________________            ___________________________ </w:t>
      </w:r>
      <w:r>
        <w:br/>
      </w:r>
      <w:r>
        <w:rPr>
          <w:rFonts w:ascii="Times New Roman"/>
          <w:b w:val="false"/>
          <w:i w:val="false"/>
          <w:color w:val="000000"/>
          <w:sz w:val="28"/>
        </w:rPr>
        <w:t xml:space="preserve">
Бөлімнен (бөлімшеден)                   ж. </w:t>
      </w:r>
      <w:r>
        <w:br/>
      </w:r>
      <w:r>
        <w:rPr>
          <w:rFonts w:ascii="Times New Roman"/>
          <w:b w:val="false"/>
          <w:i w:val="false"/>
          <w:color w:val="000000"/>
          <w:sz w:val="28"/>
        </w:rPr>
        <w:t xml:space="preserve">
жіберілді __________________           ___________________________ </w:t>
      </w:r>
      <w:r>
        <w:br/>
      </w:r>
      <w:r>
        <w:rPr>
          <w:rFonts w:ascii="Times New Roman"/>
          <w:b w:val="false"/>
          <w:i w:val="false"/>
          <w:color w:val="000000"/>
          <w:sz w:val="28"/>
        </w:rPr>
        <w:t xml:space="preserve">
сағ. "___" "___" мин.______                     Сұраным </w:t>
      </w:r>
      <w:r>
        <w:br/>
      </w:r>
      <w:r>
        <w:rPr>
          <w:rFonts w:ascii="Times New Roman"/>
          <w:b w:val="false"/>
          <w:i w:val="false"/>
          <w:color w:val="000000"/>
          <w:sz w:val="28"/>
        </w:rPr>
        <w:t xml:space="preserve">
тергеу изоляторына келді               20_ ж. сағ. "__" _______   </w:t>
      </w:r>
      <w:r>
        <w:br/>
      </w:r>
      <w:r>
        <w:rPr>
          <w:rFonts w:ascii="Times New Roman"/>
          <w:b w:val="false"/>
          <w:i w:val="false"/>
          <w:color w:val="000000"/>
          <w:sz w:val="28"/>
        </w:rPr>
        <w:t xml:space="preserve">
____________________________           қарауыл жіберуіңізді сұраймын </w:t>
      </w:r>
      <w:r>
        <w:br/>
      </w:r>
      <w:r>
        <w:rPr>
          <w:rFonts w:ascii="Times New Roman"/>
          <w:b w:val="false"/>
          <w:i w:val="false"/>
          <w:color w:val="000000"/>
          <w:sz w:val="28"/>
        </w:rPr>
        <w:t>
 </w:t>
      </w:r>
      <w:r>
        <w:br/>
      </w:r>
      <w:r>
        <w:rPr>
          <w:rFonts w:ascii="Times New Roman"/>
          <w:b w:val="false"/>
          <w:i w:val="false"/>
          <w:color w:val="000000"/>
          <w:sz w:val="28"/>
        </w:rPr>
        <w:t xml:space="preserve">
  сағ. "___" "___" мин.тергеу            Аталғандарды айдауылдау үшін </w:t>
      </w:r>
      <w:r>
        <w:br/>
      </w:r>
      <w:r>
        <w:rPr>
          <w:rFonts w:ascii="Times New Roman"/>
          <w:b w:val="false"/>
          <w:i w:val="false"/>
          <w:color w:val="000000"/>
          <w:sz w:val="28"/>
        </w:rPr>
        <w:t xml:space="preserve">
изоляторынан жіберілді                 ____________________________ </w:t>
      </w:r>
      <w:r>
        <w:br/>
      </w:r>
      <w:r>
        <w:rPr>
          <w:rFonts w:ascii="Times New Roman"/>
          <w:b w:val="false"/>
          <w:i w:val="false"/>
          <w:color w:val="000000"/>
          <w:sz w:val="28"/>
        </w:rPr>
        <w:t xml:space="preserve">
____________________________           ____________________________ </w:t>
      </w:r>
      <w:r>
        <w:br/>
      </w:r>
      <w:r>
        <w:rPr>
          <w:rFonts w:ascii="Times New Roman"/>
          <w:b w:val="false"/>
          <w:i w:val="false"/>
          <w:color w:val="000000"/>
          <w:sz w:val="28"/>
        </w:rPr>
        <w:t xml:space="preserve">
____________________________             (соттық мекеменің атауы) </w:t>
      </w:r>
      <w:r>
        <w:br/>
      </w:r>
      <w:r>
        <w:rPr>
          <w:rFonts w:ascii="Times New Roman"/>
          <w:b w:val="false"/>
          <w:i w:val="false"/>
          <w:color w:val="000000"/>
          <w:sz w:val="28"/>
        </w:rPr>
        <w:t xml:space="preserve">
сағ. "___"  "___" мин. </w:t>
      </w:r>
      <w:r>
        <w:br/>
      </w:r>
      <w:r>
        <w:rPr>
          <w:rFonts w:ascii="Times New Roman"/>
          <w:b w:val="false"/>
          <w:i w:val="false"/>
          <w:color w:val="000000"/>
          <w:sz w:val="28"/>
        </w:rPr>
        <w:t xml:space="preserve">
Сағ. "___" "___" мин.                  ____________________________ </w:t>
      </w:r>
      <w:r>
        <w:br/>
      </w:r>
      <w:r>
        <w:rPr>
          <w:rFonts w:ascii="Times New Roman"/>
          <w:b w:val="false"/>
          <w:i w:val="false"/>
          <w:color w:val="000000"/>
          <w:sz w:val="28"/>
        </w:rPr>
        <w:t xml:space="preserve">
Соттық мекемеге келді ______                мекен-жайы бойынша </w:t>
      </w:r>
      <w:r>
        <w:br/>
      </w:r>
      <w:r>
        <w:rPr>
          <w:rFonts w:ascii="Times New Roman"/>
          <w:b w:val="false"/>
          <w:i w:val="false"/>
          <w:color w:val="000000"/>
          <w:sz w:val="28"/>
        </w:rPr>
        <w:t xml:space="preserve">
____________________________           ____________________________ </w:t>
      </w:r>
      <w:r>
        <w:br/>
      </w:r>
      <w:r>
        <w:rPr>
          <w:rFonts w:ascii="Times New Roman"/>
          <w:b w:val="false"/>
          <w:i w:val="false"/>
          <w:color w:val="000000"/>
          <w:sz w:val="28"/>
        </w:rPr>
        <w:t xml:space="preserve">
сағ. "___" "___" мин. тергеу           ____________________________ </w:t>
      </w:r>
      <w:r>
        <w:br/>
      </w:r>
      <w:r>
        <w:rPr>
          <w:rFonts w:ascii="Times New Roman"/>
          <w:b w:val="false"/>
          <w:i w:val="false"/>
          <w:color w:val="000000"/>
          <w:sz w:val="28"/>
        </w:rPr>
        <w:t xml:space="preserve">
изоляторына келді </w:t>
      </w:r>
      <w:r>
        <w:br/>
      </w:r>
      <w:r>
        <w:rPr>
          <w:rFonts w:ascii="Times New Roman"/>
          <w:b w:val="false"/>
          <w:i w:val="false"/>
          <w:color w:val="000000"/>
          <w:sz w:val="28"/>
        </w:rPr>
        <w:t xml:space="preserve">
___________________________            сотталғандар өкілдікке түседі </w:t>
      </w:r>
      <w:r>
        <w:br/>
      </w:r>
      <w:r>
        <w:rPr>
          <w:rFonts w:ascii="Times New Roman"/>
          <w:b w:val="false"/>
          <w:i w:val="false"/>
          <w:color w:val="000000"/>
          <w:sz w:val="28"/>
        </w:rPr>
        <w:t xml:space="preserve">
__________________________             __________________________ </w:t>
      </w:r>
      <w:r>
        <w:br/>
      </w:r>
      <w:r>
        <w:rPr>
          <w:rFonts w:ascii="Times New Roman"/>
          <w:b w:val="false"/>
          <w:i w:val="false"/>
          <w:color w:val="000000"/>
          <w:sz w:val="28"/>
        </w:rPr>
        <w:t xml:space="preserve">
сағ. "___" "___" мин.                  __________________________ </w:t>
      </w:r>
      <w:r>
        <w:br/>
      </w:r>
      <w:r>
        <w:rPr>
          <w:rFonts w:ascii="Times New Roman"/>
          <w:b w:val="false"/>
          <w:i w:val="false"/>
          <w:color w:val="000000"/>
          <w:sz w:val="28"/>
        </w:rPr>
        <w:t xml:space="preserve">
___________________________            __________________________ </w:t>
      </w:r>
      <w:r>
        <w:br/>
      </w:r>
      <w:r>
        <w:rPr>
          <w:rFonts w:ascii="Times New Roman"/>
          <w:b w:val="false"/>
          <w:i w:val="false"/>
          <w:color w:val="000000"/>
          <w:sz w:val="28"/>
        </w:rPr>
        <w:t xml:space="preserve">
бөлімге (бөлімшелерге) </w:t>
      </w:r>
      <w:r>
        <w:br/>
      </w:r>
      <w:r>
        <w:rPr>
          <w:rFonts w:ascii="Times New Roman"/>
          <w:b w:val="false"/>
          <w:i w:val="false"/>
          <w:color w:val="000000"/>
          <w:sz w:val="28"/>
        </w:rPr>
        <w:t xml:space="preserve">
қайтып келді                           Соттық процестің басталуы </w:t>
      </w:r>
      <w:r>
        <w:br/>
      </w:r>
      <w:r>
        <w:rPr>
          <w:rFonts w:ascii="Times New Roman"/>
          <w:b w:val="false"/>
          <w:i w:val="false"/>
          <w:color w:val="000000"/>
          <w:sz w:val="28"/>
        </w:rPr>
        <w:t xml:space="preserve">
III. Айдауыл қызметін                  сағ. "___" " ___" </w:t>
      </w:r>
      <w:r>
        <w:br/>
      </w:r>
      <w:r>
        <w:rPr>
          <w:rFonts w:ascii="Times New Roman"/>
          <w:b w:val="false"/>
          <w:i w:val="false"/>
          <w:color w:val="000000"/>
          <w:sz w:val="28"/>
        </w:rPr>
        <w:t xml:space="preserve">
тексеретін адамдардың </w:t>
      </w:r>
      <w:r>
        <w:br/>
      </w:r>
      <w:r>
        <w:rPr>
          <w:rFonts w:ascii="Times New Roman"/>
          <w:b w:val="false"/>
          <w:i w:val="false"/>
          <w:color w:val="000000"/>
          <w:sz w:val="28"/>
        </w:rPr>
        <w:t xml:space="preserve">
белгілері__________________                 ТИЗО  бастығы </w:t>
      </w:r>
      <w:r>
        <w:br/>
      </w:r>
      <w:r>
        <w:rPr>
          <w:rFonts w:ascii="Times New Roman"/>
          <w:b w:val="false"/>
          <w:i w:val="false"/>
          <w:color w:val="000000"/>
          <w:sz w:val="28"/>
        </w:rPr>
        <w:t xml:space="preserve">
___________________________                  ____________ </w:t>
      </w:r>
      <w:r>
        <w:br/>
      </w:r>
      <w:r>
        <w:rPr>
          <w:rFonts w:ascii="Times New Roman"/>
          <w:b w:val="false"/>
          <w:i w:val="false"/>
          <w:color w:val="000000"/>
          <w:sz w:val="28"/>
        </w:rPr>
        <w:t xml:space="preserve">
IY. Қарауыл жұмысын орындау </w:t>
      </w:r>
      <w:r>
        <w:br/>
      </w:r>
      <w:r>
        <w:rPr>
          <w:rFonts w:ascii="Times New Roman"/>
          <w:b w:val="false"/>
          <w:i w:val="false"/>
          <w:color w:val="000000"/>
          <w:sz w:val="28"/>
        </w:rPr>
        <w:t xml:space="preserve">
туралы штаб бөлімінің                  ___________________________ </w:t>
      </w:r>
      <w:r>
        <w:br/>
      </w:r>
      <w:r>
        <w:rPr>
          <w:rFonts w:ascii="Times New Roman"/>
          <w:b w:val="false"/>
          <w:i w:val="false"/>
          <w:color w:val="000000"/>
          <w:sz w:val="28"/>
        </w:rPr>
        <w:t xml:space="preserve">
(бөлімше командирі)                         (атағы, тегі қолы) </w:t>
      </w:r>
      <w:r>
        <w:br/>
      </w:r>
      <w:r>
        <w:rPr>
          <w:rFonts w:ascii="Times New Roman"/>
          <w:b w:val="false"/>
          <w:i w:val="false"/>
          <w:color w:val="000000"/>
          <w:sz w:val="28"/>
        </w:rPr>
        <w:t xml:space="preserve">
қорытындысы________________ </w:t>
      </w:r>
      <w:r>
        <w:br/>
      </w: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(келесі беті) </w:t>
      </w:r>
    </w:p>
    <w:p>
      <w:pPr>
        <w:spacing w:after="0"/>
        <w:ind w:left="0"/>
        <w:jc w:val="both"/>
      </w:pPr>
      <w:r>
        <w:rPr>
          <w:rFonts w:ascii="Times New Roman"/>
          <w:b/>
          <w:i w:val="false"/>
          <w:color w:val="000000"/>
          <w:sz w:val="28"/>
        </w:rPr>
        <w:t xml:space="preserve">    Сотталғандардың және оларға деген белгілі мәліметтердің </w:t>
      </w:r>
      <w:r>
        <w:br/>
      </w:r>
      <w:r>
        <w:rPr>
          <w:rFonts w:ascii="Times New Roman"/>
          <w:b w:val="false"/>
          <w:i w:val="false"/>
          <w:color w:val="000000"/>
          <w:sz w:val="28"/>
        </w:rPr>
        <w:t>
</w:t>
      </w:r>
      <w:r>
        <w:rPr>
          <w:rFonts w:ascii="Times New Roman"/>
          <w:b/>
          <w:i w:val="false"/>
          <w:color w:val="000000"/>
          <w:sz w:val="28"/>
        </w:rPr>
        <w:t xml:space="preserve">                           Тізімі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|Тегі, |Туған| Қандай  |Ұсталып |Айдауылдау |   Қандай   | Сотқа </w:t>
      </w:r>
      <w:r>
        <w:br/>
      </w:r>
      <w:r>
        <w:rPr>
          <w:rFonts w:ascii="Times New Roman"/>
          <w:b w:val="false"/>
          <w:i w:val="false"/>
          <w:color w:val="000000"/>
          <w:sz w:val="28"/>
        </w:rPr>
        <w:t xml:space="preserve">
N |аты,  |жылы | баптар  | жатқан |  кезінде  |наряд қажет |жіберуге </w:t>
      </w:r>
      <w:r>
        <w:br/>
      </w:r>
      <w:r>
        <w:rPr>
          <w:rFonts w:ascii="Times New Roman"/>
          <w:b w:val="false"/>
          <w:i w:val="false"/>
          <w:color w:val="000000"/>
          <w:sz w:val="28"/>
        </w:rPr>
        <w:t xml:space="preserve">
  |әкесі.|     |(ҚК бабы)| ТИЗО   |бір бірінен|(күнделікті |жататын  </w:t>
      </w:r>
      <w:r>
        <w:br/>
      </w:r>
      <w:r>
        <w:rPr>
          <w:rFonts w:ascii="Times New Roman"/>
          <w:b w:val="false"/>
          <w:i w:val="false"/>
          <w:color w:val="000000"/>
          <w:sz w:val="28"/>
        </w:rPr>
        <w:t xml:space="preserve">
  |нің   |     | бойынша | атауы  |және басқа |   немесе   |дәлелдер </w:t>
      </w:r>
      <w:r>
        <w:br/>
      </w:r>
      <w:r>
        <w:rPr>
          <w:rFonts w:ascii="Times New Roman"/>
          <w:b w:val="false"/>
          <w:i w:val="false"/>
          <w:color w:val="000000"/>
          <w:sz w:val="28"/>
        </w:rPr>
        <w:t xml:space="preserve">
  |аты   |     | жазала. |        |сотталған. |күшейтілген)| </w:t>
      </w:r>
      <w:r>
        <w:br/>
      </w:r>
      <w:r>
        <w:rPr>
          <w:rFonts w:ascii="Times New Roman"/>
          <w:b w:val="false"/>
          <w:i w:val="false"/>
          <w:color w:val="000000"/>
          <w:sz w:val="28"/>
        </w:rPr>
        <w:t xml:space="preserve">
  |      |     |  нады   |        |  дардан   |            |   </w:t>
      </w:r>
      <w:r>
        <w:br/>
      </w:r>
      <w:r>
        <w:rPr>
          <w:rFonts w:ascii="Times New Roman"/>
          <w:b w:val="false"/>
          <w:i w:val="false"/>
          <w:color w:val="000000"/>
          <w:sz w:val="28"/>
        </w:rPr>
        <w:t xml:space="preserve">
  |      |     |         |        | бөлектеу  |            |  </w:t>
      </w:r>
      <w:r>
        <w:br/>
      </w:r>
      <w:r>
        <w:rPr>
          <w:rFonts w:ascii="Times New Roman"/>
          <w:b w:val="false"/>
          <w:i w:val="false"/>
          <w:color w:val="000000"/>
          <w:sz w:val="28"/>
        </w:rPr>
        <w:t xml:space="preserve">
  |      |     |         |        | қажет пе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   2  |  3  |    4    |   5    |      6    |      7     |   8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 </w:t>
      </w:r>
      <w:r>
        <w:br/>
      </w:r>
      <w:r>
        <w:rPr>
          <w:rFonts w:ascii="Times New Roman"/>
          <w:b w:val="false"/>
          <w:i w:val="false"/>
          <w:color w:val="000000"/>
          <w:sz w:val="28"/>
        </w:rPr>
        <w:t xml:space="preserve">
Іздестіруді |  Сотталғандарды </w:t>
      </w:r>
      <w:r>
        <w:br/>
      </w:r>
      <w:r>
        <w:rPr>
          <w:rFonts w:ascii="Times New Roman"/>
          <w:b w:val="false"/>
          <w:i w:val="false"/>
          <w:color w:val="000000"/>
          <w:sz w:val="28"/>
        </w:rPr>
        <w:t xml:space="preserve">
жүргізген  |   қарауылдан </w:t>
      </w:r>
      <w:r>
        <w:br/>
      </w:r>
      <w:r>
        <w:rPr>
          <w:rFonts w:ascii="Times New Roman"/>
          <w:b w:val="false"/>
          <w:i w:val="false"/>
          <w:color w:val="000000"/>
          <w:sz w:val="28"/>
        </w:rPr>
        <w:t xml:space="preserve">
адамның тегі|      немесе </w:t>
      </w:r>
      <w:r>
        <w:br/>
      </w:r>
      <w:r>
        <w:rPr>
          <w:rFonts w:ascii="Times New Roman"/>
          <w:b w:val="false"/>
          <w:i w:val="false"/>
          <w:color w:val="000000"/>
          <w:sz w:val="28"/>
        </w:rPr>
        <w:t xml:space="preserve">
            |    тұтқыннан </w:t>
      </w:r>
      <w:r>
        <w:br/>
      </w:r>
      <w:r>
        <w:rPr>
          <w:rFonts w:ascii="Times New Roman"/>
          <w:b w:val="false"/>
          <w:i w:val="false"/>
          <w:color w:val="000000"/>
          <w:sz w:val="28"/>
        </w:rPr>
        <w:t xml:space="preserve">
            |босатылғандарды </w:t>
      </w:r>
      <w:r>
        <w:br/>
      </w:r>
      <w:r>
        <w:rPr>
          <w:rFonts w:ascii="Times New Roman"/>
          <w:b w:val="false"/>
          <w:i w:val="false"/>
          <w:color w:val="000000"/>
          <w:sz w:val="28"/>
        </w:rPr>
        <w:t xml:space="preserve">
            |мөрі бар қосымшамен </w:t>
      </w:r>
      <w:r>
        <w:br/>
      </w:r>
      <w:r>
        <w:rPr>
          <w:rFonts w:ascii="Times New Roman"/>
          <w:b w:val="false"/>
          <w:i w:val="false"/>
          <w:color w:val="000000"/>
          <w:sz w:val="28"/>
        </w:rPr>
        <w:t xml:space="preserve">
            |  қол хатқабыл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9     |        10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Сұранысты толтырған адамның қолы </w:t>
      </w:r>
    </w:p>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 </w:t>
      </w:r>
      <w:r>
        <w:br/>
      </w:r>
      <w:r>
        <w:rPr>
          <w:rFonts w:ascii="Times New Roman"/>
          <w:b w:val="false"/>
          <w:i w:val="false"/>
          <w:color w:val="000000"/>
          <w:sz w:val="28"/>
        </w:rPr>
        <w:t xml:space="preserve">
      1. Егер соттық отырыста куә ретінде бір уақытта (айыпты </w:t>
      </w:r>
      <w:r>
        <w:br/>
      </w:r>
      <w:r>
        <w:rPr>
          <w:rFonts w:ascii="Times New Roman"/>
          <w:b w:val="false"/>
          <w:i w:val="false"/>
          <w:color w:val="000000"/>
          <w:sz w:val="28"/>
        </w:rPr>
        <w:t xml:space="preserve">
адамдар, бұрын сотталғандар және күдіктілер, айыптылар онда </w:t>
      </w:r>
      <w:r>
        <w:br/>
      </w:r>
      <w:r>
        <w:rPr>
          <w:rFonts w:ascii="Times New Roman"/>
          <w:b w:val="false"/>
          <w:i w:val="false"/>
          <w:color w:val="000000"/>
          <w:sz w:val="28"/>
        </w:rPr>
        <w:t xml:space="preserve">
4 графасында бұл жайлы "сотталған" деген белгі жасалады.) </w:t>
      </w:r>
      <w:r>
        <w:br/>
      </w:r>
      <w:r>
        <w:rPr>
          <w:rFonts w:ascii="Times New Roman"/>
          <w:b w:val="false"/>
          <w:i w:val="false"/>
          <w:color w:val="000000"/>
          <w:sz w:val="28"/>
        </w:rPr>
        <w:t xml:space="preserve">
      2. Егер соттық отырысқа жіберіліп отырған адам тағы да басқа </w:t>
      </w:r>
      <w:r>
        <w:br/>
      </w:r>
      <w:r>
        <w:rPr>
          <w:rFonts w:ascii="Times New Roman"/>
          <w:b w:val="false"/>
          <w:i w:val="false"/>
          <w:color w:val="000000"/>
          <w:sz w:val="28"/>
        </w:rPr>
        <w:t xml:space="preserve">
іс бойынша тұтқында ұсталып отырса тергеу изоляторының әкімшілігі </w:t>
      </w:r>
      <w:r>
        <w:br/>
      </w:r>
      <w:r>
        <w:rPr>
          <w:rFonts w:ascii="Times New Roman"/>
          <w:b w:val="false"/>
          <w:i w:val="false"/>
          <w:color w:val="000000"/>
          <w:sz w:val="28"/>
        </w:rPr>
        <w:t xml:space="preserve">
қарауыл бастығына сотта төрағалық ететін адамға арнайы қарасты </w:t>
      </w:r>
      <w:r>
        <w:br/>
      </w:r>
      <w:r>
        <w:rPr>
          <w:rFonts w:ascii="Times New Roman"/>
          <w:b w:val="false"/>
          <w:i w:val="false"/>
          <w:color w:val="000000"/>
          <w:sz w:val="28"/>
        </w:rPr>
        <w:t xml:space="preserve">
беруі тиіс. </w:t>
      </w:r>
    </w:p>
    <w:bookmarkStart w:name="z162" w:id="149"/>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20 Қосымша </w:t>
      </w:r>
    </w:p>
    <w:bookmarkEnd w:id="149"/>
    <w:p>
      <w:pPr>
        <w:spacing w:after="0"/>
        <w:ind w:left="0"/>
        <w:jc w:val="both"/>
      </w:pPr>
      <w:r>
        <w:rPr>
          <w:rFonts w:ascii="Times New Roman"/>
          <w:b w:val="false"/>
          <w:i w:val="false"/>
          <w:color w:val="000000"/>
          <w:sz w:val="28"/>
        </w:rPr>
        <w:t xml:space="preserve">                                        ОКУД 0610365 Коды N 17-ТИ  </w:t>
      </w:r>
      <w:r>
        <w:br/>
      </w:r>
      <w:r>
        <w:rPr>
          <w:rFonts w:ascii="Times New Roman"/>
          <w:b w:val="false"/>
          <w:i w:val="false"/>
          <w:color w:val="000000"/>
          <w:sz w:val="28"/>
        </w:rPr>
        <w:t xml:space="preserve">
                                      Жылдық Форма 02ж.23.10. N 48-г </w:t>
      </w:r>
      <w:r>
        <w:br/>
      </w:r>
      <w:r>
        <w:rPr>
          <w:rFonts w:ascii="Times New Roman"/>
          <w:b w:val="false"/>
          <w:i w:val="false"/>
          <w:color w:val="000000"/>
          <w:sz w:val="28"/>
        </w:rPr>
        <w:t xml:space="preserve">
                                      статистикасы бойынша Қазақстан </w:t>
      </w:r>
      <w:r>
        <w:br/>
      </w:r>
      <w:r>
        <w:rPr>
          <w:rFonts w:ascii="Times New Roman"/>
          <w:b w:val="false"/>
          <w:i w:val="false"/>
          <w:color w:val="000000"/>
          <w:sz w:val="28"/>
        </w:rPr>
        <w:t xml:space="preserve">
                                      Республикасының Агенттігінің  </w:t>
      </w:r>
      <w:r>
        <w:br/>
      </w:r>
      <w:r>
        <w:rPr>
          <w:rFonts w:ascii="Times New Roman"/>
          <w:b w:val="false"/>
          <w:i w:val="false"/>
          <w:color w:val="000000"/>
          <w:sz w:val="28"/>
        </w:rPr>
        <w:t xml:space="preserve">
                                          бұйрығымен бекітілген  </w:t>
      </w:r>
    </w:p>
    <w:p>
      <w:pPr>
        <w:spacing w:after="0"/>
        <w:ind w:left="0"/>
        <w:jc w:val="both"/>
      </w:pPr>
      <w:r>
        <w:rPr>
          <w:rFonts w:ascii="Times New Roman"/>
          <w:b/>
          <w:i w:val="false"/>
          <w:color w:val="000000"/>
          <w:sz w:val="28"/>
        </w:rPr>
        <w:t xml:space="preserve">       200 ж. "__" тоқсанда ТИЗО-да ұсталынып жатқан </w:t>
      </w:r>
      <w:r>
        <w:br/>
      </w:r>
      <w:r>
        <w:rPr>
          <w:rFonts w:ascii="Times New Roman"/>
          <w:b w:val="false"/>
          <w:i w:val="false"/>
          <w:color w:val="000000"/>
          <w:sz w:val="28"/>
        </w:rPr>
        <w:t>
</w:t>
      </w:r>
      <w:r>
        <w:rPr>
          <w:rFonts w:ascii="Times New Roman"/>
          <w:b/>
          <w:i w:val="false"/>
          <w:color w:val="000000"/>
          <w:sz w:val="28"/>
        </w:rPr>
        <w:t xml:space="preserve">   күдіктілердің, айыптылардың және сотталғандардың саны, </w:t>
      </w:r>
      <w:r>
        <w:br/>
      </w:r>
      <w:r>
        <w:rPr>
          <w:rFonts w:ascii="Times New Roman"/>
          <w:b w:val="false"/>
          <w:i w:val="false"/>
          <w:color w:val="000000"/>
          <w:sz w:val="28"/>
        </w:rPr>
        <w:t>
</w:t>
      </w:r>
      <w:r>
        <w:rPr>
          <w:rFonts w:ascii="Times New Roman"/>
          <w:b/>
          <w:i w:val="false"/>
          <w:color w:val="000000"/>
          <w:sz w:val="28"/>
        </w:rPr>
        <w:t xml:space="preserve">               құрамы және қозғалысы туралы </w:t>
      </w:r>
      <w:r>
        <w:br/>
      </w:r>
      <w:r>
        <w:rPr>
          <w:rFonts w:ascii="Times New Roman"/>
          <w:b w:val="false"/>
          <w:i w:val="false"/>
          <w:color w:val="000000"/>
          <w:sz w:val="28"/>
        </w:rPr>
        <w:t>
</w:t>
      </w:r>
      <w:r>
        <w:rPr>
          <w:rFonts w:ascii="Times New Roman"/>
          <w:b/>
          <w:i w:val="false"/>
          <w:color w:val="000000"/>
          <w:sz w:val="28"/>
        </w:rPr>
        <w:t xml:space="preserve">                       Есеп беру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|Код | Саны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                                     |  Б |  1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Күдіктілердің, айыптылардың және сотталғандардың саны </w:t>
      </w:r>
      <w:r>
        <w:br/>
      </w:r>
      <w:r>
        <w:rPr>
          <w:rFonts w:ascii="Times New Roman"/>
          <w:b w:val="false"/>
          <w:i w:val="false"/>
          <w:color w:val="000000"/>
          <w:sz w:val="28"/>
        </w:rPr>
        <w:t xml:space="preserve">
(есеп беру мерзімінің басында)                            1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Сонымен|Ол. |ТИЗО-ға түскендер                            2 </w:t>
      </w:r>
      <w:r>
        <w:br/>
      </w:r>
      <w:r>
        <w:rPr>
          <w:rFonts w:ascii="Times New Roman"/>
          <w:b w:val="false"/>
          <w:i w:val="false"/>
          <w:color w:val="000000"/>
          <w:sz w:val="28"/>
        </w:rPr>
        <w:t xml:space="preserve">
қатар: |ар. |Қайта тұтқындалғандар                        3 </w:t>
      </w:r>
      <w:r>
        <w:br/>
      </w:r>
      <w:r>
        <w:rPr>
          <w:rFonts w:ascii="Times New Roman"/>
          <w:b w:val="false"/>
          <w:i w:val="false"/>
          <w:color w:val="000000"/>
          <w:sz w:val="28"/>
        </w:rPr>
        <w:t xml:space="preserve">
       |дан |Сонымен қатар кәмелетке толмағандар          4 </w:t>
      </w:r>
      <w:r>
        <w:br/>
      </w:r>
      <w:r>
        <w:rPr>
          <w:rFonts w:ascii="Times New Roman"/>
          <w:b w:val="false"/>
          <w:i w:val="false"/>
          <w:color w:val="000000"/>
          <w:sz w:val="28"/>
        </w:rPr>
        <w:t xml:space="preserve">
       |    |транзитті-жіберу                             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ТИЗО-дан күдіктілердің, айыптылардың және </w:t>
      </w:r>
      <w:r>
        <w:br/>
      </w:r>
      <w:r>
        <w:rPr>
          <w:rFonts w:ascii="Times New Roman"/>
          <w:b w:val="false"/>
          <w:i w:val="false"/>
          <w:color w:val="000000"/>
          <w:sz w:val="28"/>
        </w:rPr>
        <w:t xml:space="preserve">
сотталғандардың кеткендері                                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Сонымен|Босатыл.|УДО-ны қоса жазаның мерзімі біту </w:t>
      </w:r>
      <w:r>
        <w:br/>
      </w:r>
      <w:r>
        <w:rPr>
          <w:rFonts w:ascii="Times New Roman"/>
          <w:b w:val="false"/>
          <w:i w:val="false"/>
          <w:color w:val="000000"/>
          <w:sz w:val="28"/>
        </w:rPr>
        <w:t xml:space="preserve">
қатар: |тылғаны.|бойынша </w:t>
      </w:r>
      <w:r>
        <w:br/>
      </w:r>
      <w:r>
        <w:rPr>
          <w:rFonts w:ascii="Times New Roman"/>
          <w:b w:val="false"/>
          <w:i w:val="false"/>
          <w:color w:val="000000"/>
          <w:sz w:val="28"/>
        </w:rPr>
        <w:t xml:space="preserve">
       |на бай. |Тергеу және тінту органдарымен істің </w:t>
      </w:r>
      <w:r>
        <w:br/>
      </w:r>
      <w:r>
        <w:rPr>
          <w:rFonts w:ascii="Times New Roman"/>
          <w:b w:val="false"/>
          <w:i w:val="false"/>
          <w:color w:val="000000"/>
          <w:sz w:val="28"/>
        </w:rPr>
        <w:t xml:space="preserve">
       |ланысты |аяқталуы                                 8 </w:t>
      </w:r>
      <w:r>
        <w:br/>
      </w:r>
      <w:r>
        <w:rPr>
          <w:rFonts w:ascii="Times New Roman"/>
          <w:b w:val="false"/>
          <w:i w:val="false"/>
          <w:color w:val="000000"/>
          <w:sz w:val="28"/>
        </w:rPr>
        <w:t xml:space="preserve">
       |        |Жаза шарасын өзгертуге                   9 </w:t>
      </w:r>
      <w:r>
        <w:br/>
      </w:r>
      <w:r>
        <w:rPr>
          <w:rFonts w:ascii="Times New Roman"/>
          <w:b w:val="false"/>
          <w:i w:val="false"/>
          <w:color w:val="000000"/>
          <w:sz w:val="28"/>
        </w:rPr>
        <w:t xml:space="preserve">
       |        |Істің сотпен және нақты себептермен </w:t>
      </w:r>
      <w:r>
        <w:br/>
      </w:r>
      <w:r>
        <w:rPr>
          <w:rFonts w:ascii="Times New Roman"/>
          <w:b w:val="false"/>
          <w:i w:val="false"/>
          <w:color w:val="000000"/>
          <w:sz w:val="28"/>
        </w:rPr>
        <w:t xml:space="preserve">
       |        |аяқталуы                                 10 </w:t>
      </w:r>
      <w:r>
        <w:br/>
      </w:r>
      <w:r>
        <w:rPr>
          <w:rFonts w:ascii="Times New Roman"/>
          <w:b w:val="false"/>
          <w:i w:val="false"/>
          <w:color w:val="000000"/>
          <w:sz w:val="28"/>
        </w:rPr>
        <w:t xml:space="preserve">
       |        |Шартты сотталғаны және бас бостандығы. </w:t>
      </w:r>
      <w:r>
        <w:br/>
      </w:r>
      <w:r>
        <w:rPr>
          <w:rFonts w:ascii="Times New Roman"/>
          <w:b w:val="false"/>
          <w:i w:val="false"/>
          <w:color w:val="000000"/>
          <w:sz w:val="28"/>
        </w:rPr>
        <w:t xml:space="preserve">
       |        |нан байланысты емес шаралар бойынша      11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|8,9,10,11 беттердегі тергеу және тінту органда. </w:t>
      </w:r>
      <w:r>
        <w:br/>
      </w:r>
      <w:r>
        <w:rPr>
          <w:rFonts w:ascii="Times New Roman"/>
          <w:b w:val="false"/>
          <w:i w:val="false"/>
          <w:color w:val="000000"/>
          <w:sz w:val="28"/>
        </w:rPr>
        <w:t xml:space="preserve">
       |рымен тұтқынға алынғандар                         12 </w:t>
      </w:r>
      <w:r>
        <w:br/>
      </w:r>
      <w:r>
        <w:rPr>
          <w:rFonts w:ascii="Times New Roman"/>
          <w:b w:val="false"/>
          <w:i w:val="false"/>
          <w:color w:val="000000"/>
          <w:sz w:val="28"/>
        </w:rPr>
        <w:t xml:space="preserve">
       |Транзитпен келетіндер                             13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ТК, ТК, түрмелерге жіберілгендер                          14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Күдіктілердің, айыптылардың және сотталғандардың </w:t>
      </w:r>
      <w:r>
        <w:br/>
      </w:r>
      <w:r>
        <w:rPr>
          <w:rFonts w:ascii="Times New Roman"/>
          <w:b w:val="false"/>
          <w:i w:val="false"/>
          <w:color w:val="000000"/>
          <w:sz w:val="28"/>
        </w:rPr>
        <w:t xml:space="preserve">
(есептік мерзім басындағы) саны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Сонымен|Күдіктілер, айыптылар (тергеулік)                 16 </w:t>
      </w:r>
      <w:r>
        <w:br/>
      </w:r>
      <w:r>
        <w:rPr>
          <w:rFonts w:ascii="Times New Roman"/>
          <w:b w:val="false"/>
          <w:i w:val="false"/>
          <w:color w:val="000000"/>
          <w:sz w:val="28"/>
        </w:rPr>
        <w:t xml:space="preserve">
қатар: |Сотталғандар (1 инстанциялы соттармен)            17 </w:t>
      </w:r>
      <w:r>
        <w:br/>
      </w:r>
      <w:r>
        <w:rPr>
          <w:rFonts w:ascii="Times New Roman"/>
          <w:b w:val="false"/>
          <w:i w:val="false"/>
          <w:color w:val="000000"/>
          <w:sz w:val="28"/>
        </w:rPr>
        <w:t xml:space="preserve">
       |Жазаның заңды күшіне ену анықтамасы және </w:t>
      </w:r>
      <w:r>
        <w:br/>
      </w:r>
      <w:r>
        <w:rPr>
          <w:rFonts w:ascii="Times New Roman"/>
          <w:b w:val="false"/>
          <w:i w:val="false"/>
          <w:color w:val="000000"/>
          <w:sz w:val="28"/>
        </w:rPr>
        <w:t xml:space="preserve">
       |апелляциялық шағымдар бойынша шешім күтіп </w:t>
      </w:r>
      <w:r>
        <w:br/>
      </w:r>
      <w:r>
        <w:rPr>
          <w:rFonts w:ascii="Times New Roman"/>
          <w:b w:val="false"/>
          <w:i w:val="false"/>
          <w:color w:val="000000"/>
          <w:sz w:val="28"/>
        </w:rPr>
        <w:t xml:space="preserve">
       |отырған сотталғандар)                             18 </w:t>
      </w:r>
      <w:r>
        <w:br/>
      </w:r>
      <w:r>
        <w:rPr>
          <w:rFonts w:ascii="Times New Roman"/>
          <w:b w:val="false"/>
          <w:i w:val="false"/>
          <w:color w:val="000000"/>
          <w:sz w:val="28"/>
        </w:rPr>
        <w:t xml:space="preserve">
       |Кәмелетке толмағандар (16,17 беттерден)           19 </w:t>
      </w:r>
      <w:r>
        <w:br/>
      </w:r>
      <w:r>
        <w:rPr>
          <w:rFonts w:ascii="Times New Roman"/>
          <w:b w:val="false"/>
          <w:i w:val="false"/>
          <w:color w:val="000000"/>
          <w:sz w:val="28"/>
        </w:rPr>
        <w:t xml:space="preserve">
       |Жазаның қатаң түрі/өмірлік бас бостандығынан </w:t>
      </w:r>
      <w:r>
        <w:br/>
      </w:r>
      <w:r>
        <w:rPr>
          <w:rFonts w:ascii="Times New Roman"/>
          <w:b w:val="false"/>
          <w:i w:val="false"/>
          <w:color w:val="000000"/>
          <w:sz w:val="28"/>
        </w:rPr>
        <w:t xml:space="preserve">
       |айырылуға жазылғандар                             20 </w:t>
      </w:r>
      <w:r>
        <w:br/>
      </w:r>
      <w:r>
        <w:rPr>
          <w:rFonts w:ascii="Times New Roman"/>
          <w:b w:val="false"/>
          <w:i w:val="false"/>
          <w:color w:val="000000"/>
          <w:sz w:val="28"/>
        </w:rPr>
        <w:t xml:space="preserve">
       |ТК айдауылға жататын сотталғандарды               21 </w:t>
      </w:r>
      <w:r>
        <w:br/>
      </w:r>
      <w:r>
        <w:rPr>
          <w:rFonts w:ascii="Times New Roman"/>
          <w:b w:val="false"/>
          <w:i w:val="false"/>
          <w:color w:val="000000"/>
          <w:sz w:val="28"/>
        </w:rPr>
        <w:t xml:space="preserve">
       |ТК айдуылға жататын сотталғандарды                22 </w:t>
      </w:r>
      <w:r>
        <w:br/>
      </w:r>
      <w:r>
        <w:rPr>
          <w:rFonts w:ascii="Times New Roman"/>
          <w:b w:val="false"/>
          <w:i w:val="false"/>
          <w:color w:val="000000"/>
          <w:sz w:val="28"/>
        </w:rPr>
        <w:t xml:space="preserve">
       |Шаруашылық қызмет көрсетуге шығарылған </w:t>
      </w:r>
      <w:r>
        <w:br/>
      </w:r>
      <w:r>
        <w:rPr>
          <w:rFonts w:ascii="Times New Roman"/>
          <w:b w:val="false"/>
          <w:i w:val="false"/>
          <w:color w:val="000000"/>
          <w:sz w:val="28"/>
        </w:rPr>
        <w:t xml:space="preserve">
       |сотталғандарды                                    23 </w:t>
      </w:r>
      <w:r>
        <w:br/>
      </w:r>
      <w:r>
        <w:rPr>
          <w:rFonts w:ascii="Times New Roman"/>
          <w:b w:val="false"/>
          <w:i w:val="false"/>
          <w:color w:val="000000"/>
          <w:sz w:val="28"/>
        </w:rPr>
        <w:t xml:space="preserve">
       |Үкім және соттың қаулысы бойынша түрмелік </w:t>
      </w:r>
      <w:r>
        <w:br/>
      </w:r>
      <w:r>
        <w:rPr>
          <w:rFonts w:ascii="Times New Roman"/>
          <w:b w:val="false"/>
          <w:i w:val="false"/>
          <w:color w:val="000000"/>
          <w:sz w:val="28"/>
        </w:rPr>
        <w:t xml:space="preserve">
       |жазаны өтеп жатқан сотталғандар                   24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|Олар.|Ерекше қауіпті рецидивистерді               25 </w:t>
      </w:r>
      <w:r>
        <w:br/>
      </w:r>
      <w:r>
        <w:rPr>
          <w:rFonts w:ascii="Times New Roman"/>
          <w:b w:val="false"/>
          <w:i w:val="false"/>
          <w:color w:val="000000"/>
          <w:sz w:val="28"/>
        </w:rPr>
        <w:t xml:space="preserve">
       |дан  |Транзитпен кеткендер                        26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|Әйелдер (16,17 беттерден)                         27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УПК мен белгіленген мерзімнің бұзылуына қатысты </w:t>
      </w:r>
      <w:r>
        <w:br/>
      </w:r>
      <w:r>
        <w:rPr>
          <w:rFonts w:ascii="Times New Roman"/>
          <w:b w:val="false"/>
          <w:i w:val="false"/>
          <w:color w:val="000000"/>
          <w:sz w:val="28"/>
        </w:rPr>
        <w:t xml:space="preserve">
адамдардың саны                                           28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Сонымен|Қамауға ұстаудың мерзімін ұзартылмауы             29 </w:t>
      </w:r>
      <w:r>
        <w:br/>
      </w:r>
      <w:r>
        <w:rPr>
          <w:rFonts w:ascii="Times New Roman"/>
          <w:b w:val="false"/>
          <w:i w:val="false"/>
          <w:color w:val="000000"/>
          <w:sz w:val="28"/>
        </w:rPr>
        <w:t xml:space="preserve">
қатар: |____________________________________________________________ </w:t>
      </w:r>
      <w:r>
        <w:br/>
      </w:r>
      <w:r>
        <w:rPr>
          <w:rFonts w:ascii="Times New Roman"/>
          <w:b w:val="false"/>
          <w:i w:val="false"/>
          <w:color w:val="000000"/>
          <w:sz w:val="28"/>
        </w:rPr>
        <w:t xml:space="preserve">
       |Тергеу |2 айдан жоғары                            30 </w:t>
      </w:r>
      <w:r>
        <w:br/>
      </w:r>
      <w:r>
        <w:rPr>
          <w:rFonts w:ascii="Times New Roman"/>
          <w:b w:val="false"/>
          <w:i w:val="false"/>
          <w:color w:val="000000"/>
          <w:sz w:val="28"/>
        </w:rPr>
        <w:t xml:space="preserve">
       |кезінде|6 айдан жоғары                            31 </w:t>
      </w:r>
      <w:r>
        <w:br/>
      </w:r>
      <w:r>
        <w:rPr>
          <w:rFonts w:ascii="Times New Roman"/>
          <w:b w:val="false"/>
          <w:i w:val="false"/>
          <w:color w:val="000000"/>
          <w:sz w:val="28"/>
        </w:rPr>
        <w:t xml:space="preserve">
       |ұстал. |9 айдан жоғары                            32 </w:t>
      </w:r>
      <w:r>
        <w:br/>
      </w:r>
      <w:r>
        <w:rPr>
          <w:rFonts w:ascii="Times New Roman"/>
          <w:b w:val="false"/>
          <w:i w:val="false"/>
          <w:color w:val="000000"/>
          <w:sz w:val="28"/>
        </w:rPr>
        <w:t xml:space="preserve">
       |ғандар |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айдан жоғары соттық процесті күтіп отырғандар   33 </w:t>
      </w:r>
      <w:r>
        <w:br/>
      </w:r>
      <w:r>
        <w:rPr>
          <w:rFonts w:ascii="Times New Roman"/>
          <w:b w:val="false"/>
          <w:i w:val="false"/>
          <w:color w:val="000000"/>
          <w:sz w:val="28"/>
        </w:rPr>
        <w:t xml:space="preserve">
       |5 күннен жоғары жазалардың көшірмесін күтіп </w:t>
      </w:r>
      <w:r>
        <w:br/>
      </w:r>
      <w:r>
        <w:rPr>
          <w:rFonts w:ascii="Times New Roman"/>
          <w:b w:val="false"/>
          <w:i w:val="false"/>
          <w:color w:val="000000"/>
          <w:sz w:val="28"/>
        </w:rPr>
        <w:t xml:space="preserve">
       |отырғандар                                        34 </w:t>
      </w:r>
      <w:r>
        <w:br/>
      </w:r>
      <w:r>
        <w:rPr>
          <w:rFonts w:ascii="Times New Roman"/>
          <w:b w:val="false"/>
          <w:i w:val="false"/>
          <w:color w:val="000000"/>
          <w:sz w:val="28"/>
        </w:rPr>
        <w:t xml:space="preserve">
       |2 айдан жоғары апелляциялық шағымдар бойынша </w:t>
      </w:r>
      <w:r>
        <w:br/>
      </w:r>
      <w:r>
        <w:rPr>
          <w:rFonts w:ascii="Times New Roman"/>
          <w:b w:val="false"/>
          <w:i w:val="false"/>
          <w:color w:val="000000"/>
          <w:sz w:val="28"/>
        </w:rPr>
        <w:t xml:space="preserve">
       |шешімдерін күтіп отырғандар                       35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Мекеме бастығы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(тегі, қолы) </w:t>
      </w:r>
      <w:r>
        <w:br/>
      </w:r>
      <w:r>
        <w:rPr>
          <w:rFonts w:ascii="Times New Roman"/>
          <w:b w:val="false"/>
          <w:i w:val="false"/>
          <w:color w:val="000000"/>
          <w:sz w:val="28"/>
        </w:rPr>
        <w:t xml:space="preserve">
Мекеменің арнайы есеп бөлімінің бастығы </w:t>
      </w:r>
      <w:r>
        <w:br/>
      </w:r>
      <w:r>
        <w:rPr>
          <w:rFonts w:ascii="Times New Roman"/>
          <w:b w:val="false"/>
          <w:i w:val="false"/>
          <w:color w:val="000000"/>
          <w:sz w:val="28"/>
        </w:rPr>
        <w:t xml:space="preserve">
_______________________________________________ </w:t>
      </w:r>
      <w:r>
        <w:br/>
      </w:r>
      <w:r>
        <w:rPr>
          <w:rFonts w:ascii="Times New Roman"/>
          <w:b w:val="false"/>
          <w:i w:val="false"/>
          <w:color w:val="000000"/>
          <w:sz w:val="28"/>
        </w:rPr>
        <w:t xml:space="preserve">
               (тегі, қолы) </w:t>
      </w:r>
    </w:p>
    <w:bookmarkStart w:name="z163" w:id="150"/>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21 Қосымша </w:t>
      </w:r>
    </w:p>
    <w:bookmarkEnd w:id="150"/>
    <w:p>
      <w:pPr>
        <w:spacing w:after="0"/>
        <w:ind w:left="0"/>
        <w:jc w:val="both"/>
      </w:pPr>
      <w:r>
        <w:rPr>
          <w:rFonts w:ascii="Times New Roman"/>
          <w:b/>
          <w:i w:val="false"/>
          <w:color w:val="000000"/>
          <w:sz w:val="28"/>
        </w:rPr>
        <w:t xml:space="preserve">           Бақылау-мерзімдік картотеканың кәртішкесі </w:t>
      </w:r>
    </w:p>
    <w:p>
      <w:pPr>
        <w:spacing w:after="0"/>
        <w:ind w:left="0"/>
        <w:jc w:val="both"/>
      </w:pPr>
      <w:r>
        <w:rPr>
          <w:rFonts w:ascii="Times New Roman"/>
          <w:b w:val="false"/>
          <w:i w:val="false"/>
          <w:color w:val="000000"/>
          <w:sz w:val="28"/>
        </w:rPr>
        <w:t xml:space="preserve">(алдыңғы беті)                        (артқы беті)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Ф.А.Ә ___________ орган___________  Сотталған күні__________ </w:t>
      </w:r>
      <w:r>
        <w:br/>
      </w:r>
      <w:r>
        <w:rPr>
          <w:rFonts w:ascii="Times New Roman"/>
          <w:b w:val="false"/>
          <w:i w:val="false"/>
          <w:color w:val="000000"/>
          <w:sz w:val="28"/>
        </w:rPr>
        <w:t xml:space="preserve">
2. Аз-т _____________________________  Үкім ___________________ </w:t>
      </w:r>
      <w:r>
        <w:br/>
      </w:r>
      <w:r>
        <w:rPr>
          <w:rFonts w:ascii="Times New Roman"/>
          <w:b w:val="false"/>
          <w:i w:val="false"/>
          <w:color w:val="000000"/>
          <w:sz w:val="28"/>
        </w:rPr>
        <w:t xml:space="preserve">
3. Тұтқынға алынды_______ (сот)______  ________________________ </w:t>
      </w:r>
      <w:r>
        <w:br/>
      </w:r>
      <w:r>
        <w:rPr>
          <w:rFonts w:ascii="Times New Roman"/>
          <w:b w:val="false"/>
          <w:i w:val="false"/>
          <w:color w:val="000000"/>
          <w:sz w:val="28"/>
        </w:rPr>
        <w:t xml:space="preserve">
4. Бап ______________________          Апелляциялық шағым_________ </w:t>
      </w:r>
      <w:r>
        <w:br/>
      </w:r>
      <w:r>
        <w:rPr>
          <w:rFonts w:ascii="Times New Roman"/>
          <w:b w:val="false"/>
          <w:i w:val="false"/>
          <w:color w:val="000000"/>
          <w:sz w:val="28"/>
        </w:rPr>
        <w:t xml:space="preserve">
5. Ұзартылды_____________________      Апелляциялық қарастыру ______ </w:t>
      </w:r>
      <w:r>
        <w:br/>
      </w:r>
      <w:r>
        <w:rPr>
          <w:rFonts w:ascii="Times New Roman"/>
          <w:b w:val="false"/>
          <w:i w:val="false"/>
          <w:color w:val="000000"/>
          <w:sz w:val="28"/>
        </w:rPr>
        <w:t xml:space="preserve">
6.Прокуратура _______________________ </w:t>
      </w:r>
      <w:r>
        <w:br/>
      </w:r>
      <w:r>
        <w:rPr>
          <w:rFonts w:ascii="Times New Roman"/>
          <w:b w:val="false"/>
          <w:i w:val="false"/>
          <w:color w:val="000000"/>
          <w:sz w:val="28"/>
        </w:rPr>
        <w:t xml:space="preserve">
7.Сот _______________________________ </w:t>
      </w:r>
    </w:p>
    <w:p>
      <w:pPr>
        <w:spacing w:after="0"/>
        <w:ind w:left="0"/>
        <w:jc w:val="both"/>
      </w:pPr>
      <w:r>
        <w:rPr>
          <w:rFonts w:ascii="Times New Roman"/>
          <w:b/>
          <w:i w:val="false"/>
          <w:color w:val="000000"/>
          <w:sz w:val="28"/>
        </w:rPr>
        <w:t xml:space="preserve">         Күдіктілер мен айыптылардың ТИЗО-да ұстау </w:t>
      </w:r>
      <w:r>
        <w:br/>
      </w:r>
      <w:r>
        <w:rPr>
          <w:rFonts w:ascii="Times New Roman"/>
          <w:b w:val="false"/>
          <w:i w:val="false"/>
          <w:color w:val="000000"/>
          <w:sz w:val="28"/>
        </w:rPr>
        <w:t>
</w:t>
      </w:r>
      <w:r>
        <w:rPr>
          <w:rFonts w:ascii="Times New Roman"/>
          <w:b/>
          <w:i w:val="false"/>
          <w:color w:val="000000"/>
          <w:sz w:val="28"/>
        </w:rPr>
        <w:t xml:space="preserve">       мерзімін бақылау картотекасын жүргізудің прим. </w:t>
      </w:r>
      <w:r>
        <w:br/>
      </w:r>
      <w:r>
        <w:rPr>
          <w:rFonts w:ascii="Times New Roman"/>
          <w:b w:val="false"/>
          <w:i w:val="false"/>
          <w:color w:val="000000"/>
          <w:sz w:val="28"/>
        </w:rPr>
        <w:t>
</w:t>
      </w:r>
      <w:r>
        <w:rPr>
          <w:rFonts w:ascii="Times New Roman"/>
          <w:b/>
          <w:i w:val="false"/>
          <w:color w:val="000000"/>
          <w:sz w:val="28"/>
        </w:rPr>
        <w:t xml:space="preserve">                       Тәртібі </w:t>
      </w:r>
    </w:p>
    <w:p>
      <w:pPr>
        <w:spacing w:after="0"/>
        <w:ind w:left="0"/>
        <w:jc w:val="both"/>
      </w:pPr>
      <w:r>
        <w:rPr>
          <w:rFonts w:ascii="Times New Roman"/>
          <w:b w:val="false"/>
          <w:i w:val="false"/>
          <w:color w:val="000000"/>
          <w:sz w:val="28"/>
        </w:rPr>
        <w:t xml:space="preserve">      1. ТИЗО-ға түскен күдікті, айыпты адамның әрқайсысына кәртішке ашылады, онда адамның тегі, аты, әкесінің аты, оның жеке ісінің нөмірі, тұтқынға алынған күні және қамауда ұстау мерзімінің аяқталуы жазылады. </w:t>
      </w:r>
      <w:r>
        <w:br/>
      </w:r>
      <w:r>
        <w:rPr>
          <w:rFonts w:ascii="Times New Roman"/>
          <w:b w:val="false"/>
          <w:i w:val="false"/>
          <w:color w:val="000000"/>
          <w:sz w:val="28"/>
        </w:rPr>
        <w:t xml:space="preserve">
      2. Кәртішкелер картотекалық жәшікке қамауда ұстау мерзімінің аяқталуы айлар бойынша салынады. Қамауда ұсталып жатқан адамның мерзімі келесі айда аяқталатын болса олардың кәртішкелері күндері бойынша салынады. </w:t>
      </w:r>
      <w:r>
        <w:br/>
      </w:r>
      <w:r>
        <w:rPr>
          <w:rFonts w:ascii="Times New Roman"/>
          <w:b w:val="false"/>
          <w:i w:val="false"/>
          <w:color w:val="000000"/>
          <w:sz w:val="28"/>
        </w:rPr>
        <w:t xml:space="preserve">
      3. Есеп тобының қызметкері күдікті, айыпты адамдардың кәртішкелерін ұстау мерзімі екі күннен аяқталатындардың күнделікті алып жеке істерін пайдалана отырып осы адамдарға белгіленген үлгімен ескертпе толтырылады. Бұл ескертпе ТИЗО бастығына баяндалады және тұтқынға алынған мерзімнің аяқталуы органға жіберіледі, олардың өндірісінде қылмыстық іс бар, көшірмесі прокурорға. </w:t>
      </w:r>
      <w:r>
        <w:br/>
      </w:r>
      <w:r>
        <w:rPr>
          <w:rFonts w:ascii="Times New Roman"/>
          <w:b w:val="false"/>
          <w:i w:val="false"/>
          <w:color w:val="000000"/>
          <w:sz w:val="28"/>
        </w:rPr>
        <w:t xml:space="preserve">
      4. Ескертпе жібергеннен кейін кәртішкелер қамауда ұстау мерзімінің ұзартылуы туралы хабар түскен бақылау орнына салынады. </w:t>
      </w:r>
      <w:r>
        <w:br/>
      </w:r>
      <w:r>
        <w:rPr>
          <w:rFonts w:ascii="Times New Roman"/>
          <w:b w:val="false"/>
          <w:i w:val="false"/>
          <w:color w:val="000000"/>
          <w:sz w:val="28"/>
        </w:rPr>
        <w:t xml:space="preserve">
      5. Тергеу және тінту органынан қамауда ұстау мерзімін ұзарту туралы хабар түскен кезде, бұл адамға деген кәртішке қамауда ұстау мерзімінің жаңасына сәйкес кәртішкеге қойылады. </w:t>
      </w:r>
      <w:r>
        <w:br/>
      </w:r>
      <w:r>
        <w:rPr>
          <w:rFonts w:ascii="Times New Roman"/>
          <w:b w:val="false"/>
          <w:i w:val="false"/>
          <w:color w:val="000000"/>
          <w:sz w:val="28"/>
        </w:rPr>
        <w:t xml:space="preserve">
      6. Сотталған кезде оған деген кәртішке картотекадан алынып тасталады және жойылады. </w:t>
      </w:r>
      <w:r>
        <w:br/>
      </w:r>
      <w:r>
        <w:rPr>
          <w:rFonts w:ascii="Times New Roman"/>
          <w:b w:val="false"/>
          <w:i w:val="false"/>
          <w:color w:val="000000"/>
          <w:sz w:val="28"/>
        </w:rPr>
        <w:t xml:space="preserve">
      7. Кәртішкелер өндірістік форматтағы тығыз қағаздан дайыналады. Картотекалық жәшіктегі бөліп тұратын бөлшектер картоннан жасалады және олар бос қозғала алу керек. </w:t>
      </w:r>
    </w:p>
    <w:bookmarkStart w:name="z164" w:id="151"/>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22 Қосымша </w:t>
      </w:r>
    </w:p>
    <w:bookmarkEnd w:id="151"/>
    <w:p>
      <w:pPr>
        <w:spacing w:after="0"/>
        <w:ind w:left="0"/>
        <w:jc w:val="both"/>
      </w:pPr>
      <w:r>
        <w:rPr>
          <w:rFonts w:ascii="Times New Roman"/>
          <w:b/>
          <w:i w:val="false"/>
          <w:color w:val="000000"/>
          <w:sz w:val="28"/>
        </w:rPr>
        <w:t xml:space="preserve">                          Ескерту </w:t>
      </w:r>
    </w:p>
    <w:p>
      <w:pPr>
        <w:spacing w:after="0"/>
        <w:ind w:left="0"/>
        <w:jc w:val="both"/>
      </w:pPr>
      <w:r>
        <w:rPr>
          <w:rFonts w:ascii="Times New Roman"/>
          <w:b w:val="false"/>
          <w:i w:val="false"/>
          <w:color w:val="000000"/>
          <w:sz w:val="28"/>
        </w:rPr>
        <w:t xml:space="preserve">Шартты атауы бар </w:t>
      </w:r>
      <w:r>
        <w:br/>
      </w:r>
      <w:r>
        <w:rPr>
          <w:rFonts w:ascii="Times New Roman"/>
          <w:b w:val="false"/>
          <w:i w:val="false"/>
          <w:color w:val="000000"/>
          <w:sz w:val="28"/>
        </w:rPr>
        <w:t xml:space="preserve">
ТИЗО штампы </w:t>
      </w:r>
    </w:p>
    <w:p>
      <w:pPr>
        <w:spacing w:after="0"/>
        <w:ind w:left="0"/>
        <w:jc w:val="both"/>
      </w:pPr>
      <w:r>
        <w:rPr>
          <w:rFonts w:ascii="Times New Roman"/>
          <w:b w:val="false"/>
          <w:i w:val="false"/>
          <w:color w:val="000000"/>
          <w:sz w:val="28"/>
        </w:rPr>
        <w:t xml:space="preserve">                       тергеу органының атауы </w:t>
      </w:r>
      <w:r>
        <w:br/>
      </w:r>
      <w:r>
        <w:rPr>
          <w:rFonts w:ascii="Times New Roman"/>
          <w:b w:val="false"/>
          <w:i w:val="false"/>
          <w:color w:val="000000"/>
          <w:sz w:val="28"/>
        </w:rPr>
        <w:t xml:space="preserve">
      Көшірме: Прокурорға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200__ж. "___" _______________ сізге саналатын айыптының </w:t>
      </w:r>
      <w:r>
        <w:br/>
      </w:r>
      <w:r>
        <w:rPr>
          <w:rFonts w:ascii="Times New Roman"/>
          <w:b w:val="false"/>
          <w:i w:val="false"/>
          <w:color w:val="000000"/>
          <w:sz w:val="28"/>
        </w:rPr>
        <w:t xml:space="preserve">
белгіленген қамауда ұстау мерзімі 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xml:space="preserve">      200__ж. "___" ______________ аяқталады </w:t>
      </w:r>
    </w:p>
    <w:p>
      <w:pPr>
        <w:spacing w:after="0"/>
        <w:ind w:left="0"/>
        <w:jc w:val="both"/>
      </w:pPr>
      <w:r>
        <w:rPr>
          <w:rFonts w:ascii="Times New Roman"/>
          <w:b w:val="false"/>
          <w:i w:val="false"/>
          <w:color w:val="000000"/>
          <w:sz w:val="28"/>
        </w:rPr>
        <w:t xml:space="preserve">      Қамауда ұстау мерзімін ұзарту санкциясы, сондай-ақ сот </w:t>
      </w:r>
      <w:r>
        <w:br/>
      </w:r>
      <w:r>
        <w:rPr>
          <w:rFonts w:ascii="Times New Roman"/>
          <w:b w:val="false"/>
          <w:i w:val="false"/>
          <w:color w:val="000000"/>
          <w:sz w:val="28"/>
        </w:rPr>
        <w:t xml:space="preserve">
органымен айыптыны ТИЗО-ға ауыстыру туралы хабар түскен жоқ. </w:t>
      </w:r>
      <w:r>
        <w:br/>
      </w:r>
      <w:r>
        <w:rPr>
          <w:rFonts w:ascii="Times New Roman"/>
          <w:b w:val="false"/>
          <w:i w:val="false"/>
          <w:color w:val="000000"/>
          <w:sz w:val="28"/>
        </w:rPr>
        <w:t xml:space="preserve">
      Көрсетілген адамды босату туралы немесе оның тұтқынға алу </w:t>
      </w:r>
      <w:r>
        <w:br/>
      </w:r>
      <w:r>
        <w:rPr>
          <w:rFonts w:ascii="Times New Roman"/>
          <w:b w:val="false"/>
          <w:i w:val="false"/>
          <w:color w:val="000000"/>
          <w:sz w:val="28"/>
        </w:rPr>
        <w:t xml:space="preserve">
мерзімін ұзарту туралы шешімді шұғыл шаралар қабылдауыңызды </w:t>
      </w:r>
      <w:r>
        <w:br/>
      </w:r>
      <w:r>
        <w:rPr>
          <w:rFonts w:ascii="Times New Roman"/>
          <w:b w:val="false"/>
          <w:i w:val="false"/>
          <w:color w:val="000000"/>
          <w:sz w:val="28"/>
        </w:rPr>
        <w:t xml:space="preserve">
сұраймын. </w:t>
      </w:r>
    </w:p>
    <w:p>
      <w:pPr>
        <w:spacing w:after="0"/>
        <w:ind w:left="0"/>
        <w:jc w:val="both"/>
      </w:pPr>
      <w:r>
        <w:rPr>
          <w:rFonts w:ascii="Times New Roman"/>
          <w:b w:val="false"/>
          <w:i w:val="false"/>
          <w:color w:val="000000"/>
          <w:sz w:val="28"/>
        </w:rPr>
        <w:t xml:space="preserve">      Мекеме бастығы _________________________ </w:t>
      </w:r>
      <w:r>
        <w:br/>
      </w:r>
      <w:r>
        <w:rPr>
          <w:rFonts w:ascii="Times New Roman"/>
          <w:b w:val="false"/>
          <w:i w:val="false"/>
          <w:color w:val="000000"/>
          <w:sz w:val="28"/>
        </w:rPr>
        <w:t xml:space="preserve">
                             (қолы) </w:t>
      </w:r>
    </w:p>
    <w:bookmarkStart w:name="z165" w:id="152"/>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23 Қосымша </w:t>
      </w:r>
    </w:p>
    <w:bookmarkEnd w:id="152"/>
    <w:p>
      <w:pPr>
        <w:spacing w:after="0"/>
        <w:ind w:left="0"/>
        <w:jc w:val="both"/>
      </w:pPr>
      <w:r>
        <w:rPr>
          <w:rFonts w:ascii="Times New Roman"/>
          <w:b/>
          <w:i w:val="false"/>
          <w:color w:val="000000"/>
          <w:sz w:val="28"/>
        </w:rPr>
        <w:t xml:space="preserve">                  Қамаудан босату туралы </w:t>
      </w:r>
      <w:r>
        <w:br/>
      </w:r>
      <w:r>
        <w:rPr>
          <w:rFonts w:ascii="Times New Roman"/>
          <w:b w:val="false"/>
          <w:i w:val="false"/>
          <w:color w:val="000000"/>
          <w:sz w:val="28"/>
        </w:rPr>
        <w:t>
</w:t>
      </w:r>
      <w:r>
        <w:rPr>
          <w:rFonts w:ascii="Times New Roman"/>
          <w:b/>
          <w:i w:val="false"/>
          <w:color w:val="000000"/>
          <w:sz w:val="28"/>
        </w:rPr>
        <w:t xml:space="preserve">                          қаулы </w:t>
      </w:r>
    </w:p>
    <w:p>
      <w:pPr>
        <w:spacing w:after="0"/>
        <w:ind w:left="0"/>
        <w:jc w:val="both"/>
      </w:pPr>
      <w:r>
        <w:rPr>
          <w:rFonts w:ascii="Times New Roman"/>
          <w:b w:val="false"/>
          <w:i w:val="false"/>
          <w:color w:val="000000"/>
          <w:sz w:val="28"/>
        </w:rPr>
        <w:t xml:space="preserve">2004 жылғы "___" _________                   ________________қ-сы </w:t>
      </w:r>
    </w:p>
    <w:p>
      <w:pPr>
        <w:spacing w:after="0"/>
        <w:ind w:left="0"/>
        <w:jc w:val="both"/>
      </w:pPr>
      <w:r>
        <w:rPr>
          <w:rFonts w:ascii="Times New Roman"/>
          <w:b w:val="false"/>
          <w:i w:val="false"/>
          <w:color w:val="000000"/>
          <w:sz w:val="28"/>
        </w:rPr>
        <w:t xml:space="preserve">________________ мекемесінің бастығы, 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2004 жылғы "___" _________ тұтқындалған, ҚР ҚК-нің ____ бабында </w:t>
      </w:r>
      <w:r>
        <w:br/>
      </w:r>
      <w:r>
        <w:rPr>
          <w:rFonts w:ascii="Times New Roman"/>
          <w:b w:val="false"/>
          <w:i w:val="false"/>
          <w:color w:val="000000"/>
          <w:sz w:val="28"/>
        </w:rPr>
        <w:t xml:space="preserve">
көзделген қылмысы үшін жауапқа тартылған, _______________________ </w:t>
      </w:r>
      <w:r>
        <w:br/>
      </w:r>
      <w:r>
        <w:rPr>
          <w:rFonts w:ascii="Times New Roman"/>
          <w:b w:val="false"/>
          <w:i w:val="false"/>
          <w:color w:val="000000"/>
          <w:sz w:val="28"/>
        </w:rPr>
        <w:t xml:space="preserve">
қылмыстық процесті жүргізетін ___________________________________ </w:t>
      </w:r>
      <w:r>
        <w:br/>
      </w:r>
      <w:r>
        <w:rPr>
          <w:rFonts w:ascii="Times New Roman"/>
          <w:b w:val="false"/>
          <w:i w:val="false"/>
          <w:color w:val="000000"/>
          <w:sz w:val="28"/>
        </w:rPr>
        <w:t xml:space="preserve">
__________________________________________________ есепте тұрған, </w:t>
      </w:r>
      <w:r>
        <w:br/>
      </w:r>
      <w:r>
        <w:rPr>
          <w:rFonts w:ascii="Times New Roman"/>
          <w:b w:val="false"/>
          <w:i w:val="false"/>
          <w:color w:val="000000"/>
          <w:sz w:val="28"/>
        </w:rPr>
        <w:t xml:space="preserve">
органның атауы, қылмыстық істі жүргізетін адамның аты-жөні) </w:t>
      </w:r>
      <w:r>
        <w:br/>
      </w:r>
      <w:r>
        <w:rPr>
          <w:rFonts w:ascii="Times New Roman"/>
          <w:b w:val="false"/>
          <w:i w:val="false"/>
          <w:color w:val="000000"/>
          <w:sz w:val="28"/>
        </w:rPr>
        <w:t xml:space="preserve">
оған қатысты қамау мерзімі 2004 жылғы "___" _________ өткен, қамау </w:t>
      </w:r>
      <w:r>
        <w:br/>
      </w:r>
      <w:r>
        <w:rPr>
          <w:rFonts w:ascii="Times New Roman"/>
          <w:b w:val="false"/>
          <w:i w:val="false"/>
          <w:color w:val="000000"/>
          <w:sz w:val="28"/>
        </w:rPr>
        <w:t xml:space="preserve">
мерзімін ұзарту немесе жолын кесу шарасын өзгерту қажеттілігі </w:t>
      </w:r>
      <w:r>
        <w:br/>
      </w:r>
      <w:r>
        <w:rPr>
          <w:rFonts w:ascii="Times New Roman"/>
          <w:b w:val="false"/>
          <w:i w:val="false"/>
          <w:color w:val="000000"/>
          <w:sz w:val="28"/>
        </w:rPr>
        <w:t xml:space="preserve">
туралы хабарлама _______________________________________ жіберілген </w:t>
      </w:r>
      <w:r>
        <w:br/>
      </w:r>
      <w:r>
        <w:rPr>
          <w:rFonts w:ascii="Times New Roman"/>
          <w:b w:val="false"/>
          <w:i w:val="false"/>
          <w:color w:val="000000"/>
          <w:sz w:val="28"/>
        </w:rPr>
        <w:t xml:space="preserve">
            (хабарламаның күні мен шығыс нөмірі көрсетілсін)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(аты-жөні) </w:t>
      </w:r>
      <w:r>
        <w:br/>
      </w:r>
      <w:r>
        <w:rPr>
          <w:rFonts w:ascii="Times New Roman"/>
          <w:b w:val="false"/>
          <w:i w:val="false"/>
          <w:color w:val="000000"/>
          <w:sz w:val="28"/>
        </w:rPr>
        <w:t xml:space="preserve">
(сезікті, айыпталушы) қатысты жеке ісінің материалдарын қарай келе,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Баяндалғанның негізінде және ҚР ҚІК  </w:t>
      </w:r>
      <w:r>
        <w:rPr>
          <w:rFonts w:ascii="Times New Roman"/>
          <w:b w:val="false"/>
          <w:i w:val="false"/>
          <w:color w:val="000000"/>
          <w:sz w:val="28"/>
        </w:rPr>
        <w:t xml:space="preserve">153-бабының </w:t>
      </w:r>
      <w:r>
        <w:rPr>
          <w:rFonts w:ascii="Times New Roman"/>
          <w:b w:val="false"/>
          <w:i w:val="false"/>
          <w:color w:val="000000"/>
          <w:sz w:val="28"/>
        </w:rPr>
        <w:t xml:space="preserve">9-тармағын  </w:t>
      </w:r>
      <w:r>
        <w:br/>
      </w:r>
      <w:r>
        <w:rPr>
          <w:rFonts w:ascii="Times New Roman"/>
          <w:b w:val="false"/>
          <w:i w:val="false"/>
          <w:color w:val="000000"/>
          <w:sz w:val="28"/>
        </w:rPr>
        <w:t xml:space="preserve">
басшылыққа алып, </w:t>
      </w:r>
    </w:p>
    <w:p>
      <w:pPr>
        <w:spacing w:after="0"/>
        <w:ind w:left="0"/>
        <w:jc w:val="both"/>
      </w:pPr>
      <w:r>
        <w:rPr>
          <w:rFonts w:ascii="Times New Roman"/>
          <w:b w:val="false"/>
          <w:i w:val="false"/>
          <w:color w:val="000000"/>
          <w:sz w:val="28"/>
        </w:rPr>
        <w:t xml:space="preserve">                            Қаулы етті: </w:t>
      </w:r>
      <w:r>
        <w:br/>
      </w:r>
      <w:r>
        <w:rPr>
          <w:rFonts w:ascii="Times New Roman"/>
          <w:b w:val="false"/>
          <w:i w:val="false"/>
          <w:color w:val="000000"/>
          <w:sz w:val="28"/>
        </w:rPr>
        <w:t xml:space="preserve">
Сезікті, айыпталушы _____________________________________________ </w:t>
      </w:r>
      <w:r>
        <w:br/>
      </w:r>
      <w:r>
        <w:rPr>
          <w:rFonts w:ascii="Times New Roman"/>
          <w:b w:val="false"/>
          <w:i w:val="false"/>
          <w:color w:val="000000"/>
          <w:sz w:val="28"/>
        </w:rPr>
        <w:t xml:space="preserve">
                                  (аты-жөні) </w:t>
      </w:r>
    </w:p>
    <w:p>
      <w:pPr>
        <w:spacing w:after="0"/>
        <w:ind w:left="0"/>
        <w:jc w:val="both"/>
      </w:pPr>
      <w:r>
        <w:rPr>
          <w:rFonts w:ascii="Times New Roman"/>
          <w:b w:val="false"/>
          <w:i w:val="false"/>
          <w:color w:val="000000"/>
          <w:sz w:val="28"/>
        </w:rPr>
        <w:t xml:space="preserve">қамаудан босатылсын. </w:t>
      </w:r>
    </w:p>
    <w:p>
      <w:pPr>
        <w:spacing w:after="0"/>
        <w:ind w:left="0"/>
        <w:jc w:val="both"/>
      </w:pPr>
      <w:r>
        <w:rPr>
          <w:rFonts w:ascii="Times New Roman"/>
          <w:b w:val="false"/>
          <w:i w:val="false"/>
          <w:color w:val="000000"/>
          <w:sz w:val="28"/>
        </w:rPr>
        <w:t xml:space="preserve">      Осы қаулының көшірмесі жиырма төрт сағаттың ішінде іс  </w:t>
      </w:r>
      <w:r>
        <w:br/>
      </w:r>
      <w:r>
        <w:rPr>
          <w:rFonts w:ascii="Times New Roman"/>
          <w:b w:val="false"/>
          <w:i w:val="false"/>
          <w:color w:val="000000"/>
          <w:sz w:val="28"/>
        </w:rPr>
        <w:t xml:space="preserve">
жүргізуінде осы қылмыстық іс бар органға немесе адамға және </w:t>
      </w:r>
      <w:r>
        <w:br/>
      </w:r>
      <w:r>
        <w:rPr>
          <w:rFonts w:ascii="Times New Roman"/>
          <w:b w:val="false"/>
          <w:i w:val="false"/>
          <w:color w:val="000000"/>
          <w:sz w:val="28"/>
        </w:rPr>
        <w:t xml:space="preserve">
прокурорға жіберілсін </w:t>
      </w:r>
    </w:p>
    <w:p>
      <w:pPr>
        <w:spacing w:after="0"/>
        <w:ind w:left="0"/>
        <w:jc w:val="both"/>
      </w:pPr>
      <w:r>
        <w:rPr>
          <w:rFonts w:ascii="Times New Roman"/>
          <w:b w:val="false"/>
          <w:i w:val="false"/>
          <w:color w:val="000000"/>
          <w:sz w:val="28"/>
        </w:rPr>
        <w:t xml:space="preserve">Мекеме бастығы </w:t>
      </w:r>
      <w:r>
        <w:br/>
      </w:r>
      <w:r>
        <w:rPr>
          <w:rFonts w:ascii="Times New Roman"/>
          <w:b w:val="false"/>
          <w:i w:val="false"/>
          <w:color w:val="000000"/>
          <w:sz w:val="28"/>
        </w:rPr>
        <w:t xml:space="preserve">
(атағы)                 ______________   _______________ </w:t>
      </w:r>
      <w:r>
        <w:br/>
      </w:r>
      <w:r>
        <w:rPr>
          <w:rFonts w:ascii="Times New Roman"/>
          <w:b w:val="false"/>
          <w:i w:val="false"/>
          <w:color w:val="000000"/>
          <w:sz w:val="28"/>
        </w:rPr>
        <w:t xml:space="preserve">
                           (аты-жөні)        (қолы) </w:t>
      </w:r>
    </w:p>
    <w:bookmarkStart w:name="z166" w:id="153"/>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24 Қосымша </w:t>
      </w:r>
    </w:p>
    <w:bookmarkEnd w:id="153"/>
    <w:p>
      <w:pPr>
        <w:spacing w:after="0"/>
        <w:ind w:left="0"/>
        <w:jc w:val="both"/>
      </w:pPr>
      <w:r>
        <w:rPr>
          <w:rFonts w:ascii="Times New Roman"/>
          <w:b/>
          <w:i w:val="false"/>
          <w:color w:val="000000"/>
          <w:sz w:val="28"/>
        </w:rPr>
        <w:t xml:space="preserve">                          Қолхат </w:t>
      </w:r>
    </w:p>
    <w:p>
      <w:pPr>
        <w:spacing w:after="0"/>
        <w:ind w:left="0"/>
        <w:jc w:val="both"/>
      </w:pPr>
      <w:r>
        <w:rPr>
          <w:rFonts w:ascii="Times New Roman"/>
          <w:b w:val="false"/>
          <w:i w:val="false"/>
          <w:color w:val="000000"/>
          <w:sz w:val="28"/>
        </w:rPr>
        <w:t xml:space="preserve">      Мен, айыпталушы (сотталған) 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осы қол хатты 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(айыптың, үкімнің қорытындысын) көшірмесі </w:t>
      </w:r>
    </w:p>
    <w:p>
      <w:pPr>
        <w:spacing w:after="0"/>
        <w:ind w:left="0"/>
        <w:jc w:val="both"/>
      </w:pPr>
      <w:r>
        <w:rPr>
          <w:rFonts w:ascii="Times New Roman"/>
          <w:b w:val="false"/>
          <w:i w:val="false"/>
          <w:color w:val="000000"/>
          <w:sz w:val="28"/>
        </w:rPr>
        <w:t xml:space="preserve">маған берілді 200__ж "___" ______________ сағ. "___" "__"мин. </w:t>
      </w:r>
      <w:r>
        <w:br/>
      </w:r>
      <w:r>
        <w:rPr>
          <w:rFonts w:ascii="Times New Roman"/>
          <w:b w:val="false"/>
          <w:i w:val="false"/>
          <w:color w:val="000000"/>
          <w:sz w:val="28"/>
        </w:rPr>
        <w:t xml:space="preserve">
жарияланды </w:t>
      </w:r>
    </w:p>
    <w:p>
      <w:pPr>
        <w:spacing w:after="0"/>
        <w:ind w:left="0"/>
        <w:jc w:val="both"/>
      </w:pPr>
      <w:r>
        <w:rPr>
          <w:rFonts w:ascii="Times New Roman"/>
          <w:b w:val="false"/>
          <w:i w:val="false"/>
          <w:color w:val="000000"/>
          <w:sz w:val="28"/>
        </w:rPr>
        <w:t xml:space="preserve">      сол үшін қол қойып отырмын. </w:t>
      </w:r>
    </w:p>
    <w:p>
      <w:pPr>
        <w:spacing w:after="0"/>
        <w:ind w:left="0"/>
        <w:jc w:val="both"/>
      </w:pPr>
      <w:r>
        <w:rPr>
          <w:rFonts w:ascii="Times New Roman"/>
          <w:b w:val="false"/>
          <w:i w:val="false"/>
          <w:color w:val="000000"/>
          <w:sz w:val="28"/>
        </w:rPr>
        <w:t xml:space="preserve">                              Қолы ___________________________ </w:t>
      </w:r>
    </w:p>
    <w:bookmarkStart w:name="z167" w:id="154"/>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25 Қосымша </w:t>
      </w:r>
    </w:p>
    <w:bookmarkEnd w:id="154"/>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(анықтаманы құрастырған органның атауы)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200__ж. "___" _____________________. </w:t>
      </w:r>
      <w:r>
        <w:br/>
      </w:r>
      <w:r>
        <w:rPr>
          <w:rFonts w:ascii="Times New Roman"/>
          <w:b w:val="false"/>
          <w:i w:val="false"/>
          <w:color w:val="000000"/>
          <w:sz w:val="28"/>
        </w:rPr>
        <w:t xml:space="preserve">
                               (құрастырған күні) </w:t>
      </w:r>
    </w:p>
    <w:p>
      <w:pPr>
        <w:spacing w:after="0"/>
        <w:ind w:left="0"/>
        <w:jc w:val="both"/>
      </w:pPr>
      <w:r>
        <w:rPr>
          <w:rFonts w:ascii="Times New Roman"/>
          <w:b w:val="false"/>
          <w:i w:val="false"/>
          <w:color w:val="000000"/>
          <w:sz w:val="28"/>
        </w:rPr>
        <w:t xml:space="preserve">      Жол жөнекей (эшелондық) тізім бойынша ______________N ______ </w:t>
      </w:r>
    </w:p>
    <w:p>
      <w:pPr>
        <w:spacing w:after="0"/>
        <w:ind w:left="0"/>
        <w:jc w:val="both"/>
      </w:pPr>
      <w:r>
        <w:rPr>
          <w:rFonts w:ascii="Times New Roman"/>
          <w:b/>
          <w:i w:val="false"/>
          <w:color w:val="000000"/>
          <w:sz w:val="28"/>
        </w:rPr>
        <w:t xml:space="preserve">                Жеке іс бойынша Анықтама </w:t>
      </w:r>
      <w:r>
        <w:rPr>
          <w:rFonts w:ascii="Times New Roman"/>
          <w:b w:val="false"/>
          <w:i w:val="false"/>
          <w:color w:val="000000"/>
          <w:sz w:val="28"/>
        </w:rPr>
        <w:t xml:space="preserve">N______ </w:t>
      </w:r>
    </w:p>
    <w:p>
      <w:pPr>
        <w:spacing w:after="0"/>
        <w:ind w:left="0"/>
        <w:jc w:val="both"/>
      </w:pPr>
      <w:r>
        <w:rPr>
          <w:rFonts w:ascii="Times New Roman"/>
          <w:b w:val="false"/>
          <w:i w:val="false"/>
          <w:color w:val="000000"/>
          <w:sz w:val="28"/>
        </w:rPr>
        <w:t xml:space="preserve">1. Сотталғанның, күдікті, айыпты адамның тегі, </w:t>
      </w:r>
      <w:r>
        <w:br/>
      </w:r>
      <w:r>
        <w:rPr>
          <w:rFonts w:ascii="Times New Roman"/>
          <w:b w:val="false"/>
          <w:i w:val="false"/>
          <w:color w:val="000000"/>
          <w:sz w:val="28"/>
        </w:rPr>
        <w:t xml:space="preserve">
аты, әкесінің аты (егер бірнешесі болса  </w:t>
      </w:r>
      <w:r>
        <w:br/>
      </w:r>
      <w:r>
        <w:rPr>
          <w:rFonts w:ascii="Times New Roman"/>
          <w:b w:val="false"/>
          <w:i w:val="false"/>
          <w:color w:val="000000"/>
          <w:sz w:val="28"/>
        </w:rPr>
        <w:t xml:space="preserve">
барлығын жазу керек)                               ______________ </w:t>
      </w:r>
      <w:r>
        <w:br/>
      </w:r>
      <w:r>
        <w:rPr>
          <w:rFonts w:ascii="Times New Roman"/>
          <w:b w:val="false"/>
          <w:i w:val="false"/>
          <w:color w:val="000000"/>
          <w:sz w:val="28"/>
        </w:rPr>
        <w:t xml:space="preserve">
2. Жылы және туған жері </w:t>
      </w:r>
      <w:r>
        <w:br/>
      </w:r>
      <w:r>
        <w:rPr>
          <w:rFonts w:ascii="Times New Roman"/>
          <w:b w:val="false"/>
          <w:i w:val="false"/>
          <w:color w:val="000000"/>
          <w:sz w:val="28"/>
        </w:rPr>
        <w:t xml:space="preserve">
(толық мекен-жайын </w:t>
      </w:r>
      <w:r>
        <w:br/>
      </w:r>
      <w:r>
        <w:rPr>
          <w:rFonts w:ascii="Times New Roman"/>
          <w:b w:val="false"/>
          <w:i w:val="false"/>
          <w:color w:val="000000"/>
          <w:sz w:val="28"/>
        </w:rPr>
        <w:t xml:space="preserve">
көрсету керек)                                     ______________ </w:t>
      </w:r>
      <w:r>
        <w:br/>
      </w:r>
      <w:r>
        <w:rPr>
          <w:rFonts w:ascii="Times New Roman"/>
          <w:b w:val="false"/>
          <w:i w:val="false"/>
          <w:color w:val="000000"/>
          <w:sz w:val="28"/>
        </w:rPr>
        <w:t xml:space="preserve">
3. Тұтқынға дейінгі </w:t>
      </w:r>
      <w:r>
        <w:br/>
      </w:r>
      <w:r>
        <w:rPr>
          <w:rFonts w:ascii="Times New Roman"/>
          <w:b w:val="false"/>
          <w:i w:val="false"/>
          <w:color w:val="000000"/>
          <w:sz w:val="28"/>
        </w:rPr>
        <w:t xml:space="preserve">
тұрған жері (толық мекен-жайын </w:t>
      </w:r>
      <w:r>
        <w:br/>
      </w:r>
      <w:r>
        <w:rPr>
          <w:rFonts w:ascii="Times New Roman"/>
          <w:b w:val="false"/>
          <w:i w:val="false"/>
          <w:color w:val="000000"/>
          <w:sz w:val="28"/>
        </w:rPr>
        <w:t xml:space="preserve">
көрсету керек)                                     ______________ </w:t>
      </w:r>
      <w:r>
        <w:br/>
      </w:r>
      <w:r>
        <w:rPr>
          <w:rFonts w:ascii="Times New Roman"/>
          <w:b w:val="false"/>
          <w:i w:val="false"/>
          <w:color w:val="000000"/>
          <w:sz w:val="28"/>
        </w:rPr>
        <w:t xml:space="preserve">
4. Қайда кімнің өкілдігіне </w:t>
      </w:r>
      <w:r>
        <w:br/>
      </w:r>
      <w:r>
        <w:rPr>
          <w:rFonts w:ascii="Times New Roman"/>
          <w:b w:val="false"/>
          <w:i w:val="false"/>
          <w:color w:val="000000"/>
          <w:sz w:val="28"/>
        </w:rPr>
        <w:t xml:space="preserve">
кетіп бара жатыр (қала, ТИЗО </w:t>
      </w:r>
      <w:r>
        <w:br/>
      </w:r>
      <w:r>
        <w:rPr>
          <w:rFonts w:ascii="Times New Roman"/>
          <w:b w:val="false"/>
          <w:i w:val="false"/>
          <w:color w:val="000000"/>
          <w:sz w:val="28"/>
        </w:rPr>
        <w:t xml:space="preserve">
атауы, колония, </w:t>
      </w:r>
      <w:r>
        <w:br/>
      </w:r>
      <w:r>
        <w:rPr>
          <w:rFonts w:ascii="Times New Roman"/>
          <w:b w:val="false"/>
          <w:i w:val="false"/>
          <w:color w:val="000000"/>
          <w:sz w:val="28"/>
        </w:rPr>
        <w:t xml:space="preserve">
ІІМ органдарына, немесе ХҚК)                       ______________ </w:t>
      </w:r>
      <w:r>
        <w:br/>
      </w:r>
      <w:r>
        <w:rPr>
          <w:rFonts w:ascii="Times New Roman"/>
          <w:b w:val="false"/>
          <w:i w:val="false"/>
          <w:color w:val="000000"/>
          <w:sz w:val="28"/>
        </w:rPr>
        <w:t xml:space="preserve">
5. Қарауылға қай жерде </w:t>
      </w:r>
      <w:r>
        <w:br/>
      </w:r>
      <w:r>
        <w:rPr>
          <w:rFonts w:ascii="Times New Roman"/>
          <w:b w:val="false"/>
          <w:i w:val="false"/>
          <w:color w:val="000000"/>
          <w:sz w:val="28"/>
        </w:rPr>
        <w:t xml:space="preserve">
беруге болады </w:t>
      </w:r>
      <w:r>
        <w:br/>
      </w:r>
      <w:r>
        <w:rPr>
          <w:rFonts w:ascii="Times New Roman"/>
          <w:b w:val="false"/>
          <w:i w:val="false"/>
          <w:color w:val="000000"/>
          <w:sz w:val="28"/>
        </w:rPr>
        <w:t xml:space="preserve">
(станция атауы) қандай беру </w:t>
      </w:r>
      <w:r>
        <w:br/>
      </w:r>
      <w:r>
        <w:rPr>
          <w:rFonts w:ascii="Times New Roman"/>
          <w:b w:val="false"/>
          <w:i w:val="false"/>
          <w:color w:val="000000"/>
          <w:sz w:val="28"/>
        </w:rPr>
        <w:t xml:space="preserve">
пункттері арқылы өтуі </w:t>
      </w:r>
      <w:r>
        <w:br/>
      </w:r>
      <w:r>
        <w:rPr>
          <w:rFonts w:ascii="Times New Roman"/>
          <w:b w:val="false"/>
          <w:i w:val="false"/>
          <w:color w:val="000000"/>
          <w:sz w:val="28"/>
        </w:rPr>
        <w:t xml:space="preserve">
керек (түрме, колония, ТИЗО)                       _____________ </w:t>
      </w:r>
      <w:r>
        <w:br/>
      </w:r>
      <w:r>
        <w:rPr>
          <w:rFonts w:ascii="Times New Roman"/>
          <w:b w:val="false"/>
          <w:i w:val="false"/>
          <w:color w:val="000000"/>
          <w:sz w:val="28"/>
        </w:rPr>
        <w:t xml:space="preserve">
6. Айдауылға негіз болған </w:t>
      </w:r>
      <w:r>
        <w:br/>
      </w:r>
      <w:r>
        <w:rPr>
          <w:rFonts w:ascii="Times New Roman"/>
          <w:b w:val="false"/>
          <w:i w:val="false"/>
          <w:color w:val="000000"/>
          <w:sz w:val="28"/>
        </w:rPr>
        <w:t xml:space="preserve">
(наряд, бұйрық, соттық </w:t>
      </w:r>
      <w:r>
        <w:br/>
      </w:r>
      <w:r>
        <w:rPr>
          <w:rFonts w:ascii="Times New Roman"/>
          <w:b w:val="false"/>
          <w:i w:val="false"/>
          <w:color w:val="000000"/>
          <w:sz w:val="28"/>
        </w:rPr>
        <w:t xml:space="preserve">
немесе тергеу органының </w:t>
      </w:r>
      <w:r>
        <w:br/>
      </w:r>
      <w:r>
        <w:rPr>
          <w:rFonts w:ascii="Times New Roman"/>
          <w:b w:val="false"/>
          <w:i w:val="false"/>
          <w:color w:val="000000"/>
          <w:sz w:val="28"/>
        </w:rPr>
        <w:t xml:space="preserve">
қаулысы нөмірі, күні)                              _____________ </w:t>
      </w:r>
      <w:r>
        <w:br/>
      </w:r>
      <w:r>
        <w:rPr>
          <w:rFonts w:ascii="Times New Roman"/>
          <w:b w:val="false"/>
          <w:i w:val="false"/>
          <w:color w:val="000000"/>
          <w:sz w:val="28"/>
        </w:rPr>
        <w:t xml:space="preserve">
7. Санаты (сотталған, айыпты, </w:t>
      </w:r>
      <w:r>
        <w:br/>
      </w:r>
      <w:r>
        <w:rPr>
          <w:rFonts w:ascii="Times New Roman"/>
          <w:b w:val="false"/>
          <w:i w:val="false"/>
          <w:color w:val="000000"/>
          <w:sz w:val="28"/>
        </w:rPr>
        <w:t xml:space="preserve">
кәмелетке толмаған, режим түрі, </w:t>
      </w:r>
      <w:r>
        <w:br/>
      </w:r>
      <w:r>
        <w:rPr>
          <w:rFonts w:ascii="Times New Roman"/>
          <w:b w:val="false"/>
          <w:i w:val="false"/>
          <w:color w:val="000000"/>
          <w:sz w:val="28"/>
        </w:rPr>
        <w:t xml:space="preserve">
ТК сотталған, шет ел азаматы және т.б.)            _____________ </w:t>
      </w:r>
      <w:r>
        <w:br/>
      </w:r>
      <w:r>
        <w:rPr>
          <w:rFonts w:ascii="Times New Roman"/>
          <w:b w:val="false"/>
          <w:i w:val="false"/>
          <w:color w:val="000000"/>
          <w:sz w:val="28"/>
        </w:rPr>
        <w:t xml:space="preserve">
8. Қандай соттық органмен </w:t>
      </w:r>
      <w:r>
        <w:br/>
      </w:r>
      <w:r>
        <w:rPr>
          <w:rFonts w:ascii="Times New Roman"/>
          <w:b w:val="false"/>
          <w:i w:val="false"/>
          <w:color w:val="000000"/>
          <w:sz w:val="28"/>
        </w:rPr>
        <w:t xml:space="preserve">
сотталған (қашан, ҚК қандай </w:t>
      </w:r>
      <w:r>
        <w:br/>
      </w:r>
      <w:r>
        <w:rPr>
          <w:rFonts w:ascii="Times New Roman"/>
          <w:b w:val="false"/>
          <w:i w:val="false"/>
          <w:color w:val="000000"/>
          <w:sz w:val="28"/>
        </w:rPr>
        <w:t xml:space="preserve">
баптары бойынша, </w:t>
      </w:r>
      <w:r>
        <w:br/>
      </w:r>
      <w:r>
        <w:rPr>
          <w:rFonts w:ascii="Times New Roman"/>
          <w:b w:val="false"/>
          <w:i w:val="false"/>
          <w:color w:val="000000"/>
          <w:sz w:val="28"/>
        </w:rPr>
        <w:t xml:space="preserve">
қандай мерзімге немесе қандай бап бойынша)         _____________ </w:t>
      </w:r>
      <w:r>
        <w:br/>
      </w:r>
      <w:r>
        <w:rPr>
          <w:rFonts w:ascii="Times New Roman"/>
          <w:b w:val="false"/>
          <w:i w:val="false"/>
          <w:color w:val="000000"/>
          <w:sz w:val="28"/>
        </w:rPr>
        <w:t xml:space="preserve">
9. Ерекше күзет керек пе және неге?                _____________ </w:t>
      </w:r>
      <w:r>
        <w:br/>
      </w:r>
      <w:r>
        <w:rPr>
          <w:rFonts w:ascii="Times New Roman"/>
          <w:b w:val="false"/>
          <w:i w:val="false"/>
          <w:color w:val="000000"/>
          <w:sz w:val="28"/>
        </w:rPr>
        <w:t xml:space="preserve">
10. Ерекше белгілері:                             _____________ </w:t>
      </w:r>
      <w:r>
        <w:br/>
      </w:r>
      <w:r>
        <w:rPr>
          <w:rFonts w:ascii="Times New Roman"/>
          <w:b w:val="false"/>
          <w:i w:val="false"/>
          <w:color w:val="000000"/>
          <w:sz w:val="28"/>
        </w:rPr>
        <w:t xml:space="preserve">
11. Дәрігер анықтамасы:                            _____________ </w:t>
      </w:r>
      <w:r>
        <w:br/>
      </w:r>
      <w:r>
        <w:rPr>
          <w:rFonts w:ascii="Times New Roman"/>
          <w:b w:val="false"/>
          <w:i w:val="false"/>
          <w:color w:val="000000"/>
          <w:sz w:val="28"/>
        </w:rPr>
        <w:t xml:space="preserve">
1) денсаулығының жағдайы туралы </w:t>
      </w:r>
      <w:r>
        <w:br/>
      </w:r>
      <w:r>
        <w:rPr>
          <w:rFonts w:ascii="Times New Roman"/>
          <w:b w:val="false"/>
          <w:i w:val="false"/>
          <w:color w:val="000000"/>
          <w:sz w:val="28"/>
        </w:rPr>
        <w:t xml:space="preserve">
(дені сау, туберкулезбен ауру, </w:t>
      </w:r>
      <w:r>
        <w:br/>
      </w:r>
      <w:r>
        <w:rPr>
          <w:rFonts w:ascii="Times New Roman"/>
          <w:b w:val="false"/>
          <w:i w:val="false"/>
          <w:color w:val="000000"/>
          <w:sz w:val="28"/>
        </w:rPr>
        <w:t xml:space="preserve">
еріп жүрусіз жолда жүре алады ма?)                 _____________ </w:t>
      </w:r>
      <w:r>
        <w:br/>
      </w:r>
      <w:r>
        <w:rPr>
          <w:rFonts w:ascii="Times New Roman"/>
          <w:b w:val="false"/>
          <w:i w:val="false"/>
          <w:color w:val="000000"/>
          <w:sz w:val="28"/>
        </w:rPr>
        <w:t xml:space="preserve">
1) санитарлық өңдеуден өткені туралы (күні)        _____________ </w:t>
      </w:r>
      <w:r>
        <w:br/>
      </w:r>
      <w:r>
        <w:rPr>
          <w:rFonts w:ascii="Times New Roman"/>
          <w:b w:val="false"/>
          <w:i w:val="false"/>
          <w:color w:val="000000"/>
          <w:sz w:val="28"/>
        </w:rPr>
        <w:t xml:space="preserve">
2) түзеу мекемесінің, қамауда </w:t>
      </w:r>
      <w:r>
        <w:br/>
      </w:r>
      <w:r>
        <w:rPr>
          <w:rFonts w:ascii="Times New Roman"/>
          <w:b w:val="false"/>
          <w:i w:val="false"/>
          <w:color w:val="000000"/>
          <w:sz w:val="28"/>
        </w:rPr>
        <w:t xml:space="preserve">
3) ұстау орындарының </w:t>
      </w:r>
      <w:r>
        <w:br/>
      </w:r>
      <w:r>
        <w:rPr>
          <w:rFonts w:ascii="Times New Roman"/>
          <w:b w:val="false"/>
          <w:i w:val="false"/>
          <w:color w:val="000000"/>
          <w:sz w:val="28"/>
        </w:rPr>
        <w:t xml:space="preserve">
эпидемиологиялық </w:t>
      </w:r>
      <w:r>
        <w:br/>
      </w:r>
      <w:r>
        <w:rPr>
          <w:rFonts w:ascii="Times New Roman"/>
          <w:b w:val="false"/>
          <w:i w:val="false"/>
          <w:color w:val="000000"/>
          <w:sz w:val="28"/>
        </w:rPr>
        <w:t xml:space="preserve">
жағдайы туралы                                     ____________ </w:t>
      </w:r>
    </w:p>
    <w:p>
      <w:pPr>
        <w:spacing w:after="0"/>
        <w:ind w:left="0"/>
        <w:jc w:val="both"/>
      </w:pPr>
      <w:r>
        <w:rPr>
          <w:rFonts w:ascii="Times New Roman"/>
          <w:b w:val="false"/>
          <w:i w:val="false"/>
          <w:color w:val="000000"/>
          <w:sz w:val="28"/>
        </w:rPr>
        <w:t xml:space="preserve">                              Дәрігер _________________________ </w:t>
      </w:r>
      <w:r>
        <w:br/>
      </w:r>
      <w:r>
        <w:rPr>
          <w:rFonts w:ascii="Times New Roman"/>
          <w:b w:val="false"/>
          <w:i w:val="false"/>
          <w:color w:val="000000"/>
          <w:sz w:val="28"/>
        </w:rPr>
        <w:t xml:space="preserve">
                                             (тегі, қолы) </w:t>
      </w:r>
    </w:p>
    <w:p>
      <w:pPr>
        <w:spacing w:after="0"/>
        <w:ind w:left="0"/>
        <w:jc w:val="both"/>
      </w:pPr>
      <w:r>
        <w:rPr>
          <w:rFonts w:ascii="Times New Roman"/>
          <w:b w:val="false"/>
          <w:i w:val="false"/>
          <w:color w:val="000000"/>
          <w:sz w:val="28"/>
        </w:rPr>
        <w:t xml:space="preserve">                              Бастық _________________________ </w:t>
      </w:r>
      <w:r>
        <w:br/>
      </w:r>
      <w:r>
        <w:rPr>
          <w:rFonts w:ascii="Times New Roman"/>
          <w:b w:val="false"/>
          <w:i w:val="false"/>
          <w:color w:val="000000"/>
          <w:sz w:val="28"/>
        </w:rPr>
        <w:t xml:space="preserve">
                                         (шені, тегі, қолы) </w:t>
      </w:r>
    </w:p>
    <w:p>
      <w:pPr>
        <w:spacing w:after="0"/>
        <w:ind w:left="0"/>
        <w:jc w:val="both"/>
      </w:pPr>
      <w:r>
        <w:rPr>
          <w:rFonts w:ascii="Times New Roman"/>
          <w:b w:val="false"/>
          <w:i w:val="false"/>
          <w:color w:val="000000"/>
          <w:sz w:val="28"/>
        </w:rPr>
        <w:t xml:space="preserve">Фото </w:t>
      </w:r>
      <w:r>
        <w:br/>
      </w:r>
      <w:r>
        <w:rPr>
          <w:rFonts w:ascii="Times New Roman"/>
          <w:b w:val="false"/>
          <w:i w:val="false"/>
          <w:color w:val="000000"/>
          <w:sz w:val="28"/>
        </w:rPr>
        <w:t xml:space="preserve">
үшін орын </w:t>
      </w:r>
    </w:p>
    <w:p>
      <w:pPr>
        <w:spacing w:after="0"/>
        <w:ind w:left="0"/>
        <w:jc w:val="both"/>
      </w:pPr>
      <w:r>
        <w:rPr>
          <w:rFonts w:ascii="Times New Roman"/>
          <w:b w:val="false"/>
          <w:i w:val="false"/>
          <w:color w:val="000000"/>
          <w:sz w:val="28"/>
        </w:rPr>
        <w:t xml:space="preserve">                            мөр орыны </w:t>
      </w:r>
    </w:p>
    <w:p>
      <w:pPr>
        <w:spacing w:after="0"/>
        <w:ind w:left="0"/>
        <w:jc w:val="both"/>
      </w:pPr>
      <w:r>
        <w:rPr>
          <w:rFonts w:ascii="Times New Roman"/>
          <w:b w:val="false"/>
          <w:i w:val="false"/>
          <w:color w:val="ff0000"/>
          <w:sz w:val="28"/>
        </w:rPr>
        <w:t xml:space="preserve">       Ескерту </w:t>
      </w:r>
      <w:r>
        <w:rPr>
          <w:rFonts w:ascii="Times New Roman"/>
          <w:b w:val="false"/>
          <w:i w:val="false"/>
          <w:color w:val="000000"/>
          <w:sz w:val="28"/>
        </w:rPr>
        <w:t xml:space="preserve">: Анықтама сиямен, түсінікті және сөздердің </w:t>
      </w:r>
      <w:r>
        <w:br/>
      </w:r>
      <w:r>
        <w:rPr>
          <w:rFonts w:ascii="Times New Roman"/>
          <w:b w:val="false"/>
          <w:i w:val="false"/>
          <w:color w:val="000000"/>
          <w:sz w:val="28"/>
        </w:rPr>
        <w:t xml:space="preserve">
қысқаруынсыз толтырылады. Барлық сұрақтар толықтай көріну керек. </w:t>
      </w:r>
      <w:r>
        <w:br/>
      </w:r>
      <w:r>
        <w:rPr>
          <w:rFonts w:ascii="Times New Roman"/>
          <w:b w:val="false"/>
          <w:i w:val="false"/>
          <w:color w:val="000000"/>
          <w:sz w:val="28"/>
        </w:rPr>
        <w:t xml:space="preserve">
Пакетті ашу жағдайы кезінде анықтама жеке іске тігіледі. </w:t>
      </w:r>
      <w:r>
        <w:br/>
      </w:r>
      <w:r>
        <w:rPr>
          <w:rFonts w:ascii="Times New Roman"/>
          <w:b w:val="false"/>
          <w:i w:val="false"/>
          <w:color w:val="000000"/>
          <w:sz w:val="28"/>
        </w:rPr>
        <w:t xml:space="preserve">
      Ерекше қауіпті қылмыскерге және қашуға құштар адамға  </w:t>
      </w:r>
      <w:r>
        <w:br/>
      </w:r>
      <w:r>
        <w:rPr>
          <w:rFonts w:ascii="Times New Roman"/>
          <w:b w:val="false"/>
          <w:i w:val="false"/>
          <w:color w:val="000000"/>
          <w:sz w:val="28"/>
        </w:rPr>
        <w:t xml:space="preserve">
анықатмада қызыл сызық болу керек. </w:t>
      </w:r>
    </w:p>
    <w:bookmarkStart w:name="z168" w:id="155"/>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26 Қосымша </w:t>
      </w:r>
    </w:p>
    <w:bookmarkEnd w:id="155"/>
    <w:p>
      <w:pPr>
        <w:spacing w:after="0"/>
        <w:ind w:left="0"/>
        <w:jc w:val="both"/>
      </w:pPr>
      <w:r>
        <w:rPr>
          <w:rFonts w:ascii="Times New Roman"/>
          <w:b w:val="false"/>
          <w:i w:val="false"/>
          <w:color w:val="ff0000"/>
          <w:sz w:val="28"/>
        </w:rPr>
        <w:t xml:space="preserve">       РҚАО-ның ескертуі: 26-қосымшаның мемлекеттік тілдегі ресми </w:t>
      </w:r>
      <w:r>
        <w:br/>
      </w:r>
      <w:r>
        <w:rPr>
          <w:rFonts w:ascii="Times New Roman"/>
          <w:b w:val="false"/>
          <w:i w:val="false"/>
          <w:color w:val="ff0000"/>
          <w:sz w:val="28"/>
        </w:rPr>
        <w:t xml:space="preserve">
аудармасы болмағандықтан мәтін орыс тілінде беріліп отыр. </w:t>
      </w:r>
      <w:r>
        <w:br/>
      </w:r>
      <w:r>
        <w:rPr>
          <w:rFonts w:ascii="Times New Roman"/>
          <w:b w:val="false"/>
          <w:i w:val="false"/>
          <w:color w:val="ff0000"/>
          <w:sz w:val="28"/>
        </w:rPr>
        <w:t>
 </w:t>
      </w:r>
    </w:p>
    <w:p>
      <w:pPr>
        <w:spacing w:after="0"/>
        <w:ind w:left="0"/>
        <w:jc w:val="both"/>
      </w:pPr>
      <w:r>
        <w:rPr>
          <w:rFonts w:ascii="Times New Roman"/>
          <w:b/>
          <w:i w:val="false"/>
          <w:color w:val="000000"/>
          <w:sz w:val="28"/>
        </w:rPr>
        <w:t xml:space="preserve">                       ПОПУТНЫЙ СПИСОК </w:t>
      </w:r>
    </w:p>
    <w:p>
      <w:pPr>
        <w:spacing w:after="0"/>
        <w:ind w:left="0"/>
        <w:jc w:val="both"/>
      </w:pPr>
      <w:r>
        <w:rPr>
          <w:rFonts w:ascii="Times New Roman"/>
          <w:b w:val="false"/>
          <w:i w:val="false"/>
          <w:color w:val="000000"/>
          <w:sz w:val="28"/>
        </w:rPr>
        <w:t xml:space="preserve">На осужденных, подозреваемых, обвиняемых конвоируемых из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(наименование СИЗО) </w:t>
      </w:r>
      <w:r>
        <w:br/>
      </w:r>
      <w:r>
        <w:rPr>
          <w:rFonts w:ascii="Times New Roman"/>
          <w:b w:val="false"/>
          <w:i w:val="false"/>
          <w:color w:val="000000"/>
          <w:sz w:val="28"/>
        </w:rPr>
        <w:t>
 </w:t>
      </w:r>
      <w:r>
        <w:br/>
      </w:r>
      <w:r>
        <w:rPr>
          <w:rFonts w:ascii="Times New Roman"/>
          <w:b w:val="false"/>
          <w:i w:val="false"/>
          <w:color w:val="000000"/>
          <w:sz w:val="28"/>
        </w:rPr>
        <w:t xml:space="preserve">
  назначением в _________________________________________________ </w:t>
      </w:r>
      <w:r>
        <w:br/>
      </w:r>
      <w:r>
        <w:rPr>
          <w:rFonts w:ascii="Times New Roman"/>
          <w:b w:val="false"/>
          <w:i w:val="false"/>
          <w:color w:val="000000"/>
          <w:sz w:val="28"/>
        </w:rPr>
        <w:t xml:space="preserve">
(точное наименование ИУ, СИЗО)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основание к конвоированию ______________________________ </w:t>
      </w:r>
      <w:r>
        <w:br/>
      </w:r>
      <w:r>
        <w:rPr>
          <w:rFonts w:ascii="Times New Roman"/>
          <w:b w:val="false"/>
          <w:i w:val="false"/>
          <w:color w:val="000000"/>
          <w:sz w:val="28"/>
        </w:rPr>
        <w:t xml:space="preserve">
                      (приказ, указание) </w:t>
      </w:r>
    </w:p>
    <w:p>
      <w:pPr>
        <w:spacing w:after="0"/>
        <w:ind w:left="0"/>
        <w:jc w:val="both"/>
      </w:pPr>
      <w:r>
        <w:rPr>
          <w:rFonts w:ascii="Times New Roman"/>
          <w:b w:val="false"/>
          <w:i w:val="false"/>
          <w:color w:val="000000"/>
          <w:sz w:val="28"/>
        </w:rPr>
        <w:t xml:space="preserve">N _______ от "___" __________________ 200__г.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   N    |Фамилия, Имя,|  Год    |Статья | На какой | </w:t>
      </w:r>
      <w:r>
        <w:br/>
      </w:r>
      <w:r>
        <w:rPr>
          <w:rFonts w:ascii="Times New Roman"/>
          <w:b w:val="false"/>
          <w:i w:val="false"/>
          <w:color w:val="000000"/>
          <w:sz w:val="28"/>
        </w:rPr>
        <w:t xml:space="preserve">
п/п|личного |  Отчество   |рождения |  УК   |   срок   | Примечание </w:t>
      </w:r>
      <w:r>
        <w:br/>
      </w:r>
      <w:r>
        <w:rPr>
          <w:rFonts w:ascii="Times New Roman"/>
          <w:b w:val="false"/>
          <w:i w:val="false"/>
          <w:color w:val="000000"/>
          <w:sz w:val="28"/>
        </w:rPr>
        <w:t xml:space="preserve">
   | дела   |             |         |       |  осужден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Начальник СИЗО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Место для </w:t>
      </w:r>
      <w:r>
        <w:br/>
      </w:r>
      <w:r>
        <w:rPr>
          <w:rFonts w:ascii="Times New Roman"/>
          <w:b w:val="false"/>
          <w:i w:val="false"/>
          <w:color w:val="000000"/>
          <w:sz w:val="28"/>
        </w:rPr>
        <w:t xml:space="preserve">
Печати                      Начальник отдела спецучета____ (подпись) </w:t>
      </w:r>
    </w:p>
    <w:p>
      <w:pPr>
        <w:spacing w:after="0"/>
        <w:ind w:left="0"/>
        <w:jc w:val="both"/>
      </w:pPr>
      <w:r>
        <w:rPr>
          <w:rFonts w:ascii="Times New Roman"/>
          <w:b w:val="false"/>
          <w:i w:val="false"/>
          <w:color w:val="000000"/>
          <w:sz w:val="28"/>
        </w:rPr>
        <w:t xml:space="preserve">      Указанных в списке осужденных, подозреваемых, обвиняемых </w:t>
      </w:r>
      <w:r>
        <w:br/>
      </w:r>
      <w:r>
        <w:rPr>
          <w:rFonts w:ascii="Times New Roman"/>
          <w:b w:val="false"/>
          <w:i w:val="false"/>
          <w:color w:val="000000"/>
          <w:sz w:val="28"/>
        </w:rPr>
        <w:t xml:space="preserve">
с личными делами в количестве "___" человек принял. </w:t>
      </w:r>
      <w:r>
        <w:br/>
      </w:r>
      <w:r>
        <w:rPr>
          <w:rFonts w:ascii="Times New Roman"/>
          <w:b w:val="false"/>
          <w:i w:val="false"/>
          <w:color w:val="000000"/>
          <w:sz w:val="28"/>
        </w:rPr>
        <w:t xml:space="preserve">
      Начальник караула __________ (подпись, фамилия) </w:t>
      </w:r>
      <w:r>
        <w:br/>
      </w:r>
      <w:r>
        <w:rPr>
          <w:rFonts w:ascii="Times New Roman"/>
          <w:b w:val="false"/>
          <w:i w:val="false"/>
          <w:color w:val="000000"/>
          <w:sz w:val="28"/>
        </w:rPr>
        <w:t xml:space="preserve">
      Указанных в списке осужденных, подозреваемых, обвиняемых и  </w:t>
      </w:r>
      <w:r>
        <w:br/>
      </w:r>
      <w:r>
        <w:rPr>
          <w:rFonts w:ascii="Times New Roman"/>
          <w:b w:val="false"/>
          <w:i w:val="false"/>
          <w:color w:val="000000"/>
          <w:sz w:val="28"/>
        </w:rPr>
        <w:t xml:space="preserve">
дела на принял ___________________________________________________ </w:t>
      </w:r>
      <w:r>
        <w:br/>
      </w:r>
      <w:r>
        <w:rPr>
          <w:rFonts w:ascii="Times New Roman"/>
          <w:b w:val="false"/>
          <w:i w:val="false"/>
          <w:color w:val="000000"/>
          <w:sz w:val="28"/>
        </w:rPr>
        <w:t xml:space="preserve">
              (подпись лица, принявшего осужденных, подозреваемых, </w:t>
      </w:r>
      <w:r>
        <w:br/>
      </w:r>
      <w:r>
        <w:rPr>
          <w:rFonts w:ascii="Times New Roman"/>
          <w:b w:val="false"/>
          <w:i w:val="false"/>
          <w:color w:val="000000"/>
          <w:sz w:val="28"/>
        </w:rPr>
        <w:t xml:space="preserve">
                          обвиняемых от караула) </w:t>
      </w:r>
    </w:p>
    <w:p>
      <w:pPr>
        <w:spacing w:after="0"/>
        <w:ind w:left="0"/>
        <w:jc w:val="both"/>
      </w:pPr>
      <w:r>
        <w:rPr>
          <w:rFonts w:ascii="Times New Roman"/>
          <w:b w:val="false"/>
          <w:i w:val="false"/>
          <w:color w:val="ff0000"/>
          <w:sz w:val="28"/>
        </w:rPr>
        <w:t xml:space="preserve">       Примечание: </w:t>
      </w:r>
      <w:r>
        <w:rPr>
          <w:rFonts w:ascii="Times New Roman"/>
          <w:b w:val="false"/>
          <w:i w:val="false"/>
          <w:color w:val="000000"/>
          <w:sz w:val="28"/>
        </w:rPr>
        <w:t xml:space="preserve">при конвоировании подозреваемых, обвиняемых  </w:t>
      </w:r>
      <w:r>
        <w:br/>
      </w:r>
      <w:r>
        <w:rPr>
          <w:rFonts w:ascii="Times New Roman"/>
          <w:b w:val="false"/>
          <w:i w:val="false"/>
          <w:color w:val="000000"/>
          <w:sz w:val="28"/>
        </w:rPr>
        <w:t xml:space="preserve">
в графе 6 указывается "обвиняемый" ("подсудимый") </w:t>
      </w:r>
    </w:p>
    <w:bookmarkStart w:name="z169" w:id="156"/>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27 Қосымша </w:t>
      </w:r>
    </w:p>
    <w:bookmarkEnd w:id="156"/>
    <w:p>
      <w:pPr>
        <w:spacing w:after="0"/>
        <w:ind w:left="0"/>
        <w:jc w:val="both"/>
      </w:pPr>
      <w:r>
        <w:rPr>
          <w:rFonts w:ascii="Times New Roman"/>
          <w:b/>
          <w:i w:val="false"/>
          <w:color w:val="000000"/>
          <w:sz w:val="28"/>
        </w:rPr>
        <w:t xml:space="preserve">                     Эшелондық тізбе </w:t>
      </w:r>
    </w:p>
    <w:p>
      <w:pPr>
        <w:spacing w:after="0"/>
        <w:ind w:left="0"/>
        <w:jc w:val="both"/>
      </w:pPr>
      <w:r>
        <w:rPr>
          <w:rFonts w:ascii="Times New Roman"/>
          <w:b w:val="false"/>
          <w:i w:val="false"/>
          <w:color w:val="000000"/>
          <w:sz w:val="28"/>
        </w:rPr>
        <w:t xml:space="preserve">      Тергеу изоляторына апарылған, сотталушыға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(Тергеу изоляторының атауы) </w:t>
      </w:r>
      <w:r>
        <w:br/>
      </w:r>
      <w:r>
        <w:rPr>
          <w:rFonts w:ascii="Times New Roman"/>
          <w:b w:val="false"/>
          <w:i w:val="false"/>
          <w:color w:val="000000"/>
          <w:sz w:val="28"/>
        </w:rPr>
        <w:t xml:space="preserve">
станциядан _________________________ мекен-жайға ________________ </w:t>
      </w:r>
      <w:r>
        <w:br/>
      </w:r>
      <w:r>
        <w:rPr>
          <w:rFonts w:ascii="Times New Roman"/>
          <w:b w:val="false"/>
          <w:i w:val="false"/>
          <w:color w:val="000000"/>
          <w:sz w:val="28"/>
        </w:rPr>
        <w:t xml:space="preserve">
             (ТМ нақтылы атауы)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станцияға ________________________________ негізінде (наряд, нұсқау)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N ________ "___" __________________ 200__ж.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N   |  Тегі,  |  Туған | ҚҚ бабы| Қанша мерзімге | </w:t>
      </w:r>
      <w:r>
        <w:br/>
      </w:r>
      <w:r>
        <w:rPr>
          <w:rFonts w:ascii="Times New Roman"/>
          <w:b w:val="false"/>
          <w:i w:val="false"/>
          <w:color w:val="000000"/>
          <w:sz w:val="28"/>
        </w:rPr>
        <w:t xml:space="preserve">
р/с |жеке іc| аты-жөні|   жылы |        |   сотталған    | Ескерту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Тергеу изоляторының бастығы ------------ (қолы) </w:t>
      </w:r>
    </w:p>
    <w:p>
      <w:pPr>
        <w:spacing w:after="0"/>
        <w:ind w:left="0"/>
        <w:jc w:val="both"/>
      </w:pPr>
      <w:r>
        <w:rPr>
          <w:rFonts w:ascii="Times New Roman"/>
          <w:b w:val="false"/>
          <w:i w:val="false"/>
          <w:color w:val="000000"/>
          <w:sz w:val="28"/>
        </w:rPr>
        <w:t xml:space="preserve">Мөр орыны          Арнайы есеп бөлімінің бастығы (қолы) </w:t>
      </w:r>
    </w:p>
    <w:p>
      <w:pPr>
        <w:spacing w:after="0"/>
        <w:ind w:left="0"/>
        <w:jc w:val="both"/>
      </w:pPr>
      <w:r>
        <w:rPr>
          <w:rFonts w:ascii="Times New Roman"/>
          <w:b w:val="false"/>
          <w:i w:val="false"/>
          <w:color w:val="000000"/>
          <w:sz w:val="28"/>
        </w:rPr>
        <w:t xml:space="preserve">                   Қарауыл бастығының қолхаты </w:t>
      </w:r>
    </w:p>
    <w:p>
      <w:pPr>
        <w:spacing w:after="0"/>
        <w:ind w:left="0"/>
        <w:jc w:val="both"/>
      </w:pPr>
      <w:r>
        <w:rPr>
          <w:rFonts w:ascii="Times New Roman"/>
          <w:b w:val="false"/>
          <w:i w:val="false"/>
          <w:color w:val="000000"/>
          <w:sz w:val="28"/>
        </w:rPr>
        <w:t xml:space="preserve">      Сотталғандардың тізімдегі атауы бойынша саны "___" адам және </w:t>
      </w:r>
      <w:r>
        <w:br/>
      </w:r>
      <w:r>
        <w:rPr>
          <w:rFonts w:ascii="Times New Roman"/>
          <w:b w:val="false"/>
          <w:i w:val="false"/>
          <w:color w:val="000000"/>
          <w:sz w:val="28"/>
        </w:rPr>
        <w:t xml:space="preserve">
жеке істе қабылданғандар __________________________________________ </w:t>
      </w:r>
      <w:r>
        <w:br/>
      </w:r>
      <w:r>
        <w:rPr>
          <w:rFonts w:ascii="Times New Roman"/>
          <w:b w:val="false"/>
          <w:i w:val="false"/>
          <w:color w:val="000000"/>
          <w:sz w:val="28"/>
        </w:rPr>
        <w:t xml:space="preserve">
           (лауазымы, бөлімнің атауы, әскери атағы, тегі және қолы) </w:t>
      </w:r>
    </w:p>
    <w:bookmarkStart w:name="z170" w:id="157"/>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28 Қосымша </w:t>
      </w:r>
    </w:p>
    <w:bookmarkEnd w:id="157"/>
    <w:p>
      <w:pPr>
        <w:spacing w:after="0"/>
        <w:ind w:left="0"/>
        <w:jc w:val="both"/>
      </w:pPr>
      <w:r>
        <w:rPr>
          <w:rFonts w:ascii="Times New Roman"/>
          <w:b/>
          <w:i w:val="false"/>
          <w:color w:val="000000"/>
          <w:sz w:val="28"/>
        </w:rPr>
        <w:t xml:space="preserve">                  Эшелонды жіберу туралы </w:t>
      </w:r>
      <w:r>
        <w:br/>
      </w:r>
      <w:r>
        <w:rPr>
          <w:rFonts w:ascii="Times New Roman"/>
          <w:b w:val="false"/>
          <w:i w:val="false"/>
          <w:color w:val="000000"/>
          <w:sz w:val="28"/>
        </w:rPr>
        <w:t>
</w:t>
      </w:r>
      <w:r>
        <w:rPr>
          <w:rFonts w:ascii="Times New Roman"/>
          <w:b/>
          <w:i w:val="false"/>
          <w:color w:val="000000"/>
          <w:sz w:val="28"/>
        </w:rPr>
        <w:t xml:space="preserve">                          АКТ </w:t>
      </w:r>
      <w:r>
        <w:br/>
      </w:r>
      <w:r>
        <w:rPr>
          <w:rFonts w:ascii="Times New Roman"/>
          <w:b w:val="false"/>
          <w:i w:val="false"/>
          <w:color w:val="000000"/>
          <w:sz w:val="28"/>
        </w:rPr>
        <w:t xml:space="preserve">
                  200__ж. "___" ____________ </w:t>
      </w:r>
    </w:p>
    <w:p>
      <w:pPr>
        <w:spacing w:after="0"/>
        <w:ind w:left="0"/>
        <w:jc w:val="both"/>
      </w:pPr>
      <w:r>
        <w:rPr>
          <w:rFonts w:ascii="Times New Roman"/>
          <w:b w:val="false"/>
          <w:i w:val="false"/>
          <w:color w:val="000000"/>
          <w:sz w:val="28"/>
        </w:rPr>
        <w:t xml:space="preserve">      Біз, төменгі қол қойғандар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(әкімшілік өкілдерінің лауазымы, атағы және тегі: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ТИЗО-ның, түрменің бастығы, интенданттық және шаруашылық қамтамасыз __________________________________________________________________ </w:t>
      </w:r>
      <w:r>
        <w:br/>
      </w:r>
      <w:r>
        <w:rPr>
          <w:rFonts w:ascii="Times New Roman"/>
          <w:b w:val="false"/>
          <w:i w:val="false"/>
          <w:color w:val="000000"/>
          <w:sz w:val="28"/>
        </w:rPr>
        <w:t xml:space="preserve">
        ету бөлімінің, арнайы есеп бөлімінің бастығы, дәрігер)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осы акті құрды, осы күннен бастап 200__ж. "___" __________________ </w:t>
      </w:r>
      <w:r>
        <w:br/>
      </w:r>
      <w:r>
        <w:rPr>
          <w:rFonts w:ascii="Times New Roman"/>
          <w:b w:val="false"/>
          <w:i w:val="false"/>
          <w:color w:val="000000"/>
          <w:sz w:val="28"/>
        </w:rPr>
        <w:t xml:space="preserve">
N ____________ негізге ала отырып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(нұсқаулар, нарядтар) </w:t>
      </w:r>
    </w:p>
    <w:p>
      <w:pPr>
        <w:spacing w:after="0"/>
        <w:ind w:left="0"/>
        <w:jc w:val="both"/>
      </w:pPr>
      <w:r>
        <w:rPr>
          <w:rFonts w:ascii="Times New Roman"/>
          <w:b w:val="false"/>
          <w:i w:val="false"/>
          <w:color w:val="000000"/>
          <w:sz w:val="28"/>
        </w:rPr>
        <w:t xml:space="preserve">бізбен тапсырылды, ал эшелон бастығымен __________________________ </w:t>
      </w:r>
      <w:r>
        <w:br/>
      </w:r>
      <w:r>
        <w:rPr>
          <w:rFonts w:ascii="Times New Roman"/>
          <w:b w:val="false"/>
          <w:i w:val="false"/>
          <w:color w:val="000000"/>
          <w:sz w:val="28"/>
        </w:rPr>
        <w:t xml:space="preserve">
                                              (атағы, тегі) </w:t>
      </w:r>
      <w:r>
        <w:br/>
      </w:r>
      <w:r>
        <w:rPr>
          <w:rFonts w:ascii="Times New Roman"/>
          <w:b w:val="false"/>
          <w:i w:val="false"/>
          <w:color w:val="000000"/>
          <w:sz w:val="28"/>
        </w:rPr>
        <w:t xml:space="preserve">
және эшелон қарауыл бастығымен ___________________________________ </w:t>
      </w:r>
      <w:r>
        <w:br/>
      </w:r>
      <w:r>
        <w:rPr>
          <w:rFonts w:ascii="Times New Roman"/>
          <w:b w:val="false"/>
          <w:i w:val="false"/>
          <w:color w:val="000000"/>
          <w:sz w:val="28"/>
        </w:rPr>
        <w:t xml:space="preserve">
                            (лауазымы, бөлімнің атауы, атағы, тегі) </w:t>
      </w:r>
    </w:p>
    <w:p>
      <w:pPr>
        <w:spacing w:after="0"/>
        <w:ind w:left="0"/>
        <w:jc w:val="both"/>
      </w:pPr>
      <w:r>
        <w:rPr>
          <w:rFonts w:ascii="Times New Roman"/>
          <w:b w:val="false"/>
          <w:i w:val="false"/>
          <w:color w:val="000000"/>
          <w:sz w:val="28"/>
        </w:rPr>
        <w:t xml:space="preserve">қабылданды_______ "___" сотталған, эшелондық тізімге сәйкес сонымен </w:t>
      </w:r>
      <w:r>
        <w:br/>
      </w:r>
      <w:r>
        <w:rPr>
          <w:rFonts w:ascii="Times New Roman"/>
          <w:b w:val="false"/>
          <w:i w:val="false"/>
          <w:color w:val="000000"/>
          <w:sz w:val="28"/>
        </w:rPr>
        <w:t xml:space="preserve">
қатар ер адамдар "____", әйелдер "___", "___" вагонда орналасқандар, </w:t>
      </w:r>
      <w:r>
        <w:br/>
      </w:r>
      <w:r>
        <w:rPr>
          <w:rFonts w:ascii="Times New Roman"/>
          <w:b w:val="false"/>
          <w:i w:val="false"/>
          <w:color w:val="000000"/>
          <w:sz w:val="28"/>
        </w:rPr>
        <w:t xml:space="preserve">
әмірлігіне айдауыл үшін ____________________________ </w:t>
      </w:r>
      <w:r>
        <w:br/>
      </w:r>
      <w:r>
        <w:rPr>
          <w:rFonts w:ascii="Times New Roman"/>
          <w:b w:val="false"/>
          <w:i w:val="false"/>
          <w:color w:val="000000"/>
          <w:sz w:val="28"/>
        </w:rPr>
        <w:t xml:space="preserve">
                                 (ТМ атауы) </w:t>
      </w:r>
    </w:p>
    <w:p>
      <w:pPr>
        <w:spacing w:after="0"/>
        <w:ind w:left="0"/>
        <w:jc w:val="both"/>
      </w:pPr>
      <w:r>
        <w:rPr>
          <w:rFonts w:ascii="Times New Roman"/>
          <w:b w:val="false"/>
          <w:i w:val="false"/>
          <w:color w:val="000000"/>
          <w:sz w:val="28"/>
        </w:rPr>
        <w:t xml:space="preserve">      Барлық сотталғандардың жеке істері бар. </w:t>
      </w:r>
      <w:r>
        <w:br/>
      </w:r>
      <w:r>
        <w:rPr>
          <w:rFonts w:ascii="Times New Roman"/>
          <w:b w:val="false"/>
          <w:i w:val="false"/>
          <w:color w:val="000000"/>
          <w:sz w:val="28"/>
        </w:rPr>
        <w:t xml:space="preserve">
      Сотталғандар мезгіл бойынша киінген және киілген, </w:t>
      </w:r>
      <w:r>
        <w:br/>
      </w:r>
      <w:r>
        <w:rPr>
          <w:rFonts w:ascii="Times New Roman"/>
          <w:b w:val="false"/>
          <w:i w:val="false"/>
          <w:color w:val="000000"/>
          <w:sz w:val="28"/>
        </w:rPr>
        <w:t xml:space="preserve">
азық-түлікпен "___" күнге қамсыздандырылған. Эшелон бойынша ас үйі </w:t>
      </w:r>
      <w:r>
        <w:br/>
      </w:r>
      <w:r>
        <w:rPr>
          <w:rFonts w:ascii="Times New Roman"/>
          <w:b w:val="false"/>
          <w:i w:val="false"/>
          <w:color w:val="000000"/>
          <w:sz w:val="28"/>
        </w:rPr>
        <w:t xml:space="preserve">
жабдықталған. Эшелон "____" куб. жанармаймен қамтамасыз етілген. </w:t>
      </w:r>
      <w:r>
        <w:br/>
      </w:r>
      <w:r>
        <w:rPr>
          <w:rFonts w:ascii="Times New Roman"/>
          <w:b w:val="false"/>
          <w:i w:val="false"/>
          <w:color w:val="000000"/>
          <w:sz w:val="28"/>
        </w:rPr>
        <w:t xml:space="preserve">
Эшелонды шығарып салу үшін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(мед. жұмыскерлер, жедел бөлімнің, интенданттық және </w:t>
      </w:r>
      <w:r>
        <w:br/>
      </w:r>
      <w:r>
        <w:rPr>
          <w:rFonts w:ascii="Times New Roman"/>
          <w:b w:val="false"/>
          <w:i w:val="false"/>
          <w:color w:val="000000"/>
          <w:sz w:val="28"/>
        </w:rPr>
        <w:t xml:space="preserve">
шаруашылық қамтамасыз ету бөлімнің қызметкері және т.б.) бөлінген. </w:t>
      </w:r>
    </w:p>
    <w:p>
      <w:pPr>
        <w:spacing w:after="0"/>
        <w:ind w:left="0"/>
        <w:jc w:val="both"/>
      </w:pPr>
      <w:r>
        <w:rPr>
          <w:rFonts w:ascii="Times New Roman"/>
          <w:b w:val="false"/>
          <w:i w:val="false"/>
          <w:color w:val="000000"/>
          <w:sz w:val="28"/>
        </w:rPr>
        <w:t xml:space="preserve">Қосымша: "___" бетте. </w:t>
      </w:r>
      <w:r>
        <w:br/>
      </w:r>
      <w:r>
        <w:rPr>
          <w:rFonts w:ascii="Times New Roman"/>
          <w:b w:val="false"/>
          <w:i w:val="false"/>
          <w:color w:val="000000"/>
          <w:sz w:val="28"/>
        </w:rPr>
        <w:t xml:space="preserve">
Тапсырды: </w:t>
      </w:r>
      <w:r>
        <w:br/>
      </w:r>
      <w:r>
        <w:rPr>
          <w:rFonts w:ascii="Times New Roman"/>
          <w:b w:val="false"/>
          <w:i w:val="false"/>
          <w:color w:val="000000"/>
          <w:sz w:val="28"/>
        </w:rPr>
        <w:t xml:space="preserve">
ТИЗО бастығы _____________________________________ </w:t>
      </w:r>
      <w:r>
        <w:br/>
      </w:r>
      <w:r>
        <w:rPr>
          <w:rFonts w:ascii="Times New Roman"/>
          <w:b w:val="false"/>
          <w:i w:val="false"/>
          <w:color w:val="000000"/>
          <w:sz w:val="28"/>
        </w:rPr>
        <w:t xml:space="preserve">
Интенданттық және шаруашылық қамтамасыз ету бөлімінің бастығы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Арнайы бөлімнің бастығы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Дәрігер ______________________________________ </w:t>
      </w:r>
    </w:p>
    <w:p>
      <w:pPr>
        <w:spacing w:after="0"/>
        <w:ind w:left="0"/>
        <w:jc w:val="both"/>
      </w:pPr>
      <w:r>
        <w:rPr>
          <w:rFonts w:ascii="Times New Roman"/>
          <w:b w:val="false"/>
          <w:i w:val="false"/>
          <w:color w:val="000000"/>
          <w:sz w:val="28"/>
        </w:rPr>
        <w:t xml:space="preserve">Қабылдады: </w:t>
      </w:r>
      <w:r>
        <w:br/>
      </w:r>
      <w:r>
        <w:rPr>
          <w:rFonts w:ascii="Times New Roman"/>
          <w:b w:val="false"/>
          <w:i w:val="false"/>
          <w:color w:val="000000"/>
          <w:sz w:val="28"/>
        </w:rPr>
        <w:t xml:space="preserve">
Эшелон бастығы___________________________________________________ </w:t>
      </w:r>
      <w:r>
        <w:br/>
      </w:r>
      <w:r>
        <w:rPr>
          <w:rFonts w:ascii="Times New Roman"/>
          <w:b w:val="false"/>
          <w:i w:val="false"/>
          <w:color w:val="000000"/>
          <w:sz w:val="28"/>
        </w:rPr>
        <w:t xml:space="preserve">
Қарауыл бастығы__________________________________________________ </w:t>
      </w:r>
    </w:p>
    <w:bookmarkStart w:name="z171" w:id="158"/>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29 Қосымша </w:t>
      </w:r>
    </w:p>
    <w:bookmarkEnd w:id="158"/>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Жеке іс N___      Личное дело N___     Қазақстан Республикасы </w:t>
      </w:r>
      <w:r>
        <w:br/>
      </w:r>
      <w:r>
        <w:rPr>
          <w:rFonts w:ascii="Times New Roman"/>
          <w:b w:val="false"/>
          <w:i w:val="false"/>
          <w:color w:val="000000"/>
          <w:sz w:val="28"/>
        </w:rPr>
        <w:t xml:space="preserve">
  Сериясы         Сериясы              Әділет министрлігі N </w:t>
      </w:r>
    </w:p>
    <w:p>
      <w:pPr>
        <w:spacing w:after="0"/>
        <w:ind w:left="0"/>
        <w:jc w:val="both"/>
      </w:pPr>
      <w:r>
        <w:rPr>
          <w:rFonts w:ascii="Times New Roman"/>
          <w:b w:val="false"/>
          <w:i w:val="false"/>
          <w:color w:val="000000"/>
          <w:sz w:val="28"/>
        </w:rPr>
        <w:t xml:space="preserve">Босатылу          Анықтаманың          ____________________ </w:t>
      </w:r>
      <w:r>
        <w:br/>
      </w:r>
      <w:r>
        <w:rPr>
          <w:rFonts w:ascii="Times New Roman"/>
          <w:b w:val="false"/>
          <w:i w:val="false"/>
          <w:color w:val="000000"/>
          <w:sz w:val="28"/>
        </w:rPr>
        <w:t xml:space="preserve">
туралы            түбіршегі N          ____________________ </w:t>
      </w:r>
      <w:r>
        <w:br/>
      </w:r>
      <w:r>
        <w:rPr>
          <w:rFonts w:ascii="Times New Roman"/>
          <w:b w:val="false"/>
          <w:i w:val="false"/>
          <w:color w:val="000000"/>
          <w:sz w:val="28"/>
        </w:rPr>
        <w:t xml:space="preserve">
анықтаманың                            20__ ж. "__" _______ </w:t>
      </w:r>
      <w:r>
        <w:br/>
      </w:r>
      <w:r>
        <w:rPr>
          <w:rFonts w:ascii="Times New Roman"/>
          <w:b w:val="false"/>
          <w:i w:val="false"/>
          <w:color w:val="000000"/>
          <w:sz w:val="28"/>
        </w:rPr>
        <w:t xml:space="preserve">
түбіршігі         Азамат (ша) __       ___________________) </w:t>
      </w:r>
      <w:r>
        <w:br/>
      </w:r>
      <w:r>
        <w:rPr>
          <w:rFonts w:ascii="Times New Roman"/>
          <w:b w:val="false"/>
          <w:i w:val="false"/>
          <w:color w:val="000000"/>
          <w:sz w:val="28"/>
        </w:rPr>
        <w:t xml:space="preserve">
                  (тегі, аты,          (тегі, аты, </w:t>
      </w:r>
      <w:r>
        <w:br/>
      </w:r>
      <w:r>
        <w:rPr>
          <w:rFonts w:ascii="Times New Roman"/>
          <w:b w:val="false"/>
          <w:i w:val="false"/>
          <w:color w:val="000000"/>
          <w:sz w:val="28"/>
        </w:rPr>
        <w:t xml:space="preserve">
   N              әкесінің аты         ___________________ </w:t>
      </w:r>
      <w:r>
        <w:br/>
      </w:r>
      <w:r>
        <w:rPr>
          <w:rFonts w:ascii="Times New Roman"/>
          <w:b w:val="false"/>
          <w:i w:val="false"/>
          <w:color w:val="000000"/>
          <w:sz w:val="28"/>
        </w:rPr>
        <w:t xml:space="preserve">
тегі, аты,        ______________)       әкесінің аты) </w:t>
      </w:r>
      <w:r>
        <w:br/>
      </w:r>
      <w:r>
        <w:rPr>
          <w:rFonts w:ascii="Times New Roman"/>
          <w:b w:val="false"/>
          <w:i w:val="false"/>
          <w:color w:val="000000"/>
          <w:sz w:val="28"/>
        </w:rPr>
        <w:t xml:space="preserve">
әкесінің аты       </w:t>
      </w:r>
      <w:r>
        <w:br/>
      </w:r>
      <w:r>
        <w:rPr>
          <w:rFonts w:ascii="Times New Roman"/>
          <w:b w:val="false"/>
          <w:i w:val="false"/>
          <w:color w:val="000000"/>
          <w:sz w:val="28"/>
        </w:rPr>
        <w:t xml:space="preserve">
____________      туған жылы           туған күні _______ </w:t>
      </w:r>
      <w:r>
        <w:br/>
      </w:r>
      <w:r>
        <w:rPr>
          <w:rFonts w:ascii="Times New Roman"/>
          <w:b w:val="false"/>
          <w:i w:val="false"/>
          <w:color w:val="000000"/>
          <w:sz w:val="28"/>
        </w:rPr>
        <w:t xml:space="preserve">
____________      ______________       (күні, айы, жылы) </w:t>
      </w:r>
      <w:r>
        <w:br/>
      </w:r>
      <w:r>
        <w:rPr>
          <w:rFonts w:ascii="Times New Roman"/>
          <w:b w:val="false"/>
          <w:i w:val="false"/>
          <w:color w:val="000000"/>
          <w:sz w:val="28"/>
        </w:rPr>
        <w:t xml:space="preserve">
____________      (күні, айы, </w:t>
      </w:r>
      <w:r>
        <w:br/>
      </w:r>
      <w:r>
        <w:rPr>
          <w:rFonts w:ascii="Times New Roman"/>
          <w:b w:val="false"/>
          <w:i w:val="false"/>
          <w:color w:val="000000"/>
          <w:sz w:val="28"/>
        </w:rPr>
        <w:t xml:space="preserve">
қайда кетті       жылы)                туылмасы _______ </w:t>
      </w:r>
      <w:r>
        <w:br/>
      </w:r>
      <w:r>
        <w:rPr>
          <w:rFonts w:ascii="Times New Roman"/>
          <w:b w:val="false"/>
          <w:i w:val="false"/>
          <w:color w:val="000000"/>
          <w:sz w:val="28"/>
        </w:rPr>
        <w:t xml:space="preserve">
түбіршегі         туылмасы             (қала, ауыл, аудан) </w:t>
      </w:r>
      <w:r>
        <w:br/>
      </w:r>
      <w:r>
        <w:rPr>
          <w:rFonts w:ascii="Times New Roman"/>
          <w:b w:val="false"/>
          <w:i w:val="false"/>
          <w:color w:val="000000"/>
          <w:sz w:val="28"/>
        </w:rPr>
        <w:t xml:space="preserve">
                  _______________ </w:t>
      </w:r>
      <w:r>
        <w:br/>
      </w:r>
      <w:r>
        <w:rPr>
          <w:rFonts w:ascii="Times New Roman"/>
          <w:b w:val="false"/>
          <w:i w:val="false"/>
          <w:color w:val="000000"/>
          <w:sz w:val="28"/>
        </w:rPr>
        <w:t xml:space="preserve">
____________      (қаласы, ауылы),     _________________ </w:t>
      </w:r>
      <w:r>
        <w:br/>
      </w:r>
      <w:r>
        <w:rPr>
          <w:rFonts w:ascii="Times New Roman"/>
          <w:b w:val="false"/>
          <w:i w:val="false"/>
          <w:color w:val="000000"/>
          <w:sz w:val="28"/>
        </w:rPr>
        <w:t xml:space="preserve">
____________      аудан, </w:t>
      </w:r>
      <w:r>
        <w:br/>
      </w:r>
      <w:r>
        <w:rPr>
          <w:rFonts w:ascii="Times New Roman"/>
          <w:b w:val="false"/>
          <w:i w:val="false"/>
          <w:color w:val="000000"/>
          <w:sz w:val="28"/>
        </w:rPr>
        <w:t xml:space="preserve">
____________      ________________     ұлты  </w:t>
      </w:r>
      <w:r>
        <w:br/>
      </w:r>
      <w:r>
        <w:rPr>
          <w:rFonts w:ascii="Times New Roman"/>
          <w:b w:val="false"/>
          <w:i w:val="false"/>
          <w:color w:val="000000"/>
          <w:sz w:val="28"/>
        </w:rPr>
        <w:t xml:space="preserve">
____________      облысы,              _________________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Анықтаманы        ұлты ___________ </w:t>
      </w:r>
      <w:r>
        <w:br/>
      </w:r>
      <w:r>
        <w:rPr>
          <w:rFonts w:ascii="Times New Roman"/>
          <w:b w:val="false"/>
          <w:i w:val="false"/>
          <w:color w:val="000000"/>
          <w:sz w:val="28"/>
        </w:rPr>
        <w:t xml:space="preserve">
толтырған         отбасылық ______  </w:t>
      </w:r>
      <w:r>
        <w:br/>
      </w:r>
      <w:r>
        <w:rPr>
          <w:rFonts w:ascii="Times New Roman"/>
          <w:b w:val="false"/>
          <w:i w:val="false"/>
          <w:color w:val="000000"/>
          <w:sz w:val="28"/>
        </w:rPr>
        <w:t xml:space="preserve">
қызметкердің      жағдайы ________ </w:t>
      </w:r>
      <w:r>
        <w:br/>
      </w:r>
      <w:r>
        <w:rPr>
          <w:rFonts w:ascii="Times New Roman"/>
          <w:b w:val="false"/>
          <w:i w:val="false"/>
          <w:color w:val="000000"/>
          <w:sz w:val="28"/>
        </w:rPr>
        <w:t xml:space="preserve">
лауазымы,                              Отбасылық жағдайы </w:t>
      </w:r>
      <w:r>
        <w:br/>
      </w:r>
      <w:r>
        <w:rPr>
          <w:rFonts w:ascii="Times New Roman"/>
          <w:b w:val="false"/>
          <w:i w:val="false"/>
          <w:color w:val="000000"/>
          <w:sz w:val="28"/>
        </w:rPr>
        <w:t xml:space="preserve">
тегі, қолы        (егер неке           _________________ </w:t>
      </w:r>
      <w:r>
        <w:br/>
      </w:r>
      <w:r>
        <w:rPr>
          <w:rFonts w:ascii="Times New Roman"/>
          <w:b w:val="false"/>
          <w:i w:val="false"/>
          <w:color w:val="000000"/>
          <w:sz w:val="28"/>
        </w:rPr>
        <w:t xml:space="preserve">
_________         қиылысуда тұрса </w:t>
      </w:r>
      <w:r>
        <w:br/>
      </w:r>
      <w:r>
        <w:rPr>
          <w:rFonts w:ascii="Times New Roman"/>
          <w:b w:val="false"/>
          <w:i w:val="false"/>
          <w:color w:val="000000"/>
          <w:sz w:val="28"/>
        </w:rPr>
        <w:t xml:space="preserve">
____________      АХАЖ-тың қандай      (егер неке қиюда </w:t>
      </w:r>
      <w:r>
        <w:br/>
      </w:r>
      <w:r>
        <w:rPr>
          <w:rFonts w:ascii="Times New Roman"/>
          <w:b w:val="false"/>
          <w:i w:val="false"/>
          <w:color w:val="000000"/>
          <w:sz w:val="28"/>
        </w:rPr>
        <w:t xml:space="preserve">
____________      органымен көрсету,   тұрса </w:t>
      </w:r>
      <w:r>
        <w:br/>
      </w:r>
      <w:r>
        <w:rPr>
          <w:rFonts w:ascii="Times New Roman"/>
          <w:b w:val="false"/>
          <w:i w:val="false"/>
          <w:color w:val="000000"/>
          <w:sz w:val="28"/>
        </w:rPr>
        <w:t xml:space="preserve">
"__"____20_ж.     қашан және кіммен    _________________ </w:t>
      </w:r>
      <w:r>
        <w:br/>
      </w:r>
      <w:r>
        <w:rPr>
          <w:rFonts w:ascii="Times New Roman"/>
          <w:b w:val="false"/>
          <w:i w:val="false"/>
          <w:color w:val="000000"/>
          <w:sz w:val="28"/>
        </w:rPr>
        <w:t xml:space="preserve">
                  ________________     АХАЖ-тың қандай </w:t>
      </w:r>
      <w:r>
        <w:br/>
      </w:r>
      <w:r>
        <w:rPr>
          <w:rFonts w:ascii="Times New Roman"/>
          <w:b w:val="false"/>
          <w:i w:val="false"/>
          <w:color w:val="000000"/>
          <w:sz w:val="28"/>
        </w:rPr>
        <w:t xml:space="preserve">
                  ________________     органымен </w:t>
      </w:r>
      <w:r>
        <w:br/>
      </w:r>
      <w:r>
        <w:rPr>
          <w:rFonts w:ascii="Times New Roman"/>
          <w:b w:val="false"/>
          <w:i w:val="false"/>
          <w:color w:val="000000"/>
          <w:sz w:val="28"/>
        </w:rPr>
        <w:t xml:space="preserve">
                  (тегі, аты,          көрсету, </w:t>
      </w:r>
      <w:r>
        <w:br/>
      </w:r>
      <w:r>
        <w:rPr>
          <w:rFonts w:ascii="Times New Roman"/>
          <w:b w:val="false"/>
          <w:i w:val="false"/>
          <w:color w:val="000000"/>
          <w:sz w:val="28"/>
        </w:rPr>
        <w:t xml:space="preserve">
                  әкесінің аты,        _________________ </w:t>
      </w:r>
      <w:r>
        <w:br/>
      </w:r>
      <w:r>
        <w:rPr>
          <w:rFonts w:ascii="Times New Roman"/>
          <w:b w:val="false"/>
          <w:i w:val="false"/>
          <w:color w:val="000000"/>
          <w:sz w:val="28"/>
        </w:rPr>
        <w:t xml:space="preserve">
                  туған жылы)          (тегі, аты, </w:t>
      </w:r>
      <w:r>
        <w:br/>
      </w:r>
      <w:r>
        <w:rPr>
          <w:rFonts w:ascii="Times New Roman"/>
          <w:b w:val="false"/>
          <w:i w:val="false"/>
          <w:color w:val="000000"/>
          <w:sz w:val="28"/>
        </w:rPr>
        <w:t xml:space="preserve">
                  ________________     әкесінің аты, </w:t>
      </w:r>
      <w:r>
        <w:br/>
      </w:r>
      <w:r>
        <w:rPr>
          <w:rFonts w:ascii="Times New Roman"/>
          <w:b w:val="false"/>
          <w:i w:val="false"/>
          <w:color w:val="000000"/>
          <w:sz w:val="28"/>
        </w:rPr>
        <w:t xml:space="preserve">
                  ________________     туған жылы) </w:t>
      </w:r>
      <w:r>
        <w:br/>
      </w:r>
      <w:r>
        <w:rPr>
          <w:rFonts w:ascii="Times New Roman"/>
          <w:b w:val="false"/>
          <w:i w:val="false"/>
          <w:color w:val="000000"/>
          <w:sz w:val="28"/>
        </w:rPr>
        <w:t>
 </w:t>
      </w:r>
      <w:r>
        <w:br/>
      </w:r>
      <w:r>
        <w:rPr>
          <w:rFonts w:ascii="Times New Roman"/>
          <w:b w:val="false"/>
          <w:i w:val="false"/>
          <w:color w:val="000000"/>
          <w:sz w:val="28"/>
        </w:rPr>
        <w:t xml:space="preserve">
                    әскери қызметте      _________________ </w:t>
      </w:r>
      <w:r>
        <w:br/>
      </w:r>
      <w:r>
        <w:rPr>
          <w:rFonts w:ascii="Times New Roman"/>
          <w:b w:val="false"/>
          <w:i w:val="false"/>
          <w:color w:val="000000"/>
          <w:sz w:val="28"/>
        </w:rPr>
        <w:t xml:space="preserve">
                  қатасы__________     әскери қызметке </w:t>
      </w:r>
      <w:r>
        <w:br/>
      </w:r>
      <w:r>
        <w:rPr>
          <w:rFonts w:ascii="Times New Roman"/>
          <w:b w:val="false"/>
          <w:i w:val="false"/>
          <w:color w:val="000000"/>
          <w:sz w:val="28"/>
        </w:rPr>
        <w:t xml:space="preserve">
                  бұрын сотталған.     қатасы _________ </w:t>
      </w:r>
      <w:r>
        <w:br/>
      </w:r>
      <w:r>
        <w:rPr>
          <w:rFonts w:ascii="Times New Roman"/>
          <w:b w:val="false"/>
          <w:i w:val="false"/>
          <w:color w:val="000000"/>
          <w:sz w:val="28"/>
        </w:rPr>
        <w:t xml:space="preserve">
                  дығы бар             _________________ </w:t>
      </w:r>
      <w:r>
        <w:br/>
      </w:r>
      <w:r>
        <w:rPr>
          <w:rFonts w:ascii="Times New Roman"/>
          <w:b w:val="false"/>
          <w:i w:val="false"/>
          <w:color w:val="000000"/>
          <w:sz w:val="28"/>
        </w:rPr>
        <w:t xml:space="preserve">
                  ________________     бұрында сотталғындығы </w:t>
      </w:r>
      <w:r>
        <w:br/>
      </w:r>
      <w:r>
        <w:rPr>
          <w:rFonts w:ascii="Times New Roman"/>
          <w:b w:val="false"/>
          <w:i w:val="false"/>
          <w:color w:val="000000"/>
          <w:sz w:val="28"/>
        </w:rPr>
        <w:t xml:space="preserve">
                  ________________     бар _____________ </w:t>
      </w:r>
      <w:r>
        <w:br/>
      </w:r>
      <w:r>
        <w:rPr>
          <w:rFonts w:ascii="Times New Roman"/>
          <w:b w:val="false"/>
          <w:i w:val="false"/>
          <w:color w:val="000000"/>
          <w:sz w:val="28"/>
        </w:rPr>
        <w:t xml:space="preserve">
                  сотталғанға          _________________ </w:t>
      </w:r>
      <w:r>
        <w:br/>
      </w:r>
      <w:r>
        <w:rPr>
          <w:rFonts w:ascii="Times New Roman"/>
          <w:b w:val="false"/>
          <w:i w:val="false"/>
          <w:color w:val="000000"/>
          <w:sz w:val="28"/>
        </w:rPr>
        <w:t xml:space="preserve">
                  ________________     _________________ </w:t>
      </w:r>
      <w:r>
        <w:br/>
      </w:r>
      <w:r>
        <w:rPr>
          <w:rFonts w:ascii="Times New Roman"/>
          <w:b w:val="false"/>
          <w:i w:val="false"/>
          <w:color w:val="000000"/>
          <w:sz w:val="28"/>
        </w:rPr>
        <w:t xml:space="preserve">
                  ________________     _________________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ол 20_ж "___" </w:t>
      </w:r>
      <w:r>
        <w:br/>
      </w:r>
      <w:r>
        <w:rPr>
          <w:rFonts w:ascii="Times New Roman"/>
          <w:b w:val="false"/>
          <w:i w:val="false"/>
          <w:color w:val="000000"/>
          <w:sz w:val="28"/>
        </w:rPr>
        <w:t xml:space="preserve">
                  бастап "___" дейін.  _________________ </w:t>
      </w:r>
      <w:r>
        <w:br/>
      </w:r>
      <w:r>
        <w:rPr>
          <w:rFonts w:ascii="Times New Roman"/>
          <w:b w:val="false"/>
          <w:i w:val="false"/>
          <w:color w:val="000000"/>
          <w:sz w:val="28"/>
        </w:rPr>
        <w:t xml:space="preserve">
                  бас бостандығынан    _________________ </w:t>
      </w:r>
      <w:r>
        <w:br/>
      </w:r>
      <w:r>
        <w:rPr>
          <w:rFonts w:ascii="Times New Roman"/>
          <w:b w:val="false"/>
          <w:i w:val="false"/>
          <w:color w:val="000000"/>
          <w:sz w:val="28"/>
        </w:rPr>
        <w:t xml:space="preserve">
                  айыру орындарында    _________________ </w:t>
      </w:r>
      <w:r>
        <w:br/>
      </w:r>
      <w:r>
        <w:rPr>
          <w:rFonts w:ascii="Times New Roman"/>
          <w:b w:val="false"/>
          <w:i w:val="false"/>
          <w:color w:val="000000"/>
          <w:sz w:val="28"/>
        </w:rPr>
        <w:t xml:space="preserve">
                  отырғандығы   __     19_ж. "__" ______ </w:t>
      </w:r>
      <w:r>
        <w:br/>
      </w:r>
      <w:r>
        <w:rPr>
          <w:rFonts w:ascii="Times New Roman"/>
          <w:b w:val="false"/>
          <w:i w:val="false"/>
          <w:color w:val="000000"/>
          <w:sz w:val="28"/>
        </w:rPr>
        <w:t xml:space="preserve">
                  қайдан босатылған    бастап 20_ж. "__" </w:t>
      </w:r>
      <w:r>
        <w:br/>
      </w:r>
      <w:r>
        <w:rPr>
          <w:rFonts w:ascii="Times New Roman"/>
          <w:b w:val="false"/>
          <w:i w:val="false"/>
          <w:color w:val="000000"/>
          <w:sz w:val="28"/>
        </w:rPr>
        <w:t xml:space="preserve">
                  ________________     _______ дейін бас </w:t>
      </w:r>
      <w:r>
        <w:br/>
      </w:r>
      <w:r>
        <w:rPr>
          <w:rFonts w:ascii="Times New Roman"/>
          <w:b w:val="false"/>
          <w:i w:val="false"/>
          <w:color w:val="000000"/>
          <w:sz w:val="28"/>
        </w:rPr>
        <w:t xml:space="preserve">
                  ________________    бостандығынан айыру </w:t>
      </w:r>
      <w:r>
        <w:br/>
      </w:r>
      <w:r>
        <w:rPr>
          <w:rFonts w:ascii="Times New Roman"/>
          <w:b w:val="false"/>
          <w:i w:val="false"/>
          <w:color w:val="000000"/>
          <w:sz w:val="28"/>
        </w:rPr>
        <w:t xml:space="preserve">
                  ________________    орындарында өткізген </w:t>
      </w:r>
      <w:r>
        <w:br/>
      </w:r>
      <w:r>
        <w:rPr>
          <w:rFonts w:ascii="Times New Roman"/>
          <w:b w:val="false"/>
          <w:i w:val="false"/>
          <w:color w:val="000000"/>
          <w:sz w:val="28"/>
        </w:rPr>
        <w:t xml:space="preserve">
                  тұрғылықты жері     _________________ </w:t>
      </w:r>
      <w:r>
        <w:br/>
      </w:r>
      <w:r>
        <w:rPr>
          <w:rFonts w:ascii="Times New Roman"/>
          <w:b w:val="false"/>
          <w:i w:val="false"/>
          <w:color w:val="000000"/>
          <w:sz w:val="28"/>
        </w:rPr>
        <w:t xml:space="preserve">
                  бойынша келеді      _________________  </w:t>
      </w:r>
      <w:r>
        <w:br/>
      </w:r>
      <w:r>
        <w:rPr>
          <w:rFonts w:ascii="Times New Roman"/>
          <w:b w:val="false"/>
          <w:i w:val="false"/>
          <w:color w:val="000000"/>
          <w:sz w:val="28"/>
        </w:rPr>
        <w:t xml:space="preserve">
                  _______________     _________________ </w:t>
      </w:r>
      <w:r>
        <w:br/>
      </w:r>
      <w:r>
        <w:rPr>
          <w:rFonts w:ascii="Times New Roman"/>
          <w:b w:val="false"/>
          <w:i w:val="false"/>
          <w:color w:val="000000"/>
          <w:sz w:val="28"/>
        </w:rPr>
        <w:t xml:space="preserve">
                  _______________     тұрғылықты орын </w:t>
      </w:r>
      <w:r>
        <w:br/>
      </w:r>
      <w:r>
        <w:rPr>
          <w:rFonts w:ascii="Times New Roman"/>
          <w:b w:val="false"/>
          <w:i w:val="false"/>
          <w:color w:val="000000"/>
          <w:sz w:val="28"/>
        </w:rPr>
        <w:t xml:space="preserve">
                  (қала, ауыл,        бойынша жүреді </w:t>
      </w:r>
      <w:r>
        <w:br/>
      </w:r>
      <w:r>
        <w:rPr>
          <w:rFonts w:ascii="Times New Roman"/>
          <w:b w:val="false"/>
          <w:i w:val="false"/>
          <w:color w:val="000000"/>
          <w:sz w:val="28"/>
        </w:rPr>
        <w:t xml:space="preserve">
                  аудан, облыс,       _________________ </w:t>
      </w:r>
      <w:r>
        <w:br/>
      </w:r>
      <w:r>
        <w:rPr>
          <w:rFonts w:ascii="Times New Roman"/>
          <w:b w:val="false"/>
          <w:i w:val="false"/>
          <w:color w:val="000000"/>
          <w:sz w:val="28"/>
        </w:rPr>
        <w:t xml:space="preserve">
                  ______________      (қала, аудан облыс </w:t>
      </w:r>
      <w:r>
        <w:br/>
      </w:r>
      <w:r>
        <w:rPr>
          <w:rFonts w:ascii="Times New Roman"/>
          <w:b w:val="false"/>
          <w:i w:val="false"/>
          <w:color w:val="000000"/>
          <w:sz w:val="28"/>
        </w:rPr>
        <w:t xml:space="preserve">
                  ______________      өлке) ___________ </w:t>
      </w:r>
      <w:r>
        <w:br/>
      </w:r>
      <w:r>
        <w:rPr>
          <w:rFonts w:ascii="Times New Roman"/>
          <w:b w:val="false"/>
          <w:i w:val="false"/>
          <w:color w:val="000000"/>
          <w:sz w:val="28"/>
        </w:rPr>
        <w:t xml:space="preserve">
                  облыс, өлке,        _________________  </w:t>
      </w:r>
      <w:r>
        <w:br/>
      </w:r>
      <w:r>
        <w:rPr>
          <w:rFonts w:ascii="Times New Roman"/>
          <w:b w:val="false"/>
          <w:i w:val="false"/>
          <w:color w:val="000000"/>
          <w:sz w:val="28"/>
        </w:rPr>
        <w:t xml:space="preserve">
                  республика)            Мекеме бастығы </w:t>
      </w:r>
      <w:r>
        <w:br/>
      </w:r>
      <w:r>
        <w:rPr>
          <w:rFonts w:ascii="Times New Roman"/>
          <w:b w:val="false"/>
          <w:i w:val="false"/>
          <w:color w:val="000000"/>
          <w:sz w:val="28"/>
        </w:rPr>
        <w:t xml:space="preserve">
                  _______________           ____________ </w:t>
      </w:r>
      <w:r>
        <w:br/>
      </w:r>
      <w:r>
        <w:rPr>
          <w:rFonts w:ascii="Times New Roman"/>
          <w:b w:val="false"/>
          <w:i w:val="false"/>
          <w:color w:val="000000"/>
          <w:sz w:val="28"/>
        </w:rPr>
        <w:t xml:space="preserve">
                  Арнайы есеп                  (қолы) </w:t>
      </w:r>
      <w:r>
        <w:br/>
      </w:r>
      <w:r>
        <w:rPr>
          <w:rFonts w:ascii="Times New Roman"/>
          <w:b w:val="false"/>
          <w:i w:val="false"/>
          <w:color w:val="000000"/>
          <w:sz w:val="28"/>
        </w:rPr>
        <w:t xml:space="preserve">
                  бөлімінің бастығы   фото </w:t>
      </w:r>
      <w:r>
        <w:br/>
      </w:r>
      <w:r>
        <w:rPr>
          <w:rFonts w:ascii="Times New Roman"/>
          <w:b w:val="false"/>
          <w:i w:val="false"/>
          <w:color w:val="000000"/>
          <w:sz w:val="28"/>
        </w:rPr>
        <w:t xml:space="preserve">
                  Фото үшін _______   үшін </w:t>
      </w:r>
      <w:r>
        <w:br/>
      </w:r>
      <w:r>
        <w:rPr>
          <w:rFonts w:ascii="Times New Roman"/>
          <w:b w:val="false"/>
          <w:i w:val="false"/>
          <w:color w:val="000000"/>
          <w:sz w:val="28"/>
        </w:rPr>
        <w:t xml:space="preserve">
                  Арналған орын       орын   Бөлім бастығы </w:t>
      </w:r>
      <w:r>
        <w:br/>
      </w:r>
      <w:r>
        <w:rPr>
          <w:rFonts w:ascii="Times New Roman"/>
          <w:b w:val="false"/>
          <w:i w:val="false"/>
          <w:color w:val="000000"/>
          <w:sz w:val="28"/>
        </w:rPr>
        <w:t xml:space="preserve">
                  (қолы)              ______ </w:t>
      </w:r>
      <w:r>
        <w:br/>
      </w:r>
      <w:r>
        <w:rPr>
          <w:rFonts w:ascii="Times New Roman"/>
          <w:b w:val="false"/>
          <w:i w:val="false"/>
          <w:color w:val="000000"/>
          <w:sz w:val="28"/>
        </w:rPr>
        <w:t xml:space="preserve">
                  "__" _______20__ж.  (қолы) </w:t>
      </w:r>
      <w:r>
        <w:br/>
      </w:r>
      <w:r>
        <w:rPr>
          <w:rFonts w:ascii="Times New Roman"/>
          <w:b w:val="false"/>
          <w:i w:val="false"/>
          <w:color w:val="000000"/>
          <w:sz w:val="28"/>
        </w:rPr>
        <w:t xml:space="preserve">
                   _______________ </w:t>
      </w:r>
      <w:r>
        <w:br/>
      </w:r>
      <w:r>
        <w:rPr>
          <w:rFonts w:ascii="Times New Roman"/>
          <w:b w:val="false"/>
          <w:i w:val="false"/>
          <w:color w:val="000000"/>
          <w:sz w:val="28"/>
        </w:rPr>
        <w:t xml:space="preserve">
                      (қолы) </w:t>
      </w:r>
      <w:r>
        <w:br/>
      </w:r>
      <w:r>
        <w:rPr>
          <w:rFonts w:ascii="Times New Roman"/>
          <w:b w:val="false"/>
          <w:i w:val="false"/>
          <w:color w:val="000000"/>
          <w:sz w:val="28"/>
        </w:rPr>
        <w:t xml:space="preserve">
____________________________________________________________________ </w:t>
      </w:r>
    </w:p>
    <w:bookmarkStart w:name="z172" w:id="159"/>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30 Қосымша </w:t>
      </w:r>
    </w:p>
    <w:bookmarkEnd w:id="159"/>
    <w:p>
      <w:pPr>
        <w:spacing w:after="0"/>
        <w:ind w:left="0"/>
        <w:jc w:val="both"/>
      </w:pPr>
      <w:r>
        <w:rPr>
          <w:rFonts w:ascii="Times New Roman"/>
          <w:b/>
          <w:i w:val="false"/>
          <w:color w:val="000000"/>
          <w:sz w:val="28"/>
        </w:rPr>
        <w:t xml:space="preserve">         Босату туралы анықтамалардың бланктерінің  </w:t>
      </w:r>
      <w:r>
        <w:br/>
      </w:r>
      <w:r>
        <w:rPr>
          <w:rFonts w:ascii="Times New Roman"/>
          <w:b w:val="false"/>
          <w:i w:val="false"/>
          <w:color w:val="000000"/>
          <w:sz w:val="28"/>
        </w:rPr>
        <w:t>
</w:t>
      </w:r>
      <w:r>
        <w:rPr>
          <w:rFonts w:ascii="Times New Roman"/>
          <w:b/>
          <w:i w:val="false"/>
          <w:color w:val="000000"/>
          <w:sz w:val="28"/>
        </w:rPr>
        <w:t xml:space="preserve">                      жұмсалғаны туралы </w:t>
      </w:r>
      <w:r>
        <w:br/>
      </w:r>
      <w:r>
        <w:rPr>
          <w:rFonts w:ascii="Times New Roman"/>
          <w:b w:val="false"/>
          <w:i w:val="false"/>
          <w:color w:val="000000"/>
          <w:sz w:val="28"/>
        </w:rPr>
        <w:t>
</w:t>
      </w:r>
      <w:r>
        <w:rPr>
          <w:rFonts w:ascii="Times New Roman"/>
          <w:b/>
          <w:i w:val="false"/>
          <w:color w:val="000000"/>
          <w:sz w:val="28"/>
        </w:rPr>
        <w:t xml:space="preserve">                           Мәлімет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(ТИЗО атауы) </w:t>
      </w:r>
    </w:p>
    <w:p>
      <w:pPr>
        <w:spacing w:after="0"/>
        <w:ind w:left="0"/>
        <w:jc w:val="both"/>
      </w:pPr>
      <w:r>
        <w:rPr>
          <w:rFonts w:ascii="Times New Roman"/>
          <w:b w:val="false"/>
          <w:i w:val="false"/>
          <w:color w:val="000000"/>
          <w:sz w:val="28"/>
        </w:rPr>
        <w:t xml:space="preserve">  200__ж "___" ______ 200__ж </w:t>
      </w:r>
      <w:r>
        <w:br/>
      </w:r>
      <w:r>
        <w:rPr>
          <w:rFonts w:ascii="Times New Roman"/>
          <w:b w:val="false"/>
          <w:i w:val="false"/>
          <w:color w:val="000000"/>
          <w:sz w:val="28"/>
        </w:rPr>
        <w:t xml:space="preserve">
"___" 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Бланктер.|Сериясы |Алынды |  200 ж.  | Сонымен  |  200 ж.  | </w:t>
      </w:r>
      <w:r>
        <w:br/>
      </w:r>
      <w:r>
        <w:rPr>
          <w:rFonts w:ascii="Times New Roman"/>
          <w:b w:val="false"/>
          <w:i w:val="false"/>
          <w:color w:val="000000"/>
          <w:sz w:val="28"/>
        </w:rPr>
        <w:t xml:space="preserve">
  дің    |  және  |алынған|шығындалды|  қатар   | 1 қаңтар.| </w:t>
      </w:r>
      <w:r>
        <w:br/>
      </w:r>
      <w:r>
        <w:rPr>
          <w:rFonts w:ascii="Times New Roman"/>
          <w:b w:val="false"/>
          <w:i w:val="false"/>
          <w:color w:val="000000"/>
          <w:sz w:val="28"/>
        </w:rPr>
        <w:t xml:space="preserve">
түрінің  |   N    | күні  | (өткен   | бұзылған.|   дағы   | Ескерту </w:t>
      </w:r>
      <w:r>
        <w:br/>
      </w:r>
      <w:r>
        <w:rPr>
          <w:rFonts w:ascii="Times New Roman"/>
          <w:b w:val="false"/>
          <w:i w:val="false"/>
          <w:color w:val="000000"/>
          <w:sz w:val="28"/>
        </w:rPr>
        <w:t xml:space="preserve">
атауы   |        |       |  жылға)  |   дар    |  қалдығы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ТИЗО бастығы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Арнайы есеп бөлімінің бастығы </w:t>
      </w:r>
      <w:r>
        <w:br/>
      </w:r>
      <w:r>
        <w:rPr>
          <w:rFonts w:ascii="Times New Roman"/>
          <w:b w:val="false"/>
          <w:i w:val="false"/>
          <w:color w:val="000000"/>
          <w:sz w:val="28"/>
        </w:rPr>
        <w:t xml:space="preserve">
                             ______________ </w:t>
      </w:r>
      <w:r>
        <w:br/>
      </w:r>
      <w:r>
        <w:rPr>
          <w:rFonts w:ascii="Times New Roman"/>
          <w:b w:val="false"/>
          <w:i w:val="false"/>
          <w:color w:val="000000"/>
          <w:sz w:val="28"/>
        </w:rPr>
        <w:t xml:space="preserve">
                                 (қолы) </w:t>
      </w:r>
    </w:p>
    <w:bookmarkStart w:name="z173" w:id="160"/>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xml:space="preserve">
                                        нұсқаулыққа N 31 Қосымша </w:t>
      </w:r>
    </w:p>
    <w:bookmarkEnd w:id="160"/>
    <w:p>
      <w:pPr>
        <w:spacing w:after="0"/>
        <w:ind w:left="0"/>
        <w:jc w:val="both"/>
      </w:pPr>
      <w:r>
        <w:rPr>
          <w:rFonts w:ascii="Times New Roman"/>
          <w:b/>
          <w:i w:val="false"/>
          <w:color w:val="000000"/>
          <w:sz w:val="28"/>
        </w:rPr>
        <w:t xml:space="preserve">                        Жазылым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туған жылы)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 тумасы, 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ТИЗО-дан босатылып тұрғылықты орынға кетуі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(тұрғылықты жерінің нақты атауы) </w:t>
      </w:r>
    </w:p>
    <w:p>
      <w:pPr>
        <w:spacing w:after="0"/>
        <w:ind w:left="0"/>
        <w:jc w:val="both"/>
      </w:pPr>
      <w:r>
        <w:rPr>
          <w:rFonts w:ascii="Times New Roman"/>
          <w:b w:val="false"/>
          <w:i w:val="false"/>
          <w:color w:val="000000"/>
          <w:sz w:val="28"/>
        </w:rPr>
        <w:t xml:space="preserve">      Өзімнің тұрғылықты орыныма келуімен аумақтық қылмыстық-атқару </w:t>
      </w:r>
      <w:r>
        <w:br/>
      </w:r>
      <w:r>
        <w:rPr>
          <w:rFonts w:ascii="Times New Roman"/>
          <w:b w:val="false"/>
          <w:i w:val="false"/>
          <w:color w:val="000000"/>
          <w:sz w:val="28"/>
        </w:rPr>
        <w:t xml:space="preserve">
инспекциясына баруға міндет етемін, ал жұмысқа түскен жағдайда мен </w:t>
      </w:r>
      <w:r>
        <w:br/>
      </w:r>
      <w:r>
        <w:rPr>
          <w:rFonts w:ascii="Times New Roman"/>
          <w:b w:val="false"/>
          <w:i w:val="false"/>
          <w:color w:val="000000"/>
          <w:sz w:val="28"/>
        </w:rPr>
        <w:t xml:space="preserve">
жұмыс істейтін орынды мекен-жайын көрсете отырып инспекцияға </w:t>
      </w:r>
      <w:r>
        <w:br/>
      </w:r>
      <w:r>
        <w:rPr>
          <w:rFonts w:ascii="Times New Roman"/>
          <w:b w:val="false"/>
          <w:i w:val="false"/>
          <w:color w:val="000000"/>
          <w:sz w:val="28"/>
        </w:rPr>
        <w:t xml:space="preserve">
хабарлап отырамын. </w:t>
      </w:r>
    </w:p>
    <w:p>
      <w:pPr>
        <w:spacing w:after="0"/>
        <w:ind w:left="0"/>
        <w:jc w:val="both"/>
      </w:pPr>
      <w:r>
        <w:rPr>
          <w:rFonts w:ascii="Times New Roman"/>
          <w:b w:val="false"/>
          <w:i w:val="false"/>
          <w:color w:val="000000"/>
          <w:sz w:val="28"/>
        </w:rPr>
        <w:t xml:space="preserve">      Қажетті жағдайсыз инспекцияға келмеуім немесе жаңа жұмыс орыны </w:t>
      </w:r>
      <w:r>
        <w:br/>
      </w:r>
      <w:r>
        <w:rPr>
          <w:rFonts w:ascii="Times New Roman"/>
          <w:b w:val="false"/>
          <w:i w:val="false"/>
          <w:color w:val="000000"/>
          <w:sz w:val="28"/>
        </w:rPr>
        <w:t xml:space="preserve">
туралы хабарламасам бұл жазадан бас тарту сияқты болып қарастырыла. </w:t>
      </w:r>
      <w:r>
        <w:br/>
      </w:r>
      <w:r>
        <w:rPr>
          <w:rFonts w:ascii="Times New Roman"/>
          <w:b w:val="false"/>
          <w:i w:val="false"/>
          <w:color w:val="000000"/>
          <w:sz w:val="28"/>
        </w:rPr>
        <w:t xml:space="preserve">
тыны маған хабарланды. </w:t>
      </w:r>
    </w:p>
    <w:p>
      <w:pPr>
        <w:spacing w:after="0"/>
        <w:ind w:left="0"/>
        <w:jc w:val="both"/>
      </w:pPr>
      <w:r>
        <w:rPr>
          <w:rFonts w:ascii="Times New Roman"/>
          <w:b w:val="false"/>
          <w:i w:val="false"/>
          <w:color w:val="000000"/>
          <w:sz w:val="28"/>
        </w:rPr>
        <w:t xml:space="preserve">      Сотталған_____________________________________________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жазбаны алды __________________________________________ </w:t>
      </w:r>
      <w:r>
        <w:br/>
      </w:r>
      <w:r>
        <w:rPr>
          <w:rFonts w:ascii="Times New Roman"/>
          <w:b w:val="false"/>
          <w:i w:val="false"/>
          <w:color w:val="000000"/>
          <w:sz w:val="28"/>
        </w:rPr>
        <w:t xml:space="preserve">
                           (лауазымы, тегі, қолы) </w:t>
      </w:r>
    </w:p>
    <w:p>
      <w:pPr>
        <w:spacing w:after="0"/>
        <w:ind w:left="0"/>
        <w:jc w:val="both"/>
      </w:pPr>
      <w:r>
        <w:rPr>
          <w:rFonts w:ascii="Times New Roman"/>
          <w:b w:val="false"/>
          <w:i w:val="false"/>
          <w:color w:val="000000"/>
          <w:sz w:val="28"/>
        </w:rPr>
        <w:t xml:space="preserve">200__ж. "___"______________ </w:t>
      </w:r>
    </w:p>
    <w:bookmarkStart w:name="z174" w:id="161"/>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Әділет </w:t>
      </w:r>
      <w:r>
        <w:br/>
      </w:r>
      <w:r>
        <w:rPr>
          <w:rFonts w:ascii="Times New Roman"/>
          <w:b w:val="false"/>
          <w:i w:val="false"/>
          <w:color w:val="000000"/>
          <w:sz w:val="28"/>
        </w:rPr>
        <w:t xml:space="preserve">
                                     министрлігінің Қылмыстық-атқару </w:t>
      </w:r>
      <w:r>
        <w:br/>
      </w:r>
      <w:r>
        <w:rPr>
          <w:rFonts w:ascii="Times New Roman"/>
          <w:b w:val="false"/>
          <w:i w:val="false"/>
          <w:color w:val="000000"/>
          <w:sz w:val="28"/>
        </w:rPr>
        <w:t xml:space="preserve">
                                       жүйесі комитетінің тергеу     </w:t>
      </w:r>
      <w:r>
        <w:br/>
      </w:r>
      <w:r>
        <w:rPr>
          <w:rFonts w:ascii="Times New Roman"/>
          <w:b w:val="false"/>
          <w:i w:val="false"/>
          <w:color w:val="000000"/>
          <w:sz w:val="28"/>
        </w:rPr>
        <w:t xml:space="preserve">
                                      изоляторларының арнайы есеп    </w:t>
      </w:r>
      <w:r>
        <w:br/>
      </w:r>
      <w:r>
        <w:rPr>
          <w:rFonts w:ascii="Times New Roman"/>
          <w:b w:val="false"/>
          <w:i w:val="false"/>
          <w:color w:val="000000"/>
          <w:sz w:val="28"/>
        </w:rPr>
        <w:t xml:space="preserve">
                                       бөлімдерінің жұмысы туралы </w:t>
      </w:r>
      <w:r>
        <w:br/>
      </w:r>
      <w:r>
        <w:rPr>
          <w:rFonts w:ascii="Times New Roman"/>
          <w:b w:val="false"/>
          <w:i w:val="false"/>
          <w:color w:val="000000"/>
          <w:sz w:val="28"/>
        </w:rPr>
        <w:t>
                                        нұсқаулыққа N 32 Қосымша</w:t>
      </w:r>
    </w:p>
    <w:bookmarkEnd w:id="161"/>
    <w:p>
      <w:pPr>
        <w:spacing w:after="0"/>
        <w:ind w:left="0"/>
        <w:jc w:val="both"/>
      </w:pPr>
      <w:r>
        <w:rPr>
          <w:rFonts w:ascii="Times New Roman"/>
          <w:b w:val="false"/>
          <w:i w:val="false"/>
          <w:color w:val="ff0000"/>
          <w:sz w:val="28"/>
        </w:rPr>
        <w:t xml:space="preserve">      Ескерту. 32-қосымшаға өзгерту енгізілді - 2010.12.22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xml:space="preserve">ТИЗО-ның шартты атауы бар </w:t>
      </w:r>
      <w:r>
        <w:br/>
      </w:r>
      <w:r>
        <w:rPr>
          <w:rFonts w:ascii="Times New Roman"/>
          <w:b w:val="false"/>
          <w:i w:val="false"/>
          <w:color w:val="000000"/>
          <w:sz w:val="28"/>
        </w:rPr>
        <w:t xml:space="preserve">
бұрыштық штамп </w:t>
      </w:r>
    </w:p>
    <w:p>
      <w:pPr>
        <w:spacing w:after="0"/>
        <w:ind w:left="0"/>
        <w:jc w:val="both"/>
      </w:pPr>
      <w:r>
        <w:rPr>
          <w:rFonts w:ascii="Times New Roman"/>
          <w:b w:val="false"/>
          <w:i w:val="false"/>
          <w:color w:val="000000"/>
          <w:sz w:val="28"/>
        </w:rPr>
        <w:t xml:space="preserve">                                         ҚАЖК ҚАЖД Қылмыстық-атқару </w:t>
      </w:r>
      <w:r>
        <w:br/>
      </w:r>
      <w:r>
        <w:rPr>
          <w:rFonts w:ascii="Times New Roman"/>
          <w:b w:val="false"/>
          <w:i w:val="false"/>
          <w:color w:val="000000"/>
          <w:sz w:val="28"/>
        </w:rPr>
        <w:t xml:space="preserve">
                                         инспекциясының бастығына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(облыстың атауы) </w:t>
      </w:r>
      <w:r>
        <w:br/>
      </w:r>
      <w:r>
        <w:rPr>
          <w:rFonts w:ascii="Times New Roman"/>
          <w:b w:val="false"/>
          <w:i w:val="false"/>
          <w:color w:val="000000"/>
          <w:sz w:val="28"/>
        </w:rPr>
        <w:t xml:space="preserve">
г._______________ </w:t>
      </w:r>
    </w:p>
    <w:p>
      <w:pPr>
        <w:spacing w:after="0"/>
        <w:ind w:left="0"/>
        <w:jc w:val="both"/>
      </w:pPr>
      <w:r>
        <w:rPr>
          <w:rFonts w:ascii="Times New Roman"/>
          <w:b w:val="false"/>
          <w:i w:val="false"/>
          <w:color w:val="000000"/>
          <w:sz w:val="28"/>
        </w:rPr>
        <w:t xml:space="preserve">      Азамат (ша) ____________________________________________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_____________________________ тумасы _________________________ </w:t>
      </w:r>
      <w:r>
        <w:br/>
      </w:r>
      <w:r>
        <w:rPr>
          <w:rFonts w:ascii="Times New Roman"/>
          <w:b w:val="false"/>
          <w:i w:val="false"/>
          <w:color w:val="000000"/>
          <w:sz w:val="28"/>
        </w:rPr>
        <w:t xml:space="preserve">
    (туған жерінің атуы) </w:t>
      </w:r>
      <w:r>
        <w:br/>
      </w:r>
      <w:r>
        <w:rPr>
          <w:rFonts w:ascii="Times New Roman"/>
          <w:b w:val="false"/>
          <w:i w:val="false"/>
          <w:color w:val="000000"/>
          <w:sz w:val="28"/>
        </w:rPr>
        <w:t xml:space="preserve">
200__ж. "___" ___________________ сотталған __________________ </w:t>
      </w:r>
      <w:r>
        <w:br/>
      </w:r>
      <w:r>
        <w:rPr>
          <w:rFonts w:ascii="Times New Roman"/>
          <w:b w:val="false"/>
          <w:i w:val="false"/>
          <w:color w:val="000000"/>
          <w:sz w:val="28"/>
        </w:rPr>
        <w:t xml:space="preserve">
                                              (соттың атауы) </w:t>
      </w:r>
      <w:r>
        <w:br/>
      </w:r>
      <w:r>
        <w:rPr>
          <w:rFonts w:ascii="Times New Roman"/>
          <w:b w:val="false"/>
          <w:i w:val="false"/>
          <w:color w:val="000000"/>
          <w:sz w:val="28"/>
        </w:rPr>
        <w:t xml:space="preserve">
___________________________ ҚК бабы бойынша __________ к _____ </w:t>
      </w:r>
      <w:r>
        <w:br/>
      </w:r>
      <w:r>
        <w:rPr>
          <w:rFonts w:ascii="Times New Roman"/>
          <w:b w:val="false"/>
          <w:i w:val="false"/>
          <w:color w:val="000000"/>
          <w:sz w:val="28"/>
        </w:rPr>
        <w:t xml:space="preserve">
(бас бостандығына айырылудың мерзімі) </w:t>
      </w:r>
    </w:p>
    <w:p>
      <w:pPr>
        <w:spacing w:after="0"/>
        <w:ind w:left="0"/>
        <w:jc w:val="both"/>
      </w:pPr>
      <w:r>
        <w:rPr>
          <w:rFonts w:ascii="Times New Roman"/>
          <w:b w:val="false"/>
          <w:i w:val="false"/>
          <w:color w:val="000000"/>
          <w:sz w:val="28"/>
        </w:rPr>
        <w:t xml:space="preserve">      Қазақстан Республикасы Президентінің жарлығымен, соттың анықтауымен_____________________________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(Жарлықтың, соттың атауы) </w:t>
      </w:r>
    </w:p>
    <w:p>
      <w:pPr>
        <w:spacing w:after="0"/>
        <w:ind w:left="0"/>
        <w:jc w:val="both"/>
      </w:pPr>
      <w:r>
        <w:rPr>
          <w:rFonts w:ascii="Times New Roman"/>
          <w:b w:val="false"/>
          <w:i w:val="false"/>
          <w:color w:val="000000"/>
          <w:sz w:val="28"/>
        </w:rPr>
        <w:t xml:space="preserve">200__ж. "___" _______________ ________________ бас бостандығынан </w:t>
      </w:r>
      <w:r>
        <w:br/>
      </w:r>
      <w:r>
        <w:rPr>
          <w:rFonts w:ascii="Times New Roman"/>
          <w:b w:val="false"/>
          <w:i w:val="false"/>
          <w:color w:val="000000"/>
          <w:sz w:val="28"/>
        </w:rPr>
        <w:t xml:space="preserve">
айырудың мерзімінің белгілі бөлігі _______________________________________________________________ </w:t>
      </w:r>
      <w:r>
        <w:br/>
      </w:r>
      <w:r>
        <w:rPr>
          <w:rFonts w:ascii="Times New Roman"/>
          <w:b w:val="false"/>
          <w:i w:val="false"/>
          <w:color w:val="000000"/>
          <w:sz w:val="28"/>
        </w:rPr>
        <w:t xml:space="preserve">
бас бостандығымен байланысты емес жазамен ауыстырылған 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(соттың анықтауы бойынша)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Осының негізінде _________________________________ </w:t>
      </w:r>
      <w:r>
        <w:br/>
      </w:r>
      <w:r>
        <w:rPr>
          <w:rFonts w:ascii="Times New Roman"/>
          <w:b w:val="false"/>
          <w:i w:val="false"/>
          <w:color w:val="000000"/>
          <w:sz w:val="28"/>
        </w:rPr>
        <w:t xml:space="preserve">
Азамат (ша) _______________________________ тұтқыннан босатылған. </w:t>
      </w:r>
      <w:r>
        <w:br/>
      </w:r>
      <w:r>
        <w:rPr>
          <w:rFonts w:ascii="Times New Roman"/>
          <w:b w:val="false"/>
          <w:i w:val="false"/>
          <w:color w:val="000000"/>
          <w:sz w:val="28"/>
        </w:rPr>
        <w:t xml:space="preserve">
(тегі, аты) ___________________, ______________ тұруға кетті. </w:t>
      </w:r>
      <w:r>
        <w:br/>
      </w:r>
      <w:r>
        <w:rPr>
          <w:rFonts w:ascii="Times New Roman"/>
          <w:b w:val="false"/>
          <w:i w:val="false"/>
          <w:color w:val="000000"/>
          <w:sz w:val="28"/>
        </w:rPr>
        <w:t xml:space="preserve">
                                     (күні) </w:t>
      </w:r>
      <w:r>
        <w:br/>
      </w:r>
      <w:r>
        <w:rPr>
          <w:rFonts w:ascii="Times New Roman"/>
          <w:b w:val="false"/>
          <w:i w:val="false"/>
          <w:color w:val="000000"/>
          <w:sz w:val="28"/>
        </w:rPr>
        <w:t xml:space="preserve">
одан қылмсытық-атқару инспекциясына келуі туралы жазба алынды. </w:t>
      </w:r>
      <w:r>
        <w:br/>
      </w:r>
      <w:r>
        <w:rPr>
          <w:rFonts w:ascii="Times New Roman"/>
          <w:b w:val="false"/>
          <w:i w:val="false"/>
          <w:color w:val="000000"/>
          <w:sz w:val="28"/>
        </w:rPr>
        <w:t xml:space="preserve">
Қосымша: жазба, анықтау көшірмесі, алдын ала жазу ____ бетте. </w:t>
      </w:r>
    </w:p>
    <w:p>
      <w:pPr>
        <w:spacing w:after="0"/>
        <w:ind w:left="0"/>
        <w:jc w:val="both"/>
      </w:pPr>
      <w:r>
        <w:rPr>
          <w:rFonts w:ascii="Times New Roman"/>
          <w:b w:val="false"/>
          <w:i w:val="false"/>
          <w:color w:val="000000"/>
          <w:sz w:val="28"/>
        </w:rPr>
        <w:t xml:space="preserve">      Мекеме бастығы_________________________________ </w:t>
      </w:r>
    </w:p>
    <w:p>
      <w:pPr>
        <w:spacing w:after="0"/>
        <w:ind w:left="0"/>
        <w:jc w:val="both"/>
      </w:pPr>
      <w:r>
        <w:rPr>
          <w:rFonts w:ascii="Times New Roman"/>
          <w:b w:val="false"/>
          <w:i w:val="false"/>
          <w:color w:val="000000"/>
          <w:sz w:val="28"/>
        </w:rPr>
        <w:t xml:space="preserve">      Бөлім бастығы _________________________________ </w:t>
      </w:r>
      <w:r>
        <w:br/>
      </w: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(аты-жөні) </w:t>
      </w:r>
    </w:p>
    <w:bookmarkStart w:name="z175" w:id="162"/>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комитеті тергеу </w:t>
      </w:r>
      <w:r>
        <w:br/>
      </w:r>
      <w:r>
        <w:rPr>
          <w:rFonts w:ascii="Times New Roman"/>
          <w:b w:val="false"/>
          <w:i w:val="false"/>
          <w:color w:val="000000"/>
          <w:sz w:val="28"/>
        </w:rPr>
        <w:t xml:space="preserve">
                                         изоляторларының арнайы </w:t>
      </w:r>
      <w:r>
        <w:br/>
      </w:r>
      <w:r>
        <w:rPr>
          <w:rFonts w:ascii="Times New Roman"/>
          <w:b w:val="false"/>
          <w:i w:val="false"/>
          <w:color w:val="000000"/>
          <w:sz w:val="28"/>
        </w:rPr>
        <w:t xml:space="preserve">
                                        есеп бөлімдерінің жұмысы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33-қосымша </w:t>
      </w:r>
    </w:p>
    <w:bookmarkEnd w:id="162"/>
    <w:p>
      <w:pPr>
        <w:spacing w:after="0"/>
        <w:ind w:left="0"/>
        <w:jc w:val="both"/>
      </w:pPr>
      <w:r>
        <w:rPr>
          <w:rFonts w:ascii="Times New Roman"/>
          <w:b w:val="false"/>
          <w:i w:val="false"/>
          <w:color w:val="ff0000"/>
          <w:sz w:val="28"/>
        </w:rPr>
        <w:t xml:space="preserve">         Ескерту: 33-қосымша жаңа редакцияда - ҚР Әділет министрінің 2006 жылғы 9 маусымдағы </w:t>
      </w:r>
      <w:r>
        <w:rPr>
          <w:rFonts w:ascii="Times New Roman"/>
          <w:b w:val="false"/>
          <w:i w:val="false"/>
          <w:color w:val="000000"/>
          <w:sz w:val="28"/>
        </w:rPr>
        <w:t>N 175</w:t>
      </w:r>
      <w:r>
        <w:rPr>
          <w:rFonts w:ascii="Times New Roman"/>
          <w:b w:val="false"/>
          <w:i w:val="false"/>
          <w:color w:val="ff0000"/>
          <w:sz w:val="28"/>
        </w:rPr>
        <w:t xml:space="preserve"> бұйрығымен</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Қамауда ұстау орнында қайтыс болған адамның өлімі туралы </w:t>
      </w:r>
      <w:r>
        <w:br/>
      </w:r>
      <w:r>
        <w:rPr>
          <w:rFonts w:ascii="Times New Roman"/>
          <w:b w:val="false"/>
          <w:i w:val="false"/>
          <w:color w:val="000000"/>
          <w:sz w:val="28"/>
        </w:rPr>
        <w:t>
</w:t>
      </w:r>
      <w:r>
        <w:rPr>
          <w:rFonts w:ascii="Times New Roman"/>
          <w:b/>
          <w:i w:val="false"/>
          <w:color w:val="000000"/>
          <w:sz w:val="28"/>
        </w:rPr>
        <w:t xml:space="preserve">                         хабарлама </w:t>
      </w:r>
    </w:p>
    <w:p>
      <w:pPr>
        <w:spacing w:after="0"/>
        <w:ind w:left="0"/>
        <w:jc w:val="both"/>
      </w:pPr>
      <w:r>
        <w:rPr>
          <w:rFonts w:ascii="Times New Roman"/>
          <w:b w:val="false"/>
          <w:i w:val="false"/>
          <w:color w:val="000000"/>
          <w:sz w:val="28"/>
        </w:rPr>
        <w:t xml:space="preserve">__________ облысы (қ-сы) Әділет департаментінің АХАЖ бөлімінің бастығына </w:t>
      </w:r>
      <w:r>
        <w:br/>
      </w:r>
      <w:r>
        <w:rPr>
          <w:rFonts w:ascii="Times New Roman"/>
          <w:b w:val="false"/>
          <w:i w:val="false"/>
          <w:color w:val="000000"/>
          <w:sz w:val="28"/>
        </w:rPr>
        <w:t xml:space="preserve">
Сотталғанның өлімін тіркеуіңізді өтінемін: </w:t>
      </w:r>
      <w:r>
        <w:br/>
      </w:r>
      <w:r>
        <w:rPr>
          <w:rFonts w:ascii="Times New Roman"/>
          <w:b w:val="false"/>
          <w:i w:val="false"/>
          <w:color w:val="000000"/>
          <w:sz w:val="28"/>
        </w:rPr>
        <w:t xml:space="preserve">
1.Тегі ___________ 2. Аты _______________ 3. Әкесінің аты___________ </w:t>
      </w:r>
      <w:r>
        <w:br/>
      </w:r>
      <w:r>
        <w:rPr>
          <w:rFonts w:ascii="Times New Roman"/>
          <w:b w:val="false"/>
          <w:i w:val="false"/>
          <w:color w:val="000000"/>
          <w:sz w:val="28"/>
        </w:rPr>
        <w:t xml:space="preserve">
4. Жынысы __________________________________________________________ </w:t>
      </w:r>
      <w:r>
        <w:br/>
      </w:r>
      <w:r>
        <w:rPr>
          <w:rFonts w:ascii="Times New Roman"/>
          <w:b w:val="false"/>
          <w:i w:val="false"/>
          <w:color w:val="000000"/>
          <w:sz w:val="28"/>
        </w:rPr>
        <w:t xml:space="preserve">
5. Ұлты ____________________________________________________________ </w:t>
      </w:r>
      <w:r>
        <w:br/>
      </w:r>
      <w:r>
        <w:rPr>
          <w:rFonts w:ascii="Times New Roman"/>
          <w:b w:val="false"/>
          <w:i w:val="false"/>
          <w:color w:val="000000"/>
          <w:sz w:val="28"/>
        </w:rPr>
        <w:t xml:space="preserve">
6. Өлген уақыты ____________________________________________________ </w:t>
      </w:r>
      <w:r>
        <w:br/>
      </w:r>
      <w:r>
        <w:rPr>
          <w:rFonts w:ascii="Times New Roman"/>
          <w:b w:val="false"/>
          <w:i w:val="false"/>
          <w:color w:val="000000"/>
          <w:sz w:val="28"/>
        </w:rPr>
        <w:t xml:space="preserve">
                       (үкімнің орындалу күні көрсетіледі) </w:t>
      </w:r>
      <w:r>
        <w:br/>
      </w:r>
      <w:r>
        <w:rPr>
          <w:rFonts w:ascii="Times New Roman"/>
          <w:b w:val="false"/>
          <w:i w:val="false"/>
          <w:color w:val="000000"/>
          <w:sz w:val="28"/>
        </w:rPr>
        <w:t xml:space="preserve">
7. Өлген жері ______________________________________________________ </w:t>
      </w:r>
      <w:r>
        <w:br/>
      </w:r>
      <w:r>
        <w:rPr>
          <w:rFonts w:ascii="Times New Roman"/>
          <w:b w:val="false"/>
          <w:i w:val="false"/>
          <w:color w:val="000000"/>
          <w:sz w:val="28"/>
        </w:rPr>
        <w:t xml:space="preserve">
                (үкім шығарған соттың тұрған орны көрсетіледі)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(республика, облыс, аудан, қала (мекен) </w:t>
      </w:r>
      <w:r>
        <w:br/>
      </w:r>
      <w:r>
        <w:rPr>
          <w:rFonts w:ascii="Times New Roman"/>
          <w:b w:val="false"/>
          <w:i w:val="false"/>
          <w:color w:val="000000"/>
          <w:sz w:val="28"/>
        </w:rPr>
        <w:t xml:space="preserve">
8. Туған жылы 19 ___ жылғы "___" ________. </w:t>
      </w:r>
      <w:r>
        <w:br/>
      </w:r>
      <w:r>
        <w:rPr>
          <w:rFonts w:ascii="Times New Roman"/>
          <w:b w:val="false"/>
          <w:i w:val="false"/>
          <w:color w:val="000000"/>
          <w:sz w:val="28"/>
        </w:rPr>
        <w:t xml:space="preserve">
9. Туған жерi ______________________________________________________ </w:t>
      </w:r>
      <w:r>
        <w:br/>
      </w:r>
      <w:r>
        <w:rPr>
          <w:rFonts w:ascii="Times New Roman"/>
          <w:b w:val="false"/>
          <w:i w:val="false"/>
          <w:color w:val="000000"/>
          <w:sz w:val="28"/>
        </w:rPr>
        <w:t xml:space="preserve">
                  (республика, өлке, облыс, аудан, қала (мекен) </w:t>
      </w:r>
      <w:r>
        <w:br/>
      </w:r>
      <w:r>
        <w:rPr>
          <w:rFonts w:ascii="Times New Roman"/>
          <w:b w:val="false"/>
          <w:i w:val="false"/>
          <w:color w:val="000000"/>
          <w:sz w:val="28"/>
        </w:rPr>
        <w:t xml:space="preserve">
10. Жасы:______________________________________________ жасқа толды. </w:t>
      </w:r>
      <w:r>
        <w:br/>
      </w:r>
      <w:r>
        <w:rPr>
          <w:rFonts w:ascii="Times New Roman"/>
          <w:b w:val="false"/>
          <w:i w:val="false"/>
          <w:color w:val="000000"/>
          <w:sz w:val="28"/>
        </w:rPr>
        <w:t xml:space="preserve">
11. Қамауға дейінгі тұрақты тұрған жері_____________________________ </w:t>
      </w:r>
      <w:r>
        <w:br/>
      </w:r>
      <w:r>
        <w:rPr>
          <w:rFonts w:ascii="Times New Roman"/>
          <w:b w:val="false"/>
          <w:i w:val="false"/>
          <w:color w:val="000000"/>
          <w:sz w:val="28"/>
        </w:rPr>
        <w:t xml:space="preserve">
                                   (республика, өлке, облыс, аудан, </w:t>
      </w:r>
      <w:r>
        <w:br/>
      </w:r>
      <w:r>
        <w:rPr>
          <w:rFonts w:ascii="Times New Roman"/>
          <w:b w:val="false"/>
          <w:i w:val="false"/>
          <w:color w:val="000000"/>
          <w:sz w:val="28"/>
        </w:rPr>
        <w:t xml:space="preserve">
                                      қала (мекен) көше, үй, пәтер) </w:t>
      </w:r>
      <w:r>
        <w:br/>
      </w:r>
      <w:r>
        <w:rPr>
          <w:rFonts w:ascii="Times New Roman"/>
          <w:b w:val="false"/>
          <w:i w:val="false"/>
          <w:color w:val="000000"/>
          <w:sz w:val="28"/>
        </w:rPr>
        <w:t xml:space="preserve">
қамауға дейiн ___________________ жылдан бастап тұрақты тұрған жерi. </w:t>
      </w:r>
      <w:r>
        <w:br/>
      </w:r>
      <w:r>
        <w:rPr>
          <w:rFonts w:ascii="Times New Roman"/>
          <w:b w:val="false"/>
          <w:i w:val="false"/>
          <w:color w:val="000000"/>
          <w:sz w:val="28"/>
        </w:rPr>
        <w:t xml:space="preserve">
12. Отбасы жағдайы (астын сызу керек): некеде тұрған, ешқашан некеде </w:t>
      </w:r>
      <w:r>
        <w:br/>
      </w:r>
      <w:r>
        <w:rPr>
          <w:rFonts w:ascii="Times New Roman"/>
          <w:b w:val="false"/>
          <w:i w:val="false"/>
          <w:color w:val="000000"/>
          <w:sz w:val="28"/>
        </w:rPr>
        <w:t xml:space="preserve">
тұрмаған, жалғызбасты, ажырасқан. </w:t>
      </w:r>
      <w:r>
        <w:br/>
      </w:r>
      <w:r>
        <w:rPr>
          <w:rFonts w:ascii="Times New Roman"/>
          <w:b w:val="false"/>
          <w:i w:val="false"/>
          <w:color w:val="000000"/>
          <w:sz w:val="28"/>
        </w:rPr>
        <w:t xml:space="preserve">
13. Қамауға алынғанға дейін қайда және кім болып жұмыс істеген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 Білімі (астын сызу керек): жоғары, аяқталмаған жоғары, арнайы </w:t>
      </w:r>
      <w:r>
        <w:br/>
      </w:r>
      <w:r>
        <w:rPr>
          <w:rFonts w:ascii="Times New Roman"/>
          <w:b w:val="false"/>
          <w:i w:val="false"/>
          <w:color w:val="000000"/>
          <w:sz w:val="28"/>
        </w:rPr>
        <w:t xml:space="preserve">
орта, жалпы орта, толық емес орта, бастауыш және төмен </w:t>
      </w:r>
      <w:r>
        <w:br/>
      </w:r>
      <w:r>
        <w:rPr>
          <w:rFonts w:ascii="Times New Roman"/>
          <w:b w:val="false"/>
          <w:i w:val="false"/>
          <w:color w:val="000000"/>
          <w:sz w:val="28"/>
        </w:rPr>
        <w:t xml:space="preserve">
15. Өлгенін растайтын құжаттар______________________________________ </w:t>
      </w:r>
      <w:r>
        <w:br/>
      </w:r>
      <w:r>
        <w:rPr>
          <w:rFonts w:ascii="Times New Roman"/>
          <w:b w:val="false"/>
          <w:i w:val="false"/>
          <w:color w:val="000000"/>
          <w:sz w:val="28"/>
        </w:rPr>
        <w:t xml:space="preserve">
                                 (қай соттың соттағаны және үкім </w:t>
      </w:r>
      <w:r>
        <w:br/>
      </w:r>
      <w:r>
        <w:rPr>
          <w:rFonts w:ascii="Times New Roman"/>
          <w:b w:val="false"/>
          <w:i w:val="false"/>
          <w:color w:val="000000"/>
          <w:sz w:val="28"/>
        </w:rPr>
        <w:t xml:space="preserve">
                                    шығарылған күн көрсетіледі) </w:t>
      </w:r>
      <w:r>
        <w:br/>
      </w:r>
      <w:r>
        <w:rPr>
          <w:rFonts w:ascii="Times New Roman"/>
          <w:b w:val="false"/>
          <w:i w:val="false"/>
          <w:color w:val="000000"/>
          <w:sz w:val="28"/>
        </w:rPr>
        <w:t xml:space="preserve">
16. ___________ мекен жайы бойынша үкiм шығарған сотқа өлiмi туралы </w:t>
      </w:r>
      <w:r>
        <w:br/>
      </w:r>
      <w:r>
        <w:rPr>
          <w:rFonts w:ascii="Times New Roman"/>
          <w:b w:val="false"/>
          <w:i w:val="false"/>
          <w:color w:val="000000"/>
          <w:sz w:val="28"/>
        </w:rPr>
        <w:t xml:space="preserve">
акт жазбасының күнiн және нөмiрiн хабарлауды өтiнемiн. </w:t>
      </w:r>
      <w:r>
        <w:br/>
      </w:r>
      <w:r>
        <w:rPr>
          <w:rFonts w:ascii="Times New Roman"/>
          <w:b w:val="false"/>
          <w:i w:val="false"/>
          <w:color w:val="000000"/>
          <w:sz w:val="28"/>
        </w:rPr>
        <w:t xml:space="preserve">
Бастық __________________    Мөр           ______________________ </w:t>
      </w:r>
      <w:r>
        <w:br/>
      </w:r>
      <w:r>
        <w:rPr>
          <w:rFonts w:ascii="Times New Roman"/>
          <w:b w:val="false"/>
          <w:i w:val="false"/>
          <w:color w:val="000000"/>
          <w:sz w:val="28"/>
        </w:rPr>
        <w:t xml:space="preserve">
      (мекеме атауы)                                қолы </w:t>
      </w:r>
    </w:p>
    <w:bookmarkStart w:name="z195" w:id="163"/>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комитеті тергеу </w:t>
      </w:r>
      <w:r>
        <w:br/>
      </w:r>
      <w:r>
        <w:rPr>
          <w:rFonts w:ascii="Times New Roman"/>
          <w:b w:val="false"/>
          <w:i w:val="false"/>
          <w:color w:val="000000"/>
          <w:sz w:val="28"/>
        </w:rPr>
        <w:t xml:space="preserve">
                                           изоляторларының арнайы </w:t>
      </w:r>
      <w:r>
        <w:br/>
      </w:r>
      <w:r>
        <w:rPr>
          <w:rFonts w:ascii="Times New Roman"/>
          <w:b w:val="false"/>
          <w:i w:val="false"/>
          <w:color w:val="000000"/>
          <w:sz w:val="28"/>
        </w:rPr>
        <w:t xml:space="preserve">
                                          есеп бөлімдерінің жұмысы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34-қосымша </w:t>
      </w:r>
    </w:p>
    <w:bookmarkEnd w:id="163"/>
    <w:p>
      <w:pPr>
        <w:spacing w:after="0"/>
        <w:ind w:left="0"/>
        <w:jc w:val="both"/>
      </w:pPr>
      <w:r>
        <w:rPr>
          <w:rFonts w:ascii="Times New Roman"/>
          <w:b w:val="false"/>
          <w:i w:val="false"/>
          <w:color w:val="ff0000"/>
          <w:sz w:val="28"/>
        </w:rPr>
        <w:t xml:space="preserve">       Ескерту: 34-қосымшамен толықтырылды - ҚР Әділет министрінің 2006 жылғы 9 маусымдағы </w:t>
      </w:r>
      <w:r>
        <w:rPr>
          <w:rFonts w:ascii="Times New Roman"/>
          <w:b w:val="false"/>
          <w:i w:val="false"/>
          <w:color w:val="ff0000"/>
          <w:sz w:val="28"/>
        </w:rPr>
        <w:t>N 175</w:t>
      </w:r>
      <w:r>
        <w:rPr>
          <w:rFonts w:ascii="Times New Roman"/>
          <w:b w:val="false"/>
          <w:i w:val="false"/>
          <w:color w:val="ff0000"/>
          <w:sz w:val="28"/>
        </w:rPr>
        <w:t xml:space="preserve">, өзгерту енгізілді - 2010.12.22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Бұйрықтарымен.</w:t>
      </w:r>
    </w:p>
    <w:p>
      <w:pPr>
        <w:spacing w:after="0"/>
        <w:ind w:left="0"/>
        <w:jc w:val="both"/>
      </w:pPr>
      <w:r>
        <w:rPr>
          <w:rFonts w:ascii="Times New Roman"/>
          <w:b w:val="false"/>
          <w:i w:val="false"/>
          <w:color w:val="000000"/>
          <w:sz w:val="28"/>
        </w:rPr>
        <w:t xml:space="preserve">үлгі </w:t>
      </w:r>
    </w:p>
    <w:p>
      <w:pPr>
        <w:spacing w:after="0"/>
        <w:ind w:left="0"/>
        <w:jc w:val="both"/>
      </w:pPr>
      <w:r>
        <w:rPr>
          <w:rFonts w:ascii="Times New Roman"/>
          <w:b/>
          <w:i w:val="false"/>
          <w:color w:val="000000"/>
          <w:sz w:val="28"/>
        </w:rPr>
        <w:t xml:space="preserve">Қазақстан Республикасы Президенті Әкімшілігінің </w:t>
      </w:r>
      <w:r>
        <w:br/>
      </w:r>
      <w:r>
        <w:rPr>
          <w:rFonts w:ascii="Times New Roman"/>
          <w:b w:val="false"/>
          <w:i w:val="false"/>
          <w:color w:val="000000"/>
          <w:sz w:val="28"/>
        </w:rPr>
        <w:t>
</w:t>
      </w:r>
      <w:r>
        <w:rPr>
          <w:rFonts w:ascii="Times New Roman"/>
          <w:b/>
          <w:i w:val="false"/>
          <w:color w:val="000000"/>
          <w:sz w:val="28"/>
        </w:rPr>
        <w:t xml:space="preserve">Құқық қорғау және сот жүйесі мәселелері жөніндегі бөлімі </w:t>
      </w:r>
      <w:r>
        <w:br/>
      </w:r>
      <w:r>
        <w:rPr>
          <w:rFonts w:ascii="Times New Roman"/>
          <w:b w:val="false"/>
          <w:i w:val="false"/>
          <w:color w:val="000000"/>
          <w:sz w:val="28"/>
        </w:rPr>
        <w:t>
</w:t>
      </w:r>
      <w:r>
        <w:rPr>
          <w:rFonts w:ascii="Times New Roman"/>
          <w:b/>
          <w:i w:val="false"/>
          <w:color w:val="000000"/>
          <w:sz w:val="28"/>
        </w:rPr>
        <w:t xml:space="preserve">Астана қаласы </w:t>
      </w:r>
      <w:r>
        <w:br/>
      </w:r>
      <w:r>
        <w:rPr>
          <w:rFonts w:ascii="Times New Roman"/>
          <w:b w:val="false"/>
          <w:i w:val="false"/>
          <w:color w:val="000000"/>
          <w:sz w:val="28"/>
        </w:rPr>
        <w:t>
</w:t>
      </w:r>
      <w:r>
        <w:rPr>
          <w:rFonts w:ascii="Times New Roman"/>
          <w:b/>
          <w:i w:val="false"/>
          <w:color w:val="000000"/>
          <w:sz w:val="28"/>
        </w:rPr>
        <w:t xml:space="preserve">көшірмесі: Алматы қаласы Алматы қалалық соты </w:t>
      </w:r>
    </w:p>
    <w:p>
      <w:pPr>
        <w:spacing w:after="0"/>
        <w:ind w:left="0"/>
        <w:jc w:val="both"/>
      </w:pPr>
      <w:r>
        <w:rPr>
          <w:rFonts w:ascii="Times New Roman"/>
          <w:b/>
          <w:i w:val="false"/>
          <w:color w:val="000000"/>
          <w:sz w:val="28"/>
        </w:rPr>
        <w:t xml:space="preserve">                            Акті </w:t>
      </w:r>
    </w:p>
    <w:p>
      <w:pPr>
        <w:spacing w:after="0"/>
        <w:ind w:left="0"/>
        <w:jc w:val="both"/>
      </w:pPr>
      <w:r>
        <w:rPr>
          <w:rFonts w:ascii="Times New Roman"/>
          <w:b w:val="false"/>
          <w:i w:val="false"/>
          <w:color w:val="000000"/>
          <w:sz w:val="28"/>
        </w:rPr>
        <w:t xml:space="preserve">200 __ жылғы "___" _________                     ______________ қ-сы </w:t>
      </w:r>
    </w:p>
    <w:p>
      <w:pPr>
        <w:spacing w:after="0"/>
        <w:ind w:left="0"/>
        <w:jc w:val="both"/>
      </w:pPr>
      <w:r>
        <w:rPr>
          <w:rFonts w:ascii="Times New Roman"/>
          <w:b w:val="false"/>
          <w:i w:val="false"/>
          <w:color w:val="000000"/>
          <w:sz w:val="28"/>
        </w:rPr>
        <w:t xml:space="preserve">      Біз, төменде қол қоюшылар, Маңғыстау облысы бойынша ҚАЖК ҚАЖД МЛ-112/6 мекемесінің бастығы әділет полковнигі І.И. Ахметов, Маңғыстау облысы (қаласы) прокуратурасының бас бостандығынан айыру орындарындағы заңдылықтың сақталуын қадағалау жөніндегі прокуроры әділет аға кеңесшісі И.А. Смирнов, мекеме дәрігері Е.У. Қалибековтің қатысуымен, 200 __ жылғы "__" _____ ҚР ҚК-нің 96-бабы 2-бөлімінің "б" тармағы бойынша облыстық сот өлім жазасы - атуға соттаған 1955 жылы туған Иван Николаевич Сидоровқа мекеме бастығы 200 __ жылғы "__" _____ Қазақстан Республикасы Жоғарғы Сотының үкім заңды күшіне енгені туралы анықтамасын жариялаған. Сонымен бір мезгілде И.Н. Сидоровқа үкім заңды күшіне енгеннен кейін бір жыл ішінде, яғни ___ жылғы __ маусымдағы 24 сағатты қоса алғанға дейін, өлім жазасына мораторий енгізілген жағдайда - мораторидің күші жойылғаннан кейін, ол мораторий жариялағанға дейін не оның қолданылу уақытында қолдаухат бергеніне немесе бермегеніне қарамастан, кешірім жасау туралы қолдаухат беруге оның құқығы бар екені түсіндірілген. Мұндай қолдаухат беру тәртібі мен қолдаухат әзірлеуде заңгерлік көмек алу құқығы да түсіндірілген. </w:t>
      </w:r>
      <w:r>
        <w:br/>
      </w:r>
      <w:r>
        <w:rPr>
          <w:rFonts w:ascii="Times New Roman"/>
          <w:b w:val="false"/>
          <w:i w:val="false"/>
          <w:color w:val="000000"/>
          <w:sz w:val="28"/>
        </w:rPr>
        <w:t xml:space="preserve">
      Көрсетілген мезгілде И.Н. Сидоров кешірім жасау туралы қолдаухат берген жоқ. </w:t>
      </w:r>
      <w:r>
        <w:br/>
      </w:r>
      <w:r>
        <w:rPr>
          <w:rFonts w:ascii="Times New Roman"/>
          <w:b w:val="false"/>
          <w:i w:val="false"/>
          <w:color w:val="000000"/>
          <w:sz w:val="28"/>
        </w:rPr>
        <w:t xml:space="preserve">
      Бүгін, 200 __ жылғы "__" _______, жоғарыда аталған адамдардың қатысуымен, И.Н. Сидоровқа қолдаухат беру мерзімінің өткені туралы хабарланды. Сотталған И.Н. Сидоров себебін айтпай (немесе актіде айтылған себебін көрсету керек), кешірім жасау туралы қолдаухат беруден бас тартатынын мәлімдеген. </w:t>
      </w:r>
      <w:r>
        <w:br/>
      </w:r>
      <w:r>
        <w:rPr>
          <w:rFonts w:ascii="Times New Roman"/>
          <w:b w:val="false"/>
          <w:i w:val="false"/>
          <w:color w:val="000000"/>
          <w:sz w:val="28"/>
        </w:rPr>
        <w:t xml:space="preserve">
      Бұл туралы осы акті жасалды. </w:t>
      </w:r>
      <w:r>
        <w:br/>
      </w:r>
      <w:r>
        <w:rPr>
          <w:rFonts w:ascii="Times New Roman"/>
          <w:b w:val="false"/>
          <w:i w:val="false"/>
          <w:color w:val="000000"/>
          <w:sz w:val="28"/>
        </w:rPr>
        <w:t xml:space="preserve">
      Акті жасаған адамдардың қолы _________________________________ </w:t>
      </w:r>
      <w:r>
        <w:br/>
      </w:r>
      <w:r>
        <w:rPr>
          <w:rFonts w:ascii="Times New Roman"/>
          <w:b w:val="false"/>
          <w:i w:val="false"/>
          <w:color w:val="000000"/>
          <w:sz w:val="28"/>
        </w:rPr>
        <w:t xml:space="preserve">
      Осы акті маған жарияланды ________________ (сотталғанның қолы) </w:t>
      </w:r>
    </w:p>
    <w:p>
      <w:pPr>
        <w:spacing w:after="0"/>
        <w:ind w:left="0"/>
        <w:jc w:val="both"/>
      </w:pPr>
      <w:r>
        <w:rPr>
          <w:rFonts w:ascii="Times New Roman"/>
          <w:b w:val="false"/>
          <w:i w:val="false"/>
          <w:color w:val="000000"/>
          <w:sz w:val="28"/>
        </w:rPr>
        <w:t xml:space="preserve">      Ескерту: Қол қоюдан бас тартқан жағдайда, акті жасаған адамдар куәландырған белгі соғылады. Акті мекеменің елтаңбалы мөрімен бекітіледі. </w:t>
      </w:r>
    </w:p>
    <w:bookmarkStart w:name="z196" w:id="164"/>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комитеті тергеу </w:t>
      </w:r>
      <w:r>
        <w:br/>
      </w:r>
      <w:r>
        <w:rPr>
          <w:rFonts w:ascii="Times New Roman"/>
          <w:b w:val="false"/>
          <w:i w:val="false"/>
          <w:color w:val="000000"/>
          <w:sz w:val="28"/>
        </w:rPr>
        <w:t xml:space="preserve">
                                           изоляторларының арнайы </w:t>
      </w:r>
      <w:r>
        <w:br/>
      </w:r>
      <w:r>
        <w:rPr>
          <w:rFonts w:ascii="Times New Roman"/>
          <w:b w:val="false"/>
          <w:i w:val="false"/>
          <w:color w:val="000000"/>
          <w:sz w:val="28"/>
        </w:rPr>
        <w:t xml:space="preserve">
                                          есеп бөлімдерінің жұмысы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35-қосымша </w:t>
      </w:r>
    </w:p>
    <w:bookmarkEnd w:id="164"/>
    <w:p>
      <w:pPr>
        <w:spacing w:after="0"/>
        <w:ind w:left="0"/>
        <w:jc w:val="both"/>
      </w:pPr>
      <w:r>
        <w:rPr>
          <w:rFonts w:ascii="Times New Roman"/>
          <w:b w:val="false"/>
          <w:i w:val="false"/>
          <w:color w:val="ff0000"/>
          <w:sz w:val="28"/>
        </w:rPr>
        <w:t xml:space="preserve">       Ескерту: 35-қосымшамен толықтырылды - ҚР Әділет министрінің 2006 жылғы 9 маусымдағы </w:t>
      </w:r>
      <w:r>
        <w:rPr>
          <w:rFonts w:ascii="Times New Roman"/>
          <w:b w:val="false"/>
          <w:i w:val="false"/>
          <w:color w:val="ff0000"/>
          <w:sz w:val="28"/>
        </w:rPr>
        <w:t>N 175</w:t>
      </w:r>
      <w:r>
        <w:rPr>
          <w:rFonts w:ascii="Times New Roman"/>
          <w:b w:val="false"/>
          <w:i w:val="false"/>
          <w:color w:val="ff0000"/>
          <w:sz w:val="28"/>
        </w:rPr>
        <w:t xml:space="preserve">, өзгерту енгізілді - 2010.12.22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Бұйрықтарымен.</w:t>
      </w:r>
    </w:p>
    <w:p>
      <w:pPr>
        <w:spacing w:after="0"/>
        <w:ind w:left="0"/>
        <w:jc w:val="both"/>
      </w:pPr>
      <w:r>
        <w:rPr>
          <w:rFonts w:ascii="Times New Roman"/>
          <w:b w:val="false"/>
          <w:i w:val="false"/>
          <w:color w:val="000000"/>
          <w:sz w:val="28"/>
        </w:rPr>
        <w:t xml:space="preserve">үлгі </w:t>
      </w:r>
    </w:p>
    <w:p>
      <w:pPr>
        <w:spacing w:after="0"/>
        <w:ind w:left="0"/>
        <w:jc w:val="both"/>
      </w:pPr>
      <w:r>
        <w:rPr>
          <w:rFonts w:ascii="Times New Roman"/>
          <w:b/>
          <w:i w:val="false"/>
          <w:color w:val="000000"/>
          <w:sz w:val="28"/>
        </w:rPr>
        <w:t xml:space="preserve">Қазақстан Республикасы Президенті Әкімшілігінің </w:t>
      </w:r>
      <w:r>
        <w:br/>
      </w:r>
      <w:r>
        <w:rPr>
          <w:rFonts w:ascii="Times New Roman"/>
          <w:b w:val="false"/>
          <w:i w:val="false"/>
          <w:color w:val="000000"/>
          <w:sz w:val="28"/>
        </w:rPr>
        <w:t>
</w:t>
      </w:r>
      <w:r>
        <w:rPr>
          <w:rFonts w:ascii="Times New Roman"/>
          <w:b/>
          <w:i w:val="false"/>
          <w:color w:val="000000"/>
          <w:sz w:val="28"/>
        </w:rPr>
        <w:t xml:space="preserve">Құқық қорғау және сот жүйесі мәселелері жөніндегі бөлімі </w:t>
      </w:r>
      <w:r>
        <w:br/>
      </w:r>
      <w:r>
        <w:rPr>
          <w:rFonts w:ascii="Times New Roman"/>
          <w:b w:val="false"/>
          <w:i w:val="false"/>
          <w:color w:val="000000"/>
          <w:sz w:val="28"/>
        </w:rPr>
        <w:t>
</w:t>
      </w:r>
      <w:r>
        <w:rPr>
          <w:rFonts w:ascii="Times New Roman"/>
          <w:b/>
          <w:i w:val="false"/>
          <w:color w:val="000000"/>
          <w:sz w:val="28"/>
        </w:rPr>
        <w:t xml:space="preserve">Астана қаласы </w:t>
      </w:r>
      <w:r>
        <w:br/>
      </w:r>
      <w:r>
        <w:rPr>
          <w:rFonts w:ascii="Times New Roman"/>
          <w:b w:val="false"/>
          <w:i w:val="false"/>
          <w:color w:val="000000"/>
          <w:sz w:val="28"/>
        </w:rPr>
        <w:t>
</w:t>
      </w:r>
      <w:r>
        <w:rPr>
          <w:rFonts w:ascii="Times New Roman"/>
          <w:b/>
          <w:i w:val="false"/>
          <w:color w:val="000000"/>
          <w:sz w:val="28"/>
        </w:rPr>
        <w:t xml:space="preserve">көшірмесі: Алматы қаласы Алматы қалалық соты </w:t>
      </w:r>
    </w:p>
    <w:p>
      <w:pPr>
        <w:spacing w:after="0"/>
        <w:ind w:left="0"/>
        <w:jc w:val="both"/>
      </w:pPr>
      <w:r>
        <w:rPr>
          <w:rFonts w:ascii="Times New Roman"/>
          <w:b w:val="false"/>
          <w:i w:val="false"/>
          <w:color w:val="000000"/>
          <w:sz w:val="28"/>
        </w:rPr>
        <w:t xml:space="preserve">      ҚР ҚК-нің _____ баптары бойынша Алматы қалалық соты 200 __ жылғы "__" _____ өлім жазасына соттаған 19 __ жылғы "__" _____ туған __________ кешірім жасау туралы қолдаухатын жіберіп отырмыз, Қазақстан Республикасы Жоғарғы Сотының қылмыстық істер жөніндегі алқасының 200 ___ жылғы "__" ______ қаулысымен үкім өзгеріссіз қалдырылған. Мекемеде 200 __ жылғы "__" _______ бастап ұсталған кезең ішінде ұсату режимін бұзған (бұзбаған), ___ рет карцерге қамалған. </w:t>
      </w:r>
      <w:r>
        <w:br/>
      </w:r>
      <w:r>
        <w:rPr>
          <w:rFonts w:ascii="Times New Roman"/>
          <w:b w:val="false"/>
          <w:i w:val="false"/>
          <w:color w:val="000000"/>
          <w:sz w:val="28"/>
        </w:rPr>
        <w:t xml:space="preserve">
      Қосымша: 1. ___ парақта кешірім жасау туралы қолдаухаты. </w:t>
      </w:r>
      <w:r>
        <w:br/>
      </w:r>
      <w:r>
        <w:rPr>
          <w:rFonts w:ascii="Times New Roman"/>
          <w:b w:val="false"/>
          <w:i w:val="false"/>
          <w:color w:val="000000"/>
          <w:sz w:val="28"/>
        </w:rPr>
        <w:t xml:space="preserve">
      2. ___ парақта сотталғанның жеке ісі бойынша сауалнамалық деректері. </w:t>
      </w:r>
    </w:p>
    <w:p>
      <w:pPr>
        <w:spacing w:after="0"/>
        <w:ind w:left="0"/>
        <w:jc w:val="both"/>
      </w:pPr>
      <w:r>
        <w:rPr>
          <w:rFonts w:ascii="Times New Roman"/>
          <w:b/>
          <w:i w:val="false"/>
          <w:color w:val="000000"/>
          <w:sz w:val="28"/>
        </w:rPr>
        <w:t xml:space="preserve">      Алматы қаласы және </w:t>
      </w:r>
      <w:r>
        <w:br/>
      </w:r>
      <w:r>
        <w:rPr>
          <w:rFonts w:ascii="Times New Roman"/>
          <w:b w:val="false"/>
          <w:i w:val="false"/>
          <w:color w:val="000000"/>
          <w:sz w:val="28"/>
        </w:rPr>
        <w:t>
</w:t>
      </w:r>
      <w:r>
        <w:rPr>
          <w:rFonts w:ascii="Times New Roman"/>
          <w:b/>
          <w:i w:val="false"/>
          <w:color w:val="000000"/>
          <w:sz w:val="28"/>
        </w:rPr>
        <w:t xml:space="preserve">      Алматы облысы бойынша ҚАЖК ҚАЖД </w:t>
      </w:r>
      <w:r>
        <w:br/>
      </w:r>
      <w:r>
        <w:rPr>
          <w:rFonts w:ascii="Times New Roman"/>
          <w:b w:val="false"/>
          <w:i w:val="false"/>
          <w:color w:val="000000"/>
          <w:sz w:val="28"/>
        </w:rPr>
        <w:t>
</w:t>
      </w:r>
      <w:r>
        <w:rPr>
          <w:rFonts w:ascii="Times New Roman"/>
          <w:b/>
          <w:i w:val="false"/>
          <w:color w:val="000000"/>
          <w:sz w:val="28"/>
        </w:rPr>
        <w:t xml:space="preserve">      ЛА-155/1 мекемесінің бастығы               _________ </w:t>
      </w:r>
      <w:r>
        <w:br/>
      </w:r>
      <w:r>
        <w:rPr>
          <w:rFonts w:ascii="Times New Roman"/>
          <w:b w:val="false"/>
          <w:i w:val="false"/>
          <w:color w:val="000000"/>
          <w:sz w:val="28"/>
        </w:rPr>
        <w:t xml:space="preserve">
                                                    (қолы) </w:t>
      </w:r>
    </w:p>
    <w:bookmarkStart w:name="z197" w:id="165"/>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комитеті тергеу </w:t>
      </w:r>
      <w:r>
        <w:br/>
      </w:r>
      <w:r>
        <w:rPr>
          <w:rFonts w:ascii="Times New Roman"/>
          <w:b w:val="false"/>
          <w:i w:val="false"/>
          <w:color w:val="000000"/>
          <w:sz w:val="28"/>
        </w:rPr>
        <w:t xml:space="preserve">
                                           изоляторларының арнайы </w:t>
      </w:r>
      <w:r>
        <w:br/>
      </w:r>
      <w:r>
        <w:rPr>
          <w:rFonts w:ascii="Times New Roman"/>
          <w:b w:val="false"/>
          <w:i w:val="false"/>
          <w:color w:val="000000"/>
          <w:sz w:val="28"/>
        </w:rPr>
        <w:t xml:space="preserve">
                                          есеп бөлімдерінің жұмысы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36-қосымша </w:t>
      </w:r>
    </w:p>
    <w:bookmarkEnd w:id="165"/>
    <w:p>
      <w:pPr>
        <w:spacing w:after="0"/>
        <w:ind w:left="0"/>
        <w:jc w:val="both"/>
      </w:pPr>
      <w:r>
        <w:rPr>
          <w:rFonts w:ascii="Times New Roman"/>
          <w:b w:val="false"/>
          <w:i w:val="false"/>
          <w:color w:val="ff0000"/>
          <w:sz w:val="28"/>
        </w:rPr>
        <w:t xml:space="preserve">       Ескерту: 36-қосымшамен толықтырылды - ҚР Әділет министрінің 2006 жылғы 9 маусымдағы </w:t>
      </w:r>
      <w:r>
        <w:rPr>
          <w:rFonts w:ascii="Times New Roman"/>
          <w:b w:val="false"/>
          <w:i w:val="false"/>
          <w:color w:val="000000"/>
          <w:sz w:val="28"/>
        </w:rPr>
        <w:t>N 175</w:t>
      </w:r>
      <w:r>
        <w:rPr>
          <w:rFonts w:ascii="Times New Roman"/>
          <w:b w:val="false"/>
          <w:i w:val="false"/>
          <w:color w:val="ff0000"/>
          <w:sz w:val="28"/>
        </w:rPr>
        <w:t xml:space="preserve"> бұйрығымен</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үлгі </w:t>
      </w:r>
    </w:p>
    <w:p>
      <w:pPr>
        <w:spacing w:after="0"/>
        <w:ind w:left="0"/>
        <w:jc w:val="both"/>
      </w:pPr>
      <w:r>
        <w:rPr>
          <w:rFonts w:ascii="Times New Roman"/>
          <w:b w:val="false"/>
          <w:i w:val="false"/>
          <w:color w:val="000000"/>
          <w:sz w:val="28"/>
        </w:rPr>
        <w:t xml:space="preserve">                                          __________________сотының </w:t>
      </w:r>
      <w:r>
        <w:br/>
      </w:r>
      <w:r>
        <w:rPr>
          <w:rFonts w:ascii="Times New Roman"/>
          <w:b w:val="false"/>
          <w:i w:val="false"/>
          <w:color w:val="000000"/>
          <w:sz w:val="28"/>
        </w:rPr>
        <w:t xml:space="preserve">
                                            (соттың атауы)  </w:t>
      </w:r>
      <w:r>
        <w:br/>
      </w:r>
      <w:r>
        <w:rPr>
          <w:rFonts w:ascii="Times New Roman"/>
          <w:b w:val="false"/>
          <w:i w:val="false"/>
          <w:color w:val="000000"/>
          <w:sz w:val="28"/>
        </w:rPr>
        <w:t xml:space="preserve">
                                          төрағасына </w:t>
      </w:r>
      <w:r>
        <w:br/>
      </w:r>
      <w:r>
        <w:rPr>
          <w:rFonts w:ascii="Times New Roman"/>
          <w:b w:val="false"/>
          <w:i w:val="false"/>
          <w:color w:val="000000"/>
          <w:sz w:val="28"/>
        </w:rPr>
        <w:t xml:space="preserve">
                                          __________________қ-сы </w:t>
      </w:r>
    </w:p>
    <w:p>
      <w:pPr>
        <w:spacing w:after="0"/>
        <w:ind w:left="0"/>
        <w:jc w:val="both"/>
      </w:pPr>
      <w:r>
        <w:rPr>
          <w:rFonts w:ascii="Times New Roman"/>
          <w:b/>
          <w:i w:val="false"/>
          <w:color w:val="000000"/>
          <w:sz w:val="28"/>
        </w:rPr>
        <w:t xml:space="preserve">                Өлім жазасына сотталғанға </w:t>
      </w:r>
      <w:r>
        <w:br/>
      </w:r>
      <w:r>
        <w:rPr>
          <w:rFonts w:ascii="Times New Roman"/>
          <w:b w:val="false"/>
          <w:i w:val="false"/>
          <w:color w:val="000000"/>
          <w:sz w:val="28"/>
        </w:rPr>
        <w:t>
</w:t>
      </w:r>
      <w:r>
        <w:rPr>
          <w:rFonts w:ascii="Times New Roman"/>
          <w:b/>
          <w:i w:val="false"/>
          <w:color w:val="000000"/>
          <w:sz w:val="28"/>
        </w:rPr>
        <w:t xml:space="preserve">                үкімнің орындалуы туралы </w:t>
      </w:r>
    </w:p>
    <w:p>
      <w:pPr>
        <w:spacing w:after="0"/>
        <w:ind w:left="0"/>
        <w:jc w:val="both"/>
      </w:pPr>
      <w:r>
        <w:rPr>
          <w:rFonts w:ascii="Times New Roman"/>
          <w:b w:val="false"/>
          <w:i w:val="false"/>
          <w:color w:val="000000"/>
          <w:sz w:val="28"/>
        </w:rPr>
        <w:t xml:space="preserve">      Қашан қай сот және ҚР ҚК-нің қандай бабы бойынша соттаған, үкiм қай сот органының өкiмi бойынша және қашан орындалған (осы хабарламада үкiмнiң орындалу орны көрсетiлмейдi). </w:t>
      </w:r>
      <w:r>
        <w:br/>
      </w:r>
      <w:r>
        <w:rPr>
          <w:rFonts w:ascii="Times New Roman"/>
          <w:b w:val="false"/>
          <w:i w:val="false"/>
          <w:color w:val="000000"/>
          <w:sz w:val="28"/>
        </w:rPr>
        <w:t xml:space="preserve">
      Сотталған (аты-жөні) өлiмiн тiркеу ____________АХАЖ бөлiмiнде  </w:t>
      </w:r>
      <w:r>
        <w:br/>
      </w:r>
      <w:r>
        <w:rPr>
          <w:rFonts w:ascii="Times New Roman"/>
          <w:b w:val="false"/>
          <w:i w:val="false"/>
          <w:color w:val="000000"/>
          <w:sz w:val="28"/>
        </w:rPr>
        <w:t xml:space="preserve">
                                    (АХАЖ органының атауы) </w:t>
      </w:r>
      <w:r>
        <w:br/>
      </w:r>
      <w:r>
        <w:rPr>
          <w:rFonts w:ascii="Times New Roman"/>
          <w:b w:val="false"/>
          <w:i w:val="false"/>
          <w:color w:val="000000"/>
          <w:sz w:val="28"/>
        </w:rPr>
        <w:t xml:space="preserve">
жүргiзiлдi. </w:t>
      </w:r>
    </w:p>
    <w:p>
      <w:pPr>
        <w:spacing w:after="0"/>
        <w:ind w:left="0"/>
        <w:jc w:val="both"/>
      </w:pPr>
      <w:r>
        <w:rPr>
          <w:rFonts w:ascii="Times New Roman"/>
          <w:b w:val="false"/>
          <w:i w:val="false"/>
          <w:color w:val="000000"/>
          <w:sz w:val="28"/>
        </w:rPr>
        <w:t xml:space="preserve">       Бастық __________________                  ____________ </w:t>
      </w:r>
      <w:r>
        <w:br/>
      </w:r>
      <w:r>
        <w:rPr>
          <w:rFonts w:ascii="Times New Roman"/>
          <w:b w:val="false"/>
          <w:i w:val="false"/>
          <w:color w:val="000000"/>
          <w:sz w:val="28"/>
        </w:rPr>
        <w:t xml:space="preserve">
             (мекеменің атауы)                      (қолы) </w:t>
      </w:r>
    </w:p>
    <w:bookmarkStart w:name="z198" w:id="166"/>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комитеті тергеу </w:t>
      </w:r>
      <w:r>
        <w:br/>
      </w:r>
      <w:r>
        <w:rPr>
          <w:rFonts w:ascii="Times New Roman"/>
          <w:b w:val="false"/>
          <w:i w:val="false"/>
          <w:color w:val="000000"/>
          <w:sz w:val="28"/>
        </w:rPr>
        <w:t xml:space="preserve">
                                           изоляторларының арнайы </w:t>
      </w:r>
      <w:r>
        <w:br/>
      </w:r>
      <w:r>
        <w:rPr>
          <w:rFonts w:ascii="Times New Roman"/>
          <w:b w:val="false"/>
          <w:i w:val="false"/>
          <w:color w:val="000000"/>
          <w:sz w:val="28"/>
        </w:rPr>
        <w:t xml:space="preserve">
                                          есеп бөлімдерінің жұмысы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37-қосымша </w:t>
      </w:r>
    </w:p>
    <w:bookmarkEnd w:id="166"/>
    <w:p>
      <w:pPr>
        <w:spacing w:after="0"/>
        <w:ind w:left="0"/>
        <w:jc w:val="both"/>
      </w:pPr>
      <w:r>
        <w:rPr>
          <w:rFonts w:ascii="Times New Roman"/>
          <w:b w:val="false"/>
          <w:i w:val="false"/>
          <w:color w:val="ff0000"/>
          <w:sz w:val="28"/>
        </w:rPr>
        <w:t xml:space="preserve">       Ескерту: 37-қосымшамен толықтырылды - ҚР Әділет министрінің 2006 жылғы 9 маусымдағы </w:t>
      </w:r>
      <w:r>
        <w:rPr>
          <w:rFonts w:ascii="Times New Roman"/>
          <w:b w:val="false"/>
          <w:i w:val="false"/>
          <w:color w:val="000000"/>
          <w:sz w:val="28"/>
        </w:rPr>
        <w:t>N 175</w:t>
      </w:r>
      <w:r>
        <w:rPr>
          <w:rFonts w:ascii="Times New Roman"/>
          <w:b w:val="false"/>
          <w:i w:val="false"/>
          <w:color w:val="ff0000"/>
          <w:sz w:val="28"/>
        </w:rPr>
        <w:t xml:space="preserve"> 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Салыстырылған және фамилиялық картотекада </w:t>
      </w:r>
      <w:r>
        <w:br/>
      </w:r>
      <w:r>
        <w:rPr>
          <w:rFonts w:ascii="Times New Roman"/>
          <w:b w:val="false"/>
          <w:i w:val="false"/>
          <w:color w:val="000000"/>
          <w:sz w:val="28"/>
        </w:rPr>
        <w:t xml:space="preserve">
_________________________ белгiлендi </w:t>
      </w:r>
      <w:r>
        <w:br/>
      </w:r>
      <w:r>
        <w:rPr>
          <w:rFonts w:ascii="Times New Roman"/>
          <w:b w:val="false"/>
          <w:i w:val="false"/>
          <w:color w:val="000000"/>
          <w:sz w:val="28"/>
        </w:rPr>
        <w:t xml:space="preserve">
N ______________________ жеке ісі </w:t>
      </w:r>
    </w:p>
    <w:p>
      <w:pPr>
        <w:spacing w:after="0"/>
        <w:ind w:left="0"/>
        <w:jc w:val="both"/>
      </w:pPr>
      <w:r>
        <w:rPr>
          <w:rFonts w:ascii="Times New Roman"/>
          <w:b/>
          <w:i w:val="false"/>
          <w:color w:val="000000"/>
          <w:sz w:val="28"/>
        </w:rPr>
        <w:t xml:space="preserve">        Сотталған (қамауға алынған) туралы хабарлама </w:t>
      </w:r>
    </w:p>
    <w:p>
      <w:pPr>
        <w:spacing w:after="0"/>
        <w:ind w:left="0"/>
        <w:jc w:val="both"/>
      </w:pPr>
      <w:r>
        <w:rPr>
          <w:rFonts w:ascii="Times New Roman"/>
          <w:b w:val="false"/>
          <w:i w:val="false"/>
          <w:color w:val="000000"/>
          <w:sz w:val="28"/>
        </w:rPr>
        <w:t xml:space="preserve">1. Тегі ____________________________________________________________ </w:t>
      </w:r>
      <w:r>
        <w:br/>
      </w:r>
      <w:r>
        <w:rPr>
          <w:rFonts w:ascii="Times New Roman"/>
          <w:b w:val="false"/>
          <w:i w:val="false"/>
          <w:color w:val="000000"/>
          <w:sz w:val="28"/>
        </w:rPr>
        <w:t xml:space="preserve">
2. Аты _____________________________________________________________ </w:t>
      </w:r>
      <w:r>
        <w:br/>
      </w:r>
      <w:r>
        <w:rPr>
          <w:rFonts w:ascii="Times New Roman"/>
          <w:b w:val="false"/>
          <w:i w:val="false"/>
          <w:color w:val="000000"/>
          <w:sz w:val="28"/>
        </w:rPr>
        <w:t xml:space="preserve">
3. Әкесінің аты ____________________________________________________ </w:t>
      </w:r>
      <w:r>
        <w:br/>
      </w:r>
      <w:r>
        <w:rPr>
          <w:rFonts w:ascii="Times New Roman"/>
          <w:b w:val="false"/>
          <w:i w:val="false"/>
          <w:color w:val="000000"/>
          <w:sz w:val="28"/>
        </w:rPr>
        <w:t xml:space="preserve">
4. 19 ___ жылы "___" _________________________________________ туған </w:t>
      </w:r>
      <w:r>
        <w:br/>
      </w:r>
      <w:r>
        <w:rPr>
          <w:rFonts w:ascii="Times New Roman"/>
          <w:b w:val="false"/>
          <w:i w:val="false"/>
          <w:color w:val="000000"/>
          <w:sz w:val="28"/>
        </w:rPr>
        <w:t xml:space="preserve">
5. Туған жері_______________________________________________________ </w:t>
      </w:r>
      <w:r>
        <w:br/>
      </w:r>
      <w:r>
        <w:rPr>
          <w:rFonts w:ascii="Times New Roman"/>
          <w:b w:val="false"/>
          <w:i w:val="false"/>
          <w:color w:val="000000"/>
          <w:sz w:val="28"/>
        </w:rPr>
        <w:t xml:space="preserve">
                        (облыс, қала, аудан, елді мекен) </w:t>
      </w:r>
      <w:r>
        <w:br/>
      </w:r>
      <w:r>
        <w:rPr>
          <w:rFonts w:ascii="Times New Roman"/>
          <w:b w:val="false"/>
          <w:i w:val="false"/>
          <w:color w:val="000000"/>
          <w:sz w:val="28"/>
        </w:rPr>
        <w:t xml:space="preserve">
6. Қылмыстық жауапкершілікке тартылмай тұрғанға дейінгі мекен 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200 ___ жылғы "___" ______________ қамауға алынды. </w:t>
      </w:r>
      <w:r>
        <w:br/>
      </w:r>
      <w:r>
        <w:rPr>
          <w:rFonts w:ascii="Times New Roman"/>
          <w:b w:val="false"/>
          <w:i w:val="false"/>
          <w:color w:val="000000"/>
          <w:sz w:val="28"/>
        </w:rPr>
        <w:t xml:space="preserve">
8. 200 ___ жылғы "___" ______________ сотталды. </w:t>
      </w:r>
      <w:r>
        <w:br/>
      </w:r>
      <w:r>
        <w:rPr>
          <w:rFonts w:ascii="Times New Roman"/>
          <w:b w:val="false"/>
          <w:i w:val="false"/>
          <w:color w:val="000000"/>
          <w:sz w:val="28"/>
        </w:rPr>
        <w:t xml:space="preserve">
                       (соттың атауы) </w:t>
      </w:r>
      <w:r>
        <w:br/>
      </w:r>
      <w:r>
        <w:rPr>
          <w:rFonts w:ascii="Times New Roman"/>
          <w:b w:val="false"/>
          <w:i w:val="false"/>
          <w:color w:val="000000"/>
          <w:sz w:val="28"/>
        </w:rPr>
        <w:t xml:space="preserve">
________________________ Қылмыстық кодексi ____________________ бабы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мерзімі _____жыл ______ай </w:t>
      </w:r>
      <w:r>
        <w:br/>
      </w:r>
      <w:r>
        <w:rPr>
          <w:rFonts w:ascii="Times New Roman"/>
          <w:b w:val="false"/>
          <w:i w:val="false"/>
          <w:color w:val="000000"/>
          <w:sz w:val="28"/>
        </w:rPr>
        <w:t>
</w:t>
      </w:r>
      <w:r>
        <w:rPr>
          <w:rFonts w:ascii="Times New Roman"/>
          <w:b/>
          <w:i w:val="false"/>
          <w:color w:val="000000"/>
          <w:sz w:val="28"/>
        </w:rPr>
        <w:t xml:space="preserve">_____________________________ </w:t>
      </w:r>
      <w:r>
        <w:rPr>
          <w:rFonts w:ascii="Times New Roman"/>
          <w:b w:val="false"/>
          <w:i w:val="false"/>
          <w:color w:val="000000"/>
          <w:sz w:val="28"/>
        </w:rPr>
        <w:t xml:space="preserve">____________________________________ </w:t>
      </w:r>
      <w:r>
        <w:br/>
      </w:r>
      <w:r>
        <w:rPr>
          <w:rFonts w:ascii="Times New Roman"/>
          <w:b w:val="false"/>
          <w:i w:val="false"/>
          <w:color w:val="000000"/>
          <w:sz w:val="28"/>
        </w:rPr>
        <w:t xml:space="preserve">
             (негізгі және қосымша жазалау шаралары)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(қашан, қандай сотпен аса қауіпті қайталап қылмыс жасаушы деп </w:t>
      </w:r>
      <w:r>
        <w:br/>
      </w:r>
      <w:r>
        <w:rPr>
          <w:rFonts w:ascii="Times New Roman"/>
          <w:b w:val="false"/>
          <w:i w:val="false"/>
          <w:color w:val="000000"/>
          <w:sz w:val="28"/>
        </w:rPr>
        <w:t xml:space="preserve">
танылды) </w:t>
      </w:r>
      <w:r>
        <w:br/>
      </w:r>
      <w:r>
        <w:rPr>
          <w:rFonts w:ascii="Times New Roman"/>
          <w:b w:val="false"/>
          <w:i w:val="false"/>
          <w:color w:val="000000"/>
          <w:sz w:val="28"/>
        </w:rPr>
        <w:t xml:space="preserve">
9. Үкім 200 ___ жылғы "___" ______________ заң күшіне енді. </w:t>
      </w:r>
      <w:r>
        <w:br/>
      </w:r>
      <w:r>
        <w:rPr>
          <w:rFonts w:ascii="Times New Roman"/>
          <w:b w:val="false"/>
          <w:i w:val="false"/>
          <w:color w:val="000000"/>
          <w:sz w:val="28"/>
        </w:rPr>
        <w:t xml:space="preserve">
10. Үкім 200 ___ жылғы "___" ______________ өзгертілді. </w:t>
      </w:r>
      <w:r>
        <w:br/>
      </w:r>
      <w:r>
        <w:rPr>
          <w:rFonts w:ascii="Times New Roman"/>
          <w:b w:val="false"/>
          <w:i w:val="false"/>
          <w:color w:val="000000"/>
          <w:sz w:val="28"/>
        </w:rPr>
        <w:t xml:space="preserve">
                     (қаулы және сот атауы) </w:t>
      </w:r>
      <w:r>
        <w:br/>
      </w:r>
      <w:r>
        <w:rPr>
          <w:rFonts w:ascii="Times New Roman"/>
          <w:b w:val="false"/>
          <w:i w:val="false"/>
          <w:color w:val="000000"/>
          <w:sz w:val="28"/>
        </w:rPr>
        <w:t xml:space="preserve">
200 ___ жылғы "___"_________________________________________________ </w:t>
      </w:r>
      <w:r>
        <w:br/>
      </w:r>
      <w:r>
        <w:rPr>
          <w:rFonts w:ascii="Times New Roman"/>
          <w:b w:val="false"/>
          <w:i w:val="false"/>
          <w:color w:val="000000"/>
          <w:sz w:val="28"/>
        </w:rPr>
        <w:t xml:space="preserve">
                                (қаулының мазмұны)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color w:val="000000"/>
          <w:sz w:val="28"/>
        </w:rPr>
        <w:t xml:space="preserve">                                                  (келесі беті) </w:t>
      </w:r>
    </w:p>
    <w:p>
      <w:pPr>
        <w:spacing w:after="0"/>
        <w:ind w:left="0"/>
        <w:jc w:val="both"/>
      </w:pPr>
      <w:r>
        <w:rPr>
          <w:rFonts w:ascii="Times New Roman"/>
          <w:b w:val="false"/>
          <w:i w:val="false"/>
          <w:color w:val="000000"/>
          <w:sz w:val="28"/>
        </w:rPr>
        <w:t xml:space="preserve">11. Келдi, кетті </w:t>
      </w:r>
      <w:r>
        <w:br/>
      </w:r>
      <w:r>
        <w:rPr>
          <w:rFonts w:ascii="Times New Roman"/>
          <w:b w:val="false"/>
          <w:i w:val="false"/>
          <w:color w:val="000000"/>
          <w:sz w:val="28"/>
        </w:rPr>
        <w:t xml:space="preserve">
   200 ___ жылғы "___" _____________________________________________ </w:t>
      </w:r>
      <w:r>
        <w:br/>
      </w:r>
      <w:r>
        <w:rPr>
          <w:rFonts w:ascii="Times New Roman"/>
          <w:b w:val="false"/>
          <w:i w:val="false"/>
          <w:color w:val="000000"/>
          <w:sz w:val="28"/>
        </w:rPr>
        <w:t xml:space="preserve">
                                (мекеменің шартты атауы) </w:t>
      </w:r>
      <w:r>
        <w:br/>
      </w:r>
      <w:r>
        <w:rPr>
          <w:rFonts w:ascii="Times New Roman"/>
          <w:b w:val="false"/>
          <w:i w:val="false"/>
          <w:color w:val="000000"/>
          <w:sz w:val="28"/>
        </w:rPr>
        <w:t xml:space="preserve">
____________________________________________________________________                              (және оның орналасқан жері, облыс) </w:t>
      </w:r>
      <w:r>
        <w:br/>
      </w:r>
      <w:r>
        <w:rPr>
          <w:rFonts w:ascii="Times New Roman"/>
          <w:b w:val="false"/>
          <w:i w:val="false"/>
          <w:color w:val="000000"/>
          <w:sz w:val="28"/>
        </w:rPr>
        <w:t xml:space="preserve">
12. Босатылды </w:t>
      </w:r>
      <w:r>
        <w:br/>
      </w:r>
      <w:r>
        <w:rPr>
          <w:rFonts w:ascii="Times New Roman"/>
          <w:b w:val="false"/>
          <w:i w:val="false"/>
          <w:color w:val="000000"/>
          <w:sz w:val="28"/>
        </w:rPr>
        <w:t xml:space="preserve">
   200 ___ жылғы "___" _____________________________________________ </w:t>
      </w:r>
      <w:r>
        <w:br/>
      </w:r>
      <w:r>
        <w:rPr>
          <w:rFonts w:ascii="Times New Roman"/>
          <w:b w:val="false"/>
          <w:i w:val="false"/>
          <w:color w:val="000000"/>
          <w:sz w:val="28"/>
        </w:rPr>
        <w:t xml:space="preserve">
                       (негiздеме, кiммен және қашан қабылданды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және оның мазмұны шартты түрде және шартты түрде мерзімінен бұрын </w:t>
      </w:r>
      <w:r>
        <w:br/>
      </w:r>
      <w:r>
        <w:rPr>
          <w:rFonts w:ascii="Times New Roman"/>
          <w:b w:val="false"/>
          <w:i w:val="false"/>
          <w:color w:val="000000"/>
          <w:sz w:val="28"/>
        </w:rPr>
        <w:t xml:space="preserve">
босатылуы - өтелмеген мерзімі) </w:t>
      </w:r>
      <w:r>
        <w:br/>
      </w:r>
      <w:r>
        <w:rPr>
          <w:rFonts w:ascii="Times New Roman"/>
          <w:b w:val="false"/>
          <w:i w:val="false"/>
          <w:color w:val="000000"/>
          <w:sz w:val="28"/>
        </w:rPr>
        <w:t xml:space="preserve">
13. Босатылуы бойынша кеткендері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(таңдап алған тұрғылықты жері) </w:t>
      </w:r>
      <w:r>
        <w:br/>
      </w:r>
      <w:r>
        <w:rPr>
          <w:rFonts w:ascii="Times New Roman"/>
          <w:b w:val="false"/>
          <w:i w:val="false"/>
          <w:color w:val="000000"/>
          <w:sz w:val="28"/>
        </w:rPr>
        <w:t xml:space="preserve">
14. Белгiлеу бойынша бас бостандығынан айрылған жеріне қайтарылды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(сот атауы және қаулының шығарылған күні, қандай мерзімде және </w:t>
      </w:r>
      <w:r>
        <w:br/>
      </w:r>
      <w:r>
        <w:rPr>
          <w:rFonts w:ascii="Times New Roman"/>
          <w:b w:val="false"/>
          <w:i w:val="false"/>
          <w:color w:val="000000"/>
          <w:sz w:val="28"/>
        </w:rPr>
        <w:t xml:space="preserve">
                           есептеудің басталуы) </w:t>
      </w:r>
      <w:r>
        <w:br/>
      </w:r>
      <w:r>
        <w:rPr>
          <w:rFonts w:ascii="Times New Roman"/>
          <w:b w:val="false"/>
          <w:i w:val="false"/>
          <w:color w:val="000000"/>
          <w:sz w:val="28"/>
        </w:rPr>
        <w:t xml:space="preserve">
15. 200 ___ жылғы "___" _______________________________ қайтыс болды </w:t>
      </w:r>
      <w:r>
        <w:br/>
      </w:r>
      <w:r>
        <w:rPr>
          <w:rFonts w:ascii="Times New Roman"/>
          <w:b w:val="false"/>
          <w:i w:val="false"/>
          <w:color w:val="000000"/>
          <w:sz w:val="28"/>
        </w:rPr>
        <w:t xml:space="preserve">
Өлгені туралы хабарлама __________________________________жіберілді. </w:t>
      </w:r>
      <w:r>
        <w:br/>
      </w:r>
      <w:r>
        <w:rPr>
          <w:rFonts w:ascii="Times New Roman"/>
          <w:b w:val="false"/>
          <w:i w:val="false"/>
          <w:color w:val="000000"/>
          <w:sz w:val="28"/>
        </w:rPr>
        <w:t xml:space="preserve">
                        (АХАЖ органының атауы және күні) </w:t>
      </w:r>
      <w:r>
        <w:br/>
      </w:r>
      <w:r>
        <w:rPr>
          <w:rFonts w:ascii="Times New Roman"/>
          <w:b w:val="false"/>
          <w:i w:val="false"/>
          <w:color w:val="000000"/>
          <w:sz w:val="28"/>
        </w:rPr>
        <w:t xml:space="preserve">
16. Хабарламаны әзірлеген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(мекеменің шартты атауы және оның орналасқан жері)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(елді мекен, облыс) </w:t>
      </w:r>
      <w:r>
        <w:br/>
      </w:r>
      <w:r>
        <w:rPr>
          <w:rFonts w:ascii="Times New Roman"/>
          <w:b w:val="false"/>
          <w:i w:val="false"/>
          <w:color w:val="000000"/>
          <w:sz w:val="28"/>
        </w:rPr>
        <w:t xml:space="preserve">
Орындаушы___________________________________________________________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Бастық______________________________________________________________ </w:t>
      </w:r>
      <w:r>
        <w:br/>
      </w:r>
      <w:r>
        <w:rPr>
          <w:rFonts w:ascii="Times New Roman"/>
          <w:b w:val="false"/>
          <w:i w:val="false"/>
          <w:color w:val="000000"/>
          <w:sz w:val="28"/>
        </w:rPr>
        <w:t xml:space="preserve">
                         (қолы, аты-жөні) </w:t>
      </w:r>
      <w:r>
        <w:br/>
      </w:r>
      <w:r>
        <w:rPr>
          <w:rFonts w:ascii="Times New Roman"/>
          <w:b w:val="false"/>
          <w:i w:val="false"/>
          <w:color w:val="000000"/>
          <w:sz w:val="28"/>
        </w:rPr>
        <w:t xml:space="preserve">
200 ___ жылғы "__" _______ </w:t>
      </w:r>
    </w:p>
    <w:p>
      <w:pPr>
        <w:spacing w:after="0"/>
        <w:ind w:left="0"/>
        <w:jc w:val="both"/>
      </w:pPr>
      <w:r>
        <w:rPr>
          <w:rFonts w:ascii="Times New Roman"/>
          <w:b w:val="false"/>
          <w:i w:val="false"/>
          <w:color w:val="000000"/>
          <w:sz w:val="28"/>
        </w:rPr>
        <w:t xml:space="preserve">Ескерту:   1-6, 16-тармақтар барлық жағдайларда, 8-тармақ сотталғандарға ғана, қалғандары - хабарламаны әзірлеу мақсатына қарай (босатылуы, бас бостандығынан айыру орнына қайтарылуы және сол сияқты) толтырылады (өлшемі 150х210). </w:t>
      </w:r>
    </w:p>
    <w:bookmarkStart w:name="z199" w:id="167"/>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комитеті тергеу </w:t>
      </w:r>
      <w:r>
        <w:br/>
      </w:r>
      <w:r>
        <w:rPr>
          <w:rFonts w:ascii="Times New Roman"/>
          <w:b w:val="false"/>
          <w:i w:val="false"/>
          <w:color w:val="000000"/>
          <w:sz w:val="28"/>
        </w:rPr>
        <w:t xml:space="preserve">
                                          изоляторларының арнайы </w:t>
      </w:r>
      <w:r>
        <w:br/>
      </w:r>
      <w:r>
        <w:rPr>
          <w:rFonts w:ascii="Times New Roman"/>
          <w:b w:val="false"/>
          <w:i w:val="false"/>
          <w:color w:val="000000"/>
          <w:sz w:val="28"/>
        </w:rPr>
        <w:t xml:space="preserve">
                                         есеп бөлімдерінің жұмысы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38-қосымша </w:t>
      </w:r>
    </w:p>
    <w:bookmarkEnd w:id="167"/>
    <w:p>
      <w:pPr>
        <w:spacing w:after="0"/>
        <w:ind w:left="0"/>
        <w:jc w:val="both"/>
      </w:pPr>
      <w:r>
        <w:rPr>
          <w:rFonts w:ascii="Times New Roman"/>
          <w:b w:val="false"/>
          <w:i w:val="false"/>
          <w:color w:val="ff0000"/>
          <w:sz w:val="28"/>
        </w:rPr>
        <w:t xml:space="preserve">       Ескерту: 38-қосымшамен толықтырылды - ҚР Әділет министрінің 2006 жылғы 9 маусымдағы </w:t>
      </w:r>
      <w:r>
        <w:rPr>
          <w:rFonts w:ascii="Times New Roman"/>
          <w:b w:val="false"/>
          <w:i w:val="false"/>
          <w:color w:val="000000"/>
          <w:sz w:val="28"/>
        </w:rPr>
        <w:t>N 175</w:t>
      </w:r>
      <w:r>
        <w:rPr>
          <w:rFonts w:ascii="Times New Roman"/>
          <w:b w:val="false"/>
          <w:i w:val="false"/>
          <w:color w:val="ff0000"/>
          <w:sz w:val="28"/>
        </w:rPr>
        <w:t xml:space="preserve"> 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__________ мекен-жайында тұратын </w:t>
      </w:r>
      <w:r>
        <w:br/>
      </w:r>
      <w:r>
        <w:rPr>
          <w:rFonts w:ascii="Times New Roman"/>
          <w:b w:val="false"/>
          <w:i w:val="false"/>
          <w:color w:val="000000"/>
          <w:sz w:val="28"/>
        </w:rPr>
        <w:t xml:space="preserve">
                                азамат _________________________ </w:t>
      </w:r>
    </w:p>
    <w:p>
      <w:pPr>
        <w:spacing w:after="0"/>
        <w:ind w:left="0"/>
        <w:jc w:val="both"/>
      </w:pPr>
      <w:r>
        <w:rPr>
          <w:rFonts w:ascii="Times New Roman"/>
          <w:b w:val="false"/>
          <w:i w:val="false"/>
          <w:color w:val="000000"/>
          <w:sz w:val="28"/>
        </w:rPr>
        <w:t xml:space="preserve">      Сізді ӨЖ сотталған (тегі, аты, әкесінің аты) (бұдан әрі:, туған жылы және туған жері, қашан, қай сот, ҚР ҚК қандай бабымен сотталған, қай сот органының ұйғарымымен және үкім қашан орындалғаны, күні, айы жылы көрсетіледі) ісі бойынша үкiмнің орындалғаны жөнінде хабардар етеміз. </w:t>
      </w:r>
      <w:r>
        <w:br/>
      </w:r>
      <w:r>
        <w:rPr>
          <w:rFonts w:ascii="Times New Roman"/>
          <w:b w:val="false"/>
          <w:i w:val="false"/>
          <w:color w:val="000000"/>
          <w:sz w:val="28"/>
        </w:rPr>
        <w:t xml:space="preserve">
      Сотталған _______________ -ң өлiмiн тiркеу ___________ облысы Әдiлет департаментiнiң АХАЖ бөлiмiнде жүргізілді. </w:t>
      </w:r>
    </w:p>
    <w:p>
      <w:pPr>
        <w:spacing w:after="0"/>
        <w:ind w:left="0"/>
        <w:jc w:val="both"/>
      </w:pPr>
      <w:r>
        <w:rPr>
          <w:rFonts w:ascii="Times New Roman"/>
          <w:b w:val="false"/>
          <w:i w:val="false"/>
          <w:color w:val="000000"/>
          <w:sz w:val="28"/>
        </w:rPr>
        <w:t xml:space="preserve">                Үкімді орындау пунктінің әкімшілігі </w:t>
      </w:r>
    </w:p>
    <w:bookmarkStart w:name="z200" w:id="168"/>
    <w:p>
      <w:pPr>
        <w:spacing w:after="0"/>
        <w:ind w:left="0"/>
        <w:jc w:val="both"/>
      </w:pPr>
      <w:r>
        <w:rPr>
          <w:rFonts w:ascii="Times New Roman"/>
          <w:b w:val="false"/>
          <w:i w:val="false"/>
          <w:color w:val="000000"/>
          <w:sz w:val="28"/>
        </w:rPr>
        <w:t xml:space="preserve">
                                       ҚР ӘдМ 2004 жылғы 9 шілдедегі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комитеті тергеу </w:t>
      </w:r>
      <w:r>
        <w:br/>
      </w:r>
      <w:r>
        <w:rPr>
          <w:rFonts w:ascii="Times New Roman"/>
          <w:b w:val="false"/>
          <w:i w:val="false"/>
          <w:color w:val="000000"/>
          <w:sz w:val="28"/>
        </w:rPr>
        <w:t xml:space="preserve">
                                           изоляторларының арнайы </w:t>
      </w:r>
      <w:r>
        <w:br/>
      </w:r>
      <w:r>
        <w:rPr>
          <w:rFonts w:ascii="Times New Roman"/>
          <w:b w:val="false"/>
          <w:i w:val="false"/>
          <w:color w:val="000000"/>
          <w:sz w:val="28"/>
        </w:rPr>
        <w:t xml:space="preserve">
                                          есеп бөлімдерінің жұмысы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39-қосымша </w:t>
      </w:r>
    </w:p>
    <w:bookmarkEnd w:id="168"/>
    <w:p>
      <w:pPr>
        <w:spacing w:after="0"/>
        <w:ind w:left="0"/>
        <w:jc w:val="both"/>
      </w:pPr>
      <w:r>
        <w:rPr>
          <w:rFonts w:ascii="Times New Roman"/>
          <w:b w:val="false"/>
          <w:i w:val="false"/>
          <w:color w:val="ff0000"/>
          <w:sz w:val="28"/>
        </w:rPr>
        <w:t xml:space="preserve">       Ескерту: 39-қосымшамен толықтырылды - ҚР Әділет министрінің 2006 жылғы 9 маусымдағы </w:t>
      </w:r>
      <w:r>
        <w:rPr>
          <w:rFonts w:ascii="Times New Roman"/>
          <w:b w:val="false"/>
          <w:i w:val="false"/>
          <w:color w:val="ff0000"/>
          <w:sz w:val="28"/>
        </w:rPr>
        <w:t>N 175</w:t>
      </w:r>
      <w:r>
        <w:rPr>
          <w:rFonts w:ascii="Times New Roman"/>
          <w:b w:val="false"/>
          <w:i w:val="false"/>
          <w:color w:val="ff0000"/>
          <w:sz w:val="28"/>
        </w:rPr>
        <w:t xml:space="preserve">, өзгерту енгізілді - 2010.12.22 </w:t>
      </w:r>
      <w:r>
        <w:rPr>
          <w:rFonts w:ascii="Times New Roman"/>
          <w:b w:val="false"/>
          <w:i w:val="false"/>
          <w:color w:val="ff0000"/>
          <w:sz w:val="28"/>
        </w:rPr>
        <w:t>№ 341</w:t>
      </w:r>
      <w:r>
        <w:rPr>
          <w:rFonts w:ascii="Times New Roman"/>
          <w:b w:val="false"/>
          <w:i w:val="false"/>
          <w:color w:val="ff0000"/>
          <w:sz w:val="28"/>
        </w:rPr>
        <w:t xml:space="preserve"> (ресми жарияланғаннан кейін он күнтізбелік күн өткен соң қолданысқа енгізіледі) Бұйрықтарымен.</w:t>
      </w:r>
    </w:p>
    <w:p>
      <w:pPr>
        <w:spacing w:after="0"/>
        <w:ind w:left="0"/>
        <w:jc w:val="both"/>
      </w:pPr>
      <w:r>
        <w:rPr>
          <w:rFonts w:ascii="Times New Roman"/>
          <w:b w:val="false"/>
          <w:i w:val="false"/>
          <w:color w:val="000000"/>
          <w:sz w:val="28"/>
        </w:rPr>
        <w:t xml:space="preserve">                                     _____________ҚАЖК ҚАЖД N ______ </w:t>
      </w:r>
      <w:r>
        <w:br/>
      </w:r>
      <w:r>
        <w:rPr>
          <w:rFonts w:ascii="Times New Roman"/>
          <w:b w:val="false"/>
          <w:i w:val="false"/>
          <w:color w:val="000000"/>
          <w:sz w:val="28"/>
        </w:rPr>
        <w:t xml:space="preserve">
                                     (облыс атауы) </w:t>
      </w:r>
      <w:r>
        <w:br/>
      </w:r>
      <w:r>
        <w:rPr>
          <w:rFonts w:ascii="Times New Roman"/>
          <w:b w:val="false"/>
          <w:i w:val="false"/>
          <w:color w:val="000000"/>
          <w:sz w:val="28"/>
        </w:rPr>
        <w:t xml:space="preserve">
                                       тергеу изоляторының бастығына </w:t>
      </w:r>
    </w:p>
    <w:p>
      <w:pPr>
        <w:spacing w:after="0"/>
        <w:ind w:left="0"/>
        <w:jc w:val="both"/>
      </w:pPr>
      <w:r>
        <w:rPr>
          <w:rFonts w:ascii="Times New Roman"/>
          <w:b/>
          <w:i w:val="false"/>
          <w:color w:val="000000"/>
          <w:sz w:val="28"/>
        </w:rPr>
        <w:t xml:space="preserve">       Адамның қылмыстық іс бойынша қорғаушы ретiнде қатысуын </w:t>
      </w:r>
      <w:r>
        <w:br/>
      </w:r>
      <w:r>
        <w:rPr>
          <w:rFonts w:ascii="Times New Roman"/>
          <w:b w:val="false"/>
          <w:i w:val="false"/>
          <w:color w:val="000000"/>
          <w:sz w:val="28"/>
        </w:rPr>
        <w:t>
</w:t>
      </w:r>
      <w:r>
        <w:rPr>
          <w:rFonts w:ascii="Times New Roman"/>
          <w:b/>
          <w:i w:val="false"/>
          <w:color w:val="000000"/>
          <w:sz w:val="28"/>
        </w:rPr>
        <w:t xml:space="preserve">                              РАСТАУ </w:t>
      </w:r>
    </w:p>
    <w:p>
      <w:pPr>
        <w:spacing w:after="0"/>
        <w:ind w:left="0"/>
        <w:jc w:val="both"/>
      </w:pPr>
      <w:r>
        <w:rPr>
          <w:rFonts w:ascii="Times New Roman"/>
          <w:b w:val="false"/>
          <w:i w:val="false"/>
          <w:color w:val="000000"/>
          <w:sz w:val="28"/>
        </w:rPr>
        <w:t xml:space="preserve">      ҚР ҚК ___ бабымен көзделген қылмыс жасағаны үшiн жазаға тартылған, 19 __ жылғы "__" _______ туған </w:t>
      </w:r>
      <w:r>
        <w:br/>
      </w:r>
      <w:r>
        <w:rPr>
          <w:rFonts w:ascii="Times New Roman"/>
          <w:b w:val="false"/>
          <w:i w:val="false"/>
          <w:color w:val="000000"/>
          <w:sz w:val="28"/>
        </w:rPr>
        <w:t xml:space="preserve">
___________________________________________________________ қатысты </w:t>
      </w:r>
      <w:r>
        <w:br/>
      </w:r>
      <w:r>
        <w:rPr>
          <w:rFonts w:ascii="Times New Roman"/>
          <w:b w:val="false"/>
          <w:i w:val="false"/>
          <w:color w:val="000000"/>
          <w:sz w:val="28"/>
        </w:rPr>
        <w:t xml:space="preserve">
       (қамауда ұсталушы адамның тегі, аты, әкесінің аты) </w:t>
      </w:r>
      <w:r>
        <w:br/>
      </w:r>
      <w:r>
        <w:rPr>
          <w:rFonts w:ascii="Times New Roman"/>
          <w:b w:val="false"/>
          <w:i w:val="false"/>
          <w:color w:val="000000"/>
          <w:sz w:val="28"/>
        </w:rPr>
        <w:t xml:space="preserve">
азамат __________________   ________________________________________ </w:t>
      </w:r>
      <w:r>
        <w:br/>
      </w:r>
      <w:r>
        <w:rPr>
          <w:rFonts w:ascii="Times New Roman"/>
          <w:b w:val="false"/>
          <w:i w:val="false"/>
          <w:color w:val="000000"/>
          <w:sz w:val="28"/>
        </w:rPr>
        <w:t xml:space="preserve">
  (тегі, аты, әкесінің аты)       (адвокат, кәсіподақ (қоғамдық </w:t>
      </w:r>
      <w:r>
        <w:br/>
      </w:r>
      <w:r>
        <w:rPr>
          <w:rFonts w:ascii="Times New Roman"/>
          <w:b w:val="false"/>
          <w:i w:val="false"/>
          <w:color w:val="000000"/>
          <w:sz w:val="28"/>
        </w:rPr>
        <w:t xml:space="preserve">
                                   бірлестік) өкілі, өзге тұлға) </w:t>
      </w:r>
      <w:r>
        <w:br/>
      </w:r>
      <w:r>
        <w:rPr>
          <w:rFonts w:ascii="Times New Roman"/>
          <w:b w:val="false"/>
          <w:i w:val="false"/>
          <w:color w:val="000000"/>
          <w:sz w:val="28"/>
        </w:rPr>
        <w:t xml:space="preserve">
және ____________________________іс жүргізуіндегі N ___ қылмыстық іс </w:t>
      </w:r>
      <w:r>
        <w:br/>
      </w:r>
      <w:r>
        <w:rPr>
          <w:rFonts w:ascii="Times New Roman"/>
          <w:b w:val="false"/>
          <w:i w:val="false"/>
          <w:color w:val="000000"/>
          <w:sz w:val="28"/>
        </w:rPr>
        <w:t xml:space="preserve">
    (қылмыстық процесс жүргізуші </w:t>
      </w:r>
      <w:r>
        <w:br/>
      </w:r>
      <w:r>
        <w:rPr>
          <w:rFonts w:ascii="Times New Roman"/>
          <w:b w:val="false"/>
          <w:i w:val="false"/>
          <w:color w:val="000000"/>
          <w:sz w:val="28"/>
        </w:rPr>
        <w:t xml:space="preserve">
            орган атауы) </w:t>
      </w:r>
      <w:r>
        <w:br/>
      </w:r>
      <w:r>
        <w:rPr>
          <w:rFonts w:ascii="Times New Roman"/>
          <w:b w:val="false"/>
          <w:i w:val="false"/>
          <w:color w:val="000000"/>
          <w:sz w:val="28"/>
        </w:rPr>
        <w:t xml:space="preserve">
бойынша қорғаушы болып табылатынын хабарлаймыз. </w:t>
      </w:r>
      <w:r>
        <w:br/>
      </w:r>
      <w:r>
        <w:rPr>
          <w:rFonts w:ascii="Times New Roman"/>
          <w:b w:val="false"/>
          <w:i w:val="false"/>
          <w:color w:val="000000"/>
          <w:sz w:val="28"/>
        </w:rPr>
        <w:t xml:space="preserve">
Растау ___________________________________________________ жарамды. </w:t>
      </w:r>
      <w:r>
        <w:br/>
      </w:r>
      <w:r>
        <w:rPr>
          <w:rFonts w:ascii="Times New Roman"/>
          <w:b w:val="false"/>
          <w:i w:val="false"/>
          <w:color w:val="000000"/>
          <w:sz w:val="28"/>
        </w:rPr>
        <w:t xml:space="preserve">
      (тергеудің барлық кезеңіне, белгілі бір күнге дейін) </w:t>
      </w:r>
      <w:r>
        <w:br/>
      </w:r>
      <w:r>
        <w:rPr>
          <w:rFonts w:ascii="Times New Roman"/>
          <w:b w:val="false"/>
          <w:i w:val="false"/>
          <w:color w:val="000000"/>
          <w:sz w:val="28"/>
        </w:rPr>
        <w:t xml:space="preserve">
___________________________________________________қолы ____________ </w:t>
      </w:r>
      <w:r>
        <w:br/>
      </w:r>
      <w:r>
        <w:rPr>
          <w:rFonts w:ascii="Times New Roman"/>
          <w:b w:val="false"/>
          <w:i w:val="false"/>
          <w:color w:val="000000"/>
          <w:sz w:val="28"/>
        </w:rPr>
        <w:t xml:space="preserve">
(қылмыстық іс іс жүргізуінде болатын адамның </w:t>
      </w:r>
      <w:r>
        <w:br/>
      </w:r>
      <w:r>
        <w:rPr>
          <w:rFonts w:ascii="Times New Roman"/>
          <w:b w:val="false"/>
          <w:i w:val="false"/>
          <w:color w:val="000000"/>
          <w:sz w:val="28"/>
        </w:rPr>
        <w:t xml:space="preserve">
               лауазымы, аты-жөні)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КЕЛІСЕМІН </w:t>
      </w:r>
      <w:r>
        <w:br/>
      </w:r>
      <w:r>
        <w:rPr>
          <w:rFonts w:ascii="Times New Roman"/>
          <w:b w:val="false"/>
          <w:i w:val="false"/>
          <w:color w:val="000000"/>
          <w:sz w:val="28"/>
        </w:rPr>
        <w:t xml:space="preserve">
__________________________________________________ қолы ____________ </w:t>
      </w:r>
      <w:r>
        <w:br/>
      </w:r>
      <w:r>
        <w:rPr>
          <w:rFonts w:ascii="Times New Roman"/>
          <w:b w:val="false"/>
          <w:i w:val="false"/>
          <w:color w:val="000000"/>
          <w:sz w:val="28"/>
        </w:rPr>
        <w:t xml:space="preserve">
   (қылмыстық іс іс жүргізуінде болатын орган </w:t>
      </w:r>
      <w:r>
        <w:br/>
      </w:r>
      <w:r>
        <w:rPr>
          <w:rFonts w:ascii="Times New Roman"/>
          <w:b w:val="false"/>
          <w:i w:val="false"/>
          <w:color w:val="000000"/>
          <w:sz w:val="28"/>
        </w:rPr>
        <w:t xml:space="preserve">
         басшысының лауазымы, аты-жөні)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