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5041" w14:textId="70f5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әлеуметтік сақтандыру қоры" акционерлік қоғамының басшы қызметкерлеріне қойылатын Біліктілік талаптарын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2004 жылғы 5 шілдедегі N 154-ө бұйрығы. Қазақстан Республикасының Әділет министрлігінде 2004 жылғы 29 шілдеде тіркелді. Тіркеу N 2974. Күші жойылды - Қазақстан Республикасы Еңбек және халықты әлеуметтік қорғау министрінің 2013 жылғы 28 наурыздағы № 126-ө-м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Еңбек және халықты әлеуметтік қорғау министрінің 28.03.2013 </w:t>
      </w:r>
      <w:r>
        <w:rPr>
          <w:rFonts w:ascii="Times New Roman"/>
          <w:b w:val="false"/>
          <w:i w:val="false"/>
          <w:color w:val="ff0000"/>
          <w:sz w:val="28"/>
        </w:rPr>
        <w:t>№ 126-ө-м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(01.05.2013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"Міндетті әлеуметтік сақтандыру туралы" Қазақстан Республикасының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"Мемлекеттік әлеуметтік сақтандыру қоры" акционерлік қоғамының басшы қызметкерлеріне қойылатын Біліктілік талаптары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Қазақстан Республикасының Әділет министрлігінде мемлекеттік тіркелген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Еңбек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халықты әлеуметтік қорғау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 "Мемлекеттік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әлеуметтік сақтандыру қоры"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акционерлік қоғамының басшы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қызметкерлеріне қойылатын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Біліктілік талаптарын бекіту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туралы" 2004 жылғы 5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154-ө бұйрығымен бекітілген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"Мемлекеттік әлеуметтік сақтандыру қоры" </w:t>
      </w:r>
      <w:r>
        <w:br/>
      </w:r>
      <w:r>
        <w:rPr>
          <w:rFonts w:ascii="Times New Roman"/>
          <w:b/>
          <w:i w:val="false"/>
          <w:color w:val="000000"/>
        </w:rPr>
        <w:t xml:space="preserve">
акционерлік қоғамының басшы қызметкерлеріне қойылатын Біліктілік талаптары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Осы Біліктілік талаптары "Мемлекеттік әлеуметтік сақтандыру қоры" акционерлік қоғамының (бұдан әрі - Қор) басшы қызметкерлері үшін белгіленді және олар басшы лауазымдарын атқаруға үміткер кандидатураларға қойылады.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Қордың басшы қызметкерлеріне төмендегідей Біліктілік талаптары қойылады: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Бірінші басшы мен оның орынбасарлары үшін: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білім - жоғары кәсіби (заңгерлік, қаржы-экономикалық);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құнды қағаздар рыногындағы кәсіптік қызметпен тікелей байланысты және қаржы рыногында қызметті жүзеге асыратын ұйымдардағы басшы лауазымдарында кемінде бес жыл еңбек стажының не Қордың басшы қызметкерінің функционалдық бағыттарына сәйкес салаларда кемінде 6 жыл еңбек стажының болуы.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Бас бухгалтер үшін: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білімі - жоғары кәсіби (қаржылық, Экономикалық);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кемінде бес жыл қаржы-бухгалтерлік, оның ішінде басшы лауазымдарында кемінде бес жыл жұмыс стажы.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Қордың басшы қызметкерлері болып: бірінші басшы және оның орынбасарлары, бас бухгалтер танылады.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