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e6d2" w14:textId="d21e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"Белгілі бір тауар рыногында үстем (монополиялық) жағдайға ие рынок субъектілерінің Мемлекеттік тізілімін қалыптастыру және жүргізу ережесін бекіту туралы" N 1511 нөмірмен тіркелген Қазақстан Республикасының Табиғи монополияларды реттеу, бәсекелестікті қорғау және шағын бизнесті қолдау жөніндегі агенттігі төрағасының 2001 жылғы 25 сәуірдегі N 86-НҚ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Табиғи монополияларды реттеу және бәсекелестікті қорғау жөніндегі агенттігі төрағасының 2004 жылғы 6 шілдедегі N 312-НҚ бұйрығы. Қазақстан Республикасы Әділет министрлігінде 2004 жылғы 3 тамызда тіркелді. Тіркеу N 2978. Бұйрықтың күші жойылды - ҚР Индустрия және сауда министрлiгi Бәсекелестiктi қорғау комитетi Төрағасының 2006 жылғы 22 қыркүйектегі N 230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Индустрия және сауда министрлiгi Бәсекелестiктi қорғау комитетi Төрағасының 2006 жылғы 22 қыркүйектегі N 230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---------------Бұйрықтан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 Заңының 27-бабының 1-тармағына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кейбiр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Индустрия және сауда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министрлiгi Бәсекелестiктi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қорғау комитетi Төрағасының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22 қыркүйектегі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230 бұйрығына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жойылған кейбiр бұйрықтардың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Қазақстан Республикасы Табиғи монополияларды реттеу, бәсекелестiктi қорғау және шағын бизнестi қолдау агенттiгi Төрағасының 2004 жылғы 6 шiлдедегi N 312-OД бұйрығы (Нормативтiк құқықтық актiлердi мемлекеттiк тiркеу тiзiлiмiнде N 2978 нөмiрiмен тiркелген)...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"Бәсеке және монополистік қызметті шектеу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"Белгілі бір тауар рыногында үстем (монополиялық) жағдайға ие рынок субъектілерінің Мемлекеттік тізілімін қалыптастыру және жүргізу ережесін бекіту туралы" (Мемлекеттік тіркеу тізілімінде 2001 жылғы 18 мамырда N 1511 нөмірмен тіркелген, Қазақстан Республикасының орталық атқарушы және өзге де мемлекеттік органдардың нормативтік құқықтық кесімдерінің бюллетенінде 2001 жылғы 13 маусымдағы N 25, 436-құжат жарияланған, Қазақстан Республикасының Табиғи монополияларды реттеу, бәсекелестікті қорғау және шағын бизнесті қолдау жөніндегі агенттігі төрағасының 2004 жылғы 13 маусымдағы N 122-НҚ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енгізілген, Қазақстан Республикасының Табиғи монополияларды реттеу және бәсекелестікті қорғау жөніндегі агенттігі төрағасының 2004 жылғы N 07-НҚ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енгізілген) Қазақстан Республикасының Табиғи монополияларды реттеу және бәсекелестікті қорғау жөніндегі агенттігі төрағасының 2001 жылғы 25 сәуірдегі N 86-НҚ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Белгілі бір тауар рыногында үстем (монополиялық) жағдайға ие рынок субъектілерінің Мемлекеттік тізілімін қалыптастыру және жүргізу ережесіндегі: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Табиғи монополияларды реттеу және бәсекелестікті қорғау жөніндегі агенттігінің Бәсекелестікті қорғау және дамытуды үйлестіру департаменті (Ә.М.Жұмабаева) осы бұйрықты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(М.А.Токарева):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ресми бұқаралық ақпарат құралдарында жариялауды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орынбасары Б.Ә.Сағынтаевқа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Республикасының Әділет министрлігінде мемлекеттік тіркеуден өткен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