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07e4" w14:textId="b6d0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 поезының вагон-ресторанына қойылатын санитарлық-эпидемиологиялық талаптар" санитарлық-эпидемиологиялық ережелері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2004 жылғы 24 маусымдағы N 496 бұйрығы. Қазақстан Республикасы Әділет министрлігінде 2004 жылғы 3 тамыздаы тіркелді. Тіркеу N 2987. Күші жойылды - Қазақстан Республикасы Денсаулық сақтау министрінің 2010 жылғы 28 шілдедегі № 550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2010.07.28 </w:t>
      </w:r>
      <w:r>
        <w:rPr>
          <w:rFonts w:ascii="Times New Roman"/>
          <w:b w:val="false"/>
          <w:i w:val="false"/>
          <w:color w:val="ff0000"/>
          <w:sz w:val="28"/>
        </w:rPr>
        <w:t>№ 550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7-бабының 10) тармақшасына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"Жолаушы поезының вагон-ресторанына қойылатын санитарлық-эпидемиологиялық талаптар" санитарлық-эпидемиологиялық ережелері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бұйрықтың орындалуын бақылау Денсаулық сақтау вице-министрі, Қазақстан Республикасының Бас мемлекеттік санитарлық дәрігері А.А.Белоногқа жүктелсін. </w:t>
      </w:r>
      <w:r>
        <w:br/>
      </w:r>
      <w:r>
        <w:rPr>
          <w:rFonts w:ascii="Times New Roman"/>
          <w:b w:val="false"/>
          <w:i w:val="false"/>
          <w:color w:val="000000"/>
          <w:sz w:val="28"/>
        </w:rPr>
        <w:t>
</w:t>
      </w:r>
      <w:r>
        <w:rPr>
          <w:rFonts w:ascii="Times New Roman"/>
          <w:b w:val="false"/>
          <w:i w:val="false"/>
          <w:color w:val="000000"/>
          <w:sz w:val="28"/>
        </w:rPr>
        <w:t xml:space="preserve">
      3.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 </w:t>
      </w:r>
      <w:r>
        <w:br/>
      </w:r>
      <w:r>
        <w:rPr>
          <w:rFonts w:ascii="Times New Roman"/>
          <w:b w:val="false"/>
          <w:i w:val="false"/>
          <w:color w:val="000000"/>
          <w:sz w:val="28"/>
        </w:rPr>
        <w:t xml:space="preserve">
      2004 жылғы 6 шілде </w:t>
      </w:r>
    </w:p>
    <w:p>
      <w:pPr>
        <w:spacing w:after="0"/>
        <w:ind w:left="0"/>
        <w:jc w:val="both"/>
      </w:pPr>
      <w:r>
        <w:rPr>
          <w:rFonts w:ascii="Times New Roman"/>
          <w:b w:val="false"/>
          <w:i w:val="false"/>
          <w:color w:val="000000"/>
          <w:sz w:val="28"/>
        </w:rPr>
        <w:t xml:space="preserve">"Жолаушы поезының вагон-ресторанына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санитарлық-эпидемиологиялық </w:t>
      </w:r>
      <w:r>
        <w:br/>
      </w:r>
      <w:r>
        <w:rPr>
          <w:rFonts w:ascii="Times New Roman"/>
          <w:b w:val="false"/>
          <w:i w:val="false"/>
          <w:color w:val="000000"/>
          <w:sz w:val="28"/>
        </w:rPr>
        <w:t xml:space="preserve">
ережелері мен нормаларын бекіту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496 бұйрығымен бекітілген   </w:t>
      </w:r>
    </w:p>
    <w:bookmarkStart w:name="z2" w:id="1"/>
    <w:p>
      <w:pPr>
        <w:spacing w:after="0"/>
        <w:ind w:left="0"/>
        <w:jc w:val="left"/>
      </w:pPr>
      <w:r>
        <w:rPr>
          <w:rFonts w:ascii="Times New Roman"/>
          <w:b/>
          <w:i w:val="false"/>
          <w:color w:val="000000"/>
        </w:rPr>
        <w:t xml:space="preserve"> 
"Жолаушы поезының вагон-ресторанына қойылатын </w:t>
      </w:r>
      <w:r>
        <w:br/>
      </w:r>
      <w:r>
        <w:rPr>
          <w:rFonts w:ascii="Times New Roman"/>
          <w:b/>
          <w:i w:val="false"/>
          <w:color w:val="000000"/>
        </w:rPr>
        <w:t xml:space="preserve">
санитарлық-эпидемиологиялық талаптар" </w:t>
      </w:r>
      <w:r>
        <w:br/>
      </w:r>
      <w:r>
        <w:rPr>
          <w:rFonts w:ascii="Times New Roman"/>
          <w:b/>
          <w:i w:val="false"/>
          <w:color w:val="000000"/>
        </w:rPr>
        <w:t xml:space="preserve">
санитарлық-эпидемиологиялық ережелері мен нормалары  1. Жалпы ережелер </w:t>
      </w:r>
    </w:p>
    <w:bookmarkEnd w:id="1"/>
    <w:bookmarkStart w:name="z3" w:id="2"/>
    <w:p>
      <w:pPr>
        <w:spacing w:after="0"/>
        <w:ind w:left="0"/>
        <w:jc w:val="both"/>
      </w:pPr>
      <w:r>
        <w:rPr>
          <w:rFonts w:ascii="Times New Roman"/>
          <w:b w:val="false"/>
          <w:i w:val="false"/>
          <w:color w:val="000000"/>
          <w:sz w:val="28"/>
        </w:rPr>
        <w:t xml:space="preserve">
      1. "Жолаушы поезының вагон-ресторанына қойылатын санитарлық-эпидемиологиялық талаптар" санитарлық-эпидемиологиялық ережелері мен нормалары (бұдан әрі - санитарлық ережелер) құрылысы жүріп, қайта жаңартылып жатқан және жұмыс істеп тұрған вагон-ресторандарға таралады. </w:t>
      </w:r>
    </w:p>
    <w:bookmarkEnd w:id="2"/>
    <w:bookmarkStart w:name="z4" w:id="3"/>
    <w:p>
      <w:pPr>
        <w:spacing w:after="0"/>
        <w:ind w:left="0"/>
        <w:jc w:val="both"/>
      </w:pPr>
      <w:r>
        <w:rPr>
          <w:rFonts w:ascii="Times New Roman"/>
          <w:b w:val="false"/>
          <w:i w:val="false"/>
          <w:color w:val="000000"/>
          <w:sz w:val="28"/>
        </w:rPr>
        <w:t xml:space="preserve">
      2. Осы санитарлық ережелер меншік нысанынан тәуелсіз тағамдық өнімдерді тасымалдаумен, өндірумен және оларды дайындап темір жол поездарындағы вагон-ресторанына, буфет-барларына тамақпен қамтамасыз ететін жеке және заңды тұлғаларға арналған. </w:t>
      </w:r>
    </w:p>
    <w:bookmarkEnd w:id="3"/>
    <w:bookmarkStart w:name="z5" w:id="4"/>
    <w:p>
      <w:pPr>
        <w:spacing w:after="0"/>
        <w:ind w:left="0"/>
        <w:jc w:val="both"/>
      </w:pPr>
      <w:r>
        <w:rPr>
          <w:rFonts w:ascii="Times New Roman"/>
          <w:b w:val="false"/>
          <w:i w:val="false"/>
          <w:color w:val="000000"/>
          <w:sz w:val="28"/>
        </w:rPr>
        <w:t xml:space="preserve">
      3. Осы санитарлық ережелерде төмендегідей терминдер мен анықтамалар қолданылды: </w:t>
      </w:r>
      <w:r>
        <w:br/>
      </w:r>
      <w:r>
        <w:rPr>
          <w:rFonts w:ascii="Times New Roman"/>
          <w:b w:val="false"/>
          <w:i w:val="false"/>
          <w:color w:val="000000"/>
          <w:sz w:val="28"/>
        </w:rPr>
        <w:t xml:space="preserve">
      1) вагон-ресторан - жолаушылар поезды жол жүргенде тағамдық өнімдерді дайындап жасайтын және оны сатумен айналысатын қоғамдық тамақтандыру пункті; </w:t>
      </w:r>
      <w:r>
        <w:br/>
      </w:r>
      <w:r>
        <w:rPr>
          <w:rFonts w:ascii="Times New Roman"/>
          <w:b w:val="false"/>
          <w:i w:val="false"/>
          <w:color w:val="000000"/>
          <w:sz w:val="28"/>
        </w:rPr>
        <w:t xml:space="preserve">
      2) буфет-бар - жолаушылар таситын поезд вагонының ішінде тиісті құрал-жабдықтармен жабдықталған сусын, шырын, су және зауыт қаптамасындағы тез бұзылмайтын өнімдерді сататын бөлік; </w:t>
      </w:r>
      <w:r>
        <w:br/>
      </w:r>
      <w:r>
        <w:rPr>
          <w:rFonts w:ascii="Times New Roman"/>
          <w:b w:val="false"/>
          <w:i w:val="false"/>
          <w:color w:val="000000"/>
          <w:sz w:val="28"/>
        </w:rPr>
        <w:t xml:space="preserve">
      3) жол аралығы - теміржол араларындағы учаске; </w:t>
      </w:r>
      <w:r>
        <w:br/>
      </w:r>
      <w:r>
        <w:rPr>
          <w:rFonts w:ascii="Times New Roman"/>
          <w:b w:val="false"/>
          <w:i w:val="false"/>
          <w:color w:val="000000"/>
          <w:sz w:val="28"/>
        </w:rPr>
        <w:t xml:space="preserve">
      4) рейстік нормалар - жолаушылар поезының бір сапарына берілетін тағамдық азық-түліктің нормасы, бөлшектеуге арналған құралдар, ыдыстар; </w:t>
      </w:r>
      <w:r>
        <w:br/>
      </w:r>
      <w:r>
        <w:rPr>
          <w:rFonts w:ascii="Times New Roman"/>
          <w:b w:val="false"/>
          <w:i w:val="false"/>
          <w:color w:val="000000"/>
          <w:sz w:val="28"/>
        </w:rPr>
        <w:t xml:space="preserve">
      5) жабдықтау пункті - вагон-ресторанды сапарға дайындап, оны керекті заттармен жабдықтайтын теміржол торабының арнайы орны; </w:t>
      </w:r>
      <w:r>
        <w:br/>
      </w:r>
      <w:r>
        <w:rPr>
          <w:rFonts w:ascii="Times New Roman"/>
          <w:b w:val="false"/>
          <w:i w:val="false"/>
          <w:color w:val="000000"/>
          <w:sz w:val="28"/>
        </w:rPr>
        <w:t xml:space="preserve">
      6) жабдықтау - вагон-ресторанды сапарға дайындап, оны керекті заттармен жабдықтау. </w:t>
      </w:r>
    </w:p>
    <w:bookmarkEnd w:id="4"/>
    <w:bookmarkStart w:name="z6" w:id="5"/>
    <w:p>
      <w:pPr>
        <w:spacing w:after="0"/>
        <w:ind w:left="0"/>
        <w:jc w:val="both"/>
      </w:pPr>
      <w:r>
        <w:rPr>
          <w:rFonts w:ascii="Times New Roman"/>
          <w:b w:val="false"/>
          <w:i w:val="false"/>
          <w:color w:val="000000"/>
          <w:sz w:val="28"/>
        </w:rPr>
        <w:t xml:space="preserve">
      4. Алыс және мемлекетаралық сапардағы поезд жолаушыларына тамақ өнімдерін дайындау,сақтау және сату жолаушы поезының вагон-ресторанында осы санитарлық ереженің талаптарына сәйкес жүзеге асырылады. Вагондағы жолаушыларға дайын тамақты сервисті арбаларда жеткізуге рұқсат беріледі. </w:t>
      </w:r>
    </w:p>
    <w:bookmarkEnd w:id="5"/>
    <w:bookmarkStart w:name="z7" w:id="6"/>
    <w:p>
      <w:pPr>
        <w:spacing w:after="0"/>
        <w:ind w:left="0"/>
        <w:jc w:val="left"/>
      </w:pPr>
      <w:r>
        <w:rPr>
          <w:rFonts w:ascii="Times New Roman"/>
          <w:b/>
          <w:i w:val="false"/>
          <w:color w:val="000000"/>
        </w:rPr>
        <w:t xml:space="preserve"> 
2. Вагон-ресторанды жабдықтау пунктіне қойылатын </w:t>
      </w:r>
      <w:r>
        <w:br/>
      </w:r>
      <w:r>
        <w:rPr>
          <w:rFonts w:ascii="Times New Roman"/>
          <w:b/>
          <w:i w:val="false"/>
          <w:color w:val="000000"/>
        </w:rPr>
        <w:t xml:space="preserve">
санитарлық-эпидемиологиялық талаптар </w:t>
      </w:r>
    </w:p>
    <w:bookmarkEnd w:id="6"/>
    <w:p>
      <w:pPr>
        <w:spacing w:after="0"/>
        <w:ind w:left="0"/>
        <w:jc w:val="both"/>
      </w:pPr>
      <w:r>
        <w:rPr>
          <w:rFonts w:ascii="Times New Roman"/>
          <w:b w:val="false"/>
          <w:i w:val="false"/>
          <w:color w:val="000000"/>
          <w:sz w:val="28"/>
        </w:rPr>
        <w:t xml:space="preserve">      5. Вагон-ресторанды жабдықтау - жабдықтау пунктінде жүзеге асырылуы керек. Жабдықтау пунктінде мынадай жұмыстар жүргізіледі: </w:t>
      </w:r>
      <w:r>
        <w:br/>
      </w:r>
      <w:r>
        <w:rPr>
          <w:rFonts w:ascii="Times New Roman"/>
          <w:b w:val="false"/>
          <w:i w:val="false"/>
          <w:color w:val="000000"/>
          <w:sz w:val="28"/>
        </w:rPr>
        <w:t xml:space="preserve">
      1) вагон-ресторанға Қазақстан Республикасында қолдауға рұқсат етілген жуғыш және зарарсыздандырғыш заттарды қолдана отырып, күрделі тазалау жұмыстары (бұдан әрі - рұқсат берілген зарарсыздандырғыш зат); </w:t>
      </w:r>
      <w:r>
        <w:br/>
      </w:r>
      <w:r>
        <w:rPr>
          <w:rFonts w:ascii="Times New Roman"/>
          <w:b w:val="false"/>
          <w:i w:val="false"/>
          <w:color w:val="000000"/>
          <w:sz w:val="28"/>
        </w:rPr>
        <w:t xml:space="preserve">
      2) вагон-ресторанды ауыз сумен жабдықтау; </w:t>
      </w:r>
      <w:r>
        <w:br/>
      </w:r>
      <w:r>
        <w:rPr>
          <w:rFonts w:ascii="Times New Roman"/>
          <w:b w:val="false"/>
          <w:i w:val="false"/>
          <w:color w:val="000000"/>
          <w:sz w:val="28"/>
        </w:rPr>
        <w:t xml:space="preserve">
      3) ағымдағы жөндеу жұмыстары мен техникалық тұрғыдан қызмет көрсету; </w:t>
      </w:r>
      <w:r>
        <w:br/>
      </w:r>
      <w:r>
        <w:rPr>
          <w:rFonts w:ascii="Times New Roman"/>
          <w:b w:val="false"/>
          <w:i w:val="false"/>
          <w:color w:val="000000"/>
          <w:sz w:val="28"/>
        </w:rPr>
        <w:t xml:space="preserve">
      4) зарарсыздандыру, дезинсекция және дератизация; </w:t>
      </w:r>
      <w:r>
        <w:br/>
      </w:r>
      <w:r>
        <w:rPr>
          <w:rFonts w:ascii="Times New Roman"/>
          <w:b w:val="false"/>
          <w:i w:val="false"/>
          <w:color w:val="000000"/>
          <w:sz w:val="28"/>
        </w:rPr>
        <w:t xml:space="preserve">
      5) қатты және жұмсақ керек-жарақ құралдарды және ыдыстарды тиеу; </w:t>
      </w:r>
      <w:r>
        <w:br/>
      </w:r>
      <w:r>
        <w:rPr>
          <w:rFonts w:ascii="Times New Roman"/>
          <w:b w:val="false"/>
          <w:i w:val="false"/>
          <w:color w:val="000000"/>
          <w:sz w:val="28"/>
        </w:rPr>
        <w:t xml:space="preserve">
      6) азық-түлік шикізаттарын, тағамдық азық-түліктерді, сусындарды тиеу. </w:t>
      </w:r>
    </w:p>
    <w:bookmarkStart w:name="z8" w:id="7"/>
    <w:p>
      <w:pPr>
        <w:spacing w:after="0"/>
        <w:ind w:left="0"/>
        <w:jc w:val="both"/>
      </w:pPr>
      <w:r>
        <w:rPr>
          <w:rFonts w:ascii="Times New Roman"/>
          <w:b w:val="false"/>
          <w:i w:val="false"/>
          <w:color w:val="000000"/>
          <w:sz w:val="28"/>
        </w:rPr>
        <w:t xml:space="preserve">
      6. Жабдықтау пункттері орталықтандырылған сумен қамтамасыз ету, канализация және суағарлар жүйесіне қосылуы керек; онда: ауыз суды құятын қондырғы, аккумуляторларды зарядтайтын құрылғылар, канализация жүйесі, қоқыс жинағыштар, жерасты өткелдері, жүріп өту жолдары, түсіру және тиеу жұмыстарын механикаландыратын құралдар қарастырылуы керек. </w:t>
      </w:r>
    </w:p>
    <w:bookmarkEnd w:id="7"/>
    <w:bookmarkStart w:name="z9" w:id="8"/>
    <w:p>
      <w:pPr>
        <w:spacing w:after="0"/>
        <w:ind w:left="0"/>
        <w:jc w:val="left"/>
      </w:pPr>
      <w:r>
        <w:rPr>
          <w:rFonts w:ascii="Times New Roman"/>
          <w:b/>
          <w:i w:val="false"/>
          <w:color w:val="000000"/>
        </w:rPr>
        <w:t xml:space="preserve"> 
3. Вагон-ресторанды сумен қамтамасыз етуге және </w:t>
      </w:r>
      <w:r>
        <w:br/>
      </w:r>
      <w:r>
        <w:rPr>
          <w:rFonts w:ascii="Times New Roman"/>
          <w:b/>
          <w:i w:val="false"/>
          <w:color w:val="000000"/>
        </w:rPr>
        <w:t xml:space="preserve">
канализациясына қойылатын </w:t>
      </w:r>
      <w:r>
        <w:br/>
      </w:r>
      <w:r>
        <w:rPr>
          <w:rFonts w:ascii="Times New Roman"/>
          <w:b/>
          <w:i w:val="false"/>
          <w:color w:val="000000"/>
        </w:rPr>
        <w:t xml:space="preserve">
санитарлық-эпидемиялогиялық талаптар </w:t>
      </w:r>
    </w:p>
    <w:bookmarkEnd w:id="8"/>
    <w:p>
      <w:pPr>
        <w:spacing w:after="0"/>
        <w:ind w:left="0"/>
        <w:jc w:val="both"/>
      </w:pPr>
      <w:r>
        <w:rPr>
          <w:rFonts w:ascii="Times New Roman"/>
          <w:b w:val="false"/>
          <w:i w:val="false"/>
          <w:color w:val="000000"/>
          <w:sz w:val="28"/>
        </w:rPr>
        <w:t xml:space="preserve">      7. Вагон-ресторанды сумен қамтамасыз ету және канализация жүйесін орнату қолданыстағы нормалар мен ережелерге сай жүзеге асырылады. </w:t>
      </w:r>
    </w:p>
    <w:bookmarkStart w:name="z10" w:id="9"/>
    <w:p>
      <w:pPr>
        <w:spacing w:after="0"/>
        <w:ind w:left="0"/>
        <w:jc w:val="both"/>
      </w:pPr>
      <w:r>
        <w:rPr>
          <w:rFonts w:ascii="Times New Roman"/>
          <w:b w:val="false"/>
          <w:i w:val="false"/>
          <w:color w:val="000000"/>
          <w:sz w:val="28"/>
        </w:rPr>
        <w:t xml:space="preserve">
      8. Вагон-ресторанды жол жүру сапарына толық жететін су қорымен қамтамасыз етілуі керек. Вагон-ресторанның сыйымдылығына құйылатын су қолданыстағы нормативтік құжаттардың талаптарына сәйкес келуге тиіс. Ауыз су мен жабдықтау арнайы сумен жабдықтайтын колонкалардан ғана жүзеге асырылуы керек. </w:t>
      </w:r>
    </w:p>
    <w:bookmarkEnd w:id="9"/>
    <w:bookmarkStart w:name="z11" w:id="10"/>
    <w:p>
      <w:pPr>
        <w:spacing w:after="0"/>
        <w:ind w:left="0"/>
        <w:jc w:val="both"/>
      </w:pPr>
      <w:r>
        <w:rPr>
          <w:rFonts w:ascii="Times New Roman"/>
          <w:b w:val="false"/>
          <w:i w:val="false"/>
          <w:color w:val="000000"/>
          <w:sz w:val="28"/>
        </w:rPr>
        <w:t xml:space="preserve">
      9. Вагон-ресторанда су сақтайтын сыйымдылықтар экипировка пункттерінде кем дегенде 10 күнде бір рет жуылып, шайылып және зарарсыздандырылып отыруы керек. Сыйымдылықтарды және суды зарарсыздандыру үшін нұсқауға сай Қазақстан Республикасында қолдануға рұқсат етілген зарарсыздандырғыш заттар қолданылуы тиіс. </w:t>
      </w:r>
    </w:p>
    <w:bookmarkEnd w:id="10"/>
    <w:bookmarkStart w:name="z12" w:id="11"/>
    <w:p>
      <w:pPr>
        <w:spacing w:after="0"/>
        <w:ind w:left="0"/>
        <w:jc w:val="both"/>
      </w:pPr>
      <w:r>
        <w:rPr>
          <w:rFonts w:ascii="Times New Roman"/>
          <w:b w:val="false"/>
          <w:i w:val="false"/>
          <w:color w:val="000000"/>
          <w:sz w:val="28"/>
        </w:rPr>
        <w:t xml:space="preserve">
      10. Сумен жабдықтау жүйесін жуу және залалсыздандыру графиг және вагон-ресторанның техникалық жағдайы туралы журналдағы жазуға сәйкес мемлекеттік санитарлық-эпидемиологиялық қадағалауды жүзеге асырушы қызметтік тұлғалардың актілері бойынша жүзеге асырылады. </w:t>
      </w:r>
      <w:r>
        <w:br/>
      </w:r>
      <w:r>
        <w:rPr>
          <w:rFonts w:ascii="Times New Roman"/>
          <w:b w:val="false"/>
          <w:i w:val="false"/>
          <w:color w:val="000000"/>
          <w:sz w:val="28"/>
        </w:rPr>
        <w:t xml:space="preserve">
      Сумен қамтамасыз ету жүйесін жуу және залалсыздандыру жөніндегі белгі вагон-ресторанның техникалық жағдайы туралы жазылатын журналға енгізіледі. </w:t>
      </w:r>
    </w:p>
    <w:bookmarkEnd w:id="11"/>
    <w:bookmarkStart w:name="z13" w:id="12"/>
    <w:p>
      <w:pPr>
        <w:spacing w:after="0"/>
        <w:ind w:left="0"/>
        <w:jc w:val="both"/>
      </w:pPr>
      <w:r>
        <w:rPr>
          <w:rFonts w:ascii="Times New Roman"/>
          <w:b w:val="false"/>
          <w:i w:val="false"/>
          <w:color w:val="000000"/>
          <w:sz w:val="28"/>
        </w:rPr>
        <w:t xml:space="preserve">
      11. Вагон-ресторанды ыстық сумен қамтамасыз ету үшін жеке су жылытқыш орнатылады (берілетін судың температурасы 80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болмауы тиіс). </w:t>
      </w:r>
    </w:p>
    <w:bookmarkEnd w:id="12"/>
    <w:bookmarkStart w:name="z14" w:id="13"/>
    <w:p>
      <w:pPr>
        <w:spacing w:after="0"/>
        <w:ind w:left="0"/>
        <w:jc w:val="both"/>
      </w:pPr>
      <w:r>
        <w:rPr>
          <w:rFonts w:ascii="Times New Roman"/>
          <w:b w:val="false"/>
          <w:i w:val="false"/>
          <w:color w:val="000000"/>
          <w:sz w:val="28"/>
        </w:rPr>
        <w:t xml:space="preserve">
      12. Ыстық және суық су қосып араластырғыш арқылы барлық асханалық және ас-үйлік ыдыстарды, құрал-саймандарды жууға, шикізаттар мен азық-түліктерді технологиялық өңдеуден өткізуге арналған ванналарға жүргізілуі керек. Ыстық судың температурасы 50-65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болмауы тиіс. </w:t>
      </w:r>
    </w:p>
    <w:bookmarkEnd w:id="13"/>
    <w:bookmarkStart w:name="z15" w:id="14"/>
    <w:p>
      <w:pPr>
        <w:spacing w:after="0"/>
        <w:ind w:left="0"/>
        <w:jc w:val="both"/>
      </w:pPr>
      <w:r>
        <w:rPr>
          <w:rFonts w:ascii="Times New Roman"/>
          <w:b w:val="false"/>
          <w:i w:val="false"/>
          <w:color w:val="000000"/>
          <w:sz w:val="28"/>
        </w:rPr>
        <w:t xml:space="preserve">
      13. Вагон-ресторанның қызметкерлері үшін себезгі кабиналары, ыстық және салқын су келетін раковина жабдығы, себезгі торлы шлангі қарастырылуы керек. </w:t>
      </w:r>
    </w:p>
    <w:bookmarkEnd w:id="14"/>
    <w:bookmarkStart w:name="z16" w:id="15"/>
    <w:p>
      <w:pPr>
        <w:spacing w:after="0"/>
        <w:ind w:left="0"/>
        <w:jc w:val="both"/>
      </w:pPr>
      <w:r>
        <w:rPr>
          <w:rFonts w:ascii="Times New Roman"/>
          <w:b w:val="false"/>
          <w:i w:val="false"/>
          <w:color w:val="000000"/>
          <w:sz w:val="28"/>
        </w:rPr>
        <w:t xml:space="preserve">
      14. Өндірістік тағам қалдықтары мен қоқыстарды ішінде полиэтиленді қапшығы бар қақпағы тығыз жабылатын арнайы қоқысжинағышқа салып, жинайды. Қалдықтары және қоқыстары бар қапшықтардың толуына байланысты вокзалдардың (стансалардың) қоқысжинағыштарына тасталынады. Күн сайын жұмыс күнінің соңына қарай барлық қоқысжинағыштар жуғыш және зарарсыздандырғыш заттарды қосып, жуылады. Қоқыс жинағыштар жоқ болған жағдайда поездың қозғалатын уақытында және стансаларда қоқыстар мен тағам қалдықтарын тастауға болмайды. </w:t>
      </w:r>
    </w:p>
    <w:bookmarkEnd w:id="15"/>
    <w:bookmarkStart w:name="z17" w:id="16"/>
    <w:p>
      <w:pPr>
        <w:spacing w:after="0"/>
        <w:ind w:left="0"/>
        <w:jc w:val="both"/>
      </w:pPr>
      <w:r>
        <w:rPr>
          <w:rFonts w:ascii="Times New Roman"/>
          <w:b w:val="false"/>
          <w:i w:val="false"/>
          <w:color w:val="000000"/>
          <w:sz w:val="28"/>
        </w:rPr>
        <w:t xml:space="preserve">
      15. Ыстық және суық су болмағанда, сумен қамтамасыз ету және канализация жүйесі бұзылған жағдайда вагон-ресторанның жұмыс жасауына тыйым салынады. </w:t>
      </w:r>
    </w:p>
    <w:bookmarkEnd w:id="16"/>
    <w:bookmarkStart w:name="z18" w:id="17"/>
    <w:p>
      <w:pPr>
        <w:spacing w:after="0"/>
        <w:ind w:left="0"/>
        <w:jc w:val="both"/>
      </w:pPr>
      <w:r>
        <w:rPr>
          <w:rFonts w:ascii="Times New Roman"/>
          <w:b w:val="false"/>
          <w:i w:val="false"/>
          <w:color w:val="000000"/>
          <w:sz w:val="28"/>
        </w:rPr>
        <w:t xml:space="preserve">
      16. Вокзал перрондарында, аялдайтын пункттерінде және санитарлық аймақта шеңберінде жуғыш ванналардан ағынды суды ағызуға тыйым салынады. </w:t>
      </w:r>
    </w:p>
    <w:bookmarkEnd w:id="17"/>
    <w:bookmarkStart w:name="z19" w:id="18"/>
    <w:p>
      <w:pPr>
        <w:spacing w:after="0"/>
        <w:ind w:left="0"/>
        <w:jc w:val="left"/>
      </w:pPr>
      <w:r>
        <w:rPr>
          <w:rFonts w:ascii="Times New Roman"/>
          <w:b/>
          <w:i w:val="false"/>
          <w:color w:val="000000"/>
        </w:rPr>
        <w:t xml:space="preserve"> 
4. Вагон-ресторанның үй-жайларын салуға және ұстауға </w:t>
      </w:r>
      <w:r>
        <w:br/>
      </w:r>
      <w:r>
        <w:rPr>
          <w:rFonts w:ascii="Times New Roman"/>
          <w:b/>
          <w:i w:val="false"/>
          <w:color w:val="000000"/>
        </w:rPr>
        <w:t xml:space="preserve">
қойылатын санитарлық-эпидемиологияық талаптар </w:t>
      </w:r>
    </w:p>
    <w:bookmarkEnd w:id="18"/>
    <w:p>
      <w:pPr>
        <w:spacing w:after="0"/>
        <w:ind w:left="0"/>
        <w:jc w:val="both"/>
      </w:pPr>
      <w:r>
        <w:rPr>
          <w:rFonts w:ascii="Times New Roman"/>
          <w:b w:val="false"/>
          <w:i w:val="false"/>
          <w:color w:val="000000"/>
          <w:sz w:val="28"/>
        </w:rPr>
        <w:t xml:space="preserve">      17. Вагон-ресторанда төмендегідей бөлме жайлар болуы тиіс: ас үй, түскі ас залы, өнім сақтайтын қойма және себезгі бөлмесі (жуынатын бөлме). Ас үй бөлмелері өндірістік учаскелерге бөлінеді: ас үй ыдыстарын жуатын ас үй, асхана ыдыстарын жуатын бөлме, қызмет көрсететін орын, буфет бөлімі және сақтау қоймасы; өнімдерді сақтауға арналған сақтайтын қойма, түскі ас ішетін зал, қызметкерлер (себезгі қондырғысы бар) және келушілерге арналған дәретханалық үй-жайлар. </w:t>
      </w:r>
    </w:p>
    <w:bookmarkStart w:name="z20" w:id="19"/>
    <w:p>
      <w:pPr>
        <w:spacing w:after="0"/>
        <w:ind w:left="0"/>
        <w:jc w:val="both"/>
      </w:pPr>
      <w:r>
        <w:rPr>
          <w:rFonts w:ascii="Times New Roman"/>
          <w:b w:val="false"/>
          <w:i w:val="false"/>
          <w:color w:val="000000"/>
          <w:sz w:val="28"/>
        </w:rPr>
        <w:t xml:space="preserve">
      18. Вагон-ресторанның өндірістік және тұрмыстық үй-жайларын басқа мақсаттар үшін пайдалануға рұқсат берілмейді. </w:t>
      </w:r>
    </w:p>
    <w:bookmarkEnd w:id="19"/>
    <w:bookmarkStart w:name="z21" w:id="20"/>
    <w:p>
      <w:pPr>
        <w:spacing w:after="0"/>
        <w:ind w:left="0"/>
        <w:jc w:val="both"/>
      </w:pPr>
      <w:r>
        <w:rPr>
          <w:rFonts w:ascii="Times New Roman"/>
          <w:b w:val="false"/>
          <w:i w:val="false"/>
          <w:color w:val="000000"/>
          <w:sz w:val="28"/>
        </w:rPr>
        <w:t xml:space="preserve">
      19. Асханалық ыдыстарды жуатын орын тікелей байланыста болатын ас үймен жапсарлас үй-жайда орналасуы керек. Қызмет көрсететін орын ас үйдің түскі ас ішетін залмен қолайлы байланысын қамтамасыз етуге тиіс. Өнімдерді сақтауға арналған үй-жай вагон-ресторанға өнімдерді тиеуге қолайлы және оларды тазалауға және зарарсыздандыруға қиындық тудырмайтын учаскелерінде орналастырылады. </w:t>
      </w:r>
    </w:p>
    <w:bookmarkEnd w:id="20"/>
    <w:bookmarkStart w:name="z22" w:id="21"/>
    <w:p>
      <w:pPr>
        <w:spacing w:after="0"/>
        <w:ind w:left="0"/>
        <w:jc w:val="both"/>
      </w:pPr>
      <w:r>
        <w:rPr>
          <w:rFonts w:ascii="Times New Roman"/>
          <w:b w:val="false"/>
          <w:i w:val="false"/>
          <w:color w:val="000000"/>
          <w:sz w:val="28"/>
        </w:rPr>
        <w:t xml:space="preserve">
      20. Түскі ас ішетін зал қаптамасы жуғыш және зарарсыздандырғыш еріткіштермен ылғалдатын тазалағанға тұрақты материалдардан жасалған үстелдермен жабдықталған. Периметрі бойынша үстелдер биіктігі 5 миллиметрден кем емес ернеумен жиектелу тиіс. Үстелдің тере жақ бетінде бөтелкелерді ұстап тұратын ойықтардың болуы тиіс. </w:t>
      </w:r>
    </w:p>
    <w:bookmarkEnd w:id="21"/>
    <w:bookmarkStart w:name="z23" w:id="22"/>
    <w:p>
      <w:pPr>
        <w:spacing w:after="0"/>
        <w:ind w:left="0"/>
        <w:jc w:val="both"/>
      </w:pPr>
      <w:r>
        <w:rPr>
          <w:rFonts w:ascii="Times New Roman"/>
          <w:b w:val="false"/>
          <w:i w:val="false"/>
          <w:color w:val="000000"/>
          <w:sz w:val="28"/>
        </w:rPr>
        <w:t xml:space="preserve">
      21. Вагон-ресторанның түскі ас ішетін залындағы үстелдер арасынан өтетін жердің ені даяшының қызмет көрсететін арбашығымен өте алуын қамтамасыз етуі тиіс. </w:t>
      </w:r>
    </w:p>
    <w:bookmarkEnd w:id="22"/>
    <w:bookmarkStart w:name="z24" w:id="23"/>
    <w:p>
      <w:pPr>
        <w:spacing w:after="0"/>
        <w:ind w:left="0"/>
        <w:jc w:val="both"/>
      </w:pPr>
      <w:r>
        <w:rPr>
          <w:rFonts w:ascii="Times New Roman"/>
          <w:b w:val="false"/>
          <w:i w:val="false"/>
          <w:color w:val="000000"/>
          <w:sz w:val="28"/>
        </w:rPr>
        <w:t xml:space="preserve">
      22. Түскі ас ішетін залда қаптама материалы жуғыш және зарарсыздандырғыш заттармен ылғалдатып тазартуға мүмкіндік беретін, жартылай жұмсақ арқа қоятын және отыратын орны бар үстелдер орнатылады. </w:t>
      </w:r>
    </w:p>
    <w:bookmarkEnd w:id="23"/>
    <w:bookmarkStart w:name="z25" w:id="24"/>
    <w:p>
      <w:pPr>
        <w:spacing w:after="0"/>
        <w:ind w:left="0"/>
        <w:jc w:val="both"/>
      </w:pPr>
      <w:r>
        <w:rPr>
          <w:rFonts w:ascii="Times New Roman"/>
          <w:b w:val="false"/>
          <w:i w:val="false"/>
          <w:color w:val="000000"/>
          <w:sz w:val="28"/>
        </w:rPr>
        <w:t xml:space="preserve">
      23. Үй-жайға ағымдағы тазалау ластануына қарай Қазақстан Республикасында жуғыш және зарарсыздандырғыш заттарды пайдалану жөніндегі нұсқауға сай 24 сағат бойы кемінде екі рет жүргізіледі. Жуғыш және зарарсыздандырғыш заттар арнайы қарастырылған орында дайындаушы немесе таңба қойылған ыдыста, қақпағы бар көлеңкелетілген ыдыста сақталады. Сапар кезінде вагон-ресторан тазалықты сақтауы тиіс. </w:t>
      </w:r>
    </w:p>
    <w:bookmarkEnd w:id="24"/>
    <w:bookmarkStart w:name="z26" w:id="25"/>
    <w:p>
      <w:pPr>
        <w:spacing w:after="0"/>
        <w:ind w:left="0"/>
        <w:jc w:val="both"/>
      </w:pPr>
      <w:r>
        <w:rPr>
          <w:rFonts w:ascii="Times New Roman"/>
          <w:b w:val="false"/>
          <w:i w:val="false"/>
          <w:color w:val="000000"/>
          <w:sz w:val="28"/>
        </w:rPr>
        <w:t xml:space="preserve">
      24. Тазалауға қолданылатын керек-жарақтарға таңба қойылып, әрбір өндірістік учаскеге және үй-жайларға бекітіліп, арнайы бөлінген орындарда бөлек сақталуы керек. </w:t>
      </w:r>
    </w:p>
    <w:bookmarkEnd w:id="25"/>
    <w:bookmarkStart w:name="z27" w:id="26"/>
    <w:p>
      <w:pPr>
        <w:spacing w:after="0"/>
        <w:ind w:left="0"/>
        <w:jc w:val="both"/>
      </w:pPr>
      <w:r>
        <w:rPr>
          <w:rFonts w:ascii="Times New Roman"/>
          <w:b w:val="false"/>
          <w:i w:val="false"/>
          <w:color w:val="000000"/>
          <w:sz w:val="28"/>
        </w:rPr>
        <w:t xml:space="preserve">
      25. Өндірістік үй-жайларға (учаскелерге) бөгде адамдардың кіруіне рұқсат етілмейді. </w:t>
      </w:r>
    </w:p>
    <w:bookmarkEnd w:id="26"/>
    <w:bookmarkStart w:name="z28" w:id="27"/>
    <w:p>
      <w:pPr>
        <w:spacing w:after="0"/>
        <w:ind w:left="0"/>
        <w:jc w:val="both"/>
      </w:pPr>
      <w:r>
        <w:rPr>
          <w:rFonts w:ascii="Times New Roman"/>
          <w:b w:val="false"/>
          <w:i w:val="false"/>
          <w:color w:val="000000"/>
          <w:sz w:val="28"/>
        </w:rPr>
        <w:t xml:space="preserve">
      26. Егер тағам өнімдерін сақтауға, қолдануға және сатуға мүмкіндік беретін жағдайға санитарлық-эпидемиологиялық қызметтің мемлекеттік органының санитарлық-эпидемиологиялық қорытындысы берілсе, жолаушылар поезының вагонын буфет-бармен жабдықтауға рұқсат етіледі. </w:t>
      </w:r>
    </w:p>
    <w:bookmarkEnd w:id="27"/>
    <w:bookmarkStart w:name="z29" w:id="28"/>
    <w:p>
      <w:pPr>
        <w:spacing w:after="0"/>
        <w:ind w:left="0"/>
        <w:jc w:val="both"/>
      </w:pPr>
      <w:r>
        <w:rPr>
          <w:rFonts w:ascii="Times New Roman"/>
          <w:b w:val="false"/>
          <w:i w:val="false"/>
          <w:color w:val="000000"/>
          <w:sz w:val="28"/>
        </w:rPr>
        <w:t xml:space="preserve">
      27. Отыратын орындарды қоса алғанда, буфет-бардың үй-жайының ауданы 15 шаршы метрден кем болмауы тиіс. </w:t>
      </w:r>
    </w:p>
    <w:bookmarkEnd w:id="28"/>
    <w:bookmarkStart w:name="z30" w:id="29"/>
    <w:p>
      <w:pPr>
        <w:spacing w:after="0"/>
        <w:ind w:left="0"/>
        <w:jc w:val="both"/>
      </w:pPr>
      <w:r>
        <w:rPr>
          <w:rFonts w:ascii="Times New Roman"/>
          <w:b w:val="false"/>
          <w:i w:val="false"/>
          <w:color w:val="000000"/>
          <w:sz w:val="28"/>
        </w:rPr>
        <w:t xml:space="preserve">
      28. Буфет-барда келесі жабдықтар болуы тиіс: </w:t>
      </w:r>
      <w:r>
        <w:br/>
      </w:r>
      <w:r>
        <w:rPr>
          <w:rFonts w:ascii="Times New Roman"/>
          <w:b w:val="false"/>
          <w:i w:val="false"/>
          <w:color w:val="000000"/>
          <w:sz w:val="28"/>
        </w:rPr>
        <w:t xml:space="preserve">
      1) витриналары, шкафтары, сөрелері бар тірегі; </w:t>
      </w:r>
      <w:r>
        <w:br/>
      </w:r>
      <w:r>
        <w:rPr>
          <w:rFonts w:ascii="Times New Roman"/>
          <w:b w:val="false"/>
          <w:i w:val="false"/>
          <w:color w:val="000000"/>
          <w:sz w:val="28"/>
        </w:rPr>
        <w:t xml:space="preserve">
      2) тоңазытқыш жабдығы (шкафтар, прилавка, витриналар); </w:t>
      </w:r>
      <w:r>
        <w:br/>
      </w:r>
      <w:r>
        <w:rPr>
          <w:rFonts w:ascii="Times New Roman"/>
          <w:b w:val="false"/>
          <w:i w:val="false"/>
          <w:color w:val="000000"/>
          <w:sz w:val="28"/>
        </w:rPr>
        <w:t xml:space="preserve">
      3) приборлары бар бір рет пайдаланылатын ыдыстар - тез бұзылмайтын өнімдерді жіберу үшін; </w:t>
      </w:r>
      <w:r>
        <w:br/>
      </w:r>
      <w:r>
        <w:rPr>
          <w:rFonts w:ascii="Times New Roman"/>
          <w:b w:val="false"/>
          <w:i w:val="false"/>
          <w:color w:val="000000"/>
          <w:sz w:val="28"/>
        </w:rPr>
        <w:t xml:space="preserve">
      4) 8 отыру орнынан кем емес, келушілерге арналған фиксерлі столдар және жартылай жұмсақ арқалы орындықтар; </w:t>
      </w:r>
      <w:r>
        <w:br/>
      </w:r>
      <w:r>
        <w:rPr>
          <w:rFonts w:ascii="Times New Roman"/>
          <w:b w:val="false"/>
          <w:i w:val="false"/>
          <w:color w:val="000000"/>
          <w:sz w:val="28"/>
        </w:rPr>
        <w:t xml:space="preserve">
      5) қақпағы және полиэтиленді қапшығы бар тағам қалдықтарына арналған қоқысжинағыш; </w:t>
      </w:r>
      <w:r>
        <w:br/>
      </w:r>
      <w:r>
        <w:rPr>
          <w:rFonts w:ascii="Times New Roman"/>
          <w:b w:val="false"/>
          <w:i w:val="false"/>
          <w:color w:val="000000"/>
          <w:sz w:val="28"/>
        </w:rPr>
        <w:t xml:space="preserve">
      6) тазалауға қолданылатын керек-жарақтар. </w:t>
      </w:r>
    </w:p>
    <w:bookmarkEnd w:id="29"/>
    <w:bookmarkStart w:name="z31" w:id="30"/>
    <w:p>
      <w:pPr>
        <w:spacing w:after="0"/>
        <w:ind w:left="0"/>
        <w:jc w:val="left"/>
      </w:pPr>
      <w:r>
        <w:rPr>
          <w:rFonts w:ascii="Times New Roman"/>
          <w:b/>
          <w:i w:val="false"/>
          <w:color w:val="000000"/>
        </w:rPr>
        <w:t xml:space="preserve"> 
5. Жарықтандыруға және желдетуге қойылатын </w:t>
      </w:r>
      <w:r>
        <w:br/>
      </w:r>
      <w:r>
        <w:rPr>
          <w:rFonts w:ascii="Times New Roman"/>
          <w:b/>
          <w:i w:val="false"/>
          <w:color w:val="000000"/>
        </w:rPr>
        <w:t xml:space="preserve">
санитарлық-эпидемиологиялық талаптар </w:t>
      </w:r>
    </w:p>
    <w:bookmarkEnd w:id="30"/>
    <w:p>
      <w:pPr>
        <w:spacing w:after="0"/>
        <w:ind w:left="0"/>
        <w:jc w:val="both"/>
      </w:pPr>
      <w:r>
        <w:rPr>
          <w:rFonts w:ascii="Times New Roman"/>
          <w:b w:val="false"/>
          <w:i w:val="false"/>
          <w:color w:val="000000"/>
          <w:sz w:val="28"/>
        </w:rPr>
        <w:t xml:space="preserve">      29. Желдету, жылу беру жүйесін орнату және пайдалану және ауаны баптау қолданыстағы құрылыс нормалары мен ережелеріне сай келуі керек. Вагон-ресторан механикалық кіретін-шығатын ауаны желдеткішпен және ауа баптағышпен жабдықталуы тиіс. Вагон-ресторанды желдету жүйесі жөнелтілген пункттен тағайындалған пунктке дейін үздіксіз жұмыс істеуі, ауаның біркелкі бөлінуін және өндірістік үй-жайлардан шығатын иістің түскі ас ішетін залға келмеуін қамтамасыз ету керек. </w:t>
      </w:r>
    </w:p>
    <w:bookmarkStart w:name="z32" w:id="31"/>
    <w:p>
      <w:pPr>
        <w:spacing w:after="0"/>
        <w:ind w:left="0"/>
        <w:jc w:val="both"/>
      </w:pPr>
      <w:r>
        <w:rPr>
          <w:rFonts w:ascii="Times New Roman"/>
          <w:b w:val="false"/>
          <w:i w:val="false"/>
          <w:color w:val="000000"/>
          <w:sz w:val="28"/>
        </w:rPr>
        <w:t xml:space="preserve">
      30. Ас үйден және асханалық ыдыстарды жуатын орыннан жылудың және ылғалдың артығын жою үшін ауаның сырттан келуін қарастыру керек, вагонға берілетін ауа фильтрлер көмегімен тазалануға тиіс. </w:t>
      </w:r>
    </w:p>
    <w:bookmarkEnd w:id="31"/>
    <w:bookmarkStart w:name="z33" w:id="32"/>
    <w:p>
      <w:pPr>
        <w:spacing w:after="0"/>
        <w:ind w:left="0"/>
        <w:jc w:val="both"/>
      </w:pPr>
      <w:r>
        <w:rPr>
          <w:rFonts w:ascii="Times New Roman"/>
          <w:b w:val="false"/>
          <w:i w:val="false"/>
          <w:color w:val="000000"/>
          <w:sz w:val="28"/>
        </w:rPr>
        <w:t xml:space="preserve">
      31. Ас үйде қатты отынмен жұмыс жасайтын плитаны пайдалануға болмайды. </w:t>
      </w:r>
    </w:p>
    <w:bookmarkEnd w:id="32"/>
    <w:bookmarkStart w:name="z34" w:id="33"/>
    <w:p>
      <w:pPr>
        <w:spacing w:after="0"/>
        <w:ind w:left="0"/>
        <w:jc w:val="both"/>
      </w:pPr>
      <w:r>
        <w:rPr>
          <w:rFonts w:ascii="Times New Roman"/>
          <w:b w:val="false"/>
          <w:i w:val="false"/>
          <w:color w:val="000000"/>
          <w:sz w:val="28"/>
        </w:rPr>
        <w:t xml:space="preserve">
      32. Желдеткіш камералар ауаны сорудың алдын алу үшін қазандық тұратын бөлімнен және ас үйден мұқият оңашалау керек. Жылытқыш құралдардың қорғағыш футляры болуы тиіс. </w:t>
      </w:r>
    </w:p>
    <w:bookmarkEnd w:id="33"/>
    <w:bookmarkStart w:name="z35" w:id="34"/>
    <w:p>
      <w:pPr>
        <w:spacing w:after="0"/>
        <w:ind w:left="0"/>
        <w:jc w:val="both"/>
      </w:pPr>
      <w:r>
        <w:rPr>
          <w:rFonts w:ascii="Times New Roman"/>
          <w:b w:val="false"/>
          <w:i w:val="false"/>
          <w:color w:val="000000"/>
          <w:sz w:val="28"/>
        </w:rPr>
        <w:t xml:space="preserve">
      33. Ауаны ластау (газ, шаң, иістер), жылуды сәулелендіру көздері бар үй-жайлар жергілікті шығатын ауаны желдеткішпен жабдықталуы тиіс. </w:t>
      </w:r>
    </w:p>
    <w:bookmarkEnd w:id="34"/>
    <w:bookmarkStart w:name="z36" w:id="35"/>
    <w:p>
      <w:pPr>
        <w:spacing w:after="0"/>
        <w:ind w:left="0"/>
        <w:jc w:val="both"/>
      </w:pPr>
      <w:r>
        <w:rPr>
          <w:rFonts w:ascii="Times New Roman"/>
          <w:b w:val="false"/>
          <w:i w:val="false"/>
          <w:color w:val="000000"/>
          <w:sz w:val="28"/>
        </w:rPr>
        <w:t xml:space="preserve">
      34. Вагон-ресторан салонынан берілетін ауа температурасы қыздырғанда 18 </w:t>
      </w:r>
      <w:r>
        <w:rPr>
          <w:rFonts w:ascii="Times New Roman"/>
          <w:b w:val="false"/>
          <w:i w:val="false"/>
          <w:color w:val="000000"/>
          <w:vertAlign w:val="superscript"/>
        </w:rPr>
        <w:t xml:space="preserve">о </w:t>
      </w:r>
      <w:r>
        <w:rPr>
          <w:rFonts w:ascii="Times New Roman"/>
          <w:b w:val="false"/>
          <w:i w:val="false"/>
          <w:color w:val="000000"/>
          <w:sz w:val="28"/>
        </w:rPr>
        <w:t xml:space="preserve">С-тен төмен және 26 </w:t>
      </w:r>
      <w:r>
        <w:rPr>
          <w:rFonts w:ascii="Times New Roman"/>
          <w:b w:val="false"/>
          <w:i w:val="false"/>
          <w:color w:val="000000"/>
          <w:vertAlign w:val="superscript"/>
        </w:rPr>
        <w:t xml:space="preserve">о </w:t>
      </w:r>
      <w:r>
        <w:rPr>
          <w:rFonts w:ascii="Times New Roman"/>
          <w:b w:val="false"/>
          <w:i w:val="false"/>
          <w:color w:val="000000"/>
          <w:sz w:val="28"/>
        </w:rPr>
        <w:t xml:space="preserve">С-тен, салқындатқанда 16 </w:t>
      </w:r>
      <w:r>
        <w:rPr>
          <w:rFonts w:ascii="Times New Roman"/>
          <w:b w:val="false"/>
          <w:i w:val="false"/>
          <w:color w:val="000000"/>
          <w:vertAlign w:val="superscript"/>
        </w:rPr>
        <w:t xml:space="preserve">о </w:t>
      </w:r>
      <w:r>
        <w:rPr>
          <w:rFonts w:ascii="Times New Roman"/>
          <w:b w:val="false"/>
          <w:i w:val="false"/>
          <w:color w:val="000000"/>
          <w:sz w:val="28"/>
        </w:rPr>
        <w:t xml:space="preserve">С-тен төмен болмауы тиіс. </w:t>
      </w:r>
    </w:p>
    <w:bookmarkEnd w:id="35"/>
    <w:bookmarkStart w:name="z37" w:id="36"/>
    <w:p>
      <w:pPr>
        <w:spacing w:after="0"/>
        <w:ind w:left="0"/>
        <w:jc w:val="both"/>
      </w:pPr>
      <w:r>
        <w:rPr>
          <w:rFonts w:ascii="Times New Roman"/>
          <w:b w:val="false"/>
          <w:i w:val="false"/>
          <w:color w:val="000000"/>
          <w:sz w:val="28"/>
        </w:rPr>
        <w:t xml:space="preserve">
      35. Вагонға жылу беру жүйесі вагон - ресторанда қосу 22 </w:t>
      </w:r>
      <w:r>
        <w:rPr>
          <w:rFonts w:ascii="Times New Roman"/>
          <w:b w:val="false"/>
          <w:i w:val="false"/>
          <w:color w:val="000000"/>
          <w:vertAlign w:val="superscript"/>
        </w:rPr>
        <w:t xml:space="preserve">о </w:t>
      </w:r>
      <w:r>
        <w:rPr>
          <w:rFonts w:ascii="Times New Roman"/>
          <w:b w:val="false"/>
          <w:i w:val="false"/>
          <w:color w:val="000000"/>
          <w:sz w:val="28"/>
        </w:rPr>
        <w:t xml:space="preserve">С/қосу алу 2 </w:t>
      </w:r>
      <w:r>
        <w:rPr>
          <w:rFonts w:ascii="Times New Roman"/>
          <w:b w:val="false"/>
          <w:i w:val="false"/>
          <w:color w:val="000000"/>
          <w:vertAlign w:val="superscript"/>
        </w:rPr>
        <w:t xml:space="preserve">о </w:t>
      </w:r>
      <w:r>
        <w:rPr>
          <w:rFonts w:ascii="Times New Roman"/>
          <w:b w:val="false"/>
          <w:i w:val="false"/>
          <w:color w:val="000000"/>
          <w:sz w:val="28"/>
        </w:rPr>
        <w:t xml:space="preserve">С ауа температурасын ұстауы тиіс. </w:t>
      </w:r>
    </w:p>
    <w:bookmarkEnd w:id="36"/>
    <w:bookmarkStart w:name="z38" w:id="37"/>
    <w:p>
      <w:pPr>
        <w:spacing w:after="0"/>
        <w:ind w:left="0"/>
        <w:jc w:val="both"/>
      </w:pPr>
      <w:r>
        <w:rPr>
          <w:rFonts w:ascii="Times New Roman"/>
          <w:b w:val="false"/>
          <w:i w:val="false"/>
          <w:color w:val="000000"/>
          <w:sz w:val="28"/>
        </w:rPr>
        <w:t xml:space="preserve">
      36. Жасанды жолмен жарықтандыру үшін қорғайтын арматурасы бар люминесценттік лампалар пайдаланылады. </w:t>
      </w:r>
    </w:p>
    <w:bookmarkEnd w:id="37"/>
    <w:bookmarkStart w:name="z39" w:id="38"/>
    <w:p>
      <w:pPr>
        <w:spacing w:after="0"/>
        <w:ind w:left="0"/>
        <w:jc w:val="both"/>
      </w:pPr>
      <w:r>
        <w:rPr>
          <w:rFonts w:ascii="Times New Roman"/>
          <w:b w:val="false"/>
          <w:i w:val="false"/>
          <w:color w:val="000000"/>
          <w:sz w:val="28"/>
        </w:rPr>
        <w:t xml:space="preserve">
      37. Жасанды жолмен жарықтандыру нормаланған жарықтандыруды қамтамасыз етуге, ол көзді қарықтырмайтындай және күрт көлеңке бермейтіндей болуға тиіс. </w:t>
      </w:r>
    </w:p>
    <w:bookmarkEnd w:id="38"/>
    <w:bookmarkStart w:name="z40" w:id="39"/>
    <w:p>
      <w:pPr>
        <w:spacing w:after="0"/>
        <w:ind w:left="0"/>
        <w:jc w:val="both"/>
      </w:pPr>
      <w:r>
        <w:rPr>
          <w:rFonts w:ascii="Times New Roman"/>
          <w:b w:val="false"/>
          <w:i w:val="false"/>
          <w:color w:val="000000"/>
          <w:sz w:val="28"/>
        </w:rPr>
        <w:t xml:space="preserve">
      38. Вагон-ресторанының бөлме жайындағы пайдалану мерзімі біткен люминесценттік лампаларды сақтауға болмайды. Сақтау экипировка пунктінің жеке бөлме жайында жүзеге асырылуы тиіс. </w:t>
      </w:r>
    </w:p>
    <w:bookmarkEnd w:id="39"/>
    <w:bookmarkStart w:name="z41" w:id="40"/>
    <w:p>
      <w:pPr>
        <w:spacing w:after="0"/>
        <w:ind w:left="0"/>
        <w:jc w:val="left"/>
      </w:pPr>
      <w:r>
        <w:rPr>
          <w:rFonts w:ascii="Times New Roman"/>
          <w:b/>
          <w:i w:val="false"/>
          <w:color w:val="000000"/>
        </w:rPr>
        <w:t xml:space="preserve"> 
6. Өндірістік жабдықтар, құрал-саймандар, ыдыстар </w:t>
      </w:r>
      <w:r>
        <w:br/>
      </w:r>
      <w:r>
        <w:rPr>
          <w:rFonts w:ascii="Times New Roman"/>
          <w:b/>
          <w:i w:val="false"/>
          <w:color w:val="000000"/>
        </w:rPr>
        <w:t xml:space="preserve">
және қораптарға қойылатын санитарлық-эпидемиологиялық </w:t>
      </w:r>
      <w:r>
        <w:br/>
      </w:r>
      <w:r>
        <w:rPr>
          <w:rFonts w:ascii="Times New Roman"/>
          <w:b/>
          <w:i w:val="false"/>
          <w:color w:val="000000"/>
        </w:rPr>
        <w:t xml:space="preserve">
талаптар </w:t>
      </w:r>
    </w:p>
    <w:bookmarkEnd w:id="40"/>
    <w:p>
      <w:pPr>
        <w:spacing w:after="0"/>
        <w:ind w:left="0"/>
        <w:jc w:val="both"/>
      </w:pPr>
      <w:r>
        <w:rPr>
          <w:rFonts w:ascii="Times New Roman"/>
          <w:b w:val="false"/>
          <w:i w:val="false"/>
          <w:color w:val="000000"/>
          <w:sz w:val="28"/>
        </w:rPr>
        <w:t xml:space="preserve">      39. Ас үйде өндірістік жабдықтар, өнімдерді өңдеуге арналған механизмдерді қызметкерлер еркін түрде ала алатындай етіп орналастырылады. </w:t>
      </w:r>
    </w:p>
    <w:bookmarkStart w:name="z42" w:id="41"/>
    <w:p>
      <w:pPr>
        <w:spacing w:after="0"/>
        <w:ind w:left="0"/>
        <w:jc w:val="both"/>
      </w:pPr>
      <w:r>
        <w:rPr>
          <w:rFonts w:ascii="Times New Roman"/>
          <w:b w:val="false"/>
          <w:i w:val="false"/>
          <w:color w:val="000000"/>
          <w:sz w:val="28"/>
        </w:rPr>
        <w:t xml:space="preserve">
      40. Пайдаланылатын өндірістік жабдық, керек-жарақтар, асүйлік және асханалық ыдыстар, өндірістік үстелдердің жабындылары Қазақстан Республикасында қолдануға рұқсат етілген материалдардан жасалуы тиіс. </w:t>
      </w:r>
    </w:p>
    <w:bookmarkEnd w:id="41"/>
    <w:bookmarkStart w:name="z43" w:id="42"/>
    <w:p>
      <w:pPr>
        <w:spacing w:after="0"/>
        <w:ind w:left="0"/>
        <w:jc w:val="both"/>
      </w:pPr>
      <w:r>
        <w:rPr>
          <w:rFonts w:ascii="Times New Roman"/>
          <w:b w:val="false"/>
          <w:i w:val="false"/>
          <w:color w:val="000000"/>
          <w:sz w:val="28"/>
        </w:rPr>
        <w:t xml:space="preserve">
      41. Ас үйде плита периметрі бойынша ернеушемен және шығып тұрған шатыры бар ауа желеуімен жабдықталуы тиіс. Вагон-ресторанның ас үйінде келесідей өндірістік жабдықтар болуы тиіс: </w:t>
      </w:r>
      <w:r>
        <w:br/>
      </w:r>
      <w:r>
        <w:rPr>
          <w:rFonts w:ascii="Times New Roman"/>
          <w:b w:val="false"/>
          <w:i w:val="false"/>
          <w:color w:val="000000"/>
          <w:sz w:val="28"/>
        </w:rPr>
        <w:t xml:space="preserve">
      1) духовый шкафы бар плита; </w:t>
      </w:r>
      <w:r>
        <w:br/>
      </w:r>
      <w:r>
        <w:rPr>
          <w:rFonts w:ascii="Times New Roman"/>
          <w:b w:val="false"/>
          <w:i w:val="false"/>
          <w:color w:val="000000"/>
          <w:sz w:val="28"/>
        </w:rPr>
        <w:t xml:space="preserve">
      2) СВЧ пеші немесе конвекциялық пеш (топтастырылған термопарасы бар); </w:t>
      </w:r>
      <w:r>
        <w:br/>
      </w:r>
      <w:r>
        <w:rPr>
          <w:rFonts w:ascii="Times New Roman"/>
          <w:b w:val="false"/>
          <w:i w:val="false"/>
          <w:color w:val="000000"/>
          <w:sz w:val="28"/>
        </w:rPr>
        <w:t xml:space="preserve">
      3) тоңазытқыш жабдықтар (шкафтар, витриналар, прилавкалар, камералар); </w:t>
      </w:r>
      <w:r>
        <w:br/>
      </w:r>
      <w:r>
        <w:rPr>
          <w:rFonts w:ascii="Times New Roman"/>
          <w:b w:val="false"/>
          <w:i w:val="false"/>
          <w:color w:val="000000"/>
          <w:sz w:val="28"/>
        </w:rPr>
        <w:t xml:space="preserve">
      4) шикі және дайын өнімдерге арналған өндірістік үстелдер; </w:t>
      </w:r>
      <w:r>
        <w:br/>
      </w:r>
      <w:r>
        <w:rPr>
          <w:rFonts w:ascii="Times New Roman"/>
          <w:b w:val="false"/>
          <w:i w:val="false"/>
          <w:color w:val="000000"/>
          <w:sz w:val="28"/>
        </w:rPr>
        <w:t xml:space="preserve">
      5) қызмет көрсетуге арналған үстел (ас үй мен қызмет көрсететін орын арасындағы қабырғада); </w:t>
      </w:r>
      <w:r>
        <w:br/>
      </w:r>
      <w:r>
        <w:rPr>
          <w:rFonts w:ascii="Times New Roman"/>
          <w:b w:val="false"/>
          <w:i w:val="false"/>
          <w:color w:val="000000"/>
          <w:sz w:val="28"/>
        </w:rPr>
        <w:t xml:space="preserve">
      6) ас қатықтарға, ыдыстарды және ас үйдегі керек жарақтарды сақтауға арналған шкафтар, кептіргіш; </w:t>
      </w:r>
      <w:r>
        <w:br/>
      </w:r>
      <w:r>
        <w:rPr>
          <w:rFonts w:ascii="Times New Roman"/>
          <w:b w:val="false"/>
          <w:i w:val="false"/>
          <w:color w:val="000000"/>
          <w:sz w:val="28"/>
        </w:rPr>
        <w:t xml:space="preserve">
      7) қақпағы және полиэтиленді қапшығы бар тағам қалдықтарына арналған қоқысжинағыш. </w:t>
      </w:r>
    </w:p>
    <w:bookmarkEnd w:id="42"/>
    <w:bookmarkStart w:name="z44" w:id="43"/>
    <w:p>
      <w:pPr>
        <w:spacing w:after="0"/>
        <w:ind w:left="0"/>
        <w:jc w:val="both"/>
      </w:pPr>
      <w:r>
        <w:rPr>
          <w:rFonts w:ascii="Times New Roman"/>
          <w:b w:val="false"/>
          <w:i w:val="false"/>
          <w:color w:val="000000"/>
          <w:sz w:val="28"/>
        </w:rPr>
        <w:t xml:space="preserve">
      42. Көбірек мұздатуды қажет ететін дайын өнімді пайдаланғанда төмен температуралық мұздатқыш жабдықтар қарастырылады. </w:t>
      </w:r>
    </w:p>
    <w:bookmarkEnd w:id="43"/>
    <w:bookmarkStart w:name="z45" w:id="44"/>
    <w:p>
      <w:pPr>
        <w:spacing w:after="0"/>
        <w:ind w:left="0"/>
        <w:jc w:val="both"/>
      </w:pPr>
      <w:r>
        <w:rPr>
          <w:rFonts w:ascii="Times New Roman"/>
          <w:b w:val="false"/>
          <w:i w:val="false"/>
          <w:color w:val="000000"/>
          <w:sz w:val="28"/>
        </w:rPr>
        <w:t xml:space="preserve">
      43. Ас үйде көкөністерді қысқа мерзімге сақтауға және өңдеуге арналған арнайы жабдықталған орын болуы тиіс. </w:t>
      </w:r>
    </w:p>
    <w:bookmarkEnd w:id="44"/>
    <w:bookmarkStart w:name="z46" w:id="45"/>
    <w:p>
      <w:pPr>
        <w:spacing w:after="0"/>
        <w:ind w:left="0"/>
        <w:jc w:val="both"/>
      </w:pPr>
      <w:r>
        <w:rPr>
          <w:rFonts w:ascii="Times New Roman"/>
          <w:b w:val="false"/>
          <w:i w:val="false"/>
          <w:color w:val="000000"/>
          <w:sz w:val="28"/>
        </w:rPr>
        <w:t xml:space="preserve">
      44. Шикі және пісірілген өнімдерді дайындауға арналған өндірістік үстелдер шеті дөңгелектелген жібі жоқ жабындылардан дайындалады. </w:t>
      </w:r>
    </w:p>
    <w:bookmarkEnd w:id="45"/>
    <w:bookmarkStart w:name="z47" w:id="46"/>
    <w:p>
      <w:pPr>
        <w:spacing w:after="0"/>
        <w:ind w:left="0"/>
        <w:jc w:val="both"/>
      </w:pPr>
      <w:r>
        <w:rPr>
          <w:rFonts w:ascii="Times New Roman"/>
          <w:b w:val="false"/>
          <w:i w:val="false"/>
          <w:color w:val="000000"/>
          <w:sz w:val="28"/>
        </w:rPr>
        <w:t xml:space="preserve">
      45. Жуғыш үй-жайда төмендегілер орнатылуы тиіс: </w:t>
      </w:r>
      <w:r>
        <w:br/>
      </w:r>
      <w:r>
        <w:rPr>
          <w:rFonts w:ascii="Times New Roman"/>
          <w:b w:val="false"/>
          <w:i w:val="false"/>
          <w:color w:val="000000"/>
          <w:sz w:val="28"/>
        </w:rPr>
        <w:t xml:space="preserve">
      1) пайдаланған асхана ыдыстарын қабылдауға арналған үстел; </w:t>
      </w:r>
      <w:r>
        <w:br/>
      </w:r>
      <w:r>
        <w:rPr>
          <w:rFonts w:ascii="Times New Roman"/>
          <w:b w:val="false"/>
          <w:i w:val="false"/>
          <w:color w:val="000000"/>
          <w:sz w:val="28"/>
        </w:rPr>
        <w:t xml:space="preserve">
      2) ыдыстарды қолмен жуу үшін үш секциялық ванналар, ағып тұрған тесіктерді жабуға арналған себезгілік саптамалары және тығындары бар араластырғыш арқылы ваннаға ыстық және суық суды беріп, шыны ыдыстарға және асхана құралдарына арналған екі секциялық ванналар; </w:t>
      </w:r>
      <w:r>
        <w:br/>
      </w:r>
      <w:r>
        <w:rPr>
          <w:rFonts w:ascii="Times New Roman"/>
          <w:b w:val="false"/>
          <w:i w:val="false"/>
          <w:color w:val="000000"/>
          <w:sz w:val="28"/>
        </w:rPr>
        <w:t xml:space="preserve">
      3) таза ыдыстарды кептіруге және сақтауға арналған орын; </w:t>
      </w:r>
      <w:r>
        <w:br/>
      </w:r>
      <w:r>
        <w:rPr>
          <w:rFonts w:ascii="Times New Roman"/>
          <w:b w:val="false"/>
          <w:i w:val="false"/>
          <w:color w:val="000000"/>
          <w:sz w:val="28"/>
        </w:rPr>
        <w:t xml:space="preserve">
      4) тағам қалдықтарына арналған қоқысжинағыш. </w:t>
      </w:r>
    </w:p>
    <w:bookmarkEnd w:id="46"/>
    <w:bookmarkStart w:name="z48" w:id="47"/>
    <w:p>
      <w:pPr>
        <w:spacing w:after="0"/>
        <w:ind w:left="0"/>
        <w:jc w:val="both"/>
      </w:pPr>
      <w:r>
        <w:rPr>
          <w:rFonts w:ascii="Times New Roman"/>
          <w:b w:val="false"/>
          <w:i w:val="false"/>
          <w:color w:val="000000"/>
          <w:sz w:val="28"/>
        </w:rPr>
        <w:t xml:space="preserve">
      46. Су ағатын құбырлар қатып қалмас үшін ысытқышпен жабдықталады. </w:t>
      </w:r>
    </w:p>
    <w:bookmarkEnd w:id="47"/>
    <w:bookmarkStart w:name="z49" w:id="48"/>
    <w:p>
      <w:pPr>
        <w:spacing w:after="0"/>
        <w:ind w:left="0"/>
        <w:jc w:val="both"/>
      </w:pPr>
      <w:r>
        <w:rPr>
          <w:rFonts w:ascii="Times New Roman"/>
          <w:b w:val="false"/>
          <w:i w:val="false"/>
          <w:color w:val="000000"/>
          <w:sz w:val="28"/>
        </w:rPr>
        <w:t xml:space="preserve">
      47. Қызмет көрсететін орында дайын тағамдарды қабылдауға арналған үстел, таза ыдыстар мен стақандарды сақтауға арналған шкаф, нан кескіш қызмет көрсетуде қолданылатын басқа да жабдық болуы тиіс. </w:t>
      </w:r>
    </w:p>
    <w:bookmarkEnd w:id="48"/>
    <w:bookmarkStart w:name="z50" w:id="49"/>
    <w:p>
      <w:pPr>
        <w:spacing w:after="0"/>
        <w:ind w:left="0"/>
        <w:jc w:val="both"/>
      </w:pPr>
      <w:r>
        <w:rPr>
          <w:rFonts w:ascii="Times New Roman"/>
          <w:b w:val="false"/>
          <w:i w:val="false"/>
          <w:color w:val="000000"/>
          <w:sz w:val="28"/>
        </w:rPr>
        <w:t xml:space="preserve">
      48. Өнімдерді сақтауға арналған бөлме жайларда көкөністерді, картопты, жеміс-жидектерді сақтайтын, құрғақ өнімдерді сақтайтын жеке орын бөлінеді, шикі және дайын өнімдерді сақтауға арналған тоңазытқыш жабдық орнатылады. </w:t>
      </w:r>
    </w:p>
    <w:bookmarkEnd w:id="49"/>
    <w:bookmarkStart w:name="z51" w:id="50"/>
    <w:p>
      <w:pPr>
        <w:spacing w:after="0"/>
        <w:ind w:left="0"/>
        <w:jc w:val="both"/>
      </w:pPr>
      <w:r>
        <w:rPr>
          <w:rFonts w:ascii="Times New Roman"/>
          <w:b w:val="false"/>
          <w:i w:val="false"/>
          <w:color w:val="000000"/>
          <w:sz w:val="28"/>
        </w:rPr>
        <w:t xml:space="preserve">
      49. Вагон-ресторан шикі етті тартуға арналған еттартқыш немесе ауыстыратын құралы бар әмбебап турағыш механизмімен қамтамасыз етілуі тиіс. Пісірілген өнімдерді ұнтақтау үшін еттурағышты пайдалануға болмайды. </w:t>
      </w:r>
    </w:p>
    <w:bookmarkEnd w:id="50"/>
    <w:bookmarkStart w:name="z52" w:id="51"/>
    <w:p>
      <w:pPr>
        <w:spacing w:after="0"/>
        <w:ind w:left="0"/>
        <w:jc w:val="both"/>
      </w:pPr>
      <w:r>
        <w:rPr>
          <w:rFonts w:ascii="Times New Roman"/>
          <w:b w:val="false"/>
          <w:i w:val="false"/>
          <w:color w:val="000000"/>
          <w:sz w:val="28"/>
        </w:rPr>
        <w:t xml:space="preserve">
      50. Ет, балық, көкөніс және басқа тағамдарды турау үшін арнайы пышақтар және қатты жынысты ағаштан жасалған (қайың, қарағай, клен) тегіс, бүдірсіз бөлшектегіш тақтайлар немесе Қазақстан Республикасында қолдануға рұқсат берілген басқа да материалдар пайдаланылады. Арнайы пышақтар мен бөлшектегіш тақтайшалардың жоғарғы бүйірінде төмендегідей таңбалары болуы тиіс: "ШЕ" (шикі ет), "ШБ" (шикі балық), "ПБ" (піскен балық), "ПЕ" (піскен ет), ЕГ (ет гастрономия), БГ (балық гастрономиясы) "Н" (нан), "С" (сельд). </w:t>
      </w:r>
    </w:p>
    <w:bookmarkEnd w:id="51"/>
    <w:bookmarkStart w:name="z53" w:id="52"/>
    <w:p>
      <w:pPr>
        <w:spacing w:after="0"/>
        <w:ind w:left="0"/>
        <w:jc w:val="both"/>
      </w:pPr>
      <w:r>
        <w:rPr>
          <w:rFonts w:ascii="Times New Roman"/>
          <w:b w:val="false"/>
          <w:i w:val="false"/>
          <w:color w:val="000000"/>
          <w:sz w:val="28"/>
        </w:rPr>
        <w:t xml:space="preserve">
      51. Бөлшектегіш тақтайшалар мен арнайы пышақтарды сақтау шикі және дайын өнімдер үшін бөлек жүзеге асырылады. Тақтайшалар арнайы белгіленген жердегі ұяшықтарда, қырынан қойылып сақталуы тиіс, бір бірінің үстіне қоюға рұқсат етілмейді. </w:t>
      </w:r>
    </w:p>
    <w:bookmarkEnd w:id="52"/>
    <w:bookmarkStart w:name="z54" w:id="53"/>
    <w:p>
      <w:pPr>
        <w:spacing w:after="0"/>
        <w:ind w:left="0"/>
        <w:jc w:val="both"/>
      </w:pPr>
      <w:r>
        <w:rPr>
          <w:rFonts w:ascii="Times New Roman"/>
          <w:b w:val="false"/>
          <w:i w:val="false"/>
          <w:color w:val="000000"/>
          <w:sz w:val="28"/>
        </w:rPr>
        <w:t xml:space="preserve">
      52. Дайын тамақты дайындау және сақтау үшін тат баспайтын болаттан жасалған ыдыс пайдаланылуы тиіс. Алюминийден және дюралюминийден жасалған ыдыстар тамақты дайындау және қысқа мерзімге (бір сағаттан көп емес) сақтау үшін ғана пайдаланылады. </w:t>
      </w:r>
    </w:p>
    <w:bookmarkEnd w:id="53"/>
    <w:bookmarkStart w:name="z55" w:id="54"/>
    <w:p>
      <w:pPr>
        <w:spacing w:after="0"/>
        <w:ind w:left="0"/>
        <w:jc w:val="both"/>
      </w:pPr>
      <w:r>
        <w:rPr>
          <w:rFonts w:ascii="Times New Roman"/>
          <w:b w:val="false"/>
          <w:i w:val="false"/>
          <w:color w:val="000000"/>
          <w:sz w:val="28"/>
        </w:rPr>
        <w:t xml:space="preserve">
      53. Жарығы бар, шеті сынған, эмалі зақымдалған, пішіні өзгерген ыдыстарды қолдануға болмайды. </w:t>
      </w:r>
    </w:p>
    <w:bookmarkEnd w:id="54"/>
    <w:bookmarkStart w:name="z56" w:id="55"/>
    <w:p>
      <w:pPr>
        <w:spacing w:after="0"/>
        <w:ind w:left="0"/>
        <w:jc w:val="both"/>
      </w:pPr>
      <w:r>
        <w:rPr>
          <w:rFonts w:ascii="Times New Roman"/>
          <w:b w:val="false"/>
          <w:i w:val="false"/>
          <w:color w:val="000000"/>
          <w:sz w:val="28"/>
        </w:rPr>
        <w:t xml:space="preserve">
      54. Асханалық, шайлық ыдыстар және асханалық құралдар қышкәрленнен, кәрленнен, шыныдан, ал асхана құралдары тот баспайтын болаттан болуға тиіс. Қазақстан Республикасында қолдануға рұқсат етілген полимерлі материалдан жасалған ыдыстарды қолдануға болады. </w:t>
      </w:r>
    </w:p>
    <w:bookmarkEnd w:id="55"/>
    <w:bookmarkStart w:name="z57" w:id="56"/>
    <w:p>
      <w:pPr>
        <w:spacing w:after="0"/>
        <w:ind w:left="0"/>
        <w:jc w:val="both"/>
      </w:pPr>
      <w:r>
        <w:rPr>
          <w:rFonts w:ascii="Times New Roman"/>
          <w:b w:val="false"/>
          <w:i w:val="false"/>
          <w:color w:val="000000"/>
          <w:sz w:val="28"/>
        </w:rPr>
        <w:t xml:space="preserve">
      55. Асханалық ыдыстарды жуу төмендегідей реттілікте жүргізілуге тиіс: </w:t>
      </w:r>
      <w:r>
        <w:br/>
      </w:r>
      <w:r>
        <w:rPr>
          <w:rFonts w:ascii="Times New Roman"/>
          <w:b w:val="false"/>
          <w:i w:val="false"/>
          <w:color w:val="000000"/>
          <w:sz w:val="28"/>
        </w:rPr>
        <w:t xml:space="preserve">
      1) механикалық жолмен тамақтың қалдықтарынан тазалау; </w:t>
      </w:r>
      <w:r>
        <w:br/>
      </w:r>
      <w:r>
        <w:rPr>
          <w:rFonts w:ascii="Times New Roman"/>
          <w:b w:val="false"/>
          <w:i w:val="false"/>
          <w:color w:val="000000"/>
          <w:sz w:val="28"/>
        </w:rPr>
        <w:t xml:space="preserve">
      2) ваннаның бірінші секциясында жуғыш заттарды қосып,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С-тен төмен болмайтын суда жуу; </w:t>
      </w:r>
      <w:r>
        <w:br/>
      </w:r>
      <w:r>
        <w:rPr>
          <w:rFonts w:ascii="Times New Roman"/>
          <w:b w:val="false"/>
          <w:i w:val="false"/>
          <w:color w:val="000000"/>
          <w:sz w:val="28"/>
        </w:rPr>
        <w:t xml:space="preserve">
      3) ваннаның екінші секциясында бірінші секцияға қарағанда екі есе аз көлемде жуғыш заттар қосып,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С-тен кем болмайтын суда жуу; </w:t>
      </w:r>
      <w:r>
        <w:br/>
      </w:r>
      <w:r>
        <w:rPr>
          <w:rFonts w:ascii="Times New Roman"/>
          <w:b w:val="false"/>
          <w:i w:val="false"/>
          <w:color w:val="000000"/>
          <w:sz w:val="28"/>
        </w:rPr>
        <w:t xml:space="preserve">
      4) ваннаның үшінші секциясында ыдыстарды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 кем болмайтын ыстық ағын сумен шаю; </w:t>
      </w:r>
      <w:r>
        <w:br/>
      </w:r>
      <w:r>
        <w:rPr>
          <w:rFonts w:ascii="Times New Roman"/>
          <w:b w:val="false"/>
          <w:i w:val="false"/>
          <w:color w:val="000000"/>
          <w:sz w:val="28"/>
        </w:rPr>
        <w:t xml:space="preserve">
      5) ыдыстарды торланған сөрелерде, сөрелерде кептіру. </w:t>
      </w:r>
    </w:p>
    <w:bookmarkEnd w:id="56"/>
    <w:bookmarkStart w:name="z58" w:id="57"/>
    <w:p>
      <w:pPr>
        <w:spacing w:after="0"/>
        <w:ind w:left="0"/>
        <w:jc w:val="both"/>
      </w:pPr>
      <w:r>
        <w:rPr>
          <w:rFonts w:ascii="Times New Roman"/>
          <w:b w:val="false"/>
          <w:i w:val="false"/>
          <w:color w:val="000000"/>
          <w:sz w:val="28"/>
        </w:rPr>
        <w:t xml:space="preserve">
      56. Шыны ыдыстарды және асханалық құралдарды екі секциялы ваннада жуу төмендегі реттілікпен жүргізіледі: </w:t>
      </w:r>
      <w:r>
        <w:br/>
      </w:r>
      <w:r>
        <w:rPr>
          <w:rFonts w:ascii="Times New Roman"/>
          <w:b w:val="false"/>
          <w:i w:val="false"/>
          <w:color w:val="000000"/>
          <w:sz w:val="28"/>
        </w:rPr>
        <w:t xml:space="preserve">
      1)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С-тен төмен болмайтын суға жуғыш заттарды қосып жуу; </w:t>
      </w:r>
      <w:r>
        <w:br/>
      </w:r>
      <w:r>
        <w:rPr>
          <w:rFonts w:ascii="Times New Roman"/>
          <w:b w:val="false"/>
          <w:i w:val="false"/>
          <w:color w:val="000000"/>
          <w:sz w:val="28"/>
        </w:rPr>
        <w:t xml:space="preserve">
      2)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С-тен төмен болмайтын ағын сумен шаю; </w:t>
      </w:r>
      <w:r>
        <w:br/>
      </w:r>
      <w:r>
        <w:rPr>
          <w:rFonts w:ascii="Times New Roman"/>
          <w:b w:val="false"/>
          <w:i w:val="false"/>
          <w:color w:val="000000"/>
          <w:sz w:val="28"/>
        </w:rPr>
        <w:t xml:space="preserve">
      3) торларда, сөрелерде кептіру. </w:t>
      </w:r>
    </w:p>
    <w:bookmarkEnd w:id="57"/>
    <w:bookmarkStart w:name="z59" w:id="58"/>
    <w:p>
      <w:pPr>
        <w:spacing w:after="0"/>
        <w:ind w:left="0"/>
        <w:jc w:val="both"/>
      </w:pPr>
      <w:r>
        <w:rPr>
          <w:rFonts w:ascii="Times New Roman"/>
          <w:b w:val="false"/>
          <w:i w:val="false"/>
          <w:color w:val="000000"/>
          <w:sz w:val="28"/>
        </w:rPr>
        <w:t xml:space="preserve">
      57. Жұмыс күнінің соңында асхананың барлық ыдыстары мен құралдарын Қазақстан Республикасында қолдануға рұқсат етілген зарарсыздандырғыш заттармен міндетті түрде зарарсыздандыру шаралары жүргізіледі. </w:t>
      </w:r>
    </w:p>
    <w:bookmarkEnd w:id="58"/>
    <w:bookmarkStart w:name="z60" w:id="59"/>
    <w:p>
      <w:pPr>
        <w:spacing w:after="0"/>
        <w:ind w:left="0"/>
        <w:jc w:val="both"/>
      </w:pPr>
      <w:r>
        <w:rPr>
          <w:rFonts w:ascii="Times New Roman"/>
          <w:b w:val="false"/>
          <w:i w:val="false"/>
          <w:color w:val="000000"/>
          <w:sz w:val="28"/>
        </w:rPr>
        <w:t xml:space="preserve">
      58. Асүй ыдыстарын жуу тәртібі: </w:t>
      </w:r>
      <w:r>
        <w:br/>
      </w:r>
      <w:r>
        <w:rPr>
          <w:rFonts w:ascii="Times New Roman"/>
          <w:b w:val="false"/>
          <w:i w:val="false"/>
          <w:color w:val="000000"/>
          <w:sz w:val="28"/>
        </w:rPr>
        <w:t xml:space="preserve">
      1) механикалық жолмен тамақтың қалдықтарынан тазалау; </w:t>
      </w:r>
      <w:r>
        <w:br/>
      </w:r>
      <w:r>
        <w:rPr>
          <w:rFonts w:ascii="Times New Roman"/>
          <w:b w:val="false"/>
          <w:i w:val="false"/>
          <w:color w:val="000000"/>
          <w:sz w:val="28"/>
        </w:rPr>
        <w:t xml:space="preserve">
      2)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С-тен төмен болмайтын суға рұқсат етілген жуғыш заттарды қосып, шөткемен жуу; </w:t>
      </w:r>
      <w:r>
        <w:br/>
      </w:r>
      <w:r>
        <w:rPr>
          <w:rFonts w:ascii="Times New Roman"/>
          <w:b w:val="false"/>
          <w:i w:val="false"/>
          <w:color w:val="000000"/>
          <w:sz w:val="28"/>
        </w:rPr>
        <w:t xml:space="preserve">
      3)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С-тен төмен болмайтын ағын сумен шаю; </w:t>
      </w:r>
      <w:r>
        <w:br/>
      </w:r>
      <w:r>
        <w:rPr>
          <w:rFonts w:ascii="Times New Roman"/>
          <w:b w:val="false"/>
          <w:i w:val="false"/>
          <w:color w:val="000000"/>
          <w:sz w:val="28"/>
        </w:rPr>
        <w:t xml:space="preserve">
      4) торларда-кептіргіштерде төңкерілген қалыпта кептіру. </w:t>
      </w:r>
    </w:p>
    <w:bookmarkEnd w:id="59"/>
    <w:bookmarkStart w:name="z61" w:id="60"/>
    <w:p>
      <w:pPr>
        <w:spacing w:after="0"/>
        <w:ind w:left="0"/>
        <w:jc w:val="both"/>
      </w:pPr>
      <w:r>
        <w:rPr>
          <w:rFonts w:ascii="Times New Roman"/>
          <w:b w:val="false"/>
          <w:i w:val="false"/>
          <w:color w:val="000000"/>
          <w:sz w:val="28"/>
        </w:rPr>
        <w:t xml:space="preserve">
      59. Технологиялық жабдықты ластануына және жұмыстың аяқталуына қарай жуады. Жұмыс соңында өндірістік үстелдер жуғыш және зарарсыздандырғыш заттар қосып жуылады, ыстық сумен шайылады, сүртіледі. </w:t>
      </w:r>
    </w:p>
    <w:bookmarkEnd w:id="60"/>
    <w:bookmarkStart w:name="z62" w:id="61"/>
    <w:p>
      <w:pPr>
        <w:spacing w:after="0"/>
        <w:ind w:left="0"/>
        <w:jc w:val="both"/>
      </w:pPr>
      <w:r>
        <w:rPr>
          <w:rFonts w:ascii="Times New Roman"/>
          <w:b w:val="false"/>
          <w:i w:val="false"/>
          <w:color w:val="000000"/>
          <w:sz w:val="28"/>
        </w:rPr>
        <w:t xml:space="preserve">
      60. Әрбір технологиялық операциядан кейін бөлшектегіш керек-жарақтарды механикалық жолмен тазалау, жуғыш заттармен ыстық сумен жуу, ыстық ағынды сумен шаю керек. Шикі және дайын өнімге арналған бөлшектегіш керек-жарақтар арнайы бөлінген орында бір-бірінен оқшау сақталуы тиіс. </w:t>
      </w:r>
    </w:p>
    <w:bookmarkEnd w:id="61"/>
    <w:bookmarkStart w:name="z63" w:id="62"/>
    <w:p>
      <w:pPr>
        <w:spacing w:after="0"/>
        <w:ind w:left="0"/>
        <w:jc w:val="both"/>
      </w:pPr>
      <w:r>
        <w:rPr>
          <w:rFonts w:ascii="Times New Roman"/>
          <w:b w:val="false"/>
          <w:i w:val="false"/>
          <w:color w:val="000000"/>
          <w:sz w:val="28"/>
        </w:rPr>
        <w:t xml:space="preserve">
      61. Жұмыс соңында ауыстырылатын механизмі бар әмбебап еттартқышты бөлшектеп, жуып, ыстық сумен өңдеп, кептіріп және арнайы бөлінген орында сақтау керек. </w:t>
      </w:r>
    </w:p>
    <w:bookmarkEnd w:id="62"/>
    <w:bookmarkStart w:name="z64" w:id="63"/>
    <w:p>
      <w:pPr>
        <w:spacing w:after="0"/>
        <w:ind w:left="0"/>
        <w:jc w:val="both"/>
      </w:pPr>
      <w:r>
        <w:rPr>
          <w:rFonts w:ascii="Times New Roman"/>
          <w:b w:val="false"/>
          <w:i w:val="false"/>
          <w:color w:val="000000"/>
          <w:sz w:val="28"/>
        </w:rPr>
        <w:t xml:space="preserve">
      62. Ыдыстарды жууға арналған шөткелер және жөкелерді күнделікті жұмыстан кейін жуып, 10-15 минут бойы қайнатып, кептіріп және арнайы бөлінген орында сақтау керек. </w:t>
      </w:r>
    </w:p>
    <w:bookmarkEnd w:id="63"/>
    <w:bookmarkStart w:name="z65" w:id="64"/>
    <w:p>
      <w:pPr>
        <w:spacing w:after="0"/>
        <w:ind w:left="0"/>
        <w:jc w:val="both"/>
      </w:pPr>
      <w:r>
        <w:rPr>
          <w:rFonts w:ascii="Times New Roman"/>
          <w:b w:val="false"/>
          <w:i w:val="false"/>
          <w:color w:val="000000"/>
          <w:sz w:val="28"/>
        </w:rPr>
        <w:t xml:space="preserve">
      63. Асханалық құралдар мен дәмдеуіш салатын құралдарға арналған подностар мен құндақтар асханалық ыдыстарға арналған ванналарда жуғыш заттарда қолдану арқылы жуылып, шайылып және майлықпен құрғатылып сүртіледі. </w:t>
      </w:r>
    </w:p>
    <w:bookmarkEnd w:id="64"/>
    <w:bookmarkStart w:name="z66" w:id="65"/>
    <w:p>
      <w:pPr>
        <w:spacing w:after="0"/>
        <w:ind w:left="0"/>
        <w:jc w:val="both"/>
      </w:pPr>
      <w:r>
        <w:rPr>
          <w:rFonts w:ascii="Times New Roman"/>
          <w:b w:val="false"/>
          <w:i w:val="false"/>
          <w:color w:val="000000"/>
          <w:sz w:val="28"/>
        </w:rPr>
        <w:t xml:space="preserve">
      64. Сорпаны сүзуге арналған елек әрбір қолданған сайын ыстық сумен жуылып және кептіріледі. </w:t>
      </w:r>
    </w:p>
    <w:bookmarkEnd w:id="65"/>
    <w:bookmarkStart w:name="z67" w:id="66"/>
    <w:p>
      <w:pPr>
        <w:spacing w:after="0"/>
        <w:ind w:left="0"/>
        <w:jc w:val="both"/>
      </w:pPr>
      <w:r>
        <w:rPr>
          <w:rFonts w:ascii="Times New Roman"/>
          <w:b w:val="false"/>
          <w:i w:val="false"/>
          <w:color w:val="000000"/>
          <w:sz w:val="28"/>
        </w:rPr>
        <w:t xml:space="preserve">
      65. Ас-үйлік таза ыдыстар және құралдар арнайы аспалы шкафта сақталады. </w:t>
      </w:r>
    </w:p>
    <w:bookmarkEnd w:id="66"/>
    <w:bookmarkStart w:name="z68" w:id="67"/>
    <w:p>
      <w:pPr>
        <w:spacing w:after="0"/>
        <w:ind w:left="0"/>
        <w:jc w:val="both"/>
      </w:pPr>
      <w:r>
        <w:rPr>
          <w:rFonts w:ascii="Times New Roman"/>
          <w:b w:val="false"/>
          <w:i w:val="false"/>
          <w:color w:val="000000"/>
          <w:sz w:val="28"/>
        </w:rPr>
        <w:t xml:space="preserve">
      66. Шалаөнімдер салынған ыдыстар тек, ас үйдегі жұмыстар аяқталғаннан кейін ас-үйлік ыдыстарға арналған ваннада жуылуға тиіс. Шалаөнімдер салынған ыдыстарды арнайы белгіленген жерде сақтау керек. </w:t>
      </w:r>
    </w:p>
    <w:bookmarkEnd w:id="67"/>
    <w:bookmarkStart w:name="z69" w:id="68"/>
    <w:p>
      <w:pPr>
        <w:spacing w:after="0"/>
        <w:ind w:left="0"/>
        <w:jc w:val="left"/>
      </w:pPr>
      <w:r>
        <w:rPr>
          <w:rFonts w:ascii="Times New Roman"/>
          <w:b/>
          <w:i w:val="false"/>
          <w:color w:val="000000"/>
        </w:rPr>
        <w:t xml:space="preserve"> 
7. Шикізаттар және тағамдық азық-түліктерді </w:t>
      </w:r>
      <w:r>
        <w:br/>
      </w:r>
      <w:r>
        <w:rPr>
          <w:rFonts w:ascii="Times New Roman"/>
          <w:b/>
          <w:i w:val="false"/>
          <w:color w:val="000000"/>
        </w:rPr>
        <w:t xml:space="preserve">
қабылдауға және сақтауға қойылатын </w:t>
      </w:r>
      <w:r>
        <w:br/>
      </w:r>
      <w:r>
        <w:rPr>
          <w:rFonts w:ascii="Times New Roman"/>
          <w:b/>
          <w:i w:val="false"/>
          <w:color w:val="000000"/>
        </w:rPr>
        <w:t xml:space="preserve">
санитарлық-эпидемиологиялық талаптар </w:t>
      </w:r>
    </w:p>
    <w:bookmarkEnd w:id="68"/>
    <w:p>
      <w:pPr>
        <w:spacing w:after="0"/>
        <w:ind w:left="0"/>
        <w:jc w:val="both"/>
      </w:pPr>
      <w:r>
        <w:rPr>
          <w:rFonts w:ascii="Times New Roman"/>
          <w:b w:val="false"/>
          <w:i w:val="false"/>
          <w:color w:val="000000"/>
          <w:sz w:val="28"/>
        </w:rPr>
        <w:t xml:space="preserve">      67. Вагон-ресторанға тиелетін азық-түліктер мен шикізаттардың саны немесе көлемі олардың сақталу және сатылу мерзімдерімен, сол сияқты тоңазытқыштың сыйымдылығымен анықталады. </w:t>
      </w:r>
    </w:p>
    <w:bookmarkStart w:name="z70" w:id="69"/>
    <w:p>
      <w:pPr>
        <w:spacing w:after="0"/>
        <w:ind w:left="0"/>
        <w:jc w:val="both"/>
      </w:pPr>
      <w:r>
        <w:rPr>
          <w:rFonts w:ascii="Times New Roman"/>
          <w:b w:val="false"/>
          <w:i w:val="false"/>
          <w:color w:val="000000"/>
          <w:sz w:val="28"/>
        </w:rPr>
        <w:t xml:space="preserve">
      68. Тез бұзылатын тағамдық азық-түліктерді сақтау жағдайы және сату мерзімі "Тез бұзылатын тағамдық азық-түлікті сақтау және сату жағдайларына қойылатын санитарлық-гигиеналық талаптар" туралы санитарлық ережелер мен нормаларды бекіту туралы N </w:t>
      </w:r>
      <w:r>
        <w:rPr>
          <w:rFonts w:ascii="Times New Roman"/>
          <w:b w:val="false"/>
          <w:i w:val="false"/>
          <w:color w:val="000000"/>
          <w:sz w:val="28"/>
        </w:rPr>
        <w:t xml:space="preserve">32 </w:t>
      </w:r>
      <w:r>
        <w:rPr>
          <w:rFonts w:ascii="Times New Roman"/>
          <w:b w:val="false"/>
          <w:i w:val="false"/>
          <w:color w:val="000000"/>
          <w:sz w:val="28"/>
        </w:rPr>
        <w:t xml:space="preserve">(2002 жылғы 1 тамыздағы Қазақстан Республикасының Бас мемлекеттік санитарлық дәрігерімен бекітілген "Қазақстан Республикасының нормативтік-құқықтық кесімдерінің мемлекеттік тіркеу Реестрінде" 1989 нөмірімен) бұйрықпен тіркелген санитарлық-гигиеналық ережелерге сәйкес келуге тиіс. Тез бұзылатын азық-түліктің құжаттарында олардың дайындалған, сатуға жіберген және сату мерзімі көрсетілген белгісі болуы керек. </w:t>
      </w:r>
    </w:p>
    <w:bookmarkEnd w:id="69"/>
    <w:bookmarkStart w:name="z71" w:id="70"/>
    <w:p>
      <w:pPr>
        <w:spacing w:after="0"/>
        <w:ind w:left="0"/>
        <w:jc w:val="both"/>
      </w:pPr>
      <w:r>
        <w:rPr>
          <w:rFonts w:ascii="Times New Roman"/>
          <w:b w:val="false"/>
          <w:i w:val="false"/>
          <w:color w:val="000000"/>
          <w:sz w:val="28"/>
        </w:rPr>
        <w:t xml:space="preserve">
      69. Вагон-ресторанға төмендегілерді қабылдауға тиым салынады: </w:t>
      </w:r>
      <w:r>
        <w:br/>
      </w:r>
      <w:r>
        <w:rPr>
          <w:rFonts w:ascii="Times New Roman"/>
          <w:b w:val="false"/>
          <w:i w:val="false"/>
          <w:color w:val="000000"/>
          <w:sz w:val="28"/>
        </w:rPr>
        <w:t xml:space="preserve">
      1) сапасы мен қауіпсіздігін растайтын ілеспе құжаты жоқ азық-түлік шикізаттарын және тағамдық өнімдерді; </w:t>
      </w:r>
      <w:r>
        <w:br/>
      </w:r>
      <w:r>
        <w:rPr>
          <w:rFonts w:ascii="Times New Roman"/>
          <w:b w:val="false"/>
          <w:i w:val="false"/>
          <w:color w:val="000000"/>
          <w:sz w:val="28"/>
        </w:rPr>
        <w:t xml:space="preserve">
      2) еттің </w:t>
      </w:r>
      <w:r>
        <w:rPr>
          <w:rFonts w:ascii="Times New Roman"/>
          <w:b w:val="false"/>
          <w:i w:val="false"/>
          <w:color w:val="000000"/>
          <w:sz w:val="28"/>
        </w:rPr>
        <w:t xml:space="preserve">таңбасы </w:t>
      </w:r>
      <w:r>
        <w:rPr>
          <w:rFonts w:ascii="Times New Roman"/>
          <w:b w:val="false"/>
          <w:i w:val="false"/>
          <w:color w:val="000000"/>
          <w:sz w:val="28"/>
        </w:rPr>
        <w:t xml:space="preserve">және малдәрігерлік куәлігі болмаса; </w:t>
      </w:r>
      <w:r>
        <w:br/>
      </w:r>
      <w:r>
        <w:rPr>
          <w:rFonts w:ascii="Times New Roman"/>
          <w:b w:val="false"/>
          <w:i w:val="false"/>
          <w:color w:val="000000"/>
          <w:sz w:val="28"/>
        </w:rPr>
        <w:t xml:space="preserve">
      3) аралық өнімдер; </w:t>
      </w:r>
      <w:r>
        <w:br/>
      </w:r>
      <w:r>
        <w:rPr>
          <w:rFonts w:ascii="Times New Roman"/>
          <w:b w:val="false"/>
          <w:i w:val="false"/>
          <w:color w:val="000000"/>
          <w:sz w:val="28"/>
        </w:rPr>
        <w:t xml:space="preserve">
      4) флягқа құйылған сүт және сүт өнімдерін; </w:t>
      </w:r>
      <w:r>
        <w:br/>
      </w:r>
      <w:r>
        <w:rPr>
          <w:rFonts w:ascii="Times New Roman"/>
          <w:b w:val="false"/>
          <w:i w:val="false"/>
          <w:color w:val="000000"/>
          <w:sz w:val="28"/>
        </w:rPr>
        <w:t xml:space="preserve">
      5) мал-дәрігерлік куәлігінсіз балық, шаян, ауыл шаруашылығының құстарын, ішек-қарыны тазартылмаған құстарды; </w:t>
      </w:r>
      <w:r>
        <w:br/>
      </w:r>
      <w:r>
        <w:rPr>
          <w:rFonts w:ascii="Times New Roman"/>
          <w:b w:val="false"/>
          <w:i w:val="false"/>
          <w:color w:val="000000"/>
          <w:sz w:val="28"/>
        </w:rPr>
        <w:t xml:space="preserve">
      6) сыртқы қабығы ластанған, кептірілген, аққан, сынған жұмыртқаларды, сол сияқты сальмонеллез ауруына қатысты қауіпті саналатын шаруашылықтардан әкелінген тауық жұмыртқасын, қаз және үйрек жұмыртқаларын; </w:t>
      </w:r>
      <w:r>
        <w:br/>
      </w:r>
      <w:r>
        <w:rPr>
          <w:rFonts w:ascii="Times New Roman"/>
          <w:b w:val="false"/>
          <w:i w:val="false"/>
          <w:color w:val="000000"/>
          <w:sz w:val="28"/>
        </w:rPr>
        <w:t xml:space="preserve">
      7) герметикалығы бұзылған, қақпағы дүмпиіп кеткен, сыртын тат басқан, сырт пішіні бұзылған, заттаңбасы жоқ консерві банкелерін; </w:t>
      </w:r>
      <w:r>
        <w:br/>
      </w:r>
      <w:r>
        <w:rPr>
          <w:rFonts w:ascii="Times New Roman"/>
          <w:b w:val="false"/>
          <w:i w:val="false"/>
          <w:color w:val="000000"/>
          <w:sz w:val="28"/>
        </w:rPr>
        <w:t xml:space="preserve">
      8) қамбалық зиянкестермен зақымдалған жарма, ұн, кептірілген жемістер және басқа өнімдерді; </w:t>
      </w:r>
      <w:r>
        <w:br/>
      </w:r>
      <w:r>
        <w:rPr>
          <w:rFonts w:ascii="Times New Roman"/>
          <w:b w:val="false"/>
          <w:i w:val="false"/>
          <w:color w:val="000000"/>
          <w:sz w:val="28"/>
        </w:rPr>
        <w:t xml:space="preserve">
      9) өңезденген және шіріген белгісі бар көкөністер мен жемістерді; </w:t>
      </w:r>
      <w:r>
        <w:br/>
      </w:r>
      <w:r>
        <w:rPr>
          <w:rFonts w:ascii="Times New Roman"/>
          <w:b w:val="false"/>
          <w:i w:val="false"/>
          <w:color w:val="000000"/>
          <w:sz w:val="28"/>
        </w:rPr>
        <w:t xml:space="preserve">
      10) саңырауқұлақтарды; </w:t>
      </w:r>
      <w:r>
        <w:br/>
      </w:r>
      <w:r>
        <w:rPr>
          <w:rFonts w:ascii="Times New Roman"/>
          <w:b w:val="false"/>
          <w:i w:val="false"/>
          <w:color w:val="000000"/>
          <w:sz w:val="28"/>
        </w:rPr>
        <w:t xml:space="preserve">
      11) жарамды мерзімі өткен және сапасыздығы байқалған тағамдық азық-түліктерді; </w:t>
      </w:r>
      <w:r>
        <w:br/>
      </w:r>
      <w:r>
        <w:rPr>
          <w:rFonts w:ascii="Times New Roman"/>
          <w:b w:val="false"/>
          <w:i w:val="false"/>
          <w:color w:val="000000"/>
          <w:sz w:val="28"/>
        </w:rPr>
        <w:t xml:space="preserve">
      12) үйде дайындалған азық-түліктерді. </w:t>
      </w:r>
    </w:p>
    <w:bookmarkEnd w:id="70"/>
    <w:bookmarkStart w:name="z72" w:id="71"/>
    <w:p>
      <w:pPr>
        <w:spacing w:after="0"/>
        <w:ind w:left="0"/>
        <w:jc w:val="both"/>
      </w:pPr>
      <w:r>
        <w:rPr>
          <w:rFonts w:ascii="Times New Roman"/>
          <w:b w:val="false"/>
          <w:i w:val="false"/>
          <w:color w:val="000000"/>
          <w:sz w:val="28"/>
        </w:rPr>
        <w:t xml:space="preserve">
      70. Вагон-ресторанға келіп-түсетін азық-түліктер қолданыстағы заң күші бар актілердің қоятын талаптарға сай болуы тиіс. Вагон-ресторанға азық-түлікті қабылдау олардың сапасы мен қауіпсіздігін куәландыратын ілеспе құжатын тексеруден басталады. </w:t>
      </w:r>
    </w:p>
    <w:bookmarkEnd w:id="71"/>
    <w:bookmarkStart w:name="z73" w:id="72"/>
    <w:p>
      <w:pPr>
        <w:spacing w:after="0"/>
        <w:ind w:left="0"/>
        <w:jc w:val="both"/>
      </w:pPr>
      <w:r>
        <w:rPr>
          <w:rFonts w:ascii="Times New Roman"/>
          <w:b w:val="false"/>
          <w:i w:val="false"/>
          <w:color w:val="000000"/>
          <w:sz w:val="28"/>
        </w:rPr>
        <w:t xml:space="preserve">
      71. Вагон-ресторанда дайын өнімдер мен шикі азық-түліктер және шалаөнімдерді сақтау тиісті температуралық режимін және тауарлық көршілестігін ескере отырып, тоңазытқышта бөлек сақталуға тиіс. Шикі жұмыртқаны гастрономиялық және сүт өнімдерімен бірге сақтауға рұқсат етілмейді. </w:t>
      </w:r>
    </w:p>
    <w:bookmarkEnd w:id="72"/>
    <w:bookmarkStart w:name="z74" w:id="73"/>
    <w:p>
      <w:pPr>
        <w:spacing w:after="0"/>
        <w:ind w:left="0"/>
        <w:jc w:val="both"/>
      </w:pPr>
      <w:r>
        <w:rPr>
          <w:rFonts w:ascii="Times New Roman"/>
          <w:b w:val="false"/>
          <w:i w:val="false"/>
          <w:color w:val="000000"/>
          <w:sz w:val="28"/>
        </w:rPr>
        <w:t xml:space="preserve">
      72. Тоңазытқыштар бақыланатын, жұмыс істейтін термометрлермен жабдықталуы тиіс. </w:t>
      </w:r>
    </w:p>
    <w:bookmarkEnd w:id="73"/>
    <w:bookmarkStart w:name="z75" w:id="74"/>
    <w:p>
      <w:pPr>
        <w:spacing w:after="0"/>
        <w:ind w:left="0"/>
        <w:jc w:val="both"/>
      </w:pPr>
      <w:r>
        <w:rPr>
          <w:rFonts w:ascii="Times New Roman"/>
          <w:b w:val="false"/>
          <w:i w:val="false"/>
          <w:color w:val="000000"/>
          <w:sz w:val="28"/>
        </w:rPr>
        <w:t xml:space="preserve">
      73. Тоңазытқыш жабдық тез бұзылатын және басқа өнімдердің температуралық режимін сақтау мақсатында жолаушылар поезының бүкіл жолында электрэнергиясымен қамтамасыз етілуі тиіс. </w:t>
      </w:r>
    </w:p>
    <w:bookmarkEnd w:id="74"/>
    <w:bookmarkStart w:name="z76" w:id="75"/>
    <w:p>
      <w:pPr>
        <w:spacing w:after="0"/>
        <w:ind w:left="0"/>
        <w:jc w:val="both"/>
      </w:pPr>
      <w:r>
        <w:rPr>
          <w:rFonts w:ascii="Times New Roman"/>
          <w:b w:val="false"/>
          <w:i w:val="false"/>
          <w:color w:val="000000"/>
          <w:sz w:val="28"/>
        </w:rPr>
        <w:t xml:space="preserve">
      74. Нанды және сусымалы азық-түлікті сақтау үшін еденнен төменгі сөресіне дейін кем дегенде 35 сантиметр болатын қабырғалық шкафты қолдану керек. </w:t>
      </w:r>
    </w:p>
    <w:bookmarkEnd w:id="75"/>
    <w:bookmarkStart w:name="z77" w:id="76"/>
    <w:p>
      <w:pPr>
        <w:spacing w:after="0"/>
        <w:ind w:left="0"/>
        <w:jc w:val="both"/>
      </w:pPr>
      <w:r>
        <w:rPr>
          <w:rFonts w:ascii="Times New Roman"/>
          <w:b w:val="false"/>
          <w:i w:val="false"/>
          <w:color w:val="000000"/>
          <w:sz w:val="28"/>
        </w:rPr>
        <w:t xml:space="preserve">
      75. Сары май ыдыста немесе кесек түрінде пергаментке оралған күйде сақталуға тиіс. Сүт және сүт өнімдерін кішігірім орамда 0,5 литр артық емес салмақта, қатаң түрде сапар нормасына сәйкес алу қажет. </w:t>
      </w:r>
    </w:p>
    <w:bookmarkEnd w:id="76"/>
    <w:bookmarkStart w:name="z78" w:id="77"/>
    <w:p>
      <w:pPr>
        <w:spacing w:after="0"/>
        <w:ind w:left="0"/>
        <w:jc w:val="left"/>
      </w:pPr>
      <w:r>
        <w:rPr>
          <w:rFonts w:ascii="Times New Roman"/>
          <w:b/>
          <w:i w:val="false"/>
          <w:color w:val="000000"/>
        </w:rPr>
        <w:t xml:space="preserve"> 
8. Тағамдық азық-түлікті кулинариялық өңдеуден </w:t>
      </w:r>
      <w:r>
        <w:br/>
      </w:r>
      <w:r>
        <w:rPr>
          <w:rFonts w:ascii="Times New Roman"/>
          <w:b/>
          <w:i w:val="false"/>
          <w:color w:val="000000"/>
        </w:rPr>
        <w:t xml:space="preserve">
өткізуге және дайын тағамды сатуға қойылатын </w:t>
      </w:r>
      <w:r>
        <w:br/>
      </w:r>
      <w:r>
        <w:rPr>
          <w:rFonts w:ascii="Times New Roman"/>
          <w:b/>
          <w:i w:val="false"/>
          <w:color w:val="000000"/>
        </w:rPr>
        <w:t xml:space="preserve">
санитарлық-эпидемиологиялық талаптар </w:t>
      </w:r>
    </w:p>
    <w:bookmarkEnd w:id="77"/>
    <w:p>
      <w:pPr>
        <w:spacing w:after="0"/>
        <w:ind w:left="0"/>
        <w:jc w:val="both"/>
      </w:pPr>
      <w:r>
        <w:rPr>
          <w:rFonts w:ascii="Times New Roman"/>
          <w:b w:val="false"/>
          <w:i w:val="false"/>
          <w:color w:val="000000"/>
          <w:sz w:val="28"/>
        </w:rPr>
        <w:t xml:space="preserve">      76. Вагон-ресторанда тамақтар мен өнімдердің түрлерін санитарлық-эпидемиологиялық қызмет органдарының санитарлық-эпидемиологиялық қорытындысы болған жағдайда өндіруге және сатуға болады. </w:t>
      </w:r>
    </w:p>
    <w:bookmarkStart w:name="z79" w:id="78"/>
    <w:p>
      <w:pPr>
        <w:spacing w:after="0"/>
        <w:ind w:left="0"/>
        <w:jc w:val="both"/>
      </w:pPr>
      <w:r>
        <w:rPr>
          <w:rFonts w:ascii="Times New Roman"/>
          <w:b w:val="false"/>
          <w:i w:val="false"/>
          <w:color w:val="000000"/>
          <w:sz w:val="28"/>
        </w:rPr>
        <w:t xml:space="preserve">
      77. Тамақ шағын партиялармен пісірілуі керек, ыстық тамақ тікелей плитаның үстінен таратылуы керек. Жаңа піскен тамақты өткен күнгі тамақтың қалдығымен араластыруға болмайды. </w:t>
      </w:r>
    </w:p>
    <w:bookmarkEnd w:id="78"/>
    <w:bookmarkStart w:name="z80" w:id="79"/>
    <w:p>
      <w:pPr>
        <w:spacing w:after="0"/>
        <w:ind w:left="0"/>
        <w:jc w:val="both"/>
      </w:pPr>
      <w:r>
        <w:rPr>
          <w:rFonts w:ascii="Times New Roman"/>
          <w:b w:val="false"/>
          <w:i w:val="false"/>
          <w:color w:val="000000"/>
          <w:sz w:val="28"/>
        </w:rPr>
        <w:t xml:space="preserve">
      78. Мұздатылған еттерді еріту Қазақстан Республикасы Денсаулық сақтау министрінің 2003 жылғы 25 шілдедегі, "Қазақстан Республикасының нормативтік-құқықтық кесімдерінің мемлекеттік тіркеу Реестрінде" 2526 нөмірімен тіркелген "Қоғамдық тамақтандыру объектілеріне қойылатын санитарлық-эпидемиологиялық талаптар" туралы санитарлық ережелер мен нормаларды бекіту туралы" N </w:t>
      </w:r>
      <w:r>
        <w:rPr>
          <w:rFonts w:ascii="Times New Roman"/>
          <w:b w:val="false"/>
          <w:i w:val="false"/>
          <w:color w:val="000000"/>
          <w:sz w:val="28"/>
        </w:rPr>
        <w:t xml:space="preserve">569 </w:t>
      </w:r>
      <w:r>
        <w:rPr>
          <w:rFonts w:ascii="Times New Roman"/>
          <w:b w:val="false"/>
          <w:i w:val="false"/>
          <w:color w:val="000000"/>
          <w:sz w:val="28"/>
        </w:rPr>
        <w:t xml:space="preserve">бұйрығына сай жүргізіледі. </w:t>
      </w:r>
    </w:p>
    <w:bookmarkEnd w:id="79"/>
    <w:bookmarkStart w:name="z81" w:id="80"/>
    <w:p>
      <w:pPr>
        <w:spacing w:after="0"/>
        <w:ind w:left="0"/>
        <w:jc w:val="both"/>
      </w:pPr>
      <w:r>
        <w:rPr>
          <w:rFonts w:ascii="Times New Roman"/>
          <w:b w:val="false"/>
          <w:i w:val="false"/>
          <w:color w:val="000000"/>
          <w:sz w:val="28"/>
        </w:rPr>
        <w:t xml:space="preserve">
      79. Бірінші тамаққа арналған піскен етті тоңазытқышта сақтау 6 сағаттан аспауы керек, оны қолданар алдында 10 минут бойы қайта қыздырылып, температурасы 70 </w:t>
      </w:r>
      <w:r>
        <w:rPr>
          <w:rFonts w:ascii="Times New Roman"/>
          <w:b w:val="false"/>
          <w:i w:val="false"/>
          <w:color w:val="000000"/>
          <w:vertAlign w:val="superscript"/>
        </w:rPr>
        <w:t xml:space="preserve">о </w:t>
      </w:r>
      <w:r>
        <w:rPr>
          <w:rFonts w:ascii="Times New Roman"/>
          <w:b w:val="false"/>
          <w:i w:val="false"/>
          <w:color w:val="000000"/>
          <w:sz w:val="28"/>
        </w:rPr>
        <w:t xml:space="preserve">С кем емес плитадағы сорпада тұруы керек, бірақ ол мерзім 3 сағаттан аспауы керек. </w:t>
      </w:r>
    </w:p>
    <w:bookmarkEnd w:id="80"/>
    <w:bookmarkStart w:name="z82" w:id="81"/>
    <w:p>
      <w:pPr>
        <w:spacing w:after="0"/>
        <w:ind w:left="0"/>
        <w:jc w:val="both"/>
      </w:pPr>
      <w:r>
        <w:rPr>
          <w:rFonts w:ascii="Times New Roman"/>
          <w:b w:val="false"/>
          <w:i w:val="false"/>
          <w:color w:val="000000"/>
          <w:sz w:val="28"/>
        </w:rPr>
        <w:t xml:space="preserve">
      80. Ет фаршы қажеттілігіне қарай шағын партиялармен дайындалады және 2 </w:t>
      </w:r>
      <w:r>
        <w:rPr>
          <w:rFonts w:ascii="Times New Roman"/>
          <w:b w:val="false"/>
          <w:i w:val="false"/>
          <w:color w:val="000000"/>
          <w:vertAlign w:val="superscript"/>
        </w:rPr>
        <w:t xml:space="preserve">о </w:t>
      </w:r>
      <w:r>
        <w:rPr>
          <w:rFonts w:ascii="Times New Roman"/>
          <w:b w:val="false"/>
          <w:i w:val="false"/>
          <w:color w:val="000000"/>
          <w:sz w:val="28"/>
        </w:rPr>
        <w:t xml:space="preserve">С тоңазыту жағдайында 3 сағаттан артық сақтауға болмайды. Ет фаршын суықсыз жерде сақтауға болмайды. </w:t>
      </w:r>
    </w:p>
    <w:bookmarkEnd w:id="81"/>
    <w:bookmarkStart w:name="z83" w:id="82"/>
    <w:p>
      <w:pPr>
        <w:spacing w:after="0"/>
        <w:ind w:left="0"/>
        <w:jc w:val="both"/>
      </w:pPr>
      <w:r>
        <w:rPr>
          <w:rFonts w:ascii="Times New Roman"/>
          <w:b w:val="false"/>
          <w:i w:val="false"/>
          <w:color w:val="000000"/>
          <w:sz w:val="28"/>
        </w:rPr>
        <w:t xml:space="preserve">
      81. Көкөністер, жемістер, жидектер, тазартылған көкөніс және көк-сөк ағынды ауыз сумен мұқият жуылуға тиіс. </w:t>
      </w:r>
    </w:p>
    <w:bookmarkEnd w:id="82"/>
    <w:bookmarkStart w:name="z84" w:id="83"/>
    <w:p>
      <w:pPr>
        <w:spacing w:after="0"/>
        <w:ind w:left="0"/>
        <w:jc w:val="both"/>
      </w:pPr>
      <w:r>
        <w:rPr>
          <w:rFonts w:ascii="Times New Roman"/>
          <w:b w:val="false"/>
          <w:i w:val="false"/>
          <w:color w:val="000000"/>
          <w:sz w:val="28"/>
        </w:rPr>
        <w:t xml:space="preserve">
      82. Күнделікті пайдалануға арналған, қабығы тазартылған картоп қарайып кетпес үшін бүтін күйінде суық суда сақталады, бірақ ол мерзім 2 сағаттан аспауы керек. </w:t>
      </w:r>
    </w:p>
    <w:bookmarkEnd w:id="83"/>
    <w:bookmarkStart w:name="z85" w:id="84"/>
    <w:p>
      <w:pPr>
        <w:spacing w:after="0"/>
        <w:ind w:left="0"/>
        <w:jc w:val="both"/>
      </w:pPr>
      <w:r>
        <w:rPr>
          <w:rFonts w:ascii="Times New Roman"/>
          <w:b w:val="false"/>
          <w:i w:val="false"/>
          <w:color w:val="000000"/>
          <w:sz w:val="28"/>
        </w:rPr>
        <w:t xml:space="preserve">
      83. Ыстық тағамдар таратардан 1 сағат бұрын дайындалып және оны пайдалану мерзімі 3 сағаттан аспауға тиіс. Бірінші тамақтың температурасы қосу 75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екінші тамақтың температурасы қосу 65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болмауы керек, салқын тағамдардың температурасы қосу 10 </w:t>
      </w:r>
      <w:r>
        <w:rPr>
          <w:rFonts w:ascii="Times New Roman"/>
          <w:b w:val="false"/>
          <w:i w:val="false"/>
          <w:color w:val="000000"/>
          <w:vertAlign w:val="superscript"/>
        </w:rPr>
        <w:t xml:space="preserve">о </w:t>
      </w:r>
      <w:r>
        <w:rPr>
          <w:rFonts w:ascii="Times New Roman"/>
          <w:b w:val="false"/>
          <w:i w:val="false"/>
          <w:color w:val="000000"/>
          <w:sz w:val="28"/>
        </w:rPr>
        <w:t xml:space="preserve">С қосу 14 </w:t>
      </w:r>
      <w:r>
        <w:rPr>
          <w:rFonts w:ascii="Times New Roman"/>
          <w:b w:val="false"/>
          <w:i w:val="false"/>
          <w:color w:val="000000"/>
          <w:vertAlign w:val="superscript"/>
        </w:rPr>
        <w:t xml:space="preserve">о </w:t>
      </w:r>
      <w:r>
        <w:rPr>
          <w:rFonts w:ascii="Times New Roman"/>
          <w:b w:val="false"/>
          <w:i w:val="false"/>
          <w:color w:val="000000"/>
          <w:sz w:val="28"/>
        </w:rPr>
        <w:t xml:space="preserve">С аралығында болуға тиіс. </w:t>
      </w:r>
    </w:p>
    <w:bookmarkEnd w:id="84"/>
    <w:bookmarkStart w:name="z86" w:id="85"/>
    <w:p>
      <w:pPr>
        <w:spacing w:after="0"/>
        <w:ind w:left="0"/>
        <w:jc w:val="both"/>
      </w:pPr>
      <w:r>
        <w:rPr>
          <w:rFonts w:ascii="Times New Roman"/>
          <w:b w:val="false"/>
          <w:i w:val="false"/>
          <w:color w:val="000000"/>
          <w:sz w:val="28"/>
        </w:rPr>
        <w:t xml:space="preserve">
      84. Салқын тамақтар дайындалған кезден бастап тоңазытқыш шкафта 2 сағат, бутербродтар 1 сағ. сақталуы керек. </w:t>
      </w:r>
    </w:p>
    <w:bookmarkEnd w:id="85"/>
    <w:bookmarkStart w:name="z87" w:id="86"/>
    <w:p>
      <w:pPr>
        <w:spacing w:after="0"/>
        <w:ind w:left="0"/>
        <w:jc w:val="both"/>
      </w:pPr>
      <w:r>
        <w:rPr>
          <w:rFonts w:ascii="Times New Roman"/>
          <w:b w:val="false"/>
          <w:i w:val="false"/>
          <w:color w:val="000000"/>
          <w:sz w:val="28"/>
        </w:rPr>
        <w:t xml:space="preserve">
      85. Вагон-ресторанда мыналарды дайындауға болмайды: </w:t>
      </w:r>
      <w:r>
        <w:br/>
      </w:r>
      <w:r>
        <w:rPr>
          <w:rFonts w:ascii="Times New Roman"/>
          <w:b w:val="false"/>
          <w:i w:val="false"/>
          <w:color w:val="000000"/>
          <w:sz w:val="28"/>
        </w:rPr>
        <w:t xml:space="preserve">
      1) сілікпелерді, құймаларды, паштеттерді, ет фаршы қосылған макарондарды, ет оралған құймақшаларды, ет қосылған самсаларды және винегреттерді дайындауға; </w:t>
      </w:r>
      <w:r>
        <w:br/>
      </w:r>
      <w:r>
        <w:rPr>
          <w:rFonts w:ascii="Times New Roman"/>
          <w:b w:val="false"/>
          <w:i w:val="false"/>
          <w:color w:val="000000"/>
          <w:sz w:val="28"/>
        </w:rPr>
        <w:t xml:space="preserve">
      2) ІІ-ІІІ категорияға жататын ішек-қарыннан пісірілген тағамдарды және өкпе-бауырдан жасалған шұжықтарды сатуға; </w:t>
      </w:r>
      <w:r>
        <w:br/>
      </w:r>
      <w:r>
        <w:rPr>
          <w:rFonts w:ascii="Times New Roman"/>
          <w:b w:val="false"/>
          <w:i w:val="false"/>
          <w:color w:val="000000"/>
          <w:sz w:val="28"/>
        </w:rPr>
        <w:t xml:space="preserve">
      3) өздерінде квас дайындауды және пастерленбеген сүттен жасалған сүзбені сатуға. </w:t>
      </w:r>
    </w:p>
    <w:bookmarkEnd w:id="86"/>
    <w:bookmarkStart w:name="z88" w:id="87"/>
    <w:p>
      <w:pPr>
        <w:spacing w:after="0"/>
        <w:ind w:left="0"/>
        <w:jc w:val="both"/>
      </w:pPr>
      <w:r>
        <w:rPr>
          <w:rFonts w:ascii="Times New Roman"/>
          <w:b w:val="false"/>
          <w:i w:val="false"/>
          <w:color w:val="000000"/>
          <w:sz w:val="28"/>
        </w:rPr>
        <w:t xml:space="preserve">
      86. Дайын тағамның сапасын сатудан бұрын оны дайындаған аспаз тексерге тиіс, өнімнің сапасы туралы мәлімет осы санитарлық ереженің </w:t>
      </w:r>
      <w:r>
        <w:rPr>
          <w:rFonts w:ascii="Times New Roman"/>
          <w:b w:val="false"/>
          <w:i w:val="false"/>
          <w:color w:val="000000"/>
          <w:sz w:val="28"/>
        </w:rPr>
        <w:t xml:space="preserve">1 </w:t>
      </w:r>
      <w:r>
        <w:rPr>
          <w:rFonts w:ascii="Times New Roman"/>
          <w:b w:val="false"/>
          <w:i w:val="false"/>
          <w:color w:val="000000"/>
          <w:sz w:val="28"/>
        </w:rPr>
        <w:t xml:space="preserve">-қосымшасына сай шалаөнімдер тағамдар және кулинариялық өнімдерің сапасына түйсік органдары арқылы баға беруді тіркейтін жорналына жазылуы керек. </w:t>
      </w:r>
    </w:p>
    <w:bookmarkEnd w:id="87"/>
    <w:bookmarkStart w:name="z89" w:id="88"/>
    <w:p>
      <w:pPr>
        <w:spacing w:after="0"/>
        <w:ind w:left="0"/>
        <w:jc w:val="both"/>
      </w:pPr>
      <w:r>
        <w:rPr>
          <w:rFonts w:ascii="Times New Roman"/>
          <w:b w:val="false"/>
          <w:i w:val="false"/>
          <w:color w:val="000000"/>
          <w:sz w:val="28"/>
        </w:rPr>
        <w:t xml:space="preserve">
      87. Жолаушы поезының вагон-ресторандағы дайын тамақтарға микробиологиялық тұрғыдан бақылау жасау көліктегі санитарлық-эпидемиологиялық қызметтің лауазымды адамдарымен жүргізіледі. </w:t>
      </w:r>
    </w:p>
    <w:bookmarkEnd w:id="88"/>
    <w:bookmarkStart w:name="z90" w:id="89"/>
    <w:p>
      <w:pPr>
        <w:spacing w:after="0"/>
        <w:ind w:left="0"/>
        <w:jc w:val="left"/>
      </w:pPr>
      <w:r>
        <w:rPr>
          <w:rFonts w:ascii="Times New Roman"/>
          <w:b/>
          <w:i w:val="false"/>
          <w:color w:val="000000"/>
        </w:rPr>
        <w:t xml:space="preserve"> 
9. Тағамдық азық-түліктерді тасымалдауға қойылатын </w:t>
      </w:r>
      <w:r>
        <w:br/>
      </w:r>
      <w:r>
        <w:rPr>
          <w:rFonts w:ascii="Times New Roman"/>
          <w:b/>
          <w:i w:val="false"/>
          <w:color w:val="000000"/>
        </w:rPr>
        <w:t xml:space="preserve">
санитарлық-эпидемиологиялық талаптар </w:t>
      </w:r>
    </w:p>
    <w:bookmarkEnd w:id="89"/>
    <w:bookmarkStart w:name="z114" w:id="90"/>
    <w:p>
      <w:pPr>
        <w:spacing w:after="0"/>
        <w:ind w:left="0"/>
        <w:jc w:val="both"/>
      </w:pPr>
      <w:r>
        <w:rPr>
          <w:rFonts w:ascii="Times New Roman"/>
          <w:b w:val="false"/>
          <w:i w:val="false"/>
          <w:color w:val="000000"/>
          <w:sz w:val="28"/>
        </w:rPr>
        <w:t xml:space="preserve">
      88. Вагон-ресторанға азық-түлік шикізаттары мен тағамдық өнімдерді тасымалдау санитарлық-эпидемиологиялық қызметтің мемлекеттік органы берген </w:t>
      </w:r>
      <w:r>
        <w:rPr>
          <w:rFonts w:ascii="Times New Roman"/>
          <w:b w:val="false"/>
          <w:i w:val="false"/>
          <w:color w:val="000000"/>
          <w:sz w:val="28"/>
        </w:rPr>
        <w:t>санитарлық құжаты</w:t>
      </w:r>
      <w:r>
        <w:rPr>
          <w:rFonts w:ascii="Times New Roman"/>
          <w:b w:val="false"/>
          <w:i w:val="false"/>
          <w:color w:val="000000"/>
          <w:sz w:val="28"/>
        </w:rPr>
        <w:t xml:space="preserve"> бар, арнайы </w:t>
      </w:r>
      <w:r>
        <w:rPr>
          <w:rFonts w:ascii="Times New Roman"/>
          <w:b w:val="false"/>
          <w:i w:val="false"/>
          <w:color w:val="000000"/>
          <w:sz w:val="28"/>
        </w:rPr>
        <w:t xml:space="preserve">көліктермен </w:t>
      </w:r>
      <w:r>
        <w:rPr>
          <w:rFonts w:ascii="Times New Roman"/>
          <w:b w:val="false"/>
          <w:i w:val="false"/>
          <w:color w:val="000000"/>
          <w:sz w:val="28"/>
        </w:rPr>
        <w:t xml:space="preserve">жүргізіледі. Автокөліктің іші ылғалды тазалау жұмыстарын жүргізуге, зарарсыздандыруға ыңғайлы болатын материалмен қапталып, сөрелермен жабдықталуы керек. Азық-түлік тасымалдайтын көліктің "азық-түлік" деп жазылған таңбасы болуы керек. </w:t>
      </w:r>
    </w:p>
    <w:bookmarkEnd w:id="90"/>
    <w:bookmarkStart w:name="z91" w:id="91"/>
    <w:p>
      <w:pPr>
        <w:spacing w:after="0"/>
        <w:ind w:left="0"/>
        <w:jc w:val="both"/>
      </w:pPr>
      <w:r>
        <w:rPr>
          <w:rFonts w:ascii="Times New Roman"/>
          <w:b w:val="false"/>
          <w:i w:val="false"/>
          <w:color w:val="000000"/>
          <w:sz w:val="28"/>
        </w:rPr>
        <w:t xml:space="preserve">
      89. Шикізат пен тағамдық азық-түліктерді тиеу және түсірумен айналысатын адамдар санитарлық киімдерді пайдалануы керек (халат, қолғап), медициналық тексерістен, гигиеналық оқудан өткендігі, жұмысқа жіберілгендігі туралы мәлімет жазылған </w:t>
      </w:r>
      <w:r>
        <w:rPr>
          <w:rFonts w:ascii="Times New Roman"/>
          <w:b w:val="false"/>
          <w:i w:val="false"/>
          <w:color w:val="000000"/>
          <w:sz w:val="28"/>
        </w:rPr>
        <w:t>медициналық кітапшасы</w:t>
      </w:r>
      <w:r>
        <w:rPr>
          <w:rFonts w:ascii="Times New Roman"/>
          <w:b w:val="false"/>
          <w:i w:val="false"/>
          <w:color w:val="000000"/>
          <w:sz w:val="28"/>
        </w:rPr>
        <w:t xml:space="preserve"> болуы керек. </w:t>
      </w:r>
    </w:p>
    <w:bookmarkEnd w:id="91"/>
    <w:bookmarkStart w:name="z92" w:id="92"/>
    <w:p>
      <w:pPr>
        <w:spacing w:after="0"/>
        <w:ind w:left="0"/>
        <w:jc w:val="both"/>
      </w:pPr>
      <w:r>
        <w:rPr>
          <w:rFonts w:ascii="Times New Roman"/>
          <w:b w:val="false"/>
          <w:i w:val="false"/>
          <w:color w:val="000000"/>
          <w:sz w:val="28"/>
        </w:rPr>
        <w:t xml:space="preserve">
      90. Тез бұзылатын азық-түліктер салқындатылған немесе изотермиялық жағдай сақталатын көлікпен тасымалдануға тиіс. Кулинариялық және кондитерлік тағамдар таңбаланған және таза ыдыста тасымалданады. </w:t>
      </w:r>
    </w:p>
    <w:bookmarkEnd w:id="92"/>
    <w:bookmarkStart w:name="z93" w:id="93"/>
    <w:p>
      <w:pPr>
        <w:spacing w:after="0"/>
        <w:ind w:left="0"/>
        <w:jc w:val="both"/>
      </w:pPr>
      <w:r>
        <w:rPr>
          <w:rFonts w:ascii="Times New Roman"/>
          <w:b w:val="false"/>
          <w:i w:val="false"/>
          <w:color w:val="000000"/>
          <w:sz w:val="28"/>
        </w:rPr>
        <w:t xml:space="preserve">
      91. Тағамдық азық-түліктерді тасымалдауға арналған көлік жұмыс соңында күн сайын жуғыш заттарды қолдана отыра жуылуы және зарасыздандырылуы керек. </w:t>
      </w:r>
    </w:p>
    <w:bookmarkEnd w:id="93"/>
    <w:bookmarkStart w:name="z94" w:id="94"/>
    <w:p>
      <w:pPr>
        <w:spacing w:after="0"/>
        <w:ind w:left="0"/>
        <w:jc w:val="both"/>
      </w:pPr>
      <w:r>
        <w:rPr>
          <w:rFonts w:ascii="Times New Roman"/>
          <w:b w:val="false"/>
          <w:i w:val="false"/>
          <w:color w:val="000000"/>
          <w:sz w:val="28"/>
        </w:rPr>
        <w:t xml:space="preserve">
      92. Тағамдық өнімдер мен азық-түлік шикізаттарын тасымалдауға арналған көлікті басқа мақсатқа пайдалануға болмайды. </w:t>
      </w:r>
    </w:p>
    <w:bookmarkEnd w:id="94"/>
    <w:bookmarkStart w:name="z95" w:id="95"/>
    <w:p>
      <w:pPr>
        <w:spacing w:after="0"/>
        <w:ind w:left="0"/>
        <w:jc w:val="both"/>
      </w:pPr>
      <w:r>
        <w:rPr>
          <w:rFonts w:ascii="Times New Roman"/>
          <w:b w:val="false"/>
          <w:i w:val="false"/>
          <w:color w:val="000000"/>
          <w:sz w:val="28"/>
        </w:rPr>
        <w:t xml:space="preserve">
      93. Ет, балық, көкөністен жасалған шалаөнімдер таңбаланған, қақпағы тығыз жабылатын (темір, полимерлі немесе ағаш) арнайы ыдыста тасымалдануға тиіс. Осы ыдыстарда дайын өнімдер және шикі заттарды сақтауға болмайды. </w:t>
      </w:r>
    </w:p>
    <w:bookmarkEnd w:id="95"/>
    <w:bookmarkStart w:name="z96" w:id="96"/>
    <w:p>
      <w:pPr>
        <w:spacing w:after="0"/>
        <w:ind w:left="0"/>
        <w:jc w:val="both"/>
      </w:pPr>
      <w:r>
        <w:rPr>
          <w:rFonts w:ascii="Times New Roman"/>
          <w:b w:val="false"/>
          <w:i w:val="false"/>
          <w:color w:val="000000"/>
          <w:sz w:val="28"/>
        </w:rPr>
        <w:t xml:space="preserve">
      94. Еттен жасалған шалаөнімдерді науаға бір қабат етіп салу керек. Фарш, ұсақтап туралған шалаөнімдерді (гуляш, бефстрогондарды) целлофанға немесе Қазақстан Республикасында тағамдық азық-түліктерді орауға рұқсат етілген басқада материалдармен орап, ағаш науаларға салады. </w:t>
      </w:r>
    </w:p>
    <w:bookmarkEnd w:id="96"/>
    <w:bookmarkStart w:name="z97" w:id="97"/>
    <w:p>
      <w:pPr>
        <w:spacing w:after="0"/>
        <w:ind w:left="0"/>
        <w:jc w:val="both"/>
      </w:pPr>
      <w:r>
        <w:rPr>
          <w:rFonts w:ascii="Times New Roman"/>
          <w:b w:val="false"/>
          <w:i w:val="false"/>
          <w:color w:val="000000"/>
          <w:sz w:val="28"/>
        </w:rPr>
        <w:t xml:space="preserve">
      95. Нан және ұннан жасалған кондитерлік өнімдер арнайы науаларда жабық түрде тасымалданылады. </w:t>
      </w:r>
    </w:p>
    <w:bookmarkEnd w:id="97"/>
    <w:bookmarkStart w:name="z98" w:id="98"/>
    <w:p>
      <w:pPr>
        <w:spacing w:after="0"/>
        <w:ind w:left="0"/>
        <w:jc w:val="left"/>
      </w:pPr>
      <w:r>
        <w:rPr>
          <w:rFonts w:ascii="Times New Roman"/>
          <w:b/>
          <w:i w:val="false"/>
          <w:color w:val="000000"/>
        </w:rPr>
        <w:t xml:space="preserve"> 
10. Жеке бастың тазалығын сақтауға қойылатын </w:t>
      </w:r>
      <w:r>
        <w:br/>
      </w:r>
      <w:r>
        <w:rPr>
          <w:rFonts w:ascii="Times New Roman"/>
          <w:b/>
          <w:i w:val="false"/>
          <w:color w:val="000000"/>
        </w:rPr>
        <w:t xml:space="preserve">
санитарлық-эпидемиологиялық талаптар </w:t>
      </w:r>
    </w:p>
    <w:bookmarkEnd w:id="98"/>
    <w:bookmarkStart w:name="z115" w:id="99"/>
    <w:p>
      <w:pPr>
        <w:spacing w:after="0"/>
        <w:ind w:left="0"/>
        <w:jc w:val="both"/>
      </w:pPr>
      <w:r>
        <w:rPr>
          <w:rFonts w:ascii="Times New Roman"/>
          <w:b w:val="false"/>
          <w:i w:val="false"/>
          <w:color w:val="000000"/>
          <w:sz w:val="28"/>
        </w:rPr>
        <w:t>
      96. Вагон-ресторанның қызметкерлері, өндірістік тәжірибеден өтетіндер алдын-ала жұмысқа кірердің алдында міндетті түрде және әрі қарай кезеңмен медициналық тексерістен өтуі және халықтың санитарлық-эпидемиологиялық салауаттылығы туралы өкілетті орган</w:t>
      </w:r>
      <w:r>
        <w:rPr>
          <w:rFonts w:ascii="Times New Roman"/>
          <w:b w:val="false"/>
          <w:i w:val="false"/>
          <w:color w:val="000000"/>
          <w:sz w:val="28"/>
        </w:rPr>
        <w:t xml:space="preserve"> тағайындаған</w:t>
      </w:r>
      <w:r>
        <w:rPr>
          <w:rFonts w:ascii="Times New Roman"/>
          <w:b w:val="false"/>
          <w:i w:val="false"/>
          <w:color w:val="000000"/>
          <w:sz w:val="28"/>
        </w:rPr>
        <w:t xml:space="preserve"> тәртіп</w:t>
      </w:r>
      <w:r>
        <w:rPr>
          <w:rFonts w:ascii="Times New Roman"/>
          <w:b w:val="false"/>
          <w:i w:val="false"/>
          <w:color w:val="000000"/>
          <w:sz w:val="28"/>
        </w:rPr>
        <w:t xml:space="preserve"> бойынша арнайы гигиеналық дайындықтан өтуі керек. </w:t>
      </w:r>
    </w:p>
    <w:bookmarkEnd w:id="99"/>
    <w:bookmarkStart w:name="z99" w:id="100"/>
    <w:p>
      <w:pPr>
        <w:spacing w:after="0"/>
        <w:ind w:left="0"/>
        <w:jc w:val="both"/>
      </w:pPr>
      <w:r>
        <w:rPr>
          <w:rFonts w:ascii="Times New Roman"/>
          <w:b w:val="false"/>
          <w:i w:val="false"/>
          <w:color w:val="000000"/>
          <w:sz w:val="28"/>
        </w:rPr>
        <w:t xml:space="preserve">
      97. Әрбір қызметкерде медициналық тексерістердің қорытындысы және гигиеналық дайындықтан өткендігі туралы мәлімет жазылған медициналық кітапшасы болуы керек. </w:t>
      </w:r>
    </w:p>
    <w:bookmarkEnd w:id="100"/>
    <w:bookmarkStart w:name="z100" w:id="101"/>
    <w:p>
      <w:pPr>
        <w:spacing w:after="0"/>
        <w:ind w:left="0"/>
        <w:jc w:val="both"/>
      </w:pPr>
      <w:r>
        <w:rPr>
          <w:rFonts w:ascii="Times New Roman"/>
          <w:b w:val="false"/>
          <w:i w:val="false"/>
          <w:color w:val="000000"/>
          <w:sz w:val="28"/>
        </w:rPr>
        <w:t xml:space="preserve">
      98. Вагон-ресторанның барлық қызметкерлері мынадай талаптарды орындауы керек: </w:t>
      </w:r>
      <w:r>
        <w:br/>
      </w:r>
      <w:r>
        <w:rPr>
          <w:rFonts w:ascii="Times New Roman"/>
          <w:b w:val="false"/>
          <w:i w:val="false"/>
          <w:color w:val="000000"/>
          <w:sz w:val="28"/>
        </w:rPr>
        <w:t xml:space="preserve">
      1) қолының тазалығын қадағалап, арнайы киімде жұмыс істеу; </w:t>
      </w:r>
      <w:r>
        <w:br/>
      </w:r>
      <w:r>
        <w:rPr>
          <w:rFonts w:ascii="Times New Roman"/>
          <w:b w:val="false"/>
          <w:i w:val="false"/>
          <w:color w:val="000000"/>
          <w:sz w:val="28"/>
        </w:rPr>
        <w:t xml:space="preserve">
      2) жұмыс барысында шашты орамалдың немесе қалпақтың астына жинау; </w:t>
      </w:r>
      <w:r>
        <w:br/>
      </w:r>
      <w:r>
        <w:rPr>
          <w:rFonts w:ascii="Times New Roman"/>
          <w:b w:val="false"/>
          <w:i w:val="false"/>
          <w:color w:val="000000"/>
          <w:sz w:val="28"/>
        </w:rPr>
        <w:t xml:space="preserve">
      3) вагон-рестораннан шығарда және дәретханаға барар алдында санитарлық киімдерін шешу; </w:t>
      </w:r>
      <w:r>
        <w:br/>
      </w:r>
      <w:r>
        <w:rPr>
          <w:rFonts w:ascii="Times New Roman"/>
          <w:b w:val="false"/>
          <w:i w:val="false"/>
          <w:color w:val="000000"/>
          <w:sz w:val="28"/>
        </w:rPr>
        <w:t xml:space="preserve">
      4) жұмыс басталар алдында және дәретханаға кіріп-шыққаннан кейін, сол сияқты әрбір үзілістен және кір заттарды ұстағаннан кейін қолды сабындап жуу; </w:t>
      </w:r>
      <w:r>
        <w:br/>
      </w:r>
      <w:r>
        <w:rPr>
          <w:rFonts w:ascii="Times New Roman"/>
          <w:b w:val="false"/>
          <w:i w:val="false"/>
          <w:color w:val="000000"/>
          <w:sz w:val="28"/>
        </w:rPr>
        <w:t xml:space="preserve">
      5) тамақты және кулинариялық, кондитерлік өнімдерді дайындау барысында әшекей бұйымдарды, сағатты және басқа сынатын заттарды шешіп қою; </w:t>
      </w:r>
      <w:r>
        <w:br/>
      </w:r>
      <w:r>
        <w:rPr>
          <w:rFonts w:ascii="Times New Roman"/>
          <w:b w:val="false"/>
          <w:i w:val="false"/>
          <w:color w:val="000000"/>
          <w:sz w:val="28"/>
        </w:rPr>
        <w:t xml:space="preserve">
      6) тырнақты қысқа етіп алу, оған лак жақпау. </w:t>
      </w:r>
    </w:p>
    <w:bookmarkEnd w:id="101"/>
    <w:bookmarkStart w:name="z101" w:id="102"/>
    <w:p>
      <w:pPr>
        <w:spacing w:after="0"/>
        <w:ind w:left="0"/>
        <w:jc w:val="both"/>
      </w:pPr>
      <w:r>
        <w:rPr>
          <w:rFonts w:ascii="Times New Roman"/>
          <w:b w:val="false"/>
          <w:i w:val="false"/>
          <w:color w:val="000000"/>
          <w:sz w:val="28"/>
        </w:rPr>
        <w:t xml:space="preserve">
      99. Вагон-ресторанның қызметкерлеріне арнайы жұмыс киімдерін түйреуішпен, инемен түйреп қоюға және арнайы киімдерінің қалтасына жеке заттарын салып жүруге болмайды. </w:t>
      </w:r>
    </w:p>
    <w:bookmarkEnd w:id="102"/>
    <w:bookmarkStart w:name="z102" w:id="103"/>
    <w:p>
      <w:pPr>
        <w:spacing w:after="0"/>
        <w:ind w:left="0"/>
        <w:jc w:val="both"/>
      </w:pPr>
      <w:r>
        <w:rPr>
          <w:rFonts w:ascii="Times New Roman"/>
          <w:b w:val="false"/>
          <w:i w:val="false"/>
          <w:color w:val="000000"/>
          <w:sz w:val="28"/>
        </w:rPr>
        <w:t xml:space="preserve">
      100. Күн сайын ауысым басталар алдында медициналық қызметкер іріңді аурулардың барлығын анықтау үшін қызметкерлердің денесінің ашық жерлерін қарап шығуы керек. Денесінде іріңді тері аурулары, кесілген жара іріңдеген жағдайда, күйген, көгерген белгілері болса, сол сияқты жұқпалы аурулармен ауырған және жұқпалы ауруларға күдікті адамдар аталған цехқа жұмысқа жіберілмейді. Тексерістің қорытындысы осы санитарлық ереженің </w:t>
      </w:r>
      <w:r>
        <w:rPr>
          <w:rFonts w:ascii="Times New Roman"/>
          <w:b w:val="false"/>
          <w:i w:val="false"/>
          <w:color w:val="000000"/>
          <w:sz w:val="28"/>
        </w:rPr>
        <w:t xml:space="preserve">2 </w:t>
      </w:r>
      <w:r>
        <w:rPr>
          <w:rFonts w:ascii="Times New Roman"/>
          <w:b w:val="false"/>
          <w:i w:val="false"/>
          <w:color w:val="000000"/>
          <w:sz w:val="28"/>
        </w:rPr>
        <w:t xml:space="preserve">-қосымшасына сай жасалған жорналға жазылады. </w:t>
      </w:r>
    </w:p>
    <w:bookmarkEnd w:id="103"/>
    <w:bookmarkStart w:name="z103" w:id="104"/>
    <w:p>
      <w:pPr>
        <w:spacing w:after="0"/>
        <w:ind w:left="0"/>
        <w:jc w:val="both"/>
      </w:pPr>
      <w:r>
        <w:rPr>
          <w:rFonts w:ascii="Times New Roman"/>
          <w:b w:val="false"/>
          <w:i w:val="false"/>
          <w:color w:val="000000"/>
          <w:sz w:val="28"/>
        </w:rPr>
        <w:t xml:space="preserve">
      101. Әрбір вагон-ресторанда алғашқы көмек көрсетуге арналған, дәрілер жиынтығымен жабдықталған дәрі қобдишасы болуы керек. </w:t>
      </w:r>
    </w:p>
    <w:bookmarkEnd w:id="104"/>
    <w:bookmarkStart w:name="z104" w:id="105"/>
    <w:p>
      <w:pPr>
        <w:spacing w:after="0"/>
        <w:ind w:left="0"/>
        <w:jc w:val="both"/>
      </w:pPr>
      <w:r>
        <w:rPr>
          <w:rFonts w:ascii="Times New Roman"/>
          <w:b w:val="false"/>
          <w:i w:val="false"/>
          <w:color w:val="000000"/>
          <w:sz w:val="28"/>
        </w:rPr>
        <w:t xml:space="preserve">
      102. Вагон-ресторанда жөндеу жұмыстарымен айналысатын слесарлар, электромонтерлар және басқа жұмыскерлер таза арнайы киіммен жұмыс істеп, құрал-саймандарын арнайы жабық жәшікте тасымалдауға тиіс. </w:t>
      </w:r>
    </w:p>
    <w:bookmarkEnd w:id="105"/>
    <w:bookmarkStart w:name="z105" w:id="106"/>
    <w:p>
      <w:pPr>
        <w:spacing w:after="0"/>
        <w:ind w:left="0"/>
        <w:jc w:val="both"/>
      </w:pPr>
      <w:r>
        <w:rPr>
          <w:rFonts w:ascii="Times New Roman"/>
          <w:b w:val="false"/>
          <w:i w:val="false"/>
          <w:color w:val="000000"/>
          <w:sz w:val="28"/>
        </w:rPr>
        <w:t xml:space="preserve">
      103. Ас үйде темекі тартуға, тамақ ішуге, киімді жууға және кептіруге болмайды. </w:t>
      </w:r>
    </w:p>
    <w:bookmarkEnd w:id="106"/>
    <w:bookmarkStart w:name="z106" w:id="107"/>
    <w:p>
      <w:pPr>
        <w:spacing w:after="0"/>
        <w:ind w:left="0"/>
        <w:jc w:val="both"/>
      </w:pPr>
      <w:r>
        <w:rPr>
          <w:rFonts w:ascii="Times New Roman"/>
          <w:b w:val="false"/>
          <w:i w:val="false"/>
          <w:color w:val="000000"/>
          <w:sz w:val="28"/>
        </w:rPr>
        <w:t xml:space="preserve">
      104. Вагон-ресторан жеткілікті көлемде сабын, қол орамал және арнайы киімдер жиынтығымен қамтамасыз етілуге тиіс. Арнайы таза киімдер вагон-ресторан қызметкерлері үшін бөлінген купе ішінде, таңбаланған жеке қаптарда сақталуға тиіс. </w:t>
      </w:r>
    </w:p>
    <w:bookmarkEnd w:id="107"/>
    <w:bookmarkStart w:name="z107" w:id="108"/>
    <w:p>
      <w:pPr>
        <w:spacing w:after="0"/>
        <w:ind w:left="0"/>
        <w:jc w:val="left"/>
      </w:pPr>
      <w:r>
        <w:rPr>
          <w:rFonts w:ascii="Times New Roman"/>
          <w:b/>
          <w:i w:val="false"/>
          <w:color w:val="000000"/>
        </w:rPr>
        <w:t xml:space="preserve"> 
11. Шыбын-шіркейлер және кеміргіштермен күресу </w:t>
      </w:r>
      <w:r>
        <w:br/>
      </w:r>
      <w:r>
        <w:rPr>
          <w:rFonts w:ascii="Times New Roman"/>
          <w:b/>
          <w:i w:val="false"/>
          <w:color w:val="000000"/>
        </w:rPr>
        <w:t xml:space="preserve">
үшін жүргізілетін шаралар </w:t>
      </w:r>
    </w:p>
    <w:bookmarkEnd w:id="108"/>
    <w:p>
      <w:pPr>
        <w:spacing w:after="0"/>
        <w:ind w:left="0"/>
        <w:jc w:val="both"/>
      </w:pPr>
      <w:r>
        <w:rPr>
          <w:rFonts w:ascii="Times New Roman"/>
          <w:b w:val="false"/>
          <w:i w:val="false"/>
          <w:color w:val="000000"/>
          <w:sz w:val="28"/>
        </w:rPr>
        <w:t xml:space="preserve">      105. Вагон-ресторанның ішінде шыбын-шіркейлер мен кеміргіштер болмауы керек. Вагон-ресторанның үй-жайларында әрбір сапардан кейін дезинсекция және дератизация шараларын осы жұмыстармен айналысуға құқық беретін лицензиясы бар ұйымдармен жүргізеді. </w:t>
      </w:r>
    </w:p>
    <w:bookmarkStart w:name="z108" w:id="109"/>
    <w:p>
      <w:pPr>
        <w:spacing w:after="0"/>
        <w:ind w:left="0"/>
        <w:jc w:val="both"/>
      </w:pPr>
      <w:r>
        <w:rPr>
          <w:rFonts w:ascii="Times New Roman"/>
          <w:b w:val="false"/>
          <w:i w:val="false"/>
          <w:color w:val="000000"/>
          <w:sz w:val="28"/>
        </w:rPr>
        <w:t xml:space="preserve">
      106. Дезинсекция және дератизация шараларын жүргізер алдында тағамдық өнімдер, ыдыстар, құрал-саймандар үй-жайдан шығарылуға тиіс. Профилактикалық дезинсекция шаралары вагон-ресторанның жұмысы аяқталғаннан кейін жүргізіліп, одан соң вагон-ресторанның іші, жиһаздар мен жабдықтардың беті жуылады. </w:t>
      </w:r>
    </w:p>
    <w:bookmarkEnd w:id="109"/>
    <w:bookmarkStart w:name="z109" w:id="110"/>
    <w:p>
      <w:pPr>
        <w:spacing w:after="0"/>
        <w:ind w:left="0"/>
        <w:jc w:val="both"/>
      </w:pPr>
      <w:r>
        <w:rPr>
          <w:rFonts w:ascii="Times New Roman"/>
          <w:b w:val="false"/>
          <w:i w:val="false"/>
          <w:color w:val="000000"/>
          <w:sz w:val="28"/>
        </w:rPr>
        <w:t xml:space="preserve">
                                           "Жолаушы поезының вагон- </w:t>
      </w:r>
      <w:r>
        <w:br/>
      </w:r>
      <w:r>
        <w:rPr>
          <w:rFonts w:ascii="Times New Roman"/>
          <w:b w:val="false"/>
          <w:i w:val="false"/>
          <w:color w:val="000000"/>
          <w:sz w:val="28"/>
        </w:rPr>
        <w:t xml:space="preserve">
                                             ресторанына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эпидемиологиялық ережелері </w:t>
      </w:r>
      <w:r>
        <w:br/>
      </w:r>
      <w:r>
        <w:rPr>
          <w:rFonts w:ascii="Times New Roman"/>
          <w:b w:val="false"/>
          <w:i w:val="false"/>
          <w:color w:val="000000"/>
          <w:sz w:val="28"/>
        </w:rPr>
        <w:t xml:space="preserve">
                                          мен нормаларына 1 қосымша </w:t>
      </w:r>
    </w:p>
    <w:bookmarkEnd w:id="110"/>
    <w:p>
      <w:pPr>
        <w:spacing w:after="0"/>
        <w:ind w:left="0"/>
        <w:jc w:val="both"/>
      </w:pPr>
      <w:r>
        <w:rPr>
          <w:rFonts w:ascii="Times New Roman"/>
          <w:b/>
          <w:i w:val="false"/>
          <w:color w:val="000000"/>
          <w:sz w:val="28"/>
        </w:rPr>
        <w:t xml:space="preserve">     Шалаөнімдер, тағамдар және кулинариялық өнімдердің </w:t>
      </w:r>
      <w:r>
        <w:br/>
      </w:r>
      <w:r>
        <w:rPr>
          <w:rFonts w:ascii="Times New Roman"/>
          <w:b w:val="false"/>
          <w:i w:val="false"/>
          <w:color w:val="000000"/>
          <w:sz w:val="28"/>
        </w:rPr>
        <w:t>
</w:t>
      </w:r>
      <w:r>
        <w:rPr>
          <w:rFonts w:ascii="Times New Roman"/>
          <w:b/>
          <w:i w:val="false"/>
          <w:color w:val="000000"/>
          <w:sz w:val="28"/>
        </w:rPr>
        <w:t xml:space="preserve">       сапасына түйсік органдары арқылы баға беруді </w:t>
      </w:r>
      <w:r>
        <w:br/>
      </w:r>
      <w:r>
        <w:rPr>
          <w:rFonts w:ascii="Times New Roman"/>
          <w:b w:val="false"/>
          <w:i w:val="false"/>
          <w:color w:val="000000"/>
          <w:sz w:val="28"/>
        </w:rPr>
        <w:t>
</w:t>
      </w:r>
      <w:r>
        <w:rPr>
          <w:rFonts w:ascii="Times New Roman"/>
          <w:b/>
          <w:i w:val="false"/>
          <w:color w:val="000000"/>
          <w:sz w:val="28"/>
        </w:rPr>
        <w:t xml:space="preserve">                      тіркейтін жорнал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Азық-  |  Азық-  |Тағамның | Пайдала. | Жауапты   | Бағасын|Ескерту </w:t>
      </w:r>
      <w:r>
        <w:br/>
      </w:r>
      <w:r>
        <w:rPr>
          <w:rFonts w:ascii="Times New Roman"/>
          <w:b w:val="false"/>
          <w:i w:val="false"/>
          <w:color w:val="000000"/>
          <w:sz w:val="28"/>
        </w:rPr>
        <w:t xml:space="preserve">
түлікті |түліктің,|дайындық |   нуға   |орындаушы  | тексер.| </w:t>
      </w:r>
      <w:r>
        <w:br/>
      </w:r>
      <w:r>
        <w:rPr>
          <w:rFonts w:ascii="Times New Roman"/>
          <w:b w:val="false"/>
          <w:i w:val="false"/>
          <w:color w:val="000000"/>
          <w:sz w:val="28"/>
        </w:rPr>
        <w:t xml:space="preserve">
дайындау|тағамның |дәрежесін| берілген | Аты, Жөні,| ушінің | </w:t>
      </w:r>
      <w:r>
        <w:br/>
      </w:r>
      <w:r>
        <w:rPr>
          <w:rFonts w:ascii="Times New Roman"/>
          <w:b w:val="false"/>
          <w:i w:val="false"/>
          <w:color w:val="000000"/>
          <w:sz w:val="28"/>
        </w:rPr>
        <w:t xml:space="preserve">
уақыты  |атаулары | түйсік  |  рұқсат  |   Тегі    |   АЖТ  | </w:t>
      </w:r>
      <w:r>
        <w:br/>
      </w:r>
      <w:r>
        <w:rPr>
          <w:rFonts w:ascii="Times New Roman"/>
          <w:b w:val="false"/>
          <w:i w:val="false"/>
          <w:color w:val="000000"/>
          <w:sz w:val="28"/>
        </w:rPr>
        <w:t xml:space="preserve">
        |         |органдары| (уақыты) |(бұдан әрі |        | </w:t>
      </w:r>
      <w:r>
        <w:br/>
      </w:r>
      <w:r>
        <w:rPr>
          <w:rFonts w:ascii="Times New Roman"/>
          <w:b w:val="false"/>
          <w:i w:val="false"/>
          <w:color w:val="000000"/>
          <w:sz w:val="28"/>
        </w:rPr>
        <w:t xml:space="preserve">
        |         | арқылы  |          |  - АЖТ)   |        | </w:t>
      </w:r>
      <w:r>
        <w:br/>
      </w:r>
      <w:r>
        <w:rPr>
          <w:rFonts w:ascii="Times New Roman"/>
          <w:b w:val="false"/>
          <w:i w:val="false"/>
          <w:color w:val="000000"/>
          <w:sz w:val="28"/>
        </w:rPr>
        <w:t xml:space="preserve">
        |         |бағалау  |          | лауазымы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p>
    <w:bookmarkStart w:name="z111" w:id="111"/>
    <w:p>
      <w:pPr>
        <w:spacing w:after="0"/>
        <w:ind w:left="0"/>
        <w:jc w:val="both"/>
      </w:pPr>
      <w:r>
        <w:rPr>
          <w:rFonts w:ascii="Times New Roman"/>
          <w:b w:val="false"/>
          <w:i w:val="false"/>
          <w:color w:val="000000"/>
          <w:sz w:val="28"/>
        </w:rPr>
        <w:t xml:space="preserve">
                                           "Жолаушы поезының вагон- </w:t>
      </w:r>
      <w:r>
        <w:br/>
      </w:r>
      <w:r>
        <w:rPr>
          <w:rFonts w:ascii="Times New Roman"/>
          <w:b w:val="false"/>
          <w:i w:val="false"/>
          <w:color w:val="000000"/>
          <w:sz w:val="28"/>
        </w:rPr>
        <w:t xml:space="preserve">
                                             ресторанына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эпидемиологиялық ережелері </w:t>
      </w:r>
      <w:r>
        <w:br/>
      </w:r>
      <w:r>
        <w:rPr>
          <w:rFonts w:ascii="Times New Roman"/>
          <w:b w:val="false"/>
          <w:i w:val="false"/>
          <w:color w:val="000000"/>
          <w:sz w:val="28"/>
        </w:rPr>
        <w:t xml:space="preserve">
                                          мен нормаларына 2 қосымша </w:t>
      </w:r>
    </w:p>
    <w:bookmarkEnd w:id="111"/>
    <w:p>
      <w:pPr>
        <w:spacing w:after="0"/>
        <w:ind w:left="0"/>
        <w:jc w:val="both"/>
      </w:pPr>
      <w:r>
        <w:rPr>
          <w:rFonts w:ascii="Times New Roman"/>
          <w:b/>
          <w:i w:val="false"/>
          <w:color w:val="000000"/>
          <w:sz w:val="28"/>
        </w:rPr>
        <w:t xml:space="preserve">         Вагон-ресторан қызметкерлерінің медициналық </w:t>
      </w:r>
      <w:r>
        <w:br/>
      </w:r>
      <w:r>
        <w:rPr>
          <w:rFonts w:ascii="Times New Roman"/>
          <w:b w:val="false"/>
          <w:i w:val="false"/>
          <w:color w:val="000000"/>
          <w:sz w:val="28"/>
        </w:rPr>
        <w:t>
</w:t>
      </w:r>
      <w:r>
        <w:rPr>
          <w:rFonts w:ascii="Times New Roman"/>
          <w:b/>
          <w:i w:val="false"/>
          <w:color w:val="000000"/>
          <w:sz w:val="28"/>
        </w:rPr>
        <w:t xml:space="preserve">          тексеріс қортындыларын тіркейтін жорнал </w:t>
      </w:r>
    </w:p>
    <w:p>
      <w:pPr>
        <w:spacing w:after="0"/>
        <w:ind w:left="0"/>
        <w:jc w:val="both"/>
      </w:pPr>
      <w:r>
        <w:rPr>
          <w:rFonts w:ascii="Times New Roman"/>
          <w:b w:val="false"/>
          <w:i w:val="false"/>
          <w:color w:val="000000"/>
          <w:sz w:val="28"/>
        </w:rPr>
        <w:t xml:space="preserve">Сапар бригадасы___________________________________________________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Бастық (бригадир)_________________________________________________ </w:t>
      </w:r>
      <w:r>
        <w:br/>
      </w:r>
      <w:r>
        <w:rPr>
          <w:rFonts w:ascii="Times New Roman"/>
          <w:b w:val="false"/>
          <w:i w:val="false"/>
          <w:color w:val="000000"/>
          <w:sz w:val="28"/>
        </w:rPr>
        <w:t xml:space="preserve">
                     АЖТ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         |       Ай/күндер </w:t>
      </w:r>
      <w:r>
        <w:br/>
      </w:r>
      <w:r>
        <w:rPr>
          <w:rFonts w:ascii="Times New Roman"/>
          <w:b w:val="false"/>
          <w:i w:val="false"/>
          <w:color w:val="000000"/>
          <w:sz w:val="28"/>
        </w:rPr>
        <w:t xml:space="preserve">
р/н |    |         |_______________________________________________ </w:t>
      </w:r>
      <w:r>
        <w:br/>
      </w:r>
      <w:r>
        <w:rPr>
          <w:rFonts w:ascii="Times New Roman"/>
          <w:b w:val="false"/>
          <w:i w:val="false"/>
          <w:color w:val="000000"/>
          <w:sz w:val="28"/>
        </w:rPr>
        <w:t xml:space="preserve">
    | АЖТ| Лауазымы| 1 |   2   |  3 |  4   |    5     |... | 30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1   |    |         |сау|кезекті|ауру|дема. |жұмыстан  |... | сау </w:t>
      </w:r>
      <w:r>
        <w:br/>
      </w:r>
      <w:r>
        <w:rPr>
          <w:rFonts w:ascii="Times New Roman"/>
          <w:b w:val="false"/>
          <w:i w:val="false"/>
          <w:color w:val="000000"/>
          <w:sz w:val="28"/>
        </w:rPr>
        <w:t xml:space="preserve">
    |    |         |   | демал.|    | лыс  |боса тылғ.|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2   |    |         |   |       |    |      |          |    |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