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a9e9d" w14:textId="73a9e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Шаруашылық-ауыз суымен жабдықтауға және мәдени-тұрмыстық су пайдалану орындары жөніндегі санитарлық-эпидемиологиялық ереже мен нормаларды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министрлігінің 2004 жылғы 28 маусымдағы N 506 бұйрығы. Қазақстан Республикасының Әділет министрлігінде 2004 жылғы 11 тамызда тіркелді. Тіркеу N 2999. Күші жойылды - Қазақстан Республикасы Денсаулық сақтау министрінің 2010 жылғы 28 шілдедегі № 554 Бұйрығымен</w:t>
      </w:r>
    </w:p>
    <w:p>
      <w:pPr>
        <w:spacing w:after="0"/>
        <w:ind w:left="0"/>
        <w:jc w:val="both"/>
      </w:pPr>
      <w:r>
        <w:rPr>
          <w:rFonts w:ascii="Times New Roman"/>
          <w:b w:val="false"/>
          <w:i w:val="false"/>
          <w:color w:val="ff0000"/>
          <w:sz w:val="28"/>
        </w:rPr>
        <w:t xml:space="preserve">      Күші жойылды - Қазақстан Республикасы Денсаулық сақтау министрінің 2010.07.28 </w:t>
      </w:r>
      <w:r>
        <w:rPr>
          <w:rFonts w:ascii="Times New Roman"/>
          <w:b w:val="false"/>
          <w:i w:val="false"/>
          <w:color w:val="ff0000"/>
          <w:sz w:val="28"/>
        </w:rPr>
        <w:t>№ 554</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"Халықтың санитарлық-эпидемиологиялық салауаттылығы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7-бабының 10)тармақшасына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"Орталықтандырылған ыстық сумен жабдықтау жүйесiн ұстау мен пайдалануға қойылатын санитарлық-эпидемиологиялық талаптар"; </w:t>
      </w:r>
      <w:r>
        <w:br/>
      </w:r>
      <w:r>
        <w:rPr>
          <w:rFonts w:ascii="Times New Roman"/>
          <w:b w:val="false"/>
          <w:i w:val="false"/>
          <w:color w:val="000000"/>
          <w:sz w:val="28"/>
        </w:rPr>
        <w:t xml:space="preserve">
      2) "Орталықтандырылған ауыз суымен жабдықтау жүйесiнiң сапасына қойылатын санитарлық-эпидемиологиялық талаптар"; </w:t>
      </w:r>
      <w:r>
        <w:br/>
      </w:r>
      <w:r>
        <w:rPr>
          <w:rFonts w:ascii="Times New Roman"/>
          <w:b w:val="false"/>
          <w:i w:val="false"/>
          <w:color w:val="000000"/>
          <w:sz w:val="28"/>
        </w:rPr>
        <w:t xml:space="preserve">
      3) "Орталықтандырылған жер бетi суын ластаудан қорғау жөнiндегi санитарлық-эпидемиологиялық талаптар" санитарлық-эпидемиологиялық ережелер мен нормалар бекiтiлсiн. </w:t>
      </w:r>
      <w:r>
        <w:br/>
      </w:r>
      <w:r>
        <w:rPr>
          <w:rFonts w:ascii="Times New Roman"/>
          <w:b w:val="false"/>
          <w:i w:val="false"/>
          <w:color w:val="000000"/>
          <w:sz w:val="28"/>
        </w:rPr>
        <w:t xml:space="preserve">
      2. Осы бұйрықтың орындалуын бақылау Қазақстан Республикасының Денсаулық сақтау вице-министрi, Бас мемлекеттiк санитарлық дәрiгерi А.А.Белоногқа жүктелсiн. </w:t>
      </w:r>
      <w:r>
        <w:br/>
      </w:r>
      <w:r>
        <w:rPr>
          <w:rFonts w:ascii="Times New Roman"/>
          <w:b w:val="false"/>
          <w:i w:val="false"/>
          <w:color w:val="000000"/>
          <w:sz w:val="28"/>
        </w:rPr>
        <w:t xml:space="preserve">
      3. Осы бұйрық ресми жарияланған күнiнен бастап қолданысқа енгiзiледi. </w:t>
      </w:r>
    </w:p>
    <w:bookmarkEnd w:id="0"/>
    <w:p>
      <w:pPr>
        <w:spacing w:after="0"/>
        <w:ind w:left="0"/>
        <w:jc w:val="both"/>
      </w:pPr>
      <w:r>
        <w:rPr>
          <w:rFonts w:ascii="Times New Roman"/>
          <w:b w:val="false"/>
          <w:i/>
          <w:color w:val="000000"/>
          <w:sz w:val="28"/>
        </w:rPr>
        <w:t xml:space="preserve">      Министрдің </w:t>
      </w:r>
      <w:r>
        <w:br/>
      </w:r>
      <w:r>
        <w:rPr>
          <w:rFonts w:ascii="Times New Roman"/>
          <w:b w:val="false"/>
          <w:i w:val="false"/>
          <w:color w:val="000000"/>
          <w:sz w:val="28"/>
        </w:rPr>
        <w:t>
</w:t>
      </w:r>
      <w:r>
        <w:rPr>
          <w:rFonts w:ascii="Times New Roman"/>
          <w:b w:val="false"/>
          <w:i/>
          <w:color w:val="000000"/>
          <w:sz w:val="28"/>
        </w:rPr>
        <w:t xml:space="preserve">      мiндетiн атқарушы </w:t>
      </w:r>
    </w:p>
    <w:p>
      <w:pPr>
        <w:spacing w:after="0"/>
        <w:ind w:left="0"/>
        <w:jc w:val="both"/>
      </w:pPr>
      <w:r>
        <w:rPr>
          <w:rFonts w:ascii="Times New Roman"/>
          <w:b w:val="false"/>
          <w:i w:val="false"/>
          <w:color w:val="000000"/>
          <w:sz w:val="28"/>
        </w:rPr>
        <w:t xml:space="preserve">      Келісілген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Ауыл шаруашылығы министрлігі </w:t>
      </w:r>
      <w:r>
        <w:br/>
      </w:r>
      <w:r>
        <w:rPr>
          <w:rFonts w:ascii="Times New Roman"/>
          <w:b w:val="false"/>
          <w:i w:val="false"/>
          <w:color w:val="000000"/>
          <w:sz w:val="28"/>
        </w:rPr>
        <w:t>
</w:t>
      </w:r>
      <w:r>
        <w:rPr>
          <w:rFonts w:ascii="Times New Roman"/>
          <w:b w:val="false"/>
          <w:i/>
          <w:color w:val="000000"/>
          <w:sz w:val="28"/>
        </w:rPr>
        <w:t xml:space="preserve">      Су ресурстары жөніндегі </w:t>
      </w:r>
      <w:r>
        <w:br/>
      </w:r>
      <w:r>
        <w:rPr>
          <w:rFonts w:ascii="Times New Roman"/>
          <w:b w:val="false"/>
          <w:i w:val="false"/>
          <w:color w:val="000000"/>
          <w:sz w:val="28"/>
        </w:rPr>
        <w:t>
</w:t>
      </w:r>
      <w:r>
        <w:rPr>
          <w:rFonts w:ascii="Times New Roman"/>
          <w:b w:val="false"/>
          <w:i/>
          <w:color w:val="000000"/>
          <w:sz w:val="28"/>
        </w:rPr>
        <w:t xml:space="preserve">      комитетінің төрағасы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2004 жылғы 13 шілде  </w:t>
      </w:r>
    </w:p>
    <w:p>
      <w:pPr>
        <w:spacing w:after="0"/>
        <w:ind w:left="0"/>
        <w:jc w:val="both"/>
      </w:pPr>
      <w:r>
        <w:rPr>
          <w:rFonts w:ascii="Times New Roman"/>
          <w:b w:val="false"/>
          <w:i w:val="false"/>
          <w:color w:val="000000"/>
          <w:sz w:val="28"/>
        </w:rPr>
        <w:t xml:space="preserve">"Шаруашылық-ауыз суымен        </w:t>
      </w:r>
      <w:r>
        <w:br/>
      </w:r>
      <w:r>
        <w:rPr>
          <w:rFonts w:ascii="Times New Roman"/>
          <w:b w:val="false"/>
          <w:i w:val="false"/>
          <w:color w:val="000000"/>
          <w:sz w:val="28"/>
        </w:rPr>
        <w:t xml:space="preserve">
жабдықтауға және мәдени-тұрмыстық   </w:t>
      </w:r>
      <w:r>
        <w:br/>
      </w:r>
      <w:r>
        <w:rPr>
          <w:rFonts w:ascii="Times New Roman"/>
          <w:b w:val="false"/>
          <w:i w:val="false"/>
          <w:color w:val="000000"/>
          <w:sz w:val="28"/>
        </w:rPr>
        <w:t xml:space="preserve">
су пайдалану орындары жөніндегі    </w:t>
      </w:r>
      <w:r>
        <w:br/>
      </w:r>
      <w:r>
        <w:rPr>
          <w:rFonts w:ascii="Times New Roman"/>
          <w:b w:val="false"/>
          <w:i w:val="false"/>
          <w:color w:val="000000"/>
          <w:sz w:val="28"/>
        </w:rPr>
        <w:t xml:space="preserve">
cанитарлық-эпидемиологиялық      </w:t>
      </w:r>
      <w:r>
        <w:br/>
      </w:r>
      <w:r>
        <w:rPr>
          <w:rFonts w:ascii="Times New Roman"/>
          <w:b w:val="false"/>
          <w:i w:val="false"/>
          <w:color w:val="000000"/>
          <w:sz w:val="28"/>
        </w:rPr>
        <w:t xml:space="preserve">
ереже мен нормаларды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28 маусымдағы        </w:t>
      </w:r>
      <w:r>
        <w:br/>
      </w:r>
      <w:r>
        <w:rPr>
          <w:rFonts w:ascii="Times New Roman"/>
          <w:b w:val="false"/>
          <w:i w:val="false"/>
          <w:color w:val="000000"/>
          <w:sz w:val="28"/>
        </w:rPr>
        <w:t xml:space="preserve">
N 506 бұйрығымен бекітілген      </w:t>
      </w:r>
    </w:p>
    <w:p>
      <w:pPr>
        <w:spacing w:after="0"/>
        <w:ind w:left="0"/>
        <w:jc w:val="left"/>
      </w:pPr>
      <w:r>
        <w:rPr>
          <w:rFonts w:ascii="Times New Roman"/>
          <w:b/>
          <w:i w:val="false"/>
          <w:color w:val="000000"/>
        </w:rPr>
        <w:t xml:space="preserve"> "Орталықтандырылған ыстық сумен жабдықтау жүйесін ұстау мен </w:t>
      </w:r>
      <w:r>
        <w:br/>
      </w:r>
      <w:r>
        <w:rPr>
          <w:rFonts w:ascii="Times New Roman"/>
          <w:b/>
          <w:i w:val="false"/>
          <w:color w:val="000000"/>
        </w:rPr>
        <w:t xml:space="preserve">
пайдалануға қойылатын санитарлық-эпидемиологиялық талаптар" </w:t>
      </w:r>
      <w:r>
        <w:br/>
      </w:r>
      <w:r>
        <w:rPr>
          <w:rFonts w:ascii="Times New Roman"/>
          <w:b/>
          <w:i w:val="false"/>
          <w:color w:val="000000"/>
        </w:rPr>
        <w:t xml:space="preserve">
санитарлық-эпидемиологиялық ереже мен нормалары  1. Жалпы ережелер </w:t>
      </w:r>
    </w:p>
    <w:p>
      <w:pPr>
        <w:spacing w:after="0"/>
        <w:ind w:left="0"/>
        <w:jc w:val="both"/>
      </w:pPr>
      <w:r>
        <w:rPr>
          <w:rFonts w:ascii="Times New Roman"/>
          <w:b w:val="false"/>
          <w:i w:val="false"/>
          <w:color w:val="000000"/>
          <w:sz w:val="28"/>
        </w:rPr>
        <w:t xml:space="preserve">      1. "Орталықтандырылған ыстық сумен жабдықтау жүйесін ұстау мен пайдалануға қойылатын санитарлық-эпидемиологиялық талаптар" санитарлық-эпидемиологиялық ереже мен нормалардың (бұдан әрі - санитарлық ереже) талаптары меншік түріне қарамастан, барлық құрылысы жоспарланып, салынып жатқан, жаңартылатын және қазіргі кезде жұмыс атқарып жатқан орталықтандырылған ыстық сумен қамтамасыз етумен айналысатын жеке және заңды тұлғаларға таралады. </w:t>
      </w:r>
    </w:p>
    <w:bookmarkStart w:name="z2" w:id="1"/>
    <w:p>
      <w:pPr>
        <w:spacing w:after="0"/>
        <w:ind w:left="0"/>
        <w:jc w:val="both"/>
      </w:pPr>
      <w:r>
        <w:rPr>
          <w:rFonts w:ascii="Times New Roman"/>
          <w:b w:val="false"/>
          <w:i w:val="false"/>
          <w:color w:val="000000"/>
          <w:sz w:val="28"/>
        </w:rPr>
        <w:t xml:space="preserve">
      2. Осы санитарлық ереженің талаптарын орындауды ұйымның басшылары мен жеке тұлғалар қамтамасыз етеді. </w:t>
      </w:r>
    </w:p>
    <w:bookmarkEnd w:id="1"/>
    <w:bookmarkStart w:name="z3" w:id="2"/>
    <w:p>
      <w:pPr>
        <w:spacing w:after="0"/>
        <w:ind w:left="0"/>
        <w:jc w:val="both"/>
      </w:pPr>
      <w:r>
        <w:rPr>
          <w:rFonts w:ascii="Times New Roman"/>
          <w:b w:val="false"/>
          <w:i w:val="false"/>
          <w:color w:val="000000"/>
          <w:sz w:val="28"/>
        </w:rPr>
        <w:t xml:space="preserve">
      3. Осы санитарлық ережені дайындау барысында мынандай терминдер мен анықтамалар пайдаланылды: </w:t>
      </w:r>
      <w:r>
        <w:br/>
      </w:r>
      <w:r>
        <w:rPr>
          <w:rFonts w:ascii="Times New Roman"/>
          <w:b w:val="false"/>
          <w:i w:val="false"/>
          <w:color w:val="000000"/>
          <w:sz w:val="28"/>
        </w:rPr>
        <w:t xml:space="preserve">
      1) ыстық сумен қамтамасыз ету - тұрғын үйлердің, ұйымдардың тұрмыстық және өндірістік қажеттілігін арнайы кешенді құрал-жабдықтар мен құрылғылар арқылы ыстық сумен қамтамасыз ету; </w:t>
      </w:r>
      <w:r>
        <w:br/>
      </w:r>
      <w:r>
        <w:rPr>
          <w:rFonts w:ascii="Times New Roman"/>
          <w:b w:val="false"/>
          <w:i w:val="false"/>
          <w:color w:val="000000"/>
          <w:sz w:val="28"/>
        </w:rPr>
        <w:t xml:space="preserve">
      2) ыстық сумен қамтамасыз ету жүйесі - бұл кешенді құрал жабдықтардан, жылу көзінен, су дайындайтын аппараттар мен су жылытқыштардан, су әкелетін су құбырлардан және судың температурасын реттеп, бақылау жасайтын құрылымдардан тұратын жүйе; </w:t>
      </w:r>
      <w:r>
        <w:br/>
      </w:r>
      <w:r>
        <w:rPr>
          <w:rFonts w:ascii="Times New Roman"/>
          <w:b w:val="false"/>
          <w:i w:val="false"/>
          <w:color w:val="000000"/>
          <w:sz w:val="28"/>
        </w:rPr>
        <w:t xml:space="preserve">
      3) аккумуляторлы бак - суды жинауға арналған сиымдылық; </w:t>
      </w:r>
      <w:r>
        <w:br/>
      </w:r>
      <w:r>
        <w:rPr>
          <w:rFonts w:ascii="Times New Roman"/>
          <w:b w:val="false"/>
          <w:i w:val="false"/>
          <w:color w:val="000000"/>
          <w:sz w:val="28"/>
        </w:rPr>
        <w:t xml:space="preserve">
      4) деаэрация - суда ерітілген газдарды шығару жолы; </w:t>
      </w:r>
      <w:r>
        <w:br/>
      </w:r>
      <w:r>
        <w:rPr>
          <w:rFonts w:ascii="Times New Roman"/>
          <w:b w:val="false"/>
          <w:i w:val="false"/>
          <w:color w:val="000000"/>
          <w:sz w:val="28"/>
        </w:rPr>
        <w:t xml:space="preserve">
      5) жылумен қамтамасыз ету - тұрғын үйлерді, ұйымдарда от жағу, желдету және ыстық су арқылы жылумен қамтамасыз ету; </w:t>
      </w:r>
      <w:r>
        <w:br/>
      </w:r>
      <w:r>
        <w:rPr>
          <w:rFonts w:ascii="Times New Roman"/>
          <w:b w:val="false"/>
          <w:i w:val="false"/>
          <w:color w:val="000000"/>
          <w:sz w:val="28"/>
        </w:rPr>
        <w:t xml:space="preserve">
      6) орталықтандырылған жылумен қамтамасыз ету жүйесі - тұтынушыларға жылу құбыр арқылы берілетін жылу электростанциялары арқылы суды жылыту жүйесі; </w:t>
      </w:r>
      <w:r>
        <w:br/>
      </w:r>
      <w:r>
        <w:rPr>
          <w:rFonts w:ascii="Times New Roman"/>
          <w:b w:val="false"/>
          <w:i w:val="false"/>
          <w:color w:val="000000"/>
          <w:sz w:val="28"/>
        </w:rPr>
        <w:t xml:space="preserve">
      7) жылумен қамтамасыз етудің жабық жүйесі - ыстық сумен қамтамасыз ету жүйесіндегі су қыздырғыштарда (бройлерлерде) жылытылатын жүйе; </w:t>
      </w:r>
      <w:r>
        <w:br/>
      </w:r>
      <w:r>
        <w:rPr>
          <w:rFonts w:ascii="Times New Roman"/>
          <w:b w:val="false"/>
          <w:i w:val="false"/>
          <w:color w:val="000000"/>
          <w:sz w:val="28"/>
        </w:rPr>
        <w:t xml:space="preserve">
      8) жылумен қамтамасыз етудің ашық жүйесі - тікелей жылу жүйесінен алынған суды ыстық сумен қамтамасыз ету жүйесіне жіберу; </w:t>
      </w:r>
      <w:r>
        <w:br/>
      </w:r>
      <w:r>
        <w:rPr>
          <w:rFonts w:ascii="Times New Roman"/>
          <w:b w:val="false"/>
          <w:i w:val="false"/>
          <w:color w:val="000000"/>
          <w:sz w:val="28"/>
        </w:rPr>
        <w:t xml:space="preserve">
      9) жылумен қамтамасыз ету жүйесінің жекеленген ыстық сумен қамтамасыз ету торабы - жылыту жүйесі мен ыстық сумен қамтамасыз етудің арасында байланысы жоқ орталықтандырылған шаруашылық ауыз сумен қамтамасыз етуді тікелей жылыту арқылы сипатталатын жүйе. </w:t>
      </w:r>
    </w:p>
    <w:bookmarkEnd w:id="2"/>
    <w:bookmarkStart w:name="z4" w:id="3"/>
    <w:p>
      <w:pPr>
        <w:spacing w:after="0"/>
        <w:ind w:left="0"/>
        <w:jc w:val="left"/>
      </w:pPr>
      <w:r>
        <w:rPr>
          <w:rFonts w:ascii="Times New Roman"/>
          <w:b/>
          <w:i w:val="false"/>
          <w:color w:val="000000"/>
        </w:rPr>
        <w:t xml:space="preserve"> 
2. Орталықтандырылған ыстық сумен қамтамасыз ету </w:t>
      </w:r>
      <w:r>
        <w:br/>
      </w:r>
      <w:r>
        <w:rPr>
          <w:rFonts w:ascii="Times New Roman"/>
          <w:b/>
          <w:i w:val="false"/>
          <w:color w:val="000000"/>
        </w:rPr>
        <w:t xml:space="preserve">
жүйесінің құрылымына және пайдалануына қойылатын </w:t>
      </w:r>
      <w:r>
        <w:br/>
      </w:r>
      <w:r>
        <w:rPr>
          <w:rFonts w:ascii="Times New Roman"/>
          <w:b/>
          <w:i w:val="false"/>
          <w:color w:val="000000"/>
        </w:rPr>
        <w:t xml:space="preserve">
санитарлық-эпидемиологиялық талаптар </w:t>
      </w:r>
    </w:p>
    <w:bookmarkEnd w:id="3"/>
    <w:p>
      <w:pPr>
        <w:spacing w:after="0"/>
        <w:ind w:left="0"/>
        <w:jc w:val="both"/>
      </w:pPr>
      <w:r>
        <w:rPr>
          <w:rFonts w:ascii="Times New Roman"/>
          <w:b w:val="false"/>
          <w:i w:val="false"/>
          <w:color w:val="000000"/>
          <w:sz w:val="28"/>
        </w:rPr>
        <w:t xml:space="preserve">      4. Осы санитарлық ереженің талаптары жылумен қамтамасыз етудің жабық және ашық жүйесіндегі орталықтандырылған ыстық сумен қамтамасыз ететін, сондай-ақ жылумен қамтамасыз ететін жүйедегі ыстық су беретін жеке торабтарына арналған. </w:t>
      </w:r>
    </w:p>
    <w:bookmarkStart w:name="z5" w:id="4"/>
    <w:p>
      <w:pPr>
        <w:spacing w:after="0"/>
        <w:ind w:left="0"/>
        <w:jc w:val="both"/>
      </w:pPr>
      <w:r>
        <w:rPr>
          <w:rFonts w:ascii="Times New Roman"/>
          <w:b w:val="false"/>
          <w:i w:val="false"/>
          <w:color w:val="000000"/>
          <w:sz w:val="28"/>
        </w:rPr>
        <w:t xml:space="preserve">
      5. Осы санитарлық ереже от, электр немесе күн сәулесінің қуатымен қыздырылатын (үй ішіндегі, пәтердегі) жергілікті аз мөлшердегі ыстық сумен жабдықтау сондай-ақ, геотермальды суларды пайдаланатын жүйеге таралмайды. </w:t>
      </w:r>
    </w:p>
    <w:bookmarkEnd w:id="4"/>
    <w:bookmarkStart w:name="z6" w:id="5"/>
    <w:p>
      <w:pPr>
        <w:spacing w:after="0"/>
        <w:ind w:left="0"/>
        <w:jc w:val="both"/>
      </w:pPr>
      <w:r>
        <w:rPr>
          <w:rFonts w:ascii="Times New Roman"/>
          <w:b w:val="false"/>
          <w:i w:val="false"/>
          <w:color w:val="000000"/>
          <w:sz w:val="28"/>
        </w:rPr>
        <w:t xml:space="preserve">
      6. Осы санитарлық ереже санитарлық-эпидемиологиялық талаптардың орындалуын, судың санитарлық-эпидемиологиялық тұрғыдан қауіпсіздігін қадағалап, сезім органдары арқылы судың сапасын анықтап, су құрамындағы химиялық заттардың адам организміне теріс әсерін болдырмаудың алдын алуды қарастырады. </w:t>
      </w:r>
    </w:p>
    <w:bookmarkEnd w:id="5"/>
    <w:bookmarkStart w:name="z7" w:id="6"/>
    <w:p>
      <w:pPr>
        <w:spacing w:after="0"/>
        <w:ind w:left="0"/>
        <w:jc w:val="both"/>
      </w:pPr>
      <w:r>
        <w:rPr>
          <w:rFonts w:ascii="Times New Roman"/>
          <w:b w:val="false"/>
          <w:i w:val="false"/>
          <w:color w:val="000000"/>
          <w:sz w:val="28"/>
        </w:rPr>
        <w:t xml:space="preserve">
      7. Тұтынушыларға берілетін ыстық судың сапасы және ыстық сумен қамтамасыз етуге пайдаланатын алғашқы су, қолданылатын жүйе мен оны тазалау әдістерінің түріне қарамастан орталықтандырылған ауыз сумен қамтамасыз ететін жүйенің гигиеналық талаптарын реттейтін қолданыстағы нормативті құжатқа сай болуы керек. </w:t>
      </w:r>
    </w:p>
    <w:bookmarkEnd w:id="6"/>
    <w:bookmarkStart w:name="z8" w:id="7"/>
    <w:p>
      <w:pPr>
        <w:spacing w:after="0"/>
        <w:ind w:left="0"/>
        <w:jc w:val="both"/>
      </w:pPr>
      <w:r>
        <w:rPr>
          <w:rFonts w:ascii="Times New Roman"/>
          <w:b w:val="false"/>
          <w:i w:val="false"/>
          <w:color w:val="000000"/>
          <w:sz w:val="28"/>
        </w:rPr>
        <w:t xml:space="preserve">
      8. Суды дайындау үрдісінде пайдаланатын реагенттер және оның құрылысына пайдаланатын материалдар шаруашылық - ауыз сумен қамтамасыз ету жүйесінде Қазақстан Республикасында қолдануға рұқсат етілген, ал қолдану барысында суда қалатын олардың қалдықтарының мөлшері гигиеналық нормативтен аспауы керек. </w:t>
      </w:r>
    </w:p>
    <w:bookmarkEnd w:id="7"/>
    <w:bookmarkStart w:name="z9" w:id="8"/>
    <w:p>
      <w:pPr>
        <w:spacing w:after="0"/>
        <w:ind w:left="0"/>
        <w:jc w:val="both"/>
      </w:pPr>
      <w:r>
        <w:rPr>
          <w:rFonts w:ascii="Times New Roman"/>
          <w:b w:val="false"/>
          <w:i w:val="false"/>
          <w:color w:val="000000"/>
          <w:sz w:val="28"/>
        </w:rPr>
        <w:t xml:space="preserve">
      9. Ыстық сумен қамтамасыз етудің орталықтандырылған жүйесінде сынапты пайдаланатын бақылау-өлшегіш құралдарын қолдануға болмайды. </w:t>
      </w:r>
    </w:p>
    <w:bookmarkEnd w:id="8"/>
    <w:bookmarkStart w:name="z10" w:id="9"/>
    <w:p>
      <w:pPr>
        <w:spacing w:after="0"/>
        <w:ind w:left="0"/>
        <w:jc w:val="both"/>
      </w:pPr>
      <w:r>
        <w:rPr>
          <w:rFonts w:ascii="Times New Roman"/>
          <w:b w:val="false"/>
          <w:i w:val="false"/>
          <w:color w:val="000000"/>
          <w:sz w:val="28"/>
        </w:rPr>
        <w:t xml:space="preserve">
      10. Жылумен қамтамасыз етуде пайдаланылатын жүйенің түріне қарамастан су торабынан алынатын ыстық судың температурасы 60 </w:t>
      </w:r>
      <w:r>
        <w:rPr>
          <w:rFonts w:ascii="Times New Roman"/>
          <w:b w:val="false"/>
          <w:i w:val="false"/>
          <w:color w:val="000000"/>
          <w:vertAlign w:val="superscript"/>
        </w:rPr>
        <w:t xml:space="preserve">о </w:t>
      </w:r>
      <w:r>
        <w:rPr>
          <w:rFonts w:ascii="Times New Roman"/>
          <w:b w:val="false"/>
          <w:i w:val="false"/>
          <w:color w:val="000000"/>
          <w:sz w:val="28"/>
        </w:rPr>
        <w:t xml:space="preserve">С төмен және 75 </w:t>
      </w:r>
      <w:r>
        <w:rPr>
          <w:rFonts w:ascii="Times New Roman"/>
          <w:b w:val="false"/>
          <w:i w:val="false"/>
          <w:color w:val="000000"/>
          <w:vertAlign w:val="superscript"/>
        </w:rPr>
        <w:t xml:space="preserve">о </w:t>
      </w:r>
      <w:r>
        <w:rPr>
          <w:rFonts w:ascii="Times New Roman"/>
          <w:b w:val="false"/>
          <w:i w:val="false"/>
          <w:color w:val="000000"/>
          <w:sz w:val="28"/>
        </w:rPr>
        <w:t xml:space="preserve">С-тан жоғары болмауы керек. Жылумен қамтамасыз ететін жабық жүйедегі ыстық сумен қамтамасыз ететін құбыр цинктелген болса, ондағы ыстық судың температурасы 50 </w:t>
      </w:r>
      <w:r>
        <w:rPr>
          <w:rFonts w:ascii="Times New Roman"/>
          <w:b w:val="false"/>
          <w:i w:val="false"/>
          <w:color w:val="000000"/>
          <w:vertAlign w:val="superscript"/>
        </w:rPr>
        <w:t xml:space="preserve">0 </w:t>
      </w:r>
      <w:r>
        <w:rPr>
          <w:rFonts w:ascii="Times New Roman"/>
          <w:b w:val="false"/>
          <w:i w:val="false"/>
          <w:color w:val="000000"/>
          <w:sz w:val="28"/>
        </w:rPr>
        <w:t xml:space="preserve">С-тан төмен 60 </w:t>
      </w:r>
      <w:r>
        <w:rPr>
          <w:rFonts w:ascii="Times New Roman"/>
          <w:b w:val="false"/>
          <w:i w:val="false"/>
          <w:color w:val="000000"/>
          <w:vertAlign w:val="superscript"/>
        </w:rPr>
        <w:t xml:space="preserve">0 </w:t>
      </w:r>
      <w:r>
        <w:rPr>
          <w:rFonts w:ascii="Times New Roman"/>
          <w:b w:val="false"/>
          <w:i w:val="false"/>
          <w:color w:val="000000"/>
          <w:sz w:val="28"/>
        </w:rPr>
        <w:t xml:space="preserve">С-тан жоғары болмауы керек. Мұндай жағдайда жөндеу жұмыстарынан соң немесе жылу жүйесінде апат орын алып, оны жөндегеннен соң 48 сағат бойы судың температурасын 75 </w:t>
      </w:r>
      <w:r>
        <w:rPr>
          <w:rFonts w:ascii="Times New Roman"/>
          <w:b w:val="false"/>
          <w:i w:val="false"/>
          <w:color w:val="000000"/>
          <w:vertAlign w:val="superscript"/>
        </w:rPr>
        <w:t xml:space="preserve">0 </w:t>
      </w:r>
      <w:r>
        <w:rPr>
          <w:rFonts w:ascii="Times New Roman"/>
          <w:b w:val="false"/>
          <w:i w:val="false"/>
          <w:color w:val="000000"/>
          <w:sz w:val="28"/>
        </w:rPr>
        <w:t xml:space="preserve">С-та ұстау керек. </w:t>
      </w:r>
    </w:p>
    <w:bookmarkEnd w:id="9"/>
    <w:bookmarkStart w:name="z11" w:id="10"/>
    <w:p>
      <w:pPr>
        <w:spacing w:after="0"/>
        <w:ind w:left="0"/>
        <w:jc w:val="both"/>
      </w:pPr>
      <w:r>
        <w:rPr>
          <w:rFonts w:ascii="Times New Roman"/>
          <w:b w:val="false"/>
          <w:i w:val="false"/>
          <w:color w:val="000000"/>
          <w:sz w:val="28"/>
        </w:rPr>
        <w:t xml:space="preserve">
      11. Суды халыққа берер алдындағы дайындаудың барлық кезеңдерінде судың сапасына зертханалық-өндірістік бақылауды ыстық сумен қамтамасыз ету жүйесін пайдаланылуын ұйымның зертханасы немесе белгіленген тәртіп бойынша тіркеуден өтіп, мұндай тексерістерді жүргізуге құқық беретін лицензиясы бар басқа зертханалармен жасалған келісім бойынша жүргізуге болады. </w:t>
      </w:r>
    </w:p>
    <w:bookmarkEnd w:id="10"/>
    <w:bookmarkStart w:name="z12" w:id="11"/>
    <w:p>
      <w:pPr>
        <w:spacing w:after="0"/>
        <w:ind w:left="0"/>
        <w:jc w:val="both"/>
      </w:pPr>
      <w:r>
        <w:rPr>
          <w:rFonts w:ascii="Times New Roman"/>
          <w:b w:val="false"/>
          <w:i w:val="false"/>
          <w:color w:val="000000"/>
          <w:sz w:val="28"/>
        </w:rPr>
        <w:t xml:space="preserve">
      12. Ыстық сумен қамтамасыз етудің орталықтандырылған жүйесіндегі судың сапасына мемлекеттік санитарлық-эпидемиологиялық тұрғыдан қадағалау жасау судың алғаш алынатын орнында, судың жүйеге түсер тұсында және жүйеге бөлінер алдында таңдалынып алып, жүргізіледі. </w:t>
      </w:r>
    </w:p>
    <w:bookmarkEnd w:id="11"/>
    <w:bookmarkStart w:name="z13" w:id="12"/>
    <w:p>
      <w:pPr>
        <w:spacing w:after="0"/>
        <w:ind w:left="0"/>
        <w:jc w:val="both"/>
      </w:pPr>
      <w:r>
        <w:rPr>
          <w:rFonts w:ascii="Times New Roman"/>
          <w:b w:val="false"/>
          <w:i w:val="false"/>
          <w:color w:val="000000"/>
          <w:sz w:val="28"/>
        </w:rPr>
        <w:t xml:space="preserve">
      13. Осы ережелердің талаптарына сай емес ыстық сумен қамтамасыз етудің қазіргі кездегі қалыптасқан жүйесі мемлекеттік санитарлық-эпидемиологиялық қадағалаудың аумақтық органдарымен келісілген мерзім ішінде қайтадан жаңартылып құрылуы керек. </w:t>
      </w:r>
    </w:p>
    <w:bookmarkEnd w:id="12"/>
    <w:bookmarkStart w:name="z14" w:id="13"/>
    <w:p>
      <w:pPr>
        <w:spacing w:after="0"/>
        <w:ind w:left="0"/>
        <w:jc w:val="both"/>
      </w:pPr>
      <w:r>
        <w:rPr>
          <w:rFonts w:ascii="Times New Roman"/>
          <w:b w:val="false"/>
          <w:i w:val="false"/>
          <w:color w:val="000000"/>
          <w:sz w:val="28"/>
        </w:rPr>
        <w:t xml:space="preserve">
      14. Жылу көзінің жылу беру қуаты, елді мекенінің келешектегі өсуін еске ала отырып, ыстық сумен қамтамасыз ету жүйесінің есептелген жылу беру мүмкіндігіне сай болуы керек. </w:t>
      </w:r>
    </w:p>
    <w:bookmarkEnd w:id="13"/>
    <w:bookmarkStart w:name="z15" w:id="14"/>
    <w:p>
      <w:pPr>
        <w:spacing w:after="0"/>
        <w:ind w:left="0"/>
        <w:jc w:val="both"/>
      </w:pPr>
      <w:r>
        <w:rPr>
          <w:rFonts w:ascii="Times New Roman"/>
          <w:b w:val="false"/>
          <w:i w:val="false"/>
          <w:color w:val="000000"/>
          <w:sz w:val="28"/>
        </w:rPr>
        <w:t xml:space="preserve">
      15. Ыстық сумен қамтамасыз етудің әртүрлі жүйесін қолдану мүмкіншілігін, алғаш алынатын судың сапасына қарай, суды бөлінетін нүктелердегі судың санитарлық-эпидемиологиялық жағдайына қарап және техникалық-экономикалық негіздемелерді еске ала отырып, жобалау ұйымдары анықтайды. Жылумен қамтамасыз етуді жобалағанда артықшылықты жабық жүйеге немесе ыстық сумен қамтамасыз етудің жекеленген торабты жүйесіне берген дұрыс. Ыстық сумен қамтамасыз ету жүйесіне рұқсат беру Қазақстан Республикасында заңдар жиынтығы арқылы белгіленген тәртіппен мемлекеттік органдардың қатысуымен құрылған комиссия арқылы шешіледі. </w:t>
      </w:r>
    </w:p>
    <w:bookmarkEnd w:id="14"/>
    <w:bookmarkStart w:name="z16" w:id="15"/>
    <w:p>
      <w:pPr>
        <w:spacing w:after="0"/>
        <w:ind w:left="0"/>
        <w:jc w:val="both"/>
      </w:pPr>
      <w:r>
        <w:rPr>
          <w:rFonts w:ascii="Times New Roman"/>
          <w:b w:val="false"/>
          <w:i w:val="false"/>
          <w:color w:val="000000"/>
          <w:sz w:val="28"/>
        </w:rPr>
        <w:t xml:space="preserve">
      16. Жылумен қамтамасыз етудің ашық жүйесі қарастырылғанда, ыстық суды эпидемиялық тұрғыдан анық залалсыздандыру үшін, оған 100 </w:t>
      </w:r>
      <w:r>
        <w:rPr>
          <w:rFonts w:ascii="Times New Roman"/>
          <w:b w:val="false"/>
          <w:i w:val="false"/>
          <w:color w:val="000000"/>
          <w:vertAlign w:val="superscript"/>
        </w:rPr>
        <w:t xml:space="preserve">0 </w:t>
      </w:r>
      <w:r>
        <w:rPr>
          <w:rFonts w:ascii="Times New Roman"/>
          <w:b w:val="false"/>
          <w:i w:val="false"/>
          <w:color w:val="000000"/>
          <w:sz w:val="28"/>
        </w:rPr>
        <w:t xml:space="preserve">С деаэрация жұмыстары жүргізілуі керек. </w:t>
      </w:r>
    </w:p>
    <w:bookmarkEnd w:id="15"/>
    <w:bookmarkStart w:name="z17" w:id="16"/>
    <w:p>
      <w:pPr>
        <w:spacing w:after="0"/>
        <w:ind w:left="0"/>
        <w:jc w:val="both"/>
      </w:pPr>
      <w:r>
        <w:rPr>
          <w:rFonts w:ascii="Times New Roman"/>
          <w:b w:val="false"/>
          <w:i w:val="false"/>
          <w:color w:val="000000"/>
          <w:sz w:val="28"/>
        </w:rPr>
        <w:t xml:space="preserve">
      17. Ыстық сумен қамтамасыз ету жүйесінің аккумулятор бактарының құрылысын жобалағанда, апат орын алған жағдайда ыстық сумен қамтамасыз ету жүйесі ыстық сусыз қалмас үшін және двигатель жұмыс істегенде, оның түтіні мен бак түбінде тұнған лай жылу жүйесін ластамайтындай етіп жобалау керек. Тұрғын үйлер үшін аккумулятор бактары қарастырылмайды. </w:t>
      </w:r>
      <w:r>
        <w:br/>
      </w:r>
      <w:r>
        <w:rPr>
          <w:rFonts w:ascii="Times New Roman"/>
          <w:b w:val="false"/>
          <w:i w:val="false"/>
          <w:color w:val="000000"/>
          <w:sz w:val="28"/>
        </w:rPr>
        <w:t xml:space="preserve">
      Жылу жүйесінің көзінен тыс орналасқан аккумуляторлы бактар қоршалынуы керек. Қоршаудың биіктігі кем дегенде 2,5 болып, сыйымдылықтан кем дегенде 10 м қашықтықта орналасуы керек. </w:t>
      </w:r>
      <w:r>
        <w:br/>
      </w:r>
      <w:r>
        <w:rPr>
          <w:rFonts w:ascii="Times New Roman"/>
          <w:b w:val="false"/>
          <w:i w:val="false"/>
          <w:color w:val="000000"/>
          <w:sz w:val="28"/>
        </w:rPr>
        <w:t xml:space="preserve">
      Аккумулятор бактарының ішін тот баспайтындай етіліп, Қазақстан Республикасында қолдануға рұқсат етілген заттармен жабылуы керек. </w:t>
      </w:r>
    </w:p>
    <w:bookmarkEnd w:id="16"/>
    <w:bookmarkStart w:name="z18" w:id="17"/>
    <w:p>
      <w:pPr>
        <w:spacing w:after="0"/>
        <w:ind w:left="0"/>
        <w:jc w:val="both"/>
      </w:pPr>
      <w:r>
        <w:rPr>
          <w:rFonts w:ascii="Times New Roman"/>
          <w:b w:val="false"/>
          <w:i w:val="false"/>
          <w:color w:val="000000"/>
          <w:sz w:val="28"/>
        </w:rPr>
        <w:t xml:space="preserve">
      18. Жылу торабы, жылумен қамтамасыз ету жүйесінің және құбырлардың қалай салынғанына қарамастан, берілетін ыстық су химиялық немесе биологиялық заттармен ластанбас үшін молалардың, қоқыс төгетін, мал көмілген аумақтардан, сумен суландыратын, боқтық төгілетін танаптар орналасқан жерден өтпеуі керек. </w:t>
      </w:r>
    </w:p>
    <w:bookmarkEnd w:id="17"/>
    <w:bookmarkStart w:name="z19" w:id="18"/>
    <w:p>
      <w:pPr>
        <w:spacing w:after="0"/>
        <w:ind w:left="0"/>
        <w:jc w:val="both"/>
      </w:pPr>
      <w:r>
        <w:rPr>
          <w:rFonts w:ascii="Times New Roman"/>
          <w:b w:val="false"/>
          <w:i w:val="false"/>
          <w:color w:val="000000"/>
          <w:sz w:val="28"/>
        </w:rPr>
        <w:t xml:space="preserve">
      19. Ыстық сумен қамтамасыз ететін жылу жүйесінің жылу торабын тұрмыстық және өндірістік канализация өтетін жыра арқылы бірге салуға болмайды. </w:t>
      </w:r>
      <w:r>
        <w:br/>
      </w:r>
      <w:r>
        <w:rPr>
          <w:rFonts w:ascii="Times New Roman"/>
          <w:b w:val="false"/>
          <w:i w:val="false"/>
          <w:color w:val="000000"/>
          <w:sz w:val="28"/>
        </w:rPr>
        <w:t xml:space="preserve">
      Жылу жүйесінің торабы ластану көзі болып табылады-ау деген жерден осы санитарлық ережеге 1-ші қосымшасының 1 кестесіне сай орналасуы керек. </w:t>
      </w:r>
    </w:p>
    <w:bookmarkEnd w:id="18"/>
    <w:bookmarkStart w:name="z20" w:id="19"/>
    <w:p>
      <w:pPr>
        <w:spacing w:after="0"/>
        <w:ind w:left="0"/>
        <w:jc w:val="both"/>
      </w:pPr>
      <w:r>
        <w:rPr>
          <w:rFonts w:ascii="Times New Roman"/>
          <w:b w:val="false"/>
          <w:i w:val="false"/>
          <w:color w:val="000000"/>
          <w:sz w:val="28"/>
        </w:rPr>
        <w:t xml:space="preserve">
      20. Ыстық сумен қамтамасыз ету жүйесінің торабын басқа мақсатқа арналған құбырлармен жалғастыруға болмайды. </w:t>
      </w:r>
    </w:p>
    <w:bookmarkEnd w:id="19"/>
    <w:bookmarkStart w:name="z21" w:id="20"/>
    <w:p>
      <w:pPr>
        <w:spacing w:after="0"/>
        <w:ind w:left="0"/>
        <w:jc w:val="both"/>
      </w:pPr>
      <w:r>
        <w:rPr>
          <w:rFonts w:ascii="Times New Roman"/>
          <w:b w:val="false"/>
          <w:i w:val="false"/>
          <w:color w:val="000000"/>
          <w:sz w:val="28"/>
        </w:rPr>
        <w:t xml:space="preserve">
      21. Ыстық сумен қамтамасыз ету жүйесінің торабынан басқа жүйеге су беру-ағын ағысын үзу арқылы жүргізіліп, су құйғыш, бақалшақ немесе ойынды арқылы берілуі керек. </w:t>
      </w:r>
    </w:p>
    <w:bookmarkEnd w:id="20"/>
    <w:bookmarkStart w:name="z22" w:id="21"/>
    <w:p>
      <w:pPr>
        <w:spacing w:after="0"/>
        <w:ind w:left="0"/>
        <w:jc w:val="both"/>
      </w:pPr>
      <w:r>
        <w:rPr>
          <w:rFonts w:ascii="Times New Roman"/>
          <w:b w:val="false"/>
          <w:i w:val="false"/>
          <w:color w:val="000000"/>
          <w:sz w:val="28"/>
        </w:rPr>
        <w:t xml:space="preserve">
      22. Ыстық сумен қамтамасыз ету жүйесінің торабын ластаудан қорғау үшін, бұл жүйе өтетін жолдың маңын алдын-ала тазалап, құбыр салуға дайындық жұмыстары жүргізілуі керек. Тораб жүретін жолдың маңындағы санитарлық ережеге 1-ші қосымшасының 1 кестесінде көрсетілген нормалардан жақын орналасса, қалдықтардан тазаланатын шұңқырлар алдын-ала тазаланып, зарарсыздандырылып, артынан топырақпен көмілуі керек. </w:t>
      </w:r>
    </w:p>
    <w:bookmarkEnd w:id="21"/>
    <w:bookmarkStart w:name="z23" w:id="22"/>
    <w:p>
      <w:pPr>
        <w:spacing w:after="0"/>
        <w:ind w:left="0"/>
        <w:jc w:val="both"/>
      </w:pPr>
      <w:r>
        <w:rPr>
          <w:rFonts w:ascii="Times New Roman"/>
          <w:b w:val="false"/>
          <w:i w:val="false"/>
          <w:color w:val="000000"/>
          <w:sz w:val="28"/>
        </w:rPr>
        <w:t xml:space="preserve">
      23. Ыстық сумен қамтамасыз ету жүйесінің торабын ластанудан қорғау үшін, бұл жүйені дайындау, сақтау, тасымалдау және құрастыру барысында оны болдырмайтын шаралар қарастырылуы керек. </w:t>
      </w:r>
    </w:p>
    <w:bookmarkEnd w:id="22"/>
    <w:bookmarkStart w:name="z24" w:id="23"/>
    <w:p>
      <w:pPr>
        <w:spacing w:after="0"/>
        <w:ind w:left="0"/>
        <w:jc w:val="both"/>
      </w:pPr>
      <w:r>
        <w:rPr>
          <w:rFonts w:ascii="Times New Roman"/>
          <w:b w:val="false"/>
          <w:i w:val="false"/>
          <w:color w:val="000000"/>
          <w:sz w:val="28"/>
        </w:rPr>
        <w:t xml:space="preserve">
      24. Ыстық сумен қамтамасыз ету жүйесінің жаңа торабын, соған байланысты пайдаланатын ыстық сумен қамтамасыз ету жүйесінің түріне қарамастан, сондай-ақ, күрделі және апаттан кейінгі жөндеуден өткізгеннен кейін, жүйе гидропневматикалық жолменен тазаланып, артынан зарарсыздандырылуы керек. </w:t>
      </w:r>
      <w:r>
        <w:br/>
      </w:r>
      <w:r>
        <w:rPr>
          <w:rFonts w:ascii="Times New Roman"/>
          <w:b w:val="false"/>
          <w:i w:val="false"/>
          <w:color w:val="000000"/>
          <w:sz w:val="28"/>
        </w:rPr>
        <w:t xml:space="preserve">
      Зарарасыздандыру жұмысы, белсенді хлордың мөлшері 75-100 мг/дм </w:t>
      </w:r>
      <w:r>
        <w:rPr>
          <w:rFonts w:ascii="Times New Roman"/>
          <w:b w:val="false"/>
          <w:i w:val="false"/>
          <w:color w:val="000000"/>
          <w:vertAlign w:val="superscript"/>
        </w:rPr>
        <w:t xml:space="preserve">3 </w:t>
      </w:r>
      <w:r>
        <w:rPr>
          <w:rFonts w:ascii="Times New Roman"/>
          <w:b w:val="false"/>
          <w:i w:val="false"/>
          <w:color w:val="000000"/>
          <w:sz w:val="28"/>
        </w:rPr>
        <w:t xml:space="preserve">болатындай, оның қабырғалармен жанасуы 6 сағаттан кем болмайтындай етіп жүйені сумен толтыру арқылы жүргізіледі. </w:t>
      </w:r>
    </w:p>
    <w:bookmarkEnd w:id="23"/>
    <w:bookmarkStart w:name="z25" w:id="24"/>
    <w:p>
      <w:pPr>
        <w:spacing w:after="0"/>
        <w:ind w:left="0"/>
        <w:jc w:val="both"/>
      </w:pPr>
      <w:r>
        <w:rPr>
          <w:rFonts w:ascii="Times New Roman"/>
          <w:b w:val="false"/>
          <w:i w:val="false"/>
          <w:color w:val="000000"/>
          <w:sz w:val="28"/>
        </w:rPr>
        <w:t xml:space="preserve">
      25. Жуудың әрбір бөлігіндегі су мен ауа қосылған ерітіндінің жылдамдығы 0,5 м/сек құрап, одан кем болмауы керек. </w:t>
      </w:r>
      <w:r>
        <w:br/>
      </w:r>
      <w:r>
        <w:rPr>
          <w:rFonts w:ascii="Times New Roman"/>
          <w:b w:val="false"/>
          <w:i w:val="false"/>
          <w:color w:val="000000"/>
          <w:sz w:val="28"/>
        </w:rPr>
        <w:t xml:space="preserve">
      Жуынды судағы қалдық хлор елді мекендегі канализация жүйесіне, ал ондай жүйе жоқ болғанда, жер үсті суларын ластанудан қорғаудың санитарлық-эпидемиологиялық талаптарына сай ойшық орындарға болмаса, су айдындарына жіберілуі керек. </w:t>
      </w:r>
    </w:p>
    <w:bookmarkEnd w:id="24"/>
    <w:bookmarkStart w:name="z26" w:id="25"/>
    <w:p>
      <w:pPr>
        <w:spacing w:after="0"/>
        <w:ind w:left="0"/>
        <w:jc w:val="both"/>
      </w:pPr>
      <w:r>
        <w:rPr>
          <w:rFonts w:ascii="Times New Roman"/>
          <w:b w:val="false"/>
          <w:i w:val="false"/>
          <w:color w:val="000000"/>
          <w:sz w:val="28"/>
        </w:rPr>
        <w:t xml:space="preserve">
      26. Ашық жүйедегі жылумен қамтамасыз ету жүйесіне, сондай-ақ, ыстық сумен қамтамасыз ету жүйесін жуу және зарарсыздандыру жұмыстарын өндірістік зертханалық тексерістер жүргізуге және жүйені қауіпсіз жууға құқық беретін лицензиясы бар мамандандырылған ұйымдар жүргізуі керек. Оның сапасын өндірістік зертханалар тексереді. Санитарлық-эпидемиологиялық қызметтің аумақтық органдарының таңдау арқылы бақылау жұмыстарын жүргізуге мүмкіндігі болуы үшін, олар бұл жұмыстың қашан жүргізілетіні туралы хабардар болуы қажет. </w:t>
      </w:r>
    </w:p>
    <w:bookmarkEnd w:id="25"/>
    <w:bookmarkStart w:name="z27" w:id="26"/>
    <w:p>
      <w:pPr>
        <w:spacing w:after="0"/>
        <w:ind w:left="0"/>
        <w:jc w:val="both"/>
      </w:pPr>
      <w:r>
        <w:rPr>
          <w:rFonts w:ascii="Times New Roman"/>
          <w:b w:val="false"/>
          <w:i w:val="false"/>
          <w:color w:val="000000"/>
          <w:sz w:val="28"/>
        </w:rPr>
        <w:t xml:space="preserve">
      27. Жуу мен зарарсыздандыру жұмыстары бітті деп саналады, егер, ол орталықтандырылған ауыз сумен қамтамасыз ету жүйесіндегі судың сапасына қойылатын санитарлық-эпидемиологиялық талаптарына 2 рет жүргізілген (бірінің артынан бірі) тексерістері сай болғанда. Жылу мен зарарсыздандыру жұмыстарының қорытындысы акті арқылы ресімделінеді. </w:t>
      </w:r>
    </w:p>
    <w:bookmarkEnd w:id="26"/>
    <w:bookmarkStart w:name="z28" w:id="27"/>
    <w:p>
      <w:pPr>
        <w:spacing w:after="0"/>
        <w:ind w:left="0"/>
        <w:jc w:val="both"/>
      </w:pPr>
      <w:r>
        <w:rPr>
          <w:rFonts w:ascii="Times New Roman"/>
          <w:b w:val="false"/>
          <w:i w:val="false"/>
          <w:color w:val="000000"/>
          <w:sz w:val="28"/>
        </w:rPr>
        <w:t xml:space="preserve">
      28. Жылумен, ыстық сумен, қамтамасыз етудің ашық жүйелеріндегі құбырдың диаметрі 200 мм, ұзындығы 1 км артық болмаса, сондай-ақ калориферлі жылу беру, желдету жүйелері мемлекеттік санитарлық-эпидемиологиялық қадағалау органдарымен келісілген соң, оларды хлорламауға болады, мұндай жүйені зарарсыздандыру үшін температурасы 85-90 </w:t>
      </w:r>
      <w:r>
        <w:rPr>
          <w:rFonts w:ascii="Times New Roman"/>
          <w:b w:val="false"/>
          <w:i w:val="false"/>
          <w:color w:val="000000"/>
          <w:vertAlign w:val="superscript"/>
        </w:rPr>
        <w:t xml:space="preserve">о </w:t>
      </w:r>
      <w:r>
        <w:rPr>
          <w:rFonts w:ascii="Times New Roman"/>
          <w:b w:val="false"/>
          <w:i w:val="false"/>
          <w:color w:val="000000"/>
          <w:sz w:val="28"/>
        </w:rPr>
        <w:t xml:space="preserve">С ыстық сумен жуу керек. </w:t>
      </w:r>
    </w:p>
    <w:bookmarkEnd w:id="27"/>
    <w:bookmarkStart w:name="z29" w:id="28"/>
    <w:p>
      <w:pPr>
        <w:spacing w:after="0"/>
        <w:ind w:left="0"/>
        <w:jc w:val="both"/>
      </w:pPr>
      <w:r>
        <w:rPr>
          <w:rFonts w:ascii="Times New Roman"/>
          <w:b w:val="false"/>
          <w:i w:val="false"/>
          <w:color w:val="000000"/>
          <w:sz w:val="28"/>
        </w:rPr>
        <w:t xml:space="preserve">
      29. Жылумен қамтамасыз етудің ашық жүйесінде жылу беру мерзімі тоқтатылған соң, жүйе тексеріліп, жөндеуден өтіп, гидропневматикалық жолмен жуылып, таттануды азайтатын құрам қосылған құбыр суымен толтырылады да, жылу беретін мерзім басталардан бұрын, ол су канализация жүйесіне жіберіледі. </w:t>
      </w:r>
    </w:p>
    <w:bookmarkEnd w:id="28"/>
    <w:bookmarkStart w:name="z30" w:id="29"/>
    <w:p>
      <w:pPr>
        <w:spacing w:after="0"/>
        <w:ind w:left="0"/>
        <w:jc w:val="both"/>
      </w:pPr>
      <w:r>
        <w:rPr>
          <w:rFonts w:ascii="Times New Roman"/>
          <w:b w:val="false"/>
          <w:i w:val="false"/>
          <w:color w:val="000000"/>
          <w:sz w:val="28"/>
        </w:rPr>
        <w:t xml:space="preserve">
      30. Ыстық сумен қамтамасыз ету жүйесінде жыл сайын болатын бұзылудың алдын алу үшін жүргізілетін жөндеу жұмыстары 15 күннен аспауы керек. Эпидемиологиялық маңызы бар нысандарда (қоғамдық тамақтану, тағам өнеркәсібінің объектілерінде, мектеп жасына дейінгі және жалпы білім беру ұйымдарында, сонымен қоса ауруханалық ұйымдарда) жөндеу жұмыстарын жүргізгенде, олар ыстық сумен басқа жылу немесе өздерінің резервтегі көздерін пайдалануы керек. </w:t>
      </w:r>
    </w:p>
    <w:bookmarkEnd w:id="29"/>
    <w:bookmarkStart w:name="z31" w:id="30"/>
    <w:p>
      <w:pPr>
        <w:spacing w:after="0"/>
        <w:ind w:left="0"/>
        <w:jc w:val="both"/>
      </w:pPr>
      <w:r>
        <w:rPr>
          <w:rFonts w:ascii="Times New Roman"/>
          <w:b w:val="false"/>
          <w:i w:val="false"/>
          <w:color w:val="000000"/>
          <w:sz w:val="28"/>
        </w:rPr>
        <w:t xml:space="preserve">
      31. Аккумуляторлік бактар тұнбалардан, көгеруде мерзімді уақытта тазаланып отырылуы керек. Тазалану мерзімі пайдаланудың жергілікті жағдайына байланысты анықталады, дегенмен 2 жылда 1 реттен кем болмауы керек. </w:t>
      </w:r>
      <w:r>
        <w:br/>
      </w:r>
      <w:r>
        <w:rPr>
          <w:rFonts w:ascii="Times New Roman"/>
          <w:b w:val="false"/>
          <w:i w:val="false"/>
          <w:color w:val="000000"/>
          <w:sz w:val="28"/>
        </w:rPr>
        <w:t xml:space="preserve">
      Іші арнайы жабылған аккумуляторлік бактарда тазалау мерзімі мемлекеттік санитарлық-эпидемиологиялық қадағалау органдарымен келісіледі, дегенмен 2-5 жылда 1 рет тазалауы керек. </w:t>
      </w:r>
    </w:p>
    <w:bookmarkEnd w:id="30"/>
    <w:bookmarkStart w:name="z32" w:id="31"/>
    <w:p>
      <w:pPr>
        <w:spacing w:after="0"/>
        <w:ind w:left="0"/>
        <w:jc w:val="both"/>
      </w:pPr>
      <w:r>
        <w:rPr>
          <w:rFonts w:ascii="Times New Roman"/>
          <w:b w:val="false"/>
          <w:i w:val="false"/>
          <w:color w:val="000000"/>
          <w:sz w:val="28"/>
        </w:rPr>
        <w:t xml:space="preserve">
      32. Жылумен қамтамасыз ету және ыстық сумен қамтамасыз ету жүйелерінде жүргізілген жуудың сапасына бақылауды осы жүйені пайдаланатын ұйым жүргізеді. </w:t>
      </w:r>
    </w:p>
    <w:bookmarkEnd w:id="31"/>
    <w:bookmarkStart w:name="z33" w:id="32"/>
    <w:p>
      <w:pPr>
        <w:spacing w:after="0"/>
        <w:ind w:left="0"/>
        <w:jc w:val="both"/>
      </w:pPr>
      <w:r>
        <w:rPr>
          <w:rFonts w:ascii="Times New Roman"/>
          <w:b w:val="false"/>
          <w:i w:val="false"/>
          <w:color w:val="000000"/>
          <w:sz w:val="28"/>
        </w:rPr>
        <w:t xml:space="preserve">
      33. Қайнау барысында пайда болатын татты болдырмас үшін химиялық және физикалық әдістер қолданылады. Химиялық әдісті тек жылу көздерінде былай жүргізіледі: әктеу немесе содалай әктеу арқылы немесе тұндыру, қышқылдау және катиондау арқылы. Физикалық әдіске суды магниттеу жатады. Мұндай әдіс магниттік өрісті бақылай алатын жағдайда ғана және магниттік өріс 2000 эрстедтен аспағанда жүргізіледі. </w:t>
      </w:r>
    </w:p>
    <w:bookmarkEnd w:id="32"/>
    <w:bookmarkStart w:name="z34" w:id="33"/>
    <w:p>
      <w:pPr>
        <w:spacing w:after="0"/>
        <w:ind w:left="0"/>
        <w:jc w:val="both"/>
      </w:pPr>
      <w:r>
        <w:rPr>
          <w:rFonts w:ascii="Times New Roman"/>
          <w:b w:val="false"/>
          <w:i w:val="false"/>
          <w:color w:val="000000"/>
          <w:sz w:val="28"/>
        </w:rPr>
        <w:t xml:space="preserve">
      34. Су құбыры мен басқа да құрал-жабдықтарды таттанудан қорғау үшін ыстықпен деаэрациялау қолданылады, силикатпен, суды цинк комплексонатымен (оксиэтилиденекіфосфонды қышқылының цинкті тұзы) өңдеу жүргізіледі. </w:t>
      </w:r>
    </w:p>
    <w:bookmarkEnd w:id="33"/>
    <w:bookmarkStart w:name="z35" w:id="34"/>
    <w:p>
      <w:pPr>
        <w:spacing w:after="0"/>
        <w:ind w:left="0"/>
        <w:jc w:val="both"/>
      </w:pPr>
      <w:r>
        <w:rPr>
          <w:rFonts w:ascii="Times New Roman"/>
          <w:b w:val="false"/>
          <w:i w:val="false"/>
          <w:color w:val="000000"/>
          <w:sz w:val="28"/>
        </w:rPr>
        <w:t xml:space="preserve">
      35. Силикатты өңдеу жұмысы су құбырындағы суға сұйық натрий шынысын (натрий силикатын) қосу арқылы жүргізіледі. Мұндайда силикат қанықпасының SІO </w:t>
      </w:r>
      <w:r>
        <w:rPr>
          <w:rFonts w:ascii="Times New Roman"/>
          <w:b w:val="false"/>
          <w:i w:val="false"/>
          <w:color w:val="000000"/>
          <w:vertAlign w:val="subscript"/>
        </w:rPr>
        <w:t xml:space="preserve">2 </w:t>
      </w:r>
      <w:r>
        <w:rPr>
          <w:rFonts w:ascii="Times New Roman"/>
          <w:b w:val="false"/>
          <w:i w:val="false"/>
          <w:color w:val="000000"/>
          <w:sz w:val="28"/>
        </w:rPr>
        <w:t xml:space="preserve">-ға есептегенде қалдық судағы мөлшері 40 мг/л, ал цинк комплексонатының мөлшері 5 мг/л аспауы керек. </w:t>
      </w:r>
    </w:p>
    <w:bookmarkEnd w:id="34"/>
    <w:bookmarkStart w:name="z36" w:id="35"/>
    <w:p>
      <w:pPr>
        <w:spacing w:after="0"/>
        <w:ind w:left="0"/>
        <w:jc w:val="both"/>
      </w:pPr>
      <w:r>
        <w:rPr>
          <w:rFonts w:ascii="Times New Roman"/>
          <w:b w:val="false"/>
          <w:i w:val="false"/>
          <w:color w:val="000000"/>
          <w:sz w:val="28"/>
        </w:rPr>
        <w:t xml:space="preserve">
      36. Құрамында екі валентті темір ионы бар жер асты суларын пайдаланғанда, оның мөлшері 0,5 мл/л жоғары болса, ол суды темірсіздендіру керек. </w:t>
      </w:r>
    </w:p>
    <w:bookmarkEnd w:id="35"/>
    <w:bookmarkStart w:name="z37" w:id="36"/>
    <w:p>
      <w:pPr>
        <w:spacing w:after="0"/>
        <w:ind w:left="0"/>
        <w:jc w:val="left"/>
      </w:pPr>
      <w:r>
        <w:rPr>
          <w:rFonts w:ascii="Times New Roman"/>
          <w:b/>
          <w:i w:val="false"/>
          <w:color w:val="000000"/>
        </w:rPr>
        <w:t xml:space="preserve"> 
3. Су сапасына жасалынатын бақылауға қойылатын </w:t>
      </w:r>
      <w:r>
        <w:br/>
      </w:r>
      <w:r>
        <w:rPr>
          <w:rFonts w:ascii="Times New Roman"/>
          <w:b/>
          <w:i w:val="false"/>
          <w:color w:val="000000"/>
        </w:rPr>
        <w:t xml:space="preserve">
санитарлық-эпидемиологиялық талаптар </w:t>
      </w:r>
    </w:p>
    <w:bookmarkEnd w:id="36"/>
    <w:p>
      <w:pPr>
        <w:spacing w:after="0"/>
        <w:ind w:left="0"/>
        <w:jc w:val="both"/>
      </w:pPr>
      <w:r>
        <w:rPr>
          <w:rFonts w:ascii="Times New Roman"/>
          <w:b w:val="false"/>
          <w:i w:val="false"/>
          <w:color w:val="000000"/>
          <w:sz w:val="28"/>
        </w:rPr>
        <w:t xml:space="preserve">      37. Ыстық сумен қамтамасыз ету жүйесі жылумен қамтамасыз ету жүйесіне қосылғанда санитарлық-эпидемиологиялық қызметтің аумақтық органдарының келісімімен ауыз сумен қамтамасыз етудің орталықтандырылған жүйесіндегі судың сапасына қойылатын санитарлық-эпидемиологиялық талаптарынан ауытқуға болады, егер түсі жағынан 70 </w:t>
      </w:r>
      <w:r>
        <w:rPr>
          <w:rFonts w:ascii="Times New Roman"/>
          <w:b w:val="false"/>
          <w:i w:val="false"/>
          <w:color w:val="000000"/>
          <w:vertAlign w:val="superscript"/>
        </w:rPr>
        <w:t xml:space="preserve">0 </w:t>
      </w:r>
      <w:r>
        <w:rPr>
          <w:rFonts w:ascii="Times New Roman"/>
          <w:b w:val="false"/>
          <w:i w:val="false"/>
          <w:color w:val="000000"/>
          <w:sz w:val="28"/>
        </w:rPr>
        <w:t xml:space="preserve">С, құрамындағы темірдің мөлшері 1 мг/л дейін болса, маусымдық жабу немесе жаңа жүйеге қосу кезінде сондай-ақ, жылумен қамтамасыз ету жүйесі жөндеуден өткеннен кейін жабуға болады. </w:t>
      </w:r>
    </w:p>
    <w:bookmarkStart w:name="z38" w:id="37"/>
    <w:p>
      <w:pPr>
        <w:spacing w:after="0"/>
        <w:ind w:left="0"/>
        <w:jc w:val="both"/>
      </w:pPr>
      <w:r>
        <w:rPr>
          <w:rFonts w:ascii="Times New Roman"/>
          <w:b w:val="false"/>
          <w:i w:val="false"/>
          <w:color w:val="000000"/>
          <w:sz w:val="28"/>
        </w:rPr>
        <w:t xml:space="preserve">
      38. Ыстық судың шаруашылық ауыз-сумен қамтамасыз ету жүйесіне түсуіне жол беруге болмайды. </w:t>
      </w:r>
    </w:p>
    <w:bookmarkEnd w:id="37"/>
    <w:bookmarkStart w:name="z39" w:id="38"/>
    <w:p>
      <w:pPr>
        <w:spacing w:after="0"/>
        <w:ind w:left="0"/>
        <w:jc w:val="both"/>
      </w:pPr>
      <w:r>
        <w:rPr>
          <w:rFonts w:ascii="Times New Roman"/>
          <w:b w:val="false"/>
          <w:i w:val="false"/>
          <w:color w:val="000000"/>
          <w:sz w:val="28"/>
        </w:rPr>
        <w:t xml:space="preserve">
      39. Кейбір жағдайда жылу көздері мен жылу жүйесіндегі герметикалық жағдайға бақылау жүргізу үшін, санитарлық-эпидемиологиялық қызметтің аумақтық органдарымен келісе отырып, алдын ала халықты хабарладырғаннан кейін, мынандай жағдайды сақтай отырып, флуоресцеиннің екінатрилі тұзын (А уранин) қолдану арқылы жүргізеді, оның судағы қанықпасының мөлшері 0,0025 мг/дм </w:t>
      </w:r>
      <w:r>
        <w:rPr>
          <w:rFonts w:ascii="Times New Roman"/>
          <w:b w:val="false"/>
          <w:i w:val="false"/>
          <w:color w:val="000000"/>
          <w:vertAlign w:val="superscript"/>
        </w:rPr>
        <w:t xml:space="preserve">3 </w:t>
      </w:r>
      <w:r>
        <w:rPr>
          <w:rFonts w:ascii="Times New Roman"/>
          <w:b w:val="false"/>
          <w:i w:val="false"/>
          <w:color w:val="000000"/>
          <w:sz w:val="28"/>
        </w:rPr>
        <w:t xml:space="preserve">аспауы керек. </w:t>
      </w:r>
    </w:p>
    <w:bookmarkEnd w:id="38"/>
    <w:bookmarkStart w:name="z40" w:id="39"/>
    <w:p>
      <w:pPr>
        <w:spacing w:after="0"/>
        <w:ind w:left="0"/>
        <w:jc w:val="both"/>
      </w:pPr>
      <w:r>
        <w:rPr>
          <w:rFonts w:ascii="Times New Roman"/>
          <w:b w:val="false"/>
          <w:i w:val="false"/>
          <w:color w:val="000000"/>
          <w:sz w:val="28"/>
        </w:rPr>
        <w:t xml:space="preserve">
      40. Жылыту жүйесінен ыстық суды алуға болмайды. </w:t>
      </w:r>
    </w:p>
    <w:bookmarkEnd w:id="39"/>
    <w:bookmarkStart w:name="z41" w:id="40"/>
    <w:p>
      <w:pPr>
        <w:spacing w:after="0"/>
        <w:ind w:left="0"/>
        <w:jc w:val="both"/>
      </w:pPr>
      <w:r>
        <w:rPr>
          <w:rFonts w:ascii="Times New Roman"/>
          <w:b w:val="false"/>
          <w:i w:val="false"/>
          <w:color w:val="000000"/>
          <w:sz w:val="28"/>
        </w:rPr>
        <w:t xml:space="preserve">
      41. Ыстық судың сапасына зертханалық өндірістік бақылау жасау үшін сынамалар мынандай жерлерден алынады: </w:t>
      </w:r>
      <w:r>
        <w:br/>
      </w:r>
      <w:r>
        <w:rPr>
          <w:rFonts w:ascii="Times New Roman"/>
          <w:b w:val="false"/>
          <w:i w:val="false"/>
          <w:color w:val="000000"/>
          <w:sz w:val="28"/>
        </w:rPr>
        <w:t xml:space="preserve">
      1) жылумен қамтамасыз етудің жабық жүйесінде - алғашқы судың (су құбырымен) келіп түсетін және су жылытылатын орындарынан кейін; </w:t>
      </w:r>
      <w:r>
        <w:br/>
      </w:r>
      <w:r>
        <w:rPr>
          <w:rFonts w:ascii="Times New Roman"/>
          <w:b w:val="false"/>
          <w:i w:val="false"/>
          <w:color w:val="000000"/>
          <w:sz w:val="28"/>
        </w:rPr>
        <w:t xml:space="preserve">
      2) жылумен қамтамасыз етудің ашық жүйесінде - алғашқы судың (су құбырынан немесе су көздерінен) келіп түсетін жерінде және ыстық сумен қамтамасыз ететін жүйе жіберер жерден санитарлық-эпидемиологиялық қызметтің аумақтық органдарымен келісе отырып; </w:t>
      </w:r>
      <w:r>
        <w:br/>
      </w:r>
      <w:r>
        <w:rPr>
          <w:rFonts w:ascii="Times New Roman"/>
          <w:b w:val="false"/>
          <w:i w:val="false"/>
          <w:color w:val="000000"/>
          <w:sz w:val="28"/>
        </w:rPr>
        <w:t xml:space="preserve">
      3) жылумен қамтамасыз етудің ашық жүйесінің жекеленген ыстық сумен қамтамасыз ету жүйесінде - алғашқы судың (су құбырымен) келіп түсетін және су жылытылатын орындарынан кейін. </w:t>
      </w:r>
    </w:p>
    <w:bookmarkEnd w:id="40"/>
    <w:bookmarkStart w:name="z42" w:id="41"/>
    <w:p>
      <w:pPr>
        <w:spacing w:after="0"/>
        <w:ind w:left="0"/>
        <w:jc w:val="both"/>
      </w:pPr>
      <w:r>
        <w:rPr>
          <w:rFonts w:ascii="Times New Roman"/>
          <w:b w:val="false"/>
          <w:i w:val="false"/>
          <w:color w:val="000000"/>
          <w:sz w:val="28"/>
        </w:rPr>
        <w:t xml:space="preserve">
      42. Жоғарыда көрсетілген жағдайлардан басқа, ыстық судың сапасына жасалынатын зертханалық өндірістік бақылау-санитарлық-эпидемиологиялық қызметтің мемлекеттік огандарымен келісе отырып, суды бөлу жүйесінің нүктелерінен алынуы керек. </w:t>
      </w:r>
    </w:p>
    <w:bookmarkEnd w:id="41"/>
    <w:bookmarkStart w:name="z43" w:id="42"/>
    <w:p>
      <w:pPr>
        <w:spacing w:after="0"/>
        <w:ind w:left="0"/>
        <w:jc w:val="both"/>
      </w:pPr>
      <w:r>
        <w:rPr>
          <w:rFonts w:ascii="Times New Roman"/>
          <w:b w:val="false"/>
          <w:i w:val="false"/>
          <w:color w:val="000000"/>
          <w:sz w:val="28"/>
        </w:rPr>
        <w:t xml:space="preserve">
      43. Нүктелерден алынған ыстық судың сапасына жасалынатын зертханалық өндірістік бақылау осы ереженің 37 бабында көрсетілген мынандай көрсеткіштерді анықтауы керек: судың температурасын (С) түсін градуспен, лайлығын (мг/л), иісін, рН реакциясы, темірді (мг/л), суды дайындау барысында қолданатын реагенттердің қалдық мөлшерін (мг/л), ыстық сумен қамтамасыз ету жүйесінің құбырларының қабырғасынан (мыс, мырыш және басқа да элементтер) бөлінетін химиялық заттардың рұқсат етілген мөлшерін, микробиологиялық тұрғыдан тазалығын. Су сапасының көрсеткіштері қолданыстағы халықтың санитарлық-эпидемиологиялық салауаттылығы саласындағы нормативтік құқықтық актілерінің талаптарына сай болуы керек. </w:t>
      </w:r>
    </w:p>
    <w:bookmarkEnd w:id="42"/>
    <w:bookmarkStart w:name="z44" w:id="43"/>
    <w:p>
      <w:pPr>
        <w:spacing w:after="0"/>
        <w:ind w:left="0"/>
        <w:jc w:val="both"/>
      </w:pPr>
      <w:r>
        <w:rPr>
          <w:rFonts w:ascii="Times New Roman"/>
          <w:b w:val="false"/>
          <w:i w:val="false"/>
          <w:color w:val="000000"/>
          <w:sz w:val="28"/>
        </w:rPr>
        <w:t xml:space="preserve">
      44. Сынамаларды алу жиілігі осы санитарлық ережеге 1-ші қосымшаның 2-кестесіне сай жүргізіледі. Ыстық сумен қамтамасыз ету жүйесінің санитарлық тұрғыдан тұрақтылығына, халықтың санына, қалыптасқан эпидемиологиялық және жергілікті жердегі жағдайларға байланысты - санитарлық-эпидемиологиялық қызметтің мемлекеттік органдарымен келісе отырып, зертханалық өндірістік тексерістің жиілігін өзгертуге болады. </w:t>
      </w:r>
    </w:p>
    <w:bookmarkEnd w:id="43"/>
    <w:bookmarkStart w:name="z45" w:id="44"/>
    <w:p>
      <w:pPr>
        <w:spacing w:after="0"/>
        <w:ind w:left="0"/>
        <w:jc w:val="both"/>
      </w:pPr>
      <w:r>
        <w:rPr>
          <w:rFonts w:ascii="Times New Roman"/>
          <w:b w:val="false"/>
          <w:i w:val="false"/>
          <w:color w:val="000000"/>
          <w:sz w:val="28"/>
        </w:rPr>
        <w:t xml:space="preserve">
      45. Ыстық сумен қамтамасыз етудің орталықтандырылған жүйесіндегі судың сапасына мемлекеттік санитарлық қадағалау жасау үшін, олардың келіп түскен жерінен, жүйеге түсер тұсынан және су бөлінетін жерден алынады. </w:t>
      </w:r>
    </w:p>
    <w:bookmarkEnd w:id="44"/>
    <w:bookmarkStart w:name="z159" w:id="45"/>
    <w:p>
      <w:pPr>
        <w:spacing w:after="0"/>
        <w:ind w:left="0"/>
        <w:jc w:val="both"/>
      </w:pPr>
      <w:r>
        <w:rPr>
          <w:rFonts w:ascii="Times New Roman"/>
          <w:b w:val="false"/>
          <w:i w:val="false"/>
          <w:color w:val="000000"/>
          <w:sz w:val="28"/>
        </w:rPr>
        <w:t xml:space="preserve">
                                 "Орталықтандырылған ыстық сумен  </w:t>
      </w:r>
      <w:r>
        <w:br/>
      </w:r>
      <w:r>
        <w:rPr>
          <w:rFonts w:ascii="Times New Roman"/>
          <w:b w:val="false"/>
          <w:i w:val="false"/>
          <w:color w:val="000000"/>
          <w:sz w:val="28"/>
        </w:rPr>
        <w:t xml:space="preserve">
                                    жабдықтау жүйесін ұстау мен    </w:t>
      </w:r>
      <w:r>
        <w:br/>
      </w:r>
      <w:r>
        <w:rPr>
          <w:rFonts w:ascii="Times New Roman"/>
          <w:b w:val="false"/>
          <w:i w:val="false"/>
          <w:color w:val="000000"/>
          <w:sz w:val="28"/>
        </w:rPr>
        <w:t xml:space="preserve">
                                 пайдалануға қойылатын санитарлық- </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санитарлық-эпидемиологиялық ереже </w:t>
      </w:r>
      <w:r>
        <w:br/>
      </w:r>
      <w:r>
        <w:rPr>
          <w:rFonts w:ascii="Times New Roman"/>
          <w:b w:val="false"/>
          <w:i w:val="false"/>
          <w:color w:val="000000"/>
          <w:sz w:val="28"/>
        </w:rPr>
        <w:t xml:space="preserve">
                                   мен нормаларына 1-қосымша </w:t>
      </w:r>
    </w:p>
    <w:bookmarkEnd w:id="45"/>
    <w:p>
      <w:pPr>
        <w:spacing w:after="0"/>
        <w:ind w:left="0"/>
        <w:jc w:val="both"/>
      </w:pPr>
      <w:r>
        <w:rPr>
          <w:rFonts w:ascii="Times New Roman"/>
          <w:b/>
          <w:i w:val="false"/>
          <w:color w:val="000000"/>
          <w:sz w:val="28"/>
        </w:rPr>
        <w:t xml:space="preserve">              Жылу торбынан ластану көздеріне </w:t>
      </w:r>
      <w:r>
        <w:br/>
      </w:r>
      <w:r>
        <w:rPr>
          <w:rFonts w:ascii="Times New Roman"/>
          <w:b w:val="false"/>
          <w:i w:val="false"/>
          <w:color w:val="000000"/>
          <w:sz w:val="28"/>
        </w:rPr>
        <w:t>
</w:t>
      </w:r>
      <w:r>
        <w:rPr>
          <w:rFonts w:ascii="Times New Roman"/>
          <w:b/>
          <w:i w:val="false"/>
          <w:color w:val="000000"/>
          <w:sz w:val="28"/>
        </w:rPr>
        <w:t xml:space="preserve">                   дейінгі ара-қашықтық </w:t>
      </w:r>
    </w:p>
    <w:p>
      <w:pPr>
        <w:spacing w:after="0"/>
        <w:ind w:left="0"/>
        <w:jc w:val="both"/>
      </w:pPr>
      <w:r>
        <w:rPr>
          <w:rFonts w:ascii="Times New Roman"/>
          <w:b w:val="false"/>
          <w:i w:val="false"/>
          <w:color w:val="000000"/>
          <w:sz w:val="28"/>
        </w:rPr>
        <w:t xml:space="preserve">                                                           1 кесте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Ластану көздері         |Метрмен берілген қашықтық </w:t>
      </w:r>
      <w:r>
        <w:br/>
      </w:r>
      <w:r>
        <w:rPr>
          <w:rFonts w:ascii="Times New Roman"/>
          <w:b w:val="false"/>
          <w:i w:val="false"/>
          <w:color w:val="000000"/>
          <w:sz w:val="28"/>
        </w:rPr>
        <w:t xml:space="preserve">
                                   |         (м) кем емес </w:t>
      </w:r>
      <w:r>
        <w:br/>
      </w:r>
      <w:r>
        <w:rPr>
          <w:rFonts w:ascii="Times New Roman"/>
          <w:b w:val="false"/>
          <w:i w:val="false"/>
          <w:color w:val="000000"/>
          <w:sz w:val="28"/>
        </w:rPr>
        <w:t xml:space="preserve">
                                   |------------------------------ </w:t>
      </w:r>
      <w:r>
        <w:br/>
      </w:r>
      <w:r>
        <w:rPr>
          <w:rFonts w:ascii="Times New Roman"/>
          <w:b w:val="false"/>
          <w:i w:val="false"/>
          <w:color w:val="000000"/>
          <w:sz w:val="28"/>
        </w:rPr>
        <w:t xml:space="preserve">
                                   |Горизонтальді |   Қиылысқан </w:t>
      </w:r>
      <w:r>
        <w:br/>
      </w:r>
      <w:r>
        <w:rPr>
          <w:rFonts w:ascii="Times New Roman"/>
          <w:b w:val="false"/>
          <w:i w:val="false"/>
          <w:color w:val="000000"/>
          <w:sz w:val="28"/>
        </w:rPr>
        <w:t xml:space="preserve">
                                   |жағдайда тораб|жағдайда тіктей </w:t>
      </w:r>
      <w:r>
        <w:br/>
      </w:r>
      <w:r>
        <w:rPr>
          <w:rFonts w:ascii="Times New Roman"/>
          <w:b w:val="false"/>
          <w:i w:val="false"/>
          <w:color w:val="000000"/>
          <w:sz w:val="28"/>
        </w:rPr>
        <w:t xml:space="preserve">
                                   |параллелді    |  жүргізілсе </w:t>
      </w:r>
      <w:r>
        <w:br/>
      </w:r>
      <w:r>
        <w:rPr>
          <w:rFonts w:ascii="Times New Roman"/>
          <w:b w:val="false"/>
          <w:i w:val="false"/>
          <w:color w:val="000000"/>
          <w:sz w:val="28"/>
        </w:rPr>
        <w:t xml:space="preserve">
                                   |жүргізілгенде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Тұрмыстық және өндірістік </w:t>
      </w:r>
      <w:r>
        <w:br/>
      </w:r>
      <w:r>
        <w:rPr>
          <w:rFonts w:ascii="Times New Roman"/>
          <w:b w:val="false"/>
          <w:i w:val="false"/>
          <w:color w:val="000000"/>
          <w:sz w:val="28"/>
        </w:rPr>
        <w:t xml:space="preserve">
канализация жүйесі: </w:t>
      </w:r>
      <w:r>
        <w:br/>
      </w:r>
      <w:r>
        <w:rPr>
          <w:rFonts w:ascii="Times New Roman"/>
          <w:b w:val="false"/>
          <w:i w:val="false"/>
          <w:color w:val="000000"/>
          <w:sz w:val="28"/>
        </w:rPr>
        <w:t xml:space="preserve">
1) жылу торабын канал және тоннель </w:t>
      </w:r>
      <w:r>
        <w:br/>
      </w:r>
      <w:r>
        <w:rPr>
          <w:rFonts w:ascii="Times New Roman"/>
          <w:b w:val="false"/>
          <w:i w:val="false"/>
          <w:color w:val="000000"/>
          <w:sz w:val="28"/>
        </w:rPr>
        <w:t xml:space="preserve">
арқылы салған жағдайда (канал мен </w:t>
      </w:r>
      <w:r>
        <w:br/>
      </w:r>
      <w:r>
        <w:rPr>
          <w:rFonts w:ascii="Times New Roman"/>
          <w:b w:val="false"/>
          <w:i w:val="false"/>
          <w:color w:val="000000"/>
          <w:sz w:val="28"/>
        </w:rPr>
        <w:t xml:space="preserve">
тоннельдің сыртқы қабырғасынан);       1,0            0,2 </w:t>
      </w:r>
      <w:r>
        <w:br/>
      </w:r>
      <w:r>
        <w:rPr>
          <w:rFonts w:ascii="Times New Roman"/>
          <w:b w:val="false"/>
          <w:i w:val="false"/>
          <w:color w:val="000000"/>
          <w:sz w:val="28"/>
        </w:rPr>
        <w:t xml:space="preserve">
2) құбырының диаметрі 200 мм </w:t>
      </w:r>
      <w:r>
        <w:br/>
      </w:r>
      <w:r>
        <w:rPr>
          <w:rFonts w:ascii="Times New Roman"/>
          <w:b w:val="false"/>
          <w:i w:val="false"/>
          <w:color w:val="000000"/>
          <w:sz w:val="28"/>
        </w:rPr>
        <w:t xml:space="preserve">
дейінгі жылу торабын каналсыз </w:t>
      </w:r>
      <w:r>
        <w:br/>
      </w:r>
      <w:r>
        <w:rPr>
          <w:rFonts w:ascii="Times New Roman"/>
          <w:b w:val="false"/>
          <w:i w:val="false"/>
          <w:color w:val="000000"/>
          <w:sz w:val="28"/>
        </w:rPr>
        <w:t xml:space="preserve">
жерге салғанда; </w:t>
      </w:r>
      <w:r>
        <w:br/>
      </w:r>
      <w:r>
        <w:rPr>
          <w:rFonts w:ascii="Times New Roman"/>
          <w:b w:val="false"/>
          <w:i w:val="false"/>
          <w:color w:val="000000"/>
          <w:sz w:val="28"/>
        </w:rPr>
        <w:t xml:space="preserve">
3) құбырының диаметрі 200 мм           1,5            0,4 </w:t>
      </w:r>
      <w:r>
        <w:br/>
      </w:r>
      <w:r>
        <w:rPr>
          <w:rFonts w:ascii="Times New Roman"/>
          <w:b w:val="false"/>
          <w:i w:val="false"/>
          <w:color w:val="000000"/>
          <w:sz w:val="28"/>
        </w:rPr>
        <w:t xml:space="preserve">
дейінгі жылу торабын каналсыз </w:t>
      </w:r>
      <w:r>
        <w:br/>
      </w:r>
      <w:r>
        <w:rPr>
          <w:rFonts w:ascii="Times New Roman"/>
          <w:b w:val="false"/>
          <w:i w:val="false"/>
          <w:color w:val="000000"/>
          <w:sz w:val="28"/>
        </w:rPr>
        <w:t xml:space="preserve">
жерге салғанда. </w:t>
      </w:r>
      <w:r>
        <w:br/>
      </w:r>
      <w:r>
        <w:rPr>
          <w:rFonts w:ascii="Times New Roman"/>
          <w:b w:val="false"/>
          <w:i w:val="false"/>
          <w:color w:val="000000"/>
          <w:sz w:val="28"/>
        </w:rPr>
        <w:t xml:space="preserve">
1. мола, қоқыс төгетін жерлер, </w:t>
      </w:r>
      <w:r>
        <w:br/>
      </w:r>
      <w:r>
        <w:rPr>
          <w:rFonts w:ascii="Times New Roman"/>
          <w:b w:val="false"/>
          <w:i w:val="false"/>
          <w:color w:val="000000"/>
          <w:sz w:val="28"/>
        </w:rPr>
        <w:t xml:space="preserve">
мал көметін орын, сумен </w:t>
      </w:r>
      <w:r>
        <w:br/>
      </w:r>
      <w:r>
        <w:rPr>
          <w:rFonts w:ascii="Times New Roman"/>
          <w:b w:val="false"/>
          <w:i w:val="false"/>
          <w:color w:val="000000"/>
          <w:sz w:val="28"/>
        </w:rPr>
        <w:t xml:space="preserve">
суландыратын аймақ және </w:t>
      </w:r>
      <w:r>
        <w:br/>
      </w:r>
      <w:r>
        <w:rPr>
          <w:rFonts w:ascii="Times New Roman"/>
          <w:b w:val="false"/>
          <w:i w:val="false"/>
          <w:color w:val="000000"/>
          <w:sz w:val="28"/>
        </w:rPr>
        <w:t xml:space="preserve">
химиялық және биологиялық </w:t>
      </w:r>
      <w:r>
        <w:br/>
      </w:r>
      <w:r>
        <w:rPr>
          <w:rFonts w:ascii="Times New Roman"/>
          <w:b w:val="false"/>
          <w:i w:val="false"/>
          <w:color w:val="000000"/>
          <w:sz w:val="28"/>
        </w:rPr>
        <w:t xml:space="preserve">
қауіп төндіретін басқа да </w:t>
      </w:r>
      <w:r>
        <w:br/>
      </w:r>
      <w:r>
        <w:rPr>
          <w:rFonts w:ascii="Times New Roman"/>
          <w:b w:val="false"/>
          <w:i w:val="false"/>
          <w:color w:val="000000"/>
          <w:sz w:val="28"/>
        </w:rPr>
        <w:t xml:space="preserve">
нысандар: </w:t>
      </w:r>
      <w:r>
        <w:br/>
      </w:r>
      <w:r>
        <w:rPr>
          <w:rFonts w:ascii="Times New Roman"/>
          <w:b w:val="false"/>
          <w:i w:val="false"/>
          <w:color w:val="000000"/>
          <w:sz w:val="28"/>
        </w:rPr>
        <w:t xml:space="preserve">
1) жер асты сулары болмағанда;         10,0           0 </w:t>
      </w:r>
      <w:r>
        <w:br/>
      </w:r>
      <w:r>
        <w:rPr>
          <w:rFonts w:ascii="Times New Roman"/>
          <w:b w:val="false"/>
          <w:i w:val="false"/>
          <w:color w:val="000000"/>
          <w:sz w:val="28"/>
        </w:rPr>
        <w:t xml:space="preserve">
2)жер асты сулары болған </w:t>
      </w:r>
      <w:r>
        <w:br/>
      </w:r>
      <w:r>
        <w:rPr>
          <w:rFonts w:ascii="Times New Roman"/>
          <w:b w:val="false"/>
          <w:i w:val="false"/>
          <w:color w:val="000000"/>
          <w:sz w:val="28"/>
        </w:rPr>
        <w:t xml:space="preserve">
жағдайда немесе су сүзетін </w:t>
      </w:r>
      <w:r>
        <w:br/>
      </w:r>
      <w:r>
        <w:rPr>
          <w:rFonts w:ascii="Times New Roman"/>
          <w:b w:val="false"/>
          <w:i w:val="false"/>
          <w:color w:val="000000"/>
          <w:sz w:val="28"/>
        </w:rPr>
        <w:t xml:space="preserve">
топырақ бар жерде.                     50,0           0 </w:t>
      </w:r>
    </w:p>
    <w:p>
      <w:pPr>
        <w:spacing w:after="0"/>
        <w:ind w:left="0"/>
        <w:jc w:val="both"/>
      </w:pPr>
      <w:r>
        <w:rPr>
          <w:rFonts w:ascii="Times New Roman"/>
          <w:b w:val="false"/>
          <w:i w:val="false"/>
          <w:color w:val="000000"/>
          <w:sz w:val="28"/>
        </w:rPr>
        <w:t xml:space="preserve">2. Тазаланатын шұңқырлар: </w:t>
      </w:r>
      <w:r>
        <w:br/>
      </w:r>
      <w:r>
        <w:rPr>
          <w:rFonts w:ascii="Times New Roman"/>
          <w:b w:val="false"/>
          <w:i w:val="false"/>
          <w:color w:val="000000"/>
          <w:sz w:val="28"/>
        </w:rPr>
        <w:t xml:space="preserve">
1) жер асты сулары болмағанда;         7.0            0 </w:t>
      </w:r>
      <w:r>
        <w:br/>
      </w:r>
      <w:r>
        <w:rPr>
          <w:rFonts w:ascii="Times New Roman"/>
          <w:b w:val="false"/>
          <w:i w:val="false"/>
          <w:color w:val="000000"/>
          <w:sz w:val="28"/>
        </w:rPr>
        <w:t xml:space="preserve">
2) жер асты сулары болған </w:t>
      </w:r>
      <w:r>
        <w:br/>
      </w:r>
      <w:r>
        <w:rPr>
          <w:rFonts w:ascii="Times New Roman"/>
          <w:b w:val="false"/>
          <w:i w:val="false"/>
          <w:color w:val="000000"/>
          <w:sz w:val="28"/>
        </w:rPr>
        <w:t xml:space="preserve">
жағдайда немесе су сүзетін </w:t>
      </w:r>
      <w:r>
        <w:br/>
      </w:r>
      <w:r>
        <w:rPr>
          <w:rFonts w:ascii="Times New Roman"/>
          <w:b w:val="false"/>
          <w:i w:val="false"/>
          <w:color w:val="000000"/>
          <w:sz w:val="28"/>
        </w:rPr>
        <w:t xml:space="preserve">
топырақ бар жерде.                     20,0           0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1) жазықтықта параллельді жүргізілген канализация жүйесі, </w:t>
      </w:r>
      <w:r>
        <w:br/>
      </w:r>
      <w:r>
        <w:rPr>
          <w:rFonts w:ascii="Times New Roman"/>
          <w:b w:val="false"/>
          <w:i w:val="false"/>
          <w:color w:val="000000"/>
          <w:sz w:val="28"/>
        </w:rPr>
        <w:t xml:space="preserve">
жылу жүйесінен төмен жүргізілсе олардың биіктік айырмасына кем </w:t>
      </w:r>
      <w:r>
        <w:br/>
      </w:r>
      <w:r>
        <w:rPr>
          <w:rFonts w:ascii="Times New Roman"/>
          <w:b w:val="false"/>
          <w:i w:val="false"/>
          <w:color w:val="000000"/>
          <w:sz w:val="28"/>
        </w:rPr>
        <w:t xml:space="preserve">
емес жазықтықта орналасуы керек, ал егер канализация жүйесі жылу </w:t>
      </w:r>
      <w:r>
        <w:br/>
      </w:r>
      <w:r>
        <w:rPr>
          <w:rFonts w:ascii="Times New Roman"/>
          <w:b w:val="false"/>
          <w:i w:val="false"/>
          <w:color w:val="000000"/>
          <w:sz w:val="28"/>
        </w:rPr>
        <w:t xml:space="preserve">
жүйесінен жоғары орналасса, онда кестеде көрсетілген арақашықтықтар, </w:t>
      </w:r>
      <w:r>
        <w:br/>
      </w:r>
      <w:r>
        <w:rPr>
          <w:rFonts w:ascii="Times New Roman"/>
          <w:b w:val="false"/>
          <w:i w:val="false"/>
          <w:color w:val="000000"/>
          <w:sz w:val="28"/>
        </w:rPr>
        <w:t xml:space="preserve">
сол көрсетілген тереңдікке ұлғайтуы керек. </w:t>
      </w:r>
    </w:p>
    <w:p>
      <w:pPr>
        <w:spacing w:after="0"/>
        <w:ind w:left="0"/>
        <w:jc w:val="both"/>
      </w:pPr>
      <w:r>
        <w:rPr>
          <w:rFonts w:ascii="Times New Roman"/>
          <w:b w:val="false"/>
          <w:i w:val="false"/>
          <w:color w:val="000000"/>
          <w:sz w:val="28"/>
        </w:rPr>
        <w:t xml:space="preserve">      Сынама алудың жиілігі </w:t>
      </w:r>
      <w:r>
        <w:br/>
      </w:r>
      <w:r>
        <w:rPr>
          <w:rFonts w:ascii="Times New Roman"/>
          <w:b w:val="false"/>
          <w:i w:val="false"/>
          <w:color w:val="000000"/>
          <w:sz w:val="28"/>
        </w:rPr>
        <w:t xml:space="preserve">
                                                         2 кесте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Қызмет көрсетілген халықтың  |Ай сайын су беретін жүйенің бойынан </w:t>
      </w:r>
      <w:r>
        <w:br/>
      </w:r>
      <w:r>
        <w:rPr>
          <w:rFonts w:ascii="Times New Roman"/>
          <w:b w:val="false"/>
          <w:i w:val="false"/>
          <w:color w:val="000000"/>
          <w:sz w:val="28"/>
        </w:rPr>
        <w:t xml:space="preserve">
        саны, адам            | алынатын сынаманың ең аз саны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10 000 дейін                    2 </w:t>
      </w:r>
      <w:r>
        <w:br/>
      </w:r>
      <w:r>
        <w:rPr>
          <w:rFonts w:ascii="Times New Roman"/>
          <w:b w:val="false"/>
          <w:i w:val="false"/>
          <w:color w:val="000000"/>
          <w:sz w:val="28"/>
        </w:rPr>
        <w:t xml:space="preserve">
          20 000 дейін                    10 </w:t>
      </w:r>
      <w:r>
        <w:br/>
      </w:r>
      <w:r>
        <w:rPr>
          <w:rFonts w:ascii="Times New Roman"/>
          <w:b w:val="false"/>
          <w:i w:val="false"/>
          <w:color w:val="000000"/>
          <w:sz w:val="28"/>
        </w:rPr>
        <w:t xml:space="preserve">
          50 000 дейін                    30 </w:t>
      </w:r>
      <w:r>
        <w:br/>
      </w:r>
      <w:r>
        <w:rPr>
          <w:rFonts w:ascii="Times New Roman"/>
          <w:b w:val="false"/>
          <w:i w:val="false"/>
          <w:color w:val="000000"/>
          <w:sz w:val="28"/>
        </w:rPr>
        <w:t xml:space="preserve">
          100 000 дейін                   100 </w:t>
      </w:r>
      <w:r>
        <w:br/>
      </w:r>
      <w:r>
        <w:rPr>
          <w:rFonts w:ascii="Times New Roman"/>
          <w:b w:val="false"/>
          <w:i w:val="false"/>
          <w:color w:val="000000"/>
          <w:sz w:val="28"/>
        </w:rPr>
        <w:t xml:space="preserve">
          100 000 көп                     200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"Орталықтандырылған ыстық сумен  </w:t>
      </w:r>
      <w:r>
        <w:br/>
      </w:r>
      <w:r>
        <w:rPr>
          <w:rFonts w:ascii="Times New Roman"/>
          <w:b w:val="false"/>
          <w:i w:val="false"/>
          <w:color w:val="000000"/>
          <w:sz w:val="28"/>
        </w:rPr>
        <w:t xml:space="preserve">
жабдықтау жүйесін ұстау мен    </w:t>
      </w:r>
      <w:r>
        <w:br/>
      </w:r>
      <w:r>
        <w:rPr>
          <w:rFonts w:ascii="Times New Roman"/>
          <w:b w:val="false"/>
          <w:i w:val="false"/>
          <w:color w:val="000000"/>
          <w:sz w:val="28"/>
        </w:rPr>
        <w:t xml:space="preserve">
пайдалануға қойылатын санитарлық- </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санитарлық-эпидемиологиялық ереже </w:t>
      </w:r>
      <w:r>
        <w:br/>
      </w:r>
      <w:r>
        <w:rPr>
          <w:rFonts w:ascii="Times New Roman"/>
          <w:b w:val="false"/>
          <w:i w:val="false"/>
          <w:color w:val="000000"/>
          <w:sz w:val="28"/>
        </w:rPr>
        <w:t xml:space="preserve">
мен нормаларына 2-қосымша     </w:t>
      </w:r>
    </w:p>
    <w:p>
      <w:pPr>
        <w:spacing w:after="0"/>
        <w:ind w:left="0"/>
        <w:jc w:val="both"/>
      </w:pPr>
      <w:r>
        <w:rPr>
          <w:rFonts w:ascii="Times New Roman"/>
          <w:b w:val="false"/>
          <w:i w:val="false"/>
          <w:color w:val="000000"/>
          <w:sz w:val="28"/>
        </w:rPr>
        <w:t xml:space="preserve">      Жылумен қамтамасыз ететін ашық жүйедегі жылу көздерінде суды пайдалануға дайындау кезінде қолдануға рұқсат ететін реагенттер: </w:t>
      </w:r>
      <w:r>
        <w:br/>
      </w:r>
      <w:r>
        <w:rPr>
          <w:rFonts w:ascii="Times New Roman"/>
          <w:b w:val="false"/>
          <w:i w:val="false"/>
          <w:color w:val="000000"/>
          <w:sz w:val="28"/>
        </w:rPr>
        <w:t xml:space="preserve">
      1. Ас тұзы - "тағамдық хлорлы натрий", МемСТ - 13380-84. </w:t>
      </w:r>
      <w:r>
        <w:br/>
      </w:r>
      <w:r>
        <w:rPr>
          <w:rFonts w:ascii="Times New Roman"/>
          <w:b w:val="false"/>
          <w:i w:val="false"/>
          <w:color w:val="000000"/>
          <w:sz w:val="28"/>
        </w:rPr>
        <w:t xml:space="preserve">
      2. Күкірт қышқылы - МемСТ 2184-77. </w:t>
      </w:r>
      <w:r>
        <w:br/>
      </w:r>
      <w:r>
        <w:rPr>
          <w:rFonts w:ascii="Times New Roman"/>
          <w:b w:val="false"/>
          <w:i w:val="false"/>
          <w:color w:val="000000"/>
          <w:sz w:val="28"/>
        </w:rPr>
        <w:t xml:space="preserve">
      3. Тазаланған жегіш натр - МемСТ 078-78. </w:t>
      </w:r>
      <w:r>
        <w:br/>
      </w:r>
      <w:r>
        <w:rPr>
          <w:rFonts w:ascii="Times New Roman"/>
          <w:b w:val="false"/>
          <w:i w:val="false"/>
          <w:color w:val="000000"/>
          <w:sz w:val="28"/>
        </w:rPr>
        <w:t xml:space="preserve">
      4. Натрийлік сұйық шыны - МемСТ-13078-67. </w:t>
      </w:r>
      <w:r>
        <w:br/>
      </w:r>
      <w:r>
        <w:rPr>
          <w:rFonts w:ascii="Times New Roman"/>
          <w:b w:val="false"/>
          <w:i w:val="false"/>
          <w:color w:val="000000"/>
          <w:sz w:val="28"/>
        </w:rPr>
        <w:t xml:space="preserve">
      5. Жеңіл сөндірілмеген құрылыс әгі - МемСТ-9190-77. </w:t>
      </w:r>
    </w:p>
    <w:p>
      <w:pPr>
        <w:spacing w:after="0"/>
        <w:ind w:left="0"/>
        <w:jc w:val="both"/>
      </w:pPr>
      <w:r>
        <w:rPr>
          <w:rFonts w:ascii="Times New Roman"/>
          <w:b w:val="false"/>
          <w:i w:val="false"/>
          <w:color w:val="000000"/>
          <w:sz w:val="28"/>
        </w:rPr>
        <w:t xml:space="preserve">"Шаруашылық-ауыз суымен        </w:t>
      </w:r>
      <w:r>
        <w:br/>
      </w:r>
      <w:r>
        <w:rPr>
          <w:rFonts w:ascii="Times New Roman"/>
          <w:b w:val="false"/>
          <w:i w:val="false"/>
          <w:color w:val="000000"/>
          <w:sz w:val="28"/>
        </w:rPr>
        <w:t xml:space="preserve">
жабдықтауға және мәдени-тұрмыстық   </w:t>
      </w:r>
      <w:r>
        <w:br/>
      </w:r>
      <w:r>
        <w:rPr>
          <w:rFonts w:ascii="Times New Roman"/>
          <w:b w:val="false"/>
          <w:i w:val="false"/>
          <w:color w:val="000000"/>
          <w:sz w:val="28"/>
        </w:rPr>
        <w:t xml:space="preserve">
су пайдалану орындары жөніндегі    </w:t>
      </w:r>
      <w:r>
        <w:br/>
      </w:r>
      <w:r>
        <w:rPr>
          <w:rFonts w:ascii="Times New Roman"/>
          <w:b w:val="false"/>
          <w:i w:val="false"/>
          <w:color w:val="000000"/>
          <w:sz w:val="28"/>
        </w:rPr>
        <w:t xml:space="preserve">
cанитарлық-эпидемиологиялық      </w:t>
      </w:r>
      <w:r>
        <w:br/>
      </w:r>
      <w:r>
        <w:rPr>
          <w:rFonts w:ascii="Times New Roman"/>
          <w:b w:val="false"/>
          <w:i w:val="false"/>
          <w:color w:val="000000"/>
          <w:sz w:val="28"/>
        </w:rPr>
        <w:t xml:space="preserve">
ереже мен нормаларды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28 маусымдағы        </w:t>
      </w:r>
      <w:r>
        <w:br/>
      </w:r>
      <w:r>
        <w:rPr>
          <w:rFonts w:ascii="Times New Roman"/>
          <w:b w:val="false"/>
          <w:i w:val="false"/>
          <w:color w:val="000000"/>
          <w:sz w:val="28"/>
        </w:rPr>
        <w:t xml:space="preserve">
N 506 бұйрығымен бекітілген      </w:t>
      </w:r>
    </w:p>
    <w:bookmarkStart w:name="z46" w:id="46"/>
    <w:p>
      <w:pPr>
        <w:spacing w:after="0"/>
        <w:ind w:left="0"/>
        <w:jc w:val="left"/>
      </w:pPr>
      <w:r>
        <w:rPr>
          <w:rFonts w:ascii="Times New Roman"/>
          <w:b/>
          <w:i w:val="false"/>
          <w:color w:val="000000"/>
        </w:rPr>
        <w:t xml:space="preserve"> 
"Орталықтандырылған ауыз суымен жабдықтау жүйесінің </w:t>
      </w:r>
      <w:r>
        <w:br/>
      </w:r>
      <w:r>
        <w:rPr>
          <w:rFonts w:ascii="Times New Roman"/>
          <w:b/>
          <w:i w:val="false"/>
          <w:color w:val="000000"/>
        </w:rPr>
        <w:t xml:space="preserve">
сапасына қойылатын санитарлық-эпидемиологиялық талаптар" </w:t>
      </w:r>
      <w:r>
        <w:br/>
      </w:r>
      <w:r>
        <w:rPr>
          <w:rFonts w:ascii="Times New Roman"/>
          <w:b/>
          <w:i w:val="false"/>
          <w:color w:val="000000"/>
        </w:rPr>
        <w:t xml:space="preserve">
туралы cанитарлық-эпидемиологиялық ереже мен нормалар  1. Жалпы ережелер </w:t>
      </w:r>
    </w:p>
    <w:bookmarkEnd w:id="46"/>
    <w:p>
      <w:pPr>
        <w:spacing w:after="0"/>
        <w:ind w:left="0"/>
        <w:jc w:val="both"/>
      </w:pPr>
      <w:r>
        <w:rPr>
          <w:rFonts w:ascii="Times New Roman"/>
          <w:b w:val="false"/>
          <w:i w:val="false"/>
          <w:color w:val="000000"/>
          <w:sz w:val="28"/>
        </w:rPr>
        <w:t xml:space="preserve">      1. "Орталықтандырылған ауыз суымен жабдықтау жүйесінің сапасына қойылатын санитарлық-эпидемиологиялық талаптар" санитарлық-эпидемиологиялық ереже мен нормалары (бұдан әрі - санитарлық ереже) орталықтандырылған ауыз-сумен қамтамасыз ететін, су құбырының құрылысын жобалаумен және құрылысын жүргізуге, оны пайдаланумен айналысатын жеке және заңды тұлғаларға арналған. </w:t>
      </w:r>
    </w:p>
    <w:bookmarkStart w:name="z47" w:id="47"/>
    <w:p>
      <w:pPr>
        <w:spacing w:after="0"/>
        <w:ind w:left="0"/>
        <w:jc w:val="both"/>
      </w:pPr>
      <w:r>
        <w:rPr>
          <w:rFonts w:ascii="Times New Roman"/>
          <w:b w:val="false"/>
          <w:i w:val="false"/>
          <w:color w:val="000000"/>
          <w:sz w:val="28"/>
        </w:rPr>
        <w:t xml:space="preserve">
      2. Осы санитарлық ереженің талаптарының орындалуын ұйымдардың басшылары мен жеке тұлғалар қамтамасыз етеді. </w:t>
      </w:r>
    </w:p>
    <w:bookmarkEnd w:id="47"/>
    <w:bookmarkStart w:name="z48" w:id="48"/>
    <w:p>
      <w:pPr>
        <w:spacing w:after="0"/>
        <w:ind w:left="0"/>
        <w:jc w:val="both"/>
      </w:pPr>
      <w:r>
        <w:rPr>
          <w:rFonts w:ascii="Times New Roman"/>
          <w:b w:val="false"/>
          <w:i w:val="false"/>
          <w:color w:val="000000"/>
          <w:sz w:val="28"/>
        </w:rPr>
        <w:t xml:space="preserve">
      3. Осы санитарлық ережеде төмендегідей терминдер мен анықтамалар қолданылды: </w:t>
      </w:r>
      <w:r>
        <w:br/>
      </w:r>
      <w:r>
        <w:rPr>
          <w:rFonts w:ascii="Times New Roman"/>
          <w:b w:val="false"/>
          <w:i w:val="false"/>
          <w:color w:val="000000"/>
          <w:sz w:val="28"/>
        </w:rPr>
        <w:t xml:space="preserve">
      1) ауыз сумен қамтамасыз ету - тұтынушыларды ауыз сумен қамтамасыз етумен айналысатын, оның ішінде су көздерін және су қондырғыларын таңдау, қорғау, сумен қамтамасыз ету жүйелерін жобалау, құрылысын салу, су беру жүйесін пайдалану, суды алу, дайындау, сақтау, тұтынатын орындарға жіберумен шұғылданатын қызмет түрі; </w:t>
      </w:r>
      <w:r>
        <w:br/>
      </w:r>
      <w:r>
        <w:rPr>
          <w:rFonts w:ascii="Times New Roman"/>
          <w:b w:val="false"/>
          <w:i w:val="false"/>
          <w:color w:val="000000"/>
          <w:sz w:val="28"/>
        </w:rPr>
        <w:t xml:space="preserve">
      2) орталықтандырылған сумен қамтамасыз ету жүйесі (бұдан әрі - су құбыры) - суды алумен, дайындаумен айналысатын су қондырғылары, имараттар және су құбырлары немесе оларсыз-ақ ауыз суды жалпылай қолдануға арналған суды сақтауға, тұтыну орнына беруге арналған кешенді құрылым; </w:t>
      </w:r>
      <w:r>
        <w:br/>
      </w:r>
      <w:r>
        <w:rPr>
          <w:rFonts w:ascii="Times New Roman"/>
          <w:b w:val="false"/>
          <w:i w:val="false"/>
          <w:color w:val="000000"/>
          <w:sz w:val="28"/>
        </w:rPr>
        <w:t xml:space="preserve">
      3) коли-фагтар - қоректендіруші агарда қосу 37 </w:t>
      </w:r>
      <w:r>
        <w:rPr>
          <w:rFonts w:ascii="Times New Roman"/>
          <w:b w:val="false"/>
          <w:i w:val="false"/>
          <w:color w:val="000000"/>
          <w:vertAlign w:val="superscript"/>
        </w:rPr>
        <w:t xml:space="preserve">0 </w:t>
      </w:r>
      <w:r>
        <w:rPr>
          <w:rFonts w:ascii="Times New Roman"/>
          <w:b w:val="false"/>
          <w:i w:val="false"/>
          <w:color w:val="000000"/>
          <w:sz w:val="28"/>
        </w:rPr>
        <w:t xml:space="preserve">С (қосу-алу 1 </w:t>
      </w:r>
      <w:r>
        <w:rPr>
          <w:rFonts w:ascii="Times New Roman"/>
          <w:b w:val="false"/>
          <w:i w:val="false"/>
          <w:color w:val="000000"/>
          <w:vertAlign w:val="superscript"/>
        </w:rPr>
        <w:t xml:space="preserve">0 </w:t>
      </w:r>
      <w:r>
        <w:rPr>
          <w:rFonts w:ascii="Times New Roman"/>
          <w:b w:val="false"/>
          <w:i w:val="false"/>
          <w:color w:val="000000"/>
          <w:sz w:val="28"/>
        </w:rPr>
        <w:t xml:space="preserve">С) температурада E. colі-ді ерітуге қабілетті және 18 сағаттан кейін (қосу-алу 2 сағат) еріту аумағын түзетін бактериалдық вирустар; </w:t>
      </w:r>
      <w:r>
        <w:br/>
      </w:r>
      <w:r>
        <w:rPr>
          <w:rFonts w:ascii="Times New Roman"/>
          <w:b w:val="false"/>
          <w:i w:val="false"/>
          <w:color w:val="000000"/>
          <w:sz w:val="28"/>
        </w:rPr>
        <w:t xml:space="preserve">
      4) жалпы колиформдық бактериялар (бұдан әрі - ЖКБ) - дифференциалды лактозалық ортада өсіп, қосу 37 </w:t>
      </w:r>
      <w:r>
        <w:rPr>
          <w:rFonts w:ascii="Times New Roman"/>
          <w:b w:val="false"/>
          <w:i w:val="false"/>
          <w:color w:val="000000"/>
          <w:vertAlign w:val="superscript"/>
        </w:rPr>
        <w:t xml:space="preserve">0 </w:t>
      </w:r>
      <w:r>
        <w:rPr>
          <w:rFonts w:ascii="Times New Roman"/>
          <w:b w:val="false"/>
          <w:i w:val="false"/>
          <w:color w:val="000000"/>
          <w:sz w:val="28"/>
        </w:rPr>
        <w:t xml:space="preserve">С температурада лактозаны қышқылға, альдегидке және газға 24-28 сағат ішінде ферменттейтін, грамтеріс, оксидазатеріс, спора таяқшаларын түзбейтін бактериялар; </w:t>
      </w:r>
      <w:r>
        <w:br/>
      </w:r>
      <w:r>
        <w:rPr>
          <w:rFonts w:ascii="Times New Roman"/>
          <w:b w:val="false"/>
          <w:i w:val="false"/>
          <w:color w:val="000000"/>
          <w:sz w:val="28"/>
        </w:rPr>
        <w:t xml:space="preserve">
      5) жалпы микробтық сан (бұдан әрі - ЖМС) - қосу 37 </w:t>
      </w:r>
      <w:r>
        <w:rPr>
          <w:rFonts w:ascii="Times New Roman"/>
          <w:b w:val="false"/>
          <w:i w:val="false"/>
          <w:color w:val="000000"/>
          <w:vertAlign w:val="superscript"/>
        </w:rPr>
        <w:t xml:space="preserve">0 </w:t>
      </w:r>
      <w:r>
        <w:rPr>
          <w:rFonts w:ascii="Times New Roman"/>
          <w:b w:val="false"/>
          <w:i w:val="false"/>
          <w:color w:val="000000"/>
          <w:sz w:val="28"/>
        </w:rPr>
        <w:t xml:space="preserve">С температурада 24 сағат ішінде қоректендіру агарында шоғыр түзе алатын, мезофильді аэробты және факультативті анаэробты микроорганизмдердің жалпы саны (ЖМС); </w:t>
      </w:r>
      <w:r>
        <w:br/>
      </w:r>
      <w:r>
        <w:rPr>
          <w:rFonts w:ascii="Times New Roman"/>
          <w:b w:val="false"/>
          <w:i w:val="false"/>
          <w:color w:val="000000"/>
          <w:sz w:val="28"/>
        </w:rPr>
        <w:t xml:space="preserve">
      6) сульфиттерді түзетін клостридилер - сульфиттерді сульфидке дейін айналдыратын, спора түзетін анаэробты таяқша тәріздес бактериялар; </w:t>
      </w:r>
      <w:r>
        <w:br/>
      </w:r>
      <w:r>
        <w:rPr>
          <w:rFonts w:ascii="Times New Roman"/>
          <w:b w:val="false"/>
          <w:i w:val="false"/>
          <w:color w:val="000000"/>
          <w:sz w:val="28"/>
        </w:rPr>
        <w:t xml:space="preserve">
      7) ыстыққа төзімді колиформалы бактериялар (бұдан әрі - ЫТКБ) - жалпы колиформалық бактериялардың қасиетіне ие, 44 </w:t>
      </w:r>
      <w:r>
        <w:rPr>
          <w:rFonts w:ascii="Times New Roman"/>
          <w:b w:val="false"/>
          <w:i w:val="false"/>
          <w:color w:val="000000"/>
          <w:vertAlign w:val="superscript"/>
        </w:rPr>
        <w:t xml:space="preserve">0 </w:t>
      </w:r>
      <w:r>
        <w:rPr>
          <w:rFonts w:ascii="Times New Roman"/>
          <w:b w:val="false"/>
          <w:i w:val="false"/>
          <w:color w:val="000000"/>
          <w:sz w:val="28"/>
        </w:rPr>
        <w:t xml:space="preserve">С (қосу-алу 0,5) ыстықты 24 сағат ішінде лактозаны қышқылға, альдегидке және газға дейін ферменттейтін бактериялар; </w:t>
      </w:r>
      <w:r>
        <w:br/>
      </w:r>
      <w:r>
        <w:rPr>
          <w:rFonts w:ascii="Times New Roman"/>
          <w:b w:val="false"/>
          <w:i w:val="false"/>
          <w:color w:val="000000"/>
          <w:sz w:val="28"/>
        </w:rPr>
        <w:t xml:space="preserve">
      8) ішек тобына жататын патогенді бактериялар - Enterobacterіaceae тобына жататын ішек жұқпалы ауруларын тудыратын қоздырғыштар; </w:t>
      </w:r>
      <w:r>
        <w:br/>
      </w:r>
      <w:r>
        <w:rPr>
          <w:rFonts w:ascii="Times New Roman"/>
          <w:b w:val="false"/>
          <w:i w:val="false"/>
          <w:color w:val="000000"/>
          <w:sz w:val="28"/>
        </w:rPr>
        <w:t xml:space="preserve">
      9) энтеровирустарды (ішек вирустары) - құрамында РНҚ бар, жұқпалы аурулар тудыратын, адамдар мен жануарлардың асқазан, ішек жолдарында өмір сүретін вирустар. </w:t>
      </w:r>
    </w:p>
    <w:bookmarkEnd w:id="48"/>
    <w:bookmarkStart w:name="z49" w:id="49"/>
    <w:p>
      <w:pPr>
        <w:spacing w:after="0"/>
        <w:ind w:left="0"/>
        <w:jc w:val="left"/>
      </w:pPr>
      <w:r>
        <w:rPr>
          <w:rFonts w:ascii="Times New Roman"/>
          <w:b/>
          <w:i w:val="false"/>
          <w:color w:val="000000"/>
        </w:rPr>
        <w:t xml:space="preserve"> 
2. Тұрғындарды ауыз сумен қамтамасыз етуге қойылатын </w:t>
      </w:r>
      <w:r>
        <w:br/>
      </w:r>
      <w:r>
        <w:rPr>
          <w:rFonts w:ascii="Times New Roman"/>
          <w:b/>
          <w:i w:val="false"/>
          <w:color w:val="000000"/>
        </w:rPr>
        <w:t xml:space="preserve">
санитарлық-эпидемиологиялық талаптар </w:t>
      </w:r>
    </w:p>
    <w:bookmarkEnd w:id="49"/>
    <w:p>
      <w:pPr>
        <w:spacing w:after="0"/>
        <w:ind w:left="0"/>
        <w:jc w:val="both"/>
      </w:pPr>
      <w:r>
        <w:rPr>
          <w:rFonts w:ascii="Times New Roman"/>
          <w:b w:val="false"/>
          <w:i w:val="false"/>
          <w:color w:val="000000"/>
          <w:sz w:val="28"/>
        </w:rPr>
        <w:t xml:space="preserve">      4. Осы санитарлық ереже тұрғындарға ауыз суды орталықтандырылған сумен қамтамасыз ету жүйелері арқылы тарату, тұрмыстық мақсатта тұтыну, азық-түліктік шикізаттарды өңдеу және тағамдық өнімдерді өндіру, оларды сақтау және сату, сол сияқты өнім өндіру үдерістерінде сапалы ауыз суды қолдануды талап ететін салада қолданылады. </w:t>
      </w:r>
    </w:p>
    <w:bookmarkStart w:name="z50" w:id="50"/>
    <w:p>
      <w:pPr>
        <w:spacing w:after="0"/>
        <w:ind w:left="0"/>
        <w:jc w:val="both"/>
      </w:pPr>
      <w:r>
        <w:rPr>
          <w:rFonts w:ascii="Times New Roman"/>
          <w:b w:val="false"/>
          <w:i w:val="false"/>
          <w:color w:val="000000"/>
          <w:sz w:val="28"/>
        </w:rPr>
        <w:t xml:space="preserve">
      5. Ауыз сумен қамтамасыз етуге қойылатын санитарлық-эпидемиологиялық талаптар халықтың санитарлық-эпидемиологиялық салауаттылығы саласындағы нормативтік құқықтық актілер арқылы анықталады. </w:t>
      </w:r>
    </w:p>
    <w:bookmarkEnd w:id="50"/>
    <w:bookmarkStart w:name="z51" w:id="51"/>
    <w:p>
      <w:pPr>
        <w:spacing w:after="0"/>
        <w:ind w:left="0"/>
        <w:jc w:val="both"/>
      </w:pPr>
      <w:r>
        <w:rPr>
          <w:rFonts w:ascii="Times New Roman"/>
          <w:b w:val="false"/>
          <w:i w:val="false"/>
          <w:color w:val="000000"/>
          <w:sz w:val="28"/>
        </w:rPr>
        <w:t xml:space="preserve">
      6. Аймақтық ерекшеліктерін сипаттайтын ауыз судың химиялық құрамының көрсеткіштері, сумен қамтамасыз ететін әр су құбыры жүйесінде осы санитарлық ережеге 2 қосымшасындағы талаптарға (ауыз судың сапасына микробиологиялық және паразитологиялық көрсеткіштері бойынша) сай көрсетіледі. </w:t>
      </w:r>
    </w:p>
    <w:bookmarkEnd w:id="51"/>
    <w:bookmarkStart w:name="z52" w:id="52"/>
    <w:p>
      <w:pPr>
        <w:spacing w:after="0"/>
        <w:ind w:left="0"/>
        <w:jc w:val="both"/>
      </w:pPr>
      <w:r>
        <w:rPr>
          <w:rFonts w:ascii="Times New Roman"/>
          <w:b w:val="false"/>
          <w:i w:val="false"/>
          <w:color w:val="000000"/>
          <w:sz w:val="28"/>
        </w:rPr>
        <w:t xml:space="preserve">
      7. Су құбыры жүйесінде апатты жағдай немесе техникалық бұзушылықтар қалыптасқанда, олар ауыз су сапасының нашарлауын және тұрғындарды ауыз сумен қамтамасыз ету жағдайының төмендеуін тудырғанда, сумен қамтамасыз ету жүйесін пайдаланатын ұйым тез арада аталған кемшіліктерді жоюға шара қолдануы және ол жайлы тиісті аумақтық мемлекеттік санитарлық-эпидемиологиялық қадағалау қызметін хабардар етуі керек. </w:t>
      </w:r>
    </w:p>
    <w:bookmarkEnd w:id="52"/>
    <w:bookmarkStart w:name="z53" w:id="53"/>
    <w:p>
      <w:pPr>
        <w:spacing w:after="0"/>
        <w:ind w:left="0"/>
        <w:jc w:val="both"/>
      </w:pPr>
      <w:r>
        <w:rPr>
          <w:rFonts w:ascii="Times New Roman"/>
          <w:b w:val="false"/>
          <w:i w:val="false"/>
          <w:color w:val="000000"/>
          <w:sz w:val="28"/>
        </w:rPr>
        <w:t xml:space="preserve">
      8. Ауыз судың сапасына өндірістік бақылау жүргізетін ұйым (зертхана) судан алынған сынамаға жүргізілген зертханалық тексерудің әрбір қорытындысы бойынша гигиеналық нормативке сәйкес келмегендігі туралы тиісті аумақтық санитарлық-эпидемиологиялық қызметтің мемлекеттік органдарын тез арада хабарлап отыруы керек. </w:t>
      </w:r>
    </w:p>
    <w:bookmarkEnd w:id="53"/>
    <w:bookmarkStart w:name="z54" w:id="54"/>
    <w:p>
      <w:pPr>
        <w:spacing w:after="0"/>
        <w:ind w:left="0"/>
        <w:jc w:val="both"/>
      </w:pPr>
      <w:r>
        <w:rPr>
          <w:rFonts w:ascii="Times New Roman"/>
          <w:b w:val="false"/>
          <w:i w:val="false"/>
          <w:color w:val="000000"/>
          <w:sz w:val="28"/>
        </w:rPr>
        <w:t xml:space="preserve">
      9. Тез арада жөндеуге келмейтін табиғат және апат салдарынан қалыптасқан жағдайлар орын алып, ол судың органолептикалық қасиеттеріне, ауыз су сапасының химиялық құрамы көрсеткіштеріне әсер еткенде, тиісті аумақтың санитарлық-эпидемиологиялық қызметтің келісімімен жергілікті атқару органдары уақытша гигиеналық нормативтен ауытқуға рұқсат береді. </w:t>
      </w:r>
    </w:p>
    <w:bookmarkEnd w:id="54"/>
    <w:bookmarkStart w:name="z55" w:id="55"/>
    <w:p>
      <w:pPr>
        <w:spacing w:after="0"/>
        <w:ind w:left="0"/>
        <w:jc w:val="both"/>
      </w:pPr>
      <w:r>
        <w:rPr>
          <w:rFonts w:ascii="Times New Roman"/>
          <w:b w:val="false"/>
          <w:i w:val="false"/>
          <w:color w:val="000000"/>
          <w:sz w:val="28"/>
        </w:rPr>
        <w:t xml:space="preserve">
      10. Ауыз судың гигиеналық нормативтік сападан ауытқуы, оның мерзімі туралы және суды қабылдау туралы берілетін ұсыныстар тұрғындарға хабарланады. </w:t>
      </w:r>
    </w:p>
    <w:bookmarkEnd w:id="55"/>
    <w:bookmarkStart w:name="z56" w:id="56"/>
    <w:p>
      <w:pPr>
        <w:spacing w:after="0"/>
        <w:ind w:left="0"/>
        <w:jc w:val="both"/>
      </w:pPr>
      <w:r>
        <w:rPr>
          <w:rFonts w:ascii="Times New Roman"/>
          <w:b w:val="false"/>
          <w:i w:val="false"/>
          <w:color w:val="000000"/>
          <w:sz w:val="28"/>
        </w:rPr>
        <w:t xml:space="preserve">
      11. Гигиеналық нормативтен ауытқу туралы шешім қабылдаумен қатар, судың сапасын тиісті гигиеналық нормативке сәйкес сумен қамтамасыз ету көзі қарастыру жөнінде шаралар жоспары және оның орындалу мерзімін, және қаржыландыру көзін анықтайды. </w:t>
      </w:r>
    </w:p>
    <w:bookmarkEnd w:id="56"/>
    <w:bookmarkStart w:name="z57" w:id="57"/>
    <w:p>
      <w:pPr>
        <w:spacing w:after="0"/>
        <w:ind w:left="0"/>
        <w:jc w:val="both"/>
      </w:pPr>
      <w:r>
        <w:rPr>
          <w:rFonts w:ascii="Times New Roman"/>
          <w:b w:val="false"/>
          <w:i w:val="false"/>
          <w:color w:val="000000"/>
          <w:sz w:val="28"/>
        </w:rPr>
        <w:t xml:space="preserve">
      12. Белгілі ауыз сумен қамтамасыз ету жүйесінен ауыз суды пайдалануға тиым салу немесе шектеу туралы шешімді сол аумақтың мемлекеттік санитарлық бас дәрігерінің қаулысына сәйкес жергілікті атқару органы қабылдайды. </w:t>
      </w:r>
    </w:p>
    <w:bookmarkEnd w:id="57"/>
    <w:bookmarkStart w:name="z58" w:id="58"/>
    <w:p>
      <w:pPr>
        <w:spacing w:after="0"/>
        <w:ind w:left="0"/>
        <w:jc w:val="left"/>
      </w:pPr>
      <w:r>
        <w:rPr>
          <w:rFonts w:ascii="Times New Roman"/>
          <w:b/>
          <w:i w:val="false"/>
          <w:color w:val="000000"/>
        </w:rPr>
        <w:t xml:space="preserve"> 
3. Ауыз су сапасына қойылатын санитарлық-эпидемиологиялық </w:t>
      </w:r>
      <w:r>
        <w:br/>
      </w:r>
      <w:r>
        <w:rPr>
          <w:rFonts w:ascii="Times New Roman"/>
          <w:b/>
          <w:i w:val="false"/>
          <w:color w:val="000000"/>
        </w:rPr>
        <w:t xml:space="preserve">
талаптар және нормативтер </w:t>
      </w:r>
    </w:p>
    <w:bookmarkEnd w:id="58"/>
    <w:p>
      <w:pPr>
        <w:spacing w:after="0"/>
        <w:ind w:left="0"/>
        <w:jc w:val="both"/>
      </w:pPr>
      <w:r>
        <w:rPr>
          <w:rFonts w:ascii="Times New Roman"/>
          <w:b w:val="false"/>
          <w:i w:val="false"/>
          <w:color w:val="000000"/>
          <w:sz w:val="28"/>
        </w:rPr>
        <w:t xml:space="preserve">      13. Ауыз су эпидемиялық және радиациялық жағынан қауіпсіз, химиялық құрамы бойынша зиянсыз және түйсік органдарына жайлы әсер етуі керек. </w:t>
      </w:r>
    </w:p>
    <w:bookmarkStart w:name="z59" w:id="59"/>
    <w:p>
      <w:pPr>
        <w:spacing w:after="0"/>
        <w:ind w:left="0"/>
        <w:jc w:val="both"/>
      </w:pPr>
      <w:r>
        <w:rPr>
          <w:rFonts w:ascii="Times New Roman"/>
          <w:b w:val="false"/>
          <w:i w:val="false"/>
          <w:color w:val="000000"/>
          <w:sz w:val="28"/>
        </w:rPr>
        <w:t xml:space="preserve">
      14. Ауыз судың сапасы таралым желілеріне түсетін жерде, сол сияқты бас тоғанның ішкі және сыртқы су құбыры желілерінде гигиеналық нормативке сәйкес болуға тиіс. </w:t>
      </w:r>
    </w:p>
    <w:bookmarkEnd w:id="59"/>
    <w:bookmarkStart w:name="z60" w:id="60"/>
    <w:p>
      <w:pPr>
        <w:spacing w:after="0"/>
        <w:ind w:left="0"/>
        <w:jc w:val="both"/>
      </w:pPr>
      <w:r>
        <w:rPr>
          <w:rFonts w:ascii="Times New Roman"/>
          <w:b w:val="false"/>
          <w:i w:val="false"/>
          <w:color w:val="000000"/>
          <w:sz w:val="28"/>
        </w:rPr>
        <w:t xml:space="preserve">
      15. Ауыз судың эпидемиялық тұрғыдан қауіпсіздігі микробиологиялық және паразитологиялық көрсеткіштер бойынша нормативке сәйкес осы санитарлық ережеге 1-қосымшасында келтірілген, әрбір сынама сайын бойынша берілген анықтамаға сәйкес анықталады. </w:t>
      </w:r>
    </w:p>
    <w:bookmarkEnd w:id="60"/>
    <w:bookmarkStart w:name="z61" w:id="61"/>
    <w:p>
      <w:pPr>
        <w:spacing w:after="0"/>
        <w:ind w:left="0"/>
        <w:jc w:val="both"/>
      </w:pPr>
      <w:r>
        <w:rPr>
          <w:rFonts w:ascii="Times New Roman"/>
          <w:b w:val="false"/>
          <w:i w:val="false"/>
          <w:color w:val="000000"/>
          <w:sz w:val="28"/>
        </w:rPr>
        <w:t xml:space="preserve">
      16. Ауыз судан алынған сынамада термотолерантты колиформ бактериялары, жалпы колиформ бактериялары және колифагтар анықталған жағдайда, қайта тексеру жүргізіліп, хлоридтер, аммонийлық азот, нитраттар және нитриттер анықталады. </w:t>
      </w:r>
    </w:p>
    <w:bookmarkEnd w:id="61"/>
    <w:bookmarkStart w:name="z62" w:id="62"/>
    <w:p>
      <w:pPr>
        <w:spacing w:after="0"/>
        <w:ind w:left="0"/>
        <w:jc w:val="both"/>
      </w:pPr>
      <w:r>
        <w:rPr>
          <w:rFonts w:ascii="Times New Roman"/>
          <w:b w:val="false"/>
          <w:i w:val="false"/>
          <w:color w:val="000000"/>
          <w:sz w:val="28"/>
        </w:rPr>
        <w:t xml:space="preserve">
      17. Қайта алынып, тексерілген су сынамасының 100 миллилитирінде (бұдан әрі - мл) 2 және одан да көп жалпы термотолерантты колиформ бактериялары және колифагтар анықталған жағдайда, санитарлық-эпидемиологиялық сараптама жүргізетін ұйымдар су сынамасының құрамындағы ішек тобына жататын патогенді бактерияларды және энтеровирустарды анықтау үшін тексеру жүргізеді. </w:t>
      </w:r>
    </w:p>
    <w:bookmarkEnd w:id="62"/>
    <w:bookmarkStart w:name="z63" w:id="63"/>
    <w:p>
      <w:pPr>
        <w:spacing w:after="0"/>
        <w:ind w:left="0"/>
        <w:jc w:val="both"/>
      </w:pPr>
      <w:r>
        <w:rPr>
          <w:rFonts w:ascii="Times New Roman"/>
          <w:b w:val="false"/>
          <w:i w:val="false"/>
          <w:color w:val="000000"/>
          <w:sz w:val="28"/>
        </w:rPr>
        <w:t xml:space="preserve">
      18. Ауыз суда ішек тобына жататын патогенді бактериялардың, сол сияқты энтеровирустардың болуын анықтау, эпидемиологиялық көрсеткіштер бойынша, тиісті аумақтың мемлекеттік санитарлық-эпидемиологиялық қызмет органдарының шешімі бойынша жүргізіледі. </w:t>
      </w:r>
    </w:p>
    <w:bookmarkEnd w:id="63"/>
    <w:bookmarkStart w:name="z64" w:id="64"/>
    <w:p>
      <w:pPr>
        <w:spacing w:after="0"/>
        <w:ind w:left="0"/>
        <w:jc w:val="both"/>
      </w:pPr>
      <w:r>
        <w:rPr>
          <w:rFonts w:ascii="Times New Roman"/>
          <w:b w:val="false"/>
          <w:i w:val="false"/>
          <w:color w:val="000000"/>
          <w:sz w:val="28"/>
        </w:rPr>
        <w:t xml:space="preserve">
      19. Ауыз суда патогенді бактериялардың болуын анықтау үшін зерттеу тек, тиісті патогенді топтардың қоздырғыштарымен жұмыс істеуге рұқсаты және осы жұмыс түріне лицензиясы бар зертханаларда жүргізіледі. </w:t>
      </w:r>
    </w:p>
    <w:bookmarkEnd w:id="64"/>
    <w:bookmarkStart w:name="z65" w:id="65"/>
    <w:p>
      <w:pPr>
        <w:spacing w:after="0"/>
        <w:ind w:left="0"/>
        <w:jc w:val="both"/>
      </w:pPr>
      <w:r>
        <w:rPr>
          <w:rFonts w:ascii="Times New Roman"/>
          <w:b w:val="false"/>
          <w:i w:val="false"/>
          <w:color w:val="000000"/>
          <w:sz w:val="28"/>
        </w:rPr>
        <w:t xml:space="preserve">
      20. Химиялық құрамы бойынша ауыз судың зиянсыздығы, оның құрамында табиғи суларда анағұрлым жиі кездесетін, антропогендік тұрғыдағы заттардан, зиянды химиялық заттар көрсеткішінің; сумен қамтамасыз ету жүйесінде су арқылы түсіп, оны өңдеу барысында пайда болатын зиянды химиялық заттар (осы санитарлық ережеге 2-қосымшасының 1, 2, 3 кестелерінде көрсетілген; адамдардың шаруашылық жүргізу барысында сумен қамтамасыз ету көздеріне келіп түсетін зиянды химиялық заттардың (осы санитарлық ережеге 3-қосымша) нормативке сәйкес келуімен анықталады. </w:t>
      </w:r>
    </w:p>
    <w:bookmarkEnd w:id="65"/>
    <w:bookmarkStart w:name="z66" w:id="66"/>
    <w:p>
      <w:pPr>
        <w:spacing w:after="0"/>
        <w:ind w:left="0"/>
        <w:jc w:val="both"/>
      </w:pPr>
      <w:r>
        <w:rPr>
          <w:rFonts w:ascii="Times New Roman"/>
          <w:b w:val="false"/>
          <w:i w:val="false"/>
          <w:color w:val="000000"/>
          <w:sz w:val="28"/>
        </w:rPr>
        <w:t xml:space="preserve">
      21. Ауыз суда қауіптілігі І және ІІ класқа жататын және зияндылығы санитарлық-токсикологиялық белгілері бойынша нормаланатын бірнеше химиялық заттардың болуы анықталған жағдайда, судағы әрбір анықталған қанықпа қосындысындағы қанықпаның рұқсат етілген шегі (бұдан әрі - ҚРШ) 1-ден аспауы керек. </w:t>
      </w:r>
      <w:r>
        <w:br/>
      </w:r>
      <w:r>
        <w:rPr>
          <w:rFonts w:ascii="Times New Roman"/>
          <w:b w:val="false"/>
          <w:i w:val="false"/>
          <w:color w:val="000000"/>
          <w:sz w:val="28"/>
        </w:rPr>
        <w:t xml:space="preserve">
      С </w:t>
      </w:r>
      <w:r>
        <w:rPr>
          <w:rFonts w:ascii="Times New Roman"/>
          <w:b w:val="false"/>
          <w:i w:val="false"/>
          <w:color w:val="000000"/>
          <w:vertAlign w:val="superscript"/>
        </w:rPr>
        <w:t xml:space="preserve">1 </w:t>
      </w:r>
      <w:r>
        <w:rPr>
          <w:rFonts w:ascii="Times New Roman"/>
          <w:b w:val="false"/>
          <w:i w:val="false"/>
          <w:color w:val="000000"/>
          <w:sz w:val="28"/>
        </w:rPr>
        <w:t xml:space="preserve">нақт. + С </w:t>
      </w:r>
      <w:r>
        <w:rPr>
          <w:rFonts w:ascii="Times New Roman"/>
          <w:b w:val="false"/>
          <w:i w:val="false"/>
          <w:color w:val="000000"/>
          <w:vertAlign w:val="superscript"/>
        </w:rPr>
        <w:t xml:space="preserve">2 </w:t>
      </w:r>
      <w:r>
        <w:rPr>
          <w:rFonts w:ascii="Times New Roman"/>
          <w:b w:val="false"/>
          <w:i w:val="false"/>
          <w:color w:val="000000"/>
          <w:sz w:val="28"/>
        </w:rPr>
        <w:t xml:space="preserve">нақт.+ Сn нақт. &lt; 1 </w:t>
      </w:r>
      <w:r>
        <w:br/>
      </w:r>
      <w:r>
        <w:rPr>
          <w:rFonts w:ascii="Times New Roman"/>
          <w:b w:val="false"/>
          <w:i w:val="false"/>
          <w:color w:val="000000"/>
          <w:sz w:val="28"/>
        </w:rPr>
        <w:t xml:space="preserve">
      С </w:t>
      </w:r>
      <w:r>
        <w:rPr>
          <w:rFonts w:ascii="Times New Roman"/>
          <w:b w:val="false"/>
          <w:i w:val="false"/>
          <w:color w:val="000000"/>
          <w:vertAlign w:val="superscript"/>
        </w:rPr>
        <w:t xml:space="preserve">1 </w:t>
      </w:r>
      <w:r>
        <w:rPr>
          <w:rFonts w:ascii="Times New Roman"/>
          <w:b w:val="false"/>
          <w:i w:val="false"/>
          <w:color w:val="000000"/>
          <w:sz w:val="28"/>
        </w:rPr>
        <w:t xml:space="preserve">рұқс.ет.+ С </w:t>
      </w:r>
      <w:r>
        <w:rPr>
          <w:rFonts w:ascii="Times New Roman"/>
          <w:b w:val="false"/>
          <w:i w:val="false"/>
          <w:color w:val="000000"/>
          <w:vertAlign w:val="superscript"/>
        </w:rPr>
        <w:t xml:space="preserve">2 </w:t>
      </w:r>
      <w:r>
        <w:rPr>
          <w:rFonts w:ascii="Times New Roman"/>
          <w:b w:val="false"/>
          <w:i w:val="false"/>
          <w:color w:val="000000"/>
          <w:sz w:val="28"/>
        </w:rPr>
        <w:t xml:space="preserve">рұқс.ет.+ С </w:t>
      </w:r>
      <w:r>
        <w:rPr>
          <w:rFonts w:ascii="Times New Roman"/>
          <w:b w:val="false"/>
          <w:i w:val="false"/>
          <w:color w:val="000000"/>
          <w:vertAlign w:val="superscript"/>
        </w:rPr>
        <w:t xml:space="preserve">n </w:t>
      </w:r>
      <w:r>
        <w:rPr>
          <w:rFonts w:ascii="Times New Roman"/>
          <w:b w:val="false"/>
          <w:i w:val="false"/>
          <w:color w:val="000000"/>
          <w:sz w:val="28"/>
        </w:rPr>
        <w:t xml:space="preserve">рұқс.ет </w:t>
      </w:r>
      <w:r>
        <w:br/>
      </w:r>
      <w:r>
        <w:rPr>
          <w:rFonts w:ascii="Times New Roman"/>
          <w:b w:val="false"/>
          <w:i w:val="false"/>
          <w:color w:val="000000"/>
          <w:sz w:val="28"/>
        </w:rPr>
        <w:t xml:space="preserve">
      бұл жерде С </w:t>
      </w:r>
      <w:r>
        <w:rPr>
          <w:rFonts w:ascii="Times New Roman"/>
          <w:b w:val="false"/>
          <w:i w:val="false"/>
          <w:color w:val="000000"/>
          <w:vertAlign w:val="superscript"/>
        </w:rPr>
        <w:t xml:space="preserve">1 </w:t>
      </w:r>
      <w:r>
        <w:rPr>
          <w:rFonts w:ascii="Times New Roman"/>
          <w:b w:val="false"/>
          <w:i w:val="false"/>
          <w:color w:val="000000"/>
          <w:sz w:val="28"/>
        </w:rPr>
        <w:t xml:space="preserve">, С </w:t>
      </w:r>
      <w:r>
        <w:rPr>
          <w:rFonts w:ascii="Times New Roman"/>
          <w:b w:val="false"/>
          <w:i w:val="false"/>
          <w:color w:val="000000"/>
          <w:vertAlign w:val="superscript"/>
        </w:rPr>
        <w:t xml:space="preserve">2 </w:t>
      </w:r>
      <w:r>
        <w:rPr>
          <w:rFonts w:ascii="Times New Roman"/>
          <w:b w:val="false"/>
          <w:i w:val="false"/>
          <w:color w:val="000000"/>
          <w:sz w:val="28"/>
        </w:rPr>
        <w:t xml:space="preserve">, С </w:t>
      </w:r>
      <w:r>
        <w:rPr>
          <w:rFonts w:ascii="Times New Roman"/>
          <w:b w:val="false"/>
          <w:i w:val="false"/>
          <w:color w:val="000000"/>
          <w:vertAlign w:val="superscript"/>
        </w:rPr>
        <w:t xml:space="preserve">n </w:t>
      </w:r>
      <w:r>
        <w:rPr>
          <w:rFonts w:ascii="Times New Roman"/>
          <w:b w:val="false"/>
          <w:i w:val="false"/>
          <w:color w:val="000000"/>
          <w:sz w:val="28"/>
        </w:rPr>
        <w:t xml:space="preserve">- 1 және 2 класқа жататын жеке химиялық заттардың қанықпасы; нақт. - нақты, рұқ. - рұқсат етілетін. </w:t>
      </w:r>
    </w:p>
    <w:bookmarkEnd w:id="66"/>
    <w:bookmarkStart w:name="z67" w:id="67"/>
    <w:p>
      <w:pPr>
        <w:spacing w:after="0"/>
        <w:ind w:left="0"/>
        <w:jc w:val="both"/>
      </w:pPr>
      <w:r>
        <w:rPr>
          <w:rFonts w:ascii="Times New Roman"/>
          <w:b w:val="false"/>
          <w:i w:val="false"/>
          <w:color w:val="000000"/>
          <w:sz w:val="28"/>
        </w:rPr>
        <w:t xml:space="preserve">
      22. Судың сезіну органдары анықталатын қасиеттері осы санитарлық ережеге 2 қосымшасындағы 3 кестесіне сәйкес, сол сияқты осы санитарлық ережеге 2 қосымшаның 1-2 кестесінде келтірілген, сезіну органдарына ықпал ететін заттардың көрсеткіштері арқылы анықталады. </w:t>
      </w:r>
    </w:p>
    <w:bookmarkEnd w:id="67"/>
    <w:bookmarkStart w:name="z68" w:id="68"/>
    <w:p>
      <w:pPr>
        <w:spacing w:after="0"/>
        <w:ind w:left="0"/>
        <w:jc w:val="both"/>
      </w:pPr>
      <w:r>
        <w:rPr>
          <w:rFonts w:ascii="Times New Roman"/>
          <w:b w:val="false"/>
          <w:i w:val="false"/>
          <w:color w:val="000000"/>
          <w:sz w:val="28"/>
        </w:rPr>
        <w:t xml:space="preserve">
      23. Ауыз суда жай көзбен айырып, көруге болатын су организмдерінің және бетінде қабыршығының болуына рұқсат етілмейді. </w:t>
      </w:r>
    </w:p>
    <w:bookmarkEnd w:id="68"/>
    <w:bookmarkStart w:name="z69" w:id="69"/>
    <w:p>
      <w:pPr>
        <w:spacing w:after="0"/>
        <w:ind w:left="0"/>
        <w:jc w:val="both"/>
      </w:pPr>
      <w:r>
        <w:rPr>
          <w:rFonts w:ascii="Times New Roman"/>
          <w:b w:val="false"/>
          <w:i w:val="false"/>
          <w:color w:val="000000"/>
          <w:sz w:val="28"/>
        </w:rPr>
        <w:t xml:space="preserve">
      24. Ауыз судың радиациялық қауіпсіздігі жалпы көрсеткіштерінің нормативке сәйкес болуымен анықталады осы санитарлық ережеге 2 қосымшаның 4-кестесінде көрсетілген (а және в - белсенділігі). </w:t>
      </w:r>
    </w:p>
    <w:bookmarkEnd w:id="69"/>
    <w:bookmarkStart w:name="z70" w:id="70"/>
    <w:p>
      <w:pPr>
        <w:spacing w:after="0"/>
        <w:ind w:left="0"/>
        <w:jc w:val="both"/>
      </w:pPr>
      <w:r>
        <w:rPr>
          <w:rFonts w:ascii="Times New Roman"/>
          <w:b w:val="false"/>
          <w:i w:val="false"/>
          <w:color w:val="000000"/>
          <w:sz w:val="28"/>
        </w:rPr>
        <w:t xml:space="preserve">
      25. Суда кездесетін ұқсас радионуклидтерді және олардың жеке қанықпаларын өлшеу, жалпы белсенділігі нормативтен асқан жағдайда жүргізіледі. Анықталған қанықпаның бағалау қолданыстағы радиациялық қауіпсіздік нормаларына сәйкес жүзеге асырылады. </w:t>
      </w:r>
    </w:p>
    <w:bookmarkEnd w:id="70"/>
    <w:bookmarkStart w:name="z71" w:id="71"/>
    <w:p>
      <w:pPr>
        <w:spacing w:after="0"/>
        <w:ind w:left="0"/>
        <w:jc w:val="left"/>
      </w:pPr>
      <w:r>
        <w:rPr>
          <w:rFonts w:ascii="Times New Roman"/>
          <w:b/>
          <w:i w:val="false"/>
          <w:color w:val="000000"/>
        </w:rPr>
        <w:t xml:space="preserve"> 
4. Ауыз судың сапасына жүргізілетін бақылауға қойылатын санитарлық-эпидемиологиялық талаптар </w:t>
      </w:r>
    </w:p>
    <w:bookmarkEnd w:id="71"/>
    <w:p>
      <w:pPr>
        <w:spacing w:after="0"/>
        <w:ind w:left="0"/>
        <w:jc w:val="both"/>
      </w:pPr>
      <w:r>
        <w:rPr>
          <w:rFonts w:ascii="Times New Roman"/>
          <w:b w:val="false"/>
          <w:i w:val="false"/>
          <w:color w:val="000000"/>
          <w:sz w:val="28"/>
        </w:rPr>
        <w:t xml:space="preserve">      26. Сумен қамтамасыз ету нысандарын пайдаланушы ұйымдар, заңды және жеке тұлғалар ауыз судың сапасына тіркелген өндірістік зертханаларда немесе осындай қызмет жасауға лицензиясы бар басқа зертханаларда бақылау жүргізуі керек. </w:t>
      </w:r>
    </w:p>
    <w:bookmarkStart w:name="z72" w:id="72"/>
    <w:p>
      <w:pPr>
        <w:spacing w:after="0"/>
        <w:ind w:left="0"/>
        <w:jc w:val="both"/>
      </w:pPr>
      <w:r>
        <w:rPr>
          <w:rFonts w:ascii="Times New Roman"/>
          <w:b w:val="false"/>
          <w:i w:val="false"/>
          <w:color w:val="000000"/>
          <w:sz w:val="28"/>
        </w:rPr>
        <w:t xml:space="preserve">
      27. Су құбырын пайдаланатын ұйым ауыз судың сапасына өндірістік бақылау жүргізу мақсатында жұмысшы бағдарламасын (бұдан әрі - жұмысшы бағдарламасы) әзірлеп, ол тиісті аумақтық мемлекеттік санитарлық-эпидемиологиялық қызметтің мемлекеттік органдарымен келісіледі. </w:t>
      </w:r>
    </w:p>
    <w:bookmarkEnd w:id="72"/>
    <w:bookmarkStart w:name="z73" w:id="73"/>
    <w:p>
      <w:pPr>
        <w:spacing w:after="0"/>
        <w:ind w:left="0"/>
        <w:jc w:val="both"/>
      </w:pPr>
      <w:r>
        <w:rPr>
          <w:rFonts w:ascii="Times New Roman"/>
          <w:b w:val="false"/>
          <w:i w:val="false"/>
          <w:color w:val="000000"/>
          <w:sz w:val="28"/>
        </w:rPr>
        <w:t xml:space="preserve">
      28. Тұрақты өндірістік бақылауға жататын, ауыз судың бақылаушы көрсеткіштерін іріктеу, сумен қамтамасыз етумен айналысатын әрбір жүйеге, сумен қамтамасыз ету көздеріндегі судың құрамын бағалау қорытындысы, сол сияқты сумен қамтамасыз ету жүйесінде ауыз суды өндіру технологиясы негізінде жүргізіліп және ол екі кезеңде іске асырылады: кеңейтілген тексерулер және жұмысшы бағдарламасы бойынша тексеру. </w:t>
      </w:r>
    </w:p>
    <w:bookmarkEnd w:id="73"/>
    <w:bookmarkStart w:name="z74" w:id="74"/>
    <w:p>
      <w:pPr>
        <w:spacing w:after="0"/>
        <w:ind w:left="0"/>
        <w:jc w:val="both"/>
      </w:pPr>
      <w:r>
        <w:rPr>
          <w:rFonts w:ascii="Times New Roman"/>
          <w:b w:val="false"/>
          <w:i w:val="false"/>
          <w:color w:val="000000"/>
          <w:sz w:val="28"/>
        </w:rPr>
        <w:t xml:space="preserve">
      29. Кеңейтілген тексерулерді дайындау барысының бірінші кезеңінде, сумен қамтамасыз ету жүйесін пайдаланушы ұйым кем дегенде 3 жылдық кезеңде төмендегідей материалдары талдаудан өткізіледі: </w:t>
      </w:r>
      <w:r>
        <w:br/>
      </w:r>
      <w:r>
        <w:rPr>
          <w:rFonts w:ascii="Times New Roman"/>
          <w:b w:val="false"/>
          <w:i w:val="false"/>
          <w:color w:val="000000"/>
          <w:sz w:val="28"/>
        </w:rPr>
        <w:t xml:space="preserve">
      1) ұйымның мемлекеттік статистикалық есебін, сондай-ақ, су жиналатын аумақ шеңберінен түсетін судың сумен қамтамасыз ету көзінің су алатын орыннан жоғарғы жерде ағынды сулардың құрамы мен мөлшері туралы ресми мәлімет беру; </w:t>
      </w:r>
      <w:r>
        <w:br/>
      </w:r>
      <w:r>
        <w:rPr>
          <w:rFonts w:ascii="Times New Roman"/>
          <w:b w:val="false"/>
          <w:i w:val="false"/>
          <w:color w:val="000000"/>
          <w:sz w:val="28"/>
        </w:rPr>
        <w:t xml:space="preserve">
      2) қоршаған ортаны қорғау, гидрометеоқызмет, су ресурстарының басқармасы, геология және жер байлығын қолдану ұйымдары арқылы су сапасына жүргізілетін өндірістік бақылау органдарының қорытындысы бойынша сумен қамтамасыз ету жүйесіндегі жер беті, жер асты және ауыз судың сапасы туралы мәліметі; </w:t>
      </w:r>
      <w:r>
        <w:br/>
      </w:r>
      <w:r>
        <w:rPr>
          <w:rFonts w:ascii="Times New Roman"/>
          <w:b w:val="false"/>
          <w:i w:val="false"/>
          <w:color w:val="000000"/>
          <w:sz w:val="28"/>
        </w:rPr>
        <w:t xml:space="preserve">
      3) шаруашылық қызметпен және жер беті және жерасты суларының ластану көзі болып табылатын және су сапасын тексерудің қорытындысы бойынша тұрғындардың суды пайдаланатын орындарында ұйымдар арқылы жасалынған санитарлық-эпидемиологиялық тексерістің санитарлық сумен қамтамасыз ету жүйесіндегі судың сапасы; </w:t>
      </w:r>
      <w:r>
        <w:br/>
      </w:r>
      <w:r>
        <w:rPr>
          <w:rFonts w:ascii="Times New Roman"/>
          <w:b w:val="false"/>
          <w:i w:val="false"/>
          <w:color w:val="000000"/>
          <w:sz w:val="28"/>
        </w:rPr>
        <w:t xml:space="preserve">
      4) су жинау алқабының аумағында (жер бетіне жақын орналасқан су көздері үшін) және санитарлық қорғау аумағының шекарасында (жерасты су көздері үшін) басқару органдары және ауыл шаруашылығы ұйымдарымен қолданылатын пестицидтер және агрохимикаттардың жалпы көлемі мен түрлері туралы. </w:t>
      </w:r>
    </w:p>
    <w:bookmarkEnd w:id="74"/>
    <w:bookmarkStart w:name="z75" w:id="75"/>
    <w:p>
      <w:pPr>
        <w:spacing w:after="0"/>
        <w:ind w:left="0"/>
        <w:jc w:val="both"/>
      </w:pPr>
      <w:r>
        <w:rPr>
          <w:rFonts w:ascii="Times New Roman"/>
          <w:b w:val="false"/>
          <w:i w:val="false"/>
          <w:color w:val="000000"/>
          <w:sz w:val="28"/>
        </w:rPr>
        <w:t xml:space="preserve">
      30. Нақты су көзіне жүргізілген зерттеудің негізінде, микробиологиялық көрсеткіштердің және химиялық құрамы бойынша санитарлық-эпидемиологиялық су сипаттамасы жасалынады, оның гигиеналық нормативтері осы санитарлық ережеге 3 қосымшасында берілген. </w:t>
      </w:r>
    </w:p>
    <w:bookmarkEnd w:id="75"/>
    <w:bookmarkStart w:name="z76" w:id="76"/>
    <w:p>
      <w:pPr>
        <w:spacing w:after="0"/>
        <w:ind w:left="0"/>
        <w:jc w:val="both"/>
      </w:pPr>
      <w:r>
        <w:rPr>
          <w:rFonts w:ascii="Times New Roman"/>
          <w:b w:val="false"/>
          <w:i w:val="false"/>
          <w:color w:val="000000"/>
          <w:sz w:val="28"/>
        </w:rPr>
        <w:t xml:space="preserve">
      31. Суға жасалатын кеңейтілген зерттеулер химиялық заттардың тізбесі, сол сияқты осы санитарлық ережеге 2 қосымшасындағы 1-кестеде келтірілген көрсеткіштер бойынша жүргізіледі. </w:t>
      </w:r>
    </w:p>
    <w:bookmarkEnd w:id="76"/>
    <w:bookmarkStart w:name="z77" w:id="77"/>
    <w:p>
      <w:pPr>
        <w:spacing w:after="0"/>
        <w:ind w:left="0"/>
        <w:jc w:val="both"/>
      </w:pPr>
      <w:r>
        <w:rPr>
          <w:rFonts w:ascii="Times New Roman"/>
          <w:b w:val="false"/>
          <w:i w:val="false"/>
          <w:color w:val="000000"/>
          <w:sz w:val="28"/>
        </w:rPr>
        <w:t xml:space="preserve">
      32. Суды өңдеуде реагенттік әдістерді қолданатын сумен қамтамасыз ету жүйесі үшін, кеңейтілген тексеру жүргізу барысында үлестіру желісіне берілерден бұрын қосымша ретінде осы санитарлық ережеге 2 қосымшасындағы 2-кестеде келтірілген көрсеткіштер бойынша жүргізіледі. </w:t>
      </w:r>
    </w:p>
    <w:bookmarkEnd w:id="77"/>
    <w:bookmarkStart w:name="z78" w:id="78"/>
    <w:p>
      <w:pPr>
        <w:spacing w:after="0"/>
        <w:ind w:left="0"/>
        <w:jc w:val="both"/>
      </w:pPr>
      <w:r>
        <w:rPr>
          <w:rFonts w:ascii="Times New Roman"/>
          <w:b w:val="false"/>
          <w:i w:val="false"/>
          <w:color w:val="000000"/>
          <w:sz w:val="28"/>
        </w:rPr>
        <w:t xml:space="preserve">
      33. Суға кеңейтілген зертханалық тексеру сумен қамтамасыз ету жүйесінің су жинау алабында, суды өңдеуден өткізген жағдайда немесе әртүрлі су жинау алқаптарының суларын араластыру барысында, сол сияқты ауыз суды үлестіру желісіне берер алдында жыл бойы үздіксіз жүргізіледі. </w:t>
      </w:r>
    </w:p>
    <w:bookmarkEnd w:id="78"/>
    <w:bookmarkStart w:name="z79" w:id="79"/>
    <w:p>
      <w:pPr>
        <w:spacing w:after="0"/>
        <w:ind w:left="0"/>
        <w:jc w:val="both"/>
      </w:pPr>
      <w:r>
        <w:rPr>
          <w:rFonts w:ascii="Times New Roman"/>
          <w:b w:val="false"/>
          <w:i w:val="false"/>
          <w:color w:val="000000"/>
          <w:sz w:val="28"/>
        </w:rPr>
        <w:t xml:space="preserve">
      34. Сумен қамтамасыз ету көздерінің түріне байланысты, жыл бойы судың сапасы жайлы біркелкі ақпарат алуды қамтамасыз ететін, тексеруге алынатын су сынамасының ең төменгі саны төмендегідей тәртіппен алынады: </w:t>
      </w:r>
      <w:r>
        <w:br/>
      </w:r>
      <w:r>
        <w:rPr>
          <w:rFonts w:ascii="Times New Roman"/>
          <w:b w:val="false"/>
          <w:i w:val="false"/>
          <w:color w:val="000000"/>
          <w:sz w:val="28"/>
        </w:rPr>
        <w:t xml:space="preserve">
      жерасты сулары үшін - әр маусым сайын 1 сынама алынып, жылына 4 сынама; жер беті су көздері үшін - әр ай сайын бір сынамадан, барлығы 12 сынама алынады. </w:t>
      </w:r>
    </w:p>
    <w:bookmarkEnd w:id="79"/>
    <w:bookmarkStart w:name="z80" w:id="80"/>
    <w:p>
      <w:pPr>
        <w:spacing w:after="0"/>
        <w:ind w:left="0"/>
        <w:jc w:val="both"/>
      </w:pPr>
      <w:r>
        <w:rPr>
          <w:rFonts w:ascii="Times New Roman"/>
          <w:b w:val="false"/>
          <w:i w:val="false"/>
          <w:color w:val="000000"/>
          <w:sz w:val="28"/>
        </w:rPr>
        <w:t xml:space="preserve">
      35. Судың химиялық құрамы және ондағы кездесетін заттар қанықпасының динамикасы жайлы нақты және толық ақпарат алу қажет болған жағдайда, тексерілетін су сынамасының саны және оларды алу кезеңі көбейтіледі. </w:t>
      </w:r>
    </w:p>
    <w:bookmarkEnd w:id="80"/>
    <w:bookmarkStart w:name="z81" w:id="81"/>
    <w:p>
      <w:pPr>
        <w:spacing w:after="0"/>
        <w:ind w:left="0"/>
        <w:jc w:val="both"/>
      </w:pPr>
      <w:r>
        <w:rPr>
          <w:rFonts w:ascii="Times New Roman"/>
          <w:b w:val="false"/>
          <w:i w:val="false"/>
          <w:color w:val="000000"/>
          <w:sz w:val="28"/>
        </w:rPr>
        <w:t xml:space="preserve">
      36. Мемлекеттік санитарлық-эпидемиологиялық қызметтің мемлекеттік органдары әрбір сумен қамтамасыз ету жүйесі бойынша судың химиялық құрамына жүргізілген кеңейтілген тексеру қорытындыларын сараптап және тұрғындардың ауыз суды қолдану жағдайларының санитарлық-гигиеналық бағалауын және қала аумағының, елді мекеннің, ауданның эпидемиологиялық ахуалын ескере отырып, тұрғындардың денсаулығы үшін қауіп тудыратын, суда кездесетін химиялық заттарды анықтайды. </w:t>
      </w:r>
      <w:r>
        <w:br/>
      </w:r>
      <w:r>
        <w:rPr>
          <w:rFonts w:ascii="Times New Roman"/>
          <w:b w:val="false"/>
          <w:i w:val="false"/>
          <w:color w:val="000000"/>
          <w:sz w:val="28"/>
        </w:rPr>
        <w:t xml:space="preserve">
      Жүргізілген бағалау негізінде тұрақты өндірістік бақылау жүргізу үшін бақылауға алынатын көрсеткіштер тізбесі, судан алынатын су сынамасының саны және алу кезеңдері жайлы ұсыныстар дайындалады. </w:t>
      </w:r>
    </w:p>
    <w:bookmarkEnd w:id="81"/>
    <w:bookmarkStart w:name="z82" w:id="82"/>
    <w:p>
      <w:pPr>
        <w:spacing w:after="0"/>
        <w:ind w:left="0"/>
        <w:jc w:val="both"/>
      </w:pPr>
      <w:r>
        <w:rPr>
          <w:rFonts w:ascii="Times New Roman"/>
          <w:b w:val="false"/>
          <w:i w:val="false"/>
          <w:color w:val="000000"/>
          <w:sz w:val="28"/>
        </w:rPr>
        <w:t xml:space="preserve">
      37. Ауыз су сапасын бақылаудың екінші кезеңі, жұмысшы бағдарламасын дайындау болып табылады, оның құрамына мыналар кіруге тиіс: </w:t>
      </w:r>
      <w:r>
        <w:br/>
      </w:r>
      <w:r>
        <w:rPr>
          <w:rFonts w:ascii="Times New Roman"/>
          <w:b w:val="false"/>
          <w:i w:val="false"/>
          <w:color w:val="000000"/>
          <w:sz w:val="28"/>
        </w:rPr>
        <w:t xml:space="preserve">
      1) түсіндірме хат, оның мазмұнына енуге тиіс: су құбырының төл құжаты, су көзі жөнінде ақпарат, суды дайындау технологиясы, қолданылатын реагенттер, олардың сәйкестігі жайлы сертификаттар, суды тасымалдау және үлестіру жайлы мәліметтер, өндірістік зертхананың жұмыс жүргізуге дайындығы, ауыз суды дайындау және тарату туралы нормативтік құжаттардың бар болуы, суды дайындау технологиясын жақсарту жайлы шаралар жоспары немесе жаңа технологиялық шешімдерді енгізу, апатты жағдайларды жою туралы шаралар жоспары және санитарлық-эпидемиологиялық қызметтер органдарының хабарлау жүйесі осы санитарлық ережеге 4 қосымшасына сай болуы керек; </w:t>
      </w:r>
      <w:r>
        <w:br/>
      </w:r>
      <w:r>
        <w:rPr>
          <w:rFonts w:ascii="Times New Roman"/>
          <w:b w:val="false"/>
          <w:i w:val="false"/>
          <w:color w:val="000000"/>
          <w:sz w:val="28"/>
        </w:rPr>
        <w:t xml:space="preserve">
      2) су сапасын бақылайтын көрсеткіштер тізімі; </w:t>
      </w:r>
      <w:r>
        <w:br/>
      </w:r>
      <w:r>
        <w:rPr>
          <w:rFonts w:ascii="Times New Roman"/>
          <w:b w:val="false"/>
          <w:i w:val="false"/>
          <w:color w:val="000000"/>
          <w:sz w:val="28"/>
        </w:rPr>
        <w:t xml:space="preserve">
      3) бақылауға жататын көрсеткіштерді анықтау әдістері; </w:t>
      </w:r>
      <w:r>
        <w:br/>
      </w:r>
      <w:r>
        <w:rPr>
          <w:rFonts w:ascii="Times New Roman"/>
          <w:b w:val="false"/>
          <w:i w:val="false"/>
          <w:color w:val="000000"/>
          <w:sz w:val="28"/>
        </w:rPr>
        <w:t xml:space="preserve">
      4) су алатын орындағы сынама алу нүктесінің, су құбырларына су берер алдындағы бөлу жүйесінің (таза суды су жинағышқа), сыртқы және ішкі жүйелерден су алатын пункттердің жоспары болуы керек; </w:t>
      </w:r>
      <w:r>
        <w:br/>
      </w:r>
      <w:r>
        <w:rPr>
          <w:rFonts w:ascii="Times New Roman"/>
          <w:b w:val="false"/>
          <w:i w:val="false"/>
          <w:color w:val="000000"/>
          <w:sz w:val="28"/>
        </w:rPr>
        <w:t xml:space="preserve">
      5) су сынамаларын алудың жилігі және тексерілетін су сынамасындағы анықталатын көрсеткіштер тізбесі; </w:t>
      </w:r>
      <w:r>
        <w:br/>
      </w:r>
      <w:r>
        <w:rPr>
          <w:rFonts w:ascii="Times New Roman"/>
          <w:b w:val="false"/>
          <w:i w:val="false"/>
          <w:color w:val="000000"/>
          <w:sz w:val="28"/>
        </w:rPr>
        <w:t xml:space="preserve">
      6) судан сынама алу және зерттеу жүргізудің күнтізбелік кестесі. </w:t>
      </w:r>
    </w:p>
    <w:bookmarkEnd w:id="82"/>
    <w:bookmarkStart w:name="z83" w:id="83"/>
    <w:p>
      <w:pPr>
        <w:spacing w:after="0"/>
        <w:ind w:left="0"/>
        <w:jc w:val="both"/>
      </w:pPr>
      <w:r>
        <w:rPr>
          <w:rFonts w:ascii="Times New Roman"/>
          <w:b w:val="false"/>
          <w:i w:val="false"/>
          <w:color w:val="000000"/>
          <w:sz w:val="28"/>
        </w:rPr>
        <w:t xml:space="preserve">
      38. Бірнеше тоғаннан су алатын сумен қамтамасыз ету жүйесі үшін жұмысшы бағдарламасы әрбір су тоғаны үшін бөлек жасалады. Ортақ санитарлық қорғау аумағына біріктірілген және су ұстайтын бір белдеуді пайдаланушы жерасты су тоғандары үшін гидрогеологиялық қорытынды мәліметтер бойынша жұмысшы бағдарламасы жасалады. </w:t>
      </w:r>
    </w:p>
    <w:bookmarkEnd w:id="83"/>
    <w:bookmarkStart w:name="z84" w:id="84"/>
    <w:p>
      <w:pPr>
        <w:spacing w:after="0"/>
        <w:ind w:left="0"/>
        <w:jc w:val="both"/>
      </w:pPr>
      <w:r>
        <w:rPr>
          <w:rFonts w:ascii="Times New Roman"/>
          <w:b w:val="false"/>
          <w:i w:val="false"/>
          <w:color w:val="000000"/>
          <w:sz w:val="28"/>
        </w:rPr>
        <w:t xml:space="preserve">
      39. Тексерілетін су сынамасының саны және оларды алу кезеңдері әрбір сумен қамтамасыз ету жүйесі үшін жеке анықталады және осы санитарлық ережеге 4 қосымшасының 1, 2, 3 кестелерінде белгіленген деңгейге сай болуы керек. </w:t>
      </w:r>
    </w:p>
    <w:bookmarkEnd w:id="84"/>
    <w:bookmarkStart w:name="z85" w:id="85"/>
    <w:p>
      <w:pPr>
        <w:spacing w:after="0"/>
        <w:ind w:left="0"/>
        <w:jc w:val="both"/>
      </w:pPr>
      <w:r>
        <w:rPr>
          <w:rFonts w:ascii="Times New Roman"/>
          <w:b w:val="false"/>
          <w:i w:val="false"/>
          <w:color w:val="000000"/>
          <w:sz w:val="28"/>
        </w:rPr>
        <w:t xml:space="preserve">
      40. Жұмысшы бағдарламасында су сапасын бақылау қорытындысына ай сайын сараптау жүргізу қарастырылып және бақылау қорытындысы бойынша санитарлық-эпидемиологиялық қызмет органдарына ақпарат беру тәртібі анықталуы керек. </w:t>
      </w:r>
    </w:p>
    <w:bookmarkEnd w:id="85"/>
    <w:bookmarkStart w:name="z86" w:id="86"/>
    <w:p>
      <w:pPr>
        <w:spacing w:after="0"/>
        <w:ind w:left="0"/>
        <w:jc w:val="both"/>
      </w:pPr>
      <w:r>
        <w:rPr>
          <w:rFonts w:ascii="Times New Roman"/>
          <w:b w:val="false"/>
          <w:i w:val="false"/>
          <w:color w:val="000000"/>
          <w:sz w:val="28"/>
        </w:rPr>
        <w:t xml:space="preserve">
      41. Жұмысшы бағдарламасы мемлекеттік санитарлық-эпидемиологиялық қызметтің мемлекеттік органдарына келісу үшін ұсынылып, жергілікті басқару органдары 5 жылдан аспайтын мерзімге бекітеді. </w:t>
      </w:r>
    </w:p>
    <w:bookmarkEnd w:id="86"/>
    <w:bookmarkStart w:name="z87" w:id="87"/>
    <w:p>
      <w:pPr>
        <w:spacing w:after="0"/>
        <w:ind w:left="0"/>
        <w:jc w:val="both"/>
      </w:pPr>
      <w:r>
        <w:rPr>
          <w:rFonts w:ascii="Times New Roman"/>
          <w:b w:val="false"/>
          <w:i w:val="false"/>
          <w:color w:val="000000"/>
          <w:sz w:val="28"/>
        </w:rPr>
        <w:t xml:space="preserve">
      42. Сумен қамтамасыз ету жүйесін пайдаланушы ұйым жұмысшы бағдарламасына сәйкес су алатын орында, үлестіру желісіне түсердің алдында және ішкі және сыртқы су құбыры желісінің су алатын нүктелеріндегі судың сапасына бақылау жүргізеді. </w:t>
      </w:r>
    </w:p>
    <w:bookmarkEnd w:id="87"/>
    <w:bookmarkStart w:name="z88" w:id="88"/>
    <w:p>
      <w:pPr>
        <w:spacing w:after="0"/>
        <w:ind w:left="0"/>
        <w:jc w:val="both"/>
      </w:pPr>
      <w:r>
        <w:rPr>
          <w:rFonts w:ascii="Times New Roman"/>
          <w:b w:val="false"/>
          <w:i w:val="false"/>
          <w:color w:val="000000"/>
          <w:sz w:val="28"/>
        </w:rPr>
        <w:t xml:space="preserve">
      43. Үлестіру желісіндегі көшедегі су алатын құрылғылардан сынама алу анағұрлым биіктеу және тұйықталған жерден, барлық үйлердің ішкі су құбыры желілеріндегі крандардан су айдағышы бар жергілікті су қысымын тудыратын бактардан сынама алу арқылы жүргізіледі. </w:t>
      </w:r>
    </w:p>
    <w:bookmarkEnd w:id="88"/>
    <w:bookmarkStart w:name="z89" w:id="89"/>
    <w:p>
      <w:pPr>
        <w:spacing w:after="0"/>
        <w:ind w:left="0"/>
        <w:jc w:val="both"/>
      </w:pPr>
      <w:r>
        <w:rPr>
          <w:rFonts w:ascii="Times New Roman"/>
          <w:b w:val="false"/>
          <w:i w:val="false"/>
          <w:color w:val="000000"/>
          <w:sz w:val="28"/>
        </w:rPr>
        <w:t xml:space="preserve">
      44. Ауыз судың сапасына мемлекеттік санитарлық-эпидемиологиялық қадағалауды тиісті аумақтағы санитарлық-эпидемиологиялық қызметтің мемлекеттік органдары жүргізеді. </w:t>
      </w:r>
    </w:p>
    <w:bookmarkEnd w:id="89"/>
    <w:bookmarkStart w:name="z90" w:id="90"/>
    <w:p>
      <w:pPr>
        <w:spacing w:after="0"/>
        <w:ind w:left="0"/>
        <w:jc w:val="both"/>
      </w:pPr>
      <w:r>
        <w:rPr>
          <w:rFonts w:ascii="Times New Roman"/>
          <w:b w:val="false"/>
          <w:i w:val="false"/>
          <w:color w:val="000000"/>
          <w:sz w:val="28"/>
        </w:rPr>
        <w:t xml:space="preserve">
                                    "Орталықтандырылған ауыз    </w:t>
      </w:r>
      <w:r>
        <w:br/>
      </w:r>
      <w:r>
        <w:rPr>
          <w:rFonts w:ascii="Times New Roman"/>
          <w:b w:val="false"/>
          <w:i w:val="false"/>
          <w:color w:val="000000"/>
          <w:sz w:val="28"/>
        </w:rPr>
        <w:t xml:space="preserve">
                                   суымен жабдықтау жүйесінің   </w:t>
      </w:r>
      <w:r>
        <w:br/>
      </w:r>
      <w:r>
        <w:rPr>
          <w:rFonts w:ascii="Times New Roman"/>
          <w:b w:val="false"/>
          <w:i w:val="false"/>
          <w:color w:val="000000"/>
          <w:sz w:val="28"/>
        </w:rPr>
        <w:t xml:space="preserve">
                                  сапасына қойылатын санитарлық </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cанитарлық-эпидемиологиялық  </w:t>
      </w:r>
      <w:r>
        <w:br/>
      </w:r>
      <w:r>
        <w:rPr>
          <w:rFonts w:ascii="Times New Roman"/>
          <w:b w:val="false"/>
          <w:i w:val="false"/>
          <w:color w:val="000000"/>
          <w:sz w:val="28"/>
        </w:rPr>
        <w:t xml:space="preserve">
                                      ереже мен нормаларына     </w:t>
      </w:r>
      <w:r>
        <w:br/>
      </w:r>
      <w:r>
        <w:rPr>
          <w:rFonts w:ascii="Times New Roman"/>
          <w:b w:val="false"/>
          <w:i w:val="false"/>
          <w:color w:val="000000"/>
          <w:sz w:val="28"/>
        </w:rPr>
        <w:t xml:space="preserve">
                                           1-қосымша           </w:t>
      </w:r>
    </w:p>
    <w:bookmarkEnd w:id="90"/>
    <w:p>
      <w:pPr>
        <w:spacing w:after="0"/>
        <w:ind w:left="0"/>
        <w:jc w:val="both"/>
      </w:pPr>
      <w:r>
        <w:rPr>
          <w:rFonts w:ascii="Times New Roman"/>
          <w:b/>
          <w:i w:val="false"/>
          <w:color w:val="000000"/>
          <w:sz w:val="28"/>
        </w:rPr>
        <w:t xml:space="preserve">         Ауыз су сапасының микробиологиялық және </w:t>
      </w:r>
      <w:r>
        <w:br/>
      </w:r>
      <w:r>
        <w:rPr>
          <w:rFonts w:ascii="Times New Roman"/>
          <w:b w:val="false"/>
          <w:i w:val="false"/>
          <w:color w:val="000000"/>
          <w:sz w:val="28"/>
        </w:rPr>
        <w:t>
</w:t>
      </w:r>
      <w:r>
        <w:rPr>
          <w:rFonts w:ascii="Times New Roman"/>
          <w:b/>
          <w:i w:val="false"/>
          <w:color w:val="000000"/>
          <w:sz w:val="28"/>
        </w:rPr>
        <w:t xml:space="preserve">             паразитологиялық көрсеткіштері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Көрсеткіштер   |    Өлшем бірлігі        | Нормативтер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Жалпы микробтық сан      1мм-де бактериялар </w:t>
      </w:r>
      <w:r>
        <w:br/>
      </w:r>
      <w:r>
        <w:rPr>
          <w:rFonts w:ascii="Times New Roman"/>
          <w:b w:val="false"/>
          <w:i w:val="false"/>
          <w:color w:val="000000"/>
          <w:sz w:val="28"/>
        </w:rPr>
        <w:t xml:space="preserve">
                         құрған колониялар саны    50 артық емес </w:t>
      </w:r>
      <w:r>
        <w:br/>
      </w:r>
      <w:r>
        <w:rPr>
          <w:rFonts w:ascii="Times New Roman"/>
          <w:b w:val="false"/>
          <w:i w:val="false"/>
          <w:color w:val="000000"/>
          <w:sz w:val="28"/>
        </w:rPr>
        <w:t xml:space="preserve">
Жалпы колиформды         100 мл бактериялар саны   Болмауы керек </w:t>
      </w:r>
      <w:r>
        <w:br/>
      </w:r>
      <w:r>
        <w:rPr>
          <w:rFonts w:ascii="Times New Roman"/>
          <w:b w:val="false"/>
          <w:i w:val="false"/>
          <w:color w:val="000000"/>
          <w:sz w:val="28"/>
        </w:rPr>
        <w:t xml:space="preserve">
бактериялар </w:t>
      </w:r>
      <w:r>
        <w:br/>
      </w:r>
      <w:r>
        <w:rPr>
          <w:rFonts w:ascii="Times New Roman"/>
          <w:b w:val="false"/>
          <w:i w:val="false"/>
          <w:color w:val="000000"/>
          <w:sz w:val="28"/>
        </w:rPr>
        <w:t xml:space="preserve">
Термотолерантты          100 мл бактериялар саны   Болмауы керек </w:t>
      </w:r>
      <w:r>
        <w:br/>
      </w:r>
      <w:r>
        <w:rPr>
          <w:rFonts w:ascii="Times New Roman"/>
          <w:b w:val="false"/>
          <w:i w:val="false"/>
          <w:color w:val="000000"/>
          <w:sz w:val="28"/>
        </w:rPr>
        <w:t xml:space="preserve">
колиформды бактериялар </w:t>
      </w:r>
      <w:r>
        <w:br/>
      </w:r>
      <w:r>
        <w:rPr>
          <w:rFonts w:ascii="Times New Roman"/>
          <w:b w:val="false"/>
          <w:i w:val="false"/>
          <w:color w:val="000000"/>
          <w:sz w:val="28"/>
        </w:rPr>
        <w:t xml:space="preserve">
Колифагтар               Түйін түзуші бірліктер    Болмауы керек </w:t>
      </w:r>
      <w:r>
        <w:br/>
      </w:r>
      <w:r>
        <w:rPr>
          <w:rFonts w:ascii="Times New Roman"/>
          <w:b w:val="false"/>
          <w:i w:val="false"/>
          <w:color w:val="000000"/>
          <w:sz w:val="28"/>
        </w:rPr>
        <w:t xml:space="preserve">
                         саны 100мл (ТТБ) </w:t>
      </w:r>
      <w:r>
        <w:br/>
      </w:r>
      <w:r>
        <w:rPr>
          <w:rFonts w:ascii="Times New Roman"/>
          <w:b w:val="false"/>
          <w:i w:val="false"/>
          <w:color w:val="000000"/>
          <w:sz w:val="28"/>
        </w:rPr>
        <w:t xml:space="preserve">
Сульфит түзуші           20 мл-дегі споралар саны  Болмауы керек </w:t>
      </w:r>
      <w:r>
        <w:br/>
      </w:r>
      <w:r>
        <w:rPr>
          <w:rFonts w:ascii="Times New Roman"/>
          <w:b w:val="false"/>
          <w:i w:val="false"/>
          <w:color w:val="000000"/>
          <w:sz w:val="28"/>
        </w:rPr>
        <w:t xml:space="preserve">
клостридий споралары </w:t>
      </w:r>
      <w:r>
        <w:br/>
      </w:r>
      <w:r>
        <w:rPr>
          <w:rFonts w:ascii="Times New Roman"/>
          <w:b w:val="false"/>
          <w:i w:val="false"/>
          <w:color w:val="000000"/>
          <w:sz w:val="28"/>
        </w:rPr>
        <w:t xml:space="preserve">
Лямбляның цисталары      50 мл-дегі цисталар саны  Болмауы керек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1) термотолерантты колиформ бактерияларын анықтау-су сынамасын </w:t>
      </w:r>
      <w:r>
        <w:br/>
      </w:r>
      <w:r>
        <w:rPr>
          <w:rFonts w:ascii="Times New Roman"/>
          <w:b w:val="false"/>
          <w:i w:val="false"/>
          <w:color w:val="000000"/>
          <w:sz w:val="28"/>
        </w:rPr>
        <w:t xml:space="preserve">
үш қайтара 100 мл алу арқылы тексеру жүргізіледі; </w:t>
      </w:r>
      <w:r>
        <w:br/>
      </w:r>
      <w:r>
        <w:rPr>
          <w:rFonts w:ascii="Times New Roman"/>
          <w:b w:val="false"/>
          <w:i w:val="false"/>
          <w:color w:val="000000"/>
          <w:sz w:val="28"/>
        </w:rPr>
        <w:t xml:space="preserve">
      2) ішкі және сыртқы су құбыры желісінің су алатын нүктелерінде </w:t>
      </w:r>
      <w:r>
        <w:br/>
      </w:r>
      <w:r>
        <w:rPr>
          <w:rFonts w:ascii="Times New Roman"/>
          <w:b w:val="false"/>
          <w:i w:val="false"/>
          <w:color w:val="000000"/>
          <w:sz w:val="28"/>
        </w:rPr>
        <w:t xml:space="preserve">
12 ай аралығында, жылына кем дегенде 100 сынама тексерілген </w:t>
      </w:r>
      <w:r>
        <w:br/>
      </w:r>
      <w:r>
        <w:rPr>
          <w:rFonts w:ascii="Times New Roman"/>
          <w:b w:val="false"/>
          <w:i w:val="false"/>
          <w:color w:val="000000"/>
          <w:sz w:val="28"/>
        </w:rPr>
        <w:t xml:space="preserve">
жағдайда,  сынаманың 95%-да жалпы колиформды бактериялардың </w:t>
      </w:r>
      <w:r>
        <w:br/>
      </w:r>
      <w:r>
        <w:rPr>
          <w:rFonts w:ascii="Times New Roman"/>
          <w:b w:val="false"/>
          <w:i w:val="false"/>
          <w:color w:val="000000"/>
          <w:sz w:val="28"/>
        </w:rPr>
        <w:t xml:space="preserve">
нормативтен асып кетуіне рұқсат етілмейді; </w:t>
      </w:r>
      <w:r>
        <w:br/>
      </w:r>
      <w:r>
        <w:rPr>
          <w:rFonts w:ascii="Times New Roman"/>
          <w:b w:val="false"/>
          <w:i w:val="false"/>
          <w:color w:val="000000"/>
          <w:sz w:val="28"/>
        </w:rPr>
        <w:t xml:space="preserve">
      3) колифагтар мен лямбляның цисталарын тек жер бетіне жақын </w:t>
      </w:r>
      <w:r>
        <w:br/>
      </w:r>
      <w:r>
        <w:rPr>
          <w:rFonts w:ascii="Times New Roman"/>
          <w:b w:val="false"/>
          <w:i w:val="false"/>
          <w:color w:val="000000"/>
          <w:sz w:val="28"/>
        </w:rPr>
        <w:t xml:space="preserve">
орналасқан су көздерінен алып, сумен қамтамасыз ету жүйесіндегі </w:t>
      </w:r>
      <w:r>
        <w:br/>
      </w:r>
      <w:r>
        <w:rPr>
          <w:rFonts w:ascii="Times New Roman"/>
          <w:b w:val="false"/>
          <w:i w:val="false"/>
          <w:color w:val="000000"/>
          <w:sz w:val="28"/>
        </w:rPr>
        <w:t xml:space="preserve">
үлестірім желісіне берілер алдында ғана анықтайды; </w:t>
      </w:r>
      <w:r>
        <w:br/>
      </w:r>
      <w:r>
        <w:rPr>
          <w:rFonts w:ascii="Times New Roman"/>
          <w:b w:val="false"/>
          <w:i w:val="false"/>
          <w:color w:val="000000"/>
          <w:sz w:val="28"/>
        </w:rPr>
        <w:t xml:space="preserve">
      4) сульфит түзуші клостридий спораларын анықтау суды тазарту </w:t>
      </w:r>
      <w:r>
        <w:br/>
      </w:r>
      <w:r>
        <w:rPr>
          <w:rFonts w:ascii="Times New Roman"/>
          <w:b w:val="false"/>
          <w:i w:val="false"/>
          <w:color w:val="000000"/>
          <w:sz w:val="28"/>
        </w:rPr>
        <w:t xml:space="preserve">
технологиясының тиімділігін бағалау барысында жүргізіледі. </w:t>
      </w:r>
    </w:p>
    <w:bookmarkStart w:name="z160" w:id="91"/>
    <w:p>
      <w:pPr>
        <w:spacing w:after="0"/>
        <w:ind w:left="0"/>
        <w:jc w:val="both"/>
      </w:pPr>
      <w:r>
        <w:rPr>
          <w:rFonts w:ascii="Times New Roman"/>
          <w:b w:val="false"/>
          <w:i w:val="false"/>
          <w:color w:val="000000"/>
          <w:sz w:val="28"/>
        </w:rPr>
        <w:t xml:space="preserve">
                                    "Орталықтандырылған ауыз    </w:t>
      </w:r>
      <w:r>
        <w:br/>
      </w:r>
      <w:r>
        <w:rPr>
          <w:rFonts w:ascii="Times New Roman"/>
          <w:b w:val="false"/>
          <w:i w:val="false"/>
          <w:color w:val="000000"/>
          <w:sz w:val="28"/>
        </w:rPr>
        <w:t xml:space="preserve">
                                   суымен жабдықтау жүйесінің   </w:t>
      </w:r>
      <w:r>
        <w:br/>
      </w:r>
      <w:r>
        <w:rPr>
          <w:rFonts w:ascii="Times New Roman"/>
          <w:b w:val="false"/>
          <w:i w:val="false"/>
          <w:color w:val="000000"/>
          <w:sz w:val="28"/>
        </w:rPr>
        <w:t xml:space="preserve">
                                  сапасына қойылатын санитарлық </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cанитарлық-эпидемиологиялық  </w:t>
      </w:r>
      <w:r>
        <w:br/>
      </w:r>
      <w:r>
        <w:rPr>
          <w:rFonts w:ascii="Times New Roman"/>
          <w:b w:val="false"/>
          <w:i w:val="false"/>
          <w:color w:val="000000"/>
          <w:sz w:val="28"/>
        </w:rPr>
        <w:t xml:space="preserve">
                                      ереже мен нормаларына     </w:t>
      </w:r>
      <w:r>
        <w:br/>
      </w:r>
      <w:r>
        <w:rPr>
          <w:rFonts w:ascii="Times New Roman"/>
          <w:b w:val="false"/>
          <w:i w:val="false"/>
          <w:color w:val="000000"/>
          <w:sz w:val="28"/>
        </w:rPr>
        <w:t xml:space="preserve">
                                           2-қосымша           </w:t>
      </w:r>
    </w:p>
    <w:bookmarkEnd w:id="91"/>
    <w:p>
      <w:pPr>
        <w:spacing w:after="0"/>
        <w:ind w:left="0"/>
        <w:jc w:val="both"/>
      </w:pPr>
      <w:r>
        <w:rPr>
          <w:rFonts w:ascii="Times New Roman"/>
          <w:b/>
          <w:i w:val="false"/>
          <w:color w:val="000000"/>
          <w:sz w:val="28"/>
        </w:rPr>
        <w:t xml:space="preserve">        Химиялық заттардың қорытынды көрсеткіштері </w:t>
      </w:r>
    </w:p>
    <w:p>
      <w:pPr>
        <w:spacing w:after="0"/>
        <w:ind w:left="0"/>
        <w:jc w:val="both"/>
      </w:pPr>
      <w:r>
        <w:rPr>
          <w:rFonts w:ascii="Times New Roman"/>
          <w:b w:val="false"/>
          <w:i w:val="false"/>
          <w:color w:val="000000"/>
          <w:sz w:val="28"/>
        </w:rPr>
        <w:t xml:space="preserve">                                                           1-кесте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Көрсеткіштер     |  Өлшем   | Нормативтер  |Зиянды. |Қауіп. </w:t>
      </w:r>
      <w:r>
        <w:br/>
      </w:r>
      <w:r>
        <w:rPr>
          <w:rFonts w:ascii="Times New Roman"/>
          <w:b w:val="false"/>
          <w:i w:val="false"/>
          <w:color w:val="000000"/>
          <w:sz w:val="28"/>
        </w:rPr>
        <w:t xml:space="preserve">
                       | бірлігі  | (қанықпаның  |лығының |тілік </w:t>
      </w:r>
      <w:r>
        <w:br/>
      </w:r>
      <w:r>
        <w:rPr>
          <w:rFonts w:ascii="Times New Roman"/>
          <w:b w:val="false"/>
          <w:i w:val="false"/>
          <w:color w:val="000000"/>
          <w:sz w:val="28"/>
        </w:rPr>
        <w:t xml:space="preserve">
                       |          |рұқсат етілген|көрсет. |сыныбы </w:t>
      </w:r>
      <w:r>
        <w:br/>
      </w:r>
      <w:r>
        <w:rPr>
          <w:rFonts w:ascii="Times New Roman"/>
          <w:b w:val="false"/>
          <w:i w:val="false"/>
          <w:color w:val="000000"/>
          <w:sz w:val="28"/>
        </w:rPr>
        <w:t xml:space="preserve">
                       |          |  шегі) артық | кіші   | </w:t>
      </w:r>
      <w:r>
        <w:br/>
      </w:r>
      <w:r>
        <w:rPr>
          <w:rFonts w:ascii="Times New Roman"/>
          <w:b w:val="false"/>
          <w:i w:val="false"/>
          <w:color w:val="000000"/>
          <w:sz w:val="28"/>
        </w:rPr>
        <w:t xml:space="preserve">
                       |          |      емес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Қорытылған көрсеткіштер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Сутектік көрсеткіш      РН-бірлігі 6-9 мөлшерінде </w:t>
      </w:r>
      <w:r>
        <w:br/>
      </w:r>
      <w:r>
        <w:rPr>
          <w:rFonts w:ascii="Times New Roman"/>
          <w:b w:val="false"/>
          <w:i w:val="false"/>
          <w:color w:val="000000"/>
          <w:sz w:val="28"/>
        </w:rPr>
        <w:t xml:space="preserve">
Жалпы минералдануы </w:t>
      </w:r>
      <w:r>
        <w:br/>
      </w:r>
      <w:r>
        <w:rPr>
          <w:rFonts w:ascii="Times New Roman"/>
          <w:b w:val="false"/>
          <w:i w:val="false"/>
          <w:color w:val="000000"/>
          <w:sz w:val="28"/>
        </w:rPr>
        <w:t xml:space="preserve">
(құрғақ қалдық)         Мг/л       1000 (1500) </w:t>
      </w:r>
      <w:r>
        <w:br/>
      </w:r>
      <w:r>
        <w:rPr>
          <w:rFonts w:ascii="Times New Roman"/>
          <w:b w:val="false"/>
          <w:i w:val="false"/>
          <w:color w:val="000000"/>
          <w:sz w:val="28"/>
        </w:rPr>
        <w:t xml:space="preserve">
Жалпы кермектік         Мг-экв/л   7,0 (10) </w:t>
      </w:r>
      <w:r>
        <w:br/>
      </w:r>
      <w:r>
        <w:rPr>
          <w:rFonts w:ascii="Times New Roman"/>
          <w:b w:val="false"/>
          <w:i w:val="false"/>
          <w:color w:val="000000"/>
          <w:sz w:val="28"/>
        </w:rPr>
        <w:t xml:space="preserve">
Пермангантты тотығуы    Мг/л       5,0 </w:t>
      </w:r>
      <w:r>
        <w:br/>
      </w:r>
      <w:r>
        <w:rPr>
          <w:rFonts w:ascii="Times New Roman"/>
          <w:b w:val="false"/>
          <w:i w:val="false"/>
          <w:color w:val="000000"/>
          <w:sz w:val="28"/>
        </w:rPr>
        <w:t xml:space="preserve">
Мұнайөнімдері, </w:t>
      </w:r>
      <w:r>
        <w:br/>
      </w:r>
      <w:r>
        <w:rPr>
          <w:rFonts w:ascii="Times New Roman"/>
          <w:b w:val="false"/>
          <w:i w:val="false"/>
          <w:color w:val="000000"/>
          <w:sz w:val="28"/>
        </w:rPr>
        <w:t xml:space="preserve">
қосындысы               Мг/л       0,1 </w:t>
      </w:r>
      <w:r>
        <w:br/>
      </w:r>
      <w:r>
        <w:rPr>
          <w:rFonts w:ascii="Times New Roman"/>
          <w:b w:val="false"/>
          <w:i w:val="false"/>
          <w:color w:val="000000"/>
          <w:sz w:val="28"/>
        </w:rPr>
        <w:t xml:space="preserve">
Бетіндегі белсенді </w:t>
      </w:r>
      <w:r>
        <w:br/>
      </w:r>
      <w:r>
        <w:rPr>
          <w:rFonts w:ascii="Times New Roman"/>
          <w:b w:val="false"/>
          <w:i w:val="false"/>
          <w:color w:val="000000"/>
          <w:sz w:val="28"/>
        </w:rPr>
        <w:t xml:space="preserve">
заттар (ББЗ), </w:t>
      </w:r>
      <w:r>
        <w:br/>
      </w:r>
      <w:r>
        <w:rPr>
          <w:rFonts w:ascii="Times New Roman"/>
          <w:b w:val="false"/>
          <w:i w:val="false"/>
          <w:color w:val="000000"/>
          <w:sz w:val="28"/>
        </w:rPr>
        <w:t xml:space="preserve">
анионды-белсенді        Мг/л       0,5 </w:t>
      </w:r>
      <w:r>
        <w:br/>
      </w:r>
      <w:r>
        <w:rPr>
          <w:rFonts w:ascii="Times New Roman"/>
          <w:b w:val="false"/>
          <w:i w:val="false"/>
          <w:color w:val="000000"/>
          <w:sz w:val="28"/>
        </w:rPr>
        <w:t xml:space="preserve">
Фенолды индекс          Мг/л       0,25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Бейорганикалық заттар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Алюминий(АL </w:t>
      </w:r>
      <w:r>
        <w:rPr>
          <w:rFonts w:ascii="Times New Roman"/>
          <w:b w:val="false"/>
          <w:i w:val="false"/>
          <w:color w:val="000000"/>
          <w:vertAlign w:val="superscript"/>
        </w:rPr>
        <w:t xml:space="preserve">3+ </w:t>
      </w:r>
      <w:r>
        <w:rPr>
          <w:rFonts w:ascii="Times New Roman"/>
          <w:b w:val="false"/>
          <w:i w:val="false"/>
          <w:color w:val="000000"/>
          <w:sz w:val="28"/>
        </w:rPr>
        <w:t xml:space="preserve">)          Мг/л       0,5             с.-у.    2 </w:t>
      </w:r>
      <w:r>
        <w:br/>
      </w:r>
      <w:r>
        <w:rPr>
          <w:rFonts w:ascii="Times New Roman"/>
          <w:b w:val="false"/>
          <w:i w:val="false"/>
          <w:color w:val="000000"/>
          <w:sz w:val="28"/>
        </w:rPr>
        <w:t xml:space="preserve">
Барий(Ва </w:t>
      </w:r>
      <w:r>
        <w:rPr>
          <w:rFonts w:ascii="Times New Roman"/>
          <w:b w:val="false"/>
          <w:i w:val="false"/>
          <w:color w:val="000000"/>
          <w:vertAlign w:val="superscript"/>
        </w:rPr>
        <w:t xml:space="preserve">2+ </w:t>
      </w:r>
      <w:r>
        <w:rPr>
          <w:rFonts w:ascii="Times New Roman"/>
          <w:b w:val="false"/>
          <w:i w:val="false"/>
          <w:color w:val="000000"/>
          <w:sz w:val="28"/>
        </w:rPr>
        <w:t xml:space="preserve">)             Мг/л       0,1             с.-у.    2 </w:t>
      </w:r>
      <w:r>
        <w:br/>
      </w:r>
      <w:r>
        <w:rPr>
          <w:rFonts w:ascii="Times New Roman"/>
          <w:b w:val="false"/>
          <w:i w:val="false"/>
          <w:color w:val="000000"/>
          <w:sz w:val="28"/>
        </w:rPr>
        <w:t xml:space="preserve">
Бериллий(Ве </w:t>
      </w:r>
      <w:r>
        <w:rPr>
          <w:rFonts w:ascii="Times New Roman"/>
          <w:b w:val="false"/>
          <w:i w:val="false"/>
          <w:color w:val="000000"/>
          <w:vertAlign w:val="superscript"/>
        </w:rPr>
        <w:t xml:space="preserve">2+ </w:t>
      </w:r>
      <w:r>
        <w:rPr>
          <w:rFonts w:ascii="Times New Roman"/>
          <w:b w:val="false"/>
          <w:i w:val="false"/>
          <w:color w:val="000000"/>
          <w:sz w:val="28"/>
        </w:rPr>
        <w:t xml:space="preserve">)          Мг/л       0,0002          с.-у.    1 </w:t>
      </w:r>
      <w:r>
        <w:br/>
      </w:r>
      <w:r>
        <w:rPr>
          <w:rFonts w:ascii="Times New Roman"/>
          <w:b w:val="false"/>
          <w:i w:val="false"/>
          <w:color w:val="000000"/>
          <w:sz w:val="28"/>
        </w:rPr>
        <w:t xml:space="preserve">
Бор(В, қосындысы)       Мг/л       0,5             с.-у     2 </w:t>
      </w:r>
      <w:r>
        <w:br/>
      </w:r>
      <w:r>
        <w:rPr>
          <w:rFonts w:ascii="Times New Roman"/>
          <w:b w:val="false"/>
          <w:i w:val="false"/>
          <w:color w:val="000000"/>
          <w:sz w:val="28"/>
        </w:rPr>
        <w:t xml:space="preserve">
Темір                   Мг/л       0,3 (1,0)       Орг.     3 </w:t>
      </w:r>
      <w:r>
        <w:br/>
      </w:r>
      <w:r>
        <w:rPr>
          <w:rFonts w:ascii="Times New Roman"/>
          <w:b w:val="false"/>
          <w:i w:val="false"/>
          <w:color w:val="000000"/>
          <w:sz w:val="28"/>
        </w:rPr>
        <w:t xml:space="preserve">
Кадмий (Cd қосындысы)   Мг/л       0,001           с.-у.    2 </w:t>
      </w:r>
      <w:r>
        <w:br/>
      </w:r>
      <w:r>
        <w:rPr>
          <w:rFonts w:ascii="Times New Roman"/>
          <w:b w:val="false"/>
          <w:i w:val="false"/>
          <w:color w:val="000000"/>
          <w:sz w:val="28"/>
        </w:rPr>
        <w:t xml:space="preserve">
Марганец </w:t>
      </w:r>
      <w:r>
        <w:br/>
      </w:r>
      <w:r>
        <w:rPr>
          <w:rFonts w:ascii="Times New Roman"/>
          <w:b w:val="false"/>
          <w:i w:val="false"/>
          <w:color w:val="000000"/>
          <w:sz w:val="28"/>
        </w:rPr>
        <w:t xml:space="preserve">
(Mn, қосындысы)         Мг/л       0,1 (0,5)       орг.     3 </w:t>
      </w:r>
      <w:r>
        <w:br/>
      </w:r>
      <w:r>
        <w:rPr>
          <w:rFonts w:ascii="Times New Roman"/>
          <w:b w:val="false"/>
          <w:i w:val="false"/>
          <w:color w:val="000000"/>
          <w:sz w:val="28"/>
        </w:rPr>
        <w:t xml:space="preserve">
Мыс(Cu, қосындысы)      Мг/л       1,0             орг.     3 </w:t>
      </w:r>
      <w:r>
        <w:br/>
      </w:r>
      <w:r>
        <w:rPr>
          <w:rFonts w:ascii="Times New Roman"/>
          <w:b w:val="false"/>
          <w:i w:val="false"/>
          <w:color w:val="000000"/>
          <w:sz w:val="28"/>
        </w:rPr>
        <w:t xml:space="preserve">
Молибден </w:t>
      </w:r>
      <w:r>
        <w:br/>
      </w:r>
      <w:r>
        <w:rPr>
          <w:rFonts w:ascii="Times New Roman"/>
          <w:b w:val="false"/>
          <w:i w:val="false"/>
          <w:color w:val="000000"/>
          <w:sz w:val="28"/>
        </w:rPr>
        <w:t xml:space="preserve">
(Мо, қосындысы)         Мг/л       0,25            с.-у.    2 </w:t>
      </w:r>
      <w:r>
        <w:br/>
      </w:r>
      <w:r>
        <w:rPr>
          <w:rFonts w:ascii="Times New Roman"/>
          <w:b w:val="false"/>
          <w:i w:val="false"/>
          <w:color w:val="000000"/>
          <w:sz w:val="28"/>
        </w:rPr>
        <w:t xml:space="preserve">
Күшән (Аs, қосындысы)   Мг/л       0,05            с.-у.    2 </w:t>
      </w:r>
      <w:r>
        <w:br/>
      </w:r>
      <w:r>
        <w:rPr>
          <w:rFonts w:ascii="Times New Roman"/>
          <w:b w:val="false"/>
          <w:i w:val="false"/>
          <w:color w:val="000000"/>
          <w:sz w:val="28"/>
        </w:rPr>
        <w:t xml:space="preserve">
Никель (Nі, қосындысы)  Мг/л       0,1             с.-у.    3 </w:t>
      </w:r>
      <w:r>
        <w:br/>
      </w:r>
      <w:r>
        <w:rPr>
          <w:rFonts w:ascii="Times New Roman"/>
          <w:b w:val="false"/>
          <w:i w:val="false"/>
          <w:color w:val="000000"/>
          <w:sz w:val="28"/>
        </w:rPr>
        <w:t xml:space="preserve">
Нитраттар </w:t>
      </w:r>
      <w:r>
        <w:br/>
      </w:r>
      <w:r>
        <w:rPr>
          <w:rFonts w:ascii="Times New Roman"/>
          <w:b w:val="false"/>
          <w:i w:val="false"/>
          <w:color w:val="000000"/>
          <w:sz w:val="28"/>
        </w:rPr>
        <w:t xml:space="preserve">
(NO </w:t>
      </w:r>
      <w:r>
        <w:rPr>
          <w:rFonts w:ascii="Times New Roman"/>
          <w:b w:val="false"/>
          <w:i w:val="false"/>
          <w:color w:val="000000"/>
          <w:vertAlign w:val="subscript"/>
        </w:rPr>
        <w:t xml:space="preserve">3 </w:t>
      </w:r>
      <w:r>
        <w:rPr>
          <w:rFonts w:ascii="Times New Roman"/>
          <w:b w:val="false"/>
          <w:i w:val="false"/>
          <w:color w:val="000000"/>
          <w:sz w:val="28"/>
        </w:rPr>
        <w:t xml:space="preserve">, бойынша)          Мг/л       45              с.-у.    3 </w:t>
      </w:r>
      <w:r>
        <w:br/>
      </w:r>
      <w:r>
        <w:rPr>
          <w:rFonts w:ascii="Times New Roman"/>
          <w:b w:val="false"/>
          <w:i w:val="false"/>
          <w:color w:val="000000"/>
          <w:sz w:val="28"/>
        </w:rPr>
        <w:t xml:space="preserve">
Сынап (Hg қосындысы)    Мг/л       0,0005          с.-у.    1 </w:t>
      </w:r>
      <w:r>
        <w:br/>
      </w:r>
      <w:r>
        <w:rPr>
          <w:rFonts w:ascii="Times New Roman"/>
          <w:b w:val="false"/>
          <w:i w:val="false"/>
          <w:color w:val="000000"/>
          <w:sz w:val="28"/>
        </w:rPr>
        <w:t xml:space="preserve">
Қорғасын </w:t>
      </w:r>
      <w:r>
        <w:br/>
      </w:r>
      <w:r>
        <w:rPr>
          <w:rFonts w:ascii="Times New Roman"/>
          <w:b w:val="false"/>
          <w:i w:val="false"/>
          <w:color w:val="000000"/>
          <w:sz w:val="28"/>
        </w:rPr>
        <w:t xml:space="preserve">
(Pb, қосындысы)         Мг/л       0,003           с.-у.    2 </w:t>
      </w:r>
      <w:r>
        <w:br/>
      </w:r>
      <w:r>
        <w:rPr>
          <w:rFonts w:ascii="Times New Roman"/>
          <w:b w:val="false"/>
          <w:i w:val="false"/>
          <w:color w:val="000000"/>
          <w:sz w:val="28"/>
        </w:rPr>
        <w:t xml:space="preserve">
Селей (Se, қосындысы)   Мг/л       0,01            с.-у.    2 </w:t>
      </w:r>
      <w:r>
        <w:br/>
      </w:r>
      <w:r>
        <w:rPr>
          <w:rFonts w:ascii="Times New Roman"/>
          <w:b w:val="false"/>
          <w:i w:val="false"/>
          <w:color w:val="000000"/>
          <w:sz w:val="28"/>
        </w:rPr>
        <w:t xml:space="preserve">
Стронций (Sr </w:t>
      </w:r>
      <w:r>
        <w:rPr>
          <w:rFonts w:ascii="Times New Roman"/>
          <w:b w:val="false"/>
          <w:i w:val="false"/>
          <w:color w:val="000000"/>
          <w:vertAlign w:val="superscript"/>
        </w:rPr>
        <w:t xml:space="preserve">2+ </w:t>
      </w:r>
      <w:r>
        <w:rPr>
          <w:rFonts w:ascii="Times New Roman"/>
          <w:b w:val="false"/>
          <w:i w:val="false"/>
          <w:color w:val="000000"/>
          <w:sz w:val="28"/>
        </w:rPr>
        <w:t xml:space="preserve">)         Мг/л       7,0             с.-у.    2 </w:t>
      </w:r>
      <w:r>
        <w:br/>
      </w:r>
      <w:r>
        <w:rPr>
          <w:rFonts w:ascii="Times New Roman"/>
          <w:b w:val="false"/>
          <w:i w:val="false"/>
          <w:color w:val="000000"/>
          <w:sz w:val="28"/>
        </w:rPr>
        <w:t xml:space="preserve">
Сульфаттар(SO </w:t>
      </w:r>
      <w:r>
        <w:rPr>
          <w:rFonts w:ascii="Times New Roman"/>
          <w:b w:val="false"/>
          <w:i w:val="false"/>
          <w:color w:val="000000"/>
          <w:vertAlign w:val="subscript"/>
        </w:rPr>
        <w:t xml:space="preserve">4 </w:t>
      </w:r>
      <w:r>
        <w:rPr>
          <w:rFonts w:ascii="Times New Roman"/>
          <w:b w:val="false"/>
          <w:i w:val="false"/>
          <w:color w:val="000000"/>
          <w:sz w:val="28"/>
        </w:rPr>
        <w:t xml:space="preserve">)         Мг/л       500             Орг.     4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Климаттық аймақтарға арналған фторидтер (F):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І және ІІ               Мг/л       1,5             с.-у.    2 </w:t>
      </w:r>
      <w:r>
        <w:br/>
      </w:r>
      <w:r>
        <w:rPr>
          <w:rFonts w:ascii="Times New Roman"/>
          <w:b w:val="false"/>
          <w:i w:val="false"/>
          <w:color w:val="000000"/>
          <w:sz w:val="28"/>
        </w:rPr>
        <w:t xml:space="preserve">
ІІІ                     Мг/л       1,2             с.-у.    2 </w:t>
      </w:r>
      <w:r>
        <w:br/>
      </w:r>
      <w:r>
        <w:rPr>
          <w:rFonts w:ascii="Times New Roman"/>
          <w:b w:val="false"/>
          <w:i w:val="false"/>
          <w:color w:val="000000"/>
          <w:sz w:val="28"/>
        </w:rPr>
        <w:t xml:space="preserve">
Хлоридтер(CL </w:t>
      </w:r>
      <w:r>
        <w:rPr>
          <w:rFonts w:ascii="Times New Roman"/>
          <w:b w:val="false"/>
          <w:i w:val="false"/>
          <w:color w:val="000000"/>
          <w:vertAlign w:val="superscript"/>
        </w:rPr>
        <w:t xml:space="preserve">- </w:t>
      </w:r>
      <w:r>
        <w:rPr>
          <w:rFonts w:ascii="Times New Roman"/>
          <w:b w:val="false"/>
          <w:i w:val="false"/>
          <w:color w:val="000000"/>
          <w:sz w:val="28"/>
        </w:rPr>
        <w:t xml:space="preserve">)          Мг/л       350             с.-у.    4 </w:t>
      </w:r>
      <w:r>
        <w:br/>
      </w:r>
      <w:r>
        <w:rPr>
          <w:rFonts w:ascii="Times New Roman"/>
          <w:b w:val="false"/>
          <w:i w:val="false"/>
          <w:color w:val="000000"/>
          <w:sz w:val="28"/>
        </w:rPr>
        <w:t xml:space="preserve">
Хром (Cr </w:t>
      </w:r>
      <w:r>
        <w:rPr>
          <w:rFonts w:ascii="Times New Roman"/>
          <w:b w:val="false"/>
          <w:i w:val="false"/>
          <w:color w:val="000000"/>
          <w:vertAlign w:val="superscript"/>
        </w:rPr>
        <w:t xml:space="preserve">6+ </w:t>
      </w:r>
      <w:r>
        <w:rPr>
          <w:rFonts w:ascii="Times New Roman"/>
          <w:b w:val="false"/>
          <w:i w:val="false"/>
          <w:color w:val="000000"/>
          <w:sz w:val="28"/>
        </w:rPr>
        <w:t xml:space="preserve">)             Мг/л       0,05            с.-у.    3 </w:t>
      </w:r>
      <w:r>
        <w:br/>
      </w:r>
      <w:r>
        <w:rPr>
          <w:rFonts w:ascii="Times New Roman"/>
          <w:b w:val="false"/>
          <w:i w:val="false"/>
          <w:color w:val="000000"/>
          <w:sz w:val="28"/>
        </w:rPr>
        <w:t xml:space="preserve">
Цианидтер(CN~)          Мг/л       0,035           с.-у.    2 </w:t>
      </w:r>
      <w:r>
        <w:br/>
      </w:r>
      <w:r>
        <w:rPr>
          <w:rFonts w:ascii="Times New Roman"/>
          <w:b w:val="false"/>
          <w:i w:val="false"/>
          <w:color w:val="000000"/>
          <w:sz w:val="28"/>
        </w:rPr>
        <w:t xml:space="preserve">
Цинк (Zn </w:t>
      </w:r>
      <w:r>
        <w:rPr>
          <w:rFonts w:ascii="Times New Roman"/>
          <w:b w:val="false"/>
          <w:i w:val="false"/>
          <w:color w:val="000000"/>
          <w:vertAlign w:val="superscript"/>
        </w:rPr>
        <w:t xml:space="preserve">2+ </w:t>
      </w:r>
      <w:r>
        <w:rPr>
          <w:rFonts w:ascii="Times New Roman"/>
          <w:b w:val="false"/>
          <w:i w:val="false"/>
          <w:color w:val="000000"/>
          <w:sz w:val="28"/>
        </w:rPr>
        <w:t xml:space="preserve">)             Мг/л       5,0             Орг.     3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Органикалық заттар: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y-ГХЦГ (линдан)         Мг/л       0,002           С.-у     1 </w:t>
      </w:r>
      <w:r>
        <w:br/>
      </w:r>
      <w:r>
        <w:rPr>
          <w:rFonts w:ascii="Times New Roman"/>
          <w:b w:val="false"/>
          <w:i w:val="false"/>
          <w:color w:val="000000"/>
          <w:sz w:val="28"/>
        </w:rPr>
        <w:t xml:space="preserve">
ДДТ (изомерлердің </w:t>
      </w:r>
      <w:r>
        <w:br/>
      </w:r>
      <w:r>
        <w:rPr>
          <w:rFonts w:ascii="Times New Roman"/>
          <w:b w:val="false"/>
          <w:i w:val="false"/>
          <w:color w:val="000000"/>
          <w:sz w:val="28"/>
        </w:rPr>
        <w:t xml:space="preserve">
қосындысы)              Мг/л       0,002           С.-у     2 </w:t>
      </w:r>
      <w:r>
        <w:br/>
      </w:r>
      <w:r>
        <w:rPr>
          <w:rFonts w:ascii="Times New Roman"/>
          <w:b w:val="false"/>
          <w:i w:val="false"/>
          <w:color w:val="000000"/>
          <w:sz w:val="28"/>
        </w:rPr>
        <w:t xml:space="preserve">
2,4-Д                   Мг/л       0,03            С.-у     2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1) заттардың зияндылығын шектеуші белгі, ол бойынша норматив </w:t>
      </w:r>
      <w:r>
        <w:br/>
      </w:r>
      <w:r>
        <w:rPr>
          <w:rFonts w:ascii="Times New Roman"/>
          <w:b w:val="false"/>
          <w:i w:val="false"/>
          <w:color w:val="000000"/>
          <w:sz w:val="28"/>
        </w:rPr>
        <w:t xml:space="preserve">
белгіленген: с.-у. - санитарлық-уыттылығы, орг. - органолептикалық; </w:t>
      </w:r>
      <w:r>
        <w:br/>
      </w:r>
      <w:r>
        <w:rPr>
          <w:rFonts w:ascii="Times New Roman"/>
          <w:b w:val="false"/>
          <w:i w:val="false"/>
          <w:color w:val="000000"/>
          <w:sz w:val="28"/>
        </w:rPr>
        <w:t xml:space="preserve">
      2) жақшаның ішінде көрсетілген мәндер, сол аумақтың </w:t>
      </w:r>
      <w:r>
        <w:br/>
      </w:r>
      <w:r>
        <w:rPr>
          <w:rFonts w:ascii="Times New Roman"/>
          <w:b w:val="false"/>
          <w:i w:val="false"/>
          <w:color w:val="000000"/>
          <w:sz w:val="28"/>
        </w:rPr>
        <w:t xml:space="preserve">
мемлекеттік санитарлық бас дәрігерінің қаулысымен нақты сумен </w:t>
      </w:r>
      <w:r>
        <w:br/>
      </w:r>
      <w:r>
        <w:rPr>
          <w:rFonts w:ascii="Times New Roman"/>
          <w:b w:val="false"/>
          <w:i w:val="false"/>
          <w:color w:val="000000"/>
          <w:sz w:val="28"/>
        </w:rPr>
        <w:t xml:space="preserve">
қамтамасыз ету жүйесі үшін елді мекендегі санитарлық-эпидемиоло. </w:t>
      </w:r>
      <w:r>
        <w:br/>
      </w:r>
      <w:r>
        <w:rPr>
          <w:rFonts w:ascii="Times New Roman"/>
          <w:b w:val="false"/>
          <w:i w:val="false"/>
          <w:color w:val="000000"/>
          <w:sz w:val="28"/>
        </w:rPr>
        <w:t xml:space="preserve">
гиялық ахуалға және қолданыстағы суды дайындау технологиясын </w:t>
      </w:r>
      <w:r>
        <w:br/>
      </w:r>
      <w:r>
        <w:rPr>
          <w:rFonts w:ascii="Times New Roman"/>
          <w:b w:val="false"/>
          <w:i w:val="false"/>
          <w:color w:val="000000"/>
          <w:sz w:val="28"/>
        </w:rPr>
        <w:t xml:space="preserve">
бағалау негізінде белгіленуі мүмкін. </w:t>
      </w:r>
      <w:r>
        <w:br/>
      </w:r>
      <w:r>
        <w:rPr>
          <w:rFonts w:ascii="Times New Roman"/>
          <w:b w:val="false"/>
          <w:i w:val="false"/>
          <w:color w:val="000000"/>
          <w:sz w:val="28"/>
        </w:rPr>
        <w:t xml:space="preserve">
      3) УГХЦ (линдан), ДДТ (изомерлердің қосындысы), 2,4-Д </w:t>
      </w:r>
      <w:r>
        <w:br/>
      </w:r>
      <w:r>
        <w:rPr>
          <w:rFonts w:ascii="Times New Roman"/>
          <w:b w:val="false"/>
          <w:i w:val="false"/>
          <w:color w:val="000000"/>
          <w:sz w:val="28"/>
        </w:rPr>
        <w:t xml:space="preserve">
нормативтері ДДСҰ-ның ұсыныстарына сай алынып отыр. </w:t>
      </w:r>
    </w:p>
    <w:p>
      <w:pPr>
        <w:spacing w:after="0"/>
        <w:ind w:left="0"/>
        <w:jc w:val="both"/>
      </w:pPr>
      <w:r>
        <w:rPr>
          <w:rFonts w:ascii="Times New Roman"/>
          <w:b/>
          <w:i w:val="false"/>
          <w:color w:val="000000"/>
          <w:sz w:val="28"/>
        </w:rPr>
        <w:t xml:space="preserve">Суды өңдеуден өткізу барысында түзілетін химиялық заттар </w:t>
      </w:r>
    </w:p>
    <w:p>
      <w:pPr>
        <w:spacing w:after="0"/>
        <w:ind w:left="0"/>
        <w:jc w:val="both"/>
      </w:pPr>
      <w:r>
        <w:rPr>
          <w:rFonts w:ascii="Times New Roman"/>
          <w:b w:val="false"/>
          <w:i w:val="false"/>
          <w:color w:val="000000"/>
          <w:sz w:val="28"/>
        </w:rPr>
        <w:t xml:space="preserve">                                                          2-кесте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Көрсеткіштер     |  Өлшем   | Нормативтер  |Зияндылық |Қауіп. </w:t>
      </w:r>
      <w:r>
        <w:br/>
      </w:r>
      <w:r>
        <w:rPr>
          <w:rFonts w:ascii="Times New Roman"/>
          <w:b w:val="false"/>
          <w:i w:val="false"/>
          <w:color w:val="000000"/>
          <w:sz w:val="28"/>
        </w:rPr>
        <w:t xml:space="preserve">
                      | бірлігі  | (қанықпаның  |көрсеткіші|тілік </w:t>
      </w:r>
      <w:r>
        <w:br/>
      </w:r>
      <w:r>
        <w:rPr>
          <w:rFonts w:ascii="Times New Roman"/>
          <w:b w:val="false"/>
          <w:i w:val="false"/>
          <w:color w:val="000000"/>
          <w:sz w:val="28"/>
        </w:rPr>
        <w:t xml:space="preserve">
                      |          |рұқсат етілген|          |сыныбы </w:t>
      </w:r>
      <w:r>
        <w:br/>
      </w:r>
      <w:r>
        <w:rPr>
          <w:rFonts w:ascii="Times New Roman"/>
          <w:b w:val="false"/>
          <w:i w:val="false"/>
          <w:color w:val="000000"/>
          <w:sz w:val="28"/>
        </w:rPr>
        <w:t xml:space="preserve">
                      |          |  шегі) артық |          | </w:t>
      </w:r>
      <w:r>
        <w:br/>
      </w:r>
      <w:r>
        <w:rPr>
          <w:rFonts w:ascii="Times New Roman"/>
          <w:b w:val="false"/>
          <w:i w:val="false"/>
          <w:color w:val="000000"/>
          <w:sz w:val="28"/>
        </w:rPr>
        <w:t xml:space="preserve">
                      |          |      емес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Хлор </w:t>
      </w:r>
      <w:r>
        <w:br/>
      </w:r>
      <w:r>
        <w:rPr>
          <w:rFonts w:ascii="Times New Roman"/>
          <w:b w:val="false"/>
          <w:i w:val="false"/>
          <w:color w:val="000000"/>
          <w:sz w:val="28"/>
        </w:rPr>
        <w:t xml:space="preserve">
Бос қалдық              мг/л       0,3-0,5         орг.     3 </w:t>
      </w:r>
      <w:r>
        <w:br/>
      </w:r>
      <w:r>
        <w:rPr>
          <w:rFonts w:ascii="Times New Roman"/>
          <w:b w:val="false"/>
          <w:i w:val="false"/>
          <w:color w:val="000000"/>
          <w:sz w:val="28"/>
        </w:rPr>
        <w:t xml:space="preserve">
                                   көлемінде </w:t>
      </w:r>
      <w:r>
        <w:br/>
      </w:r>
      <w:r>
        <w:rPr>
          <w:rFonts w:ascii="Times New Roman"/>
          <w:b w:val="false"/>
          <w:i w:val="false"/>
          <w:color w:val="000000"/>
          <w:sz w:val="28"/>
        </w:rPr>
        <w:t xml:space="preserve">
Байланыстағы қалдық     мг/л       0,8-1,2         орг.     3 </w:t>
      </w:r>
      <w:r>
        <w:br/>
      </w:r>
      <w:r>
        <w:rPr>
          <w:rFonts w:ascii="Times New Roman"/>
          <w:b w:val="false"/>
          <w:i w:val="false"/>
          <w:color w:val="000000"/>
          <w:sz w:val="28"/>
        </w:rPr>
        <w:t xml:space="preserve">
                                   көлемінде </w:t>
      </w:r>
      <w:r>
        <w:br/>
      </w:r>
      <w:r>
        <w:rPr>
          <w:rFonts w:ascii="Times New Roman"/>
          <w:b w:val="false"/>
          <w:i w:val="false"/>
          <w:color w:val="000000"/>
          <w:sz w:val="28"/>
        </w:rPr>
        <w:t xml:space="preserve">
Хлороформ (суды </w:t>
      </w:r>
      <w:r>
        <w:br/>
      </w:r>
      <w:r>
        <w:rPr>
          <w:rFonts w:ascii="Times New Roman"/>
          <w:b w:val="false"/>
          <w:i w:val="false"/>
          <w:color w:val="000000"/>
          <w:sz w:val="28"/>
        </w:rPr>
        <w:t xml:space="preserve">
хлорлау барысында)      мг/л       0,2             с. у     2 </w:t>
      </w:r>
      <w:r>
        <w:br/>
      </w:r>
      <w:r>
        <w:rPr>
          <w:rFonts w:ascii="Times New Roman"/>
          <w:b w:val="false"/>
          <w:i w:val="false"/>
          <w:color w:val="000000"/>
          <w:sz w:val="28"/>
        </w:rPr>
        <w:t xml:space="preserve">
Қалдық озон             мг/л       0,3             орг.     2 </w:t>
      </w:r>
      <w:r>
        <w:br/>
      </w:r>
      <w:r>
        <w:rPr>
          <w:rFonts w:ascii="Times New Roman"/>
          <w:b w:val="false"/>
          <w:i w:val="false"/>
          <w:color w:val="000000"/>
          <w:sz w:val="28"/>
        </w:rPr>
        <w:t xml:space="preserve">
Формальдегид (суды </w:t>
      </w:r>
      <w:r>
        <w:br/>
      </w:r>
      <w:r>
        <w:rPr>
          <w:rFonts w:ascii="Times New Roman"/>
          <w:b w:val="false"/>
          <w:i w:val="false"/>
          <w:color w:val="000000"/>
          <w:sz w:val="28"/>
        </w:rPr>
        <w:t xml:space="preserve">
озондау барысында)      мг/л       0,05            с. у     2 </w:t>
      </w:r>
      <w:r>
        <w:br/>
      </w:r>
      <w:r>
        <w:rPr>
          <w:rFonts w:ascii="Times New Roman"/>
          <w:b w:val="false"/>
          <w:i w:val="false"/>
          <w:color w:val="000000"/>
          <w:sz w:val="28"/>
        </w:rPr>
        <w:t xml:space="preserve">
Полиакриламид           мг/л       2,0             с. у     2 </w:t>
      </w:r>
      <w:r>
        <w:br/>
      </w:r>
      <w:r>
        <w:rPr>
          <w:rFonts w:ascii="Times New Roman"/>
          <w:b w:val="false"/>
          <w:i w:val="false"/>
          <w:color w:val="000000"/>
          <w:sz w:val="28"/>
        </w:rPr>
        <w:t xml:space="preserve">
Белсенді кремний </w:t>
      </w:r>
      <w:r>
        <w:br/>
      </w:r>
      <w:r>
        <w:rPr>
          <w:rFonts w:ascii="Times New Roman"/>
          <w:b w:val="false"/>
          <w:i w:val="false"/>
          <w:color w:val="000000"/>
          <w:sz w:val="28"/>
        </w:rPr>
        <w:t xml:space="preserve">
қышқылы (Sі бойынша)    мг/л       10              с. у </w:t>
      </w:r>
      <w:r>
        <w:br/>
      </w:r>
      <w:r>
        <w:rPr>
          <w:rFonts w:ascii="Times New Roman"/>
          <w:b w:val="false"/>
          <w:i w:val="false"/>
          <w:color w:val="000000"/>
          <w:sz w:val="28"/>
        </w:rPr>
        <w:t xml:space="preserve">
Полифосфаттар (РО </w:t>
      </w:r>
      <w:r>
        <w:rPr>
          <w:rFonts w:ascii="Times New Roman"/>
          <w:b w:val="false"/>
          <w:i w:val="false"/>
          <w:color w:val="000000"/>
          <w:vertAlign w:val="subscript"/>
        </w:rPr>
        <w:t xml:space="preserve">4~ </w:t>
      </w:r>
      <w:r>
        <w:rPr>
          <w:rFonts w:ascii="Times New Roman"/>
          <w:b w:val="false"/>
          <w:i w:val="false"/>
          <w:color w:val="000000"/>
          <w:sz w:val="28"/>
        </w:rPr>
        <w:t xml:space="preserve">) </w:t>
      </w:r>
      <w:r>
        <w:br/>
      </w:r>
      <w:r>
        <w:rPr>
          <w:rFonts w:ascii="Times New Roman"/>
          <w:b w:val="false"/>
          <w:i w:val="false"/>
          <w:color w:val="000000"/>
          <w:sz w:val="28"/>
        </w:rPr>
        <w:t xml:space="preserve">
бойынша                 мг/л       3,5             орг.     3 </w:t>
      </w:r>
      <w:r>
        <w:br/>
      </w:r>
      <w:r>
        <w:rPr>
          <w:rFonts w:ascii="Times New Roman"/>
          <w:b w:val="false"/>
          <w:i w:val="false"/>
          <w:color w:val="000000"/>
          <w:sz w:val="28"/>
        </w:rPr>
        <w:t xml:space="preserve">
Құрамында алюминий      мг/л       Құрамындағы </w:t>
      </w:r>
      <w:r>
        <w:br/>
      </w:r>
      <w:r>
        <w:rPr>
          <w:rFonts w:ascii="Times New Roman"/>
          <w:b w:val="false"/>
          <w:i w:val="false"/>
          <w:color w:val="000000"/>
          <w:sz w:val="28"/>
        </w:rPr>
        <w:t xml:space="preserve">
және темір бар                     "Алюминий", </w:t>
      </w:r>
      <w:r>
        <w:br/>
      </w:r>
      <w:r>
        <w:rPr>
          <w:rFonts w:ascii="Times New Roman"/>
          <w:b w:val="false"/>
          <w:i w:val="false"/>
          <w:color w:val="000000"/>
          <w:sz w:val="28"/>
        </w:rPr>
        <w:t xml:space="preserve">
коагулянттардың                    "Темір" </w:t>
      </w:r>
      <w:r>
        <w:br/>
      </w:r>
      <w:r>
        <w:rPr>
          <w:rFonts w:ascii="Times New Roman"/>
          <w:b w:val="false"/>
          <w:i w:val="false"/>
          <w:color w:val="000000"/>
          <w:sz w:val="28"/>
        </w:rPr>
        <w:t xml:space="preserve">
қалдық мөлшері                     көрсеткіштері </w:t>
      </w:r>
      <w:r>
        <w:br/>
      </w:r>
      <w:r>
        <w:rPr>
          <w:rFonts w:ascii="Times New Roman"/>
          <w:b w:val="false"/>
          <w:i w:val="false"/>
          <w:color w:val="000000"/>
          <w:sz w:val="28"/>
        </w:rPr>
        <w:t xml:space="preserve">
                                   1-кесте бойынша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1) суды бос хлормен зарарсыздандыру барысында оның сумен </w:t>
      </w:r>
      <w:r>
        <w:br/>
      </w:r>
      <w:r>
        <w:rPr>
          <w:rFonts w:ascii="Times New Roman"/>
          <w:b w:val="false"/>
          <w:i w:val="false"/>
          <w:color w:val="000000"/>
          <w:sz w:val="28"/>
        </w:rPr>
        <w:t xml:space="preserve">
жанасу уақыты 30 минөттен, ал байланысқан хлормен 60 минөттен кем </w:t>
      </w:r>
      <w:r>
        <w:br/>
      </w:r>
      <w:r>
        <w:rPr>
          <w:rFonts w:ascii="Times New Roman"/>
          <w:b w:val="false"/>
          <w:i w:val="false"/>
          <w:color w:val="000000"/>
          <w:sz w:val="28"/>
        </w:rPr>
        <w:t xml:space="preserve">
болмауға тиіс. Судағы қалдық хлорды бақылау суды үлестірім желісіне </w:t>
      </w:r>
      <w:r>
        <w:br/>
      </w:r>
      <w:r>
        <w:rPr>
          <w:rFonts w:ascii="Times New Roman"/>
          <w:b w:val="false"/>
          <w:i w:val="false"/>
          <w:color w:val="000000"/>
          <w:sz w:val="28"/>
        </w:rPr>
        <w:t xml:space="preserve">
берер алдында жүргізілуге тиіс. </w:t>
      </w:r>
      <w:r>
        <w:br/>
      </w:r>
      <w:r>
        <w:rPr>
          <w:rFonts w:ascii="Times New Roman"/>
          <w:b w:val="false"/>
          <w:i w:val="false"/>
          <w:color w:val="000000"/>
          <w:sz w:val="28"/>
        </w:rPr>
        <w:t xml:space="preserve">
      Судың құрамында бос хлор және байланысқан хлор қатар кездескен </w:t>
      </w:r>
      <w:r>
        <w:br/>
      </w:r>
      <w:r>
        <w:rPr>
          <w:rFonts w:ascii="Times New Roman"/>
          <w:b w:val="false"/>
          <w:i w:val="false"/>
          <w:color w:val="000000"/>
          <w:sz w:val="28"/>
        </w:rPr>
        <w:t xml:space="preserve">
жағдайда, олардың біріккен қанықпасы 1,2 мг/л аспауы керек. </w:t>
      </w:r>
      <w:r>
        <w:br/>
      </w:r>
      <w:r>
        <w:rPr>
          <w:rFonts w:ascii="Times New Roman"/>
          <w:b w:val="false"/>
          <w:i w:val="false"/>
          <w:color w:val="000000"/>
          <w:sz w:val="28"/>
        </w:rPr>
        <w:t xml:space="preserve">
      Жекеленген жағдайда аумақтық мемлекеттік санитарлық-эпидемио. </w:t>
      </w:r>
      <w:r>
        <w:br/>
      </w:r>
      <w:r>
        <w:rPr>
          <w:rFonts w:ascii="Times New Roman"/>
          <w:b w:val="false"/>
          <w:i w:val="false"/>
          <w:color w:val="000000"/>
          <w:sz w:val="28"/>
        </w:rPr>
        <w:t xml:space="preserve">
логиялық қадағалау басқармасының келісімімен ауыз судағы хлордың </w:t>
      </w:r>
      <w:r>
        <w:br/>
      </w:r>
      <w:r>
        <w:rPr>
          <w:rFonts w:ascii="Times New Roman"/>
          <w:b w:val="false"/>
          <w:i w:val="false"/>
          <w:color w:val="000000"/>
          <w:sz w:val="28"/>
        </w:rPr>
        <w:t xml:space="preserve">
қанықпа мөлшерін 1 мл/л дейін жоғарлатуға болады; </w:t>
      </w:r>
      <w:r>
        <w:br/>
      </w:r>
      <w:r>
        <w:rPr>
          <w:rFonts w:ascii="Times New Roman"/>
          <w:b w:val="false"/>
          <w:i w:val="false"/>
          <w:color w:val="000000"/>
          <w:sz w:val="28"/>
        </w:rPr>
        <w:t xml:space="preserve">
      2) хлороформның нормативі ДДС ұйымының ұсыныстарына сәйкес </w:t>
      </w:r>
      <w:r>
        <w:br/>
      </w:r>
      <w:r>
        <w:rPr>
          <w:rFonts w:ascii="Times New Roman"/>
          <w:b w:val="false"/>
          <w:i w:val="false"/>
          <w:color w:val="000000"/>
          <w:sz w:val="28"/>
        </w:rPr>
        <w:t xml:space="preserve">
қабылданған; </w:t>
      </w:r>
      <w:r>
        <w:br/>
      </w:r>
      <w:r>
        <w:rPr>
          <w:rFonts w:ascii="Times New Roman"/>
          <w:b w:val="false"/>
          <w:i w:val="false"/>
          <w:color w:val="000000"/>
          <w:sz w:val="28"/>
        </w:rPr>
        <w:t xml:space="preserve">
      3) озонның қалдық құрамын бақылау камералар ауыстырғаннан </w:t>
      </w:r>
      <w:r>
        <w:br/>
      </w:r>
      <w:r>
        <w:rPr>
          <w:rFonts w:ascii="Times New Roman"/>
          <w:b w:val="false"/>
          <w:i w:val="false"/>
          <w:color w:val="000000"/>
          <w:sz w:val="28"/>
        </w:rPr>
        <w:t xml:space="preserve">
кейін, кем дегенде 12 минөт жанасу уақыты қамтамасыз етілген </w:t>
      </w:r>
      <w:r>
        <w:br/>
      </w:r>
      <w:r>
        <w:rPr>
          <w:rFonts w:ascii="Times New Roman"/>
          <w:b w:val="false"/>
          <w:i w:val="false"/>
          <w:color w:val="000000"/>
          <w:sz w:val="28"/>
        </w:rPr>
        <w:t xml:space="preserve">
жағдайда жүргізіледі. </w:t>
      </w:r>
    </w:p>
    <w:p>
      <w:pPr>
        <w:spacing w:after="0"/>
        <w:ind w:left="0"/>
        <w:jc w:val="both"/>
      </w:pPr>
      <w:r>
        <w:rPr>
          <w:rFonts w:ascii="Times New Roman"/>
          <w:b/>
          <w:i w:val="false"/>
          <w:color w:val="000000"/>
          <w:sz w:val="28"/>
        </w:rPr>
        <w:t xml:space="preserve">      Ауыз су сапасының органолептикалық көрсеткіштері </w:t>
      </w:r>
    </w:p>
    <w:p>
      <w:pPr>
        <w:spacing w:after="0"/>
        <w:ind w:left="0"/>
        <w:jc w:val="both"/>
      </w:pPr>
      <w:r>
        <w:rPr>
          <w:rFonts w:ascii="Times New Roman"/>
          <w:b w:val="false"/>
          <w:i w:val="false"/>
          <w:color w:val="000000"/>
          <w:sz w:val="28"/>
        </w:rPr>
        <w:t xml:space="preserve">                                                          3-кесте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Көрсеткіштер      | Өлшем бірліктері | Нормативтер артық емес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Иіс                       Балл             2 </w:t>
      </w:r>
      <w:r>
        <w:br/>
      </w:r>
      <w:r>
        <w:rPr>
          <w:rFonts w:ascii="Times New Roman"/>
          <w:b w:val="false"/>
          <w:i w:val="false"/>
          <w:color w:val="000000"/>
          <w:sz w:val="28"/>
        </w:rPr>
        <w:t xml:space="preserve">
      Дәм                       Балл             2 </w:t>
      </w:r>
      <w:r>
        <w:br/>
      </w:r>
      <w:r>
        <w:rPr>
          <w:rFonts w:ascii="Times New Roman"/>
          <w:b w:val="false"/>
          <w:i w:val="false"/>
          <w:color w:val="000000"/>
          <w:sz w:val="28"/>
        </w:rPr>
        <w:t xml:space="preserve">
      Түсі                      Градус           20 (35) </w:t>
      </w:r>
      <w:r>
        <w:br/>
      </w:r>
      <w:r>
        <w:rPr>
          <w:rFonts w:ascii="Times New Roman"/>
          <w:b w:val="false"/>
          <w:i w:val="false"/>
          <w:color w:val="000000"/>
          <w:sz w:val="28"/>
        </w:rPr>
        <w:t xml:space="preserve">
      Тұнықтығы         ФБТБ (формазин           2,6 (3,5) </w:t>
      </w:r>
      <w:r>
        <w:br/>
      </w:r>
      <w:r>
        <w:rPr>
          <w:rFonts w:ascii="Times New Roman"/>
          <w:b w:val="false"/>
          <w:i w:val="false"/>
          <w:color w:val="000000"/>
          <w:sz w:val="28"/>
        </w:rPr>
        <w:t xml:space="preserve">
                        бойынша тұнықтық </w:t>
      </w:r>
      <w:r>
        <w:br/>
      </w:r>
      <w:r>
        <w:rPr>
          <w:rFonts w:ascii="Times New Roman"/>
          <w:b w:val="false"/>
          <w:i w:val="false"/>
          <w:color w:val="000000"/>
          <w:sz w:val="28"/>
        </w:rPr>
        <w:t xml:space="preserve">
                        бірлігі) немесе </w:t>
      </w:r>
      <w:r>
        <w:br/>
      </w:r>
      <w:r>
        <w:rPr>
          <w:rFonts w:ascii="Times New Roman"/>
          <w:b w:val="false"/>
          <w:i w:val="false"/>
          <w:color w:val="000000"/>
          <w:sz w:val="28"/>
        </w:rPr>
        <w:t xml:space="preserve">
                        мгл (каолин </w:t>
      </w:r>
      <w:r>
        <w:br/>
      </w:r>
      <w:r>
        <w:rPr>
          <w:rFonts w:ascii="Times New Roman"/>
          <w:b w:val="false"/>
          <w:i w:val="false"/>
          <w:color w:val="000000"/>
          <w:sz w:val="28"/>
        </w:rPr>
        <w:t xml:space="preserve">
                        бойынша)                 1,5 (2)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 жақшаның ішінде көрсетілген мәндер, сол аумақтағы </w:t>
      </w:r>
      <w:r>
        <w:br/>
      </w:r>
      <w:r>
        <w:rPr>
          <w:rFonts w:ascii="Times New Roman"/>
          <w:b w:val="false"/>
          <w:i w:val="false"/>
          <w:color w:val="000000"/>
          <w:sz w:val="28"/>
        </w:rPr>
        <w:t xml:space="preserve">
мемлекеттік санитарлық бас дәрігердің қаулысымен нақты сумен </w:t>
      </w:r>
      <w:r>
        <w:br/>
      </w:r>
      <w:r>
        <w:rPr>
          <w:rFonts w:ascii="Times New Roman"/>
          <w:b w:val="false"/>
          <w:i w:val="false"/>
          <w:color w:val="000000"/>
          <w:sz w:val="28"/>
        </w:rPr>
        <w:t xml:space="preserve">
қамтамасыз ету жүйесі үшін елді мекендегі санитарлық-эпидемиоло. </w:t>
      </w:r>
      <w:r>
        <w:br/>
      </w:r>
      <w:r>
        <w:rPr>
          <w:rFonts w:ascii="Times New Roman"/>
          <w:b w:val="false"/>
          <w:i w:val="false"/>
          <w:color w:val="000000"/>
          <w:sz w:val="28"/>
        </w:rPr>
        <w:t xml:space="preserve">
гиялық ахуалды және қолданыстағы суды дайындау технологиясын бағалау </w:t>
      </w:r>
      <w:r>
        <w:br/>
      </w:r>
      <w:r>
        <w:rPr>
          <w:rFonts w:ascii="Times New Roman"/>
          <w:b w:val="false"/>
          <w:i w:val="false"/>
          <w:color w:val="000000"/>
          <w:sz w:val="28"/>
        </w:rPr>
        <w:t xml:space="preserve">
негізінде белгіленуі мүмкін. </w:t>
      </w:r>
    </w:p>
    <w:p>
      <w:pPr>
        <w:spacing w:after="0"/>
        <w:ind w:left="0"/>
        <w:jc w:val="both"/>
      </w:pPr>
      <w:r>
        <w:rPr>
          <w:rFonts w:ascii="Times New Roman"/>
          <w:b/>
          <w:i w:val="false"/>
          <w:color w:val="000000"/>
          <w:sz w:val="28"/>
        </w:rPr>
        <w:t xml:space="preserve">   Ауыз судың радиациялық қауіпсіздігінің көрсеткіштері </w:t>
      </w:r>
    </w:p>
    <w:p>
      <w:pPr>
        <w:spacing w:after="0"/>
        <w:ind w:left="0"/>
        <w:jc w:val="both"/>
      </w:pPr>
      <w:r>
        <w:rPr>
          <w:rFonts w:ascii="Times New Roman"/>
          <w:b w:val="false"/>
          <w:i w:val="false"/>
          <w:color w:val="000000"/>
          <w:sz w:val="28"/>
        </w:rPr>
        <w:t xml:space="preserve">                                                           4-кесте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Көрсеткіштер   | Өлшем бірлігі | Нормативтер |  Зияндылық </w:t>
      </w:r>
      <w:r>
        <w:br/>
      </w:r>
      <w:r>
        <w:rPr>
          <w:rFonts w:ascii="Times New Roman"/>
          <w:b w:val="false"/>
          <w:i w:val="false"/>
          <w:color w:val="000000"/>
          <w:sz w:val="28"/>
        </w:rPr>
        <w:t xml:space="preserve">
                    |               |             | көрсеткіштері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жалпы а-радио - </w:t>
      </w:r>
      <w:r>
        <w:br/>
      </w:r>
      <w:r>
        <w:rPr>
          <w:rFonts w:ascii="Times New Roman"/>
          <w:b w:val="false"/>
          <w:i w:val="false"/>
          <w:color w:val="000000"/>
          <w:sz w:val="28"/>
        </w:rPr>
        <w:t xml:space="preserve">
белсенділігі               Бк/л            0,1          Радиация </w:t>
      </w:r>
      <w:r>
        <w:br/>
      </w:r>
      <w:r>
        <w:rPr>
          <w:rFonts w:ascii="Times New Roman"/>
          <w:b w:val="false"/>
          <w:i w:val="false"/>
          <w:color w:val="000000"/>
          <w:sz w:val="28"/>
        </w:rPr>
        <w:t xml:space="preserve">
жалпы B-радио - </w:t>
      </w:r>
      <w:r>
        <w:br/>
      </w:r>
      <w:r>
        <w:rPr>
          <w:rFonts w:ascii="Times New Roman"/>
          <w:b w:val="false"/>
          <w:i w:val="false"/>
          <w:color w:val="000000"/>
          <w:sz w:val="28"/>
        </w:rPr>
        <w:t xml:space="preserve">
белсенділігі               Бк/л            1,0          Радиация </w:t>
      </w:r>
      <w:r>
        <w:br/>
      </w:r>
      <w:r>
        <w:rPr>
          <w:rFonts w:ascii="Times New Roman"/>
          <w:b w:val="false"/>
          <w:i w:val="false"/>
          <w:color w:val="000000"/>
          <w:sz w:val="28"/>
        </w:rPr>
        <w:t xml:space="preserve">
___________________________________________________________________ </w:t>
      </w:r>
    </w:p>
    <w:bookmarkStart w:name="z92" w:id="92"/>
    <w:p>
      <w:pPr>
        <w:spacing w:after="0"/>
        <w:ind w:left="0"/>
        <w:jc w:val="both"/>
      </w:pPr>
      <w:r>
        <w:rPr>
          <w:rFonts w:ascii="Times New Roman"/>
          <w:b w:val="false"/>
          <w:i w:val="false"/>
          <w:color w:val="000000"/>
          <w:sz w:val="28"/>
        </w:rPr>
        <w:t xml:space="preserve">
"Орталықтандырылған ауыз    </w:t>
      </w:r>
      <w:r>
        <w:br/>
      </w:r>
      <w:r>
        <w:rPr>
          <w:rFonts w:ascii="Times New Roman"/>
          <w:b w:val="false"/>
          <w:i w:val="false"/>
          <w:color w:val="000000"/>
          <w:sz w:val="28"/>
        </w:rPr>
        <w:t xml:space="preserve">
суымен жабдықтау жүйесінің   </w:t>
      </w:r>
      <w:r>
        <w:br/>
      </w:r>
      <w:r>
        <w:rPr>
          <w:rFonts w:ascii="Times New Roman"/>
          <w:b w:val="false"/>
          <w:i w:val="false"/>
          <w:color w:val="000000"/>
          <w:sz w:val="28"/>
        </w:rPr>
        <w:t xml:space="preserve">
сапасына қойылатын санитарлық </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cанитарлық-эпидемиологиялық  </w:t>
      </w:r>
      <w:r>
        <w:br/>
      </w:r>
      <w:r>
        <w:rPr>
          <w:rFonts w:ascii="Times New Roman"/>
          <w:b w:val="false"/>
          <w:i w:val="false"/>
          <w:color w:val="000000"/>
          <w:sz w:val="28"/>
        </w:rPr>
        <w:t xml:space="preserve">
ереже мен нормаларына     </w:t>
      </w:r>
      <w:r>
        <w:br/>
      </w:r>
      <w:r>
        <w:rPr>
          <w:rFonts w:ascii="Times New Roman"/>
          <w:b w:val="false"/>
          <w:i w:val="false"/>
          <w:color w:val="000000"/>
          <w:sz w:val="28"/>
        </w:rPr>
        <w:t xml:space="preserve">
3-қосымша           </w:t>
      </w:r>
    </w:p>
    <w:bookmarkEnd w:id="92"/>
    <w:bookmarkStart w:name="z93" w:id="93"/>
    <w:p>
      <w:pPr>
        <w:spacing w:after="0"/>
        <w:ind w:left="0"/>
        <w:jc w:val="left"/>
      </w:pPr>
      <w:r>
        <w:rPr>
          <w:rFonts w:ascii="Times New Roman"/>
          <w:b/>
          <w:i w:val="false"/>
          <w:color w:val="000000"/>
        </w:rPr>
        <w:t xml:space="preserve"> 
Ауыз судың құрамында кездесетін зиянды </w:t>
      </w:r>
      <w:r>
        <w:br/>
      </w:r>
      <w:r>
        <w:rPr>
          <w:rFonts w:ascii="Times New Roman"/>
          <w:b/>
          <w:i w:val="false"/>
          <w:color w:val="000000"/>
        </w:rPr>
        <w:t xml:space="preserve">
заттардың гигиеналық нормативтері </w:t>
      </w:r>
    </w:p>
    <w:bookmarkEnd w:id="93"/>
    <w:p>
      <w:pPr>
        <w:spacing w:after="0"/>
        <w:ind w:left="0"/>
        <w:jc w:val="both"/>
      </w:pPr>
      <w:r>
        <w:rPr>
          <w:rFonts w:ascii="Times New Roman"/>
          <w:b w:val="false"/>
          <w:i w:val="false"/>
          <w:color w:val="000000"/>
          <w:sz w:val="28"/>
        </w:rPr>
        <w:t xml:space="preserve">      1. Тізімге ауыз судың құрамында болуы мүмкін зиянды заттардың гигиеналық нормативтері енгізілген. </w:t>
      </w:r>
    </w:p>
    <w:bookmarkStart w:name="z94" w:id="94"/>
    <w:p>
      <w:pPr>
        <w:spacing w:after="0"/>
        <w:ind w:left="0"/>
        <w:jc w:val="both"/>
      </w:pPr>
      <w:r>
        <w:rPr>
          <w:rFonts w:ascii="Times New Roman"/>
          <w:b w:val="false"/>
          <w:i w:val="false"/>
          <w:color w:val="000000"/>
          <w:sz w:val="28"/>
        </w:rPr>
        <w:t xml:space="preserve">
      2. Химиялық заттар тізімде органикалық және органикалық емес құрылымдарына қарай орналасқан. Әрбір қосымша бөлімше тиісті бөлімнің кеңейтілген мағынасы болып табылады. Бөлімшелердің ішінде заттардың нормативі сандық мәнінің өсу тәртібіне қарай орналасқан. </w:t>
      </w:r>
    </w:p>
    <w:bookmarkEnd w:id="94"/>
    <w:bookmarkStart w:name="z95" w:id="95"/>
    <w:p>
      <w:pPr>
        <w:spacing w:after="0"/>
        <w:ind w:left="0"/>
        <w:jc w:val="both"/>
      </w:pPr>
      <w:r>
        <w:rPr>
          <w:rFonts w:ascii="Times New Roman"/>
          <w:b w:val="false"/>
          <w:i w:val="false"/>
          <w:color w:val="000000"/>
          <w:sz w:val="28"/>
        </w:rPr>
        <w:t xml:space="preserve">
      3. Егер органикалық заттың молекулалық құрылымын бір мезгілде бірнеше химиялық класқа жатқызуға болатын болса, онда тізбеге оны ең көп кеңейту индексі бар қызметтік тобы бойынша орналастырады (көлденең бағаналар бойынша). </w:t>
      </w:r>
    </w:p>
    <w:bookmarkEnd w:id="95"/>
    <w:bookmarkStart w:name="z96" w:id="96"/>
    <w:p>
      <w:pPr>
        <w:spacing w:after="0"/>
        <w:ind w:left="0"/>
        <w:jc w:val="both"/>
      </w:pPr>
      <w:r>
        <w:rPr>
          <w:rFonts w:ascii="Times New Roman"/>
          <w:b w:val="false"/>
          <w:i w:val="false"/>
          <w:color w:val="000000"/>
          <w:sz w:val="28"/>
        </w:rPr>
        <w:t xml:space="preserve">
      4. Органикалық қышқылдар, оның ішінде пестицидтер, тізім бойынша аталған қышқыл қандай түрде берілгеніне қарамастан (қышқыл түрінде, оның аниондары немесе тұз түрінде) анион бойынша нормаланады. </w:t>
      </w:r>
    </w:p>
    <w:bookmarkEnd w:id="96"/>
    <w:bookmarkStart w:name="z97" w:id="97"/>
    <w:p>
      <w:pPr>
        <w:spacing w:after="0"/>
        <w:ind w:left="0"/>
        <w:jc w:val="both"/>
      </w:pPr>
      <w:r>
        <w:rPr>
          <w:rFonts w:ascii="Times New Roman"/>
          <w:b w:val="false"/>
          <w:i w:val="false"/>
          <w:color w:val="000000"/>
          <w:sz w:val="28"/>
        </w:rPr>
        <w:t xml:space="preserve">
      5. Тотығудың барлық дәрежесі үшін, егер ол басқалай көрсетілмесе, элементтер және катиондардың (органикалық емес заттардың 1 бөлімінде) қосындысы нормаланады. </w:t>
      </w:r>
    </w:p>
    <w:bookmarkEnd w:id="97"/>
    <w:bookmarkStart w:name="z98" w:id="98"/>
    <w:p>
      <w:pPr>
        <w:spacing w:after="0"/>
        <w:ind w:left="0"/>
        <w:jc w:val="both"/>
      </w:pPr>
      <w:r>
        <w:rPr>
          <w:rFonts w:ascii="Times New Roman"/>
          <w:b w:val="false"/>
          <w:i w:val="false"/>
          <w:color w:val="000000"/>
          <w:sz w:val="28"/>
        </w:rPr>
        <w:t xml:space="preserve">
      6. Тізбе төмендегідей тік бағаналардан тұрады: </w:t>
      </w:r>
      <w:r>
        <w:br/>
      </w:r>
      <w:r>
        <w:rPr>
          <w:rFonts w:ascii="Times New Roman"/>
          <w:b w:val="false"/>
          <w:i w:val="false"/>
          <w:color w:val="000000"/>
          <w:sz w:val="28"/>
        </w:rPr>
        <w:t xml:space="preserve">
      1) тізбенің бірінші бағанасында анағұрлым жиі қолданылатын химиялық заттардың аттары келтірілген; </w:t>
      </w:r>
      <w:r>
        <w:br/>
      </w:r>
      <w:r>
        <w:rPr>
          <w:rFonts w:ascii="Times New Roman"/>
          <w:b w:val="false"/>
          <w:i w:val="false"/>
          <w:color w:val="000000"/>
          <w:sz w:val="28"/>
        </w:rPr>
        <w:t xml:space="preserve">
      2) екінші бағанада химиялық заттар атауының синонимы және кейбір үйреншікті және жалпы қабылданған атаулары келтірілген; </w:t>
      </w:r>
      <w:r>
        <w:br/>
      </w:r>
      <w:r>
        <w:rPr>
          <w:rFonts w:ascii="Times New Roman"/>
          <w:b w:val="false"/>
          <w:i w:val="false"/>
          <w:color w:val="000000"/>
          <w:sz w:val="28"/>
        </w:rPr>
        <w:t xml:space="preserve">
      3) үшінші бағанада мг/л өлшенетін ҚРЕШ немесе БРЕД-тің мәндері берілген, мұндағы ҚРЕШ - қанықпаның жоғарғы дәрежесі, ол адамның денсаулығына тікелей немесе жанай әсер етпейтін (организмге өмір бойы әсер еткен жағдайда) және суды пайдаланғанда гигиеналық жағдайын төмендетпейтін заттар; БРЕД - судың уыттылығын есептеу және экспресс-экспериментальді әдіспен болжау негізінде дайындалған құбырдағы суда кездесетін заттардың болжамды рұқсат етілген деңгейлері. </w:t>
      </w:r>
    </w:p>
    <w:bookmarkEnd w:id="98"/>
    <w:bookmarkStart w:name="z99" w:id="99"/>
    <w:p>
      <w:pPr>
        <w:spacing w:after="0"/>
        <w:ind w:left="0"/>
        <w:jc w:val="both"/>
      </w:pPr>
      <w:r>
        <w:rPr>
          <w:rFonts w:ascii="Times New Roman"/>
          <w:b w:val="false"/>
          <w:i w:val="false"/>
          <w:color w:val="000000"/>
          <w:sz w:val="28"/>
        </w:rPr>
        <w:t xml:space="preserve">
      7. Егер бағанада норматив мәндері "жоқ" деп көрсетілсе, онда ауыз суда аталған қосылыстың қанықпасы, сараптау барысында қолданылған әдіспен анықталатын шектен төмен болғанын білдіреді. </w:t>
      </w:r>
    </w:p>
    <w:bookmarkEnd w:id="99"/>
    <w:bookmarkStart w:name="z100" w:id="100"/>
    <w:p>
      <w:pPr>
        <w:spacing w:after="0"/>
        <w:ind w:left="0"/>
        <w:jc w:val="both"/>
      </w:pPr>
      <w:r>
        <w:rPr>
          <w:rFonts w:ascii="Times New Roman"/>
          <w:b w:val="false"/>
          <w:i w:val="false"/>
          <w:color w:val="000000"/>
          <w:sz w:val="28"/>
        </w:rPr>
        <w:t xml:space="preserve">
      8. Төртінші бағанада заттардың зияндылығы белгісінің шегі берілген, ол бойынша норматив белгіленген; с.у. - санитарлық уыттылығы; орг. - судың органолептикалық қасиеттерінің өзгеру сипаттарын толық ашып көрсету (иіс - судың иісін өзгертеді; бояу - суға түс береді; көбік - суда көбік тудырады; үлдір (қабықша) - судың бетінде үлдірлі қабат құрайды; дәм - суға дәм береді; жарқылдану - судың шағылысуы). </w:t>
      </w:r>
    </w:p>
    <w:bookmarkEnd w:id="100"/>
    <w:bookmarkStart w:name="z101" w:id="101"/>
    <w:p>
      <w:pPr>
        <w:spacing w:after="0"/>
        <w:ind w:left="0"/>
        <w:jc w:val="both"/>
      </w:pPr>
      <w:r>
        <w:rPr>
          <w:rFonts w:ascii="Times New Roman"/>
          <w:b w:val="false"/>
          <w:i w:val="false"/>
          <w:color w:val="000000"/>
          <w:sz w:val="28"/>
        </w:rPr>
        <w:t xml:space="preserve">
      9. Бесінші бағанада заттардың қауіптілік класы берілген: 1-класс - ерекше қауіпті; 2-класс - қауіптілігі жоғары; 3-класс - қауіпті; 4-класс - қауіптілігі орташа. </w:t>
      </w:r>
      <w:r>
        <w:br/>
      </w:r>
      <w:r>
        <w:rPr>
          <w:rFonts w:ascii="Times New Roman"/>
          <w:b w:val="false"/>
          <w:i w:val="false"/>
          <w:color w:val="000000"/>
          <w:sz w:val="28"/>
        </w:rPr>
        <w:t xml:space="preserve">
      Жіктеуге негіз етіп алынған көрсеткіштер, адамға әртүрлі дәрежеде қауіп тудыратын, ауыз суды ластайтын, уыттылығына, кумулятивтігіне, бұрынғы әсерлерін қоздыра алуына байланысты зияндылық көрсеткіштерді шектеуші химиялық қосылыстар. </w:t>
      </w:r>
    </w:p>
    <w:bookmarkEnd w:id="101"/>
    <w:bookmarkStart w:name="z102" w:id="102"/>
    <w:p>
      <w:pPr>
        <w:spacing w:after="0"/>
        <w:ind w:left="0"/>
        <w:jc w:val="both"/>
      </w:pPr>
      <w:r>
        <w:rPr>
          <w:rFonts w:ascii="Times New Roman"/>
          <w:b w:val="false"/>
          <w:i w:val="false"/>
          <w:color w:val="000000"/>
          <w:sz w:val="28"/>
        </w:rPr>
        <w:t xml:space="preserve">
      10. Заттар қауіптілігінің кластары төмендегілерді есепке алады: </w:t>
      </w:r>
      <w:r>
        <w:br/>
      </w:r>
      <w:r>
        <w:rPr>
          <w:rFonts w:ascii="Times New Roman"/>
          <w:b w:val="false"/>
          <w:i w:val="false"/>
          <w:color w:val="000000"/>
          <w:sz w:val="28"/>
        </w:rPr>
        <w:t xml:space="preserve">
      1) ауыз суда бірінші кезекте бақылауға алынатын қосындыларды іріктеу барысында; </w:t>
      </w:r>
      <w:r>
        <w:br/>
      </w:r>
      <w:r>
        <w:rPr>
          <w:rFonts w:ascii="Times New Roman"/>
          <w:b w:val="false"/>
          <w:i w:val="false"/>
          <w:color w:val="000000"/>
          <w:sz w:val="28"/>
        </w:rPr>
        <w:t xml:space="preserve">
      2) қосымша қаржыны талап ететін, суды қорғау шараларын жүргізу кезектілігін бекіту барысында; </w:t>
      </w:r>
      <w:r>
        <w:br/>
      </w:r>
      <w:r>
        <w:rPr>
          <w:rFonts w:ascii="Times New Roman"/>
          <w:b w:val="false"/>
          <w:i w:val="false"/>
          <w:color w:val="000000"/>
          <w:sz w:val="28"/>
        </w:rPr>
        <w:t xml:space="preserve">
      3) технологиялық үдерістерде қауіптілігі жоғары заттарды қауіптілігі төмен заттармен ауыстыру жөніндегі ұсынысты негіздеу барысында; </w:t>
      </w:r>
      <w:r>
        <w:br/>
      </w:r>
      <w:r>
        <w:rPr>
          <w:rFonts w:ascii="Times New Roman"/>
          <w:b w:val="false"/>
          <w:i w:val="false"/>
          <w:color w:val="000000"/>
          <w:sz w:val="28"/>
        </w:rPr>
        <w:t xml:space="preserve">
      4) судағы заттарды бақылауға таңдаулы әдістерді әзірлегенде, олардың артықшылығына негізделеді. </w:t>
      </w:r>
    </w:p>
    <w:bookmarkEnd w:id="102"/>
    <w:bookmarkStart w:name="z103" w:id="103"/>
    <w:p>
      <w:pPr>
        <w:spacing w:after="0"/>
        <w:ind w:left="0"/>
        <w:jc w:val="both"/>
      </w:pPr>
      <w:r>
        <w:rPr>
          <w:rFonts w:ascii="Times New Roman"/>
          <w:b w:val="false"/>
          <w:i w:val="false"/>
          <w:color w:val="000000"/>
          <w:sz w:val="28"/>
        </w:rPr>
        <w:t>
</w:t>
      </w:r>
      <w:r>
        <w:rPr>
          <w:rFonts w:ascii="Times New Roman"/>
          <w:b/>
          <w:i w:val="false"/>
          <w:color w:val="000000"/>
          <w:sz w:val="28"/>
        </w:rPr>
        <w:t xml:space="preserve">     Ауыз судың құрамында кездесетін зиянды заттардың </w:t>
      </w:r>
      <w:r>
        <w:br/>
      </w:r>
      <w:r>
        <w:rPr>
          <w:rFonts w:ascii="Times New Roman"/>
          <w:b w:val="false"/>
          <w:i w:val="false"/>
          <w:color w:val="000000"/>
          <w:sz w:val="28"/>
        </w:rPr>
        <w:t>
</w:t>
      </w:r>
      <w:r>
        <w:rPr>
          <w:rFonts w:ascii="Times New Roman"/>
          <w:b/>
          <w:i w:val="false"/>
          <w:color w:val="000000"/>
          <w:sz w:val="28"/>
        </w:rPr>
        <w:t xml:space="preserve">       тізімі және олардың гигиеналық нормативтері </w:t>
      </w:r>
    </w:p>
    <w:bookmarkEnd w:id="103"/>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Заттардың атаулары |    Синонимдері  |  мг/л  |Зияндылық  |Қауіп. </w:t>
      </w:r>
      <w:r>
        <w:br/>
      </w:r>
      <w:r>
        <w:rPr>
          <w:rFonts w:ascii="Times New Roman"/>
          <w:b w:val="false"/>
          <w:i w:val="false"/>
          <w:color w:val="000000"/>
          <w:sz w:val="28"/>
        </w:rPr>
        <w:t xml:space="preserve">
                    |                 |берілген|көрсеткіші |тілік </w:t>
      </w:r>
      <w:r>
        <w:br/>
      </w:r>
      <w:r>
        <w:rPr>
          <w:rFonts w:ascii="Times New Roman"/>
          <w:b w:val="false"/>
          <w:i w:val="false"/>
          <w:color w:val="000000"/>
          <w:sz w:val="28"/>
        </w:rPr>
        <w:t xml:space="preserve">
                    |                 |норматив|           |класс. </w:t>
      </w:r>
      <w:r>
        <w:br/>
      </w:r>
      <w:r>
        <w:rPr>
          <w:rFonts w:ascii="Times New Roman"/>
          <w:b w:val="false"/>
          <w:i w:val="false"/>
          <w:color w:val="000000"/>
          <w:sz w:val="28"/>
        </w:rPr>
        <w:t xml:space="preserve">
                    |                 | мөлшері|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Бейорганикалық заттар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Элементтер, катиондар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Таллий                                 0,0001   с. у.       2 </w:t>
      </w:r>
      <w:r>
        <w:br/>
      </w:r>
      <w:r>
        <w:rPr>
          <w:rFonts w:ascii="Times New Roman"/>
          <w:b w:val="false"/>
          <w:i w:val="false"/>
          <w:color w:val="000000"/>
          <w:sz w:val="28"/>
        </w:rPr>
        <w:t xml:space="preserve">
Жай фосфор                             0,0001   с. у.       1 </w:t>
      </w:r>
      <w:r>
        <w:br/>
      </w:r>
      <w:r>
        <w:rPr>
          <w:rFonts w:ascii="Times New Roman"/>
          <w:b w:val="false"/>
          <w:i w:val="false"/>
          <w:color w:val="000000"/>
          <w:sz w:val="28"/>
        </w:rPr>
        <w:t xml:space="preserve">
Ниобий                                 0,01     с. у.       2 </w:t>
      </w:r>
      <w:r>
        <w:br/>
      </w:r>
      <w:r>
        <w:rPr>
          <w:rFonts w:ascii="Times New Roman"/>
          <w:b w:val="false"/>
          <w:i w:val="false"/>
          <w:color w:val="000000"/>
          <w:sz w:val="28"/>
        </w:rPr>
        <w:t xml:space="preserve">
Теллур                                 0,01     с. у.       2 </w:t>
      </w:r>
      <w:r>
        <w:br/>
      </w:r>
      <w:r>
        <w:rPr>
          <w:rFonts w:ascii="Times New Roman"/>
          <w:b w:val="false"/>
          <w:i w:val="false"/>
          <w:color w:val="000000"/>
          <w:sz w:val="28"/>
        </w:rPr>
        <w:t xml:space="preserve">
Самарий                                0,024    с. у.       2 </w:t>
      </w:r>
      <w:r>
        <w:br/>
      </w:r>
      <w:r>
        <w:rPr>
          <w:rFonts w:ascii="Times New Roman"/>
          <w:b w:val="false"/>
          <w:i w:val="false"/>
          <w:color w:val="000000"/>
          <w:sz w:val="28"/>
        </w:rPr>
        <w:t xml:space="preserve">
Литий                                  0,03     с. у.       2 </w:t>
      </w:r>
      <w:r>
        <w:br/>
      </w:r>
      <w:r>
        <w:rPr>
          <w:rFonts w:ascii="Times New Roman"/>
          <w:b w:val="false"/>
          <w:i w:val="false"/>
          <w:color w:val="000000"/>
          <w:sz w:val="28"/>
        </w:rPr>
        <w:t xml:space="preserve">
Сурьма                                 0,05     с. у.       2 </w:t>
      </w:r>
      <w:r>
        <w:br/>
      </w:r>
      <w:r>
        <w:rPr>
          <w:rFonts w:ascii="Times New Roman"/>
          <w:b w:val="false"/>
          <w:i w:val="false"/>
          <w:color w:val="000000"/>
          <w:sz w:val="28"/>
        </w:rPr>
        <w:t xml:space="preserve">
Вольфрам                               0,05     с. у.       2 </w:t>
      </w:r>
      <w:r>
        <w:br/>
      </w:r>
      <w:r>
        <w:rPr>
          <w:rFonts w:ascii="Times New Roman"/>
          <w:b w:val="false"/>
          <w:i w:val="false"/>
          <w:color w:val="000000"/>
          <w:sz w:val="28"/>
        </w:rPr>
        <w:t xml:space="preserve">
Күміс                                  0,05     с. у.       2 </w:t>
      </w:r>
      <w:r>
        <w:br/>
      </w:r>
      <w:r>
        <w:rPr>
          <w:rFonts w:ascii="Times New Roman"/>
          <w:b w:val="false"/>
          <w:i w:val="false"/>
          <w:color w:val="000000"/>
          <w:sz w:val="28"/>
        </w:rPr>
        <w:t xml:space="preserve">
Ванадий                                0,1      с. у.       3 </w:t>
      </w:r>
      <w:r>
        <w:br/>
      </w:r>
      <w:r>
        <w:rPr>
          <w:rFonts w:ascii="Times New Roman"/>
          <w:b w:val="false"/>
          <w:i w:val="false"/>
          <w:color w:val="000000"/>
          <w:sz w:val="28"/>
        </w:rPr>
        <w:t xml:space="preserve">
Висмут                -                0,1      с. у.       2 </w:t>
      </w:r>
      <w:r>
        <w:br/>
      </w:r>
      <w:r>
        <w:rPr>
          <w:rFonts w:ascii="Times New Roman"/>
          <w:b w:val="false"/>
          <w:i w:val="false"/>
          <w:color w:val="000000"/>
          <w:sz w:val="28"/>
        </w:rPr>
        <w:t xml:space="preserve">
Кобальт                                0,1      с. у.       2 </w:t>
      </w:r>
      <w:r>
        <w:br/>
      </w:r>
      <w:r>
        <w:rPr>
          <w:rFonts w:ascii="Times New Roman"/>
          <w:b w:val="false"/>
          <w:i w:val="false"/>
          <w:color w:val="000000"/>
          <w:sz w:val="28"/>
        </w:rPr>
        <w:t xml:space="preserve">
Рубидий                                0,1      с. у.       2 </w:t>
      </w:r>
      <w:r>
        <w:br/>
      </w:r>
      <w:r>
        <w:rPr>
          <w:rFonts w:ascii="Times New Roman"/>
          <w:b w:val="false"/>
          <w:i w:val="false"/>
          <w:color w:val="000000"/>
          <w:sz w:val="28"/>
        </w:rPr>
        <w:t xml:space="preserve">
Европий                                0,3      орг. тарт.  4 </w:t>
      </w:r>
      <w:r>
        <w:br/>
      </w:r>
      <w:r>
        <w:rPr>
          <w:rFonts w:ascii="Times New Roman"/>
          <w:b w:val="false"/>
          <w:i w:val="false"/>
          <w:color w:val="000000"/>
          <w:sz w:val="28"/>
        </w:rPr>
        <w:t xml:space="preserve">
Амиак (азот </w:t>
      </w:r>
      <w:r>
        <w:br/>
      </w:r>
      <w:r>
        <w:rPr>
          <w:rFonts w:ascii="Times New Roman"/>
          <w:b w:val="false"/>
          <w:i w:val="false"/>
          <w:color w:val="000000"/>
          <w:sz w:val="28"/>
        </w:rPr>
        <w:t xml:space="preserve">
бойынша)                               2,0      с. у.       3 </w:t>
      </w:r>
      <w:r>
        <w:br/>
      </w:r>
      <w:r>
        <w:rPr>
          <w:rFonts w:ascii="Times New Roman"/>
          <w:b w:val="false"/>
          <w:i w:val="false"/>
          <w:color w:val="000000"/>
          <w:sz w:val="28"/>
        </w:rPr>
        <w:t xml:space="preserve">
Хром (Сr </w:t>
      </w:r>
      <w:r>
        <w:rPr>
          <w:rFonts w:ascii="Times New Roman"/>
          <w:b w:val="false"/>
          <w:i w:val="false"/>
          <w:color w:val="000000"/>
          <w:vertAlign w:val="superscript"/>
        </w:rPr>
        <w:t xml:space="preserve">3+ </w:t>
      </w:r>
      <w:r>
        <w:rPr>
          <w:rFonts w:ascii="Times New Roman"/>
          <w:b w:val="false"/>
          <w:i w:val="false"/>
          <w:color w:val="000000"/>
          <w:sz w:val="28"/>
        </w:rPr>
        <w:t xml:space="preserve">)                            0,5      с. у.       3 </w:t>
      </w:r>
      <w:r>
        <w:br/>
      </w:r>
      <w:r>
        <w:rPr>
          <w:rFonts w:ascii="Times New Roman"/>
          <w:b w:val="false"/>
          <w:i w:val="false"/>
          <w:color w:val="000000"/>
          <w:sz w:val="28"/>
        </w:rPr>
        <w:t xml:space="preserve">
Кремний                                10,0     с. у.       2 </w:t>
      </w:r>
      <w:r>
        <w:br/>
      </w:r>
      <w:r>
        <w:rPr>
          <w:rFonts w:ascii="Times New Roman"/>
          <w:b w:val="false"/>
          <w:i w:val="false"/>
          <w:color w:val="000000"/>
          <w:sz w:val="28"/>
        </w:rPr>
        <w:t xml:space="preserve">
Натрий                                 200      с. у.       2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 Аниондар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Роданид-ион                            0,1      с. у.       2 </w:t>
      </w:r>
      <w:r>
        <w:br/>
      </w:r>
      <w:r>
        <w:rPr>
          <w:rFonts w:ascii="Times New Roman"/>
          <w:b w:val="false"/>
          <w:i w:val="false"/>
          <w:color w:val="000000"/>
          <w:sz w:val="28"/>
        </w:rPr>
        <w:t xml:space="preserve">
Хлорит-ион                             0,2      с. у.       3 </w:t>
      </w:r>
      <w:r>
        <w:br/>
      </w:r>
      <w:r>
        <w:rPr>
          <w:rFonts w:ascii="Times New Roman"/>
          <w:b w:val="false"/>
          <w:i w:val="false"/>
          <w:color w:val="000000"/>
          <w:sz w:val="28"/>
        </w:rPr>
        <w:t xml:space="preserve">
Хромид-ион                             0,2      с. у.       2 </w:t>
      </w:r>
      <w:r>
        <w:br/>
      </w:r>
      <w:r>
        <w:rPr>
          <w:rFonts w:ascii="Times New Roman"/>
          <w:b w:val="false"/>
          <w:i w:val="false"/>
          <w:color w:val="000000"/>
          <w:sz w:val="28"/>
        </w:rPr>
        <w:t xml:space="preserve">
Персульфат-ион                         0,5      с. у.       2 </w:t>
      </w:r>
      <w:r>
        <w:br/>
      </w:r>
      <w:r>
        <w:rPr>
          <w:rFonts w:ascii="Times New Roman"/>
          <w:b w:val="false"/>
          <w:i w:val="false"/>
          <w:color w:val="000000"/>
          <w:sz w:val="28"/>
        </w:rPr>
        <w:t xml:space="preserve">
Гексанигроко. </w:t>
      </w:r>
      <w:r>
        <w:br/>
      </w:r>
      <w:r>
        <w:rPr>
          <w:rFonts w:ascii="Times New Roman"/>
          <w:b w:val="false"/>
          <w:i w:val="false"/>
          <w:color w:val="000000"/>
          <w:sz w:val="28"/>
        </w:rPr>
        <w:t xml:space="preserve">
бальтиат-ион                           1,0      с. у.       2 </w:t>
      </w:r>
      <w:r>
        <w:br/>
      </w:r>
      <w:r>
        <w:rPr>
          <w:rFonts w:ascii="Times New Roman"/>
          <w:b w:val="false"/>
          <w:i w:val="false"/>
          <w:color w:val="000000"/>
          <w:sz w:val="28"/>
        </w:rPr>
        <w:t xml:space="preserve">
Ферроцианид-ион                        1,25     с. у.       2 </w:t>
      </w:r>
      <w:r>
        <w:br/>
      </w:r>
      <w:r>
        <w:rPr>
          <w:rFonts w:ascii="Times New Roman"/>
          <w:b w:val="false"/>
          <w:i w:val="false"/>
          <w:color w:val="000000"/>
          <w:sz w:val="28"/>
        </w:rPr>
        <w:t xml:space="preserve">
Гидросульфид-ион                       3,0      с. у.       2 </w:t>
      </w:r>
      <w:r>
        <w:br/>
      </w:r>
      <w:r>
        <w:rPr>
          <w:rFonts w:ascii="Times New Roman"/>
          <w:b w:val="false"/>
          <w:i w:val="false"/>
          <w:color w:val="000000"/>
          <w:sz w:val="28"/>
        </w:rPr>
        <w:t xml:space="preserve">
Нитритион                              3,0      орг.        2 </w:t>
      </w:r>
      <w:r>
        <w:br/>
      </w:r>
      <w:r>
        <w:rPr>
          <w:rFonts w:ascii="Times New Roman"/>
          <w:b w:val="false"/>
          <w:i w:val="false"/>
          <w:color w:val="000000"/>
          <w:sz w:val="28"/>
        </w:rPr>
        <w:t xml:space="preserve">
Перхлоратион                           5,0      с. у.       2 </w:t>
      </w:r>
      <w:r>
        <w:br/>
      </w:r>
      <w:r>
        <w:rPr>
          <w:rFonts w:ascii="Times New Roman"/>
          <w:b w:val="false"/>
          <w:i w:val="false"/>
          <w:color w:val="000000"/>
          <w:sz w:val="28"/>
        </w:rPr>
        <w:t xml:space="preserve">
Хлоратион                              20,0     Орг. тарт.  3 </w:t>
      </w:r>
      <w:r>
        <w:br/>
      </w:r>
      <w:r>
        <w:rPr>
          <w:rFonts w:ascii="Times New Roman"/>
          <w:b w:val="false"/>
          <w:i w:val="false"/>
          <w:color w:val="000000"/>
          <w:sz w:val="28"/>
        </w:rPr>
        <w:t xml:space="preserve">
Күкіртсутек          Сутегі сульфиді   0,003    орг. иіс.   4 </w:t>
      </w:r>
      <w:r>
        <w:br/>
      </w:r>
      <w:r>
        <w:rPr>
          <w:rFonts w:ascii="Times New Roman"/>
          <w:b w:val="false"/>
          <w:i w:val="false"/>
          <w:color w:val="000000"/>
          <w:sz w:val="28"/>
        </w:rPr>
        <w:t xml:space="preserve">
Сутегінің асқын      Сутегі пероксиді  0,1      с. у.       2 </w:t>
      </w:r>
      <w:r>
        <w:br/>
      </w:r>
      <w:r>
        <w:rPr>
          <w:rFonts w:ascii="Times New Roman"/>
          <w:b w:val="false"/>
          <w:i w:val="false"/>
          <w:color w:val="000000"/>
          <w:sz w:val="28"/>
        </w:rPr>
        <w:t xml:space="preserve">
тотығы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Органикалық заттар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Көмірсутектер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Изопрен              2-Метилобута-     0,005    Орг. иіс    4 </w:t>
      </w:r>
      <w:r>
        <w:br/>
      </w:r>
      <w:r>
        <w:rPr>
          <w:rFonts w:ascii="Times New Roman"/>
          <w:b w:val="false"/>
          <w:i w:val="false"/>
          <w:color w:val="000000"/>
          <w:sz w:val="28"/>
        </w:rPr>
        <w:t xml:space="preserve">
                     1,3-диен </w:t>
      </w:r>
      <w:r>
        <w:br/>
      </w:r>
      <w:r>
        <w:rPr>
          <w:rFonts w:ascii="Times New Roman"/>
          <w:b w:val="false"/>
          <w:i w:val="false"/>
          <w:color w:val="000000"/>
          <w:sz w:val="28"/>
        </w:rPr>
        <w:t xml:space="preserve">
Бутадиен-1,3         Дивинил           0,05     Орг. иіс    4 </w:t>
      </w:r>
      <w:r>
        <w:br/>
      </w:r>
      <w:r>
        <w:rPr>
          <w:rFonts w:ascii="Times New Roman"/>
          <w:b w:val="false"/>
          <w:i w:val="false"/>
          <w:color w:val="000000"/>
          <w:sz w:val="28"/>
        </w:rPr>
        <w:t xml:space="preserve">
Бутилен              Бут-1-ен          0,05     Орг. иіс    3 </w:t>
      </w:r>
      <w:r>
        <w:br/>
      </w:r>
      <w:r>
        <w:rPr>
          <w:rFonts w:ascii="Times New Roman"/>
          <w:b w:val="false"/>
          <w:i w:val="false"/>
          <w:color w:val="000000"/>
          <w:sz w:val="28"/>
        </w:rPr>
        <w:t xml:space="preserve">
Этилен               Этен              0,5      Орг. иіс    3 </w:t>
      </w:r>
      <w:r>
        <w:br/>
      </w:r>
      <w:r>
        <w:rPr>
          <w:rFonts w:ascii="Times New Roman"/>
          <w:b w:val="false"/>
          <w:i w:val="false"/>
          <w:color w:val="000000"/>
          <w:sz w:val="28"/>
        </w:rPr>
        <w:t xml:space="preserve">
Пропилен             Пропей            0,5      Орг. иіс    3 </w:t>
      </w:r>
      <w:r>
        <w:br/>
      </w:r>
      <w:r>
        <w:rPr>
          <w:rFonts w:ascii="Times New Roman"/>
          <w:b w:val="false"/>
          <w:i w:val="false"/>
          <w:color w:val="000000"/>
          <w:sz w:val="28"/>
        </w:rPr>
        <w:t xml:space="preserve">
Изобутилен           2-Метилпроп-1-ен  0,5      Орг. иіс    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1. Алициклділер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1.2.1.1. бір ядролылар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Диклогексен          Тетрагидробензол  0,02     С. у.       2 </w:t>
      </w:r>
      <w:r>
        <w:br/>
      </w:r>
      <w:r>
        <w:rPr>
          <w:rFonts w:ascii="Times New Roman"/>
          <w:b w:val="false"/>
          <w:i w:val="false"/>
          <w:color w:val="000000"/>
          <w:sz w:val="28"/>
        </w:rPr>
        <w:t xml:space="preserve">
Диклогексан          Гексагидробензол, 0,1      С. у.       2 </w:t>
      </w:r>
      <w:r>
        <w:br/>
      </w:r>
      <w:r>
        <w:rPr>
          <w:rFonts w:ascii="Times New Roman"/>
          <w:b w:val="false"/>
          <w:i w:val="false"/>
          <w:color w:val="000000"/>
          <w:sz w:val="28"/>
        </w:rPr>
        <w:t xml:space="preserve">
                     гексаметилен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1.2.1.2. Көп ядролылар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Норбернон            2,3-Дицикло       0,004    Орг. иіс    4 </w:t>
      </w:r>
      <w:r>
        <w:br/>
      </w:r>
      <w:r>
        <w:rPr>
          <w:rFonts w:ascii="Times New Roman"/>
          <w:b w:val="false"/>
          <w:i w:val="false"/>
          <w:color w:val="000000"/>
          <w:sz w:val="28"/>
        </w:rPr>
        <w:t xml:space="preserve">
                     (2.2.1) гепген </w:t>
      </w:r>
      <w:r>
        <w:br/>
      </w:r>
      <w:r>
        <w:rPr>
          <w:rFonts w:ascii="Times New Roman"/>
          <w:b w:val="false"/>
          <w:i w:val="false"/>
          <w:color w:val="000000"/>
          <w:sz w:val="28"/>
        </w:rPr>
        <w:t xml:space="preserve">
Дициклопентадиен     Трициклодека-3,8  0,015    Орг. иіс    4 </w:t>
      </w:r>
      <w:r>
        <w:br/>
      </w:r>
      <w:r>
        <w:rPr>
          <w:rFonts w:ascii="Times New Roman"/>
          <w:b w:val="false"/>
          <w:i w:val="false"/>
          <w:color w:val="000000"/>
          <w:sz w:val="28"/>
        </w:rPr>
        <w:t xml:space="preserve">
                     - диен, 3а, 4, </w:t>
      </w:r>
      <w:r>
        <w:br/>
      </w:r>
      <w:r>
        <w:rPr>
          <w:rFonts w:ascii="Times New Roman"/>
          <w:b w:val="false"/>
          <w:i w:val="false"/>
          <w:color w:val="000000"/>
          <w:sz w:val="28"/>
        </w:rPr>
        <w:t xml:space="preserve">
                     7,7а-Тетрагидро- </w:t>
      </w:r>
      <w:r>
        <w:br/>
      </w:r>
      <w:r>
        <w:rPr>
          <w:rFonts w:ascii="Times New Roman"/>
          <w:b w:val="false"/>
          <w:i w:val="false"/>
          <w:color w:val="000000"/>
          <w:sz w:val="28"/>
        </w:rPr>
        <w:t xml:space="preserve">
                     4,7-метано-1 </w:t>
      </w:r>
      <w:r>
        <w:br/>
      </w:r>
      <w:r>
        <w:rPr>
          <w:rFonts w:ascii="Times New Roman"/>
          <w:b w:val="false"/>
          <w:i w:val="false"/>
          <w:color w:val="000000"/>
          <w:sz w:val="28"/>
        </w:rPr>
        <w:t xml:space="preserve">
                     Н-инден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1.2. Хош иістілер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1.2.2.1. бір ядролылар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Бензол                                 0,01     с. у.       2 </w:t>
      </w:r>
      <w:r>
        <w:br/>
      </w:r>
      <w:r>
        <w:rPr>
          <w:rFonts w:ascii="Times New Roman"/>
          <w:b w:val="false"/>
          <w:i w:val="false"/>
          <w:color w:val="000000"/>
          <w:sz w:val="28"/>
        </w:rPr>
        <w:t xml:space="preserve">
Этилбензол                             0,01     орг. дәмі   4 </w:t>
      </w:r>
      <w:r>
        <w:br/>
      </w:r>
      <w:r>
        <w:rPr>
          <w:rFonts w:ascii="Times New Roman"/>
          <w:b w:val="false"/>
          <w:i w:val="false"/>
          <w:color w:val="000000"/>
          <w:sz w:val="28"/>
        </w:rPr>
        <w:t xml:space="preserve">
м-Диэтилбензол       1,3- Диэтилбензол 0,04     орг. иіс    4 </w:t>
      </w:r>
      <w:r>
        <w:br/>
      </w:r>
      <w:r>
        <w:rPr>
          <w:rFonts w:ascii="Times New Roman"/>
          <w:b w:val="false"/>
          <w:i w:val="false"/>
          <w:color w:val="000000"/>
          <w:sz w:val="28"/>
        </w:rPr>
        <w:t xml:space="preserve">
Ксилол               Диметилбензол     0,05     орг. иіс    3 </w:t>
      </w:r>
      <w:r>
        <w:br/>
      </w:r>
      <w:r>
        <w:rPr>
          <w:rFonts w:ascii="Times New Roman"/>
          <w:b w:val="false"/>
          <w:i w:val="false"/>
          <w:color w:val="000000"/>
          <w:sz w:val="28"/>
        </w:rPr>
        <w:t xml:space="preserve">
Диизопропилбензол    Ди-1-метилэтил    0,05     с. у.       2 </w:t>
      </w:r>
      <w:r>
        <w:br/>
      </w:r>
      <w:r>
        <w:rPr>
          <w:rFonts w:ascii="Times New Roman"/>
          <w:b w:val="false"/>
          <w:i w:val="false"/>
          <w:color w:val="000000"/>
          <w:sz w:val="28"/>
        </w:rPr>
        <w:t xml:space="preserve">
                     бензол </w:t>
      </w:r>
      <w:r>
        <w:br/>
      </w:r>
      <w:r>
        <w:rPr>
          <w:rFonts w:ascii="Times New Roman"/>
          <w:b w:val="false"/>
          <w:i w:val="false"/>
          <w:color w:val="000000"/>
          <w:sz w:val="28"/>
        </w:rPr>
        <w:t xml:space="preserve">
Монобензилтолуол     3-Бензилтолуол    0,08     орг. иіс    2 </w:t>
      </w:r>
      <w:r>
        <w:br/>
      </w:r>
      <w:r>
        <w:rPr>
          <w:rFonts w:ascii="Times New Roman"/>
          <w:b w:val="false"/>
          <w:i w:val="false"/>
          <w:color w:val="000000"/>
          <w:sz w:val="28"/>
        </w:rPr>
        <w:t xml:space="preserve">
Бутилбензол          1-Фенилбутан      0,1      орг. иіс    3 </w:t>
      </w:r>
      <w:r>
        <w:br/>
      </w:r>
      <w:r>
        <w:rPr>
          <w:rFonts w:ascii="Times New Roman"/>
          <w:b w:val="false"/>
          <w:i w:val="false"/>
          <w:color w:val="000000"/>
          <w:sz w:val="28"/>
        </w:rPr>
        <w:t xml:space="preserve">
Изопропилбензол      Кумол,            0,1      орг. иіс    3 </w:t>
      </w:r>
      <w:r>
        <w:br/>
      </w:r>
      <w:r>
        <w:rPr>
          <w:rFonts w:ascii="Times New Roman"/>
          <w:b w:val="false"/>
          <w:i w:val="false"/>
          <w:color w:val="000000"/>
          <w:sz w:val="28"/>
        </w:rPr>
        <w:t xml:space="preserve">
                     1-метилэтилбензол </w:t>
      </w:r>
      <w:r>
        <w:br/>
      </w:r>
      <w:r>
        <w:rPr>
          <w:rFonts w:ascii="Times New Roman"/>
          <w:b w:val="false"/>
          <w:i w:val="false"/>
          <w:color w:val="000000"/>
          <w:sz w:val="28"/>
        </w:rPr>
        <w:t xml:space="preserve">
Стирол               Винил бензол      0,1      Орг. иіс    3 </w:t>
      </w:r>
      <w:r>
        <w:br/>
      </w:r>
      <w:r>
        <w:rPr>
          <w:rFonts w:ascii="Times New Roman"/>
          <w:b w:val="false"/>
          <w:i w:val="false"/>
          <w:color w:val="000000"/>
          <w:sz w:val="28"/>
        </w:rPr>
        <w:t xml:space="preserve">
Э-Метил-стирол       (1-Метилвинил)    0,1      Орг. дәм    3 </w:t>
      </w:r>
      <w:r>
        <w:br/>
      </w:r>
      <w:r>
        <w:rPr>
          <w:rFonts w:ascii="Times New Roman"/>
          <w:b w:val="false"/>
          <w:i w:val="false"/>
          <w:color w:val="000000"/>
          <w:sz w:val="28"/>
        </w:rPr>
        <w:t xml:space="preserve">
                     бензол </w:t>
      </w:r>
      <w:r>
        <w:br/>
      </w:r>
      <w:r>
        <w:rPr>
          <w:rFonts w:ascii="Times New Roman"/>
          <w:b w:val="false"/>
          <w:i w:val="false"/>
          <w:color w:val="000000"/>
          <w:sz w:val="28"/>
        </w:rPr>
        <w:t xml:space="preserve">
Пропилбензол         1-Фенилпропан     0,2      Орг. иіс    3 </w:t>
      </w:r>
      <w:r>
        <w:br/>
      </w:r>
      <w:r>
        <w:rPr>
          <w:rFonts w:ascii="Times New Roman"/>
          <w:b w:val="false"/>
          <w:i w:val="false"/>
          <w:color w:val="000000"/>
          <w:sz w:val="28"/>
        </w:rPr>
        <w:t xml:space="preserve">
n-трет-Бутилтолуол   1-(1,1-Диметил-   0,5      Орг. иіс    3 </w:t>
      </w:r>
      <w:r>
        <w:br/>
      </w:r>
      <w:r>
        <w:rPr>
          <w:rFonts w:ascii="Times New Roman"/>
          <w:b w:val="false"/>
          <w:i w:val="false"/>
          <w:color w:val="000000"/>
          <w:sz w:val="28"/>
        </w:rPr>
        <w:t xml:space="preserve">
                     этил-4- </w:t>
      </w:r>
      <w:r>
        <w:br/>
      </w:r>
      <w:r>
        <w:rPr>
          <w:rFonts w:ascii="Times New Roman"/>
          <w:b w:val="false"/>
          <w:i w:val="false"/>
          <w:color w:val="000000"/>
          <w:sz w:val="28"/>
        </w:rPr>
        <w:t xml:space="preserve">
                     метилбензол, </w:t>
      </w:r>
      <w:r>
        <w:br/>
      </w:r>
      <w:r>
        <w:rPr>
          <w:rFonts w:ascii="Times New Roman"/>
          <w:b w:val="false"/>
          <w:i w:val="false"/>
          <w:color w:val="000000"/>
          <w:sz w:val="28"/>
        </w:rPr>
        <w:t xml:space="preserve">
                     1-метил-4- </w:t>
      </w:r>
      <w:r>
        <w:br/>
      </w:r>
      <w:r>
        <w:rPr>
          <w:rFonts w:ascii="Times New Roman"/>
          <w:b w:val="false"/>
          <w:i w:val="false"/>
          <w:color w:val="000000"/>
          <w:sz w:val="28"/>
        </w:rPr>
        <w:t xml:space="preserve">
                     третбутил бензол </w:t>
      </w:r>
      <w:r>
        <w:br/>
      </w:r>
      <w:r>
        <w:rPr>
          <w:rFonts w:ascii="Times New Roman"/>
          <w:b w:val="false"/>
          <w:i w:val="false"/>
          <w:color w:val="000000"/>
          <w:sz w:val="28"/>
        </w:rPr>
        <w:t xml:space="preserve">
Толуол               Метилбензол       0,5      Орг. иіс    4 </w:t>
      </w:r>
      <w:r>
        <w:br/>
      </w:r>
      <w:r>
        <w:rPr>
          <w:rFonts w:ascii="Times New Roman"/>
          <w:b w:val="false"/>
          <w:i w:val="false"/>
          <w:color w:val="000000"/>
          <w:sz w:val="28"/>
        </w:rPr>
        <w:t xml:space="preserve">
Дибензилтолуол       {(3-Метил-4-      0,6      Орг. иіс    3 </w:t>
      </w:r>
      <w:r>
        <w:br/>
      </w:r>
      <w:r>
        <w:rPr>
          <w:rFonts w:ascii="Times New Roman"/>
          <w:b w:val="false"/>
          <w:i w:val="false"/>
          <w:color w:val="000000"/>
          <w:sz w:val="28"/>
        </w:rPr>
        <w:t xml:space="preserve">
                     бензил)] фенил </w:t>
      </w:r>
      <w:r>
        <w:br/>
      </w:r>
      <w:r>
        <w:rPr>
          <w:rFonts w:ascii="Times New Roman"/>
          <w:b w:val="false"/>
          <w:i w:val="false"/>
          <w:color w:val="000000"/>
          <w:sz w:val="28"/>
        </w:rPr>
        <w:t xml:space="preserve">
                     фенилметан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1.2.2.2. көп ядролық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Бенз(а) пирен                          0,000-   С.у.        1 </w:t>
      </w:r>
      <w:r>
        <w:br/>
      </w:r>
      <w:r>
        <w:rPr>
          <w:rFonts w:ascii="Times New Roman"/>
          <w:b w:val="false"/>
          <w:i w:val="false"/>
          <w:color w:val="000000"/>
          <w:sz w:val="28"/>
        </w:rPr>
        <w:t xml:space="preserve">
                                       0,005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1.2.2.2.1. бифенилдер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Дифенил              Бифенил,          0,001    с.у.        2 </w:t>
      </w:r>
      <w:r>
        <w:br/>
      </w:r>
      <w:r>
        <w:rPr>
          <w:rFonts w:ascii="Times New Roman"/>
          <w:b w:val="false"/>
          <w:i w:val="false"/>
          <w:color w:val="000000"/>
          <w:sz w:val="28"/>
        </w:rPr>
        <w:t xml:space="preserve">
                     фенилбензол </w:t>
      </w:r>
      <w:r>
        <w:br/>
      </w:r>
      <w:r>
        <w:rPr>
          <w:rFonts w:ascii="Times New Roman"/>
          <w:b w:val="false"/>
          <w:i w:val="false"/>
          <w:color w:val="000000"/>
          <w:sz w:val="28"/>
        </w:rPr>
        <w:t xml:space="preserve">
Алкилдифенил                           0,4      Орг.        2 </w:t>
      </w:r>
      <w:r>
        <w:br/>
      </w:r>
      <w:r>
        <w:rPr>
          <w:rFonts w:ascii="Times New Roman"/>
          <w:b w:val="false"/>
          <w:i w:val="false"/>
          <w:color w:val="000000"/>
          <w:sz w:val="28"/>
        </w:rPr>
        <w:t xml:space="preserve">
                                                қабықш.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1.2.2.2.2. буланғандар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Нафталин                               0,01     Орг.иіс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2.құрамында галоген бар қосылыстар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2.1. алифаттықтар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2.1.1.шектеулі байланыстағылар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Йодоформ             Үшиодометан       0,0002   Орг. иіс    4 </w:t>
      </w:r>
      <w:r>
        <w:br/>
      </w:r>
      <w:r>
        <w:rPr>
          <w:rFonts w:ascii="Times New Roman"/>
          <w:b w:val="false"/>
          <w:i w:val="false"/>
          <w:color w:val="000000"/>
          <w:sz w:val="28"/>
        </w:rPr>
        <w:t xml:space="preserve">
Тетрахлоргептан                        0,0025   Орг.иіс     4 </w:t>
      </w:r>
      <w:r>
        <w:br/>
      </w:r>
      <w:r>
        <w:rPr>
          <w:rFonts w:ascii="Times New Roman"/>
          <w:b w:val="false"/>
          <w:i w:val="false"/>
          <w:color w:val="000000"/>
          <w:sz w:val="28"/>
        </w:rPr>
        <w:t xml:space="preserve">
1,1,9-Тетрахлорнонан                   0,003    Орг. иіс    4 </w:t>
      </w:r>
      <w:r>
        <w:br/>
      </w:r>
      <w:r>
        <w:rPr>
          <w:rFonts w:ascii="Times New Roman"/>
          <w:b w:val="false"/>
          <w:i w:val="false"/>
          <w:color w:val="000000"/>
          <w:sz w:val="28"/>
        </w:rPr>
        <w:t xml:space="preserve">
Бутилхлорид          1-Хлорбутан       0,004    С.у.        2 </w:t>
      </w:r>
      <w:r>
        <w:br/>
      </w:r>
      <w:r>
        <w:rPr>
          <w:rFonts w:ascii="Times New Roman"/>
          <w:b w:val="false"/>
          <w:i w:val="false"/>
          <w:color w:val="000000"/>
          <w:sz w:val="28"/>
        </w:rPr>
        <w:t xml:space="preserve">
1,1,1,5-                               0,005    Орг. иіс    4 </w:t>
      </w:r>
      <w:r>
        <w:br/>
      </w:r>
      <w:r>
        <w:rPr>
          <w:rFonts w:ascii="Times New Roman"/>
          <w:b w:val="false"/>
          <w:i w:val="false"/>
          <w:color w:val="000000"/>
          <w:sz w:val="28"/>
        </w:rPr>
        <w:t xml:space="preserve">
Тетрахлорпентан </w:t>
      </w:r>
      <w:r>
        <w:br/>
      </w:r>
      <w:r>
        <w:rPr>
          <w:rFonts w:ascii="Times New Roman"/>
          <w:b w:val="false"/>
          <w:i w:val="false"/>
          <w:color w:val="000000"/>
          <w:sz w:val="28"/>
        </w:rPr>
        <w:t xml:space="preserve">
Төртхлорлы көміртек  Тетрахлорметан    0,006    С.у.        2 </w:t>
      </w:r>
      <w:r>
        <w:br/>
      </w:r>
      <w:r>
        <w:rPr>
          <w:rFonts w:ascii="Times New Roman"/>
          <w:b w:val="false"/>
          <w:i w:val="false"/>
          <w:color w:val="000000"/>
          <w:sz w:val="28"/>
        </w:rPr>
        <w:t xml:space="preserve">
1,1,1,11-                              0,007    Орг. иіс    4 </w:t>
      </w:r>
      <w:r>
        <w:br/>
      </w:r>
      <w:r>
        <w:rPr>
          <w:rFonts w:ascii="Times New Roman"/>
          <w:b w:val="false"/>
          <w:i w:val="false"/>
          <w:color w:val="000000"/>
          <w:sz w:val="28"/>
        </w:rPr>
        <w:t xml:space="preserve">
Тетрахлорундекан </w:t>
      </w:r>
      <w:r>
        <w:br/>
      </w:r>
      <w:r>
        <w:rPr>
          <w:rFonts w:ascii="Times New Roman"/>
          <w:b w:val="false"/>
          <w:i w:val="false"/>
          <w:color w:val="000000"/>
          <w:sz w:val="28"/>
        </w:rPr>
        <w:t xml:space="preserve">
Гексахлорбутан                         0,01     Орг. иіс    3 </w:t>
      </w:r>
      <w:r>
        <w:br/>
      </w:r>
      <w:r>
        <w:rPr>
          <w:rFonts w:ascii="Times New Roman"/>
          <w:b w:val="false"/>
          <w:i w:val="false"/>
          <w:color w:val="000000"/>
          <w:sz w:val="28"/>
        </w:rPr>
        <w:t xml:space="preserve">
Гексахлорэтан                          0,01     Орг. иіс    4 </w:t>
      </w:r>
      <w:r>
        <w:br/>
      </w:r>
      <w:r>
        <w:rPr>
          <w:rFonts w:ascii="Times New Roman"/>
          <w:b w:val="false"/>
          <w:i w:val="false"/>
          <w:color w:val="000000"/>
          <w:sz w:val="28"/>
        </w:rPr>
        <w:t xml:space="preserve">
1,1,1,3-                               0,01     Орг. иіс    4 </w:t>
      </w:r>
      <w:r>
        <w:br/>
      </w:r>
      <w:r>
        <w:rPr>
          <w:rFonts w:ascii="Times New Roman"/>
          <w:b w:val="false"/>
          <w:i w:val="false"/>
          <w:color w:val="000000"/>
          <w:sz w:val="28"/>
        </w:rPr>
        <w:t xml:space="preserve">
Тетрахлорпропан </w:t>
      </w:r>
      <w:r>
        <w:br/>
      </w:r>
      <w:r>
        <w:rPr>
          <w:rFonts w:ascii="Times New Roman"/>
          <w:b w:val="false"/>
          <w:i w:val="false"/>
          <w:color w:val="000000"/>
          <w:sz w:val="28"/>
        </w:rPr>
        <w:t xml:space="preserve">
1-Хлор-2,3-          11,2-Дибром-3-    0,01     Орг. иіс    3 </w:t>
      </w:r>
      <w:r>
        <w:br/>
      </w:r>
      <w:r>
        <w:rPr>
          <w:rFonts w:ascii="Times New Roman"/>
          <w:b w:val="false"/>
          <w:i w:val="false"/>
          <w:color w:val="000000"/>
          <w:sz w:val="28"/>
        </w:rPr>
        <w:t xml:space="preserve">
дибромпропан         хлорпропан, </w:t>
      </w:r>
      <w:r>
        <w:br/>
      </w:r>
      <w:r>
        <w:rPr>
          <w:rFonts w:ascii="Times New Roman"/>
          <w:b w:val="false"/>
          <w:i w:val="false"/>
          <w:color w:val="000000"/>
          <w:sz w:val="28"/>
        </w:rPr>
        <w:t xml:space="preserve">
                     немагон </w:t>
      </w:r>
      <w:r>
        <w:br/>
      </w:r>
      <w:r>
        <w:rPr>
          <w:rFonts w:ascii="Times New Roman"/>
          <w:b w:val="false"/>
          <w:i w:val="false"/>
          <w:color w:val="000000"/>
          <w:sz w:val="28"/>
        </w:rPr>
        <w:t xml:space="preserve">
1,2,3,4-                               0,02     С.у.        2 </w:t>
      </w:r>
      <w:r>
        <w:br/>
      </w:r>
      <w:r>
        <w:rPr>
          <w:rFonts w:ascii="Times New Roman"/>
          <w:b w:val="false"/>
          <w:i w:val="false"/>
          <w:color w:val="000000"/>
          <w:sz w:val="28"/>
        </w:rPr>
        <w:t xml:space="preserve">
Тетрахлорбутан </w:t>
      </w:r>
      <w:r>
        <w:br/>
      </w:r>
      <w:r>
        <w:rPr>
          <w:rFonts w:ascii="Times New Roman"/>
          <w:b w:val="false"/>
          <w:i w:val="false"/>
          <w:color w:val="000000"/>
          <w:sz w:val="28"/>
        </w:rPr>
        <w:t xml:space="preserve">
Пентахлорбутан                         0,02     Орг. иіс    3 </w:t>
      </w:r>
      <w:r>
        <w:br/>
      </w:r>
      <w:r>
        <w:rPr>
          <w:rFonts w:ascii="Times New Roman"/>
          <w:b w:val="false"/>
          <w:i w:val="false"/>
          <w:color w:val="000000"/>
          <w:sz w:val="28"/>
        </w:rPr>
        <w:t xml:space="preserve">
Перхлорбутан                           0,02     Орг. иіс    3 </w:t>
      </w:r>
      <w:r>
        <w:br/>
      </w:r>
      <w:r>
        <w:rPr>
          <w:rFonts w:ascii="Times New Roman"/>
          <w:b w:val="false"/>
          <w:i w:val="false"/>
          <w:color w:val="000000"/>
          <w:sz w:val="28"/>
        </w:rPr>
        <w:t xml:space="preserve">
Пентахлорпроран                        0,03     Орг. иіс    3 </w:t>
      </w:r>
      <w:r>
        <w:br/>
      </w:r>
      <w:r>
        <w:rPr>
          <w:rFonts w:ascii="Times New Roman"/>
          <w:b w:val="false"/>
          <w:i w:val="false"/>
          <w:color w:val="000000"/>
          <w:sz w:val="28"/>
        </w:rPr>
        <w:t xml:space="preserve">
Дихлорбромметан                        0,03     С.у.        2 </w:t>
      </w:r>
      <w:r>
        <w:br/>
      </w:r>
      <w:r>
        <w:rPr>
          <w:rFonts w:ascii="Times New Roman"/>
          <w:b w:val="false"/>
          <w:i w:val="false"/>
          <w:color w:val="000000"/>
          <w:sz w:val="28"/>
        </w:rPr>
        <w:t xml:space="preserve">
Хлордибромметан                        0,03     С.у.        2 </w:t>
      </w:r>
      <w:r>
        <w:br/>
      </w:r>
      <w:r>
        <w:rPr>
          <w:rFonts w:ascii="Times New Roman"/>
          <w:b w:val="false"/>
          <w:i w:val="false"/>
          <w:color w:val="000000"/>
          <w:sz w:val="28"/>
        </w:rPr>
        <w:t xml:space="preserve">
1,2-Дибром-1,1,5-    Бромтан           0,04     Орг. иіс    3 </w:t>
      </w:r>
      <w:r>
        <w:br/>
      </w:r>
      <w:r>
        <w:rPr>
          <w:rFonts w:ascii="Times New Roman"/>
          <w:b w:val="false"/>
          <w:i w:val="false"/>
          <w:color w:val="000000"/>
          <w:sz w:val="28"/>
        </w:rPr>
        <w:t xml:space="preserve">
три-хлорпентан </w:t>
      </w:r>
      <w:r>
        <w:br/>
      </w:r>
      <w:r>
        <w:rPr>
          <w:rFonts w:ascii="Times New Roman"/>
          <w:b w:val="false"/>
          <w:i w:val="false"/>
          <w:color w:val="000000"/>
          <w:sz w:val="28"/>
        </w:rPr>
        <w:t xml:space="preserve">
1,2,3-Үшхлорпропан                     0,07     Орг. иіс    3 </w:t>
      </w:r>
      <w:r>
        <w:br/>
      </w:r>
      <w:r>
        <w:rPr>
          <w:rFonts w:ascii="Times New Roman"/>
          <w:b w:val="false"/>
          <w:i w:val="false"/>
          <w:color w:val="000000"/>
          <w:sz w:val="28"/>
        </w:rPr>
        <w:t xml:space="preserve">
Үшфторхлорпропан     Фреон 253         0,1      с.у.        2 </w:t>
      </w:r>
      <w:r>
        <w:br/>
      </w:r>
      <w:r>
        <w:rPr>
          <w:rFonts w:ascii="Times New Roman"/>
          <w:b w:val="false"/>
          <w:i w:val="false"/>
          <w:color w:val="000000"/>
          <w:sz w:val="28"/>
        </w:rPr>
        <w:t xml:space="preserve">
1,2-Дибромпропан                       0,1      с.у.        3 </w:t>
      </w:r>
      <w:r>
        <w:br/>
      </w:r>
      <w:r>
        <w:rPr>
          <w:rFonts w:ascii="Times New Roman"/>
          <w:b w:val="false"/>
          <w:i w:val="false"/>
          <w:color w:val="000000"/>
          <w:sz w:val="28"/>
        </w:rPr>
        <w:t xml:space="preserve">
Бромоформ            Үшбромметан       0,1      с.у.        2 </w:t>
      </w:r>
      <w:r>
        <w:br/>
      </w:r>
      <w:r>
        <w:rPr>
          <w:rFonts w:ascii="Times New Roman"/>
          <w:b w:val="false"/>
          <w:i w:val="false"/>
          <w:color w:val="000000"/>
          <w:sz w:val="28"/>
        </w:rPr>
        <w:t xml:space="preserve">
Тетрахлорэтан                          0,2      Орг. иіс    4 </w:t>
      </w:r>
      <w:r>
        <w:br/>
      </w:r>
      <w:r>
        <w:rPr>
          <w:rFonts w:ascii="Times New Roman"/>
          <w:b w:val="false"/>
          <w:i w:val="false"/>
          <w:color w:val="000000"/>
          <w:sz w:val="28"/>
        </w:rPr>
        <w:t xml:space="preserve">
Хлорэтил             Хлорэтан,         0,2      с.у.        4 </w:t>
      </w:r>
      <w:r>
        <w:br/>
      </w:r>
      <w:r>
        <w:rPr>
          <w:rFonts w:ascii="Times New Roman"/>
          <w:b w:val="false"/>
          <w:i w:val="false"/>
          <w:color w:val="000000"/>
          <w:sz w:val="28"/>
        </w:rPr>
        <w:t xml:space="preserve">
                     Этилхлорид, </w:t>
      </w:r>
      <w:r>
        <w:br/>
      </w:r>
      <w:r>
        <w:rPr>
          <w:rFonts w:ascii="Times New Roman"/>
          <w:b w:val="false"/>
          <w:i w:val="false"/>
          <w:color w:val="000000"/>
          <w:sz w:val="28"/>
        </w:rPr>
        <w:t xml:space="preserve">
                     хлорлы этил </w:t>
      </w:r>
      <w:r>
        <w:br/>
      </w:r>
      <w:r>
        <w:rPr>
          <w:rFonts w:ascii="Times New Roman"/>
          <w:b w:val="false"/>
          <w:i w:val="false"/>
          <w:color w:val="000000"/>
          <w:sz w:val="28"/>
        </w:rPr>
        <w:t xml:space="preserve">
1,2-Дихлорпропан                       0,4      с.у.        2 </w:t>
      </w:r>
      <w:r>
        <w:br/>
      </w:r>
      <w:r>
        <w:rPr>
          <w:rFonts w:ascii="Times New Roman"/>
          <w:b w:val="false"/>
          <w:i w:val="false"/>
          <w:color w:val="000000"/>
          <w:sz w:val="28"/>
        </w:rPr>
        <w:t xml:space="preserve">
1,2-Дихлоризобутан   2-Метил-1,2       0,4      с.у.        2 </w:t>
      </w:r>
      <w:r>
        <w:br/>
      </w:r>
      <w:r>
        <w:rPr>
          <w:rFonts w:ascii="Times New Roman"/>
          <w:b w:val="false"/>
          <w:i w:val="false"/>
          <w:color w:val="000000"/>
          <w:sz w:val="28"/>
        </w:rPr>
        <w:t xml:space="preserve">
                     цихлорпропан </w:t>
      </w:r>
      <w:r>
        <w:br/>
      </w:r>
      <w:r>
        <w:rPr>
          <w:rFonts w:ascii="Times New Roman"/>
          <w:b w:val="false"/>
          <w:i w:val="false"/>
          <w:color w:val="000000"/>
          <w:sz w:val="28"/>
        </w:rPr>
        <w:t xml:space="preserve">
Дихлорметан          Хлорлы метилен    7,5      Орг. иіс    3 </w:t>
      </w:r>
      <w:r>
        <w:br/>
      </w:r>
      <w:r>
        <w:rPr>
          <w:rFonts w:ascii="Times New Roman"/>
          <w:b w:val="false"/>
          <w:i w:val="false"/>
          <w:color w:val="000000"/>
          <w:sz w:val="28"/>
        </w:rPr>
        <w:t xml:space="preserve">
Дифторхлорметан      Фреон-22          10,0     с.у.        2 </w:t>
      </w:r>
      <w:r>
        <w:br/>
      </w:r>
      <w:r>
        <w:rPr>
          <w:rFonts w:ascii="Times New Roman"/>
          <w:b w:val="false"/>
          <w:i w:val="false"/>
          <w:color w:val="000000"/>
          <w:sz w:val="28"/>
        </w:rPr>
        <w:t xml:space="preserve">
Дифтордихлорметан    Фреон-12          10,0     с.у.        2 </w:t>
      </w:r>
      <w:r>
        <w:br/>
      </w:r>
      <w:r>
        <w:rPr>
          <w:rFonts w:ascii="Times New Roman"/>
          <w:b w:val="false"/>
          <w:i w:val="false"/>
          <w:color w:val="000000"/>
          <w:sz w:val="28"/>
        </w:rPr>
        <w:t xml:space="preserve">
Метил хлороформ      1,1,1-үшхлорэтан  10,0     С.у.        2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2.1.2. қосбайланыстағылар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Гетрахлорпропан                        0,002    С.у.        2 </w:t>
      </w:r>
      <w:r>
        <w:br/>
      </w:r>
      <w:r>
        <w:rPr>
          <w:rFonts w:ascii="Times New Roman"/>
          <w:b w:val="false"/>
          <w:i w:val="false"/>
          <w:color w:val="000000"/>
          <w:sz w:val="28"/>
        </w:rPr>
        <w:t xml:space="preserve">
2-Метил-3-хлорпроп-  Металлил хлорид   0,01     С.у.        2 </w:t>
      </w:r>
      <w:r>
        <w:br/>
      </w:r>
      <w:r>
        <w:rPr>
          <w:rFonts w:ascii="Times New Roman"/>
          <w:b w:val="false"/>
          <w:i w:val="false"/>
          <w:color w:val="000000"/>
          <w:sz w:val="28"/>
        </w:rPr>
        <w:t xml:space="preserve">
1-ен </w:t>
      </w:r>
      <w:r>
        <w:br/>
      </w:r>
      <w:r>
        <w:rPr>
          <w:rFonts w:ascii="Times New Roman"/>
          <w:b w:val="false"/>
          <w:i w:val="false"/>
          <w:color w:val="000000"/>
          <w:sz w:val="28"/>
        </w:rPr>
        <w:t xml:space="preserve">
в-Хлоропрен          2-Хлорбута-1,3-   0,01     С.у.        2 </w:t>
      </w:r>
      <w:r>
        <w:br/>
      </w:r>
      <w:r>
        <w:rPr>
          <w:rFonts w:ascii="Times New Roman"/>
          <w:b w:val="false"/>
          <w:i w:val="false"/>
          <w:color w:val="000000"/>
          <w:sz w:val="28"/>
        </w:rPr>
        <w:t xml:space="preserve">
                     диен </w:t>
      </w:r>
      <w:r>
        <w:br/>
      </w:r>
      <w:r>
        <w:rPr>
          <w:rFonts w:ascii="Times New Roman"/>
          <w:b w:val="false"/>
          <w:i w:val="false"/>
          <w:color w:val="000000"/>
          <w:sz w:val="28"/>
        </w:rPr>
        <w:t xml:space="preserve">
Гексахлорбутадиен    Перхлорбута-1,3-  0,01     Орг. иіс    3 </w:t>
      </w:r>
      <w:r>
        <w:br/>
      </w:r>
      <w:r>
        <w:rPr>
          <w:rFonts w:ascii="Times New Roman"/>
          <w:b w:val="false"/>
          <w:i w:val="false"/>
          <w:color w:val="000000"/>
          <w:sz w:val="28"/>
        </w:rPr>
        <w:t xml:space="preserve">
                     диен </w:t>
      </w:r>
      <w:r>
        <w:br/>
      </w:r>
      <w:r>
        <w:rPr>
          <w:rFonts w:ascii="Times New Roman"/>
          <w:b w:val="false"/>
          <w:i w:val="false"/>
          <w:color w:val="000000"/>
          <w:sz w:val="28"/>
        </w:rPr>
        <w:t xml:space="preserve">
2,3,4-Үшхлорбутен    2,3,4-Үшхлорбут   0,02     С.у.        2 </w:t>
      </w:r>
      <w:r>
        <w:br/>
      </w:r>
      <w:r>
        <w:rPr>
          <w:rFonts w:ascii="Times New Roman"/>
          <w:b w:val="false"/>
          <w:i w:val="false"/>
          <w:color w:val="000000"/>
          <w:sz w:val="28"/>
        </w:rPr>
        <w:t xml:space="preserve">
                     -1-ен </w:t>
      </w:r>
      <w:r>
        <w:br/>
      </w:r>
      <w:r>
        <w:rPr>
          <w:rFonts w:ascii="Times New Roman"/>
          <w:b w:val="false"/>
          <w:i w:val="false"/>
          <w:color w:val="000000"/>
          <w:sz w:val="28"/>
        </w:rPr>
        <w:t xml:space="preserve">
2,3-Дихлорбутадиен   2,3-Дихлорбута-   0,03     С.у.        2 </w:t>
      </w:r>
      <w:r>
        <w:br/>
      </w:r>
      <w:r>
        <w:rPr>
          <w:rFonts w:ascii="Times New Roman"/>
          <w:b w:val="false"/>
          <w:i w:val="false"/>
          <w:color w:val="000000"/>
          <w:sz w:val="28"/>
        </w:rPr>
        <w:t xml:space="preserve">
-1,3                 1,3-диен </w:t>
      </w:r>
      <w:r>
        <w:br/>
      </w:r>
      <w:r>
        <w:rPr>
          <w:rFonts w:ascii="Times New Roman"/>
          <w:b w:val="false"/>
          <w:i w:val="false"/>
          <w:color w:val="000000"/>
          <w:sz w:val="28"/>
        </w:rPr>
        <w:t xml:space="preserve">
1,1,5-Үшхлорпентен                     0,04     Орг. иіс    3 </w:t>
      </w:r>
      <w:r>
        <w:br/>
      </w:r>
      <w:r>
        <w:rPr>
          <w:rFonts w:ascii="Times New Roman"/>
          <w:b w:val="false"/>
          <w:i w:val="false"/>
          <w:color w:val="000000"/>
          <w:sz w:val="28"/>
        </w:rPr>
        <w:t xml:space="preserve">
Винил хлориді        Хлорэтен,         0,05     С.у.        2 </w:t>
      </w:r>
      <w:r>
        <w:br/>
      </w:r>
      <w:r>
        <w:rPr>
          <w:rFonts w:ascii="Times New Roman"/>
          <w:b w:val="false"/>
          <w:i w:val="false"/>
          <w:color w:val="000000"/>
          <w:sz w:val="28"/>
        </w:rPr>
        <w:t xml:space="preserve">
                     хлорэтилен </w:t>
      </w:r>
      <w:r>
        <w:br/>
      </w:r>
      <w:r>
        <w:rPr>
          <w:rFonts w:ascii="Times New Roman"/>
          <w:b w:val="false"/>
          <w:i w:val="false"/>
          <w:color w:val="000000"/>
          <w:sz w:val="28"/>
        </w:rPr>
        <w:t xml:space="preserve">
1,3-Дихлорбутен-1                      0,2      С.у.        2 </w:t>
      </w:r>
      <w:r>
        <w:br/>
      </w:r>
      <w:r>
        <w:rPr>
          <w:rFonts w:ascii="Times New Roman"/>
          <w:b w:val="false"/>
          <w:i w:val="false"/>
          <w:color w:val="000000"/>
          <w:sz w:val="28"/>
        </w:rPr>
        <w:t xml:space="preserve">
Хлорлы Аллил         3-Хлорпроп        0,3      С.у.        3 </w:t>
      </w:r>
      <w:r>
        <w:br/>
      </w:r>
      <w:r>
        <w:rPr>
          <w:rFonts w:ascii="Times New Roman"/>
          <w:b w:val="false"/>
          <w:i w:val="false"/>
          <w:color w:val="000000"/>
          <w:sz w:val="28"/>
        </w:rPr>
        <w:t xml:space="preserve">
1,1-Дихлор-4-        Диен-1,4          0,37     Орг. дәм    3 </w:t>
      </w:r>
      <w:r>
        <w:br/>
      </w:r>
      <w:r>
        <w:rPr>
          <w:rFonts w:ascii="Times New Roman"/>
          <w:b w:val="false"/>
          <w:i w:val="false"/>
          <w:color w:val="000000"/>
          <w:sz w:val="28"/>
        </w:rPr>
        <w:t xml:space="preserve">
метилпента -диен </w:t>
      </w:r>
      <w:r>
        <w:br/>
      </w:r>
      <w:r>
        <w:rPr>
          <w:rFonts w:ascii="Times New Roman"/>
          <w:b w:val="false"/>
          <w:i w:val="false"/>
          <w:color w:val="000000"/>
          <w:sz w:val="28"/>
        </w:rPr>
        <w:t xml:space="preserve">
- 1,4 </w:t>
      </w:r>
      <w:r>
        <w:br/>
      </w:r>
      <w:r>
        <w:rPr>
          <w:rFonts w:ascii="Times New Roman"/>
          <w:b w:val="false"/>
          <w:i w:val="false"/>
          <w:color w:val="000000"/>
          <w:sz w:val="28"/>
        </w:rPr>
        <w:t xml:space="preserve">
Дихлорпропен                           0,4      С.у.        2 </w:t>
      </w:r>
      <w:r>
        <w:br/>
      </w:r>
      <w:r>
        <w:rPr>
          <w:rFonts w:ascii="Times New Roman"/>
          <w:b w:val="false"/>
          <w:i w:val="false"/>
          <w:color w:val="000000"/>
          <w:sz w:val="28"/>
        </w:rPr>
        <w:t xml:space="preserve">
1,3-Дихлоризобутилен 3,3-Дихлор-2-     0,4      С.у.        2 </w:t>
      </w:r>
      <w:r>
        <w:br/>
      </w:r>
      <w:r>
        <w:rPr>
          <w:rFonts w:ascii="Times New Roman"/>
          <w:b w:val="false"/>
          <w:i w:val="false"/>
          <w:color w:val="000000"/>
          <w:sz w:val="28"/>
        </w:rPr>
        <w:t xml:space="preserve">
                     метил-1 пропен </w:t>
      </w:r>
      <w:r>
        <w:br/>
      </w:r>
      <w:r>
        <w:rPr>
          <w:rFonts w:ascii="Times New Roman"/>
          <w:b w:val="false"/>
          <w:i w:val="false"/>
          <w:color w:val="000000"/>
          <w:sz w:val="28"/>
        </w:rPr>
        <w:t xml:space="preserve">
1,1-Дихлор-4-        Диен-1,3          0,41     Орг. иіс.   3 </w:t>
      </w:r>
      <w:r>
        <w:br/>
      </w:r>
      <w:r>
        <w:rPr>
          <w:rFonts w:ascii="Times New Roman"/>
          <w:b w:val="false"/>
          <w:i w:val="false"/>
          <w:color w:val="000000"/>
          <w:sz w:val="28"/>
        </w:rPr>
        <w:t xml:space="preserve">
метилпентадиен -1,3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2.2. тұйық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2.2.1. алициклдік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2.2.1.1. бір ядролылар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Гексахлорциклопен.   1,2,3,4,5,5-      0,001    Орг.иіс     3 </w:t>
      </w:r>
      <w:r>
        <w:br/>
      </w:r>
      <w:r>
        <w:rPr>
          <w:rFonts w:ascii="Times New Roman"/>
          <w:b w:val="false"/>
          <w:i w:val="false"/>
          <w:color w:val="000000"/>
          <w:sz w:val="28"/>
        </w:rPr>
        <w:t xml:space="preserve">
тадиен               Гексахлор-1,3- </w:t>
      </w:r>
      <w:r>
        <w:br/>
      </w:r>
      <w:r>
        <w:rPr>
          <w:rFonts w:ascii="Times New Roman"/>
          <w:b w:val="false"/>
          <w:i w:val="false"/>
          <w:color w:val="000000"/>
          <w:sz w:val="28"/>
        </w:rPr>
        <w:t xml:space="preserve">
                     диклопентадиен </w:t>
      </w:r>
      <w:r>
        <w:br/>
      </w:r>
      <w:r>
        <w:rPr>
          <w:rFonts w:ascii="Times New Roman"/>
          <w:b w:val="false"/>
          <w:i w:val="false"/>
          <w:color w:val="000000"/>
          <w:sz w:val="28"/>
        </w:rPr>
        <w:t xml:space="preserve">
1,1- Дихлорцикло.                      0,02     Орг. иіс    3 </w:t>
      </w:r>
      <w:r>
        <w:br/>
      </w:r>
      <w:r>
        <w:rPr>
          <w:rFonts w:ascii="Times New Roman"/>
          <w:b w:val="false"/>
          <w:i w:val="false"/>
          <w:color w:val="000000"/>
          <w:sz w:val="28"/>
        </w:rPr>
        <w:t xml:space="preserve">
гексан </w:t>
      </w:r>
      <w:r>
        <w:br/>
      </w:r>
      <w:r>
        <w:rPr>
          <w:rFonts w:ascii="Times New Roman"/>
          <w:b w:val="false"/>
          <w:i w:val="false"/>
          <w:color w:val="000000"/>
          <w:sz w:val="28"/>
        </w:rPr>
        <w:t xml:space="preserve">
1,2,3,4,5,6-         Гексахлоран       0,02     Орг. иіс    4 </w:t>
      </w:r>
      <w:r>
        <w:br/>
      </w:r>
      <w:r>
        <w:rPr>
          <w:rFonts w:ascii="Times New Roman"/>
          <w:b w:val="false"/>
          <w:i w:val="false"/>
          <w:color w:val="000000"/>
          <w:sz w:val="28"/>
        </w:rPr>
        <w:t xml:space="preserve">
Гексахлорцикло- </w:t>
      </w:r>
      <w:r>
        <w:br/>
      </w:r>
      <w:r>
        <w:rPr>
          <w:rFonts w:ascii="Times New Roman"/>
          <w:b w:val="false"/>
          <w:i w:val="false"/>
          <w:color w:val="000000"/>
          <w:sz w:val="28"/>
        </w:rPr>
        <w:t xml:space="preserve">
гексан </w:t>
      </w:r>
      <w:r>
        <w:br/>
      </w:r>
      <w:r>
        <w:rPr>
          <w:rFonts w:ascii="Times New Roman"/>
          <w:b w:val="false"/>
          <w:i w:val="false"/>
          <w:color w:val="000000"/>
          <w:sz w:val="28"/>
        </w:rPr>
        <w:t xml:space="preserve">
Перхлорметилен.      4-(Дихлорметилен) 0,05     Орг. иіс    4 </w:t>
      </w:r>
      <w:r>
        <w:br/>
      </w:r>
      <w:r>
        <w:rPr>
          <w:rFonts w:ascii="Times New Roman"/>
          <w:b w:val="false"/>
          <w:i w:val="false"/>
          <w:color w:val="000000"/>
          <w:sz w:val="28"/>
        </w:rPr>
        <w:t xml:space="preserve">
циклопентен          -1,2,3,3,5,5- </w:t>
      </w:r>
      <w:r>
        <w:br/>
      </w:r>
      <w:r>
        <w:rPr>
          <w:rFonts w:ascii="Times New Roman"/>
          <w:b w:val="false"/>
          <w:i w:val="false"/>
          <w:color w:val="000000"/>
          <w:sz w:val="28"/>
        </w:rPr>
        <w:t xml:space="preserve">
                     Гексахлорцикло. </w:t>
      </w:r>
      <w:r>
        <w:br/>
      </w:r>
      <w:r>
        <w:rPr>
          <w:rFonts w:ascii="Times New Roman"/>
          <w:b w:val="false"/>
          <w:i w:val="false"/>
          <w:color w:val="000000"/>
          <w:sz w:val="28"/>
        </w:rPr>
        <w:t xml:space="preserve">
                     пентен </w:t>
      </w:r>
      <w:r>
        <w:br/>
      </w:r>
      <w:r>
        <w:rPr>
          <w:rFonts w:ascii="Times New Roman"/>
          <w:b w:val="false"/>
          <w:i w:val="false"/>
          <w:color w:val="000000"/>
          <w:sz w:val="28"/>
        </w:rPr>
        <w:t xml:space="preserve">
Хлорциклогексан                        0,05     Орг.иіс     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2.2.1.2. көп ядролылар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1,2,3,4,10,10-       1,4,4а,5,8,8а-    0,002    Орг. дәм    3 </w:t>
      </w:r>
      <w:r>
        <w:br/>
      </w:r>
      <w:r>
        <w:rPr>
          <w:rFonts w:ascii="Times New Roman"/>
          <w:b w:val="false"/>
          <w:i w:val="false"/>
          <w:color w:val="000000"/>
          <w:sz w:val="28"/>
        </w:rPr>
        <w:t xml:space="preserve">
Гексахлор-           Гексагидро- </w:t>
      </w:r>
      <w:r>
        <w:br/>
      </w:r>
      <w:r>
        <w:rPr>
          <w:rFonts w:ascii="Times New Roman"/>
          <w:b w:val="false"/>
          <w:i w:val="false"/>
          <w:color w:val="000000"/>
          <w:sz w:val="28"/>
        </w:rPr>
        <w:t xml:space="preserve">
1,4,4а,5,8,8а-       1,2,3,4,10,10- </w:t>
      </w:r>
      <w:r>
        <w:br/>
      </w:r>
      <w:r>
        <w:rPr>
          <w:rFonts w:ascii="Times New Roman"/>
          <w:b w:val="false"/>
          <w:i w:val="false"/>
          <w:color w:val="000000"/>
          <w:sz w:val="28"/>
        </w:rPr>
        <w:t xml:space="preserve">
гексагидро-1,4-      гексахлор-1,4,5,8 </w:t>
      </w:r>
      <w:r>
        <w:br/>
      </w:r>
      <w:r>
        <w:rPr>
          <w:rFonts w:ascii="Times New Roman"/>
          <w:b w:val="false"/>
          <w:i w:val="false"/>
          <w:color w:val="000000"/>
          <w:sz w:val="28"/>
        </w:rPr>
        <w:t xml:space="preserve">
эндоэкзо-5,8-        диметанонафталин, </w:t>
      </w:r>
      <w:r>
        <w:br/>
      </w:r>
      <w:r>
        <w:rPr>
          <w:rFonts w:ascii="Times New Roman"/>
          <w:b w:val="false"/>
          <w:i w:val="false"/>
          <w:color w:val="000000"/>
          <w:sz w:val="28"/>
        </w:rPr>
        <w:t xml:space="preserve">
диметанонафталин     альдрин </w:t>
      </w:r>
      <w:r>
        <w:br/>
      </w:r>
      <w:r>
        <w:rPr>
          <w:rFonts w:ascii="Times New Roman"/>
          <w:b w:val="false"/>
          <w:i w:val="false"/>
          <w:color w:val="000000"/>
          <w:sz w:val="28"/>
        </w:rPr>
        <w:t xml:space="preserve">
1,4,5,6,7,8,8-       3а,4,7,7а-        0,05     С.у.        2 </w:t>
      </w:r>
      <w:r>
        <w:br/>
      </w:r>
      <w:r>
        <w:rPr>
          <w:rFonts w:ascii="Times New Roman"/>
          <w:b w:val="false"/>
          <w:i w:val="false"/>
          <w:color w:val="000000"/>
          <w:sz w:val="28"/>
        </w:rPr>
        <w:t xml:space="preserve">
Гептахлор-4,7-       Тетрагидро- </w:t>
      </w:r>
      <w:r>
        <w:br/>
      </w:r>
      <w:r>
        <w:rPr>
          <w:rFonts w:ascii="Times New Roman"/>
          <w:b w:val="false"/>
          <w:i w:val="false"/>
          <w:color w:val="000000"/>
          <w:sz w:val="28"/>
        </w:rPr>
        <w:t xml:space="preserve">
эндометилен-         1,4,5,6,7,8,8- </w:t>
      </w:r>
      <w:r>
        <w:br/>
      </w:r>
      <w:r>
        <w:rPr>
          <w:rFonts w:ascii="Times New Roman"/>
          <w:b w:val="false"/>
          <w:i w:val="false"/>
          <w:color w:val="000000"/>
          <w:sz w:val="28"/>
        </w:rPr>
        <w:t xml:space="preserve">
3а,4,7,7а            гептахлор-4,7- </w:t>
      </w:r>
      <w:r>
        <w:br/>
      </w:r>
      <w:r>
        <w:rPr>
          <w:rFonts w:ascii="Times New Roman"/>
          <w:b w:val="false"/>
          <w:i w:val="false"/>
          <w:color w:val="000000"/>
          <w:sz w:val="28"/>
        </w:rPr>
        <w:t xml:space="preserve">
-тетрагидроинден     метано-1Н-инден. </w:t>
      </w:r>
      <w:r>
        <w:br/>
      </w:r>
      <w:r>
        <w:rPr>
          <w:rFonts w:ascii="Times New Roman"/>
          <w:b w:val="false"/>
          <w:i w:val="false"/>
          <w:color w:val="000000"/>
          <w:sz w:val="28"/>
        </w:rPr>
        <w:t xml:space="preserve">
                     Гептахлор </w:t>
      </w:r>
      <w:r>
        <w:br/>
      </w:r>
      <w:r>
        <w:rPr>
          <w:rFonts w:ascii="Times New Roman"/>
          <w:b w:val="false"/>
          <w:i w:val="false"/>
          <w:color w:val="000000"/>
          <w:sz w:val="28"/>
        </w:rPr>
        <w:t xml:space="preserve">
в-Дигидрогептахлор   2,3,3а,4,7,7а-    0,1      Орг.иіс     4 </w:t>
      </w:r>
      <w:r>
        <w:br/>
      </w:r>
      <w:r>
        <w:rPr>
          <w:rFonts w:ascii="Times New Roman"/>
          <w:b w:val="false"/>
          <w:i w:val="false"/>
          <w:color w:val="000000"/>
          <w:sz w:val="28"/>
        </w:rPr>
        <w:t xml:space="preserve">
                     Гексагидро- </w:t>
      </w:r>
      <w:r>
        <w:br/>
      </w:r>
      <w:r>
        <w:rPr>
          <w:rFonts w:ascii="Times New Roman"/>
          <w:b w:val="false"/>
          <w:i w:val="false"/>
          <w:color w:val="000000"/>
          <w:sz w:val="28"/>
        </w:rPr>
        <w:t xml:space="preserve">
                     2,4,5,6,7,8,8- </w:t>
      </w:r>
      <w:r>
        <w:br/>
      </w:r>
      <w:r>
        <w:rPr>
          <w:rFonts w:ascii="Times New Roman"/>
          <w:b w:val="false"/>
          <w:i w:val="false"/>
          <w:color w:val="000000"/>
          <w:sz w:val="28"/>
        </w:rPr>
        <w:t xml:space="preserve">
                     гептахлор-4,7- </w:t>
      </w:r>
      <w:r>
        <w:br/>
      </w:r>
      <w:r>
        <w:rPr>
          <w:rFonts w:ascii="Times New Roman"/>
          <w:b w:val="false"/>
          <w:i w:val="false"/>
          <w:color w:val="000000"/>
          <w:sz w:val="28"/>
        </w:rPr>
        <w:t xml:space="preserve">
                     метаноинден, </w:t>
      </w:r>
      <w:r>
        <w:br/>
      </w:r>
      <w:r>
        <w:rPr>
          <w:rFonts w:ascii="Times New Roman"/>
          <w:b w:val="false"/>
          <w:i w:val="false"/>
          <w:color w:val="000000"/>
          <w:sz w:val="28"/>
        </w:rPr>
        <w:t xml:space="preserve">
                     дилор </w:t>
      </w:r>
      <w:r>
        <w:br/>
      </w:r>
      <w:r>
        <w:rPr>
          <w:rFonts w:ascii="Times New Roman"/>
          <w:b w:val="false"/>
          <w:i w:val="false"/>
          <w:color w:val="000000"/>
          <w:sz w:val="28"/>
        </w:rPr>
        <w:t xml:space="preserve">
Полихлорпинен                          0,2      С.у.        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2.2.2. хош иістілер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2.2.2.1. бір ядролылар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2.2.2.1.1.ядросында галоген атомы бар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2,5-Дихлор-n-трет-   1,4-Дихлор-2-     0,003    Орг. иіс    3 </w:t>
      </w:r>
      <w:r>
        <w:br/>
      </w:r>
      <w:r>
        <w:rPr>
          <w:rFonts w:ascii="Times New Roman"/>
          <w:b w:val="false"/>
          <w:i w:val="false"/>
          <w:color w:val="000000"/>
          <w:sz w:val="28"/>
        </w:rPr>
        <w:t xml:space="preserve">
бутил-толуол         (1,1-ди-метил)- </w:t>
      </w:r>
      <w:r>
        <w:br/>
      </w:r>
      <w:r>
        <w:rPr>
          <w:rFonts w:ascii="Times New Roman"/>
          <w:b w:val="false"/>
          <w:i w:val="false"/>
          <w:color w:val="000000"/>
          <w:sz w:val="28"/>
        </w:rPr>
        <w:t xml:space="preserve">
                     5-метилбензол </w:t>
      </w:r>
      <w:r>
        <w:br/>
      </w:r>
      <w:r>
        <w:rPr>
          <w:rFonts w:ascii="Times New Roman"/>
          <w:b w:val="false"/>
          <w:i w:val="false"/>
          <w:color w:val="000000"/>
          <w:sz w:val="28"/>
        </w:rPr>
        <w:t xml:space="preserve">
о-Дихлорбензол       1,2-Дихлорбензол  0,002    Орг. иіс    3 </w:t>
      </w:r>
      <w:r>
        <w:br/>
      </w:r>
      <w:r>
        <w:rPr>
          <w:rFonts w:ascii="Times New Roman"/>
          <w:b w:val="false"/>
          <w:i w:val="false"/>
          <w:color w:val="000000"/>
          <w:sz w:val="28"/>
        </w:rPr>
        <w:t xml:space="preserve">
Хлор-n-трет-         1-Метил-4-(1,1-   0,002    Орг. иіс    4 </w:t>
      </w:r>
      <w:r>
        <w:br/>
      </w:r>
      <w:r>
        <w:rPr>
          <w:rFonts w:ascii="Times New Roman"/>
          <w:b w:val="false"/>
          <w:i w:val="false"/>
          <w:color w:val="000000"/>
          <w:sz w:val="28"/>
        </w:rPr>
        <w:t xml:space="preserve">
бутилтолуол          диметил-этилен)- </w:t>
      </w:r>
      <w:r>
        <w:br/>
      </w:r>
      <w:r>
        <w:rPr>
          <w:rFonts w:ascii="Times New Roman"/>
          <w:b w:val="false"/>
          <w:i w:val="false"/>
          <w:color w:val="000000"/>
          <w:sz w:val="28"/>
        </w:rPr>
        <w:t xml:space="preserve">
                     2-хлорбензол </w:t>
      </w:r>
      <w:r>
        <w:br/>
      </w:r>
      <w:r>
        <w:rPr>
          <w:rFonts w:ascii="Times New Roman"/>
          <w:b w:val="false"/>
          <w:i w:val="false"/>
          <w:color w:val="000000"/>
          <w:sz w:val="28"/>
        </w:rPr>
        <w:t xml:space="preserve">
1,2,3,4-                               0,01     С.у.        2 </w:t>
      </w:r>
      <w:r>
        <w:br/>
      </w:r>
      <w:r>
        <w:rPr>
          <w:rFonts w:ascii="Times New Roman"/>
          <w:b w:val="false"/>
          <w:i w:val="false"/>
          <w:color w:val="000000"/>
          <w:sz w:val="28"/>
        </w:rPr>
        <w:t xml:space="preserve">
Тетрахлорбензол </w:t>
      </w:r>
      <w:r>
        <w:br/>
      </w:r>
      <w:r>
        <w:rPr>
          <w:rFonts w:ascii="Times New Roman"/>
          <w:b w:val="false"/>
          <w:i w:val="false"/>
          <w:color w:val="000000"/>
          <w:sz w:val="28"/>
        </w:rPr>
        <w:t xml:space="preserve">
Хлорбензол                             0,02     С.-у.       3 </w:t>
      </w:r>
      <w:r>
        <w:br/>
      </w:r>
      <w:r>
        <w:rPr>
          <w:rFonts w:ascii="Times New Roman"/>
          <w:b w:val="false"/>
          <w:i w:val="false"/>
          <w:color w:val="000000"/>
          <w:sz w:val="28"/>
        </w:rPr>
        <w:t xml:space="preserve">
2,4-Дихлортолуол     2,4-Дихлор-1-     0,03     Орг.иіс     3 </w:t>
      </w:r>
      <w:r>
        <w:br/>
      </w:r>
      <w:r>
        <w:rPr>
          <w:rFonts w:ascii="Times New Roman"/>
          <w:b w:val="false"/>
          <w:i w:val="false"/>
          <w:color w:val="000000"/>
          <w:sz w:val="28"/>
        </w:rPr>
        <w:t xml:space="preserve">
                     метилбензол </w:t>
      </w:r>
      <w:r>
        <w:br/>
      </w:r>
      <w:r>
        <w:rPr>
          <w:rFonts w:ascii="Times New Roman"/>
          <w:b w:val="false"/>
          <w:i w:val="false"/>
          <w:color w:val="000000"/>
          <w:sz w:val="28"/>
        </w:rPr>
        <w:t xml:space="preserve">
1,3,5,-Үшхлортолуол                    0,03     Орг. иіс    3 </w:t>
      </w:r>
      <w:r>
        <w:br/>
      </w:r>
      <w:r>
        <w:rPr>
          <w:rFonts w:ascii="Times New Roman"/>
          <w:b w:val="false"/>
          <w:i w:val="false"/>
          <w:color w:val="000000"/>
          <w:sz w:val="28"/>
        </w:rPr>
        <w:t xml:space="preserve">
о-және n-Хлортолуол  о-және            0,2      С.у.        3 </w:t>
      </w:r>
      <w:r>
        <w:br/>
      </w:r>
      <w:r>
        <w:rPr>
          <w:rFonts w:ascii="Times New Roman"/>
          <w:b w:val="false"/>
          <w:i w:val="false"/>
          <w:color w:val="000000"/>
          <w:sz w:val="28"/>
        </w:rPr>
        <w:t xml:space="preserve">
                     n-Хлорметилбензол </w:t>
      </w:r>
      <w:r>
        <w:br/>
      </w:r>
      <w:r>
        <w:rPr>
          <w:rFonts w:ascii="Times New Roman"/>
          <w:b w:val="false"/>
          <w:i w:val="false"/>
          <w:color w:val="000000"/>
          <w:sz w:val="28"/>
        </w:rPr>
        <w:t xml:space="preserve">
2,3,6-Үшхлор-                          0,1      Орг. иіс    4 </w:t>
      </w:r>
      <w:r>
        <w:br/>
      </w:r>
      <w:r>
        <w:rPr>
          <w:rFonts w:ascii="Times New Roman"/>
          <w:b w:val="false"/>
          <w:i w:val="false"/>
          <w:color w:val="000000"/>
          <w:sz w:val="28"/>
        </w:rPr>
        <w:t xml:space="preserve">
n-трет-бутил-толуол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2.2.2.1.2. бүйірдегі тізбекте галоген атомымен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Хлорлы бензил        Хлорметилбензол   0,001    С.у.        2 </w:t>
      </w:r>
      <w:r>
        <w:br/>
      </w:r>
      <w:r>
        <w:rPr>
          <w:rFonts w:ascii="Times New Roman"/>
          <w:b w:val="false"/>
          <w:i w:val="false"/>
          <w:color w:val="000000"/>
          <w:sz w:val="28"/>
        </w:rPr>
        <w:t xml:space="preserve">
Гексахлорметаксилол  1,3-Бис           0,008    Орг. иіс    4 </w:t>
      </w:r>
      <w:r>
        <w:br/>
      </w:r>
      <w:r>
        <w:rPr>
          <w:rFonts w:ascii="Times New Roman"/>
          <w:b w:val="false"/>
          <w:i w:val="false"/>
          <w:color w:val="000000"/>
          <w:sz w:val="28"/>
        </w:rPr>
        <w:t xml:space="preserve">
                     (үшхлорметил) </w:t>
      </w:r>
      <w:r>
        <w:br/>
      </w:r>
      <w:r>
        <w:rPr>
          <w:rFonts w:ascii="Times New Roman"/>
          <w:b w:val="false"/>
          <w:i w:val="false"/>
          <w:color w:val="000000"/>
          <w:sz w:val="28"/>
        </w:rPr>
        <w:t xml:space="preserve">
                     бензол </w:t>
      </w:r>
      <w:r>
        <w:br/>
      </w:r>
      <w:r>
        <w:rPr>
          <w:rFonts w:ascii="Times New Roman"/>
          <w:b w:val="false"/>
          <w:i w:val="false"/>
          <w:color w:val="000000"/>
          <w:sz w:val="28"/>
        </w:rPr>
        <w:t xml:space="preserve">
Гексахлорпараксилол  1,4-Бис           0,03     Орг.иіс     4 </w:t>
      </w:r>
      <w:r>
        <w:br/>
      </w:r>
      <w:r>
        <w:rPr>
          <w:rFonts w:ascii="Times New Roman"/>
          <w:b w:val="false"/>
          <w:i w:val="false"/>
          <w:color w:val="000000"/>
          <w:sz w:val="28"/>
        </w:rPr>
        <w:t xml:space="preserve">
                     (үшхлорметил) </w:t>
      </w:r>
      <w:r>
        <w:br/>
      </w:r>
      <w:r>
        <w:rPr>
          <w:rFonts w:ascii="Times New Roman"/>
          <w:b w:val="false"/>
          <w:i w:val="false"/>
          <w:color w:val="000000"/>
          <w:sz w:val="28"/>
        </w:rPr>
        <w:t xml:space="preserve">
                     бензол </w:t>
      </w:r>
      <w:r>
        <w:br/>
      </w:r>
      <w:r>
        <w:rPr>
          <w:rFonts w:ascii="Times New Roman"/>
          <w:b w:val="false"/>
          <w:i w:val="false"/>
          <w:color w:val="000000"/>
          <w:sz w:val="28"/>
        </w:rPr>
        <w:t xml:space="preserve">
Бензотрифторид       Үшфторметил       0,1      С.у.        2 </w:t>
      </w:r>
      <w:r>
        <w:br/>
      </w:r>
      <w:r>
        <w:rPr>
          <w:rFonts w:ascii="Times New Roman"/>
          <w:b w:val="false"/>
          <w:i w:val="false"/>
          <w:color w:val="000000"/>
          <w:sz w:val="28"/>
        </w:rPr>
        <w:t xml:space="preserve">
                     бензол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2.2.2.2. көп ядролық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2.2.2.2.1. бифенилдер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Монохлордифенил      Монохлорбифенил   0,001    С.у.        2 </w:t>
      </w:r>
      <w:r>
        <w:br/>
      </w:r>
      <w:r>
        <w:rPr>
          <w:rFonts w:ascii="Times New Roman"/>
          <w:b w:val="false"/>
          <w:i w:val="false"/>
          <w:color w:val="000000"/>
          <w:sz w:val="28"/>
        </w:rPr>
        <w:t xml:space="preserve">
Дихлордифенил        Дихлорбифенил     0,001    С.у.        2 </w:t>
      </w:r>
      <w:r>
        <w:br/>
      </w:r>
      <w:r>
        <w:rPr>
          <w:rFonts w:ascii="Times New Roman"/>
          <w:b w:val="false"/>
          <w:i w:val="false"/>
          <w:color w:val="000000"/>
          <w:sz w:val="28"/>
        </w:rPr>
        <w:t xml:space="preserve">
Үшхлордифенил        Үшхлорбифенил     0,001    С.у.        1 </w:t>
      </w:r>
      <w:r>
        <w:br/>
      </w:r>
      <w:r>
        <w:rPr>
          <w:rFonts w:ascii="Times New Roman"/>
          <w:b w:val="false"/>
          <w:i w:val="false"/>
          <w:color w:val="000000"/>
          <w:sz w:val="28"/>
        </w:rPr>
        <w:t xml:space="preserve">
Пентахлордифенил     Пентахлорбифенил  0,001    С.у.        1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2.2.2.2.2.буланғандары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2-Хлорнафталин                         0,01     Орг. иіс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Құрамында оттегі бар қосылыстар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3.1. спирттер және жай эфирлер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3.1.1. біратомды спирттер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3.1.1.1. алифатты спирттер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3-Метил-3-бутен-1-ол Изобутенил.       0,004    С.у.        2 </w:t>
      </w:r>
      <w:r>
        <w:br/>
      </w:r>
      <w:r>
        <w:rPr>
          <w:rFonts w:ascii="Times New Roman"/>
          <w:b w:val="false"/>
          <w:i w:val="false"/>
          <w:color w:val="000000"/>
          <w:sz w:val="28"/>
        </w:rPr>
        <w:t xml:space="preserve">
                     карбинол </w:t>
      </w:r>
      <w:r>
        <w:br/>
      </w:r>
      <w:r>
        <w:rPr>
          <w:rFonts w:ascii="Times New Roman"/>
          <w:b w:val="false"/>
          <w:i w:val="false"/>
          <w:color w:val="000000"/>
          <w:sz w:val="28"/>
        </w:rPr>
        <w:t xml:space="preserve">
Қалыпты гептил       Гепган-1-ол,      0,005    С.у.        2 </w:t>
      </w:r>
      <w:r>
        <w:br/>
      </w:r>
      <w:r>
        <w:rPr>
          <w:rFonts w:ascii="Times New Roman"/>
          <w:b w:val="false"/>
          <w:i w:val="false"/>
          <w:color w:val="000000"/>
          <w:sz w:val="28"/>
        </w:rPr>
        <w:t xml:space="preserve">
спирті               гексилкарбинол </w:t>
      </w:r>
      <w:r>
        <w:br/>
      </w:r>
      <w:r>
        <w:rPr>
          <w:rFonts w:ascii="Times New Roman"/>
          <w:b w:val="false"/>
          <w:i w:val="false"/>
          <w:color w:val="000000"/>
          <w:sz w:val="28"/>
        </w:rPr>
        <w:t xml:space="preserve">
3-Метил-1-бутен-3-ол 2-Метилпроп-2-    0,005    С.у.        2 </w:t>
      </w:r>
      <w:r>
        <w:br/>
      </w:r>
      <w:r>
        <w:rPr>
          <w:rFonts w:ascii="Times New Roman"/>
          <w:b w:val="false"/>
          <w:i w:val="false"/>
          <w:color w:val="000000"/>
          <w:sz w:val="28"/>
        </w:rPr>
        <w:t xml:space="preserve">
                     ен-1-ол, диметил. </w:t>
      </w:r>
      <w:r>
        <w:br/>
      </w:r>
      <w:r>
        <w:rPr>
          <w:rFonts w:ascii="Times New Roman"/>
          <w:b w:val="false"/>
          <w:i w:val="false"/>
          <w:color w:val="000000"/>
          <w:sz w:val="28"/>
        </w:rPr>
        <w:t xml:space="preserve">
                     винилкарбинол, </w:t>
      </w:r>
      <w:r>
        <w:br/>
      </w:r>
      <w:r>
        <w:rPr>
          <w:rFonts w:ascii="Times New Roman"/>
          <w:b w:val="false"/>
          <w:i w:val="false"/>
          <w:color w:val="000000"/>
          <w:sz w:val="28"/>
        </w:rPr>
        <w:t xml:space="preserve">
                     изопренді спирті </w:t>
      </w:r>
      <w:r>
        <w:br/>
      </w:r>
      <w:r>
        <w:rPr>
          <w:rFonts w:ascii="Times New Roman"/>
          <w:b w:val="false"/>
          <w:i w:val="false"/>
          <w:color w:val="000000"/>
          <w:sz w:val="28"/>
        </w:rPr>
        <w:t xml:space="preserve">
Қалыпты гексил       Гексан-1-ол,      0,01     С.у.        2 </w:t>
      </w:r>
      <w:r>
        <w:br/>
      </w:r>
      <w:r>
        <w:rPr>
          <w:rFonts w:ascii="Times New Roman"/>
          <w:b w:val="false"/>
          <w:i w:val="false"/>
          <w:color w:val="000000"/>
          <w:sz w:val="28"/>
        </w:rPr>
        <w:t xml:space="preserve">
спирті               амилкар бинол, </w:t>
      </w:r>
      <w:r>
        <w:br/>
      </w:r>
      <w:r>
        <w:rPr>
          <w:rFonts w:ascii="Times New Roman"/>
          <w:b w:val="false"/>
          <w:i w:val="false"/>
          <w:color w:val="000000"/>
          <w:sz w:val="28"/>
        </w:rPr>
        <w:t xml:space="preserve">
                     пентикарбинол </w:t>
      </w:r>
      <w:r>
        <w:br/>
      </w:r>
      <w:r>
        <w:rPr>
          <w:rFonts w:ascii="Times New Roman"/>
          <w:b w:val="false"/>
          <w:i w:val="false"/>
          <w:color w:val="000000"/>
          <w:sz w:val="28"/>
        </w:rPr>
        <w:t xml:space="preserve">
Екінші қайтара       1-Метилпентан-    0,01     С.у.        2 </w:t>
      </w:r>
      <w:r>
        <w:br/>
      </w:r>
      <w:r>
        <w:rPr>
          <w:rFonts w:ascii="Times New Roman"/>
          <w:b w:val="false"/>
          <w:i w:val="false"/>
          <w:color w:val="000000"/>
          <w:sz w:val="28"/>
        </w:rPr>
        <w:t xml:space="preserve">
алынған гексил       1-ол, гексан- </w:t>
      </w:r>
      <w:r>
        <w:br/>
      </w:r>
      <w:r>
        <w:rPr>
          <w:rFonts w:ascii="Times New Roman"/>
          <w:b w:val="false"/>
          <w:i w:val="false"/>
          <w:color w:val="000000"/>
          <w:sz w:val="28"/>
        </w:rPr>
        <w:t xml:space="preserve">
спирті               2-ол, метил. </w:t>
      </w:r>
      <w:r>
        <w:br/>
      </w:r>
      <w:r>
        <w:rPr>
          <w:rFonts w:ascii="Times New Roman"/>
          <w:b w:val="false"/>
          <w:i w:val="false"/>
          <w:color w:val="000000"/>
          <w:sz w:val="28"/>
        </w:rPr>
        <w:t xml:space="preserve">
                     бутилкарбинол </w:t>
      </w:r>
      <w:r>
        <w:br/>
      </w:r>
      <w:r>
        <w:rPr>
          <w:rFonts w:ascii="Times New Roman"/>
          <w:b w:val="false"/>
          <w:i w:val="false"/>
          <w:color w:val="000000"/>
          <w:sz w:val="28"/>
        </w:rPr>
        <w:t xml:space="preserve">
Үшінші қайтара       2-Метилпентан     0,01     С.у.        2 </w:t>
      </w:r>
      <w:r>
        <w:br/>
      </w:r>
      <w:r>
        <w:rPr>
          <w:rFonts w:ascii="Times New Roman"/>
          <w:b w:val="false"/>
          <w:i w:val="false"/>
          <w:color w:val="000000"/>
          <w:sz w:val="28"/>
        </w:rPr>
        <w:t xml:space="preserve">
алынған гексил       -2-ол, диэтил- </w:t>
      </w:r>
      <w:r>
        <w:br/>
      </w:r>
      <w:r>
        <w:rPr>
          <w:rFonts w:ascii="Times New Roman"/>
          <w:b w:val="false"/>
          <w:i w:val="false"/>
          <w:color w:val="000000"/>
          <w:sz w:val="28"/>
        </w:rPr>
        <w:t xml:space="preserve">
спирті               метилкарбинол. </w:t>
      </w:r>
      <w:r>
        <w:br/>
      </w:r>
      <w:r>
        <w:rPr>
          <w:rFonts w:ascii="Times New Roman"/>
          <w:b w:val="false"/>
          <w:i w:val="false"/>
          <w:color w:val="000000"/>
          <w:sz w:val="28"/>
        </w:rPr>
        <w:t xml:space="preserve">
                     карбинол, </w:t>
      </w:r>
      <w:r>
        <w:br/>
      </w:r>
      <w:r>
        <w:rPr>
          <w:rFonts w:ascii="Times New Roman"/>
          <w:b w:val="false"/>
          <w:i w:val="false"/>
          <w:color w:val="000000"/>
          <w:sz w:val="28"/>
        </w:rPr>
        <w:t xml:space="preserve">
                     флотореагенг ҮАГС </w:t>
      </w:r>
      <w:r>
        <w:br/>
      </w:r>
      <w:r>
        <w:rPr>
          <w:rFonts w:ascii="Times New Roman"/>
          <w:b w:val="false"/>
          <w:i w:val="false"/>
          <w:color w:val="000000"/>
          <w:sz w:val="28"/>
        </w:rPr>
        <w:t xml:space="preserve">
Қалыпты нонил спирті Нонан-1-ол,       0,01     С.у.        2 </w:t>
      </w:r>
      <w:r>
        <w:br/>
      </w:r>
      <w:r>
        <w:rPr>
          <w:rFonts w:ascii="Times New Roman"/>
          <w:b w:val="false"/>
          <w:i w:val="false"/>
          <w:color w:val="000000"/>
          <w:sz w:val="28"/>
        </w:rPr>
        <w:t xml:space="preserve">
                     октилкарбинол </w:t>
      </w:r>
      <w:r>
        <w:br/>
      </w:r>
      <w:r>
        <w:rPr>
          <w:rFonts w:ascii="Times New Roman"/>
          <w:b w:val="false"/>
          <w:i w:val="false"/>
          <w:color w:val="000000"/>
          <w:sz w:val="28"/>
        </w:rPr>
        <w:t xml:space="preserve">
Қалыпты октил спирті Октан-1-ол,       0,05     Орг. дәм    3 </w:t>
      </w:r>
      <w:r>
        <w:br/>
      </w:r>
      <w:r>
        <w:rPr>
          <w:rFonts w:ascii="Times New Roman"/>
          <w:b w:val="false"/>
          <w:i w:val="false"/>
          <w:color w:val="000000"/>
          <w:sz w:val="28"/>
        </w:rPr>
        <w:t xml:space="preserve">
                     гептилкарбинол </w:t>
      </w:r>
      <w:r>
        <w:br/>
      </w:r>
      <w:r>
        <w:rPr>
          <w:rFonts w:ascii="Times New Roman"/>
          <w:b w:val="false"/>
          <w:i w:val="false"/>
          <w:color w:val="000000"/>
          <w:sz w:val="28"/>
        </w:rPr>
        <w:t xml:space="preserve">
Қалыпты бутил спирті Бутан-1-ол,       0,1      С.у.        2 </w:t>
      </w:r>
      <w:r>
        <w:br/>
      </w:r>
      <w:r>
        <w:rPr>
          <w:rFonts w:ascii="Times New Roman"/>
          <w:b w:val="false"/>
          <w:i w:val="false"/>
          <w:color w:val="000000"/>
          <w:sz w:val="28"/>
        </w:rPr>
        <w:t xml:space="preserve">
                     пропилкарбинол </w:t>
      </w:r>
      <w:r>
        <w:br/>
      </w:r>
      <w:r>
        <w:rPr>
          <w:rFonts w:ascii="Times New Roman"/>
          <w:b w:val="false"/>
          <w:i w:val="false"/>
          <w:color w:val="000000"/>
          <w:sz w:val="28"/>
        </w:rPr>
        <w:t xml:space="preserve">
Аллил спирті         Проп-2-ен-1-ол,   0,1      Орг.дәм.    3 </w:t>
      </w:r>
      <w:r>
        <w:br/>
      </w:r>
      <w:r>
        <w:rPr>
          <w:rFonts w:ascii="Times New Roman"/>
          <w:b w:val="false"/>
          <w:i w:val="false"/>
          <w:color w:val="000000"/>
          <w:sz w:val="28"/>
        </w:rPr>
        <w:t xml:space="preserve">
                     винил-карбинол </w:t>
      </w:r>
      <w:r>
        <w:br/>
      </w:r>
      <w:r>
        <w:rPr>
          <w:rFonts w:ascii="Times New Roman"/>
          <w:b w:val="false"/>
          <w:i w:val="false"/>
          <w:color w:val="000000"/>
          <w:sz w:val="28"/>
        </w:rPr>
        <w:t xml:space="preserve">
Изобутил спирті      2-Метилпропан     0,15     С.у.        2 </w:t>
      </w:r>
      <w:r>
        <w:br/>
      </w:r>
      <w:r>
        <w:rPr>
          <w:rFonts w:ascii="Times New Roman"/>
          <w:b w:val="false"/>
          <w:i w:val="false"/>
          <w:color w:val="000000"/>
          <w:sz w:val="28"/>
        </w:rPr>
        <w:t xml:space="preserve">
                     -1-ол, изопро- </w:t>
      </w:r>
      <w:r>
        <w:br/>
      </w:r>
      <w:r>
        <w:rPr>
          <w:rFonts w:ascii="Times New Roman"/>
          <w:b w:val="false"/>
          <w:i w:val="false"/>
          <w:color w:val="000000"/>
          <w:sz w:val="28"/>
        </w:rPr>
        <w:t xml:space="preserve">
                     пилкарбинол </w:t>
      </w:r>
      <w:r>
        <w:br/>
      </w:r>
      <w:r>
        <w:rPr>
          <w:rFonts w:ascii="Times New Roman"/>
          <w:b w:val="false"/>
          <w:i w:val="false"/>
          <w:color w:val="000000"/>
          <w:sz w:val="28"/>
        </w:rPr>
        <w:t xml:space="preserve">
Екінші қайтара       Бутан-2-ол,       0,2      С.у.        2 </w:t>
      </w:r>
      <w:r>
        <w:br/>
      </w:r>
      <w:r>
        <w:rPr>
          <w:rFonts w:ascii="Times New Roman"/>
          <w:b w:val="false"/>
          <w:i w:val="false"/>
          <w:color w:val="000000"/>
          <w:sz w:val="28"/>
        </w:rPr>
        <w:t xml:space="preserve">
алынған бутил спирті метилизобутил- </w:t>
      </w:r>
      <w:r>
        <w:br/>
      </w:r>
      <w:r>
        <w:rPr>
          <w:rFonts w:ascii="Times New Roman"/>
          <w:b w:val="false"/>
          <w:i w:val="false"/>
          <w:color w:val="000000"/>
          <w:sz w:val="28"/>
        </w:rPr>
        <w:t xml:space="preserve">
                     карбинол </w:t>
      </w:r>
      <w:r>
        <w:br/>
      </w:r>
      <w:r>
        <w:rPr>
          <w:rFonts w:ascii="Times New Roman"/>
          <w:b w:val="false"/>
          <w:i w:val="false"/>
          <w:color w:val="000000"/>
          <w:sz w:val="28"/>
        </w:rPr>
        <w:t xml:space="preserve">
Пропил спирті        Пропан-1-ол,      0,25     Орг. иіс    4 </w:t>
      </w:r>
      <w:r>
        <w:br/>
      </w:r>
      <w:r>
        <w:rPr>
          <w:rFonts w:ascii="Times New Roman"/>
          <w:b w:val="false"/>
          <w:i w:val="false"/>
          <w:color w:val="000000"/>
          <w:sz w:val="28"/>
        </w:rPr>
        <w:t xml:space="preserve">
                     этилкарбинол </w:t>
      </w:r>
      <w:r>
        <w:br/>
      </w:r>
      <w:r>
        <w:rPr>
          <w:rFonts w:ascii="Times New Roman"/>
          <w:b w:val="false"/>
          <w:i w:val="false"/>
          <w:color w:val="000000"/>
          <w:sz w:val="28"/>
        </w:rPr>
        <w:t xml:space="preserve">
Изопропил спирті     Пропан-2-ол,      0,25     Орг, иіс    4 </w:t>
      </w:r>
      <w:r>
        <w:br/>
      </w:r>
      <w:r>
        <w:rPr>
          <w:rFonts w:ascii="Times New Roman"/>
          <w:b w:val="false"/>
          <w:i w:val="false"/>
          <w:color w:val="000000"/>
          <w:sz w:val="28"/>
        </w:rPr>
        <w:t xml:space="preserve">
                     диметилкарбинол </w:t>
      </w:r>
      <w:r>
        <w:br/>
      </w:r>
      <w:r>
        <w:rPr>
          <w:rFonts w:ascii="Times New Roman"/>
          <w:b w:val="false"/>
          <w:i w:val="false"/>
          <w:color w:val="000000"/>
          <w:sz w:val="28"/>
        </w:rPr>
        <w:t xml:space="preserve">
Үшінші қайтара       үштен бір.-Бутил  1,0      С.у.        2 </w:t>
      </w:r>
      <w:r>
        <w:br/>
      </w:r>
      <w:r>
        <w:rPr>
          <w:rFonts w:ascii="Times New Roman"/>
          <w:b w:val="false"/>
          <w:i w:val="false"/>
          <w:color w:val="000000"/>
          <w:sz w:val="28"/>
        </w:rPr>
        <w:t xml:space="preserve">
алынған бутил спирті спирті,1,1- </w:t>
      </w:r>
      <w:r>
        <w:br/>
      </w:r>
      <w:r>
        <w:rPr>
          <w:rFonts w:ascii="Times New Roman"/>
          <w:b w:val="false"/>
          <w:i w:val="false"/>
          <w:color w:val="000000"/>
          <w:sz w:val="28"/>
        </w:rPr>
        <w:t xml:space="preserve">
                     диметилэтанол, </w:t>
      </w:r>
      <w:r>
        <w:br/>
      </w:r>
      <w:r>
        <w:rPr>
          <w:rFonts w:ascii="Times New Roman"/>
          <w:b w:val="false"/>
          <w:i w:val="false"/>
          <w:color w:val="000000"/>
          <w:sz w:val="28"/>
        </w:rPr>
        <w:t xml:space="preserve">
                     үшметил-карбинол, </w:t>
      </w:r>
      <w:r>
        <w:br/>
      </w:r>
      <w:r>
        <w:rPr>
          <w:rFonts w:ascii="Times New Roman"/>
          <w:b w:val="false"/>
          <w:i w:val="false"/>
          <w:color w:val="000000"/>
          <w:sz w:val="28"/>
        </w:rPr>
        <w:t xml:space="preserve">
                     2-метилпропан </w:t>
      </w:r>
      <w:r>
        <w:br/>
      </w:r>
      <w:r>
        <w:rPr>
          <w:rFonts w:ascii="Times New Roman"/>
          <w:b w:val="false"/>
          <w:i w:val="false"/>
          <w:color w:val="000000"/>
          <w:sz w:val="28"/>
        </w:rPr>
        <w:t xml:space="preserve">
                     -2-ол </w:t>
      </w:r>
      <w:r>
        <w:br/>
      </w:r>
      <w:r>
        <w:rPr>
          <w:rFonts w:ascii="Times New Roman"/>
          <w:b w:val="false"/>
          <w:i w:val="false"/>
          <w:color w:val="000000"/>
          <w:sz w:val="28"/>
        </w:rPr>
        <w:t xml:space="preserve">
Амил спирті          Пентан-1-ол,      1,5      Орг. иіс    3 </w:t>
      </w:r>
      <w:r>
        <w:br/>
      </w:r>
      <w:r>
        <w:rPr>
          <w:rFonts w:ascii="Times New Roman"/>
          <w:b w:val="false"/>
          <w:i w:val="false"/>
          <w:color w:val="000000"/>
          <w:sz w:val="28"/>
        </w:rPr>
        <w:t xml:space="preserve">
                     бутилкарбинол </w:t>
      </w:r>
      <w:r>
        <w:br/>
      </w:r>
      <w:r>
        <w:rPr>
          <w:rFonts w:ascii="Times New Roman"/>
          <w:b w:val="false"/>
          <w:i w:val="false"/>
          <w:color w:val="000000"/>
          <w:sz w:val="28"/>
        </w:rPr>
        <w:t xml:space="preserve">
Метил спирті         Метанол, карбинол 3,0      С.у.        2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3.1.1.1.1. галогеннің орынбасушы бір атомды спирттер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Этиленхлоргидрин     1-Хлор-2-гидрок.  0,1      С.у.        2 </w:t>
      </w:r>
      <w:r>
        <w:br/>
      </w:r>
      <w:r>
        <w:rPr>
          <w:rFonts w:ascii="Times New Roman"/>
          <w:b w:val="false"/>
          <w:i w:val="false"/>
          <w:color w:val="000000"/>
          <w:sz w:val="28"/>
        </w:rPr>
        <w:t xml:space="preserve">
                     сиэтан, 2-хлор. </w:t>
      </w:r>
      <w:r>
        <w:br/>
      </w:r>
      <w:r>
        <w:rPr>
          <w:rFonts w:ascii="Times New Roman"/>
          <w:b w:val="false"/>
          <w:i w:val="false"/>
          <w:color w:val="000000"/>
          <w:sz w:val="28"/>
        </w:rPr>
        <w:t xml:space="preserve">
                     этанол, 2-хлор. </w:t>
      </w:r>
      <w:r>
        <w:br/>
      </w:r>
      <w:r>
        <w:rPr>
          <w:rFonts w:ascii="Times New Roman"/>
          <w:b w:val="false"/>
          <w:i w:val="false"/>
          <w:color w:val="000000"/>
          <w:sz w:val="28"/>
        </w:rPr>
        <w:t xml:space="preserve">
                     этил спирті, </w:t>
      </w:r>
      <w:r>
        <w:br/>
      </w:r>
      <w:r>
        <w:rPr>
          <w:rFonts w:ascii="Times New Roman"/>
          <w:b w:val="false"/>
          <w:i w:val="false"/>
          <w:color w:val="000000"/>
          <w:sz w:val="28"/>
        </w:rPr>
        <w:t xml:space="preserve">
                     хлор-метил- </w:t>
      </w:r>
      <w:r>
        <w:br/>
      </w:r>
      <w:r>
        <w:rPr>
          <w:rFonts w:ascii="Times New Roman"/>
          <w:b w:val="false"/>
          <w:i w:val="false"/>
          <w:color w:val="000000"/>
          <w:sz w:val="28"/>
        </w:rPr>
        <w:t xml:space="preserve">
                     карбинол, 1-хлор </w:t>
      </w:r>
      <w:r>
        <w:br/>
      </w:r>
      <w:r>
        <w:rPr>
          <w:rFonts w:ascii="Times New Roman"/>
          <w:b w:val="false"/>
          <w:i w:val="false"/>
          <w:color w:val="000000"/>
          <w:sz w:val="28"/>
        </w:rPr>
        <w:t xml:space="preserve">
                     -этан-2-ол </w:t>
      </w:r>
      <w:r>
        <w:br/>
      </w:r>
      <w:r>
        <w:rPr>
          <w:rFonts w:ascii="Times New Roman"/>
          <w:b w:val="false"/>
          <w:i w:val="false"/>
          <w:color w:val="000000"/>
          <w:sz w:val="28"/>
        </w:rPr>
        <w:t xml:space="preserve">
1,1,7-               П-3               0,1      Орг. иіс    4 </w:t>
      </w:r>
      <w:r>
        <w:br/>
      </w:r>
      <w:r>
        <w:rPr>
          <w:rFonts w:ascii="Times New Roman"/>
          <w:b w:val="false"/>
          <w:i w:val="false"/>
          <w:color w:val="000000"/>
          <w:sz w:val="28"/>
        </w:rPr>
        <w:t xml:space="preserve">
үшгидрододекафтор- </w:t>
      </w:r>
      <w:r>
        <w:br/>
      </w:r>
      <w:r>
        <w:rPr>
          <w:rFonts w:ascii="Times New Roman"/>
          <w:b w:val="false"/>
          <w:i w:val="false"/>
          <w:color w:val="000000"/>
          <w:sz w:val="28"/>
        </w:rPr>
        <w:t xml:space="preserve">
гептилді спирт </w:t>
      </w:r>
      <w:r>
        <w:br/>
      </w:r>
      <w:r>
        <w:rPr>
          <w:rFonts w:ascii="Times New Roman"/>
          <w:b w:val="false"/>
          <w:i w:val="false"/>
          <w:color w:val="000000"/>
          <w:sz w:val="28"/>
        </w:rPr>
        <w:t xml:space="preserve">
1,1,3-               П-1               0,25     Орг. иіс    3 </w:t>
      </w:r>
      <w:r>
        <w:br/>
      </w:r>
      <w:r>
        <w:rPr>
          <w:rFonts w:ascii="Times New Roman"/>
          <w:b w:val="false"/>
          <w:i w:val="false"/>
          <w:color w:val="000000"/>
          <w:sz w:val="28"/>
        </w:rPr>
        <w:t xml:space="preserve">
үшгидротетрафтор- </w:t>
      </w:r>
      <w:r>
        <w:br/>
      </w:r>
      <w:r>
        <w:rPr>
          <w:rFonts w:ascii="Times New Roman"/>
          <w:b w:val="false"/>
          <w:i w:val="false"/>
          <w:color w:val="000000"/>
          <w:sz w:val="28"/>
        </w:rPr>
        <w:t xml:space="preserve">
пропил спирті </w:t>
      </w:r>
      <w:r>
        <w:br/>
      </w:r>
      <w:r>
        <w:rPr>
          <w:rFonts w:ascii="Times New Roman"/>
          <w:b w:val="false"/>
          <w:i w:val="false"/>
          <w:color w:val="000000"/>
          <w:sz w:val="28"/>
        </w:rPr>
        <w:t xml:space="preserve">
1,1,5-               П-2               0,25     Орг. иіс    4 </w:t>
      </w:r>
      <w:r>
        <w:br/>
      </w:r>
      <w:r>
        <w:rPr>
          <w:rFonts w:ascii="Times New Roman"/>
          <w:b w:val="false"/>
          <w:i w:val="false"/>
          <w:color w:val="000000"/>
          <w:sz w:val="28"/>
        </w:rPr>
        <w:t xml:space="preserve">
үшгидрооктафтор- </w:t>
      </w:r>
      <w:r>
        <w:br/>
      </w:r>
      <w:r>
        <w:rPr>
          <w:rFonts w:ascii="Times New Roman"/>
          <w:b w:val="false"/>
          <w:i w:val="false"/>
          <w:color w:val="000000"/>
          <w:sz w:val="28"/>
        </w:rPr>
        <w:t xml:space="preserve">
пентил спирті </w:t>
      </w:r>
      <w:r>
        <w:br/>
      </w:r>
      <w:r>
        <w:rPr>
          <w:rFonts w:ascii="Times New Roman"/>
          <w:b w:val="false"/>
          <w:i w:val="false"/>
          <w:color w:val="000000"/>
          <w:sz w:val="28"/>
        </w:rPr>
        <w:t xml:space="preserve">
1,1,9-               П-4               0,25     Орг. иіс    4 </w:t>
      </w:r>
      <w:r>
        <w:br/>
      </w:r>
      <w:r>
        <w:rPr>
          <w:rFonts w:ascii="Times New Roman"/>
          <w:b w:val="false"/>
          <w:i w:val="false"/>
          <w:color w:val="000000"/>
          <w:sz w:val="28"/>
        </w:rPr>
        <w:t xml:space="preserve">
үшгидрогексадека- </w:t>
      </w:r>
      <w:r>
        <w:br/>
      </w:r>
      <w:r>
        <w:rPr>
          <w:rFonts w:ascii="Times New Roman"/>
          <w:b w:val="false"/>
          <w:i w:val="false"/>
          <w:color w:val="000000"/>
          <w:sz w:val="28"/>
        </w:rPr>
        <w:t xml:space="preserve">
фторнонил спирті </w:t>
      </w:r>
      <w:r>
        <w:br/>
      </w:r>
      <w:r>
        <w:rPr>
          <w:rFonts w:ascii="Times New Roman"/>
          <w:b w:val="false"/>
          <w:i w:val="false"/>
          <w:color w:val="000000"/>
          <w:sz w:val="28"/>
        </w:rPr>
        <w:t xml:space="preserve">
1,1,13-              П-6               0,25     Орг. иіс    3 </w:t>
      </w:r>
      <w:r>
        <w:br/>
      </w:r>
      <w:r>
        <w:rPr>
          <w:rFonts w:ascii="Times New Roman"/>
          <w:b w:val="false"/>
          <w:i w:val="false"/>
          <w:color w:val="000000"/>
          <w:sz w:val="28"/>
        </w:rPr>
        <w:t xml:space="preserve">
үшгидротетраэйкоза- </w:t>
      </w:r>
      <w:r>
        <w:br/>
      </w:r>
      <w:r>
        <w:rPr>
          <w:rFonts w:ascii="Times New Roman"/>
          <w:b w:val="false"/>
          <w:i w:val="false"/>
          <w:color w:val="000000"/>
          <w:sz w:val="28"/>
        </w:rPr>
        <w:t xml:space="preserve">
фтортрицедил спирті </w:t>
      </w:r>
      <w:r>
        <w:br/>
      </w:r>
      <w:r>
        <w:rPr>
          <w:rFonts w:ascii="Times New Roman"/>
          <w:b w:val="false"/>
          <w:i w:val="false"/>
          <w:color w:val="000000"/>
          <w:sz w:val="28"/>
        </w:rPr>
        <w:t xml:space="preserve">
1,1,11-              П-5               0,5      Орг.иіс     3 </w:t>
      </w:r>
      <w:r>
        <w:br/>
      </w:r>
      <w:r>
        <w:rPr>
          <w:rFonts w:ascii="Times New Roman"/>
          <w:b w:val="false"/>
          <w:i w:val="false"/>
          <w:color w:val="000000"/>
          <w:sz w:val="28"/>
        </w:rPr>
        <w:t xml:space="preserve">
үшгидроэйкозафтор- </w:t>
      </w:r>
      <w:r>
        <w:br/>
      </w:r>
      <w:r>
        <w:rPr>
          <w:rFonts w:ascii="Times New Roman"/>
          <w:b w:val="false"/>
          <w:i w:val="false"/>
          <w:color w:val="000000"/>
          <w:sz w:val="28"/>
        </w:rPr>
        <w:t xml:space="preserve">
ундецил спирті </w:t>
      </w:r>
      <w:r>
        <w:br/>
      </w:r>
      <w:r>
        <w:rPr>
          <w:rFonts w:ascii="Times New Roman"/>
          <w:b w:val="false"/>
          <w:i w:val="false"/>
          <w:color w:val="000000"/>
          <w:sz w:val="28"/>
        </w:rPr>
        <w:t xml:space="preserve">
в,в-дихлоризопропил  1,3-Дихлорпропан- 1,0      Орг. иіс    3 </w:t>
      </w:r>
      <w:r>
        <w:br/>
      </w:r>
      <w:r>
        <w:rPr>
          <w:rFonts w:ascii="Times New Roman"/>
          <w:b w:val="false"/>
          <w:i w:val="false"/>
          <w:color w:val="000000"/>
          <w:sz w:val="28"/>
        </w:rPr>
        <w:t xml:space="preserve">
спирті               2-ол, ди- </w:t>
      </w:r>
      <w:r>
        <w:br/>
      </w:r>
      <w:r>
        <w:rPr>
          <w:rFonts w:ascii="Times New Roman"/>
          <w:b w:val="false"/>
          <w:i w:val="false"/>
          <w:color w:val="000000"/>
          <w:sz w:val="28"/>
        </w:rPr>
        <w:t xml:space="preserve">
                     хлоргидрин </w:t>
      </w:r>
      <w:r>
        <w:br/>
      </w:r>
      <w:r>
        <w:rPr>
          <w:rFonts w:ascii="Times New Roman"/>
          <w:b w:val="false"/>
          <w:i w:val="false"/>
          <w:color w:val="000000"/>
          <w:sz w:val="28"/>
        </w:rPr>
        <w:t xml:space="preserve">
                     дихлорметил- </w:t>
      </w:r>
      <w:r>
        <w:br/>
      </w:r>
      <w:r>
        <w:rPr>
          <w:rFonts w:ascii="Times New Roman"/>
          <w:b w:val="false"/>
          <w:i w:val="false"/>
          <w:color w:val="000000"/>
          <w:sz w:val="28"/>
        </w:rPr>
        <w:t xml:space="preserve">
                     карбинол </w:t>
      </w:r>
      <w:r>
        <w:br/>
      </w:r>
      <w:r>
        <w:rPr>
          <w:rFonts w:ascii="Times New Roman"/>
          <w:b w:val="false"/>
          <w:i w:val="false"/>
          <w:color w:val="000000"/>
          <w:sz w:val="28"/>
        </w:rPr>
        <w:t xml:space="preserve">
1,1-                 2,2,3,3,4,4,5,    4,0      С.у.        2 </w:t>
      </w:r>
      <w:r>
        <w:br/>
      </w:r>
      <w:r>
        <w:rPr>
          <w:rFonts w:ascii="Times New Roman"/>
          <w:b w:val="false"/>
          <w:i w:val="false"/>
          <w:color w:val="000000"/>
          <w:sz w:val="28"/>
        </w:rPr>
        <w:t xml:space="preserve">
дигидроперфторгептил 5,6,6,7,7,7- </w:t>
      </w:r>
      <w:r>
        <w:br/>
      </w:r>
      <w:r>
        <w:rPr>
          <w:rFonts w:ascii="Times New Roman"/>
          <w:b w:val="false"/>
          <w:i w:val="false"/>
          <w:color w:val="000000"/>
          <w:sz w:val="28"/>
        </w:rPr>
        <w:t xml:space="preserve">
спирті               Үшдекафторгептан </w:t>
      </w:r>
      <w:r>
        <w:br/>
      </w:r>
      <w:r>
        <w:rPr>
          <w:rFonts w:ascii="Times New Roman"/>
          <w:b w:val="false"/>
          <w:i w:val="false"/>
          <w:color w:val="000000"/>
          <w:sz w:val="28"/>
        </w:rPr>
        <w:t xml:space="preserve">
                     -1-ол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3.1.1.2. тұйық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3.1.1.2.1. алициклдік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Циклогексанол        Гексагидрофенол   0,5      С.у.        2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3.1.1.2.2. хош иістілер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3.1.1.2.2.1. бір ядролылар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3.1.1.2.2.1.1. фенолдар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Фенол                                  0,001    Орг. иіс    4 </w:t>
      </w:r>
      <w:r>
        <w:br/>
      </w:r>
      <w:r>
        <w:rPr>
          <w:rFonts w:ascii="Times New Roman"/>
          <w:b w:val="false"/>
          <w:i w:val="false"/>
          <w:color w:val="000000"/>
          <w:sz w:val="28"/>
        </w:rPr>
        <w:t xml:space="preserve">
м және п-Крезол      М және п-Метил    0,004    С.у.        2 </w:t>
      </w:r>
      <w:r>
        <w:br/>
      </w:r>
      <w:r>
        <w:rPr>
          <w:rFonts w:ascii="Times New Roman"/>
          <w:b w:val="false"/>
          <w:i w:val="false"/>
          <w:color w:val="000000"/>
          <w:sz w:val="28"/>
        </w:rPr>
        <w:t xml:space="preserve">
                     -фенол,1- </w:t>
      </w:r>
      <w:r>
        <w:br/>
      </w:r>
      <w:r>
        <w:rPr>
          <w:rFonts w:ascii="Times New Roman"/>
          <w:b w:val="false"/>
          <w:i w:val="false"/>
          <w:color w:val="000000"/>
          <w:sz w:val="28"/>
        </w:rPr>
        <w:t xml:space="preserve">
                     гидрокси-2 </w:t>
      </w:r>
      <w:r>
        <w:br/>
      </w:r>
      <w:r>
        <w:rPr>
          <w:rFonts w:ascii="Times New Roman"/>
          <w:b w:val="false"/>
          <w:i w:val="false"/>
          <w:color w:val="000000"/>
          <w:sz w:val="28"/>
        </w:rPr>
        <w:t xml:space="preserve">
                     (және 4)- метил- </w:t>
      </w:r>
      <w:r>
        <w:br/>
      </w:r>
      <w:r>
        <w:rPr>
          <w:rFonts w:ascii="Times New Roman"/>
          <w:b w:val="false"/>
          <w:i w:val="false"/>
          <w:color w:val="000000"/>
          <w:sz w:val="28"/>
        </w:rPr>
        <w:t xml:space="preserve">
                     фенол </w:t>
      </w:r>
      <w:r>
        <w:br/>
      </w:r>
      <w:r>
        <w:rPr>
          <w:rFonts w:ascii="Times New Roman"/>
          <w:b w:val="false"/>
          <w:i w:val="false"/>
          <w:color w:val="000000"/>
          <w:sz w:val="28"/>
        </w:rPr>
        <w:t xml:space="preserve">
о және п-Пропилфенол 1-Гидрокси-2      0,01     Орг. иіс    4 </w:t>
      </w:r>
      <w:r>
        <w:br/>
      </w:r>
      <w:r>
        <w:rPr>
          <w:rFonts w:ascii="Times New Roman"/>
          <w:b w:val="false"/>
          <w:i w:val="false"/>
          <w:color w:val="000000"/>
          <w:sz w:val="28"/>
        </w:rPr>
        <w:t xml:space="preserve">
                     (және 4)-про- </w:t>
      </w:r>
      <w:r>
        <w:br/>
      </w:r>
      <w:r>
        <w:rPr>
          <w:rFonts w:ascii="Times New Roman"/>
          <w:b w:val="false"/>
          <w:i w:val="false"/>
          <w:color w:val="000000"/>
          <w:sz w:val="28"/>
        </w:rPr>
        <w:t xml:space="preserve">
                     пилбензол </w:t>
      </w:r>
      <w:r>
        <w:br/>
      </w:r>
      <w:r>
        <w:rPr>
          <w:rFonts w:ascii="Times New Roman"/>
          <w:b w:val="false"/>
          <w:i w:val="false"/>
          <w:color w:val="000000"/>
          <w:sz w:val="28"/>
        </w:rPr>
        <w:t xml:space="preserve">
Алкилфенол                             0,1      Орг.        3 </w:t>
      </w:r>
      <w:r>
        <w:br/>
      </w:r>
      <w:r>
        <w:rPr>
          <w:rFonts w:ascii="Times New Roman"/>
          <w:b w:val="false"/>
          <w:i w:val="false"/>
          <w:color w:val="000000"/>
          <w:sz w:val="28"/>
        </w:rPr>
        <w:t xml:space="preserve">
Диметилфенол         Ксиленол          0,25     Орг. иіс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3.1.1.2.2.1.1.1. галогеннің орынбасушылары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Хлорфенол                              0,001    Орг. иіс    4 </w:t>
      </w:r>
      <w:r>
        <w:br/>
      </w:r>
      <w:r>
        <w:rPr>
          <w:rFonts w:ascii="Times New Roman"/>
          <w:b w:val="false"/>
          <w:i w:val="false"/>
          <w:color w:val="000000"/>
          <w:sz w:val="28"/>
        </w:rPr>
        <w:t xml:space="preserve">
Дихлорфенол                            0,002    Орг. дәм.   4 </w:t>
      </w:r>
      <w:r>
        <w:br/>
      </w:r>
      <w:r>
        <w:rPr>
          <w:rFonts w:ascii="Times New Roman"/>
          <w:b w:val="false"/>
          <w:i w:val="false"/>
          <w:color w:val="000000"/>
          <w:sz w:val="28"/>
        </w:rPr>
        <w:t xml:space="preserve">
Үшхлорфенол                            0,004    Орг. дәм.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3.1.11.2.2.1.2. бүйірдегі тізбекте гирокситобын құраушылар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3.1.1.2.2.1.2.1. галогеннің орынбасушылары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3.1.1.2.2.2. буланғандар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а-Нафтол             Нафт-1-ол         0,1 </w:t>
      </w:r>
      <w:r>
        <w:br/>
      </w:r>
      <w:r>
        <w:rPr>
          <w:rFonts w:ascii="Times New Roman"/>
          <w:b w:val="false"/>
          <w:i w:val="false"/>
          <w:color w:val="000000"/>
          <w:sz w:val="28"/>
        </w:rPr>
        <w:t xml:space="preserve">
                     1-нафтол </w:t>
      </w:r>
      <w:r>
        <w:br/>
      </w:r>
      <w:r>
        <w:rPr>
          <w:rFonts w:ascii="Times New Roman"/>
          <w:b w:val="false"/>
          <w:i w:val="false"/>
          <w:color w:val="000000"/>
          <w:sz w:val="28"/>
        </w:rPr>
        <w:t xml:space="preserve">
в-Нафтол             Нафт-2-ол         0,4 </w:t>
      </w:r>
      <w:r>
        <w:br/>
      </w:r>
      <w:r>
        <w:rPr>
          <w:rFonts w:ascii="Times New Roman"/>
          <w:b w:val="false"/>
          <w:i w:val="false"/>
          <w:color w:val="000000"/>
          <w:sz w:val="28"/>
        </w:rPr>
        <w:t xml:space="preserve">
                     2-нафтол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3.1.2. жай эфирлер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3.1.2.1. алифаттықтар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Этинилвинилбутил     1-Бутоксибут-     0,002    орг. иіс    4 </w:t>
      </w:r>
      <w:r>
        <w:br/>
      </w:r>
      <w:r>
        <w:rPr>
          <w:rFonts w:ascii="Times New Roman"/>
          <w:b w:val="false"/>
          <w:i w:val="false"/>
          <w:color w:val="000000"/>
          <w:sz w:val="28"/>
        </w:rPr>
        <w:t xml:space="preserve">
эфирі                1-ен-3-ин, </w:t>
      </w:r>
      <w:r>
        <w:br/>
      </w:r>
      <w:r>
        <w:rPr>
          <w:rFonts w:ascii="Times New Roman"/>
          <w:b w:val="false"/>
          <w:i w:val="false"/>
          <w:color w:val="000000"/>
          <w:sz w:val="28"/>
        </w:rPr>
        <w:t xml:space="preserve">
                     бутоксибутенин </w:t>
      </w:r>
      <w:r>
        <w:br/>
      </w:r>
      <w:r>
        <w:rPr>
          <w:rFonts w:ascii="Times New Roman"/>
          <w:b w:val="false"/>
          <w:i w:val="false"/>
          <w:color w:val="000000"/>
          <w:sz w:val="28"/>
        </w:rPr>
        <w:t xml:space="preserve">
Диэтилацеталь        1,1-Диэтоксиэтан  0,1      орг.иіс     4 </w:t>
      </w:r>
      <w:r>
        <w:br/>
      </w:r>
      <w:r>
        <w:rPr>
          <w:rFonts w:ascii="Times New Roman"/>
          <w:b w:val="false"/>
          <w:i w:val="false"/>
          <w:color w:val="000000"/>
          <w:sz w:val="28"/>
        </w:rPr>
        <w:t xml:space="preserve">
Алғашқы спирттің                       0,1      орг.көбік   4 </w:t>
      </w:r>
      <w:r>
        <w:br/>
      </w:r>
      <w:r>
        <w:rPr>
          <w:rFonts w:ascii="Times New Roman"/>
          <w:b w:val="false"/>
          <w:i w:val="false"/>
          <w:color w:val="000000"/>
          <w:sz w:val="28"/>
        </w:rPr>
        <w:t xml:space="preserve">
этоксилаты С12-С15 </w:t>
      </w:r>
      <w:r>
        <w:br/>
      </w:r>
      <w:r>
        <w:rPr>
          <w:rFonts w:ascii="Times New Roman"/>
          <w:b w:val="false"/>
          <w:i w:val="false"/>
          <w:color w:val="000000"/>
          <w:sz w:val="28"/>
        </w:rPr>
        <w:t xml:space="preserve">
Диэтил эфирі         Этоксиэтан        0,3      орг.иіс     4 </w:t>
      </w:r>
      <w:r>
        <w:br/>
      </w:r>
      <w:r>
        <w:rPr>
          <w:rFonts w:ascii="Times New Roman"/>
          <w:b w:val="false"/>
          <w:i w:val="false"/>
          <w:color w:val="000000"/>
          <w:sz w:val="28"/>
        </w:rPr>
        <w:t xml:space="preserve">
Диметил эфирі        Метоксиметан      5,0      с.-у.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3.1.2.1.1 галогеннің орынбасушылары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|_|_|-Дихлорди.      1,1-Оксибис       0,03     с.-у.       2 </w:t>
      </w:r>
      <w:r>
        <w:br/>
      </w:r>
      <w:r>
        <w:rPr>
          <w:rFonts w:ascii="Times New Roman"/>
          <w:b w:val="false"/>
          <w:i w:val="false"/>
          <w:color w:val="000000"/>
          <w:sz w:val="28"/>
        </w:rPr>
        <w:t xml:space="preserve">
этилді эфир          (.2-хлор-этан), </w:t>
      </w:r>
      <w:r>
        <w:br/>
      </w:r>
      <w:r>
        <w:rPr>
          <w:rFonts w:ascii="Times New Roman"/>
          <w:b w:val="false"/>
          <w:i w:val="false"/>
          <w:color w:val="000000"/>
          <w:sz w:val="28"/>
        </w:rPr>
        <w:t xml:space="preserve">
                     хлорэкс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3.1.2.2. хош иістілер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Дифенилолпропан      4,4-Изопропили.   0,01     орг.дәм     4 </w:t>
      </w:r>
      <w:r>
        <w:br/>
      </w:r>
      <w:r>
        <w:rPr>
          <w:rFonts w:ascii="Times New Roman"/>
          <w:b w:val="false"/>
          <w:i w:val="false"/>
          <w:color w:val="000000"/>
          <w:sz w:val="28"/>
        </w:rPr>
        <w:t xml:space="preserve">
                     денди фенол </w:t>
      </w:r>
      <w:r>
        <w:br/>
      </w:r>
      <w:r>
        <w:rPr>
          <w:rFonts w:ascii="Times New Roman"/>
          <w:b w:val="false"/>
          <w:i w:val="false"/>
          <w:color w:val="000000"/>
          <w:sz w:val="28"/>
        </w:rPr>
        <w:t xml:space="preserve">
м-Фенокситолуол      3-Фенокситолуол   0,04     орг.        4 </w:t>
      </w:r>
      <w:r>
        <w:br/>
      </w:r>
      <w:r>
        <w:rPr>
          <w:rFonts w:ascii="Times New Roman"/>
          <w:b w:val="false"/>
          <w:i w:val="false"/>
          <w:color w:val="000000"/>
          <w:sz w:val="28"/>
        </w:rPr>
        <w:t xml:space="preserve">
Анизол               Метоксибензол     0,05     с.-у.       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3.1.3. көпатомдық спирттер және аралас қосындылар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3.1.3.1 алифаттық көпатомды спирттер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2-Метил-             Метилбутандиол    0,04     с.-у.       2 </w:t>
      </w:r>
      <w:r>
        <w:br/>
      </w:r>
      <w:r>
        <w:rPr>
          <w:rFonts w:ascii="Times New Roman"/>
          <w:b w:val="false"/>
          <w:i w:val="false"/>
          <w:color w:val="000000"/>
          <w:sz w:val="28"/>
        </w:rPr>
        <w:t xml:space="preserve">
2,3-бутандиол </w:t>
      </w:r>
      <w:r>
        <w:br/>
      </w:r>
      <w:r>
        <w:rPr>
          <w:rFonts w:ascii="Times New Roman"/>
          <w:b w:val="false"/>
          <w:i w:val="false"/>
          <w:color w:val="000000"/>
          <w:sz w:val="28"/>
        </w:rPr>
        <w:t xml:space="preserve">
Глицерин             Үшоксипропан,     0,06     орг.көбік   4 </w:t>
      </w:r>
      <w:r>
        <w:br/>
      </w:r>
      <w:r>
        <w:rPr>
          <w:rFonts w:ascii="Times New Roman"/>
          <w:b w:val="false"/>
          <w:i w:val="false"/>
          <w:color w:val="000000"/>
          <w:sz w:val="28"/>
        </w:rPr>
        <w:t xml:space="preserve">
                     пропан-фиол </w:t>
      </w:r>
      <w:r>
        <w:br/>
      </w:r>
      <w:r>
        <w:rPr>
          <w:rFonts w:ascii="Times New Roman"/>
          <w:b w:val="false"/>
          <w:i w:val="false"/>
          <w:color w:val="000000"/>
          <w:sz w:val="28"/>
        </w:rPr>
        <w:t xml:space="preserve">
Пентаэритрит         2,2-Диметидолпро. 0,1      с.-у.       2 </w:t>
      </w:r>
      <w:r>
        <w:br/>
      </w:r>
      <w:r>
        <w:rPr>
          <w:rFonts w:ascii="Times New Roman"/>
          <w:b w:val="false"/>
          <w:i w:val="false"/>
          <w:color w:val="000000"/>
          <w:sz w:val="28"/>
        </w:rPr>
        <w:t xml:space="preserve">
                     панди-ол-1,3 </w:t>
      </w:r>
      <w:r>
        <w:br/>
      </w:r>
      <w:r>
        <w:rPr>
          <w:rFonts w:ascii="Times New Roman"/>
          <w:b w:val="false"/>
          <w:i w:val="false"/>
          <w:color w:val="000000"/>
          <w:sz w:val="28"/>
        </w:rPr>
        <w:t xml:space="preserve">
Этиленгликоль        Этан-1,2-диол     1,0      с.-у.       3 </w:t>
      </w:r>
      <w:r>
        <w:br/>
      </w:r>
      <w:r>
        <w:rPr>
          <w:rFonts w:ascii="Times New Roman"/>
          <w:b w:val="false"/>
          <w:i w:val="false"/>
          <w:color w:val="000000"/>
          <w:sz w:val="28"/>
        </w:rPr>
        <w:t xml:space="preserve">
1,4-Бутиндиол        Бут-2-ин-1,4-диол 1,0      с.-у.       2 </w:t>
      </w:r>
      <w:r>
        <w:br/>
      </w:r>
      <w:r>
        <w:rPr>
          <w:rFonts w:ascii="Times New Roman"/>
          <w:b w:val="false"/>
          <w:i w:val="false"/>
          <w:color w:val="000000"/>
          <w:sz w:val="28"/>
        </w:rPr>
        <w:t xml:space="preserve">
1,4-Бутиндиол        Бутан-1,4-диол    5,0      с.-у.       2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3.1.3.1.1 галогеннің орынбасушылары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Монохлоргидрин       3-Хлорпропан-     0,7      орг.дәм.    3 </w:t>
      </w:r>
      <w:r>
        <w:br/>
      </w:r>
      <w:r>
        <w:rPr>
          <w:rFonts w:ascii="Times New Roman"/>
          <w:b w:val="false"/>
          <w:i w:val="false"/>
          <w:color w:val="000000"/>
          <w:sz w:val="28"/>
        </w:rPr>
        <w:t xml:space="preserve">
                     1,2-диол, </w:t>
      </w:r>
      <w:r>
        <w:br/>
      </w:r>
      <w:r>
        <w:rPr>
          <w:rFonts w:ascii="Times New Roman"/>
          <w:b w:val="false"/>
          <w:i w:val="false"/>
          <w:color w:val="000000"/>
          <w:sz w:val="28"/>
        </w:rPr>
        <w:t xml:space="preserve">
                     а-хлоргидрин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3.1.3.2 көпатомды фенолдар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Пирокатехин          1,2-Бензолдиол,   0,1      орг.боялу   4 </w:t>
      </w:r>
      <w:r>
        <w:br/>
      </w:r>
      <w:r>
        <w:rPr>
          <w:rFonts w:ascii="Times New Roman"/>
          <w:b w:val="false"/>
          <w:i w:val="false"/>
          <w:color w:val="000000"/>
          <w:sz w:val="28"/>
        </w:rPr>
        <w:t xml:space="preserve">
                     1,2 диокси-бензол </w:t>
      </w:r>
      <w:r>
        <w:br/>
      </w:r>
      <w:r>
        <w:rPr>
          <w:rFonts w:ascii="Times New Roman"/>
          <w:b w:val="false"/>
          <w:i w:val="false"/>
          <w:color w:val="000000"/>
          <w:sz w:val="28"/>
        </w:rPr>
        <w:t xml:space="preserve">
Пирогаллол           1,2,3-            0,1      орг.боялу   3 </w:t>
      </w:r>
      <w:r>
        <w:br/>
      </w:r>
      <w:r>
        <w:rPr>
          <w:rFonts w:ascii="Times New Roman"/>
          <w:b w:val="false"/>
          <w:i w:val="false"/>
          <w:color w:val="000000"/>
          <w:sz w:val="28"/>
        </w:rPr>
        <w:t xml:space="preserve">
                     Үшоксибензол </w:t>
      </w:r>
      <w:r>
        <w:br/>
      </w:r>
      <w:r>
        <w:rPr>
          <w:rFonts w:ascii="Times New Roman"/>
          <w:b w:val="false"/>
          <w:i w:val="false"/>
          <w:color w:val="000000"/>
          <w:sz w:val="28"/>
        </w:rPr>
        <w:t xml:space="preserve">
Гидрохинон           1,4-Диоксибензол  0,2      орг.боялу   4 </w:t>
      </w:r>
      <w:r>
        <w:br/>
      </w:r>
      <w:r>
        <w:rPr>
          <w:rFonts w:ascii="Times New Roman"/>
          <w:b w:val="false"/>
          <w:i w:val="false"/>
          <w:color w:val="000000"/>
          <w:sz w:val="28"/>
        </w:rPr>
        <w:t xml:space="preserve">
5-Метилрезорцин      5-Метил-1,3-      1,0      орг.боялу   4 </w:t>
      </w:r>
      <w:r>
        <w:br/>
      </w:r>
      <w:r>
        <w:rPr>
          <w:rFonts w:ascii="Times New Roman"/>
          <w:b w:val="false"/>
          <w:i w:val="false"/>
          <w:color w:val="000000"/>
          <w:sz w:val="28"/>
        </w:rPr>
        <w:t xml:space="preserve">
                     бензолдиол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3.1.3.2.1.галогеннің орынбасушылары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2,2-Бис-(4-гидрокси  Тетрахлордиан     0,1      орг.дәм     4 </w:t>
      </w:r>
      <w:r>
        <w:br/>
      </w:r>
      <w:r>
        <w:rPr>
          <w:rFonts w:ascii="Times New Roman"/>
          <w:b w:val="false"/>
          <w:i w:val="false"/>
          <w:color w:val="000000"/>
          <w:sz w:val="28"/>
        </w:rPr>
        <w:t xml:space="preserve">
-3,5-цихлорфенил) </w:t>
      </w:r>
      <w:r>
        <w:br/>
      </w:r>
      <w:r>
        <w:rPr>
          <w:rFonts w:ascii="Times New Roman"/>
          <w:b w:val="false"/>
          <w:i w:val="false"/>
          <w:color w:val="000000"/>
          <w:sz w:val="28"/>
        </w:rPr>
        <w:t xml:space="preserve">
пропан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3.1.3.3.құрамында гидрокси және окситоптары барлар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3.1.3.3.1.алифаттық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2-аллилоксиэтилді                      0,4      с.-у.       3 </w:t>
      </w:r>
      <w:r>
        <w:br/>
      </w:r>
      <w:r>
        <w:rPr>
          <w:rFonts w:ascii="Times New Roman"/>
          <w:b w:val="false"/>
          <w:i w:val="false"/>
          <w:color w:val="000000"/>
          <w:sz w:val="28"/>
        </w:rPr>
        <w:t xml:space="preserve">
спирт </w:t>
      </w:r>
      <w:r>
        <w:br/>
      </w:r>
      <w:r>
        <w:rPr>
          <w:rFonts w:ascii="Times New Roman"/>
          <w:b w:val="false"/>
          <w:i w:val="false"/>
          <w:color w:val="000000"/>
          <w:sz w:val="28"/>
        </w:rPr>
        <w:t xml:space="preserve">
Диэтиленгликоль      2,2'-Оксидиэтанол 1,0      с.-у.       3 </w:t>
      </w:r>
      <w:r>
        <w:br/>
      </w:r>
      <w:r>
        <w:rPr>
          <w:rFonts w:ascii="Times New Roman"/>
          <w:b w:val="false"/>
          <w:i w:val="false"/>
          <w:color w:val="000000"/>
          <w:sz w:val="28"/>
        </w:rPr>
        <w:t xml:space="preserve">
Тетраэтиленгликоль   2,2'-Оксиди.      1,0      с.-у.       3 </w:t>
      </w:r>
      <w:r>
        <w:br/>
      </w:r>
      <w:r>
        <w:rPr>
          <w:rFonts w:ascii="Times New Roman"/>
          <w:b w:val="false"/>
          <w:i w:val="false"/>
          <w:color w:val="000000"/>
          <w:sz w:val="28"/>
        </w:rPr>
        <w:t xml:space="preserve">
                     этилендиокси- </w:t>
      </w:r>
      <w:r>
        <w:br/>
      </w:r>
      <w:r>
        <w:rPr>
          <w:rFonts w:ascii="Times New Roman"/>
          <w:b w:val="false"/>
          <w:i w:val="false"/>
          <w:color w:val="000000"/>
          <w:sz w:val="28"/>
        </w:rPr>
        <w:t xml:space="preserve">
                     диэтанол </w:t>
      </w:r>
      <w:r>
        <w:br/>
      </w:r>
      <w:r>
        <w:rPr>
          <w:rFonts w:ascii="Times New Roman"/>
          <w:b w:val="false"/>
          <w:i w:val="false"/>
          <w:color w:val="000000"/>
          <w:sz w:val="28"/>
        </w:rPr>
        <w:t xml:space="preserve">
Пентаэтиленгликоль   3,6,9,12-Тетра.   1,0      с.-у.       3 </w:t>
      </w:r>
      <w:r>
        <w:br/>
      </w:r>
      <w:r>
        <w:rPr>
          <w:rFonts w:ascii="Times New Roman"/>
          <w:b w:val="false"/>
          <w:i w:val="false"/>
          <w:color w:val="000000"/>
          <w:sz w:val="28"/>
        </w:rPr>
        <w:t xml:space="preserve">
                     оксотетрадекан- </w:t>
      </w:r>
      <w:r>
        <w:br/>
      </w:r>
      <w:r>
        <w:rPr>
          <w:rFonts w:ascii="Times New Roman"/>
          <w:b w:val="false"/>
          <w:i w:val="false"/>
          <w:color w:val="000000"/>
          <w:sz w:val="28"/>
        </w:rPr>
        <w:t xml:space="preserve">
                     1,14-диол, </w:t>
      </w:r>
      <w:r>
        <w:br/>
      </w:r>
      <w:r>
        <w:rPr>
          <w:rFonts w:ascii="Times New Roman"/>
          <w:b w:val="false"/>
          <w:i w:val="false"/>
          <w:color w:val="000000"/>
          <w:sz w:val="28"/>
        </w:rPr>
        <w:t xml:space="preserve">
                     этиленгииикольтет- </w:t>
      </w:r>
      <w:r>
        <w:br/>
      </w:r>
      <w:r>
        <w:rPr>
          <w:rFonts w:ascii="Times New Roman"/>
          <w:b w:val="false"/>
          <w:i w:val="false"/>
          <w:color w:val="000000"/>
          <w:sz w:val="28"/>
        </w:rPr>
        <w:t xml:space="preserve">
                     раокситиэтилді </w:t>
      </w:r>
      <w:r>
        <w:br/>
      </w:r>
      <w:r>
        <w:rPr>
          <w:rFonts w:ascii="Times New Roman"/>
          <w:b w:val="false"/>
          <w:i w:val="false"/>
          <w:color w:val="000000"/>
          <w:sz w:val="28"/>
        </w:rPr>
        <w:t xml:space="preserve">
                     эфир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3.1.3.3.2.хош иістілер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3-Феноксибензил      3-Фенокси.        1,0      с.-у.       3 </w:t>
      </w:r>
      <w:r>
        <w:br/>
      </w:r>
      <w:r>
        <w:rPr>
          <w:rFonts w:ascii="Times New Roman"/>
          <w:b w:val="false"/>
          <w:i w:val="false"/>
          <w:color w:val="000000"/>
          <w:sz w:val="28"/>
        </w:rPr>
        <w:t xml:space="preserve">
спирті               фенилметанол </w:t>
      </w:r>
      <w:r>
        <w:br/>
      </w:r>
      <w:r>
        <w:rPr>
          <w:rFonts w:ascii="Times New Roman"/>
          <w:b w:val="false"/>
          <w:i w:val="false"/>
          <w:color w:val="000000"/>
          <w:sz w:val="28"/>
        </w:rPr>
        <w:t xml:space="preserve">
                     3-Феноксифенил. </w:t>
      </w:r>
      <w:r>
        <w:br/>
      </w:r>
      <w:r>
        <w:rPr>
          <w:rFonts w:ascii="Times New Roman"/>
          <w:b w:val="false"/>
          <w:i w:val="false"/>
          <w:color w:val="000000"/>
          <w:sz w:val="28"/>
        </w:rPr>
        <w:t xml:space="preserve">
                     карбинол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3.2. альдегиттер және кетондар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3.2.1. құрамында тек бір ғана оксотоп бар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3.2.1.1. алифаттықтар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3.2.1.1.1. құрамында шектелген байланыстағы алифаттық </w:t>
      </w:r>
      <w:r>
        <w:br/>
      </w:r>
      <w:r>
        <w:rPr>
          <w:rFonts w:ascii="Times New Roman"/>
          <w:b w:val="false"/>
          <w:i w:val="false"/>
          <w:color w:val="000000"/>
          <w:sz w:val="28"/>
        </w:rPr>
        <w:t xml:space="preserve">
                        қосындылары барлар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Диэтилкетон          Пентан-3-он,     0,1       орг.иіс     4 </w:t>
      </w:r>
      <w:r>
        <w:br/>
      </w:r>
      <w:r>
        <w:rPr>
          <w:rFonts w:ascii="Times New Roman"/>
          <w:b w:val="false"/>
          <w:i w:val="false"/>
          <w:color w:val="000000"/>
          <w:sz w:val="28"/>
        </w:rPr>
        <w:t xml:space="preserve">
                     3-оксо-пентан </w:t>
      </w:r>
      <w:r>
        <w:br/>
      </w:r>
      <w:r>
        <w:rPr>
          <w:rFonts w:ascii="Times New Roman"/>
          <w:b w:val="false"/>
          <w:i w:val="false"/>
          <w:color w:val="000000"/>
          <w:sz w:val="28"/>
        </w:rPr>
        <w:t xml:space="preserve">
Метилэтилкетон       Бутан-2-он,      1,0       орг.иіс     3 </w:t>
      </w:r>
      <w:r>
        <w:br/>
      </w:r>
      <w:r>
        <w:rPr>
          <w:rFonts w:ascii="Times New Roman"/>
          <w:b w:val="false"/>
          <w:i w:val="false"/>
          <w:color w:val="000000"/>
          <w:sz w:val="28"/>
        </w:rPr>
        <w:t xml:space="preserve">
                     2-оксобутан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3.2.1.1.1.1.галогеннің орнынбасушылар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Хлораль              Үшхлорацеталь.    0,2      с.-у.       2 </w:t>
      </w:r>
      <w:r>
        <w:br/>
      </w:r>
      <w:r>
        <w:rPr>
          <w:rFonts w:ascii="Times New Roman"/>
          <w:b w:val="false"/>
          <w:i w:val="false"/>
          <w:color w:val="000000"/>
          <w:sz w:val="28"/>
        </w:rPr>
        <w:t xml:space="preserve">
                     дегид </w:t>
      </w:r>
      <w:r>
        <w:br/>
      </w:r>
      <w:r>
        <w:rPr>
          <w:rFonts w:ascii="Times New Roman"/>
          <w:b w:val="false"/>
          <w:i w:val="false"/>
          <w:color w:val="000000"/>
          <w:sz w:val="28"/>
        </w:rPr>
        <w:t xml:space="preserve">
Перфторгептаналь                       0,5      с.-у.       2 </w:t>
      </w:r>
      <w:r>
        <w:br/>
      </w:r>
      <w:r>
        <w:rPr>
          <w:rFonts w:ascii="Times New Roman"/>
          <w:b w:val="false"/>
          <w:i w:val="false"/>
          <w:color w:val="000000"/>
          <w:sz w:val="28"/>
        </w:rPr>
        <w:t xml:space="preserve">
гидрат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3.2.1.1.1.2. құрамында гидрокси және оксотоптары барлар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Диацетон спирті      4-Гидрокси-4-     0,5      с.-у.       2 </w:t>
      </w:r>
      <w:r>
        <w:br/>
      </w:r>
      <w:r>
        <w:rPr>
          <w:rFonts w:ascii="Times New Roman"/>
          <w:b w:val="false"/>
          <w:i w:val="false"/>
          <w:color w:val="000000"/>
          <w:sz w:val="28"/>
        </w:rPr>
        <w:t xml:space="preserve">
                     метилпентан-2-он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3.2.1.1.2. қос байланыстағылар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Акролеин             Пропеналь,        0,02     с.-у.       1 </w:t>
      </w:r>
      <w:r>
        <w:br/>
      </w:r>
      <w:r>
        <w:rPr>
          <w:rFonts w:ascii="Times New Roman"/>
          <w:b w:val="false"/>
          <w:i w:val="false"/>
          <w:color w:val="000000"/>
          <w:sz w:val="28"/>
        </w:rPr>
        <w:t xml:space="preserve">
                     акрильді альдегид </w:t>
      </w:r>
      <w:r>
        <w:br/>
      </w:r>
      <w:r>
        <w:rPr>
          <w:rFonts w:ascii="Times New Roman"/>
          <w:b w:val="false"/>
          <w:i w:val="false"/>
          <w:color w:val="000000"/>
          <w:sz w:val="28"/>
        </w:rPr>
        <w:t xml:space="preserve">
Мезитл оксиді        2-Метилпент-      0,06     с.-у.       2 </w:t>
      </w:r>
      <w:r>
        <w:br/>
      </w:r>
      <w:r>
        <w:rPr>
          <w:rFonts w:ascii="Times New Roman"/>
          <w:b w:val="false"/>
          <w:i w:val="false"/>
          <w:color w:val="000000"/>
          <w:sz w:val="28"/>
        </w:rPr>
        <w:t xml:space="preserve">
                     2-ен-4-он </w:t>
      </w:r>
      <w:r>
        <w:br/>
      </w:r>
      <w:r>
        <w:rPr>
          <w:rFonts w:ascii="Times New Roman"/>
          <w:b w:val="false"/>
          <w:i w:val="false"/>
          <w:color w:val="000000"/>
          <w:sz w:val="28"/>
        </w:rPr>
        <w:t xml:space="preserve">
А-Этил-в-акролеин    2-Этилгексеналь   0,2      орг.иіс     4 </w:t>
      </w:r>
      <w:r>
        <w:br/>
      </w:r>
      <w:r>
        <w:rPr>
          <w:rFonts w:ascii="Times New Roman"/>
          <w:b w:val="false"/>
          <w:i w:val="false"/>
          <w:color w:val="000000"/>
          <w:sz w:val="28"/>
        </w:rPr>
        <w:t xml:space="preserve">
в-Метилакролеин      Бут-2-еналь,      0,3      с.-у.       3 </w:t>
      </w:r>
      <w:r>
        <w:br/>
      </w:r>
      <w:r>
        <w:rPr>
          <w:rFonts w:ascii="Times New Roman"/>
          <w:b w:val="false"/>
          <w:i w:val="false"/>
          <w:color w:val="000000"/>
          <w:sz w:val="28"/>
        </w:rPr>
        <w:t xml:space="preserve">
                     кротонды альдегид, </w:t>
      </w:r>
      <w:r>
        <w:br/>
      </w:r>
      <w:r>
        <w:rPr>
          <w:rFonts w:ascii="Times New Roman"/>
          <w:b w:val="false"/>
          <w:i w:val="false"/>
          <w:color w:val="000000"/>
          <w:sz w:val="28"/>
        </w:rPr>
        <w:t xml:space="preserve">
                     2-бутеналь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3.2.1.2. тұйық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2.3.1.2.1. алициклдіктер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Диклогексанон                          0,2      с.-у.       2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3.2.1.2.1.1. галогеннің орынбасушылары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Бромкамфора                            0,5      орг.иіс     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3.2.1.2.2. хош иістілер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3.2.1.2.2.1. құрамында бірядролы хош иісті орынбасушылары бар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М-Феноксибензаль.    3-Фенокси.        0,02     с.-у.       2 </w:t>
      </w:r>
      <w:r>
        <w:br/>
      </w:r>
      <w:r>
        <w:rPr>
          <w:rFonts w:ascii="Times New Roman"/>
          <w:b w:val="false"/>
          <w:i w:val="false"/>
          <w:color w:val="000000"/>
          <w:sz w:val="28"/>
        </w:rPr>
        <w:t xml:space="preserve">
дегид                бензальдегид </w:t>
      </w:r>
      <w:r>
        <w:br/>
      </w:r>
      <w:r>
        <w:rPr>
          <w:rFonts w:ascii="Times New Roman"/>
          <w:b w:val="false"/>
          <w:i w:val="false"/>
          <w:color w:val="000000"/>
          <w:sz w:val="28"/>
        </w:rPr>
        <w:t xml:space="preserve">
Ацетофенон                             0,1      с.-у.       3 </w:t>
      </w:r>
      <w:r>
        <w:br/>
      </w:r>
      <w:r>
        <w:rPr>
          <w:rFonts w:ascii="Times New Roman"/>
          <w:b w:val="false"/>
          <w:i w:val="false"/>
          <w:color w:val="000000"/>
          <w:sz w:val="28"/>
        </w:rPr>
        <w:t xml:space="preserve">
2,2-Диметокси-1,2    2,2-Диметокси-2-  0,5      орг.иіс     3 </w:t>
      </w:r>
      <w:r>
        <w:br/>
      </w:r>
      <w:r>
        <w:rPr>
          <w:rFonts w:ascii="Times New Roman"/>
          <w:b w:val="false"/>
          <w:i w:val="false"/>
          <w:color w:val="000000"/>
          <w:sz w:val="28"/>
        </w:rPr>
        <w:t xml:space="preserve">
-дифенил-этанон      фенилацето-фенон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3.2.1.2.2.1.1. галогеннің орынбасушылары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М-Бромбензальдегид   3-Бромбензаль.    0,02     с.-у.       2 </w:t>
      </w:r>
      <w:r>
        <w:br/>
      </w:r>
      <w:r>
        <w:rPr>
          <w:rFonts w:ascii="Times New Roman"/>
          <w:b w:val="false"/>
          <w:i w:val="false"/>
          <w:color w:val="000000"/>
          <w:sz w:val="28"/>
        </w:rPr>
        <w:t xml:space="preserve">
                     дегид </w:t>
      </w:r>
      <w:r>
        <w:br/>
      </w:r>
      <w:r>
        <w:rPr>
          <w:rFonts w:ascii="Times New Roman"/>
          <w:b w:val="false"/>
          <w:i w:val="false"/>
          <w:color w:val="000000"/>
          <w:sz w:val="28"/>
        </w:rPr>
        <w:t xml:space="preserve">
Пентахлорацетофенон  1-(Пентахлор.     0,02     орг.иіс     3 </w:t>
      </w:r>
      <w:r>
        <w:br/>
      </w:r>
      <w:r>
        <w:rPr>
          <w:rFonts w:ascii="Times New Roman"/>
          <w:b w:val="false"/>
          <w:i w:val="false"/>
          <w:color w:val="000000"/>
          <w:sz w:val="28"/>
        </w:rPr>
        <w:t xml:space="preserve">
                     фенил) этанон </w:t>
      </w:r>
      <w:r>
        <w:br/>
      </w:r>
      <w:r>
        <w:rPr>
          <w:rFonts w:ascii="Times New Roman"/>
          <w:b w:val="false"/>
          <w:i w:val="false"/>
          <w:color w:val="000000"/>
          <w:sz w:val="28"/>
        </w:rPr>
        <w:t xml:space="preserve">
3,3-Диметил-1-хлор-                    0,04     с.-у.       4 </w:t>
      </w:r>
      <w:r>
        <w:br/>
      </w:r>
      <w:r>
        <w:rPr>
          <w:rFonts w:ascii="Times New Roman"/>
          <w:b w:val="false"/>
          <w:i w:val="false"/>
          <w:color w:val="000000"/>
          <w:sz w:val="28"/>
        </w:rPr>
        <w:t xml:space="preserve">
1-(4-хлорфенокси) </w:t>
      </w:r>
      <w:r>
        <w:br/>
      </w:r>
      <w:r>
        <w:rPr>
          <w:rFonts w:ascii="Times New Roman"/>
          <w:b w:val="false"/>
          <w:i w:val="false"/>
          <w:color w:val="000000"/>
          <w:sz w:val="28"/>
        </w:rPr>
        <w:t xml:space="preserve">
бутан-2-он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3.2.2. құрамында бірден көп оксотоптары бар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Тетрагидрохинон      Диклогексан-      0,05     орг.иіс     3 </w:t>
      </w:r>
      <w:r>
        <w:br/>
      </w:r>
      <w:r>
        <w:rPr>
          <w:rFonts w:ascii="Times New Roman"/>
          <w:b w:val="false"/>
          <w:i w:val="false"/>
          <w:color w:val="000000"/>
          <w:sz w:val="28"/>
        </w:rPr>
        <w:t xml:space="preserve">
                     1,4-дион, 1,4- </w:t>
      </w:r>
      <w:r>
        <w:br/>
      </w:r>
      <w:r>
        <w:rPr>
          <w:rFonts w:ascii="Times New Roman"/>
          <w:b w:val="false"/>
          <w:i w:val="false"/>
          <w:color w:val="000000"/>
          <w:sz w:val="28"/>
        </w:rPr>
        <w:t xml:space="preserve">
                     диоксоциклогексан </w:t>
      </w:r>
      <w:r>
        <w:br/>
      </w:r>
      <w:r>
        <w:rPr>
          <w:rFonts w:ascii="Times New Roman"/>
          <w:b w:val="false"/>
          <w:i w:val="false"/>
          <w:color w:val="000000"/>
          <w:sz w:val="28"/>
        </w:rPr>
        <w:t xml:space="preserve">
Глутар альдегиді     Глутар            0,07     с.-у.       2 </w:t>
      </w:r>
      <w:r>
        <w:br/>
      </w:r>
      <w:r>
        <w:rPr>
          <w:rFonts w:ascii="Times New Roman"/>
          <w:b w:val="false"/>
          <w:i w:val="false"/>
          <w:color w:val="000000"/>
          <w:sz w:val="28"/>
        </w:rPr>
        <w:t xml:space="preserve">
                     диальдегиді </w:t>
      </w:r>
      <w:r>
        <w:br/>
      </w:r>
      <w:r>
        <w:rPr>
          <w:rFonts w:ascii="Times New Roman"/>
          <w:b w:val="false"/>
          <w:i w:val="false"/>
          <w:color w:val="000000"/>
          <w:sz w:val="28"/>
        </w:rPr>
        <w:t xml:space="preserve">
Ацетилацетонаттар                      2,0      с.-у.       2 </w:t>
      </w:r>
      <w:r>
        <w:br/>
      </w:r>
      <w:r>
        <w:rPr>
          <w:rFonts w:ascii="Times New Roman"/>
          <w:b w:val="false"/>
          <w:i w:val="false"/>
          <w:color w:val="000000"/>
          <w:sz w:val="28"/>
        </w:rPr>
        <w:t xml:space="preserve">
Антрахинон           9,10-Дигидро-     10,0     с.-у.       3 </w:t>
      </w:r>
      <w:r>
        <w:br/>
      </w:r>
      <w:r>
        <w:rPr>
          <w:rFonts w:ascii="Times New Roman"/>
          <w:b w:val="false"/>
          <w:i w:val="false"/>
          <w:color w:val="000000"/>
          <w:sz w:val="28"/>
        </w:rPr>
        <w:t xml:space="preserve">
                     9,10-диоксоан- </w:t>
      </w:r>
      <w:r>
        <w:br/>
      </w:r>
      <w:r>
        <w:rPr>
          <w:rFonts w:ascii="Times New Roman"/>
          <w:b w:val="false"/>
          <w:i w:val="false"/>
          <w:color w:val="000000"/>
          <w:sz w:val="28"/>
        </w:rPr>
        <w:t xml:space="preserve">
                     трацен, 9,10- </w:t>
      </w:r>
      <w:r>
        <w:br/>
      </w:r>
      <w:r>
        <w:rPr>
          <w:rFonts w:ascii="Times New Roman"/>
          <w:b w:val="false"/>
          <w:i w:val="false"/>
          <w:color w:val="000000"/>
          <w:sz w:val="28"/>
        </w:rPr>
        <w:t xml:space="preserve">
                     антрацендион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3.2.2.1. галогеннің орынбасушылары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2,3,5,6-Тетрахлор-   Хлоранил,         0,01     орг. боялу  3 </w:t>
      </w:r>
      <w:r>
        <w:br/>
      </w:r>
      <w:r>
        <w:rPr>
          <w:rFonts w:ascii="Times New Roman"/>
          <w:b w:val="false"/>
          <w:i w:val="false"/>
          <w:color w:val="000000"/>
          <w:sz w:val="28"/>
        </w:rPr>
        <w:t xml:space="preserve">
n-бензохин-он        тетрахлорхинон </w:t>
      </w:r>
      <w:r>
        <w:br/>
      </w:r>
      <w:r>
        <w:rPr>
          <w:rFonts w:ascii="Times New Roman"/>
          <w:b w:val="false"/>
          <w:i w:val="false"/>
          <w:color w:val="000000"/>
          <w:sz w:val="28"/>
        </w:rPr>
        <w:t xml:space="preserve">
2,3-дихлор-5-        4,5-Дихлор-2)-             орг.иіс     3 </w:t>
      </w:r>
      <w:r>
        <w:br/>
      </w:r>
      <w:r>
        <w:rPr>
          <w:rFonts w:ascii="Times New Roman"/>
          <w:b w:val="false"/>
          <w:i w:val="false"/>
          <w:color w:val="000000"/>
          <w:sz w:val="28"/>
        </w:rPr>
        <w:t xml:space="preserve">
дихлорметилен-2-     (дихлормети- </w:t>
      </w:r>
      <w:r>
        <w:br/>
      </w:r>
      <w:r>
        <w:rPr>
          <w:rFonts w:ascii="Times New Roman"/>
          <w:b w:val="false"/>
          <w:i w:val="false"/>
          <w:color w:val="000000"/>
          <w:sz w:val="28"/>
        </w:rPr>
        <w:t xml:space="preserve">
циклопентен-1,4      лен)-4- </w:t>
      </w:r>
      <w:r>
        <w:br/>
      </w:r>
      <w:r>
        <w:rPr>
          <w:rFonts w:ascii="Times New Roman"/>
          <w:b w:val="false"/>
          <w:i w:val="false"/>
          <w:color w:val="000000"/>
          <w:sz w:val="28"/>
        </w:rPr>
        <w:t xml:space="preserve">
-дион                циклопентен- </w:t>
      </w:r>
      <w:r>
        <w:br/>
      </w:r>
      <w:r>
        <w:rPr>
          <w:rFonts w:ascii="Times New Roman"/>
          <w:b w:val="false"/>
          <w:i w:val="false"/>
          <w:color w:val="000000"/>
          <w:sz w:val="28"/>
        </w:rPr>
        <w:t xml:space="preserve">
                     1,3-дион, </w:t>
      </w:r>
      <w:r>
        <w:br/>
      </w:r>
      <w:r>
        <w:rPr>
          <w:rFonts w:ascii="Times New Roman"/>
          <w:b w:val="false"/>
          <w:i w:val="false"/>
          <w:color w:val="000000"/>
          <w:sz w:val="28"/>
        </w:rPr>
        <w:t xml:space="preserve">
                     дикетон </w:t>
      </w:r>
      <w:r>
        <w:br/>
      </w:r>
      <w:r>
        <w:rPr>
          <w:rFonts w:ascii="Times New Roman"/>
          <w:b w:val="false"/>
          <w:i w:val="false"/>
          <w:color w:val="000000"/>
          <w:sz w:val="28"/>
        </w:rPr>
        <w:t xml:space="preserve">
2,3-Дихлор-1,4-                        0,25     с.-у.       2 </w:t>
      </w:r>
      <w:r>
        <w:br/>
      </w:r>
      <w:r>
        <w:rPr>
          <w:rFonts w:ascii="Times New Roman"/>
          <w:b w:val="false"/>
          <w:i w:val="false"/>
          <w:color w:val="000000"/>
          <w:sz w:val="28"/>
        </w:rPr>
        <w:t xml:space="preserve">
нафтохинон </w:t>
      </w:r>
      <w:r>
        <w:br/>
      </w:r>
      <w:r>
        <w:rPr>
          <w:rFonts w:ascii="Times New Roman"/>
          <w:b w:val="false"/>
          <w:i w:val="false"/>
          <w:color w:val="000000"/>
          <w:sz w:val="28"/>
        </w:rPr>
        <w:t xml:space="preserve">
1-Хлорантрахинон                       3,0      с.-у.       2 </w:t>
      </w:r>
      <w:r>
        <w:br/>
      </w:r>
      <w:r>
        <w:rPr>
          <w:rFonts w:ascii="Times New Roman"/>
          <w:b w:val="false"/>
          <w:i w:val="false"/>
          <w:color w:val="000000"/>
          <w:sz w:val="28"/>
        </w:rPr>
        <w:t xml:space="preserve">
2-Хлорантрахинон     в-Хлорантрахинон  4,0      с.-у.       2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3.2.2.2. қурамында гидротобы барлар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1,5-Дигидроксиан.    1,5-Дигидрокси-   0,1      орг.боялу  3 </w:t>
      </w:r>
      <w:r>
        <w:br/>
      </w:r>
      <w:r>
        <w:rPr>
          <w:rFonts w:ascii="Times New Roman"/>
          <w:b w:val="false"/>
          <w:i w:val="false"/>
          <w:color w:val="000000"/>
          <w:sz w:val="28"/>
        </w:rPr>
        <w:t xml:space="preserve">
трахинон             9,10-антра- </w:t>
      </w:r>
      <w:r>
        <w:br/>
      </w:r>
      <w:r>
        <w:rPr>
          <w:rFonts w:ascii="Times New Roman"/>
          <w:b w:val="false"/>
          <w:i w:val="false"/>
          <w:color w:val="000000"/>
          <w:sz w:val="28"/>
        </w:rPr>
        <w:t xml:space="preserve">
                     цендион </w:t>
      </w:r>
      <w:r>
        <w:br/>
      </w:r>
      <w:r>
        <w:rPr>
          <w:rFonts w:ascii="Times New Roman"/>
          <w:b w:val="false"/>
          <w:i w:val="false"/>
          <w:color w:val="000000"/>
          <w:sz w:val="28"/>
        </w:rPr>
        <w:t xml:space="preserve">
1,8-Дигидроксиан.    Дантрон           0,25     орг.боялу  3 </w:t>
      </w:r>
      <w:r>
        <w:br/>
      </w:r>
      <w:r>
        <w:rPr>
          <w:rFonts w:ascii="Times New Roman"/>
          <w:b w:val="false"/>
          <w:i w:val="false"/>
          <w:color w:val="000000"/>
          <w:sz w:val="28"/>
        </w:rPr>
        <w:t xml:space="preserve">
трахинон </w:t>
      </w:r>
      <w:r>
        <w:br/>
      </w:r>
      <w:r>
        <w:rPr>
          <w:rFonts w:ascii="Times New Roman"/>
          <w:b w:val="false"/>
          <w:i w:val="false"/>
          <w:color w:val="000000"/>
          <w:sz w:val="28"/>
        </w:rPr>
        <w:t xml:space="preserve">
1,2-Дигидроксиан.    1,2-Дигидрокси-   3,0      с.-у.       2 </w:t>
      </w:r>
      <w:r>
        <w:br/>
      </w:r>
      <w:r>
        <w:rPr>
          <w:rFonts w:ascii="Times New Roman"/>
          <w:b w:val="false"/>
          <w:i w:val="false"/>
          <w:color w:val="000000"/>
          <w:sz w:val="28"/>
        </w:rPr>
        <w:t xml:space="preserve">
трахинон             9,10- антра- </w:t>
      </w:r>
      <w:r>
        <w:br/>
      </w:r>
      <w:r>
        <w:rPr>
          <w:rFonts w:ascii="Times New Roman"/>
          <w:b w:val="false"/>
          <w:i w:val="false"/>
          <w:color w:val="000000"/>
          <w:sz w:val="28"/>
        </w:rPr>
        <w:t xml:space="preserve">
                     цендион, ализарин </w:t>
      </w:r>
      <w:r>
        <w:br/>
      </w:r>
      <w:r>
        <w:rPr>
          <w:rFonts w:ascii="Times New Roman"/>
          <w:b w:val="false"/>
          <w:i w:val="false"/>
          <w:color w:val="000000"/>
          <w:sz w:val="28"/>
        </w:rPr>
        <w:t xml:space="preserve">
1,4,5,8-Тетрагидрок. 1,4,5,8-Тетра.    3,0      с.-у.       2 </w:t>
      </w:r>
      <w:r>
        <w:br/>
      </w:r>
      <w:r>
        <w:rPr>
          <w:rFonts w:ascii="Times New Roman"/>
          <w:b w:val="false"/>
          <w:i w:val="false"/>
          <w:color w:val="000000"/>
          <w:sz w:val="28"/>
        </w:rPr>
        <w:t xml:space="preserve">
сиантра-хинон        гидрокси-9,10- </w:t>
      </w:r>
      <w:r>
        <w:br/>
      </w:r>
      <w:r>
        <w:rPr>
          <w:rFonts w:ascii="Times New Roman"/>
          <w:b w:val="false"/>
          <w:i w:val="false"/>
          <w:color w:val="000000"/>
          <w:sz w:val="28"/>
        </w:rPr>
        <w:t xml:space="preserve">
                     антрацендион </w:t>
      </w:r>
      <w:r>
        <w:br/>
      </w:r>
      <w:r>
        <w:rPr>
          <w:rFonts w:ascii="Times New Roman"/>
          <w:b w:val="false"/>
          <w:i w:val="false"/>
          <w:color w:val="000000"/>
          <w:sz w:val="28"/>
        </w:rPr>
        <w:t xml:space="preserve">
1,4-Дигидроксиан.    Хинизарин         4,0      с.-у.       2 </w:t>
      </w:r>
      <w:r>
        <w:br/>
      </w:r>
      <w:r>
        <w:rPr>
          <w:rFonts w:ascii="Times New Roman"/>
          <w:b w:val="false"/>
          <w:i w:val="false"/>
          <w:color w:val="000000"/>
          <w:sz w:val="28"/>
        </w:rPr>
        <w:t xml:space="preserve">
трахинон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3.3. карбон қышқылдары және олардың туындылары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3.3.1. карбон қышқылдары және олардың иондары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3.3.1.1. құрамында бір карбокситобы барлар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3.3.1.1.1. алифаттықтар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3.3.1.1.1.1. құрамында тек шектелген байланыстағылар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Стеарин қышқылы,     Октадекан         0,25     орг.лай.    4 </w:t>
      </w:r>
      <w:r>
        <w:br/>
      </w:r>
      <w:r>
        <w:rPr>
          <w:rFonts w:ascii="Times New Roman"/>
          <w:b w:val="false"/>
          <w:i w:val="false"/>
          <w:color w:val="000000"/>
          <w:sz w:val="28"/>
        </w:rPr>
        <w:t xml:space="preserve">
тұз                  қышқылы, тұз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3.3.1.1.1.1.1. галогеннің орынбасушылары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а,а,в-үшхлорпропион  2,2,3-            0,01     орг.дәм     4 </w:t>
      </w:r>
      <w:r>
        <w:br/>
      </w:r>
      <w:r>
        <w:rPr>
          <w:rFonts w:ascii="Times New Roman"/>
          <w:b w:val="false"/>
          <w:i w:val="false"/>
          <w:color w:val="000000"/>
          <w:sz w:val="28"/>
        </w:rPr>
        <w:t xml:space="preserve">
қышқылы              үшхлорпропион </w:t>
      </w:r>
      <w:r>
        <w:br/>
      </w:r>
      <w:r>
        <w:rPr>
          <w:rFonts w:ascii="Times New Roman"/>
          <w:b w:val="false"/>
          <w:i w:val="false"/>
          <w:color w:val="000000"/>
          <w:sz w:val="28"/>
        </w:rPr>
        <w:t xml:space="preserve">
                     қышқылы </w:t>
      </w:r>
      <w:r>
        <w:br/>
      </w:r>
      <w:r>
        <w:rPr>
          <w:rFonts w:ascii="Times New Roman"/>
          <w:b w:val="false"/>
          <w:i w:val="false"/>
          <w:color w:val="000000"/>
          <w:sz w:val="28"/>
        </w:rPr>
        <w:t xml:space="preserve">
Хлорэнант қышқылы    7-хлоргептон      0,05     орг.иіс     4 </w:t>
      </w:r>
      <w:r>
        <w:br/>
      </w:r>
      <w:r>
        <w:rPr>
          <w:rFonts w:ascii="Times New Roman"/>
          <w:b w:val="false"/>
          <w:i w:val="false"/>
          <w:color w:val="000000"/>
          <w:sz w:val="28"/>
        </w:rPr>
        <w:t xml:space="preserve">
                     қышқылы </w:t>
      </w:r>
      <w:r>
        <w:br/>
      </w:r>
      <w:r>
        <w:rPr>
          <w:rFonts w:ascii="Times New Roman"/>
          <w:b w:val="false"/>
          <w:i w:val="false"/>
          <w:color w:val="000000"/>
          <w:sz w:val="28"/>
        </w:rPr>
        <w:t xml:space="preserve">
Монохлорсірке        Хлорсірке         0,05     с.-у        2 </w:t>
      </w:r>
      <w:r>
        <w:br/>
      </w:r>
      <w:r>
        <w:rPr>
          <w:rFonts w:ascii="Times New Roman"/>
          <w:b w:val="false"/>
          <w:i w:val="false"/>
          <w:color w:val="000000"/>
          <w:sz w:val="28"/>
        </w:rPr>
        <w:t xml:space="preserve">
қышқылы, тұз         қышкылы, тұз </w:t>
      </w:r>
      <w:r>
        <w:br/>
      </w:r>
      <w:r>
        <w:rPr>
          <w:rFonts w:ascii="Times New Roman"/>
          <w:b w:val="false"/>
          <w:i w:val="false"/>
          <w:color w:val="000000"/>
          <w:sz w:val="28"/>
        </w:rPr>
        <w:t xml:space="preserve">
Хлорундекан қышқылы  11-хлорундекан    0,1      орг.иіс     4 </w:t>
      </w:r>
      <w:r>
        <w:br/>
      </w:r>
      <w:r>
        <w:rPr>
          <w:rFonts w:ascii="Times New Roman"/>
          <w:b w:val="false"/>
          <w:i w:val="false"/>
          <w:color w:val="000000"/>
          <w:sz w:val="28"/>
        </w:rPr>
        <w:t xml:space="preserve">
                     қышқылы </w:t>
      </w:r>
      <w:r>
        <w:br/>
      </w:r>
      <w:r>
        <w:rPr>
          <w:rFonts w:ascii="Times New Roman"/>
          <w:b w:val="false"/>
          <w:i w:val="false"/>
          <w:color w:val="000000"/>
          <w:sz w:val="28"/>
        </w:rPr>
        <w:t xml:space="preserve">
Хлорпелларгон        9-хлорнонан       0,3      орг.иіс     4 </w:t>
      </w:r>
      <w:r>
        <w:br/>
      </w:r>
      <w:r>
        <w:rPr>
          <w:rFonts w:ascii="Times New Roman"/>
          <w:b w:val="false"/>
          <w:i w:val="false"/>
          <w:color w:val="000000"/>
          <w:sz w:val="28"/>
        </w:rPr>
        <w:t xml:space="preserve">
қышқылы              қышқылы </w:t>
      </w:r>
      <w:r>
        <w:br/>
      </w:r>
      <w:r>
        <w:rPr>
          <w:rFonts w:ascii="Times New Roman"/>
          <w:b w:val="false"/>
          <w:i w:val="false"/>
          <w:color w:val="000000"/>
          <w:sz w:val="28"/>
        </w:rPr>
        <w:t xml:space="preserve">
Перфторвалериан      Нонафторпентан    0,7      с.-у.       2 </w:t>
      </w:r>
      <w:r>
        <w:br/>
      </w:r>
      <w:r>
        <w:rPr>
          <w:rFonts w:ascii="Times New Roman"/>
          <w:b w:val="false"/>
          <w:i w:val="false"/>
          <w:color w:val="000000"/>
          <w:sz w:val="28"/>
        </w:rPr>
        <w:t xml:space="preserve">
қышқылы              қышқылы, </w:t>
      </w:r>
      <w:r>
        <w:br/>
      </w:r>
      <w:r>
        <w:rPr>
          <w:rFonts w:ascii="Times New Roman"/>
          <w:b w:val="false"/>
          <w:i w:val="false"/>
          <w:color w:val="000000"/>
          <w:sz w:val="28"/>
        </w:rPr>
        <w:t xml:space="preserve">
                     перфторпентан </w:t>
      </w:r>
      <w:r>
        <w:br/>
      </w:r>
      <w:r>
        <w:rPr>
          <w:rFonts w:ascii="Times New Roman"/>
          <w:b w:val="false"/>
          <w:i w:val="false"/>
          <w:color w:val="000000"/>
          <w:sz w:val="28"/>
        </w:rPr>
        <w:t xml:space="preserve">
                     қышқылы </w:t>
      </w:r>
      <w:r>
        <w:br/>
      </w:r>
      <w:r>
        <w:rPr>
          <w:rFonts w:ascii="Times New Roman"/>
          <w:b w:val="false"/>
          <w:i w:val="false"/>
          <w:color w:val="000000"/>
          <w:sz w:val="28"/>
        </w:rPr>
        <w:t xml:space="preserve">
а-монохлорпропион    2-хлорпропион     0,8      орг.дәмі    3 </w:t>
      </w:r>
      <w:r>
        <w:br/>
      </w:r>
      <w:r>
        <w:rPr>
          <w:rFonts w:ascii="Times New Roman"/>
          <w:b w:val="false"/>
          <w:i w:val="false"/>
          <w:color w:val="000000"/>
          <w:sz w:val="28"/>
        </w:rPr>
        <w:t xml:space="preserve">
қышқылы              қышқылы </w:t>
      </w:r>
      <w:r>
        <w:br/>
      </w:r>
      <w:r>
        <w:rPr>
          <w:rFonts w:ascii="Times New Roman"/>
          <w:b w:val="false"/>
          <w:i w:val="false"/>
          <w:color w:val="000000"/>
          <w:sz w:val="28"/>
        </w:rPr>
        <w:t xml:space="preserve">
Гидрофторэнант       2,2,3,3,4,4,5,5,  1,0      с.-у.       2 </w:t>
      </w:r>
      <w:r>
        <w:br/>
      </w:r>
      <w:r>
        <w:rPr>
          <w:rFonts w:ascii="Times New Roman"/>
          <w:b w:val="false"/>
          <w:i w:val="false"/>
          <w:color w:val="000000"/>
          <w:sz w:val="28"/>
        </w:rPr>
        <w:t xml:space="preserve">
қышқылы              6,6,7,7-додека- </w:t>
      </w:r>
      <w:r>
        <w:br/>
      </w:r>
      <w:r>
        <w:rPr>
          <w:rFonts w:ascii="Times New Roman"/>
          <w:b w:val="false"/>
          <w:i w:val="false"/>
          <w:color w:val="000000"/>
          <w:sz w:val="28"/>
        </w:rPr>
        <w:t xml:space="preserve">
                     фторгептан </w:t>
      </w:r>
      <w:r>
        <w:br/>
      </w:r>
      <w:r>
        <w:rPr>
          <w:rFonts w:ascii="Times New Roman"/>
          <w:b w:val="false"/>
          <w:i w:val="false"/>
          <w:color w:val="000000"/>
          <w:sz w:val="28"/>
        </w:rPr>
        <w:t xml:space="preserve">
                     қышқылы </w:t>
      </w:r>
      <w:r>
        <w:br/>
      </w:r>
      <w:r>
        <w:rPr>
          <w:rFonts w:ascii="Times New Roman"/>
          <w:b w:val="false"/>
          <w:i w:val="false"/>
          <w:color w:val="000000"/>
          <w:sz w:val="28"/>
        </w:rPr>
        <w:t xml:space="preserve">
Перфторэнант қышқылы Перфторгептан     1,0      с.-у.       2 </w:t>
      </w:r>
      <w:r>
        <w:br/>
      </w:r>
      <w:r>
        <w:rPr>
          <w:rFonts w:ascii="Times New Roman"/>
          <w:b w:val="false"/>
          <w:i w:val="false"/>
          <w:color w:val="000000"/>
          <w:sz w:val="28"/>
        </w:rPr>
        <w:t xml:space="preserve">
                     қышқылы </w:t>
      </w:r>
      <w:r>
        <w:br/>
      </w:r>
      <w:r>
        <w:rPr>
          <w:rFonts w:ascii="Times New Roman"/>
          <w:b w:val="false"/>
          <w:i w:val="false"/>
          <w:color w:val="000000"/>
          <w:sz w:val="28"/>
        </w:rPr>
        <w:t xml:space="preserve">
2,2-дихлорпропион    Далапон           2,0      орг.иіс     3 </w:t>
      </w:r>
      <w:r>
        <w:br/>
      </w:r>
      <w:r>
        <w:rPr>
          <w:rFonts w:ascii="Times New Roman"/>
          <w:b w:val="false"/>
          <w:i w:val="false"/>
          <w:color w:val="000000"/>
          <w:sz w:val="28"/>
        </w:rPr>
        <w:t xml:space="preserve">
қышқылы, натрий тұзы </w:t>
      </w:r>
      <w:r>
        <w:br/>
      </w:r>
      <w:r>
        <w:rPr>
          <w:rFonts w:ascii="Times New Roman"/>
          <w:b w:val="false"/>
          <w:i w:val="false"/>
          <w:color w:val="000000"/>
          <w:sz w:val="28"/>
        </w:rPr>
        <w:t xml:space="preserve">
Үшхлорсірке                            5,0      орг.иіс     4 </w:t>
      </w:r>
      <w:r>
        <w:br/>
      </w:r>
      <w:r>
        <w:rPr>
          <w:rFonts w:ascii="Times New Roman"/>
          <w:b w:val="false"/>
          <w:i w:val="false"/>
          <w:color w:val="000000"/>
          <w:sz w:val="28"/>
        </w:rPr>
        <w:t xml:space="preserve">
қышқылы, тұз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3.3.1.1.1.1.2. құрамында хош иісті орынбасушылары барлар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3.3.1.1.1.1.3.құрамында гидрокси-, окси-, және оксотоптары барлар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5-(2,5-              Гемфиброзил       0,001    с.-у.       1 </w:t>
      </w:r>
      <w:r>
        <w:br/>
      </w:r>
      <w:r>
        <w:rPr>
          <w:rFonts w:ascii="Times New Roman"/>
          <w:b w:val="false"/>
          <w:i w:val="false"/>
          <w:color w:val="000000"/>
          <w:sz w:val="28"/>
        </w:rPr>
        <w:t xml:space="preserve">
диметилфенокси)- </w:t>
      </w:r>
      <w:r>
        <w:br/>
      </w:r>
      <w:r>
        <w:rPr>
          <w:rFonts w:ascii="Times New Roman"/>
          <w:b w:val="false"/>
          <w:i w:val="false"/>
          <w:color w:val="000000"/>
          <w:sz w:val="28"/>
        </w:rPr>
        <w:t xml:space="preserve">
2,2-диметилпентан </w:t>
      </w:r>
      <w:r>
        <w:br/>
      </w:r>
      <w:r>
        <w:rPr>
          <w:rFonts w:ascii="Times New Roman"/>
          <w:b w:val="false"/>
          <w:i w:val="false"/>
          <w:color w:val="000000"/>
          <w:sz w:val="28"/>
        </w:rPr>
        <w:t xml:space="preserve">
қышқылы </w:t>
      </w:r>
      <w:r>
        <w:br/>
      </w:r>
      <w:r>
        <w:rPr>
          <w:rFonts w:ascii="Times New Roman"/>
          <w:b w:val="false"/>
          <w:i w:val="false"/>
          <w:color w:val="000000"/>
          <w:sz w:val="28"/>
        </w:rPr>
        <w:t xml:space="preserve">
Феноксисірке қышқылы Гликол қышқылы,   1,0      с.-у.       2 </w:t>
      </w:r>
      <w:r>
        <w:br/>
      </w:r>
      <w:r>
        <w:rPr>
          <w:rFonts w:ascii="Times New Roman"/>
          <w:b w:val="false"/>
          <w:i w:val="false"/>
          <w:color w:val="000000"/>
          <w:sz w:val="28"/>
        </w:rPr>
        <w:t xml:space="preserve">
                     фенил эфирі </w:t>
      </w:r>
      <w:r>
        <w:br/>
      </w:r>
      <w:r>
        <w:rPr>
          <w:rFonts w:ascii="Times New Roman"/>
          <w:b w:val="false"/>
          <w:i w:val="false"/>
          <w:color w:val="000000"/>
          <w:sz w:val="28"/>
        </w:rPr>
        <w:t xml:space="preserve">
                     гидроксисірке </w:t>
      </w:r>
      <w:r>
        <w:br/>
      </w:r>
      <w:r>
        <w:rPr>
          <w:rFonts w:ascii="Times New Roman"/>
          <w:b w:val="false"/>
          <w:i w:val="false"/>
          <w:color w:val="000000"/>
          <w:sz w:val="28"/>
        </w:rPr>
        <w:t xml:space="preserve">
                     қышқылы, </w:t>
      </w:r>
      <w:r>
        <w:br/>
      </w:r>
      <w:r>
        <w:rPr>
          <w:rFonts w:ascii="Times New Roman"/>
          <w:b w:val="false"/>
          <w:i w:val="false"/>
          <w:color w:val="000000"/>
          <w:sz w:val="28"/>
        </w:rPr>
        <w:t xml:space="preserve">
                     фенил эфирі </w:t>
      </w:r>
      <w:r>
        <w:br/>
      </w:r>
      <w:r>
        <w:rPr>
          <w:rFonts w:ascii="Times New Roman"/>
          <w:b w:val="false"/>
          <w:i w:val="false"/>
          <w:color w:val="000000"/>
          <w:sz w:val="28"/>
        </w:rPr>
        <w:t xml:space="preserve">
2-(а-нафтокси)-      2-(1-             2,0      с.-у.       2 </w:t>
      </w:r>
      <w:r>
        <w:br/>
      </w:r>
      <w:r>
        <w:rPr>
          <w:rFonts w:ascii="Times New Roman"/>
          <w:b w:val="false"/>
          <w:i w:val="false"/>
          <w:color w:val="000000"/>
          <w:sz w:val="28"/>
        </w:rPr>
        <w:t xml:space="preserve">
пропион қышқылы      нафталинилокси) </w:t>
      </w:r>
      <w:r>
        <w:br/>
      </w:r>
      <w:r>
        <w:rPr>
          <w:rFonts w:ascii="Times New Roman"/>
          <w:b w:val="false"/>
          <w:i w:val="false"/>
          <w:color w:val="000000"/>
          <w:sz w:val="28"/>
        </w:rPr>
        <w:t xml:space="preserve">
                     пропион қышқылы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3.3.1.1.1.1.3.1. галогеннің орынбасушылары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2,4-дихлорфенокси-   4-(2,4-ди-        0,01     с.-у.       2 </w:t>
      </w:r>
      <w:r>
        <w:br/>
      </w:r>
      <w:r>
        <w:rPr>
          <w:rFonts w:ascii="Times New Roman"/>
          <w:b w:val="false"/>
          <w:i w:val="false"/>
          <w:color w:val="000000"/>
          <w:sz w:val="28"/>
        </w:rPr>
        <w:t xml:space="preserve">
а- майлы қышқылы     хлорфенокси) </w:t>
      </w:r>
      <w:r>
        <w:br/>
      </w:r>
      <w:r>
        <w:rPr>
          <w:rFonts w:ascii="Times New Roman"/>
          <w:b w:val="false"/>
          <w:i w:val="false"/>
          <w:color w:val="000000"/>
          <w:sz w:val="28"/>
        </w:rPr>
        <w:t xml:space="preserve">
                     майлы қышқылы, </w:t>
      </w:r>
      <w:r>
        <w:br/>
      </w:r>
      <w:r>
        <w:rPr>
          <w:rFonts w:ascii="Times New Roman"/>
          <w:b w:val="false"/>
          <w:i w:val="false"/>
          <w:color w:val="000000"/>
          <w:sz w:val="28"/>
        </w:rPr>
        <w:t xml:space="preserve">
                     2,4-ДМ </w:t>
      </w:r>
      <w:r>
        <w:br/>
      </w:r>
      <w:r>
        <w:rPr>
          <w:rFonts w:ascii="Times New Roman"/>
          <w:b w:val="false"/>
          <w:i w:val="false"/>
          <w:color w:val="000000"/>
          <w:sz w:val="28"/>
        </w:rPr>
        <w:t xml:space="preserve">
2-метил-4-           4-(2-             0,03     орг.иіс     3 </w:t>
      </w:r>
      <w:r>
        <w:br/>
      </w:r>
      <w:r>
        <w:rPr>
          <w:rFonts w:ascii="Times New Roman"/>
          <w:b w:val="false"/>
          <w:i w:val="false"/>
          <w:color w:val="000000"/>
          <w:sz w:val="28"/>
        </w:rPr>
        <w:t xml:space="preserve">
хлорфнеокси майлы    метилфенокси) </w:t>
      </w:r>
      <w:r>
        <w:br/>
      </w:r>
      <w:r>
        <w:rPr>
          <w:rFonts w:ascii="Times New Roman"/>
          <w:b w:val="false"/>
          <w:i w:val="false"/>
          <w:color w:val="000000"/>
          <w:sz w:val="28"/>
        </w:rPr>
        <w:t xml:space="preserve">
қышқылы              -4-хлор-бутанды </w:t>
      </w:r>
      <w:r>
        <w:br/>
      </w:r>
      <w:r>
        <w:rPr>
          <w:rFonts w:ascii="Times New Roman"/>
          <w:b w:val="false"/>
          <w:i w:val="false"/>
          <w:color w:val="000000"/>
          <w:sz w:val="28"/>
        </w:rPr>
        <w:t xml:space="preserve">
                     тропотокс </w:t>
      </w:r>
      <w:r>
        <w:br/>
      </w:r>
      <w:r>
        <w:rPr>
          <w:rFonts w:ascii="Times New Roman"/>
          <w:b w:val="false"/>
          <w:i w:val="false"/>
          <w:color w:val="000000"/>
          <w:sz w:val="28"/>
        </w:rPr>
        <w:t xml:space="preserve">
                     қышқылы </w:t>
      </w:r>
      <w:r>
        <w:br/>
      </w:r>
      <w:r>
        <w:rPr>
          <w:rFonts w:ascii="Times New Roman"/>
          <w:b w:val="false"/>
          <w:i w:val="false"/>
          <w:color w:val="000000"/>
          <w:sz w:val="28"/>
        </w:rPr>
        <w:t xml:space="preserve">
2,4-дихлорфенокси-   2-(2,4-           0,5      орг.иіс     3 </w:t>
      </w:r>
      <w:r>
        <w:br/>
      </w:r>
      <w:r>
        <w:rPr>
          <w:rFonts w:ascii="Times New Roman"/>
          <w:b w:val="false"/>
          <w:i w:val="false"/>
          <w:color w:val="000000"/>
          <w:sz w:val="28"/>
        </w:rPr>
        <w:t xml:space="preserve">
а-пропион қышқылы    дихлорфенокси) </w:t>
      </w:r>
      <w:r>
        <w:br/>
      </w:r>
      <w:r>
        <w:rPr>
          <w:rFonts w:ascii="Times New Roman"/>
          <w:b w:val="false"/>
          <w:i w:val="false"/>
          <w:color w:val="000000"/>
          <w:sz w:val="28"/>
        </w:rPr>
        <w:t xml:space="preserve">
                     пропион </w:t>
      </w:r>
      <w:r>
        <w:br/>
      </w:r>
      <w:r>
        <w:rPr>
          <w:rFonts w:ascii="Times New Roman"/>
          <w:b w:val="false"/>
          <w:i w:val="false"/>
          <w:color w:val="000000"/>
          <w:sz w:val="28"/>
        </w:rPr>
        <w:t xml:space="preserve">
                     қышқылы, 2,4-ДП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3.3.1.1.1.2 шектелмеген байланыстағылар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Акрил қышқылы        Пропан-2-ен-      0,5      с.-у.       3 </w:t>
      </w:r>
      <w:r>
        <w:br/>
      </w:r>
      <w:r>
        <w:rPr>
          <w:rFonts w:ascii="Times New Roman"/>
          <w:b w:val="false"/>
          <w:i w:val="false"/>
          <w:color w:val="000000"/>
          <w:sz w:val="28"/>
        </w:rPr>
        <w:t xml:space="preserve">
                     карбон қышқылы </w:t>
      </w:r>
      <w:r>
        <w:br/>
      </w:r>
      <w:r>
        <w:rPr>
          <w:rFonts w:ascii="Times New Roman"/>
          <w:b w:val="false"/>
          <w:i w:val="false"/>
          <w:color w:val="000000"/>
          <w:sz w:val="28"/>
        </w:rPr>
        <w:t xml:space="preserve">
Метакрил қышқылы     2-метилпропан-2-  1,0      с.-у.       3 </w:t>
      </w:r>
      <w:r>
        <w:br/>
      </w:r>
      <w:r>
        <w:rPr>
          <w:rFonts w:ascii="Times New Roman"/>
          <w:b w:val="false"/>
          <w:i w:val="false"/>
          <w:color w:val="000000"/>
          <w:sz w:val="28"/>
        </w:rPr>
        <w:t xml:space="preserve">
                     ен-карбон қышқылы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3.3.1.1.1.2.1. құрамында оксо және галоген барлар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а,в-дихлор-в-        4-оксо-2,3-       1,0      с.-у.       2 </w:t>
      </w:r>
      <w:r>
        <w:br/>
      </w:r>
      <w:r>
        <w:rPr>
          <w:rFonts w:ascii="Times New Roman"/>
          <w:b w:val="false"/>
          <w:i w:val="false"/>
          <w:color w:val="000000"/>
          <w:sz w:val="28"/>
        </w:rPr>
        <w:t xml:space="preserve">
формилакрил қышқылы  дихлоризокротон </w:t>
      </w:r>
      <w:r>
        <w:br/>
      </w:r>
      <w:r>
        <w:rPr>
          <w:rFonts w:ascii="Times New Roman"/>
          <w:b w:val="false"/>
          <w:i w:val="false"/>
          <w:color w:val="000000"/>
          <w:sz w:val="28"/>
        </w:rPr>
        <w:t xml:space="preserve">
                     қышқылы, хлор </w:t>
      </w:r>
      <w:r>
        <w:br/>
      </w:r>
      <w:r>
        <w:rPr>
          <w:rFonts w:ascii="Times New Roman"/>
          <w:b w:val="false"/>
          <w:i w:val="false"/>
          <w:color w:val="000000"/>
          <w:sz w:val="28"/>
        </w:rPr>
        <w:t xml:space="preserve">
                     ұны қышқылы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3.3.1.1.2.тұйық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3.3.1.1.2.1. алициклдік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Хризантема           2-диметил-3-      0,8      с.-у.       3 </w:t>
      </w:r>
      <w:r>
        <w:br/>
      </w:r>
      <w:r>
        <w:rPr>
          <w:rFonts w:ascii="Times New Roman"/>
          <w:b w:val="false"/>
          <w:i w:val="false"/>
          <w:color w:val="000000"/>
          <w:sz w:val="28"/>
        </w:rPr>
        <w:t xml:space="preserve">
қышқылы, тұз         пропениил-1- </w:t>
      </w:r>
      <w:r>
        <w:br/>
      </w:r>
      <w:r>
        <w:rPr>
          <w:rFonts w:ascii="Times New Roman"/>
          <w:b w:val="false"/>
          <w:i w:val="false"/>
          <w:color w:val="000000"/>
          <w:sz w:val="28"/>
        </w:rPr>
        <w:t xml:space="preserve">
                     циклопропан- </w:t>
      </w:r>
      <w:r>
        <w:br/>
      </w:r>
      <w:r>
        <w:rPr>
          <w:rFonts w:ascii="Times New Roman"/>
          <w:b w:val="false"/>
          <w:i w:val="false"/>
          <w:color w:val="000000"/>
          <w:sz w:val="28"/>
        </w:rPr>
        <w:t xml:space="preserve">
                     карбон қышқылы, </w:t>
      </w:r>
      <w:r>
        <w:br/>
      </w:r>
      <w:r>
        <w:rPr>
          <w:rFonts w:ascii="Times New Roman"/>
          <w:b w:val="false"/>
          <w:i w:val="false"/>
          <w:color w:val="000000"/>
          <w:sz w:val="28"/>
        </w:rPr>
        <w:t xml:space="preserve">
                     тұз; </w:t>
      </w:r>
      <w:r>
        <w:br/>
      </w:r>
      <w:r>
        <w:rPr>
          <w:rFonts w:ascii="Times New Roman"/>
          <w:b w:val="false"/>
          <w:i w:val="false"/>
          <w:color w:val="000000"/>
          <w:sz w:val="28"/>
        </w:rPr>
        <w:t xml:space="preserve">
                     3-изобутенил- </w:t>
      </w:r>
      <w:r>
        <w:br/>
      </w:r>
      <w:r>
        <w:rPr>
          <w:rFonts w:ascii="Times New Roman"/>
          <w:b w:val="false"/>
          <w:i w:val="false"/>
          <w:color w:val="000000"/>
          <w:sz w:val="28"/>
        </w:rPr>
        <w:t xml:space="preserve">
                     2,2-ди-метил-1- </w:t>
      </w:r>
      <w:r>
        <w:br/>
      </w:r>
      <w:r>
        <w:rPr>
          <w:rFonts w:ascii="Times New Roman"/>
          <w:b w:val="false"/>
          <w:i w:val="false"/>
          <w:color w:val="000000"/>
          <w:sz w:val="28"/>
        </w:rPr>
        <w:t xml:space="preserve">
                     циклопропанкарбон </w:t>
      </w:r>
      <w:r>
        <w:br/>
      </w:r>
      <w:r>
        <w:rPr>
          <w:rFonts w:ascii="Times New Roman"/>
          <w:b w:val="false"/>
          <w:i w:val="false"/>
          <w:color w:val="000000"/>
          <w:sz w:val="28"/>
        </w:rPr>
        <w:t xml:space="preserve">
                     қышқылы, тұз </w:t>
      </w:r>
      <w:r>
        <w:br/>
      </w:r>
      <w:r>
        <w:rPr>
          <w:rFonts w:ascii="Times New Roman"/>
          <w:b w:val="false"/>
          <w:i w:val="false"/>
          <w:color w:val="000000"/>
          <w:sz w:val="28"/>
        </w:rPr>
        <w:t xml:space="preserve">
Нафтен қышқылы                         1,0      орг.иіс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3.3.1.1.2.2. хош иістілер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Бензой қышқылы, тұз                    0,6      орг.дәм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3.3.1.1.2.2.1. галогеннің орынбасушылары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2-хлорбензой қышқылы 0-хлорбензой      0,1      орг.дәм     4 </w:t>
      </w:r>
      <w:r>
        <w:br/>
      </w:r>
      <w:r>
        <w:rPr>
          <w:rFonts w:ascii="Times New Roman"/>
          <w:b w:val="false"/>
          <w:i w:val="false"/>
          <w:color w:val="000000"/>
          <w:sz w:val="28"/>
        </w:rPr>
        <w:t xml:space="preserve">
                     қышқылы </w:t>
      </w:r>
      <w:r>
        <w:br/>
      </w:r>
      <w:r>
        <w:rPr>
          <w:rFonts w:ascii="Times New Roman"/>
          <w:b w:val="false"/>
          <w:i w:val="false"/>
          <w:color w:val="000000"/>
          <w:sz w:val="28"/>
        </w:rPr>
        <w:t xml:space="preserve">
4-хлорбензой қышқылы n-хлорбензой      0,2      орг.дәм.    4 </w:t>
      </w:r>
      <w:r>
        <w:br/>
      </w:r>
      <w:r>
        <w:rPr>
          <w:rFonts w:ascii="Times New Roman"/>
          <w:b w:val="false"/>
          <w:i w:val="false"/>
          <w:color w:val="000000"/>
          <w:sz w:val="28"/>
        </w:rPr>
        <w:t xml:space="preserve">
                     қышқылы </w:t>
      </w:r>
      <w:r>
        <w:br/>
      </w:r>
      <w:r>
        <w:rPr>
          <w:rFonts w:ascii="Times New Roman"/>
          <w:b w:val="false"/>
          <w:i w:val="false"/>
          <w:color w:val="000000"/>
          <w:sz w:val="28"/>
        </w:rPr>
        <w:t xml:space="preserve">
2,3,6-үшхлорбензой                     1,0      с.-у.       2 </w:t>
      </w:r>
      <w:r>
        <w:br/>
      </w:r>
      <w:r>
        <w:rPr>
          <w:rFonts w:ascii="Times New Roman"/>
          <w:b w:val="false"/>
          <w:i w:val="false"/>
          <w:color w:val="000000"/>
          <w:sz w:val="28"/>
        </w:rPr>
        <w:t xml:space="preserve">
қышқылы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3.3.1.1.2.2.2. құрамында гидроси-, окси-, оксотоптары барлар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2-гидрокси-3,6-                        0,5      орг.боялу </w:t>
      </w:r>
      <w:r>
        <w:br/>
      </w:r>
      <w:r>
        <w:rPr>
          <w:rFonts w:ascii="Times New Roman"/>
          <w:b w:val="false"/>
          <w:i w:val="false"/>
          <w:color w:val="000000"/>
          <w:sz w:val="28"/>
        </w:rPr>
        <w:t xml:space="preserve">
дихлорбензол қышқылы </w:t>
      </w:r>
      <w:r>
        <w:br/>
      </w:r>
      <w:r>
        <w:rPr>
          <w:rFonts w:ascii="Times New Roman"/>
          <w:b w:val="false"/>
          <w:i w:val="false"/>
          <w:color w:val="000000"/>
          <w:sz w:val="28"/>
        </w:rPr>
        <w:t xml:space="preserve">
2-метокси-3,6-       2-метокси-3,6-    15,0     с.-у.       2 </w:t>
      </w:r>
      <w:r>
        <w:br/>
      </w:r>
      <w:r>
        <w:rPr>
          <w:rFonts w:ascii="Times New Roman"/>
          <w:b w:val="false"/>
          <w:i w:val="false"/>
          <w:color w:val="000000"/>
          <w:sz w:val="28"/>
        </w:rPr>
        <w:t xml:space="preserve">
дихлорбензол         дихлорбензол </w:t>
      </w:r>
      <w:r>
        <w:br/>
      </w:r>
      <w:r>
        <w:rPr>
          <w:rFonts w:ascii="Times New Roman"/>
          <w:b w:val="false"/>
          <w:i w:val="false"/>
          <w:color w:val="000000"/>
          <w:sz w:val="28"/>
        </w:rPr>
        <w:t xml:space="preserve">
қышқылы              қышқылы,дианат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3.3.1.2. көпнегізді қышқылдар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3.3.1.2.1. алифаттықтар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Малеин қышқылы       цис-Бутендион     1,0      орг.иіс     4 </w:t>
      </w:r>
      <w:r>
        <w:br/>
      </w:r>
      <w:r>
        <w:rPr>
          <w:rFonts w:ascii="Times New Roman"/>
          <w:b w:val="false"/>
          <w:i w:val="false"/>
          <w:color w:val="000000"/>
          <w:sz w:val="28"/>
        </w:rPr>
        <w:t xml:space="preserve">
                     қышқылы </w:t>
      </w:r>
      <w:r>
        <w:br/>
      </w:r>
      <w:r>
        <w:rPr>
          <w:rFonts w:ascii="Times New Roman"/>
          <w:b w:val="false"/>
          <w:i w:val="false"/>
          <w:color w:val="000000"/>
          <w:sz w:val="28"/>
        </w:rPr>
        <w:t xml:space="preserve">
Адипин қышқылы, тұз  Гександ қышқылы,  1,0      с.-у.       3 </w:t>
      </w:r>
      <w:r>
        <w:br/>
      </w:r>
      <w:r>
        <w:rPr>
          <w:rFonts w:ascii="Times New Roman"/>
          <w:b w:val="false"/>
          <w:i w:val="false"/>
          <w:color w:val="000000"/>
          <w:sz w:val="28"/>
        </w:rPr>
        <w:t xml:space="preserve">
                     тұз: 1,4- </w:t>
      </w:r>
      <w:r>
        <w:br/>
      </w:r>
      <w:r>
        <w:rPr>
          <w:rFonts w:ascii="Times New Roman"/>
          <w:b w:val="false"/>
          <w:i w:val="false"/>
          <w:color w:val="000000"/>
          <w:sz w:val="28"/>
        </w:rPr>
        <w:t xml:space="preserve">
                     бутандикарбон. </w:t>
      </w:r>
      <w:r>
        <w:br/>
      </w:r>
      <w:r>
        <w:rPr>
          <w:rFonts w:ascii="Times New Roman"/>
          <w:b w:val="false"/>
          <w:i w:val="false"/>
          <w:color w:val="000000"/>
          <w:sz w:val="28"/>
        </w:rPr>
        <w:t xml:space="preserve">
                     қышқылы, тұз </w:t>
      </w:r>
      <w:r>
        <w:br/>
      </w:r>
      <w:r>
        <w:rPr>
          <w:rFonts w:ascii="Times New Roman"/>
          <w:b w:val="false"/>
          <w:i w:val="false"/>
          <w:color w:val="000000"/>
          <w:sz w:val="28"/>
        </w:rPr>
        <w:t xml:space="preserve">
Себацин қышқылы      1,8-октандикарбон 1,5      с.-у.       3 </w:t>
      </w:r>
      <w:r>
        <w:br/>
      </w:r>
      <w:r>
        <w:rPr>
          <w:rFonts w:ascii="Times New Roman"/>
          <w:b w:val="false"/>
          <w:i w:val="false"/>
          <w:color w:val="000000"/>
          <w:sz w:val="28"/>
        </w:rPr>
        <w:t xml:space="preserve">
                     қышқылы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3.3.1.2.2.хош иістілер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3.3.1.2.2.1. галогеннің орынбасушылары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3.3.2. күрделі эфирлер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3.3.2.1. Бір негізді қышқылдың күрделі эфирлері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3.3.2.1.1 алифаттықтардың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3.3.2.1.1.1. шектелгендердің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3.3.2.1.1.1.1. орынбасылмайтындар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3.3.2.1.1.1.1.1. тек шектелген байланыстағы спирттердің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Метилацетат          Сірке қышқылы,    0,1      с.-у.       3 </w:t>
      </w:r>
      <w:r>
        <w:br/>
      </w:r>
      <w:r>
        <w:rPr>
          <w:rFonts w:ascii="Times New Roman"/>
          <w:b w:val="false"/>
          <w:i w:val="false"/>
          <w:color w:val="000000"/>
          <w:sz w:val="28"/>
        </w:rPr>
        <w:t xml:space="preserve">
                     метил эфирі; </w:t>
      </w:r>
      <w:r>
        <w:br/>
      </w:r>
      <w:r>
        <w:rPr>
          <w:rFonts w:ascii="Times New Roman"/>
          <w:b w:val="false"/>
          <w:i w:val="false"/>
          <w:color w:val="000000"/>
          <w:sz w:val="28"/>
        </w:rPr>
        <w:t xml:space="preserve">
                     сірке қышқылынның </w:t>
      </w:r>
      <w:r>
        <w:br/>
      </w:r>
      <w:r>
        <w:rPr>
          <w:rFonts w:ascii="Times New Roman"/>
          <w:b w:val="false"/>
          <w:i w:val="false"/>
          <w:color w:val="000000"/>
          <w:sz w:val="28"/>
        </w:rPr>
        <w:t xml:space="preserve">
                     метил эфирі </w:t>
      </w:r>
      <w:r>
        <w:br/>
      </w:r>
      <w:r>
        <w:rPr>
          <w:rFonts w:ascii="Times New Roman"/>
          <w:b w:val="false"/>
          <w:i w:val="false"/>
          <w:color w:val="000000"/>
          <w:sz w:val="28"/>
        </w:rPr>
        <w:t xml:space="preserve">
Этилацетат           Сірке қышқылы,    0,2      с.-у.       2 </w:t>
      </w:r>
      <w:r>
        <w:br/>
      </w:r>
      <w:r>
        <w:rPr>
          <w:rFonts w:ascii="Times New Roman"/>
          <w:b w:val="false"/>
          <w:i w:val="false"/>
          <w:color w:val="000000"/>
          <w:sz w:val="28"/>
        </w:rPr>
        <w:t xml:space="preserve">
                     этил эфирі; сірке </w:t>
      </w:r>
      <w:r>
        <w:br/>
      </w:r>
      <w:r>
        <w:rPr>
          <w:rFonts w:ascii="Times New Roman"/>
          <w:b w:val="false"/>
          <w:i w:val="false"/>
          <w:color w:val="000000"/>
          <w:sz w:val="28"/>
        </w:rPr>
        <w:t xml:space="preserve">
                     қышқылының </w:t>
      </w:r>
      <w:r>
        <w:br/>
      </w:r>
      <w:r>
        <w:rPr>
          <w:rFonts w:ascii="Times New Roman"/>
          <w:b w:val="false"/>
          <w:i w:val="false"/>
          <w:color w:val="000000"/>
          <w:sz w:val="28"/>
        </w:rPr>
        <w:t xml:space="preserve">
                     этил эфирі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қосбайланыстағылардың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Цис-8-               Сірке қышқылы,    0,00001  орг.иіс     4 </w:t>
      </w:r>
      <w:r>
        <w:br/>
      </w:r>
      <w:r>
        <w:rPr>
          <w:rFonts w:ascii="Times New Roman"/>
          <w:b w:val="false"/>
          <w:i w:val="false"/>
          <w:color w:val="000000"/>
          <w:sz w:val="28"/>
        </w:rPr>
        <w:t xml:space="preserve">
Додецинилацетат      z-додец-8-енил </w:t>
      </w:r>
      <w:r>
        <w:br/>
      </w:r>
      <w:r>
        <w:rPr>
          <w:rFonts w:ascii="Times New Roman"/>
          <w:b w:val="false"/>
          <w:i w:val="false"/>
          <w:color w:val="000000"/>
          <w:sz w:val="28"/>
        </w:rPr>
        <w:t xml:space="preserve">
                     эфирі: сірке </w:t>
      </w:r>
      <w:r>
        <w:br/>
      </w:r>
      <w:r>
        <w:rPr>
          <w:rFonts w:ascii="Times New Roman"/>
          <w:b w:val="false"/>
          <w:i w:val="false"/>
          <w:color w:val="000000"/>
          <w:sz w:val="28"/>
        </w:rPr>
        <w:t xml:space="preserve">
                     қышқылының </w:t>
      </w:r>
      <w:r>
        <w:br/>
      </w:r>
      <w:r>
        <w:rPr>
          <w:rFonts w:ascii="Times New Roman"/>
          <w:b w:val="false"/>
          <w:i w:val="false"/>
          <w:color w:val="000000"/>
          <w:sz w:val="28"/>
        </w:rPr>
        <w:t xml:space="preserve">
                     z-додец-8-енил </w:t>
      </w:r>
      <w:r>
        <w:br/>
      </w:r>
      <w:r>
        <w:rPr>
          <w:rFonts w:ascii="Times New Roman"/>
          <w:b w:val="false"/>
          <w:i w:val="false"/>
          <w:color w:val="000000"/>
          <w:sz w:val="28"/>
        </w:rPr>
        <w:t xml:space="preserve">
                     эфирі: денацил </w:t>
      </w:r>
      <w:r>
        <w:br/>
      </w:r>
      <w:r>
        <w:rPr>
          <w:rFonts w:ascii="Times New Roman"/>
          <w:b w:val="false"/>
          <w:i w:val="false"/>
          <w:color w:val="000000"/>
          <w:sz w:val="28"/>
        </w:rPr>
        <w:t xml:space="preserve">
Винилацетат          Сірке қышқылы,   0,2       с.-у.       2 </w:t>
      </w:r>
      <w:r>
        <w:br/>
      </w:r>
      <w:r>
        <w:rPr>
          <w:rFonts w:ascii="Times New Roman"/>
          <w:b w:val="false"/>
          <w:i w:val="false"/>
          <w:color w:val="000000"/>
          <w:sz w:val="28"/>
        </w:rPr>
        <w:t xml:space="preserve">
                     винил эфирі; </w:t>
      </w:r>
      <w:r>
        <w:br/>
      </w:r>
      <w:r>
        <w:rPr>
          <w:rFonts w:ascii="Times New Roman"/>
          <w:b w:val="false"/>
          <w:i w:val="false"/>
          <w:color w:val="000000"/>
          <w:sz w:val="28"/>
        </w:rPr>
        <w:t xml:space="preserve">
                     сірке қышқылының </w:t>
      </w:r>
      <w:r>
        <w:br/>
      </w:r>
      <w:r>
        <w:rPr>
          <w:rFonts w:ascii="Times New Roman"/>
          <w:b w:val="false"/>
          <w:i w:val="false"/>
          <w:color w:val="000000"/>
          <w:sz w:val="28"/>
        </w:rPr>
        <w:t xml:space="preserve">
                     винил эфирі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3.3.2.1.1.1.1.3. көп атомдық спирттердің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3.3.2.1.1.1.1.4. құрамында гидрокси-, окси-, оксотоптары барлардың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Этилидендиацетат     Сірке қышқылы,    0,6      С.-у.       2 </w:t>
      </w:r>
      <w:r>
        <w:br/>
      </w:r>
      <w:r>
        <w:rPr>
          <w:rFonts w:ascii="Times New Roman"/>
          <w:b w:val="false"/>
          <w:i w:val="false"/>
          <w:color w:val="000000"/>
          <w:sz w:val="28"/>
        </w:rPr>
        <w:t xml:space="preserve">
                     1-ацеток-си-этил </w:t>
      </w:r>
      <w:r>
        <w:br/>
      </w:r>
      <w:r>
        <w:rPr>
          <w:rFonts w:ascii="Times New Roman"/>
          <w:b w:val="false"/>
          <w:i w:val="false"/>
          <w:color w:val="000000"/>
          <w:sz w:val="28"/>
        </w:rPr>
        <w:t xml:space="preserve">
                     эфирі, сірке </w:t>
      </w:r>
      <w:r>
        <w:br/>
      </w:r>
      <w:r>
        <w:rPr>
          <w:rFonts w:ascii="Times New Roman"/>
          <w:b w:val="false"/>
          <w:i w:val="false"/>
          <w:color w:val="000000"/>
          <w:sz w:val="28"/>
        </w:rPr>
        <w:t xml:space="preserve">
                     қышқылының </w:t>
      </w:r>
      <w:r>
        <w:br/>
      </w:r>
      <w:r>
        <w:rPr>
          <w:rFonts w:ascii="Times New Roman"/>
          <w:b w:val="false"/>
          <w:i w:val="false"/>
          <w:color w:val="000000"/>
          <w:sz w:val="28"/>
        </w:rPr>
        <w:t xml:space="preserve">
                     ацетоксиэтил </w:t>
      </w:r>
      <w:r>
        <w:br/>
      </w:r>
      <w:r>
        <w:rPr>
          <w:rFonts w:ascii="Times New Roman"/>
          <w:b w:val="false"/>
          <w:i w:val="false"/>
          <w:color w:val="000000"/>
          <w:sz w:val="28"/>
        </w:rPr>
        <w:t xml:space="preserve">
                     эфирі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3.3.2.1.1.1.2. галогеннің орынбасушыларының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2,4,5-               2,2-дихлорпропион 2,5      с.-у.       3 </w:t>
      </w:r>
      <w:r>
        <w:br/>
      </w:r>
      <w:r>
        <w:rPr>
          <w:rFonts w:ascii="Times New Roman"/>
          <w:b w:val="false"/>
          <w:i w:val="false"/>
          <w:color w:val="000000"/>
          <w:sz w:val="28"/>
        </w:rPr>
        <w:t xml:space="preserve">
Үшхлорфеноксиэтил-   қышқылы </w:t>
      </w:r>
      <w:r>
        <w:br/>
      </w:r>
      <w:r>
        <w:rPr>
          <w:rFonts w:ascii="Times New Roman"/>
          <w:b w:val="false"/>
          <w:i w:val="false"/>
          <w:color w:val="000000"/>
          <w:sz w:val="28"/>
        </w:rPr>
        <w:t xml:space="preserve">
а,а-дихлорпропионат  2-(2,4,5-үш </w:t>
      </w:r>
      <w:r>
        <w:br/>
      </w:r>
      <w:r>
        <w:rPr>
          <w:rFonts w:ascii="Times New Roman"/>
          <w:b w:val="false"/>
          <w:i w:val="false"/>
          <w:color w:val="000000"/>
          <w:sz w:val="28"/>
        </w:rPr>
        <w:t xml:space="preserve">
                     хлорфенокси) этил </w:t>
      </w:r>
      <w:r>
        <w:br/>
      </w:r>
      <w:r>
        <w:rPr>
          <w:rFonts w:ascii="Times New Roman"/>
          <w:b w:val="false"/>
          <w:i w:val="false"/>
          <w:color w:val="000000"/>
          <w:sz w:val="28"/>
        </w:rPr>
        <w:t xml:space="preserve">
                     эфирі(2-(2,4,5- </w:t>
      </w:r>
      <w:r>
        <w:br/>
      </w:r>
      <w:r>
        <w:rPr>
          <w:rFonts w:ascii="Times New Roman"/>
          <w:b w:val="false"/>
          <w:i w:val="false"/>
          <w:color w:val="000000"/>
          <w:sz w:val="28"/>
        </w:rPr>
        <w:t xml:space="preserve">
                     үш-хлор фенокси) </w:t>
      </w:r>
      <w:r>
        <w:br/>
      </w:r>
      <w:r>
        <w:rPr>
          <w:rFonts w:ascii="Times New Roman"/>
          <w:b w:val="false"/>
          <w:i w:val="false"/>
          <w:color w:val="000000"/>
          <w:sz w:val="28"/>
        </w:rPr>
        <w:t xml:space="preserve">
                     этил эфирі, 2,2- </w:t>
      </w:r>
      <w:r>
        <w:br/>
      </w:r>
      <w:r>
        <w:rPr>
          <w:rFonts w:ascii="Times New Roman"/>
          <w:b w:val="false"/>
          <w:i w:val="false"/>
          <w:color w:val="000000"/>
          <w:sz w:val="28"/>
        </w:rPr>
        <w:t xml:space="preserve">
                     ди-хлорпропион </w:t>
      </w:r>
      <w:r>
        <w:br/>
      </w:r>
      <w:r>
        <w:rPr>
          <w:rFonts w:ascii="Times New Roman"/>
          <w:b w:val="false"/>
          <w:i w:val="false"/>
          <w:color w:val="000000"/>
          <w:sz w:val="28"/>
        </w:rPr>
        <w:t xml:space="preserve">
                     қышқылы; </w:t>
      </w:r>
      <w:r>
        <w:br/>
      </w:r>
      <w:r>
        <w:rPr>
          <w:rFonts w:ascii="Times New Roman"/>
          <w:b w:val="false"/>
          <w:i w:val="false"/>
          <w:color w:val="000000"/>
          <w:sz w:val="28"/>
        </w:rPr>
        <w:t xml:space="preserve">
                     пен-танат </w:t>
      </w:r>
      <w:r>
        <w:br/>
      </w:r>
      <w:r>
        <w:rPr>
          <w:rFonts w:ascii="Times New Roman"/>
          <w:b w:val="false"/>
          <w:i w:val="false"/>
          <w:color w:val="000000"/>
          <w:sz w:val="28"/>
        </w:rPr>
        <w:t xml:space="preserve">
2,4,5-               Сірке қышқылы,    5,0      с.-у.       3 </w:t>
      </w:r>
      <w:r>
        <w:br/>
      </w:r>
      <w:r>
        <w:rPr>
          <w:rFonts w:ascii="Times New Roman"/>
          <w:b w:val="false"/>
          <w:i w:val="false"/>
          <w:color w:val="000000"/>
          <w:sz w:val="28"/>
        </w:rPr>
        <w:t xml:space="preserve">
Үшхлорфеноксиэтил    үшхлор-2-(2,4,5- </w:t>
      </w:r>
      <w:r>
        <w:br/>
      </w:r>
      <w:r>
        <w:rPr>
          <w:rFonts w:ascii="Times New Roman"/>
          <w:b w:val="false"/>
          <w:i w:val="false"/>
          <w:color w:val="000000"/>
          <w:sz w:val="28"/>
        </w:rPr>
        <w:t xml:space="preserve">
үшхлорацетат         үшхлорфенокси) </w:t>
      </w:r>
      <w:r>
        <w:br/>
      </w:r>
      <w:r>
        <w:rPr>
          <w:rFonts w:ascii="Times New Roman"/>
          <w:b w:val="false"/>
          <w:i w:val="false"/>
          <w:color w:val="000000"/>
          <w:sz w:val="28"/>
        </w:rPr>
        <w:t xml:space="preserve">
                     этил эфирі; </w:t>
      </w:r>
      <w:r>
        <w:br/>
      </w:r>
      <w:r>
        <w:rPr>
          <w:rFonts w:ascii="Times New Roman"/>
          <w:b w:val="false"/>
          <w:i w:val="false"/>
          <w:color w:val="000000"/>
          <w:sz w:val="28"/>
        </w:rPr>
        <w:t xml:space="preserve">
                     үшхлор-2-(2,4,5- </w:t>
      </w:r>
      <w:r>
        <w:br/>
      </w:r>
      <w:r>
        <w:rPr>
          <w:rFonts w:ascii="Times New Roman"/>
          <w:b w:val="false"/>
          <w:i w:val="false"/>
          <w:color w:val="000000"/>
          <w:sz w:val="28"/>
        </w:rPr>
        <w:t xml:space="preserve">
                     үшхлорфенокси) </w:t>
      </w:r>
      <w:r>
        <w:br/>
      </w:r>
      <w:r>
        <w:rPr>
          <w:rFonts w:ascii="Times New Roman"/>
          <w:b w:val="false"/>
          <w:i w:val="false"/>
          <w:color w:val="000000"/>
          <w:sz w:val="28"/>
        </w:rPr>
        <w:t xml:space="preserve">
                     сірке қышқылының </w:t>
      </w:r>
      <w:r>
        <w:br/>
      </w:r>
      <w:r>
        <w:rPr>
          <w:rFonts w:ascii="Times New Roman"/>
          <w:b w:val="false"/>
          <w:i w:val="false"/>
          <w:color w:val="000000"/>
          <w:sz w:val="28"/>
        </w:rPr>
        <w:t xml:space="preserve">
                     этил эфирі; </w:t>
      </w:r>
      <w:r>
        <w:br/>
      </w:r>
      <w:r>
        <w:rPr>
          <w:rFonts w:ascii="Times New Roman"/>
          <w:b w:val="false"/>
          <w:i w:val="false"/>
          <w:color w:val="000000"/>
          <w:sz w:val="28"/>
        </w:rPr>
        <w:t xml:space="preserve">
                     гексанат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3.3.2.1.1.1.3. Құрамында гидрокси-, окси- және оксотоптары барлар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Сүт қышқылының       2-гидроксипропан  0,4      с.-у.       3 </w:t>
      </w:r>
      <w:r>
        <w:br/>
      </w:r>
      <w:r>
        <w:rPr>
          <w:rFonts w:ascii="Times New Roman"/>
          <w:b w:val="false"/>
          <w:i w:val="false"/>
          <w:color w:val="000000"/>
          <w:sz w:val="28"/>
        </w:rPr>
        <w:t xml:space="preserve">
этилді эфирі         қышқылы, этил </w:t>
      </w:r>
      <w:r>
        <w:br/>
      </w:r>
      <w:r>
        <w:rPr>
          <w:rFonts w:ascii="Times New Roman"/>
          <w:b w:val="false"/>
          <w:i w:val="false"/>
          <w:color w:val="000000"/>
          <w:sz w:val="28"/>
        </w:rPr>
        <w:t xml:space="preserve">
                     эфирі </w:t>
      </w:r>
      <w:r>
        <w:br/>
      </w:r>
      <w:r>
        <w:rPr>
          <w:rFonts w:ascii="Times New Roman"/>
          <w:b w:val="false"/>
          <w:i w:val="false"/>
          <w:color w:val="000000"/>
          <w:sz w:val="28"/>
        </w:rPr>
        <w:t xml:space="preserve">
Ацетосірке қышқылы,  Метилацетоацетат, 0,5      с.-у.       2 </w:t>
      </w:r>
      <w:r>
        <w:br/>
      </w:r>
      <w:r>
        <w:rPr>
          <w:rFonts w:ascii="Times New Roman"/>
          <w:b w:val="false"/>
          <w:i w:val="false"/>
          <w:color w:val="000000"/>
          <w:sz w:val="28"/>
        </w:rPr>
        <w:t xml:space="preserve">
метил эфирі          ацетосірке </w:t>
      </w:r>
      <w:r>
        <w:br/>
      </w:r>
      <w:r>
        <w:rPr>
          <w:rFonts w:ascii="Times New Roman"/>
          <w:b w:val="false"/>
          <w:i w:val="false"/>
          <w:color w:val="000000"/>
          <w:sz w:val="28"/>
        </w:rPr>
        <w:t xml:space="preserve">
                     қышқылының </w:t>
      </w:r>
      <w:r>
        <w:br/>
      </w:r>
      <w:r>
        <w:rPr>
          <w:rFonts w:ascii="Times New Roman"/>
          <w:b w:val="false"/>
          <w:i w:val="false"/>
          <w:color w:val="000000"/>
          <w:sz w:val="28"/>
        </w:rPr>
        <w:t xml:space="preserve">
                     метил эфирі </w:t>
      </w:r>
      <w:r>
        <w:br/>
      </w:r>
      <w:r>
        <w:rPr>
          <w:rFonts w:ascii="Times New Roman"/>
          <w:b w:val="false"/>
          <w:i w:val="false"/>
          <w:color w:val="000000"/>
          <w:sz w:val="28"/>
        </w:rPr>
        <w:t xml:space="preserve">
Сүтқышқылының        1-гидроксипропан  1,0      с.-у.       3 </w:t>
      </w:r>
      <w:r>
        <w:br/>
      </w:r>
      <w:r>
        <w:rPr>
          <w:rFonts w:ascii="Times New Roman"/>
          <w:b w:val="false"/>
          <w:i w:val="false"/>
          <w:color w:val="000000"/>
          <w:sz w:val="28"/>
        </w:rPr>
        <w:t xml:space="preserve">
изопропил эфирі      қышқылы, 1-метил </w:t>
      </w:r>
      <w:r>
        <w:br/>
      </w:r>
      <w:r>
        <w:rPr>
          <w:rFonts w:ascii="Times New Roman"/>
          <w:b w:val="false"/>
          <w:i w:val="false"/>
          <w:color w:val="000000"/>
          <w:sz w:val="28"/>
        </w:rPr>
        <w:t xml:space="preserve">
                     эфирі </w:t>
      </w:r>
      <w:r>
        <w:br/>
      </w:r>
      <w:r>
        <w:rPr>
          <w:rFonts w:ascii="Times New Roman"/>
          <w:b w:val="false"/>
          <w:i w:val="false"/>
          <w:color w:val="000000"/>
          <w:sz w:val="28"/>
        </w:rPr>
        <w:t xml:space="preserve">
Ацетопропилацетат    Сірке қышқылы,    2,8      с.-у.       2 </w:t>
      </w:r>
      <w:r>
        <w:br/>
      </w:r>
      <w:r>
        <w:rPr>
          <w:rFonts w:ascii="Times New Roman"/>
          <w:b w:val="false"/>
          <w:i w:val="false"/>
          <w:color w:val="000000"/>
          <w:sz w:val="28"/>
        </w:rPr>
        <w:t xml:space="preserve">
                     4-оксопентил </w:t>
      </w:r>
      <w:r>
        <w:br/>
      </w:r>
      <w:r>
        <w:rPr>
          <w:rFonts w:ascii="Times New Roman"/>
          <w:b w:val="false"/>
          <w:i w:val="false"/>
          <w:color w:val="000000"/>
          <w:sz w:val="28"/>
        </w:rPr>
        <w:t xml:space="preserve">
                     эфирі; сірке </w:t>
      </w:r>
      <w:r>
        <w:br/>
      </w:r>
      <w:r>
        <w:rPr>
          <w:rFonts w:ascii="Times New Roman"/>
          <w:b w:val="false"/>
          <w:i w:val="false"/>
          <w:color w:val="000000"/>
          <w:sz w:val="28"/>
        </w:rPr>
        <w:t xml:space="preserve">
                     қышқылынның </w:t>
      </w:r>
      <w:r>
        <w:br/>
      </w:r>
      <w:r>
        <w:rPr>
          <w:rFonts w:ascii="Times New Roman"/>
          <w:b w:val="false"/>
          <w:i w:val="false"/>
          <w:color w:val="000000"/>
          <w:sz w:val="28"/>
        </w:rPr>
        <w:t xml:space="preserve">
                     4-оксопентил </w:t>
      </w:r>
      <w:r>
        <w:br/>
      </w:r>
      <w:r>
        <w:rPr>
          <w:rFonts w:ascii="Times New Roman"/>
          <w:b w:val="false"/>
          <w:i w:val="false"/>
          <w:color w:val="000000"/>
          <w:sz w:val="28"/>
        </w:rPr>
        <w:t xml:space="preserve">
                     эфирі-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3.3.2.1.1.1.3.1. галогеннің орынбасушылары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у-Дихлорфеноксисірке 4-Хлорбут-2-енил  0,02     орг.иіс     4 </w:t>
      </w:r>
      <w:r>
        <w:br/>
      </w:r>
      <w:r>
        <w:rPr>
          <w:rFonts w:ascii="Times New Roman"/>
          <w:b w:val="false"/>
          <w:i w:val="false"/>
          <w:color w:val="000000"/>
          <w:sz w:val="28"/>
        </w:rPr>
        <w:t xml:space="preserve">
қышқылының           эфирі 2,4- </w:t>
      </w:r>
      <w:r>
        <w:br/>
      </w:r>
      <w:r>
        <w:rPr>
          <w:rFonts w:ascii="Times New Roman"/>
          <w:b w:val="false"/>
          <w:i w:val="false"/>
          <w:color w:val="000000"/>
          <w:sz w:val="28"/>
        </w:rPr>
        <w:t xml:space="preserve">
хлоркротил эфирі     дихлорфенокссірке </w:t>
      </w:r>
      <w:r>
        <w:br/>
      </w:r>
      <w:r>
        <w:rPr>
          <w:rFonts w:ascii="Times New Roman"/>
          <w:b w:val="false"/>
          <w:i w:val="false"/>
          <w:color w:val="000000"/>
          <w:sz w:val="28"/>
        </w:rPr>
        <w:t xml:space="preserve">
                     қышқылы; кротилин </w:t>
      </w:r>
      <w:r>
        <w:br/>
      </w:r>
      <w:r>
        <w:rPr>
          <w:rFonts w:ascii="Times New Roman"/>
          <w:b w:val="false"/>
          <w:i w:val="false"/>
          <w:color w:val="000000"/>
          <w:sz w:val="28"/>
        </w:rPr>
        <w:t xml:space="preserve">
а-Метилбензол эфирі  2-хлор-3-         0,15     с.-у.       2 </w:t>
      </w:r>
      <w:r>
        <w:br/>
      </w:r>
      <w:r>
        <w:rPr>
          <w:rFonts w:ascii="Times New Roman"/>
          <w:b w:val="false"/>
          <w:i w:val="false"/>
          <w:color w:val="000000"/>
          <w:sz w:val="28"/>
        </w:rPr>
        <w:t xml:space="preserve">
2-хлорацетосірке     оксомайлы </w:t>
      </w:r>
      <w:r>
        <w:br/>
      </w:r>
      <w:r>
        <w:rPr>
          <w:rFonts w:ascii="Times New Roman"/>
          <w:b w:val="false"/>
          <w:i w:val="false"/>
          <w:color w:val="000000"/>
          <w:sz w:val="28"/>
        </w:rPr>
        <w:t xml:space="preserve">
қышқылы              қышқылы, 1- </w:t>
      </w:r>
      <w:r>
        <w:br/>
      </w:r>
      <w:r>
        <w:rPr>
          <w:rFonts w:ascii="Times New Roman"/>
          <w:b w:val="false"/>
          <w:i w:val="false"/>
          <w:color w:val="000000"/>
          <w:sz w:val="28"/>
        </w:rPr>
        <w:t xml:space="preserve">
                     фенилэтил эфирі </w:t>
      </w:r>
    </w:p>
    <w:p>
      <w:pPr>
        <w:spacing w:after="0"/>
        <w:ind w:left="0"/>
        <w:jc w:val="both"/>
      </w:pPr>
      <w:r>
        <w:rPr>
          <w:rFonts w:ascii="Times New Roman"/>
          <w:b w:val="false"/>
          <w:i w:val="false"/>
          <w:color w:val="000000"/>
          <w:sz w:val="28"/>
        </w:rPr>
        <w:t xml:space="preserve">2,4-дихлорфенокси.   2,4-дихлорфенок.  0,2      орг.иіс     3 </w:t>
      </w:r>
      <w:r>
        <w:br/>
      </w:r>
      <w:r>
        <w:rPr>
          <w:rFonts w:ascii="Times New Roman"/>
          <w:b w:val="false"/>
          <w:i w:val="false"/>
          <w:color w:val="000000"/>
          <w:sz w:val="28"/>
        </w:rPr>
        <w:t xml:space="preserve">
сірке қышқылының     сисірке қышқылы, </w:t>
      </w:r>
      <w:r>
        <w:br/>
      </w:r>
      <w:r>
        <w:rPr>
          <w:rFonts w:ascii="Times New Roman"/>
          <w:b w:val="false"/>
          <w:i w:val="false"/>
          <w:color w:val="000000"/>
          <w:sz w:val="28"/>
        </w:rPr>
        <w:t xml:space="preserve">
октил эфирі          октил эфирі </w:t>
      </w:r>
    </w:p>
    <w:p>
      <w:pPr>
        <w:spacing w:after="0"/>
        <w:ind w:left="0"/>
        <w:jc w:val="both"/>
      </w:pPr>
      <w:r>
        <w:rPr>
          <w:rFonts w:ascii="Times New Roman"/>
          <w:b w:val="false"/>
          <w:i w:val="false"/>
          <w:color w:val="000000"/>
          <w:sz w:val="28"/>
        </w:rPr>
        <w:t xml:space="preserve">2,4-дихлорфенокси.   2,4-дилорфенок.   0-5      орг.иіс     3 </w:t>
      </w:r>
      <w:r>
        <w:br/>
      </w:r>
      <w:r>
        <w:rPr>
          <w:rFonts w:ascii="Times New Roman"/>
          <w:b w:val="false"/>
          <w:i w:val="false"/>
          <w:color w:val="000000"/>
          <w:sz w:val="28"/>
        </w:rPr>
        <w:t xml:space="preserve">
сірке қышқылының     сисірке қышқылы, </w:t>
      </w:r>
      <w:r>
        <w:br/>
      </w:r>
      <w:r>
        <w:rPr>
          <w:rFonts w:ascii="Times New Roman"/>
          <w:b w:val="false"/>
          <w:i w:val="false"/>
          <w:color w:val="000000"/>
          <w:sz w:val="28"/>
        </w:rPr>
        <w:t xml:space="preserve">
бутил эфирі          бутил эфирі; </w:t>
      </w:r>
      <w:r>
        <w:br/>
      </w:r>
      <w:r>
        <w:rPr>
          <w:rFonts w:ascii="Times New Roman"/>
          <w:b w:val="false"/>
          <w:i w:val="false"/>
          <w:color w:val="000000"/>
          <w:sz w:val="28"/>
        </w:rPr>
        <w:t xml:space="preserve">
                     2,4-Д бутил </w:t>
      </w:r>
      <w:r>
        <w:br/>
      </w:r>
      <w:r>
        <w:rPr>
          <w:rFonts w:ascii="Times New Roman"/>
          <w:b w:val="false"/>
          <w:i w:val="false"/>
          <w:color w:val="000000"/>
          <w:sz w:val="28"/>
        </w:rPr>
        <w:t xml:space="preserve">
                     эфирі; 2,4-ДБ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3.3.2.1.1.2 қос байланысты және үш байланыстағылар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3.3.2.1.1.2.1. біратомдық спирттер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Этилакрилат          Акрил қышқылы,    0,005    орг.иіс     4 </w:t>
      </w:r>
      <w:r>
        <w:br/>
      </w:r>
      <w:r>
        <w:rPr>
          <w:rFonts w:ascii="Times New Roman"/>
          <w:b w:val="false"/>
          <w:i w:val="false"/>
          <w:color w:val="000000"/>
          <w:sz w:val="28"/>
        </w:rPr>
        <w:t xml:space="preserve">
                     этил эфирі; акрил </w:t>
      </w:r>
      <w:r>
        <w:br/>
      </w:r>
      <w:r>
        <w:rPr>
          <w:rFonts w:ascii="Times New Roman"/>
          <w:b w:val="false"/>
          <w:i w:val="false"/>
          <w:color w:val="000000"/>
          <w:sz w:val="28"/>
        </w:rPr>
        <w:t xml:space="preserve">
                     қышқылынның </w:t>
      </w:r>
      <w:r>
        <w:br/>
      </w:r>
      <w:r>
        <w:rPr>
          <w:rFonts w:ascii="Times New Roman"/>
          <w:b w:val="false"/>
          <w:i w:val="false"/>
          <w:color w:val="000000"/>
          <w:sz w:val="28"/>
        </w:rPr>
        <w:t xml:space="preserve">
                     этилді эфирі </w:t>
      </w:r>
      <w:r>
        <w:br/>
      </w:r>
      <w:r>
        <w:rPr>
          <w:rFonts w:ascii="Times New Roman"/>
          <w:b w:val="false"/>
          <w:i w:val="false"/>
          <w:color w:val="000000"/>
          <w:sz w:val="28"/>
        </w:rPr>
        <w:t xml:space="preserve">
3,3-диметил-4,6,6-   3,3-диметил-      0,008    орг.иіс     3 </w:t>
      </w:r>
      <w:r>
        <w:br/>
      </w:r>
      <w:r>
        <w:rPr>
          <w:rFonts w:ascii="Times New Roman"/>
          <w:b w:val="false"/>
          <w:i w:val="false"/>
          <w:color w:val="000000"/>
          <w:sz w:val="28"/>
        </w:rPr>
        <w:t xml:space="preserve">
үшхлорлы-5 гексен    4,6,6- үшхлорлы </w:t>
      </w:r>
      <w:r>
        <w:br/>
      </w:r>
      <w:r>
        <w:rPr>
          <w:rFonts w:ascii="Times New Roman"/>
          <w:b w:val="false"/>
          <w:i w:val="false"/>
          <w:color w:val="000000"/>
          <w:sz w:val="28"/>
        </w:rPr>
        <w:t xml:space="preserve">
қышқылының           -5гексен қышқылы. </w:t>
      </w:r>
      <w:r>
        <w:br/>
      </w:r>
      <w:r>
        <w:rPr>
          <w:rFonts w:ascii="Times New Roman"/>
          <w:b w:val="false"/>
          <w:i w:val="false"/>
          <w:color w:val="000000"/>
          <w:sz w:val="28"/>
        </w:rPr>
        <w:t xml:space="preserve">
-этил эфирі          ның этил эфирі </w:t>
      </w:r>
      <w:r>
        <w:br/>
      </w:r>
      <w:r>
        <w:rPr>
          <w:rFonts w:ascii="Times New Roman"/>
          <w:b w:val="false"/>
          <w:i w:val="false"/>
          <w:color w:val="000000"/>
          <w:sz w:val="28"/>
        </w:rPr>
        <w:t xml:space="preserve">
Бутилакрилат         Акрил қышқылы,    0,01     орг.дәм     4 </w:t>
      </w:r>
      <w:r>
        <w:br/>
      </w:r>
      <w:r>
        <w:rPr>
          <w:rFonts w:ascii="Times New Roman"/>
          <w:b w:val="false"/>
          <w:i w:val="false"/>
          <w:color w:val="000000"/>
          <w:sz w:val="28"/>
        </w:rPr>
        <w:t xml:space="preserve">
                     бутил эфирі; </w:t>
      </w:r>
      <w:r>
        <w:br/>
      </w:r>
      <w:r>
        <w:rPr>
          <w:rFonts w:ascii="Times New Roman"/>
          <w:b w:val="false"/>
          <w:i w:val="false"/>
          <w:color w:val="000000"/>
          <w:sz w:val="28"/>
        </w:rPr>
        <w:t xml:space="preserve">
                     акрил қышқылының </w:t>
      </w:r>
      <w:r>
        <w:br/>
      </w:r>
      <w:r>
        <w:rPr>
          <w:rFonts w:ascii="Times New Roman"/>
          <w:b w:val="false"/>
          <w:i w:val="false"/>
          <w:color w:val="000000"/>
          <w:sz w:val="28"/>
        </w:rPr>
        <w:t xml:space="preserve">
                     бутил эфирі </w:t>
      </w:r>
      <w:r>
        <w:br/>
      </w:r>
      <w:r>
        <w:rPr>
          <w:rFonts w:ascii="Times New Roman"/>
          <w:b w:val="false"/>
          <w:i w:val="false"/>
          <w:color w:val="000000"/>
          <w:sz w:val="28"/>
        </w:rPr>
        <w:t xml:space="preserve">
Метилметакрилат      2-метил-2-пропен  0,01     с.-у.       2 </w:t>
      </w:r>
      <w:r>
        <w:br/>
      </w:r>
      <w:r>
        <w:rPr>
          <w:rFonts w:ascii="Times New Roman"/>
          <w:b w:val="false"/>
          <w:i w:val="false"/>
          <w:color w:val="000000"/>
          <w:sz w:val="28"/>
        </w:rPr>
        <w:t xml:space="preserve">
                     қышқылы, метил </w:t>
      </w:r>
      <w:r>
        <w:br/>
      </w:r>
      <w:r>
        <w:rPr>
          <w:rFonts w:ascii="Times New Roman"/>
          <w:b w:val="false"/>
          <w:i w:val="false"/>
          <w:color w:val="000000"/>
          <w:sz w:val="28"/>
        </w:rPr>
        <w:t xml:space="preserve">
                     эфирі; метакрил </w:t>
      </w:r>
      <w:r>
        <w:br/>
      </w:r>
      <w:r>
        <w:rPr>
          <w:rFonts w:ascii="Times New Roman"/>
          <w:b w:val="false"/>
          <w:i w:val="false"/>
          <w:color w:val="000000"/>
          <w:sz w:val="28"/>
        </w:rPr>
        <w:t xml:space="preserve">
                     қышқылның </w:t>
      </w:r>
      <w:r>
        <w:br/>
      </w:r>
      <w:r>
        <w:rPr>
          <w:rFonts w:ascii="Times New Roman"/>
          <w:b w:val="false"/>
          <w:i w:val="false"/>
          <w:color w:val="000000"/>
          <w:sz w:val="28"/>
        </w:rPr>
        <w:t xml:space="preserve">
                     метилэфирі </w:t>
      </w:r>
      <w:r>
        <w:br/>
      </w:r>
      <w:r>
        <w:rPr>
          <w:rFonts w:ascii="Times New Roman"/>
          <w:b w:val="false"/>
          <w:i w:val="false"/>
          <w:color w:val="000000"/>
          <w:sz w:val="28"/>
        </w:rPr>
        <w:t xml:space="preserve">
Метакрил қышқылынның Метакрил қышқылы, 0-2      орг.иіс     4 </w:t>
      </w:r>
      <w:r>
        <w:br/>
      </w:r>
      <w:r>
        <w:rPr>
          <w:rFonts w:ascii="Times New Roman"/>
          <w:b w:val="false"/>
          <w:i w:val="false"/>
          <w:color w:val="000000"/>
          <w:sz w:val="28"/>
        </w:rPr>
        <w:t xml:space="preserve">
бутил эфирі          бутил эфирі </w:t>
      </w:r>
      <w:r>
        <w:br/>
      </w:r>
      <w:r>
        <w:rPr>
          <w:rFonts w:ascii="Times New Roman"/>
          <w:b w:val="false"/>
          <w:i w:val="false"/>
          <w:color w:val="000000"/>
          <w:sz w:val="28"/>
        </w:rPr>
        <w:t xml:space="preserve">
Метилакрилат         Акрил қышқылы,    0,02     орг.иіс     4 </w:t>
      </w:r>
      <w:r>
        <w:br/>
      </w:r>
      <w:r>
        <w:rPr>
          <w:rFonts w:ascii="Times New Roman"/>
          <w:b w:val="false"/>
          <w:i w:val="false"/>
          <w:color w:val="000000"/>
          <w:sz w:val="28"/>
        </w:rPr>
        <w:t xml:space="preserve">
                     метил эфирі, </w:t>
      </w:r>
      <w:r>
        <w:br/>
      </w:r>
      <w:r>
        <w:rPr>
          <w:rFonts w:ascii="Times New Roman"/>
          <w:b w:val="false"/>
          <w:i w:val="false"/>
          <w:color w:val="000000"/>
          <w:sz w:val="28"/>
        </w:rPr>
        <w:t xml:space="preserve">
                     акрил қышқылынның </w:t>
      </w:r>
      <w:r>
        <w:br/>
      </w:r>
      <w:r>
        <w:rPr>
          <w:rFonts w:ascii="Times New Roman"/>
          <w:b w:val="false"/>
          <w:i w:val="false"/>
          <w:color w:val="000000"/>
          <w:sz w:val="28"/>
        </w:rPr>
        <w:t xml:space="preserve">
                     метил эфирі </w:t>
      </w:r>
      <w:r>
        <w:br/>
      </w:r>
      <w:r>
        <w:rPr>
          <w:rFonts w:ascii="Times New Roman"/>
          <w:b w:val="false"/>
          <w:i w:val="false"/>
          <w:color w:val="000000"/>
          <w:sz w:val="28"/>
        </w:rPr>
        <w:t xml:space="preserve">
в,в-диметилакрил     3-метил-бут-2-    0,4      орг.иіс     3 </w:t>
      </w:r>
      <w:r>
        <w:br/>
      </w:r>
      <w:r>
        <w:rPr>
          <w:rFonts w:ascii="Times New Roman"/>
          <w:b w:val="false"/>
          <w:i w:val="false"/>
          <w:color w:val="000000"/>
          <w:sz w:val="28"/>
        </w:rPr>
        <w:t xml:space="preserve">
қышқылынның этил     еной қышқылынның </w:t>
      </w:r>
      <w:r>
        <w:br/>
      </w:r>
      <w:r>
        <w:rPr>
          <w:rFonts w:ascii="Times New Roman"/>
          <w:b w:val="false"/>
          <w:i w:val="false"/>
          <w:color w:val="000000"/>
          <w:sz w:val="28"/>
        </w:rPr>
        <w:t xml:space="preserve">
эфирі                этил эфирі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3.3.2.1.1.2.2. көпатомдық спирттердің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Этилингликолдың      Метакрил қышқылы, 0,03     с.-у.       4 </w:t>
      </w:r>
      <w:r>
        <w:br/>
      </w:r>
      <w:r>
        <w:rPr>
          <w:rFonts w:ascii="Times New Roman"/>
          <w:b w:val="false"/>
          <w:i w:val="false"/>
          <w:color w:val="000000"/>
          <w:sz w:val="28"/>
        </w:rPr>
        <w:t xml:space="preserve">
монометакрил эфирі   2-гидроксиэтил </w:t>
      </w:r>
      <w:r>
        <w:br/>
      </w:r>
      <w:r>
        <w:rPr>
          <w:rFonts w:ascii="Times New Roman"/>
          <w:b w:val="false"/>
          <w:i w:val="false"/>
          <w:color w:val="000000"/>
          <w:sz w:val="28"/>
        </w:rPr>
        <w:t xml:space="preserve">
                     эфирі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3.3.2.1.2. тұйықтардың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3.3.2.1.2.1. алициклдік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2,2-диметил-3-       2,2-диметил-3-(2  0,61     орг.иіс     4 </w:t>
      </w:r>
      <w:r>
        <w:br/>
      </w:r>
      <w:r>
        <w:rPr>
          <w:rFonts w:ascii="Times New Roman"/>
          <w:b w:val="false"/>
          <w:i w:val="false"/>
          <w:color w:val="000000"/>
          <w:sz w:val="28"/>
        </w:rPr>
        <w:t xml:space="preserve">
пропенил-1-цикло     -метил-проп-1- </w:t>
      </w:r>
      <w:r>
        <w:br/>
      </w:r>
      <w:r>
        <w:rPr>
          <w:rFonts w:ascii="Times New Roman"/>
          <w:b w:val="false"/>
          <w:i w:val="false"/>
          <w:color w:val="000000"/>
          <w:sz w:val="28"/>
        </w:rPr>
        <w:t xml:space="preserve">
пропанкарбон         енил)- циклопро. </w:t>
      </w:r>
      <w:r>
        <w:br/>
      </w:r>
      <w:r>
        <w:rPr>
          <w:rFonts w:ascii="Times New Roman"/>
          <w:b w:val="false"/>
          <w:i w:val="false"/>
          <w:color w:val="000000"/>
          <w:sz w:val="28"/>
        </w:rPr>
        <w:t xml:space="preserve">
қышқылынның метил    пан-1-карбон </w:t>
      </w:r>
      <w:r>
        <w:br/>
      </w:r>
      <w:r>
        <w:rPr>
          <w:rFonts w:ascii="Times New Roman"/>
          <w:b w:val="false"/>
          <w:i w:val="false"/>
          <w:color w:val="000000"/>
          <w:sz w:val="28"/>
        </w:rPr>
        <w:t xml:space="preserve">
эфирі                қышқылы, метил </w:t>
      </w:r>
      <w:r>
        <w:br/>
      </w:r>
      <w:r>
        <w:rPr>
          <w:rFonts w:ascii="Times New Roman"/>
          <w:b w:val="false"/>
          <w:i w:val="false"/>
          <w:color w:val="000000"/>
          <w:sz w:val="28"/>
        </w:rPr>
        <w:t xml:space="preserve">
                     эфирі; хризантем </w:t>
      </w:r>
      <w:r>
        <w:br/>
      </w:r>
      <w:r>
        <w:rPr>
          <w:rFonts w:ascii="Times New Roman"/>
          <w:b w:val="false"/>
          <w:i w:val="false"/>
          <w:color w:val="000000"/>
          <w:sz w:val="28"/>
        </w:rPr>
        <w:t xml:space="preserve">
                     қышқылының метил </w:t>
      </w:r>
      <w:r>
        <w:br/>
      </w:r>
      <w:r>
        <w:rPr>
          <w:rFonts w:ascii="Times New Roman"/>
          <w:b w:val="false"/>
          <w:i w:val="false"/>
          <w:color w:val="000000"/>
          <w:sz w:val="28"/>
        </w:rPr>
        <w:t xml:space="preserve">
                     эфирі; метил- </w:t>
      </w:r>
      <w:r>
        <w:br/>
      </w:r>
      <w:r>
        <w:rPr>
          <w:rFonts w:ascii="Times New Roman"/>
          <w:b w:val="false"/>
          <w:i w:val="false"/>
          <w:color w:val="000000"/>
          <w:sz w:val="28"/>
        </w:rPr>
        <w:t xml:space="preserve">
                     хризантемат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3.3.2.1.2.1.1. құрамында оксотоптар барлардың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3.3.2.1.2.2. хош иістілердің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Метилбензоат         Бензол қышқылы,   0,05     орг.дәм     4 </w:t>
      </w:r>
      <w:r>
        <w:br/>
      </w:r>
      <w:r>
        <w:rPr>
          <w:rFonts w:ascii="Times New Roman"/>
          <w:b w:val="false"/>
          <w:i w:val="false"/>
          <w:color w:val="000000"/>
          <w:sz w:val="28"/>
        </w:rPr>
        <w:t xml:space="preserve">
                     метил эфирі; </w:t>
      </w:r>
      <w:r>
        <w:br/>
      </w:r>
      <w:r>
        <w:rPr>
          <w:rFonts w:ascii="Times New Roman"/>
          <w:b w:val="false"/>
          <w:i w:val="false"/>
          <w:color w:val="000000"/>
          <w:sz w:val="28"/>
        </w:rPr>
        <w:t xml:space="preserve">
                     бензол қышқылының </w:t>
      </w:r>
      <w:r>
        <w:br/>
      </w:r>
      <w:r>
        <w:rPr>
          <w:rFonts w:ascii="Times New Roman"/>
          <w:b w:val="false"/>
          <w:i w:val="false"/>
          <w:color w:val="000000"/>
          <w:sz w:val="28"/>
        </w:rPr>
        <w:t xml:space="preserve">
                     метил эфирі </w:t>
      </w:r>
      <w:r>
        <w:br/>
      </w:r>
      <w:r>
        <w:rPr>
          <w:rFonts w:ascii="Times New Roman"/>
          <w:b w:val="false"/>
          <w:i w:val="false"/>
          <w:color w:val="000000"/>
          <w:sz w:val="28"/>
        </w:rPr>
        <w:t xml:space="preserve">
                     необонмайы </w:t>
      </w:r>
      <w:r>
        <w:br/>
      </w:r>
      <w:r>
        <w:rPr>
          <w:rFonts w:ascii="Times New Roman"/>
          <w:b w:val="false"/>
          <w:i w:val="false"/>
          <w:color w:val="000000"/>
          <w:sz w:val="28"/>
        </w:rPr>
        <w:t xml:space="preserve">
n-толиул қышқылы,    4-метилбензол     0,05     орг.дәм     4 </w:t>
      </w:r>
      <w:r>
        <w:br/>
      </w:r>
      <w:r>
        <w:rPr>
          <w:rFonts w:ascii="Times New Roman"/>
          <w:b w:val="false"/>
          <w:i w:val="false"/>
          <w:color w:val="000000"/>
          <w:sz w:val="28"/>
        </w:rPr>
        <w:t xml:space="preserve">
метил эфирі          қышқылы-метил </w:t>
      </w:r>
      <w:r>
        <w:br/>
      </w:r>
      <w:r>
        <w:rPr>
          <w:rFonts w:ascii="Times New Roman"/>
          <w:b w:val="false"/>
          <w:i w:val="false"/>
          <w:color w:val="000000"/>
          <w:sz w:val="28"/>
        </w:rPr>
        <w:t xml:space="preserve">
                     эфирі, n-толуил </w:t>
      </w:r>
      <w:r>
        <w:br/>
      </w:r>
      <w:r>
        <w:rPr>
          <w:rFonts w:ascii="Times New Roman"/>
          <w:b w:val="false"/>
          <w:i w:val="false"/>
          <w:color w:val="000000"/>
          <w:sz w:val="28"/>
        </w:rPr>
        <w:t xml:space="preserve">
                     қышқылынның </w:t>
      </w:r>
      <w:r>
        <w:br/>
      </w:r>
      <w:r>
        <w:rPr>
          <w:rFonts w:ascii="Times New Roman"/>
          <w:b w:val="false"/>
          <w:i w:val="false"/>
          <w:color w:val="000000"/>
          <w:sz w:val="28"/>
        </w:rPr>
        <w:t xml:space="preserve">
                     метил эфирі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3.3.2.1.2.2.1. спирттегі хош иісті орынбасушысы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3.3.2.2. екінегізгі қышқылдың күрделі эфирлері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3.3.2.2.1. алифаттықтардың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3.3.2.2.1.1. шектелгендердің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3.3.2.2.1.1. шектелген алифаттық спирттердің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3.3.2.2.1.1.2. шектелмеген спирттердің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3.3.2.2.1.2. құрамында екі немесе үш байланстары барлардың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Малеин қышқылынның   Малеш қышқылы,    1,0      с.-у.       2 </w:t>
      </w:r>
      <w:r>
        <w:br/>
      </w:r>
      <w:r>
        <w:rPr>
          <w:rFonts w:ascii="Times New Roman"/>
          <w:b w:val="false"/>
          <w:i w:val="false"/>
          <w:color w:val="000000"/>
          <w:sz w:val="28"/>
        </w:rPr>
        <w:t xml:space="preserve">
диэтил эфирі         диэтил эфирі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3.3.2.2.2.хош иісті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Диметилфталат        Фтал қышқылы,     0,3      с.-у.       3 </w:t>
      </w:r>
      <w:r>
        <w:br/>
      </w:r>
      <w:r>
        <w:rPr>
          <w:rFonts w:ascii="Times New Roman"/>
          <w:b w:val="false"/>
          <w:i w:val="false"/>
          <w:color w:val="000000"/>
          <w:sz w:val="28"/>
        </w:rPr>
        <w:t xml:space="preserve">
                     диметил эфирі; </w:t>
      </w:r>
      <w:r>
        <w:br/>
      </w:r>
      <w:r>
        <w:rPr>
          <w:rFonts w:ascii="Times New Roman"/>
          <w:b w:val="false"/>
          <w:i w:val="false"/>
          <w:color w:val="000000"/>
          <w:sz w:val="28"/>
        </w:rPr>
        <w:t xml:space="preserve">
                     фтал қышқылының </w:t>
      </w:r>
      <w:r>
        <w:br/>
      </w:r>
      <w:r>
        <w:rPr>
          <w:rFonts w:ascii="Times New Roman"/>
          <w:b w:val="false"/>
          <w:i w:val="false"/>
          <w:color w:val="000000"/>
          <w:sz w:val="28"/>
        </w:rPr>
        <w:t xml:space="preserve">
                     диметил эфирі </w:t>
      </w:r>
      <w:r>
        <w:br/>
      </w:r>
      <w:r>
        <w:rPr>
          <w:rFonts w:ascii="Times New Roman"/>
          <w:b w:val="false"/>
          <w:i w:val="false"/>
          <w:color w:val="000000"/>
          <w:sz w:val="28"/>
        </w:rPr>
        <w:t xml:space="preserve">
Тетрахлортерефтал    Тетрахлортерефтал 1,5      орг..иіс    4 </w:t>
      </w:r>
      <w:r>
        <w:br/>
      </w:r>
      <w:r>
        <w:rPr>
          <w:rFonts w:ascii="Times New Roman"/>
          <w:b w:val="false"/>
          <w:i w:val="false"/>
          <w:color w:val="000000"/>
          <w:sz w:val="28"/>
        </w:rPr>
        <w:t xml:space="preserve">
қышқылынның          қышқылы, диметил </w:t>
      </w:r>
      <w:r>
        <w:br/>
      </w:r>
      <w:r>
        <w:rPr>
          <w:rFonts w:ascii="Times New Roman"/>
          <w:b w:val="false"/>
          <w:i w:val="false"/>
          <w:color w:val="000000"/>
          <w:sz w:val="28"/>
        </w:rPr>
        <w:t xml:space="preserve">
диметил эфирі        эфирі; дактал </w:t>
      </w:r>
      <w:r>
        <w:br/>
      </w:r>
      <w:r>
        <w:rPr>
          <w:rFonts w:ascii="Times New Roman"/>
          <w:b w:val="false"/>
          <w:i w:val="false"/>
          <w:color w:val="000000"/>
          <w:sz w:val="28"/>
        </w:rPr>
        <w:t xml:space="preserve">
                     W-75; хлортал. </w:t>
      </w:r>
      <w:r>
        <w:br/>
      </w:r>
      <w:r>
        <w:rPr>
          <w:rFonts w:ascii="Times New Roman"/>
          <w:b w:val="false"/>
          <w:i w:val="false"/>
          <w:color w:val="000000"/>
          <w:sz w:val="28"/>
        </w:rPr>
        <w:t xml:space="preserve">
                     диметил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3.3.3. ангидриттер және галогенангидриттер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Терефтал қышқылы.    Терефтал қышқылы, 0,02     орг.иіс     4 </w:t>
      </w:r>
      <w:r>
        <w:br/>
      </w:r>
      <w:r>
        <w:rPr>
          <w:rFonts w:ascii="Times New Roman"/>
          <w:b w:val="false"/>
          <w:i w:val="false"/>
          <w:color w:val="000000"/>
          <w:sz w:val="28"/>
        </w:rPr>
        <w:t xml:space="preserve">
ның дихлоран.        дихлор-агидрид; </w:t>
      </w:r>
      <w:r>
        <w:br/>
      </w:r>
      <w:r>
        <w:rPr>
          <w:rFonts w:ascii="Times New Roman"/>
          <w:b w:val="false"/>
          <w:i w:val="false"/>
          <w:color w:val="000000"/>
          <w:sz w:val="28"/>
        </w:rPr>
        <w:t xml:space="preserve">
гидриді              терефталоил. </w:t>
      </w:r>
      <w:r>
        <w:br/>
      </w:r>
      <w:r>
        <w:rPr>
          <w:rFonts w:ascii="Times New Roman"/>
          <w:b w:val="false"/>
          <w:i w:val="false"/>
          <w:color w:val="000000"/>
          <w:sz w:val="28"/>
        </w:rPr>
        <w:t xml:space="preserve">
                     хлорид; 1,4- </w:t>
      </w:r>
      <w:r>
        <w:br/>
      </w:r>
      <w:r>
        <w:rPr>
          <w:rFonts w:ascii="Times New Roman"/>
          <w:b w:val="false"/>
          <w:i w:val="false"/>
          <w:color w:val="000000"/>
          <w:sz w:val="28"/>
        </w:rPr>
        <w:t xml:space="preserve">
                     бензолдикарбо. </w:t>
      </w:r>
      <w:r>
        <w:br/>
      </w:r>
      <w:r>
        <w:rPr>
          <w:rFonts w:ascii="Times New Roman"/>
          <w:b w:val="false"/>
          <w:i w:val="false"/>
          <w:color w:val="000000"/>
          <w:sz w:val="28"/>
        </w:rPr>
        <w:t xml:space="preserve">
                     нилди-хлорид </w:t>
      </w:r>
      <w:r>
        <w:br/>
      </w:r>
      <w:r>
        <w:rPr>
          <w:rFonts w:ascii="Times New Roman"/>
          <w:b w:val="false"/>
          <w:i w:val="false"/>
          <w:color w:val="000000"/>
          <w:sz w:val="28"/>
        </w:rPr>
        <w:t xml:space="preserve">
Тетрахлортерефтал    2,3,5,6-          0,02     орг.иіс     4 </w:t>
      </w:r>
      <w:r>
        <w:br/>
      </w:r>
      <w:r>
        <w:rPr>
          <w:rFonts w:ascii="Times New Roman"/>
          <w:b w:val="false"/>
          <w:i w:val="false"/>
          <w:color w:val="000000"/>
          <w:sz w:val="28"/>
        </w:rPr>
        <w:t xml:space="preserve">
қышқылынның дихло.   тетрахлортереф. </w:t>
      </w:r>
      <w:r>
        <w:br/>
      </w:r>
      <w:r>
        <w:rPr>
          <w:rFonts w:ascii="Times New Roman"/>
          <w:b w:val="false"/>
          <w:i w:val="false"/>
          <w:color w:val="000000"/>
          <w:sz w:val="28"/>
        </w:rPr>
        <w:t xml:space="preserve">
рангидриді-2,3,5,6.  тал қышқылы, </w:t>
      </w:r>
      <w:r>
        <w:br/>
      </w:r>
      <w:r>
        <w:rPr>
          <w:rFonts w:ascii="Times New Roman"/>
          <w:b w:val="false"/>
          <w:i w:val="false"/>
          <w:color w:val="000000"/>
          <w:sz w:val="28"/>
        </w:rPr>
        <w:t xml:space="preserve">
                     дихлорангидрид; </w:t>
      </w:r>
      <w:r>
        <w:br/>
      </w:r>
      <w:r>
        <w:rPr>
          <w:rFonts w:ascii="Times New Roman"/>
          <w:b w:val="false"/>
          <w:i w:val="false"/>
          <w:color w:val="000000"/>
          <w:sz w:val="28"/>
        </w:rPr>
        <w:t xml:space="preserve">
                     2,3,5,6-тетра. </w:t>
      </w:r>
      <w:r>
        <w:br/>
      </w:r>
      <w:r>
        <w:rPr>
          <w:rFonts w:ascii="Times New Roman"/>
          <w:b w:val="false"/>
          <w:i w:val="false"/>
          <w:color w:val="000000"/>
          <w:sz w:val="28"/>
        </w:rPr>
        <w:t xml:space="preserve">
                     хлортерефталоин </w:t>
      </w:r>
      <w:r>
        <w:br/>
      </w:r>
      <w:r>
        <w:rPr>
          <w:rFonts w:ascii="Times New Roman"/>
          <w:b w:val="false"/>
          <w:i w:val="false"/>
          <w:color w:val="000000"/>
          <w:sz w:val="28"/>
        </w:rPr>
        <w:t xml:space="preserve">
                     дихлориді; </w:t>
      </w:r>
      <w:r>
        <w:br/>
      </w:r>
      <w:r>
        <w:rPr>
          <w:rFonts w:ascii="Times New Roman"/>
          <w:b w:val="false"/>
          <w:i w:val="false"/>
          <w:color w:val="000000"/>
          <w:sz w:val="28"/>
        </w:rPr>
        <w:t xml:space="preserve">
                     2,3,5,6-тетрахлор </w:t>
      </w:r>
      <w:r>
        <w:br/>
      </w:r>
      <w:r>
        <w:rPr>
          <w:rFonts w:ascii="Times New Roman"/>
          <w:b w:val="false"/>
          <w:i w:val="false"/>
          <w:color w:val="000000"/>
          <w:sz w:val="28"/>
        </w:rPr>
        <w:t xml:space="preserve">
                     -1,4-бензол </w:t>
      </w:r>
      <w:r>
        <w:br/>
      </w:r>
      <w:r>
        <w:rPr>
          <w:rFonts w:ascii="Times New Roman"/>
          <w:b w:val="false"/>
          <w:i w:val="false"/>
          <w:color w:val="000000"/>
          <w:sz w:val="28"/>
        </w:rPr>
        <w:t xml:space="preserve">
                     дикарбонилди- </w:t>
      </w:r>
      <w:r>
        <w:br/>
      </w:r>
      <w:r>
        <w:rPr>
          <w:rFonts w:ascii="Times New Roman"/>
          <w:b w:val="false"/>
          <w:i w:val="false"/>
          <w:color w:val="000000"/>
          <w:sz w:val="28"/>
        </w:rPr>
        <w:t xml:space="preserve">
                     хлорид </w:t>
      </w:r>
      <w:r>
        <w:br/>
      </w:r>
      <w:r>
        <w:rPr>
          <w:rFonts w:ascii="Times New Roman"/>
          <w:b w:val="false"/>
          <w:i w:val="false"/>
          <w:color w:val="000000"/>
          <w:sz w:val="28"/>
        </w:rPr>
        <w:t xml:space="preserve">
Изофтал қышқылынның  Изофтал қышқылы,  0,08     орг.иіс     4 </w:t>
      </w:r>
      <w:r>
        <w:br/>
      </w:r>
      <w:r>
        <w:rPr>
          <w:rFonts w:ascii="Times New Roman"/>
          <w:b w:val="false"/>
          <w:i w:val="false"/>
          <w:color w:val="000000"/>
          <w:sz w:val="28"/>
        </w:rPr>
        <w:t xml:space="preserve">
дихлорангидриді      дихлорангидрид; </w:t>
      </w:r>
      <w:r>
        <w:br/>
      </w:r>
      <w:r>
        <w:rPr>
          <w:rFonts w:ascii="Times New Roman"/>
          <w:b w:val="false"/>
          <w:i w:val="false"/>
          <w:color w:val="000000"/>
          <w:sz w:val="28"/>
        </w:rPr>
        <w:t xml:space="preserve">
                     изофталоил- </w:t>
      </w:r>
      <w:r>
        <w:br/>
      </w:r>
      <w:r>
        <w:rPr>
          <w:rFonts w:ascii="Times New Roman"/>
          <w:b w:val="false"/>
          <w:i w:val="false"/>
          <w:color w:val="000000"/>
          <w:sz w:val="28"/>
        </w:rPr>
        <w:t xml:space="preserve">
                     хлорид;1,3- </w:t>
      </w:r>
      <w:r>
        <w:br/>
      </w:r>
      <w:r>
        <w:rPr>
          <w:rFonts w:ascii="Times New Roman"/>
          <w:b w:val="false"/>
          <w:i w:val="false"/>
          <w:color w:val="000000"/>
          <w:sz w:val="28"/>
        </w:rPr>
        <w:t xml:space="preserve">
                     бензолдикарбон- </w:t>
      </w:r>
      <w:r>
        <w:br/>
      </w:r>
      <w:r>
        <w:rPr>
          <w:rFonts w:ascii="Times New Roman"/>
          <w:b w:val="false"/>
          <w:i w:val="false"/>
          <w:color w:val="000000"/>
          <w:sz w:val="28"/>
        </w:rPr>
        <w:t xml:space="preserve">
                     нилдихлорид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 құрамында азоты бар қосындылар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 аминдер және оның тұздары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4.1.1. алғашқылар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4.1.1.1. құрамында бір аминтоптары барлар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4.1.1.1.1. алифаттықтар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4.1.1.1.1.1. тек шектелген байланыстағылар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С16-С20 аминдері                       0,03     орг.иіс     4 </w:t>
      </w:r>
      <w:r>
        <w:br/>
      </w:r>
      <w:r>
        <w:rPr>
          <w:rFonts w:ascii="Times New Roman"/>
          <w:b w:val="false"/>
          <w:i w:val="false"/>
          <w:color w:val="000000"/>
          <w:sz w:val="28"/>
        </w:rPr>
        <w:t xml:space="preserve">
С10-С15 аминдері                       0,04     орг.иіс     4 </w:t>
      </w:r>
      <w:r>
        <w:br/>
      </w:r>
      <w:r>
        <w:rPr>
          <w:rFonts w:ascii="Times New Roman"/>
          <w:b w:val="false"/>
          <w:i w:val="false"/>
          <w:color w:val="000000"/>
          <w:sz w:val="28"/>
        </w:rPr>
        <w:t xml:space="preserve">
Моноизобутиламин     2-Метил-1-        0,04     орг.дәм     3 </w:t>
      </w:r>
      <w:r>
        <w:br/>
      </w:r>
      <w:r>
        <w:rPr>
          <w:rFonts w:ascii="Times New Roman"/>
          <w:b w:val="false"/>
          <w:i w:val="false"/>
          <w:color w:val="000000"/>
          <w:sz w:val="28"/>
        </w:rPr>
        <w:t xml:space="preserve">
                     пропанамин 0,04 </w:t>
      </w:r>
      <w:r>
        <w:br/>
      </w:r>
      <w:r>
        <w:rPr>
          <w:rFonts w:ascii="Times New Roman"/>
          <w:b w:val="false"/>
          <w:i w:val="false"/>
          <w:color w:val="000000"/>
          <w:sz w:val="28"/>
        </w:rPr>
        <w:t xml:space="preserve">
С7-С9 аминдер                          0,1      орг.иіс     3 </w:t>
      </w:r>
      <w:r>
        <w:br/>
      </w:r>
      <w:r>
        <w:rPr>
          <w:rFonts w:ascii="Times New Roman"/>
          <w:b w:val="false"/>
          <w:i w:val="false"/>
          <w:color w:val="000000"/>
          <w:sz w:val="28"/>
        </w:rPr>
        <w:t xml:space="preserve">
Монолпропиламин      Пропиламин        0,5      орг.иіс     3 </w:t>
      </w:r>
      <w:r>
        <w:br/>
      </w:r>
      <w:r>
        <w:rPr>
          <w:rFonts w:ascii="Times New Roman"/>
          <w:b w:val="false"/>
          <w:i w:val="false"/>
          <w:color w:val="000000"/>
          <w:sz w:val="28"/>
        </w:rPr>
        <w:t xml:space="preserve">
Моноэтиламин         Этиламин          0,5      орг.иіс     3 </w:t>
      </w:r>
      <w:r>
        <w:br/>
      </w:r>
      <w:r>
        <w:rPr>
          <w:rFonts w:ascii="Times New Roman"/>
          <w:b w:val="false"/>
          <w:i w:val="false"/>
          <w:color w:val="000000"/>
          <w:sz w:val="28"/>
        </w:rPr>
        <w:t xml:space="preserve">
Трет-Бутиламин                         1,0      с.-у.       3 </w:t>
      </w:r>
      <w:r>
        <w:br/>
      </w:r>
      <w:r>
        <w:rPr>
          <w:rFonts w:ascii="Times New Roman"/>
          <w:b w:val="false"/>
          <w:i w:val="false"/>
          <w:color w:val="000000"/>
          <w:sz w:val="28"/>
        </w:rPr>
        <w:t xml:space="preserve">
Монометиламин        Метиламин         1,0      с.-у.       3 </w:t>
      </w:r>
      <w:r>
        <w:br/>
      </w:r>
      <w:r>
        <w:rPr>
          <w:rFonts w:ascii="Times New Roman"/>
          <w:b w:val="false"/>
          <w:i w:val="false"/>
          <w:color w:val="000000"/>
          <w:sz w:val="28"/>
        </w:rPr>
        <w:t xml:space="preserve">
Изопропиламин                          2,0      с.-у.       3 </w:t>
      </w:r>
      <w:r>
        <w:br/>
      </w:r>
      <w:r>
        <w:rPr>
          <w:rFonts w:ascii="Times New Roman"/>
          <w:b w:val="false"/>
          <w:i w:val="false"/>
          <w:color w:val="000000"/>
          <w:sz w:val="28"/>
        </w:rPr>
        <w:t xml:space="preserve">
Монобутиламиин       Бутиламин         4,0      орг.иіс     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4.1.1.1.1.1.1. құрамында окси-, оксо- карбокситоптары барлар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Изопропаноламин      1-Амино-2-        0,3      с.-у.       2 </w:t>
      </w:r>
      <w:r>
        <w:br/>
      </w:r>
      <w:r>
        <w:rPr>
          <w:rFonts w:ascii="Times New Roman"/>
          <w:b w:val="false"/>
          <w:i w:val="false"/>
          <w:color w:val="000000"/>
          <w:sz w:val="28"/>
        </w:rPr>
        <w:t xml:space="preserve">
                     гидрокси пропан </w:t>
      </w:r>
      <w:r>
        <w:br/>
      </w:r>
      <w:r>
        <w:rPr>
          <w:rFonts w:ascii="Times New Roman"/>
          <w:b w:val="false"/>
          <w:i w:val="false"/>
          <w:color w:val="000000"/>
          <w:sz w:val="28"/>
        </w:rPr>
        <w:t xml:space="preserve">
Моноэтаноламин       2-Аминоэтанол     0,5      с.-у.       2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4.1.1.1.1.2. құрамында шектелмеген байланыстағылар барлар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Моноаллиламин        Аллиламин         0,005    с.-у.       2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4.1.1.1.1.2.1. құрамында окси-, оксо-, гидрокси- және </w:t>
      </w:r>
      <w:r>
        <w:br/>
      </w:r>
      <w:r>
        <w:rPr>
          <w:rFonts w:ascii="Times New Roman"/>
          <w:b w:val="false"/>
          <w:i w:val="false"/>
          <w:color w:val="000000"/>
          <w:sz w:val="28"/>
        </w:rPr>
        <w:t xml:space="preserve">
                    карбокситоптары бар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Моноэтаноламинанның  2-(Этенилокси)    0,006    орг.иіс     3 </w:t>
      </w:r>
      <w:r>
        <w:br/>
      </w:r>
      <w:r>
        <w:rPr>
          <w:rFonts w:ascii="Times New Roman"/>
          <w:b w:val="false"/>
          <w:i w:val="false"/>
          <w:color w:val="000000"/>
          <w:sz w:val="28"/>
        </w:rPr>
        <w:t xml:space="preserve">
винил эфирі          этан- амин, </w:t>
      </w:r>
      <w:r>
        <w:br/>
      </w:r>
      <w:r>
        <w:rPr>
          <w:rFonts w:ascii="Times New Roman"/>
          <w:b w:val="false"/>
          <w:i w:val="false"/>
          <w:color w:val="000000"/>
          <w:sz w:val="28"/>
        </w:rPr>
        <w:t xml:space="preserve">
                     1-винилокси-2- </w:t>
      </w:r>
      <w:r>
        <w:br/>
      </w:r>
      <w:r>
        <w:rPr>
          <w:rFonts w:ascii="Times New Roman"/>
          <w:b w:val="false"/>
          <w:i w:val="false"/>
          <w:color w:val="000000"/>
          <w:sz w:val="28"/>
        </w:rPr>
        <w:t xml:space="preserve">
                     аминоэтан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4.1.1.1.1.2.2. амид қышқылы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Акриламид            Пропенамид, акрил 0,01     с.-у.       2 </w:t>
      </w:r>
      <w:r>
        <w:br/>
      </w:r>
      <w:r>
        <w:rPr>
          <w:rFonts w:ascii="Times New Roman"/>
          <w:b w:val="false"/>
          <w:i w:val="false"/>
          <w:color w:val="000000"/>
          <w:sz w:val="28"/>
        </w:rPr>
        <w:t xml:space="preserve">
                     қышқылы, амид </w:t>
      </w:r>
      <w:r>
        <w:br/>
      </w:r>
      <w:r>
        <w:rPr>
          <w:rFonts w:ascii="Times New Roman"/>
          <w:b w:val="false"/>
          <w:i w:val="false"/>
          <w:color w:val="000000"/>
          <w:sz w:val="28"/>
        </w:rPr>
        <w:t xml:space="preserve">
Метакриламид         Метакрил қышқылы, 0,1      с.-у.       2 </w:t>
      </w:r>
      <w:r>
        <w:br/>
      </w:r>
      <w:r>
        <w:rPr>
          <w:rFonts w:ascii="Times New Roman"/>
          <w:b w:val="false"/>
          <w:i w:val="false"/>
          <w:color w:val="000000"/>
          <w:sz w:val="28"/>
        </w:rPr>
        <w:t xml:space="preserve">
                     амид </w:t>
      </w:r>
      <w:r>
        <w:br/>
      </w:r>
      <w:r>
        <w:rPr>
          <w:rFonts w:ascii="Times New Roman"/>
          <w:b w:val="false"/>
          <w:i w:val="false"/>
          <w:color w:val="000000"/>
          <w:sz w:val="28"/>
        </w:rPr>
        <w:t xml:space="preserve">
Метилолметакрил-амид 4-гидрокси-2-     0,1      с.-у.       2 </w:t>
      </w:r>
      <w:r>
        <w:br/>
      </w:r>
      <w:r>
        <w:rPr>
          <w:rFonts w:ascii="Times New Roman"/>
          <w:b w:val="false"/>
          <w:i w:val="false"/>
          <w:color w:val="000000"/>
          <w:sz w:val="28"/>
        </w:rPr>
        <w:t xml:space="preserve">
                     метилбутен-2- </w:t>
      </w:r>
      <w:r>
        <w:br/>
      </w:r>
      <w:r>
        <w:rPr>
          <w:rFonts w:ascii="Times New Roman"/>
          <w:b w:val="false"/>
          <w:i w:val="false"/>
          <w:color w:val="000000"/>
          <w:sz w:val="28"/>
        </w:rPr>
        <w:t xml:space="preserve">
                     қышқылы, амид </w:t>
      </w:r>
      <w:r>
        <w:br/>
      </w:r>
      <w:r>
        <w:rPr>
          <w:rFonts w:ascii="Times New Roman"/>
          <w:b w:val="false"/>
          <w:i w:val="false"/>
          <w:color w:val="000000"/>
          <w:sz w:val="28"/>
        </w:rPr>
        <w:t xml:space="preserve">
N,N-Диметиламиноме.  КФ-6              2,0      с.-у.       2 </w:t>
      </w:r>
      <w:r>
        <w:br/>
      </w:r>
      <w:r>
        <w:rPr>
          <w:rFonts w:ascii="Times New Roman"/>
          <w:b w:val="false"/>
          <w:i w:val="false"/>
          <w:color w:val="000000"/>
          <w:sz w:val="28"/>
        </w:rPr>
        <w:t xml:space="preserve">
тилак риламид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4.1.1.1.2. тұйық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4.1.1.1.2.1. алициклдік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4.1.1.1.2.2. хош иістілер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4.1.1.1.2.2.1. бір ядролылар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Алкиналинн                             0,003    с.-у.      2 </w:t>
      </w:r>
      <w:r>
        <w:br/>
      </w:r>
      <w:r>
        <w:rPr>
          <w:rFonts w:ascii="Times New Roman"/>
          <w:b w:val="false"/>
          <w:i w:val="false"/>
          <w:color w:val="000000"/>
          <w:sz w:val="28"/>
        </w:rPr>
        <w:t xml:space="preserve">
2,4,6-Үшметиланилин  2,4,6-Үшметил-    0,01     с.-у.      2 </w:t>
      </w:r>
      <w:r>
        <w:br/>
      </w:r>
      <w:r>
        <w:rPr>
          <w:rFonts w:ascii="Times New Roman"/>
          <w:b w:val="false"/>
          <w:i w:val="false"/>
          <w:color w:val="000000"/>
          <w:sz w:val="28"/>
        </w:rPr>
        <w:t xml:space="preserve">
                     анилин, мезидин </w:t>
      </w:r>
      <w:r>
        <w:br/>
      </w:r>
      <w:r>
        <w:rPr>
          <w:rFonts w:ascii="Times New Roman"/>
          <w:b w:val="false"/>
          <w:i w:val="false"/>
          <w:color w:val="000000"/>
          <w:sz w:val="28"/>
        </w:rPr>
        <w:t xml:space="preserve">
Анилин               Фениламин,        0,1      с.-у.      2 </w:t>
      </w:r>
      <w:r>
        <w:br/>
      </w:r>
      <w:r>
        <w:rPr>
          <w:rFonts w:ascii="Times New Roman"/>
          <w:b w:val="false"/>
          <w:i w:val="false"/>
          <w:color w:val="000000"/>
          <w:sz w:val="28"/>
        </w:rPr>
        <w:t xml:space="preserve">
                     аминобензол </w:t>
      </w:r>
      <w:r>
        <w:br/>
      </w:r>
      <w:r>
        <w:rPr>
          <w:rFonts w:ascii="Times New Roman"/>
          <w:b w:val="false"/>
          <w:i w:val="false"/>
          <w:color w:val="000000"/>
          <w:sz w:val="28"/>
        </w:rPr>
        <w:t xml:space="preserve">
n-Бутиланилин        n-Аминобутил.     0,4      орг.иіс    3 </w:t>
      </w:r>
      <w:r>
        <w:br/>
      </w:r>
      <w:r>
        <w:rPr>
          <w:rFonts w:ascii="Times New Roman"/>
          <w:b w:val="false"/>
          <w:i w:val="false"/>
          <w:color w:val="000000"/>
          <w:sz w:val="28"/>
        </w:rPr>
        <w:t xml:space="preserve">
                     бензол </w:t>
      </w:r>
      <w:r>
        <w:br/>
      </w:r>
      <w:r>
        <w:rPr>
          <w:rFonts w:ascii="Times New Roman"/>
          <w:b w:val="false"/>
          <w:i w:val="false"/>
          <w:color w:val="000000"/>
          <w:sz w:val="28"/>
        </w:rPr>
        <w:t xml:space="preserve">
М-Тлоуидин           3-Метиланилин     0,6      с.-у.      2 </w:t>
      </w:r>
      <w:r>
        <w:br/>
      </w:r>
      <w:r>
        <w:rPr>
          <w:rFonts w:ascii="Times New Roman"/>
          <w:b w:val="false"/>
          <w:i w:val="false"/>
          <w:color w:val="000000"/>
          <w:sz w:val="28"/>
        </w:rPr>
        <w:t xml:space="preserve">
n-Толуидин           4-Метиланилин,    0,6      орг.иіс    3 </w:t>
      </w:r>
      <w:r>
        <w:br/>
      </w:r>
      <w:r>
        <w:rPr>
          <w:rFonts w:ascii="Times New Roman"/>
          <w:b w:val="false"/>
          <w:i w:val="false"/>
          <w:color w:val="000000"/>
          <w:sz w:val="28"/>
        </w:rPr>
        <w:t xml:space="preserve">
                     n-Аминометил. </w:t>
      </w:r>
      <w:r>
        <w:br/>
      </w:r>
      <w:r>
        <w:rPr>
          <w:rFonts w:ascii="Times New Roman"/>
          <w:b w:val="false"/>
          <w:i w:val="false"/>
          <w:color w:val="000000"/>
          <w:sz w:val="28"/>
        </w:rPr>
        <w:t xml:space="preserve">
                     бензол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4.1.1.1.2.2.1.1. галогеннің орнын басушы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Дихлоранилин         Дихлорбензоламин  0,05     орг.        3 </w:t>
      </w:r>
      <w:r>
        <w:br/>
      </w:r>
      <w:r>
        <w:rPr>
          <w:rFonts w:ascii="Times New Roman"/>
          <w:b w:val="false"/>
          <w:i w:val="false"/>
          <w:color w:val="000000"/>
          <w:sz w:val="28"/>
        </w:rPr>
        <w:t xml:space="preserve">
Бромтолиун           Бромтолуидин      0,05     орг.иіс     4 </w:t>
      </w:r>
      <w:r>
        <w:br/>
      </w:r>
      <w:r>
        <w:rPr>
          <w:rFonts w:ascii="Times New Roman"/>
          <w:b w:val="false"/>
          <w:i w:val="false"/>
          <w:color w:val="000000"/>
          <w:sz w:val="28"/>
        </w:rPr>
        <w:t xml:space="preserve">
                     (о,м, n-изомерлер </w:t>
      </w:r>
      <w:r>
        <w:br/>
      </w:r>
      <w:r>
        <w:rPr>
          <w:rFonts w:ascii="Times New Roman"/>
          <w:b w:val="false"/>
          <w:i w:val="false"/>
          <w:color w:val="000000"/>
          <w:sz w:val="28"/>
        </w:rPr>
        <w:t xml:space="preserve">
                     қоспасы) </w:t>
      </w:r>
      <w:r>
        <w:br/>
      </w:r>
      <w:r>
        <w:rPr>
          <w:rFonts w:ascii="Times New Roman"/>
          <w:b w:val="false"/>
          <w:i w:val="false"/>
          <w:color w:val="000000"/>
          <w:sz w:val="28"/>
        </w:rPr>
        <w:t xml:space="preserve">
М-Үшфторметил-       3-(Үшфторметил)   0,02     с.-у.       2 </w:t>
      </w:r>
      <w:r>
        <w:br/>
      </w:r>
      <w:r>
        <w:rPr>
          <w:rFonts w:ascii="Times New Roman"/>
          <w:b w:val="false"/>
          <w:i w:val="false"/>
          <w:color w:val="000000"/>
          <w:sz w:val="28"/>
        </w:rPr>
        <w:t xml:space="preserve">
анилин               бензоламин, </w:t>
      </w:r>
      <w:r>
        <w:br/>
      </w:r>
      <w:r>
        <w:rPr>
          <w:rFonts w:ascii="Times New Roman"/>
          <w:b w:val="false"/>
          <w:i w:val="false"/>
          <w:color w:val="000000"/>
          <w:sz w:val="28"/>
        </w:rPr>
        <w:t xml:space="preserve">
                     3-амино </w:t>
      </w:r>
      <w:r>
        <w:br/>
      </w:r>
      <w:r>
        <w:rPr>
          <w:rFonts w:ascii="Times New Roman"/>
          <w:b w:val="false"/>
          <w:i w:val="false"/>
          <w:color w:val="000000"/>
          <w:sz w:val="28"/>
        </w:rPr>
        <w:t xml:space="preserve">
                     бензоүшфторид </w:t>
      </w:r>
      <w:r>
        <w:br/>
      </w:r>
      <w:r>
        <w:rPr>
          <w:rFonts w:ascii="Times New Roman"/>
          <w:b w:val="false"/>
          <w:i w:val="false"/>
          <w:color w:val="000000"/>
          <w:sz w:val="28"/>
        </w:rPr>
        <w:t xml:space="preserve">
М-Хлоранилин         3-Хлорбензоламин  0,2      с.-у.       2 </w:t>
      </w:r>
      <w:r>
        <w:br/>
      </w:r>
      <w:r>
        <w:rPr>
          <w:rFonts w:ascii="Times New Roman"/>
          <w:b w:val="false"/>
          <w:i w:val="false"/>
          <w:color w:val="000000"/>
          <w:sz w:val="28"/>
        </w:rPr>
        <w:t xml:space="preserve">
n-Хлоранилин         4-Хлорбензоламин  0,2      с.-у.       2 </w:t>
      </w:r>
      <w:r>
        <w:br/>
      </w:r>
      <w:r>
        <w:rPr>
          <w:rFonts w:ascii="Times New Roman"/>
          <w:b w:val="false"/>
          <w:i w:val="false"/>
          <w:color w:val="000000"/>
          <w:sz w:val="28"/>
        </w:rPr>
        <w:t xml:space="preserve">
2,4,6-Үшхлоранилин   2,4,6-Үшхлор.     0,8      орг.дәм     3 </w:t>
      </w:r>
      <w:r>
        <w:br/>
      </w:r>
      <w:r>
        <w:rPr>
          <w:rFonts w:ascii="Times New Roman"/>
          <w:b w:val="false"/>
          <w:i w:val="false"/>
          <w:color w:val="000000"/>
          <w:sz w:val="28"/>
        </w:rPr>
        <w:t xml:space="preserve">
                     бензол-амин </w:t>
      </w:r>
      <w:r>
        <w:br/>
      </w:r>
      <w:r>
        <w:rPr>
          <w:rFonts w:ascii="Times New Roman"/>
          <w:b w:val="false"/>
          <w:i w:val="false"/>
          <w:color w:val="000000"/>
          <w:sz w:val="28"/>
        </w:rPr>
        <w:t xml:space="preserve">
2,4,5-Үшхлоранилин   2,4,5-Үшхлор.     1,0      орг.пленка  4 </w:t>
      </w:r>
      <w:r>
        <w:br/>
      </w:r>
      <w:r>
        <w:rPr>
          <w:rFonts w:ascii="Times New Roman"/>
          <w:b w:val="false"/>
          <w:i w:val="false"/>
          <w:color w:val="000000"/>
          <w:sz w:val="28"/>
        </w:rPr>
        <w:t xml:space="preserve">
                     бензол-амин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4.1.1.1.2.2.1.2. құрамында гидрокси-, окси-, карбокситоптары бар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0-Аминофенол         1-Амино-2гидроси- 0,01     с.-у.       2 </w:t>
      </w:r>
      <w:r>
        <w:br/>
      </w:r>
      <w:r>
        <w:rPr>
          <w:rFonts w:ascii="Times New Roman"/>
          <w:b w:val="false"/>
          <w:i w:val="false"/>
          <w:color w:val="000000"/>
          <w:sz w:val="28"/>
        </w:rPr>
        <w:t xml:space="preserve">
                     бензол, 0- </w:t>
      </w:r>
      <w:r>
        <w:br/>
      </w:r>
      <w:r>
        <w:rPr>
          <w:rFonts w:ascii="Times New Roman"/>
          <w:b w:val="false"/>
          <w:i w:val="false"/>
          <w:color w:val="000000"/>
          <w:sz w:val="28"/>
        </w:rPr>
        <w:t xml:space="preserve">
                     гидроксианилин </w:t>
      </w:r>
      <w:r>
        <w:br/>
      </w:r>
      <w:r>
        <w:rPr>
          <w:rFonts w:ascii="Times New Roman"/>
          <w:b w:val="false"/>
          <w:i w:val="false"/>
          <w:color w:val="000000"/>
          <w:sz w:val="28"/>
        </w:rPr>
        <w:t xml:space="preserve">
n-Анизидин           4-Метоксианилин   0,02     с.-у.       2 </w:t>
      </w:r>
      <w:r>
        <w:br/>
      </w:r>
      <w:r>
        <w:rPr>
          <w:rFonts w:ascii="Times New Roman"/>
          <w:b w:val="false"/>
          <w:i w:val="false"/>
          <w:color w:val="000000"/>
          <w:sz w:val="28"/>
        </w:rPr>
        <w:t xml:space="preserve">
0-Анизидин           2-Метоксианилин   0,02     с.-у.       2 </w:t>
      </w:r>
      <w:r>
        <w:br/>
      </w:r>
      <w:r>
        <w:rPr>
          <w:rFonts w:ascii="Times New Roman"/>
          <w:b w:val="false"/>
          <w:i w:val="false"/>
          <w:color w:val="000000"/>
          <w:sz w:val="28"/>
        </w:rPr>
        <w:t xml:space="preserve">
n-Фенетидин          4-Этоксианилин,   0,02     с.-у.       2 </w:t>
      </w:r>
      <w:r>
        <w:br/>
      </w:r>
      <w:r>
        <w:rPr>
          <w:rFonts w:ascii="Times New Roman"/>
          <w:b w:val="false"/>
          <w:i w:val="false"/>
          <w:color w:val="000000"/>
          <w:sz w:val="28"/>
        </w:rPr>
        <w:t xml:space="preserve">
                     аминофенетол </w:t>
      </w:r>
      <w:r>
        <w:br/>
      </w:r>
      <w:r>
        <w:rPr>
          <w:rFonts w:ascii="Times New Roman"/>
          <w:b w:val="false"/>
          <w:i w:val="false"/>
          <w:color w:val="000000"/>
          <w:sz w:val="28"/>
        </w:rPr>
        <w:t xml:space="preserve">
n-Аминофенол                           0,05     орг.боялу   4 </w:t>
      </w:r>
      <w:r>
        <w:br/>
      </w:r>
      <w:r>
        <w:rPr>
          <w:rFonts w:ascii="Times New Roman"/>
          <w:b w:val="false"/>
          <w:i w:val="false"/>
          <w:color w:val="000000"/>
          <w:sz w:val="28"/>
        </w:rPr>
        <w:t xml:space="preserve">
Фенилгидроксиламин   N-Фенилгидр.      0,1      с.-у.       3 </w:t>
      </w:r>
      <w:r>
        <w:br/>
      </w:r>
      <w:r>
        <w:rPr>
          <w:rFonts w:ascii="Times New Roman"/>
          <w:b w:val="false"/>
          <w:i w:val="false"/>
          <w:color w:val="000000"/>
          <w:sz w:val="28"/>
        </w:rPr>
        <w:t xml:space="preserve">
                     оксиламин </w:t>
      </w:r>
      <w:r>
        <w:br/>
      </w:r>
      <w:r>
        <w:rPr>
          <w:rFonts w:ascii="Times New Roman"/>
          <w:b w:val="false"/>
          <w:i w:val="false"/>
          <w:color w:val="000000"/>
          <w:sz w:val="28"/>
        </w:rPr>
        <w:t xml:space="preserve">
М-Аминофенол         1-Амино-3-        0,1      орг.боялу   4 </w:t>
      </w:r>
      <w:r>
        <w:br/>
      </w:r>
      <w:r>
        <w:rPr>
          <w:rFonts w:ascii="Times New Roman"/>
          <w:b w:val="false"/>
          <w:i w:val="false"/>
          <w:color w:val="000000"/>
          <w:sz w:val="28"/>
        </w:rPr>
        <w:t xml:space="preserve">
                     гидрооксибензол, </w:t>
      </w:r>
      <w:r>
        <w:br/>
      </w:r>
      <w:r>
        <w:rPr>
          <w:rFonts w:ascii="Times New Roman"/>
          <w:b w:val="false"/>
          <w:i w:val="false"/>
          <w:color w:val="000000"/>
          <w:sz w:val="28"/>
        </w:rPr>
        <w:t xml:space="preserve">
                     гидроксианилин </w:t>
      </w:r>
      <w:r>
        <w:br/>
      </w:r>
      <w:r>
        <w:rPr>
          <w:rFonts w:ascii="Times New Roman"/>
          <w:b w:val="false"/>
          <w:i w:val="false"/>
          <w:color w:val="000000"/>
          <w:sz w:val="28"/>
        </w:rPr>
        <w:t xml:space="preserve">
4-аминобензол                          0,1      с.-у.       3 </w:t>
      </w:r>
      <w:r>
        <w:br/>
      </w:r>
      <w:r>
        <w:rPr>
          <w:rFonts w:ascii="Times New Roman"/>
          <w:b w:val="false"/>
          <w:i w:val="false"/>
          <w:color w:val="000000"/>
          <w:sz w:val="28"/>
        </w:rPr>
        <w:t xml:space="preserve">
қышқылы </w:t>
      </w:r>
      <w:r>
        <w:br/>
      </w:r>
      <w:r>
        <w:rPr>
          <w:rFonts w:ascii="Times New Roman"/>
          <w:b w:val="false"/>
          <w:i w:val="false"/>
          <w:color w:val="000000"/>
          <w:sz w:val="28"/>
        </w:rPr>
        <w:t xml:space="preserve">
5-аминосалицил       5-амино-2-        0,5      орг.боялу   4 </w:t>
      </w:r>
      <w:r>
        <w:br/>
      </w:r>
      <w:r>
        <w:rPr>
          <w:rFonts w:ascii="Times New Roman"/>
          <w:b w:val="false"/>
          <w:i w:val="false"/>
          <w:color w:val="000000"/>
          <w:sz w:val="28"/>
        </w:rPr>
        <w:t xml:space="preserve">
қышқылы              гидрокси- бензол </w:t>
      </w:r>
      <w:r>
        <w:br/>
      </w:r>
      <w:r>
        <w:rPr>
          <w:rFonts w:ascii="Times New Roman"/>
          <w:b w:val="false"/>
          <w:i w:val="false"/>
          <w:color w:val="000000"/>
          <w:sz w:val="28"/>
        </w:rPr>
        <w:t xml:space="preserve">
                     қышқылы </w:t>
      </w:r>
      <w:r>
        <w:br/>
      </w:r>
      <w:r>
        <w:rPr>
          <w:rFonts w:ascii="Times New Roman"/>
          <w:b w:val="false"/>
          <w:i w:val="false"/>
          <w:color w:val="000000"/>
          <w:sz w:val="28"/>
        </w:rPr>
        <w:t xml:space="preserve">
3-аминобензол                          10,0     орг.боялу   4 </w:t>
      </w:r>
      <w:r>
        <w:br/>
      </w:r>
      <w:r>
        <w:rPr>
          <w:rFonts w:ascii="Times New Roman"/>
          <w:b w:val="false"/>
          <w:i w:val="false"/>
          <w:color w:val="000000"/>
          <w:sz w:val="28"/>
        </w:rPr>
        <w:t xml:space="preserve">
қышқылы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4.1.1.1.2.2.1.2.1. галогеннің орнын басушы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4-Амино-3-хлор-                        0,1      орг.боялу   4 </w:t>
      </w:r>
      <w:r>
        <w:br/>
      </w:r>
      <w:r>
        <w:rPr>
          <w:rFonts w:ascii="Times New Roman"/>
          <w:b w:val="false"/>
          <w:i w:val="false"/>
          <w:color w:val="000000"/>
          <w:sz w:val="28"/>
        </w:rPr>
        <w:t xml:space="preserve">
фенол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4.1.1.1.2.2.1.3.  қышқыл амидтері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Бензамил                               0,2      с.-у.       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4.1.1.1.2.2.2. буланған хош иістілер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1-Аминоантрахинон                      10,0     с.-у.       2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4.1.1.2. құрамында екі немесе одан да көп аминотоптары барлар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4.1.1.2.1. алифаттықтар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4.1.1.2.1.1. тек шектелген байланыстағылар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Гексаметилен-диамин  1,6-Диаминогексан 0,01     с.-у.       2 </w:t>
      </w:r>
      <w:r>
        <w:br/>
      </w:r>
      <w:r>
        <w:rPr>
          <w:rFonts w:ascii="Times New Roman"/>
          <w:b w:val="false"/>
          <w:i w:val="false"/>
          <w:color w:val="000000"/>
          <w:sz w:val="28"/>
        </w:rPr>
        <w:t xml:space="preserve">
Гидразин                               0,01     с.-у.       2 </w:t>
      </w:r>
      <w:r>
        <w:br/>
      </w:r>
      <w:r>
        <w:rPr>
          <w:rFonts w:ascii="Times New Roman"/>
          <w:b w:val="false"/>
          <w:i w:val="false"/>
          <w:color w:val="000000"/>
          <w:sz w:val="28"/>
        </w:rPr>
        <w:t xml:space="preserve">
1,12-Додекаметилен   1,/12-            0,05     с.-у.       3 </w:t>
      </w:r>
      <w:r>
        <w:br/>
      </w:r>
      <w:r>
        <w:rPr>
          <w:rFonts w:ascii="Times New Roman"/>
          <w:b w:val="false"/>
          <w:i w:val="false"/>
          <w:color w:val="000000"/>
          <w:sz w:val="28"/>
        </w:rPr>
        <w:t xml:space="preserve">
диамин               Додекандиамин, </w:t>
      </w:r>
      <w:r>
        <w:br/>
      </w:r>
      <w:r>
        <w:rPr>
          <w:rFonts w:ascii="Times New Roman"/>
          <w:b w:val="false"/>
          <w:i w:val="false"/>
          <w:color w:val="000000"/>
          <w:sz w:val="28"/>
        </w:rPr>
        <w:t xml:space="preserve">
                     1,12- </w:t>
      </w:r>
      <w:r>
        <w:br/>
      </w:r>
      <w:r>
        <w:rPr>
          <w:rFonts w:ascii="Times New Roman"/>
          <w:b w:val="false"/>
          <w:i w:val="false"/>
          <w:color w:val="000000"/>
          <w:sz w:val="28"/>
        </w:rPr>
        <w:t xml:space="preserve">
                     диаминододекан </w:t>
      </w:r>
      <w:r>
        <w:br/>
      </w:r>
      <w:r>
        <w:rPr>
          <w:rFonts w:ascii="Times New Roman"/>
          <w:b w:val="false"/>
          <w:i w:val="false"/>
          <w:color w:val="000000"/>
          <w:sz w:val="28"/>
        </w:rPr>
        <w:t xml:space="preserve">
Этилендиамин         1,2-Диаминоэтан   0,2      орг.иіс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4.1.1.2.1.1.1. құрамында гидрокси-, окси-, оксо- және </w:t>
      </w:r>
      <w:r>
        <w:br/>
      </w:r>
      <w:r>
        <w:rPr>
          <w:rFonts w:ascii="Times New Roman"/>
          <w:b w:val="false"/>
          <w:i w:val="false"/>
          <w:color w:val="000000"/>
          <w:sz w:val="28"/>
        </w:rPr>
        <w:t xml:space="preserve">
                        карбокситоптары бар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Тетраоксипропил-     Лапромол 294      2,0      с.-у.       2 </w:t>
      </w:r>
      <w:r>
        <w:br/>
      </w:r>
      <w:r>
        <w:rPr>
          <w:rFonts w:ascii="Times New Roman"/>
          <w:b w:val="false"/>
          <w:i w:val="false"/>
          <w:color w:val="000000"/>
          <w:sz w:val="28"/>
        </w:rPr>
        <w:t xml:space="preserve">
этилендиамин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4.1.1.2.1.1.2 қышқыл амидтері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4.1.1.2.1.2. шектелмеген байланыстағылар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Диаллиламин                            0,01     с.-у.       2 </w:t>
      </w:r>
      <w:r>
        <w:br/>
      </w:r>
      <w:r>
        <w:rPr>
          <w:rFonts w:ascii="Times New Roman"/>
          <w:b w:val="false"/>
          <w:i w:val="false"/>
          <w:color w:val="000000"/>
          <w:sz w:val="28"/>
        </w:rPr>
        <w:t xml:space="preserve">
Алкилпропилендиамин                    0,16     орг.иіс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4.1.1.2.2. хош иістілер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4.1.1.2.2.1. бірядролылар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0-Фенилендиамин      1,2-              0,01     орг.боялу  3 </w:t>
      </w:r>
      <w:r>
        <w:br/>
      </w:r>
      <w:r>
        <w:rPr>
          <w:rFonts w:ascii="Times New Roman"/>
          <w:b w:val="false"/>
          <w:i w:val="false"/>
          <w:color w:val="000000"/>
          <w:sz w:val="28"/>
        </w:rPr>
        <w:t xml:space="preserve">
                     Диаминобензол, </w:t>
      </w:r>
      <w:r>
        <w:br/>
      </w:r>
      <w:r>
        <w:rPr>
          <w:rFonts w:ascii="Times New Roman"/>
          <w:b w:val="false"/>
          <w:i w:val="false"/>
          <w:color w:val="000000"/>
          <w:sz w:val="28"/>
        </w:rPr>
        <w:t xml:space="preserve">
                     фенилен-1,2- </w:t>
      </w:r>
      <w:r>
        <w:br/>
      </w:r>
      <w:r>
        <w:rPr>
          <w:rFonts w:ascii="Times New Roman"/>
          <w:b w:val="false"/>
          <w:i w:val="false"/>
          <w:color w:val="000000"/>
          <w:sz w:val="28"/>
        </w:rPr>
        <w:t xml:space="preserve">
                     диамин </w:t>
      </w:r>
      <w:r>
        <w:br/>
      </w:r>
      <w:r>
        <w:rPr>
          <w:rFonts w:ascii="Times New Roman"/>
          <w:b w:val="false"/>
          <w:i w:val="false"/>
          <w:color w:val="000000"/>
          <w:sz w:val="28"/>
        </w:rPr>
        <w:t xml:space="preserve">
Фенилгидразин                          0,16     с.-у.       3 </w:t>
      </w:r>
      <w:r>
        <w:br/>
      </w:r>
      <w:r>
        <w:rPr>
          <w:rFonts w:ascii="Times New Roman"/>
          <w:b w:val="false"/>
          <w:i w:val="false"/>
          <w:color w:val="000000"/>
          <w:sz w:val="28"/>
        </w:rPr>
        <w:t xml:space="preserve">
4,4-Диаминодифенил   4,4-Оксибис.      0,03     с.-у.       2 </w:t>
      </w:r>
      <w:r>
        <w:br/>
      </w:r>
      <w:r>
        <w:rPr>
          <w:rFonts w:ascii="Times New Roman"/>
          <w:b w:val="false"/>
          <w:i w:val="false"/>
          <w:color w:val="000000"/>
          <w:sz w:val="28"/>
        </w:rPr>
        <w:t xml:space="preserve">
эфирі                бензол-амин </w:t>
      </w:r>
      <w:r>
        <w:br/>
      </w:r>
      <w:r>
        <w:rPr>
          <w:rFonts w:ascii="Times New Roman"/>
          <w:b w:val="false"/>
          <w:i w:val="false"/>
          <w:color w:val="000000"/>
          <w:sz w:val="28"/>
        </w:rPr>
        <w:t xml:space="preserve">
м,n-фенилендиамин    Диаминобензол,    0,1      с.-у.       2 </w:t>
      </w:r>
      <w:r>
        <w:br/>
      </w:r>
      <w:r>
        <w:rPr>
          <w:rFonts w:ascii="Times New Roman"/>
          <w:b w:val="false"/>
          <w:i w:val="false"/>
          <w:color w:val="000000"/>
          <w:sz w:val="28"/>
        </w:rPr>
        <w:t xml:space="preserve">
                     фенилендиамин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4.1.1.2.2.2. буланған көпядролылар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1,4-Диаминоантрах-   1,4-Диамино-9,10  0,02     орг.боялу   3 </w:t>
      </w:r>
      <w:r>
        <w:br/>
      </w:r>
      <w:r>
        <w:rPr>
          <w:rFonts w:ascii="Times New Roman"/>
          <w:b w:val="false"/>
          <w:i w:val="false"/>
          <w:color w:val="000000"/>
          <w:sz w:val="28"/>
        </w:rPr>
        <w:t xml:space="preserve">
инон                 -антрацендион </w:t>
      </w:r>
      <w:r>
        <w:br/>
      </w:r>
      <w:r>
        <w:rPr>
          <w:rFonts w:ascii="Times New Roman"/>
          <w:b w:val="false"/>
          <w:i w:val="false"/>
          <w:color w:val="000000"/>
          <w:sz w:val="28"/>
        </w:rPr>
        <w:t xml:space="preserve">
1,5-Диаминоантрах-   1,5-Диамино-9,10  0,2      орг.боялу   4 </w:t>
      </w:r>
      <w:r>
        <w:br/>
      </w:r>
      <w:r>
        <w:rPr>
          <w:rFonts w:ascii="Times New Roman"/>
          <w:b w:val="false"/>
          <w:i w:val="false"/>
          <w:color w:val="000000"/>
          <w:sz w:val="28"/>
        </w:rPr>
        <w:t xml:space="preserve">
инон                 -антрацендион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4.1.2. екінші рет қайтара өндірілгендер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4.1.2.1.құрамында тек алифаттық орынбасушылары бар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Диизобутиламин       Бис(2-            0,07     орг.дәм     4 </w:t>
      </w:r>
      <w:r>
        <w:br/>
      </w:r>
      <w:r>
        <w:rPr>
          <w:rFonts w:ascii="Times New Roman"/>
          <w:b w:val="false"/>
          <w:i w:val="false"/>
          <w:color w:val="000000"/>
          <w:sz w:val="28"/>
        </w:rPr>
        <w:t xml:space="preserve">
                     метилпропил)- </w:t>
      </w:r>
      <w:r>
        <w:br/>
      </w:r>
      <w:r>
        <w:rPr>
          <w:rFonts w:ascii="Times New Roman"/>
          <w:b w:val="false"/>
          <w:i w:val="false"/>
          <w:color w:val="000000"/>
          <w:sz w:val="28"/>
        </w:rPr>
        <w:t xml:space="preserve">
                     амин,2-метил- </w:t>
      </w:r>
      <w:r>
        <w:br/>
      </w:r>
      <w:r>
        <w:rPr>
          <w:rFonts w:ascii="Times New Roman"/>
          <w:b w:val="false"/>
          <w:i w:val="false"/>
          <w:color w:val="000000"/>
          <w:sz w:val="28"/>
        </w:rPr>
        <w:t xml:space="preserve">
                     N-(2-метилпропил) </w:t>
      </w:r>
      <w:r>
        <w:br/>
      </w:r>
      <w:r>
        <w:rPr>
          <w:rFonts w:ascii="Times New Roman"/>
          <w:b w:val="false"/>
          <w:i w:val="false"/>
          <w:color w:val="000000"/>
          <w:sz w:val="28"/>
        </w:rPr>
        <w:t xml:space="preserve">
                     -1-пропанмин </w:t>
      </w:r>
      <w:r>
        <w:br/>
      </w:r>
      <w:r>
        <w:rPr>
          <w:rFonts w:ascii="Times New Roman"/>
          <w:b w:val="false"/>
          <w:i w:val="false"/>
          <w:color w:val="000000"/>
          <w:sz w:val="28"/>
        </w:rPr>
        <w:t xml:space="preserve">
Диметиламин                            0,1      с.-у.       2 </w:t>
      </w:r>
      <w:r>
        <w:br/>
      </w:r>
      <w:r>
        <w:rPr>
          <w:rFonts w:ascii="Times New Roman"/>
          <w:b w:val="false"/>
          <w:i w:val="false"/>
          <w:color w:val="000000"/>
          <w:sz w:val="28"/>
        </w:rPr>
        <w:t xml:space="preserve">
Изопропилоктадеци-   N-Изопропилок.    0,1      орг.үлдірі  4 </w:t>
      </w:r>
      <w:r>
        <w:br/>
      </w:r>
      <w:r>
        <w:rPr>
          <w:rFonts w:ascii="Times New Roman"/>
          <w:b w:val="false"/>
          <w:i w:val="false"/>
          <w:color w:val="000000"/>
          <w:sz w:val="28"/>
        </w:rPr>
        <w:t xml:space="preserve">
ламин                тадециламин </w:t>
      </w:r>
      <w:r>
        <w:br/>
      </w:r>
      <w:r>
        <w:rPr>
          <w:rFonts w:ascii="Times New Roman"/>
          <w:b w:val="false"/>
          <w:i w:val="false"/>
          <w:color w:val="000000"/>
          <w:sz w:val="28"/>
        </w:rPr>
        <w:t xml:space="preserve">
Диэтиленүшамин       N-(2-аминоэтил)-  0,2      орг.иіс     4 </w:t>
      </w:r>
      <w:r>
        <w:br/>
      </w:r>
      <w:r>
        <w:rPr>
          <w:rFonts w:ascii="Times New Roman"/>
          <w:b w:val="false"/>
          <w:i w:val="false"/>
          <w:color w:val="000000"/>
          <w:sz w:val="28"/>
        </w:rPr>
        <w:t xml:space="preserve">
                     1,2- этандиамин, </w:t>
      </w:r>
      <w:r>
        <w:br/>
      </w:r>
      <w:r>
        <w:rPr>
          <w:rFonts w:ascii="Times New Roman"/>
          <w:b w:val="false"/>
          <w:i w:val="false"/>
          <w:color w:val="000000"/>
          <w:sz w:val="28"/>
        </w:rPr>
        <w:t xml:space="preserve">
                     2,2-диаминоди. </w:t>
      </w:r>
      <w:r>
        <w:br/>
      </w:r>
      <w:r>
        <w:rPr>
          <w:rFonts w:ascii="Times New Roman"/>
          <w:b w:val="false"/>
          <w:i w:val="false"/>
          <w:color w:val="000000"/>
          <w:sz w:val="28"/>
        </w:rPr>
        <w:t xml:space="preserve">
                     этиламин </w:t>
      </w:r>
      <w:r>
        <w:br/>
      </w:r>
      <w:r>
        <w:rPr>
          <w:rFonts w:ascii="Times New Roman"/>
          <w:b w:val="false"/>
          <w:i w:val="false"/>
          <w:color w:val="000000"/>
          <w:sz w:val="28"/>
        </w:rPr>
        <w:t xml:space="preserve">
Дипропиламин         N-пропил-1-       0,5      орг.дәм     3 </w:t>
      </w:r>
      <w:r>
        <w:br/>
      </w:r>
      <w:r>
        <w:rPr>
          <w:rFonts w:ascii="Times New Roman"/>
          <w:b w:val="false"/>
          <w:i w:val="false"/>
          <w:color w:val="000000"/>
          <w:sz w:val="28"/>
        </w:rPr>
        <w:t xml:space="preserve">
                     пропанамин </w:t>
      </w:r>
      <w:r>
        <w:br/>
      </w:r>
      <w:r>
        <w:rPr>
          <w:rFonts w:ascii="Times New Roman"/>
          <w:b w:val="false"/>
          <w:i w:val="false"/>
          <w:color w:val="000000"/>
          <w:sz w:val="28"/>
        </w:rPr>
        <w:t xml:space="preserve">
Диизопропиламин      N-изопрпил-1-     0,5      с.-у.       3 </w:t>
      </w:r>
      <w:r>
        <w:br/>
      </w:r>
      <w:r>
        <w:rPr>
          <w:rFonts w:ascii="Times New Roman"/>
          <w:b w:val="false"/>
          <w:i w:val="false"/>
          <w:color w:val="000000"/>
          <w:sz w:val="28"/>
        </w:rPr>
        <w:t xml:space="preserve">
                     изопропанамин </w:t>
      </w:r>
      <w:r>
        <w:br/>
      </w:r>
      <w:r>
        <w:rPr>
          <w:rFonts w:ascii="Times New Roman"/>
          <w:b w:val="false"/>
          <w:i w:val="false"/>
          <w:color w:val="000000"/>
          <w:sz w:val="28"/>
        </w:rPr>
        <w:t xml:space="preserve">
Этилбутиламин        N-Этил-1-         0,5      орг.дәм     3 </w:t>
      </w:r>
      <w:r>
        <w:br/>
      </w:r>
      <w:r>
        <w:rPr>
          <w:rFonts w:ascii="Times New Roman"/>
          <w:b w:val="false"/>
          <w:i w:val="false"/>
          <w:color w:val="000000"/>
          <w:sz w:val="28"/>
        </w:rPr>
        <w:t xml:space="preserve">
                     бутанамин </w:t>
      </w:r>
      <w:r>
        <w:br/>
      </w:r>
      <w:r>
        <w:rPr>
          <w:rFonts w:ascii="Times New Roman"/>
          <w:b w:val="false"/>
          <w:i w:val="false"/>
          <w:color w:val="000000"/>
          <w:sz w:val="28"/>
        </w:rPr>
        <w:t xml:space="preserve">
Дибутиламин          N-Бутил-1-        1,0      орг.иіс     3 </w:t>
      </w:r>
      <w:r>
        <w:br/>
      </w:r>
      <w:r>
        <w:rPr>
          <w:rFonts w:ascii="Times New Roman"/>
          <w:b w:val="false"/>
          <w:i w:val="false"/>
          <w:color w:val="000000"/>
          <w:sz w:val="28"/>
        </w:rPr>
        <w:t xml:space="preserve">
                     бутанамин </w:t>
      </w:r>
      <w:r>
        <w:br/>
      </w:r>
      <w:r>
        <w:rPr>
          <w:rFonts w:ascii="Times New Roman"/>
          <w:b w:val="false"/>
          <w:i w:val="false"/>
          <w:color w:val="000000"/>
          <w:sz w:val="28"/>
        </w:rPr>
        <w:t xml:space="preserve">
Диэтиламин                             2,0      с.-у.       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4.1.2.1.1.құрамында гидрокси-, окси-, оксо- карбокситоптары бар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Дииэтаноламин                          0,8      орг.дәм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4.1.2.1.2. оксимдер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4.1.2.1.3. гидроксам қышқылдары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4.1.2.2.құрамында циклдік орынбасушылары бар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4.1.2.2.1. құрамында алициклдік орынбасушылары бар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N-Этилциклогексил                      0,1      с.-у.       4 </w:t>
      </w:r>
      <w:r>
        <w:br/>
      </w:r>
      <w:r>
        <w:rPr>
          <w:rFonts w:ascii="Times New Roman"/>
          <w:b w:val="false"/>
          <w:i w:val="false"/>
          <w:color w:val="000000"/>
          <w:sz w:val="28"/>
        </w:rPr>
        <w:t xml:space="preserve">
-амин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4.1.2.2.1.1. бір алициклдік орынбасушысы болатын несепнәр туындысы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4.1.2.2.2.құрамында бір ядролы хош иісті орынбасушылары бар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4-Аминодифенил-      N-Фенил-1,4-      0,005    с.-у.       2 </w:t>
      </w:r>
      <w:r>
        <w:br/>
      </w:r>
      <w:r>
        <w:rPr>
          <w:rFonts w:ascii="Times New Roman"/>
          <w:b w:val="false"/>
          <w:i w:val="false"/>
          <w:color w:val="000000"/>
          <w:sz w:val="28"/>
        </w:rPr>
        <w:t xml:space="preserve">
амин                 бензолдиамин, </w:t>
      </w:r>
      <w:r>
        <w:br/>
      </w:r>
      <w:r>
        <w:rPr>
          <w:rFonts w:ascii="Times New Roman"/>
          <w:b w:val="false"/>
          <w:i w:val="false"/>
          <w:color w:val="000000"/>
          <w:sz w:val="28"/>
        </w:rPr>
        <w:t xml:space="preserve">
                     N-фенил ендиамин </w:t>
      </w:r>
      <w:r>
        <w:br/>
      </w:r>
      <w:r>
        <w:rPr>
          <w:rFonts w:ascii="Times New Roman"/>
          <w:b w:val="false"/>
          <w:i w:val="false"/>
          <w:color w:val="000000"/>
          <w:sz w:val="28"/>
        </w:rPr>
        <w:t xml:space="preserve">
Диифениламин         N-Фенилбензоламин 0,05     орг.иіс     3 </w:t>
      </w:r>
      <w:r>
        <w:br/>
      </w:r>
      <w:r>
        <w:rPr>
          <w:rFonts w:ascii="Times New Roman"/>
          <w:b w:val="false"/>
          <w:i w:val="false"/>
          <w:color w:val="000000"/>
          <w:sz w:val="28"/>
        </w:rPr>
        <w:t xml:space="preserve">
N-Метиланилин                          0,3      орг.дәм     2 </w:t>
      </w:r>
      <w:r>
        <w:br/>
      </w:r>
      <w:r>
        <w:rPr>
          <w:rFonts w:ascii="Times New Roman"/>
          <w:b w:val="false"/>
          <w:i w:val="false"/>
          <w:color w:val="000000"/>
          <w:sz w:val="28"/>
        </w:rPr>
        <w:t xml:space="preserve">
N-Этил-о-толуидин    N-Этил-2-         0,3      орг.дәм     3 </w:t>
      </w:r>
      <w:r>
        <w:br/>
      </w:r>
      <w:r>
        <w:rPr>
          <w:rFonts w:ascii="Times New Roman"/>
          <w:b w:val="false"/>
          <w:i w:val="false"/>
          <w:color w:val="000000"/>
          <w:sz w:val="28"/>
        </w:rPr>
        <w:t xml:space="preserve">
                     метиланилин </w:t>
      </w:r>
      <w:r>
        <w:br/>
      </w:r>
      <w:r>
        <w:rPr>
          <w:rFonts w:ascii="Times New Roman"/>
          <w:b w:val="false"/>
          <w:i w:val="false"/>
          <w:color w:val="000000"/>
          <w:sz w:val="28"/>
        </w:rPr>
        <w:t xml:space="preserve">
N-Этилметатолуидин   3-Метил-          0,6      с.-у.       2 </w:t>
      </w:r>
      <w:r>
        <w:br/>
      </w:r>
      <w:r>
        <w:rPr>
          <w:rFonts w:ascii="Times New Roman"/>
          <w:b w:val="false"/>
          <w:i w:val="false"/>
          <w:color w:val="000000"/>
          <w:sz w:val="28"/>
        </w:rPr>
        <w:t xml:space="preserve">
                     N-этиланилин </w:t>
      </w:r>
      <w:r>
        <w:br/>
      </w:r>
      <w:r>
        <w:rPr>
          <w:rFonts w:ascii="Times New Roman"/>
          <w:b w:val="false"/>
          <w:i w:val="false"/>
          <w:color w:val="000000"/>
          <w:sz w:val="28"/>
        </w:rPr>
        <w:t xml:space="preserve">
N-Этиланилин         N-Этилбензоламин  1,5      орг.иіс     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4.1.2.2.2.1. құрамында гидрокси-, окси-, оксо-, карбокситоптары бар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4-Амно-2-(2-                           0,2      орг.иіс     3 </w:t>
      </w:r>
      <w:r>
        <w:br/>
      </w:r>
      <w:r>
        <w:rPr>
          <w:rFonts w:ascii="Times New Roman"/>
          <w:b w:val="false"/>
          <w:i w:val="false"/>
          <w:color w:val="000000"/>
          <w:sz w:val="28"/>
        </w:rPr>
        <w:t xml:space="preserve">
гидроксиэтил)- </w:t>
      </w:r>
      <w:r>
        <w:br/>
      </w:r>
      <w:r>
        <w:rPr>
          <w:rFonts w:ascii="Times New Roman"/>
          <w:b w:val="false"/>
          <w:i w:val="false"/>
          <w:color w:val="000000"/>
          <w:sz w:val="28"/>
        </w:rPr>
        <w:t xml:space="preserve">
N-этиланилин </w:t>
      </w:r>
      <w:r>
        <w:br/>
      </w:r>
      <w:r>
        <w:rPr>
          <w:rFonts w:ascii="Times New Roman"/>
          <w:b w:val="false"/>
          <w:i w:val="false"/>
          <w:color w:val="000000"/>
          <w:sz w:val="28"/>
        </w:rPr>
        <w:t xml:space="preserve">
сульфат </w:t>
      </w:r>
      <w:r>
        <w:br/>
      </w:r>
      <w:r>
        <w:rPr>
          <w:rFonts w:ascii="Times New Roman"/>
          <w:b w:val="false"/>
          <w:i w:val="false"/>
          <w:color w:val="000000"/>
          <w:sz w:val="28"/>
        </w:rPr>
        <w:t xml:space="preserve">
N-Ацетамнофенол      Сіркесу қышқылы,  1,0      орг.дәм     3 </w:t>
      </w:r>
      <w:r>
        <w:br/>
      </w:r>
      <w:r>
        <w:rPr>
          <w:rFonts w:ascii="Times New Roman"/>
          <w:b w:val="false"/>
          <w:i w:val="false"/>
          <w:color w:val="000000"/>
          <w:sz w:val="28"/>
        </w:rPr>
        <w:t xml:space="preserve">
                     (4-гидроксифе. </w:t>
      </w:r>
      <w:r>
        <w:br/>
      </w:r>
      <w:r>
        <w:rPr>
          <w:rFonts w:ascii="Times New Roman"/>
          <w:b w:val="false"/>
          <w:i w:val="false"/>
          <w:color w:val="000000"/>
          <w:sz w:val="28"/>
        </w:rPr>
        <w:t xml:space="preserve">
                     нил)-амиді, </w:t>
      </w:r>
      <w:r>
        <w:br/>
      </w:r>
      <w:r>
        <w:rPr>
          <w:rFonts w:ascii="Times New Roman"/>
          <w:b w:val="false"/>
          <w:i w:val="false"/>
          <w:color w:val="000000"/>
          <w:sz w:val="28"/>
        </w:rPr>
        <w:t xml:space="preserve">
                     парацетомол; </w:t>
      </w:r>
      <w:r>
        <w:br/>
      </w:r>
      <w:r>
        <w:rPr>
          <w:rFonts w:ascii="Times New Roman"/>
          <w:b w:val="false"/>
          <w:i w:val="false"/>
          <w:color w:val="000000"/>
          <w:sz w:val="28"/>
        </w:rPr>
        <w:t xml:space="preserve">
                     4-ацетамидофенол </w:t>
      </w:r>
      <w:r>
        <w:br/>
      </w:r>
      <w:r>
        <w:rPr>
          <w:rFonts w:ascii="Times New Roman"/>
          <w:b w:val="false"/>
          <w:i w:val="false"/>
          <w:color w:val="000000"/>
          <w:sz w:val="28"/>
        </w:rPr>
        <w:t xml:space="preserve">
N-Ацетил-2-амино-                      2,5      орг.боялу   4 </w:t>
      </w:r>
      <w:r>
        <w:br/>
      </w:r>
      <w:r>
        <w:rPr>
          <w:rFonts w:ascii="Times New Roman"/>
          <w:b w:val="false"/>
          <w:i w:val="false"/>
          <w:color w:val="000000"/>
          <w:sz w:val="28"/>
        </w:rPr>
        <w:t xml:space="preserve">
фенол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4.1.2.2.2.2. оксимдар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Цианбензальдегида                      0,03     орг.иіс     4 </w:t>
      </w:r>
      <w:r>
        <w:br/>
      </w:r>
      <w:r>
        <w:rPr>
          <w:rFonts w:ascii="Times New Roman"/>
          <w:b w:val="false"/>
          <w:i w:val="false"/>
          <w:color w:val="000000"/>
          <w:sz w:val="28"/>
        </w:rPr>
        <w:t xml:space="preserve">
оксимі,натрий тұзы </w:t>
      </w:r>
      <w:r>
        <w:br/>
      </w:r>
      <w:r>
        <w:rPr>
          <w:rFonts w:ascii="Times New Roman"/>
          <w:b w:val="false"/>
          <w:i w:val="false"/>
          <w:color w:val="000000"/>
          <w:sz w:val="28"/>
        </w:rPr>
        <w:t xml:space="preserve">
n-Хинондиоксим       2,5-Циклогексан.  0,1      с.-у.       3 </w:t>
      </w:r>
      <w:r>
        <w:br/>
      </w:r>
      <w:r>
        <w:rPr>
          <w:rFonts w:ascii="Times New Roman"/>
          <w:b w:val="false"/>
          <w:i w:val="false"/>
          <w:color w:val="000000"/>
          <w:sz w:val="28"/>
        </w:rPr>
        <w:t xml:space="preserve">
                     диен- 1,4- </w:t>
      </w:r>
      <w:r>
        <w:br/>
      </w:r>
      <w:r>
        <w:rPr>
          <w:rFonts w:ascii="Times New Roman"/>
          <w:b w:val="false"/>
          <w:i w:val="false"/>
          <w:color w:val="000000"/>
          <w:sz w:val="28"/>
        </w:rPr>
        <w:t xml:space="preserve">
                     диондиоксим </w:t>
      </w:r>
      <w:r>
        <w:br/>
      </w:r>
      <w:r>
        <w:rPr>
          <w:rFonts w:ascii="Times New Roman"/>
          <w:b w:val="false"/>
          <w:i w:val="false"/>
          <w:color w:val="000000"/>
          <w:sz w:val="28"/>
        </w:rPr>
        <w:t xml:space="preserve">
Циклогексаноноксим                     1,0      с.-у.       2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4.1.2.2.2.3. қышқыл амидтері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3-Хлор-2,4-диметил   2-Метилпентан.    0,1      орг.иіс     4 </w:t>
      </w:r>
      <w:r>
        <w:br/>
      </w:r>
      <w:r>
        <w:rPr>
          <w:rFonts w:ascii="Times New Roman"/>
          <w:b w:val="false"/>
          <w:i w:val="false"/>
          <w:color w:val="000000"/>
          <w:sz w:val="28"/>
        </w:rPr>
        <w:t xml:space="preserve">
валеранилид          қышқылы, 4-метил </w:t>
      </w:r>
      <w:r>
        <w:br/>
      </w:r>
      <w:r>
        <w:rPr>
          <w:rFonts w:ascii="Times New Roman"/>
          <w:b w:val="false"/>
          <w:i w:val="false"/>
          <w:color w:val="000000"/>
          <w:sz w:val="28"/>
        </w:rPr>
        <w:t xml:space="preserve">
                     -3- хлораналид, </w:t>
      </w:r>
      <w:r>
        <w:br/>
      </w:r>
      <w:r>
        <w:rPr>
          <w:rFonts w:ascii="Times New Roman"/>
          <w:b w:val="false"/>
          <w:i w:val="false"/>
          <w:color w:val="000000"/>
          <w:sz w:val="28"/>
        </w:rPr>
        <w:t xml:space="preserve">
                     солан </w:t>
      </w:r>
      <w:r>
        <w:br/>
      </w:r>
      <w:r>
        <w:rPr>
          <w:rFonts w:ascii="Times New Roman"/>
          <w:b w:val="false"/>
          <w:i w:val="false"/>
          <w:color w:val="000000"/>
          <w:sz w:val="28"/>
        </w:rPr>
        <w:t xml:space="preserve">
Анилидсалицил                          2,5      орг.иіс     3 </w:t>
      </w:r>
      <w:r>
        <w:br/>
      </w:r>
      <w:r>
        <w:rPr>
          <w:rFonts w:ascii="Times New Roman"/>
          <w:b w:val="false"/>
          <w:i w:val="false"/>
          <w:color w:val="000000"/>
          <w:sz w:val="28"/>
        </w:rPr>
        <w:t xml:space="preserve">
қышқылы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4.1.2.2.2.4. хош иіс беретін бір орынбасушы бар несепнәр туындысы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м-Үшфторметил-фенил  1-(3-Үшфторметил  0,03     орг.дәм     4 </w:t>
      </w:r>
      <w:r>
        <w:br/>
      </w:r>
      <w:r>
        <w:rPr>
          <w:rFonts w:ascii="Times New Roman"/>
          <w:b w:val="false"/>
          <w:i w:val="false"/>
          <w:color w:val="000000"/>
          <w:sz w:val="28"/>
        </w:rPr>
        <w:t xml:space="preserve">
несепнәрі            -фенил) несепнәрі </w:t>
      </w:r>
      <w:r>
        <w:br/>
      </w:r>
      <w:r>
        <w:rPr>
          <w:rFonts w:ascii="Times New Roman"/>
          <w:b w:val="false"/>
          <w:i w:val="false"/>
          <w:color w:val="000000"/>
          <w:sz w:val="28"/>
        </w:rPr>
        <w:t xml:space="preserve">
4-Хлор-2-бутинил-N   4-хлорфенил-      0,03     орг.иіс     4 </w:t>
      </w:r>
      <w:r>
        <w:br/>
      </w:r>
      <w:r>
        <w:rPr>
          <w:rFonts w:ascii="Times New Roman"/>
          <w:b w:val="false"/>
          <w:i w:val="false"/>
          <w:color w:val="000000"/>
          <w:sz w:val="28"/>
        </w:rPr>
        <w:t xml:space="preserve">
(3-хлорфенил)        карбамат қышқылы, </w:t>
      </w:r>
      <w:r>
        <w:br/>
      </w:r>
      <w:r>
        <w:rPr>
          <w:rFonts w:ascii="Times New Roman"/>
          <w:b w:val="false"/>
          <w:i w:val="false"/>
          <w:color w:val="000000"/>
          <w:sz w:val="28"/>
        </w:rPr>
        <w:t xml:space="preserve">
карбамат             4-хлорбут-2-инил </w:t>
      </w:r>
      <w:r>
        <w:br/>
      </w:r>
      <w:r>
        <w:rPr>
          <w:rFonts w:ascii="Times New Roman"/>
          <w:b w:val="false"/>
          <w:i w:val="false"/>
          <w:color w:val="000000"/>
          <w:sz w:val="28"/>
        </w:rPr>
        <w:t xml:space="preserve">
                     эфирі; карбин </w:t>
      </w:r>
      <w:r>
        <w:br/>
      </w:r>
      <w:r>
        <w:rPr>
          <w:rFonts w:ascii="Times New Roman"/>
          <w:b w:val="false"/>
          <w:i w:val="false"/>
          <w:color w:val="000000"/>
          <w:sz w:val="28"/>
        </w:rPr>
        <w:t xml:space="preserve">
3-Метилфенил-N-      Метилкарбамин     0,1      орг.иіс     3 </w:t>
      </w:r>
      <w:r>
        <w:br/>
      </w:r>
      <w:r>
        <w:rPr>
          <w:rFonts w:ascii="Times New Roman"/>
          <w:b w:val="false"/>
          <w:i w:val="false"/>
          <w:color w:val="000000"/>
          <w:sz w:val="28"/>
        </w:rPr>
        <w:t xml:space="preserve">
метил карбамат       қышқылы, </w:t>
      </w:r>
      <w:r>
        <w:br/>
      </w:r>
      <w:r>
        <w:rPr>
          <w:rFonts w:ascii="Times New Roman"/>
          <w:b w:val="false"/>
          <w:i w:val="false"/>
          <w:color w:val="000000"/>
          <w:sz w:val="28"/>
        </w:rPr>
        <w:t xml:space="preserve">
                     метилфенил эфирі; </w:t>
      </w:r>
      <w:r>
        <w:br/>
      </w:r>
      <w:r>
        <w:rPr>
          <w:rFonts w:ascii="Times New Roman"/>
          <w:b w:val="false"/>
          <w:i w:val="false"/>
          <w:color w:val="000000"/>
          <w:sz w:val="28"/>
        </w:rPr>
        <w:t xml:space="preserve">
                     дикрезил </w:t>
      </w:r>
      <w:r>
        <w:br/>
      </w:r>
      <w:r>
        <w:rPr>
          <w:rFonts w:ascii="Times New Roman"/>
          <w:b w:val="false"/>
          <w:i w:val="false"/>
          <w:color w:val="000000"/>
          <w:sz w:val="28"/>
        </w:rPr>
        <w:t xml:space="preserve">
Изопропилфенил.      Хлорфенилкарбамат 0,2      орг.иіс     4 </w:t>
      </w:r>
      <w:r>
        <w:br/>
      </w:r>
      <w:r>
        <w:rPr>
          <w:rFonts w:ascii="Times New Roman"/>
          <w:b w:val="false"/>
          <w:i w:val="false"/>
          <w:color w:val="000000"/>
          <w:sz w:val="28"/>
        </w:rPr>
        <w:t xml:space="preserve">
карбамат             қышқылы, </w:t>
      </w:r>
      <w:r>
        <w:br/>
      </w:r>
      <w:r>
        <w:rPr>
          <w:rFonts w:ascii="Times New Roman"/>
          <w:b w:val="false"/>
          <w:i w:val="false"/>
          <w:color w:val="000000"/>
          <w:sz w:val="28"/>
        </w:rPr>
        <w:t xml:space="preserve">
                     изопропил эфирі </w:t>
      </w:r>
      <w:r>
        <w:br/>
      </w:r>
      <w:r>
        <w:rPr>
          <w:rFonts w:ascii="Times New Roman"/>
          <w:b w:val="false"/>
          <w:i w:val="false"/>
          <w:color w:val="000000"/>
          <w:sz w:val="28"/>
        </w:rPr>
        <w:t xml:space="preserve">
Изопропилхлорфе.     3-Хлорфенилкар.   1,0      орг.иіс     4 </w:t>
      </w:r>
      <w:r>
        <w:br/>
      </w:r>
      <w:r>
        <w:rPr>
          <w:rFonts w:ascii="Times New Roman"/>
          <w:b w:val="false"/>
          <w:i w:val="false"/>
          <w:color w:val="000000"/>
          <w:sz w:val="28"/>
        </w:rPr>
        <w:t xml:space="preserve">
нилкарбамат          бамат қышқылы, </w:t>
      </w:r>
      <w:r>
        <w:br/>
      </w:r>
      <w:r>
        <w:rPr>
          <w:rFonts w:ascii="Times New Roman"/>
          <w:b w:val="false"/>
          <w:i w:val="false"/>
          <w:color w:val="000000"/>
          <w:sz w:val="28"/>
        </w:rPr>
        <w:t xml:space="preserve">
                     изопропил эфирі </w:t>
      </w:r>
      <w:r>
        <w:br/>
      </w:r>
      <w:r>
        <w:rPr>
          <w:rFonts w:ascii="Times New Roman"/>
          <w:b w:val="false"/>
          <w:i w:val="false"/>
          <w:color w:val="000000"/>
          <w:sz w:val="28"/>
        </w:rPr>
        <w:t xml:space="preserve">
Оксифенилметил       1-Гидрокси-3-     1,0      с.-у.       3 </w:t>
      </w:r>
      <w:r>
        <w:br/>
      </w:r>
      <w:r>
        <w:rPr>
          <w:rFonts w:ascii="Times New Roman"/>
          <w:b w:val="false"/>
          <w:i w:val="false"/>
          <w:color w:val="000000"/>
          <w:sz w:val="28"/>
        </w:rPr>
        <w:t xml:space="preserve">
несепнәрі            метил-1-фенил- </w:t>
      </w:r>
      <w:r>
        <w:br/>
      </w:r>
      <w:r>
        <w:rPr>
          <w:rFonts w:ascii="Times New Roman"/>
          <w:b w:val="false"/>
          <w:i w:val="false"/>
          <w:color w:val="000000"/>
          <w:sz w:val="28"/>
        </w:rPr>
        <w:t xml:space="preserve">
                     несепнәрі, </w:t>
      </w:r>
      <w:r>
        <w:br/>
      </w:r>
      <w:r>
        <w:rPr>
          <w:rFonts w:ascii="Times New Roman"/>
          <w:b w:val="false"/>
          <w:i w:val="false"/>
          <w:color w:val="000000"/>
          <w:sz w:val="28"/>
        </w:rPr>
        <w:t xml:space="preserve">
                     метурин </w:t>
      </w:r>
      <w:r>
        <w:br/>
      </w:r>
      <w:r>
        <w:rPr>
          <w:rFonts w:ascii="Times New Roman"/>
          <w:b w:val="false"/>
          <w:i w:val="false"/>
          <w:color w:val="000000"/>
          <w:sz w:val="28"/>
        </w:rPr>
        <w:t xml:space="preserve">
3-Метокси-           3-Толилкарбамин   2,0      с.-у.       3 </w:t>
      </w:r>
      <w:r>
        <w:br/>
      </w:r>
      <w:r>
        <w:rPr>
          <w:rFonts w:ascii="Times New Roman"/>
          <w:b w:val="false"/>
          <w:i w:val="false"/>
          <w:color w:val="000000"/>
          <w:sz w:val="28"/>
        </w:rPr>
        <w:t xml:space="preserve">
карбамидофенил-       қышқылы, 3-(N- </w:t>
      </w:r>
      <w:r>
        <w:br/>
      </w:r>
      <w:r>
        <w:rPr>
          <w:rFonts w:ascii="Times New Roman"/>
          <w:b w:val="false"/>
          <w:i w:val="false"/>
          <w:color w:val="000000"/>
          <w:sz w:val="28"/>
        </w:rPr>
        <w:t xml:space="preserve">
N-фенилкарбамат      метоксикарбони. </w:t>
      </w:r>
      <w:r>
        <w:br/>
      </w:r>
      <w:r>
        <w:rPr>
          <w:rFonts w:ascii="Times New Roman"/>
          <w:b w:val="false"/>
          <w:i w:val="false"/>
          <w:color w:val="000000"/>
          <w:sz w:val="28"/>
        </w:rPr>
        <w:t xml:space="preserve">
                     ламино) фенил </w:t>
      </w:r>
      <w:r>
        <w:br/>
      </w:r>
      <w:r>
        <w:rPr>
          <w:rFonts w:ascii="Times New Roman"/>
          <w:b w:val="false"/>
          <w:i w:val="false"/>
          <w:color w:val="000000"/>
          <w:sz w:val="28"/>
        </w:rPr>
        <w:t xml:space="preserve">
                     эфирі; фенмедифам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4.1.2.2.3. құрамында көп ядролы хош иісті орынбасушылары барлар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1-Хлор-4-бензоила.                     2,5      с.-у.       3 </w:t>
      </w:r>
      <w:r>
        <w:br/>
      </w:r>
      <w:r>
        <w:rPr>
          <w:rFonts w:ascii="Times New Roman"/>
          <w:b w:val="false"/>
          <w:i w:val="false"/>
          <w:color w:val="000000"/>
          <w:sz w:val="28"/>
        </w:rPr>
        <w:t xml:space="preserve">
миноан- трахинон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4.1.2.2.3.1. буланған хош иіс беретін орынбасушысы бар </w:t>
      </w:r>
      <w:r>
        <w:br/>
      </w:r>
      <w:r>
        <w:rPr>
          <w:rFonts w:ascii="Times New Roman"/>
          <w:b w:val="false"/>
          <w:i w:val="false"/>
          <w:color w:val="000000"/>
          <w:sz w:val="28"/>
        </w:rPr>
        <w:t xml:space="preserve">
                       несепнәр туындысы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1-Нафтил-N-метил.    Метилкарбамин     0,1      орг.иіс     4 </w:t>
      </w:r>
      <w:r>
        <w:br/>
      </w:r>
      <w:r>
        <w:rPr>
          <w:rFonts w:ascii="Times New Roman"/>
          <w:b w:val="false"/>
          <w:i w:val="false"/>
          <w:color w:val="000000"/>
          <w:sz w:val="28"/>
        </w:rPr>
        <w:t xml:space="preserve">
карбомат             қышқылы,нафт-1- </w:t>
      </w:r>
      <w:r>
        <w:br/>
      </w:r>
      <w:r>
        <w:rPr>
          <w:rFonts w:ascii="Times New Roman"/>
          <w:b w:val="false"/>
          <w:i w:val="false"/>
          <w:color w:val="000000"/>
          <w:sz w:val="28"/>
        </w:rPr>
        <w:t xml:space="preserve">
                     ил эфирі; севин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4.1.3.үшінші рет қайтара өндірілгендер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4.1.3.1. құрамында тек алифаттық орынбасушылары барлар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Триаллиламин                           0,01     с.-у.       2 </w:t>
      </w:r>
      <w:r>
        <w:br/>
      </w:r>
      <w:r>
        <w:rPr>
          <w:rFonts w:ascii="Times New Roman"/>
          <w:b w:val="false"/>
          <w:i w:val="false"/>
          <w:color w:val="000000"/>
          <w:sz w:val="28"/>
        </w:rPr>
        <w:t xml:space="preserve">
1-Бутилбигуанидина   Глибутид          0,01     с,-у.       2 </w:t>
      </w:r>
      <w:r>
        <w:br/>
      </w:r>
      <w:r>
        <w:rPr>
          <w:rFonts w:ascii="Times New Roman"/>
          <w:b w:val="false"/>
          <w:i w:val="false"/>
          <w:color w:val="000000"/>
          <w:sz w:val="28"/>
        </w:rPr>
        <w:t xml:space="preserve">
гидрохлорид </w:t>
      </w:r>
      <w:r>
        <w:br/>
      </w:r>
      <w:r>
        <w:rPr>
          <w:rFonts w:ascii="Times New Roman"/>
          <w:b w:val="false"/>
          <w:i w:val="false"/>
          <w:color w:val="000000"/>
          <w:sz w:val="28"/>
        </w:rPr>
        <w:t xml:space="preserve">
Триизооктиламин      N,N-Диизооктили.  0,025    с.-у.       2 </w:t>
      </w:r>
      <w:r>
        <w:br/>
      </w:r>
      <w:r>
        <w:rPr>
          <w:rFonts w:ascii="Times New Roman"/>
          <w:b w:val="false"/>
          <w:i w:val="false"/>
          <w:color w:val="000000"/>
          <w:sz w:val="28"/>
        </w:rPr>
        <w:t xml:space="preserve">
                     зооктанамин </w:t>
      </w:r>
      <w:r>
        <w:br/>
      </w:r>
      <w:r>
        <w:rPr>
          <w:rFonts w:ascii="Times New Roman"/>
          <w:b w:val="false"/>
          <w:i w:val="false"/>
          <w:color w:val="000000"/>
          <w:sz w:val="28"/>
        </w:rPr>
        <w:t xml:space="preserve">
Үшметиламин                            0,05     орг.иіс     4 </w:t>
      </w:r>
      <w:r>
        <w:br/>
      </w:r>
      <w:r>
        <w:rPr>
          <w:rFonts w:ascii="Times New Roman"/>
          <w:b w:val="false"/>
          <w:i w:val="false"/>
          <w:color w:val="000000"/>
          <w:sz w:val="28"/>
        </w:rPr>
        <w:t xml:space="preserve">
Үшалкиламин С7-С9                      0,1      с.-у.       3 </w:t>
      </w:r>
      <w:r>
        <w:br/>
      </w:r>
      <w:r>
        <w:rPr>
          <w:rFonts w:ascii="Times New Roman"/>
          <w:b w:val="false"/>
          <w:i w:val="false"/>
          <w:color w:val="000000"/>
          <w:sz w:val="28"/>
        </w:rPr>
        <w:t xml:space="preserve">
Алкилдиметиламин                       0,2      с.-у.       3 </w:t>
      </w:r>
      <w:r>
        <w:br/>
      </w:r>
      <w:r>
        <w:rPr>
          <w:rFonts w:ascii="Times New Roman"/>
          <w:b w:val="false"/>
          <w:i w:val="false"/>
          <w:color w:val="000000"/>
          <w:sz w:val="28"/>
        </w:rPr>
        <w:t xml:space="preserve">
N,N- Диэтилгуанид    1,2-Диэтилгуани.  0,8      с.-у.       3 </w:t>
      </w:r>
      <w:r>
        <w:br/>
      </w:r>
      <w:r>
        <w:rPr>
          <w:rFonts w:ascii="Times New Roman"/>
          <w:b w:val="false"/>
          <w:i w:val="false"/>
          <w:color w:val="000000"/>
          <w:sz w:val="28"/>
        </w:rPr>
        <w:t xml:space="preserve">
тұз қышқылы          лид моно- </w:t>
      </w:r>
      <w:r>
        <w:br/>
      </w:r>
      <w:r>
        <w:rPr>
          <w:rFonts w:ascii="Times New Roman"/>
          <w:b w:val="false"/>
          <w:i w:val="false"/>
          <w:color w:val="000000"/>
          <w:sz w:val="28"/>
        </w:rPr>
        <w:t xml:space="preserve">
                     гидрохлорид </w:t>
      </w:r>
      <w:r>
        <w:br/>
      </w:r>
      <w:r>
        <w:rPr>
          <w:rFonts w:ascii="Times New Roman"/>
          <w:b w:val="false"/>
          <w:i w:val="false"/>
          <w:color w:val="000000"/>
          <w:sz w:val="28"/>
        </w:rPr>
        <w:t xml:space="preserve">
Үшбутиламин                            0,9      орг.иіс     3 </w:t>
      </w:r>
      <w:r>
        <w:br/>
      </w:r>
      <w:r>
        <w:rPr>
          <w:rFonts w:ascii="Times New Roman"/>
          <w:b w:val="false"/>
          <w:i w:val="false"/>
          <w:color w:val="000000"/>
          <w:sz w:val="28"/>
        </w:rPr>
        <w:t xml:space="preserve">
Үшэтиламин                             2,0      с.-у.       2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4.1.3.1.1. нитрилдер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Малононитрил                           0,02     с.-у.       2 </w:t>
      </w:r>
      <w:r>
        <w:br/>
      </w:r>
      <w:r>
        <w:rPr>
          <w:rFonts w:ascii="Times New Roman"/>
          <w:b w:val="false"/>
          <w:i w:val="false"/>
          <w:color w:val="000000"/>
          <w:sz w:val="28"/>
        </w:rPr>
        <w:t xml:space="preserve">
Пропандинирил, </w:t>
      </w:r>
      <w:r>
        <w:br/>
      </w:r>
      <w:r>
        <w:rPr>
          <w:rFonts w:ascii="Times New Roman"/>
          <w:b w:val="false"/>
          <w:i w:val="false"/>
          <w:color w:val="000000"/>
          <w:sz w:val="28"/>
        </w:rPr>
        <w:t xml:space="preserve">
дициманомеан </w:t>
      </w:r>
      <w:r>
        <w:br/>
      </w:r>
      <w:r>
        <w:rPr>
          <w:rFonts w:ascii="Times New Roman"/>
          <w:b w:val="false"/>
          <w:i w:val="false"/>
          <w:color w:val="000000"/>
          <w:sz w:val="28"/>
        </w:rPr>
        <w:t xml:space="preserve">
Ацетонциангидрин     2-гидрокси-2-     0,035    с.-у.       2 </w:t>
      </w:r>
      <w:r>
        <w:br/>
      </w:r>
      <w:r>
        <w:rPr>
          <w:rFonts w:ascii="Times New Roman"/>
          <w:b w:val="false"/>
          <w:i w:val="false"/>
          <w:color w:val="000000"/>
          <w:sz w:val="28"/>
        </w:rPr>
        <w:t xml:space="preserve">
                     метил-пропан </w:t>
      </w:r>
      <w:r>
        <w:br/>
      </w:r>
      <w:r>
        <w:rPr>
          <w:rFonts w:ascii="Times New Roman"/>
          <w:b w:val="false"/>
          <w:i w:val="false"/>
          <w:color w:val="000000"/>
          <w:sz w:val="28"/>
        </w:rPr>
        <w:t xml:space="preserve">
                     қышқылы, нитрил; </w:t>
      </w:r>
      <w:r>
        <w:br/>
      </w:r>
      <w:r>
        <w:rPr>
          <w:rFonts w:ascii="Times New Roman"/>
          <w:b w:val="false"/>
          <w:i w:val="false"/>
          <w:color w:val="000000"/>
          <w:sz w:val="28"/>
        </w:rPr>
        <w:t xml:space="preserve">
                     2-гидроксиметил- </w:t>
      </w:r>
      <w:r>
        <w:br/>
      </w:r>
      <w:r>
        <w:rPr>
          <w:rFonts w:ascii="Times New Roman"/>
          <w:b w:val="false"/>
          <w:i w:val="false"/>
          <w:color w:val="000000"/>
          <w:sz w:val="28"/>
        </w:rPr>
        <w:t xml:space="preserve">
                     пропанонитрил, </w:t>
      </w:r>
      <w:r>
        <w:br/>
      </w:r>
      <w:r>
        <w:rPr>
          <w:rFonts w:ascii="Times New Roman"/>
          <w:b w:val="false"/>
          <w:i w:val="false"/>
          <w:color w:val="000000"/>
          <w:sz w:val="28"/>
        </w:rPr>
        <w:t xml:space="preserve">
                     гидроксиизомайлы </w:t>
      </w:r>
      <w:r>
        <w:br/>
      </w:r>
      <w:r>
        <w:rPr>
          <w:rFonts w:ascii="Times New Roman"/>
          <w:b w:val="false"/>
          <w:i w:val="false"/>
          <w:color w:val="000000"/>
          <w:sz w:val="28"/>
        </w:rPr>
        <w:t xml:space="preserve">
                     қышқылының </w:t>
      </w:r>
      <w:r>
        <w:br/>
      </w:r>
      <w:r>
        <w:rPr>
          <w:rFonts w:ascii="Times New Roman"/>
          <w:b w:val="false"/>
          <w:i w:val="false"/>
          <w:color w:val="000000"/>
          <w:sz w:val="28"/>
        </w:rPr>
        <w:t xml:space="preserve">
                     нитрилі </w:t>
      </w:r>
      <w:r>
        <w:br/>
      </w:r>
      <w:r>
        <w:rPr>
          <w:rFonts w:ascii="Times New Roman"/>
          <w:b w:val="false"/>
          <w:i w:val="false"/>
          <w:color w:val="000000"/>
          <w:sz w:val="28"/>
        </w:rPr>
        <w:t xml:space="preserve">
Алкиламинопропиони-                    0,05     орг.көбік   4 </w:t>
      </w:r>
      <w:r>
        <w:br/>
      </w:r>
      <w:r>
        <w:rPr>
          <w:rFonts w:ascii="Times New Roman"/>
          <w:b w:val="false"/>
          <w:i w:val="false"/>
          <w:color w:val="000000"/>
          <w:sz w:val="28"/>
        </w:rPr>
        <w:t xml:space="preserve">
трил С17-С20 </w:t>
      </w:r>
      <w:r>
        <w:br/>
      </w:r>
      <w:r>
        <w:rPr>
          <w:rFonts w:ascii="Times New Roman"/>
          <w:b w:val="false"/>
          <w:i w:val="false"/>
          <w:color w:val="000000"/>
          <w:sz w:val="28"/>
        </w:rPr>
        <w:t xml:space="preserve">
Динитрил адипин                        0,1      с.-у.       2 </w:t>
      </w:r>
      <w:r>
        <w:br/>
      </w:r>
      <w:r>
        <w:rPr>
          <w:rFonts w:ascii="Times New Roman"/>
          <w:b w:val="false"/>
          <w:i w:val="false"/>
          <w:color w:val="000000"/>
          <w:sz w:val="28"/>
        </w:rPr>
        <w:t xml:space="preserve">
қышқылдары </w:t>
      </w:r>
      <w:r>
        <w:br/>
      </w:r>
      <w:r>
        <w:rPr>
          <w:rFonts w:ascii="Times New Roman"/>
          <w:b w:val="false"/>
          <w:i w:val="false"/>
          <w:color w:val="000000"/>
          <w:sz w:val="28"/>
        </w:rPr>
        <w:t xml:space="preserve">
Цианист аллилі       Бут-3-ен          0,1      с.-у.       2 </w:t>
      </w:r>
      <w:r>
        <w:br/>
      </w:r>
      <w:r>
        <w:rPr>
          <w:rFonts w:ascii="Times New Roman"/>
          <w:b w:val="false"/>
          <w:i w:val="false"/>
          <w:color w:val="000000"/>
          <w:sz w:val="28"/>
        </w:rPr>
        <w:t xml:space="preserve">
                     қышқылы, нитрилі </w:t>
      </w:r>
      <w:r>
        <w:br/>
      </w:r>
      <w:r>
        <w:rPr>
          <w:rFonts w:ascii="Times New Roman"/>
          <w:b w:val="false"/>
          <w:i w:val="false"/>
          <w:color w:val="000000"/>
          <w:sz w:val="28"/>
        </w:rPr>
        <w:t xml:space="preserve">
Изокротононитрил     2-Метил-2-        0,1      с.-у.       2 </w:t>
      </w:r>
      <w:r>
        <w:br/>
      </w:r>
      <w:r>
        <w:rPr>
          <w:rFonts w:ascii="Times New Roman"/>
          <w:b w:val="false"/>
          <w:i w:val="false"/>
          <w:color w:val="000000"/>
          <w:sz w:val="28"/>
        </w:rPr>
        <w:t xml:space="preserve">
                     пропеннитрил </w:t>
      </w:r>
      <w:r>
        <w:br/>
      </w:r>
      <w:r>
        <w:rPr>
          <w:rFonts w:ascii="Times New Roman"/>
          <w:b w:val="false"/>
          <w:i w:val="false"/>
          <w:color w:val="000000"/>
          <w:sz w:val="28"/>
        </w:rPr>
        <w:t xml:space="preserve">
Кротонитрил          Бут-3-ен қышқылы, 0,1      с.-у.       2 </w:t>
      </w:r>
      <w:r>
        <w:br/>
      </w:r>
      <w:r>
        <w:rPr>
          <w:rFonts w:ascii="Times New Roman"/>
          <w:b w:val="false"/>
          <w:i w:val="false"/>
          <w:color w:val="000000"/>
          <w:sz w:val="28"/>
        </w:rPr>
        <w:t xml:space="preserve">
                     нитрил </w:t>
      </w:r>
      <w:r>
        <w:br/>
      </w:r>
      <w:r>
        <w:rPr>
          <w:rFonts w:ascii="Times New Roman"/>
          <w:b w:val="false"/>
          <w:i w:val="false"/>
          <w:color w:val="000000"/>
          <w:sz w:val="28"/>
        </w:rPr>
        <w:t xml:space="preserve">
Сукцинонитрил        Бутандинитрил     0,2      с.-у.       2 </w:t>
      </w:r>
      <w:r>
        <w:br/>
      </w:r>
      <w:r>
        <w:rPr>
          <w:rFonts w:ascii="Times New Roman"/>
          <w:b w:val="false"/>
          <w:i w:val="false"/>
          <w:color w:val="000000"/>
          <w:sz w:val="28"/>
        </w:rPr>
        <w:t xml:space="preserve">
Ацетонитрил          Сіркесу қышқылы,  0,7      орг.иіс     3 </w:t>
      </w:r>
      <w:r>
        <w:br/>
      </w:r>
      <w:r>
        <w:rPr>
          <w:rFonts w:ascii="Times New Roman"/>
          <w:b w:val="false"/>
          <w:i w:val="false"/>
          <w:color w:val="000000"/>
          <w:sz w:val="28"/>
        </w:rPr>
        <w:t xml:space="preserve">
                     нитрил </w:t>
      </w:r>
      <w:r>
        <w:br/>
      </w:r>
      <w:r>
        <w:rPr>
          <w:rFonts w:ascii="Times New Roman"/>
          <w:b w:val="false"/>
          <w:i w:val="false"/>
          <w:color w:val="000000"/>
          <w:sz w:val="28"/>
        </w:rPr>
        <w:t xml:space="preserve">
Кальций цианамиді    Карбамин қышқылы, 1,0      с.-у.       3 </w:t>
      </w:r>
      <w:r>
        <w:br/>
      </w:r>
      <w:r>
        <w:rPr>
          <w:rFonts w:ascii="Times New Roman"/>
          <w:b w:val="false"/>
          <w:i w:val="false"/>
          <w:color w:val="000000"/>
          <w:sz w:val="28"/>
        </w:rPr>
        <w:t xml:space="preserve">
                     нитрил, кальцимен </w:t>
      </w:r>
      <w:r>
        <w:br/>
      </w:r>
      <w:r>
        <w:rPr>
          <w:rFonts w:ascii="Times New Roman"/>
          <w:b w:val="false"/>
          <w:i w:val="false"/>
          <w:color w:val="000000"/>
          <w:sz w:val="28"/>
        </w:rPr>
        <w:t xml:space="preserve">
                     қосылысы </w:t>
      </w:r>
      <w:r>
        <w:br/>
      </w:r>
      <w:r>
        <w:rPr>
          <w:rFonts w:ascii="Times New Roman"/>
          <w:b w:val="false"/>
          <w:i w:val="false"/>
          <w:color w:val="000000"/>
          <w:sz w:val="28"/>
        </w:rPr>
        <w:t xml:space="preserve">
Акрил қышқылы                          2-0      с.-у.       2 </w:t>
      </w:r>
      <w:r>
        <w:br/>
      </w:r>
      <w:r>
        <w:rPr>
          <w:rFonts w:ascii="Times New Roman"/>
          <w:b w:val="false"/>
          <w:i w:val="false"/>
          <w:color w:val="000000"/>
          <w:sz w:val="28"/>
        </w:rPr>
        <w:t xml:space="preserve">
нитрилі </w:t>
      </w:r>
      <w:r>
        <w:br/>
      </w:r>
      <w:r>
        <w:rPr>
          <w:rFonts w:ascii="Times New Roman"/>
          <w:b w:val="false"/>
          <w:i w:val="false"/>
          <w:color w:val="000000"/>
          <w:sz w:val="28"/>
        </w:rPr>
        <w:t xml:space="preserve">
Дициандиамид         Цианогуанидин     10,0     орг.дәм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4.1.3.1.2. құрамында гидрокси-,окси-,оксо-, карбокси топтары бар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Үшизопропанол-амин   Үшпропиламин      0,5      с.-у.       2 </w:t>
      </w:r>
      <w:r>
        <w:br/>
      </w:r>
      <w:r>
        <w:rPr>
          <w:rFonts w:ascii="Times New Roman"/>
          <w:b w:val="false"/>
          <w:i w:val="false"/>
          <w:color w:val="000000"/>
          <w:sz w:val="28"/>
        </w:rPr>
        <w:t xml:space="preserve">
Үшэтаноламин                           1,0      орг.дәм     4 </w:t>
      </w:r>
      <w:r>
        <w:br/>
      </w:r>
      <w:r>
        <w:rPr>
          <w:rFonts w:ascii="Times New Roman"/>
          <w:b w:val="false"/>
          <w:i w:val="false"/>
          <w:color w:val="000000"/>
          <w:sz w:val="28"/>
        </w:rPr>
        <w:t xml:space="preserve">
Аминопропион         Этил-N-бензоил-   1,0      с.-у.       2 </w:t>
      </w:r>
      <w:r>
        <w:br/>
      </w:r>
      <w:r>
        <w:rPr>
          <w:rFonts w:ascii="Times New Roman"/>
          <w:b w:val="false"/>
          <w:i w:val="false"/>
          <w:color w:val="000000"/>
          <w:sz w:val="28"/>
        </w:rPr>
        <w:t xml:space="preserve">
қышқылынның N-       N-(3,4 </w:t>
      </w:r>
      <w:r>
        <w:br/>
      </w:r>
      <w:r>
        <w:rPr>
          <w:rFonts w:ascii="Times New Roman"/>
          <w:b w:val="false"/>
          <w:i w:val="false"/>
          <w:color w:val="000000"/>
          <w:sz w:val="28"/>
        </w:rPr>
        <w:t xml:space="preserve">
бензоил-N-(3,4-      дихлорфенил) </w:t>
      </w:r>
      <w:r>
        <w:br/>
      </w:r>
      <w:r>
        <w:rPr>
          <w:rFonts w:ascii="Times New Roman"/>
          <w:b w:val="false"/>
          <w:i w:val="false"/>
          <w:color w:val="000000"/>
          <w:sz w:val="28"/>
        </w:rPr>
        <w:t xml:space="preserve">
дихлорфенил)-2-      аланинат, </w:t>
      </w:r>
      <w:r>
        <w:br/>
      </w:r>
      <w:r>
        <w:rPr>
          <w:rFonts w:ascii="Times New Roman"/>
          <w:b w:val="false"/>
          <w:i w:val="false"/>
          <w:color w:val="000000"/>
          <w:sz w:val="28"/>
        </w:rPr>
        <w:t xml:space="preserve">
этил эфирі           суффикс </w:t>
      </w:r>
      <w:r>
        <w:br/>
      </w:r>
      <w:r>
        <w:rPr>
          <w:rFonts w:ascii="Times New Roman"/>
          <w:b w:val="false"/>
          <w:i w:val="false"/>
          <w:color w:val="000000"/>
          <w:sz w:val="28"/>
        </w:rPr>
        <w:t xml:space="preserve">
Метилдиэтанол-амин   Бис(2-            1,0      с.-у.       2 </w:t>
      </w:r>
      <w:r>
        <w:br/>
      </w:r>
      <w:r>
        <w:rPr>
          <w:rFonts w:ascii="Times New Roman"/>
          <w:b w:val="false"/>
          <w:i w:val="false"/>
          <w:color w:val="000000"/>
          <w:sz w:val="28"/>
        </w:rPr>
        <w:t xml:space="preserve">
                     гидроксиэтил) </w:t>
      </w:r>
      <w:r>
        <w:br/>
      </w:r>
      <w:r>
        <w:rPr>
          <w:rFonts w:ascii="Times New Roman"/>
          <w:b w:val="false"/>
          <w:i w:val="false"/>
          <w:color w:val="000000"/>
          <w:sz w:val="28"/>
        </w:rPr>
        <w:t xml:space="preserve">
                     метиламин,2,2- </w:t>
      </w:r>
      <w:r>
        <w:br/>
      </w:r>
      <w:r>
        <w:rPr>
          <w:rFonts w:ascii="Times New Roman"/>
          <w:b w:val="false"/>
          <w:i w:val="false"/>
          <w:color w:val="000000"/>
          <w:sz w:val="28"/>
        </w:rPr>
        <w:t xml:space="preserve">
                     (N-метиламино) </w:t>
      </w:r>
      <w:r>
        <w:br/>
      </w:r>
      <w:r>
        <w:rPr>
          <w:rFonts w:ascii="Times New Roman"/>
          <w:b w:val="false"/>
          <w:i w:val="false"/>
          <w:color w:val="000000"/>
          <w:sz w:val="28"/>
        </w:rPr>
        <w:t xml:space="preserve">
                     диэтанол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4.1.3.1.3. амидтер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Диметилацетамид                        0,4      с.-у.       2 </w:t>
      </w:r>
      <w:r>
        <w:br/>
      </w:r>
      <w:r>
        <w:rPr>
          <w:rFonts w:ascii="Times New Roman"/>
          <w:b w:val="false"/>
          <w:i w:val="false"/>
          <w:color w:val="000000"/>
          <w:sz w:val="28"/>
        </w:rPr>
        <w:t xml:space="preserve">
Пропион қышқылынның  N,N-Диэтил-2-     1,0      с.-у.       2 </w:t>
      </w:r>
      <w:r>
        <w:br/>
      </w:r>
      <w:r>
        <w:rPr>
          <w:rFonts w:ascii="Times New Roman"/>
          <w:b w:val="false"/>
          <w:i w:val="false"/>
          <w:color w:val="000000"/>
          <w:sz w:val="28"/>
        </w:rPr>
        <w:t xml:space="preserve">
2-(a-нафтокси) ди-   (1-нафталени- </w:t>
      </w:r>
      <w:r>
        <w:br/>
      </w:r>
      <w:r>
        <w:rPr>
          <w:rFonts w:ascii="Times New Roman"/>
          <w:b w:val="false"/>
          <w:i w:val="false"/>
          <w:color w:val="000000"/>
          <w:sz w:val="28"/>
        </w:rPr>
        <w:t xml:space="preserve">
этиламиді            локси)-пропанамид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4.1.3.1.4. бірнеше алифаттық орынбасушысы бар несепнәр туындысы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N </w:t>
      </w:r>
      <w:r>
        <w:rPr>
          <w:rFonts w:ascii="Times New Roman"/>
          <w:b w:val="false"/>
          <w:i w:val="false"/>
          <w:color w:val="000000"/>
          <w:vertAlign w:val="superscript"/>
        </w:rPr>
        <w:t xml:space="preserve">1- </w:t>
      </w:r>
      <w:r>
        <w:rPr>
          <w:rFonts w:ascii="Times New Roman"/>
          <w:b w:val="false"/>
          <w:i w:val="false"/>
          <w:color w:val="000000"/>
          <w:sz w:val="28"/>
        </w:rPr>
        <w:t xml:space="preserve">               1,3- Диметилне.   1,0       с.у.       2 </w:t>
      </w:r>
      <w:r>
        <w:br/>
      </w:r>
      <w:r>
        <w:rPr>
          <w:rFonts w:ascii="Times New Roman"/>
          <w:b w:val="false"/>
          <w:i w:val="false"/>
          <w:color w:val="000000"/>
          <w:sz w:val="28"/>
        </w:rPr>
        <w:t xml:space="preserve">
Диметилнесепнәрі     сепнәрі </w:t>
      </w:r>
      <w:r>
        <w:br/>
      </w:r>
      <w:r>
        <w:rPr>
          <w:rFonts w:ascii="Times New Roman"/>
          <w:b w:val="false"/>
          <w:i w:val="false"/>
          <w:color w:val="000000"/>
          <w:sz w:val="28"/>
        </w:rPr>
        <w:t xml:space="preserve">
N, N- Диэтилкар.                       6,0      с.у.        2 </w:t>
      </w:r>
      <w:r>
        <w:br/>
      </w:r>
      <w:r>
        <w:rPr>
          <w:rFonts w:ascii="Times New Roman"/>
          <w:b w:val="false"/>
          <w:i w:val="false"/>
          <w:color w:val="000000"/>
          <w:sz w:val="28"/>
        </w:rPr>
        <w:t xml:space="preserve">
бамил-хлорид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4.1.3.2. циклдық орынбасушылары бар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4.1.3.2.1. алициклді орынбасушылары бар несепнәр туындысы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3-(Гексагидро-4,7-   Гербан            2,0      с.-у.       2 </w:t>
      </w:r>
      <w:r>
        <w:br/>
      </w:r>
      <w:r>
        <w:rPr>
          <w:rFonts w:ascii="Times New Roman"/>
          <w:b w:val="false"/>
          <w:i w:val="false"/>
          <w:color w:val="000000"/>
          <w:sz w:val="28"/>
        </w:rPr>
        <w:t xml:space="preserve">
мета-ниндан-5-ил)- </w:t>
      </w:r>
      <w:r>
        <w:br/>
      </w:r>
      <w:r>
        <w:rPr>
          <w:rFonts w:ascii="Times New Roman"/>
          <w:b w:val="false"/>
          <w:i w:val="false"/>
          <w:color w:val="000000"/>
          <w:sz w:val="28"/>
        </w:rPr>
        <w:t xml:space="preserve">
1,1-димети-ло </w:t>
      </w:r>
      <w:r>
        <w:br/>
      </w:r>
      <w:r>
        <w:rPr>
          <w:rFonts w:ascii="Times New Roman"/>
          <w:b w:val="false"/>
          <w:i w:val="false"/>
          <w:color w:val="000000"/>
          <w:sz w:val="28"/>
        </w:rPr>
        <w:t xml:space="preserve">
несепнәр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4.1.3.2.2. құрамында хош иісті орынбасушылары бар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N,N-Диэтил-n-        ЦПВ,1,4-амино.    0,1      с.-у.       2 </w:t>
      </w:r>
      <w:r>
        <w:br/>
      </w:r>
      <w:r>
        <w:rPr>
          <w:rFonts w:ascii="Times New Roman"/>
          <w:b w:val="false"/>
          <w:i w:val="false"/>
          <w:color w:val="000000"/>
          <w:sz w:val="28"/>
        </w:rPr>
        <w:t xml:space="preserve">
фенилен-диамин-      диэтилани-лин- </w:t>
      </w:r>
      <w:r>
        <w:br/>
      </w:r>
      <w:r>
        <w:rPr>
          <w:rFonts w:ascii="Times New Roman"/>
          <w:b w:val="false"/>
          <w:i w:val="false"/>
          <w:color w:val="000000"/>
          <w:sz w:val="28"/>
        </w:rPr>
        <w:t xml:space="preserve">
сульфат              сульфат </w:t>
      </w:r>
      <w:r>
        <w:br/>
      </w:r>
      <w:r>
        <w:rPr>
          <w:rFonts w:ascii="Times New Roman"/>
          <w:b w:val="false"/>
          <w:i w:val="false"/>
          <w:color w:val="000000"/>
          <w:sz w:val="28"/>
        </w:rPr>
        <w:t xml:space="preserve">
N,N-Диэтиланилин     N,N-Диэтилбен.    0,15     орг.боялу   3 </w:t>
      </w:r>
      <w:r>
        <w:br/>
      </w:r>
      <w:r>
        <w:rPr>
          <w:rFonts w:ascii="Times New Roman"/>
          <w:b w:val="false"/>
          <w:i w:val="false"/>
          <w:color w:val="000000"/>
          <w:sz w:val="28"/>
        </w:rPr>
        <w:t xml:space="preserve">
                     золамин </w:t>
      </w:r>
      <w:r>
        <w:br/>
      </w:r>
      <w:r>
        <w:rPr>
          <w:rFonts w:ascii="Times New Roman"/>
          <w:b w:val="false"/>
          <w:i w:val="false"/>
          <w:color w:val="000000"/>
          <w:sz w:val="28"/>
        </w:rPr>
        <w:t xml:space="preserve">
С10-С16                                0,3      орг.көбік   3 </w:t>
      </w:r>
      <w:r>
        <w:br/>
      </w:r>
      <w:r>
        <w:rPr>
          <w:rFonts w:ascii="Times New Roman"/>
          <w:b w:val="false"/>
          <w:i w:val="false"/>
          <w:color w:val="000000"/>
          <w:sz w:val="28"/>
        </w:rPr>
        <w:t xml:space="preserve">
Алкилбензилди- </w:t>
      </w:r>
      <w:r>
        <w:br/>
      </w:r>
      <w:r>
        <w:rPr>
          <w:rFonts w:ascii="Times New Roman"/>
          <w:b w:val="false"/>
          <w:i w:val="false"/>
          <w:color w:val="000000"/>
          <w:sz w:val="28"/>
        </w:rPr>
        <w:t xml:space="preserve">
метиламмоний </w:t>
      </w:r>
      <w:r>
        <w:br/>
      </w:r>
      <w:r>
        <w:rPr>
          <w:rFonts w:ascii="Times New Roman"/>
          <w:b w:val="false"/>
          <w:i w:val="false"/>
          <w:color w:val="000000"/>
          <w:sz w:val="28"/>
        </w:rPr>
        <w:t xml:space="preserve">
хлориді </w:t>
      </w:r>
      <w:r>
        <w:br/>
      </w:r>
      <w:r>
        <w:rPr>
          <w:rFonts w:ascii="Times New Roman"/>
          <w:b w:val="false"/>
          <w:i w:val="false"/>
          <w:color w:val="000000"/>
          <w:sz w:val="28"/>
        </w:rPr>
        <w:t xml:space="preserve">
С17-С20                                0,5      орг.көбік   3 </w:t>
      </w:r>
      <w:r>
        <w:br/>
      </w:r>
      <w:r>
        <w:rPr>
          <w:rFonts w:ascii="Times New Roman"/>
          <w:b w:val="false"/>
          <w:i w:val="false"/>
          <w:color w:val="000000"/>
          <w:sz w:val="28"/>
        </w:rPr>
        <w:t xml:space="preserve">
Алкилбензилди- </w:t>
      </w:r>
      <w:r>
        <w:br/>
      </w:r>
      <w:r>
        <w:rPr>
          <w:rFonts w:ascii="Times New Roman"/>
          <w:b w:val="false"/>
          <w:i w:val="false"/>
          <w:color w:val="000000"/>
          <w:sz w:val="28"/>
        </w:rPr>
        <w:t xml:space="preserve">
метиламмоний </w:t>
      </w:r>
      <w:r>
        <w:br/>
      </w:r>
      <w:r>
        <w:rPr>
          <w:rFonts w:ascii="Times New Roman"/>
          <w:b w:val="false"/>
          <w:i w:val="false"/>
          <w:color w:val="000000"/>
          <w:sz w:val="28"/>
        </w:rPr>
        <w:t xml:space="preserve">
хлориді </w:t>
      </w:r>
      <w:r>
        <w:br/>
      </w:r>
      <w:r>
        <w:rPr>
          <w:rFonts w:ascii="Times New Roman"/>
          <w:b w:val="false"/>
          <w:i w:val="false"/>
          <w:color w:val="000000"/>
          <w:sz w:val="28"/>
        </w:rPr>
        <w:t xml:space="preserve">
М-(С7-С9)Алкил-      С-789 өнімі       0,9      орг.боялу   3 </w:t>
      </w:r>
      <w:r>
        <w:br/>
      </w:r>
      <w:r>
        <w:rPr>
          <w:rFonts w:ascii="Times New Roman"/>
          <w:b w:val="false"/>
          <w:i w:val="false"/>
          <w:color w:val="000000"/>
          <w:sz w:val="28"/>
        </w:rPr>
        <w:t xml:space="preserve">
N-фенил-N- </w:t>
      </w:r>
      <w:r>
        <w:br/>
      </w:r>
      <w:r>
        <w:rPr>
          <w:rFonts w:ascii="Times New Roman"/>
          <w:b w:val="false"/>
          <w:i w:val="false"/>
          <w:color w:val="000000"/>
          <w:sz w:val="28"/>
        </w:rPr>
        <w:t xml:space="preserve">
фенилендиамин </w:t>
      </w:r>
      <w:r>
        <w:br/>
      </w:r>
      <w:r>
        <w:rPr>
          <w:rFonts w:ascii="Times New Roman"/>
          <w:b w:val="false"/>
          <w:i w:val="false"/>
          <w:color w:val="000000"/>
          <w:sz w:val="28"/>
        </w:rPr>
        <w:t xml:space="preserve">
Этилбезиланилин      N-Фенил-N-этил-   4,0      с.-у.       2 </w:t>
      </w:r>
      <w:r>
        <w:br/>
      </w:r>
      <w:r>
        <w:rPr>
          <w:rFonts w:ascii="Times New Roman"/>
          <w:b w:val="false"/>
          <w:i w:val="false"/>
          <w:color w:val="000000"/>
          <w:sz w:val="28"/>
        </w:rPr>
        <w:t xml:space="preserve">
                     бензолмета-намин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4.1.3.2.2.1. нитрилдер, изонитрилдер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Цианді бензил        Изоцианометил.    0,03     орг.иіс     4 </w:t>
      </w:r>
      <w:r>
        <w:br/>
      </w:r>
      <w:r>
        <w:rPr>
          <w:rFonts w:ascii="Times New Roman"/>
          <w:b w:val="false"/>
          <w:i w:val="false"/>
          <w:color w:val="000000"/>
          <w:sz w:val="28"/>
        </w:rPr>
        <w:t xml:space="preserve">
                     бензол </w:t>
      </w:r>
      <w:r>
        <w:br/>
      </w:r>
      <w:r>
        <w:rPr>
          <w:rFonts w:ascii="Times New Roman"/>
          <w:b w:val="false"/>
          <w:i w:val="false"/>
          <w:color w:val="000000"/>
          <w:sz w:val="28"/>
        </w:rPr>
        <w:t xml:space="preserve">
Изофтал қышқылынның  1,3-Бензолдикар.  5,0      с.-у.       3 </w:t>
      </w:r>
      <w:r>
        <w:br/>
      </w:r>
      <w:r>
        <w:rPr>
          <w:rFonts w:ascii="Times New Roman"/>
          <w:b w:val="false"/>
          <w:i w:val="false"/>
          <w:color w:val="000000"/>
          <w:sz w:val="28"/>
        </w:rPr>
        <w:t xml:space="preserve">
динитрилі            бони-трил, </w:t>
      </w:r>
      <w:r>
        <w:br/>
      </w:r>
      <w:r>
        <w:rPr>
          <w:rFonts w:ascii="Times New Roman"/>
          <w:b w:val="false"/>
          <w:i w:val="false"/>
          <w:color w:val="000000"/>
          <w:sz w:val="28"/>
        </w:rPr>
        <w:t xml:space="preserve">
                     изофталонитрил, </w:t>
      </w:r>
      <w:r>
        <w:br/>
      </w:r>
      <w:r>
        <w:rPr>
          <w:rFonts w:ascii="Times New Roman"/>
          <w:b w:val="false"/>
          <w:i w:val="false"/>
          <w:color w:val="000000"/>
          <w:sz w:val="28"/>
        </w:rPr>
        <w:t xml:space="preserve">
                     1,3 дицианобензол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4.1.3.2.2.2. амидтер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4.1.3.2.2.3. бір немесе бірнеше хош иісті орынбасушылары </w:t>
      </w:r>
      <w:r>
        <w:br/>
      </w:r>
      <w:r>
        <w:rPr>
          <w:rFonts w:ascii="Times New Roman"/>
          <w:b w:val="false"/>
          <w:i w:val="false"/>
          <w:color w:val="000000"/>
          <w:sz w:val="28"/>
        </w:rPr>
        <w:t xml:space="preserve">
                       бар несепнәр туындысы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Дифенилнесепнәрі     N,N </w:t>
      </w:r>
      <w:r>
        <w:rPr>
          <w:rFonts w:ascii="Times New Roman"/>
          <w:b w:val="false"/>
          <w:i w:val="false"/>
          <w:color w:val="000000"/>
          <w:vertAlign w:val="superscript"/>
        </w:rPr>
        <w:t xml:space="preserve">1 </w:t>
      </w:r>
      <w:r>
        <w:rPr>
          <w:rFonts w:ascii="Times New Roman"/>
          <w:b w:val="false"/>
          <w:i w:val="false"/>
          <w:color w:val="000000"/>
          <w:sz w:val="28"/>
        </w:rPr>
        <w:t xml:space="preserve">-Дифенилне.   0,2     орг.иіс     4 </w:t>
      </w:r>
      <w:r>
        <w:br/>
      </w:r>
      <w:r>
        <w:rPr>
          <w:rFonts w:ascii="Times New Roman"/>
          <w:b w:val="false"/>
          <w:i w:val="false"/>
          <w:color w:val="000000"/>
          <w:sz w:val="28"/>
        </w:rPr>
        <w:t xml:space="preserve">
                     сепнәрі, </w:t>
      </w:r>
      <w:r>
        <w:br/>
      </w:r>
      <w:r>
        <w:rPr>
          <w:rFonts w:ascii="Times New Roman"/>
          <w:b w:val="false"/>
          <w:i w:val="false"/>
          <w:color w:val="000000"/>
          <w:sz w:val="28"/>
        </w:rPr>
        <w:t xml:space="preserve">
                     карбанилид </w:t>
      </w:r>
      <w:r>
        <w:br/>
      </w:r>
      <w:r>
        <w:rPr>
          <w:rFonts w:ascii="Times New Roman"/>
          <w:b w:val="false"/>
          <w:i w:val="false"/>
          <w:color w:val="000000"/>
          <w:sz w:val="28"/>
        </w:rPr>
        <w:t xml:space="preserve">
N-Үшфторметилфенил-  1,1-Диметил-3-    0,3      орг.үлдір   4 </w:t>
      </w:r>
      <w:r>
        <w:br/>
      </w:r>
      <w:r>
        <w:rPr>
          <w:rFonts w:ascii="Times New Roman"/>
          <w:b w:val="false"/>
          <w:i w:val="false"/>
          <w:color w:val="000000"/>
          <w:sz w:val="28"/>
        </w:rPr>
        <w:t xml:space="preserve">
N </w:t>
      </w:r>
      <w:r>
        <w:rPr>
          <w:rFonts w:ascii="Times New Roman"/>
          <w:b w:val="false"/>
          <w:i w:val="false"/>
          <w:color w:val="000000"/>
          <w:vertAlign w:val="superscript"/>
        </w:rPr>
        <w:t xml:space="preserve">1 </w:t>
      </w:r>
      <w:r>
        <w:rPr>
          <w:rFonts w:ascii="Times New Roman"/>
          <w:b w:val="false"/>
          <w:i w:val="false"/>
          <w:color w:val="000000"/>
          <w:sz w:val="28"/>
        </w:rPr>
        <w:t xml:space="preserve">,N </w:t>
      </w:r>
      <w:r>
        <w:rPr>
          <w:rFonts w:ascii="Times New Roman"/>
          <w:b w:val="false"/>
          <w:i w:val="false"/>
          <w:color w:val="000000"/>
          <w:vertAlign w:val="superscript"/>
        </w:rPr>
        <w:t xml:space="preserve">1 </w:t>
      </w:r>
      <w:r>
        <w:rPr>
          <w:rFonts w:ascii="Times New Roman"/>
          <w:b w:val="false"/>
          <w:i w:val="false"/>
          <w:color w:val="000000"/>
          <w:sz w:val="28"/>
        </w:rPr>
        <w:t xml:space="preserve">-диметил       (3-үшфторме- </w:t>
      </w:r>
      <w:r>
        <w:br/>
      </w:r>
      <w:r>
        <w:rPr>
          <w:rFonts w:ascii="Times New Roman"/>
          <w:b w:val="false"/>
          <w:i w:val="false"/>
          <w:color w:val="000000"/>
          <w:sz w:val="28"/>
        </w:rPr>
        <w:t xml:space="preserve">
несепнәрі            тилфенил) </w:t>
      </w:r>
      <w:r>
        <w:br/>
      </w:r>
      <w:r>
        <w:rPr>
          <w:rFonts w:ascii="Times New Roman"/>
          <w:b w:val="false"/>
          <w:i w:val="false"/>
          <w:color w:val="000000"/>
          <w:sz w:val="28"/>
        </w:rPr>
        <w:t xml:space="preserve">
                     несепнәрі, </w:t>
      </w:r>
      <w:r>
        <w:br/>
      </w:r>
      <w:r>
        <w:rPr>
          <w:rFonts w:ascii="Times New Roman"/>
          <w:b w:val="false"/>
          <w:i w:val="false"/>
          <w:color w:val="000000"/>
          <w:sz w:val="28"/>
        </w:rPr>
        <w:t xml:space="preserve">
                     которон </w:t>
      </w:r>
      <w:r>
        <w:br/>
      </w:r>
      <w:r>
        <w:rPr>
          <w:rFonts w:ascii="Times New Roman"/>
          <w:b w:val="false"/>
          <w:i w:val="false"/>
          <w:color w:val="000000"/>
          <w:sz w:val="28"/>
        </w:rPr>
        <w:t xml:space="preserve">
Диэтилфенилнесепнәрі Централит         0,5      орг.дәм     4 </w:t>
      </w:r>
      <w:r>
        <w:br/>
      </w:r>
      <w:r>
        <w:rPr>
          <w:rFonts w:ascii="Times New Roman"/>
          <w:b w:val="false"/>
          <w:i w:val="false"/>
          <w:color w:val="000000"/>
          <w:sz w:val="28"/>
        </w:rPr>
        <w:t xml:space="preserve">
N </w:t>
      </w:r>
      <w:r>
        <w:rPr>
          <w:rFonts w:ascii="Times New Roman"/>
          <w:b w:val="false"/>
          <w:i w:val="false"/>
          <w:color w:val="000000"/>
          <w:vertAlign w:val="superscript"/>
        </w:rPr>
        <w:t xml:space="preserve">1 </w:t>
      </w:r>
      <w:r>
        <w:rPr>
          <w:rFonts w:ascii="Times New Roman"/>
          <w:b w:val="false"/>
          <w:i w:val="false"/>
          <w:color w:val="000000"/>
          <w:sz w:val="28"/>
        </w:rPr>
        <w:t xml:space="preserve">-(3,4-            1,1-Диметил-3-    1,0      орг.иіс     4 </w:t>
      </w:r>
      <w:r>
        <w:br/>
      </w:r>
      <w:r>
        <w:rPr>
          <w:rFonts w:ascii="Times New Roman"/>
          <w:b w:val="false"/>
          <w:i w:val="false"/>
          <w:color w:val="000000"/>
          <w:sz w:val="28"/>
        </w:rPr>
        <w:t xml:space="preserve">
Дихлорфенил)-N,N-    (3,4-дихлор- </w:t>
      </w:r>
      <w:r>
        <w:br/>
      </w:r>
      <w:r>
        <w:rPr>
          <w:rFonts w:ascii="Times New Roman"/>
          <w:b w:val="false"/>
          <w:i w:val="false"/>
          <w:color w:val="000000"/>
          <w:sz w:val="28"/>
        </w:rPr>
        <w:t xml:space="preserve">
диметилнесепнәрі     фенил) несепнәрі, </w:t>
      </w:r>
      <w:r>
        <w:br/>
      </w:r>
      <w:r>
        <w:rPr>
          <w:rFonts w:ascii="Times New Roman"/>
          <w:b w:val="false"/>
          <w:i w:val="false"/>
          <w:color w:val="000000"/>
          <w:sz w:val="28"/>
        </w:rPr>
        <w:t xml:space="preserve">
                     диурон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4.1.4. төрттен бір амоний негізінің тұздары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Метилүшалкиламмоний                    0,01     с.-у.       2 </w:t>
      </w:r>
      <w:r>
        <w:br/>
      </w:r>
      <w:r>
        <w:rPr>
          <w:rFonts w:ascii="Times New Roman"/>
          <w:b w:val="false"/>
          <w:i w:val="false"/>
          <w:color w:val="000000"/>
          <w:sz w:val="28"/>
        </w:rPr>
        <w:t xml:space="preserve">
нитраты </w:t>
      </w:r>
      <w:r>
        <w:br/>
      </w:r>
      <w:r>
        <w:rPr>
          <w:rFonts w:ascii="Times New Roman"/>
          <w:b w:val="false"/>
          <w:i w:val="false"/>
          <w:color w:val="000000"/>
          <w:sz w:val="28"/>
        </w:rPr>
        <w:t xml:space="preserve">
Алкил үшметиламмоний                   0,2      с.-у.       2 </w:t>
      </w:r>
      <w:r>
        <w:br/>
      </w:r>
      <w:r>
        <w:rPr>
          <w:rFonts w:ascii="Times New Roman"/>
          <w:b w:val="false"/>
          <w:i w:val="false"/>
          <w:color w:val="000000"/>
          <w:sz w:val="28"/>
        </w:rPr>
        <w:t xml:space="preserve">
хлориді </w:t>
      </w:r>
      <w:r>
        <w:br/>
      </w:r>
      <w:r>
        <w:rPr>
          <w:rFonts w:ascii="Times New Roman"/>
          <w:b w:val="false"/>
          <w:i w:val="false"/>
          <w:color w:val="000000"/>
          <w:sz w:val="28"/>
        </w:rPr>
        <w:t xml:space="preserve">
Хлорхолинхлорид      N,N,N-Үшметил-N-  0,2      с.-у.       2 </w:t>
      </w:r>
      <w:r>
        <w:br/>
      </w:r>
      <w:r>
        <w:rPr>
          <w:rFonts w:ascii="Times New Roman"/>
          <w:b w:val="false"/>
          <w:i w:val="false"/>
          <w:color w:val="000000"/>
          <w:sz w:val="28"/>
        </w:rPr>
        <w:t xml:space="preserve">
                     (2-хлор-этил) </w:t>
      </w:r>
      <w:r>
        <w:br/>
      </w:r>
      <w:r>
        <w:rPr>
          <w:rFonts w:ascii="Times New Roman"/>
          <w:b w:val="false"/>
          <w:i w:val="false"/>
          <w:color w:val="000000"/>
          <w:sz w:val="28"/>
        </w:rPr>
        <w:t xml:space="preserve">
                     аммон хлориді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4.2. құрамында оттегі және азоты барлар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4.2.1. нитро- және нитроза қосындылары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4.2.1.1.алифаттықтар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Нитрометан                             0,005    орг.иіс     4 </w:t>
      </w:r>
      <w:r>
        <w:br/>
      </w:r>
      <w:r>
        <w:rPr>
          <w:rFonts w:ascii="Times New Roman"/>
          <w:b w:val="false"/>
          <w:i w:val="false"/>
          <w:color w:val="000000"/>
          <w:sz w:val="28"/>
        </w:rPr>
        <w:t xml:space="preserve">
Үшнитрометан         Нитроформ         0,01     орг.боялу </w:t>
      </w:r>
      <w:r>
        <w:br/>
      </w:r>
      <w:r>
        <w:rPr>
          <w:rFonts w:ascii="Times New Roman"/>
          <w:b w:val="false"/>
          <w:i w:val="false"/>
          <w:color w:val="000000"/>
          <w:sz w:val="28"/>
        </w:rPr>
        <w:t xml:space="preserve">
Тетраниторметан                        0,5      орг.иіс     4 </w:t>
      </w:r>
      <w:r>
        <w:br/>
      </w:r>
      <w:r>
        <w:rPr>
          <w:rFonts w:ascii="Times New Roman"/>
          <w:b w:val="false"/>
          <w:i w:val="false"/>
          <w:color w:val="000000"/>
          <w:sz w:val="28"/>
        </w:rPr>
        <w:t xml:space="preserve">
Нитропропан                            1,0      с.-у.       3 </w:t>
      </w:r>
      <w:r>
        <w:br/>
      </w:r>
      <w:r>
        <w:rPr>
          <w:rFonts w:ascii="Times New Roman"/>
          <w:b w:val="false"/>
          <w:i w:val="false"/>
          <w:color w:val="000000"/>
          <w:sz w:val="28"/>
        </w:rPr>
        <w:t xml:space="preserve">
Нитроэтан                              1,0      с.-у.       2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4.2.1.1.1. құрамында гидрокси-,окси-,оксо-, карбокситоптары барлар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Динитродиэтилен.     Диниграт, диэти.  1,0      с.-у.       3 </w:t>
      </w:r>
      <w:r>
        <w:br/>
      </w:r>
      <w:r>
        <w:rPr>
          <w:rFonts w:ascii="Times New Roman"/>
          <w:b w:val="false"/>
          <w:i w:val="false"/>
          <w:color w:val="000000"/>
          <w:sz w:val="28"/>
        </w:rPr>
        <w:t xml:space="preserve">
гликоль              ленгликоль </w:t>
      </w:r>
      <w:r>
        <w:br/>
      </w:r>
      <w:r>
        <w:rPr>
          <w:rFonts w:ascii="Times New Roman"/>
          <w:b w:val="false"/>
          <w:i w:val="false"/>
          <w:color w:val="000000"/>
          <w:sz w:val="28"/>
        </w:rPr>
        <w:t xml:space="preserve">
                     дигидроксиэтил </w:t>
      </w:r>
      <w:r>
        <w:br/>
      </w:r>
      <w:r>
        <w:rPr>
          <w:rFonts w:ascii="Times New Roman"/>
          <w:b w:val="false"/>
          <w:i w:val="false"/>
          <w:color w:val="000000"/>
          <w:sz w:val="28"/>
        </w:rPr>
        <w:t xml:space="preserve">
                     эфирі </w:t>
      </w:r>
      <w:r>
        <w:br/>
      </w:r>
      <w:r>
        <w:rPr>
          <w:rFonts w:ascii="Times New Roman"/>
          <w:b w:val="false"/>
          <w:i w:val="false"/>
          <w:color w:val="000000"/>
          <w:sz w:val="28"/>
        </w:rPr>
        <w:t xml:space="preserve">
Динитротриэтилен.                      1,0      с.-у.       3 </w:t>
      </w:r>
      <w:r>
        <w:br/>
      </w:r>
      <w:r>
        <w:rPr>
          <w:rFonts w:ascii="Times New Roman"/>
          <w:b w:val="false"/>
          <w:i w:val="false"/>
          <w:color w:val="000000"/>
          <w:sz w:val="28"/>
        </w:rPr>
        <w:t xml:space="preserve">
гликоль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4.2.2. тұйық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4.2.2.1. алициклділер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Хлорнитрозоцикло.    1-Нитрозо-1-      0,005    орг.иіс     4 </w:t>
      </w:r>
      <w:r>
        <w:br/>
      </w:r>
      <w:r>
        <w:rPr>
          <w:rFonts w:ascii="Times New Roman"/>
          <w:b w:val="false"/>
          <w:i w:val="false"/>
          <w:color w:val="000000"/>
          <w:sz w:val="28"/>
        </w:rPr>
        <w:t xml:space="preserve">
гексан               хлорциклогек-сан </w:t>
      </w:r>
      <w:r>
        <w:br/>
      </w:r>
      <w:r>
        <w:rPr>
          <w:rFonts w:ascii="Times New Roman"/>
          <w:b w:val="false"/>
          <w:i w:val="false"/>
          <w:color w:val="000000"/>
          <w:sz w:val="28"/>
        </w:rPr>
        <w:t xml:space="preserve">
Нитроциклогексан                       0,1      с.-у.       2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4.2.1.2.2. хош иістілер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4.2.1.2.2.1. бір ядролылар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Нитробензол                            0,2      с.-у.       3 </w:t>
      </w:r>
      <w:r>
        <w:br/>
      </w:r>
      <w:r>
        <w:rPr>
          <w:rFonts w:ascii="Times New Roman"/>
          <w:b w:val="false"/>
          <w:i w:val="false"/>
          <w:color w:val="000000"/>
          <w:sz w:val="28"/>
        </w:rPr>
        <w:t xml:space="preserve">
Үшнитробензол                          0,4      с.-у.       2 </w:t>
      </w:r>
      <w:r>
        <w:br/>
      </w:r>
      <w:r>
        <w:rPr>
          <w:rFonts w:ascii="Times New Roman"/>
          <w:b w:val="false"/>
          <w:i w:val="false"/>
          <w:color w:val="000000"/>
          <w:sz w:val="28"/>
        </w:rPr>
        <w:t xml:space="preserve">
Динитробензол                          0,5      орг.иіс     4 </w:t>
      </w:r>
      <w:r>
        <w:br/>
      </w:r>
      <w:r>
        <w:rPr>
          <w:rFonts w:ascii="Times New Roman"/>
          <w:b w:val="false"/>
          <w:i w:val="false"/>
          <w:color w:val="000000"/>
          <w:sz w:val="28"/>
        </w:rPr>
        <w:t xml:space="preserve">
2,4-Динитротолуол                      0,5      с.-у        2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4.2.1.2.2.1.1. галоген орынбасушылары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м-Үшфторметилнитро-  1-Нитро-3-үш.     0,01     орг.иіс     3 </w:t>
      </w:r>
      <w:r>
        <w:br/>
      </w:r>
      <w:r>
        <w:rPr>
          <w:rFonts w:ascii="Times New Roman"/>
          <w:b w:val="false"/>
          <w:i w:val="false"/>
          <w:color w:val="000000"/>
          <w:sz w:val="28"/>
        </w:rPr>
        <w:t xml:space="preserve">
бензол               фторметил-бензол </w:t>
      </w:r>
      <w:r>
        <w:br/>
      </w:r>
      <w:r>
        <w:rPr>
          <w:rFonts w:ascii="Times New Roman"/>
          <w:b w:val="false"/>
          <w:i w:val="false"/>
          <w:color w:val="000000"/>
          <w:sz w:val="28"/>
        </w:rPr>
        <w:t xml:space="preserve">
Нитрохлорбензол      Нитрохлорбензол   0,05     с.-у.       3 </w:t>
      </w:r>
      <w:r>
        <w:br/>
      </w:r>
      <w:r>
        <w:rPr>
          <w:rFonts w:ascii="Times New Roman"/>
          <w:b w:val="false"/>
          <w:i w:val="false"/>
          <w:color w:val="000000"/>
          <w:sz w:val="28"/>
        </w:rPr>
        <w:t xml:space="preserve">
Нитрозофенол                           0,1      орг.боялу   3 </w:t>
      </w:r>
      <w:r>
        <w:br/>
      </w:r>
      <w:r>
        <w:rPr>
          <w:rFonts w:ascii="Times New Roman"/>
          <w:b w:val="false"/>
          <w:i w:val="false"/>
          <w:color w:val="000000"/>
          <w:sz w:val="28"/>
        </w:rPr>
        <w:t xml:space="preserve">
2,5-Дихлорнитро.     1,4-Дихлор-2-     0,1      с.-у.       2 </w:t>
      </w:r>
      <w:r>
        <w:br/>
      </w:r>
      <w:r>
        <w:rPr>
          <w:rFonts w:ascii="Times New Roman"/>
          <w:b w:val="false"/>
          <w:i w:val="false"/>
          <w:color w:val="000000"/>
          <w:sz w:val="28"/>
        </w:rPr>
        <w:t xml:space="preserve">
бензол               нитробензол </w:t>
      </w:r>
      <w:r>
        <w:br/>
      </w:r>
      <w:r>
        <w:rPr>
          <w:rFonts w:ascii="Times New Roman"/>
          <w:b w:val="false"/>
          <w:i w:val="false"/>
          <w:color w:val="000000"/>
          <w:sz w:val="28"/>
        </w:rPr>
        <w:t xml:space="preserve">
3,4-Дихлорнитро.     4-Нитро-1,2-      0,1      с.-у.       3 </w:t>
      </w:r>
      <w:r>
        <w:br/>
      </w:r>
      <w:r>
        <w:rPr>
          <w:rFonts w:ascii="Times New Roman"/>
          <w:b w:val="false"/>
          <w:i w:val="false"/>
          <w:color w:val="000000"/>
          <w:sz w:val="28"/>
        </w:rPr>
        <w:t xml:space="preserve">
бензол               дихлорбензол </w:t>
      </w:r>
      <w:r>
        <w:br/>
      </w:r>
      <w:r>
        <w:rPr>
          <w:rFonts w:ascii="Times New Roman"/>
          <w:b w:val="false"/>
          <w:i w:val="false"/>
          <w:color w:val="000000"/>
          <w:sz w:val="28"/>
        </w:rPr>
        <w:t xml:space="preserve">
Динитрохлорбензол    2,4-Динитро-1-    0,5      орг.иіс     3 </w:t>
      </w:r>
      <w:r>
        <w:br/>
      </w:r>
      <w:r>
        <w:rPr>
          <w:rFonts w:ascii="Times New Roman"/>
          <w:b w:val="false"/>
          <w:i w:val="false"/>
          <w:color w:val="000000"/>
          <w:sz w:val="28"/>
        </w:rPr>
        <w:t xml:space="preserve">
                     хлорбензол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4.2.1.2.2.1.2. құрамында гидрокси-,окси-,оксо-, </w:t>
      </w:r>
      <w:r>
        <w:br/>
      </w:r>
      <w:r>
        <w:rPr>
          <w:rFonts w:ascii="Times New Roman"/>
          <w:b w:val="false"/>
          <w:i w:val="false"/>
          <w:color w:val="000000"/>
          <w:sz w:val="28"/>
        </w:rPr>
        <w:t xml:space="preserve">
                      карбокситоптары барлар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n-Нитрофенетол       4-Нитроэтокси.    0,002    с.-у.       2 </w:t>
      </w:r>
      <w:r>
        <w:br/>
      </w:r>
      <w:r>
        <w:rPr>
          <w:rFonts w:ascii="Times New Roman"/>
          <w:b w:val="false"/>
          <w:i w:val="false"/>
          <w:color w:val="000000"/>
          <w:sz w:val="28"/>
        </w:rPr>
        <w:t xml:space="preserve">
                     бензол </w:t>
      </w:r>
      <w:r>
        <w:br/>
      </w:r>
      <w:r>
        <w:rPr>
          <w:rFonts w:ascii="Times New Roman"/>
          <w:b w:val="false"/>
          <w:i w:val="false"/>
          <w:color w:val="000000"/>
          <w:sz w:val="28"/>
        </w:rPr>
        <w:t xml:space="preserve">
n-Нитрофенол         4-Нитрофенол      0,02     с.-у.       2 </w:t>
      </w:r>
      <w:r>
        <w:br/>
      </w:r>
      <w:r>
        <w:rPr>
          <w:rFonts w:ascii="Times New Roman"/>
          <w:b w:val="false"/>
          <w:i w:val="false"/>
          <w:color w:val="000000"/>
          <w:sz w:val="28"/>
        </w:rPr>
        <w:t xml:space="preserve">
2-фтор-Бутил-4,6-    2-(1-Метилпропил) 0,03     с.-у.       2 </w:t>
      </w:r>
      <w:r>
        <w:br/>
      </w:r>
      <w:r>
        <w:rPr>
          <w:rFonts w:ascii="Times New Roman"/>
          <w:b w:val="false"/>
          <w:i w:val="false"/>
          <w:color w:val="000000"/>
          <w:sz w:val="28"/>
        </w:rPr>
        <w:t xml:space="preserve">
дини-трофенил-3,3-   -4,6-дини- </w:t>
      </w:r>
      <w:r>
        <w:br/>
      </w:r>
      <w:r>
        <w:rPr>
          <w:rFonts w:ascii="Times New Roman"/>
          <w:b w:val="false"/>
          <w:i w:val="false"/>
          <w:color w:val="000000"/>
          <w:sz w:val="28"/>
        </w:rPr>
        <w:t xml:space="preserve">
диметил-акрилат      трофенил 3-метил </w:t>
      </w:r>
      <w:r>
        <w:br/>
      </w:r>
      <w:r>
        <w:rPr>
          <w:rFonts w:ascii="Times New Roman"/>
          <w:b w:val="false"/>
          <w:i w:val="false"/>
          <w:color w:val="000000"/>
          <w:sz w:val="28"/>
        </w:rPr>
        <w:t xml:space="preserve">
                     -2-бутеноат, </w:t>
      </w:r>
      <w:r>
        <w:br/>
      </w:r>
      <w:r>
        <w:rPr>
          <w:rFonts w:ascii="Times New Roman"/>
          <w:b w:val="false"/>
          <w:i w:val="false"/>
          <w:color w:val="000000"/>
          <w:sz w:val="28"/>
        </w:rPr>
        <w:t xml:space="preserve">
                     мороцид, акрицид, </w:t>
      </w:r>
      <w:r>
        <w:br/>
      </w:r>
      <w:r>
        <w:rPr>
          <w:rFonts w:ascii="Times New Roman"/>
          <w:b w:val="false"/>
          <w:i w:val="false"/>
          <w:color w:val="000000"/>
          <w:sz w:val="28"/>
        </w:rPr>
        <w:t xml:space="preserve">
                     эндозан, 2-фтор- </w:t>
      </w:r>
      <w:r>
        <w:br/>
      </w:r>
      <w:r>
        <w:rPr>
          <w:rFonts w:ascii="Times New Roman"/>
          <w:b w:val="false"/>
          <w:i w:val="false"/>
          <w:color w:val="000000"/>
          <w:sz w:val="28"/>
        </w:rPr>
        <w:t xml:space="preserve">
                     бутил-4,6- </w:t>
      </w:r>
      <w:r>
        <w:br/>
      </w:r>
      <w:r>
        <w:rPr>
          <w:rFonts w:ascii="Times New Roman"/>
          <w:b w:val="false"/>
          <w:i w:val="false"/>
          <w:color w:val="000000"/>
          <w:sz w:val="28"/>
        </w:rPr>
        <w:t xml:space="preserve">
                     динитрол-фенил- </w:t>
      </w:r>
      <w:r>
        <w:br/>
      </w:r>
      <w:r>
        <w:rPr>
          <w:rFonts w:ascii="Times New Roman"/>
          <w:b w:val="false"/>
          <w:i w:val="false"/>
          <w:color w:val="000000"/>
          <w:sz w:val="28"/>
        </w:rPr>
        <w:t xml:space="preserve">
                     3-метилкротонат </w:t>
      </w:r>
      <w:r>
        <w:br/>
      </w:r>
      <w:r>
        <w:rPr>
          <w:rFonts w:ascii="Times New Roman"/>
          <w:b w:val="false"/>
          <w:i w:val="false"/>
          <w:color w:val="000000"/>
          <w:sz w:val="28"/>
        </w:rPr>
        <w:t xml:space="preserve">
2,4-Динитрофенол                       0,03     с.-у.       2 </w:t>
      </w:r>
      <w:r>
        <w:br/>
      </w:r>
      <w:r>
        <w:rPr>
          <w:rFonts w:ascii="Times New Roman"/>
          <w:b w:val="false"/>
          <w:i w:val="false"/>
          <w:color w:val="000000"/>
          <w:sz w:val="28"/>
        </w:rPr>
        <w:t xml:space="preserve">
2-Метил-4,6-                           0,05     с.-у.       2 </w:t>
      </w:r>
      <w:r>
        <w:br/>
      </w:r>
      <w:r>
        <w:rPr>
          <w:rFonts w:ascii="Times New Roman"/>
          <w:b w:val="false"/>
          <w:i w:val="false"/>
          <w:color w:val="000000"/>
          <w:sz w:val="28"/>
        </w:rPr>
        <w:t xml:space="preserve">
динитрофенол </w:t>
      </w:r>
      <w:r>
        <w:br/>
      </w:r>
      <w:r>
        <w:rPr>
          <w:rFonts w:ascii="Times New Roman"/>
          <w:b w:val="false"/>
          <w:i w:val="false"/>
          <w:color w:val="000000"/>
          <w:sz w:val="28"/>
        </w:rPr>
        <w:t xml:space="preserve">
м-Нитрофенол         3-Нитрофенол      0,06     с.-у.       2 </w:t>
      </w:r>
      <w:r>
        <w:br/>
      </w:r>
      <w:r>
        <w:rPr>
          <w:rFonts w:ascii="Times New Roman"/>
          <w:b w:val="false"/>
          <w:i w:val="false"/>
          <w:color w:val="000000"/>
          <w:sz w:val="28"/>
        </w:rPr>
        <w:t xml:space="preserve">
о-Нитрофенол         2-Нитрофенол      0,06     с.-у.       2 </w:t>
      </w:r>
      <w:r>
        <w:br/>
      </w:r>
      <w:r>
        <w:rPr>
          <w:rFonts w:ascii="Times New Roman"/>
          <w:b w:val="false"/>
          <w:i w:val="false"/>
          <w:color w:val="000000"/>
          <w:sz w:val="28"/>
        </w:rPr>
        <w:t xml:space="preserve">
н-Нитроанизол        4-Нитрометокси.   0,1      Орг.дәм     3 </w:t>
      </w:r>
      <w:r>
        <w:br/>
      </w:r>
      <w:r>
        <w:rPr>
          <w:rFonts w:ascii="Times New Roman"/>
          <w:b w:val="false"/>
          <w:i w:val="false"/>
          <w:color w:val="000000"/>
          <w:sz w:val="28"/>
        </w:rPr>
        <w:t xml:space="preserve">
                     бензол </w:t>
      </w:r>
      <w:r>
        <w:br/>
      </w:r>
      <w:r>
        <w:rPr>
          <w:rFonts w:ascii="Times New Roman"/>
          <w:b w:val="false"/>
          <w:i w:val="false"/>
          <w:color w:val="000000"/>
          <w:sz w:val="28"/>
        </w:rPr>
        <w:t xml:space="preserve">
2-(1-Метилпропил)    Диносеб           0,1      Орг.боялу   4 </w:t>
      </w:r>
      <w:r>
        <w:br/>
      </w:r>
      <w:r>
        <w:rPr>
          <w:rFonts w:ascii="Times New Roman"/>
          <w:b w:val="false"/>
          <w:i w:val="false"/>
          <w:color w:val="000000"/>
          <w:sz w:val="28"/>
        </w:rPr>
        <w:t xml:space="preserve">
4,6-динитрофенол </w:t>
      </w:r>
      <w:r>
        <w:br/>
      </w:r>
      <w:r>
        <w:rPr>
          <w:rFonts w:ascii="Times New Roman"/>
          <w:b w:val="false"/>
          <w:i w:val="false"/>
          <w:color w:val="000000"/>
          <w:sz w:val="28"/>
        </w:rPr>
        <w:t xml:space="preserve">
м-нитробензол        3-нитробензол     0,1      Орг.боялу   4 </w:t>
      </w:r>
      <w:r>
        <w:br/>
      </w:r>
      <w:r>
        <w:rPr>
          <w:rFonts w:ascii="Times New Roman"/>
          <w:b w:val="false"/>
          <w:i w:val="false"/>
          <w:color w:val="000000"/>
          <w:sz w:val="28"/>
        </w:rPr>
        <w:t xml:space="preserve">
қышқылы              қышқылы </w:t>
      </w:r>
      <w:r>
        <w:br/>
      </w:r>
      <w:r>
        <w:rPr>
          <w:rFonts w:ascii="Times New Roman"/>
          <w:b w:val="false"/>
          <w:i w:val="false"/>
          <w:color w:val="000000"/>
          <w:sz w:val="28"/>
        </w:rPr>
        <w:t xml:space="preserve">
n-нитробензол        4-нитробензол     0,1      с.-у.       3 </w:t>
      </w:r>
      <w:r>
        <w:br/>
      </w:r>
      <w:r>
        <w:rPr>
          <w:rFonts w:ascii="Times New Roman"/>
          <w:b w:val="false"/>
          <w:i w:val="false"/>
          <w:color w:val="000000"/>
          <w:sz w:val="28"/>
        </w:rPr>
        <w:t xml:space="preserve">
қышқылы              қышқылы </w:t>
      </w:r>
      <w:r>
        <w:br/>
      </w:r>
      <w:r>
        <w:rPr>
          <w:rFonts w:ascii="Times New Roman"/>
          <w:b w:val="false"/>
          <w:i w:val="false"/>
          <w:color w:val="000000"/>
          <w:sz w:val="28"/>
        </w:rPr>
        <w:t xml:space="preserve">
Метилэтил-{2-1-      2-фтор-бутил-     0,2      Орг.үлдірі  4 </w:t>
      </w:r>
      <w:r>
        <w:br/>
      </w:r>
      <w:r>
        <w:rPr>
          <w:rFonts w:ascii="Times New Roman"/>
          <w:b w:val="false"/>
          <w:i w:val="false"/>
          <w:color w:val="000000"/>
          <w:sz w:val="28"/>
        </w:rPr>
        <w:t xml:space="preserve">
этилме-тилпропил)    4,6-динитро- </w:t>
      </w:r>
      <w:r>
        <w:br/>
      </w:r>
      <w:r>
        <w:rPr>
          <w:rFonts w:ascii="Times New Roman"/>
          <w:b w:val="false"/>
          <w:i w:val="false"/>
          <w:color w:val="000000"/>
          <w:sz w:val="28"/>
        </w:rPr>
        <w:t xml:space="preserve">
-4,6-дини-трофенил}  фенил қышқылы, </w:t>
      </w:r>
      <w:r>
        <w:br/>
      </w:r>
      <w:r>
        <w:rPr>
          <w:rFonts w:ascii="Times New Roman"/>
          <w:b w:val="false"/>
          <w:i w:val="false"/>
          <w:color w:val="000000"/>
          <w:sz w:val="28"/>
        </w:rPr>
        <w:t xml:space="preserve">
карбонат             изопропил эфирі; </w:t>
      </w:r>
      <w:r>
        <w:br/>
      </w:r>
      <w:r>
        <w:rPr>
          <w:rFonts w:ascii="Times New Roman"/>
          <w:b w:val="false"/>
          <w:i w:val="false"/>
          <w:color w:val="000000"/>
          <w:sz w:val="28"/>
        </w:rPr>
        <w:t xml:space="preserve">
                     динобутон; </w:t>
      </w:r>
      <w:r>
        <w:br/>
      </w:r>
      <w:r>
        <w:rPr>
          <w:rFonts w:ascii="Times New Roman"/>
          <w:b w:val="false"/>
          <w:i w:val="false"/>
          <w:color w:val="000000"/>
          <w:sz w:val="28"/>
        </w:rPr>
        <w:t xml:space="preserve">
                     ситазол; акрекс </w:t>
      </w:r>
      <w:r>
        <w:br/>
      </w:r>
      <w:r>
        <w:rPr>
          <w:rFonts w:ascii="Times New Roman"/>
          <w:b w:val="false"/>
          <w:i w:val="false"/>
          <w:color w:val="000000"/>
          <w:sz w:val="28"/>
        </w:rPr>
        <w:t xml:space="preserve">
0-Нитроанизол        2-Нитроанизол      0,3     Орг.дәм     3 </w:t>
      </w:r>
      <w:r>
        <w:br/>
      </w:r>
      <w:r>
        <w:rPr>
          <w:rFonts w:ascii="Times New Roman"/>
          <w:b w:val="false"/>
          <w:i w:val="false"/>
          <w:color w:val="000000"/>
          <w:sz w:val="28"/>
        </w:rPr>
        <w:t xml:space="preserve">
2,4,6,-Үшнитрофенол  Пикрин қышқылы     0,5     Орг.боялу   3 </w:t>
      </w:r>
      <w:r>
        <w:br/>
      </w:r>
      <w:r>
        <w:rPr>
          <w:rFonts w:ascii="Times New Roman"/>
          <w:b w:val="false"/>
          <w:i w:val="false"/>
          <w:color w:val="000000"/>
          <w:sz w:val="28"/>
        </w:rPr>
        <w:t xml:space="preserve">
2-{(n-Нитрофенил)    Оксиацетиламин     1,0     Орг.иіс     4 </w:t>
      </w:r>
      <w:r>
        <w:br/>
      </w:r>
      <w:r>
        <w:rPr>
          <w:rFonts w:ascii="Times New Roman"/>
          <w:b w:val="false"/>
          <w:i w:val="false"/>
          <w:color w:val="000000"/>
          <w:sz w:val="28"/>
        </w:rPr>
        <w:t xml:space="preserve">
ацетиламино} </w:t>
      </w:r>
      <w:r>
        <w:br/>
      </w:r>
      <w:r>
        <w:rPr>
          <w:rFonts w:ascii="Times New Roman"/>
          <w:b w:val="false"/>
          <w:i w:val="false"/>
          <w:color w:val="000000"/>
          <w:sz w:val="28"/>
        </w:rPr>
        <w:t xml:space="preserve">
этан-1-ол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4.2.1.2.2.1.2.1. галоген орынбасушылары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n-Нитрофенилхлормети 4-Нитро-a-        0,2      Орг.иіс     4 </w:t>
      </w:r>
      <w:r>
        <w:br/>
      </w:r>
      <w:r>
        <w:rPr>
          <w:rFonts w:ascii="Times New Roman"/>
          <w:b w:val="false"/>
          <w:i w:val="false"/>
          <w:color w:val="000000"/>
          <w:sz w:val="28"/>
        </w:rPr>
        <w:t xml:space="preserve">
карбинол             хлорметилбензол- </w:t>
      </w:r>
      <w:r>
        <w:br/>
      </w:r>
      <w:r>
        <w:rPr>
          <w:rFonts w:ascii="Times New Roman"/>
          <w:b w:val="false"/>
          <w:i w:val="false"/>
          <w:color w:val="000000"/>
          <w:sz w:val="28"/>
        </w:rPr>
        <w:t xml:space="preserve">
                     метаннол;[1- </w:t>
      </w:r>
      <w:r>
        <w:br/>
      </w:r>
      <w:r>
        <w:rPr>
          <w:rFonts w:ascii="Times New Roman"/>
          <w:b w:val="false"/>
          <w:i w:val="false"/>
          <w:color w:val="000000"/>
          <w:sz w:val="28"/>
        </w:rPr>
        <w:t xml:space="preserve">
                     (4-нитрофенил)] </w:t>
      </w:r>
      <w:r>
        <w:br/>
      </w:r>
      <w:r>
        <w:rPr>
          <w:rFonts w:ascii="Times New Roman"/>
          <w:b w:val="false"/>
          <w:i w:val="false"/>
          <w:color w:val="000000"/>
          <w:sz w:val="28"/>
        </w:rPr>
        <w:t xml:space="preserve">
                     -2-хлор- этан- </w:t>
      </w:r>
      <w:r>
        <w:br/>
      </w:r>
      <w:r>
        <w:rPr>
          <w:rFonts w:ascii="Times New Roman"/>
          <w:b w:val="false"/>
          <w:i w:val="false"/>
          <w:color w:val="000000"/>
          <w:sz w:val="28"/>
        </w:rPr>
        <w:t xml:space="preserve">
                     1-ол </w:t>
      </w:r>
      <w:r>
        <w:br/>
      </w:r>
      <w:r>
        <w:rPr>
          <w:rFonts w:ascii="Times New Roman"/>
          <w:b w:val="false"/>
          <w:i w:val="false"/>
          <w:color w:val="000000"/>
          <w:sz w:val="28"/>
        </w:rPr>
        <w:t xml:space="preserve">
3-нитро-4-                             0,25     Орг.дәм     3 </w:t>
      </w:r>
      <w:r>
        <w:br/>
      </w:r>
      <w:r>
        <w:rPr>
          <w:rFonts w:ascii="Times New Roman"/>
          <w:b w:val="false"/>
          <w:i w:val="false"/>
          <w:color w:val="000000"/>
          <w:sz w:val="28"/>
        </w:rPr>
        <w:t xml:space="preserve">
хлорбензол қышқылы </w:t>
      </w:r>
      <w:r>
        <w:br/>
      </w:r>
      <w:r>
        <w:rPr>
          <w:rFonts w:ascii="Times New Roman"/>
          <w:b w:val="false"/>
          <w:i w:val="false"/>
          <w:color w:val="000000"/>
          <w:sz w:val="28"/>
        </w:rPr>
        <w:t xml:space="preserve">
5-нитро-2-                             0,3      Орг.дәм     4 </w:t>
      </w:r>
      <w:r>
        <w:br/>
      </w:r>
      <w:r>
        <w:rPr>
          <w:rFonts w:ascii="Times New Roman"/>
          <w:b w:val="false"/>
          <w:i w:val="false"/>
          <w:color w:val="000000"/>
          <w:sz w:val="28"/>
        </w:rPr>
        <w:t xml:space="preserve">
хлорбензол қышқылы </w:t>
      </w:r>
      <w:r>
        <w:br/>
      </w:r>
      <w:r>
        <w:rPr>
          <w:rFonts w:ascii="Times New Roman"/>
          <w:b w:val="false"/>
          <w:i w:val="false"/>
          <w:color w:val="000000"/>
          <w:sz w:val="28"/>
        </w:rPr>
        <w:t xml:space="preserve">
2,5-дихлор-3-                          2,0      с.-у.       2 </w:t>
      </w:r>
      <w:r>
        <w:br/>
      </w:r>
      <w:r>
        <w:rPr>
          <w:rFonts w:ascii="Times New Roman"/>
          <w:b w:val="false"/>
          <w:i w:val="false"/>
          <w:color w:val="000000"/>
          <w:sz w:val="28"/>
        </w:rPr>
        <w:t xml:space="preserve">
нитробензол қышқылы </w:t>
      </w:r>
      <w:r>
        <w:br/>
      </w:r>
      <w:r>
        <w:rPr>
          <w:rFonts w:ascii="Times New Roman"/>
          <w:b w:val="false"/>
          <w:i w:val="false"/>
          <w:color w:val="000000"/>
          <w:sz w:val="28"/>
        </w:rPr>
        <w:t xml:space="preserve">
2,4-Дихлорфенил-4-   2,4-Дихлор-1-(4   4,0      с.-у        2 </w:t>
      </w:r>
      <w:r>
        <w:br/>
      </w:r>
      <w:r>
        <w:rPr>
          <w:rFonts w:ascii="Times New Roman"/>
          <w:b w:val="false"/>
          <w:i w:val="false"/>
          <w:color w:val="000000"/>
          <w:sz w:val="28"/>
        </w:rPr>
        <w:t xml:space="preserve">
нитро-фенил эфирі    -нитрофенок-си) </w:t>
      </w:r>
      <w:r>
        <w:br/>
      </w:r>
      <w:r>
        <w:rPr>
          <w:rFonts w:ascii="Times New Roman"/>
          <w:b w:val="false"/>
          <w:i w:val="false"/>
          <w:color w:val="000000"/>
          <w:sz w:val="28"/>
        </w:rPr>
        <w:t xml:space="preserve">
                     бензол, нитрохлор, </w:t>
      </w:r>
      <w:r>
        <w:br/>
      </w:r>
      <w:r>
        <w:rPr>
          <w:rFonts w:ascii="Times New Roman"/>
          <w:b w:val="false"/>
          <w:i w:val="false"/>
          <w:color w:val="000000"/>
          <w:sz w:val="28"/>
        </w:rPr>
        <w:t xml:space="preserve">
                     ток- корн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4.2.1.2.2.1.3. құрамында амино-, имино-, диазо топтары барлар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4-Нитро-N,N-                           0,002    орг.боялу   3 </w:t>
      </w:r>
      <w:r>
        <w:br/>
      </w:r>
      <w:r>
        <w:rPr>
          <w:rFonts w:ascii="Times New Roman"/>
          <w:b w:val="false"/>
          <w:i w:val="false"/>
          <w:color w:val="000000"/>
          <w:sz w:val="28"/>
        </w:rPr>
        <w:t xml:space="preserve">
диэтиланилин </w:t>
      </w:r>
      <w:r>
        <w:br/>
      </w:r>
      <w:r>
        <w:rPr>
          <w:rFonts w:ascii="Times New Roman"/>
          <w:b w:val="false"/>
          <w:i w:val="false"/>
          <w:color w:val="000000"/>
          <w:sz w:val="28"/>
        </w:rPr>
        <w:t xml:space="preserve">
2-Нитроанилин        о-Нитроанилин     0,01     орг.боялу   3 </w:t>
      </w:r>
      <w:r>
        <w:br/>
      </w:r>
      <w:r>
        <w:rPr>
          <w:rFonts w:ascii="Times New Roman"/>
          <w:b w:val="false"/>
          <w:i w:val="false"/>
          <w:color w:val="000000"/>
          <w:sz w:val="28"/>
        </w:rPr>
        <w:t xml:space="preserve">
N-Нитрозодифениламин Дифенилни.        0,01     с.-у.       2 </w:t>
      </w:r>
      <w:r>
        <w:br/>
      </w:r>
      <w:r>
        <w:rPr>
          <w:rFonts w:ascii="Times New Roman"/>
          <w:b w:val="false"/>
          <w:i w:val="false"/>
          <w:color w:val="000000"/>
          <w:sz w:val="28"/>
        </w:rPr>
        <w:t xml:space="preserve">
                     трозоамин </w:t>
      </w:r>
      <w:r>
        <w:br/>
      </w:r>
      <w:r>
        <w:rPr>
          <w:rFonts w:ascii="Times New Roman"/>
          <w:b w:val="false"/>
          <w:i w:val="false"/>
          <w:color w:val="000000"/>
          <w:sz w:val="28"/>
        </w:rPr>
        <w:t xml:space="preserve">
2,4-Динитро-         N,N </w:t>
      </w:r>
      <w:r>
        <w:rPr>
          <w:rFonts w:ascii="Times New Roman"/>
          <w:b w:val="false"/>
          <w:i w:val="false"/>
          <w:color w:val="000000"/>
          <w:vertAlign w:val="superscript"/>
        </w:rPr>
        <w:t xml:space="preserve">1 </w:t>
      </w:r>
      <w:r>
        <w:rPr>
          <w:rFonts w:ascii="Times New Roman"/>
          <w:b w:val="false"/>
          <w:i w:val="false"/>
          <w:color w:val="000000"/>
          <w:sz w:val="28"/>
        </w:rPr>
        <w:t xml:space="preserve">-Диметил-     0,02     с.-у.       2 </w:t>
      </w:r>
      <w:r>
        <w:br/>
      </w:r>
      <w:r>
        <w:rPr>
          <w:rFonts w:ascii="Times New Roman"/>
          <w:b w:val="false"/>
          <w:i w:val="false"/>
          <w:color w:val="000000"/>
          <w:sz w:val="28"/>
        </w:rPr>
        <w:t xml:space="preserve">
2,4-диазопен-тан     N,N-динитро- </w:t>
      </w:r>
      <w:r>
        <w:br/>
      </w:r>
      <w:r>
        <w:rPr>
          <w:rFonts w:ascii="Times New Roman"/>
          <w:b w:val="false"/>
          <w:i w:val="false"/>
          <w:color w:val="000000"/>
          <w:sz w:val="28"/>
        </w:rPr>
        <w:t xml:space="preserve">
                     метандиамин </w:t>
      </w:r>
      <w:r>
        <w:br/>
      </w:r>
      <w:r>
        <w:rPr>
          <w:rFonts w:ascii="Times New Roman"/>
          <w:b w:val="false"/>
          <w:i w:val="false"/>
          <w:color w:val="000000"/>
          <w:sz w:val="28"/>
        </w:rPr>
        <w:t xml:space="preserve">
4-Нитроанилин        n-Нитроанилин,    0,05     с-у.        3 </w:t>
      </w:r>
      <w:r>
        <w:br/>
      </w:r>
      <w:r>
        <w:rPr>
          <w:rFonts w:ascii="Times New Roman"/>
          <w:b w:val="false"/>
          <w:i w:val="false"/>
          <w:color w:val="000000"/>
          <w:sz w:val="28"/>
        </w:rPr>
        <w:t xml:space="preserve">
                     4-нитробен- </w:t>
      </w:r>
      <w:r>
        <w:br/>
      </w:r>
      <w:r>
        <w:rPr>
          <w:rFonts w:ascii="Times New Roman"/>
          <w:b w:val="false"/>
          <w:i w:val="false"/>
          <w:color w:val="000000"/>
          <w:sz w:val="28"/>
        </w:rPr>
        <w:t xml:space="preserve">
                     золамин </w:t>
      </w:r>
      <w:r>
        <w:br/>
      </w:r>
      <w:r>
        <w:rPr>
          <w:rFonts w:ascii="Times New Roman"/>
          <w:b w:val="false"/>
          <w:i w:val="false"/>
          <w:color w:val="000000"/>
          <w:sz w:val="28"/>
        </w:rPr>
        <w:t xml:space="preserve">
Динитроанилин        Динитробензоламин 0,05     орг.боялу   4 </w:t>
      </w:r>
      <w:r>
        <w:br/>
      </w:r>
      <w:r>
        <w:rPr>
          <w:rFonts w:ascii="Times New Roman"/>
          <w:b w:val="false"/>
          <w:i w:val="false"/>
          <w:color w:val="000000"/>
          <w:sz w:val="28"/>
        </w:rPr>
        <w:t xml:space="preserve">
3-Нитроанилин        3-Нитробензола.   0,15     орг.боялу   3 </w:t>
      </w:r>
      <w:r>
        <w:br/>
      </w:r>
      <w:r>
        <w:rPr>
          <w:rFonts w:ascii="Times New Roman"/>
          <w:b w:val="false"/>
          <w:i w:val="false"/>
          <w:color w:val="000000"/>
          <w:sz w:val="28"/>
        </w:rPr>
        <w:t xml:space="preserve">
                     мин, м- </w:t>
      </w:r>
      <w:r>
        <w:br/>
      </w:r>
      <w:r>
        <w:rPr>
          <w:rFonts w:ascii="Times New Roman"/>
          <w:b w:val="false"/>
          <w:i w:val="false"/>
          <w:color w:val="000000"/>
          <w:sz w:val="28"/>
        </w:rPr>
        <w:t xml:space="preserve">
                     нитроанилинн </w:t>
      </w:r>
      <w:r>
        <w:br/>
      </w:r>
      <w:r>
        <w:rPr>
          <w:rFonts w:ascii="Times New Roman"/>
          <w:b w:val="false"/>
          <w:i w:val="false"/>
          <w:color w:val="000000"/>
          <w:sz w:val="28"/>
        </w:rPr>
        <w:t xml:space="preserve">
Индотолуидин         N-(4-Амино-3-     1,0      с.-у.       2 </w:t>
      </w:r>
      <w:r>
        <w:br/>
      </w:r>
      <w:r>
        <w:rPr>
          <w:rFonts w:ascii="Times New Roman"/>
          <w:b w:val="false"/>
          <w:i w:val="false"/>
          <w:color w:val="000000"/>
          <w:sz w:val="28"/>
        </w:rPr>
        <w:t xml:space="preserve">
                     метилфенил)-n- </w:t>
      </w:r>
      <w:r>
        <w:br/>
      </w:r>
      <w:r>
        <w:rPr>
          <w:rFonts w:ascii="Times New Roman"/>
          <w:b w:val="false"/>
          <w:i w:val="false"/>
          <w:color w:val="000000"/>
          <w:sz w:val="28"/>
        </w:rPr>
        <w:t xml:space="preserve">
                     бензохинонимин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4.2.1.2.2.1.3.1 галоген орынбасушылары барлар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4-Хлор-2-нитроанилин 4-Хлор-2-         0,025    орг.боялу   3 </w:t>
      </w:r>
      <w:r>
        <w:br/>
      </w:r>
      <w:r>
        <w:rPr>
          <w:rFonts w:ascii="Times New Roman"/>
          <w:b w:val="false"/>
          <w:i w:val="false"/>
          <w:color w:val="000000"/>
          <w:sz w:val="28"/>
        </w:rPr>
        <w:t xml:space="preserve">
                     нитробензоламин </w:t>
      </w:r>
      <w:r>
        <w:br/>
      </w:r>
      <w:r>
        <w:rPr>
          <w:rFonts w:ascii="Times New Roman"/>
          <w:b w:val="false"/>
          <w:i w:val="false"/>
          <w:color w:val="000000"/>
          <w:sz w:val="28"/>
        </w:rPr>
        <w:t xml:space="preserve">
2,6-Дихлор-4-        2,6-Дихлор-4-     0,1      орг.боялу   3 </w:t>
      </w:r>
      <w:r>
        <w:br/>
      </w:r>
      <w:r>
        <w:rPr>
          <w:rFonts w:ascii="Times New Roman"/>
          <w:b w:val="false"/>
          <w:i w:val="false"/>
          <w:color w:val="000000"/>
          <w:sz w:val="28"/>
        </w:rPr>
        <w:t xml:space="preserve">
нитроанилин          нитробензол-амин, </w:t>
      </w:r>
      <w:r>
        <w:br/>
      </w:r>
      <w:r>
        <w:rPr>
          <w:rFonts w:ascii="Times New Roman"/>
          <w:b w:val="false"/>
          <w:i w:val="false"/>
          <w:color w:val="000000"/>
          <w:sz w:val="28"/>
        </w:rPr>
        <w:t xml:space="preserve">
                     дихлоран, ботран </w:t>
      </w:r>
      <w:r>
        <w:br/>
      </w:r>
      <w:r>
        <w:rPr>
          <w:rFonts w:ascii="Times New Roman"/>
          <w:b w:val="false"/>
          <w:i w:val="false"/>
          <w:color w:val="000000"/>
          <w:sz w:val="28"/>
        </w:rPr>
        <w:t xml:space="preserve">
3,5-Динитро-4-       Нитрофор          1,0      орг.иіс     4 </w:t>
      </w:r>
      <w:r>
        <w:br/>
      </w:r>
      <w:r>
        <w:rPr>
          <w:rFonts w:ascii="Times New Roman"/>
          <w:b w:val="false"/>
          <w:i w:val="false"/>
          <w:color w:val="000000"/>
          <w:sz w:val="28"/>
        </w:rPr>
        <w:t xml:space="preserve">
диэтилами- </w:t>
      </w:r>
      <w:r>
        <w:br/>
      </w:r>
      <w:r>
        <w:rPr>
          <w:rFonts w:ascii="Times New Roman"/>
          <w:b w:val="false"/>
          <w:i w:val="false"/>
          <w:color w:val="000000"/>
          <w:sz w:val="28"/>
        </w:rPr>
        <w:t xml:space="preserve">
тобензоүшфторид </w:t>
      </w:r>
      <w:r>
        <w:br/>
      </w:r>
      <w:r>
        <w:rPr>
          <w:rFonts w:ascii="Times New Roman"/>
          <w:b w:val="false"/>
          <w:i w:val="false"/>
          <w:color w:val="000000"/>
          <w:sz w:val="28"/>
        </w:rPr>
        <w:t xml:space="preserve">
3,5-Динитро-         2,6-Динитро-N,N-  1,0      орг.иіс     4 </w:t>
      </w:r>
      <w:r>
        <w:br/>
      </w:r>
      <w:r>
        <w:rPr>
          <w:rFonts w:ascii="Times New Roman"/>
          <w:b w:val="false"/>
          <w:i w:val="false"/>
          <w:color w:val="000000"/>
          <w:sz w:val="28"/>
        </w:rPr>
        <w:t xml:space="preserve">
4-дипропил-          дипропил-4- </w:t>
      </w:r>
      <w:r>
        <w:br/>
      </w:r>
      <w:r>
        <w:rPr>
          <w:rFonts w:ascii="Times New Roman"/>
          <w:b w:val="false"/>
          <w:i w:val="false"/>
          <w:color w:val="000000"/>
          <w:sz w:val="28"/>
        </w:rPr>
        <w:t xml:space="preserve">
аминбензоүшфторид    үшфторметиланилин, </w:t>
      </w:r>
      <w:r>
        <w:br/>
      </w:r>
      <w:r>
        <w:rPr>
          <w:rFonts w:ascii="Times New Roman"/>
          <w:b w:val="false"/>
          <w:i w:val="false"/>
          <w:color w:val="000000"/>
          <w:sz w:val="28"/>
        </w:rPr>
        <w:t xml:space="preserve">
                     трефлан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4.2.1.2.2.1.3.2. құрамында </w:t>
      </w:r>
      <w:r>
        <w:br/>
      </w:r>
      <w:r>
        <w:rPr>
          <w:rFonts w:ascii="Times New Roman"/>
          <w:b w:val="false"/>
          <w:i w:val="false"/>
          <w:color w:val="000000"/>
          <w:sz w:val="28"/>
        </w:rPr>
        <w:t xml:space="preserve">
          гидрокси-, окси-, оксо- карбокситоптары барлар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2,4,4,-Үшнитробен.   2,4,6-үшнитро.    0,02     с.-у.       2 </w:t>
      </w:r>
      <w:r>
        <w:br/>
      </w:r>
      <w:r>
        <w:rPr>
          <w:rFonts w:ascii="Times New Roman"/>
          <w:b w:val="false"/>
          <w:i w:val="false"/>
          <w:color w:val="000000"/>
          <w:sz w:val="28"/>
        </w:rPr>
        <w:t xml:space="preserve">
заналид              бензол қышқылы, </w:t>
      </w:r>
      <w:r>
        <w:br/>
      </w:r>
      <w:r>
        <w:rPr>
          <w:rFonts w:ascii="Times New Roman"/>
          <w:b w:val="false"/>
          <w:i w:val="false"/>
          <w:color w:val="000000"/>
          <w:sz w:val="28"/>
        </w:rPr>
        <w:t xml:space="preserve">
                     анилид </w:t>
      </w:r>
      <w:r>
        <w:br/>
      </w:r>
      <w:r>
        <w:rPr>
          <w:rFonts w:ascii="Times New Roman"/>
          <w:b w:val="false"/>
          <w:i w:val="false"/>
          <w:color w:val="000000"/>
          <w:sz w:val="28"/>
        </w:rPr>
        <w:t xml:space="preserve">
n-Нитрофенил-        2-[(4-нитрофенил) 0,5      Орг.иіс     4 </w:t>
      </w:r>
      <w:r>
        <w:br/>
      </w:r>
      <w:r>
        <w:rPr>
          <w:rFonts w:ascii="Times New Roman"/>
          <w:b w:val="false"/>
          <w:i w:val="false"/>
          <w:color w:val="000000"/>
          <w:sz w:val="28"/>
        </w:rPr>
        <w:t xml:space="preserve">
аминоэтанол          -амино] этанол, </w:t>
      </w:r>
      <w:r>
        <w:br/>
      </w:r>
      <w:r>
        <w:rPr>
          <w:rFonts w:ascii="Times New Roman"/>
          <w:b w:val="false"/>
          <w:i w:val="false"/>
          <w:color w:val="000000"/>
          <w:sz w:val="28"/>
        </w:rPr>
        <w:t xml:space="preserve">
                     окси-амин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4.2.1.2.2.2 буланудан пайда болған хош иістілер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Динитронафталин                        1,0      Орг.боялу   4 </w:t>
      </w:r>
      <w:r>
        <w:br/>
      </w:r>
      <w:r>
        <w:rPr>
          <w:rFonts w:ascii="Times New Roman"/>
          <w:b w:val="false"/>
          <w:i w:val="false"/>
          <w:color w:val="000000"/>
          <w:sz w:val="28"/>
        </w:rPr>
        <w:t xml:space="preserve">
1-нитроантрахинон    9,10-дигидро-1-   2,5      с.-у.       3 </w:t>
      </w:r>
      <w:r>
        <w:br/>
      </w:r>
      <w:r>
        <w:rPr>
          <w:rFonts w:ascii="Times New Roman"/>
          <w:b w:val="false"/>
          <w:i w:val="false"/>
          <w:color w:val="000000"/>
          <w:sz w:val="28"/>
        </w:rPr>
        <w:t xml:space="preserve">
2-карбон қышқылы     нитро-9,10- </w:t>
      </w:r>
      <w:r>
        <w:br/>
      </w:r>
      <w:r>
        <w:rPr>
          <w:rFonts w:ascii="Times New Roman"/>
          <w:b w:val="false"/>
          <w:i w:val="false"/>
          <w:color w:val="000000"/>
          <w:sz w:val="28"/>
        </w:rPr>
        <w:t xml:space="preserve">
                     диоксо-2-антрацен </w:t>
      </w:r>
      <w:r>
        <w:br/>
      </w:r>
      <w:r>
        <w:rPr>
          <w:rFonts w:ascii="Times New Roman"/>
          <w:b w:val="false"/>
          <w:i w:val="false"/>
          <w:color w:val="000000"/>
          <w:sz w:val="28"/>
        </w:rPr>
        <w:t xml:space="preserve">
                     қышқылы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4.2.2. азот және азотты қышқылының эфирлері мен тұздары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Бутилнитрит          Азотты қышқыл,    0,05     Орг.иіс     4 </w:t>
      </w:r>
      <w:r>
        <w:br/>
      </w:r>
      <w:r>
        <w:rPr>
          <w:rFonts w:ascii="Times New Roman"/>
          <w:b w:val="false"/>
          <w:i w:val="false"/>
          <w:color w:val="000000"/>
          <w:sz w:val="28"/>
        </w:rPr>
        <w:t xml:space="preserve">
                     бутил эфирі </w:t>
      </w:r>
      <w:r>
        <w:br/>
      </w:r>
      <w:r>
        <w:rPr>
          <w:rFonts w:ascii="Times New Roman"/>
          <w:b w:val="false"/>
          <w:i w:val="false"/>
          <w:color w:val="000000"/>
          <w:sz w:val="28"/>
        </w:rPr>
        <w:t xml:space="preserve">
1-Нетрогуанидин                        0,1      с.-у.       2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құрамында күкірті бар қосындылар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5.1. тиоқосындылар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5.1.1. құрамында С-S-H тобы барлар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Метилмеркаптан                         0,0002   Орг.иіс     4 </w:t>
      </w:r>
      <w:r>
        <w:br/>
      </w:r>
      <w:r>
        <w:rPr>
          <w:rFonts w:ascii="Times New Roman"/>
          <w:b w:val="false"/>
          <w:i w:val="false"/>
          <w:color w:val="000000"/>
          <w:sz w:val="28"/>
        </w:rPr>
        <w:t xml:space="preserve">
Аллилмеркаптан                         0,0002   Орг.иіс     3 </w:t>
      </w:r>
      <w:r>
        <w:br/>
      </w:r>
      <w:r>
        <w:rPr>
          <w:rFonts w:ascii="Times New Roman"/>
          <w:b w:val="false"/>
          <w:i w:val="false"/>
          <w:color w:val="000000"/>
          <w:sz w:val="28"/>
        </w:rPr>
        <w:t xml:space="preserve">
в-Меркаподиэтиламин  2-(N,N-           0,1      Орг.иіс     4 </w:t>
      </w:r>
      <w:r>
        <w:br/>
      </w:r>
      <w:r>
        <w:rPr>
          <w:rFonts w:ascii="Times New Roman"/>
          <w:b w:val="false"/>
          <w:i w:val="false"/>
          <w:color w:val="000000"/>
          <w:sz w:val="28"/>
        </w:rPr>
        <w:t xml:space="preserve">
                     Диэталаминді) </w:t>
      </w:r>
      <w:r>
        <w:br/>
      </w:r>
      <w:r>
        <w:rPr>
          <w:rFonts w:ascii="Times New Roman"/>
          <w:b w:val="false"/>
          <w:i w:val="false"/>
          <w:color w:val="000000"/>
          <w:sz w:val="28"/>
        </w:rPr>
        <w:t xml:space="preserve">
                     -этан-тиол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5.1.2. құрамында С-S-C тобы барлар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Диметилсульфид                         0,01     Орг.иіс     4 </w:t>
      </w:r>
      <w:r>
        <w:br/>
      </w:r>
      <w:r>
        <w:rPr>
          <w:rFonts w:ascii="Times New Roman"/>
          <w:b w:val="false"/>
          <w:i w:val="false"/>
          <w:color w:val="000000"/>
          <w:sz w:val="28"/>
        </w:rPr>
        <w:t xml:space="preserve">
3-Метил-4-           Метилтиометил.    0,01     Орг.дәм     4 </w:t>
      </w:r>
      <w:r>
        <w:br/>
      </w:r>
      <w:r>
        <w:rPr>
          <w:rFonts w:ascii="Times New Roman"/>
          <w:b w:val="false"/>
          <w:i w:val="false"/>
          <w:color w:val="000000"/>
          <w:sz w:val="28"/>
        </w:rPr>
        <w:t xml:space="preserve">
метилтиофенол        фенол,3-метил- </w:t>
      </w:r>
      <w:r>
        <w:br/>
      </w:r>
      <w:r>
        <w:rPr>
          <w:rFonts w:ascii="Times New Roman"/>
          <w:b w:val="false"/>
          <w:i w:val="false"/>
          <w:color w:val="000000"/>
          <w:sz w:val="28"/>
        </w:rPr>
        <w:t xml:space="preserve">
                     4-тиоанизол </w:t>
      </w:r>
      <w:r>
        <w:br/>
      </w:r>
      <w:r>
        <w:rPr>
          <w:rFonts w:ascii="Times New Roman"/>
          <w:b w:val="false"/>
          <w:i w:val="false"/>
          <w:color w:val="000000"/>
          <w:sz w:val="28"/>
        </w:rPr>
        <w:t xml:space="preserve">
2-Метилтио-О-метил-  3-Метилтио-2-     0,1      Орг.иіс     3 </w:t>
      </w:r>
      <w:r>
        <w:br/>
      </w:r>
      <w:r>
        <w:rPr>
          <w:rFonts w:ascii="Times New Roman"/>
          <w:b w:val="false"/>
          <w:i w:val="false"/>
          <w:color w:val="000000"/>
          <w:sz w:val="28"/>
        </w:rPr>
        <w:t xml:space="preserve">
карбомоилбутанон.    бутанон 0- </w:t>
      </w:r>
      <w:r>
        <w:br/>
      </w:r>
      <w:r>
        <w:rPr>
          <w:rFonts w:ascii="Times New Roman"/>
          <w:b w:val="false"/>
          <w:i w:val="false"/>
          <w:color w:val="000000"/>
          <w:sz w:val="28"/>
        </w:rPr>
        <w:t xml:space="preserve">
оксим-3              (метиламино- </w:t>
      </w:r>
      <w:r>
        <w:br/>
      </w:r>
      <w:r>
        <w:rPr>
          <w:rFonts w:ascii="Times New Roman"/>
          <w:b w:val="false"/>
          <w:i w:val="false"/>
          <w:color w:val="000000"/>
          <w:sz w:val="28"/>
        </w:rPr>
        <w:t xml:space="preserve">
                     карбонил) </w:t>
      </w:r>
      <w:r>
        <w:br/>
      </w:r>
      <w:r>
        <w:rPr>
          <w:rFonts w:ascii="Times New Roman"/>
          <w:b w:val="false"/>
          <w:i w:val="false"/>
          <w:color w:val="000000"/>
          <w:sz w:val="28"/>
        </w:rPr>
        <w:t xml:space="preserve">
                     оксим, дравин-755 </w:t>
      </w:r>
      <w:r>
        <w:br/>
      </w:r>
      <w:r>
        <w:rPr>
          <w:rFonts w:ascii="Times New Roman"/>
          <w:b w:val="false"/>
          <w:i w:val="false"/>
          <w:color w:val="000000"/>
          <w:sz w:val="28"/>
        </w:rPr>
        <w:t xml:space="preserve">
4-Хлорфенил-2,4,5-   1,2,4-Үшхлор-5-   0,2       Орг.үлдір  4 </w:t>
      </w:r>
      <w:r>
        <w:br/>
      </w:r>
      <w:r>
        <w:rPr>
          <w:rFonts w:ascii="Times New Roman"/>
          <w:b w:val="false"/>
          <w:i w:val="false"/>
          <w:color w:val="000000"/>
          <w:sz w:val="28"/>
        </w:rPr>
        <w:t xml:space="preserve">
үшхлорфенилсульфиді  [4-(хлорфенил) </w:t>
      </w:r>
      <w:r>
        <w:br/>
      </w:r>
      <w:r>
        <w:rPr>
          <w:rFonts w:ascii="Times New Roman"/>
          <w:b w:val="false"/>
          <w:i w:val="false"/>
          <w:color w:val="000000"/>
          <w:sz w:val="28"/>
        </w:rPr>
        <w:t xml:space="preserve">
                     тио] бензолте. </w:t>
      </w:r>
      <w:r>
        <w:br/>
      </w:r>
      <w:r>
        <w:rPr>
          <w:rFonts w:ascii="Times New Roman"/>
          <w:b w:val="false"/>
          <w:i w:val="false"/>
          <w:color w:val="000000"/>
          <w:sz w:val="28"/>
        </w:rPr>
        <w:t xml:space="preserve">
                     тразул, ани- </w:t>
      </w:r>
      <w:r>
        <w:br/>
      </w:r>
      <w:r>
        <w:rPr>
          <w:rFonts w:ascii="Times New Roman"/>
          <w:b w:val="false"/>
          <w:i w:val="false"/>
          <w:color w:val="000000"/>
          <w:sz w:val="28"/>
        </w:rPr>
        <w:t xml:space="preserve">
                     мерт </w:t>
      </w:r>
      <w:r>
        <w:br/>
      </w:r>
      <w:r>
        <w:rPr>
          <w:rFonts w:ascii="Times New Roman"/>
          <w:b w:val="false"/>
          <w:i w:val="false"/>
          <w:color w:val="000000"/>
          <w:sz w:val="28"/>
        </w:rPr>
        <w:t xml:space="preserve">
Дивинилсульфид       Винилсульфид,     0,5      Орг.иіс     3 </w:t>
      </w:r>
      <w:r>
        <w:br/>
      </w:r>
      <w:r>
        <w:rPr>
          <w:rFonts w:ascii="Times New Roman"/>
          <w:b w:val="false"/>
          <w:i w:val="false"/>
          <w:color w:val="000000"/>
          <w:sz w:val="28"/>
        </w:rPr>
        <w:t xml:space="preserve">
                     1,1-тиобисэтен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5.1.3. құрамында С-S-S-С тобы барлар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Диметилдисульфид                       0,04     Орг.иіс     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5.1.4. құрамында С-S тобы барлар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Күкірткөміртек                         1,0      Орг.иіс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5.1.4.1. тианесепнәр қосындысы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S-Пропил-N-этил-     Бутил(этил)       0,01     Орг.иіс     3 </w:t>
      </w:r>
      <w:r>
        <w:br/>
      </w:r>
      <w:r>
        <w:rPr>
          <w:rFonts w:ascii="Times New Roman"/>
          <w:b w:val="false"/>
          <w:i w:val="false"/>
          <w:color w:val="000000"/>
          <w:sz w:val="28"/>
        </w:rPr>
        <w:t xml:space="preserve">
N-бутилтио-карбамат  тиокарбамин </w:t>
      </w:r>
      <w:r>
        <w:br/>
      </w:r>
      <w:r>
        <w:rPr>
          <w:rFonts w:ascii="Times New Roman"/>
          <w:b w:val="false"/>
          <w:i w:val="false"/>
          <w:color w:val="000000"/>
          <w:sz w:val="28"/>
        </w:rPr>
        <w:t xml:space="preserve">
                     қышқылы, S-пропил </w:t>
      </w:r>
      <w:r>
        <w:br/>
      </w:r>
      <w:r>
        <w:rPr>
          <w:rFonts w:ascii="Times New Roman"/>
          <w:b w:val="false"/>
          <w:i w:val="false"/>
          <w:color w:val="000000"/>
          <w:sz w:val="28"/>
        </w:rPr>
        <w:t xml:space="preserve">
                     эфирі; тиллам </w:t>
      </w:r>
      <w:r>
        <w:br/>
      </w:r>
      <w:r>
        <w:rPr>
          <w:rFonts w:ascii="Times New Roman"/>
          <w:b w:val="false"/>
          <w:i w:val="false"/>
          <w:color w:val="000000"/>
          <w:sz w:val="28"/>
        </w:rPr>
        <w:t xml:space="preserve">
Тионесепнәр          Диамидтиокарбамин 0,03     с.-у.       2 </w:t>
      </w:r>
      <w:r>
        <w:br/>
      </w:r>
      <w:r>
        <w:rPr>
          <w:rFonts w:ascii="Times New Roman"/>
          <w:b w:val="false"/>
          <w:i w:val="false"/>
          <w:color w:val="000000"/>
          <w:sz w:val="28"/>
        </w:rPr>
        <w:t xml:space="preserve">
                     қышқылының </w:t>
      </w:r>
      <w:r>
        <w:br/>
      </w:r>
      <w:r>
        <w:rPr>
          <w:rFonts w:ascii="Times New Roman"/>
          <w:b w:val="false"/>
          <w:i w:val="false"/>
          <w:color w:val="000000"/>
          <w:sz w:val="28"/>
        </w:rPr>
        <w:t xml:space="preserve">
                     тиокарбамиді </w:t>
      </w:r>
      <w:r>
        <w:br/>
      </w:r>
      <w:r>
        <w:rPr>
          <w:rFonts w:ascii="Times New Roman"/>
          <w:b w:val="false"/>
          <w:i w:val="false"/>
          <w:color w:val="000000"/>
          <w:sz w:val="28"/>
        </w:rPr>
        <w:t xml:space="preserve">
S-(2,3-Дихлораллил)  Диизопропилтио.   0,03     Орг.иіс     4 </w:t>
      </w:r>
      <w:r>
        <w:br/>
      </w:r>
      <w:r>
        <w:rPr>
          <w:rFonts w:ascii="Times New Roman"/>
          <w:b w:val="false"/>
          <w:i w:val="false"/>
          <w:color w:val="000000"/>
          <w:sz w:val="28"/>
        </w:rPr>
        <w:t xml:space="preserve">
-N,N-диизопропил.    карбамин қышқылы, </w:t>
      </w:r>
      <w:r>
        <w:br/>
      </w:r>
      <w:r>
        <w:rPr>
          <w:rFonts w:ascii="Times New Roman"/>
          <w:b w:val="false"/>
          <w:i w:val="false"/>
          <w:color w:val="000000"/>
          <w:sz w:val="28"/>
        </w:rPr>
        <w:t xml:space="preserve">
тиокарбамат          S-(2,3-дихлор- </w:t>
      </w:r>
      <w:r>
        <w:br/>
      </w:r>
      <w:r>
        <w:rPr>
          <w:rFonts w:ascii="Times New Roman"/>
          <w:b w:val="false"/>
          <w:i w:val="false"/>
          <w:color w:val="000000"/>
          <w:sz w:val="28"/>
        </w:rPr>
        <w:t xml:space="preserve">
                     проп-2-енил) </w:t>
      </w:r>
      <w:r>
        <w:br/>
      </w:r>
      <w:r>
        <w:rPr>
          <w:rFonts w:ascii="Times New Roman"/>
          <w:b w:val="false"/>
          <w:i w:val="false"/>
          <w:color w:val="000000"/>
          <w:sz w:val="28"/>
        </w:rPr>
        <w:t xml:space="preserve">
                     эфирі; авадекс </w:t>
      </w:r>
      <w:r>
        <w:br/>
      </w:r>
      <w:r>
        <w:rPr>
          <w:rFonts w:ascii="Times New Roman"/>
          <w:b w:val="false"/>
          <w:i w:val="false"/>
          <w:color w:val="000000"/>
          <w:sz w:val="28"/>
        </w:rPr>
        <w:t xml:space="preserve">
S-Этил-N,N-          Дипропилтио.      0,1      Орг.иіс     3 </w:t>
      </w:r>
      <w:r>
        <w:br/>
      </w:r>
      <w:r>
        <w:rPr>
          <w:rFonts w:ascii="Times New Roman"/>
          <w:b w:val="false"/>
          <w:i w:val="false"/>
          <w:color w:val="000000"/>
          <w:sz w:val="28"/>
        </w:rPr>
        <w:t xml:space="preserve">
дипропил-тиокарбамат карбамин қышқылы, </w:t>
      </w:r>
      <w:r>
        <w:br/>
      </w:r>
      <w:r>
        <w:rPr>
          <w:rFonts w:ascii="Times New Roman"/>
          <w:b w:val="false"/>
          <w:i w:val="false"/>
          <w:color w:val="000000"/>
          <w:sz w:val="28"/>
        </w:rPr>
        <w:t xml:space="preserve">
                     этил эфирі S; </w:t>
      </w:r>
      <w:r>
        <w:br/>
      </w:r>
      <w:r>
        <w:rPr>
          <w:rFonts w:ascii="Times New Roman"/>
          <w:b w:val="false"/>
          <w:i w:val="false"/>
          <w:color w:val="000000"/>
          <w:sz w:val="28"/>
        </w:rPr>
        <w:t xml:space="preserve">
                     эптам </w:t>
      </w:r>
      <w:r>
        <w:br/>
      </w:r>
      <w:r>
        <w:rPr>
          <w:rFonts w:ascii="Times New Roman"/>
          <w:b w:val="false"/>
          <w:i w:val="false"/>
          <w:color w:val="000000"/>
          <w:sz w:val="28"/>
        </w:rPr>
        <w:t xml:space="preserve">
Амибинотиосірке      Карбоксиметили.   0,4      с.-у.       2 </w:t>
      </w:r>
      <w:r>
        <w:br/>
      </w:r>
      <w:r>
        <w:rPr>
          <w:rFonts w:ascii="Times New Roman"/>
          <w:b w:val="false"/>
          <w:i w:val="false"/>
          <w:color w:val="000000"/>
          <w:sz w:val="28"/>
        </w:rPr>
        <w:t xml:space="preserve">
қышқылы              зотионесепнәр </w:t>
      </w:r>
      <w:r>
        <w:br/>
      </w:r>
      <w:r>
        <w:rPr>
          <w:rFonts w:ascii="Times New Roman"/>
          <w:b w:val="false"/>
          <w:i w:val="false"/>
          <w:color w:val="000000"/>
          <w:sz w:val="28"/>
        </w:rPr>
        <w:t xml:space="preserve">
1,2-Бис-             1,2-фениленбис-   0,5      Орг.дәм     3 </w:t>
      </w:r>
      <w:r>
        <w:br/>
      </w:r>
      <w:r>
        <w:rPr>
          <w:rFonts w:ascii="Times New Roman"/>
          <w:b w:val="false"/>
          <w:i w:val="false"/>
          <w:color w:val="000000"/>
          <w:sz w:val="28"/>
        </w:rPr>
        <w:t xml:space="preserve">
метоксикарбонил      (иминокар- </w:t>
      </w:r>
      <w:r>
        <w:br/>
      </w:r>
      <w:r>
        <w:rPr>
          <w:rFonts w:ascii="Times New Roman"/>
          <w:b w:val="false"/>
          <w:i w:val="false"/>
          <w:color w:val="000000"/>
          <w:sz w:val="28"/>
        </w:rPr>
        <w:t xml:space="preserve">
тиоуреидобензол      бонотиоил) </w:t>
      </w:r>
      <w:r>
        <w:br/>
      </w:r>
      <w:r>
        <w:rPr>
          <w:rFonts w:ascii="Times New Roman"/>
          <w:b w:val="false"/>
          <w:i w:val="false"/>
          <w:color w:val="000000"/>
          <w:sz w:val="28"/>
        </w:rPr>
        <w:t xml:space="preserve">
                     бискарбомин </w:t>
      </w:r>
      <w:r>
        <w:br/>
      </w:r>
      <w:r>
        <w:rPr>
          <w:rFonts w:ascii="Times New Roman"/>
          <w:b w:val="false"/>
          <w:i w:val="false"/>
          <w:color w:val="000000"/>
          <w:sz w:val="28"/>
        </w:rPr>
        <w:t xml:space="preserve">
                     қышқылы, диэтил </w:t>
      </w:r>
      <w:r>
        <w:br/>
      </w:r>
      <w:r>
        <w:rPr>
          <w:rFonts w:ascii="Times New Roman"/>
          <w:b w:val="false"/>
          <w:i w:val="false"/>
          <w:color w:val="000000"/>
          <w:sz w:val="28"/>
        </w:rPr>
        <w:t xml:space="preserve">
                     эфирі; топсин; </w:t>
      </w:r>
      <w:r>
        <w:br/>
      </w:r>
      <w:r>
        <w:rPr>
          <w:rFonts w:ascii="Times New Roman"/>
          <w:b w:val="false"/>
          <w:i w:val="false"/>
          <w:color w:val="000000"/>
          <w:sz w:val="28"/>
        </w:rPr>
        <w:t xml:space="preserve">
                     немафакс; тиофанат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5.1.4.2.Дитиокарбамин қышқылының қосындылары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Тетраэтилтиурамди.   N,N,N,N-          жоқ      Орг.иіс     3 </w:t>
      </w:r>
      <w:r>
        <w:br/>
      </w:r>
      <w:r>
        <w:rPr>
          <w:rFonts w:ascii="Times New Roman"/>
          <w:b w:val="false"/>
          <w:i w:val="false"/>
          <w:color w:val="000000"/>
          <w:sz w:val="28"/>
        </w:rPr>
        <w:t xml:space="preserve">
сульфид              Тетраэтилтиурам- </w:t>
      </w:r>
      <w:r>
        <w:br/>
      </w:r>
      <w:r>
        <w:rPr>
          <w:rFonts w:ascii="Times New Roman"/>
          <w:b w:val="false"/>
          <w:i w:val="false"/>
          <w:color w:val="000000"/>
          <w:sz w:val="28"/>
        </w:rPr>
        <w:t xml:space="preserve">
                     дисульфид, </w:t>
      </w:r>
      <w:r>
        <w:br/>
      </w:r>
      <w:r>
        <w:rPr>
          <w:rFonts w:ascii="Times New Roman"/>
          <w:b w:val="false"/>
          <w:i w:val="false"/>
          <w:color w:val="000000"/>
          <w:sz w:val="28"/>
        </w:rPr>
        <w:t xml:space="preserve">
                     тиурам Е </w:t>
      </w:r>
      <w:r>
        <w:br/>
      </w:r>
      <w:r>
        <w:rPr>
          <w:rFonts w:ascii="Times New Roman"/>
          <w:b w:val="false"/>
          <w:i w:val="false"/>
          <w:color w:val="000000"/>
          <w:sz w:val="28"/>
        </w:rPr>
        <w:t xml:space="preserve">
N-метилдитио-                          0,02     Орг.иіс     3 </w:t>
      </w:r>
      <w:r>
        <w:br/>
      </w:r>
      <w:r>
        <w:rPr>
          <w:rFonts w:ascii="Times New Roman"/>
          <w:b w:val="false"/>
          <w:i w:val="false"/>
          <w:color w:val="000000"/>
          <w:sz w:val="28"/>
        </w:rPr>
        <w:t xml:space="preserve">
карбамин қышқылы, </w:t>
      </w:r>
      <w:r>
        <w:br/>
      </w:r>
      <w:r>
        <w:rPr>
          <w:rFonts w:ascii="Times New Roman"/>
          <w:b w:val="false"/>
          <w:i w:val="false"/>
          <w:color w:val="000000"/>
          <w:sz w:val="28"/>
        </w:rPr>
        <w:t xml:space="preserve">
N-метиламин тұзы </w:t>
      </w:r>
      <w:r>
        <w:br/>
      </w:r>
      <w:r>
        <w:rPr>
          <w:rFonts w:ascii="Times New Roman"/>
          <w:b w:val="false"/>
          <w:i w:val="false"/>
          <w:color w:val="000000"/>
          <w:sz w:val="28"/>
        </w:rPr>
        <w:t xml:space="preserve">
                     Метилдитиокар.    0,02     Орг.иіс     3 </w:t>
      </w:r>
      <w:r>
        <w:br/>
      </w:r>
      <w:r>
        <w:rPr>
          <w:rFonts w:ascii="Times New Roman"/>
          <w:b w:val="false"/>
          <w:i w:val="false"/>
          <w:color w:val="000000"/>
          <w:sz w:val="28"/>
        </w:rPr>
        <w:t xml:space="preserve">
Натрий метилдитио.   бамин қышқылы, </w:t>
      </w:r>
      <w:r>
        <w:br/>
      </w:r>
      <w:r>
        <w:rPr>
          <w:rFonts w:ascii="Times New Roman"/>
          <w:b w:val="false"/>
          <w:i w:val="false"/>
          <w:color w:val="000000"/>
          <w:sz w:val="28"/>
        </w:rPr>
        <w:t xml:space="preserve">
карбаматы            натрий тұзы </w:t>
      </w:r>
      <w:r>
        <w:br/>
      </w:r>
      <w:r>
        <w:rPr>
          <w:rFonts w:ascii="Times New Roman"/>
          <w:b w:val="false"/>
          <w:i w:val="false"/>
          <w:color w:val="000000"/>
          <w:sz w:val="28"/>
        </w:rPr>
        <w:t xml:space="preserve">
                     карбатион </w:t>
      </w:r>
      <w:r>
        <w:br/>
      </w:r>
      <w:r>
        <w:rPr>
          <w:rFonts w:ascii="Times New Roman"/>
          <w:b w:val="false"/>
          <w:i w:val="false"/>
          <w:color w:val="000000"/>
          <w:sz w:val="28"/>
        </w:rPr>
        <w:t xml:space="preserve">
Амоний этилен.       1,2-этиленбистио- 0,04     Орг.иіс     3 </w:t>
      </w:r>
      <w:r>
        <w:br/>
      </w:r>
      <w:r>
        <w:rPr>
          <w:rFonts w:ascii="Times New Roman"/>
          <w:b w:val="false"/>
          <w:i w:val="false"/>
          <w:color w:val="000000"/>
          <w:sz w:val="28"/>
        </w:rPr>
        <w:t xml:space="preserve">
бистио-карбаматы     карбамин қышқылы, </w:t>
      </w:r>
      <w:r>
        <w:br/>
      </w:r>
      <w:r>
        <w:rPr>
          <w:rFonts w:ascii="Times New Roman"/>
          <w:b w:val="false"/>
          <w:i w:val="false"/>
          <w:color w:val="000000"/>
          <w:sz w:val="28"/>
        </w:rPr>
        <w:t xml:space="preserve">
                     диаммоний тұзы </w:t>
      </w:r>
      <w:r>
        <w:br/>
      </w:r>
      <w:r>
        <w:rPr>
          <w:rFonts w:ascii="Times New Roman"/>
          <w:b w:val="false"/>
          <w:i w:val="false"/>
          <w:color w:val="000000"/>
          <w:sz w:val="28"/>
        </w:rPr>
        <w:t xml:space="preserve">
S-Этил-N-этил-N-     Ронит, циклоат    0,2      с.-у.       3 </w:t>
      </w:r>
      <w:r>
        <w:br/>
      </w:r>
      <w:r>
        <w:rPr>
          <w:rFonts w:ascii="Times New Roman"/>
          <w:b w:val="false"/>
          <w:i w:val="false"/>
          <w:color w:val="000000"/>
          <w:sz w:val="28"/>
        </w:rPr>
        <w:t xml:space="preserve">
циклогек- </w:t>
      </w:r>
      <w:r>
        <w:br/>
      </w:r>
      <w:r>
        <w:rPr>
          <w:rFonts w:ascii="Times New Roman"/>
          <w:b w:val="false"/>
          <w:i w:val="false"/>
          <w:color w:val="000000"/>
          <w:sz w:val="28"/>
        </w:rPr>
        <w:t xml:space="preserve">
силтиокарбамат </w:t>
      </w:r>
      <w:r>
        <w:br/>
      </w:r>
      <w:r>
        <w:rPr>
          <w:rFonts w:ascii="Times New Roman"/>
          <w:b w:val="false"/>
          <w:i w:val="false"/>
          <w:color w:val="000000"/>
          <w:sz w:val="28"/>
        </w:rPr>
        <w:t xml:space="preserve">
Мырыш этиленбис.     N,N-этиленбис.    0,3      Орг.лай     3 </w:t>
      </w:r>
      <w:r>
        <w:br/>
      </w:r>
      <w:r>
        <w:rPr>
          <w:rFonts w:ascii="Times New Roman"/>
          <w:b w:val="false"/>
          <w:i w:val="false"/>
          <w:color w:val="000000"/>
          <w:sz w:val="28"/>
        </w:rPr>
        <w:t xml:space="preserve">
дитио-карбаматы      дитио-карбамин </w:t>
      </w:r>
      <w:r>
        <w:br/>
      </w:r>
      <w:r>
        <w:rPr>
          <w:rFonts w:ascii="Times New Roman"/>
          <w:b w:val="false"/>
          <w:i w:val="false"/>
          <w:color w:val="000000"/>
          <w:sz w:val="28"/>
        </w:rPr>
        <w:t xml:space="preserve">
                     қышқылы, мырыш </w:t>
      </w:r>
      <w:r>
        <w:br/>
      </w:r>
      <w:r>
        <w:rPr>
          <w:rFonts w:ascii="Times New Roman"/>
          <w:b w:val="false"/>
          <w:i w:val="false"/>
          <w:color w:val="000000"/>
          <w:sz w:val="28"/>
        </w:rPr>
        <w:t xml:space="preserve">
                     тұзы; цинеб </w:t>
      </w:r>
      <w:r>
        <w:br/>
      </w:r>
      <w:r>
        <w:rPr>
          <w:rFonts w:ascii="Times New Roman"/>
          <w:b w:val="false"/>
          <w:i w:val="false"/>
          <w:color w:val="000000"/>
          <w:sz w:val="28"/>
        </w:rPr>
        <w:t xml:space="preserve">
Аммоний              Диметилдитиокар.  0,5      с.-у.       3 </w:t>
      </w:r>
      <w:r>
        <w:br/>
      </w:r>
      <w:r>
        <w:rPr>
          <w:rFonts w:ascii="Times New Roman"/>
          <w:b w:val="false"/>
          <w:i w:val="false"/>
          <w:color w:val="000000"/>
          <w:sz w:val="28"/>
        </w:rPr>
        <w:t xml:space="preserve">
диметилдитио-        бамин қышқылы, </w:t>
      </w:r>
      <w:r>
        <w:br/>
      </w:r>
      <w:r>
        <w:rPr>
          <w:rFonts w:ascii="Times New Roman"/>
          <w:b w:val="false"/>
          <w:i w:val="false"/>
          <w:color w:val="000000"/>
          <w:sz w:val="28"/>
        </w:rPr>
        <w:t xml:space="preserve">
карбаматы            аммоний тұзы </w:t>
      </w:r>
      <w:r>
        <w:br/>
      </w:r>
      <w:r>
        <w:rPr>
          <w:rFonts w:ascii="Times New Roman"/>
          <w:b w:val="false"/>
          <w:i w:val="false"/>
          <w:color w:val="000000"/>
          <w:sz w:val="28"/>
        </w:rPr>
        <w:t xml:space="preserve">
Тетраметилтиурам.    Тетраметилтиу.    1,0      с.-у.       2 </w:t>
      </w:r>
      <w:r>
        <w:br/>
      </w:r>
      <w:r>
        <w:rPr>
          <w:rFonts w:ascii="Times New Roman"/>
          <w:b w:val="false"/>
          <w:i w:val="false"/>
          <w:color w:val="000000"/>
          <w:sz w:val="28"/>
        </w:rPr>
        <w:t xml:space="preserve">
дисульфид            рамдисульфид, </w:t>
      </w:r>
      <w:r>
        <w:br/>
      </w:r>
      <w:r>
        <w:rPr>
          <w:rFonts w:ascii="Times New Roman"/>
          <w:b w:val="false"/>
          <w:i w:val="false"/>
          <w:color w:val="000000"/>
          <w:sz w:val="28"/>
        </w:rPr>
        <w:t xml:space="preserve">
                     тиурам Д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5.1.4.3. ксантогенаттар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Бутилксантогенат     Тиолтиокөмір      0,001    Орг.иіс     4 </w:t>
      </w:r>
      <w:r>
        <w:br/>
      </w:r>
      <w:r>
        <w:rPr>
          <w:rFonts w:ascii="Times New Roman"/>
          <w:b w:val="false"/>
          <w:i w:val="false"/>
          <w:color w:val="000000"/>
          <w:sz w:val="28"/>
        </w:rPr>
        <w:t xml:space="preserve">
                     қышқылы, бутил </w:t>
      </w:r>
      <w:r>
        <w:br/>
      </w:r>
      <w:r>
        <w:rPr>
          <w:rFonts w:ascii="Times New Roman"/>
          <w:b w:val="false"/>
          <w:i w:val="false"/>
          <w:color w:val="000000"/>
          <w:sz w:val="28"/>
        </w:rPr>
        <w:t xml:space="preserve">
                     эфирі </w:t>
      </w:r>
      <w:r>
        <w:br/>
      </w:r>
      <w:r>
        <w:rPr>
          <w:rFonts w:ascii="Times New Roman"/>
          <w:b w:val="false"/>
          <w:i w:val="false"/>
          <w:color w:val="000000"/>
          <w:sz w:val="28"/>
        </w:rPr>
        <w:t xml:space="preserve">
Изоамилксантогенат   Тиолтикөмір       0,005    Орг..иіс    4 </w:t>
      </w:r>
      <w:r>
        <w:br/>
      </w:r>
      <w:r>
        <w:rPr>
          <w:rFonts w:ascii="Times New Roman"/>
          <w:b w:val="false"/>
          <w:i w:val="false"/>
          <w:color w:val="000000"/>
          <w:sz w:val="28"/>
        </w:rPr>
        <w:t xml:space="preserve">
                     қышқылы, изоамил </w:t>
      </w:r>
      <w:r>
        <w:br/>
      </w:r>
      <w:r>
        <w:rPr>
          <w:rFonts w:ascii="Times New Roman"/>
          <w:b w:val="false"/>
          <w:i w:val="false"/>
          <w:color w:val="000000"/>
          <w:sz w:val="28"/>
        </w:rPr>
        <w:t xml:space="preserve">
                     эфирі; изопентил- </w:t>
      </w:r>
      <w:r>
        <w:br/>
      </w:r>
      <w:r>
        <w:rPr>
          <w:rFonts w:ascii="Times New Roman"/>
          <w:b w:val="false"/>
          <w:i w:val="false"/>
          <w:color w:val="000000"/>
          <w:sz w:val="28"/>
        </w:rPr>
        <w:t xml:space="preserve">
                     ксантогенат </w:t>
      </w:r>
      <w:r>
        <w:br/>
      </w:r>
      <w:r>
        <w:rPr>
          <w:rFonts w:ascii="Times New Roman"/>
          <w:b w:val="false"/>
          <w:i w:val="false"/>
          <w:color w:val="000000"/>
          <w:sz w:val="28"/>
        </w:rPr>
        <w:t xml:space="preserve">
Изопропилксанто.     Тиолтикөмір       0,05     Орг.иіс     4 </w:t>
      </w:r>
      <w:r>
        <w:br/>
      </w:r>
      <w:r>
        <w:rPr>
          <w:rFonts w:ascii="Times New Roman"/>
          <w:b w:val="false"/>
          <w:i w:val="false"/>
          <w:color w:val="000000"/>
          <w:sz w:val="28"/>
        </w:rPr>
        <w:t xml:space="preserve">
генат, тұз           қышқылы, </w:t>
      </w:r>
      <w:r>
        <w:br/>
      </w:r>
      <w:r>
        <w:rPr>
          <w:rFonts w:ascii="Times New Roman"/>
          <w:b w:val="false"/>
          <w:i w:val="false"/>
          <w:color w:val="000000"/>
          <w:sz w:val="28"/>
        </w:rPr>
        <w:t xml:space="preserve">
                     изопропил эфирі, </w:t>
      </w:r>
      <w:r>
        <w:br/>
      </w:r>
      <w:r>
        <w:rPr>
          <w:rFonts w:ascii="Times New Roman"/>
          <w:b w:val="false"/>
          <w:i w:val="false"/>
          <w:color w:val="000000"/>
          <w:sz w:val="28"/>
        </w:rPr>
        <w:t xml:space="preserve">
                     тұз </w:t>
      </w:r>
      <w:r>
        <w:br/>
      </w:r>
      <w:r>
        <w:rPr>
          <w:rFonts w:ascii="Times New Roman"/>
          <w:b w:val="false"/>
          <w:i w:val="false"/>
          <w:color w:val="000000"/>
          <w:sz w:val="28"/>
        </w:rPr>
        <w:t xml:space="preserve">
Этилксантогенат, тұз Тиолтиокөмір      0,1      Орг.иіс     4 </w:t>
      </w:r>
      <w:r>
        <w:br/>
      </w:r>
      <w:r>
        <w:rPr>
          <w:rFonts w:ascii="Times New Roman"/>
          <w:b w:val="false"/>
          <w:i w:val="false"/>
          <w:color w:val="000000"/>
          <w:sz w:val="28"/>
        </w:rPr>
        <w:t xml:space="preserve">
                     қышқылы, этил </w:t>
      </w:r>
      <w:r>
        <w:br/>
      </w:r>
      <w:r>
        <w:rPr>
          <w:rFonts w:ascii="Times New Roman"/>
          <w:b w:val="false"/>
          <w:i w:val="false"/>
          <w:color w:val="000000"/>
          <w:sz w:val="28"/>
        </w:rPr>
        <w:t xml:space="preserve">
                     эфирі, тұз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5.1.5. құрамында C-N=S тобы барлар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5.1.6. сульфон тұздары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(4-Гидрокси-2-                         0,007    Орг.иіс     4 </w:t>
      </w:r>
      <w:r>
        <w:br/>
      </w:r>
      <w:r>
        <w:rPr>
          <w:rFonts w:ascii="Times New Roman"/>
          <w:b w:val="false"/>
          <w:i w:val="false"/>
          <w:color w:val="000000"/>
          <w:sz w:val="28"/>
        </w:rPr>
        <w:t xml:space="preserve">
метилфенил)- </w:t>
      </w:r>
      <w:r>
        <w:br/>
      </w:r>
      <w:r>
        <w:rPr>
          <w:rFonts w:ascii="Times New Roman"/>
          <w:b w:val="false"/>
          <w:i w:val="false"/>
          <w:color w:val="000000"/>
          <w:sz w:val="28"/>
        </w:rPr>
        <w:t xml:space="preserve">
диметилсульфоний </w:t>
      </w:r>
      <w:r>
        <w:br/>
      </w:r>
      <w:r>
        <w:rPr>
          <w:rFonts w:ascii="Times New Roman"/>
          <w:b w:val="false"/>
          <w:i w:val="false"/>
          <w:color w:val="000000"/>
          <w:sz w:val="28"/>
        </w:rPr>
        <w:t xml:space="preserve">
хлорид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5.2. құрамында оттегімен тікелей байланысты болатын </w:t>
      </w:r>
      <w:r>
        <w:br/>
      </w:r>
      <w:r>
        <w:rPr>
          <w:rFonts w:ascii="Times New Roman"/>
          <w:b w:val="false"/>
          <w:i w:val="false"/>
          <w:color w:val="000000"/>
          <w:sz w:val="28"/>
        </w:rPr>
        <w:t xml:space="preserve">
                       күкірті бар қосындылар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5.2.1. сульфокситтер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5.2.2. сульфондар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N-н-Бутил-N-(n-      1-Бутил-1-(n-     0,001    с.-у.       1 </w:t>
      </w:r>
      <w:r>
        <w:br/>
      </w:r>
      <w:r>
        <w:rPr>
          <w:rFonts w:ascii="Times New Roman"/>
          <w:b w:val="false"/>
          <w:i w:val="false"/>
          <w:color w:val="000000"/>
          <w:sz w:val="28"/>
        </w:rPr>
        <w:t xml:space="preserve">
метилбен-            толилсульфонил) </w:t>
      </w:r>
      <w:r>
        <w:br/>
      </w:r>
      <w:r>
        <w:rPr>
          <w:rFonts w:ascii="Times New Roman"/>
          <w:b w:val="false"/>
          <w:i w:val="false"/>
          <w:color w:val="000000"/>
          <w:sz w:val="28"/>
        </w:rPr>
        <w:t xml:space="preserve">
золсульфонил)        несепнәр, </w:t>
      </w:r>
      <w:r>
        <w:br/>
      </w:r>
      <w:r>
        <w:rPr>
          <w:rFonts w:ascii="Times New Roman"/>
          <w:b w:val="false"/>
          <w:i w:val="false"/>
          <w:color w:val="000000"/>
          <w:sz w:val="28"/>
        </w:rPr>
        <w:t xml:space="preserve">
несепнәр             бутамид </w:t>
      </w:r>
      <w:r>
        <w:br/>
      </w:r>
      <w:r>
        <w:rPr>
          <w:rFonts w:ascii="Times New Roman"/>
          <w:b w:val="false"/>
          <w:i w:val="false"/>
          <w:color w:val="000000"/>
          <w:sz w:val="28"/>
        </w:rPr>
        <w:t xml:space="preserve">
N-Пропил-N-(n-       3-Пропил-1-       0,001    с.-у.       1 </w:t>
      </w:r>
      <w:r>
        <w:br/>
      </w:r>
      <w:r>
        <w:rPr>
          <w:rFonts w:ascii="Times New Roman"/>
          <w:b w:val="false"/>
          <w:i w:val="false"/>
          <w:color w:val="000000"/>
          <w:sz w:val="28"/>
        </w:rPr>
        <w:t xml:space="preserve">
метилбен-            [(n-хлорфенил)- </w:t>
      </w:r>
      <w:r>
        <w:br/>
      </w:r>
      <w:r>
        <w:rPr>
          <w:rFonts w:ascii="Times New Roman"/>
          <w:b w:val="false"/>
          <w:i w:val="false"/>
          <w:color w:val="000000"/>
          <w:sz w:val="28"/>
        </w:rPr>
        <w:t xml:space="preserve">
золсульфонил)        сульфонил] </w:t>
      </w:r>
      <w:r>
        <w:br/>
      </w:r>
      <w:r>
        <w:rPr>
          <w:rFonts w:ascii="Times New Roman"/>
          <w:b w:val="false"/>
          <w:i w:val="false"/>
          <w:color w:val="000000"/>
          <w:sz w:val="28"/>
        </w:rPr>
        <w:t xml:space="preserve">
несепнәр             несепнәр, хлор- </w:t>
      </w:r>
      <w:r>
        <w:br/>
      </w:r>
      <w:r>
        <w:rPr>
          <w:rFonts w:ascii="Times New Roman"/>
          <w:b w:val="false"/>
          <w:i w:val="false"/>
          <w:color w:val="000000"/>
          <w:sz w:val="28"/>
        </w:rPr>
        <w:t xml:space="preserve">
                     пропамид </w:t>
      </w:r>
      <w:r>
        <w:br/>
      </w:r>
      <w:r>
        <w:rPr>
          <w:rFonts w:ascii="Times New Roman"/>
          <w:b w:val="false"/>
          <w:i w:val="false"/>
          <w:color w:val="000000"/>
          <w:sz w:val="28"/>
        </w:rPr>
        <w:t xml:space="preserve">
4,4-Дихлордифенил.   1,1-Сульфонил-бис 0,4      с.-у.       2 </w:t>
      </w:r>
      <w:r>
        <w:br/>
      </w:r>
      <w:r>
        <w:rPr>
          <w:rFonts w:ascii="Times New Roman"/>
          <w:b w:val="false"/>
          <w:i w:val="false"/>
          <w:color w:val="000000"/>
          <w:sz w:val="28"/>
        </w:rPr>
        <w:t xml:space="preserve">
сульфон              (4-хлор-бензол), </w:t>
      </w:r>
      <w:r>
        <w:br/>
      </w:r>
      <w:r>
        <w:rPr>
          <w:rFonts w:ascii="Times New Roman"/>
          <w:b w:val="false"/>
          <w:i w:val="false"/>
          <w:color w:val="000000"/>
          <w:sz w:val="28"/>
        </w:rPr>
        <w:t xml:space="preserve">
                     ди-4-хлорфенол, </w:t>
      </w:r>
      <w:r>
        <w:br/>
      </w:r>
      <w:r>
        <w:rPr>
          <w:rFonts w:ascii="Times New Roman"/>
          <w:b w:val="false"/>
          <w:i w:val="false"/>
          <w:color w:val="000000"/>
          <w:sz w:val="28"/>
        </w:rPr>
        <w:t xml:space="preserve">
                     бис (n-хлор- </w:t>
      </w:r>
      <w:r>
        <w:br/>
      </w:r>
      <w:r>
        <w:rPr>
          <w:rFonts w:ascii="Times New Roman"/>
          <w:b w:val="false"/>
          <w:i w:val="false"/>
          <w:color w:val="000000"/>
          <w:sz w:val="28"/>
        </w:rPr>
        <w:t xml:space="preserve">
                     фенил) сульфон </w:t>
      </w:r>
      <w:r>
        <w:br/>
      </w:r>
      <w:r>
        <w:rPr>
          <w:rFonts w:ascii="Times New Roman"/>
          <w:b w:val="false"/>
          <w:i w:val="false"/>
          <w:color w:val="000000"/>
          <w:sz w:val="28"/>
        </w:rPr>
        <w:t xml:space="preserve">
4,4-Диаминодифенил.  4,4-Сульфонилдиа. 1,0      с.-у.       2 </w:t>
      </w:r>
      <w:r>
        <w:br/>
      </w:r>
      <w:r>
        <w:rPr>
          <w:rFonts w:ascii="Times New Roman"/>
          <w:b w:val="false"/>
          <w:i w:val="false"/>
          <w:color w:val="000000"/>
          <w:sz w:val="28"/>
        </w:rPr>
        <w:t xml:space="preserve">
сульфон              нилин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5.2.3. сульфин қышқылы және оның қосындылары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n-Толуолсульфин      4-Метилбензол.    1,0      с.-у.       2 </w:t>
      </w:r>
      <w:r>
        <w:br/>
      </w:r>
      <w:r>
        <w:rPr>
          <w:rFonts w:ascii="Times New Roman"/>
          <w:b w:val="false"/>
          <w:i w:val="false"/>
          <w:color w:val="000000"/>
          <w:sz w:val="28"/>
        </w:rPr>
        <w:t xml:space="preserve">
қышқылы, тұз         сульфин қышқылы, </w:t>
      </w:r>
      <w:r>
        <w:br/>
      </w:r>
      <w:r>
        <w:rPr>
          <w:rFonts w:ascii="Times New Roman"/>
          <w:b w:val="false"/>
          <w:i w:val="false"/>
          <w:color w:val="000000"/>
          <w:sz w:val="28"/>
        </w:rPr>
        <w:t xml:space="preserve">
                     тұз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5.2.4. сульфон қышқылы және оның қосындылары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5.2.4.1. алифаттық сульфо қышқылы және оның тұздары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Метилүшалкиламмоний                    0,01     с.- у.      3 </w:t>
      </w:r>
      <w:r>
        <w:br/>
      </w:r>
      <w:r>
        <w:rPr>
          <w:rFonts w:ascii="Times New Roman"/>
          <w:b w:val="false"/>
          <w:i w:val="false"/>
          <w:color w:val="000000"/>
          <w:sz w:val="28"/>
        </w:rPr>
        <w:t xml:space="preserve">
метилсульфат </w:t>
      </w:r>
      <w:r>
        <w:br/>
      </w:r>
      <w:r>
        <w:rPr>
          <w:rFonts w:ascii="Times New Roman"/>
          <w:b w:val="false"/>
          <w:i w:val="false"/>
          <w:color w:val="000000"/>
          <w:sz w:val="28"/>
        </w:rPr>
        <w:t xml:space="preserve">
Олефинсульфонат                        0,2      с.-у.       2 </w:t>
      </w:r>
      <w:r>
        <w:br/>
      </w:r>
      <w:r>
        <w:rPr>
          <w:rFonts w:ascii="Times New Roman"/>
          <w:b w:val="false"/>
          <w:i w:val="false"/>
          <w:color w:val="000000"/>
          <w:sz w:val="28"/>
        </w:rPr>
        <w:t xml:space="preserve">
С15-С18 </w:t>
      </w:r>
      <w:r>
        <w:br/>
      </w:r>
      <w:r>
        <w:rPr>
          <w:rFonts w:ascii="Times New Roman"/>
          <w:b w:val="false"/>
          <w:i w:val="false"/>
          <w:color w:val="000000"/>
          <w:sz w:val="28"/>
        </w:rPr>
        <w:t xml:space="preserve">
Олефинсульфонат                        0,4      Орг.көбік   4 </w:t>
      </w:r>
      <w:r>
        <w:br/>
      </w:r>
      <w:r>
        <w:rPr>
          <w:rFonts w:ascii="Times New Roman"/>
          <w:b w:val="false"/>
          <w:i w:val="false"/>
          <w:color w:val="000000"/>
          <w:sz w:val="28"/>
        </w:rPr>
        <w:t xml:space="preserve">
С12-С14 </w:t>
      </w:r>
      <w:r>
        <w:br/>
      </w:r>
      <w:r>
        <w:rPr>
          <w:rFonts w:ascii="Times New Roman"/>
          <w:b w:val="false"/>
          <w:i w:val="false"/>
          <w:color w:val="000000"/>
          <w:sz w:val="28"/>
        </w:rPr>
        <w:t xml:space="preserve">
N-метилсульфамин                       0,4      с.-у.       2 </w:t>
      </w:r>
      <w:r>
        <w:br/>
      </w:r>
      <w:r>
        <w:rPr>
          <w:rFonts w:ascii="Times New Roman"/>
          <w:b w:val="false"/>
          <w:i w:val="false"/>
          <w:color w:val="000000"/>
          <w:sz w:val="28"/>
        </w:rPr>
        <w:t xml:space="preserve">
қышқылы </w:t>
      </w:r>
      <w:r>
        <w:br/>
      </w:r>
      <w:r>
        <w:rPr>
          <w:rFonts w:ascii="Times New Roman"/>
          <w:b w:val="false"/>
          <w:i w:val="false"/>
          <w:color w:val="000000"/>
          <w:sz w:val="28"/>
        </w:rPr>
        <w:t xml:space="preserve">
Алькилсульфанаттар                     0,5      Орг.боялу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5.2.4.2. хош иістілер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5.2.4.2.1. бір ядролық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5.2.4.2.1.1. сульфо қышқылдары және алкилдан басқа </w:t>
      </w:r>
      <w:r>
        <w:br/>
      </w:r>
      <w:r>
        <w:rPr>
          <w:rFonts w:ascii="Times New Roman"/>
          <w:b w:val="false"/>
          <w:i w:val="false"/>
          <w:color w:val="000000"/>
          <w:sz w:val="28"/>
        </w:rPr>
        <w:t xml:space="preserve">
          орынбасушылары жоқ сульфо қышқылының тұздары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Алкилбензолсульфо.   Хлорлы сульфонол  0,5      Орг.көбік   4 </w:t>
      </w:r>
      <w:r>
        <w:br/>
      </w:r>
      <w:r>
        <w:rPr>
          <w:rFonts w:ascii="Times New Roman"/>
          <w:b w:val="false"/>
          <w:i w:val="false"/>
          <w:color w:val="000000"/>
          <w:sz w:val="28"/>
        </w:rPr>
        <w:t xml:space="preserve">
наттары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5.4.2.1.1.1. радикалдың құрамындағы орынбасушылар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1,4-Бис (4-метил-2-  2 Ж антрахинонды  0,01     Орг.боялу   4 </w:t>
      </w:r>
      <w:r>
        <w:br/>
      </w:r>
      <w:r>
        <w:rPr>
          <w:rFonts w:ascii="Times New Roman"/>
          <w:b w:val="false"/>
          <w:i w:val="false"/>
          <w:color w:val="000000"/>
          <w:sz w:val="28"/>
        </w:rPr>
        <w:t xml:space="preserve">
сульфо-фениламино)   хромды жасыл </w:t>
      </w:r>
      <w:r>
        <w:br/>
      </w:r>
      <w:r>
        <w:rPr>
          <w:rFonts w:ascii="Times New Roman"/>
          <w:b w:val="false"/>
          <w:i w:val="false"/>
          <w:color w:val="000000"/>
          <w:sz w:val="28"/>
        </w:rPr>
        <w:t xml:space="preserve">
-5,8-дигидро-ксиан   бояғыш </w:t>
      </w:r>
      <w:r>
        <w:br/>
      </w:r>
      <w:r>
        <w:rPr>
          <w:rFonts w:ascii="Times New Roman"/>
          <w:b w:val="false"/>
          <w:i w:val="false"/>
          <w:color w:val="000000"/>
          <w:sz w:val="28"/>
        </w:rPr>
        <w:t xml:space="preserve">
трахинон, динатрий </w:t>
      </w:r>
      <w:r>
        <w:br/>
      </w:r>
      <w:r>
        <w:rPr>
          <w:rFonts w:ascii="Times New Roman"/>
          <w:b w:val="false"/>
          <w:i w:val="false"/>
          <w:color w:val="000000"/>
          <w:sz w:val="28"/>
        </w:rPr>
        <w:t xml:space="preserve">
тұзы </w:t>
      </w:r>
      <w:r>
        <w:br/>
      </w:r>
      <w:r>
        <w:rPr>
          <w:rFonts w:ascii="Times New Roman"/>
          <w:b w:val="false"/>
          <w:i w:val="false"/>
          <w:color w:val="000000"/>
          <w:sz w:val="28"/>
        </w:rPr>
        <w:t xml:space="preserve">
4-Нитроанилин-2-     2-сульфо қышқылы  0,08     Орг.боялу   4 </w:t>
      </w:r>
      <w:r>
        <w:br/>
      </w:r>
      <w:r>
        <w:rPr>
          <w:rFonts w:ascii="Times New Roman"/>
          <w:b w:val="false"/>
          <w:i w:val="false"/>
          <w:color w:val="000000"/>
          <w:sz w:val="28"/>
        </w:rPr>
        <w:t xml:space="preserve">
сульфон қышқылы,     4-нитро-анилин, </w:t>
      </w:r>
      <w:r>
        <w:br/>
      </w:r>
      <w:r>
        <w:rPr>
          <w:rFonts w:ascii="Times New Roman"/>
          <w:b w:val="false"/>
          <w:i w:val="false"/>
          <w:color w:val="000000"/>
          <w:sz w:val="28"/>
        </w:rPr>
        <w:t xml:space="preserve">
тұз                  тұз </w:t>
      </w:r>
      <w:r>
        <w:br/>
      </w:r>
      <w:r>
        <w:rPr>
          <w:rFonts w:ascii="Times New Roman"/>
          <w:b w:val="false"/>
          <w:i w:val="false"/>
          <w:color w:val="000000"/>
          <w:sz w:val="28"/>
        </w:rPr>
        <w:t xml:space="preserve">
Аминобензол-3-       метантил қышқылы, 0,7      Орг.боялу   4 </w:t>
      </w:r>
      <w:r>
        <w:br/>
      </w:r>
      <w:r>
        <w:rPr>
          <w:rFonts w:ascii="Times New Roman"/>
          <w:b w:val="false"/>
          <w:i w:val="false"/>
          <w:color w:val="000000"/>
          <w:sz w:val="28"/>
        </w:rPr>
        <w:t xml:space="preserve">
сульфон қышқылы      анилин-м сульфон </w:t>
      </w:r>
      <w:r>
        <w:br/>
      </w:r>
      <w:r>
        <w:rPr>
          <w:rFonts w:ascii="Times New Roman"/>
          <w:b w:val="false"/>
          <w:i w:val="false"/>
          <w:color w:val="000000"/>
          <w:sz w:val="28"/>
        </w:rPr>
        <w:t xml:space="preserve">
                     қышқылы </w:t>
      </w:r>
      <w:r>
        <w:br/>
      </w:r>
      <w:r>
        <w:rPr>
          <w:rFonts w:ascii="Times New Roman"/>
          <w:b w:val="false"/>
          <w:i w:val="false"/>
          <w:color w:val="000000"/>
          <w:sz w:val="28"/>
        </w:rPr>
        <w:t xml:space="preserve">
3-Нитроанилин-4-     4-амино-2-        0,9      Орг.боялу   4 </w:t>
      </w:r>
      <w:r>
        <w:br/>
      </w:r>
      <w:r>
        <w:rPr>
          <w:rFonts w:ascii="Times New Roman"/>
          <w:b w:val="false"/>
          <w:i w:val="false"/>
          <w:color w:val="000000"/>
          <w:sz w:val="28"/>
        </w:rPr>
        <w:t xml:space="preserve">
сульфон қышқылы      нитробензол- </w:t>
      </w:r>
      <w:r>
        <w:br/>
      </w:r>
      <w:r>
        <w:rPr>
          <w:rFonts w:ascii="Times New Roman"/>
          <w:b w:val="false"/>
          <w:i w:val="false"/>
          <w:color w:val="000000"/>
          <w:sz w:val="28"/>
        </w:rPr>
        <w:t xml:space="preserve">
                     сульфон қышқылы, </w:t>
      </w:r>
      <w:r>
        <w:br/>
      </w:r>
      <w:r>
        <w:rPr>
          <w:rFonts w:ascii="Times New Roman"/>
          <w:b w:val="false"/>
          <w:i w:val="false"/>
          <w:color w:val="000000"/>
          <w:sz w:val="28"/>
        </w:rPr>
        <w:t xml:space="preserve">
                     3-нитро-сульфанил </w:t>
      </w:r>
      <w:r>
        <w:br/>
      </w:r>
      <w:r>
        <w:rPr>
          <w:rFonts w:ascii="Times New Roman"/>
          <w:b w:val="false"/>
          <w:i w:val="false"/>
          <w:color w:val="000000"/>
          <w:sz w:val="28"/>
        </w:rPr>
        <w:t xml:space="preserve">
                     қышқылы </w:t>
      </w:r>
      <w:r>
        <w:br/>
      </w:r>
      <w:r>
        <w:rPr>
          <w:rFonts w:ascii="Times New Roman"/>
          <w:b w:val="false"/>
          <w:i w:val="false"/>
          <w:color w:val="000000"/>
          <w:sz w:val="28"/>
        </w:rPr>
        <w:t xml:space="preserve">
n -Хлорбензолсуль.   4-Хлорбензол.     2,0      с.-у.       2 </w:t>
      </w:r>
      <w:r>
        <w:br/>
      </w:r>
      <w:r>
        <w:rPr>
          <w:rFonts w:ascii="Times New Roman"/>
          <w:b w:val="false"/>
          <w:i w:val="false"/>
          <w:color w:val="000000"/>
          <w:sz w:val="28"/>
        </w:rPr>
        <w:t xml:space="preserve">
фонат натрий         сульфо қышқылы, </w:t>
      </w:r>
      <w:r>
        <w:br/>
      </w:r>
      <w:r>
        <w:rPr>
          <w:rFonts w:ascii="Times New Roman"/>
          <w:b w:val="false"/>
          <w:i w:val="false"/>
          <w:color w:val="000000"/>
          <w:sz w:val="28"/>
        </w:rPr>
        <w:t xml:space="preserve">
                     натрий тұзы; </w:t>
      </w:r>
      <w:r>
        <w:br/>
      </w:r>
      <w:r>
        <w:rPr>
          <w:rFonts w:ascii="Times New Roman"/>
          <w:b w:val="false"/>
          <w:i w:val="false"/>
          <w:color w:val="000000"/>
          <w:sz w:val="28"/>
        </w:rPr>
        <w:t xml:space="preserve">
                     лудигол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5.2.4.2.1.2. сульфоқышқылының хош иісті эфирлері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5.2.4.2.1.3. хош иісті сульфоқышқылының галогенангидриттері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Бензолсульфохлорид   Бензолсульфо.     0,5      Орг. иіс    4 </w:t>
      </w:r>
      <w:r>
        <w:br/>
      </w:r>
      <w:r>
        <w:rPr>
          <w:rFonts w:ascii="Times New Roman"/>
          <w:b w:val="false"/>
          <w:i w:val="false"/>
          <w:color w:val="000000"/>
          <w:sz w:val="28"/>
        </w:rPr>
        <w:t xml:space="preserve">
                     хлорид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5.2.4.2.1.4. амидтер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Бензолсульфоқышқы.   Бензолсульфо      0,03     с.-у.       2 </w:t>
      </w:r>
      <w:r>
        <w:br/>
      </w:r>
      <w:r>
        <w:rPr>
          <w:rFonts w:ascii="Times New Roman"/>
          <w:b w:val="false"/>
          <w:i w:val="false"/>
          <w:color w:val="000000"/>
          <w:sz w:val="28"/>
        </w:rPr>
        <w:t xml:space="preserve">
лының бутиламиді-н   қышқылы, </w:t>
      </w:r>
      <w:r>
        <w:br/>
      </w:r>
      <w:r>
        <w:rPr>
          <w:rFonts w:ascii="Times New Roman"/>
          <w:b w:val="false"/>
          <w:i w:val="false"/>
          <w:color w:val="000000"/>
          <w:sz w:val="28"/>
        </w:rPr>
        <w:t xml:space="preserve">
                     н-бутиламиді; </w:t>
      </w:r>
      <w:r>
        <w:br/>
      </w:r>
      <w:r>
        <w:rPr>
          <w:rFonts w:ascii="Times New Roman"/>
          <w:b w:val="false"/>
          <w:i w:val="false"/>
          <w:color w:val="000000"/>
          <w:sz w:val="28"/>
        </w:rPr>
        <w:t xml:space="preserve">
                     N-бутилбензол- </w:t>
      </w:r>
      <w:r>
        <w:br/>
      </w:r>
      <w:r>
        <w:rPr>
          <w:rFonts w:ascii="Times New Roman"/>
          <w:b w:val="false"/>
          <w:i w:val="false"/>
          <w:color w:val="000000"/>
          <w:sz w:val="28"/>
        </w:rPr>
        <w:t xml:space="preserve">
                     сульфамид </w:t>
      </w:r>
      <w:r>
        <w:br/>
      </w:r>
      <w:r>
        <w:rPr>
          <w:rFonts w:ascii="Times New Roman"/>
          <w:b w:val="false"/>
          <w:i w:val="false"/>
          <w:color w:val="000000"/>
          <w:sz w:val="28"/>
        </w:rPr>
        <w:t xml:space="preserve">
Бензолсульфамид      Бензолсульфон     6,0      с.-у.       3 </w:t>
      </w:r>
      <w:r>
        <w:br/>
      </w:r>
      <w:r>
        <w:rPr>
          <w:rFonts w:ascii="Times New Roman"/>
          <w:b w:val="false"/>
          <w:i w:val="false"/>
          <w:color w:val="000000"/>
          <w:sz w:val="28"/>
        </w:rPr>
        <w:t xml:space="preserve">
                     қышқылы, амид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5.2.4.2.2. булану барысындағы жартылай ядролылар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Бис(n-бутилани.      Антархинонды      0,04     Орг.боялу   4 </w:t>
      </w:r>
      <w:r>
        <w:br/>
      </w:r>
      <w:r>
        <w:rPr>
          <w:rFonts w:ascii="Times New Roman"/>
          <w:b w:val="false"/>
          <w:i w:val="false"/>
          <w:color w:val="000000"/>
          <w:sz w:val="28"/>
        </w:rPr>
        <w:t xml:space="preserve">
линантрахин-он-3,3-  жасыл Н2С </w:t>
      </w:r>
      <w:r>
        <w:br/>
      </w:r>
      <w:r>
        <w:rPr>
          <w:rFonts w:ascii="Times New Roman"/>
          <w:b w:val="false"/>
          <w:i w:val="false"/>
          <w:color w:val="000000"/>
          <w:sz w:val="28"/>
        </w:rPr>
        <w:t xml:space="preserve">
дисульфон қышқылы,   қышқылды бояғыш </w:t>
      </w:r>
      <w:r>
        <w:br/>
      </w:r>
      <w:r>
        <w:rPr>
          <w:rFonts w:ascii="Times New Roman"/>
          <w:b w:val="false"/>
          <w:i w:val="false"/>
          <w:color w:val="000000"/>
          <w:sz w:val="28"/>
        </w:rPr>
        <w:t xml:space="preserve">
динатрий тұзы </w:t>
      </w:r>
      <w:r>
        <w:br/>
      </w:r>
      <w:r>
        <w:rPr>
          <w:rFonts w:ascii="Times New Roman"/>
          <w:b w:val="false"/>
          <w:i w:val="false"/>
          <w:color w:val="000000"/>
          <w:sz w:val="28"/>
        </w:rPr>
        <w:t xml:space="preserve">
1,8-Диаминонафталин  С-қышқылы         1,0      Орг.иіс     3 </w:t>
      </w:r>
      <w:r>
        <w:br/>
      </w:r>
      <w:r>
        <w:rPr>
          <w:rFonts w:ascii="Times New Roman"/>
          <w:b w:val="false"/>
          <w:i w:val="false"/>
          <w:color w:val="000000"/>
          <w:sz w:val="28"/>
        </w:rPr>
        <w:t xml:space="preserve">
-4-сульфон қышқылы </w:t>
      </w:r>
      <w:r>
        <w:br/>
      </w:r>
      <w:r>
        <w:rPr>
          <w:rFonts w:ascii="Times New Roman"/>
          <w:b w:val="false"/>
          <w:i w:val="false"/>
          <w:color w:val="000000"/>
          <w:sz w:val="28"/>
        </w:rPr>
        <w:t xml:space="preserve">
2-Нафтол-6-сульфо    6-Гидрокси-2-     4,0      с.-у.       3 </w:t>
      </w:r>
      <w:r>
        <w:br/>
      </w:r>
      <w:r>
        <w:rPr>
          <w:rFonts w:ascii="Times New Roman"/>
          <w:b w:val="false"/>
          <w:i w:val="false"/>
          <w:color w:val="000000"/>
          <w:sz w:val="28"/>
        </w:rPr>
        <w:t xml:space="preserve">
қышқылы              нафталинсульфо </w:t>
      </w:r>
      <w:r>
        <w:br/>
      </w:r>
      <w:r>
        <w:rPr>
          <w:rFonts w:ascii="Times New Roman"/>
          <w:b w:val="false"/>
          <w:i w:val="false"/>
          <w:color w:val="000000"/>
          <w:sz w:val="28"/>
        </w:rPr>
        <w:t xml:space="preserve">
                     қышқылы, в- </w:t>
      </w:r>
      <w:r>
        <w:br/>
      </w:r>
      <w:r>
        <w:rPr>
          <w:rFonts w:ascii="Times New Roman"/>
          <w:b w:val="false"/>
          <w:i w:val="false"/>
          <w:color w:val="000000"/>
          <w:sz w:val="28"/>
        </w:rPr>
        <w:t xml:space="preserve">
                     нафтолсульфо- </w:t>
      </w:r>
      <w:r>
        <w:br/>
      </w:r>
      <w:r>
        <w:rPr>
          <w:rFonts w:ascii="Times New Roman"/>
          <w:b w:val="false"/>
          <w:i w:val="false"/>
          <w:color w:val="000000"/>
          <w:sz w:val="28"/>
        </w:rPr>
        <w:t xml:space="preserve">
                     қышқылы, шеффер </w:t>
      </w:r>
      <w:r>
        <w:br/>
      </w:r>
      <w:r>
        <w:rPr>
          <w:rFonts w:ascii="Times New Roman"/>
          <w:b w:val="false"/>
          <w:i w:val="false"/>
          <w:color w:val="000000"/>
          <w:sz w:val="28"/>
        </w:rPr>
        <w:t xml:space="preserve">
                     тұзы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5.3. күкірт және күкіртті қышқылының эфирлері мен тұздары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4-Длорфенил-4-хлор   Эфирсульфонат     0,2      Орг.дәм     4 </w:t>
      </w:r>
      <w:r>
        <w:br/>
      </w:r>
      <w:r>
        <w:rPr>
          <w:rFonts w:ascii="Times New Roman"/>
          <w:b w:val="false"/>
          <w:i w:val="false"/>
          <w:color w:val="000000"/>
          <w:sz w:val="28"/>
        </w:rPr>
        <w:t xml:space="preserve">
бензол-сульфонат </w:t>
      </w:r>
      <w:r>
        <w:br/>
      </w:r>
      <w:r>
        <w:rPr>
          <w:rFonts w:ascii="Times New Roman"/>
          <w:b w:val="false"/>
          <w:i w:val="false"/>
          <w:color w:val="000000"/>
          <w:sz w:val="28"/>
        </w:rPr>
        <w:t xml:space="preserve">
Күкірт қышқылының    2-аминоэтилкүкірт 0,2      с.-у. </w:t>
      </w:r>
      <w:r>
        <w:br/>
      </w:r>
      <w:r>
        <w:rPr>
          <w:rFonts w:ascii="Times New Roman"/>
          <w:b w:val="false"/>
          <w:i w:val="false"/>
          <w:color w:val="000000"/>
          <w:sz w:val="28"/>
        </w:rPr>
        <w:t xml:space="preserve">
2-аминоэтил эфирі    қышқылы </w:t>
      </w:r>
      <w:r>
        <w:br/>
      </w:r>
      <w:r>
        <w:rPr>
          <w:rFonts w:ascii="Times New Roman"/>
          <w:b w:val="false"/>
          <w:i w:val="false"/>
          <w:color w:val="000000"/>
          <w:sz w:val="28"/>
        </w:rPr>
        <w:t xml:space="preserve">
n-Метиламинофенол    Метол             0,3      Орг.боялу   3 </w:t>
      </w:r>
      <w:r>
        <w:br/>
      </w:r>
      <w:r>
        <w:rPr>
          <w:rFonts w:ascii="Times New Roman"/>
          <w:b w:val="false"/>
          <w:i w:val="false"/>
          <w:color w:val="000000"/>
          <w:sz w:val="28"/>
        </w:rPr>
        <w:t xml:space="preserve">
сульфат </w:t>
      </w:r>
      <w:r>
        <w:br/>
      </w:r>
      <w:r>
        <w:rPr>
          <w:rFonts w:ascii="Times New Roman"/>
          <w:b w:val="false"/>
          <w:i w:val="false"/>
          <w:color w:val="000000"/>
          <w:sz w:val="28"/>
        </w:rPr>
        <w:t xml:space="preserve">
Алкилсульфаттар                        0,5      Орг.көбік   4 </w:t>
      </w:r>
      <w:r>
        <w:br/>
      </w:r>
      <w:r>
        <w:rPr>
          <w:rFonts w:ascii="Times New Roman"/>
          <w:b w:val="false"/>
          <w:i w:val="false"/>
          <w:color w:val="000000"/>
          <w:sz w:val="28"/>
        </w:rPr>
        <w:t xml:space="preserve">
Үшэтаноламин                           1,0      Орг.көбік   3 </w:t>
      </w:r>
      <w:r>
        <w:br/>
      </w:r>
      <w:r>
        <w:rPr>
          <w:rFonts w:ascii="Times New Roman"/>
          <w:b w:val="false"/>
          <w:i w:val="false"/>
          <w:color w:val="000000"/>
          <w:sz w:val="28"/>
        </w:rPr>
        <w:t xml:space="preserve">
алкилбензол- </w:t>
      </w:r>
      <w:r>
        <w:br/>
      </w:r>
      <w:r>
        <w:rPr>
          <w:rFonts w:ascii="Times New Roman"/>
          <w:b w:val="false"/>
          <w:i w:val="false"/>
          <w:color w:val="000000"/>
          <w:sz w:val="28"/>
        </w:rPr>
        <w:t xml:space="preserve">
сульфонаты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 құрамында фосфоры бар қосындылар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6.1 құрамында С-Р байланысы барлар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6.1.1 фосфиндар және фосфан тұздары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Үш (диэтиламино)-2   Дефос             2,0      Орг.иіс     2 </w:t>
      </w:r>
      <w:r>
        <w:br/>
      </w:r>
      <w:r>
        <w:rPr>
          <w:rFonts w:ascii="Times New Roman"/>
          <w:b w:val="false"/>
          <w:i w:val="false"/>
          <w:color w:val="000000"/>
          <w:sz w:val="28"/>
        </w:rPr>
        <w:t xml:space="preserve">
хлор-этилфосфин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6.1.2. үшінші қайтара өндірілген фосфиндер оксидтері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Үшизопнтилфосфин     Трис              0,3      с.-у.      2 </w:t>
      </w:r>
      <w:r>
        <w:br/>
      </w:r>
      <w:r>
        <w:rPr>
          <w:rFonts w:ascii="Times New Roman"/>
          <w:b w:val="false"/>
          <w:i w:val="false"/>
          <w:color w:val="000000"/>
          <w:sz w:val="28"/>
        </w:rPr>
        <w:t xml:space="preserve">
оксид                (3-метилбутил) </w:t>
      </w:r>
      <w:r>
        <w:br/>
      </w:r>
      <w:r>
        <w:rPr>
          <w:rFonts w:ascii="Times New Roman"/>
          <w:b w:val="false"/>
          <w:i w:val="false"/>
          <w:color w:val="000000"/>
          <w:sz w:val="28"/>
        </w:rPr>
        <w:t xml:space="preserve">
                     фосфор қышқылы </w:t>
      </w:r>
      <w:r>
        <w:br/>
      </w:r>
      <w:r>
        <w:rPr>
          <w:rFonts w:ascii="Times New Roman"/>
          <w:b w:val="false"/>
          <w:i w:val="false"/>
          <w:color w:val="000000"/>
          <w:sz w:val="28"/>
        </w:rPr>
        <w:t xml:space="preserve">
Диодилизопентилю     (3-Метилбутил)    1,0      с.-у.      3 </w:t>
      </w:r>
      <w:r>
        <w:br/>
      </w:r>
      <w:r>
        <w:rPr>
          <w:rFonts w:ascii="Times New Roman"/>
          <w:b w:val="false"/>
          <w:i w:val="false"/>
          <w:color w:val="000000"/>
          <w:sz w:val="28"/>
        </w:rPr>
        <w:t xml:space="preserve">
фосфин оксиді        диоктилфосфин </w:t>
      </w:r>
      <w:r>
        <w:br/>
      </w:r>
      <w:r>
        <w:rPr>
          <w:rFonts w:ascii="Times New Roman"/>
          <w:b w:val="false"/>
          <w:i w:val="false"/>
          <w:color w:val="000000"/>
          <w:sz w:val="28"/>
        </w:rPr>
        <w:t xml:space="preserve">
                     оксиді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6.1.3. фосфанаттар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2-Хлорэтилфосфон     2-хлорэтилфосфон  0,2      с.-у.       2 </w:t>
      </w:r>
      <w:r>
        <w:br/>
      </w:r>
      <w:r>
        <w:rPr>
          <w:rFonts w:ascii="Times New Roman"/>
          <w:b w:val="false"/>
          <w:i w:val="false"/>
          <w:color w:val="000000"/>
          <w:sz w:val="28"/>
        </w:rPr>
        <w:t xml:space="preserve">
қышқылы, бис(2-хлор  қышқылының </w:t>
      </w:r>
      <w:r>
        <w:br/>
      </w:r>
      <w:r>
        <w:rPr>
          <w:rFonts w:ascii="Times New Roman"/>
          <w:b w:val="false"/>
          <w:i w:val="false"/>
          <w:color w:val="000000"/>
          <w:sz w:val="28"/>
        </w:rPr>
        <w:t xml:space="preserve">
этил) эфирі          диэфирі </w:t>
      </w:r>
      <w:r>
        <w:br/>
      </w:r>
      <w:r>
        <w:rPr>
          <w:rFonts w:ascii="Times New Roman"/>
          <w:b w:val="false"/>
          <w:i w:val="false"/>
          <w:color w:val="000000"/>
          <w:sz w:val="28"/>
        </w:rPr>
        <w:t xml:space="preserve">
Винилфосфон қышқылы, О,О-Бис(2-        0,2      с.-у.       2 </w:t>
      </w:r>
      <w:r>
        <w:br/>
      </w:r>
      <w:r>
        <w:rPr>
          <w:rFonts w:ascii="Times New Roman"/>
          <w:b w:val="false"/>
          <w:i w:val="false"/>
          <w:color w:val="000000"/>
          <w:sz w:val="28"/>
        </w:rPr>
        <w:t xml:space="preserve">
бис(в,в-хлорэтил)    хлорэтил) </w:t>
      </w:r>
      <w:r>
        <w:br/>
      </w:r>
      <w:r>
        <w:rPr>
          <w:rFonts w:ascii="Times New Roman"/>
          <w:b w:val="false"/>
          <w:i w:val="false"/>
          <w:color w:val="000000"/>
          <w:sz w:val="28"/>
        </w:rPr>
        <w:t xml:space="preserve">
эфирі                винил-фосфанат, </w:t>
      </w:r>
      <w:r>
        <w:br/>
      </w:r>
      <w:r>
        <w:rPr>
          <w:rFonts w:ascii="Times New Roman"/>
          <w:b w:val="false"/>
          <w:i w:val="false"/>
          <w:color w:val="000000"/>
          <w:sz w:val="28"/>
        </w:rPr>
        <w:t xml:space="preserve">
                     винифос </w:t>
      </w:r>
      <w:r>
        <w:br/>
      </w:r>
      <w:r>
        <w:rPr>
          <w:rFonts w:ascii="Times New Roman"/>
          <w:b w:val="false"/>
          <w:i w:val="false"/>
          <w:color w:val="000000"/>
          <w:sz w:val="28"/>
        </w:rPr>
        <w:t xml:space="preserve">
О,О-Дифенил-1-                         0,3      Орг.көбік   3 </w:t>
      </w:r>
      <w:r>
        <w:br/>
      </w:r>
      <w:r>
        <w:rPr>
          <w:rFonts w:ascii="Times New Roman"/>
          <w:b w:val="false"/>
          <w:i w:val="false"/>
          <w:color w:val="000000"/>
          <w:sz w:val="28"/>
        </w:rPr>
        <w:t xml:space="preserve">
гидрокси-2,2,2-үш- </w:t>
      </w:r>
      <w:r>
        <w:br/>
      </w:r>
      <w:r>
        <w:rPr>
          <w:rFonts w:ascii="Times New Roman"/>
          <w:b w:val="false"/>
          <w:i w:val="false"/>
          <w:color w:val="000000"/>
          <w:sz w:val="28"/>
        </w:rPr>
        <w:t xml:space="preserve">
хлорэтилфосфонат </w:t>
      </w:r>
      <w:r>
        <w:br/>
      </w:r>
      <w:r>
        <w:rPr>
          <w:rFonts w:ascii="Times New Roman"/>
          <w:b w:val="false"/>
          <w:i w:val="false"/>
          <w:color w:val="000000"/>
          <w:sz w:val="28"/>
        </w:rPr>
        <w:t xml:space="preserve">
О-(2-Хлор-4-         4-Метил-2-       0,4      Орг.иіс     4 </w:t>
      </w:r>
      <w:r>
        <w:br/>
      </w:r>
      <w:r>
        <w:rPr>
          <w:rFonts w:ascii="Times New Roman"/>
          <w:b w:val="false"/>
          <w:i w:val="false"/>
          <w:color w:val="000000"/>
          <w:sz w:val="28"/>
        </w:rPr>
        <w:t xml:space="preserve">
метилфенил)          хлорфенил </w:t>
      </w:r>
      <w:r>
        <w:br/>
      </w:r>
      <w:r>
        <w:rPr>
          <w:rFonts w:ascii="Times New Roman"/>
          <w:b w:val="false"/>
          <w:i w:val="false"/>
          <w:color w:val="000000"/>
          <w:sz w:val="28"/>
        </w:rPr>
        <w:t xml:space="preserve">
N-изопропиламидо.    N-втор-бутиламидо. </w:t>
      </w:r>
      <w:r>
        <w:br/>
      </w:r>
      <w:r>
        <w:rPr>
          <w:rFonts w:ascii="Times New Roman"/>
          <w:b w:val="false"/>
          <w:i w:val="false"/>
          <w:color w:val="000000"/>
          <w:sz w:val="28"/>
        </w:rPr>
        <w:t xml:space="preserve">
хлормет-илтиофос.    хлормет-илтиофос. </w:t>
      </w:r>
      <w:r>
        <w:br/>
      </w:r>
      <w:r>
        <w:rPr>
          <w:rFonts w:ascii="Times New Roman"/>
          <w:b w:val="false"/>
          <w:i w:val="false"/>
          <w:color w:val="000000"/>
          <w:sz w:val="28"/>
        </w:rPr>
        <w:t xml:space="preserve">
фонат                фанат, изофос-3 </w:t>
      </w:r>
      <w:r>
        <w:br/>
      </w:r>
      <w:r>
        <w:rPr>
          <w:rFonts w:ascii="Times New Roman"/>
          <w:b w:val="false"/>
          <w:i w:val="false"/>
          <w:color w:val="000000"/>
          <w:sz w:val="28"/>
        </w:rPr>
        <w:t xml:space="preserve">
Оксигексилиденди.                      0,5      с.-у.       3 </w:t>
      </w:r>
      <w:r>
        <w:br/>
      </w:r>
      <w:r>
        <w:rPr>
          <w:rFonts w:ascii="Times New Roman"/>
          <w:b w:val="false"/>
          <w:i w:val="false"/>
          <w:color w:val="000000"/>
          <w:sz w:val="28"/>
        </w:rPr>
        <w:t xml:space="preserve">
фосфанат </w:t>
      </w:r>
      <w:r>
        <w:br/>
      </w:r>
      <w:r>
        <w:rPr>
          <w:rFonts w:ascii="Times New Roman"/>
          <w:b w:val="false"/>
          <w:i w:val="false"/>
          <w:color w:val="000000"/>
          <w:sz w:val="28"/>
        </w:rPr>
        <w:t xml:space="preserve">
Оксигептилиденди.                      0,5      с.-у.       3 </w:t>
      </w:r>
      <w:r>
        <w:br/>
      </w:r>
      <w:r>
        <w:rPr>
          <w:rFonts w:ascii="Times New Roman"/>
          <w:b w:val="false"/>
          <w:i w:val="false"/>
          <w:color w:val="000000"/>
          <w:sz w:val="28"/>
        </w:rPr>
        <w:t xml:space="preserve">
фосфнанат </w:t>
      </w:r>
      <w:r>
        <w:br/>
      </w:r>
      <w:r>
        <w:rPr>
          <w:rFonts w:ascii="Times New Roman"/>
          <w:b w:val="false"/>
          <w:i w:val="false"/>
          <w:color w:val="000000"/>
          <w:sz w:val="28"/>
        </w:rPr>
        <w:t xml:space="preserve">
Оксинонилидендифос.                    0,5      с.-у.       3 </w:t>
      </w:r>
      <w:r>
        <w:br/>
      </w:r>
      <w:r>
        <w:rPr>
          <w:rFonts w:ascii="Times New Roman"/>
          <w:b w:val="false"/>
          <w:i w:val="false"/>
          <w:color w:val="000000"/>
          <w:sz w:val="28"/>
        </w:rPr>
        <w:t xml:space="preserve">
фонат </w:t>
      </w:r>
      <w:r>
        <w:br/>
      </w:r>
      <w:r>
        <w:rPr>
          <w:rFonts w:ascii="Times New Roman"/>
          <w:b w:val="false"/>
          <w:i w:val="false"/>
          <w:color w:val="000000"/>
          <w:sz w:val="28"/>
        </w:rPr>
        <w:t xml:space="preserve">
Оксиоктилидендифос.                    0,5      с.-у.       3 </w:t>
      </w:r>
      <w:r>
        <w:br/>
      </w:r>
      <w:r>
        <w:rPr>
          <w:rFonts w:ascii="Times New Roman"/>
          <w:b w:val="false"/>
          <w:i w:val="false"/>
          <w:color w:val="000000"/>
          <w:sz w:val="28"/>
        </w:rPr>
        <w:t xml:space="preserve">
фанат </w:t>
      </w:r>
      <w:r>
        <w:br/>
      </w:r>
      <w:r>
        <w:rPr>
          <w:rFonts w:ascii="Times New Roman"/>
          <w:b w:val="false"/>
          <w:i w:val="false"/>
          <w:color w:val="000000"/>
          <w:sz w:val="28"/>
        </w:rPr>
        <w:t xml:space="preserve">
Оксиэтилидендифосфон Гидроксиэтан-     0,6      Орг.дәм     4 </w:t>
      </w:r>
      <w:r>
        <w:br/>
      </w:r>
      <w:r>
        <w:rPr>
          <w:rFonts w:ascii="Times New Roman"/>
          <w:b w:val="false"/>
          <w:i w:val="false"/>
          <w:color w:val="000000"/>
          <w:sz w:val="28"/>
        </w:rPr>
        <w:t xml:space="preserve">
қышқылы              1,1-дифосфон </w:t>
      </w:r>
      <w:r>
        <w:br/>
      </w:r>
      <w:r>
        <w:rPr>
          <w:rFonts w:ascii="Times New Roman"/>
          <w:b w:val="false"/>
          <w:i w:val="false"/>
          <w:color w:val="000000"/>
          <w:sz w:val="28"/>
        </w:rPr>
        <w:t xml:space="preserve">
                     қышқылы </w:t>
      </w:r>
      <w:r>
        <w:br/>
      </w:r>
      <w:r>
        <w:rPr>
          <w:rFonts w:ascii="Times New Roman"/>
          <w:b w:val="false"/>
          <w:i w:val="false"/>
          <w:color w:val="000000"/>
          <w:sz w:val="28"/>
        </w:rPr>
        <w:t xml:space="preserve">
2-Хлорэтилфосфон     2-Хлорэтилфосфон  1,5      с.-у.       3 </w:t>
      </w:r>
      <w:r>
        <w:br/>
      </w:r>
      <w:r>
        <w:rPr>
          <w:rFonts w:ascii="Times New Roman"/>
          <w:b w:val="false"/>
          <w:i w:val="false"/>
          <w:color w:val="000000"/>
          <w:sz w:val="28"/>
        </w:rPr>
        <w:t xml:space="preserve">
қышқылы, 2-хлорэтил  қышқылының моно </w:t>
      </w:r>
      <w:r>
        <w:br/>
      </w:r>
      <w:r>
        <w:rPr>
          <w:rFonts w:ascii="Times New Roman"/>
          <w:b w:val="false"/>
          <w:i w:val="false"/>
          <w:color w:val="000000"/>
          <w:sz w:val="28"/>
        </w:rPr>
        <w:t xml:space="preserve">
эфирі                эфирі </w:t>
      </w:r>
      <w:r>
        <w:br/>
      </w:r>
      <w:r>
        <w:rPr>
          <w:rFonts w:ascii="Times New Roman"/>
          <w:b w:val="false"/>
          <w:i w:val="false"/>
          <w:color w:val="000000"/>
          <w:sz w:val="28"/>
        </w:rPr>
        <w:t xml:space="preserve">
2-Хлорэтилфосфон     Этрел, этефон,    4,0      с.-у.       2 </w:t>
      </w:r>
      <w:r>
        <w:br/>
      </w:r>
      <w:r>
        <w:rPr>
          <w:rFonts w:ascii="Times New Roman"/>
          <w:b w:val="false"/>
          <w:i w:val="false"/>
          <w:color w:val="000000"/>
          <w:sz w:val="28"/>
        </w:rPr>
        <w:t xml:space="preserve">
қышқылы              флорел </w:t>
      </w:r>
      <w:r>
        <w:br/>
      </w:r>
      <w:r>
        <w:rPr>
          <w:rFonts w:ascii="Times New Roman"/>
          <w:b w:val="false"/>
          <w:i w:val="false"/>
          <w:color w:val="000000"/>
          <w:sz w:val="28"/>
        </w:rPr>
        <w:t xml:space="preserve">
2-гидрокси-1,3-      ДПФ-1Н            4,0      Орг.дәм     4 </w:t>
      </w:r>
      <w:r>
        <w:br/>
      </w:r>
      <w:r>
        <w:rPr>
          <w:rFonts w:ascii="Times New Roman"/>
          <w:b w:val="false"/>
          <w:i w:val="false"/>
          <w:color w:val="000000"/>
          <w:sz w:val="28"/>
        </w:rPr>
        <w:t xml:space="preserve">
пропиленди-амин- </w:t>
      </w:r>
      <w:r>
        <w:br/>
      </w:r>
      <w:r>
        <w:rPr>
          <w:rFonts w:ascii="Times New Roman"/>
          <w:b w:val="false"/>
          <w:i w:val="false"/>
          <w:color w:val="000000"/>
          <w:sz w:val="28"/>
        </w:rPr>
        <w:t xml:space="preserve">
N,N,N,N- </w:t>
      </w:r>
      <w:r>
        <w:br/>
      </w:r>
      <w:r>
        <w:rPr>
          <w:rFonts w:ascii="Times New Roman"/>
          <w:b w:val="false"/>
          <w:i w:val="false"/>
          <w:color w:val="000000"/>
          <w:sz w:val="28"/>
        </w:rPr>
        <w:t xml:space="preserve">
тетраметилен-фосфон </w:t>
      </w:r>
      <w:r>
        <w:br/>
      </w:r>
      <w:r>
        <w:rPr>
          <w:rFonts w:ascii="Times New Roman"/>
          <w:b w:val="false"/>
          <w:i w:val="false"/>
          <w:color w:val="000000"/>
          <w:sz w:val="28"/>
        </w:rPr>
        <w:t xml:space="preserve">
қышқылы, натрий </w:t>
      </w:r>
      <w:r>
        <w:br/>
      </w:r>
      <w:r>
        <w:rPr>
          <w:rFonts w:ascii="Times New Roman"/>
          <w:b w:val="false"/>
          <w:i w:val="false"/>
          <w:color w:val="000000"/>
          <w:sz w:val="28"/>
        </w:rPr>
        <w:t xml:space="preserve">
тұзы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6.2. фосфор және фосфорлы қышқылының қосындылары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6.2.1. фосфиттер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Үшметилфосфит                          0,005    Орг.иіс     4 </w:t>
      </w:r>
      <w:r>
        <w:br/>
      </w:r>
      <w:r>
        <w:rPr>
          <w:rFonts w:ascii="Times New Roman"/>
          <w:b w:val="false"/>
          <w:i w:val="false"/>
          <w:color w:val="000000"/>
          <w:sz w:val="28"/>
        </w:rPr>
        <w:t xml:space="preserve">
Үшфенилфосфит        0,0,0-            0,01     с.-у.       2 </w:t>
      </w:r>
      <w:r>
        <w:br/>
      </w:r>
      <w:r>
        <w:rPr>
          <w:rFonts w:ascii="Times New Roman"/>
          <w:b w:val="false"/>
          <w:i w:val="false"/>
          <w:color w:val="000000"/>
          <w:sz w:val="28"/>
        </w:rPr>
        <w:t xml:space="preserve">
                     Үшфенилфосфит </w:t>
      </w:r>
      <w:r>
        <w:br/>
      </w:r>
      <w:r>
        <w:rPr>
          <w:rFonts w:ascii="Times New Roman"/>
          <w:b w:val="false"/>
          <w:i w:val="false"/>
          <w:color w:val="000000"/>
          <w:sz w:val="28"/>
        </w:rPr>
        <w:t xml:space="preserve">
Диметилфосфит                          0,02     Орг.иіс     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6.2.3. фосфор қышқылының амидтері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6.2.2. фосфаттар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0,0,0-Үшкрезилфосфат Үшкрезилфосфат    0,005    с.-у.       2 </w:t>
      </w:r>
      <w:r>
        <w:br/>
      </w:r>
      <w:r>
        <w:rPr>
          <w:rFonts w:ascii="Times New Roman"/>
          <w:b w:val="false"/>
          <w:i w:val="false"/>
          <w:color w:val="000000"/>
          <w:sz w:val="28"/>
        </w:rPr>
        <w:t xml:space="preserve">
0,0,0-Үшбутилфосфат  Үшбутилфосфат     0,01     орг.дәм     4 </w:t>
      </w:r>
      <w:r>
        <w:br/>
      </w:r>
      <w:r>
        <w:rPr>
          <w:rFonts w:ascii="Times New Roman"/>
          <w:b w:val="false"/>
          <w:i w:val="false"/>
          <w:color w:val="000000"/>
          <w:sz w:val="28"/>
        </w:rPr>
        <w:t xml:space="preserve">
0,0,0-Үшксиленил.    Үшкселенилфосфат  0,05     орг.иіс     3 </w:t>
      </w:r>
      <w:r>
        <w:br/>
      </w:r>
      <w:r>
        <w:rPr>
          <w:rFonts w:ascii="Times New Roman"/>
          <w:b w:val="false"/>
          <w:i w:val="false"/>
          <w:color w:val="000000"/>
          <w:sz w:val="28"/>
        </w:rPr>
        <w:t xml:space="preserve">
фосфат </w:t>
      </w:r>
      <w:r>
        <w:br/>
      </w:r>
      <w:r>
        <w:rPr>
          <w:rFonts w:ascii="Times New Roman"/>
          <w:b w:val="false"/>
          <w:i w:val="false"/>
          <w:color w:val="000000"/>
          <w:sz w:val="28"/>
        </w:rPr>
        <w:t xml:space="preserve">
0,0-Диметил-0-3-     3-Диметоксифос.   0,05     с.-у.       2 </w:t>
      </w:r>
      <w:r>
        <w:br/>
      </w:r>
      <w:r>
        <w:rPr>
          <w:rFonts w:ascii="Times New Roman"/>
          <w:b w:val="false"/>
          <w:i w:val="false"/>
          <w:color w:val="000000"/>
          <w:sz w:val="28"/>
        </w:rPr>
        <w:t xml:space="preserve">
(карб-1-фен-         форилокси-кротон </w:t>
      </w:r>
      <w:r>
        <w:br/>
      </w:r>
      <w:r>
        <w:rPr>
          <w:rFonts w:ascii="Times New Roman"/>
          <w:b w:val="false"/>
          <w:i w:val="false"/>
          <w:color w:val="000000"/>
          <w:sz w:val="28"/>
        </w:rPr>
        <w:t xml:space="preserve">
илэтокси) пропен-    қышқылы, </w:t>
      </w:r>
      <w:r>
        <w:br/>
      </w:r>
      <w:r>
        <w:rPr>
          <w:rFonts w:ascii="Times New Roman"/>
          <w:b w:val="false"/>
          <w:i w:val="false"/>
          <w:color w:val="000000"/>
          <w:sz w:val="28"/>
        </w:rPr>
        <w:t xml:space="preserve">
2-ил-2- фосфат       1-фенил-этил </w:t>
      </w:r>
      <w:r>
        <w:br/>
      </w:r>
      <w:r>
        <w:rPr>
          <w:rFonts w:ascii="Times New Roman"/>
          <w:b w:val="false"/>
          <w:i w:val="false"/>
          <w:color w:val="000000"/>
          <w:sz w:val="28"/>
        </w:rPr>
        <w:t xml:space="preserve">
                     эфирі; циодрин </w:t>
      </w:r>
      <w:r>
        <w:br/>
      </w:r>
      <w:r>
        <w:rPr>
          <w:rFonts w:ascii="Times New Roman"/>
          <w:b w:val="false"/>
          <w:i w:val="false"/>
          <w:color w:val="000000"/>
          <w:sz w:val="28"/>
        </w:rPr>
        <w:t xml:space="preserve">
0,0-Диметил-0-       Винилфосфат       0,2      орг.дәм     3 </w:t>
      </w:r>
      <w:r>
        <w:br/>
      </w:r>
      <w:r>
        <w:rPr>
          <w:rFonts w:ascii="Times New Roman"/>
          <w:b w:val="false"/>
          <w:i w:val="false"/>
          <w:color w:val="000000"/>
          <w:sz w:val="28"/>
        </w:rPr>
        <w:t xml:space="preserve">
(1,2,3,4,5-тетр- </w:t>
      </w:r>
      <w:r>
        <w:br/>
      </w:r>
      <w:r>
        <w:rPr>
          <w:rFonts w:ascii="Times New Roman"/>
          <w:b w:val="false"/>
          <w:i w:val="false"/>
          <w:color w:val="000000"/>
          <w:sz w:val="28"/>
        </w:rPr>
        <w:t xml:space="preserve">
ахлорфенил)-2- </w:t>
      </w:r>
      <w:r>
        <w:br/>
      </w:r>
      <w:r>
        <w:rPr>
          <w:rFonts w:ascii="Times New Roman"/>
          <w:b w:val="false"/>
          <w:i w:val="false"/>
          <w:color w:val="000000"/>
          <w:sz w:val="28"/>
        </w:rPr>
        <w:t xml:space="preserve">
хлорвинил фосфат </w:t>
      </w:r>
      <w:r>
        <w:br/>
      </w:r>
      <w:r>
        <w:rPr>
          <w:rFonts w:ascii="Times New Roman"/>
          <w:b w:val="false"/>
          <w:i w:val="false"/>
          <w:color w:val="000000"/>
          <w:sz w:val="28"/>
        </w:rPr>
        <w:t xml:space="preserve">
0,0,0-Үшметилфосфат  Үшметилфосфат     0,3      орг.иіс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6.2.2.1. галогеннің орынбасушы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0,0-Диметил-(1-      Хлорофос          0,05     орг.иіс     4 </w:t>
      </w:r>
      <w:r>
        <w:br/>
      </w:r>
      <w:r>
        <w:rPr>
          <w:rFonts w:ascii="Times New Roman"/>
          <w:b w:val="false"/>
          <w:i w:val="false"/>
          <w:color w:val="000000"/>
          <w:sz w:val="28"/>
        </w:rPr>
        <w:t xml:space="preserve">
гидрокси-2,2,2- </w:t>
      </w:r>
      <w:r>
        <w:br/>
      </w:r>
      <w:r>
        <w:rPr>
          <w:rFonts w:ascii="Times New Roman"/>
          <w:b w:val="false"/>
          <w:i w:val="false"/>
          <w:color w:val="000000"/>
          <w:sz w:val="28"/>
        </w:rPr>
        <w:t xml:space="preserve">
үшхлорэтил) </w:t>
      </w:r>
      <w:r>
        <w:br/>
      </w:r>
      <w:r>
        <w:rPr>
          <w:rFonts w:ascii="Times New Roman"/>
          <w:b w:val="false"/>
          <w:i w:val="false"/>
          <w:color w:val="000000"/>
          <w:sz w:val="28"/>
        </w:rPr>
        <w:t xml:space="preserve">
фосфанат </w:t>
      </w:r>
      <w:r>
        <w:br/>
      </w:r>
      <w:r>
        <w:rPr>
          <w:rFonts w:ascii="Times New Roman"/>
          <w:b w:val="false"/>
          <w:i w:val="false"/>
          <w:color w:val="000000"/>
          <w:sz w:val="28"/>
        </w:rPr>
        <w:t xml:space="preserve">
0,0-Диметил-0        0-(2,2-Дихлор.    1,0      огр.иіс     3 </w:t>
      </w:r>
      <w:r>
        <w:br/>
      </w:r>
      <w:r>
        <w:rPr>
          <w:rFonts w:ascii="Times New Roman"/>
          <w:b w:val="false"/>
          <w:i w:val="false"/>
          <w:color w:val="000000"/>
          <w:sz w:val="28"/>
        </w:rPr>
        <w:t xml:space="preserve">
(2,2-дихлор-винил)   винил)-0,0-ди- </w:t>
      </w:r>
      <w:r>
        <w:br/>
      </w:r>
      <w:r>
        <w:rPr>
          <w:rFonts w:ascii="Times New Roman"/>
          <w:b w:val="false"/>
          <w:i w:val="false"/>
          <w:color w:val="000000"/>
          <w:sz w:val="28"/>
        </w:rPr>
        <w:t xml:space="preserve">
фосфат               метилфосфат, </w:t>
      </w:r>
      <w:r>
        <w:br/>
      </w:r>
      <w:r>
        <w:rPr>
          <w:rFonts w:ascii="Times New Roman"/>
          <w:b w:val="false"/>
          <w:i w:val="false"/>
          <w:color w:val="000000"/>
          <w:sz w:val="28"/>
        </w:rPr>
        <w:t xml:space="preserve">
                     ДДВФ, дихлофос </w:t>
      </w:r>
      <w:r>
        <w:br/>
      </w:r>
      <w:r>
        <w:rPr>
          <w:rFonts w:ascii="Times New Roman"/>
          <w:b w:val="false"/>
          <w:i w:val="false"/>
          <w:color w:val="000000"/>
          <w:sz w:val="28"/>
        </w:rPr>
        <w:t xml:space="preserve">
Дихлорпрпил                            6,0      орг.        4 </w:t>
      </w:r>
      <w:r>
        <w:br/>
      </w:r>
      <w:r>
        <w:rPr>
          <w:rFonts w:ascii="Times New Roman"/>
          <w:b w:val="false"/>
          <w:i w:val="false"/>
          <w:color w:val="000000"/>
          <w:sz w:val="28"/>
        </w:rPr>
        <w:t xml:space="preserve">
(2-этилгексил) </w:t>
      </w:r>
      <w:r>
        <w:br/>
      </w:r>
      <w:r>
        <w:rPr>
          <w:rFonts w:ascii="Times New Roman"/>
          <w:b w:val="false"/>
          <w:i w:val="false"/>
          <w:color w:val="000000"/>
          <w:sz w:val="28"/>
        </w:rPr>
        <w:t xml:space="preserve">
фосфат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6.2.2.2. тиофосфаттар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S,S,S-Үшбутилүштио.  Бутифос           0,0003   орг.дәм     4 </w:t>
      </w:r>
      <w:r>
        <w:br/>
      </w:r>
      <w:r>
        <w:rPr>
          <w:rFonts w:ascii="Times New Roman"/>
          <w:b w:val="false"/>
          <w:i w:val="false"/>
          <w:color w:val="000000"/>
          <w:sz w:val="28"/>
        </w:rPr>
        <w:t xml:space="preserve">
фосфат </w:t>
      </w:r>
      <w:r>
        <w:br/>
      </w:r>
      <w:r>
        <w:rPr>
          <w:rFonts w:ascii="Times New Roman"/>
          <w:b w:val="false"/>
          <w:i w:val="false"/>
          <w:color w:val="000000"/>
          <w:sz w:val="28"/>
        </w:rPr>
        <w:t xml:space="preserve">
0-Крезилдитиофосфат  Крезил            0,001    орг.иіс     4 </w:t>
      </w:r>
      <w:r>
        <w:br/>
      </w:r>
      <w:r>
        <w:rPr>
          <w:rFonts w:ascii="Times New Roman"/>
          <w:b w:val="false"/>
          <w:i w:val="false"/>
          <w:color w:val="000000"/>
          <w:sz w:val="28"/>
        </w:rPr>
        <w:t xml:space="preserve">
                     дитиофосфаты </w:t>
      </w:r>
      <w:r>
        <w:br/>
      </w:r>
      <w:r>
        <w:rPr>
          <w:rFonts w:ascii="Times New Roman"/>
          <w:b w:val="false"/>
          <w:i w:val="false"/>
          <w:color w:val="000000"/>
          <w:sz w:val="28"/>
        </w:rPr>
        <w:t xml:space="preserve">
0,0-Диметил-S-       0,0-Диметил-S-    0,001    орг.иіс     4 </w:t>
      </w:r>
      <w:r>
        <w:br/>
      </w:r>
      <w:r>
        <w:rPr>
          <w:rFonts w:ascii="Times New Roman"/>
          <w:b w:val="false"/>
          <w:i w:val="false"/>
          <w:color w:val="000000"/>
          <w:sz w:val="28"/>
        </w:rPr>
        <w:t xml:space="preserve">
этилмеркапто-        (2-этилтио-этил) </w:t>
      </w:r>
      <w:r>
        <w:br/>
      </w:r>
      <w:r>
        <w:rPr>
          <w:rFonts w:ascii="Times New Roman"/>
          <w:b w:val="false"/>
          <w:i w:val="false"/>
          <w:color w:val="000000"/>
          <w:sz w:val="28"/>
        </w:rPr>
        <w:t xml:space="preserve">
этилдитиофосфат      дитиофосфат, М-81 </w:t>
      </w:r>
      <w:r>
        <w:br/>
      </w:r>
      <w:r>
        <w:rPr>
          <w:rFonts w:ascii="Times New Roman"/>
          <w:b w:val="false"/>
          <w:i w:val="false"/>
          <w:color w:val="000000"/>
          <w:sz w:val="28"/>
        </w:rPr>
        <w:t xml:space="preserve">
0,0-Диметил-0        Тиофосфор қышқылы 0,001    орг.иіс     4 </w:t>
      </w:r>
      <w:r>
        <w:br/>
      </w:r>
      <w:r>
        <w:rPr>
          <w:rFonts w:ascii="Times New Roman"/>
          <w:b w:val="false"/>
          <w:i w:val="false"/>
          <w:color w:val="000000"/>
          <w:sz w:val="28"/>
        </w:rPr>
        <w:t xml:space="preserve">
(3-метил-4-          0,0-диметил-0 </w:t>
      </w:r>
      <w:r>
        <w:br/>
      </w:r>
      <w:r>
        <w:rPr>
          <w:rFonts w:ascii="Times New Roman"/>
          <w:b w:val="false"/>
          <w:i w:val="false"/>
          <w:color w:val="000000"/>
          <w:sz w:val="28"/>
        </w:rPr>
        <w:t xml:space="preserve">
метилтиофенил)       (3-метил-4-метил </w:t>
      </w:r>
      <w:r>
        <w:br/>
      </w:r>
      <w:r>
        <w:rPr>
          <w:rFonts w:ascii="Times New Roman"/>
          <w:b w:val="false"/>
          <w:i w:val="false"/>
          <w:color w:val="000000"/>
          <w:sz w:val="28"/>
        </w:rPr>
        <w:t xml:space="preserve">
тиофосфат            -тио)фенилэфирі; </w:t>
      </w:r>
      <w:r>
        <w:br/>
      </w:r>
      <w:r>
        <w:rPr>
          <w:rFonts w:ascii="Times New Roman"/>
          <w:b w:val="false"/>
          <w:i w:val="false"/>
          <w:color w:val="000000"/>
          <w:sz w:val="28"/>
        </w:rPr>
        <w:t xml:space="preserve">
                     сульфи-дофос; </w:t>
      </w:r>
      <w:r>
        <w:br/>
      </w:r>
      <w:r>
        <w:rPr>
          <w:rFonts w:ascii="Times New Roman"/>
          <w:b w:val="false"/>
          <w:i w:val="false"/>
          <w:color w:val="000000"/>
          <w:sz w:val="28"/>
        </w:rPr>
        <w:t xml:space="preserve">
                     байтекс </w:t>
      </w:r>
      <w:r>
        <w:br/>
      </w:r>
      <w:r>
        <w:rPr>
          <w:rFonts w:ascii="Times New Roman"/>
          <w:b w:val="false"/>
          <w:i w:val="false"/>
          <w:color w:val="000000"/>
          <w:sz w:val="28"/>
        </w:rPr>
        <w:t xml:space="preserve">
0-(4-Метилтиофенил)  Болстар,          0,003    орг.иіс    4 </w:t>
      </w:r>
      <w:r>
        <w:br/>
      </w:r>
      <w:r>
        <w:rPr>
          <w:rFonts w:ascii="Times New Roman"/>
          <w:b w:val="false"/>
          <w:i w:val="false"/>
          <w:color w:val="000000"/>
          <w:sz w:val="28"/>
        </w:rPr>
        <w:t xml:space="preserve">
-0-этил-S-           гелотион, </w:t>
      </w:r>
      <w:r>
        <w:br/>
      </w:r>
      <w:r>
        <w:rPr>
          <w:rFonts w:ascii="Times New Roman"/>
          <w:b w:val="false"/>
          <w:i w:val="false"/>
          <w:color w:val="000000"/>
          <w:sz w:val="28"/>
        </w:rPr>
        <w:t xml:space="preserve">
пропилдитиофосфат    сульпрофос </w:t>
      </w:r>
      <w:r>
        <w:br/>
      </w:r>
      <w:r>
        <w:rPr>
          <w:rFonts w:ascii="Times New Roman"/>
          <w:b w:val="false"/>
          <w:i w:val="false"/>
          <w:color w:val="000000"/>
          <w:sz w:val="28"/>
        </w:rPr>
        <w:t xml:space="preserve">
Бис (2-этилгексил)   Дитиофосфор       0,02     с.-у.      2 </w:t>
      </w:r>
      <w:r>
        <w:br/>
      </w:r>
      <w:r>
        <w:rPr>
          <w:rFonts w:ascii="Times New Roman"/>
          <w:b w:val="false"/>
          <w:i w:val="false"/>
          <w:color w:val="000000"/>
          <w:sz w:val="28"/>
        </w:rPr>
        <w:t xml:space="preserve">
-дитиофосфор         қышқылы, </w:t>
      </w:r>
      <w:r>
        <w:br/>
      </w:r>
      <w:r>
        <w:rPr>
          <w:rFonts w:ascii="Times New Roman"/>
          <w:b w:val="false"/>
          <w:i w:val="false"/>
          <w:color w:val="000000"/>
          <w:sz w:val="28"/>
        </w:rPr>
        <w:t xml:space="preserve">
қышқылы              0,0-бис </w:t>
      </w:r>
      <w:r>
        <w:br/>
      </w:r>
      <w:r>
        <w:rPr>
          <w:rFonts w:ascii="Times New Roman"/>
          <w:b w:val="false"/>
          <w:i w:val="false"/>
          <w:color w:val="000000"/>
          <w:sz w:val="28"/>
        </w:rPr>
        <w:t xml:space="preserve">
                     (2-этилгексил) </w:t>
      </w:r>
      <w:r>
        <w:br/>
      </w:r>
      <w:r>
        <w:rPr>
          <w:rFonts w:ascii="Times New Roman"/>
          <w:b w:val="false"/>
          <w:i w:val="false"/>
          <w:color w:val="000000"/>
          <w:sz w:val="28"/>
        </w:rPr>
        <w:t xml:space="preserve">
                     эфирі </w:t>
      </w:r>
      <w:r>
        <w:br/>
      </w:r>
      <w:r>
        <w:rPr>
          <w:rFonts w:ascii="Times New Roman"/>
          <w:b w:val="false"/>
          <w:i w:val="false"/>
          <w:color w:val="000000"/>
          <w:sz w:val="28"/>
        </w:rPr>
        <w:t xml:space="preserve">
0,0-Диэтил-S-        Ацетофос          0,03     орг.иіс     4 </w:t>
      </w:r>
      <w:r>
        <w:br/>
      </w:r>
      <w:r>
        <w:rPr>
          <w:rFonts w:ascii="Times New Roman"/>
          <w:b w:val="false"/>
          <w:i w:val="false"/>
          <w:color w:val="000000"/>
          <w:sz w:val="28"/>
        </w:rPr>
        <w:t xml:space="preserve">
карбэтокси- </w:t>
      </w:r>
      <w:r>
        <w:br/>
      </w:r>
      <w:r>
        <w:rPr>
          <w:rFonts w:ascii="Times New Roman"/>
          <w:b w:val="false"/>
          <w:i w:val="false"/>
          <w:color w:val="000000"/>
          <w:sz w:val="28"/>
        </w:rPr>
        <w:t xml:space="preserve">
метилтиофосфат </w:t>
      </w:r>
      <w:r>
        <w:br/>
      </w:r>
      <w:r>
        <w:rPr>
          <w:rFonts w:ascii="Times New Roman"/>
          <w:b w:val="false"/>
          <w:i w:val="false"/>
          <w:color w:val="000000"/>
          <w:sz w:val="28"/>
        </w:rPr>
        <w:t xml:space="preserve">
О,О-Диметил-S-       Диметокситио.     0,03     орг.иіс     4 </w:t>
      </w:r>
      <w:r>
        <w:br/>
      </w:r>
      <w:r>
        <w:rPr>
          <w:rFonts w:ascii="Times New Roman"/>
          <w:b w:val="false"/>
          <w:i w:val="false"/>
          <w:color w:val="000000"/>
          <w:sz w:val="28"/>
        </w:rPr>
        <w:t xml:space="preserve">
карбэтокси-          фосфорилтио </w:t>
      </w:r>
      <w:r>
        <w:br/>
      </w:r>
      <w:r>
        <w:rPr>
          <w:rFonts w:ascii="Times New Roman"/>
          <w:b w:val="false"/>
          <w:i w:val="false"/>
          <w:color w:val="000000"/>
          <w:sz w:val="28"/>
        </w:rPr>
        <w:t xml:space="preserve">
метилтио фосфат      сірке қышқылы, </w:t>
      </w:r>
      <w:r>
        <w:br/>
      </w:r>
      <w:r>
        <w:rPr>
          <w:rFonts w:ascii="Times New Roman"/>
          <w:b w:val="false"/>
          <w:i w:val="false"/>
          <w:color w:val="000000"/>
          <w:sz w:val="28"/>
        </w:rPr>
        <w:t xml:space="preserve">
                     этил эфирі; </w:t>
      </w:r>
      <w:r>
        <w:br/>
      </w:r>
      <w:r>
        <w:rPr>
          <w:rFonts w:ascii="Times New Roman"/>
          <w:b w:val="false"/>
          <w:i w:val="false"/>
          <w:color w:val="000000"/>
          <w:sz w:val="28"/>
        </w:rPr>
        <w:t xml:space="preserve">
                     метилацетофос </w:t>
      </w:r>
      <w:r>
        <w:br/>
      </w:r>
      <w:r>
        <w:rPr>
          <w:rFonts w:ascii="Times New Roman"/>
          <w:b w:val="false"/>
          <w:i w:val="false"/>
          <w:color w:val="000000"/>
          <w:sz w:val="28"/>
        </w:rPr>
        <w:t xml:space="preserve">
0,0-Диметил-S-(1,2   2-(диметокситио.  0,05     орг.иіс     4 </w:t>
      </w:r>
      <w:r>
        <w:br/>
      </w:r>
      <w:r>
        <w:rPr>
          <w:rFonts w:ascii="Times New Roman"/>
          <w:b w:val="false"/>
          <w:i w:val="false"/>
          <w:color w:val="000000"/>
          <w:sz w:val="28"/>
        </w:rPr>
        <w:t xml:space="preserve">
-дикарп-этоксиэтил)  фосфорил-тио) </w:t>
      </w:r>
      <w:r>
        <w:br/>
      </w:r>
      <w:r>
        <w:rPr>
          <w:rFonts w:ascii="Times New Roman"/>
          <w:b w:val="false"/>
          <w:i w:val="false"/>
          <w:color w:val="000000"/>
          <w:sz w:val="28"/>
        </w:rPr>
        <w:t xml:space="preserve">
-дитиофосфат         бутанди қышқылы, </w:t>
      </w:r>
      <w:r>
        <w:br/>
      </w:r>
      <w:r>
        <w:rPr>
          <w:rFonts w:ascii="Times New Roman"/>
          <w:b w:val="false"/>
          <w:i w:val="false"/>
          <w:color w:val="000000"/>
          <w:sz w:val="28"/>
        </w:rPr>
        <w:t xml:space="preserve">
                     ди-этил эфирі; </w:t>
      </w:r>
      <w:r>
        <w:br/>
      </w:r>
      <w:r>
        <w:rPr>
          <w:rFonts w:ascii="Times New Roman"/>
          <w:b w:val="false"/>
          <w:i w:val="false"/>
          <w:color w:val="000000"/>
          <w:sz w:val="28"/>
        </w:rPr>
        <w:t xml:space="preserve">
                     карбофос </w:t>
      </w:r>
      <w:r>
        <w:br/>
      </w:r>
      <w:r>
        <w:rPr>
          <w:rFonts w:ascii="Times New Roman"/>
          <w:b w:val="false"/>
          <w:i w:val="false"/>
          <w:color w:val="000000"/>
          <w:sz w:val="28"/>
        </w:rPr>
        <w:t xml:space="preserve">
О,О-Диэтил-S-        S-Бензил-О,О-     0,05     с.-у.       2 </w:t>
      </w:r>
      <w:r>
        <w:br/>
      </w:r>
      <w:r>
        <w:rPr>
          <w:rFonts w:ascii="Times New Roman"/>
          <w:b w:val="false"/>
          <w:i w:val="false"/>
          <w:color w:val="000000"/>
          <w:sz w:val="28"/>
        </w:rPr>
        <w:t xml:space="preserve">
бензилтиофосфат      диэтилфосфат, </w:t>
      </w:r>
      <w:r>
        <w:br/>
      </w:r>
      <w:r>
        <w:rPr>
          <w:rFonts w:ascii="Times New Roman"/>
          <w:b w:val="false"/>
          <w:i w:val="false"/>
          <w:color w:val="000000"/>
          <w:sz w:val="28"/>
        </w:rPr>
        <w:t xml:space="preserve">
                     рицид-П </w:t>
      </w:r>
      <w:r>
        <w:br/>
      </w:r>
      <w:r>
        <w:rPr>
          <w:rFonts w:ascii="Times New Roman"/>
          <w:b w:val="false"/>
          <w:i w:val="false"/>
          <w:color w:val="000000"/>
          <w:sz w:val="28"/>
        </w:rPr>
        <w:t xml:space="preserve">
О-фенил-0-                             0,1      орг.иіс     4 </w:t>
      </w:r>
      <w:r>
        <w:br/>
      </w:r>
      <w:r>
        <w:rPr>
          <w:rFonts w:ascii="Times New Roman"/>
          <w:b w:val="false"/>
          <w:i w:val="false"/>
          <w:color w:val="000000"/>
          <w:sz w:val="28"/>
        </w:rPr>
        <w:t xml:space="preserve">
этилтиофосфор </w:t>
      </w:r>
      <w:r>
        <w:br/>
      </w:r>
      <w:r>
        <w:rPr>
          <w:rFonts w:ascii="Times New Roman"/>
          <w:b w:val="false"/>
          <w:i w:val="false"/>
          <w:color w:val="000000"/>
          <w:sz w:val="28"/>
        </w:rPr>
        <w:t xml:space="preserve">
қышқылы, тұз </w:t>
      </w:r>
      <w:r>
        <w:br/>
      </w:r>
      <w:r>
        <w:rPr>
          <w:rFonts w:ascii="Times New Roman"/>
          <w:b w:val="false"/>
          <w:i w:val="false"/>
          <w:color w:val="000000"/>
          <w:sz w:val="28"/>
        </w:rPr>
        <w:t xml:space="preserve">
Дибутилдитио.        Дитиофосфор       0,1      с.-у.       2 </w:t>
      </w:r>
      <w:r>
        <w:br/>
      </w:r>
      <w:r>
        <w:rPr>
          <w:rFonts w:ascii="Times New Roman"/>
          <w:b w:val="false"/>
          <w:i w:val="false"/>
          <w:color w:val="000000"/>
          <w:sz w:val="28"/>
        </w:rPr>
        <w:t xml:space="preserve">
фосфаттар            қышқылы 0,0- </w:t>
      </w:r>
      <w:r>
        <w:br/>
      </w:r>
      <w:r>
        <w:rPr>
          <w:rFonts w:ascii="Times New Roman"/>
          <w:b w:val="false"/>
          <w:i w:val="false"/>
          <w:color w:val="000000"/>
          <w:sz w:val="28"/>
        </w:rPr>
        <w:t xml:space="preserve">
                     дибутил эфирі, </w:t>
      </w:r>
      <w:r>
        <w:br/>
      </w:r>
      <w:r>
        <w:rPr>
          <w:rFonts w:ascii="Times New Roman"/>
          <w:b w:val="false"/>
          <w:i w:val="false"/>
          <w:color w:val="000000"/>
          <w:sz w:val="28"/>
        </w:rPr>
        <w:t xml:space="preserve">
                     тұз </w:t>
      </w:r>
      <w:r>
        <w:br/>
      </w:r>
      <w:r>
        <w:rPr>
          <w:rFonts w:ascii="Times New Roman"/>
          <w:b w:val="false"/>
          <w:i w:val="false"/>
          <w:color w:val="000000"/>
          <w:sz w:val="28"/>
        </w:rPr>
        <w:t xml:space="preserve">
Дибутилмонотиофосфат                    0,1     орг.иіс     3 </w:t>
      </w:r>
      <w:r>
        <w:br/>
      </w:r>
      <w:r>
        <w:rPr>
          <w:rFonts w:ascii="Times New Roman"/>
          <w:b w:val="false"/>
          <w:i w:val="false"/>
          <w:color w:val="000000"/>
          <w:sz w:val="28"/>
        </w:rPr>
        <w:t xml:space="preserve">
Диметилдитиофосфор   0,0-Диметилдитио.  0,1     орг.иіс     4 </w:t>
      </w:r>
      <w:r>
        <w:br/>
      </w:r>
      <w:r>
        <w:rPr>
          <w:rFonts w:ascii="Times New Roman"/>
          <w:b w:val="false"/>
          <w:i w:val="false"/>
          <w:color w:val="000000"/>
          <w:sz w:val="28"/>
        </w:rPr>
        <w:t xml:space="preserve">
қышқылы              фосфор қышқылы </w:t>
      </w:r>
      <w:r>
        <w:br/>
      </w:r>
      <w:r>
        <w:rPr>
          <w:rFonts w:ascii="Times New Roman"/>
          <w:b w:val="false"/>
          <w:i w:val="false"/>
          <w:color w:val="000000"/>
          <w:sz w:val="28"/>
        </w:rPr>
        <w:t xml:space="preserve">
S-(2-Ацетамидоэтил)  Амифос             0,1     орг.иіс     4 </w:t>
      </w:r>
      <w:r>
        <w:br/>
      </w:r>
      <w:r>
        <w:rPr>
          <w:rFonts w:ascii="Times New Roman"/>
          <w:b w:val="false"/>
          <w:i w:val="false"/>
          <w:color w:val="000000"/>
          <w:sz w:val="28"/>
        </w:rPr>
        <w:t xml:space="preserve">
-0,0-ди- </w:t>
      </w:r>
      <w:r>
        <w:br/>
      </w:r>
      <w:r>
        <w:rPr>
          <w:rFonts w:ascii="Times New Roman"/>
          <w:b w:val="false"/>
          <w:i w:val="false"/>
          <w:color w:val="000000"/>
          <w:sz w:val="28"/>
        </w:rPr>
        <w:t xml:space="preserve">
метилдитиофосфат </w:t>
      </w:r>
      <w:r>
        <w:br/>
      </w:r>
      <w:r>
        <w:rPr>
          <w:rFonts w:ascii="Times New Roman"/>
          <w:b w:val="false"/>
          <w:i w:val="false"/>
          <w:color w:val="000000"/>
          <w:sz w:val="28"/>
        </w:rPr>
        <w:t xml:space="preserve">
Диэтилдитиофосфор    О,О-Диэтилдитио.   0,2     орг.иіс     4 </w:t>
      </w:r>
      <w:r>
        <w:br/>
      </w:r>
      <w:r>
        <w:rPr>
          <w:rFonts w:ascii="Times New Roman"/>
          <w:b w:val="false"/>
          <w:i w:val="false"/>
          <w:color w:val="000000"/>
          <w:sz w:val="28"/>
        </w:rPr>
        <w:t xml:space="preserve">
қышқылы              фосфор қышқылы </w:t>
      </w:r>
      <w:r>
        <w:br/>
      </w:r>
      <w:r>
        <w:rPr>
          <w:rFonts w:ascii="Times New Roman"/>
          <w:b w:val="false"/>
          <w:i w:val="false"/>
          <w:color w:val="000000"/>
          <w:sz w:val="28"/>
        </w:rPr>
        <w:t xml:space="preserve">
Диэтилдитиофосфат    Диэтилдитиофосфор  0,5     орг.иіс     3 </w:t>
      </w:r>
      <w:r>
        <w:br/>
      </w:r>
      <w:r>
        <w:rPr>
          <w:rFonts w:ascii="Times New Roman"/>
          <w:b w:val="false"/>
          <w:i w:val="false"/>
          <w:color w:val="000000"/>
          <w:sz w:val="28"/>
        </w:rPr>
        <w:t xml:space="preserve">
                     қышқылы, тұз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6.2.2.2.1. галогеннің орынбасушылары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0-Метил-О-этил-      Диэфир            0,002    орг.иіс     4 </w:t>
      </w:r>
      <w:r>
        <w:br/>
      </w:r>
      <w:r>
        <w:rPr>
          <w:rFonts w:ascii="Times New Roman"/>
          <w:b w:val="false"/>
          <w:i w:val="false"/>
          <w:color w:val="000000"/>
          <w:sz w:val="28"/>
        </w:rPr>
        <w:t xml:space="preserve">
хлортиофосфат </w:t>
      </w:r>
      <w:r>
        <w:br/>
      </w:r>
      <w:r>
        <w:rPr>
          <w:rFonts w:ascii="Times New Roman"/>
          <w:b w:val="false"/>
          <w:i w:val="false"/>
          <w:color w:val="000000"/>
          <w:sz w:val="28"/>
        </w:rPr>
        <w:t xml:space="preserve">
О-Фенил-О-                             0,005    орг.иіс     3 </w:t>
      </w:r>
      <w:r>
        <w:br/>
      </w:r>
      <w:r>
        <w:rPr>
          <w:rFonts w:ascii="Times New Roman"/>
          <w:b w:val="false"/>
          <w:i w:val="false"/>
          <w:color w:val="000000"/>
          <w:sz w:val="28"/>
        </w:rPr>
        <w:t xml:space="preserve">
этилхлортиофосфат </w:t>
      </w:r>
      <w:r>
        <w:br/>
      </w:r>
      <w:r>
        <w:rPr>
          <w:rFonts w:ascii="Times New Roman"/>
          <w:b w:val="false"/>
          <w:i w:val="false"/>
          <w:color w:val="000000"/>
          <w:sz w:val="28"/>
        </w:rPr>
        <w:t xml:space="preserve">
0-(4-Бром-2,5-       Бромофос          0,01     орг.иіс     4 </w:t>
      </w:r>
      <w:r>
        <w:br/>
      </w:r>
      <w:r>
        <w:rPr>
          <w:rFonts w:ascii="Times New Roman"/>
          <w:b w:val="false"/>
          <w:i w:val="false"/>
          <w:color w:val="000000"/>
          <w:sz w:val="28"/>
        </w:rPr>
        <w:t xml:space="preserve">
дихлорфенил)-0,0- </w:t>
      </w:r>
      <w:r>
        <w:br/>
      </w:r>
      <w:r>
        <w:rPr>
          <w:rFonts w:ascii="Times New Roman"/>
          <w:b w:val="false"/>
          <w:i w:val="false"/>
          <w:color w:val="000000"/>
          <w:sz w:val="28"/>
        </w:rPr>
        <w:t xml:space="preserve">
диметилтиофосфат </w:t>
      </w:r>
      <w:r>
        <w:br/>
      </w:r>
      <w:r>
        <w:rPr>
          <w:rFonts w:ascii="Times New Roman"/>
          <w:b w:val="false"/>
          <w:i w:val="false"/>
          <w:color w:val="000000"/>
          <w:sz w:val="28"/>
        </w:rPr>
        <w:t xml:space="preserve">
Монометилдихлор.     О-Метилдихлортио. 0,01     с.-у.       2 </w:t>
      </w:r>
      <w:r>
        <w:br/>
      </w:r>
      <w:r>
        <w:rPr>
          <w:rFonts w:ascii="Times New Roman"/>
          <w:b w:val="false"/>
          <w:i w:val="false"/>
          <w:color w:val="000000"/>
          <w:sz w:val="28"/>
        </w:rPr>
        <w:t xml:space="preserve">
тиофосфат            фосфат </w:t>
      </w:r>
      <w:r>
        <w:br/>
      </w:r>
      <w:r>
        <w:rPr>
          <w:rFonts w:ascii="Times New Roman"/>
          <w:b w:val="false"/>
          <w:i w:val="false"/>
          <w:color w:val="000000"/>
          <w:sz w:val="28"/>
        </w:rPr>
        <w:t xml:space="preserve">
Моноэтилдихлортио.   0-Этилдихлортио.  0,02     орг.иіс     4 </w:t>
      </w:r>
      <w:r>
        <w:br/>
      </w:r>
      <w:r>
        <w:rPr>
          <w:rFonts w:ascii="Times New Roman"/>
          <w:b w:val="false"/>
          <w:i w:val="false"/>
          <w:color w:val="000000"/>
          <w:sz w:val="28"/>
        </w:rPr>
        <w:t xml:space="preserve">
фосфат               фосфат </w:t>
      </w:r>
      <w:r>
        <w:br/>
      </w:r>
      <w:r>
        <w:rPr>
          <w:rFonts w:ascii="Times New Roman"/>
          <w:b w:val="false"/>
          <w:i w:val="false"/>
          <w:color w:val="000000"/>
          <w:sz w:val="28"/>
        </w:rPr>
        <w:t xml:space="preserve">
0-(2,4-Дихлорфенил)  Этафос,           0,05     орг.иіс     3 </w:t>
      </w:r>
      <w:r>
        <w:br/>
      </w:r>
      <w:r>
        <w:rPr>
          <w:rFonts w:ascii="Times New Roman"/>
          <w:b w:val="false"/>
          <w:i w:val="false"/>
          <w:color w:val="000000"/>
          <w:sz w:val="28"/>
        </w:rPr>
        <w:t xml:space="preserve">
-S-пропил-0-         протиофос, </w:t>
      </w:r>
      <w:r>
        <w:br/>
      </w:r>
      <w:r>
        <w:rPr>
          <w:rFonts w:ascii="Times New Roman"/>
          <w:b w:val="false"/>
          <w:i w:val="false"/>
          <w:color w:val="000000"/>
          <w:sz w:val="28"/>
        </w:rPr>
        <w:t xml:space="preserve">
этилтиофосфат        токутион, бидерон </w:t>
      </w:r>
      <w:r>
        <w:br/>
      </w:r>
      <w:r>
        <w:rPr>
          <w:rFonts w:ascii="Times New Roman"/>
          <w:b w:val="false"/>
          <w:i w:val="false"/>
          <w:color w:val="000000"/>
          <w:sz w:val="28"/>
        </w:rPr>
        <w:t xml:space="preserve">
Диэтилхлортиофосфат  0,0-Диэтилхлор.   0,05     орг.иіс     4 </w:t>
      </w:r>
      <w:r>
        <w:br/>
      </w:r>
      <w:r>
        <w:rPr>
          <w:rFonts w:ascii="Times New Roman"/>
          <w:b w:val="false"/>
          <w:i w:val="false"/>
          <w:color w:val="000000"/>
          <w:sz w:val="28"/>
        </w:rPr>
        <w:t xml:space="preserve">
                     тиофосфат </w:t>
      </w:r>
      <w:r>
        <w:br/>
      </w:r>
      <w:r>
        <w:rPr>
          <w:rFonts w:ascii="Times New Roman"/>
          <w:b w:val="false"/>
          <w:i w:val="false"/>
          <w:color w:val="000000"/>
          <w:sz w:val="28"/>
        </w:rPr>
        <w:t xml:space="preserve">
Диметилхлортиофосфат 0,0-Диметилхлор.  0,07     орг.иіс     3 </w:t>
      </w:r>
      <w:r>
        <w:br/>
      </w:r>
      <w:r>
        <w:rPr>
          <w:rFonts w:ascii="Times New Roman"/>
          <w:b w:val="false"/>
          <w:i w:val="false"/>
          <w:color w:val="000000"/>
          <w:sz w:val="28"/>
        </w:rPr>
        <w:t xml:space="preserve">
                     тиофосфат </w:t>
      </w:r>
      <w:r>
        <w:br/>
      </w:r>
      <w:r>
        <w:rPr>
          <w:rFonts w:ascii="Times New Roman"/>
          <w:b w:val="false"/>
          <w:i w:val="false"/>
          <w:color w:val="000000"/>
          <w:sz w:val="28"/>
        </w:rPr>
        <w:t xml:space="preserve">
0-Метли-0(2,4,5-     Үшхлорметафос-3   0,4      орг.иіс     4 </w:t>
      </w:r>
      <w:r>
        <w:br/>
      </w:r>
      <w:r>
        <w:rPr>
          <w:rFonts w:ascii="Times New Roman"/>
          <w:b w:val="false"/>
          <w:i w:val="false"/>
          <w:color w:val="000000"/>
          <w:sz w:val="28"/>
        </w:rPr>
        <w:t xml:space="preserve">
үшхлорфенил) </w:t>
      </w:r>
      <w:r>
        <w:br/>
      </w:r>
      <w:r>
        <w:rPr>
          <w:rFonts w:ascii="Times New Roman"/>
          <w:b w:val="false"/>
          <w:i w:val="false"/>
          <w:color w:val="000000"/>
          <w:sz w:val="28"/>
        </w:rPr>
        <w:t xml:space="preserve">
0-этилтиофосфат </w:t>
      </w:r>
      <w:r>
        <w:br/>
      </w:r>
      <w:r>
        <w:rPr>
          <w:rFonts w:ascii="Times New Roman"/>
          <w:b w:val="false"/>
          <w:i w:val="false"/>
          <w:color w:val="000000"/>
          <w:sz w:val="28"/>
        </w:rPr>
        <w:t xml:space="preserve">
0,0-Диметил-0-       Иодофенос         1,0      орг.иіс     3 </w:t>
      </w:r>
      <w:r>
        <w:br/>
      </w:r>
      <w:r>
        <w:rPr>
          <w:rFonts w:ascii="Times New Roman"/>
          <w:b w:val="false"/>
          <w:i w:val="false"/>
          <w:color w:val="000000"/>
          <w:sz w:val="28"/>
        </w:rPr>
        <w:t xml:space="preserve">
(2,5-дихлор-4- </w:t>
      </w:r>
      <w:r>
        <w:br/>
      </w:r>
      <w:r>
        <w:rPr>
          <w:rFonts w:ascii="Times New Roman"/>
          <w:b w:val="false"/>
          <w:i w:val="false"/>
          <w:color w:val="000000"/>
          <w:sz w:val="28"/>
        </w:rPr>
        <w:t xml:space="preserve">
иодофенил) </w:t>
      </w:r>
      <w:r>
        <w:br/>
      </w:r>
      <w:r>
        <w:rPr>
          <w:rFonts w:ascii="Times New Roman"/>
          <w:b w:val="false"/>
          <w:i w:val="false"/>
          <w:color w:val="000000"/>
          <w:sz w:val="28"/>
        </w:rPr>
        <w:t xml:space="preserve">
тиофосфат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6.2.2.2.2. құрамында азоты барлар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0,0-Диэтил-0(4-      0-(4-Нитрофенил)  0,003    орг.иіс     4 </w:t>
      </w:r>
      <w:r>
        <w:br/>
      </w:r>
      <w:r>
        <w:rPr>
          <w:rFonts w:ascii="Times New Roman"/>
          <w:b w:val="false"/>
          <w:i w:val="false"/>
          <w:color w:val="000000"/>
          <w:sz w:val="28"/>
        </w:rPr>
        <w:t xml:space="preserve">
нитрофенил)-         -0,0-ди-этилтио. </w:t>
      </w:r>
      <w:r>
        <w:br/>
      </w:r>
      <w:r>
        <w:rPr>
          <w:rFonts w:ascii="Times New Roman"/>
          <w:b w:val="false"/>
          <w:i w:val="false"/>
          <w:color w:val="000000"/>
          <w:sz w:val="28"/>
        </w:rPr>
        <w:t xml:space="preserve">
тиофосфат            фосфат </w:t>
      </w:r>
      <w:r>
        <w:br/>
      </w:r>
      <w:r>
        <w:rPr>
          <w:rFonts w:ascii="Times New Roman"/>
          <w:b w:val="false"/>
          <w:i w:val="false"/>
          <w:color w:val="000000"/>
          <w:sz w:val="28"/>
        </w:rPr>
        <w:t xml:space="preserve">
О,О-Диметил-S-(N-    0,0-Диметил-S-    0,004    орг.иіс     4 </w:t>
      </w:r>
      <w:r>
        <w:br/>
      </w:r>
      <w:r>
        <w:rPr>
          <w:rFonts w:ascii="Times New Roman"/>
          <w:b w:val="false"/>
          <w:i w:val="false"/>
          <w:color w:val="000000"/>
          <w:sz w:val="28"/>
        </w:rPr>
        <w:t xml:space="preserve">
метил-N-формилкар.   (N-метил-N-фор. </w:t>
      </w:r>
      <w:r>
        <w:br/>
      </w:r>
      <w:r>
        <w:rPr>
          <w:rFonts w:ascii="Times New Roman"/>
          <w:b w:val="false"/>
          <w:i w:val="false"/>
          <w:color w:val="000000"/>
          <w:sz w:val="28"/>
        </w:rPr>
        <w:t xml:space="preserve">
бамоилметил)-ди-     миламинометил)- </w:t>
      </w:r>
      <w:r>
        <w:br/>
      </w:r>
      <w:r>
        <w:rPr>
          <w:rFonts w:ascii="Times New Roman"/>
          <w:b w:val="false"/>
          <w:i w:val="false"/>
          <w:color w:val="000000"/>
          <w:sz w:val="28"/>
        </w:rPr>
        <w:t xml:space="preserve">
тиофосфат            дитио-фосфат, </w:t>
      </w:r>
      <w:r>
        <w:br/>
      </w:r>
      <w:r>
        <w:rPr>
          <w:rFonts w:ascii="Times New Roman"/>
          <w:b w:val="false"/>
          <w:i w:val="false"/>
          <w:color w:val="000000"/>
          <w:sz w:val="28"/>
        </w:rPr>
        <w:t xml:space="preserve">
                     ангио </w:t>
      </w:r>
      <w:r>
        <w:br/>
      </w:r>
      <w:r>
        <w:rPr>
          <w:rFonts w:ascii="Times New Roman"/>
          <w:b w:val="false"/>
          <w:i w:val="false"/>
          <w:color w:val="000000"/>
          <w:sz w:val="28"/>
        </w:rPr>
        <w:t xml:space="preserve">
О,О-Диметил-0        Метафос           0,02     орг.иіс     4 </w:t>
      </w:r>
      <w:r>
        <w:br/>
      </w:r>
      <w:r>
        <w:rPr>
          <w:rFonts w:ascii="Times New Roman"/>
          <w:b w:val="false"/>
          <w:i w:val="false"/>
          <w:color w:val="000000"/>
          <w:sz w:val="28"/>
        </w:rPr>
        <w:t xml:space="preserve">
(нитрофенил)-фосфат </w:t>
      </w:r>
      <w:r>
        <w:br/>
      </w:r>
      <w:r>
        <w:rPr>
          <w:rFonts w:ascii="Times New Roman"/>
          <w:b w:val="false"/>
          <w:i w:val="false"/>
          <w:color w:val="000000"/>
          <w:sz w:val="28"/>
        </w:rPr>
        <w:t xml:space="preserve">
О-этил-S-фенилди.    О-Этил-S-фенил-   0,03     орг.иіс     4 </w:t>
      </w:r>
      <w:r>
        <w:br/>
      </w:r>
      <w:r>
        <w:rPr>
          <w:rFonts w:ascii="Times New Roman"/>
          <w:b w:val="false"/>
          <w:i w:val="false"/>
          <w:color w:val="000000"/>
          <w:sz w:val="28"/>
        </w:rPr>
        <w:t xml:space="preserve">
тиофосфор қышқылының N-бутал-амидо. </w:t>
      </w:r>
      <w:r>
        <w:br/>
      </w:r>
      <w:r>
        <w:rPr>
          <w:rFonts w:ascii="Times New Roman"/>
          <w:b w:val="false"/>
          <w:i w:val="false"/>
          <w:color w:val="000000"/>
          <w:sz w:val="28"/>
        </w:rPr>
        <w:t xml:space="preserve">
буаламиді            дитиофосфат, </w:t>
      </w:r>
      <w:r>
        <w:br/>
      </w:r>
      <w:r>
        <w:rPr>
          <w:rFonts w:ascii="Times New Roman"/>
          <w:b w:val="false"/>
          <w:i w:val="false"/>
          <w:color w:val="000000"/>
          <w:sz w:val="28"/>
        </w:rPr>
        <w:t xml:space="preserve">
                     фосбутил </w:t>
      </w:r>
      <w:r>
        <w:br/>
      </w:r>
      <w:r>
        <w:rPr>
          <w:rFonts w:ascii="Times New Roman"/>
          <w:b w:val="false"/>
          <w:i w:val="false"/>
          <w:color w:val="000000"/>
          <w:sz w:val="28"/>
        </w:rPr>
        <w:t xml:space="preserve">
0,0-Диметил-S-(N-    0,0-Димеитл-S-    0,03     орг.иіс     4 </w:t>
      </w:r>
      <w:r>
        <w:br/>
      </w:r>
      <w:r>
        <w:rPr>
          <w:rFonts w:ascii="Times New Roman"/>
          <w:b w:val="false"/>
          <w:i w:val="false"/>
          <w:color w:val="000000"/>
          <w:sz w:val="28"/>
        </w:rPr>
        <w:t xml:space="preserve">
метилкар-бамидоме.   (2-N-метил- </w:t>
      </w:r>
      <w:r>
        <w:br/>
      </w:r>
      <w:r>
        <w:rPr>
          <w:rFonts w:ascii="Times New Roman"/>
          <w:b w:val="false"/>
          <w:i w:val="false"/>
          <w:color w:val="000000"/>
          <w:sz w:val="28"/>
        </w:rPr>
        <w:t xml:space="preserve">
тил)-дитиофосфат     амино)-2- </w:t>
      </w:r>
      <w:r>
        <w:br/>
      </w:r>
      <w:r>
        <w:rPr>
          <w:rFonts w:ascii="Times New Roman"/>
          <w:b w:val="false"/>
          <w:i w:val="false"/>
          <w:color w:val="000000"/>
          <w:sz w:val="28"/>
        </w:rPr>
        <w:t xml:space="preserve">
                     оксоэтилдитио. </w:t>
      </w:r>
      <w:r>
        <w:br/>
      </w:r>
      <w:r>
        <w:rPr>
          <w:rFonts w:ascii="Times New Roman"/>
          <w:b w:val="false"/>
          <w:i w:val="false"/>
          <w:color w:val="000000"/>
          <w:sz w:val="28"/>
        </w:rPr>
        <w:t xml:space="preserve">
                     фосфат, фосфамид, </w:t>
      </w:r>
      <w:r>
        <w:br/>
      </w:r>
      <w:r>
        <w:rPr>
          <w:rFonts w:ascii="Times New Roman"/>
          <w:b w:val="false"/>
          <w:i w:val="false"/>
          <w:color w:val="000000"/>
          <w:sz w:val="28"/>
        </w:rPr>
        <w:t xml:space="preserve">
                     ротор </w:t>
      </w:r>
      <w:r>
        <w:br/>
      </w:r>
      <w:r>
        <w:rPr>
          <w:rFonts w:ascii="Times New Roman"/>
          <w:b w:val="false"/>
          <w:i w:val="false"/>
          <w:color w:val="000000"/>
          <w:sz w:val="28"/>
        </w:rPr>
        <w:t xml:space="preserve">
0,0-Диметил-0-       Циаонкс           0,05     орг.иіс     4 </w:t>
      </w:r>
      <w:r>
        <w:br/>
      </w:r>
      <w:r>
        <w:rPr>
          <w:rFonts w:ascii="Times New Roman"/>
          <w:b w:val="false"/>
          <w:i w:val="false"/>
          <w:color w:val="000000"/>
          <w:sz w:val="28"/>
        </w:rPr>
        <w:t xml:space="preserve">
(4-цианфенил) </w:t>
      </w:r>
      <w:r>
        <w:br/>
      </w:r>
      <w:r>
        <w:rPr>
          <w:rFonts w:ascii="Times New Roman"/>
          <w:b w:val="false"/>
          <w:i w:val="false"/>
          <w:color w:val="000000"/>
          <w:sz w:val="28"/>
        </w:rPr>
        <w:t xml:space="preserve">
тиофосфат </w:t>
      </w:r>
      <w:r>
        <w:br/>
      </w:r>
      <w:r>
        <w:rPr>
          <w:rFonts w:ascii="Times New Roman"/>
          <w:b w:val="false"/>
          <w:i w:val="false"/>
          <w:color w:val="000000"/>
          <w:sz w:val="28"/>
        </w:rPr>
        <w:t xml:space="preserve">
0,0-Диметил-0-       Метилнитрофос     0,25     орг.иіс     3 </w:t>
      </w:r>
      <w:r>
        <w:br/>
      </w:r>
      <w:r>
        <w:rPr>
          <w:rFonts w:ascii="Times New Roman"/>
          <w:b w:val="false"/>
          <w:i w:val="false"/>
          <w:color w:val="000000"/>
          <w:sz w:val="28"/>
        </w:rPr>
        <w:t xml:space="preserve">
(3-метил-4- </w:t>
      </w:r>
      <w:r>
        <w:br/>
      </w:r>
      <w:r>
        <w:rPr>
          <w:rFonts w:ascii="Times New Roman"/>
          <w:b w:val="false"/>
          <w:i w:val="false"/>
          <w:color w:val="000000"/>
          <w:sz w:val="28"/>
        </w:rPr>
        <w:t xml:space="preserve">
нитрофенил) </w:t>
      </w:r>
      <w:r>
        <w:br/>
      </w:r>
      <w:r>
        <w:rPr>
          <w:rFonts w:ascii="Times New Roman"/>
          <w:b w:val="false"/>
          <w:i w:val="false"/>
          <w:color w:val="000000"/>
          <w:sz w:val="28"/>
        </w:rPr>
        <w:t xml:space="preserve">
тиофосфат </w:t>
      </w:r>
      <w:r>
        <w:br/>
      </w:r>
      <w:r>
        <w:rPr>
          <w:rFonts w:ascii="Times New Roman"/>
          <w:b w:val="false"/>
          <w:i w:val="false"/>
          <w:color w:val="000000"/>
          <w:sz w:val="28"/>
        </w:rPr>
        <w:t xml:space="preserve">
0,0-Диметил-S-2-     Кильваль,         0,3      орг.иіс     4 </w:t>
      </w:r>
      <w:r>
        <w:br/>
      </w:r>
      <w:r>
        <w:rPr>
          <w:rFonts w:ascii="Times New Roman"/>
          <w:b w:val="false"/>
          <w:i w:val="false"/>
          <w:color w:val="000000"/>
          <w:sz w:val="28"/>
        </w:rPr>
        <w:t xml:space="preserve">
(1-N-метил-карбамо.  вамидоитон </w:t>
      </w:r>
      <w:r>
        <w:br/>
      </w:r>
      <w:r>
        <w:rPr>
          <w:rFonts w:ascii="Times New Roman"/>
          <w:b w:val="false"/>
          <w:i w:val="false"/>
          <w:color w:val="000000"/>
          <w:sz w:val="28"/>
        </w:rPr>
        <w:t xml:space="preserve">
илэтилмеркапто) </w:t>
      </w:r>
      <w:r>
        <w:br/>
      </w:r>
      <w:r>
        <w:rPr>
          <w:rFonts w:ascii="Times New Roman"/>
          <w:b w:val="false"/>
          <w:i w:val="false"/>
          <w:color w:val="000000"/>
          <w:sz w:val="28"/>
        </w:rPr>
        <w:t xml:space="preserve">
этил-тиофосфат </w:t>
      </w:r>
      <w:r>
        <w:br/>
      </w:r>
      <w:r>
        <w:rPr>
          <w:rFonts w:ascii="Times New Roman"/>
          <w:b w:val="false"/>
          <w:i w:val="false"/>
          <w:color w:val="000000"/>
          <w:sz w:val="28"/>
        </w:rPr>
        <w:t xml:space="preserve">
N-(в,в-0,0-          0,0-Диизопроил-   1,0      с.-у.       2 </w:t>
      </w:r>
      <w:r>
        <w:br/>
      </w:r>
      <w:r>
        <w:rPr>
          <w:rFonts w:ascii="Times New Roman"/>
          <w:b w:val="false"/>
          <w:i w:val="false"/>
          <w:color w:val="000000"/>
          <w:sz w:val="28"/>
        </w:rPr>
        <w:t xml:space="preserve">
Диизопропилди-       S-2-фенил-суль. </w:t>
      </w:r>
      <w:r>
        <w:br/>
      </w:r>
      <w:r>
        <w:rPr>
          <w:rFonts w:ascii="Times New Roman"/>
          <w:b w:val="false"/>
          <w:i w:val="false"/>
          <w:color w:val="000000"/>
          <w:sz w:val="28"/>
        </w:rPr>
        <w:t xml:space="preserve">
тиофосфорилэтил)     фониламиноэтил. </w:t>
      </w:r>
      <w:r>
        <w:br/>
      </w:r>
      <w:r>
        <w:rPr>
          <w:rFonts w:ascii="Times New Roman"/>
          <w:b w:val="false"/>
          <w:i w:val="false"/>
          <w:color w:val="000000"/>
          <w:sz w:val="28"/>
        </w:rPr>
        <w:t xml:space="preserve">
бензолсульфонамид    дитиофосфат </w:t>
      </w:r>
      <w:r>
        <w:br/>
      </w:r>
      <w:r>
        <w:rPr>
          <w:rFonts w:ascii="Times New Roman"/>
          <w:b w:val="false"/>
          <w:i w:val="false"/>
          <w:color w:val="000000"/>
          <w:sz w:val="28"/>
        </w:rPr>
        <w:t xml:space="preserve">
                     префра, бензулид, </w:t>
      </w:r>
      <w:r>
        <w:br/>
      </w:r>
      <w:r>
        <w:rPr>
          <w:rFonts w:ascii="Times New Roman"/>
          <w:b w:val="false"/>
          <w:i w:val="false"/>
          <w:color w:val="000000"/>
          <w:sz w:val="28"/>
        </w:rPr>
        <w:t xml:space="preserve">
                     бетасан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6.2.4. фосфор қышқылы және органикалық негіздердің тұздары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1,2,4,-Үшаминобен.                     0,01     орг.дәм     3 </w:t>
      </w:r>
      <w:r>
        <w:br/>
      </w:r>
      <w:r>
        <w:rPr>
          <w:rFonts w:ascii="Times New Roman"/>
          <w:b w:val="false"/>
          <w:i w:val="false"/>
          <w:color w:val="000000"/>
          <w:sz w:val="28"/>
        </w:rPr>
        <w:t xml:space="preserve">
золафосфат </w:t>
      </w:r>
      <w:r>
        <w:br/>
      </w:r>
      <w:r>
        <w:rPr>
          <w:rFonts w:ascii="Times New Roman"/>
          <w:b w:val="false"/>
          <w:i w:val="false"/>
          <w:color w:val="000000"/>
          <w:sz w:val="28"/>
        </w:rPr>
        <w:t xml:space="preserve">
n-Аминобензойфосфат                    0,1      орг.иіс     3 </w:t>
      </w:r>
      <w:r>
        <w:br/>
      </w:r>
      <w:r>
        <w:rPr>
          <w:rFonts w:ascii="Times New Roman"/>
          <w:b w:val="false"/>
          <w:i w:val="false"/>
          <w:color w:val="000000"/>
          <w:sz w:val="28"/>
        </w:rPr>
        <w:t xml:space="preserve">
қышқылы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 Гетеротұйық қосындылар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7.1. құрамында оттегі барлар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7.1.1. құрамында үш мүшелік циклі барлар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Пропилен оксиді      1,2-Эпоксипропан, 0,01     с.-у.       2 </w:t>
      </w:r>
      <w:r>
        <w:br/>
      </w:r>
      <w:r>
        <w:rPr>
          <w:rFonts w:ascii="Times New Roman"/>
          <w:b w:val="false"/>
          <w:i w:val="false"/>
          <w:color w:val="000000"/>
          <w:sz w:val="28"/>
        </w:rPr>
        <w:t xml:space="preserve">
                     метоксиран </w:t>
      </w:r>
      <w:r>
        <w:br/>
      </w:r>
      <w:r>
        <w:rPr>
          <w:rFonts w:ascii="Times New Roman"/>
          <w:b w:val="false"/>
          <w:i w:val="false"/>
          <w:color w:val="000000"/>
          <w:sz w:val="28"/>
        </w:rPr>
        <w:t xml:space="preserve">
Эпихлоргидрин        1-Хлор-2,3-       0,01     с.-у.       2 </w:t>
      </w:r>
      <w:r>
        <w:br/>
      </w:r>
      <w:r>
        <w:rPr>
          <w:rFonts w:ascii="Times New Roman"/>
          <w:b w:val="false"/>
          <w:i w:val="false"/>
          <w:color w:val="000000"/>
          <w:sz w:val="28"/>
        </w:rPr>
        <w:t xml:space="preserve">
                     эпоксипропан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7.1.2. құрамында бес мүшелік циклі барлар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Дихлормалейн         Дихлорбутандион   0,1      с.-у.       2 </w:t>
      </w:r>
      <w:r>
        <w:br/>
      </w:r>
      <w:r>
        <w:rPr>
          <w:rFonts w:ascii="Times New Roman"/>
          <w:b w:val="false"/>
          <w:i w:val="false"/>
          <w:color w:val="000000"/>
          <w:sz w:val="28"/>
        </w:rPr>
        <w:t xml:space="preserve">
ангедриді            ангидриді </w:t>
      </w:r>
      <w:r>
        <w:br/>
      </w:r>
      <w:r>
        <w:rPr>
          <w:rFonts w:ascii="Times New Roman"/>
          <w:b w:val="false"/>
          <w:i w:val="false"/>
          <w:color w:val="000000"/>
          <w:sz w:val="28"/>
        </w:rPr>
        <w:t xml:space="preserve">
Фуран                                  0,2      с.-у.       2 </w:t>
      </w:r>
      <w:r>
        <w:br/>
      </w:r>
      <w:r>
        <w:rPr>
          <w:rFonts w:ascii="Times New Roman"/>
          <w:b w:val="false"/>
          <w:i w:val="false"/>
          <w:color w:val="000000"/>
          <w:sz w:val="28"/>
        </w:rPr>
        <w:t xml:space="preserve">
2-Метилфуран         Сильван           0,5      орг.иіс     4 </w:t>
      </w:r>
      <w:r>
        <w:br/>
      </w:r>
      <w:r>
        <w:rPr>
          <w:rFonts w:ascii="Times New Roman"/>
          <w:b w:val="false"/>
          <w:i w:val="false"/>
          <w:color w:val="000000"/>
          <w:sz w:val="28"/>
        </w:rPr>
        <w:t xml:space="preserve">
Фурилді спирт        Фур-2-илметанол,  0,6      с.-у.       2 </w:t>
      </w:r>
      <w:r>
        <w:br/>
      </w:r>
      <w:r>
        <w:rPr>
          <w:rFonts w:ascii="Times New Roman"/>
          <w:b w:val="false"/>
          <w:i w:val="false"/>
          <w:color w:val="000000"/>
          <w:sz w:val="28"/>
        </w:rPr>
        <w:t xml:space="preserve">
                     2-гидрокси- </w:t>
      </w:r>
      <w:r>
        <w:br/>
      </w:r>
      <w:r>
        <w:rPr>
          <w:rFonts w:ascii="Times New Roman"/>
          <w:b w:val="false"/>
          <w:i w:val="false"/>
          <w:color w:val="000000"/>
          <w:sz w:val="28"/>
        </w:rPr>
        <w:t xml:space="preserve">
                     метилфуран, </w:t>
      </w:r>
      <w:r>
        <w:br/>
      </w:r>
      <w:r>
        <w:rPr>
          <w:rFonts w:ascii="Times New Roman"/>
          <w:b w:val="false"/>
          <w:i w:val="false"/>
          <w:color w:val="000000"/>
          <w:sz w:val="28"/>
        </w:rPr>
        <w:t xml:space="preserve">
                     2-фуранметанол </w:t>
      </w:r>
      <w:r>
        <w:br/>
      </w:r>
      <w:r>
        <w:rPr>
          <w:rFonts w:ascii="Times New Roman"/>
          <w:b w:val="false"/>
          <w:i w:val="false"/>
          <w:color w:val="000000"/>
          <w:sz w:val="28"/>
        </w:rPr>
        <w:t xml:space="preserve">
Фурфорол             2-Фуральдегид     1,0      оргоп.      4 </w:t>
      </w:r>
      <w:r>
        <w:br/>
      </w:r>
      <w:r>
        <w:rPr>
          <w:rFonts w:ascii="Times New Roman"/>
          <w:b w:val="false"/>
          <w:i w:val="false"/>
          <w:color w:val="000000"/>
          <w:sz w:val="28"/>
        </w:rPr>
        <w:t xml:space="preserve">
5-Нитрофурфуролдиа.  (5-Нитро-2-       2,0      с.-у.       2 </w:t>
      </w:r>
      <w:r>
        <w:br/>
      </w:r>
      <w:r>
        <w:rPr>
          <w:rFonts w:ascii="Times New Roman"/>
          <w:b w:val="false"/>
          <w:i w:val="false"/>
          <w:color w:val="000000"/>
          <w:sz w:val="28"/>
        </w:rPr>
        <w:t xml:space="preserve">
цетат                фуранил) </w:t>
      </w:r>
      <w:r>
        <w:br/>
      </w:r>
      <w:r>
        <w:rPr>
          <w:rFonts w:ascii="Times New Roman"/>
          <w:b w:val="false"/>
          <w:i w:val="false"/>
          <w:color w:val="000000"/>
          <w:sz w:val="28"/>
        </w:rPr>
        <w:t xml:space="preserve">
                     метан- </w:t>
      </w:r>
      <w:r>
        <w:br/>
      </w:r>
      <w:r>
        <w:rPr>
          <w:rFonts w:ascii="Times New Roman"/>
          <w:b w:val="false"/>
          <w:i w:val="false"/>
          <w:color w:val="000000"/>
          <w:sz w:val="28"/>
        </w:rPr>
        <w:t xml:space="preserve">
                     диолдиацетат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7.1.3. құрамында алты мүшелік циклі барлар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5,6-Дигидро-4-метил  Метилдигидропиран 0,0001   с.-у.       1 </w:t>
      </w:r>
      <w:r>
        <w:br/>
      </w:r>
      <w:r>
        <w:rPr>
          <w:rFonts w:ascii="Times New Roman"/>
          <w:b w:val="false"/>
          <w:i w:val="false"/>
          <w:color w:val="000000"/>
          <w:sz w:val="28"/>
        </w:rPr>
        <w:t xml:space="preserve">
-2Н-пиран </w:t>
      </w:r>
      <w:r>
        <w:br/>
      </w:r>
      <w:r>
        <w:rPr>
          <w:rFonts w:ascii="Times New Roman"/>
          <w:b w:val="false"/>
          <w:i w:val="false"/>
          <w:color w:val="000000"/>
          <w:sz w:val="28"/>
        </w:rPr>
        <w:t xml:space="preserve">
4-Метил-4-гидрокси   4-Метилтетрагидро 0,001    с.у.        2 </w:t>
      </w:r>
      <w:r>
        <w:br/>
      </w:r>
      <w:r>
        <w:rPr>
          <w:rFonts w:ascii="Times New Roman"/>
          <w:b w:val="false"/>
          <w:i w:val="false"/>
          <w:color w:val="000000"/>
          <w:sz w:val="28"/>
        </w:rPr>
        <w:t xml:space="preserve">
тетра-гидропиран     -4-ол-2Н-пиран, </w:t>
      </w:r>
      <w:r>
        <w:br/>
      </w:r>
      <w:r>
        <w:rPr>
          <w:rFonts w:ascii="Times New Roman"/>
          <w:b w:val="false"/>
          <w:i w:val="false"/>
          <w:color w:val="000000"/>
          <w:sz w:val="28"/>
        </w:rPr>
        <w:t xml:space="preserve">
                     пиран спирті </w:t>
      </w:r>
      <w:r>
        <w:br/>
      </w:r>
      <w:r>
        <w:rPr>
          <w:rFonts w:ascii="Times New Roman"/>
          <w:b w:val="false"/>
          <w:i w:val="false"/>
          <w:color w:val="000000"/>
          <w:sz w:val="28"/>
        </w:rPr>
        <w:t xml:space="preserve">
Диметилдиоксан       5,5-Диметил-      0,005    с.-у.       2 </w:t>
      </w:r>
      <w:r>
        <w:br/>
      </w:r>
      <w:r>
        <w:rPr>
          <w:rFonts w:ascii="Times New Roman"/>
          <w:b w:val="false"/>
          <w:i w:val="false"/>
          <w:color w:val="000000"/>
          <w:sz w:val="28"/>
        </w:rPr>
        <w:t xml:space="preserve">
                     1,3-диоксан </w:t>
      </w:r>
      <w:r>
        <w:br/>
      </w:r>
      <w:r>
        <w:rPr>
          <w:rFonts w:ascii="Times New Roman"/>
          <w:b w:val="false"/>
          <w:i w:val="false"/>
          <w:color w:val="000000"/>
          <w:sz w:val="28"/>
        </w:rPr>
        <w:t xml:space="preserve">
4-Метил-4-           4-Метил-4-        0,04     с.-у        2 </w:t>
      </w:r>
      <w:r>
        <w:br/>
      </w:r>
      <w:r>
        <w:rPr>
          <w:rFonts w:ascii="Times New Roman"/>
          <w:b w:val="false"/>
          <w:i w:val="false"/>
          <w:color w:val="000000"/>
          <w:sz w:val="28"/>
        </w:rPr>
        <w:t xml:space="preserve">
гидроксиэтил         этанол-1,3 </w:t>
      </w:r>
      <w:r>
        <w:br/>
      </w:r>
      <w:r>
        <w:rPr>
          <w:rFonts w:ascii="Times New Roman"/>
          <w:b w:val="false"/>
          <w:i w:val="false"/>
          <w:color w:val="000000"/>
          <w:sz w:val="28"/>
        </w:rPr>
        <w:t xml:space="preserve">
1,3-диоксан          диоксан, диоксан </w:t>
      </w:r>
      <w:r>
        <w:br/>
      </w:r>
      <w:r>
        <w:rPr>
          <w:rFonts w:ascii="Times New Roman"/>
          <w:b w:val="false"/>
          <w:i w:val="false"/>
          <w:color w:val="000000"/>
          <w:sz w:val="28"/>
        </w:rPr>
        <w:t xml:space="preserve">
                     спирті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7.1.4. көп ядролық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Хлорэндик ангидриді  Перхлорноборн-5-  1,0      орг.иіс     3 </w:t>
      </w:r>
      <w:r>
        <w:br/>
      </w:r>
      <w:r>
        <w:rPr>
          <w:rFonts w:ascii="Times New Roman"/>
          <w:b w:val="false"/>
          <w:i w:val="false"/>
          <w:color w:val="000000"/>
          <w:sz w:val="28"/>
        </w:rPr>
        <w:t xml:space="preserve">
                     ен-2,3-ди-карбон </w:t>
      </w:r>
      <w:r>
        <w:br/>
      </w:r>
      <w:r>
        <w:rPr>
          <w:rFonts w:ascii="Times New Roman"/>
          <w:b w:val="false"/>
          <w:i w:val="false"/>
          <w:color w:val="000000"/>
          <w:sz w:val="28"/>
        </w:rPr>
        <w:t xml:space="preserve">
                     қышқылы, ангидрид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7.2. құрамында азоты барлар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7.2.1. азоттың бір атомынан тұратын бес мүшелік цикл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Дихлормалейн         Цимид             0,04     орг.иіс     4 </w:t>
      </w:r>
      <w:r>
        <w:br/>
      </w:r>
      <w:r>
        <w:rPr>
          <w:rFonts w:ascii="Times New Roman"/>
          <w:b w:val="false"/>
          <w:i w:val="false"/>
          <w:color w:val="000000"/>
          <w:sz w:val="28"/>
        </w:rPr>
        <w:t xml:space="preserve">
қышқылының цикло. </w:t>
      </w:r>
      <w:r>
        <w:br/>
      </w:r>
      <w:r>
        <w:rPr>
          <w:rFonts w:ascii="Times New Roman"/>
          <w:b w:val="false"/>
          <w:i w:val="false"/>
          <w:color w:val="000000"/>
          <w:sz w:val="28"/>
        </w:rPr>
        <w:t xml:space="preserve">
гексилимиді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7.2.2. азоттың бір атомынан тұратын алифаттық алтымұшелік цикл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Пиперидин                              0,06     с.-у.       3 </w:t>
      </w:r>
      <w:r>
        <w:br/>
      </w:r>
      <w:r>
        <w:rPr>
          <w:rFonts w:ascii="Times New Roman"/>
          <w:b w:val="false"/>
          <w:i w:val="false"/>
          <w:color w:val="000000"/>
          <w:sz w:val="28"/>
        </w:rPr>
        <w:t xml:space="preserve">
4-Амино-2,2,6,6-     Үшацетонамин      4,0      с.-у.       2 </w:t>
      </w:r>
      <w:r>
        <w:br/>
      </w:r>
      <w:r>
        <w:rPr>
          <w:rFonts w:ascii="Times New Roman"/>
          <w:b w:val="false"/>
          <w:i w:val="false"/>
          <w:color w:val="000000"/>
          <w:sz w:val="28"/>
        </w:rPr>
        <w:t xml:space="preserve">
тетраметил-пиперидин амині </w:t>
      </w:r>
      <w:r>
        <w:br/>
      </w:r>
      <w:r>
        <w:rPr>
          <w:rFonts w:ascii="Times New Roman"/>
          <w:b w:val="false"/>
          <w:i w:val="false"/>
          <w:color w:val="000000"/>
          <w:sz w:val="28"/>
        </w:rPr>
        <w:t xml:space="preserve">
Үшацетонамин         2,2,6,6-Тетраме.  4,0      с.-у.       2 </w:t>
      </w:r>
      <w:r>
        <w:br/>
      </w:r>
      <w:r>
        <w:rPr>
          <w:rFonts w:ascii="Times New Roman"/>
          <w:b w:val="false"/>
          <w:i w:val="false"/>
          <w:color w:val="000000"/>
          <w:sz w:val="28"/>
        </w:rPr>
        <w:t xml:space="preserve">
                     тилпиперидин-4-он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7.2.3. азоттың бір атомынан тұратын хош иісті алты мүшелік цикл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N-Метилпиридиний     1-Метилпиридиний  0,01     орг.иіс     4 </w:t>
      </w:r>
      <w:r>
        <w:br/>
      </w:r>
      <w:r>
        <w:rPr>
          <w:rFonts w:ascii="Times New Roman"/>
          <w:b w:val="false"/>
          <w:i w:val="false"/>
          <w:color w:val="000000"/>
          <w:sz w:val="28"/>
        </w:rPr>
        <w:t xml:space="preserve">
хлорид               хлорид </w:t>
      </w:r>
      <w:r>
        <w:br/>
      </w:r>
      <w:r>
        <w:rPr>
          <w:rFonts w:ascii="Times New Roman"/>
          <w:b w:val="false"/>
          <w:i w:val="false"/>
          <w:color w:val="000000"/>
          <w:sz w:val="28"/>
        </w:rPr>
        <w:t xml:space="preserve">
Гептахлорпиколин     2-Үшхлорметил-    0,02     с.-у.       2 </w:t>
      </w:r>
      <w:r>
        <w:br/>
      </w:r>
      <w:r>
        <w:rPr>
          <w:rFonts w:ascii="Times New Roman"/>
          <w:b w:val="false"/>
          <w:i w:val="false"/>
          <w:color w:val="000000"/>
          <w:sz w:val="28"/>
        </w:rPr>
        <w:t xml:space="preserve">
                     3,4,5,6-тетра- </w:t>
      </w:r>
      <w:r>
        <w:br/>
      </w:r>
      <w:r>
        <w:rPr>
          <w:rFonts w:ascii="Times New Roman"/>
          <w:b w:val="false"/>
          <w:i w:val="false"/>
          <w:color w:val="000000"/>
          <w:sz w:val="28"/>
        </w:rPr>
        <w:t xml:space="preserve">
                     хлорпиридин </w:t>
      </w:r>
      <w:r>
        <w:br/>
      </w:r>
      <w:r>
        <w:rPr>
          <w:rFonts w:ascii="Times New Roman"/>
          <w:b w:val="false"/>
          <w:i w:val="false"/>
          <w:color w:val="000000"/>
          <w:sz w:val="28"/>
        </w:rPr>
        <w:t xml:space="preserve">
Гексохлорпиколин     2-Үшхлорметил-    0,02     с.-у.       2 </w:t>
      </w:r>
      <w:r>
        <w:br/>
      </w:r>
      <w:r>
        <w:rPr>
          <w:rFonts w:ascii="Times New Roman"/>
          <w:b w:val="false"/>
          <w:i w:val="false"/>
          <w:color w:val="000000"/>
          <w:sz w:val="28"/>
        </w:rPr>
        <w:t xml:space="preserve">
                     3,4,5-үш- </w:t>
      </w:r>
      <w:r>
        <w:br/>
      </w:r>
      <w:r>
        <w:rPr>
          <w:rFonts w:ascii="Times New Roman"/>
          <w:b w:val="false"/>
          <w:i w:val="false"/>
          <w:color w:val="000000"/>
          <w:sz w:val="28"/>
        </w:rPr>
        <w:t xml:space="preserve">
                     хлорпиридин </w:t>
      </w:r>
      <w:r>
        <w:br/>
      </w:r>
      <w:r>
        <w:rPr>
          <w:rFonts w:ascii="Times New Roman"/>
          <w:b w:val="false"/>
          <w:i w:val="false"/>
          <w:color w:val="000000"/>
          <w:sz w:val="28"/>
        </w:rPr>
        <w:t xml:space="preserve">
Гексахлораминопи.    4-Амино 2-үш.     0,02     с.-у.       2 </w:t>
      </w:r>
      <w:r>
        <w:br/>
      </w:r>
      <w:r>
        <w:rPr>
          <w:rFonts w:ascii="Times New Roman"/>
          <w:b w:val="false"/>
          <w:i w:val="false"/>
          <w:color w:val="000000"/>
          <w:sz w:val="28"/>
        </w:rPr>
        <w:t xml:space="preserve">
колин                хлорметил-3,5,6- </w:t>
      </w:r>
      <w:r>
        <w:br/>
      </w:r>
      <w:r>
        <w:rPr>
          <w:rFonts w:ascii="Times New Roman"/>
          <w:b w:val="false"/>
          <w:i w:val="false"/>
          <w:color w:val="000000"/>
          <w:sz w:val="28"/>
        </w:rPr>
        <w:t xml:space="preserve">
                     үшхлорпиридин </w:t>
      </w:r>
      <w:r>
        <w:br/>
      </w:r>
      <w:r>
        <w:rPr>
          <w:rFonts w:ascii="Times New Roman"/>
          <w:b w:val="false"/>
          <w:i w:val="false"/>
          <w:color w:val="000000"/>
          <w:sz w:val="28"/>
        </w:rPr>
        <w:t xml:space="preserve">
Пентахлормаинопи.    4-Амино-2-үшхлор. 0,02     с.-у.       2 </w:t>
      </w:r>
      <w:r>
        <w:br/>
      </w:r>
      <w:r>
        <w:rPr>
          <w:rFonts w:ascii="Times New Roman"/>
          <w:b w:val="false"/>
          <w:i w:val="false"/>
          <w:color w:val="000000"/>
          <w:sz w:val="28"/>
        </w:rPr>
        <w:t xml:space="preserve">
колин                метил-3,5-дихлор. </w:t>
      </w:r>
      <w:r>
        <w:br/>
      </w:r>
      <w:r>
        <w:rPr>
          <w:rFonts w:ascii="Times New Roman"/>
          <w:b w:val="false"/>
          <w:i w:val="false"/>
          <w:color w:val="000000"/>
          <w:sz w:val="28"/>
        </w:rPr>
        <w:t xml:space="preserve">
                     пиридин </w:t>
      </w:r>
      <w:r>
        <w:br/>
      </w:r>
      <w:r>
        <w:rPr>
          <w:rFonts w:ascii="Times New Roman"/>
          <w:b w:val="false"/>
          <w:i w:val="false"/>
          <w:color w:val="000000"/>
          <w:sz w:val="28"/>
        </w:rPr>
        <w:t xml:space="preserve">
Пентахлорпиколин     2-Үшхлорметил.    0,02     с.-у.       2 </w:t>
      </w:r>
      <w:r>
        <w:br/>
      </w:r>
      <w:r>
        <w:rPr>
          <w:rFonts w:ascii="Times New Roman"/>
          <w:b w:val="false"/>
          <w:i w:val="false"/>
          <w:color w:val="000000"/>
          <w:sz w:val="28"/>
        </w:rPr>
        <w:t xml:space="preserve">
                     дихлорпиридин </w:t>
      </w:r>
      <w:r>
        <w:br/>
      </w:r>
      <w:r>
        <w:rPr>
          <w:rFonts w:ascii="Times New Roman"/>
          <w:b w:val="false"/>
          <w:i w:val="false"/>
          <w:color w:val="000000"/>
          <w:sz w:val="28"/>
        </w:rPr>
        <w:t xml:space="preserve">
Тетрахлорпиклин      1-Хлор-6-(үшхлор. 0,02     с.-у.       3 </w:t>
      </w:r>
      <w:r>
        <w:br/>
      </w:r>
      <w:r>
        <w:rPr>
          <w:rFonts w:ascii="Times New Roman"/>
          <w:b w:val="false"/>
          <w:i w:val="false"/>
          <w:color w:val="000000"/>
          <w:sz w:val="28"/>
        </w:rPr>
        <w:t xml:space="preserve">
                     метил)-пиридин </w:t>
      </w:r>
      <w:r>
        <w:br/>
      </w:r>
      <w:r>
        <w:rPr>
          <w:rFonts w:ascii="Times New Roman"/>
          <w:b w:val="false"/>
          <w:i w:val="false"/>
          <w:color w:val="000000"/>
          <w:sz w:val="28"/>
        </w:rPr>
        <w:t xml:space="preserve">
2,5-Лутидин          2,5-Диметилпи.    0,05     с.-у.       2 </w:t>
      </w:r>
      <w:r>
        <w:br/>
      </w:r>
      <w:r>
        <w:rPr>
          <w:rFonts w:ascii="Times New Roman"/>
          <w:b w:val="false"/>
          <w:i w:val="false"/>
          <w:color w:val="000000"/>
          <w:sz w:val="28"/>
        </w:rPr>
        <w:t xml:space="preserve">
                     ридин </w:t>
      </w:r>
      <w:r>
        <w:br/>
      </w:r>
      <w:r>
        <w:rPr>
          <w:rFonts w:ascii="Times New Roman"/>
          <w:b w:val="false"/>
          <w:i w:val="false"/>
          <w:color w:val="000000"/>
          <w:sz w:val="28"/>
        </w:rPr>
        <w:t xml:space="preserve">
а-Пиколин            2-Метилпиридин    0,05     с.-у.       2 </w:t>
      </w:r>
      <w:r>
        <w:br/>
      </w:r>
      <w:r>
        <w:rPr>
          <w:rFonts w:ascii="Times New Roman"/>
          <w:b w:val="false"/>
          <w:i w:val="false"/>
          <w:color w:val="000000"/>
          <w:sz w:val="28"/>
        </w:rPr>
        <w:t xml:space="preserve">
Пиридин                                0,2      с.-у.       2 </w:t>
      </w:r>
      <w:r>
        <w:br/>
      </w:r>
      <w:r>
        <w:rPr>
          <w:rFonts w:ascii="Times New Roman"/>
          <w:b w:val="false"/>
          <w:i w:val="false"/>
          <w:color w:val="000000"/>
          <w:sz w:val="28"/>
        </w:rPr>
        <w:t xml:space="preserve">
4-Амино-3,5,6-       4-Амино-3,5,6-    10,0     с.-у.       3 </w:t>
      </w:r>
      <w:r>
        <w:br/>
      </w:r>
      <w:r>
        <w:rPr>
          <w:rFonts w:ascii="Times New Roman"/>
          <w:b w:val="false"/>
          <w:i w:val="false"/>
          <w:color w:val="000000"/>
          <w:sz w:val="28"/>
        </w:rPr>
        <w:t xml:space="preserve">
үшхлорпиколин        үшхлор-2-пири. </w:t>
      </w:r>
      <w:r>
        <w:br/>
      </w:r>
      <w:r>
        <w:rPr>
          <w:rFonts w:ascii="Times New Roman"/>
          <w:b w:val="false"/>
          <w:i w:val="false"/>
          <w:color w:val="000000"/>
          <w:sz w:val="28"/>
        </w:rPr>
        <w:t xml:space="preserve">
қышқылы              динкарбон </w:t>
      </w:r>
      <w:r>
        <w:br/>
      </w:r>
      <w:r>
        <w:rPr>
          <w:rFonts w:ascii="Times New Roman"/>
          <w:b w:val="false"/>
          <w:i w:val="false"/>
          <w:color w:val="000000"/>
          <w:sz w:val="28"/>
        </w:rPr>
        <w:t xml:space="preserve">
                     қышқылы, </w:t>
      </w:r>
      <w:r>
        <w:br/>
      </w:r>
      <w:r>
        <w:rPr>
          <w:rFonts w:ascii="Times New Roman"/>
          <w:b w:val="false"/>
          <w:i w:val="false"/>
          <w:color w:val="000000"/>
          <w:sz w:val="28"/>
        </w:rPr>
        <w:t xml:space="preserve">
                     пиклорам, тордон </w:t>
      </w:r>
      <w:r>
        <w:br/>
      </w:r>
      <w:r>
        <w:rPr>
          <w:rFonts w:ascii="Times New Roman"/>
          <w:b w:val="false"/>
          <w:i w:val="false"/>
          <w:color w:val="000000"/>
          <w:sz w:val="28"/>
        </w:rPr>
        <w:t xml:space="preserve">
Калийдің 4-Амино-    4-Амин-3,5,6-     10,0     с.-у.       2 </w:t>
      </w:r>
      <w:r>
        <w:br/>
      </w:r>
      <w:r>
        <w:rPr>
          <w:rFonts w:ascii="Times New Roman"/>
          <w:b w:val="false"/>
          <w:i w:val="false"/>
          <w:color w:val="000000"/>
          <w:sz w:val="28"/>
        </w:rPr>
        <w:t xml:space="preserve">
3,5,6-үш-            үшхлор-2- </w:t>
      </w:r>
      <w:r>
        <w:br/>
      </w:r>
      <w:r>
        <w:rPr>
          <w:rFonts w:ascii="Times New Roman"/>
          <w:b w:val="false"/>
          <w:i w:val="false"/>
          <w:color w:val="000000"/>
          <w:sz w:val="28"/>
        </w:rPr>
        <w:t xml:space="preserve">
хлорпиколинаты       пирдинкарбон </w:t>
      </w:r>
      <w:r>
        <w:br/>
      </w:r>
      <w:r>
        <w:rPr>
          <w:rFonts w:ascii="Times New Roman"/>
          <w:b w:val="false"/>
          <w:i w:val="false"/>
          <w:color w:val="000000"/>
          <w:sz w:val="28"/>
        </w:rPr>
        <w:t xml:space="preserve">
                     қышқылы, калий </w:t>
      </w:r>
      <w:r>
        <w:br/>
      </w:r>
      <w:r>
        <w:rPr>
          <w:rFonts w:ascii="Times New Roman"/>
          <w:b w:val="false"/>
          <w:i w:val="false"/>
          <w:color w:val="000000"/>
          <w:sz w:val="28"/>
        </w:rPr>
        <w:t xml:space="preserve">
                     тұзы; хлорамп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7.2.4. азоттың бір атомынан тұратын көпядролылар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5-Ацетокси-1,2-      Ацетоксииндол     0,004    с.-у.       2 </w:t>
      </w:r>
      <w:r>
        <w:br/>
      </w:r>
      <w:r>
        <w:rPr>
          <w:rFonts w:ascii="Times New Roman"/>
          <w:b w:val="false"/>
          <w:i w:val="false"/>
          <w:color w:val="000000"/>
          <w:sz w:val="28"/>
        </w:rPr>
        <w:t xml:space="preserve">
диметил-3- </w:t>
      </w:r>
      <w:r>
        <w:br/>
      </w:r>
      <w:r>
        <w:rPr>
          <w:rFonts w:ascii="Times New Roman"/>
          <w:b w:val="false"/>
          <w:i w:val="false"/>
          <w:color w:val="000000"/>
          <w:sz w:val="28"/>
        </w:rPr>
        <w:t xml:space="preserve">
карбэтоксииндол </w:t>
      </w:r>
      <w:r>
        <w:br/>
      </w:r>
      <w:r>
        <w:rPr>
          <w:rFonts w:ascii="Times New Roman"/>
          <w:b w:val="false"/>
          <w:i w:val="false"/>
          <w:color w:val="000000"/>
          <w:sz w:val="28"/>
        </w:rPr>
        <w:t xml:space="preserve">
6-Бром-5-гидрокси-   Тиондол           0,004    с.-у.       2 </w:t>
      </w:r>
      <w:r>
        <w:br/>
      </w:r>
      <w:r>
        <w:rPr>
          <w:rFonts w:ascii="Times New Roman"/>
          <w:b w:val="false"/>
          <w:i w:val="false"/>
          <w:color w:val="000000"/>
          <w:sz w:val="28"/>
        </w:rPr>
        <w:t xml:space="preserve">
3-карб-этокси-1- </w:t>
      </w:r>
      <w:r>
        <w:br/>
      </w:r>
      <w:r>
        <w:rPr>
          <w:rFonts w:ascii="Times New Roman"/>
          <w:b w:val="false"/>
          <w:i w:val="false"/>
          <w:color w:val="000000"/>
          <w:sz w:val="28"/>
        </w:rPr>
        <w:t xml:space="preserve">
метил-2-фенилтио- </w:t>
      </w:r>
      <w:r>
        <w:br/>
      </w:r>
      <w:r>
        <w:rPr>
          <w:rFonts w:ascii="Times New Roman"/>
          <w:b w:val="false"/>
          <w:i w:val="false"/>
          <w:color w:val="000000"/>
          <w:sz w:val="28"/>
        </w:rPr>
        <w:t xml:space="preserve">
метилиндол </w:t>
      </w:r>
      <w:r>
        <w:br/>
      </w:r>
      <w:r>
        <w:rPr>
          <w:rFonts w:ascii="Times New Roman"/>
          <w:b w:val="false"/>
          <w:i w:val="false"/>
          <w:color w:val="000000"/>
          <w:sz w:val="28"/>
        </w:rPr>
        <w:t xml:space="preserve">
2-Хлорциклогексил.   Фтал қышқылы,     0,02     орг.иіс     4 </w:t>
      </w:r>
      <w:r>
        <w:br/>
      </w:r>
      <w:r>
        <w:rPr>
          <w:rFonts w:ascii="Times New Roman"/>
          <w:b w:val="false"/>
          <w:i w:val="false"/>
          <w:color w:val="000000"/>
          <w:sz w:val="28"/>
        </w:rPr>
        <w:t xml:space="preserve">
тио-N-фталимид       N-(2-хлор-цикло. </w:t>
      </w:r>
      <w:r>
        <w:br/>
      </w:r>
      <w:r>
        <w:rPr>
          <w:rFonts w:ascii="Times New Roman"/>
          <w:b w:val="false"/>
          <w:i w:val="false"/>
          <w:color w:val="000000"/>
          <w:sz w:val="28"/>
        </w:rPr>
        <w:t xml:space="preserve">
                     гексилимид </w:t>
      </w:r>
      <w:r>
        <w:br/>
      </w:r>
      <w:r>
        <w:rPr>
          <w:rFonts w:ascii="Times New Roman"/>
          <w:b w:val="false"/>
          <w:i w:val="false"/>
          <w:color w:val="000000"/>
          <w:sz w:val="28"/>
        </w:rPr>
        <w:t xml:space="preserve">
N-Үшхлорметилтио.    Фталан            0,04     орг.иіс     4 </w:t>
      </w:r>
      <w:r>
        <w:br/>
      </w:r>
      <w:r>
        <w:rPr>
          <w:rFonts w:ascii="Times New Roman"/>
          <w:b w:val="false"/>
          <w:i w:val="false"/>
          <w:color w:val="000000"/>
          <w:sz w:val="28"/>
        </w:rPr>
        <w:t xml:space="preserve">
фталимид </w:t>
      </w:r>
      <w:r>
        <w:br/>
      </w:r>
      <w:r>
        <w:rPr>
          <w:rFonts w:ascii="Times New Roman"/>
          <w:b w:val="false"/>
          <w:i w:val="false"/>
          <w:color w:val="000000"/>
          <w:sz w:val="28"/>
        </w:rPr>
        <w:t xml:space="preserve">
6-Бром-5-гидрокси-   Арбидол           0,04     с.-у.       3 </w:t>
      </w:r>
      <w:r>
        <w:br/>
      </w:r>
      <w:r>
        <w:rPr>
          <w:rFonts w:ascii="Times New Roman"/>
          <w:b w:val="false"/>
          <w:i w:val="false"/>
          <w:color w:val="000000"/>
          <w:sz w:val="28"/>
        </w:rPr>
        <w:t xml:space="preserve">
4-димет-иламино-3- </w:t>
      </w:r>
      <w:r>
        <w:br/>
      </w:r>
      <w:r>
        <w:rPr>
          <w:rFonts w:ascii="Times New Roman"/>
          <w:b w:val="false"/>
          <w:i w:val="false"/>
          <w:color w:val="000000"/>
          <w:sz w:val="28"/>
        </w:rPr>
        <w:t xml:space="preserve">
карбэтокси-1-метил- </w:t>
      </w:r>
      <w:r>
        <w:br/>
      </w:r>
      <w:r>
        <w:rPr>
          <w:rFonts w:ascii="Times New Roman"/>
          <w:b w:val="false"/>
          <w:i w:val="false"/>
          <w:color w:val="000000"/>
          <w:sz w:val="28"/>
        </w:rPr>
        <w:t xml:space="preserve">
2-фенилгиометилиндол </w:t>
      </w:r>
      <w:r>
        <w:br/>
      </w:r>
      <w:r>
        <w:rPr>
          <w:rFonts w:ascii="Times New Roman"/>
          <w:b w:val="false"/>
          <w:i w:val="false"/>
          <w:color w:val="000000"/>
          <w:sz w:val="28"/>
        </w:rPr>
        <w:t xml:space="preserve">
гидрохлорид </w:t>
      </w:r>
      <w:r>
        <w:br/>
      </w:r>
      <w:r>
        <w:rPr>
          <w:rFonts w:ascii="Times New Roman"/>
          <w:b w:val="false"/>
          <w:i w:val="false"/>
          <w:color w:val="000000"/>
          <w:sz w:val="28"/>
        </w:rPr>
        <w:t xml:space="preserve">
0,0-Диметил-S-       Фталофос          0,02     орг.дәм     3 </w:t>
      </w:r>
      <w:r>
        <w:br/>
      </w:r>
      <w:r>
        <w:rPr>
          <w:rFonts w:ascii="Times New Roman"/>
          <w:b w:val="false"/>
          <w:i w:val="false"/>
          <w:color w:val="000000"/>
          <w:sz w:val="28"/>
        </w:rPr>
        <w:t xml:space="preserve">
фталимидо- </w:t>
      </w:r>
      <w:r>
        <w:br/>
      </w:r>
      <w:r>
        <w:rPr>
          <w:rFonts w:ascii="Times New Roman"/>
          <w:b w:val="false"/>
          <w:i w:val="false"/>
          <w:color w:val="000000"/>
          <w:sz w:val="28"/>
        </w:rPr>
        <w:t xml:space="preserve">
метилдитфосфат </w:t>
      </w:r>
      <w:r>
        <w:br/>
      </w:r>
      <w:r>
        <w:rPr>
          <w:rFonts w:ascii="Times New Roman"/>
          <w:b w:val="false"/>
          <w:i w:val="false"/>
          <w:color w:val="000000"/>
          <w:sz w:val="28"/>
        </w:rPr>
        <w:t xml:space="preserve">
Үшхлорметилтиотет.   Каптан            2,0      орг.иіс     4 </w:t>
      </w:r>
      <w:r>
        <w:br/>
      </w:r>
      <w:r>
        <w:rPr>
          <w:rFonts w:ascii="Times New Roman"/>
          <w:b w:val="false"/>
          <w:i w:val="false"/>
          <w:color w:val="000000"/>
          <w:sz w:val="28"/>
        </w:rPr>
        <w:t xml:space="preserve">
рагидро-фталимид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7.2.5. азоттың бірнеше атомынан тұратын бес мүшелік цикл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1,3-Дихлор-5,5-      5,5-Диметил-1,3-           с.-у.       3 </w:t>
      </w:r>
      <w:r>
        <w:br/>
      </w:r>
      <w:r>
        <w:rPr>
          <w:rFonts w:ascii="Times New Roman"/>
          <w:b w:val="false"/>
          <w:i w:val="false"/>
          <w:color w:val="000000"/>
          <w:sz w:val="28"/>
        </w:rPr>
        <w:t xml:space="preserve">
диметилгидан-тоин    дихлоримид- </w:t>
      </w:r>
      <w:r>
        <w:br/>
      </w:r>
      <w:r>
        <w:rPr>
          <w:rFonts w:ascii="Times New Roman"/>
          <w:b w:val="false"/>
          <w:i w:val="false"/>
          <w:color w:val="000000"/>
          <w:sz w:val="28"/>
        </w:rPr>
        <w:t xml:space="preserve">
                     азолидин-2,4- </w:t>
      </w:r>
      <w:r>
        <w:br/>
      </w:r>
      <w:r>
        <w:rPr>
          <w:rFonts w:ascii="Times New Roman"/>
          <w:b w:val="false"/>
          <w:i w:val="false"/>
          <w:color w:val="000000"/>
          <w:sz w:val="28"/>
        </w:rPr>
        <w:t xml:space="preserve">
                     дион, дихлор- </w:t>
      </w:r>
      <w:r>
        <w:br/>
      </w:r>
      <w:r>
        <w:rPr>
          <w:rFonts w:ascii="Times New Roman"/>
          <w:b w:val="false"/>
          <w:i w:val="false"/>
          <w:color w:val="000000"/>
          <w:sz w:val="28"/>
        </w:rPr>
        <w:t xml:space="preserve">
                     антин </w:t>
      </w:r>
      <w:r>
        <w:br/>
      </w:r>
      <w:r>
        <w:rPr>
          <w:rFonts w:ascii="Times New Roman"/>
          <w:b w:val="false"/>
          <w:i w:val="false"/>
          <w:color w:val="000000"/>
          <w:sz w:val="28"/>
        </w:rPr>
        <w:t xml:space="preserve">
1-(2 Гиорксипропил)  Карбозалин,       0,2      с.-у.       2 </w:t>
      </w:r>
      <w:r>
        <w:br/>
      </w:r>
      <w:r>
        <w:rPr>
          <w:rFonts w:ascii="Times New Roman"/>
          <w:b w:val="false"/>
          <w:i w:val="false"/>
          <w:color w:val="000000"/>
          <w:sz w:val="28"/>
        </w:rPr>
        <w:t xml:space="preserve">
-1-метил-2-пентадецил СПД-3 </w:t>
      </w:r>
      <w:r>
        <w:br/>
      </w:r>
      <w:r>
        <w:rPr>
          <w:rFonts w:ascii="Times New Roman"/>
          <w:b w:val="false"/>
          <w:i w:val="false"/>
          <w:color w:val="000000"/>
          <w:sz w:val="28"/>
        </w:rPr>
        <w:t xml:space="preserve">
-2-имидазолиний </w:t>
      </w:r>
      <w:r>
        <w:br/>
      </w:r>
      <w:r>
        <w:rPr>
          <w:rFonts w:ascii="Times New Roman"/>
          <w:b w:val="false"/>
          <w:i w:val="false"/>
          <w:color w:val="000000"/>
          <w:sz w:val="28"/>
        </w:rPr>
        <w:t xml:space="preserve">
метилсульфат </w:t>
      </w:r>
      <w:r>
        <w:br/>
      </w:r>
      <w:r>
        <w:rPr>
          <w:rFonts w:ascii="Times New Roman"/>
          <w:b w:val="false"/>
          <w:i w:val="false"/>
          <w:color w:val="000000"/>
          <w:sz w:val="28"/>
        </w:rPr>
        <w:t xml:space="preserve">
1-Фенил-3-           Фенидон           0,5      орг.боялу   3 </w:t>
      </w:r>
      <w:r>
        <w:br/>
      </w:r>
      <w:r>
        <w:rPr>
          <w:rFonts w:ascii="Times New Roman"/>
          <w:b w:val="false"/>
          <w:i w:val="false"/>
          <w:color w:val="000000"/>
          <w:sz w:val="28"/>
        </w:rPr>
        <w:t xml:space="preserve">
пиразолидон </w:t>
      </w:r>
      <w:r>
        <w:br/>
      </w:r>
      <w:r>
        <w:rPr>
          <w:rFonts w:ascii="Times New Roman"/>
          <w:b w:val="false"/>
          <w:i w:val="false"/>
          <w:color w:val="000000"/>
          <w:sz w:val="28"/>
        </w:rPr>
        <w:t xml:space="preserve">
5,5-Диметилгидантоин                   1,0      орг.дәм     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7.2.6. азоттың екі атомнан тұратын алты мүшелік циклы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Сульфапиридазин      6-(n-Амниобензол. 0,2      с.-у.       2 </w:t>
      </w:r>
      <w:r>
        <w:br/>
      </w:r>
      <w:r>
        <w:rPr>
          <w:rFonts w:ascii="Times New Roman"/>
          <w:b w:val="false"/>
          <w:i w:val="false"/>
          <w:color w:val="000000"/>
          <w:sz w:val="28"/>
        </w:rPr>
        <w:t xml:space="preserve">
                     сульфамидо)-3- </w:t>
      </w:r>
      <w:r>
        <w:br/>
      </w:r>
      <w:r>
        <w:rPr>
          <w:rFonts w:ascii="Times New Roman"/>
          <w:b w:val="false"/>
          <w:i w:val="false"/>
          <w:color w:val="000000"/>
          <w:sz w:val="28"/>
        </w:rPr>
        <w:t xml:space="preserve">
                     метоксипиридазин; </w:t>
      </w:r>
      <w:r>
        <w:br/>
      </w:r>
      <w:r>
        <w:rPr>
          <w:rFonts w:ascii="Times New Roman"/>
          <w:b w:val="false"/>
          <w:i w:val="false"/>
          <w:color w:val="000000"/>
          <w:sz w:val="28"/>
        </w:rPr>
        <w:t xml:space="preserve">
                     сульфанил </w:t>
      </w:r>
      <w:r>
        <w:br/>
      </w:r>
      <w:r>
        <w:rPr>
          <w:rFonts w:ascii="Times New Roman"/>
          <w:b w:val="false"/>
          <w:i w:val="false"/>
          <w:color w:val="000000"/>
          <w:sz w:val="28"/>
        </w:rPr>
        <w:t xml:space="preserve">
                     қышқылы, N-(6- </w:t>
      </w:r>
      <w:r>
        <w:br/>
      </w:r>
      <w:r>
        <w:rPr>
          <w:rFonts w:ascii="Times New Roman"/>
          <w:b w:val="false"/>
          <w:i w:val="false"/>
          <w:color w:val="000000"/>
          <w:sz w:val="28"/>
        </w:rPr>
        <w:t xml:space="preserve">
                     метоксипиридазин- </w:t>
      </w:r>
      <w:r>
        <w:br/>
      </w:r>
      <w:r>
        <w:rPr>
          <w:rFonts w:ascii="Times New Roman"/>
          <w:b w:val="false"/>
          <w:i w:val="false"/>
          <w:color w:val="000000"/>
          <w:sz w:val="28"/>
        </w:rPr>
        <w:t xml:space="preserve">
                     3-ил) амид </w:t>
      </w:r>
      <w:r>
        <w:br/>
      </w:r>
      <w:r>
        <w:rPr>
          <w:rFonts w:ascii="Times New Roman"/>
          <w:b w:val="false"/>
          <w:i w:val="false"/>
          <w:color w:val="000000"/>
          <w:sz w:val="28"/>
        </w:rPr>
        <w:t xml:space="preserve">
0,0-Диэтил-0-(2-     0-(2-Изопопил-    0,3      орг.иіс     4 </w:t>
      </w:r>
      <w:r>
        <w:br/>
      </w:r>
      <w:r>
        <w:rPr>
          <w:rFonts w:ascii="Times New Roman"/>
          <w:b w:val="false"/>
          <w:i w:val="false"/>
          <w:color w:val="000000"/>
          <w:sz w:val="28"/>
        </w:rPr>
        <w:t xml:space="preserve">
изопропил-4-         6-метилпири- </w:t>
      </w:r>
      <w:r>
        <w:br/>
      </w:r>
      <w:r>
        <w:rPr>
          <w:rFonts w:ascii="Times New Roman"/>
          <w:b w:val="false"/>
          <w:i w:val="false"/>
          <w:color w:val="000000"/>
          <w:sz w:val="28"/>
        </w:rPr>
        <w:t xml:space="preserve">
метилпиримедил-      мидин-4-ил) </w:t>
      </w:r>
      <w:r>
        <w:br/>
      </w:r>
      <w:r>
        <w:rPr>
          <w:rFonts w:ascii="Times New Roman"/>
          <w:b w:val="false"/>
          <w:i w:val="false"/>
          <w:color w:val="000000"/>
          <w:sz w:val="28"/>
        </w:rPr>
        <w:t xml:space="preserve">
6-тиофосфат)         0,0-диэтилтио- </w:t>
      </w:r>
      <w:r>
        <w:br/>
      </w:r>
      <w:r>
        <w:rPr>
          <w:rFonts w:ascii="Times New Roman"/>
          <w:b w:val="false"/>
          <w:i w:val="false"/>
          <w:color w:val="000000"/>
          <w:sz w:val="28"/>
        </w:rPr>
        <w:t xml:space="preserve">
                     фосфат, базудин </w:t>
      </w:r>
      <w:r>
        <w:br/>
      </w:r>
      <w:r>
        <w:rPr>
          <w:rFonts w:ascii="Times New Roman"/>
          <w:b w:val="false"/>
          <w:i w:val="false"/>
          <w:color w:val="000000"/>
          <w:sz w:val="28"/>
        </w:rPr>
        <w:t xml:space="preserve">
N-2-(Аминоэтил)-     1-(2-Аминоэтил)-  0,6      с.-у.       2 </w:t>
      </w:r>
      <w:r>
        <w:br/>
      </w:r>
      <w:r>
        <w:rPr>
          <w:rFonts w:ascii="Times New Roman"/>
          <w:b w:val="false"/>
          <w:i w:val="false"/>
          <w:color w:val="000000"/>
          <w:sz w:val="28"/>
        </w:rPr>
        <w:t xml:space="preserve">
пиперазин            пиперазин </w:t>
      </w:r>
      <w:r>
        <w:br/>
      </w:r>
      <w:r>
        <w:rPr>
          <w:rFonts w:ascii="Times New Roman"/>
          <w:b w:val="false"/>
          <w:i w:val="false"/>
          <w:color w:val="000000"/>
          <w:sz w:val="28"/>
        </w:rPr>
        <w:t xml:space="preserve">
1-Фенил-4,5-                           2,0      с.-у.       3 </w:t>
      </w:r>
      <w:r>
        <w:br/>
      </w:r>
      <w:r>
        <w:rPr>
          <w:rFonts w:ascii="Times New Roman"/>
          <w:b w:val="false"/>
          <w:i w:val="false"/>
          <w:color w:val="000000"/>
          <w:sz w:val="28"/>
        </w:rPr>
        <w:t xml:space="preserve">
дихлорпирид-азон-6 </w:t>
      </w:r>
      <w:r>
        <w:br/>
      </w:r>
      <w:r>
        <w:rPr>
          <w:rFonts w:ascii="Times New Roman"/>
          <w:b w:val="false"/>
          <w:i w:val="false"/>
          <w:color w:val="000000"/>
          <w:sz w:val="28"/>
        </w:rPr>
        <w:t xml:space="preserve">
1-Фенил-4-амино-5-   5-Амино-2-фенил-  2,0      с.-у.       2 </w:t>
      </w:r>
      <w:r>
        <w:br/>
      </w:r>
      <w:r>
        <w:rPr>
          <w:rFonts w:ascii="Times New Roman"/>
          <w:b w:val="false"/>
          <w:i w:val="false"/>
          <w:color w:val="000000"/>
          <w:sz w:val="28"/>
        </w:rPr>
        <w:t xml:space="preserve">
хлор-пиридазон       4-хлор-пиридазин- </w:t>
      </w:r>
      <w:r>
        <w:br/>
      </w:r>
      <w:r>
        <w:rPr>
          <w:rFonts w:ascii="Times New Roman"/>
          <w:b w:val="false"/>
          <w:i w:val="false"/>
          <w:color w:val="000000"/>
          <w:sz w:val="28"/>
        </w:rPr>
        <w:t xml:space="preserve">
                     3(2Н)-он, феназон </w:t>
      </w:r>
      <w:r>
        <w:br/>
      </w:r>
      <w:r>
        <w:rPr>
          <w:rFonts w:ascii="Times New Roman"/>
          <w:b w:val="false"/>
          <w:i w:val="false"/>
          <w:color w:val="000000"/>
          <w:sz w:val="28"/>
        </w:rPr>
        <w:t xml:space="preserve">
4-Амино-6-хлор-      6-Хлор-4-         3,0      орг.боялу   3 </w:t>
      </w:r>
      <w:r>
        <w:br/>
      </w:r>
      <w:r>
        <w:rPr>
          <w:rFonts w:ascii="Times New Roman"/>
          <w:b w:val="false"/>
          <w:i w:val="false"/>
          <w:color w:val="000000"/>
          <w:sz w:val="28"/>
        </w:rPr>
        <w:t xml:space="preserve">
пиримидин            пиримидин амин </w:t>
      </w:r>
      <w:r>
        <w:br/>
      </w:r>
      <w:r>
        <w:rPr>
          <w:rFonts w:ascii="Times New Roman"/>
          <w:b w:val="false"/>
          <w:i w:val="false"/>
          <w:color w:val="000000"/>
          <w:sz w:val="28"/>
        </w:rPr>
        <w:t xml:space="preserve">
4-Амино-6-                             5,0      орг,боялу   3 </w:t>
      </w:r>
      <w:r>
        <w:br/>
      </w:r>
      <w:r>
        <w:rPr>
          <w:rFonts w:ascii="Times New Roman"/>
          <w:b w:val="false"/>
          <w:i w:val="false"/>
          <w:color w:val="000000"/>
          <w:sz w:val="28"/>
        </w:rPr>
        <w:t xml:space="preserve">
метоксипирим-идин </w:t>
      </w:r>
      <w:r>
        <w:br/>
      </w:r>
      <w:r>
        <w:rPr>
          <w:rFonts w:ascii="Times New Roman"/>
          <w:b w:val="false"/>
          <w:i w:val="false"/>
          <w:color w:val="000000"/>
          <w:sz w:val="28"/>
        </w:rPr>
        <w:t xml:space="preserve">
Оксиэтилпиперазин                      6,0      с.-у.       2 </w:t>
      </w:r>
      <w:r>
        <w:br/>
      </w:r>
      <w:r>
        <w:rPr>
          <w:rFonts w:ascii="Times New Roman"/>
          <w:b w:val="false"/>
          <w:i w:val="false"/>
          <w:color w:val="000000"/>
          <w:sz w:val="28"/>
        </w:rPr>
        <w:t xml:space="preserve">
Диэтилендиамин       Гексагидропи.     9,0     орг.иіс      3 </w:t>
      </w:r>
      <w:r>
        <w:br/>
      </w:r>
      <w:r>
        <w:rPr>
          <w:rFonts w:ascii="Times New Roman"/>
          <w:b w:val="false"/>
          <w:i w:val="false"/>
          <w:color w:val="000000"/>
          <w:sz w:val="28"/>
        </w:rPr>
        <w:t xml:space="preserve">
                     разин, пиперазин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7.2.7. азоттың үш атомынан тұратын алты мүшелік цикл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2-Хлор-4,6-бис-      2,4-Бис(М-        жоқ      орг.флот    4 </w:t>
      </w:r>
      <w:r>
        <w:br/>
      </w:r>
      <w:r>
        <w:rPr>
          <w:rFonts w:ascii="Times New Roman"/>
          <w:b w:val="false"/>
          <w:i w:val="false"/>
          <w:color w:val="000000"/>
          <w:sz w:val="28"/>
        </w:rPr>
        <w:t xml:space="preserve">
(этиламино)-симм-    этиламино)-6- </w:t>
      </w:r>
      <w:r>
        <w:br/>
      </w:r>
      <w:r>
        <w:rPr>
          <w:rFonts w:ascii="Times New Roman"/>
          <w:b w:val="false"/>
          <w:i w:val="false"/>
          <w:color w:val="000000"/>
          <w:sz w:val="28"/>
        </w:rPr>
        <w:t xml:space="preserve">
триазин              хлор-1,3,5- </w:t>
      </w:r>
      <w:r>
        <w:br/>
      </w:r>
      <w:r>
        <w:rPr>
          <w:rFonts w:ascii="Times New Roman"/>
          <w:b w:val="false"/>
          <w:i w:val="false"/>
          <w:color w:val="000000"/>
          <w:sz w:val="28"/>
        </w:rPr>
        <w:t xml:space="preserve">
                     триазин, симазин </w:t>
      </w:r>
      <w:r>
        <w:br/>
      </w:r>
      <w:r>
        <w:rPr>
          <w:rFonts w:ascii="Times New Roman"/>
          <w:b w:val="false"/>
          <w:i w:val="false"/>
          <w:color w:val="000000"/>
          <w:sz w:val="28"/>
        </w:rPr>
        <w:t xml:space="preserve">
2-Хлор-4,6-бис       Симазин-2- окси            орг.флот    1 </w:t>
      </w:r>
      <w:r>
        <w:br/>
      </w:r>
      <w:r>
        <w:rPr>
          <w:rFonts w:ascii="Times New Roman"/>
          <w:b w:val="false"/>
          <w:i w:val="false"/>
          <w:color w:val="000000"/>
          <w:sz w:val="28"/>
        </w:rPr>
        <w:t xml:space="preserve">
(этиламино)-симм-    қосындылары </w:t>
      </w:r>
      <w:r>
        <w:br/>
      </w:r>
      <w:r>
        <w:rPr>
          <w:rFonts w:ascii="Times New Roman"/>
          <w:b w:val="false"/>
          <w:i w:val="false"/>
          <w:color w:val="000000"/>
          <w:sz w:val="28"/>
        </w:rPr>
        <w:t xml:space="preserve">
триазин-2-окси </w:t>
      </w:r>
      <w:r>
        <w:br/>
      </w:r>
      <w:r>
        <w:rPr>
          <w:rFonts w:ascii="Times New Roman"/>
          <w:b w:val="false"/>
          <w:i w:val="false"/>
          <w:color w:val="000000"/>
          <w:sz w:val="28"/>
        </w:rPr>
        <w:t xml:space="preserve">
қосындылары </w:t>
      </w:r>
      <w:r>
        <w:br/>
      </w:r>
      <w:r>
        <w:rPr>
          <w:rFonts w:ascii="Times New Roman"/>
          <w:b w:val="false"/>
          <w:i w:val="false"/>
          <w:color w:val="000000"/>
          <w:sz w:val="28"/>
        </w:rPr>
        <w:t xml:space="preserve">
0,0-Диметил-5-(4,6-  Сайфос, меназон,  0,1      с.-у.       3 </w:t>
      </w:r>
      <w:r>
        <w:br/>
      </w:r>
      <w:r>
        <w:rPr>
          <w:rFonts w:ascii="Times New Roman"/>
          <w:b w:val="false"/>
          <w:i w:val="false"/>
          <w:color w:val="000000"/>
          <w:sz w:val="28"/>
        </w:rPr>
        <w:t xml:space="preserve">
дамино-1,3,5-        сафикол, </w:t>
      </w:r>
      <w:r>
        <w:br/>
      </w:r>
      <w:r>
        <w:rPr>
          <w:rFonts w:ascii="Times New Roman"/>
          <w:b w:val="false"/>
          <w:i w:val="false"/>
          <w:color w:val="000000"/>
          <w:sz w:val="28"/>
        </w:rPr>
        <w:t xml:space="preserve">
триазин-2-ил-метил)  азадитион </w:t>
      </w:r>
      <w:r>
        <w:br/>
      </w:r>
      <w:r>
        <w:rPr>
          <w:rFonts w:ascii="Times New Roman"/>
          <w:b w:val="false"/>
          <w:i w:val="false"/>
          <w:color w:val="000000"/>
          <w:sz w:val="28"/>
        </w:rPr>
        <w:t xml:space="preserve">
-ди-тиофосфат </w:t>
      </w:r>
      <w:r>
        <w:br/>
      </w:r>
      <w:r>
        <w:rPr>
          <w:rFonts w:ascii="Times New Roman"/>
          <w:b w:val="false"/>
          <w:i w:val="false"/>
          <w:color w:val="000000"/>
          <w:sz w:val="28"/>
        </w:rPr>
        <w:t xml:space="preserve">
Циклоүшменүшни.      1,3,5-Үшнитро-    0,1      с.-у.       2 </w:t>
      </w:r>
      <w:r>
        <w:br/>
      </w:r>
      <w:r>
        <w:rPr>
          <w:rFonts w:ascii="Times New Roman"/>
          <w:b w:val="false"/>
          <w:i w:val="false"/>
          <w:color w:val="000000"/>
          <w:sz w:val="28"/>
        </w:rPr>
        <w:t xml:space="preserve">
троамин              1,3,5-перги- </w:t>
      </w:r>
      <w:r>
        <w:br/>
      </w:r>
      <w:r>
        <w:rPr>
          <w:rFonts w:ascii="Times New Roman"/>
          <w:b w:val="false"/>
          <w:i w:val="false"/>
          <w:color w:val="000000"/>
          <w:sz w:val="28"/>
        </w:rPr>
        <w:t xml:space="preserve">
                     дроүшазин, </w:t>
      </w:r>
      <w:r>
        <w:br/>
      </w:r>
      <w:r>
        <w:rPr>
          <w:rFonts w:ascii="Times New Roman"/>
          <w:b w:val="false"/>
          <w:i w:val="false"/>
          <w:color w:val="000000"/>
          <w:sz w:val="28"/>
        </w:rPr>
        <w:t xml:space="preserve">
                     гексоген </w:t>
      </w:r>
      <w:r>
        <w:br/>
      </w:r>
      <w:r>
        <w:rPr>
          <w:rFonts w:ascii="Times New Roman"/>
          <w:b w:val="false"/>
          <w:i w:val="false"/>
          <w:color w:val="000000"/>
          <w:sz w:val="28"/>
        </w:rPr>
        <w:t xml:space="preserve">
4,6-бис              Метазин           0,3      орг.дәм     4 </w:t>
      </w:r>
      <w:r>
        <w:br/>
      </w:r>
      <w:r>
        <w:rPr>
          <w:rFonts w:ascii="Times New Roman"/>
          <w:b w:val="false"/>
          <w:i w:val="false"/>
          <w:color w:val="000000"/>
          <w:sz w:val="28"/>
        </w:rPr>
        <w:t xml:space="preserve">
(Изопропиламино) </w:t>
      </w:r>
      <w:r>
        <w:br/>
      </w:r>
      <w:r>
        <w:rPr>
          <w:rFonts w:ascii="Times New Roman"/>
          <w:b w:val="false"/>
          <w:i w:val="false"/>
          <w:color w:val="000000"/>
          <w:sz w:val="28"/>
        </w:rPr>
        <w:t xml:space="preserve">
-2-(N-метил-N- </w:t>
      </w:r>
      <w:r>
        <w:br/>
      </w:r>
      <w:r>
        <w:rPr>
          <w:rFonts w:ascii="Times New Roman"/>
          <w:b w:val="false"/>
          <w:i w:val="false"/>
          <w:color w:val="000000"/>
          <w:sz w:val="28"/>
        </w:rPr>
        <w:t xml:space="preserve">
цианамино)-1,3,5- </w:t>
      </w:r>
      <w:r>
        <w:br/>
      </w:r>
      <w:r>
        <w:rPr>
          <w:rFonts w:ascii="Times New Roman"/>
          <w:b w:val="false"/>
          <w:i w:val="false"/>
          <w:color w:val="000000"/>
          <w:sz w:val="28"/>
        </w:rPr>
        <w:t xml:space="preserve">
үшазин </w:t>
      </w:r>
      <w:r>
        <w:br/>
      </w:r>
      <w:r>
        <w:rPr>
          <w:rFonts w:ascii="Times New Roman"/>
          <w:b w:val="false"/>
          <w:i w:val="false"/>
          <w:color w:val="000000"/>
          <w:sz w:val="28"/>
        </w:rPr>
        <w:t xml:space="preserve">
2-Амино-4-метил-6-   2-Амино-4-метил-  0,4      орг.иіс     3 </w:t>
      </w:r>
      <w:r>
        <w:br/>
      </w:r>
      <w:r>
        <w:rPr>
          <w:rFonts w:ascii="Times New Roman"/>
          <w:b w:val="false"/>
          <w:i w:val="false"/>
          <w:color w:val="000000"/>
          <w:sz w:val="28"/>
        </w:rPr>
        <w:t xml:space="preserve">
метокси-1,3,5-үшазин 6-метокси-симм- </w:t>
      </w:r>
      <w:r>
        <w:br/>
      </w:r>
      <w:r>
        <w:rPr>
          <w:rFonts w:ascii="Times New Roman"/>
          <w:b w:val="false"/>
          <w:i w:val="false"/>
          <w:color w:val="000000"/>
          <w:sz w:val="28"/>
        </w:rPr>
        <w:t xml:space="preserve">
                     үшазин </w:t>
      </w:r>
      <w:r>
        <w:br/>
      </w:r>
      <w:r>
        <w:rPr>
          <w:rFonts w:ascii="Times New Roman"/>
          <w:b w:val="false"/>
          <w:i w:val="false"/>
          <w:color w:val="000000"/>
          <w:sz w:val="28"/>
        </w:rPr>
        <w:t xml:space="preserve">
2-Хлор-4.4,6-бис-    2,4-Бис (N-       1,0      орг.иіс     4 </w:t>
      </w:r>
      <w:r>
        <w:br/>
      </w:r>
      <w:r>
        <w:rPr>
          <w:rFonts w:ascii="Times New Roman"/>
          <w:b w:val="false"/>
          <w:i w:val="false"/>
          <w:color w:val="000000"/>
          <w:sz w:val="28"/>
        </w:rPr>
        <w:t xml:space="preserve">
(изопропил-амино)-   изопропиламино) </w:t>
      </w:r>
      <w:r>
        <w:br/>
      </w:r>
      <w:r>
        <w:rPr>
          <w:rFonts w:ascii="Times New Roman"/>
          <w:b w:val="false"/>
          <w:i w:val="false"/>
          <w:color w:val="000000"/>
          <w:sz w:val="28"/>
        </w:rPr>
        <w:t xml:space="preserve">
симм-триазин         6-хлор-1,3,5- </w:t>
      </w:r>
      <w:r>
        <w:br/>
      </w:r>
      <w:r>
        <w:rPr>
          <w:rFonts w:ascii="Times New Roman"/>
          <w:b w:val="false"/>
          <w:i w:val="false"/>
          <w:color w:val="000000"/>
          <w:sz w:val="28"/>
        </w:rPr>
        <w:t xml:space="preserve">
                     триазин, проп- </w:t>
      </w:r>
      <w:r>
        <w:br/>
      </w:r>
      <w:r>
        <w:rPr>
          <w:rFonts w:ascii="Times New Roman"/>
          <w:b w:val="false"/>
          <w:i w:val="false"/>
          <w:color w:val="000000"/>
          <w:sz w:val="28"/>
        </w:rPr>
        <w:t xml:space="preserve">
                     азин, ерімейтін </w:t>
      </w:r>
      <w:r>
        <w:br/>
      </w:r>
      <w:r>
        <w:rPr>
          <w:rFonts w:ascii="Times New Roman"/>
          <w:b w:val="false"/>
          <w:i w:val="false"/>
          <w:color w:val="000000"/>
          <w:sz w:val="28"/>
        </w:rPr>
        <w:t xml:space="preserve">
                     симазин </w:t>
      </w:r>
      <w:r>
        <w:br/>
      </w:r>
      <w:r>
        <w:rPr>
          <w:rFonts w:ascii="Times New Roman"/>
          <w:b w:val="false"/>
          <w:i w:val="false"/>
          <w:color w:val="000000"/>
          <w:sz w:val="28"/>
        </w:rPr>
        <w:t xml:space="preserve">
2-Метилтио-4,6-      2-амино-4-(N,N-   3,0      орг.иіс     3 </w:t>
      </w:r>
      <w:r>
        <w:br/>
      </w:r>
      <w:r>
        <w:rPr>
          <w:rFonts w:ascii="Times New Roman"/>
          <w:b w:val="false"/>
          <w:i w:val="false"/>
          <w:color w:val="000000"/>
          <w:sz w:val="28"/>
        </w:rPr>
        <w:t xml:space="preserve">
диизопропил-амино-   диизопроп- </w:t>
      </w:r>
      <w:r>
        <w:br/>
      </w:r>
      <w:r>
        <w:rPr>
          <w:rFonts w:ascii="Times New Roman"/>
          <w:b w:val="false"/>
          <w:i w:val="false"/>
          <w:color w:val="000000"/>
          <w:sz w:val="28"/>
        </w:rPr>
        <w:t xml:space="preserve">
симм-триазин         иламино)-6- </w:t>
      </w:r>
      <w:r>
        <w:br/>
      </w:r>
      <w:r>
        <w:rPr>
          <w:rFonts w:ascii="Times New Roman"/>
          <w:b w:val="false"/>
          <w:i w:val="false"/>
          <w:color w:val="000000"/>
          <w:sz w:val="28"/>
        </w:rPr>
        <w:t xml:space="preserve">
                     метилтио-1,3,5- </w:t>
      </w:r>
      <w:r>
        <w:br/>
      </w:r>
      <w:r>
        <w:rPr>
          <w:rFonts w:ascii="Times New Roman"/>
          <w:b w:val="false"/>
          <w:i w:val="false"/>
          <w:color w:val="000000"/>
          <w:sz w:val="28"/>
        </w:rPr>
        <w:t xml:space="preserve">
                     үшазин, прометрин </w:t>
      </w:r>
      <w:r>
        <w:br/>
      </w:r>
      <w:r>
        <w:rPr>
          <w:rFonts w:ascii="Times New Roman"/>
          <w:b w:val="false"/>
          <w:i w:val="false"/>
          <w:color w:val="000000"/>
          <w:sz w:val="28"/>
        </w:rPr>
        <w:t xml:space="preserve">
Цианур қышқылы       1,3,5-Триазин-    4,0     орг.дәм      3 </w:t>
      </w:r>
      <w:r>
        <w:br/>
      </w:r>
      <w:r>
        <w:rPr>
          <w:rFonts w:ascii="Times New Roman"/>
          <w:b w:val="false"/>
          <w:i w:val="false"/>
          <w:color w:val="000000"/>
          <w:sz w:val="28"/>
        </w:rPr>
        <w:t xml:space="preserve">
                     2,4,6 (1Н,3Н,5Н) </w:t>
      </w:r>
      <w:r>
        <w:br/>
      </w:r>
      <w:r>
        <w:rPr>
          <w:rFonts w:ascii="Times New Roman"/>
          <w:b w:val="false"/>
          <w:i w:val="false"/>
          <w:color w:val="000000"/>
          <w:sz w:val="28"/>
        </w:rPr>
        <w:t xml:space="preserve">
                     трион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7.2.8. азоттың бірнеше атомынан тұратын көпядролылар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1,2-Бис(1,4,6,9-     ДХТИ150А          0,015    с.-у.       2 </w:t>
      </w:r>
      <w:r>
        <w:br/>
      </w:r>
      <w:r>
        <w:rPr>
          <w:rFonts w:ascii="Times New Roman"/>
          <w:b w:val="false"/>
          <w:i w:val="false"/>
          <w:color w:val="000000"/>
          <w:sz w:val="28"/>
        </w:rPr>
        <w:t xml:space="preserve">
тетраазотри-цикло </w:t>
      </w:r>
      <w:r>
        <w:br/>
      </w:r>
      <w:r>
        <w:rPr>
          <w:rFonts w:ascii="Times New Roman"/>
          <w:b w:val="false"/>
          <w:i w:val="false"/>
          <w:color w:val="000000"/>
          <w:sz w:val="28"/>
        </w:rPr>
        <w:t xml:space="preserve">
[4,4,1,1,4,-9] </w:t>
      </w:r>
      <w:r>
        <w:br/>
      </w:r>
      <w:r>
        <w:rPr>
          <w:rFonts w:ascii="Times New Roman"/>
          <w:b w:val="false"/>
          <w:i w:val="false"/>
          <w:color w:val="000000"/>
          <w:sz w:val="28"/>
        </w:rPr>
        <w:t xml:space="preserve">
додекано)-этилден. </w:t>
      </w:r>
      <w:r>
        <w:br/>
      </w:r>
      <w:r>
        <w:rPr>
          <w:rFonts w:ascii="Times New Roman"/>
          <w:b w:val="false"/>
          <w:i w:val="false"/>
          <w:color w:val="000000"/>
          <w:sz w:val="28"/>
        </w:rPr>
        <w:t xml:space="preserve">
дигидрохлоридт </w:t>
      </w:r>
      <w:r>
        <w:br/>
      </w:r>
      <w:r>
        <w:rPr>
          <w:rFonts w:ascii="Times New Roman"/>
          <w:b w:val="false"/>
          <w:i w:val="false"/>
          <w:color w:val="000000"/>
          <w:sz w:val="28"/>
        </w:rPr>
        <w:t xml:space="preserve">
Дипиридил            Дипиридил         0,03     орг.иіс     3 </w:t>
      </w:r>
      <w:r>
        <w:br/>
      </w:r>
      <w:r>
        <w:rPr>
          <w:rFonts w:ascii="Times New Roman"/>
          <w:b w:val="false"/>
          <w:i w:val="false"/>
          <w:color w:val="000000"/>
          <w:sz w:val="28"/>
        </w:rPr>
        <w:t xml:space="preserve">
1,2,3-Бензоүшазол                      0,1      с.-у.       3 </w:t>
      </w:r>
      <w:r>
        <w:br/>
      </w:r>
      <w:r>
        <w:rPr>
          <w:rFonts w:ascii="Times New Roman"/>
          <w:b w:val="false"/>
          <w:i w:val="false"/>
          <w:color w:val="000000"/>
          <w:sz w:val="28"/>
        </w:rPr>
        <w:t xml:space="preserve">
Метил-N-(2-          1Н-бензимидазол   0,1      орг.үлдірі  4 </w:t>
      </w:r>
      <w:r>
        <w:br/>
      </w:r>
      <w:r>
        <w:rPr>
          <w:rFonts w:ascii="Times New Roman"/>
          <w:b w:val="false"/>
          <w:i w:val="false"/>
          <w:color w:val="000000"/>
          <w:sz w:val="28"/>
        </w:rPr>
        <w:t xml:space="preserve">
бензимидазолил)      -2-ил-карбамин </w:t>
      </w:r>
      <w:r>
        <w:br/>
      </w:r>
      <w:r>
        <w:rPr>
          <w:rFonts w:ascii="Times New Roman"/>
          <w:b w:val="false"/>
          <w:i w:val="false"/>
          <w:color w:val="000000"/>
          <w:sz w:val="28"/>
        </w:rPr>
        <w:t xml:space="preserve">
карбамат             қышқылы, метил </w:t>
      </w:r>
      <w:r>
        <w:br/>
      </w:r>
      <w:r>
        <w:rPr>
          <w:rFonts w:ascii="Times New Roman"/>
          <w:b w:val="false"/>
          <w:i w:val="false"/>
          <w:color w:val="000000"/>
          <w:sz w:val="28"/>
        </w:rPr>
        <w:t xml:space="preserve">
                     эфирі </w:t>
      </w:r>
      <w:r>
        <w:br/>
      </w:r>
      <w:r>
        <w:rPr>
          <w:rFonts w:ascii="Times New Roman"/>
          <w:b w:val="false"/>
          <w:i w:val="false"/>
          <w:color w:val="000000"/>
          <w:sz w:val="28"/>
        </w:rPr>
        <w:t xml:space="preserve">
3-Циклогексил-5,6-   3-Циклогексил-    0,2      с.-у.       2 </w:t>
      </w:r>
      <w:r>
        <w:br/>
      </w:r>
      <w:r>
        <w:rPr>
          <w:rFonts w:ascii="Times New Roman"/>
          <w:b w:val="false"/>
          <w:i w:val="false"/>
          <w:color w:val="000000"/>
          <w:sz w:val="28"/>
        </w:rPr>
        <w:t xml:space="preserve">
үшметил-енурацил     6,7-дигидро-1 </w:t>
      </w:r>
      <w:r>
        <w:br/>
      </w:r>
      <w:r>
        <w:rPr>
          <w:rFonts w:ascii="Times New Roman"/>
          <w:b w:val="false"/>
          <w:i w:val="false"/>
          <w:color w:val="000000"/>
          <w:sz w:val="28"/>
        </w:rPr>
        <w:t xml:space="preserve">
                     Н-циклопентапи. </w:t>
      </w:r>
      <w:r>
        <w:br/>
      </w:r>
      <w:r>
        <w:rPr>
          <w:rFonts w:ascii="Times New Roman"/>
          <w:b w:val="false"/>
          <w:i w:val="false"/>
          <w:color w:val="000000"/>
          <w:sz w:val="28"/>
        </w:rPr>
        <w:t xml:space="preserve">
                     римидин-2,4- </w:t>
      </w:r>
      <w:r>
        <w:br/>
      </w:r>
      <w:r>
        <w:rPr>
          <w:rFonts w:ascii="Times New Roman"/>
          <w:b w:val="false"/>
          <w:i w:val="false"/>
          <w:color w:val="000000"/>
          <w:sz w:val="28"/>
        </w:rPr>
        <w:t xml:space="preserve">
                     (3Н,5Н)-дион, </w:t>
      </w:r>
      <w:r>
        <w:br/>
      </w:r>
      <w:r>
        <w:rPr>
          <w:rFonts w:ascii="Times New Roman"/>
          <w:b w:val="false"/>
          <w:i w:val="false"/>
          <w:color w:val="000000"/>
          <w:sz w:val="28"/>
        </w:rPr>
        <w:t xml:space="preserve">
                     тексилур </w:t>
      </w:r>
      <w:r>
        <w:br/>
      </w:r>
      <w:r>
        <w:rPr>
          <w:rFonts w:ascii="Times New Roman"/>
          <w:b w:val="false"/>
          <w:i w:val="false"/>
          <w:color w:val="000000"/>
          <w:sz w:val="28"/>
        </w:rPr>
        <w:t xml:space="preserve">
1,1-Диметил-4,4-                       0,3      орг.иіс     3 </w:t>
      </w:r>
      <w:r>
        <w:br/>
      </w:r>
      <w:r>
        <w:rPr>
          <w:rFonts w:ascii="Times New Roman"/>
          <w:b w:val="false"/>
          <w:i w:val="false"/>
          <w:color w:val="000000"/>
          <w:sz w:val="28"/>
        </w:rPr>
        <w:t xml:space="preserve">
дипиридил- </w:t>
      </w:r>
      <w:r>
        <w:br/>
      </w:r>
      <w:r>
        <w:rPr>
          <w:rFonts w:ascii="Times New Roman"/>
          <w:b w:val="false"/>
          <w:i w:val="false"/>
          <w:color w:val="000000"/>
          <w:sz w:val="28"/>
        </w:rPr>
        <w:t xml:space="preserve">
метилфосфат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Дипиридилфосфат                        0,3      орг.иіс     4 </w:t>
      </w:r>
      <w:r>
        <w:br/>
      </w:r>
      <w:r>
        <w:rPr>
          <w:rFonts w:ascii="Times New Roman"/>
          <w:b w:val="false"/>
          <w:i w:val="false"/>
          <w:color w:val="000000"/>
          <w:sz w:val="28"/>
        </w:rPr>
        <w:t xml:space="preserve">
Метил-1-             Арилат            0,5      орг.үлдірі  4 </w:t>
      </w:r>
      <w:r>
        <w:br/>
      </w:r>
      <w:r>
        <w:rPr>
          <w:rFonts w:ascii="Times New Roman"/>
          <w:b w:val="false"/>
          <w:i w:val="false"/>
          <w:color w:val="000000"/>
          <w:sz w:val="28"/>
        </w:rPr>
        <w:t xml:space="preserve">
бутилакарбомоил-2- </w:t>
      </w:r>
      <w:r>
        <w:br/>
      </w:r>
      <w:r>
        <w:rPr>
          <w:rFonts w:ascii="Times New Roman"/>
          <w:b w:val="false"/>
          <w:i w:val="false"/>
          <w:color w:val="000000"/>
          <w:sz w:val="28"/>
        </w:rPr>
        <w:t xml:space="preserve">
бензимидзолкарбамат </w:t>
      </w:r>
      <w:r>
        <w:br/>
      </w:r>
      <w:r>
        <w:rPr>
          <w:rFonts w:ascii="Times New Roman"/>
          <w:b w:val="false"/>
          <w:i w:val="false"/>
          <w:color w:val="000000"/>
          <w:sz w:val="28"/>
        </w:rPr>
        <w:t xml:space="preserve">
Гексаметлиентетрамин 1,3,5,7-Тетрааза. 0,5      с.-у.       2 </w:t>
      </w:r>
      <w:r>
        <w:br/>
      </w:r>
      <w:r>
        <w:rPr>
          <w:rFonts w:ascii="Times New Roman"/>
          <w:b w:val="false"/>
          <w:i w:val="false"/>
          <w:color w:val="000000"/>
          <w:sz w:val="28"/>
        </w:rPr>
        <w:t xml:space="preserve">
                     үшциклодек-ануро. </w:t>
      </w:r>
      <w:r>
        <w:br/>
      </w:r>
      <w:r>
        <w:rPr>
          <w:rFonts w:ascii="Times New Roman"/>
          <w:b w:val="false"/>
          <w:i w:val="false"/>
          <w:color w:val="000000"/>
          <w:sz w:val="28"/>
        </w:rPr>
        <w:t xml:space="preserve">
                     тропин, амино. </w:t>
      </w:r>
      <w:r>
        <w:br/>
      </w:r>
      <w:r>
        <w:rPr>
          <w:rFonts w:ascii="Times New Roman"/>
          <w:b w:val="false"/>
          <w:i w:val="false"/>
          <w:color w:val="000000"/>
          <w:sz w:val="28"/>
        </w:rPr>
        <w:t xml:space="preserve">
                     форм, формин </w:t>
      </w:r>
      <w:r>
        <w:br/>
      </w:r>
      <w:r>
        <w:rPr>
          <w:rFonts w:ascii="Times New Roman"/>
          <w:b w:val="false"/>
          <w:i w:val="false"/>
          <w:color w:val="000000"/>
          <w:sz w:val="28"/>
        </w:rPr>
        <w:t xml:space="preserve">
5-Амин-2-(n-                           1,0      с.-у.       2 </w:t>
      </w:r>
      <w:r>
        <w:br/>
      </w:r>
      <w:r>
        <w:rPr>
          <w:rFonts w:ascii="Times New Roman"/>
          <w:b w:val="false"/>
          <w:i w:val="false"/>
          <w:color w:val="000000"/>
          <w:sz w:val="28"/>
        </w:rPr>
        <w:t xml:space="preserve">
аминофенил)-1Н- </w:t>
      </w:r>
      <w:r>
        <w:br/>
      </w:r>
      <w:r>
        <w:rPr>
          <w:rFonts w:ascii="Times New Roman"/>
          <w:b w:val="false"/>
          <w:i w:val="false"/>
          <w:color w:val="000000"/>
          <w:sz w:val="28"/>
        </w:rPr>
        <w:t xml:space="preserve">
бензимидозол </w:t>
      </w:r>
      <w:r>
        <w:br/>
      </w:r>
      <w:r>
        <w:rPr>
          <w:rFonts w:ascii="Times New Roman"/>
          <w:b w:val="false"/>
          <w:i w:val="false"/>
          <w:color w:val="000000"/>
          <w:sz w:val="28"/>
        </w:rPr>
        <w:t xml:space="preserve">
Үшэтилендиамин       1,4 -Диазобицикло          с.-у.       2 </w:t>
      </w:r>
      <w:r>
        <w:br/>
      </w:r>
      <w:r>
        <w:rPr>
          <w:rFonts w:ascii="Times New Roman"/>
          <w:b w:val="false"/>
          <w:i w:val="false"/>
          <w:color w:val="000000"/>
          <w:sz w:val="28"/>
        </w:rPr>
        <w:t xml:space="preserve">
                     (2,2,)октан, </w:t>
      </w:r>
      <w:r>
        <w:br/>
      </w:r>
      <w:r>
        <w:rPr>
          <w:rFonts w:ascii="Times New Roman"/>
          <w:b w:val="false"/>
          <w:i w:val="false"/>
          <w:color w:val="000000"/>
          <w:sz w:val="28"/>
        </w:rPr>
        <w:t xml:space="preserve">
                     ДАВСО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7.2.9. циклдің құрамында алтыдан аса атомы барлар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S-Этил-N-гексаме.    Гексагидро-1Н-    0,07     орг.иіс     4 </w:t>
      </w:r>
      <w:r>
        <w:br/>
      </w:r>
      <w:r>
        <w:rPr>
          <w:rFonts w:ascii="Times New Roman"/>
          <w:b w:val="false"/>
          <w:i w:val="false"/>
          <w:color w:val="000000"/>
          <w:sz w:val="28"/>
        </w:rPr>
        <w:t xml:space="preserve">
тиленамин-ати.       азепин-1- </w:t>
      </w:r>
      <w:r>
        <w:br/>
      </w:r>
      <w:r>
        <w:rPr>
          <w:rFonts w:ascii="Times New Roman"/>
          <w:b w:val="false"/>
          <w:i w:val="false"/>
          <w:color w:val="000000"/>
          <w:sz w:val="28"/>
        </w:rPr>
        <w:t xml:space="preserve">
карбамат             тиокарбон қышқылы </w:t>
      </w:r>
      <w:r>
        <w:br/>
      </w:r>
      <w:r>
        <w:rPr>
          <w:rFonts w:ascii="Times New Roman"/>
          <w:b w:val="false"/>
          <w:i w:val="false"/>
          <w:color w:val="000000"/>
          <w:sz w:val="28"/>
        </w:rPr>
        <w:t xml:space="preserve">
                     S -этил эфирі; </w:t>
      </w:r>
      <w:r>
        <w:br/>
      </w:r>
      <w:r>
        <w:rPr>
          <w:rFonts w:ascii="Times New Roman"/>
          <w:b w:val="false"/>
          <w:i w:val="false"/>
          <w:color w:val="000000"/>
          <w:sz w:val="28"/>
        </w:rPr>
        <w:t xml:space="preserve">
                     ярлан </w:t>
      </w:r>
      <w:r>
        <w:br/>
      </w:r>
      <w:r>
        <w:rPr>
          <w:rFonts w:ascii="Times New Roman"/>
          <w:b w:val="false"/>
          <w:i w:val="false"/>
          <w:color w:val="000000"/>
          <w:sz w:val="28"/>
        </w:rPr>
        <w:t xml:space="preserve">
Гексаметиленимина                      5,0      с.-у.       2 </w:t>
      </w:r>
      <w:r>
        <w:br/>
      </w:r>
      <w:r>
        <w:rPr>
          <w:rFonts w:ascii="Times New Roman"/>
          <w:b w:val="false"/>
          <w:i w:val="false"/>
          <w:color w:val="000000"/>
          <w:sz w:val="28"/>
        </w:rPr>
        <w:t xml:space="preserve">
гидро-хлорид </w:t>
      </w:r>
      <w:r>
        <w:br/>
      </w:r>
      <w:r>
        <w:rPr>
          <w:rFonts w:ascii="Times New Roman"/>
          <w:b w:val="false"/>
          <w:i w:val="false"/>
          <w:color w:val="000000"/>
          <w:sz w:val="28"/>
        </w:rPr>
        <w:t xml:space="preserve">
Циклотетраметилен.   Октагидро-        0,2      с.-у.       2 </w:t>
      </w:r>
      <w:r>
        <w:br/>
      </w:r>
      <w:r>
        <w:rPr>
          <w:rFonts w:ascii="Times New Roman"/>
          <w:b w:val="false"/>
          <w:i w:val="false"/>
          <w:color w:val="000000"/>
          <w:sz w:val="28"/>
        </w:rPr>
        <w:t xml:space="preserve">
тетра-нитроамин      1,3,5,7- </w:t>
      </w:r>
      <w:r>
        <w:br/>
      </w:r>
      <w:r>
        <w:rPr>
          <w:rFonts w:ascii="Times New Roman"/>
          <w:b w:val="false"/>
          <w:i w:val="false"/>
          <w:color w:val="000000"/>
          <w:sz w:val="28"/>
        </w:rPr>
        <w:t xml:space="preserve">
                     тетранитро- </w:t>
      </w:r>
      <w:r>
        <w:br/>
      </w:r>
      <w:r>
        <w:rPr>
          <w:rFonts w:ascii="Times New Roman"/>
          <w:b w:val="false"/>
          <w:i w:val="false"/>
          <w:color w:val="000000"/>
          <w:sz w:val="28"/>
        </w:rPr>
        <w:t xml:space="preserve">
                     1,3,5,7- </w:t>
      </w:r>
      <w:r>
        <w:br/>
      </w:r>
      <w:r>
        <w:rPr>
          <w:rFonts w:ascii="Times New Roman"/>
          <w:b w:val="false"/>
          <w:i w:val="false"/>
          <w:color w:val="000000"/>
          <w:sz w:val="28"/>
        </w:rPr>
        <w:t xml:space="preserve">
                     тетразооцин, </w:t>
      </w:r>
      <w:r>
        <w:br/>
      </w:r>
      <w:r>
        <w:rPr>
          <w:rFonts w:ascii="Times New Roman"/>
          <w:b w:val="false"/>
          <w:i w:val="false"/>
          <w:color w:val="000000"/>
          <w:sz w:val="28"/>
        </w:rPr>
        <w:t xml:space="preserve">
                     октаген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7.3. құрамында күкірті барлар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2-Хлортиофен                           0,001    орг.иіс     4 </w:t>
      </w:r>
      <w:r>
        <w:br/>
      </w:r>
      <w:r>
        <w:rPr>
          <w:rFonts w:ascii="Times New Roman"/>
          <w:b w:val="false"/>
          <w:i w:val="false"/>
          <w:color w:val="000000"/>
          <w:sz w:val="28"/>
        </w:rPr>
        <w:t xml:space="preserve">
Тетрагидротиофен-    Сульфолан, тет.   0,5      орг.иіс     3 </w:t>
      </w:r>
      <w:r>
        <w:br/>
      </w:r>
      <w:r>
        <w:rPr>
          <w:rFonts w:ascii="Times New Roman"/>
          <w:b w:val="false"/>
          <w:i w:val="false"/>
          <w:color w:val="000000"/>
          <w:sz w:val="28"/>
        </w:rPr>
        <w:t xml:space="preserve">
1,1-ди-оксиид        раметилен сульфон </w:t>
      </w:r>
      <w:r>
        <w:br/>
      </w:r>
      <w:r>
        <w:rPr>
          <w:rFonts w:ascii="Times New Roman"/>
          <w:b w:val="false"/>
          <w:i w:val="false"/>
          <w:color w:val="000000"/>
          <w:sz w:val="28"/>
        </w:rPr>
        <w:t xml:space="preserve">
Тиофен               Тиофуран          2,0      орг.иіс     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7.4. аралас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7.4.1.гетероатомдар ретінде құрамында азот және оттегі барлар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Кодеин </w:t>
      </w:r>
      <w:r>
        <w:br/>
      </w:r>
      <w:r>
        <w:rPr>
          <w:rFonts w:ascii="Times New Roman"/>
          <w:b w:val="false"/>
          <w:i w:val="false"/>
          <w:color w:val="000000"/>
          <w:sz w:val="28"/>
        </w:rPr>
        <w:t xml:space="preserve">
Морфин </w:t>
      </w:r>
      <w:r>
        <w:br/>
      </w:r>
      <w:r>
        <w:rPr>
          <w:rFonts w:ascii="Times New Roman"/>
          <w:b w:val="false"/>
          <w:i w:val="false"/>
          <w:color w:val="000000"/>
          <w:sz w:val="28"/>
        </w:rPr>
        <w:t xml:space="preserve">
0,0-Диэтил S (6-     S-(2,3-Дигдро-3-  0,001    орг.иіс     4 </w:t>
      </w:r>
      <w:r>
        <w:br/>
      </w:r>
      <w:r>
        <w:rPr>
          <w:rFonts w:ascii="Times New Roman"/>
          <w:b w:val="false"/>
          <w:i w:val="false"/>
          <w:color w:val="000000"/>
          <w:sz w:val="28"/>
        </w:rPr>
        <w:t xml:space="preserve">
хлорбензо-ксазоли.   оксо-6-хлорбен. </w:t>
      </w:r>
      <w:r>
        <w:br/>
      </w:r>
      <w:r>
        <w:rPr>
          <w:rFonts w:ascii="Times New Roman"/>
          <w:b w:val="false"/>
          <w:i w:val="false"/>
          <w:color w:val="000000"/>
          <w:sz w:val="28"/>
        </w:rPr>
        <w:t xml:space="preserve">
нилметил)            зоксазол-3-ил- </w:t>
      </w:r>
      <w:r>
        <w:br/>
      </w:r>
      <w:r>
        <w:rPr>
          <w:rFonts w:ascii="Times New Roman"/>
          <w:b w:val="false"/>
          <w:i w:val="false"/>
          <w:color w:val="000000"/>
          <w:sz w:val="28"/>
        </w:rPr>
        <w:t xml:space="preserve">
дитиофосфат          метил)-0,0- </w:t>
      </w:r>
      <w:r>
        <w:br/>
      </w:r>
      <w:r>
        <w:rPr>
          <w:rFonts w:ascii="Times New Roman"/>
          <w:b w:val="false"/>
          <w:i w:val="false"/>
          <w:color w:val="000000"/>
          <w:sz w:val="28"/>
        </w:rPr>
        <w:t xml:space="preserve">
                     диэтилфосфат, </w:t>
      </w:r>
      <w:r>
        <w:br/>
      </w:r>
      <w:r>
        <w:rPr>
          <w:rFonts w:ascii="Times New Roman"/>
          <w:b w:val="false"/>
          <w:i w:val="false"/>
          <w:color w:val="000000"/>
          <w:sz w:val="28"/>
        </w:rPr>
        <w:t xml:space="preserve">
                     фозалон </w:t>
      </w:r>
      <w:r>
        <w:br/>
      </w:r>
      <w:r>
        <w:rPr>
          <w:rFonts w:ascii="Times New Roman"/>
          <w:b w:val="false"/>
          <w:i w:val="false"/>
          <w:color w:val="000000"/>
          <w:sz w:val="28"/>
        </w:rPr>
        <w:t xml:space="preserve">
Тетрагидро-1,4-      Морфолин          0,04     орг.дәм     3 </w:t>
      </w:r>
      <w:r>
        <w:br/>
      </w:r>
      <w:r>
        <w:rPr>
          <w:rFonts w:ascii="Times New Roman"/>
          <w:b w:val="false"/>
          <w:i w:val="false"/>
          <w:color w:val="000000"/>
          <w:sz w:val="28"/>
        </w:rPr>
        <w:t xml:space="preserve">
оксазин </w:t>
      </w:r>
      <w:r>
        <w:br/>
      </w:r>
      <w:r>
        <w:rPr>
          <w:rFonts w:ascii="Times New Roman"/>
          <w:b w:val="false"/>
          <w:i w:val="false"/>
          <w:color w:val="000000"/>
          <w:sz w:val="28"/>
        </w:rPr>
        <w:t xml:space="preserve">
Бензоксазолон-2      Бензоксазолон-2   0,1      с.-у.       2 </w:t>
      </w:r>
      <w:r>
        <w:br/>
      </w:r>
      <w:r>
        <w:rPr>
          <w:rFonts w:ascii="Times New Roman"/>
          <w:b w:val="false"/>
          <w:i w:val="false"/>
          <w:color w:val="000000"/>
          <w:sz w:val="28"/>
        </w:rPr>
        <w:t xml:space="preserve">
                     (3Н) </w:t>
      </w:r>
      <w:r>
        <w:br/>
      </w:r>
      <w:r>
        <w:rPr>
          <w:rFonts w:ascii="Times New Roman"/>
          <w:b w:val="false"/>
          <w:i w:val="false"/>
          <w:color w:val="000000"/>
          <w:sz w:val="28"/>
        </w:rPr>
        <w:t xml:space="preserve">
3-Хлорметил-6-       6-Хлор-3-         0,4      с.-у.       2 </w:t>
      </w:r>
      <w:r>
        <w:br/>
      </w:r>
      <w:r>
        <w:rPr>
          <w:rFonts w:ascii="Times New Roman"/>
          <w:b w:val="false"/>
          <w:i w:val="false"/>
          <w:color w:val="000000"/>
          <w:sz w:val="28"/>
        </w:rPr>
        <w:t xml:space="preserve">
хлорбензокс-азолон   хлорметил-2-(3Н) </w:t>
      </w:r>
      <w:r>
        <w:br/>
      </w:r>
      <w:r>
        <w:rPr>
          <w:rFonts w:ascii="Times New Roman"/>
          <w:b w:val="false"/>
          <w:i w:val="false"/>
          <w:color w:val="000000"/>
          <w:sz w:val="28"/>
        </w:rPr>
        <w:t xml:space="preserve">
                     бензоксазолон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7.4.2. гетероатомдар ретінде құрамында азот және күкірті барлар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Дибензтиазолди.      2,2-Дитиодибензо.          орг.иіс    3 </w:t>
      </w:r>
      <w:r>
        <w:br/>
      </w:r>
      <w:r>
        <w:rPr>
          <w:rFonts w:ascii="Times New Roman"/>
          <w:b w:val="false"/>
          <w:i w:val="false"/>
          <w:color w:val="000000"/>
          <w:sz w:val="28"/>
        </w:rPr>
        <w:t xml:space="preserve">
сульфид              тиазол, альтакс </w:t>
      </w:r>
      <w:r>
        <w:br/>
      </w:r>
      <w:r>
        <w:rPr>
          <w:rFonts w:ascii="Times New Roman"/>
          <w:b w:val="false"/>
          <w:i w:val="false"/>
          <w:color w:val="000000"/>
          <w:sz w:val="28"/>
        </w:rPr>
        <w:t xml:space="preserve">
2-Бутилтиобен.       Бутилкптакс       0,005    орг.иіс     4 </w:t>
      </w:r>
      <w:r>
        <w:br/>
      </w:r>
      <w:r>
        <w:rPr>
          <w:rFonts w:ascii="Times New Roman"/>
          <w:b w:val="false"/>
          <w:i w:val="false"/>
          <w:color w:val="000000"/>
          <w:sz w:val="28"/>
        </w:rPr>
        <w:t xml:space="preserve">
зотиазол </w:t>
      </w:r>
      <w:r>
        <w:br/>
      </w:r>
      <w:r>
        <w:rPr>
          <w:rFonts w:ascii="Times New Roman"/>
          <w:b w:val="false"/>
          <w:i w:val="false"/>
          <w:color w:val="000000"/>
          <w:sz w:val="28"/>
        </w:rPr>
        <w:t xml:space="preserve">
3,5-Диметилтетра-    3,5-Диметилпер.   0,01     орг.иіс     4 </w:t>
      </w:r>
      <w:r>
        <w:br/>
      </w:r>
      <w:r>
        <w:rPr>
          <w:rFonts w:ascii="Times New Roman"/>
          <w:b w:val="false"/>
          <w:i w:val="false"/>
          <w:color w:val="000000"/>
          <w:sz w:val="28"/>
        </w:rPr>
        <w:t xml:space="preserve">
гидро-1,3,5-         гидро-1-3,5- </w:t>
      </w:r>
      <w:r>
        <w:br/>
      </w:r>
      <w:r>
        <w:rPr>
          <w:rFonts w:ascii="Times New Roman"/>
          <w:b w:val="false"/>
          <w:i w:val="false"/>
          <w:color w:val="000000"/>
          <w:sz w:val="28"/>
        </w:rPr>
        <w:t xml:space="preserve">
тиадиазингтион-2     тиадиазин-2-тион, </w:t>
      </w:r>
      <w:r>
        <w:br/>
      </w:r>
      <w:r>
        <w:rPr>
          <w:rFonts w:ascii="Times New Roman"/>
          <w:b w:val="false"/>
          <w:i w:val="false"/>
          <w:color w:val="000000"/>
          <w:sz w:val="28"/>
        </w:rPr>
        <w:t xml:space="preserve">
                     милон, тиазон </w:t>
      </w:r>
      <w:r>
        <w:br/>
      </w:r>
      <w:r>
        <w:rPr>
          <w:rFonts w:ascii="Times New Roman"/>
          <w:b w:val="false"/>
          <w:i w:val="false"/>
          <w:color w:val="000000"/>
          <w:sz w:val="28"/>
        </w:rPr>
        <w:t xml:space="preserve">
Бензтиазол                             0,25     орг.иіс     4 </w:t>
      </w:r>
      <w:r>
        <w:br/>
      </w:r>
      <w:r>
        <w:rPr>
          <w:rFonts w:ascii="Times New Roman"/>
          <w:b w:val="false"/>
          <w:i w:val="false"/>
          <w:color w:val="000000"/>
          <w:sz w:val="28"/>
        </w:rPr>
        <w:t xml:space="preserve">
2-Гидроксибензо.     2-(3Н)-Гидрокси.  1,0      с.-у.       2 </w:t>
      </w:r>
      <w:r>
        <w:br/>
      </w:r>
      <w:r>
        <w:rPr>
          <w:rFonts w:ascii="Times New Roman"/>
          <w:b w:val="false"/>
          <w:i w:val="false"/>
          <w:color w:val="000000"/>
          <w:sz w:val="28"/>
        </w:rPr>
        <w:t xml:space="preserve">
тиазол               бензотиазол-он </w:t>
      </w:r>
      <w:r>
        <w:br/>
      </w:r>
      <w:r>
        <w:rPr>
          <w:rFonts w:ascii="Times New Roman"/>
          <w:b w:val="false"/>
          <w:i w:val="false"/>
          <w:color w:val="000000"/>
          <w:sz w:val="28"/>
        </w:rPr>
        <w:t xml:space="preserve">
2-Меркаптобензтиазол Бензотиазол-2-    5,0      орг.иіс     4 </w:t>
      </w:r>
      <w:r>
        <w:br/>
      </w:r>
      <w:r>
        <w:rPr>
          <w:rFonts w:ascii="Times New Roman"/>
          <w:b w:val="false"/>
          <w:i w:val="false"/>
          <w:color w:val="000000"/>
          <w:sz w:val="28"/>
        </w:rPr>
        <w:t xml:space="preserve">
                     тиол, каптакс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8. элементі органикалық қосындылар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8.1.сынап қосындылары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Этилмеркурхлорид     Гранозон          0,0001   с.-у.       1 </w:t>
      </w:r>
      <w:r>
        <w:br/>
      </w:r>
      <w:r>
        <w:rPr>
          <w:rFonts w:ascii="Times New Roman"/>
          <w:b w:val="false"/>
          <w:i w:val="false"/>
          <w:color w:val="000000"/>
          <w:sz w:val="28"/>
        </w:rPr>
        <w:t xml:space="preserve">
Диэтилсынабы                           0,0001   с.-у.       1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8.2.қалайы қосындылары.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Тетраэтилқалайы      Тетраэтилстаннан  0,0002   с.-у        1 </w:t>
      </w:r>
      <w:r>
        <w:br/>
      </w:r>
      <w:r>
        <w:rPr>
          <w:rFonts w:ascii="Times New Roman"/>
          <w:b w:val="false"/>
          <w:i w:val="false"/>
          <w:color w:val="000000"/>
          <w:sz w:val="28"/>
        </w:rPr>
        <w:t xml:space="preserve">
Бис (үшбутилқалайы)  оксид             0,0002   с.-у.       1 </w:t>
      </w:r>
      <w:r>
        <w:br/>
      </w:r>
      <w:r>
        <w:rPr>
          <w:rFonts w:ascii="Times New Roman"/>
          <w:b w:val="false"/>
          <w:i w:val="false"/>
          <w:color w:val="000000"/>
          <w:sz w:val="28"/>
        </w:rPr>
        <w:t xml:space="preserve">
Үшбутилметакрилат.   Үшбутил (2-метил  0,0002   с.-у.       1 </w:t>
      </w:r>
      <w:r>
        <w:br/>
      </w:r>
      <w:r>
        <w:rPr>
          <w:rFonts w:ascii="Times New Roman"/>
          <w:b w:val="false"/>
          <w:i w:val="false"/>
          <w:color w:val="000000"/>
          <w:sz w:val="28"/>
        </w:rPr>
        <w:t xml:space="preserve">
қалайы               -1-оксо-2- </w:t>
      </w:r>
      <w:r>
        <w:br/>
      </w:r>
      <w:r>
        <w:rPr>
          <w:rFonts w:ascii="Times New Roman"/>
          <w:b w:val="false"/>
          <w:i w:val="false"/>
          <w:color w:val="000000"/>
          <w:sz w:val="28"/>
        </w:rPr>
        <w:t xml:space="preserve">
                     пропенил)- </w:t>
      </w:r>
      <w:r>
        <w:br/>
      </w:r>
      <w:r>
        <w:rPr>
          <w:rFonts w:ascii="Times New Roman"/>
          <w:b w:val="false"/>
          <w:i w:val="false"/>
          <w:color w:val="000000"/>
          <w:sz w:val="28"/>
        </w:rPr>
        <w:t xml:space="preserve">
                     оксистаннан </w:t>
      </w:r>
      <w:r>
        <w:br/>
      </w:r>
      <w:r>
        <w:rPr>
          <w:rFonts w:ascii="Times New Roman"/>
          <w:b w:val="false"/>
          <w:i w:val="false"/>
          <w:color w:val="000000"/>
          <w:sz w:val="28"/>
        </w:rPr>
        <w:t xml:space="preserve">
Дициклогексил.       Дициклогексилок.  0,001    с.-у.       2 </w:t>
      </w:r>
      <w:r>
        <w:br/>
      </w:r>
      <w:r>
        <w:rPr>
          <w:rFonts w:ascii="Times New Roman"/>
          <w:b w:val="false"/>
          <w:i w:val="false"/>
          <w:color w:val="000000"/>
          <w:sz w:val="28"/>
        </w:rPr>
        <w:t xml:space="preserve">
қалайыоксиді         состаннан </w:t>
      </w:r>
      <w:r>
        <w:br/>
      </w:r>
      <w:r>
        <w:rPr>
          <w:rFonts w:ascii="Times New Roman"/>
          <w:b w:val="false"/>
          <w:i w:val="false"/>
          <w:color w:val="000000"/>
          <w:sz w:val="28"/>
        </w:rPr>
        <w:t xml:space="preserve">
Үшциклогексил.                         0,001    с.-у.       2 </w:t>
      </w:r>
      <w:r>
        <w:br/>
      </w:r>
      <w:r>
        <w:rPr>
          <w:rFonts w:ascii="Times New Roman"/>
          <w:b w:val="false"/>
          <w:i w:val="false"/>
          <w:color w:val="000000"/>
          <w:sz w:val="28"/>
        </w:rPr>
        <w:t xml:space="preserve">
қалайыхлориді </w:t>
      </w:r>
      <w:r>
        <w:br/>
      </w:r>
      <w:r>
        <w:rPr>
          <w:rFonts w:ascii="Times New Roman"/>
          <w:b w:val="false"/>
          <w:i w:val="false"/>
          <w:color w:val="000000"/>
          <w:sz w:val="28"/>
        </w:rPr>
        <w:t xml:space="preserve">
Дихлордибутилқалайы  Дибутилдихлор.    0,002    с.-у.       2 </w:t>
      </w:r>
      <w:r>
        <w:br/>
      </w:r>
      <w:r>
        <w:rPr>
          <w:rFonts w:ascii="Times New Roman"/>
          <w:b w:val="false"/>
          <w:i w:val="false"/>
          <w:color w:val="000000"/>
          <w:sz w:val="28"/>
        </w:rPr>
        <w:t xml:space="preserve">
                     станнан </w:t>
      </w:r>
      <w:r>
        <w:br/>
      </w:r>
      <w:r>
        <w:rPr>
          <w:rFonts w:ascii="Times New Roman"/>
          <w:b w:val="false"/>
          <w:i w:val="false"/>
          <w:color w:val="000000"/>
          <w:sz w:val="28"/>
        </w:rPr>
        <w:t xml:space="preserve">
Диэтилқалайы         Дихлордиэтил.     0,002    с.-у.       2 </w:t>
      </w:r>
      <w:r>
        <w:br/>
      </w:r>
      <w:r>
        <w:rPr>
          <w:rFonts w:ascii="Times New Roman"/>
          <w:b w:val="false"/>
          <w:i w:val="false"/>
          <w:color w:val="000000"/>
          <w:sz w:val="28"/>
        </w:rPr>
        <w:t xml:space="preserve">
дихлориді            станнан </w:t>
      </w:r>
      <w:r>
        <w:br/>
      </w:r>
      <w:r>
        <w:rPr>
          <w:rFonts w:ascii="Times New Roman"/>
          <w:b w:val="false"/>
          <w:i w:val="false"/>
          <w:color w:val="000000"/>
          <w:sz w:val="28"/>
        </w:rPr>
        <w:t xml:space="preserve">
Тетрабутилқалайы     Тетрабутилстаннан 0,002    с.-у.       2 </w:t>
      </w:r>
      <w:r>
        <w:br/>
      </w:r>
      <w:r>
        <w:rPr>
          <w:rFonts w:ascii="Times New Roman"/>
          <w:b w:val="false"/>
          <w:i w:val="false"/>
          <w:color w:val="000000"/>
          <w:sz w:val="28"/>
        </w:rPr>
        <w:t xml:space="preserve">
Этиленбис                              0,002    с.-у.       2 </w:t>
      </w:r>
      <w:r>
        <w:br/>
      </w:r>
      <w:r>
        <w:rPr>
          <w:rFonts w:ascii="Times New Roman"/>
          <w:b w:val="false"/>
          <w:i w:val="false"/>
          <w:color w:val="000000"/>
          <w:sz w:val="28"/>
        </w:rPr>
        <w:t xml:space="preserve">
(тиогликоят) </w:t>
      </w:r>
      <w:r>
        <w:br/>
      </w:r>
      <w:r>
        <w:rPr>
          <w:rFonts w:ascii="Times New Roman"/>
          <w:b w:val="false"/>
          <w:i w:val="false"/>
          <w:color w:val="000000"/>
          <w:sz w:val="28"/>
        </w:rPr>
        <w:t xml:space="preserve">
-ди-октилқалайы </w:t>
      </w:r>
      <w:r>
        <w:br/>
      </w:r>
      <w:r>
        <w:rPr>
          <w:rFonts w:ascii="Times New Roman"/>
          <w:b w:val="false"/>
          <w:i w:val="false"/>
          <w:color w:val="000000"/>
          <w:sz w:val="28"/>
        </w:rPr>
        <w:t xml:space="preserve">
Дибутилқалайоксиді   Дибутилстаннан    0,004    с.-у.       2 </w:t>
      </w:r>
      <w:r>
        <w:br/>
      </w:r>
      <w:r>
        <w:rPr>
          <w:rFonts w:ascii="Times New Roman"/>
          <w:b w:val="false"/>
          <w:i w:val="false"/>
          <w:color w:val="000000"/>
          <w:sz w:val="28"/>
        </w:rPr>
        <w:t xml:space="preserve">
Дибутилдилаурат.     Бис(додеканоил.   0,01     с.-у.       2 </w:t>
      </w:r>
      <w:r>
        <w:br/>
      </w:r>
      <w:r>
        <w:rPr>
          <w:rFonts w:ascii="Times New Roman"/>
          <w:b w:val="false"/>
          <w:i w:val="false"/>
          <w:color w:val="000000"/>
          <w:sz w:val="28"/>
        </w:rPr>
        <w:t xml:space="preserve">
қалайы               оксидибутил- </w:t>
      </w:r>
      <w:r>
        <w:br/>
      </w:r>
      <w:r>
        <w:rPr>
          <w:rFonts w:ascii="Times New Roman"/>
          <w:b w:val="false"/>
          <w:i w:val="false"/>
          <w:color w:val="000000"/>
          <w:sz w:val="28"/>
        </w:rPr>
        <w:t xml:space="preserve">
                     станнан) </w:t>
      </w:r>
      <w:r>
        <w:br/>
      </w:r>
      <w:r>
        <w:rPr>
          <w:rFonts w:ascii="Times New Roman"/>
          <w:b w:val="false"/>
          <w:i w:val="false"/>
          <w:color w:val="000000"/>
          <w:sz w:val="28"/>
        </w:rPr>
        <w:t xml:space="preserve">
Дибутилизоокрилтио.  Бис (изооктил.    0,01     с.-у.       2 </w:t>
      </w:r>
      <w:r>
        <w:br/>
      </w:r>
      <w:r>
        <w:rPr>
          <w:rFonts w:ascii="Times New Roman"/>
          <w:b w:val="false"/>
          <w:i w:val="false"/>
          <w:color w:val="000000"/>
          <w:sz w:val="28"/>
        </w:rPr>
        <w:t xml:space="preserve">
гликолятқалайы       оксикарбонил- </w:t>
      </w:r>
      <w:r>
        <w:br/>
      </w:r>
      <w:r>
        <w:rPr>
          <w:rFonts w:ascii="Times New Roman"/>
          <w:b w:val="false"/>
          <w:i w:val="false"/>
          <w:color w:val="000000"/>
          <w:sz w:val="28"/>
        </w:rPr>
        <w:t xml:space="preserve">
                     метилтио) </w:t>
      </w:r>
      <w:r>
        <w:br/>
      </w:r>
      <w:r>
        <w:rPr>
          <w:rFonts w:ascii="Times New Roman"/>
          <w:b w:val="false"/>
          <w:i w:val="false"/>
          <w:color w:val="000000"/>
          <w:sz w:val="28"/>
        </w:rPr>
        <w:t xml:space="preserve">
                     дибутилстаннан </w:t>
      </w:r>
      <w:r>
        <w:br/>
      </w:r>
      <w:r>
        <w:rPr>
          <w:rFonts w:ascii="Times New Roman"/>
          <w:b w:val="false"/>
          <w:i w:val="false"/>
          <w:color w:val="000000"/>
          <w:sz w:val="28"/>
        </w:rPr>
        <w:t xml:space="preserve">
Диэтилдиоктано.      Диэтилбис         0,01     с.-у.       2 </w:t>
      </w:r>
      <w:r>
        <w:br/>
      </w:r>
      <w:r>
        <w:rPr>
          <w:rFonts w:ascii="Times New Roman"/>
          <w:b w:val="false"/>
          <w:i w:val="false"/>
          <w:color w:val="000000"/>
          <w:sz w:val="28"/>
        </w:rPr>
        <w:t xml:space="preserve">
атқалайы             (октаноилокси) </w:t>
      </w:r>
      <w:r>
        <w:br/>
      </w:r>
      <w:r>
        <w:rPr>
          <w:rFonts w:ascii="Times New Roman"/>
          <w:b w:val="false"/>
          <w:i w:val="false"/>
          <w:color w:val="000000"/>
          <w:sz w:val="28"/>
        </w:rPr>
        <w:t xml:space="preserve">
                     станнан, диэтил. </w:t>
      </w:r>
      <w:r>
        <w:br/>
      </w:r>
      <w:r>
        <w:rPr>
          <w:rFonts w:ascii="Times New Roman"/>
          <w:b w:val="false"/>
          <w:i w:val="false"/>
          <w:color w:val="000000"/>
          <w:sz w:val="28"/>
        </w:rPr>
        <w:t xml:space="preserve">
                     дикаприлат қалайы </w:t>
      </w:r>
      <w:r>
        <w:br/>
      </w:r>
      <w:r>
        <w:rPr>
          <w:rFonts w:ascii="Times New Roman"/>
          <w:b w:val="false"/>
          <w:i w:val="false"/>
          <w:color w:val="000000"/>
          <w:sz w:val="28"/>
        </w:rPr>
        <w:t xml:space="preserve">
Диизообутилмале.                       0,02     с.-у.       2 </w:t>
      </w:r>
      <w:r>
        <w:br/>
      </w:r>
      <w:r>
        <w:rPr>
          <w:rFonts w:ascii="Times New Roman"/>
          <w:b w:val="false"/>
          <w:i w:val="false"/>
          <w:color w:val="000000"/>
          <w:sz w:val="28"/>
        </w:rPr>
        <w:t xml:space="preserve">
атдиоктил қалайы </w:t>
      </w:r>
      <w:r>
        <w:br/>
      </w:r>
      <w:r>
        <w:rPr>
          <w:rFonts w:ascii="Times New Roman"/>
          <w:b w:val="false"/>
          <w:i w:val="false"/>
          <w:color w:val="000000"/>
          <w:sz w:val="28"/>
        </w:rPr>
        <w:t xml:space="preserve">
Сульфиддибутилқалайы Дибутилқалайы     0,02     с.-у.       2 </w:t>
      </w:r>
      <w:r>
        <w:br/>
      </w:r>
      <w:r>
        <w:rPr>
          <w:rFonts w:ascii="Times New Roman"/>
          <w:b w:val="false"/>
          <w:i w:val="false"/>
          <w:color w:val="000000"/>
          <w:sz w:val="28"/>
        </w:rPr>
        <w:t xml:space="preserve">
                     сульфиді </w:t>
      </w:r>
      <w:r>
        <w:br/>
      </w:r>
      <w:r>
        <w:rPr>
          <w:rFonts w:ascii="Times New Roman"/>
          <w:b w:val="false"/>
          <w:i w:val="false"/>
          <w:color w:val="000000"/>
          <w:sz w:val="28"/>
        </w:rPr>
        <w:t xml:space="preserve">
Үшбутилқалайы        Хлорүшбутил.      0,02     с.-у.       2 </w:t>
      </w:r>
      <w:r>
        <w:br/>
      </w:r>
      <w:r>
        <w:rPr>
          <w:rFonts w:ascii="Times New Roman"/>
          <w:b w:val="false"/>
          <w:i w:val="false"/>
          <w:color w:val="000000"/>
          <w:sz w:val="28"/>
        </w:rPr>
        <w:t xml:space="preserve">
хлориді              станнан, үшбут- </w:t>
      </w:r>
      <w:r>
        <w:br/>
      </w:r>
      <w:r>
        <w:rPr>
          <w:rFonts w:ascii="Times New Roman"/>
          <w:b w:val="false"/>
          <w:i w:val="false"/>
          <w:color w:val="000000"/>
          <w:sz w:val="28"/>
        </w:rPr>
        <w:t xml:space="preserve">
                     илхлорстаннан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8.3.қорғасын қосындылары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Тепраэтилқорғасыны                              с.-у.       1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8.4. күшән қосындылары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8.5. кремний қосындылары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Үшфторпропилсилан                      1,5      орг.дәм     4 </w:t>
      </w:r>
      <w:r>
        <w:br/>
      </w:r>
      <w:r>
        <w:rPr>
          <w:rFonts w:ascii="Times New Roman"/>
          <w:b w:val="false"/>
          <w:i w:val="false"/>
          <w:color w:val="000000"/>
          <w:sz w:val="28"/>
        </w:rPr>
        <w:t xml:space="preserve">
___________________________________________________________________ </w:t>
      </w:r>
    </w:p>
    <w:bookmarkStart w:name="z161" w:id="104"/>
    <w:p>
      <w:pPr>
        <w:spacing w:after="0"/>
        <w:ind w:left="0"/>
        <w:jc w:val="both"/>
      </w:pPr>
      <w:r>
        <w:rPr>
          <w:rFonts w:ascii="Times New Roman"/>
          <w:b w:val="false"/>
          <w:i w:val="false"/>
          <w:color w:val="000000"/>
          <w:sz w:val="28"/>
        </w:rPr>
        <w:t xml:space="preserve">
                                    "Орталықтандырылған ауыз    </w:t>
      </w:r>
      <w:r>
        <w:br/>
      </w:r>
      <w:r>
        <w:rPr>
          <w:rFonts w:ascii="Times New Roman"/>
          <w:b w:val="false"/>
          <w:i w:val="false"/>
          <w:color w:val="000000"/>
          <w:sz w:val="28"/>
        </w:rPr>
        <w:t xml:space="preserve">
                                   суымен жабдықтау жүйесінің   </w:t>
      </w:r>
      <w:r>
        <w:br/>
      </w:r>
      <w:r>
        <w:rPr>
          <w:rFonts w:ascii="Times New Roman"/>
          <w:b w:val="false"/>
          <w:i w:val="false"/>
          <w:color w:val="000000"/>
          <w:sz w:val="28"/>
        </w:rPr>
        <w:t xml:space="preserve">
                                  сапасына қойылатын санитарлық </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cанитарлық-эпидемиологиялық  </w:t>
      </w:r>
      <w:r>
        <w:br/>
      </w:r>
      <w:r>
        <w:rPr>
          <w:rFonts w:ascii="Times New Roman"/>
          <w:b w:val="false"/>
          <w:i w:val="false"/>
          <w:color w:val="000000"/>
          <w:sz w:val="28"/>
        </w:rPr>
        <w:t xml:space="preserve">
                                      ереже мен нормаларына     </w:t>
      </w:r>
      <w:r>
        <w:br/>
      </w:r>
      <w:r>
        <w:rPr>
          <w:rFonts w:ascii="Times New Roman"/>
          <w:b w:val="false"/>
          <w:i w:val="false"/>
          <w:color w:val="000000"/>
          <w:sz w:val="28"/>
        </w:rPr>
        <w:t xml:space="preserve">
                                           4-қосымша           </w:t>
      </w:r>
    </w:p>
    <w:bookmarkEnd w:id="104"/>
    <w:p>
      <w:pPr>
        <w:spacing w:after="0"/>
        <w:ind w:left="0"/>
        <w:jc w:val="both"/>
      </w:pPr>
      <w:r>
        <w:rPr>
          <w:rFonts w:ascii="Times New Roman"/>
          <w:b/>
          <w:i w:val="false"/>
          <w:color w:val="000000"/>
          <w:sz w:val="28"/>
        </w:rPr>
        <w:t xml:space="preserve">             Су алатын орындардан алынатын </w:t>
      </w:r>
      <w:r>
        <w:br/>
      </w:r>
      <w:r>
        <w:rPr>
          <w:rFonts w:ascii="Times New Roman"/>
          <w:b w:val="false"/>
          <w:i w:val="false"/>
          <w:color w:val="000000"/>
          <w:sz w:val="28"/>
        </w:rPr>
        <w:t>
</w:t>
      </w:r>
      <w:r>
        <w:rPr>
          <w:rFonts w:ascii="Times New Roman"/>
          <w:b/>
          <w:i w:val="false"/>
          <w:color w:val="000000"/>
          <w:sz w:val="28"/>
        </w:rPr>
        <w:t xml:space="preserve">           су сынамаларының саны және жиілігі </w:t>
      </w:r>
    </w:p>
    <w:p>
      <w:pPr>
        <w:spacing w:after="0"/>
        <w:ind w:left="0"/>
        <w:jc w:val="both"/>
      </w:pPr>
      <w:r>
        <w:rPr>
          <w:rFonts w:ascii="Times New Roman"/>
          <w:b w:val="false"/>
          <w:i w:val="false"/>
          <w:color w:val="000000"/>
          <w:sz w:val="28"/>
        </w:rPr>
        <w:t xml:space="preserve">                                                          1-кесте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Көрсеткіштердің  |  Бір жыл ішіндегі сынаманың саны, кем дегенде </w:t>
      </w:r>
      <w:r>
        <w:br/>
      </w:r>
      <w:r>
        <w:rPr>
          <w:rFonts w:ascii="Times New Roman"/>
          <w:b w:val="false"/>
          <w:i w:val="false"/>
          <w:color w:val="000000"/>
          <w:sz w:val="28"/>
        </w:rPr>
        <w:t xml:space="preserve">
     түрлері      |------------------------------------------------ </w:t>
      </w:r>
      <w:r>
        <w:br/>
      </w:r>
      <w:r>
        <w:rPr>
          <w:rFonts w:ascii="Times New Roman"/>
          <w:b w:val="false"/>
          <w:i w:val="false"/>
          <w:color w:val="000000"/>
          <w:sz w:val="28"/>
        </w:rPr>
        <w:t xml:space="preserve">
                  |     Жер астындағы су     |  Жер бетіндегі </w:t>
      </w:r>
      <w:r>
        <w:br/>
      </w:r>
      <w:r>
        <w:rPr>
          <w:rFonts w:ascii="Times New Roman"/>
          <w:b w:val="false"/>
          <w:i w:val="false"/>
          <w:color w:val="000000"/>
          <w:sz w:val="28"/>
        </w:rPr>
        <w:t xml:space="preserve">
                  |      көздері үшін        | су көздері үшін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Микробиологиялық   4 (жыл мерзімдері бойынша)  12 (ай сайын) </w:t>
      </w:r>
      <w:r>
        <w:br/>
      </w:r>
      <w:r>
        <w:rPr>
          <w:rFonts w:ascii="Times New Roman"/>
          <w:b w:val="false"/>
          <w:i w:val="false"/>
          <w:color w:val="000000"/>
          <w:sz w:val="28"/>
        </w:rPr>
        <w:t xml:space="preserve">
Паразитологиялық   жүргізілмейді               12 (ай сайын) </w:t>
      </w:r>
      <w:r>
        <w:br/>
      </w:r>
      <w:r>
        <w:rPr>
          <w:rFonts w:ascii="Times New Roman"/>
          <w:b w:val="false"/>
          <w:i w:val="false"/>
          <w:color w:val="000000"/>
          <w:sz w:val="28"/>
        </w:rPr>
        <w:t xml:space="preserve">
Органолептикалық   4 (жыл мерзімдері бойынша)  12 (ай сайын) </w:t>
      </w:r>
      <w:r>
        <w:br/>
      </w:r>
      <w:r>
        <w:rPr>
          <w:rFonts w:ascii="Times New Roman"/>
          <w:b w:val="false"/>
          <w:i w:val="false"/>
          <w:color w:val="000000"/>
          <w:sz w:val="28"/>
        </w:rPr>
        <w:t xml:space="preserve">
Көрсеткіштің </w:t>
      </w:r>
      <w:r>
        <w:br/>
      </w:r>
      <w:r>
        <w:rPr>
          <w:rFonts w:ascii="Times New Roman"/>
          <w:b w:val="false"/>
          <w:i w:val="false"/>
          <w:color w:val="000000"/>
          <w:sz w:val="28"/>
        </w:rPr>
        <w:t xml:space="preserve">
қорытындысы        4 (жыл мерзімдері бойынша)  12 (ай сайын) </w:t>
      </w:r>
      <w:r>
        <w:br/>
      </w:r>
      <w:r>
        <w:rPr>
          <w:rFonts w:ascii="Times New Roman"/>
          <w:b w:val="false"/>
          <w:i w:val="false"/>
          <w:color w:val="000000"/>
          <w:sz w:val="28"/>
        </w:rPr>
        <w:t xml:space="preserve">
Бейорганикалық </w:t>
      </w:r>
      <w:r>
        <w:br/>
      </w:r>
      <w:r>
        <w:rPr>
          <w:rFonts w:ascii="Times New Roman"/>
          <w:b w:val="false"/>
          <w:i w:val="false"/>
          <w:color w:val="000000"/>
          <w:sz w:val="28"/>
        </w:rPr>
        <w:t xml:space="preserve">
және органикалық </w:t>
      </w:r>
      <w:r>
        <w:br/>
      </w:r>
      <w:r>
        <w:rPr>
          <w:rFonts w:ascii="Times New Roman"/>
          <w:b w:val="false"/>
          <w:i w:val="false"/>
          <w:color w:val="000000"/>
          <w:sz w:val="28"/>
        </w:rPr>
        <w:t xml:space="preserve">
заттар                          1                    1 </w:t>
      </w:r>
      <w:r>
        <w:br/>
      </w:r>
      <w:r>
        <w:rPr>
          <w:rFonts w:ascii="Times New Roman"/>
          <w:b w:val="false"/>
          <w:i w:val="false"/>
          <w:color w:val="000000"/>
          <w:sz w:val="28"/>
        </w:rPr>
        <w:t xml:space="preserve">
Радиологиялық                   1                    1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Тарату жүйесіне түсер алдында тексеріске алынатын ауыз су </w:t>
      </w:r>
      <w:r>
        <w:br/>
      </w:r>
      <w:r>
        <w:rPr>
          <w:rFonts w:ascii="Times New Roman"/>
          <w:b w:val="false"/>
          <w:i w:val="false"/>
          <w:color w:val="000000"/>
          <w:sz w:val="28"/>
        </w:rPr>
        <w:t xml:space="preserve">
        сынамаларының саны мен көрсеткіштерінің тізімі </w:t>
      </w:r>
    </w:p>
    <w:p>
      <w:pPr>
        <w:spacing w:after="0"/>
        <w:ind w:left="0"/>
        <w:jc w:val="both"/>
      </w:pPr>
      <w:r>
        <w:rPr>
          <w:rFonts w:ascii="Times New Roman"/>
          <w:b w:val="false"/>
          <w:i w:val="false"/>
          <w:color w:val="000000"/>
          <w:sz w:val="28"/>
        </w:rPr>
        <w:t xml:space="preserve">                                                        2-кесте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Көрсеткіштің түрлері  |  Көрсетілген сумен қамтамасыз ету </w:t>
      </w:r>
      <w:r>
        <w:br/>
      </w:r>
      <w:r>
        <w:rPr>
          <w:rFonts w:ascii="Times New Roman"/>
          <w:b w:val="false"/>
          <w:i w:val="false"/>
          <w:color w:val="000000"/>
          <w:sz w:val="28"/>
        </w:rPr>
        <w:t xml:space="preserve">
                          | жүйесінен су пайдаланатын тұрғындардың </w:t>
      </w:r>
      <w:r>
        <w:br/>
      </w:r>
      <w:r>
        <w:rPr>
          <w:rFonts w:ascii="Times New Roman"/>
          <w:b w:val="false"/>
          <w:i w:val="false"/>
          <w:color w:val="000000"/>
          <w:sz w:val="28"/>
        </w:rPr>
        <w:t xml:space="preserve">
                          |            саны, мың адам </w:t>
      </w:r>
      <w:r>
        <w:br/>
      </w:r>
      <w:r>
        <w:rPr>
          <w:rFonts w:ascii="Times New Roman"/>
          <w:b w:val="false"/>
          <w:i w:val="false"/>
          <w:color w:val="000000"/>
          <w:sz w:val="28"/>
        </w:rPr>
        <w:t xml:space="preserve">
                          |---------------------------------------- </w:t>
      </w:r>
      <w:r>
        <w:br/>
      </w:r>
      <w:r>
        <w:rPr>
          <w:rFonts w:ascii="Times New Roman"/>
          <w:b w:val="false"/>
          <w:i w:val="false"/>
          <w:color w:val="000000"/>
          <w:sz w:val="28"/>
        </w:rPr>
        <w:t xml:space="preserve">
                          |   Жер астындағы су  | Жер бетіндегі </w:t>
      </w:r>
      <w:r>
        <w:br/>
      </w:r>
      <w:r>
        <w:rPr>
          <w:rFonts w:ascii="Times New Roman"/>
          <w:b w:val="false"/>
          <w:i w:val="false"/>
          <w:color w:val="000000"/>
          <w:sz w:val="28"/>
        </w:rPr>
        <w:t xml:space="preserve">
                          |     көздері үшін    | су көздері үшін </w:t>
      </w:r>
      <w:r>
        <w:br/>
      </w:r>
      <w:r>
        <w:rPr>
          <w:rFonts w:ascii="Times New Roman"/>
          <w:b w:val="false"/>
          <w:i w:val="false"/>
          <w:color w:val="000000"/>
          <w:sz w:val="28"/>
        </w:rPr>
        <w:t xml:space="preserve">
                          |---------------------|------------------ </w:t>
      </w:r>
      <w:r>
        <w:br/>
      </w:r>
      <w:r>
        <w:rPr>
          <w:rFonts w:ascii="Times New Roman"/>
          <w:b w:val="false"/>
          <w:i w:val="false"/>
          <w:color w:val="000000"/>
          <w:sz w:val="28"/>
        </w:rPr>
        <w:t xml:space="preserve">
                          |  20  |20-100 | 100  |   100  |  100 </w:t>
      </w:r>
      <w:r>
        <w:br/>
      </w:r>
      <w:r>
        <w:rPr>
          <w:rFonts w:ascii="Times New Roman"/>
          <w:b w:val="false"/>
          <w:i w:val="false"/>
          <w:color w:val="000000"/>
          <w:sz w:val="28"/>
        </w:rPr>
        <w:t xml:space="preserve">
                          |дейін |       |жоғары|  дейін | жоғары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Микробио.   1 жыл ішіндегі </w:t>
      </w:r>
      <w:r>
        <w:br/>
      </w:r>
      <w:r>
        <w:rPr>
          <w:rFonts w:ascii="Times New Roman"/>
          <w:b w:val="false"/>
          <w:i w:val="false"/>
          <w:color w:val="000000"/>
          <w:sz w:val="28"/>
        </w:rPr>
        <w:t xml:space="preserve">
логиялық    сынамалардың </w:t>
      </w:r>
      <w:r>
        <w:br/>
      </w:r>
      <w:r>
        <w:rPr>
          <w:rFonts w:ascii="Times New Roman"/>
          <w:b w:val="false"/>
          <w:i w:val="false"/>
          <w:color w:val="000000"/>
          <w:sz w:val="28"/>
        </w:rPr>
        <w:t xml:space="preserve">
            саны, кем емес   50     150     365     365     365 </w:t>
      </w:r>
      <w:r>
        <w:br/>
      </w:r>
      <w:r>
        <w:rPr>
          <w:rFonts w:ascii="Times New Roman"/>
          <w:b w:val="false"/>
          <w:i w:val="false"/>
          <w:color w:val="000000"/>
          <w:sz w:val="28"/>
        </w:rPr>
        <w:t xml:space="preserve">
            Сынама алудың  Апта    Апта.   Күн      Күн     Күн </w:t>
      </w:r>
      <w:r>
        <w:br/>
      </w:r>
      <w:r>
        <w:rPr>
          <w:rFonts w:ascii="Times New Roman"/>
          <w:b w:val="false"/>
          <w:i w:val="false"/>
          <w:color w:val="000000"/>
          <w:sz w:val="28"/>
        </w:rPr>
        <w:t xml:space="preserve">
            жиілігі        сайын   сына    сайын    сайын   сайын </w:t>
      </w:r>
      <w:r>
        <w:br/>
      </w:r>
      <w:r>
        <w:rPr>
          <w:rFonts w:ascii="Times New Roman"/>
          <w:b w:val="false"/>
          <w:i w:val="false"/>
          <w:color w:val="000000"/>
          <w:sz w:val="28"/>
        </w:rPr>
        <w:t xml:space="preserve">
                                   үш рет </w:t>
      </w:r>
    </w:p>
    <w:p>
      <w:pPr>
        <w:spacing w:after="0"/>
        <w:ind w:left="0"/>
        <w:jc w:val="both"/>
      </w:pPr>
      <w:r>
        <w:rPr>
          <w:rFonts w:ascii="Times New Roman"/>
          <w:b w:val="false"/>
          <w:i w:val="false"/>
          <w:color w:val="000000"/>
          <w:sz w:val="28"/>
        </w:rPr>
        <w:t xml:space="preserve">Паразито.   1 жыл ішіндегі      Жүргізілмейді       12      12 </w:t>
      </w:r>
      <w:r>
        <w:br/>
      </w:r>
      <w:r>
        <w:rPr>
          <w:rFonts w:ascii="Times New Roman"/>
          <w:b w:val="false"/>
          <w:i w:val="false"/>
          <w:color w:val="000000"/>
          <w:sz w:val="28"/>
        </w:rPr>
        <w:t xml:space="preserve">
логиялық    сынамалардың </w:t>
      </w:r>
      <w:r>
        <w:br/>
      </w:r>
      <w:r>
        <w:rPr>
          <w:rFonts w:ascii="Times New Roman"/>
          <w:b w:val="false"/>
          <w:i w:val="false"/>
          <w:color w:val="000000"/>
          <w:sz w:val="28"/>
        </w:rPr>
        <w:t xml:space="preserve">
            саны, кем емес </w:t>
      </w:r>
      <w:r>
        <w:br/>
      </w:r>
      <w:r>
        <w:rPr>
          <w:rFonts w:ascii="Times New Roman"/>
          <w:b w:val="false"/>
          <w:i w:val="false"/>
          <w:color w:val="000000"/>
          <w:sz w:val="28"/>
        </w:rPr>
        <w:t xml:space="preserve">
            Сынама алудың       Жүргізілмейді       Жылдың  Жылдың </w:t>
      </w:r>
      <w:r>
        <w:br/>
      </w:r>
      <w:r>
        <w:rPr>
          <w:rFonts w:ascii="Times New Roman"/>
          <w:b w:val="false"/>
          <w:i w:val="false"/>
          <w:color w:val="000000"/>
          <w:sz w:val="28"/>
        </w:rPr>
        <w:t xml:space="preserve">
            жиілігі                                 әр мез. әр мез. </w:t>
      </w:r>
      <w:r>
        <w:br/>
      </w:r>
      <w:r>
        <w:rPr>
          <w:rFonts w:ascii="Times New Roman"/>
          <w:b w:val="false"/>
          <w:i w:val="false"/>
          <w:color w:val="000000"/>
          <w:sz w:val="28"/>
        </w:rPr>
        <w:t xml:space="preserve">
                                                    гілі    гілі </w:t>
      </w:r>
      <w:r>
        <w:br/>
      </w:r>
      <w:r>
        <w:rPr>
          <w:rFonts w:ascii="Times New Roman"/>
          <w:b w:val="false"/>
          <w:i w:val="false"/>
          <w:color w:val="000000"/>
          <w:sz w:val="28"/>
        </w:rPr>
        <w:t xml:space="preserve">
                                                    сайын   сайын </w:t>
      </w:r>
      <w:r>
        <w:br/>
      </w:r>
      <w:r>
        <w:rPr>
          <w:rFonts w:ascii="Times New Roman"/>
          <w:b w:val="false"/>
          <w:i w:val="false"/>
          <w:color w:val="000000"/>
          <w:sz w:val="28"/>
        </w:rPr>
        <w:t xml:space="preserve">
                                                    бір рет бір рет </w:t>
      </w:r>
    </w:p>
    <w:p>
      <w:pPr>
        <w:spacing w:after="0"/>
        <w:ind w:left="0"/>
        <w:jc w:val="both"/>
      </w:pPr>
      <w:r>
        <w:rPr>
          <w:rFonts w:ascii="Times New Roman"/>
          <w:b w:val="false"/>
          <w:i w:val="false"/>
          <w:color w:val="000000"/>
          <w:sz w:val="28"/>
        </w:rPr>
        <w:t xml:space="preserve">Органолеп.  1 жыл ішіндегі </w:t>
      </w:r>
      <w:r>
        <w:br/>
      </w:r>
      <w:r>
        <w:rPr>
          <w:rFonts w:ascii="Times New Roman"/>
          <w:b w:val="false"/>
          <w:i w:val="false"/>
          <w:color w:val="000000"/>
          <w:sz w:val="28"/>
        </w:rPr>
        <w:t xml:space="preserve">
тикалық     сынамалардың </w:t>
      </w:r>
      <w:r>
        <w:br/>
      </w:r>
      <w:r>
        <w:rPr>
          <w:rFonts w:ascii="Times New Roman"/>
          <w:b w:val="false"/>
          <w:i w:val="false"/>
          <w:color w:val="000000"/>
          <w:sz w:val="28"/>
        </w:rPr>
        <w:t xml:space="preserve">
            саны, кем емес   50     150     365     365     365 </w:t>
      </w:r>
      <w:r>
        <w:br/>
      </w:r>
      <w:r>
        <w:rPr>
          <w:rFonts w:ascii="Times New Roman"/>
          <w:b w:val="false"/>
          <w:i w:val="false"/>
          <w:color w:val="000000"/>
          <w:sz w:val="28"/>
        </w:rPr>
        <w:t xml:space="preserve">
            Сынама алудың  Апта    Апта.   Күн      Күн     Күн </w:t>
      </w:r>
      <w:r>
        <w:br/>
      </w:r>
      <w:r>
        <w:rPr>
          <w:rFonts w:ascii="Times New Roman"/>
          <w:b w:val="false"/>
          <w:i w:val="false"/>
          <w:color w:val="000000"/>
          <w:sz w:val="28"/>
        </w:rPr>
        <w:t xml:space="preserve">
            жиілігі        сайын   сына    сайын    сайын   сайын </w:t>
      </w:r>
      <w:r>
        <w:br/>
      </w:r>
      <w:r>
        <w:rPr>
          <w:rFonts w:ascii="Times New Roman"/>
          <w:b w:val="false"/>
          <w:i w:val="false"/>
          <w:color w:val="000000"/>
          <w:sz w:val="28"/>
        </w:rPr>
        <w:t xml:space="preserve">
                                   үш рет </w:t>
      </w:r>
    </w:p>
    <w:p>
      <w:pPr>
        <w:spacing w:after="0"/>
        <w:ind w:left="0"/>
        <w:jc w:val="both"/>
      </w:pPr>
      <w:r>
        <w:rPr>
          <w:rFonts w:ascii="Times New Roman"/>
          <w:b w:val="false"/>
          <w:i w:val="false"/>
          <w:color w:val="000000"/>
          <w:sz w:val="28"/>
        </w:rPr>
        <w:t xml:space="preserve">Қорытынды   1 жыл ішіндегі    4      6       12     12      24 </w:t>
      </w:r>
      <w:r>
        <w:br/>
      </w:r>
      <w:r>
        <w:rPr>
          <w:rFonts w:ascii="Times New Roman"/>
          <w:b w:val="false"/>
          <w:i w:val="false"/>
          <w:color w:val="000000"/>
          <w:sz w:val="28"/>
        </w:rPr>
        <w:t xml:space="preserve">
            сынамалардың </w:t>
      </w:r>
      <w:r>
        <w:br/>
      </w:r>
      <w:r>
        <w:rPr>
          <w:rFonts w:ascii="Times New Roman"/>
          <w:b w:val="false"/>
          <w:i w:val="false"/>
          <w:color w:val="000000"/>
          <w:sz w:val="28"/>
        </w:rPr>
        <w:t xml:space="preserve">
            саны, кем емес </w:t>
      </w:r>
      <w:r>
        <w:br/>
      </w:r>
      <w:r>
        <w:rPr>
          <w:rFonts w:ascii="Times New Roman"/>
          <w:b w:val="false"/>
          <w:i w:val="false"/>
          <w:color w:val="000000"/>
          <w:sz w:val="28"/>
        </w:rPr>
        <w:t xml:space="preserve">
            Сынама алудың  Жылдың  Екі     Ай       Ай       Ай </w:t>
      </w:r>
      <w:r>
        <w:br/>
      </w:r>
      <w:r>
        <w:rPr>
          <w:rFonts w:ascii="Times New Roman"/>
          <w:b w:val="false"/>
          <w:i w:val="false"/>
          <w:color w:val="000000"/>
          <w:sz w:val="28"/>
        </w:rPr>
        <w:t xml:space="preserve">
            жиілігі        әр мез. айда    сайын    сайын    сайын </w:t>
      </w:r>
      <w:r>
        <w:br/>
      </w:r>
      <w:r>
        <w:rPr>
          <w:rFonts w:ascii="Times New Roman"/>
          <w:b w:val="false"/>
          <w:i w:val="false"/>
          <w:color w:val="000000"/>
          <w:sz w:val="28"/>
        </w:rPr>
        <w:t xml:space="preserve">
                           гілі    бір </w:t>
      </w:r>
      <w:r>
        <w:br/>
      </w:r>
      <w:r>
        <w:rPr>
          <w:rFonts w:ascii="Times New Roman"/>
          <w:b w:val="false"/>
          <w:i w:val="false"/>
          <w:color w:val="000000"/>
          <w:sz w:val="28"/>
        </w:rPr>
        <w:t xml:space="preserve">
                           сайын   рет </w:t>
      </w:r>
      <w:r>
        <w:br/>
      </w:r>
      <w:r>
        <w:rPr>
          <w:rFonts w:ascii="Times New Roman"/>
          <w:b w:val="false"/>
          <w:i w:val="false"/>
          <w:color w:val="000000"/>
          <w:sz w:val="28"/>
        </w:rPr>
        <w:t xml:space="preserve">
                           бір рет </w:t>
      </w:r>
    </w:p>
    <w:p>
      <w:pPr>
        <w:spacing w:after="0"/>
        <w:ind w:left="0"/>
        <w:jc w:val="both"/>
      </w:pPr>
      <w:r>
        <w:rPr>
          <w:rFonts w:ascii="Times New Roman"/>
          <w:b w:val="false"/>
          <w:i w:val="false"/>
          <w:color w:val="000000"/>
          <w:sz w:val="28"/>
        </w:rPr>
        <w:t xml:space="preserve">бейорга.    1 жыл ішіндегі    1      1        1      4        12 </w:t>
      </w:r>
      <w:r>
        <w:br/>
      </w:r>
      <w:r>
        <w:rPr>
          <w:rFonts w:ascii="Times New Roman"/>
          <w:b w:val="false"/>
          <w:i w:val="false"/>
          <w:color w:val="000000"/>
          <w:sz w:val="28"/>
        </w:rPr>
        <w:t xml:space="preserve">
никалық     сынамалардың </w:t>
      </w:r>
      <w:r>
        <w:br/>
      </w:r>
      <w:r>
        <w:rPr>
          <w:rFonts w:ascii="Times New Roman"/>
          <w:b w:val="false"/>
          <w:i w:val="false"/>
          <w:color w:val="000000"/>
          <w:sz w:val="28"/>
        </w:rPr>
        <w:t xml:space="preserve">
емес және   саны, кем емес </w:t>
      </w:r>
      <w:r>
        <w:br/>
      </w:r>
      <w:r>
        <w:rPr>
          <w:rFonts w:ascii="Times New Roman"/>
          <w:b w:val="false"/>
          <w:i w:val="false"/>
          <w:color w:val="000000"/>
          <w:sz w:val="28"/>
        </w:rPr>
        <w:t xml:space="preserve">
органи.     Сынама алудың                           Жылдың  Ай </w:t>
      </w:r>
      <w:r>
        <w:br/>
      </w:r>
      <w:r>
        <w:rPr>
          <w:rFonts w:ascii="Times New Roman"/>
          <w:b w:val="false"/>
          <w:i w:val="false"/>
          <w:color w:val="000000"/>
          <w:sz w:val="28"/>
        </w:rPr>
        <w:t xml:space="preserve">
калық       жиілігі                                 әр мез. сайын </w:t>
      </w:r>
      <w:r>
        <w:br/>
      </w:r>
      <w:r>
        <w:rPr>
          <w:rFonts w:ascii="Times New Roman"/>
          <w:b w:val="false"/>
          <w:i w:val="false"/>
          <w:color w:val="000000"/>
          <w:sz w:val="28"/>
        </w:rPr>
        <w:t xml:space="preserve">
                                                    гілі </w:t>
      </w:r>
      <w:r>
        <w:br/>
      </w:r>
      <w:r>
        <w:rPr>
          <w:rFonts w:ascii="Times New Roman"/>
          <w:b w:val="false"/>
          <w:i w:val="false"/>
          <w:color w:val="000000"/>
          <w:sz w:val="28"/>
        </w:rPr>
        <w:t xml:space="preserve">
                                                    сайын </w:t>
      </w:r>
      <w:r>
        <w:br/>
      </w:r>
      <w:r>
        <w:rPr>
          <w:rFonts w:ascii="Times New Roman"/>
          <w:b w:val="false"/>
          <w:i w:val="false"/>
          <w:color w:val="000000"/>
          <w:sz w:val="28"/>
        </w:rPr>
        <w:t xml:space="preserve">
                                                    бір рет </w:t>
      </w:r>
    </w:p>
    <w:p>
      <w:pPr>
        <w:spacing w:after="0"/>
        <w:ind w:left="0"/>
        <w:jc w:val="both"/>
      </w:pPr>
      <w:r>
        <w:rPr>
          <w:rFonts w:ascii="Times New Roman"/>
          <w:b w:val="false"/>
          <w:i w:val="false"/>
          <w:color w:val="000000"/>
          <w:sz w:val="28"/>
        </w:rPr>
        <w:t xml:space="preserve">Су дайындау технология.    қалдық хлор, қалдық азон сағат сайын бір </w:t>
      </w:r>
      <w:r>
        <w:br/>
      </w:r>
      <w:r>
        <w:rPr>
          <w:rFonts w:ascii="Times New Roman"/>
          <w:b w:val="false"/>
          <w:i w:val="false"/>
          <w:color w:val="000000"/>
          <w:sz w:val="28"/>
        </w:rPr>
        <w:t xml:space="preserve">
сына байланысты көрсет.    рет, басқа реагенттерде ауысым бойынша </w:t>
      </w:r>
      <w:r>
        <w:br/>
      </w:r>
      <w:r>
        <w:rPr>
          <w:rFonts w:ascii="Times New Roman"/>
          <w:b w:val="false"/>
          <w:i w:val="false"/>
          <w:color w:val="000000"/>
          <w:sz w:val="28"/>
        </w:rPr>
        <w:t xml:space="preserve">
кіштер                     кем дегенде бір рет </w:t>
      </w:r>
    </w:p>
    <w:p>
      <w:pPr>
        <w:spacing w:after="0"/>
        <w:ind w:left="0"/>
        <w:jc w:val="both"/>
      </w:pPr>
      <w:r>
        <w:rPr>
          <w:rFonts w:ascii="Times New Roman"/>
          <w:b w:val="false"/>
          <w:i w:val="false"/>
          <w:color w:val="000000"/>
          <w:sz w:val="28"/>
        </w:rPr>
        <w:t xml:space="preserve">Радиологиялық                 1      1        1       1        1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 20 мыңға дейін тұрғындарды сумен қамтамасыз ететін жер асты </w:t>
      </w:r>
      <w:r>
        <w:br/>
      </w:r>
      <w:r>
        <w:rPr>
          <w:rFonts w:ascii="Times New Roman"/>
          <w:b w:val="false"/>
          <w:i w:val="false"/>
          <w:color w:val="000000"/>
          <w:sz w:val="28"/>
        </w:rPr>
        <w:t xml:space="preserve">
су көздерінен алынатын су құбырындағы су зарарсыздандырылмаса микро. </w:t>
      </w:r>
      <w:r>
        <w:br/>
      </w:r>
      <w:r>
        <w:rPr>
          <w:rFonts w:ascii="Times New Roman"/>
          <w:b w:val="false"/>
          <w:i w:val="false"/>
          <w:color w:val="000000"/>
          <w:sz w:val="28"/>
        </w:rPr>
        <w:t xml:space="preserve">
биологиялық, органолептикалық көрсеткіштер бойынша сынамаларды алу </w:t>
      </w:r>
      <w:r>
        <w:br/>
      </w:r>
      <w:r>
        <w:rPr>
          <w:rFonts w:ascii="Times New Roman"/>
          <w:b w:val="false"/>
          <w:i w:val="false"/>
          <w:color w:val="000000"/>
          <w:sz w:val="28"/>
        </w:rPr>
        <w:t xml:space="preserve">
кем дегенде айына бір рет жүргізілуі керек; </w:t>
      </w:r>
      <w:r>
        <w:br/>
      </w:r>
      <w:r>
        <w:rPr>
          <w:rFonts w:ascii="Times New Roman"/>
          <w:b w:val="false"/>
          <w:i w:val="false"/>
          <w:color w:val="000000"/>
          <w:sz w:val="28"/>
        </w:rPr>
        <w:t xml:space="preserve">
      2) су тасқыны, төтенше жағдай орын алғанда, мемлекеттік </w:t>
      </w:r>
      <w:r>
        <w:br/>
      </w:r>
      <w:r>
        <w:rPr>
          <w:rFonts w:ascii="Times New Roman"/>
          <w:b w:val="false"/>
          <w:i w:val="false"/>
          <w:color w:val="000000"/>
          <w:sz w:val="28"/>
        </w:rPr>
        <w:t xml:space="preserve">
санитарлық қадағалау басқармасымен келісе отырып, ауыз судың сапа. </w:t>
      </w:r>
      <w:r>
        <w:br/>
      </w:r>
      <w:r>
        <w:rPr>
          <w:rFonts w:ascii="Times New Roman"/>
          <w:b w:val="false"/>
          <w:i w:val="false"/>
          <w:color w:val="000000"/>
          <w:sz w:val="28"/>
        </w:rPr>
        <w:t xml:space="preserve">
сына бақылау жасау күшейтіледі. </w:t>
      </w:r>
    </w:p>
    <w:p>
      <w:pPr>
        <w:spacing w:after="0"/>
        <w:ind w:left="0"/>
        <w:jc w:val="both"/>
      </w:pPr>
      <w:r>
        <w:rPr>
          <w:rFonts w:ascii="Times New Roman"/>
          <w:b w:val="false"/>
          <w:i w:val="false"/>
          <w:color w:val="000000"/>
          <w:sz w:val="28"/>
        </w:rPr>
        <w:t xml:space="preserve">    Микробиологиялық, органолептикалық тексерістер жүргізу үшін </w:t>
      </w:r>
      <w:r>
        <w:br/>
      </w:r>
      <w:r>
        <w:rPr>
          <w:rFonts w:ascii="Times New Roman"/>
          <w:b w:val="false"/>
          <w:i w:val="false"/>
          <w:color w:val="000000"/>
          <w:sz w:val="28"/>
        </w:rPr>
        <w:t xml:space="preserve">
     су құбырының бөлу жүйесінен алынатын сынамалардың саны </w:t>
      </w:r>
    </w:p>
    <w:p>
      <w:pPr>
        <w:spacing w:after="0"/>
        <w:ind w:left="0"/>
        <w:jc w:val="both"/>
      </w:pPr>
      <w:r>
        <w:rPr>
          <w:rFonts w:ascii="Times New Roman"/>
          <w:b w:val="false"/>
          <w:i w:val="false"/>
          <w:color w:val="000000"/>
          <w:sz w:val="28"/>
        </w:rPr>
        <w:t xml:space="preserve">                                                           3-кесте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Сумен қамтамасыз етілетін  |        Ай сайын алынатын </w:t>
      </w:r>
      <w:r>
        <w:br/>
      </w:r>
      <w:r>
        <w:rPr>
          <w:rFonts w:ascii="Times New Roman"/>
          <w:b w:val="false"/>
          <w:i w:val="false"/>
          <w:color w:val="000000"/>
          <w:sz w:val="28"/>
        </w:rPr>
        <w:t xml:space="preserve">
   тұрғындардың саны, мың адам  |         сынамалардың саны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10 дейін                           2 </w:t>
      </w:r>
      <w:r>
        <w:br/>
      </w:r>
      <w:r>
        <w:rPr>
          <w:rFonts w:ascii="Times New Roman"/>
          <w:b w:val="false"/>
          <w:i w:val="false"/>
          <w:color w:val="000000"/>
          <w:sz w:val="28"/>
        </w:rPr>
        <w:t xml:space="preserve">
              10-20                              10 </w:t>
      </w:r>
      <w:r>
        <w:br/>
      </w:r>
      <w:r>
        <w:rPr>
          <w:rFonts w:ascii="Times New Roman"/>
          <w:b w:val="false"/>
          <w:i w:val="false"/>
          <w:color w:val="000000"/>
          <w:sz w:val="28"/>
        </w:rPr>
        <w:t xml:space="preserve">
              20-50                              30 </w:t>
      </w:r>
      <w:r>
        <w:br/>
      </w:r>
      <w:r>
        <w:rPr>
          <w:rFonts w:ascii="Times New Roman"/>
          <w:b w:val="false"/>
          <w:i w:val="false"/>
          <w:color w:val="000000"/>
          <w:sz w:val="28"/>
        </w:rPr>
        <w:t xml:space="preserve">
              50-100                             100 </w:t>
      </w:r>
      <w:r>
        <w:br/>
      </w:r>
      <w:r>
        <w:rPr>
          <w:rFonts w:ascii="Times New Roman"/>
          <w:b w:val="false"/>
          <w:i w:val="false"/>
          <w:color w:val="000000"/>
          <w:sz w:val="28"/>
        </w:rPr>
        <w:t xml:space="preserve">
              100 көп              Халық саны 100 мыңан көп </w:t>
      </w:r>
      <w:r>
        <w:br/>
      </w:r>
      <w:r>
        <w:rPr>
          <w:rFonts w:ascii="Times New Roman"/>
          <w:b w:val="false"/>
          <w:i w:val="false"/>
          <w:color w:val="000000"/>
          <w:sz w:val="28"/>
        </w:rPr>
        <w:t xml:space="preserve">
                                   болғанда әр 5 мың адамға </w:t>
      </w:r>
      <w:r>
        <w:br/>
      </w:r>
      <w:r>
        <w:rPr>
          <w:rFonts w:ascii="Times New Roman"/>
          <w:b w:val="false"/>
          <w:i w:val="false"/>
          <w:color w:val="000000"/>
          <w:sz w:val="28"/>
        </w:rPr>
        <w:t xml:space="preserve">
                                   100+1 сынама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3) бұл сынамалардың санына бөлу жүйесін жөндеуден немесе басқа </w:t>
      </w:r>
      <w:r>
        <w:br/>
      </w:r>
      <w:r>
        <w:rPr>
          <w:rFonts w:ascii="Times New Roman"/>
          <w:b w:val="false"/>
          <w:i w:val="false"/>
          <w:color w:val="000000"/>
          <w:sz w:val="28"/>
        </w:rPr>
        <w:t xml:space="preserve">
техникалық жұмыстар жүргізілгеннен кейін алынатын сынамалар кірмейді. </w:t>
      </w:r>
    </w:p>
    <w:p>
      <w:pPr>
        <w:spacing w:after="0"/>
        <w:ind w:left="0"/>
        <w:jc w:val="both"/>
      </w:pPr>
      <w:r>
        <w:rPr>
          <w:rFonts w:ascii="Times New Roman"/>
          <w:b w:val="false"/>
          <w:i w:val="false"/>
          <w:color w:val="000000"/>
          <w:sz w:val="28"/>
        </w:rPr>
        <w:t xml:space="preserve">                                    "Орталықтандырылған ауыз    </w:t>
      </w:r>
      <w:r>
        <w:br/>
      </w:r>
      <w:r>
        <w:rPr>
          <w:rFonts w:ascii="Times New Roman"/>
          <w:b w:val="false"/>
          <w:i w:val="false"/>
          <w:color w:val="000000"/>
          <w:sz w:val="28"/>
        </w:rPr>
        <w:t xml:space="preserve">
                                   суымен жабдықтау жүйесінің   </w:t>
      </w:r>
      <w:r>
        <w:br/>
      </w:r>
      <w:r>
        <w:rPr>
          <w:rFonts w:ascii="Times New Roman"/>
          <w:b w:val="false"/>
          <w:i w:val="false"/>
          <w:color w:val="000000"/>
          <w:sz w:val="28"/>
        </w:rPr>
        <w:t xml:space="preserve">
                                  сапасына қойылатын санитарлық </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cанитарлық-эпидемиологиялық  </w:t>
      </w:r>
      <w:r>
        <w:br/>
      </w:r>
      <w:r>
        <w:rPr>
          <w:rFonts w:ascii="Times New Roman"/>
          <w:b w:val="false"/>
          <w:i w:val="false"/>
          <w:color w:val="000000"/>
          <w:sz w:val="28"/>
        </w:rPr>
        <w:t xml:space="preserve">
                                      ереже мен нормаларына     </w:t>
      </w:r>
      <w:r>
        <w:br/>
      </w:r>
      <w:r>
        <w:rPr>
          <w:rFonts w:ascii="Times New Roman"/>
          <w:b w:val="false"/>
          <w:i w:val="false"/>
          <w:color w:val="000000"/>
          <w:sz w:val="28"/>
        </w:rPr>
        <w:t xml:space="preserve">
                                           5-қосымша           </w:t>
      </w:r>
    </w:p>
    <w:p>
      <w:pPr>
        <w:spacing w:after="0"/>
        <w:ind w:left="0"/>
        <w:jc w:val="both"/>
      </w:pPr>
      <w:r>
        <w:rPr>
          <w:rFonts w:ascii="Times New Roman"/>
          <w:b/>
          <w:i w:val="false"/>
          <w:color w:val="000000"/>
          <w:sz w:val="28"/>
        </w:rPr>
        <w:t xml:space="preserve">      3 қосымшада келтірілген ауыз суда кездесетін зиянды </w:t>
      </w:r>
      <w:r>
        <w:br/>
      </w:r>
      <w:r>
        <w:rPr>
          <w:rFonts w:ascii="Times New Roman"/>
          <w:b w:val="false"/>
          <w:i w:val="false"/>
          <w:color w:val="000000"/>
          <w:sz w:val="28"/>
        </w:rPr>
        <w:t>
</w:t>
      </w:r>
      <w:r>
        <w:rPr>
          <w:rFonts w:ascii="Times New Roman"/>
          <w:b/>
          <w:i w:val="false"/>
          <w:color w:val="000000"/>
          <w:sz w:val="28"/>
        </w:rPr>
        <w:t xml:space="preserve">             заттардың алфавиттік көрсеткіші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Заттардың атаулары                    бөлімнің нөмірі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 </w:t>
      </w:r>
    </w:p>
    <w:p>
      <w:pPr>
        <w:spacing w:after="0"/>
        <w:ind w:left="0"/>
        <w:jc w:val="both"/>
      </w:pPr>
      <w:r>
        <w:rPr>
          <w:rFonts w:ascii="Times New Roman"/>
          <w:b w:val="false"/>
          <w:i w:val="false"/>
          <w:color w:val="000000"/>
          <w:sz w:val="28"/>
        </w:rPr>
        <w:t xml:space="preserve">Авадекс                                     5.1.4.1. </w:t>
      </w:r>
      <w:r>
        <w:br/>
      </w:r>
      <w:r>
        <w:rPr>
          <w:rFonts w:ascii="Times New Roman"/>
          <w:b w:val="false"/>
          <w:i w:val="false"/>
          <w:color w:val="000000"/>
          <w:sz w:val="28"/>
        </w:rPr>
        <w:t xml:space="preserve">
Азадитион                                   7.2.7. </w:t>
      </w:r>
      <w:r>
        <w:br/>
      </w:r>
      <w:r>
        <w:rPr>
          <w:rFonts w:ascii="Times New Roman"/>
          <w:b w:val="false"/>
          <w:i w:val="false"/>
          <w:color w:val="000000"/>
          <w:sz w:val="28"/>
        </w:rPr>
        <w:t xml:space="preserve">
Акрекс                                      4.2.1.2.2.1.2. </w:t>
      </w:r>
      <w:r>
        <w:br/>
      </w:r>
      <w:r>
        <w:rPr>
          <w:rFonts w:ascii="Times New Roman"/>
          <w:b w:val="false"/>
          <w:i w:val="false"/>
          <w:color w:val="000000"/>
          <w:sz w:val="28"/>
        </w:rPr>
        <w:t xml:space="preserve">
Акриламид                                   4.1.1.1.1.2.2. </w:t>
      </w:r>
      <w:r>
        <w:br/>
      </w:r>
      <w:r>
        <w:rPr>
          <w:rFonts w:ascii="Times New Roman"/>
          <w:b w:val="false"/>
          <w:i w:val="false"/>
          <w:color w:val="000000"/>
          <w:sz w:val="28"/>
        </w:rPr>
        <w:t xml:space="preserve">
Акрилді альдегид                            3.2.1.1.2. </w:t>
      </w:r>
      <w:r>
        <w:br/>
      </w:r>
      <w:r>
        <w:rPr>
          <w:rFonts w:ascii="Times New Roman"/>
          <w:b w:val="false"/>
          <w:i w:val="false"/>
          <w:color w:val="000000"/>
          <w:sz w:val="28"/>
        </w:rPr>
        <w:t xml:space="preserve">
Акрицид                                     4.2.1.2.2.1.2. </w:t>
      </w:r>
      <w:r>
        <w:br/>
      </w:r>
      <w:r>
        <w:rPr>
          <w:rFonts w:ascii="Times New Roman"/>
          <w:b w:val="false"/>
          <w:i w:val="false"/>
          <w:color w:val="000000"/>
          <w:sz w:val="28"/>
        </w:rPr>
        <w:t xml:space="preserve">
Акролеин                                    3.2.1.1.2. </w:t>
      </w:r>
      <w:r>
        <w:br/>
      </w:r>
      <w:r>
        <w:rPr>
          <w:rFonts w:ascii="Times New Roman"/>
          <w:b w:val="false"/>
          <w:i w:val="false"/>
          <w:color w:val="000000"/>
          <w:sz w:val="28"/>
        </w:rPr>
        <w:t xml:space="preserve">
Ализарин                                    3.2.2.2. </w:t>
      </w:r>
      <w:r>
        <w:br/>
      </w:r>
      <w:r>
        <w:rPr>
          <w:rFonts w:ascii="Times New Roman"/>
          <w:b w:val="false"/>
          <w:i w:val="false"/>
          <w:color w:val="000000"/>
          <w:sz w:val="28"/>
        </w:rPr>
        <w:t xml:space="preserve">
Алкиламинопропионитрил С17-С20              4.1.3.1.1. </w:t>
      </w:r>
      <w:r>
        <w:br/>
      </w:r>
      <w:r>
        <w:rPr>
          <w:rFonts w:ascii="Times New Roman"/>
          <w:b w:val="false"/>
          <w:i w:val="false"/>
          <w:color w:val="000000"/>
          <w:sz w:val="28"/>
        </w:rPr>
        <w:t xml:space="preserve">
Алкиланилин                                 4.1.1.1.2.2.1. </w:t>
      </w:r>
      <w:r>
        <w:br/>
      </w:r>
      <w:r>
        <w:rPr>
          <w:rFonts w:ascii="Times New Roman"/>
          <w:b w:val="false"/>
          <w:i w:val="false"/>
          <w:color w:val="000000"/>
          <w:sz w:val="28"/>
        </w:rPr>
        <w:t xml:space="preserve">
Алкил бензилдиметиламмоний хлориді С10-С16  4.1.1.1.2.2.1. </w:t>
      </w:r>
      <w:r>
        <w:br/>
      </w:r>
      <w:r>
        <w:rPr>
          <w:rFonts w:ascii="Times New Roman"/>
          <w:b w:val="false"/>
          <w:i w:val="false"/>
          <w:color w:val="000000"/>
          <w:sz w:val="28"/>
        </w:rPr>
        <w:t xml:space="preserve">
Алхилбензилдаметиламмоний хлориді С17-С20   4.1.3.2.2. </w:t>
      </w:r>
      <w:r>
        <w:br/>
      </w:r>
      <w:r>
        <w:rPr>
          <w:rFonts w:ascii="Times New Roman"/>
          <w:b w:val="false"/>
          <w:i w:val="false"/>
          <w:color w:val="000000"/>
          <w:sz w:val="28"/>
        </w:rPr>
        <w:t xml:space="preserve">
Алкилбензолсульфонаттриэтаноламині          5.3. </w:t>
      </w:r>
      <w:r>
        <w:br/>
      </w:r>
      <w:r>
        <w:rPr>
          <w:rFonts w:ascii="Times New Roman"/>
          <w:b w:val="false"/>
          <w:i w:val="false"/>
          <w:color w:val="000000"/>
          <w:sz w:val="28"/>
        </w:rPr>
        <w:t xml:space="preserve">
Алкилбензолсульфонаттары                    5.2.4.1.1. </w:t>
      </w:r>
      <w:r>
        <w:br/>
      </w:r>
      <w:r>
        <w:rPr>
          <w:rFonts w:ascii="Times New Roman"/>
          <w:b w:val="false"/>
          <w:i w:val="false"/>
          <w:color w:val="000000"/>
          <w:sz w:val="28"/>
        </w:rPr>
        <w:t xml:space="preserve">
Алкилдиметиламин                            4.1.3.1. </w:t>
      </w:r>
      <w:r>
        <w:br/>
      </w:r>
      <w:r>
        <w:rPr>
          <w:rFonts w:ascii="Times New Roman"/>
          <w:b w:val="false"/>
          <w:i w:val="false"/>
          <w:color w:val="000000"/>
          <w:sz w:val="28"/>
        </w:rPr>
        <w:t xml:space="preserve">
Алкилдифенил                                1.2.2.2.1. </w:t>
      </w:r>
      <w:r>
        <w:br/>
      </w:r>
      <w:r>
        <w:rPr>
          <w:rFonts w:ascii="Times New Roman"/>
          <w:b w:val="false"/>
          <w:i w:val="false"/>
          <w:color w:val="000000"/>
          <w:sz w:val="28"/>
        </w:rPr>
        <w:t xml:space="preserve">
Алкилпропилендиамин                         4.1.1.2.1.2. </w:t>
      </w:r>
      <w:r>
        <w:br/>
      </w:r>
      <w:r>
        <w:rPr>
          <w:rFonts w:ascii="Times New Roman"/>
          <w:b w:val="false"/>
          <w:i w:val="false"/>
          <w:color w:val="000000"/>
          <w:sz w:val="28"/>
        </w:rPr>
        <w:t xml:space="preserve">
Алкилсульфаттар                             5.3 </w:t>
      </w:r>
      <w:r>
        <w:br/>
      </w:r>
      <w:r>
        <w:rPr>
          <w:rFonts w:ascii="Times New Roman"/>
          <w:b w:val="false"/>
          <w:i w:val="false"/>
          <w:color w:val="000000"/>
          <w:sz w:val="28"/>
        </w:rPr>
        <w:t xml:space="preserve">
Алкилсульфонаттар                           5.2.4.1. </w:t>
      </w:r>
      <w:r>
        <w:br/>
      </w:r>
      <w:r>
        <w:rPr>
          <w:rFonts w:ascii="Times New Roman"/>
          <w:b w:val="false"/>
          <w:i w:val="false"/>
          <w:color w:val="000000"/>
          <w:sz w:val="28"/>
        </w:rPr>
        <w:t xml:space="preserve">
Алкилүшметиламмоний хлориді                 4.1.4. </w:t>
      </w:r>
      <w:r>
        <w:br/>
      </w:r>
      <w:r>
        <w:rPr>
          <w:rFonts w:ascii="Times New Roman"/>
          <w:b w:val="false"/>
          <w:i w:val="false"/>
          <w:color w:val="000000"/>
          <w:sz w:val="28"/>
        </w:rPr>
        <w:t xml:space="preserve">
N-(С7-С9) Алкил-N-фенил-n-фенилдиамин       4.1.3.2.2. </w:t>
      </w:r>
    </w:p>
    <w:p>
      <w:pPr>
        <w:spacing w:after="0"/>
        <w:ind w:left="0"/>
        <w:jc w:val="both"/>
      </w:pPr>
      <w:r>
        <w:rPr>
          <w:rFonts w:ascii="Times New Roman"/>
          <w:b w:val="false"/>
          <w:i w:val="false"/>
          <w:color w:val="000000"/>
          <w:sz w:val="28"/>
        </w:rPr>
        <w:t xml:space="preserve">Алкилфенол                                  3.1.1.2.2.1.1. </w:t>
      </w:r>
      <w:r>
        <w:br/>
      </w:r>
      <w:r>
        <w:rPr>
          <w:rFonts w:ascii="Times New Roman"/>
          <w:b w:val="false"/>
          <w:i w:val="false"/>
          <w:color w:val="000000"/>
          <w:sz w:val="28"/>
        </w:rPr>
        <w:t xml:space="preserve">
Аллиламин                                   4.1.1.1.1.2. </w:t>
      </w:r>
      <w:r>
        <w:br/>
      </w:r>
      <w:r>
        <w:rPr>
          <w:rFonts w:ascii="Times New Roman"/>
          <w:b w:val="false"/>
          <w:i w:val="false"/>
          <w:color w:val="000000"/>
          <w:sz w:val="28"/>
        </w:rPr>
        <w:t xml:space="preserve">
Аллилмеркаптан                              5.1.1. </w:t>
      </w:r>
      <w:r>
        <w:br/>
      </w:r>
      <w:r>
        <w:rPr>
          <w:rFonts w:ascii="Times New Roman"/>
          <w:b w:val="false"/>
          <w:i w:val="false"/>
          <w:color w:val="000000"/>
          <w:sz w:val="28"/>
        </w:rPr>
        <w:t xml:space="preserve">
Хлорлы аллил                                2.1.2. </w:t>
      </w:r>
      <w:r>
        <w:br/>
      </w:r>
      <w:r>
        <w:rPr>
          <w:rFonts w:ascii="Times New Roman"/>
          <w:b w:val="false"/>
          <w:i w:val="false"/>
          <w:color w:val="000000"/>
          <w:sz w:val="28"/>
        </w:rPr>
        <w:t xml:space="preserve">
Цианды аллил                                4.1.3.1.1. </w:t>
      </w:r>
      <w:r>
        <w:br/>
      </w:r>
      <w:r>
        <w:rPr>
          <w:rFonts w:ascii="Times New Roman"/>
          <w:b w:val="false"/>
          <w:i w:val="false"/>
          <w:color w:val="000000"/>
          <w:sz w:val="28"/>
        </w:rPr>
        <w:t xml:space="preserve">
Алдрин                                      2.2.1.2. </w:t>
      </w:r>
      <w:r>
        <w:br/>
      </w:r>
      <w:r>
        <w:rPr>
          <w:rFonts w:ascii="Times New Roman"/>
          <w:b w:val="false"/>
          <w:i w:val="false"/>
          <w:color w:val="000000"/>
          <w:sz w:val="28"/>
        </w:rPr>
        <w:t xml:space="preserve">
Альтакс                                     7.4.2. </w:t>
      </w:r>
      <w:r>
        <w:br/>
      </w:r>
      <w:r>
        <w:rPr>
          <w:rFonts w:ascii="Times New Roman"/>
          <w:b w:val="false"/>
          <w:i w:val="false"/>
          <w:color w:val="000000"/>
          <w:sz w:val="28"/>
        </w:rPr>
        <w:t xml:space="preserve">
Амилкарбинол                                3.1.1.1. </w:t>
      </w:r>
      <w:r>
        <w:br/>
      </w:r>
      <w:r>
        <w:rPr>
          <w:rFonts w:ascii="Times New Roman"/>
          <w:b w:val="false"/>
          <w:i w:val="false"/>
          <w:color w:val="000000"/>
          <w:sz w:val="28"/>
        </w:rPr>
        <w:t xml:space="preserve">
5-Амино-2-(n-аминофенил)-1 Н-бензимидазол   7.2.8. </w:t>
      </w:r>
      <w:r>
        <w:br/>
      </w:r>
      <w:r>
        <w:rPr>
          <w:rFonts w:ascii="Times New Roman"/>
          <w:b w:val="false"/>
          <w:i w:val="false"/>
          <w:color w:val="000000"/>
          <w:sz w:val="28"/>
        </w:rPr>
        <w:t xml:space="preserve">
1-Аминоантрахинон                           4.1.1.1.2.2.2. </w:t>
      </w:r>
      <w:r>
        <w:br/>
      </w:r>
      <w:r>
        <w:rPr>
          <w:rFonts w:ascii="Times New Roman"/>
          <w:b w:val="false"/>
          <w:i w:val="false"/>
          <w:color w:val="000000"/>
          <w:sz w:val="28"/>
        </w:rPr>
        <w:t xml:space="preserve">
Аминобензол                                 4.1.1.1.2.2.1. </w:t>
      </w:r>
      <w:r>
        <w:br/>
      </w:r>
      <w:r>
        <w:rPr>
          <w:rFonts w:ascii="Times New Roman"/>
          <w:b w:val="false"/>
          <w:i w:val="false"/>
          <w:color w:val="000000"/>
          <w:sz w:val="28"/>
        </w:rPr>
        <w:t xml:space="preserve">
3-Аминобензотрифторид                       4.1.1.1.2.2.1.1. </w:t>
      </w:r>
      <w:r>
        <w:br/>
      </w:r>
      <w:r>
        <w:rPr>
          <w:rFonts w:ascii="Times New Roman"/>
          <w:b w:val="false"/>
          <w:i w:val="false"/>
          <w:color w:val="000000"/>
          <w:sz w:val="28"/>
        </w:rPr>
        <w:t xml:space="preserve">
n-Аминобутилбензол                          4.1.1.1.2.2.1. </w:t>
      </w:r>
      <w:r>
        <w:br/>
      </w:r>
      <w:r>
        <w:rPr>
          <w:rFonts w:ascii="Times New Roman"/>
          <w:b w:val="false"/>
          <w:i w:val="false"/>
          <w:color w:val="000000"/>
          <w:sz w:val="28"/>
        </w:rPr>
        <w:t xml:space="preserve">
6-(n-аминобензолсульфамидо)-3- </w:t>
      </w:r>
      <w:r>
        <w:br/>
      </w:r>
      <w:r>
        <w:rPr>
          <w:rFonts w:ascii="Times New Roman"/>
          <w:b w:val="false"/>
          <w:i w:val="false"/>
          <w:color w:val="000000"/>
          <w:sz w:val="28"/>
        </w:rPr>
        <w:t xml:space="preserve">
      -метоксипиридазин                     7.2.6. </w:t>
      </w:r>
      <w:r>
        <w:br/>
      </w:r>
      <w:r>
        <w:rPr>
          <w:rFonts w:ascii="Times New Roman"/>
          <w:b w:val="false"/>
          <w:i w:val="false"/>
          <w:color w:val="000000"/>
          <w:sz w:val="28"/>
        </w:rPr>
        <w:t xml:space="preserve">
1-Амино-2-гидроксибензол                    4.1.1.1.2.2.1.2. </w:t>
      </w:r>
      <w:r>
        <w:br/>
      </w:r>
      <w:r>
        <w:rPr>
          <w:rFonts w:ascii="Times New Roman"/>
          <w:b w:val="false"/>
          <w:i w:val="false"/>
          <w:color w:val="000000"/>
          <w:sz w:val="28"/>
        </w:rPr>
        <w:t xml:space="preserve">
1-Амино-3-гидрокибензол                     4.1.1.1.2.2.1.2. </w:t>
      </w:r>
      <w:r>
        <w:br/>
      </w:r>
      <w:r>
        <w:rPr>
          <w:rFonts w:ascii="Times New Roman"/>
          <w:b w:val="false"/>
          <w:i w:val="false"/>
          <w:color w:val="000000"/>
          <w:sz w:val="28"/>
        </w:rPr>
        <w:t xml:space="preserve">
1-Амино-2-гидроксипропан                    4.1.1.1.1.1.1. </w:t>
      </w:r>
      <w:r>
        <w:br/>
      </w:r>
      <w:r>
        <w:rPr>
          <w:rFonts w:ascii="Times New Roman"/>
          <w:b w:val="false"/>
          <w:i w:val="false"/>
          <w:color w:val="000000"/>
          <w:sz w:val="28"/>
        </w:rPr>
        <w:t xml:space="preserve">
4-Амино-2-(2-гидроксиэтил)- </w:t>
      </w:r>
      <w:r>
        <w:br/>
      </w:r>
      <w:r>
        <w:rPr>
          <w:rFonts w:ascii="Times New Roman"/>
          <w:b w:val="false"/>
          <w:i w:val="false"/>
          <w:color w:val="000000"/>
          <w:sz w:val="28"/>
        </w:rPr>
        <w:t xml:space="preserve">
N-этиланилин сульфит                        4.1.2.2.2.1. </w:t>
      </w:r>
      <w:r>
        <w:br/>
      </w:r>
      <w:r>
        <w:rPr>
          <w:rFonts w:ascii="Times New Roman"/>
          <w:b w:val="false"/>
          <w:i w:val="false"/>
          <w:color w:val="000000"/>
          <w:sz w:val="28"/>
        </w:rPr>
        <w:t xml:space="preserve">
2-Амино-4-( N, N,-диизопропиламино) - </w:t>
      </w:r>
      <w:r>
        <w:br/>
      </w:r>
      <w:r>
        <w:rPr>
          <w:rFonts w:ascii="Times New Roman"/>
          <w:b w:val="false"/>
          <w:i w:val="false"/>
          <w:color w:val="000000"/>
          <w:sz w:val="28"/>
        </w:rPr>
        <w:t xml:space="preserve">
      6-метилтио-1, 3, 5,-триазин           7.2.7. </w:t>
      </w:r>
      <w:r>
        <w:br/>
      </w:r>
      <w:r>
        <w:rPr>
          <w:rFonts w:ascii="Times New Roman"/>
          <w:b w:val="false"/>
          <w:i w:val="false"/>
          <w:color w:val="000000"/>
          <w:sz w:val="28"/>
        </w:rPr>
        <w:t xml:space="preserve">
4-Аминодифениламин                          4.1.2.2.2. </w:t>
      </w:r>
      <w:r>
        <w:br/>
      </w:r>
      <w:r>
        <w:rPr>
          <w:rFonts w:ascii="Times New Roman"/>
          <w:b w:val="false"/>
          <w:i w:val="false"/>
          <w:color w:val="000000"/>
          <w:sz w:val="28"/>
        </w:rPr>
        <w:t xml:space="preserve">
1, 4-Аминодиэтиланилинсульфат               4.1.3.2.2. </w:t>
      </w:r>
      <w:r>
        <w:br/>
      </w:r>
      <w:r>
        <w:rPr>
          <w:rFonts w:ascii="Times New Roman"/>
          <w:b w:val="false"/>
          <w:i w:val="false"/>
          <w:color w:val="000000"/>
          <w:sz w:val="28"/>
        </w:rPr>
        <w:t xml:space="preserve">
n-Аминометилбензол                          4.1.1.1.2.2.1. </w:t>
      </w:r>
      <w:r>
        <w:br/>
      </w:r>
      <w:r>
        <w:rPr>
          <w:rFonts w:ascii="Times New Roman"/>
          <w:b w:val="false"/>
          <w:i w:val="false"/>
          <w:color w:val="000000"/>
          <w:sz w:val="28"/>
        </w:rPr>
        <w:t xml:space="preserve">
2-Амино-4-метил-6-метокси-1, 3, 5-1-триазин 7.2.7 </w:t>
      </w:r>
      <w:r>
        <w:br/>
      </w:r>
      <w:r>
        <w:rPr>
          <w:rFonts w:ascii="Times New Roman"/>
          <w:b w:val="false"/>
          <w:i w:val="false"/>
          <w:color w:val="000000"/>
          <w:sz w:val="28"/>
        </w:rPr>
        <w:t xml:space="preserve">
2-Амино-4-метил-6-метокси-симм-триазин      7.2.7. </w:t>
      </w:r>
      <w:r>
        <w:br/>
      </w:r>
      <w:r>
        <w:rPr>
          <w:rFonts w:ascii="Times New Roman"/>
          <w:b w:val="false"/>
          <w:i w:val="false"/>
          <w:color w:val="000000"/>
          <w:sz w:val="28"/>
        </w:rPr>
        <w:t xml:space="preserve">
N(4-Амино-3-метилфенил)-n-бензохинонимин    4.2.1.2.2.1.3 </w:t>
      </w:r>
      <w:r>
        <w:br/>
      </w:r>
      <w:r>
        <w:rPr>
          <w:rFonts w:ascii="Times New Roman"/>
          <w:b w:val="false"/>
          <w:i w:val="false"/>
          <w:color w:val="000000"/>
          <w:sz w:val="28"/>
        </w:rPr>
        <w:t xml:space="preserve">
4-Амино-6-метоксипиримидин                  7.2.6. </w:t>
      </w:r>
      <w:r>
        <w:br/>
      </w:r>
      <w:r>
        <w:rPr>
          <w:rFonts w:ascii="Times New Roman"/>
          <w:b w:val="false"/>
          <w:i w:val="false"/>
          <w:color w:val="000000"/>
          <w:sz w:val="28"/>
        </w:rPr>
        <w:t xml:space="preserve">
4-Амино-2,2,6,6-тетраметилпиперидин         7.2.2. </w:t>
      </w:r>
      <w:r>
        <w:br/>
      </w:r>
      <w:r>
        <w:rPr>
          <w:rFonts w:ascii="Times New Roman"/>
          <w:b w:val="false"/>
          <w:i w:val="false"/>
          <w:color w:val="000000"/>
          <w:sz w:val="28"/>
        </w:rPr>
        <w:t xml:space="preserve">
4-Амино-2-үшхлорметил-3,5-дихлорпиридин     7.2.3. </w:t>
      </w:r>
      <w:r>
        <w:br/>
      </w:r>
      <w:r>
        <w:rPr>
          <w:rFonts w:ascii="Times New Roman"/>
          <w:b w:val="false"/>
          <w:i w:val="false"/>
          <w:color w:val="000000"/>
          <w:sz w:val="28"/>
        </w:rPr>
        <w:t xml:space="preserve">
4-Амино-2-үшхлорметил-3,5,6-үшхлорпиридин   7.2.3. </w:t>
      </w:r>
      <w:r>
        <w:br/>
      </w:r>
      <w:r>
        <w:rPr>
          <w:rFonts w:ascii="Times New Roman"/>
          <w:b w:val="false"/>
          <w:i w:val="false"/>
          <w:color w:val="000000"/>
          <w:sz w:val="28"/>
        </w:rPr>
        <w:t xml:space="preserve">
4-Амино-3,5,6-үшхлорпиколинаткалийі         7.2.3. </w:t>
      </w:r>
      <w:r>
        <w:br/>
      </w:r>
      <w:r>
        <w:rPr>
          <w:rFonts w:ascii="Times New Roman"/>
          <w:b w:val="false"/>
          <w:i w:val="false"/>
          <w:color w:val="000000"/>
          <w:sz w:val="28"/>
        </w:rPr>
        <w:t xml:space="preserve">
Аминофенетол                                4.1.1.1.2.2.1.2. </w:t>
      </w:r>
      <w:r>
        <w:br/>
      </w:r>
      <w:r>
        <w:rPr>
          <w:rFonts w:ascii="Times New Roman"/>
          <w:b w:val="false"/>
          <w:i w:val="false"/>
          <w:color w:val="000000"/>
          <w:sz w:val="28"/>
        </w:rPr>
        <w:t xml:space="preserve">
5-Амино-2-фенил-4-хлор-пиридазин-3(2Н)-он   7.2.6. </w:t>
      </w:r>
      <w:r>
        <w:br/>
      </w:r>
      <w:r>
        <w:rPr>
          <w:rFonts w:ascii="Times New Roman"/>
          <w:b w:val="false"/>
          <w:i w:val="false"/>
          <w:color w:val="000000"/>
          <w:sz w:val="28"/>
        </w:rPr>
        <w:t xml:space="preserve">
м-Аминофенол                                4.1.1.1.2.2.1.2. </w:t>
      </w:r>
      <w:r>
        <w:br/>
      </w:r>
      <w:r>
        <w:rPr>
          <w:rFonts w:ascii="Times New Roman"/>
          <w:b w:val="false"/>
          <w:i w:val="false"/>
          <w:color w:val="000000"/>
          <w:sz w:val="28"/>
        </w:rPr>
        <w:t xml:space="preserve">
о-Аминофенол                                4.1.1.1.2.2.1.2. </w:t>
      </w:r>
      <w:r>
        <w:br/>
      </w:r>
      <w:r>
        <w:rPr>
          <w:rFonts w:ascii="Times New Roman"/>
          <w:b w:val="false"/>
          <w:i w:val="false"/>
          <w:color w:val="000000"/>
          <w:sz w:val="28"/>
        </w:rPr>
        <w:t xml:space="preserve">
n-Аминофенол                                4.1.1.1.2.2.1.2. </w:t>
      </w:r>
      <w:r>
        <w:br/>
      </w:r>
      <w:r>
        <w:rPr>
          <w:rFonts w:ascii="Times New Roman"/>
          <w:b w:val="false"/>
          <w:i w:val="false"/>
          <w:color w:val="000000"/>
          <w:sz w:val="28"/>
        </w:rPr>
        <w:t xml:space="preserve">
Аминоформ                                   7.2.8. </w:t>
      </w:r>
      <w:r>
        <w:br/>
      </w:r>
      <w:r>
        <w:rPr>
          <w:rFonts w:ascii="Times New Roman"/>
          <w:b w:val="false"/>
          <w:i w:val="false"/>
          <w:color w:val="000000"/>
          <w:sz w:val="28"/>
        </w:rPr>
        <w:t xml:space="preserve">
4-Амино-6-хлорпиримидин                     7.2.6. </w:t>
      </w:r>
      <w:r>
        <w:br/>
      </w:r>
      <w:r>
        <w:rPr>
          <w:rFonts w:ascii="Times New Roman"/>
          <w:b w:val="false"/>
          <w:i w:val="false"/>
          <w:color w:val="000000"/>
          <w:sz w:val="28"/>
        </w:rPr>
        <w:t xml:space="preserve">
4-Амино-3-хлорфенол                         4.1.1.1.2.2.1.2.1. </w:t>
      </w:r>
      <w:r>
        <w:br/>
      </w:r>
      <w:r>
        <w:rPr>
          <w:rFonts w:ascii="Times New Roman"/>
          <w:b w:val="false"/>
          <w:i w:val="false"/>
          <w:color w:val="000000"/>
          <w:sz w:val="28"/>
        </w:rPr>
        <w:t xml:space="preserve">
2-Аминоэтанол                               4.1.1.1.1.1.1. </w:t>
      </w:r>
      <w:r>
        <w:br/>
      </w:r>
      <w:r>
        <w:rPr>
          <w:rFonts w:ascii="Times New Roman"/>
          <w:b w:val="false"/>
          <w:i w:val="false"/>
          <w:color w:val="000000"/>
          <w:sz w:val="28"/>
        </w:rPr>
        <w:t xml:space="preserve">
2-Күкірт қышқылының аминоэтил эфирі         5.3. </w:t>
      </w:r>
      <w:r>
        <w:br/>
      </w:r>
      <w:r>
        <w:rPr>
          <w:rFonts w:ascii="Times New Roman"/>
          <w:b w:val="false"/>
          <w:i w:val="false"/>
          <w:color w:val="000000"/>
          <w:sz w:val="28"/>
        </w:rPr>
        <w:t xml:space="preserve">
1-(2- Аминоэтил) пиперазин                  7.2.6. </w:t>
      </w:r>
      <w:r>
        <w:br/>
      </w:r>
      <w:r>
        <w:rPr>
          <w:rFonts w:ascii="Times New Roman"/>
          <w:b w:val="false"/>
          <w:i w:val="false"/>
          <w:color w:val="000000"/>
          <w:sz w:val="28"/>
        </w:rPr>
        <w:t xml:space="preserve">
N-(2-Аминоэтил)пиперазин                    7.2.6. </w:t>
      </w:r>
      <w:r>
        <w:br/>
      </w:r>
      <w:r>
        <w:rPr>
          <w:rFonts w:ascii="Times New Roman"/>
          <w:b w:val="false"/>
          <w:i w:val="false"/>
          <w:color w:val="000000"/>
          <w:sz w:val="28"/>
        </w:rPr>
        <w:t xml:space="preserve">
N-(2-Аминоэтил)-1,2-этандиамин              4.1.2.1. </w:t>
      </w:r>
      <w:r>
        <w:br/>
      </w:r>
      <w:r>
        <w:rPr>
          <w:rFonts w:ascii="Times New Roman"/>
          <w:b w:val="false"/>
          <w:i w:val="false"/>
          <w:color w:val="000000"/>
          <w:sz w:val="28"/>
        </w:rPr>
        <w:t xml:space="preserve">
Амин триацетонамин                          7.2.2. </w:t>
      </w:r>
      <w:r>
        <w:br/>
      </w:r>
      <w:r>
        <w:rPr>
          <w:rFonts w:ascii="Times New Roman"/>
          <w:b w:val="false"/>
          <w:i w:val="false"/>
          <w:color w:val="000000"/>
          <w:sz w:val="28"/>
        </w:rPr>
        <w:t xml:space="preserve">
С7-С9 Аминдері                              4.1.1.1.1.1. </w:t>
      </w:r>
      <w:r>
        <w:br/>
      </w:r>
      <w:r>
        <w:rPr>
          <w:rFonts w:ascii="Times New Roman"/>
          <w:b w:val="false"/>
          <w:i w:val="false"/>
          <w:color w:val="000000"/>
          <w:sz w:val="28"/>
        </w:rPr>
        <w:t xml:space="preserve">
С10-С15 Аминдері                            4.1.1.1.1.1. </w:t>
      </w:r>
      <w:r>
        <w:br/>
      </w:r>
      <w:r>
        <w:rPr>
          <w:rFonts w:ascii="Times New Roman"/>
          <w:b w:val="false"/>
          <w:i w:val="false"/>
          <w:color w:val="000000"/>
          <w:sz w:val="28"/>
        </w:rPr>
        <w:t xml:space="preserve">
С16-С20 Аминдері                            4.1.1.1.1.1. </w:t>
      </w:r>
      <w:r>
        <w:br/>
      </w:r>
      <w:r>
        <w:rPr>
          <w:rFonts w:ascii="Times New Roman"/>
          <w:b w:val="false"/>
          <w:i w:val="false"/>
          <w:color w:val="000000"/>
          <w:sz w:val="28"/>
        </w:rPr>
        <w:t xml:space="preserve">
Амифос                                      6.2.2.2. </w:t>
      </w:r>
      <w:r>
        <w:br/>
      </w:r>
      <w:r>
        <w:rPr>
          <w:rFonts w:ascii="Times New Roman"/>
          <w:b w:val="false"/>
          <w:i w:val="false"/>
          <w:color w:val="000000"/>
          <w:sz w:val="28"/>
        </w:rPr>
        <w:t xml:space="preserve">
О-Анизидин                                  4.1.1.1.2.2.1.2. </w:t>
      </w:r>
      <w:r>
        <w:br/>
      </w:r>
      <w:r>
        <w:rPr>
          <w:rFonts w:ascii="Times New Roman"/>
          <w:b w:val="false"/>
          <w:i w:val="false"/>
          <w:color w:val="000000"/>
          <w:sz w:val="28"/>
        </w:rPr>
        <w:t xml:space="preserve">
n-Анизидин                                  4.1.1.1.2.2.1.2. </w:t>
      </w:r>
      <w:r>
        <w:br/>
      </w:r>
      <w:r>
        <w:rPr>
          <w:rFonts w:ascii="Times New Roman"/>
          <w:b w:val="false"/>
          <w:i w:val="false"/>
          <w:color w:val="000000"/>
          <w:sz w:val="28"/>
        </w:rPr>
        <w:t xml:space="preserve">
Анизол                                      3.1.2.2. </w:t>
      </w:r>
      <w:r>
        <w:br/>
      </w:r>
      <w:r>
        <w:rPr>
          <w:rFonts w:ascii="Times New Roman"/>
          <w:b w:val="false"/>
          <w:i w:val="false"/>
          <w:color w:val="000000"/>
          <w:sz w:val="28"/>
        </w:rPr>
        <w:t xml:space="preserve">
Салицил қышқылының анилиді                  4.1.2.2.2.3. </w:t>
      </w:r>
      <w:r>
        <w:br/>
      </w:r>
      <w:r>
        <w:rPr>
          <w:rFonts w:ascii="Times New Roman"/>
          <w:b w:val="false"/>
          <w:i w:val="false"/>
          <w:color w:val="000000"/>
          <w:sz w:val="28"/>
        </w:rPr>
        <w:t xml:space="preserve">
Анилин                                      4.1.1.1.2.2.1. </w:t>
      </w:r>
      <w:r>
        <w:br/>
      </w:r>
      <w:r>
        <w:rPr>
          <w:rFonts w:ascii="Times New Roman"/>
          <w:b w:val="false"/>
          <w:i w:val="false"/>
          <w:color w:val="000000"/>
          <w:sz w:val="28"/>
        </w:rPr>
        <w:t xml:space="preserve">
Анимерт                                     5.1.2. </w:t>
      </w:r>
      <w:r>
        <w:br/>
      </w:r>
      <w:r>
        <w:rPr>
          <w:rFonts w:ascii="Times New Roman"/>
          <w:b w:val="false"/>
          <w:i w:val="false"/>
          <w:color w:val="000000"/>
          <w:sz w:val="28"/>
        </w:rPr>
        <w:t xml:space="preserve">
Антио                                       6.2.2.2.2. </w:t>
      </w:r>
      <w:r>
        <w:br/>
      </w:r>
      <w:r>
        <w:rPr>
          <w:rFonts w:ascii="Times New Roman"/>
          <w:b w:val="false"/>
          <w:i w:val="false"/>
          <w:color w:val="000000"/>
          <w:sz w:val="28"/>
        </w:rPr>
        <w:t xml:space="preserve">
Антрахинон                                  3.2.2. </w:t>
      </w:r>
      <w:r>
        <w:br/>
      </w:r>
      <w:r>
        <w:rPr>
          <w:rFonts w:ascii="Times New Roman"/>
          <w:b w:val="false"/>
          <w:i w:val="false"/>
          <w:color w:val="000000"/>
          <w:sz w:val="28"/>
        </w:rPr>
        <w:t xml:space="preserve">
9,10-Антрацендион                           3.2.2. </w:t>
      </w:r>
      <w:r>
        <w:br/>
      </w:r>
      <w:r>
        <w:rPr>
          <w:rFonts w:ascii="Times New Roman"/>
          <w:b w:val="false"/>
          <w:i w:val="false"/>
          <w:color w:val="000000"/>
          <w:sz w:val="28"/>
        </w:rPr>
        <w:t xml:space="preserve">
Арбидол                                     7.2.4. </w:t>
      </w:r>
      <w:r>
        <w:br/>
      </w:r>
      <w:r>
        <w:rPr>
          <w:rFonts w:ascii="Times New Roman"/>
          <w:b w:val="false"/>
          <w:i w:val="false"/>
          <w:color w:val="000000"/>
          <w:sz w:val="28"/>
        </w:rPr>
        <w:t xml:space="preserve">
Арилат                                      7.2.8. </w:t>
      </w:r>
      <w:r>
        <w:br/>
      </w:r>
      <w:r>
        <w:rPr>
          <w:rFonts w:ascii="Times New Roman"/>
          <w:b w:val="false"/>
          <w:i w:val="false"/>
          <w:color w:val="000000"/>
          <w:sz w:val="28"/>
        </w:rPr>
        <w:t xml:space="preserve">
4-Ацетамидофенол                            4.1.2.2.2.1. </w:t>
      </w:r>
      <w:r>
        <w:br/>
      </w:r>
      <w:r>
        <w:rPr>
          <w:rFonts w:ascii="Times New Roman"/>
          <w:b w:val="false"/>
          <w:i w:val="false"/>
          <w:color w:val="000000"/>
          <w:sz w:val="28"/>
        </w:rPr>
        <w:t xml:space="preserve">
S-(2-Ацетамидоэтил)-0,0-диметилдитиофосфат  6.2.2.2. </w:t>
      </w:r>
      <w:r>
        <w:br/>
      </w:r>
      <w:r>
        <w:rPr>
          <w:rFonts w:ascii="Times New Roman"/>
          <w:b w:val="false"/>
          <w:i w:val="false"/>
          <w:color w:val="000000"/>
          <w:sz w:val="28"/>
        </w:rPr>
        <w:t xml:space="preserve">
n-Ацетаминофенол                            4.1.2.2.2.1. </w:t>
      </w:r>
      <w:r>
        <w:br/>
      </w:r>
      <w:r>
        <w:rPr>
          <w:rFonts w:ascii="Times New Roman"/>
          <w:b w:val="false"/>
          <w:i w:val="false"/>
          <w:color w:val="000000"/>
          <w:sz w:val="28"/>
        </w:rPr>
        <w:t xml:space="preserve">
N-Ацетил-2-аминофенол                       4.1.2.2.2.1. </w:t>
      </w:r>
      <w:r>
        <w:br/>
      </w:r>
      <w:r>
        <w:rPr>
          <w:rFonts w:ascii="Times New Roman"/>
          <w:b w:val="false"/>
          <w:i w:val="false"/>
          <w:color w:val="000000"/>
          <w:sz w:val="28"/>
        </w:rPr>
        <w:t xml:space="preserve">
Ацетилацетонаттар                           3.2.2. </w:t>
      </w:r>
      <w:r>
        <w:br/>
      </w:r>
      <w:r>
        <w:rPr>
          <w:rFonts w:ascii="Times New Roman"/>
          <w:b w:val="false"/>
          <w:i w:val="false"/>
          <w:color w:val="000000"/>
          <w:sz w:val="28"/>
        </w:rPr>
        <w:t xml:space="preserve">
5-Ацетокси-1,2-диметил-3-карбэтоксииндол    7.2.4. </w:t>
      </w:r>
      <w:r>
        <w:br/>
      </w:r>
      <w:r>
        <w:rPr>
          <w:rFonts w:ascii="Times New Roman"/>
          <w:b w:val="false"/>
          <w:i w:val="false"/>
          <w:color w:val="000000"/>
          <w:sz w:val="28"/>
        </w:rPr>
        <w:t xml:space="preserve">
Ацетоксииндол                               7.2.4. </w:t>
      </w:r>
      <w:r>
        <w:br/>
      </w:r>
      <w:r>
        <w:rPr>
          <w:rFonts w:ascii="Times New Roman"/>
          <w:b w:val="false"/>
          <w:i w:val="false"/>
          <w:color w:val="000000"/>
          <w:sz w:val="28"/>
        </w:rPr>
        <w:t xml:space="preserve">
Ацетоксим                                   4.1.2.1.2. </w:t>
      </w:r>
      <w:r>
        <w:br/>
      </w:r>
      <w:r>
        <w:rPr>
          <w:rFonts w:ascii="Times New Roman"/>
          <w:b w:val="false"/>
          <w:i w:val="false"/>
          <w:color w:val="000000"/>
          <w:sz w:val="28"/>
        </w:rPr>
        <w:t xml:space="preserve">
Сірке қышқылының ацетоксиэтил эфирі         3.3.2.1.1.1.1.4. </w:t>
      </w:r>
      <w:r>
        <w:br/>
      </w:r>
      <w:r>
        <w:rPr>
          <w:rFonts w:ascii="Times New Roman"/>
          <w:b w:val="false"/>
          <w:i w:val="false"/>
          <w:color w:val="000000"/>
          <w:sz w:val="28"/>
        </w:rPr>
        <w:t xml:space="preserve">
Ацетонитрил                                 4.1.3.1.1. </w:t>
      </w:r>
      <w:r>
        <w:br/>
      </w:r>
      <w:r>
        <w:rPr>
          <w:rFonts w:ascii="Times New Roman"/>
          <w:b w:val="false"/>
          <w:i w:val="false"/>
          <w:color w:val="000000"/>
          <w:sz w:val="28"/>
        </w:rPr>
        <w:t xml:space="preserve">
Ацетонциангидрин                            4.1.3.1.1. </w:t>
      </w:r>
      <w:r>
        <w:br/>
      </w:r>
      <w:r>
        <w:rPr>
          <w:rFonts w:ascii="Times New Roman"/>
          <w:b w:val="false"/>
          <w:i w:val="false"/>
          <w:color w:val="000000"/>
          <w:sz w:val="28"/>
        </w:rPr>
        <w:t xml:space="preserve">
Ацетопропилоцетат                           3.3.2.1.1.1.3 </w:t>
      </w:r>
      <w:r>
        <w:br/>
      </w:r>
      <w:r>
        <w:rPr>
          <w:rFonts w:ascii="Times New Roman"/>
          <w:b w:val="false"/>
          <w:i w:val="false"/>
          <w:color w:val="000000"/>
          <w:sz w:val="28"/>
        </w:rPr>
        <w:t xml:space="preserve">
Ацетофенон                                  3.2.1.2.2.1. </w:t>
      </w:r>
      <w:r>
        <w:br/>
      </w:r>
      <w:r>
        <w:rPr>
          <w:rFonts w:ascii="Times New Roman"/>
          <w:b w:val="false"/>
          <w:i w:val="false"/>
          <w:color w:val="000000"/>
          <w:sz w:val="28"/>
        </w:rPr>
        <w:t xml:space="preserve">
Ацетофос                                    6.2.2.2. </w:t>
      </w:r>
    </w:p>
    <w:p>
      <w:pPr>
        <w:spacing w:after="0"/>
        <w:ind w:left="0"/>
        <w:jc w:val="both"/>
      </w:pPr>
      <w:r>
        <w:rPr>
          <w:rFonts w:ascii="Times New Roman"/>
          <w:b w:val="false"/>
          <w:i w:val="false"/>
          <w:color w:val="000000"/>
          <w:sz w:val="28"/>
        </w:rPr>
        <w:t xml:space="preserve">                              -Б- </w:t>
      </w:r>
    </w:p>
    <w:p>
      <w:pPr>
        <w:spacing w:after="0"/>
        <w:ind w:left="0"/>
        <w:jc w:val="both"/>
      </w:pPr>
      <w:r>
        <w:rPr>
          <w:rFonts w:ascii="Times New Roman"/>
          <w:b w:val="false"/>
          <w:i w:val="false"/>
          <w:color w:val="000000"/>
          <w:sz w:val="28"/>
        </w:rPr>
        <w:t xml:space="preserve">Базудин                                     7.2.6. </w:t>
      </w:r>
      <w:r>
        <w:br/>
      </w:r>
      <w:r>
        <w:rPr>
          <w:rFonts w:ascii="Times New Roman"/>
          <w:b w:val="false"/>
          <w:i w:val="false"/>
          <w:color w:val="000000"/>
          <w:sz w:val="28"/>
        </w:rPr>
        <w:t xml:space="preserve">
Байтекс                                     6.2.2.2. </w:t>
      </w:r>
      <w:r>
        <w:br/>
      </w:r>
      <w:r>
        <w:rPr>
          <w:rFonts w:ascii="Times New Roman"/>
          <w:b w:val="false"/>
          <w:i w:val="false"/>
          <w:color w:val="000000"/>
          <w:sz w:val="28"/>
        </w:rPr>
        <w:t xml:space="preserve">
Бензамд                                     4.1.1.1.2.2.1.3. </w:t>
      </w:r>
      <w:r>
        <w:br/>
      </w:r>
      <w:r>
        <w:rPr>
          <w:rFonts w:ascii="Times New Roman"/>
          <w:b w:val="false"/>
          <w:i w:val="false"/>
          <w:color w:val="000000"/>
          <w:sz w:val="28"/>
        </w:rPr>
        <w:t xml:space="preserve">
Бенз(а)пирен                                1.2.2.2 </w:t>
      </w:r>
      <w:r>
        <w:br/>
      </w:r>
      <w:r>
        <w:rPr>
          <w:rFonts w:ascii="Times New Roman"/>
          <w:b w:val="false"/>
          <w:i w:val="false"/>
          <w:color w:val="000000"/>
          <w:sz w:val="28"/>
        </w:rPr>
        <w:t xml:space="preserve">
S-Бензил-0,0-диэтилтиофосфат                6.2.2.2. </w:t>
      </w:r>
      <w:r>
        <w:br/>
      </w:r>
      <w:r>
        <w:rPr>
          <w:rFonts w:ascii="Times New Roman"/>
          <w:b w:val="false"/>
          <w:i w:val="false"/>
          <w:color w:val="000000"/>
          <w:sz w:val="28"/>
        </w:rPr>
        <w:t xml:space="preserve">
3-Бензилтолуол                              1.2.2.1. </w:t>
      </w:r>
      <w:r>
        <w:br/>
      </w:r>
      <w:r>
        <w:rPr>
          <w:rFonts w:ascii="Times New Roman"/>
          <w:b w:val="false"/>
          <w:i w:val="false"/>
          <w:color w:val="000000"/>
          <w:sz w:val="28"/>
        </w:rPr>
        <w:t xml:space="preserve">
Хлорлы бензил                               2.2.2.1.2. </w:t>
      </w:r>
      <w:r>
        <w:br/>
      </w:r>
      <w:r>
        <w:rPr>
          <w:rFonts w:ascii="Times New Roman"/>
          <w:b w:val="false"/>
          <w:i w:val="false"/>
          <w:color w:val="000000"/>
          <w:sz w:val="28"/>
        </w:rPr>
        <w:t xml:space="preserve">
Цианды бензил                               4.1.3.2.2.1. </w:t>
      </w:r>
      <w:r>
        <w:br/>
      </w:r>
      <w:r>
        <w:rPr>
          <w:rFonts w:ascii="Times New Roman"/>
          <w:b w:val="false"/>
          <w:i w:val="false"/>
          <w:color w:val="000000"/>
          <w:sz w:val="28"/>
        </w:rPr>
        <w:t xml:space="preserve">
Бензоксазол-2(3Н)-он                        7.4.1. </w:t>
      </w:r>
      <w:r>
        <w:br/>
      </w:r>
      <w:r>
        <w:rPr>
          <w:rFonts w:ascii="Times New Roman"/>
          <w:b w:val="false"/>
          <w:i w:val="false"/>
          <w:color w:val="000000"/>
          <w:sz w:val="28"/>
        </w:rPr>
        <w:t xml:space="preserve">
Бензоксазолон-2                             7.4.1 </w:t>
      </w:r>
      <w:r>
        <w:br/>
      </w:r>
      <w:r>
        <w:rPr>
          <w:rFonts w:ascii="Times New Roman"/>
          <w:b w:val="false"/>
          <w:i w:val="false"/>
          <w:color w:val="000000"/>
          <w:sz w:val="28"/>
        </w:rPr>
        <w:t xml:space="preserve">
Бензол                                      1.2.2.1. </w:t>
      </w:r>
      <w:r>
        <w:br/>
      </w:r>
      <w:r>
        <w:rPr>
          <w:rFonts w:ascii="Times New Roman"/>
          <w:b w:val="false"/>
          <w:i w:val="false"/>
          <w:color w:val="000000"/>
          <w:sz w:val="28"/>
        </w:rPr>
        <w:t xml:space="preserve">
1,3-Бензолдикарбонилдихлорид                3.3.3. </w:t>
      </w:r>
      <w:r>
        <w:br/>
      </w:r>
      <w:r>
        <w:rPr>
          <w:rFonts w:ascii="Times New Roman"/>
          <w:b w:val="false"/>
          <w:i w:val="false"/>
          <w:color w:val="000000"/>
          <w:sz w:val="28"/>
        </w:rPr>
        <w:t xml:space="preserve">
1,3-Бензолдикарбонилдихлорид                3.3.3. </w:t>
      </w:r>
      <w:r>
        <w:br/>
      </w:r>
      <w:r>
        <w:rPr>
          <w:rFonts w:ascii="Times New Roman"/>
          <w:b w:val="false"/>
          <w:i w:val="false"/>
          <w:color w:val="000000"/>
          <w:sz w:val="28"/>
        </w:rPr>
        <w:t xml:space="preserve">
1,3-Бензолдикарбонитрил                     4.1.3.2.2.1. </w:t>
      </w:r>
      <w:r>
        <w:br/>
      </w:r>
      <w:r>
        <w:rPr>
          <w:rFonts w:ascii="Times New Roman"/>
          <w:b w:val="false"/>
          <w:i w:val="false"/>
          <w:color w:val="000000"/>
          <w:sz w:val="28"/>
        </w:rPr>
        <w:t xml:space="preserve">
1,2-Бензолдиол                              3.1.3.2. </w:t>
      </w:r>
      <w:r>
        <w:br/>
      </w:r>
      <w:r>
        <w:rPr>
          <w:rFonts w:ascii="Times New Roman"/>
          <w:b w:val="false"/>
          <w:i w:val="false"/>
          <w:color w:val="000000"/>
          <w:sz w:val="28"/>
        </w:rPr>
        <w:t xml:space="preserve">
Бензолсльфамид                              5.2.4.1.4. </w:t>
      </w:r>
      <w:r>
        <w:br/>
      </w:r>
      <w:r>
        <w:rPr>
          <w:rFonts w:ascii="Times New Roman"/>
          <w:b w:val="false"/>
          <w:i w:val="false"/>
          <w:color w:val="000000"/>
          <w:sz w:val="28"/>
        </w:rPr>
        <w:t xml:space="preserve">
Бензолсульфонилхлорид                       5.2.4.1.3. </w:t>
      </w:r>
      <w:r>
        <w:br/>
      </w:r>
      <w:r>
        <w:rPr>
          <w:rFonts w:ascii="Times New Roman"/>
          <w:b w:val="false"/>
          <w:i w:val="false"/>
          <w:color w:val="000000"/>
          <w:sz w:val="28"/>
        </w:rPr>
        <w:t xml:space="preserve">
Бензолсульфохлорид                          5.2.4.1.3. </w:t>
      </w:r>
      <w:r>
        <w:br/>
      </w:r>
      <w:r>
        <w:rPr>
          <w:rFonts w:ascii="Times New Roman"/>
          <w:b w:val="false"/>
          <w:i w:val="false"/>
          <w:color w:val="000000"/>
          <w:sz w:val="28"/>
        </w:rPr>
        <w:t xml:space="preserve">
Бензотиозол-2-тиол                          7.4.2. </w:t>
      </w:r>
      <w:r>
        <w:br/>
      </w:r>
      <w:r>
        <w:rPr>
          <w:rFonts w:ascii="Times New Roman"/>
          <w:b w:val="false"/>
          <w:i w:val="false"/>
          <w:color w:val="000000"/>
          <w:sz w:val="28"/>
        </w:rPr>
        <w:t xml:space="preserve">
1,2,3-Бензоүшазол                           7.2.8. </w:t>
      </w:r>
      <w:r>
        <w:br/>
      </w:r>
      <w:r>
        <w:rPr>
          <w:rFonts w:ascii="Times New Roman"/>
          <w:b w:val="false"/>
          <w:i w:val="false"/>
          <w:color w:val="000000"/>
          <w:sz w:val="28"/>
        </w:rPr>
        <w:t xml:space="preserve">
Бензоүшфторид                               2.2.2.1.2. </w:t>
      </w:r>
      <w:r>
        <w:br/>
      </w:r>
      <w:r>
        <w:rPr>
          <w:rFonts w:ascii="Times New Roman"/>
          <w:b w:val="false"/>
          <w:i w:val="false"/>
          <w:color w:val="000000"/>
          <w:sz w:val="28"/>
        </w:rPr>
        <w:t xml:space="preserve">
Бензтиазол                                  7.4.2. </w:t>
      </w:r>
      <w:r>
        <w:br/>
      </w:r>
      <w:r>
        <w:rPr>
          <w:rFonts w:ascii="Times New Roman"/>
          <w:b w:val="false"/>
          <w:i w:val="false"/>
          <w:color w:val="000000"/>
          <w:sz w:val="28"/>
        </w:rPr>
        <w:t xml:space="preserve">
Бензулид                                    6.2.2.2.2. </w:t>
      </w:r>
      <w:r>
        <w:br/>
      </w:r>
      <w:r>
        <w:rPr>
          <w:rFonts w:ascii="Times New Roman"/>
          <w:b w:val="false"/>
          <w:i w:val="false"/>
          <w:color w:val="000000"/>
          <w:sz w:val="28"/>
        </w:rPr>
        <w:t xml:space="preserve">
Бетасан                                     6.2.2.2.2. </w:t>
      </w:r>
      <w:r>
        <w:br/>
      </w:r>
      <w:r>
        <w:rPr>
          <w:rFonts w:ascii="Times New Roman"/>
          <w:b w:val="false"/>
          <w:i w:val="false"/>
          <w:color w:val="000000"/>
          <w:sz w:val="28"/>
        </w:rPr>
        <w:t xml:space="preserve">
Бидерон                                     6.2.2.2.1. </w:t>
      </w:r>
      <w:r>
        <w:br/>
      </w:r>
      <w:r>
        <w:rPr>
          <w:rFonts w:ascii="Times New Roman"/>
          <w:b w:val="false"/>
          <w:i w:val="false"/>
          <w:color w:val="000000"/>
          <w:sz w:val="28"/>
        </w:rPr>
        <w:t xml:space="preserve">
Бипиридил                                   7.2.8 </w:t>
      </w:r>
      <w:r>
        <w:br/>
      </w:r>
      <w:r>
        <w:rPr>
          <w:rFonts w:ascii="Times New Roman"/>
          <w:b w:val="false"/>
          <w:i w:val="false"/>
          <w:color w:val="000000"/>
          <w:sz w:val="28"/>
        </w:rPr>
        <w:t xml:space="preserve">
2,2-Бис-(4-гидрокси-3,5-дихлор-фенил)пропан 3.13.2.1. </w:t>
      </w:r>
      <w:r>
        <w:br/>
      </w:r>
      <w:r>
        <w:rPr>
          <w:rFonts w:ascii="Times New Roman"/>
          <w:b w:val="false"/>
          <w:i w:val="false"/>
          <w:color w:val="000000"/>
          <w:sz w:val="28"/>
        </w:rPr>
        <w:t xml:space="preserve">
Бис(2-гидроксиэтил)метиламин                4.1.3.1.2. </w:t>
      </w:r>
      <w:r>
        <w:br/>
      </w:r>
      <w:r>
        <w:rPr>
          <w:rFonts w:ascii="Times New Roman"/>
          <w:b w:val="false"/>
          <w:i w:val="false"/>
          <w:color w:val="000000"/>
          <w:sz w:val="28"/>
        </w:rPr>
        <w:t xml:space="preserve">
Бис(додеканоилокси)-ди-н-бутил станнан      8.2. </w:t>
      </w:r>
      <w:r>
        <w:br/>
      </w:r>
      <w:r>
        <w:rPr>
          <w:rFonts w:ascii="Times New Roman"/>
          <w:b w:val="false"/>
          <w:i w:val="false"/>
          <w:color w:val="000000"/>
          <w:sz w:val="28"/>
        </w:rPr>
        <w:t xml:space="preserve">
Бис(изооктилоксикарбонилметлитио) </w:t>
      </w:r>
      <w:r>
        <w:br/>
      </w:r>
      <w:r>
        <w:rPr>
          <w:rFonts w:ascii="Times New Roman"/>
          <w:b w:val="false"/>
          <w:i w:val="false"/>
          <w:color w:val="000000"/>
          <w:sz w:val="28"/>
        </w:rPr>
        <w:t xml:space="preserve">
дибутилстаннан                              8.2. </w:t>
      </w:r>
      <w:r>
        <w:br/>
      </w:r>
      <w:r>
        <w:rPr>
          <w:rFonts w:ascii="Times New Roman"/>
          <w:b w:val="false"/>
          <w:i w:val="false"/>
          <w:color w:val="000000"/>
          <w:sz w:val="28"/>
        </w:rPr>
        <w:t xml:space="preserve">
4,6-Бис(изопропиламино)-2-(N- </w:t>
      </w:r>
      <w:r>
        <w:br/>
      </w:r>
      <w:r>
        <w:rPr>
          <w:rFonts w:ascii="Times New Roman"/>
          <w:b w:val="false"/>
          <w:i w:val="false"/>
          <w:color w:val="000000"/>
          <w:sz w:val="28"/>
        </w:rPr>
        <w:t xml:space="preserve">
метил-М-цианамино)-1,3,5-триазин            7.2.7. </w:t>
      </w:r>
      <w:r>
        <w:br/>
      </w:r>
      <w:r>
        <w:rPr>
          <w:rFonts w:ascii="Times New Roman"/>
          <w:b w:val="false"/>
          <w:i w:val="false"/>
          <w:color w:val="000000"/>
          <w:sz w:val="28"/>
        </w:rPr>
        <w:t xml:space="preserve">
2,4-Бис(N-изопропиламино)-6-хлор- </w:t>
      </w:r>
      <w:r>
        <w:br/>
      </w:r>
      <w:r>
        <w:rPr>
          <w:rFonts w:ascii="Times New Roman"/>
          <w:b w:val="false"/>
          <w:i w:val="false"/>
          <w:color w:val="000000"/>
          <w:sz w:val="28"/>
        </w:rPr>
        <w:t xml:space="preserve">
1,3,5-триазин                               7.2.7 </w:t>
      </w:r>
      <w:r>
        <w:br/>
      </w:r>
      <w:r>
        <w:rPr>
          <w:rFonts w:ascii="Times New Roman"/>
          <w:b w:val="false"/>
          <w:i w:val="false"/>
          <w:color w:val="000000"/>
          <w:sz w:val="28"/>
        </w:rPr>
        <w:t xml:space="preserve">
Бис(2-метилпропил)амин                      4.1.2.1 </w:t>
      </w:r>
      <w:r>
        <w:br/>
      </w:r>
      <w:r>
        <w:rPr>
          <w:rFonts w:ascii="Times New Roman"/>
          <w:b w:val="false"/>
          <w:i w:val="false"/>
          <w:color w:val="000000"/>
          <w:sz w:val="28"/>
        </w:rPr>
        <w:t xml:space="preserve">
1,4-Бис(4-метил-2-сульфофенил-амино)-5,8- </w:t>
      </w:r>
      <w:r>
        <w:br/>
      </w:r>
      <w:r>
        <w:rPr>
          <w:rFonts w:ascii="Times New Roman"/>
          <w:b w:val="false"/>
          <w:i w:val="false"/>
          <w:color w:val="000000"/>
          <w:sz w:val="28"/>
        </w:rPr>
        <w:t xml:space="preserve">
дигидроксиантрахин-он, динатрий тұзы        5.2.4.1.1.1 </w:t>
      </w:r>
      <w:r>
        <w:br/>
      </w:r>
      <w:r>
        <w:rPr>
          <w:rFonts w:ascii="Times New Roman"/>
          <w:b w:val="false"/>
          <w:i w:val="false"/>
          <w:color w:val="000000"/>
          <w:sz w:val="28"/>
        </w:rPr>
        <w:t xml:space="preserve">
1,2-Бис-метоксикарбонил тиоуреидобензол     5.1.4.1 </w:t>
      </w:r>
      <w:r>
        <w:br/>
      </w:r>
      <w:r>
        <w:rPr>
          <w:rFonts w:ascii="Times New Roman"/>
          <w:b w:val="false"/>
          <w:i w:val="false"/>
          <w:color w:val="000000"/>
          <w:sz w:val="28"/>
        </w:rPr>
        <w:t xml:space="preserve">
1,2-Бис-(1,4,6,9-тетраазотүш-цикло </w:t>
      </w:r>
      <w:r>
        <w:br/>
      </w:r>
      <w:r>
        <w:rPr>
          <w:rFonts w:ascii="Times New Roman"/>
          <w:b w:val="false"/>
          <w:i w:val="false"/>
          <w:color w:val="000000"/>
          <w:sz w:val="28"/>
        </w:rPr>
        <w:t xml:space="preserve">
[4,4,1,1,4,9]додекано)-этилиден </w:t>
      </w:r>
      <w:r>
        <w:br/>
      </w:r>
      <w:r>
        <w:rPr>
          <w:rFonts w:ascii="Times New Roman"/>
          <w:b w:val="false"/>
          <w:i w:val="false"/>
          <w:color w:val="000000"/>
          <w:sz w:val="28"/>
        </w:rPr>
        <w:t xml:space="preserve">
дигидрохлорид                               7.2.8. </w:t>
      </w:r>
      <w:r>
        <w:br/>
      </w:r>
      <w:r>
        <w:rPr>
          <w:rFonts w:ascii="Times New Roman"/>
          <w:b w:val="false"/>
          <w:i w:val="false"/>
          <w:color w:val="000000"/>
          <w:sz w:val="28"/>
        </w:rPr>
        <w:t xml:space="preserve">
Бис(үшбутилқалайы)оксид                     8.2. </w:t>
      </w:r>
      <w:r>
        <w:br/>
      </w:r>
      <w:r>
        <w:rPr>
          <w:rFonts w:ascii="Times New Roman"/>
          <w:b w:val="false"/>
          <w:i w:val="false"/>
          <w:color w:val="000000"/>
          <w:sz w:val="28"/>
        </w:rPr>
        <w:t xml:space="preserve">
1,3-Бис(үшхлорметил)бензол                  2.2.2.1.2. </w:t>
      </w:r>
      <w:r>
        <w:br/>
      </w:r>
      <w:r>
        <w:rPr>
          <w:rFonts w:ascii="Times New Roman"/>
          <w:b w:val="false"/>
          <w:i w:val="false"/>
          <w:color w:val="000000"/>
          <w:sz w:val="28"/>
        </w:rPr>
        <w:t xml:space="preserve">
1,4-Бис(үшхлорметил)бензол                  2.2.2.1.2 </w:t>
      </w:r>
      <w:r>
        <w:br/>
      </w:r>
      <w:r>
        <w:rPr>
          <w:rFonts w:ascii="Times New Roman"/>
          <w:b w:val="false"/>
          <w:i w:val="false"/>
          <w:color w:val="000000"/>
          <w:sz w:val="28"/>
        </w:rPr>
        <w:t xml:space="preserve">
Бис(n-хлорфенил)сульфон                     5.2.2. </w:t>
      </w:r>
      <w:r>
        <w:br/>
      </w:r>
      <w:r>
        <w:rPr>
          <w:rFonts w:ascii="Times New Roman"/>
          <w:b w:val="false"/>
          <w:i w:val="false"/>
          <w:color w:val="000000"/>
          <w:sz w:val="28"/>
        </w:rPr>
        <w:t xml:space="preserve">
0,0-Бис(2-хлорэтил)винил-фосфанат           6.13. </w:t>
      </w:r>
      <w:r>
        <w:br/>
      </w:r>
      <w:r>
        <w:rPr>
          <w:rFonts w:ascii="Times New Roman"/>
          <w:b w:val="false"/>
          <w:i w:val="false"/>
          <w:color w:val="000000"/>
          <w:sz w:val="28"/>
        </w:rPr>
        <w:t xml:space="preserve">
2,4-Бис(N-этиламино)-6-хлор-1,3,5-үшазин    7.2.7. </w:t>
      </w:r>
      <w:r>
        <w:br/>
      </w:r>
      <w:r>
        <w:rPr>
          <w:rFonts w:ascii="Times New Roman"/>
          <w:b w:val="false"/>
          <w:i w:val="false"/>
          <w:color w:val="000000"/>
          <w:sz w:val="28"/>
        </w:rPr>
        <w:t xml:space="preserve">
Бицикло(2,2,1)гепта 2,5-диен                1.2.1.2 </w:t>
      </w:r>
      <w:r>
        <w:br/>
      </w:r>
      <w:r>
        <w:rPr>
          <w:rFonts w:ascii="Times New Roman"/>
          <w:b w:val="false"/>
          <w:i w:val="false"/>
          <w:color w:val="000000"/>
          <w:sz w:val="28"/>
        </w:rPr>
        <w:t xml:space="preserve">
Бифенил                                     1.2.2.2.1 </w:t>
      </w:r>
      <w:r>
        <w:br/>
      </w:r>
      <w:r>
        <w:rPr>
          <w:rFonts w:ascii="Times New Roman"/>
          <w:b w:val="false"/>
          <w:i w:val="false"/>
          <w:color w:val="000000"/>
          <w:sz w:val="28"/>
        </w:rPr>
        <w:t xml:space="preserve">
Болстар                                     6.2.2.2. </w:t>
      </w:r>
      <w:r>
        <w:br/>
      </w:r>
      <w:r>
        <w:rPr>
          <w:rFonts w:ascii="Times New Roman"/>
          <w:b w:val="false"/>
          <w:i w:val="false"/>
          <w:color w:val="000000"/>
          <w:sz w:val="28"/>
        </w:rPr>
        <w:t xml:space="preserve">
Ботран                                      4.2.12.2.1.3.1. </w:t>
      </w:r>
      <w:r>
        <w:br/>
      </w:r>
      <w:r>
        <w:rPr>
          <w:rFonts w:ascii="Times New Roman"/>
          <w:b w:val="false"/>
          <w:i w:val="false"/>
          <w:color w:val="000000"/>
          <w:sz w:val="28"/>
        </w:rPr>
        <w:t xml:space="preserve">
3-Бромбензальдегид                          3.2.1.2.2.1.1. </w:t>
      </w:r>
      <w:r>
        <w:br/>
      </w:r>
      <w:r>
        <w:rPr>
          <w:rFonts w:ascii="Times New Roman"/>
          <w:b w:val="false"/>
          <w:i w:val="false"/>
          <w:color w:val="000000"/>
          <w:sz w:val="28"/>
        </w:rPr>
        <w:t xml:space="preserve">
м-Бромбензальдегид                          3.2.1.2.2.1.1. </w:t>
      </w:r>
      <w:r>
        <w:br/>
      </w:r>
      <w:r>
        <w:rPr>
          <w:rFonts w:ascii="Times New Roman"/>
          <w:b w:val="false"/>
          <w:i w:val="false"/>
          <w:color w:val="000000"/>
          <w:sz w:val="28"/>
        </w:rPr>
        <w:t xml:space="preserve">
6-Бром-5-гидрокси-4-диметил-амино-3- </w:t>
      </w:r>
      <w:r>
        <w:br/>
      </w:r>
      <w:r>
        <w:rPr>
          <w:rFonts w:ascii="Times New Roman"/>
          <w:b w:val="false"/>
          <w:i w:val="false"/>
          <w:color w:val="000000"/>
          <w:sz w:val="28"/>
        </w:rPr>
        <w:t xml:space="preserve">
карбэтокси-1-метил-2-фенилтиометилиндол </w:t>
      </w:r>
      <w:r>
        <w:br/>
      </w:r>
      <w:r>
        <w:rPr>
          <w:rFonts w:ascii="Times New Roman"/>
          <w:b w:val="false"/>
          <w:i w:val="false"/>
          <w:color w:val="000000"/>
          <w:sz w:val="28"/>
        </w:rPr>
        <w:t xml:space="preserve">
гидрохлорид                                 7.2.4. </w:t>
      </w:r>
      <w:r>
        <w:br/>
      </w:r>
      <w:r>
        <w:rPr>
          <w:rFonts w:ascii="Times New Roman"/>
          <w:b w:val="false"/>
          <w:i w:val="false"/>
          <w:color w:val="000000"/>
          <w:sz w:val="28"/>
        </w:rPr>
        <w:t xml:space="preserve">
6-Бром-5-гидрокси-3-карбэтокси-1-метил- </w:t>
      </w:r>
      <w:r>
        <w:br/>
      </w:r>
      <w:r>
        <w:rPr>
          <w:rFonts w:ascii="Times New Roman"/>
          <w:b w:val="false"/>
          <w:i w:val="false"/>
          <w:color w:val="000000"/>
          <w:sz w:val="28"/>
        </w:rPr>
        <w:t xml:space="preserve">
2-фенилтиометилиндол                        7.2.4. </w:t>
      </w:r>
      <w:r>
        <w:br/>
      </w:r>
      <w:r>
        <w:rPr>
          <w:rFonts w:ascii="Times New Roman"/>
          <w:b w:val="false"/>
          <w:i w:val="false"/>
          <w:color w:val="000000"/>
          <w:sz w:val="28"/>
        </w:rPr>
        <w:t xml:space="preserve">
0-(4-бром-2,5-дихлорфенил)-0,0- </w:t>
      </w:r>
      <w:r>
        <w:br/>
      </w:r>
      <w:r>
        <w:rPr>
          <w:rFonts w:ascii="Times New Roman"/>
          <w:b w:val="false"/>
          <w:i w:val="false"/>
          <w:color w:val="000000"/>
          <w:sz w:val="28"/>
        </w:rPr>
        <w:t xml:space="preserve">
диметилтиофосфат                            6.2.2.2.1. </w:t>
      </w:r>
      <w:r>
        <w:br/>
      </w:r>
      <w:r>
        <w:rPr>
          <w:rFonts w:ascii="Times New Roman"/>
          <w:b w:val="false"/>
          <w:i w:val="false"/>
          <w:color w:val="000000"/>
          <w:sz w:val="28"/>
        </w:rPr>
        <w:t xml:space="preserve">
Бромкамфора                                 3.2.1.2.1.1 </w:t>
      </w:r>
      <w:r>
        <w:br/>
      </w:r>
      <w:r>
        <w:rPr>
          <w:rFonts w:ascii="Times New Roman"/>
          <w:b w:val="false"/>
          <w:i w:val="false"/>
          <w:color w:val="000000"/>
          <w:sz w:val="28"/>
        </w:rPr>
        <w:t xml:space="preserve">
Бромоформ                                   2.1.1. </w:t>
      </w:r>
      <w:r>
        <w:br/>
      </w:r>
      <w:r>
        <w:rPr>
          <w:rFonts w:ascii="Times New Roman"/>
          <w:b w:val="false"/>
          <w:i w:val="false"/>
          <w:color w:val="000000"/>
          <w:sz w:val="28"/>
        </w:rPr>
        <w:t xml:space="preserve">
Бромофос                                    6.2.2.2.1. </w:t>
      </w:r>
      <w:r>
        <w:br/>
      </w:r>
      <w:r>
        <w:rPr>
          <w:rFonts w:ascii="Times New Roman"/>
          <w:b w:val="false"/>
          <w:i w:val="false"/>
          <w:color w:val="000000"/>
          <w:sz w:val="28"/>
        </w:rPr>
        <w:t xml:space="preserve">
Бромтан                                     2.1.1. </w:t>
      </w:r>
      <w:r>
        <w:br/>
      </w:r>
      <w:r>
        <w:rPr>
          <w:rFonts w:ascii="Times New Roman"/>
          <w:b w:val="false"/>
          <w:i w:val="false"/>
          <w:color w:val="000000"/>
          <w:sz w:val="28"/>
        </w:rPr>
        <w:t xml:space="preserve">
Бромтолуидин (о,м,n-изомерлер қоспасы)      4.1.1.1.2.2.1.1. </w:t>
      </w:r>
      <w:r>
        <w:br/>
      </w:r>
      <w:r>
        <w:rPr>
          <w:rFonts w:ascii="Times New Roman"/>
          <w:b w:val="false"/>
          <w:i w:val="false"/>
          <w:color w:val="000000"/>
          <w:sz w:val="28"/>
        </w:rPr>
        <w:t xml:space="preserve">
Бромтолуин                                  4.1.1.1.2.2.1.1. </w:t>
      </w:r>
      <w:r>
        <w:br/>
      </w:r>
      <w:r>
        <w:rPr>
          <w:rFonts w:ascii="Times New Roman"/>
          <w:b w:val="false"/>
          <w:i w:val="false"/>
          <w:color w:val="000000"/>
          <w:sz w:val="28"/>
        </w:rPr>
        <w:t xml:space="preserve">
Бутадиен-1,3                                1.1. </w:t>
      </w:r>
      <w:r>
        <w:br/>
      </w:r>
      <w:r>
        <w:rPr>
          <w:rFonts w:ascii="Times New Roman"/>
          <w:b w:val="false"/>
          <w:i w:val="false"/>
          <w:color w:val="000000"/>
          <w:sz w:val="28"/>
        </w:rPr>
        <w:t xml:space="preserve">
Бутамид                                     5.2.2. </w:t>
      </w:r>
      <w:r>
        <w:br/>
      </w:r>
      <w:r>
        <w:rPr>
          <w:rFonts w:ascii="Times New Roman"/>
          <w:b w:val="false"/>
          <w:i w:val="false"/>
          <w:color w:val="000000"/>
          <w:sz w:val="28"/>
        </w:rPr>
        <w:t xml:space="preserve">
Бутандинитрил                               4.13.1.1. </w:t>
      </w:r>
      <w:r>
        <w:br/>
      </w:r>
      <w:r>
        <w:rPr>
          <w:rFonts w:ascii="Times New Roman"/>
          <w:b w:val="false"/>
          <w:i w:val="false"/>
          <w:color w:val="000000"/>
          <w:sz w:val="28"/>
        </w:rPr>
        <w:t xml:space="preserve">
1,4-Бутадиол                                3.1.3.1 </w:t>
      </w:r>
      <w:r>
        <w:br/>
      </w:r>
      <w:r>
        <w:rPr>
          <w:rFonts w:ascii="Times New Roman"/>
          <w:b w:val="false"/>
          <w:i w:val="false"/>
          <w:color w:val="000000"/>
          <w:sz w:val="28"/>
        </w:rPr>
        <w:t xml:space="preserve">
Бутан-1,4-диол                              3.1.3.1 </w:t>
      </w:r>
      <w:r>
        <w:br/>
      </w:r>
      <w:r>
        <w:rPr>
          <w:rFonts w:ascii="Times New Roman"/>
          <w:b w:val="false"/>
          <w:i w:val="false"/>
          <w:color w:val="000000"/>
          <w:sz w:val="28"/>
        </w:rPr>
        <w:t xml:space="preserve">
Бутан-1-ол                                  3.1.1.1. </w:t>
      </w:r>
      <w:r>
        <w:br/>
      </w:r>
      <w:r>
        <w:rPr>
          <w:rFonts w:ascii="Times New Roman"/>
          <w:b w:val="false"/>
          <w:i w:val="false"/>
          <w:color w:val="000000"/>
          <w:sz w:val="28"/>
        </w:rPr>
        <w:t xml:space="preserve">
Бутан-2-ол                                  3.1.1.1. </w:t>
      </w:r>
      <w:r>
        <w:br/>
      </w:r>
      <w:r>
        <w:rPr>
          <w:rFonts w:ascii="Times New Roman"/>
          <w:b w:val="false"/>
          <w:i w:val="false"/>
          <w:color w:val="000000"/>
          <w:sz w:val="28"/>
        </w:rPr>
        <w:t xml:space="preserve">
Бутан-2-он                                  3.2.1.1.1 </w:t>
      </w:r>
      <w:r>
        <w:br/>
      </w:r>
      <w:r>
        <w:rPr>
          <w:rFonts w:ascii="Times New Roman"/>
          <w:b w:val="false"/>
          <w:i w:val="false"/>
          <w:color w:val="000000"/>
          <w:sz w:val="28"/>
        </w:rPr>
        <w:t xml:space="preserve">
Бут-1-ен                                    1.1. </w:t>
      </w:r>
      <w:r>
        <w:br/>
      </w:r>
      <w:r>
        <w:rPr>
          <w:rFonts w:ascii="Times New Roman"/>
          <w:b w:val="false"/>
          <w:i w:val="false"/>
          <w:color w:val="000000"/>
          <w:sz w:val="28"/>
        </w:rPr>
        <w:t xml:space="preserve">
2-Бутеналь                                  3.2.1.1.2. </w:t>
      </w:r>
      <w:r>
        <w:br/>
      </w:r>
      <w:r>
        <w:rPr>
          <w:rFonts w:ascii="Times New Roman"/>
          <w:b w:val="false"/>
          <w:i w:val="false"/>
          <w:color w:val="000000"/>
          <w:sz w:val="28"/>
        </w:rPr>
        <w:t xml:space="preserve">
Бут-2-еналь                                 3.2.1.1.2. </w:t>
      </w:r>
      <w:r>
        <w:br/>
      </w:r>
      <w:r>
        <w:rPr>
          <w:rFonts w:ascii="Times New Roman"/>
          <w:b w:val="false"/>
          <w:i w:val="false"/>
          <w:color w:val="000000"/>
          <w:sz w:val="28"/>
        </w:rPr>
        <w:t xml:space="preserve">
Бутилакрилат                                3.3.2.1.1.2.1. </w:t>
      </w:r>
      <w:r>
        <w:br/>
      </w:r>
      <w:r>
        <w:rPr>
          <w:rFonts w:ascii="Times New Roman"/>
          <w:b w:val="false"/>
          <w:i w:val="false"/>
          <w:color w:val="000000"/>
          <w:sz w:val="28"/>
        </w:rPr>
        <w:t xml:space="preserve">
Бензолсульфо қышқылының н-бутиламиді        5.2.4.1.4. </w:t>
      </w:r>
      <w:r>
        <w:br/>
      </w:r>
      <w:r>
        <w:rPr>
          <w:rFonts w:ascii="Times New Roman"/>
          <w:b w:val="false"/>
          <w:i w:val="false"/>
          <w:color w:val="000000"/>
          <w:sz w:val="28"/>
        </w:rPr>
        <w:t xml:space="preserve">
О-этил-S-фендитиофосфор қышқылының </w:t>
      </w:r>
      <w:r>
        <w:br/>
      </w:r>
      <w:r>
        <w:rPr>
          <w:rFonts w:ascii="Times New Roman"/>
          <w:b w:val="false"/>
          <w:i w:val="false"/>
          <w:color w:val="000000"/>
          <w:sz w:val="28"/>
        </w:rPr>
        <w:t xml:space="preserve">
бутиламиді                                  6.2.2.2.2. </w:t>
      </w:r>
      <w:r>
        <w:br/>
      </w:r>
      <w:r>
        <w:rPr>
          <w:rFonts w:ascii="Times New Roman"/>
          <w:b w:val="false"/>
          <w:i w:val="false"/>
          <w:color w:val="000000"/>
          <w:sz w:val="28"/>
        </w:rPr>
        <w:t xml:space="preserve">
Бутиламин                                   4.1.1.1.1.1. </w:t>
      </w:r>
      <w:r>
        <w:br/>
      </w:r>
      <w:r>
        <w:rPr>
          <w:rFonts w:ascii="Times New Roman"/>
          <w:b w:val="false"/>
          <w:i w:val="false"/>
          <w:color w:val="000000"/>
          <w:sz w:val="28"/>
        </w:rPr>
        <w:t xml:space="preserve">
Трет-Бутиламин                              4.1.1.1.1.1. </w:t>
      </w:r>
      <w:r>
        <w:br/>
      </w:r>
      <w:r>
        <w:rPr>
          <w:rFonts w:ascii="Times New Roman"/>
          <w:b w:val="false"/>
          <w:i w:val="false"/>
          <w:color w:val="000000"/>
          <w:sz w:val="28"/>
        </w:rPr>
        <w:t xml:space="preserve">
n-Бутиланилин                               4.1.1.1.2.2.1. </w:t>
      </w:r>
      <w:r>
        <w:br/>
      </w:r>
      <w:r>
        <w:rPr>
          <w:rFonts w:ascii="Times New Roman"/>
          <w:b w:val="false"/>
          <w:i w:val="false"/>
          <w:color w:val="000000"/>
          <w:sz w:val="28"/>
        </w:rPr>
        <w:t xml:space="preserve">
Бутилбезол                                  1.2.2.1 </w:t>
      </w:r>
      <w:r>
        <w:br/>
      </w:r>
      <w:r>
        <w:rPr>
          <w:rFonts w:ascii="Times New Roman"/>
          <w:b w:val="false"/>
          <w:i w:val="false"/>
          <w:color w:val="000000"/>
          <w:sz w:val="28"/>
        </w:rPr>
        <w:t xml:space="preserve">
N-Бутилбензолсульфамид                      5.2.4.1.4. </w:t>
      </w:r>
      <w:r>
        <w:br/>
      </w:r>
      <w:r>
        <w:rPr>
          <w:rFonts w:ascii="Times New Roman"/>
          <w:b w:val="false"/>
          <w:i w:val="false"/>
          <w:color w:val="000000"/>
          <w:sz w:val="28"/>
        </w:rPr>
        <w:t xml:space="preserve">
1-Бутилбигуанидина гидрохлорид              4.1.3.1. </w:t>
      </w:r>
      <w:r>
        <w:br/>
      </w:r>
      <w:r>
        <w:rPr>
          <w:rFonts w:ascii="Times New Roman"/>
          <w:b w:val="false"/>
          <w:i w:val="false"/>
          <w:color w:val="000000"/>
          <w:sz w:val="28"/>
        </w:rPr>
        <w:t xml:space="preserve">
N-Бутил-1-бутанамин                         4.1.2.1 </w:t>
      </w:r>
      <w:r>
        <w:br/>
      </w:r>
      <w:r>
        <w:rPr>
          <w:rFonts w:ascii="Times New Roman"/>
          <w:b w:val="false"/>
          <w:i w:val="false"/>
          <w:color w:val="000000"/>
          <w:sz w:val="28"/>
        </w:rPr>
        <w:t xml:space="preserve">
2-втор-Бутил-4,6-динитрофенил-3,3- </w:t>
      </w:r>
      <w:r>
        <w:br/>
      </w:r>
      <w:r>
        <w:rPr>
          <w:rFonts w:ascii="Times New Roman"/>
          <w:b w:val="false"/>
          <w:i w:val="false"/>
          <w:color w:val="000000"/>
          <w:sz w:val="28"/>
        </w:rPr>
        <w:t xml:space="preserve">
диметилакрилат                              4.2.1.2.2.1.2 </w:t>
      </w:r>
      <w:r>
        <w:br/>
      </w:r>
      <w:r>
        <w:rPr>
          <w:rFonts w:ascii="Times New Roman"/>
          <w:b w:val="false"/>
          <w:i w:val="false"/>
          <w:color w:val="000000"/>
          <w:sz w:val="28"/>
        </w:rPr>
        <w:t xml:space="preserve">
2-втор-Бутил-4,6-динитрофени-3- </w:t>
      </w:r>
      <w:r>
        <w:br/>
      </w:r>
      <w:r>
        <w:rPr>
          <w:rFonts w:ascii="Times New Roman"/>
          <w:b w:val="false"/>
          <w:i w:val="false"/>
          <w:color w:val="000000"/>
          <w:sz w:val="28"/>
        </w:rPr>
        <w:t xml:space="preserve">
метилкротонат                               4.2.1.2.2.1.2. </w:t>
      </w:r>
      <w:r>
        <w:br/>
      </w:r>
      <w:r>
        <w:rPr>
          <w:rFonts w:ascii="Times New Roman"/>
          <w:b w:val="false"/>
          <w:i w:val="false"/>
          <w:color w:val="000000"/>
          <w:sz w:val="28"/>
        </w:rPr>
        <w:t xml:space="preserve">
Бутилен                                     1.1. </w:t>
      </w:r>
      <w:r>
        <w:br/>
      </w:r>
      <w:r>
        <w:rPr>
          <w:rFonts w:ascii="Times New Roman"/>
          <w:b w:val="false"/>
          <w:i w:val="false"/>
          <w:color w:val="000000"/>
          <w:sz w:val="28"/>
        </w:rPr>
        <w:t xml:space="preserve">
Бутилкарбинол                               3.1.1.1. </w:t>
      </w:r>
      <w:r>
        <w:br/>
      </w:r>
      <w:r>
        <w:rPr>
          <w:rFonts w:ascii="Times New Roman"/>
          <w:b w:val="false"/>
          <w:i w:val="false"/>
          <w:color w:val="000000"/>
          <w:sz w:val="28"/>
        </w:rPr>
        <w:t xml:space="preserve">
Бутилкаптакс                                7.4.2. </w:t>
      </w:r>
      <w:r>
        <w:br/>
      </w:r>
      <w:r>
        <w:rPr>
          <w:rFonts w:ascii="Times New Roman"/>
          <w:b w:val="false"/>
          <w:i w:val="false"/>
          <w:color w:val="000000"/>
          <w:sz w:val="28"/>
        </w:rPr>
        <w:t xml:space="preserve">
Бутилксантогенат                            5.1.4.3 </w:t>
      </w:r>
      <w:r>
        <w:br/>
      </w:r>
      <w:r>
        <w:rPr>
          <w:rFonts w:ascii="Times New Roman"/>
          <w:b w:val="false"/>
          <w:i w:val="false"/>
          <w:color w:val="000000"/>
          <w:sz w:val="28"/>
        </w:rPr>
        <w:t xml:space="preserve">
N-n-Бутил-N-(n-метилбензол-сульфонил) </w:t>
      </w:r>
      <w:r>
        <w:br/>
      </w:r>
      <w:r>
        <w:rPr>
          <w:rFonts w:ascii="Times New Roman"/>
          <w:b w:val="false"/>
          <w:i w:val="false"/>
          <w:color w:val="000000"/>
          <w:sz w:val="28"/>
        </w:rPr>
        <w:t xml:space="preserve">
несепнәр                                    5.2.2. </w:t>
      </w:r>
      <w:r>
        <w:br/>
      </w:r>
      <w:r>
        <w:rPr>
          <w:rFonts w:ascii="Times New Roman"/>
          <w:b w:val="false"/>
          <w:i w:val="false"/>
          <w:color w:val="000000"/>
          <w:sz w:val="28"/>
        </w:rPr>
        <w:t xml:space="preserve">
Бутилнитрит                                 4.2.2. </w:t>
      </w:r>
      <w:r>
        <w:br/>
      </w:r>
      <w:r>
        <w:rPr>
          <w:rFonts w:ascii="Times New Roman"/>
          <w:b w:val="false"/>
          <w:i w:val="false"/>
          <w:color w:val="000000"/>
          <w:sz w:val="28"/>
        </w:rPr>
        <w:t xml:space="preserve">
Трет-Бутил спирті                           3.1.1.1. </w:t>
      </w:r>
      <w:r>
        <w:br/>
      </w:r>
      <w:r>
        <w:rPr>
          <w:rFonts w:ascii="Times New Roman"/>
          <w:b w:val="false"/>
          <w:i w:val="false"/>
          <w:color w:val="000000"/>
          <w:sz w:val="28"/>
        </w:rPr>
        <w:t xml:space="preserve">
Акрил қышқылының бутил эфирі                3.3.2.1.1.2.1. </w:t>
      </w:r>
      <w:r>
        <w:br/>
      </w:r>
      <w:r>
        <w:rPr>
          <w:rFonts w:ascii="Times New Roman"/>
          <w:b w:val="false"/>
          <w:i w:val="false"/>
          <w:color w:val="000000"/>
          <w:sz w:val="28"/>
        </w:rPr>
        <w:t xml:space="preserve">
2,4-Д бутил эфирі                           3.3.2.1.1.1.3.1. </w:t>
      </w:r>
      <w:r>
        <w:br/>
      </w:r>
      <w:r>
        <w:rPr>
          <w:rFonts w:ascii="Times New Roman"/>
          <w:b w:val="false"/>
          <w:i w:val="false"/>
          <w:color w:val="000000"/>
          <w:sz w:val="28"/>
        </w:rPr>
        <w:t xml:space="preserve">
2,4-Дихлорсірке қышқылының бутил эфирі      3.3.2.1.1.1.3.1. </w:t>
      </w:r>
      <w:r>
        <w:br/>
      </w:r>
      <w:r>
        <w:rPr>
          <w:rFonts w:ascii="Times New Roman"/>
          <w:b w:val="false"/>
          <w:i w:val="false"/>
          <w:color w:val="000000"/>
          <w:sz w:val="28"/>
        </w:rPr>
        <w:t xml:space="preserve">
Метакрил қышқылының бутил эфирі             3.3.2.1.1.2.1 </w:t>
      </w:r>
      <w:r>
        <w:br/>
      </w:r>
      <w:r>
        <w:rPr>
          <w:rFonts w:ascii="Times New Roman"/>
          <w:b w:val="false"/>
          <w:i w:val="false"/>
          <w:color w:val="000000"/>
          <w:sz w:val="28"/>
        </w:rPr>
        <w:t xml:space="preserve">
2-Бутилтиобензотиазол                       7.4.2. </w:t>
      </w:r>
      <w:r>
        <w:br/>
      </w:r>
      <w:r>
        <w:rPr>
          <w:rFonts w:ascii="Times New Roman"/>
          <w:b w:val="false"/>
          <w:i w:val="false"/>
          <w:color w:val="000000"/>
          <w:sz w:val="28"/>
        </w:rPr>
        <w:t xml:space="preserve">
1-Бутил-1-(n-толилсульфонил) несепнәр       5.2.2 </w:t>
      </w:r>
      <w:r>
        <w:br/>
      </w:r>
      <w:r>
        <w:rPr>
          <w:rFonts w:ascii="Times New Roman"/>
          <w:b w:val="false"/>
          <w:i w:val="false"/>
          <w:color w:val="000000"/>
          <w:sz w:val="28"/>
        </w:rPr>
        <w:t xml:space="preserve">
n-трет-Бутилтолуол                          1.2.2.1 </w:t>
      </w:r>
      <w:r>
        <w:br/>
      </w:r>
      <w:r>
        <w:rPr>
          <w:rFonts w:ascii="Times New Roman"/>
          <w:b w:val="false"/>
          <w:i w:val="false"/>
          <w:color w:val="000000"/>
          <w:sz w:val="28"/>
        </w:rPr>
        <w:t xml:space="preserve">
Бутилхлорид                                 2.1.1. </w:t>
      </w:r>
      <w:r>
        <w:br/>
      </w:r>
      <w:r>
        <w:rPr>
          <w:rFonts w:ascii="Times New Roman"/>
          <w:b w:val="false"/>
          <w:i w:val="false"/>
          <w:color w:val="000000"/>
          <w:sz w:val="28"/>
        </w:rPr>
        <w:t xml:space="preserve">
1,4-Бутиндиол                               3.1.3.1 </w:t>
      </w:r>
      <w:r>
        <w:br/>
      </w:r>
      <w:r>
        <w:rPr>
          <w:rFonts w:ascii="Times New Roman"/>
          <w:b w:val="false"/>
          <w:i w:val="false"/>
          <w:color w:val="000000"/>
          <w:sz w:val="28"/>
        </w:rPr>
        <w:t xml:space="preserve">
Бут-2-ин-1,4-диол                           3.1.3.1 </w:t>
      </w:r>
      <w:r>
        <w:br/>
      </w:r>
      <w:r>
        <w:rPr>
          <w:rFonts w:ascii="Times New Roman"/>
          <w:b w:val="false"/>
          <w:i w:val="false"/>
          <w:color w:val="000000"/>
          <w:sz w:val="28"/>
        </w:rPr>
        <w:t xml:space="preserve">
Бутифос                                     6.2.2.2 </w:t>
      </w:r>
      <w:r>
        <w:br/>
      </w:r>
      <w:r>
        <w:rPr>
          <w:rFonts w:ascii="Times New Roman"/>
          <w:b w:val="false"/>
          <w:i w:val="false"/>
          <w:color w:val="000000"/>
          <w:sz w:val="28"/>
        </w:rPr>
        <w:t xml:space="preserve">
Бутоксибутенин                              3.1.2.1 </w:t>
      </w:r>
      <w:r>
        <w:br/>
      </w:r>
      <w:r>
        <w:rPr>
          <w:rFonts w:ascii="Times New Roman"/>
          <w:b w:val="false"/>
          <w:i w:val="false"/>
          <w:color w:val="000000"/>
          <w:sz w:val="28"/>
        </w:rPr>
        <w:t xml:space="preserve">
1-Бутоксибут-1-ен-3-ин                      3.1.2.1. </w:t>
      </w:r>
    </w:p>
    <w:p>
      <w:pPr>
        <w:spacing w:after="0"/>
        <w:ind w:left="0"/>
        <w:jc w:val="both"/>
      </w:pPr>
      <w:r>
        <w:rPr>
          <w:rFonts w:ascii="Times New Roman"/>
          <w:b w:val="false"/>
          <w:i w:val="false"/>
          <w:color w:val="000000"/>
          <w:sz w:val="28"/>
        </w:rPr>
        <w:t xml:space="preserve">-В- </w:t>
      </w:r>
    </w:p>
    <w:p>
      <w:pPr>
        <w:spacing w:after="0"/>
        <w:ind w:left="0"/>
        <w:jc w:val="both"/>
      </w:pPr>
      <w:r>
        <w:rPr>
          <w:rFonts w:ascii="Times New Roman"/>
          <w:b w:val="false"/>
          <w:i w:val="false"/>
          <w:color w:val="000000"/>
          <w:sz w:val="28"/>
        </w:rPr>
        <w:t xml:space="preserve">Вамидотион                                  6.2.2.2.2. </w:t>
      </w:r>
      <w:r>
        <w:br/>
      </w:r>
      <w:r>
        <w:rPr>
          <w:rFonts w:ascii="Times New Roman"/>
          <w:b w:val="false"/>
          <w:i w:val="false"/>
          <w:color w:val="000000"/>
          <w:sz w:val="28"/>
        </w:rPr>
        <w:t xml:space="preserve">
Винилацетат                                 3.3.2.1.1.1.1.2. </w:t>
      </w:r>
      <w:r>
        <w:br/>
      </w:r>
      <w:r>
        <w:rPr>
          <w:rFonts w:ascii="Times New Roman"/>
          <w:b w:val="false"/>
          <w:i w:val="false"/>
          <w:color w:val="000000"/>
          <w:sz w:val="28"/>
        </w:rPr>
        <w:t xml:space="preserve">
Винилбензол                                 1.2.2.1. </w:t>
      </w:r>
      <w:r>
        <w:br/>
      </w:r>
      <w:r>
        <w:rPr>
          <w:rFonts w:ascii="Times New Roman"/>
          <w:b w:val="false"/>
          <w:i w:val="false"/>
          <w:color w:val="000000"/>
          <w:sz w:val="28"/>
        </w:rPr>
        <w:t xml:space="preserve">
Виникарбинол                                3.1.1.1 </w:t>
      </w:r>
      <w:r>
        <w:br/>
      </w:r>
      <w:r>
        <w:rPr>
          <w:rFonts w:ascii="Times New Roman"/>
          <w:b w:val="false"/>
          <w:i w:val="false"/>
          <w:color w:val="000000"/>
          <w:sz w:val="28"/>
        </w:rPr>
        <w:t xml:space="preserve">
Моноэтаноламинонның винил эфирі             4.1.1.1.1.2.1. </w:t>
      </w:r>
      <w:r>
        <w:br/>
      </w:r>
      <w:r>
        <w:rPr>
          <w:rFonts w:ascii="Times New Roman"/>
          <w:b w:val="false"/>
          <w:i w:val="false"/>
          <w:color w:val="000000"/>
          <w:sz w:val="28"/>
        </w:rPr>
        <w:t xml:space="preserve">
Сірке қышқылының винил эфирі                3.3.2.1.1.1.1.2. </w:t>
      </w:r>
      <w:r>
        <w:br/>
      </w:r>
      <w:r>
        <w:rPr>
          <w:rFonts w:ascii="Times New Roman"/>
          <w:b w:val="false"/>
          <w:i w:val="false"/>
          <w:color w:val="000000"/>
          <w:sz w:val="28"/>
        </w:rPr>
        <w:t xml:space="preserve">
1-Винилокси-2-аминоэтан                     4.1.1.1.1.2.1. </w:t>
      </w:r>
      <w:r>
        <w:br/>
      </w:r>
      <w:r>
        <w:rPr>
          <w:rFonts w:ascii="Times New Roman"/>
          <w:b w:val="false"/>
          <w:i w:val="false"/>
          <w:color w:val="000000"/>
          <w:sz w:val="28"/>
        </w:rPr>
        <w:t xml:space="preserve">
Винил сульфид                               5.1.2 </w:t>
      </w:r>
      <w:r>
        <w:br/>
      </w:r>
      <w:r>
        <w:rPr>
          <w:rFonts w:ascii="Times New Roman"/>
          <w:b w:val="false"/>
          <w:i w:val="false"/>
          <w:color w:val="000000"/>
          <w:sz w:val="28"/>
        </w:rPr>
        <w:t xml:space="preserve">
Винил фосфат                                6.2.2. </w:t>
      </w:r>
      <w:r>
        <w:br/>
      </w:r>
      <w:r>
        <w:rPr>
          <w:rFonts w:ascii="Times New Roman"/>
          <w:b w:val="false"/>
          <w:i w:val="false"/>
          <w:color w:val="000000"/>
          <w:sz w:val="28"/>
        </w:rPr>
        <w:t xml:space="preserve">
Винилхлорид                                 2.1.2 </w:t>
      </w:r>
      <w:r>
        <w:br/>
      </w:r>
      <w:r>
        <w:rPr>
          <w:rFonts w:ascii="Times New Roman"/>
          <w:b w:val="false"/>
          <w:i w:val="false"/>
          <w:color w:val="000000"/>
          <w:sz w:val="28"/>
        </w:rPr>
        <w:t xml:space="preserve">
Винифос                                     6.1.3 </w:t>
      </w:r>
    </w:p>
    <w:p>
      <w:pPr>
        <w:spacing w:after="0"/>
        <w:ind w:left="0"/>
        <w:jc w:val="both"/>
      </w:pPr>
      <w:r>
        <w:rPr>
          <w:rFonts w:ascii="Times New Roman"/>
          <w:b w:val="false"/>
          <w:i w:val="false"/>
          <w:color w:val="000000"/>
          <w:sz w:val="28"/>
        </w:rPr>
        <w:t xml:space="preserve">-Г- </w:t>
      </w:r>
    </w:p>
    <w:p>
      <w:pPr>
        <w:spacing w:after="0"/>
        <w:ind w:left="0"/>
        <w:jc w:val="both"/>
      </w:pPr>
      <w:r>
        <w:rPr>
          <w:rFonts w:ascii="Times New Roman"/>
          <w:b w:val="false"/>
          <w:i w:val="false"/>
          <w:color w:val="000000"/>
          <w:sz w:val="28"/>
        </w:rPr>
        <w:t xml:space="preserve">Гексагидробензол                            1.2.1.1. </w:t>
      </w:r>
      <w:r>
        <w:br/>
      </w:r>
      <w:r>
        <w:rPr>
          <w:rFonts w:ascii="Times New Roman"/>
          <w:b w:val="false"/>
          <w:i w:val="false"/>
          <w:color w:val="000000"/>
          <w:sz w:val="28"/>
        </w:rPr>
        <w:t xml:space="preserve">
1.4,4а,5,8,8а-Гексагидро-1,2,3,4.10.10- </w:t>
      </w:r>
      <w:r>
        <w:br/>
      </w:r>
      <w:r>
        <w:rPr>
          <w:rFonts w:ascii="Times New Roman"/>
          <w:b w:val="false"/>
          <w:i w:val="false"/>
          <w:color w:val="000000"/>
          <w:sz w:val="28"/>
        </w:rPr>
        <w:t xml:space="preserve">
гексахлор-1,4,5,8-диметанонафталин          2.2.1.2. </w:t>
      </w:r>
      <w:r>
        <w:br/>
      </w:r>
      <w:r>
        <w:rPr>
          <w:rFonts w:ascii="Times New Roman"/>
          <w:b w:val="false"/>
          <w:i w:val="false"/>
          <w:color w:val="000000"/>
          <w:sz w:val="28"/>
        </w:rPr>
        <w:t xml:space="preserve">
2,3,3а,4,7,7а-Гексагидро-2,4,5,6,7,8,8, </w:t>
      </w:r>
      <w:r>
        <w:br/>
      </w:r>
      <w:r>
        <w:rPr>
          <w:rFonts w:ascii="Times New Roman"/>
          <w:b w:val="false"/>
          <w:i w:val="false"/>
          <w:color w:val="000000"/>
          <w:sz w:val="28"/>
        </w:rPr>
        <w:t xml:space="preserve">
-гептахлор-4,7-метаноинден                  2.2.1.2. </w:t>
      </w:r>
      <w:r>
        <w:br/>
      </w:r>
      <w:r>
        <w:rPr>
          <w:rFonts w:ascii="Times New Roman"/>
          <w:b w:val="false"/>
          <w:i w:val="false"/>
          <w:color w:val="000000"/>
          <w:sz w:val="28"/>
        </w:rPr>
        <w:t xml:space="preserve">
3-(Гексагидро-4,7-метаниндан-5-ил)-1,1- </w:t>
      </w:r>
      <w:r>
        <w:br/>
      </w:r>
      <w:r>
        <w:rPr>
          <w:rFonts w:ascii="Times New Roman"/>
          <w:b w:val="false"/>
          <w:i w:val="false"/>
          <w:color w:val="000000"/>
          <w:sz w:val="28"/>
        </w:rPr>
        <w:t xml:space="preserve">
диметилнесепнәрісі                          4.1.3.2.1. </w:t>
      </w:r>
      <w:r>
        <w:br/>
      </w:r>
      <w:r>
        <w:rPr>
          <w:rFonts w:ascii="Times New Roman"/>
          <w:b w:val="false"/>
          <w:i w:val="false"/>
          <w:color w:val="000000"/>
          <w:sz w:val="28"/>
        </w:rPr>
        <w:t xml:space="preserve">
Гексагидропиразин                           7.2.6 </w:t>
      </w:r>
      <w:r>
        <w:br/>
      </w:r>
      <w:r>
        <w:rPr>
          <w:rFonts w:ascii="Times New Roman"/>
          <w:b w:val="false"/>
          <w:i w:val="false"/>
          <w:color w:val="000000"/>
          <w:sz w:val="28"/>
        </w:rPr>
        <w:t xml:space="preserve">
Гексагидрофенол                             3.1.1.1.2.1 </w:t>
      </w:r>
      <w:r>
        <w:br/>
      </w:r>
      <w:r>
        <w:rPr>
          <w:rFonts w:ascii="Times New Roman"/>
          <w:b w:val="false"/>
          <w:i w:val="false"/>
          <w:color w:val="000000"/>
          <w:sz w:val="28"/>
        </w:rPr>
        <w:t xml:space="preserve">
Гексаметилен                                1.2.1.1. </w:t>
      </w:r>
      <w:r>
        <w:br/>
      </w:r>
      <w:r>
        <w:rPr>
          <w:rFonts w:ascii="Times New Roman"/>
          <w:b w:val="false"/>
          <w:i w:val="false"/>
          <w:color w:val="000000"/>
          <w:sz w:val="28"/>
        </w:rPr>
        <w:t xml:space="preserve">
Гексаметилендиамин                          4.1.1.2.1.1. </w:t>
      </w:r>
      <w:r>
        <w:br/>
      </w:r>
      <w:r>
        <w:rPr>
          <w:rFonts w:ascii="Times New Roman"/>
          <w:b w:val="false"/>
          <w:i w:val="false"/>
          <w:color w:val="000000"/>
          <w:sz w:val="28"/>
        </w:rPr>
        <w:t xml:space="preserve">
Гексаметиленимина гидрохлорид               7.2.9. </w:t>
      </w:r>
      <w:r>
        <w:br/>
      </w:r>
      <w:r>
        <w:rPr>
          <w:rFonts w:ascii="Times New Roman"/>
          <w:b w:val="false"/>
          <w:i w:val="false"/>
          <w:color w:val="000000"/>
          <w:sz w:val="28"/>
        </w:rPr>
        <w:t xml:space="preserve">
Гексаметилентетрамин                        7.2.8. </w:t>
      </w:r>
      <w:r>
        <w:br/>
      </w:r>
      <w:r>
        <w:rPr>
          <w:rFonts w:ascii="Times New Roman"/>
          <w:b w:val="false"/>
          <w:i w:val="false"/>
          <w:color w:val="000000"/>
          <w:sz w:val="28"/>
        </w:rPr>
        <w:t xml:space="preserve">
Гексанат                                    3.3.2.1.1.1.2. </w:t>
      </w:r>
      <w:r>
        <w:br/>
      </w:r>
      <w:r>
        <w:rPr>
          <w:rFonts w:ascii="Times New Roman"/>
          <w:b w:val="false"/>
          <w:i w:val="false"/>
          <w:color w:val="000000"/>
          <w:sz w:val="28"/>
        </w:rPr>
        <w:t xml:space="preserve">
Гексан-1-ол                                 3.1.1.1. </w:t>
      </w:r>
      <w:r>
        <w:br/>
      </w:r>
      <w:r>
        <w:rPr>
          <w:rFonts w:ascii="Times New Roman"/>
          <w:b w:val="false"/>
          <w:i w:val="false"/>
          <w:color w:val="000000"/>
          <w:sz w:val="28"/>
        </w:rPr>
        <w:t xml:space="preserve">
Гексан-2-ол                                 3.1.1.1 </w:t>
      </w:r>
      <w:r>
        <w:br/>
      </w:r>
      <w:r>
        <w:rPr>
          <w:rFonts w:ascii="Times New Roman"/>
          <w:b w:val="false"/>
          <w:i w:val="false"/>
          <w:color w:val="000000"/>
          <w:sz w:val="28"/>
        </w:rPr>
        <w:t xml:space="preserve">
Гексахлораминопиколин                       7.2.3 </w:t>
      </w:r>
      <w:r>
        <w:br/>
      </w:r>
      <w:r>
        <w:rPr>
          <w:rFonts w:ascii="Times New Roman"/>
          <w:b w:val="false"/>
          <w:i w:val="false"/>
          <w:color w:val="000000"/>
          <w:sz w:val="28"/>
        </w:rPr>
        <w:t xml:space="preserve">
Гексахлоран                                 2.2.1.1. </w:t>
      </w:r>
      <w:r>
        <w:br/>
      </w:r>
      <w:r>
        <w:rPr>
          <w:rFonts w:ascii="Times New Roman"/>
          <w:b w:val="false"/>
          <w:i w:val="false"/>
          <w:color w:val="000000"/>
          <w:sz w:val="28"/>
        </w:rPr>
        <w:t xml:space="preserve">
Гексахлорбутан                              2.1.1. </w:t>
      </w:r>
      <w:r>
        <w:br/>
      </w:r>
      <w:r>
        <w:rPr>
          <w:rFonts w:ascii="Times New Roman"/>
          <w:b w:val="false"/>
          <w:i w:val="false"/>
          <w:color w:val="000000"/>
          <w:sz w:val="28"/>
        </w:rPr>
        <w:t xml:space="preserve">
Гексахлорбутадиен                           2.1.2 </w:t>
      </w:r>
      <w:r>
        <w:br/>
      </w:r>
      <w:r>
        <w:rPr>
          <w:rFonts w:ascii="Times New Roman"/>
          <w:b w:val="false"/>
          <w:i w:val="false"/>
          <w:color w:val="000000"/>
          <w:sz w:val="28"/>
        </w:rPr>
        <w:t xml:space="preserve">
1,2,3,4,10,10-Гексахлор-1,4,4а5,8,8а- </w:t>
      </w:r>
      <w:r>
        <w:br/>
      </w:r>
      <w:r>
        <w:rPr>
          <w:rFonts w:ascii="Times New Roman"/>
          <w:b w:val="false"/>
          <w:i w:val="false"/>
          <w:color w:val="000000"/>
          <w:sz w:val="28"/>
        </w:rPr>
        <w:t xml:space="preserve">
гексагидро-1,4-эндоэкзо-5,8- </w:t>
      </w:r>
      <w:r>
        <w:br/>
      </w:r>
      <w:r>
        <w:rPr>
          <w:rFonts w:ascii="Times New Roman"/>
          <w:b w:val="false"/>
          <w:i w:val="false"/>
          <w:color w:val="000000"/>
          <w:sz w:val="28"/>
        </w:rPr>
        <w:t xml:space="preserve">
диметанонафталин                            2.2.1.2 </w:t>
      </w:r>
      <w:r>
        <w:br/>
      </w:r>
      <w:r>
        <w:rPr>
          <w:rFonts w:ascii="Times New Roman"/>
          <w:b w:val="false"/>
          <w:i w:val="false"/>
          <w:color w:val="000000"/>
          <w:sz w:val="28"/>
        </w:rPr>
        <w:t xml:space="preserve">
Гексахлорметаксилол                         2.2.2.1.2. </w:t>
      </w:r>
      <w:r>
        <w:br/>
      </w:r>
      <w:r>
        <w:rPr>
          <w:rFonts w:ascii="Times New Roman"/>
          <w:b w:val="false"/>
          <w:i w:val="false"/>
          <w:color w:val="000000"/>
          <w:sz w:val="28"/>
        </w:rPr>
        <w:t xml:space="preserve">
Гексахлорпараксилол                         2.2.2.1.2 </w:t>
      </w:r>
      <w:r>
        <w:br/>
      </w:r>
      <w:r>
        <w:rPr>
          <w:rFonts w:ascii="Times New Roman"/>
          <w:b w:val="false"/>
          <w:i w:val="false"/>
          <w:color w:val="000000"/>
          <w:sz w:val="28"/>
        </w:rPr>
        <w:t xml:space="preserve">
Гекасхлорпиколин                            7.2.3 </w:t>
      </w:r>
      <w:r>
        <w:br/>
      </w:r>
      <w:r>
        <w:rPr>
          <w:rFonts w:ascii="Times New Roman"/>
          <w:b w:val="false"/>
          <w:i w:val="false"/>
          <w:color w:val="000000"/>
          <w:sz w:val="28"/>
        </w:rPr>
        <w:t xml:space="preserve">
1,2,3,4,5,6-Гексахлорциклогексан            2.2.1.1 </w:t>
      </w:r>
      <w:r>
        <w:br/>
      </w:r>
      <w:r>
        <w:rPr>
          <w:rFonts w:ascii="Times New Roman"/>
          <w:b w:val="false"/>
          <w:i w:val="false"/>
          <w:color w:val="000000"/>
          <w:sz w:val="28"/>
        </w:rPr>
        <w:t xml:space="preserve">
Гексахлорциклопентадиен                     2.2.1.1. </w:t>
      </w:r>
      <w:r>
        <w:br/>
      </w:r>
      <w:r>
        <w:rPr>
          <w:rFonts w:ascii="Times New Roman"/>
          <w:b w:val="false"/>
          <w:i w:val="false"/>
          <w:color w:val="000000"/>
          <w:sz w:val="28"/>
        </w:rPr>
        <w:t xml:space="preserve">
1,2,3,4,5,5-Гексахлор-1,3-1-циклопентадиен  2.2.1.1 </w:t>
      </w:r>
      <w:r>
        <w:br/>
      </w:r>
      <w:r>
        <w:rPr>
          <w:rFonts w:ascii="Times New Roman"/>
          <w:b w:val="false"/>
          <w:i w:val="false"/>
          <w:color w:val="000000"/>
          <w:sz w:val="28"/>
        </w:rPr>
        <w:t xml:space="preserve">
Гексахлорэтан                               2.1.1. </w:t>
      </w:r>
      <w:r>
        <w:br/>
      </w:r>
      <w:r>
        <w:rPr>
          <w:rFonts w:ascii="Times New Roman"/>
          <w:b w:val="false"/>
          <w:i w:val="false"/>
          <w:color w:val="000000"/>
          <w:sz w:val="28"/>
        </w:rPr>
        <w:t xml:space="preserve">
Гексилкарбинол                              3.1.1.1. </w:t>
      </w:r>
      <w:r>
        <w:br/>
      </w:r>
      <w:r>
        <w:rPr>
          <w:rFonts w:ascii="Times New Roman"/>
          <w:b w:val="false"/>
          <w:i w:val="false"/>
          <w:color w:val="000000"/>
          <w:sz w:val="28"/>
        </w:rPr>
        <w:t xml:space="preserve">
Гексилур                                    7.2.8. </w:t>
      </w:r>
      <w:r>
        <w:br/>
      </w:r>
      <w:r>
        <w:rPr>
          <w:rFonts w:ascii="Times New Roman"/>
          <w:b w:val="false"/>
          <w:i w:val="false"/>
          <w:color w:val="000000"/>
          <w:sz w:val="28"/>
        </w:rPr>
        <w:t xml:space="preserve">
Гексоген                                    7.2.7. </w:t>
      </w:r>
      <w:r>
        <w:br/>
      </w:r>
      <w:r>
        <w:rPr>
          <w:rFonts w:ascii="Times New Roman"/>
          <w:b w:val="false"/>
          <w:i w:val="false"/>
          <w:color w:val="000000"/>
          <w:sz w:val="28"/>
        </w:rPr>
        <w:t xml:space="preserve">
Гелотион                                    6.2.2.2. </w:t>
      </w:r>
      <w:r>
        <w:br/>
      </w:r>
      <w:r>
        <w:rPr>
          <w:rFonts w:ascii="Times New Roman"/>
          <w:b w:val="false"/>
          <w:i w:val="false"/>
          <w:color w:val="000000"/>
          <w:sz w:val="28"/>
        </w:rPr>
        <w:t xml:space="preserve">
Гемфиброзил                                 3.3.1.1.1.1.3. </w:t>
      </w:r>
      <w:r>
        <w:br/>
      </w:r>
      <w:r>
        <w:rPr>
          <w:rFonts w:ascii="Times New Roman"/>
          <w:b w:val="false"/>
          <w:i w:val="false"/>
          <w:color w:val="000000"/>
          <w:sz w:val="28"/>
        </w:rPr>
        <w:t xml:space="preserve">
Гептан-1-ол                                 3.1.1.1. </w:t>
      </w:r>
      <w:r>
        <w:br/>
      </w:r>
      <w:r>
        <w:rPr>
          <w:rFonts w:ascii="Times New Roman"/>
          <w:b w:val="false"/>
          <w:i w:val="false"/>
          <w:color w:val="000000"/>
          <w:sz w:val="28"/>
        </w:rPr>
        <w:t xml:space="preserve">
Гептахлор                                   2.2.1.2 </w:t>
      </w:r>
      <w:r>
        <w:br/>
      </w:r>
      <w:r>
        <w:rPr>
          <w:rFonts w:ascii="Times New Roman"/>
          <w:b w:val="false"/>
          <w:i w:val="false"/>
          <w:color w:val="000000"/>
          <w:sz w:val="28"/>
        </w:rPr>
        <w:t xml:space="preserve">
Гептахлорпиколин                            7.2.3. </w:t>
      </w:r>
      <w:r>
        <w:br/>
      </w:r>
      <w:r>
        <w:rPr>
          <w:rFonts w:ascii="Times New Roman"/>
          <w:b w:val="false"/>
          <w:i w:val="false"/>
          <w:color w:val="000000"/>
          <w:sz w:val="28"/>
        </w:rPr>
        <w:t xml:space="preserve">
1,4,5,6,7,8,8-Гептахлор-4,7-эндометилен- </w:t>
      </w:r>
      <w:r>
        <w:br/>
      </w:r>
      <w:r>
        <w:rPr>
          <w:rFonts w:ascii="Times New Roman"/>
          <w:b w:val="false"/>
          <w:i w:val="false"/>
          <w:color w:val="000000"/>
          <w:sz w:val="28"/>
        </w:rPr>
        <w:t xml:space="preserve">
3а,4,7,7а-тетрагидроинден                   2.2.1.2 </w:t>
      </w:r>
      <w:r>
        <w:br/>
      </w:r>
      <w:r>
        <w:rPr>
          <w:rFonts w:ascii="Times New Roman"/>
          <w:b w:val="false"/>
          <w:i w:val="false"/>
          <w:color w:val="000000"/>
          <w:sz w:val="28"/>
        </w:rPr>
        <w:t xml:space="preserve">
Гептилкарбинол                              3.1.1.1. </w:t>
      </w:r>
      <w:r>
        <w:br/>
      </w:r>
      <w:r>
        <w:rPr>
          <w:rFonts w:ascii="Times New Roman"/>
          <w:b w:val="false"/>
          <w:i w:val="false"/>
          <w:color w:val="000000"/>
          <w:sz w:val="28"/>
        </w:rPr>
        <w:t xml:space="preserve">
Гербам                                      4.1.3.2.1 </w:t>
      </w:r>
      <w:r>
        <w:br/>
      </w:r>
      <w:r>
        <w:rPr>
          <w:rFonts w:ascii="Times New Roman"/>
          <w:b w:val="false"/>
          <w:i w:val="false"/>
          <w:color w:val="000000"/>
          <w:sz w:val="28"/>
        </w:rPr>
        <w:t xml:space="preserve">
Гидразин                                    4.1.1.2.1.1. </w:t>
      </w:r>
      <w:r>
        <w:br/>
      </w:r>
      <w:r>
        <w:rPr>
          <w:rFonts w:ascii="Times New Roman"/>
          <w:b w:val="false"/>
          <w:i w:val="false"/>
          <w:color w:val="000000"/>
          <w:sz w:val="28"/>
        </w:rPr>
        <w:t xml:space="preserve">
Гидроксианилин                              4.1.1.1.2.2.1.2. </w:t>
      </w:r>
      <w:r>
        <w:br/>
      </w:r>
      <w:r>
        <w:rPr>
          <w:rFonts w:ascii="Times New Roman"/>
          <w:b w:val="false"/>
          <w:i w:val="false"/>
          <w:color w:val="000000"/>
          <w:sz w:val="28"/>
        </w:rPr>
        <w:t xml:space="preserve">
о-Гидроксианилин                            4.1.1.1.2.2.1.2 </w:t>
      </w:r>
      <w:r>
        <w:br/>
      </w:r>
      <w:r>
        <w:rPr>
          <w:rFonts w:ascii="Times New Roman"/>
          <w:b w:val="false"/>
          <w:i w:val="false"/>
          <w:color w:val="000000"/>
          <w:sz w:val="28"/>
        </w:rPr>
        <w:t xml:space="preserve">
2-Гидроксибензотиозол                       7.4.2. </w:t>
      </w:r>
      <w:r>
        <w:br/>
      </w:r>
      <w:r>
        <w:rPr>
          <w:rFonts w:ascii="Times New Roman"/>
          <w:b w:val="false"/>
          <w:i w:val="false"/>
          <w:color w:val="000000"/>
          <w:sz w:val="28"/>
        </w:rPr>
        <w:t xml:space="preserve">
2-(3Н)-Гидроксибензотиазолон                7.4.2. </w:t>
      </w:r>
      <w:r>
        <w:br/>
      </w:r>
      <w:r>
        <w:rPr>
          <w:rFonts w:ascii="Times New Roman"/>
          <w:b w:val="false"/>
          <w:i w:val="false"/>
          <w:color w:val="000000"/>
          <w:sz w:val="28"/>
        </w:rPr>
        <w:t xml:space="preserve">
4-Гидрокси-4-метилпентан-2-он               3.2.1.1.1.2. </w:t>
      </w:r>
      <w:r>
        <w:br/>
      </w:r>
      <w:r>
        <w:rPr>
          <w:rFonts w:ascii="Times New Roman"/>
          <w:b w:val="false"/>
          <w:i w:val="false"/>
          <w:color w:val="000000"/>
          <w:sz w:val="28"/>
        </w:rPr>
        <w:t xml:space="preserve">
2-Гидроксиметилпропанонитрил                4.1.3.1.1. </w:t>
      </w:r>
      <w:r>
        <w:br/>
      </w:r>
      <w:r>
        <w:rPr>
          <w:rFonts w:ascii="Times New Roman"/>
          <w:b w:val="false"/>
          <w:i w:val="false"/>
          <w:color w:val="000000"/>
          <w:sz w:val="28"/>
        </w:rPr>
        <w:t xml:space="preserve">
(4-Гидрокси-2-метилфенил)ди-метилсульфоний </w:t>
      </w:r>
      <w:r>
        <w:br/>
      </w:r>
      <w:r>
        <w:rPr>
          <w:rFonts w:ascii="Times New Roman"/>
          <w:b w:val="false"/>
          <w:i w:val="false"/>
          <w:color w:val="000000"/>
          <w:sz w:val="28"/>
        </w:rPr>
        <w:t xml:space="preserve">
хлорид                                      5.1.6 </w:t>
      </w:r>
      <w:r>
        <w:br/>
      </w:r>
      <w:r>
        <w:rPr>
          <w:rFonts w:ascii="Times New Roman"/>
          <w:b w:val="false"/>
          <w:i w:val="false"/>
          <w:color w:val="000000"/>
          <w:sz w:val="28"/>
        </w:rPr>
        <w:t xml:space="preserve">
1-Гидрокси-3-метил-1-фенил-несепнәр         4.1.2.2.2.4. </w:t>
      </w:r>
      <w:r>
        <w:br/>
      </w:r>
      <w:r>
        <w:rPr>
          <w:rFonts w:ascii="Times New Roman"/>
          <w:b w:val="false"/>
          <w:i w:val="false"/>
          <w:color w:val="000000"/>
          <w:sz w:val="28"/>
        </w:rPr>
        <w:t xml:space="preserve">
1-Гидрокси-2-(және4)-метил-фенол            3.1.1.2.2.1.1. </w:t>
      </w:r>
      <w:r>
        <w:br/>
      </w:r>
      <w:r>
        <w:rPr>
          <w:rFonts w:ascii="Times New Roman"/>
          <w:b w:val="false"/>
          <w:i w:val="false"/>
          <w:color w:val="000000"/>
          <w:sz w:val="28"/>
        </w:rPr>
        <w:t xml:space="preserve">
2-Гидроксиметилфуран                        7.1.2 </w:t>
      </w:r>
      <w:r>
        <w:br/>
      </w:r>
      <w:r>
        <w:rPr>
          <w:rFonts w:ascii="Times New Roman"/>
          <w:b w:val="false"/>
          <w:i w:val="false"/>
          <w:color w:val="000000"/>
          <w:sz w:val="28"/>
        </w:rPr>
        <w:t xml:space="preserve">
6-Гидрокси-2-нафталинсульфо-қышқылы         5.2.4.2 </w:t>
      </w:r>
      <w:r>
        <w:br/>
      </w:r>
      <w:r>
        <w:rPr>
          <w:rFonts w:ascii="Times New Roman"/>
          <w:b w:val="false"/>
          <w:i w:val="false"/>
          <w:color w:val="000000"/>
          <w:sz w:val="28"/>
        </w:rPr>
        <w:t xml:space="preserve">
1-Гидрокси-2(және4)-пропил-бензол           3.1.1.2.2.1.1. </w:t>
      </w:r>
      <w:r>
        <w:br/>
      </w:r>
      <w:r>
        <w:rPr>
          <w:rFonts w:ascii="Times New Roman"/>
          <w:b w:val="false"/>
          <w:i w:val="false"/>
          <w:color w:val="000000"/>
          <w:sz w:val="28"/>
        </w:rPr>
        <w:t xml:space="preserve">
1-(2-Гидроксипропил)-1 метил-2-пентадецил- </w:t>
      </w:r>
      <w:r>
        <w:br/>
      </w:r>
      <w:r>
        <w:rPr>
          <w:rFonts w:ascii="Times New Roman"/>
          <w:b w:val="false"/>
          <w:i w:val="false"/>
          <w:color w:val="000000"/>
          <w:sz w:val="28"/>
        </w:rPr>
        <w:t xml:space="preserve">
2-имидазо-2-имидазолиний метилсульфат       7.2.5 </w:t>
      </w:r>
      <w:r>
        <w:br/>
      </w:r>
      <w:r>
        <w:rPr>
          <w:rFonts w:ascii="Times New Roman"/>
          <w:b w:val="false"/>
          <w:i w:val="false"/>
          <w:color w:val="000000"/>
          <w:sz w:val="28"/>
        </w:rPr>
        <w:t xml:space="preserve">
Гидрохинон                                  3.1.3.2 </w:t>
      </w:r>
      <w:r>
        <w:br/>
      </w:r>
      <w:r>
        <w:rPr>
          <w:rFonts w:ascii="Times New Roman"/>
          <w:b w:val="false"/>
          <w:i w:val="false"/>
          <w:color w:val="000000"/>
          <w:sz w:val="28"/>
        </w:rPr>
        <w:t xml:space="preserve">
Глибутид                                    4.1.3.1. </w:t>
      </w:r>
      <w:r>
        <w:br/>
      </w:r>
      <w:r>
        <w:rPr>
          <w:rFonts w:ascii="Times New Roman"/>
          <w:b w:val="false"/>
          <w:i w:val="false"/>
          <w:color w:val="000000"/>
          <w:sz w:val="28"/>
        </w:rPr>
        <w:t xml:space="preserve">
Глицерин                                    3.1.3.1 </w:t>
      </w:r>
      <w:r>
        <w:br/>
      </w:r>
      <w:r>
        <w:rPr>
          <w:rFonts w:ascii="Times New Roman"/>
          <w:b w:val="false"/>
          <w:i w:val="false"/>
          <w:color w:val="000000"/>
          <w:sz w:val="28"/>
        </w:rPr>
        <w:t xml:space="preserve">
Глутар альдегиді                            3.2.2 </w:t>
      </w:r>
      <w:r>
        <w:br/>
      </w:r>
      <w:r>
        <w:rPr>
          <w:rFonts w:ascii="Times New Roman"/>
          <w:b w:val="false"/>
          <w:i w:val="false"/>
          <w:color w:val="000000"/>
          <w:sz w:val="28"/>
        </w:rPr>
        <w:t xml:space="preserve">
Глугар диальдегиді                          3.2.2 </w:t>
      </w:r>
      <w:r>
        <w:br/>
      </w:r>
      <w:r>
        <w:rPr>
          <w:rFonts w:ascii="Times New Roman"/>
          <w:b w:val="false"/>
          <w:i w:val="false"/>
          <w:color w:val="000000"/>
          <w:sz w:val="28"/>
        </w:rPr>
        <w:t xml:space="preserve">
Гранозан                                    8.1 </w:t>
      </w:r>
    </w:p>
    <w:p>
      <w:pPr>
        <w:spacing w:after="0"/>
        <w:ind w:left="0"/>
        <w:jc w:val="both"/>
      </w:pPr>
      <w:r>
        <w:rPr>
          <w:rFonts w:ascii="Times New Roman"/>
          <w:b w:val="false"/>
          <w:i w:val="false"/>
          <w:color w:val="000000"/>
          <w:sz w:val="28"/>
        </w:rPr>
        <w:t xml:space="preserve">-Д- </w:t>
      </w:r>
    </w:p>
    <w:p>
      <w:pPr>
        <w:spacing w:after="0"/>
        <w:ind w:left="0"/>
        <w:jc w:val="both"/>
      </w:pPr>
      <w:r>
        <w:rPr>
          <w:rFonts w:ascii="Times New Roman"/>
          <w:b w:val="false"/>
          <w:i w:val="false"/>
          <w:color w:val="000000"/>
          <w:sz w:val="28"/>
        </w:rPr>
        <w:t xml:space="preserve">ДАВСО                                       7.2.8. </w:t>
      </w:r>
      <w:r>
        <w:br/>
      </w:r>
      <w:r>
        <w:rPr>
          <w:rFonts w:ascii="Times New Roman"/>
          <w:b w:val="false"/>
          <w:i w:val="false"/>
          <w:color w:val="000000"/>
          <w:sz w:val="28"/>
        </w:rPr>
        <w:t xml:space="preserve">
Дактал W-75                                 3.3.2.2.2. </w:t>
      </w:r>
      <w:r>
        <w:br/>
      </w:r>
      <w:r>
        <w:rPr>
          <w:rFonts w:ascii="Times New Roman"/>
          <w:b w:val="false"/>
          <w:i w:val="false"/>
          <w:color w:val="000000"/>
          <w:sz w:val="28"/>
        </w:rPr>
        <w:t xml:space="preserve">
Далапон                                     3.3.1.1.1.1. </w:t>
      </w:r>
      <w:r>
        <w:br/>
      </w:r>
      <w:r>
        <w:rPr>
          <w:rFonts w:ascii="Times New Roman"/>
          <w:b w:val="false"/>
          <w:i w:val="false"/>
          <w:color w:val="000000"/>
          <w:sz w:val="28"/>
        </w:rPr>
        <w:t xml:space="preserve">
Дантрон                                     3.2.2.2. </w:t>
      </w:r>
      <w:r>
        <w:br/>
      </w:r>
      <w:r>
        <w:rPr>
          <w:rFonts w:ascii="Times New Roman"/>
          <w:b w:val="false"/>
          <w:i w:val="false"/>
          <w:color w:val="000000"/>
          <w:sz w:val="28"/>
        </w:rPr>
        <w:t xml:space="preserve">
2,4-ДБ                                      3.3.2.1.1.1.3.1. </w:t>
      </w:r>
      <w:r>
        <w:br/>
      </w:r>
      <w:r>
        <w:rPr>
          <w:rFonts w:ascii="Times New Roman"/>
          <w:b w:val="false"/>
          <w:i w:val="false"/>
          <w:color w:val="000000"/>
          <w:sz w:val="28"/>
        </w:rPr>
        <w:t xml:space="preserve">
ДДВФ                                        6.2.2.1. </w:t>
      </w:r>
      <w:r>
        <w:br/>
      </w:r>
      <w:r>
        <w:rPr>
          <w:rFonts w:ascii="Times New Roman"/>
          <w:b w:val="false"/>
          <w:i w:val="false"/>
          <w:color w:val="000000"/>
          <w:sz w:val="28"/>
        </w:rPr>
        <w:t xml:space="preserve">
Денацил                                     3.3.2.1.1.1.1.2. </w:t>
      </w:r>
      <w:r>
        <w:br/>
      </w:r>
      <w:r>
        <w:rPr>
          <w:rFonts w:ascii="Times New Roman"/>
          <w:b w:val="false"/>
          <w:i w:val="false"/>
          <w:color w:val="000000"/>
          <w:sz w:val="28"/>
        </w:rPr>
        <w:t xml:space="preserve">
Дефос                                       6.1.1 </w:t>
      </w:r>
      <w:r>
        <w:br/>
      </w:r>
      <w:r>
        <w:rPr>
          <w:rFonts w:ascii="Times New Roman"/>
          <w:b w:val="false"/>
          <w:i w:val="false"/>
          <w:color w:val="000000"/>
          <w:sz w:val="28"/>
        </w:rPr>
        <w:t xml:space="preserve">
1,4-Диазобицикло[2.2.2.]октан               7.2.8 </w:t>
      </w:r>
      <w:r>
        <w:br/>
      </w:r>
      <w:r>
        <w:rPr>
          <w:rFonts w:ascii="Times New Roman"/>
          <w:b w:val="false"/>
          <w:i w:val="false"/>
          <w:color w:val="000000"/>
          <w:sz w:val="28"/>
        </w:rPr>
        <w:t xml:space="preserve">
Диаллиламин                                 4.1.1.2.1.2. </w:t>
      </w:r>
      <w:r>
        <w:br/>
      </w:r>
      <w:r>
        <w:rPr>
          <w:rFonts w:ascii="Times New Roman"/>
          <w:b w:val="false"/>
          <w:i w:val="false"/>
          <w:color w:val="000000"/>
          <w:sz w:val="28"/>
        </w:rPr>
        <w:t xml:space="preserve">
Тиокарбамин қышқылының диамиді              5.1.4.1 </w:t>
      </w:r>
      <w:r>
        <w:br/>
      </w:r>
      <w:r>
        <w:rPr>
          <w:rFonts w:ascii="Times New Roman"/>
          <w:b w:val="false"/>
          <w:i w:val="false"/>
          <w:color w:val="000000"/>
          <w:sz w:val="28"/>
        </w:rPr>
        <w:t xml:space="preserve">
1,4-Диаминоантрахинон                       4.1.1.2.2 </w:t>
      </w:r>
      <w:r>
        <w:br/>
      </w:r>
      <w:r>
        <w:rPr>
          <w:rFonts w:ascii="Times New Roman"/>
          <w:b w:val="false"/>
          <w:i w:val="false"/>
          <w:color w:val="000000"/>
          <w:sz w:val="28"/>
        </w:rPr>
        <w:t xml:space="preserve">
1,5-Диаминоантрахинон                       4.1.1.2.2 </w:t>
      </w:r>
      <w:r>
        <w:br/>
      </w:r>
      <w:r>
        <w:rPr>
          <w:rFonts w:ascii="Times New Roman"/>
          <w:b w:val="false"/>
          <w:i w:val="false"/>
          <w:color w:val="000000"/>
          <w:sz w:val="28"/>
        </w:rPr>
        <w:t xml:space="preserve">
1,4-Диамино-9,10-антрацендион               4.1.1.2.2 </w:t>
      </w:r>
      <w:r>
        <w:br/>
      </w:r>
      <w:r>
        <w:rPr>
          <w:rFonts w:ascii="Times New Roman"/>
          <w:b w:val="false"/>
          <w:i w:val="false"/>
          <w:color w:val="000000"/>
          <w:sz w:val="28"/>
        </w:rPr>
        <w:t xml:space="preserve">
1,5-Диамино-9,10-аннтрацендион              4.1.1.2.2 </w:t>
      </w:r>
      <w:r>
        <w:br/>
      </w:r>
      <w:r>
        <w:rPr>
          <w:rFonts w:ascii="Times New Roman"/>
          <w:b w:val="false"/>
          <w:i w:val="false"/>
          <w:color w:val="000000"/>
          <w:sz w:val="28"/>
        </w:rPr>
        <w:t xml:space="preserve">
Диаминобензол                               4.1.1.2.2.1. </w:t>
      </w:r>
      <w:r>
        <w:br/>
      </w:r>
      <w:r>
        <w:rPr>
          <w:rFonts w:ascii="Times New Roman"/>
          <w:b w:val="false"/>
          <w:i w:val="false"/>
          <w:color w:val="000000"/>
          <w:sz w:val="28"/>
        </w:rPr>
        <w:t xml:space="preserve">
1,2-Диаминобензол                           4.1.1.2.2.1. </w:t>
      </w:r>
      <w:r>
        <w:br/>
      </w:r>
      <w:r>
        <w:rPr>
          <w:rFonts w:ascii="Times New Roman"/>
          <w:b w:val="false"/>
          <w:i w:val="false"/>
          <w:color w:val="000000"/>
          <w:sz w:val="28"/>
        </w:rPr>
        <w:t xml:space="preserve">
1,6-Диаминогексан                           4.1.1.2.1.1. </w:t>
      </w:r>
      <w:r>
        <w:br/>
      </w:r>
      <w:r>
        <w:rPr>
          <w:rFonts w:ascii="Times New Roman"/>
          <w:b w:val="false"/>
          <w:i w:val="false"/>
          <w:color w:val="000000"/>
          <w:sz w:val="28"/>
        </w:rPr>
        <w:t xml:space="preserve">
4,4-Диаминодифенил эфирі                    4.1.1.2.2.1. </w:t>
      </w:r>
      <w:r>
        <w:br/>
      </w:r>
      <w:r>
        <w:rPr>
          <w:rFonts w:ascii="Times New Roman"/>
          <w:b w:val="false"/>
          <w:i w:val="false"/>
          <w:color w:val="000000"/>
          <w:sz w:val="28"/>
        </w:rPr>
        <w:t xml:space="preserve">
4,4-Диаминодифенилсульфон                   5.2.2. </w:t>
      </w:r>
      <w:r>
        <w:br/>
      </w:r>
      <w:r>
        <w:rPr>
          <w:rFonts w:ascii="Times New Roman"/>
          <w:b w:val="false"/>
          <w:i w:val="false"/>
          <w:color w:val="000000"/>
          <w:sz w:val="28"/>
        </w:rPr>
        <w:t xml:space="preserve">
2,2-Диаминодтэтиламин                       4.1.2.1. </w:t>
      </w:r>
      <w:r>
        <w:br/>
      </w:r>
      <w:r>
        <w:rPr>
          <w:rFonts w:ascii="Times New Roman"/>
          <w:b w:val="false"/>
          <w:i w:val="false"/>
          <w:color w:val="000000"/>
          <w:sz w:val="28"/>
        </w:rPr>
        <w:t xml:space="preserve">
1,12-Диаминододекан                         4.1.1.2.1.1 </w:t>
      </w:r>
      <w:r>
        <w:br/>
      </w:r>
      <w:r>
        <w:rPr>
          <w:rFonts w:ascii="Times New Roman"/>
          <w:b w:val="false"/>
          <w:i w:val="false"/>
          <w:color w:val="000000"/>
          <w:sz w:val="28"/>
        </w:rPr>
        <w:t xml:space="preserve">
1,1-Диаминоэтан                             4.1.1.2.1.1. </w:t>
      </w:r>
      <w:r>
        <w:br/>
      </w:r>
      <w:r>
        <w:rPr>
          <w:rFonts w:ascii="Times New Roman"/>
          <w:b w:val="false"/>
          <w:i w:val="false"/>
          <w:color w:val="000000"/>
          <w:sz w:val="28"/>
        </w:rPr>
        <w:t xml:space="preserve">
Дианат                                      3.3.1.1.2.2.2. </w:t>
      </w:r>
      <w:r>
        <w:br/>
      </w:r>
      <w:r>
        <w:rPr>
          <w:rFonts w:ascii="Times New Roman"/>
          <w:b w:val="false"/>
          <w:i w:val="false"/>
          <w:color w:val="000000"/>
          <w:sz w:val="28"/>
        </w:rPr>
        <w:t xml:space="preserve">
Дибензилтолуол                              1.2.2.1. </w:t>
      </w:r>
      <w:r>
        <w:br/>
      </w:r>
      <w:r>
        <w:rPr>
          <w:rFonts w:ascii="Times New Roman"/>
          <w:b w:val="false"/>
          <w:i w:val="false"/>
          <w:color w:val="000000"/>
          <w:sz w:val="28"/>
        </w:rPr>
        <w:t xml:space="preserve">
Дибензтиазолдисульфид                       7.4.2 </w:t>
      </w:r>
      <w:r>
        <w:br/>
      </w:r>
      <w:r>
        <w:rPr>
          <w:rFonts w:ascii="Times New Roman"/>
          <w:b w:val="false"/>
          <w:i w:val="false"/>
          <w:color w:val="000000"/>
          <w:sz w:val="28"/>
        </w:rPr>
        <w:t xml:space="preserve">
1,2-Дибромпропан                            2.1.1 </w:t>
      </w:r>
      <w:r>
        <w:br/>
      </w:r>
      <w:r>
        <w:rPr>
          <w:rFonts w:ascii="Times New Roman"/>
          <w:b w:val="false"/>
          <w:i w:val="false"/>
          <w:color w:val="000000"/>
          <w:sz w:val="28"/>
        </w:rPr>
        <w:t xml:space="preserve">
1,2-Дибром-1,1,5-үшхлорпентан               2.1.1 </w:t>
      </w:r>
      <w:r>
        <w:br/>
      </w:r>
      <w:r>
        <w:rPr>
          <w:rFonts w:ascii="Times New Roman"/>
          <w:b w:val="false"/>
          <w:i w:val="false"/>
          <w:color w:val="000000"/>
          <w:sz w:val="28"/>
        </w:rPr>
        <w:t xml:space="preserve">
1,2-Дибром-3-хлорпропан                     2.1.1 </w:t>
      </w:r>
      <w:r>
        <w:br/>
      </w:r>
      <w:r>
        <w:rPr>
          <w:rFonts w:ascii="Times New Roman"/>
          <w:b w:val="false"/>
          <w:i w:val="false"/>
          <w:color w:val="000000"/>
          <w:sz w:val="28"/>
        </w:rPr>
        <w:t xml:space="preserve">
Дибутиламин                                 4.1.2.1. </w:t>
      </w:r>
      <w:r>
        <w:br/>
      </w:r>
      <w:r>
        <w:rPr>
          <w:rFonts w:ascii="Times New Roman"/>
          <w:b w:val="false"/>
          <w:i w:val="false"/>
          <w:color w:val="000000"/>
          <w:sz w:val="28"/>
        </w:rPr>
        <w:t xml:space="preserve">
Дибутилизооктилтиогликол-қалайы             8.2. </w:t>
      </w:r>
      <w:r>
        <w:br/>
      </w:r>
      <w:r>
        <w:rPr>
          <w:rFonts w:ascii="Times New Roman"/>
          <w:b w:val="false"/>
          <w:i w:val="false"/>
          <w:color w:val="000000"/>
          <w:sz w:val="28"/>
        </w:rPr>
        <w:t xml:space="preserve">
Дибуталдилауратқалайы                       8.2. </w:t>
      </w:r>
      <w:r>
        <w:br/>
      </w:r>
      <w:r>
        <w:rPr>
          <w:rFonts w:ascii="Times New Roman"/>
          <w:b w:val="false"/>
          <w:i w:val="false"/>
          <w:color w:val="000000"/>
          <w:sz w:val="28"/>
        </w:rPr>
        <w:t xml:space="preserve">
Дибутилдитиофосфаттары                      6.2.2.2 </w:t>
      </w:r>
      <w:r>
        <w:br/>
      </w:r>
      <w:r>
        <w:rPr>
          <w:rFonts w:ascii="Times New Roman"/>
          <w:b w:val="false"/>
          <w:i w:val="false"/>
          <w:color w:val="000000"/>
          <w:sz w:val="28"/>
        </w:rPr>
        <w:t xml:space="preserve">
Дибутилдихлорстаннан                        8.2. </w:t>
      </w:r>
      <w:r>
        <w:br/>
      </w:r>
      <w:r>
        <w:rPr>
          <w:rFonts w:ascii="Times New Roman"/>
          <w:b w:val="false"/>
          <w:i w:val="false"/>
          <w:color w:val="000000"/>
          <w:sz w:val="28"/>
        </w:rPr>
        <w:t xml:space="preserve">
Дибутилмонотиофосфат                        6.2.2.2 </w:t>
      </w:r>
      <w:r>
        <w:br/>
      </w:r>
      <w:r>
        <w:rPr>
          <w:rFonts w:ascii="Times New Roman"/>
          <w:b w:val="false"/>
          <w:i w:val="false"/>
          <w:color w:val="000000"/>
          <w:sz w:val="28"/>
        </w:rPr>
        <w:t xml:space="preserve">
Дибутилоксостаннан                          8.2 </w:t>
      </w:r>
      <w:r>
        <w:br/>
      </w:r>
      <w:r>
        <w:rPr>
          <w:rFonts w:ascii="Times New Roman"/>
          <w:b w:val="false"/>
          <w:i w:val="false"/>
          <w:color w:val="000000"/>
          <w:sz w:val="28"/>
        </w:rPr>
        <w:t xml:space="preserve">
Дибутилқалайыоксиді                         8.2 </w:t>
      </w:r>
      <w:r>
        <w:br/>
      </w:r>
      <w:r>
        <w:rPr>
          <w:rFonts w:ascii="Times New Roman"/>
          <w:b w:val="false"/>
          <w:i w:val="false"/>
          <w:color w:val="000000"/>
          <w:sz w:val="28"/>
        </w:rPr>
        <w:t xml:space="preserve">
Дибутилқалайы сульфиді                      8.2 </w:t>
      </w:r>
      <w:r>
        <w:br/>
      </w:r>
      <w:r>
        <w:rPr>
          <w:rFonts w:ascii="Times New Roman"/>
          <w:b w:val="false"/>
          <w:i w:val="false"/>
          <w:color w:val="000000"/>
          <w:sz w:val="28"/>
        </w:rPr>
        <w:t xml:space="preserve">
Дивинил                                     1.1. </w:t>
      </w:r>
      <w:r>
        <w:br/>
      </w:r>
      <w:r>
        <w:rPr>
          <w:rFonts w:ascii="Times New Roman"/>
          <w:b w:val="false"/>
          <w:i w:val="false"/>
          <w:color w:val="000000"/>
          <w:sz w:val="28"/>
        </w:rPr>
        <w:t xml:space="preserve">
Дивиннил сульфид                            5.1.2. </w:t>
      </w:r>
      <w:r>
        <w:br/>
      </w:r>
      <w:r>
        <w:rPr>
          <w:rFonts w:ascii="Times New Roman"/>
          <w:b w:val="false"/>
          <w:i w:val="false"/>
          <w:color w:val="000000"/>
          <w:sz w:val="28"/>
        </w:rPr>
        <w:t xml:space="preserve">
в-Дигидрогептахлор                          2.2.1.2 </w:t>
      </w:r>
      <w:r>
        <w:br/>
      </w:r>
      <w:r>
        <w:rPr>
          <w:rFonts w:ascii="Times New Roman"/>
          <w:b w:val="false"/>
          <w:i w:val="false"/>
          <w:color w:val="000000"/>
          <w:sz w:val="28"/>
        </w:rPr>
        <w:t xml:space="preserve">
9,10-Дегидро-9,10-диоксо-антрацен           3.2.2 </w:t>
      </w:r>
      <w:r>
        <w:br/>
      </w:r>
      <w:r>
        <w:rPr>
          <w:rFonts w:ascii="Times New Roman"/>
          <w:b w:val="false"/>
          <w:i w:val="false"/>
          <w:color w:val="000000"/>
          <w:sz w:val="28"/>
        </w:rPr>
        <w:t xml:space="preserve">
1,2-Дигидроксиантрохинон                    3.2.2.2. </w:t>
      </w:r>
      <w:r>
        <w:br/>
      </w:r>
      <w:r>
        <w:rPr>
          <w:rFonts w:ascii="Times New Roman"/>
          <w:b w:val="false"/>
          <w:i w:val="false"/>
          <w:color w:val="000000"/>
          <w:sz w:val="28"/>
        </w:rPr>
        <w:t xml:space="preserve">
1,4-Дигидроксиантрохинон                    3.2.2.2 </w:t>
      </w:r>
      <w:r>
        <w:br/>
      </w:r>
      <w:r>
        <w:rPr>
          <w:rFonts w:ascii="Times New Roman"/>
          <w:b w:val="false"/>
          <w:i w:val="false"/>
          <w:color w:val="000000"/>
          <w:sz w:val="28"/>
        </w:rPr>
        <w:t xml:space="preserve">
1,5-Дигидроксиантрохинон                    3.2.2.2 </w:t>
      </w:r>
      <w:r>
        <w:br/>
      </w:r>
      <w:r>
        <w:rPr>
          <w:rFonts w:ascii="Times New Roman"/>
          <w:b w:val="false"/>
          <w:i w:val="false"/>
          <w:color w:val="000000"/>
          <w:sz w:val="28"/>
        </w:rPr>
        <w:t xml:space="preserve">
1,8-Дигидроксиантрохинон                    3.2.2.2. </w:t>
      </w:r>
      <w:r>
        <w:br/>
      </w:r>
      <w:r>
        <w:rPr>
          <w:rFonts w:ascii="Times New Roman"/>
          <w:b w:val="false"/>
          <w:i w:val="false"/>
          <w:color w:val="000000"/>
          <w:sz w:val="28"/>
        </w:rPr>
        <w:t xml:space="preserve">
1,5-Дигидрокси-9,10-антрацен-дион           3.2.2.2 </w:t>
      </w:r>
      <w:r>
        <w:br/>
      </w:r>
      <w:r>
        <w:rPr>
          <w:rFonts w:ascii="Times New Roman"/>
          <w:b w:val="false"/>
          <w:i w:val="false"/>
          <w:color w:val="000000"/>
          <w:sz w:val="28"/>
        </w:rPr>
        <w:t xml:space="preserve">
1,2-Дигидрокси-9,10-антрацендион            3.2.2.2. </w:t>
      </w:r>
      <w:r>
        <w:br/>
      </w:r>
      <w:r>
        <w:rPr>
          <w:rFonts w:ascii="Times New Roman"/>
          <w:b w:val="false"/>
          <w:i w:val="false"/>
          <w:color w:val="000000"/>
          <w:sz w:val="28"/>
        </w:rPr>
        <w:t xml:space="preserve">
Динитрат дигидроксиэтил эфирі               4.2.1.1.1. </w:t>
      </w:r>
      <w:r>
        <w:br/>
      </w:r>
      <w:r>
        <w:rPr>
          <w:rFonts w:ascii="Times New Roman"/>
          <w:b w:val="false"/>
          <w:i w:val="false"/>
          <w:color w:val="000000"/>
          <w:sz w:val="28"/>
        </w:rPr>
        <w:t xml:space="preserve">
5,6-Дигидро-4-метил-2Н-пиран                7.1.3. </w:t>
      </w:r>
      <w:r>
        <w:br/>
      </w:r>
      <w:r>
        <w:rPr>
          <w:rFonts w:ascii="Times New Roman"/>
          <w:b w:val="false"/>
          <w:i w:val="false"/>
          <w:color w:val="000000"/>
          <w:sz w:val="28"/>
        </w:rPr>
        <w:t xml:space="preserve">
S-(2,3-Дигидро-3-оксо-6-хлор-бензоксазол- </w:t>
      </w:r>
      <w:r>
        <w:br/>
      </w:r>
      <w:r>
        <w:rPr>
          <w:rFonts w:ascii="Times New Roman"/>
          <w:b w:val="false"/>
          <w:i w:val="false"/>
          <w:color w:val="000000"/>
          <w:sz w:val="28"/>
        </w:rPr>
        <w:t xml:space="preserve">
3-ил-метил)-0,0-диэтилфосфат                7.4.1 </w:t>
      </w:r>
      <w:r>
        <w:br/>
      </w:r>
      <w:r>
        <w:rPr>
          <w:rFonts w:ascii="Times New Roman"/>
          <w:b w:val="false"/>
          <w:i w:val="false"/>
          <w:color w:val="000000"/>
          <w:sz w:val="28"/>
        </w:rPr>
        <w:t xml:space="preserve">
Диен-1,3                                    2.1.2. </w:t>
      </w:r>
      <w:r>
        <w:br/>
      </w:r>
      <w:r>
        <w:rPr>
          <w:rFonts w:ascii="Times New Roman"/>
          <w:b w:val="false"/>
          <w:i w:val="false"/>
          <w:color w:val="000000"/>
          <w:sz w:val="28"/>
        </w:rPr>
        <w:t xml:space="preserve">
Диен-1,4                                    2.1.2 </w:t>
      </w:r>
      <w:r>
        <w:br/>
      </w:r>
      <w:r>
        <w:rPr>
          <w:rFonts w:ascii="Times New Roman"/>
          <w:b w:val="false"/>
          <w:i w:val="false"/>
          <w:color w:val="000000"/>
          <w:sz w:val="28"/>
        </w:rPr>
        <w:t xml:space="preserve">
Диизобутиламин                              4.1.2.1 </w:t>
      </w:r>
      <w:r>
        <w:br/>
      </w:r>
      <w:r>
        <w:rPr>
          <w:rFonts w:ascii="Times New Roman"/>
          <w:b w:val="false"/>
          <w:i w:val="false"/>
          <w:color w:val="000000"/>
          <w:sz w:val="28"/>
        </w:rPr>
        <w:t xml:space="preserve">
Диизобутилмалеатдиоктилқалайы               8.2 </w:t>
      </w:r>
      <w:r>
        <w:br/>
      </w:r>
      <w:r>
        <w:rPr>
          <w:rFonts w:ascii="Times New Roman"/>
          <w:b w:val="false"/>
          <w:i w:val="false"/>
          <w:color w:val="000000"/>
          <w:sz w:val="28"/>
        </w:rPr>
        <w:t xml:space="preserve">
N,N-Диизоокгил изооктанамин                 4.1.3.1 </w:t>
      </w:r>
      <w:r>
        <w:br/>
      </w:r>
      <w:r>
        <w:rPr>
          <w:rFonts w:ascii="Times New Roman"/>
          <w:b w:val="false"/>
          <w:i w:val="false"/>
          <w:color w:val="000000"/>
          <w:sz w:val="28"/>
        </w:rPr>
        <w:t xml:space="preserve">
Диизопропиламин                             4.1.2.1 </w:t>
      </w:r>
      <w:r>
        <w:br/>
      </w:r>
      <w:r>
        <w:rPr>
          <w:rFonts w:ascii="Times New Roman"/>
          <w:b w:val="false"/>
          <w:i w:val="false"/>
          <w:color w:val="000000"/>
          <w:sz w:val="28"/>
        </w:rPr>
        <w:t xml:space="preserve">
Диизопропилбензол                           1.2.2.1 </w:t>
      </w:r>
      <w:r>
        <w:br/>
      </w:r>
      <w:r>
        <w:rPr>
          <w:rFonts w:ascii="Times New Roman"/>
          <w:b w:val="false"/>
          <w:i w:val="false"/>
          <w:color w:val="000000"/>
          <w:sz w:val="28"/>
        </w:rPr>
        <w:t xml:space="preserve">
N(в,в-О,О-Диизопропилдитио-фосфорилэтил) </w:t>
      </w:r>
      <w:r>
        <w:br/>
      </w:r>
      <w:r>
        <w:rPr>
          <w:rFonts w:ascii="Times New Roman"/>
          <w:b w:val="false"/>
          <w:i w:val="false"/>
          <w:color w:val="000000"/>
          <w:sz w:val="28"/>
        </w:rPr>
        <w:t xml:space="preserve">
бензолсульфон-амид                          6.2.2.2.2. </w:t>
      </w:r>
      <w:r>
        <w:br/>
      </w:r>
      <w:r>
        <w:rPr>
          <w:rFonts w:ascii="Times New Roman"/>
          <w:b w:val="false"/>
          <w:i w:val="false"/>
          <w:color w:val="000000"/>
          <w:sz w:val="28"/>
        </w:rPr>
        <w:t xml:space="preserve">
0,0-Диизопропил-S-2-фенилсуль- </w:t>
      </w:r>
      <w:r>
        <w:br/>
      </w:r>
      <w:r>
        <w:rPr>
          <w:rFonts w:ascii="Times New Roman"/>
          <w:b w:val="false"/>
          <w:i w:val="false"/>
          <w:color w:val="000000"/>
          <w:sz w:val="28"/>
        </w:rPr>
        <w:t xml:space="preserve">
фониламиноэтилдитиофосфат                   6.2.2.2.2. </w:t>
      </w:r>
      <w:r>
        <w:br/>
      </w:r>
      <w:r>
        <w:rPr>
          <w:rFonts w:ascii="Times New Roman"/>
          <w:b w:val="false"/>
          <w:i w:val="false"/>
          <w:color w:val="000000"/>
          <w:sz w:val="28"/>
        </w:rPr>
        <w:t xml:space="preserve">
Дикетон                                     3.2.2.1 </w:t>
      </w:r>
      <w:r>
        <w:br/>
      </w:r>
      <w:r>
        <w:rPr>
          <w:rFonts w:ascii="Times New Roman"/>
          <w:b w:val="false"/>
          <w:i w:val="false"/>
          <w:color w:val="000000"/>
          <w:sz w:val="28"/>
        </w:rPr>
        <w:t xml:space="preserve">
Дикрезил                                    4.1.2.2.2.4. </w:t>
      </w:r>
      <w:r>
        <w:br/>
      </w:r>
      <w:r>
        <w:rPr>
          <w:rFonts w:ascii="Times New Roman"/>
          <w:b w:val="false"/>
          <w:i w:val="false"/>
          <w:color w:val="000000"/>
          <w:sz w:val="28"/>
        </w:rPr>
        <w:t xml:space="preserve">
Дилор                                       2.2.1.2 </w:t>
      </w:r>
      <w:r>
        <w:br/>
      </w:r>
      <w:r>
        <w:rPr>
          <w:rFonts w:ascii="Times New Roman"/>
          <w:b w:val="false"/>
          <w:i w:val="false"/>
          <w:color w:val="000000"/>
          <w:sz w:val="28"/>
        </w:rPr>
        <w:t xml:space="preserve">
Диметиламин                                 4.1.2.1 </w:t>
      </w:r>
      <w:r>
        <w:br/>
      </w:r>
      <w:r>
        <w:rPr>
          <w:rFonts w:ascii="Times New Roman"/>
          <w:b w:val="false"/>
          <w:i w:val="false"/>
          <w:color w:val="000000"/>
          <w:sz w:val="28"/>
        </w:rPr>
        <w:t xml:space="preserve">
N,N-Диметиламинометилакрил-амид             4.1.1.1.1.2.2 </w:t>
      </w:r>
      <w:r>
        <w:br/>
      </w:r>
      <w:r>
        <w:rPr>
          <w:rFonts w:ascii="Times New Roman"/>
          <w:b w:val="false"/>
          <w:i w:val="false"/>
          <w:color w:val="000000"/>
          <w:sz w:val="28"/>
        </w:rPr>
        <w:t xml:space="preserve">
Диметилацетамид                             4.1.3.1.3. </w:t>
      </w:r>
      <w:r>
        <w:br/>
      </w:r>
      <w:r>
        <w:rPr>
          <w:rFonts w:ascii="Times New Roman"/>
          <w:b w:val="false"/>
          <w:i w:val="false"/>
          <w:color w:val="000000"/>
          <w:sz w:val="28"/>
        </w:rPr>
        <w:t xml:space="preserve">
Диметилбеннзол                              1.2.2.1 </w:t>
      </w:r>
      <w:r>
        <w:br/>
      </w:r>
      <w:r>
        <w:rPr>
          <w:rFonts w:ascii="Times New Roman"/>
          <w:b w:val="false"/>
          <w:i w:val="false"/>
          <w:color w:val="000000"/>
          <w:sz w:val="28"/>
        </w:rPr>
        <w:t xml:space="preserve">
Диметилвинилкарбинол                        3.1.1.1 </w:t>
      </w:r>
      <w:r>
        <w:br/>
      </w:r>
      <w:r>
        <w:rPr>
          <w:rFonts w:ascii="Times New Roman"/>
          <w:b w:val="false"/>
          <w:i w:val="false"/>
          <w:color w:val="000000"/>
          <w:sz w:val="28"/>
        </w:rPr>
        <w:t xml:space="preserve">
5,5-Диемтилгидантоин                        7.2.5 </w:t>
      </w:r>
      <w:r>
        <w:br/>
      </w:r>
      <w:r>
        <w:rPr>
          <w:rFonts w:ascii="Times New Roman"/>
          <w:b w:val="false"/>
          <w:i w:val="false"/>
          <w:color w:val="000000"/>
          <w:sz w:val="28"/>
        </w:rPr>
        <w:t xml:space="preserve">
0,0-Диметил-(1-гидрокси-2,2,2-үшхлорэтил) </w:t>
      </w:r>
      <w:r>
        <w:br/>
      </w:r>
      <w:r>
        <w:rPr>
          <w:rFonts w:ascii="Times New Roman"/>
          <w:b w:val="false"/>
          <w:i w:val="false"/>
          <w:color w:val="000000"/>
          <w:sz w:val="28"/>
        </w:rPr>
        <w:t xml:space="preserve">
фосфанат                                    6.2.2.1. </w:t>
      </w:r>
      <w:r>
        <w:br/>
      </w:r>
      <w:r>
        <w:rPr>
          <w:rFonts w:ascii="Times New Roman"/>
          <w:b w:val="false"/>
          <w:i w:val="false"/>
          <w:color w:val="000000"/>
          <w:sz w:val="28"/>
        </w:rPr>
        <w:t xml:space="preserve">
0,0-Диметил-5-(4,6-диамино-1,3,5- </w:t>
      </w:r>
      <w:r>
        <w:br/>
      </w:r>
      <w:r>
        <w:rPr>
          <w:rFonts w:ascii="Times New Roman"/>
          <w:b w:val="false"/>
          <w:i w:val="false"/>
          <w:color w:val="000000"/>
          <w:sz w:val="28"/>
        </w:rPr>
        <w:t xml:space="preserve">
триазин-2-ил-метил) дитио-фосфат            7.2.7 </w:t>
      </w:r>
      <w:r>
        <w:br/>
      </w:r>
      <w:r>
        <w:rPr>
          <w:rFonts w:ascii="Times New Roman"/>
          <w:b w:val="false"/>
          <w:i w:val="false"/>
          <w:color w:val="000000"/>
          <w:sz w:val="28"/>
        </w:rPr>
        <w:t xml:space="preserve">
0,0-Диметил-5-(1,2-дикарбэток-сиэтил) </w:t>
      </w:r>
      <w:r>
        <w:br/>
      </w:r>
      <w:r>
        <w:rPr>
          <w:rFonts w:ascii="Times New Roman"/>
          <w:b w:val="false"/>
          <w:i w:val="false"/>
          <w:color w:val="000000"/>
          <w:sz w:val="28"/>
        </w:rPr>
        <w:t xml:space="preserve">
дитиофосфат                                 6.2.2.2. </w:t>
      </w:r>
      <w:r>
        <w:br/>
      </w:r>
      <w:r>
        <w:rPr>
          <w:rFonts w:ascii="Times New Roman"/>
          <w:b w:val="false"/>
          <w:i w:val="false"/>
          <w:color w:val="000000"/>
          <w:sz w:val="28"/>
        </w:rPr>
        <w:t xml:space="preserve">
N,N-Диметил-N,N-динитромет-андиамин         4.2.1.2.2.1.3 </w:t>
      </w:r>
      <w:r>
        <w:br/>
      </w:r>
      <w:r>
        <w:rPr>
          <w:rFonts w:ascii="Times New Roman"/>
          <w:b w:val="false"/>
          <w:i w:val="false"/>
          <w:color w:val="000000"/>
          <w:sz w:val="28"/>
        </w:rPr>
        <w:t xml:space="preserve">
Диемтилдиоксан                              7.1.3. </w:t>
      </w:r>
      <w:r>
        <w:br/>
      </w:r>
      <w:r>
        <w:rPr>
          <w:rFonts w:ascii="Times New Roman"/>
          <w:b w:val="false"/>
          <w:i w:val="false"/>
          <w:color w:val="000000"/>
          <w:sz w:val="28"/>
        </w:rPr>
        <w:t xml:space="preserve">
5,5-Диметил-1,3-диоксан                     7.1.3. </w:t>
      </w:r>
      <w:r>
        <w:br/>
      </w:r>
      <w:r>
        <w:rPr>
          <w:rFonts w:ascii="Times New Roman"/>
          <w:b w:val="false"/>
          <w:i w:val="false"/>
          <w:color w:val="000000"/>
          <w:sz w:val="28"/>
        </w:rPr>
        <w:t xml:space="preserve">
1,1-Диметил-4,4-дипридилди-метилфосфат      7.2.8 </w:t>
      </w:r>
      <w:r>
        <w:br/>
      </w:r>
      <w:r>
        <w:rPr>
          <w:rFonts w:ascii="Times New Roman"/>
          <w:b w:val="false"/>
          <w:i w:val="false"/>
          <w:color w:val="000000"/>
          <w:sz w:val="28"/>
        </w:rPr>
        <w:t xml:space="preserve">
Диметилсульфид                              5.1.3. </w:t>
      </w:r>
      <w:r>
        <w:br/>
      </w:r>
      <w:r>
        <w:rPr>
          <w:rFonts w:ascii="Times New Roman"/>
          <w:b w:val="false"/>
          <w:i w:val="false"/>
          <w:color w:val="000000"/>
          <w:sz w:val="28"/>
        </w:rPr>
        <w:t xml:space="preserve">
Аммоний диметилдитиокарбама-ты              5.1.4.2 </w:t>
      </w:r>
      <w:r>
        <w:br/>
      </w:r>
      <w:r>
        <w:rPr>
          <w:rFonts w:ascii="Times New Roman"/>
          <w:b w:val="false"/>
          <w:i w:val="false"/>
          <w:color w:val="000000"/>
          <w:sz w:val="28"/>
        </w:rPr>
        <w:t xml:space="preserve">
0,0-Диметил-0-(2,2-дихлорвинил) фосфат      6.2.2.1. </w:t>
      </w:r>
      <w:r>
        <w:br/>
      </w:r>
      <w:r>
        <w:rPr>
          <w:rFonts w:ascii="Times New Roman"/>
          <w:b w:val="false"/>
          <w:i w:val="false"/>
          <w:color w:val="000000"/>
          <w:sz w:val="28"/>
        </w:rPr>
        <w:t xml:space="preserve">
5,5-Диметил-1,3-дихлоримид-азолин-2,4-дион  7.2.5 </w:t>
      </w:r>
      <w:r>
        <w:br/>
      </w:r>
      <w:r>
        <w:rPr>
          <w:rFonts w:ascii="Times New Roman"/>
          <w:b w:val="false"/>
          <w:i w:val="false"/>
          <w:color w:val="000000"/>
          <w:sz w:val="28"/>
        </w:rPr>
        <w:t xml:space="preserve">
0,0-Диметил-0-(2,5-дихлор-4-иодофенил) </w:t>
      </w:r>
      <w:r>
        <w:br/>
      </w:r>
      <w:r>
        <w:rPr>
          <w:rFonts w:ascii="Times New Roman"/>
          <w:b w:val="false"/>
          <w:i w:val="false"/>
          <w:color w:val="000000"/>
          <w:sz w:val="28"/>
        </w:rPr>
        <w:t xml:space="preserve">
тиофосфат                                   6.2.2.2.1 </w:t>
      </w:r>
      <w:r>
        <w:br/>
      </w:r>
      <w:r>
        <w:rPr>
          <w:rFonts w:ascii="Times New Roman"/>
          <w:b w:val="false"/>
          <w:i w:val="false"/>
          <w:color w:val="000000"/>
          <w:sz w:val="28"/>
        </w:rPr>
        <w:t xml:space="preserve">
1,1-Диметил-3-(3,4-дихлорфенил) несепнәр    4.1.3.2.2.3. </w:t>
      </w:r>
      <w:r>
        <w:br/>
      </w:r>
      <w:r>
        <w:rPr>
          <w:rFonts w:ascii="Times New Roman"/>
          <w:b w:val="false"/>
          <w:i w:val="false"/>
          <w:color w:val="000000"/>
          <w:sz w:val="28"/>
        </w:rPr>
        <w:t xml:space="preserve">
Диемтилкарбинол                             3.1.1.1. </w:t>
      </w:r>
      <w:r>
        <w:br/>
      </w:r>
      <w:r>
        <w:rPr>
          <w:rFonts w:ascii="Times New Roman"/>
          <w:b w:val="false"/>
          <w:i w:val="false"/>
          <w:color w:val="000000"/>
          <w:sz w:val="28"/>
        </w:rPr>
        <w:t xml:space="preserve">
0,0-Диметил-0-3-(карб-1-фенил-оэтокси) </w:t>
      </w:r>
      <w:r>
        <w:br/>
      </w:r>
      <w:r>
        <w:rPr>
          <w:rFonts w:ascii="Times New Roman"/>
          <w:b w:val="false"/>
          <w:i w:val="false"/>
          <w:color w:val="000000"/>
          <w:sz w:val="28"/>
        </w:rPr>
        <w:t xml:space="preserve">
пропен-2-ил-2-фосфат                        6.2.2 </w:t>
      </w:r>
      <w:r>
        <w:br/>
      </w:r>
      <w:r>
        <w:rPr>
          <w:rFonts w:ascii="Times New Roman"/>
          <w:b w:val="false"/>
          <w:i w:val="false"/>
          <w:color w:val="000000"/>
          <w:sz w:val="28"/>
        </w:rPr>
        <w:t xml:space="preserve">
0,0-Диметил-5-карбэтоксиметил-тиофосфат     6.2.2.2 </w:t>
      </w:r>
      <w:r>
        <w:br/>
      </w:r>
      <w:r>
        <w:rPr>
          <w:rFonts w:ascii="Times New Roman"/>
          <w:b w:val="false"/>
          <w:i w:val="false"/>
          <w:color w:val="000000"/>
          <w:sz w:val="28"/>
        </w:rPr>
        <w:t xml:space="preserve">
0,0-Диметил-S-(2-(N-метил-амино)-2- </w:t>
      </w:r>
      <w:r>
        <w:br/>
      </w:r>
      <w:r>
        <w:rPr>
          <w:rFonts w:ascii="Times New Roman"/>
          <w:b w:val="false"/>
          <w:i w:val="false"/>
          <w:color w:val="000000"/>
          <w:sz w:val="28"/>
        </w:rPr>
        <w:t xml:space="preserve">
оксоэтил) дитиофосфат                       6.2.2.2.2. </w:t>
      </w:r>
      <w:r>
        <w:br/>
      </w:r>
      <w:r>
        <w:rPr>
          <w:rFonts w:ascii="Times New Roman"/>
          <w:b w:val="false"/>
          <w:i w:val="false"/>
          <w:color w:val="000000"/>
          <w:sz w:val="28"/>
        </w:rPr>
        <w:t xml:space="preserve">
0,0-Диметил-S-(N-метилкарбам-идометил) </w:t>
      </w:r>
      <w:r>
        <w:br/>
      </w:r>
      <w:r>
        <w:rPr>
          <w:rFonts w:ascii="Times New Roman"/>
          <w:b w:val="false"/>
          <w:i w:val="false"/>
          <w:color w:val="000000"/>
          <w:sz w:val="28"/>
        </w:rPr>
        <w:t xml:space="preserve">
дитиофосфат                                 6.2.2.2.2. </w:t>
      </w:r>
      <w:r>
        <w:br/>
      </w:r>
      <w:r>
        <w:rPr>
          <w:rFonts w:ascii="Times New Roman"/>
          <w:b w:val="false"/>
          <w:i w:val="false"/>
          <w:color w:val="000000"/>
          <w:sz w:val="28"/>
        </w:rPr>
        <w:t xml:space="preserve">
0,0-Диметил-S-2-(1-N-метил- </w:t>
      </w:r>
      <w:r>
        <w:br/>
      </w:r>
      <w:r>
        <w:rPr>
          <w:rFonts w:ascii="Times New Roman"/>
          <w:b w:val="false"/>
          <w:i w:val="false"/>
          <w:color w:val="000000"/>
          <w:sz w:val="28"/>
        </w:rPr>
        <w:t xml:space="preserve">
карбамоилэтилмеркапто) этил-тиофосфат       6.2.2.2.2. </w:t>
      </w:r>
      <w:r>
        <w:br/>
      </w:r>
      <w:r>
        <w:rPr>
          <w:rFonts w:ascii="Times New Roman"/>
          <w:b w:val="false"/>
          <w:i w:val="false"/>
          <w:color w:val="000000"/>
          <w:sz w:val="28"/>
        </w:rPr>
        <w:t xml:space="preserve">
0,0-Диметил-0-(3-метил-4-метил-тиофенил) </w:t>
      </w:r>
      <w:r>
        <w:br/>
      </w:r>
      <w:r>
        <w:rPr>
          <w:rFonts w:ascii="Times New Roman"/>
          <w:b w:val="false"/>
          <w:i w:val="false"/>
          <w:color w:val="000000"/>
          <w:sz w:val="28"/>
        </w:rPr>
        <w:t xml:space="preserve">
тиофосфат                                   6.2.2.2 </w:t>
      </w:r>
      <w:r>
        <w:br/>
      </w:r>
      <w:r>
        <w:rPr>
          <w:rFonts w:ascii="Times New Roman"/>
          <w:b w:val="false"/>
          <w:i w:val="false"/>
          <w:color w:val="000000"/>
          <w:sz w:val="28"/>
        </w:rPr>
        <w:t xml:space="preserve">
0,0-Диметил-0-(3-метил-4-нитро-фенил) </w:t>
      </w:r>
      <w:r>
        <w:br/>
      </w:r>
      <w:r>
        <w:rPr>
          <w:rFonts w:ascii="Times New Roman"/>
          <w:b w:val="false"/>
          <w:i w:val="false"/>
          <w:color w:val="000000"/>
          <w:sz w:val="28"/>
        </w:rPr>
        <w:t xml:space="preserve">
тиофосфат                                   6.2.2.2.2 </w:t>
      </w:r>
      <w:r>
        <w:br/>
      </w:r>
      <w:r>
        <w:rPr>
          <w:rFonts w:ascii="Times New Roman"/>
          <w:b w:val="false"/>
          <w:i w:val="false"/>
          <w:color w:val="000000"/>
          <w:sz w:val="28"/>
        </w:rPr>
        <w:t xml:space="preserve">
0,0-Диметил-S-(N-метил-N-формиламинометил) </w:t>
      </w:r>
      <w:r>
        <w:br/>
      </w:r>
      <w:r>
        <w:rPr>
          <w:rFonts w:ascii="Times New Roman"/>
          <w:b w:val="false"/>
          <w:i w:val="false"/>
          <w:color w:val="000000"/>
          <w:sz w:val="28"/>
        </w:rPr>
        <w:t xml:space="preserve">
дитиофосфат                                 6.2.2.2.2. </w:t>
      </w:r>
      <w:r>
        <w:br/>
      </w:r>
      <w:r>
        <w:rPr>
          <w:rFonts w:ascii="Times New Roman"/>
          <w:b w:val="false"/>
          <w:i w:val="false"/>
          <w:color w:val="000000"/>
          <w:sz w:val="28"/>
        </w:rPr>
        <w:t xml:space="preserve">
0,0-Диметил-S-(N-метил-N-фор- </w:t>
      </w:r>
      <w:r>
        <w:br/>
      </w:r>
      <w:r>
        <w:rPr>
          <w:rFonts w:ascii="Times New Roman"/>
          <w:b w:val="false"/>
          <w:i w:val="false"/>
          <w:color w:val="000000"/>
          <w:sz w:val="28"/>
        </w:rPr>
        <w:t xml:space="preserve">
милкарамоилметил) дитиофосфат               6.2.2.2.2 </w:t>
      </w:r>
      <w:r>
        <w:br/>
      </w:r>
      <w:r>
        <w:rPr>
          <w:rFonts w:ascii="Times New Roman"/>
          <w:b w:val="false"/>
          <w:i w:val="false"/>
          <w:color w:val="000000"/>
          <w:sz w:val="28"/>
        </w:rPr>
        <w:t xml:space="preserve">
1,3-Диметилнесепнәр                         4.1.3.1.4. </w:t>
      </w:r>
      <w:r>
        <w:br/>
      </w:r>
      <w:r>
        <w:rPr>
          <w:rFonts w:ascii="Times New Roman"/>
          <w:b w:val="false"/>
          <w:i w:val="false"/>
          <w:color w:val="000000"/>
          <w:sz w:val="28"/>
        </w:rPr>
        <w:t xml:space="preserve">
N,N-Диметилнесепнәр                         4.1.3.1.4 </w:t>
      </w:r>
      <w:r>
        <w:br/>
      </w:r>
      <w:r>
        <w:rPr>
          <w:rFonts w:ascii="Times New Roman"/>
          <w:b w:val="false"/>
          <w:i w:val="false"/>
          <w:color w:val="000000"/>
          <w:sz w:val="28"/>
        </w:rPr>
        <w:t xml:space="preserve">
0,0-Диметил-0-(4-нитрофенил) фосфат         6.2.2.2.2. </w:t>
      </w:r>
      <w:r>
        <w:br/>
      </w:r>
      <w:r>
        <w:rPr>
          <w:rFonts w:ascii="Times New Roman"/>
          <w:b w:val="false"/>
          <w:i w:val="false"/>
          <w:color w:val="000000"/>
          <w:sz w:val="28"/>
        </w:rPr>
        <w:t xml:space="preserve">
Диметил эфирі                               3.1.2.1 </w:t>
      </w:r>
      <w:r>
        <w:br/>
      </w:r>
      <w:r>
        <w:rPr>
          <w:rFonts w:ascii="Times New Roman"/>
          <w:b w:val="false"/>
          <w:i w:val="false"/>
          <w:color w:val="000000"/>
          <w:sz w:val="28"/>
        </w:rPr>
        <w:t xml:space="preserve">
Терефтал қышқылының диметил эфирі           3.3.2.2.2. </w:t>
      </w:r>
      <w:r>
        <w:br/>
      </w:r>
      <w:r>
        <w:rPr>
          <w:rFonts w:ascii="Times New Roman"/>
          <w:b w:val="false"/>
          <w:i w:val="false"/>
          <w:color w:val="000000"/>
          <w:sz w:val="28"/>
        </w:rPr>
        <w:t xml:space="preserve">
Тетрахлортерефтал қышқылының диметил эфирі  3.3.2.2.2. </w:t>
      </w:r>
      <w:r>
        <w:br/>
      </w:r>
      <w:r>
        <w:rPr>
          <w:rFonts w:ascii="Times New Roman"/>
          <w:b w:val="false"/>
          <w:i w:val="false"/>
          <w:color w:val="000000"/>
          <w:sz w:val="28"/>
        </w:rPr>
        <w:t xml:space="preserve">
Фтал қышқылының диметил эфирі               3.3.2.2.2. </w:t>
      </w:r>
      <w:r>
        <w:br/>
      </w:r>
      <w:r>
        <w:rPr>
          <w:rFonts w:ascii="Times New Roman"/>
          <w:b w:val="false"/>
          <w:i w:val="false"/>
          <w:color w:val="000000"/>
          <w:sz w:val="28"/>
        </w:rPr>
        <w:t xml:space="preserve">
2,2-Диметилолпропандиол-1,3                 3.1.3.1 </w:t>
      </w:r>
      <w:r>
        <w:br/>
      </w:r>
      <w:r>
        <w:rPr>
          <w:rFonts w:ascii="Times New Roman"/>
          <w:b w:val="false"/>
          <w:i w:val="false"/>
          <w:color w:val="000000"/>
          <w:sz w:val="28"/>
        </w:rPr>
        <w:t xml:space="preserve">
3,5-Диметилпергидро-1,3,5-тиадиазин-2-тион  7.4.2. </w:t>
      </w:r>
      <w:r>
        <w:br/>
      </w:r>
      <w:r>
        <w:rPr>
          <w:rFonts w:ascii="Times New Roman"/>
          <w:b w:val="false"/>
          <w:i w:val="false"/>
          <w:color w:val="000000"/>
          <w:sz w:val="28"/>
        </w:rPr>
        <w:t xml:space="preserve">
2,5-Диметилпиридин                          7.2.3 </w:t>
      </w:r>
      <w:r>
        <w:br/>
      </w:r>
      <w:r>
        <w:rPr>
          <w:rFonts w:ascii="Times New Roman"/>
          <w:b w:val="false"/>
          <w:i w:val="false"/>
          <w:color w:val="000000"/>
          <w:sz w:val="28"/>
        </w:rPr>
        <w:t xml:space="preserve">
Диметилсульфид                              5.1.2 </w:t>
      </w:r>
      <w:r>
        <w:br/>
      </w:r>
      <w:r>
        <w:rPr>
          <w:rFonts w:ascii="Times New Roman"/>
          <w:b w:val="false"/>
          <w:i w:val="false"/>
          <w:color w:val="000000"/>
          <w:sz w:val="28"/>
        </w:rPr>
        <w:t xml:space="preserve">
Диметилтерефталат                           3.3.2.2.2 </w:t>
      </w:r>
      <w:r>
        <w:br/>
      </w:r>
      <w:r>
        <w:rPr>
          <w:rFonts w:ascii="Times New Roman"/>
          <w:b w:val="false"/>
          <w:i w:val="false"/>
          <w:color w:val="000000"/>
          <w:sz w:val="28"/>
        </w:rPr>
        <w:t xml:space="preserve">
3,5-Диметилтетрагидро-1,3,5-тиадиазинтион-2 7.4.2. </w:t>
      </w:r>
      <w:r>
        <w:br/>
      </w:r>
      <w:r>
        <w:rPr>
          <w:rFonts w:ascii="Times New Roman"/>
          <w:b w:val="false"/>
          <w:i w:val="false"/>
          <w:color w:val="000000"/>
          <w:sz w:val="28"/>
        </w:rPr>
        <w:t xml:space="preserve">
0,0-Диметил-0-(1,2,3,4,5-тетра-хлорфенил) </w:t>
      </w:r>
      <w:r>
        <w:br/>
      </w:r>
      <w:r>
        <w:rPr>
          <w:rFonts w:ascii="Times New Roman"/>
          <w:b w:val="false"/>
          <w:i w:val="false"/>
          <w:color w:val="000000"/>
          <w:sz w:val="28"/>
        </w:rPr>
        <w:t xml:space="preserve">
-2-хлорвинил-фосфат                         6.2.2. </w:t>
      </w:r>
      <w:r>
        <w:br/>
      </w:r>
      <w:r>
        <w:rPr>
          <w:rFonts w:ascii="Times New Roman"/>
          <w:b w:val="false"/>
          <w:i w:val="false"/>
          <w:color w:val="000000"/>
          <w:sz w:val="28"/>
        </w:rPr>
        <w:t xml:space="preserve">
1,1-Диметил-3-(3-үшфторметил-фенил) </w:t>
      </w:r>
      <w:r>
        <w:br/>
      </w:r>
      <w:r>
        <w:rPr>
          <w:rFonts w:ascii="Times New Roman"/>
          <w:b w:val="false"/>
          <w:i w:val="false"/>
          <w:color w:val="000000"/>
          <w:sz w:val="28"/>
        </w:rPr>
        <w:t xml:space="preserve">
несепнәр                                    4.1.3.2.2.3. </w:t>
      </w:r>
      <w:r>
        <w:br/>
      </w:r>
      <w:r>
        <w:rPr>
          <w:rFonts w:ascii="Times New Roman"/>
          <w:b w:val="false"/>
          <w:i w:val="false"/>
          <w:color w:val="000000"/>
          <w:sz w:val="28"/>
        </w:rPr>
        <w:t xml:space="preserve">
Диметилфенол                                3.1.1.2.2.1.1. </w:t>
      </w:r>
      <w:r>
        <w:br/>
      </w:r>
      <w:r>
        <w:rPr>
          <w:rFonts w:ascii="Times New Roman"/>
          <w:b w:val="false"/>
          <w:i w:val="false"/>
          <w:color w:val="000000"/>
          <w:sz w:val="28"/>
        </w:rPr>
        <w:t xml:space="preserve">
Диметилфосфит                               6.2.1 </w:t>
      </w:r>
      <w:r>
        <w:br/>
      </w:r>
      <w:r>
        <w:rPr>
          <w:rFonts w:ascii="Times New Roman"/>
          <w:b w:val="false"/>
          <w:i w:val="false"/>
          <w:color w:val="000000"/>
          <w:sz w:val="28"/>
        </w:rPr>
        <w:t xml:space="preserve">
Диметилфталат                               3.3.2.2.2 </w:t>
      </w:r>
      <w:r>
        <w:br/>
      </w:r>
      <w:r>
        <w:rPr>
          <w:rFonts w:ascii="Times New Roman"/>
          <w:b w:val="false"/>
          <w:i w:val="false"/>
          <w:color w:val="000000"/>
          <w:sz w:val="28"/>
        </w:rPr>
        <w:t xml:space="preserve">
О,О-Диметил-S-фталимидо-метилдитиофосфат    7.2.4. </w:t>
      </w:r>
      <w:r>
        <w:br/>
      </w:r>
      <w:r>
        <w:rPr>
          <w:rFonts w:ascii="Times New Roman"/>
          <w:b w:val="false"/>
          <w:i w:val="false"/>
          <w:color w:val="000000"/>
          <w:sz w:val="28"/>
        </w:rPr>
        <w:t xml:space="preserve">
Диметилхлортифосфат                         6.2.2.2.1 </w:t>
      </w:r>
      <w:r>
        <w:br/>
      </w:r>
      <w:r>
        <w:rPr>
          <w:rFonts w:ascii="Times New Roman"/>
          <w:b w:val="false"/>
          <w:i w:val="false"/>
          <w:color w:val="000000"/>
          <w:sz w:val="28"/>
        </w:rPr>
        <w:t xml:space="preserve">
0,0-Диметилхлортиофосфат                    6.2.2.2.1. </w:t>
      </w:r>
      <w:r>
        <w:br/>
      </w:r>
      <w:r>
        <w:rPr>
          <w:rFonts w:ascii="Times New Roman"/>
          <w:b w:val="false"/>
          <w:i w:val="false"/>
          <w:color w:val="000000"/>
          <w:sz w:val="28"/>
        </w:rPr>
        <w:t xml:space="preserve">
3,3-Диемтил-1-хлор-1-(4-хлор-фенокси) </w:t>
      </w:r>
      <w:r>
        <w:br/>
      </w:r>
      <w:r>
        <w:rPr>
          <w:rFonts w:ascii="Times New Roman"/>
          <w:b w:val="false"/>
          <w:i w:val="false"/>
          <w:color w:val="000000"/>
          <w:sz w:val="28"/>
        </w:rPr>
        <w:t xml:space="preserve">
бутан-2-он                                  3.2.1.2.2.1.1. </w:t>
      </w:r>
      <w:r>
        <w:br/>
      </w:r>
      <w:r>
        <w:rPr>
          <w:rFonts w:ascii="Times New Roman"/>
          <w:b w:val="false"/>
          <w:i w:val="false"/>
          <w:color w:val="000000"/>
          <w:sz w:val="28"/>
        </w:rPr>
        <w:t xml:space="preserve">
0,0-Диметил-0-(4-цианфенил)-тиофосфат       6.2.2.2.2 </w:t>
      </w:r>
      <w:r>
        <w:br/>
      </w:r>
      <w:r>
        <w:rPr>
          <w:rFonts w:ascii="Times New Roman"/>
          <w:b w:val="false"/>
          <w:i w:val="false"/>
          <w:color w:val="000000"/>
          <w:sz w:val="28"/>
        </w:rPr>
        <w:t xml:space="preserve">
1,1-Диметилэтанол                           3.1.1.1 </w:t>
      </w:r>
      <w:r>
        <w:br/>
      </w:r>
      <w:r>
        <w:rPr>
          <w:rFonts w:ascii="Times New Roman"/>
          <w:b w:val="false"/>
          <w:i w:val="false"/>
          <w:color w:val="000000"/>
          <w:sz w:val="28"/>
        </w:rPr>
        <w:t xml:space="preserve">
Ди-1-метилэтил бензол                       1.2.2.1 </w:t>
      </w:r>
      <w:r>
        <w:br/>
      </w:r>
      <w:r>
        <w:rPr>
          <w:rFonts w:ascii="Times New Roman"/>
          <w:b w:val="false"/>
          <w:i w:val="false"/>
          <w:color w:val="000000"/>
          <w:sz w:val="28"/>
        </w:rPr>
        <w:t xml:space="preserve">
1-(1,1-Диметилэтил)-4-метил-бензол          1.2.2.1 </w:t>
      </w:r>
      <w:r>
        <w:br/>
      </w:r>
      <w:r>
        <w:rPr>
          <w:rFonts w:ascii="Times New Roman"/>
          <w:b w:val="false"/>
          <w:i w:val="false"/>
          <w:color w:val="000000"/>
          <w:sz w:val="28"/>
        </w:rPr>
        <w:t xml:space="preserve">
О,О-Диметил-S-этилмеркапто-этилдитиофосфат  6.2.2.2 </w:t>
      </w:r>
      <w:r>
        <w:br/>
      </w:r>
      <w:r>
        <w:rPr>
          <w:rFonts w:ascii="Times New Roman"/>
          <w:b w:val="false"/>
          <w:i w:val="false"/>
          <w:color w:val="000000"/>
          <w:sz w:val="28"/>
        </w:rPr>
        <w:t xml:space="preserve">
0,0-Диметил-S-(2-этилтиоэтитл) дитиофосфат  6.2.2.2 </w:t>
      </w:r>
      <w:r>
        <w:br/>
      </w:r>
      <w:r>
        <w:rPr>
          <w:rFonts w:ascii="Times New Roman"/>
          <w:b w:val="false"/>
          <w:i w:val="false"/>
          <w:color w:val="000000"/>
          <w:sz w:val="28"/>
        </w:rPr>
        <w:t xml:space="preserve">
2,2-Диметокси-1,2-дифенилэтан-он            3.2.1.2.2.1 </w:t>
      </w:r>
      <w:r>
        <w:br/>
      </w:r>
      <w:r>
        <w:rPr>
          <w:rFonts w:ascii="Times New Roman"/>
          <w:b w:val="false"/>
          <w:i w:val="false"/>
          <w:color w:val="000000"/>
          <w:sz w:val="28"/>
        </w:rPr>
        <w:t xml:space="preserve">
2,2-Диметокси-2-фенилацето-фенон            3.2.1.2.2.1 </w:t>
      </w:r>
      <w:r>
        <w:br/>
      </w:r>
      <w:r>
        <w:rPr>
          <w:rFonts w:ascii="Times New Roman"/>
          <w:b w:val="false"/>
          <w:i w:val="false"/>
          <w:color w:val="000000"/>
          <w:sz w:val="28"/>
        </w:rPr>
        <w:t xml:space="preserve">
Адипин қышқылының динитрилі                 4.1.1.1.1 </w:t>
      </w:r>
      <w:r>
        <w:br/>
      </w:r>
      <w:r>
        <w:rPr>
          <w:rFonts w:ascii="Times New Roman"/>
          <w:b w:val="false"/>
          <w:i w:val="false"/>
          <w:color w:val="000000"/>
          <w:sz w:val="28"/>
        </w:rPr>
        <w:t xml:space="preserve">
Изофтал қышқылының динитрилі                4.1.3.2.2.1. </w:t>
      </w:r>
      <w:r>
        <w:br/>
      </w:r>
      <w:r>
        <w:rPr>
          <w:rFonts w:ascii="Times New Roman"/>
          <w:b w:val="false"/>
          <w:i w:val="false"/>
          <w:color w:val="000000"/>
          <w:sz w:val="28"/>
        </w:rPr>
        <w:t xml:space="preserve">
Динитроанилин                               4.2.1.2.2.1.3. </w:t>
      </w:r>
      <w:r>
        <w:br/>
      </w:r>
      <w:r>
        <w:rPr>
          <w:rFonts w:ascii="Times New Roman"/>
          <w:b w:val="false"/>
          <w:i w:val="false"/>
          <w:color w:val="000000"/>
          <w:sz w:val="28"/>
        </w:rPr>
        <w:t xml:space="preserve">
Динитробензол                               4.2.1.2.2.1 </w:t>
      </w:r>
      <w:r>
        <w:br/>
      </w:r>
      <w:r>
        <w:rPr>
          <w:rFonts w:ascii="Times New Roman"/>
          <w:b w:val="false"/>
          <w:i w:val="false"/>
          <w:color w:val="000000"/>
          <w:sz w:val="28"/>
        </w:rPr>
        <w:t xml:space="preserve">
Динитробензоламин                           4.2.1.2.2.1.3 </w:t>
      </w:r>
      <w:r>
        <w:br/>
      </w:r>
      <w:r>
        <w:rPr>
          <w:rFonts w:ascii="Times New Roman"/>
          <w:b w:val="false"/>
          <w:i w:val="false"/>
          <w:color w:val="000000"/>
          <w:sz w:val="28"/>
        </w:rPr>
        <w:t xml:space="preserve">
2,4-Динитро-4-дипропиламино-бензоүшфторид   4.2.1.2.2.1.3.1. </w:t>
      </w:r>
      <w:r>
        <w:br/>
      </w:r>
      <w:r>
        <w:rPr>
          <w:rFonts w:ascii="Times New Roman"/>
          <w:b w:val="false"/>
          <w:i w:val="false"/>
          <w:color w:val="000000"/>
          <w:sz w:val="28"/>
        </w:rPr>
        <w:t xml:space="preserve">
3,5-Динитро-4-дипропиламино*-бензоүшфторид  4.2.1.2.2.1.3.1. </w:t>
      </w:r>
      <w:r>
        <w:br/>
      </w:r>
      <w:r>
        <w:rPr>
          <w:rFonts w:ascii="Times New Roman"/>
          <w:b w:val="false"/>
          <w:i w:val="false"/>
          <w:color w:val="000000"/>
          <w:sz w:val="28"/>
        </w:rPr>
        <w:t xml:space="preserve">
2,6-Динитро-N,N-дипропил-4- </w:t>
      </w:r>
      <w:r>
        <w:br/>
      </w:r>
      <w:r>
        <w:rPr>
          <w:rFonts w:ascii="Times New Roman"/>
          <w:b w:val="false"/>
          <w:i w:val="false"/>
          <w:color w:val="000000"/>
          <w:sz w:val="28"/>
        </w:rPr>
        <w:t xml:space="preserve">
үшфторметиланилин                           4.2.1.2.2.1.3.1. </w:t>
      </w:r>
      <w:r>
        <w:br/>
      </w:r>
      <w:r>
        <w:rPr>
          <w:rFonts w:ascii="Times New Roman"/>
          <w:b w:val="false"/>
          <w:i w:val="false"/>
          <w:color w:val="000000"/>
          <w:sz w:val="28"/>
        </w:rPr>
        <w:t xml:space="preserve">
3,5-Динитро-4-диэтиламино-бензоүшфторид     4.2.1.2.2.1.3.1. </w:t>
      </w:r>
      <w:r>
        <w:br/>
      </w:r>
      <w:r>
        <w:rPr>
          <w:rFonts w:ascii="Times New Roman"/>
          <w:b w:val="false"/>
          <w:i w:val="false"/>
          <w:color w:val="000000"/>
          <w:sz w:val="28"/>
        </w:rPr>
        <w:t xml:space="preserve">
Динитродтэтиленгликоль                      4.2.1.1.1 </w:t>
      </w:r>
      <w:r>
        <w:br/>
      </w:r>
      <w:r>
        <w:rPr>
          <w:rFonts w:ascii="Times New Roman"/>
          <w:b w:val="false"/>
          <w:i w:val="false"/>
          <w:color w:val="000000"/>
          <w:sz w:val="28"/>
        </w:rPr>
        <w:t xml:space="preserve">
Динитронафталин                             4.2.1.2.2.2. </w:t>
      </w:r>
      <w:r>
        <w:br/>
      </w:r>
      <w:r>
        <w:rPr>
          <w:rFonts w:ascii="Times New Roman"/>
          <w:b w:val="false"/>
          <w:i w:val="false"/>
          <w:color w:val="000000"/>
          <w:sz w:val="28"/>
        </w:rPr>
        <w:t xml:space="preserve">
2,4-Динитротолуол                           4.2.1.2.2.1. </w:t>
      </w:r>
      <w:r>
        <w:br/>
      </w:r>
      <w:r>
        <w:rPr>
          <w:rFonts w:ascii="Times New Roman"/>
          <w:b w:val="false"/>
          <w:i w:val="false"/>
          <w:color w:val="000000"/>
          <w:sz w:val="28"/>
        </w:rPr>
        <w:t xml:space="preserve">
Динвтротриэтиленгликоль                     4.2.1.1.1. </w:t>
      </w:r>
      <w:r>
        <w:br/>
      </w:r>
      <w:r>
        <w:rPr>
          <w:rFonts w:ascii="Times New Roman"/>
          <w:b w:val="false"/>
          <w:i w:val="false"/>
          <w:color w:val="000000"/>
          <w:sz w:val="28"/>
        </w:rPr>
        <w:t xml:space="preserve">
2,4-Динитрофенол                            4.2.1.2.2.1.2. </w:t>
      </w:r>
      <w:r>
        <w:br/>
      </w:r>
      <w:r>
        <w:rPr>
          <w:rFonts w:ascii="Times New Roman"/>
          <w:b w:val="false"/>
          <w:i w:val="false"/>
          <w:color w:val="000000"/>
          <w:sz w:val="28"/>
        </w:rPr>
        <w:t xml:space="preserve">
Динитрохлорбензол                           4.2.1.2.2.1.1. </w:t>
      </w:r>
      <w:r>
        <w:br/>
      </w:r>
      <w:r>
        <w:rPr>
          <w:rFonts w:ascii="Times New Roman"/>
          <w:b w:val="false"/>
          <w:i w:val="false"/>
          <w:color w:val="000000"/>
          <w:sz w:val="28"/>
        </w:rPr>
        <w:t xml:space="preserve">
2,4-Динтиро-1-хлорбензол                    4.2.1.2.2.1.1. </w:t>
      </w:r>
      <w:r>
        <w:br/>
      </w:r>
      <w:r>
        <w:rPr>
          <w:rFonts w:ascii="Times New Roman"/>
          <w:b w:val="false"/>
          <w:i w:val="false"/>
          <w:color w:val="000000"/>
          <w:sz w:val="28"/>
        </w:rPr>
        <w:t xml:space="preserve">
Динобутон                                   4.2.1.2.2.1.2. </w:t>
      </w:r>
      <w:r>
        <w:br/>
      </w:r>
      <w:r>
        <w:rPr>
          <w:rFonts w:ascii="Times New Roman"/>
          <w:b w:val="false"/>
          <w:i w:val="false"/>
          <w:color w:val="000000"/>
          <w:sz w:val="28"/>
        </w:rPr>
        <w:t xml:space="preserve">
Диосеб                                      4.2.1.2.2.1.2. </w:t>
      </w:r>
      <w:r>
        <w:br/>
      </w:r>
      <w:r>
        <w:rPr>
          <w:rFonts w:ascii="Times New Roman"/>
          <w:b w:val="false"/>
          <w:i w:val="false"/>
          <w:color w:val="000000"/>
          <w:sz w:val="28"/>
        </w:rPr>
        <w:t xml:space="preserve">
1,2-Диоксибензол                            3.1.3.2. </w:t>
      </w:r>
      <w:r>
        <w:br/>
      </w:r>
      <w:r>
        <w:rPr>
          <w:rFonts w:ascii="Times New Roman"/>
          <w:b w:val="false"/>
          <w:i w:val="false"/>
          <w:color w:val="000000"/>
          <w:sz w:val="28"/>
        </w:rPr>
        <w:t xml:space="preserve">
1,4-Диоксибезол                             3.1.3.2. </w:t>
      </w:r>
      <w:r>
        <w:br/>
      </w:r>
      <w:r>
        <w:rPr>
          <w:rFonts w:ascii="Times New Roman"/>
          <w:b w:val="false"/>
          <w:i w:val="false"/>
          <w:color w:val="000000"/>
          <w:sz w:val="28"/>
        </w:rPr>
        <w:t xml:space="preserve">
1,4-Диоксоциклогексан                       3.2.2 </w:t>
      </w:r>
      <w:r>
        <w:br/>
      </w:r>
      <w:r>
        <w:rPr>
          <w:rFonts w:ascii="Times New Roman"/>
          <w:b w:val="false"/>
          <w:i w:val="false"/>
          <w:color w:val="000000"/>
          <w:sz w:val="28"/>
        </w:rPr>
        <w:t xml:space="preserve">
Дипиридил                                   7.2.8. </w:t>
      </w:r>
      <w:r>
        <w:br/>
      </w:r>
      <w:r>
        <w:rPr>
          <w:rFonts w:ascii="Times New Roman"/>
          <w:b w:val="false"/>
          <w:i w:val="false"/>
          <w:color w:val="000000"/>
          <w:sz w:val="28"/>
        </w:rPr>
        <w:t xml:space="preserve">
Дипридил фосфат                             7.2.8 </w:t>
      </w:r>
      <w:r>
        <w:br/>
      </w:r>
      <w:r>
        <w:rPr>
          <w:rFonts w:ascii="Times New Roman"/>
          <w:b w:val="false"/>
          <w:i w:val="false"/>
          <w:color w:val="000000"/>
          <w:sz w:val="28"/>
        </w:rPr>
        <w:t xml:space="preserve">
Дипропиламин                                4.1.2.1 </w:t>
      </w:r>
      <w:r>
        <w:br/>
      </w:r>
      <w:r>
        <w:rPr>
          <w:rFonts w:ascii="Times New Roman"/>
          <w:b w:val="false"/>
          <w:i w:val="false"/>
          <w:color w:val="000000"/>
          <w:sz w:val="28"/>
        </w:rPr>
        <w:t xml:space="preserve">
2,2-Дитиодибензотиазол                      7.4.2. </w:t>
      </w:r>
      <w:r>
        <w:br/>
      </w:r>
      <w:r>
        <w:rPr>
          <w:rFonts w:ascii="Times New Roman"/>
          <w:b w:val="false"/>
          <w:i w:val="false"/>
          <w:color w:val="000000"/>
          <w:sz w:val="28"/>
        </w:rPr>
        <w:t xml:space="preserve">
Крезил дитиофосфаты                         6.2.2.2 </w:t>
      </w:r>
      <w:r>
        <w:br/>
      </w:r>
      <w:r>
        <w:rPr>
          <w:rFonts w:ascii="Times New Roman"/>
          <w:b w:val="false"/>
          <w:i w:val="false"/>
          <w:color w:val="000000"/>
          <w:sz w:val="28"/>
        </w:rPr>
        <w:t xml:space="preserve">
Диурон                                      4.1.3.2.2.3. </w:t>
      </w:r>
      <w:r>
        <w:br/>
      </w:r>
      <w:r>
        <w:rPr>
          <w:rFonts w:ascii="Times New Roman"/>
          <w:b w:val="false"/>
          <w:i w:val="false"/>
          <w:color w:val="000000"/>
          <w:sz w:val="28"/>
        </w:rPr>
        <w:t xml:space="preserve">
Дифенил                                     1.2.2.2.1 </w:t>
      </w:r>
      <w:r>
        <w:br/>
      </w:r>
      <w:r>
        <w:rPr>
          <w:rFonts w:ascii="Times New Roman"/>
          <w:b w:val="false"/>
          <w:i w:val="false"/>
          <w:color w:val="000000"/>
          <w:sz w:val="28"/>
        </w:rPr>
        <w:t xml:space="preserve">
Дифениламин                                 4.1.2.2.2 </w:t>
      </w:r>
      <w:r>
        <w:br/>
      </w:r>
      <w:r>
        <w:rPr>
          <w:rFonts w:ascii="Times New Roman"/>
          <w:b w:val="false"/>
          <w:i w:val="false"/>
          <w:color w:val="000000"/>
          <w:sz w:val="28"/>
        </w:rPr>
        <w:t xml:space="preserve">
0,0-Дифенил-1-гидрокси-2,2,2- </w:t>
      </w:r>
      <w:r>
        <w:br/>
      </w:r>
      <w:r>
        <w:rPr>
          <w:rFonts w:ascii="Times New Roman"/>
          <w:b w:val="false"/>
          <w:i w:val="false"/>
          <w:color w:val="000000"/>
          <w:sz w:val="28"/>
        </w:rPr>
        <w:t xml:space="preserve">
үшхлорэтилфосфанат                          6.1.3. </w:t>
      </w:r>
      <w:r>
        <w:br/>
      </w:r>
      <w:r>
        <w:rPr>
          <w:rFonts w:ascii="Times New Roman"/>
          <w:b w:val="false"/>
          <w:i w:val="false"/>
          <w:color w:val="000000"/>
          <w:sz w:val="28"/>
        </w:rPr>
        <w:t xml:space="preserve">
Дифенилнесепнәр                             4.1.3.2.2.3. </w:t>
      </w:r>
      <w:r>
        <w:br/>
      </w:r>
      <w:r>
        <w:rPr>
          <w:rFonts w:ascii="Times New Roman"/>
          <w:b w:val="false"/>
          <w:i w:val="false"/>
          <w:color w:val="000000"/>
          <w:sz w:val="28"/>
        </w:rPr>
        <w:t xml:space="preserve">
N,N-Дифенилнесепнәр                         4.1.3.2.2.3. </w:t>
      </w:r>
      <w:r>
        <w:br/>
      </w:r>
      <w:r>
        <w:rPr>
          <w:rFonts w:ascii="Times New Roman"/>
          <w:b w:val="false"/>
          <w:i w:val="false"/>
          <w:color w:val="000000"/>
          <w:sz w:val="28"/>
        </w:rPr>
        <w:t xml:space="preserve">
Дифенилинитрозамин                          4.2.1.2.2.1.3. </w:t>
      </w:r>
      <w:r>
        <w:br/>
      </w:r>
      <w:r>
        <w:rPr>
          <w:rFonts w:ascii="Times New Roman"/>
          <w:b w:val="false"/>
          <w:i w:val="false"/>
          <w:color w:val="000000"/>
          <w:sz w:val="28"/>
        </w:rPr>
        <w:t xml:space="preserve">
Дифенилолпропан                             3.1.2.2. </w:t>
      </w:r>
      <w:r>
        <w:br/>
      </w:r>
      <w:r>
        <w:rPr>
          <w:rFonts w:ascii="Times New Roman"/>
          <w:b w:val="false"/>
          <w:i w:val="false"/>
          <w:color w:val="000000"/>
          <w:sz w:val="28"/>
        </w:rPr>
        <w:t xml:space="preserve">
Дифтордихлорметан                           2.1.1. </w:t>
      </w:r>
      <w:r>
        <w:br/>
      </w:r>
      <w:r>
        <w:rPr>
          <w:rFonts w:ascii="Times New Roman"/>
          <w:b w:val="false"/>
          <w:i w:val="false"/>
          <w:color w:val="000000"/>
          <w:sz w:val="28"/>
        </w:rPr>
        <w:t xml:space="preserve">
Дифторхлорметан                             2.1.1 </w:t>
      </w:r>
      <w:r>
        <w:br/>
      </w:r>
      <w:r>
        <w:rPr>
          <w:rFonts w:ascii="Times New Roman"/>
          <w:b w:val="false"/>
          <w:i w:val="false"/>
          <w:color w:val="000000"/>
          <w:sz w:val="28"/>
        </w:rPr>
        <w:t xml:space="preserve">
Терефтал қышқылының дихлор-ангидриді        3.3.3 </w:t>
      </w:r>
      <w:r>
        <w:br/>
      </w:r>
      <w:r>
        <w:rPr>
          <w:rFonts w:ascii="Times New Roman"/>
          <w:b w:val="false"/>
          <w:i w:val="false"/>
          <w:color w:val="000000"/>
          <w:sz w:val="28"/>
        </w:rPr>
        <w:t xml:space="preserve">
Изофтал қышқылының дихлор-ангидриді         3.3.3 </w:t>
      </w:r>
      <w:r>
        <w:br/>
      </w:r>
      <w:r>
        <w:rPr>
          <w:rFonts w:ascii="Times New Roman"/>
          <w:b w:val="false"/>
          <w:i w:val="false"/>
          <w:color w:val="000000"/>
          <w:sz w:val="28"/>
        </w:rPr>
        <w:t xml:space="preserve">
2,3,5,6-Тетрахлортерефтал қышқылының </w:t>
      </w:r>
      <w:r>
        <w:br/>
      </w:r>
      <w:r>
        <w:rPr>
          <w:rFonts w:ascii="Times New Roman"/>
          <w:b w:val="false"/>
          <w:i w:val="false"/>
          <w:color w:val="000000"/>
          <w:sz w:val="28"/>
        </w:rPr>
        <w:t xml:space="preserve">
дихлорангидриді                             3.3.3 </w:t>
      </w:r>
      <w:r>
        <w:br/>
      </w:r>
      <w:r>
        <w:rPr>
          <w:rFonts w:ascii="Times New Roman"/>
          <w:b w:val="false"/>
          <w:i w:val="false"/>
          <w:color w:val="000000"/>
          <w:sz w:val="28"/>
        </w:rPr>
        <w:t xml:space="preserve">
5-(2,3-Дихлоралил) </w:t>
      </w:r>
      <w:r>
        <w:br/>
      </w:r>
      <w:r>
        <w:rPr>
          <w:rFonts w:ascii="Times New Roman"/>
          <w:b w:val="false"/>
          <w:i w:val="false"/>
          <w:color w:val="000000"/>
          <w:sz w:val="28"/>
        </w:rPr>
        <w:t xml:space="preserve">
N,N-диизо-пропилтиокарбамат                 5.1.4.1. </w:t>
      </w:r>
      <w:r>
        <w:br/>
      </w:r>
      <w:r>
        <w:rPr>
          <w:rFonts w:ascii="Times New Roman"/>
          <w:b w:val="false"/>
          <w:i w:val="false"/>
          <w:color w:val="000000"/>
          <w:sz w:val="28"/>
        </w:rPr>
        <w:t xml:space="preserve">
Дихлоран                                    4.2.1.2.2.1.3.1. </w:t>
      </w:r>
      <w:r>
        <w:br/>
      </w:r>
      <w:r>
        <w:rPr>
          <w:rFonts w:ascii="Times New Roman"/>
          <w:b w:val="false"/>
          <w:i w:val="false"/>
          <w:color w:val="000000"/>
          <w:sz w:val="28"/>
        </w:rPr>
        <w:t xml:space="preserve">
Дихлоранилин                                4.1.1.1.2.2.1.1. </w:t>
      </w:r>
      <w:r>
        <w:br/>
      </w:r>
      <w:r>
        <w:rPr>
          <w:rFonts w:ascii="Times New Roman"/>
          <w:b w:val="false"/>
          <w:i w:val="false"/>
          <w:color w:val="000000"/>
          <w:sz w:val="28"/>
        </w:rPr>
        <w:t xml:space="preserve">
Дихлорантин                                 7.2.5. </w:t>
      </w:r>
      <w:r>
        <w:br/>
      </w:r>
      <w:r>
        <w:rPr>
          <w:rFonts w:ascii="Times New Roman"/>
          <w:b w:val="false"/>
          <w:i w:val="false"/>
          <w:color w:val="000000"/>
          <w:sz w:val="28"/>
        </w:rPr>
        <w:t xml:space="preserve">
1,2-Дихлорбезол                             2.2.2.1.1. </w:t>
      </w:r>
      <w:r>
        <w:br/>
      </w:r>
      <w:r>
        <w:rPr>
          <w:rFonts w:ascii="Times New Roman"/>
          <w:b w:val="false"/>
          <w:i w:val="false"/>
          <w:color w:val="000000"/>
          <w:sz w:val="28"/>
        </w:rPr>
        <w:t xml:space="preserve">
0-Дихлорбензол                              2.2.2.1.1. </w:t>
      </w:r>
      <w:r>
        <w:br/>
      </w:r>
      <w:r>
        <w:rPr>
          <w:rFonts w:ascii="Times New Roman"/>
          <w:b w:val="false"/>
          <w:i w:val="false"/>
          <w:color w:val="000000"/>
          <w:sz w:val="28"/>
        </w:rPr>
        <w:t xml:space="preserve">
Дихлорбезоламин                             4.1.1.1.2.2.1.1. </w:t>
      </w:r>
      <w:r>
        <w:br/>
      </w:r>
      <w:r>
        <w:rPr>
          <w:rFonts w:ascii="Times New Roman"/>
          <w:b w:val="false"/>
          <w:i w:val="false"/>
          <w:color w:val="000000"/>
          <w:sz w:val="28"/>
        </w:rPr>
        <w:t xml:space="preserve">
Дихлорбифенил                               2.2.2.2.1 </w:t>
      </w:r>
      <w:r>
        <w:br/>
      </w:r>
      <w:r>
        <w:rPr>
          <w:rFonts w:ascii="Times New Roman"/>
          <w:b w:val="false"/>
          <w:i w:val="false"/>
          <w:color w:val="000000"/>
          <w:sz w:val="28"/>
        </w:rPr>
        <w:t xml:space="preserve">
Дихлорбромметан                             2.1.1. </w:t>
      </w:r>
      <w:r>
        <w:br/>
      </w:r>
      <w:r>
        <w:rPr>
          <w:rFonts w:ascii="Times New Roman"/>
          <w:b w:val="false"/>
          <w:i w:val="false"/>
          <w:color w:val="000000"/>
          <w:sz w:val="28"/>
        </w:rPr>
        <w:t xml:space="preserve">
2,3-Дихлорбутадиен-1,3                      2.1.2 </w:t>
      </w:r>
      <w:r>
        <w:br/>
      </w:r>
      <w:r>
        <w:rPr>
          <w:rFonts w:ascii="Times New Roman"/>
          <w:b w:val="false"/>
          <w:i w:val="false"/>
          <w:color w:val="000000"/>
          <w:sz w:val="28"/>
        </w:rPr>
        <w:t xml:space="preserve">
2,3-Дихлорбута-1,3-диен                     2.1.2 </w:t>
      </w:r>
      <w:r>
        <w:br/>
      </w:r>
      <w:r>
        <w:rPr>
          <w:rFonts w:ascii="Times New Roman"/>
          <w:b w:val="false"/>
          <w:i w:val="false"/>
          <w:color w:val="000000"/>
          <w:sz w:val="28"/>
        </w:rPr>
        <w:t xml:space="preserve">
Дихлорбутандион ангидриді                   7.1.2 </w:t>
      </w:r>
      <w:r>
        <w:br/>
      </w:r>
      <w:r>
        <w:rPr>
          <w:rFonts w:ascii="Times New Roman"/>
          <w:b w:val="false"/>
          <w:i w:val="false"/>
          <w:color w:val="000000"/>
          <w:sz w:val="28"/>
        </w:rPr>
        <w:t xml:space="preserve">
1,3-Дихлорбутен-2                           2.1.2 </w:t>
      </w:r>
      <w:r>
        <w:br/>
      </w:r>
      <w:r>
        <w:rPr>
          <w:rFonts w:ascii="Times New Roman"/>
          <w:b w:val="false"/>
          <w:i w:val="false"/>
          <w:color w:val="000000"/>
          <w:sz w:val="28"/>
        </w:rPr>
        <w:t xml:space="preserve">
1,3-Дихлорбут-2-ен                          2.1.2 </w:t>
      </w:r>
      <w:r>
        <w:br/>
      </w:r>
      <w:r>
        <w:rPr>
          <w:rFonts w:ascii="Times New Roman"/>
          <w:b w:val="false"/>
          <w:i w:val="false"/>
          <w:color w:val="000000"/>
          <w:sz w:val="28"/>
        </w:rPr>
        <w:t xml:space="preserve">
3,4-Дихлорбутен-1                           2.1.2. </w:t>
      </w:r>
      <w:r>
        <w:br/>
      </w:r>
      <w:r>
        <w:rPr>
          <w:rFonts w:ascii="Times New Roman"/>
          <w:b w:val="false"/>
          <w:i w:val="false"/>
          <w:color w:val="000000"/>
          <w:sz w:val="28"/>
        </w:rPr>
        <w:t xml:space="preserve">
0-(2,2-Дихлорвенил)-0,0-диметил фосфат      6.2.2.1 </w:t>
      </w:r>
      <w:r>
        <w:br/>
      </w:r>
      <w:r>
        <w:rPr>
          <w:rFonts w:ascii="Times New Roman"/>
          <w:b w:val="false"/>
          <w:i w:val="false"/>
          <w:color w:val="000000"/>
          <w:sz w:val="28"/>
        </w:rPr>
        <w:t xml:space="preserve">
Дихлоргидрин                                3.1.1.1.1 </w:t>
      </w:r>
      <w:r>
        <w:br/>
      </w:r>
      <w:r>
        <w:rPr>
          <w:rFonts w:ascii="Times New Roman"/>
          <w:b w:val="false"/>
          <w:i w:val="false"/>
          <w:color w:val="000000"/>
          <w:sz w:val="28"/>
        </w:rPr>
        <w:t xml:space="preserve">
Дихлордибутилқалайы                         8.2. </w:t>
      </w:r>
      <w:r>
        <w:br/>
      </w:r>
      <w:r>
        <w:rPr>
          <w:rFonts w:ascii="Times New Roman"/>
          <w:b w:val="false"/>
          <w:i w:val="false"/>
          <w:color w:val="000000"/>
          <w:sz w:val="28"/>
        </w:rPr>
        <w:t xml:space="preserve">
2,5-Дихлор-n-трет-бутил-толуол              2.2.2.1.1. </w:t>
      </w:r>
      <w:r>
        <w:br/>
      </w:r>
      <w:r>
        <w:rPr>
          <w:rFonts w:ascii="Times New Roman"/>
          <w:b w:val="false"/>
          <w:i w:val="false"/>
          <w:color w:val="000000"/>
          <w:sz w:val="28"/>
        </w:rPr>
        <w:t xml:space="preserve">
1,3-Дихлор-5,5-Диметилгидан-тоин            7.2.5 </w:t>
      </w:r>
      <w:r>
        <w:br/>
      </w:r>
      <w:r>
        <w:rPr>
          <w:rFonts w:ascii="Times New Roman"/>
          <w:b w:val="false"/>
          <w:i w:val="false"/>
          <w:color w:val="000000"/>
          <w:sz w:val="28"/>
        </w:rPr>
        <w:t xml:space="preserve">
1,4-Дихлор-2-(1,1-диметил)-5-метилбензол    2.2.2.1.1 </w:t>
      </w:r>
      <w:r>
        <w:br/>
      </w:r>
      <w:r>
        <w:rPr>
          <w:rFonts w:ascii="Times New Roman"/>
          <w:b w:val="false"/>
          <w:i w:val="false"/>
          <w:color w:val="000000"/>
          <w:sz w:val="28"/>
        </w:rPr>
        <w:t xml:space="preserve">
Дихлордифенил                               2.2.2.2.1. </w:t>
      </w:r>
      <w:r>
        <w:br/>
      </w:r>
      <w:r>
        <w:rPr>
          <w:rFonts w:ascii="Times New Roman"/>
          <w:b w:val="false"/>
          <w:i w:val="false"/>
          <w:color w:val="000000"/>
          <w:sz w:val="28"/>
        </w:rPr>
        <w:t xml:space="preserve">
4,4-Дихлордифенилсульфон                    5.2.2. </w:t>
      </w:r>
      <w:r>
        <w:br/>
      </w:r>
      <w:r>
        <w:rPr>
          <w:rFonts w:ascii="Times New Roman"/>
          <w:b w:val="false"/>
          <w:i w:val="false"/>
          <w:color w:val="000000"/>
          <w:sz w:val="28"/>
        </w:rPr>
        <w:t xml:space="preserve">
2,3-Дихлор-5-дихлорметилен-2-циклопентан- </w:t>
      </w:r>
      <w:r>
        <w:br/>
      </w:r>
      <w:r>
        <w:rPr>
          <w:rFonts w:ascii="Times New Roman"/>
          <w:b w:val="false"/>
          <w:i w:val="false"/>
          <w:color w:val="000000"/>
          <w:sz w:val="28"/>
        </w:rPr>
        <w:t xml:space="preserve">
1,3-дион                                    3.2.2.1. </w:t>
      </w:r>
      <w:r>
        <w:br/>
      </w:r>
      <w:r>
        <w:rPr>
          <w:rFonts w:ascii="Times New Roman"/>
          <w:b w:val="false"/>
          <w:i w:val="false"/>
          <w:color w:val="000000"/>
          <w:sz w:val="28"/>
        </w:rPr>
        <w:t xml:space="preserve">
4,5-Дихлор-2-(дихлорметилен)-4-циклопентен- </w:t>
      </w:r>
      <w:r>
        <w:br/>
      </w:r>
      <w:r>
        <w:rPr>
          <w:rFonts w:ascii="Times New Roman"/>
          <w:b w:val="false"/>
          <w:i w:val="false"/>
          <w:color w:val="000000"/>
          <w:sz w:val="28"/>
        </w:rPr>
        <w:t xml:space="preserve">
1,3-дион                                    3.2.2.1. </w:t>
      </w:r>
      <w:r>
        <w:br/>
      </w:r>
      <w:r>
        <w:rPr>
          <w:rFonts w:ascii="Times New Roman"/>
          <w:b w:val="false"/>
          <w:i w:val="false"/>
          <w:color w:val="000000"/>
          <w:sz w:val="28"/>
        </w:rPr>
        <w:t xml:space="preserve">
Дихлордиэтил эфирі-в,в                      3.1.2.1.1. </w:t>
      </w:r>
      <w:r>
        <w:br/>
      </w:r>
      <w:r>
        <w:rPr>
          <w:rFonts w:ascii="Times New Roman"/>
          <w:b w:val="false"/>
          <w:i w:val="false"/>
          <w:color w:val="000000"/>
          <w:sz w:val="28"/>
        </w:rPr>
        <w:t xml:space="preserve">
Дихлордиэтилстаннан                         8.2. </w:t>
      </w:r>
      <w:r>
        <w:br/>
      </w:r>
      <w:r>
        <w:rPr>
          <w:rFonts w:ascii="Times New Roman"/>
          <w:b w:val="false"/>
          <w:i w:val="false"/>
          <w:color w:val="000000"/>
          <w:sz w:val="28"/>
        </w:rPr>
        <w:t xml:space="preserve">
1,2-Дихлоризобутан                          2.1.1. </w:t>
      </w:r>
      <w:r>
        <w:br/>
      </w:r>
      <w:r>
        <w:rPr>
          <w:rFonts w:ascii="Times New Roman"/>
          <w:b w:val="false"/>
          <w:i w:val="false"/>
          <w:color w:val="000000"/>
          <w:sz w:val="28"/>
        </w:rPr>
        <w:t xml:space="preserve">
1,3-Дихлоризобутилен                        2.1.2 </w:t>
      </w:r>
      <w:r>
        <w:br/>
      </w:r>
      <w:r>
        <w:rPr>
          <w:rFonts w:ascii="Times New Roman"/>
          <w:b w:val="false"/>
          <w:i w:val="false"/>
          <w:color w:val="000000"/>
          <w:sz w:val="28"/>
        </w:rPr>
        <w:t xml:space="preserve">
3,3-Дихлоризобутилен                        2.1.2 </w:t>
      </w:r>
      <w:r>
        <w:br/>
      </w:r>
      <w:r>
        <w:rPr>
          <w:rFonts w:ascii="Times New Roman"/>
          <w:b w:val="false"/>
          <w:i w:val="false"/>
          <w:color w:val="000000"/>
          <w:sz w:val="28"/>
        </w:rPr>
        <w:t xml:space="preserve">
Дихлормалейн ангидриді                      7.1.2 </w:t>
      </w:r>
      <w:r>
        <w:br/>
      </w:r>
      <w:r>
        <w:rPr>
          <w:rFonts w:ascii="Times New Roman"/>
          <w:b w:val="false"/>
          <w:i w:val="false"/>
          <w:color w:val="000000"/>
          <w:sz w:val="28"/>
        </w:rPr>
        <w:t xml:space="preserve">
Дихлорметан                                 2.1.1. </w:t>
      </w:r>
      <w:r>
        <w:br/>
      </w:r>
      <w:r>
        <w:rPr>
          <w:rFonts w:ascii="Times New Roman"/>
          <w:b w:val="false"/>
          <w:i w:val="false"/>
          <w:color w:val="000000"/>
          <w:sz w:val="28"/>
        </w:rPr>
        <w:t xml:space="preserve">
2,4-Дихлор-1-метилбензол                    2.2.2.1.1 </w:t>
      </w:r>
      <w:r>
        <w:br/>
      </w:r>
      <w:r>
        <w:rPr>
          <w:rFonts w:ascii="Times New Roman"/>
          <w:b w:val="false"/>
          <w:i w:val="false"/>
          <w:color w:val="000000"/>
          <w:sz w:val="28"/>
        </w:rPr>
        <w:t xml:space="preserve">
4-(Дихлорметилен)-1,2,3,3,5,5- </w:t>
      </w:r>
      <w:r>
        <w:br/>
      </w:r>
      <w:r>
        <w:rPr>
          <w:rFonts w:ascii="Times New Roman"/>
          <w:b w:val="false"/>
          <w:i w:val="false"/>
          <w:color w:val="000000"/>
          <w:sz w:val="28"/>
        </w:rPr>
        <w:t xml:space="preserve">
Гексахлорциклопентен                        2.2.1.1. </w:t>
      </w:r>
      <w:r>
        <w:br/>
      </w:r>
      <w:r>
        <w:rPr>
          <w:rFonts w:ascii="Times New Roman"/>
          <w:b w:val="false"/>
          <w:i w:val="false"/>
          <w:color w:val="000000"/>
          <w:sz w:val="28"/>
        </w:rPr>
        <w:t xml:space="preserve">
Дихлорметилкарбинол                         3.1.1.1.1. </w:t>
      </w:r>
      <w:r>
        <w:br/>
      </w:r>
      <w:r>
        <w:rPr>
          <w:rFonts w:ascii="Times New Roman"/>
          <w:b w:val="false"/>
          <w:i w:val="false"/>
          <w:color w:val="000000"/>
          <w:sz w:val="28"/>
        </w:rPr>
        <w:t xml:space="preserve">
1,1-Дихлор-4-метилпентадиен-1,3             2.1.2 </w:t>
      </w:r>
      <w:r>
        <w:br/>
      </w:r>
      <w:r>
        <w:rPr>
          <w:rFonts w:ascii="Times New Roman"/>
          <w:b w:val="false"/>
          <w:i w:val="false"/>
          <w:color w:val="000000"/>
          <w:sz w:val="28"/>
        </w:rPr>
        <w:t xml:space="preserve">
1,1-Дихлор-4-метилпентадиен-1,4             2.1.2 </w:t>
      </w:r>
      <w:r>
        <w:br/>
      </w:r>
      <w:r>
        <w:rPr>
          <w:rFonts w:ascii="Times New Roman"/>
          <w:b w:val="false"/>
          <w:i w:val="false"/>
          <w:color w:val="000000"/>
          <w:sz w:val="28"/>
        </w:rPr>
        <w:t xml:space="preserve">
3,3-Дихлор-2-метил-1-пропен                 2.1.2. </w:t>
      </w:r>
      <w:r>
        <w:br/>
      </w:r>
      <w:r>
        <w:rPr>
          <w:rFonts w:ascii="Times New Roman"/>
          <w:b w:val="false"/>
          <w:i w:val="false"/>
          <w:color w:val="000000"/>
          <w:sz w:val="28"/>
        </w:rPr>
        <w:t xml:space="preserve">
2,3-Дихлор-1,4-нафтохинон                   3.2.2.1. </w:t>
      </w:r>
      <w:r>
        <w:br/>
      </w:r>
      <w:r>
        <w:rPr>
          <w:rFonts w:ascii="Times New Roman"/>
          <w:b w:val="false"/>
          <w:i w:val="false"/>
          <w:color w:val="000000"/>
          <w:sz w:val="28"/>
        </w:rPr>
        <w:t xml:space="preserve">
2,6-Дихлор-4-нитроанилин                    4.2.1.2.2.1.3.1. </w:t>
      </w:r>
      <w:r>
        <w:br/>
      </w:r>
      <w:r>
        <w:rPr>
          <w:rFonts w:ascii="Times New Roman"/>
          <w:b w:val="false"/>
          <w:i w:val="false"/>
          <w:color w:val="000000"/>
          <w:sz w:val="28"/>
        </w:rPr>
        <w:t xml:space="preserve">
2,5-Дихлорнитробензол                       4.2.1.2.2.1.1. </w:t>
      </w:r>
      <w:r>
        <w:br/>
      </w:r>
      <w:r>
        <w:rPr>
          <w:rFonts w:ascii="Times New Roman"/>
          <w:b w:val="false"/>
          <w:i w:val="false"/>
          <w:color w:val="000000"/>
          <w:sz w:val="28"/>
        </w:rPr>
        <w:t xml:space="preserve">
3,4-Дихлорнитробензол                       4.2.1.2.2.1.1. </w:t>
      </w:r>
      <w:r>
        <w:br/>
      </w:r>
      <w:r>
        <w:rPr>
          <w:rFonts w:ascii="Times New Roman"/>
          <w:b w:val="false"/>
          <w:i w:val="false"/>
          <w:color w:val="000000"/>
          <w:sz w:val="28"/>
        </w:rPr>
        <w:t xml:space="preserve">
1,4-Дихлор-2-1-нитробензол                  4.2.1.2.2.1.1. </w:t>
      </w:r>
      <w:r>
        <w:br/>
      </w:r>
      <w:r>
        <w:rPr>
          <w:rFonts w:ascii="Times New Roman"/>
          <w:b w:val="false"/>
          <w:i w:val="false"/>
          <w:color w:val="000000"/>
          <w:sz w:val="28"/>
        </w:rPr>
        <w:t xml:space="preserve">
2,6-Дихлор-4-нитробензоламин                4.2.1.2.2.3.1 </w:t>
      </w:r>
      <w:r>
        <w:br/>
      </w:r>
      <w:r>
        <w:rPr>
          <w:rFonts w:ascii="Times New Roman"/>
          <w:b w:val="false"/>
          <w:i w:val="false"/>
          <w:color w:val="000000"/>
          <w:sz w:val="28"/>
        </w:rPr>
        <w:t xml:space="preserve">
2,4-Дихлор-1-(4-нитрофенокси)-бензол        4.2.1.2.2.1.2.1. </w:t>
      </w:r>
      <w:r>
        <w:br/>
      </w:r>
      <w:r>
        <w:rPr>
          <w:rFonts w:ascii="Times New Roman"/>
          <w:b w:val="false"/>
          <w:i w:val="false"/>
          <w:color w:val="000000"/>
          <w:sz w:val="28"/>
        </w:rPr>
        <w:t xml:space="preserve">
1,2-Дихлорпропан                            2.1.1. </w:t>
      </w:r>
      <w:r>
        <w:br/>
      </w:r>
      <w:r>
        <w:rPr>
          <w:rFonts w:ascii="Times New Roman"/>
          <w:b w:val="false"/>
          <w:i w:val="false"/>
          <w:color w:val="000000"/>
          <w:sz w:val="28"/>
        </w:rPr>
        <w:t xml:space="preserve">
1,3-Дихлорпропан-2-ол                       3.1.1.1.1 </w:t>
      </w:r>
      <w:r>
        <w:br/>
      </w:r>
      <w:r>
        <w:rPr>
          <w:rFonts w:ascii="Times New Roman"/>
          <w:b w:val="false"/>
          <w:i w:val="false"/>
          <w:color w:val="000000"/>
          <w:sz w:val="28"/>
        </w:rPr>
        <w:t xml:space="preserve">
Дихлорпропен                                2.1.2 </w:t>
      </w:r>
      <w:r>
        <w:br/>
      </w:r>
      <w:r>
        <w:rPr>
          <w:rFonts w:ascii="Times New Roman"/>
          <w:b w:val="false"/>
          <w:i w:val="false"/>
          <w:color w:val="000000"/>
          <w:sz w:val="28"/>
        </w:rPr>
        <w:t xml:space="preserve">
Дихлорпропил(2-этилгексил)-фосфат           6.2.2.1. </w:t>
      </w:r>
      <w:r>
        <w:br/>
      </w:r>
      <w:r>
        <w:rPr>
          <w:rFonts w:ascii="Times New Roman"/>
          <w:b w:val="false"/>
          <w:i w:val="false"/>
          <w:color w:val="000000"/>
          <w:sz w:val="28"/>
        </w:rPr>
        <w:t xml:space="preserve">
2,4-Дихлортолуол                            2.2.2.1.1 </w:t>
      </w:r>
      <w:r>
        <w:br/>
      </w:r>
      <w:r>
        <w:rPr>
          <w:rFonts w:ascii="Times New Roman"/>
          <w:b w:val="false"/>
          <w:i w:val="false"/>
          <w:color w:val="000000"/>
          <w:sz w:val="28"/>
        </w:rPr>
        <w:t xml:space="preserve">
N-(3,4-дихлорфенил)-N,N-диметилнесепнәрі    4.1.3.2.2.3 </w:t>
      </w:r>
      <w:r>
        <w:br/>
      </w:r>
      <w:r>
        <w:rPr>
          <w:rFonts w:ascii="Times New Roman"/>
          <w:b w:val="false"/>
          <w:i w:val="false"/>
          <w:color w:val="000000"/>
          <w:sz w:val="28"/>
        </w:rPr>
        <w:t xml:space="preserve">
2,4-Дихлорфенил-4-нитрофенил эфирі          4.2.1.2.2.1.2.1. </w:t>
      </w:r>
      <w:r>
        <w:br/>
      </w:r>
      <w:r>
        <w:rPr>
          <w:rFonts w:ascii="Times New Roman"/>
          <w:b w:val="false"/>
          <w:i w:val="false"/>
          <w:color w:val="000000"/>
          <w:sz w:val="28"/>
        </w:rPr>
        <w:t xml:space="preserve">
0-(2,4-Дихлорфенил)-S-пропил-0- </w:t>
      </w:r>
      <w:r>
        <w:br/>
      </w:r>
      <w:r>
        <w:rPr>
          <w:rFonts w:ascii="Times New Roman"/>
          <w:b w:val="false"/>
          <w:i w:val="false"/>
          <w:color w:val="000000"/>
          <w:sz w:val="28"/>
        </w:rPr>
        <w:t xml:space="preserve">
этилтиофосфат                               6.2.2.2.1. </w:t>
      </w:r>
      <w:r>
        <w:br/>
      </w:r>
      <w:r>
        <w:rPr>
          <w:rFonts w:ascii="Times New Roman"/>
          <w:b w:val="false"/>
          <w:i w:val="false"/>
          <w:color w:val="000000"/>
          <w:sz w:val="28"/>
        </w:rPr>
        <w:t xml:space="preserve">
Ди-4-хлор-фенилсульфон                      5.2.2. </w:t>
      </w:r>
      <w:r>
        <w:br/>
      </w:r>
      <w:r>
        <w:rPr>
          <w:rFonts w:ascii="Times New Roman"/>
          <w:b w:val="false"/>
          <w:i w:val="false"/>
          <w:color w:val="000000"/>
          <w:sz w:val="28"/>
        </w:rPr>
        <w:t xml:space="preserve">
Дихлорфенол                                 3.1.1.2.2.1.1.1. </w:t>
      </w:r>
      <w:r>
        <w:br/>
      </w:r>
      <w:r>
        <w:rPr>
          <w:rFonts w:ascii="Times New Roman"/>
          <w:b w:val="false"/>
          <w:i w:val="false"/>
          <w:color w:val="000000"/>
          <w:sz w:val="28"/>
        </w:rPr>
        <w:t xml:space="preserve">
1,1-Дихлорциклогексан                       2.2.1.1 </w:t>
      </w:r>
      <w:r>
        <w:br/>
      </w:r>
      <w:r>
        <w:rPr>
          <w:rFonts w:ascii="Times New Roman"/>
          <w:b w:val="false"/>
          <w:i w:val="false"/>
          <w:color w:val="000000"/>
          <w:sz w:val="28"/>
        </w:rPr>
        <w:t xml:space="preserve">
Дихлофос                                    6.2.2.1 </w:t>
      </w:r>
      <w:r>
        <w:br/>
      </w:r>
      <w:r>
        <w:rPr>
          <w:rFonts w:ascii="Times New Roman"/>
          <w:b w:val="false"/>
          <w:i w:val="false"/>
          <w:color w:val="000000"/>
          <w:sz w:val="28"/>
        </w:rPr>
        <w:t xml:space="preserve">
Дициадиамид                                 4.1.3.1.1 </w:t>
      </w:r>
      <w:r>
        <w:br/>
      </w:r>
      <w:r>
        <w:rPr>
          <w:rFonts w:ascii="Times New Roman"/>
          <w:b w:val="false"/>
          <w:i w:val="false"/>
          <w:color w:val="000000"/>
          <w:sz w:val="28"/>
        </w:rPr>
        <w:t xml:space="preserve">
1,3-Дицианобензол                           4.1.3.2.2.1. </w:t>
      </w:r>
      <w:r>
        <w:br/>
      </w:r>
      <w:r>
        <w:rPr>
          <w:rFonts w:ascii="Times New Roman"/>
          <w:b w:val="false"/>
          <w:i w:val="false"/>
          <w:color w:val="000000"/>
          <w:sz w:val="28"/>
        </w:rPr>
        <w:t xml:space="preserve">
Дицианометан                                4.1.3.1.1 </w:t>
      </w:r>
      <w:r>
        <w:br/>
      </w:r>
      <w:r>
        <w:rPr>
          <w:rFonts w:ascii="Times New Roman"/>
          <w:b w:val="false"/>
          <w:i w:val="false"/>
          <w:color w:val="000000"/>
          <w:sz w:val="28"/>
        </w:rPr>
        <w:t xml:space="preserve">
Дициклогептадиен                            1.2.1.2 </w:t>
      </w:r>
      <w:r>
        <w:br/>
      </w:r>
      <w:r>
        <w:rPr>
          <w:rFonts w:ascii="Times New Roman"/>
          <w:b w:val="false"/>
          <w:i w:val="false"/>
          <w:color w:val="000000"/>
          <w:sz w:val="28"/>
        </w:rPr>
        <w:t xml:space="preserve">
2,3-Дицикло(2.2.1)гептен                    1.2.1.2. </w:t>
      </w:r>
      <w:r>
        <w:br/>
      </w:r>
      <w:r>
        <w:rPr>
          <w:rFonts w:ascii="Times New Roman"/>
          <w:b w:val="false"/>
          <w:i w:val="false"/>
          <w:color w:val="000000"/>
          <w:sz w:val="28"/>
        </w:rPr>
        <w:t xml:space="preserve">
Дициклогексилоксостаннан                    8.2. </w:t>
      </w:r>
      <w:r>
        <w:br/>
      </w:r>
      <w:r>
        <w:rPr>
          <w:rFonts w:ascii="Times New Roman"/>
          <w:b w:val="false"/>
          <w:i w:val="false"/>
          <w:color w:val="000000"/>
          <w:sz w:val="28"/>
        </w:rPr>
        <w:t xml:space="preserve">
Дициклогексилқалайыоксиді                   8.2 </w:t>
      </w:r>
      <w:r>
        <w:br/>
      </w:r>
      <w:r>
        <w:rPr>
          <w:rFonts w:ascii="Times New Roman"/>
          <w:b w:val="false"/>
          <w:i w:val="false"/>
          <w:color w:val="000000"/>
          <w:sz w:val="28"/>
        </w:rPr>
        <w:t xml:space="preserve">
Дициклопентадиен                            1.2.1.2. </w:t>
      </w:r>
      <w:r>
        <w:br/>
      </w:r>
      <w:r>
        <w:rPr>
          <w:rFonts w:ascii="Times New Roman"/>
          <w:b w:val="false"/>
          <w:i w:val="false"/>
          <w:color w:val="000000"/>
          <w:sz w:val="28"/>
        </w:rPr>
        <w:t xml:space="preserve">
Диэтаноламин                                4.1.2.1.1. </w:t>
      </w:r>
      <w:r>
        <w:br/>
      </w:r>
      <w:r>
        <w:rPr>
          <w:rFonts w:ascii="Times New Roman"/>
          <w:b w:val="false"/>
          <w:i w:val="false"/>
          <w:color w:val="000000"/>
          <w:sz w:val="28"/>
        </w:rPr>
        <w:t xml:space="preserve">
Пропион қышқылының диэтил-амиді-2- </w:t>
      </w:r>
      <w:r>
        <w:br/>
      </w:r>
      <w:r>
        <w:rPr>
          <w:rFonts w:ascii="Times New Roman"/>
          <w:b w:val="false"/>
          <w:i w:val="false"/>
          <w:color w:val="000000"/>
          <w:sz w:val="28"/>
        </w:rPr>
        <w:t xml:space="preserve">
(а-нафтокси)                                4.1.3.1.3 </w:t>
      </w:r>
      <w:r>
        <w:br/>
      </w:r>
      <w:r>
        <w:rPr>
          <w:rFonts w:ascii="Times New Roman"/>
          <w:b w:val="false"/>
          <w:i w:val="false"/>
          <w:color w:val="000000"/>
          <w:sz w:val="28"/>
        </w:rPr>
        <w:t xml:space="preserve">
Диэтиламин                                  4.1.2.1 </w:t>
      </w:r>
      <w:r>
        <w:br/>
      </w:r>
      <w:r>
        <w:rPr>
          <w:rFonts w:ascii="Times New Roman"/>
          <w:b w:val="false"/>
          <w:i w:val="false"/>
          <w:color w:val="000000"/>
          <w:sz w:val="28"/>
        </w:rPr>
        <w:t xml:space="preserve">
2-(N,N-Диэтиламино)-этантиол                5.1.1 </w:t>
      </w:r>
      <w:r>
        <w:br/>
      </w:r>
      <w:r>
        <w:rPr>
          <w:rFonts w:ascii="Times New Roman"/>
          <w:b w:val="false"/>
          <w:i w:val="false"/>
          <w:color w:val="000000"/>
          <w:sz w:val="28"/>
        </w:rPr>
        <w:t xml:space="preserve">
N,N-Диэтиланилин                            4.1.3.2.2. </w:t>
      </w:r>
      <w:r>
        <w:br/>
      </w:r>
      <w:r>
        <w:rPr>
          <w:rFonts w:ascii="Times New Roman"/>
          <w:b w:val="false"/>
          <w:i w:val="false"/>
          <w:color w:val="000000"/>
          <w:sz w:val="28"/>
        </w:rPr>
        <w:t xml:space="preserve">
Диэтилацеталь                               3.1.2.1 </w:t>
      </w:r>
      <w:r>
        <w:br/>
      </w:r>
      <w:r>
        <w:rPr>
          <w:rFonts w:ascii="Times New Roman"/>
          <w:b w:val="false"/>
          <w:i w:val="false"/>
          <w:color w:val="000000"/>
          <w:sz w:val="28"/>
        </w:rPr>
        <w:t xml:space="preserve">
0,0-Диэтил-S-бензилтиофосфат                6.2.2.2 </w:t>
      </w:r>
      <w:r>
        <w:br/>
      </w:r>
      <w:r>
        <w:rPr>
          <w:rFonts w:ascii="Times New Roman"/>
          <w:b w:val="false"/>
          <w:i w:val="false"/>
          <w:color w:val="000000"/>
          <w:sz w:val="28"/>
        </w:rPr>
        <w:t xml:space="preserve">
1,3-Диэтилбензол                            1.2.2.1 </w:t>
      </w:r>
      <w:r>
        <w:br/>
      </w:r>
      <w:r>
        <w:rPr>
          <w:rFonts w:ascii="Times New Roman"/>
          <w:b w:val="false"/>
          <w:i w:val="false"/>
          <w:color w:val="000000"/>
          <w:sz w:val="28"/>
        </w:rPr>
        <w:t xml:space="preserve">
м-Диэтилбензол                              1.2.2.1 </w:t>
      </w:r>
      <w:r>
        <w:br/>
      </w:r>
      <w:r>
        <w:rPr>
          <w:rFonts w:ascii="Times New Roman"/>
          <w:b w:val="false"/>
          <w:i w:val="false"/>
          <w:color w:val="000000"/>
          <w:sz w:val="28"/>
        </w:rPr>
        <w:t xml:space="preserve">
N,N-Диэтилбензоламин                        4.1.3.2.2 </w:t>
      </w:r>
      <w:r>
        <w:br/>
      </w:r>
      <w:r>
        <w:rPr>
          <w:rFonts w:ascii="Times New Roman"/>
          <w:b w:val="false"/>
          <w:i w:val="false"/>
          <w:color w:val="000000"/>
          <w:sz w:val="28"/>
        </w:rPr>
        <w:t xml:space="preserve">
Диэтилбис(октаноилокси)станнан              8.2 </w:t>
      </w:r>
      <w:r>
        <w:br/>
      </w:r>
      <w:r>
        <w:rPr>
          <w:rFonts w:ascii="Times New Roman"/>
          <w:b w:val="false"/>
          <w:i w:val="false"/>
          <w:color w:val="000000"/>
          <w:sz w:val="28"/>
        </w:rPr>
        <w:t xml:space="preserve">
1,2-Диэтилгуанидин моногидрохлорид          4.1.3.1. </w:t>
      </w:r>
      <w:r>
        <w:br/>
      </w:r>
      <w:r>
        <w:rPr>
          <w:rFonts w:ascii="Times New Roman"/>
          <w:b w:val="false"/>
          <w:i w:val="false"/>
          <w:color w:val="000000"/>
          <w:sz w:val="28"/>
        </w:rPr>
        <w:t xml:space="preserve">
N,N-Диэтилгуанидин тұз қышқылы              4.1.3.1. </w:t>
      </w:r>
      <w:r>
        <w:br/>
      </w:r>
      <w:r>
        <w:rPr>
          <w:rFonts w:ascii="Times New Roman"/>
          <w:b w:val="false"/>
          <w:i w:val="false"/>
          <w:color w:val="000000"/>
          <w:sz w:val="28"/>
        </w:rPr>
        <w:t xml:space="preserve">
Диэтилдикаприлатқалайы                      8.2. </w:t>
      </w:r>
      <w:r>
        <w:br/>
      </w:r>
      <w:r>
        <w:rPr>
          <w:rFonts w:ascii="Times New Roman"/>
          <w:b w:val="false"/>
          <w:i w:val="false"/>
          <w:color w:val="000000"/>
          <w:sz w:val="28"/>
        </w:rPr>
        <w:t xml:space="preserve">
Диэтилдиоктаноатқалайы                      8.2. </w:t>
      </w:r>
      <w:r>
        <w:br/>
      </w:r>
      <w:r>
        <w:rPr>
          <w:rFonts w:ascii="Times New Roman"/>
          <w:b w:val="false"/>
          <w:i w:val="false"/>
          <w:color w:val="000000"/>
          <w:sz w:val="28"/>
        </w:rPr>
        <w:t xml:space="preserve">
Диэтилдитоифосфат                           6.2.2.2 </w:t>
      </w:r>
      <w:r>
        <w:br/>
      </w:r>
      <w:r>
        <w:rPr>
          <w:rFonts w:ascii="Times New Roman"/>
          <w:b w:val="false"/>
          <w:i w:val="false"/>
          <w:color w:val="000000"/>
          <w:sz w:val="28"/>
        </w:rPr>
        <w:t xml:space="preserve">
Диэтиленгликоль                             3.1.3.3.1 </w:t>
      </w:r>
      <w:r>
        <w:br/>
      </w:r>
      <w:r>
        <w:rPr>
          <w:rFonts w:ascii="Times New Roman"/>
          <w:b w:val="false"/>
          <w:i w:val="false"/>
          <w:color w:val="000000"/>
          <w:sz w:val="28"/>
        </w:rPr>
        <w:t xml:space="preserve">
Диэтилегликоль динитраты                    4.2.1.1.1 </w:t>
      </w:r>
      <w:r>
        <w:br/>
      </w:r>
      <w:r>
        <w:rPr>
          <w:rFonts w:ascii="Times New Roman"/>
          <w:b w:val="false"/>
          <w:i w:val="false"/>
          <w:color w:val="000000"/>
          <w:sz w:val="28"/>
        </w:rPr>
        <w:t xml:space="preserve">
Диэтилендиамин                              7.2.6 </w:t>
      </w:r>
      <w:r>
        <w:br/>
      </w:r>
      <w:r>
        <w:rPr>
          <w:rFonts w:ascii="Times New Roman"/>
          <w:b w:val="false"/>
          <w:i w:val="false"/>
          <w:color w:val="000000"/>
          <w:sz w:val="28"/>
        </w:rPr>
        <w:t xml:space="preserve">
Диэтиленүшамин                              4.1.2.1 </w:t>
      </w:r>
      <w:r>
        <w:br/>
      </w:r>
      <w:r>
        <w:rPr>
          <w:rFonts w:ascii="Times New Roman"/>
          <w:b w:val="false"/>
          <w:i w:val="false"/>
          <w:color w:val="000000"/>
          <w:sz w:val="28"/>
        </w:rPr>
        <w:t xml:space="preserve">
0,0-Диэтил-0-(2-изопропил-4-метилпиримедил </w:t>
      </w:r>
      <w:r>
        <w:br/>
      </w:r>
      <w:r>
        <w:rPr>
          <w:rFonts w:ascii="Times New Roman"/>
          <w:b w:val="false"/>
          <w:i w:val="false"/>
          <w:color w:val="000000"/>
          <w:sz w:val="28"/>
        </w:rPr>
        <w:t xml:space="preserve">
-6-тиофосфат)                               7.2.6. </w:t>
      </w:r>
      <w:r>
        <w:br/>
      </w:r>
      <w:r>
        <w:rPr>
          <w:rFonts w:ascii="Times New Roman"/>
          <w:b w:val="false"/>
          <w:i w:val="false"/>
          <w:color w:val="000000"/>
          <w:sz w:val="28"/>
        </w:rPr>
        <w:t xml:space="preserve">
N,N-Диэтилкарбамилхлорид                    4.1.3.1.4 </w:t>
      </w:r>
      <w:r>
        <w:br/>
      </w:r>
      <w:r>
        <w:rPr>
          <w:rFonts w:ascii="Times New Roman"/>
          <w:b w:val="false"/>
          <w:i w:val="false"/>
          <w:color w:val="000000"/>
          <w:sz w:val="28"/>
        </w:rPr>
        <w:t xml:space="preserve">
О,О-Диэтил-S-карбоэтокси-метилтиофосфат     6.2.2.2 </w:t>
      </w:r>
      <w:r>
        <w:br/>
      </w:r>
      <w:r>
        <w:rPr>
          <w:rFonts w:ascii="Times New Roman"/>
          <w:b w:val="false"/>
          <w:i w:val="false"/>
          <w:color w:val="000000"/>
          <w:sz w:val="28"/>
        </w:rPr>
        <w:t xml:space="preserve">
Диэтилкетон                                 3.2.1.1.1 </w:t>
      </w:r>
      <w:r>
        <w:br/>
      </w:r>
      <w:r>
        <w:rPr>
          <w:rFonts w:ascii="Times New Roman"/>
          <w:b w:val="false"/>
          <w:i w:val="false"/>
          <w:color w:val="000000"/>
          <w:sz w:val="28"/>
        </w:rPr>
        <w:t xml:space="preserve">
Диэтилметилкарбинол                         3.1.1.1. </w:t>
      </w:r>
      <w:r>
        <w:br/>
      </w:r>
      <w:r>
        <w:rPr>
          <w:rFonts w:ascii="Times New Roman"/>
          <w:b w:val="false"/>
          <w:i w:val="false"/>
          <w:color w:val="000000"/>
          <w:sz w:val="28"/>
        </w:rPr>
        <w:t xml:space="preserve">
N,N Диэтил-2-(1-нафталенил-окси)-пропанамид 4.1.3.1.3. </w:t>
      </w:r>
      <w:r>
        <w:br/>
      </w:r>
      <w:r>
        <w:rPr>
          <w:rFonts w:ascii="Times New Roman"/>
          <w:b w:val="false"/>
          <w:i w:val="false"/>
          <w:color w:val="000000"/>
          <w:sz w:val="28"/>
        </w:rPr>
        <w:t xml:space="preserve">
0,0-Диэтил-0-(4-нипрофенил)-тиофосфат       6.2.2.2.2. </w:t>
      </w:r>
      <w:r>
        <w:br/>
      </w:r>
      <w:r>
        <w:rPr>
          <w:rFonts w:ascii="Times New Roman"/>
          <w:b w:val="false"/>
          <w:i w:val="false"/>
          <w:color w:val="000000"/>
          <w:sz w:val="28"/>
        </w:rPr>
        <w:t xml:space="preserve">
Диэтил эфирі                                3.1.2.1. </w:t>
      </w:r>
      <w:r>
        <w:br/>
      </w:r>
      <w:r>
        <w:rPr>
          <w:rFonts w:ascii="Times New Roman"/>
          <w:b w:val="false"/>
          <w:i w:val="false"/>
          <w:color w:val="000000"/>
          <w:sz w:val="28"/>
        </w:rPr>
        <w:t xml:space="preserve">
Малейн қышқылының диэтил эфирі              3.3.2.2.1.2. </w:t>
      </w:r>
      <w:r>
        <w:br/>
      </w:r>
      <w:r>
        <w:rPr>
          <w:rFonts w:ascii="Times New Roman"/>
          <w:b w:val="false"/>
          <w:i w:val="false"/>
          <w:color w:val="000000"/>
          <w:sz w:val="28"/>
        </w:rPr>
        <w:t xml:space="preserve">
Диэтилқалайы дихлориді                      8.2. </w:t>
      </w:r>
      <w:r>
        <w:br/>
      </w:r>
      <w:r>
        <w:rPr>
          <w:rFonts w:ascii="Times New Roman"/>
          <w:b w:val="false"/>
          <w:i w:val="false"/>
          <w:color w:val="000000"/>
          <w:sz w:val="28"/>
        </w:rPr>
        <w:t xml:space="preserve">
Диэтилсынап                                 8.1. </w:t>
      </w:r>
      <w:r>
        <w:br/>
      </w:r>
      <w:r>
        <w:rPr>
          <w:rFonts w:ascii="Times New Roman"/>
          <w:b w:val="false"/>
          <w:i w:val="false"/>
          <w:color w:val="000000"/>
          <w:sz w:val="28"/>
        </w:rPr>
        <w:t xml:space="preserve">
N,N-Диэтил-n-фенилендиамин-сульфат          4.1.3.2.2. </w:t>
      </w:r>
      <w:r>
        <w:br/>
      </w:r>
      <w:r>
        <w:rPr>
          <w:rFonts w:ascii="Times New Roman"/>
          <w:b w:val="false"/>
          <w:i w:val="false"/>
          <w:color w:val="000000"/>
          <w:sz w:val="28"/>
        </w:rPr>
        <w:t xml:space="preserve">
Диэтилфенилнесепнәрі                        4.1.3.2.2.3. </w:t>
      </w:r>
      <w:r>
        <w:br/>
      </w:r>
      <w:r>
        <w:rPr>
          <w:rFonts w:ascii="Times New Roman"/>
          <w:b w:val="false"/>
          <w:i w:val="false"/>
          <w:color w:val="000000"/>
          <w:sz w:val="28"/>
        </w:rPr>
        <w:t xml:space="preserve">
0,0-Диэтил-S-(6-хлорбензоксаз-олинилметил) </w:t>
      </w:r>
      <w:r>
        <w:br/>
      </w:r>
      <w:r>
        <w:rPr>
          <w:rFonts w:ascii="Times New Roman"/>
          <w:b w:val="false"/>
          <w:i w:val="false"/>
          <w:color w:val="000000"/>
          <w:sz w:val="28"/>
        </w:rPr>
        <w:t xml:space="preserve">
дитиофосфат                                 7.4.1. </w:t>
      </w:r>
      <w:r>
        <w:br/>
      </w:r>
      <w:r>
        <w:rPr>
          <w:rFonts w:ascii="Times New Roman"/>
          <w:b w:val="false"/>
          <w:i w:val="false"/>
          <w:color w:val="000000"/>
          <w:sz w:val="28"/>
        </w:rPr>
        <w:t xml:space="preserve">
Диэтилхлортиофосфат                         6.2.2.2.1. </w:t>
      </w:r>
      <w:r>
        <w:br/>
      </w:r>
      <w:r>
        <w:rPr>
          <w:rFonts w:ascii="Times New Roman"/>
          <w:b w:val="false"/>
          <w:i w:val="false"/>
          <w:color w:val="000000"/>
          <w:sz w:val="28"/>
        </w:rPr>
        <w:t xml:space="preserve">
0,0-Диэтилхлортиофосфат                     6.2.2.2.1. </w:t>
      </w:r>
      <w:r>
        <w:br/>
      </w:r>
      <w:r>
        <w:rPr>
          <w:rFonts w:ascii="Times New Roman"/>
          <w:b w:val="false"/>
          <w:i w:val="false"/>
          <w:color w:val="000000"/>
          <w:sz w:val="28"/>
        </w:rPr>
        <w:t xml:space="preserve">
1,1-Диэтоксиэтан                            3.1.2.1. </w:t>
      </w:r>
      <w:r>
        <w:br/>
      </w:r>
      <w:r>
        <w:rPr>
          <w:rFonts w:ascii="Times New Roman"/>
          <w:b w:val="false"/>
          <w:i w:val="false"/>
          <w:color w:val="000000"/>
          <w:sz w:val="28"/>
        </w:rPr>
        <w:t xml:space="preserve">
Диэфир                                      6.2.2.1. </w:t>
      </w:r>
      <w:r>
        <w:br/>
      </w:r>
      <w:r>
        <w:rPr>
          <w:rFonts w:ascii="Times New Roman"/>
          <w:b w:val="false"/>
          <w:i w:val="false"/>
          <w:color w:val="000000"/>
          <w:sz w:val="28"/>
        </w:rPr>
        <w:t xml:space="preserve">
2-Хлорэтилфосфон қышқылының диэфирі         6.1.3. </w:t>
      </w:r>
      <w:r>
        <w:br/>
      </w:r>
      <w:r>
        <w:rPr>
          <w:rFonts w:ascii="Times New Roman"/>
          <w:b w:val="false"/>
          <w:i w:val="false"/>
          <w:color w:val="000000"/>
          <w:sz w:val="28"/>
        </w:rPr>
        <w:t xml:space="preserve">
2,4-ДМ                                      3.3.1.1.1.1.3.1. </w:t>
      </w:r>
      <w:r>
        <w:br/>
      </w:r>
      <w:r>
        <w:rPr>
          <w:rFonts w:ascii="Times New Roman"/>
          <w:b w:val="false"/>
          <w:i w:val="false"/>
          <w:color w:val="000000"/>
          <w:sz w:val="28"/>
        </w:rPr>
        <w:t xml:space="preserve">
1,12-Додекаметилендиамин                    4.1.1.2.1. </w:t>
      </w:r>
      <w:r>
        <w:br/>
      </w:r>
      <w:r>
        <w:rPr>
          <w:rFonts w:ascii="Times New Roman"/>
          <w:b w:val="false"/>
          <w:i w:val="false"/>
          <w:color w:val="000000"/>
          <w:sz w:val="28"/>
        </w:rPr>
        <w:t xml:space="preserve">
1,12-Додекандиамин                          4.1.1.2.1.1. </w:t>
      </w:r>
      <w:r>
        <w:br/>
      </w:r>
      <w:r>
        <w:rPr>
          <w:rFonts w:ascii="Times New Roman"/>
          <w:b w:val="false"/>
          <w:i w:val="false"/>
          <w:color w:val="000000"/>
          <w:sz w:val="28"/>
        </w:rPr>
        <w:t xml:space="preserve">
Цис-8-Додецинилацетат                       3.3.2.1.1.1.1.2. </w:t>
      </w:r>
      <w:r>
        <w:br/>
      </w:r>
      <w:r>
        <w:rPr>
          <w:rFonts w:ascii="Times New Roman"/>
          <w:b w:val="false"/>
          <w:i w:val="false"/>
          <w:color w:val="000000"/>
          <w:sz w:val="28"/>
        </w:rPr>
        <w:t xml:space="preserve">
Сіркесу қышқылының Z-додец-8-енил эфирі     3.3.2.1.1.1.1.2. </w:t>
      </w:r>
      <w:r>
        <w:br/>
      </w:r>
      <w:r>
        <w:rPr>
          <w:rFonts w:ascii="Times New Roman"/>
          <w:b w:val="false"/>
          <w:i w:val="false"/>
          <w:color w:val="000000"/>
          <w:sz w:val="28"/>
        </w:rPr>
        <w:t xml:space="preserve">
2,4-ДП                                      3.3.1.1.1.1.3.1. </w:t>
      </w:r>
      <w:r>
        <w:br/>
      </w:r>
      <w:r>
        <w:rPr>
          <w:rFonts w:ascii="Times New Roman"/>
          <w:b w:val="false"/>
          <w:i w:val="false"/>
          <w:color w:val="000000"/>
          <w:sz w:val="28"/>
        </w:rPr>
        <w:t xml:space="preserve">
ДПФ-1Н                                      6.1.3. </w:t>
      </w:r>
      <w:r>
        <w:br/>
      </w:r>
      <w:r>
        <w:rPr>
          <w:rFonts w:ascii="Times New Roman"/>
          <w:b w:val="false"/>
          <w:i w:val="false"/>
          <w:color w:val="000000"/>
          <w:sz w:val="28"/>
        </w:rPr>
        <w:t xml:space="preserve">
Дравин                                      755 5.1.2. </w:t>
      </w:r>
      <w:r>
        <w:br/>
      </w:r>
      <w:r>
        <w:rPr>
          <w:rFonts w:ascii="Times New Roman"/>
          <w:b w:val="false"/>
          <w:i w:val="false"/>
          <w:color w:val="000000"/>
          <w:sz w:val="28"/>
        </w:rPr>
        <w:t xml:space="preserve">
Дхти 150А                                   7.2.8. </w:t>
      </w:r>
    </w:p>
    <w:p>
      <w:pPr>
        <w:spacing w:after="0"/>
        <w:ind w:left="0"/>
        <w:jc w:val="both"/>
      </w:pPr>
      <w:r>
        <w:rPr>
          <w:rFonts w:ascii="Times New Roman"/>
          <w:b w:val="false"/>
          <w:i w:val="false"/>
          <w:color w:val="000000"/>
          <w:sz w:val="28"/>
        </w:rPr>
        <w:t xml:space="preserve">-И- </w:t>
      </w:r>
    </w:p>
    <w:p>
      <w:pPr>
        <w:spacing w:after="0"/>
        <w:ind w:left="0"/>
        <w:jc w:val="both"/>
      </w:pPr>
      <w:r>
        <w:rPr>
          <w:rFonts w:ascii="Times New Roman"/>
          <w:b w:val="false"/>
          <w:i w:val="false"/>
          <w:color w:val="000000"/>
          <w:sz w:val="28"/>
        </w:rPr>
        <w:t xml:space="preserve">Изомилксантогенат                           5.1.4.3 </w:t>
      </w:r>
      <w:r>
        <w:br/>
      </w:r>
      <w:r>
        <w:rPr>
          <w:rFonts w:ascii="Times New Roman"/>
          <w:b w:val="false"/>
          <w:i w:val="false"/>
          <w:color w:val="000000"/>
          <w:sz w:val="28"/>
        </w:rPr>
        <w:t xml:space="preserve">
Изобутенилкарбинол                          3.1.1.1. </w:t>
      </w:r>
      <w:r>
        <w:br/>
      </w:r>
      <w:r>
        <w:rPr>
          <w:rFonts w:ascii="Times New Roman"/>
          <w:b w:val="false"/>
          <w:i w:val="false"/>
          <w:color w:val="000000"/>
          <w:sz w:val="28"/>
        </w:rPr>
        <w:t xml:space="preserve">
Изобутилен                                  1.1. </w:t>
      </w:r>
      <w:r>
        <w:br/>
      </w:r>
      <w:r>
        <w:rPr>
          <w:rFonts w:ascii="Times New Roman"/>
          <w:b w:val="false"/>
          <w:i w:val="false"/>
          <w:color w:val="000000"/>
          <w:sz w:val="28"/>
        </w:rPr>
        <w:t xml:space="preserve">
Изоктотононилтрил                           4.1.3.1.1. </w:t>
      </w:r>
      <w:r>
        <w:br/>
      </w:r>
      <w:r>
        <w:rPr>
          <w:rFonts w:ascii="Times New Roman"/>
          <w:b w:val="false"/>
          <w:i w:val="false"/>
          <w:color w:val="000000"/>
          <w:sz w:val="28"/>
        </w:rPr>
        <w:t xml:space="preserve">
Изопентилксантогенат                        5.1.4.3. </w:t>
      </w:r>
      <w:r>
        <w:br/>
      </w:r>
      <w:r>
        <w:rPr>
          <w:rFonts w:ascii="Times New Roman"/>
          <w:b w:val="false"/>
          <w:i w:val="false"/>
          <w:color w:val="000000"/>
          <w:sz w:val="28"/>
        </w:rPr>
        <w:t xml:space="preserve">
Изопрен                                     1.1. </w:t>
      </w:r>
      <w:r>
        <w:br/>
      </w:r>
      <w:r>
        <w:rPr>
          <w:rFonts w:ascii="Times New Roman"/>
          <w:b w:val="false"/>
          <w:i w:val="false"/>
          <w:color w:val="000000"/>
          <w:sz w:val="28"/>
        </w:rPr>
        <w:t xml:space="preserve">
Изопрен спирті                              3.1.1.1. </w:t>
      </w:r>
      <w:r>
        <w:br/>
      </w:r>
      <w:r>
        <w:rPr>
          <w:rFonts w:ascii="Times New Roman"/>
          <w:b w:val="false"/>
          <w:i w:val="false"/>
          <w:color w:val="000000"/>
          <w:sz w:val="28"/>
        </w:rPr>
        <w:t xml:space="preserve">
Изопропаноламин                             4.1.1.1.1.1.1. </w:t>
      </w:r>
      <w:r>
        <w:br/>
      </w:r>
      <w:r>
        <w:rPr>
          <w:rFonts w:ascii="Times New Roman"/>
          <w:b w:val="false"/>
          <w:i w:val="false"/>
          <w:color w:val="000000"/>
          <w:sz w:val="28"/>
        </w:rPr>
        <w:t xml:space="preserve">
Изопропиламин                               4.1.1.1.1.1. </w:t>
      </w:r>
      <w:r>
        <w:br/>
      </w:r>
      <w:r>
        <w:rPr>
          <w:rFonts w:ascii="Times New Roman"/>
          <w:b w:val="false"/>
          <w:i w:val="false"/>
          <w:color w:val="000000"/>
          <w:sz w:val="28"/>
        </w:rPr>
        <w:t xml:space="preserve">
Изопропилбензол                             1.2.2.1. </w:t>
      </w:r>
      <w:r>
        <w:br/>
      </w:r>
      <w:r>
        <w:rPr>
          <w:rFonts w:ascii="Times New Roman"/>
          <w:b w:val="false"/>
          <w:i w:val="false"/>
          <w:color w:val="000000"/>
          <w:sz w:val="28"/>
        </w:rPr>
        <w:t xml:space="preserve">
4,4-Изопропилдендифенол                     3.1.2.2. </w:t>
      </w:r>
      <w:r>
        <w:br/>
      </w:r>
      <w:r>
        <w:rPr>
          <w:rFonts w:ascii="Times New Roman"/>
          <w:b w:val="false"/>
          <w:i w:val="false"/>
          <w:color w:val="000000"/>
          <w:sz w:val="28"/>
        </w:rPr>
        <w:t xml:space="preserve">
N-Изопропил-1-изопропанамин                 4.1.2.1. </w:t>
      </w:r>
      <w:r>
        <w:br/>
      </w:r>
      <w:r>
        <w:rPr>
          <w:rFonts w:ascii="Times New Roman"/>
          <w:b w:val="false"/>
          <w:i w:val="false"/>
          <w:color w:val="000000"/>
          <w:sz w:val="28"/>
        </w:rPr>
        <w:t xml:space="preserve">
Изопропилкарбинол                           3.1.1.1 </w:t>
      </w:r>
      <w:r>
        <w:br/>
      </w:r>
      <w:r>
        <w:rPr>
          <w:rFonts w:ascii="Times New Roman"/>
          <w:b w:val="false"/>
          <w:i w:val="false"/>
          <w:color w:val="000000"/>
          <w:sz w:val="28"/>
        </w:rPr>
        <w:t xml:space="preserve">
Изопропилксантогенат, тұз                   5.1.4.3 </w:t>
      </w:r>
      <w:r>
        <w:br/>
      </w:r>
      <w:r>
        <w:rPr>
          <w:rFonts w:ascii="Times New Roman"/>
          <w:b w:val="false"/>
          <w:i w:val="false"/>
          <w:color w:val="000000"/>
          <w:sz w:val="28"/>
        </w:rPr>
        <w:t xml:space="preserve">
0-(2-Изопропил-6-метилпирими-дин-4-ил) </w:t>
      </w:r>
      <w:r>
        <w:br/>
      </w:r>
      <w:r>
        <w:rPr>
          <w:rFonts w:ascii="Times New Roman"/>
          <w:b w:val="false"/>
          <w:i w:val="false"/>
          <w:color w:val="000000"/>
          <w:sz w:val="28"/>
        </w:rPr>
        <w:t xml:space="preserve">
-0,0-диэтилтиофосфат                        7.2.6. </w:t>
      </w:r>
      <w:r>
        <w:br/>
      </w:r>
      <w:r>
        <w:rPr>
          <w:rFonts w:ascii="Times New Roman"/>
          <w:b w:val="false"/>
          <w:i w:val="false"/>
          <w:color w:val="000000"/>
          <w:sz w:val="28"/>
        </w:rPr>
        <w:t xml:space="preserve">
Сүт қышқылының изопропил эфирі              3.3.2.1.1.1.3. </w:t>
      </w:r>
      <w:r>
        <w:br/>
      </w:r>
      <w:r>
        <w:rPr>
          <w:rFonts w:ascii="Times New Roman"/>
          <w:b w:val="false"/>
          <w:i w:val="false"/>
          <w:color w:val="000000"/>
          <w:sz w:val="28"/>
        </w:rPr>
        <w:t xml:space="preserve">
Изопропилоктадециламин                      4.1.2.1. </w:t>
      </w:r>
      <w:r>
        <w:br/>
      </w:r>
      <w:r>
        <w:rPr>
          <w:rFonts w:ascii="Times New Roman"/>
          <w:b w:val="false"/>
          <w:i w:val="false"/>
          <w:color w:val="000000"/>
          <w:sz w:val="28"/>
        </w:rPr>
        <w:t xml:space="preserve">
N-Изопропилоктадециламин                    4.1.2.1 </w:t>
      </w:r>
      <w:r>
        <w:br/>
      </w:r>
      <w:r>
        <w:rPr>
          <w:rFonts w:ascii="Times New Roman"/>
          <w:b w:val="false"/>
          <w:i w:val="false"/>
          <w:color w:val="000000"/>
          <w:sz w:val="28"/>
        </w:rPr>
        <w:t xml:space="preserve">
Изопропилфенилкарбамат                      4.1.2.2.2.4. </w:t>
      </w:r>
      <w:r>
        <w:br/>
      </w:r>
      <w:r>
        <w:rPr>
          <w:rFonts w:ascii="Times New Roman"/>
          <w:b w:val="false"/>
          <w:i w:val="false"/>
          <w:color w:val="000000"/>
          <w:sz w:val="28"/>
        </w:rPr>
        <w:t xml:space="preserve">
Изофос-3                                    4.1.2.2.2.4. </w:t>
      </w:r>
      <w:r>
        <w:br/>
      </w:r>
      <w:r>
        <w:rPr>
          <w:rFonts w:ascii="Times New Roman"/>
          <w:b w:val="false"/>
          <w:i w:val="false"/>
          <w:color w:val="000000"/>
          <w:sz w:val="28"/>
        </w:rPr>
        <w:t xml:space="preserve">
Изофталоилхлорид                            6.1.3. </w:t>
      </w:r>
      <w:r>
        <w:br/>
      </w:r>
      <w:r>
        <w:rPr>
          <w:rFonts w:ascii="Times New Roman"/>
          <w:b w:val="false"/>
          <w:i w:val="false"/>
          <w:color w:val="000000"/>
          <w:sz w:val="28"/>
        </w:rPr>
        <w:t xml:space="preserve">
Изофталонитрил                              3.3.3. </w:t>
      </w:r>
      <w:r>
        <w:br/>
      </w:r>
      <w:r>
        <w:rPr>
          <w:rFonts w:ascii="Times New Roman"/>
          <w:b w:val="false"/>
          <w:i w:val="false"/>
          <w:color w:val="000000"/>
          <w:sz w:val="28"/>
        </w:rPr>
        <w:t xml:space="preserve">
Изоцианометилбензол                         4.1.3.2.2.2.1. </w:t>
      </w:r>
      <w:r>
        <w:br/>
      </w:r>
      <w:r>
        <w:rPr>
          <w:rFonts w:ascii="Times New Roman"/>
          <w:b w:val="false"/>
          <w:i w:val="false"/>
          <w:color w:val="000000"/>
          <w:sz w:val="28"/>
        </w:rPr>
        <w:t xml:space="preserve">
Индотолуидин                                4.1.3.2.2.1. </w:t>
      </w:r>
      <w:r>
        <w:br/>
      </w:r>
      <w:r>
        <w:rPr>
          <w:rFonts w:ascii="Times New Roman"/>
          <w:b w:val="false"/>
          <w:i w:val="false"/>
          <w:color w:val="000000"/>
          <w:sz w:val="28"/>
        </w:rPr>
        <w:t xml:space="preserve">
Иодофенфос                                  4.2.1.2.2.1.3. </w:t>
      </w:r>
      <w:r>
        <w:br/>
      </w:r>
      <w:r>
        <w:rPr>
          <w:rFonts w:ascii="Times New Roman"/>
          <w:b w:val="false"/>
          <w:i w:val="false"/>
          <w:color w:val="000000"/>
          <w:sz w:val="28"/>
        </w:rPr>
        <w:t xml:space="preserve">
Йодоформ                                    6.2.2.2.1. </w:t>
      </w:r>
    </w:p>
    <w:p>
      <w:pPr>
        <w:spacing w:after="0"/>
        <w:ind w:left="0"/>
        <w:jc w:val="both"/>
      </w:pPr>
      <w:r>
        <w:rPr>
          <w:rFonts w:ascii="Times New Roman"/>
          <w:b w:val="false"/>
          <w:i w:val="false"/>
          <w:color w:val="000000"/>
          <w:sz w:val="28"/>
        </w:rPr>
        <w:t xml:space="preserve">-К- </w:t>
      </w:r>
    </w:p>
    <w:p>
      <w:pPr>
        <w:spacing w:after="0"/>
        <w:ind w:left="0"/>
        <w:jc w:val="both"/>
      </w:pPr>
      <w:r>
        <w:rPr>
          <w:rFonts w:ascii="Times New Roman"/>
          <w:b w:val="false"/>
          <w:i w:val="false"/>
          <w:color w:val="000000"/>
          <w:sz w:val="28"/>
        </w:rPr>
        <w:t xml:space="preserve">Каптакс                                     7.4.2. </w:t>
      </w:r>
      <w:r>
        <w:br/>
      </w:r>
      <w:r>
        <w:rPr>
          <w:rFonts w:ascii="Times New Roman"/>
          <w:b w:val="false"/>
          <w:i w:val="false"/>
          <w:color w:val="000000"/>
          <w:sz w:val="28"/>
        </w:rPr>
        <w:t xml:space="preserve">
Каптан                                      7.2.4 </w:t>
      </w:r>
      <w:r>
        <w:br/>
      </w:r>
      <w:r>
        <w:rPr>
          <w:rFonts w:ascii="Times New Roman"/>
          <w:b w:val="false"/>
          <w:i w:val="false"/>
          <w:color w:val="000000"/>
          <w:sz w:val="28"/>
        </w:rPr>
        <w:t xml:space="preserve">
Карбанилид                                  4.1.3.2.2.3. </w:t>
      </w:r>
      <w:r>
        <w:br/>
      </w:r>
      <w:r>
        <w:rPr>
          <w:rFonts w:ascii="Times New Roman"/>
          <w:b w:val="false"/>
          <w:i w:val="false"/>
          <w:color w:val="000000"/>
          <w:sz w:val="28"/>
        </w:rPr>
        <w:t xml:space="preserve">
Карбатион                                   5.1.4.2. </w:t>
      </w:r>
      <w:r>
        <w:br/>
      </w:r>
      <w:r>
        <w:rPr>
          <w:rFonts w:ascii="Times New Roman"/>
          <w:b w:val="false"/>
          <w:i w:val="false"/>
          <w:color w:val="000000"/>
          <w:sz w:val="28"/>
        </w:rPr>
        <w:t xml:space="preserve">
Карбинол                                    3.1.1.1. </w:t>
      </w:r>
      <w:r>
        <w:br/>
      </w:r>
      <w:r>
        <w:rPr>
          <w:rFonts w:ascii="Times New Roman"/>
          <w:b w:val="false"/>
          <w:i w:val="false"/>
          <w:color w:val="000000"/>
          <w:sz w:val="28"/>
        </w:rPr>
        <w:t xml:space="preserve">
Карбозолин                                  7.2.5. </w:t>
      </w:r>
      <w:r>
        <w:br/>
      </w:r>
      <w:r>
        <w:rPr>
          <w:rFonts w:ascii="Times New Roman"/>
          <w:b w:val="false"/>
          <w:i w:val="false"/>
          <w:color w:val="000000"/>
          <w:sz w:val="28"/>
        </w:rPr>
        <w:t xml:space="preserve">
Кабоксиметилзотионесепнәрі                  5.1.4.1. </w:t>
      </w:r>
      <w:r>
        <w:br/>
      </w:r>
      <w:r>
        <w:rPr>
          <w:rFonts w:ascii="Times New Roman"/>
          <w:b w:val="false"/>
          <w:i w:val="false"/>
          <w:color w:val="000000"/>
          <w:sz w:val="28"/>
        </w:rPr>
        <w:t xml:space="preserve">
Карбофос                                    6.2.2.2. </w:t>
      </w:r>
      <w:r>
        <w:br/>
      </w:r>
      <w:r>
        <w:rPr>
          <w:rFonts w:ascii="Times New Roman"/>
          <w:b w:val="false"/>
          <w:i w:val="false"/>
          <w:color w:val="000000"/>
          <w:sz w:val="28"/>
        </w:rPr>
        <w:t xml:space="preserve">
Карбин                                      4.1.2.2.2.4. </w:t>
      </w:r>
      <w:r>
        <w:br/>
      </w:r>
      <w:r>
        <w:rPr>
          <w:rFonts w:ascii="Times New Roman"/>
          <w:b w:val="false"/>
          <w:i w:val="false"/>
          <w:color w:val="000000"/>
          <w:sz w:val="28"/>
        </w:rPr>
        <w:t xml:space="preserve">
Кильваль                                    6.2.2.2.2. </w:t>
      </w:r>
      <w:r>
        <w:br/>
      </w:r>
      <w:r>
        <w:rPr>
          <w:rFonts w:ascii="Times New Roman"/>
          <w:b w:val="false"/>
          <w:i w:val="false"/>
          <w:color w:val="000000"/>
          <w:sz w:val="28"/>
        </w:rPr>
        <w:t xml:space="preserve">
Адипин қышқылы, тұз                         3.3.1.2.1. </w:t>
      </w:r>
      <w:r>
        <w:br/>
      </w:r>
      <w:r>
        <w:rPr>
          <w:rFonts w:ascii="Times New Roman"/>
          <w:b w:val="false"/>
          <w:i w:val="false"/>
          <w:color w:val="000000"/>
          <w:sz w:val="28"/>
        </w:rPr>
        <w:t xml:space="preserve">
Азот қышқылы, бутил эфирі                   4.2.2. </w:t>
      </w:r>
      <w:r>
        <w:br/>
      </w:r>
      <w:r>
        <w:rPr>
          <w:rFonts w:ascii="Times New Roman"/>
          <w:b w:val="false"/>
          <w:i w:val="false"/>
          <w:color w:val="000000"/>
          <w:sz w:val="28"/>
        </w:rPr>
        <w:t xml:space="preserve">
Акрил қышқылы                               3.3.1.1.1.2. </w:t>
      </w:r>
      <w:r>
        <w:br/>
      </w:r>
      <w:r>
        <w:rPr>
          <w:rFonts w:ascii="Times New Roman"/>
          <w:b w:val="false"/>
          <w:i w:val="false"/>
          <w:color w:val="000000"/>
          <w:sz w:val="28"/>
        </w:rPr>
        <w:t xml:space="preserve">
Акрил қышқылы,амиді                         4.1.1.1.1.2.2. </w:t>
      </w:r>
      <w:r>
        <w:br/>
      </w:r>
      <w:r>
        <w:rPr>
          <w:rFonts w:ascii="Times New Roman"/>
          <w:b w:val="false"/>
          <w:i w:val="false"/>
          <w:color w:val="000000"/>
          <w:sz w:val="28"/>
        </w:rPr>
        <w:t xml:space="preserve">
Акрил қышқылы,метил эфирі                   3.3.2.1.1.2.1. </w:t>
      </w:r>
      <w:r>
        <w:br/>
      </w:r>
      <w:r>
        <w:rPr>
          <w:rFonts w:ascii="Times New Roman"/>
          <w:b w:val="false"/>
          <w:i w:val="false"/>
          <w:color w:val="000000"/>
          <w:sz w:val="28"/>
        </w:rPr>
        <w:t xml:space="preserve">
Акрил қышқылы,бутил эфирі                   3.3.2.1.1.2.1. </w:t>
      </w:r>
      <w:r>
        <w:br/>
      </w:r>
      <w:r>
        <w:rPr>
          <w:rFonts w:ascii="Times New Roman"/>
          <w:b w:val="false"/>
          <w:i w:val="false"/>
          <w:color w:val="000000"/>
          <w:sz w:val="28"/>
        </w:rPr>
        <w:t xml:space="preserve">
Акрил қышқылы,этил эфирі                    3.3.2.1.1.2.1. </w:t>
      </w:r>
      <w:r>
        <w:br/>
      </w:r>
      <w:r>
        <w:rPr>
          <w:rFonts w:ascii="Times New Roman"/>
          <w:b w:val="false"/>
          <w:i w:val="false"/>
          <w:color w:val="000000"/>
          <w:sz w:val="28"/>
        </w:rPr>
        <w:t xml:space="preserve">
Амидинотиосіркесу қышқылы                   5.1.4.1. </w:t>
      </w:r>
      <w:r>
        <w:br/>
      </w:r>
      <w:r>
        <w:rPr>
          <w:rFonts w:ascii="Times New Roman"/>
          <w:b w:val="false"/>
          <w:i w:val="false"/>
          <w:color w:val="000000"/>
          <w:sz w:val="28"/>
        </w:rPr>
        <w:t xml:space="preserve">
3-Аминобензой қышқылы                       4.1.1.1.2.2.1.2. </w:t>
      </w:r>
      <w:r>
        <w:br/>
      </w:r>
      <w:r>
        <w:rPr>
          <w:rFonts w:ascii="Times New Roman"/>
          <w:b w:val="false"/>
          <w:i w:val="false"/>
          <w:color w:val="000000"/>
          <w:sz w:val="28"/>
        </w:rPr>
        <w:t xml:space="preserve">
4-Аминобензой қышқылы                       4.1.1.1.2.2.1.2. </w:t>
      </w:r>
      <w:r>
        <w:br/>
      </w:r>
      <w:r>
        <w:rPr>
          <w:rFonts w:ascii="Times New Roman"/>
          <w:b w:val="false"/>
          <w:i w:val="false"/>
          <w:color w:val="000000"/>
          <w:sz w:val="28"/>
        </w:rPr>
        <w:t xml:space="preserve">
3-Сульфонның аминобензол қышқылы            5.2.4.1.1.1. </w:t>
      </w:r>
      <w:r>
        <w:br/>
      </w:r>
      <w:r>
        <w:rPr>
          <w:rFonts w:ascii="Times New Roman"/>
          <w:b w:val="false"/>
          <w:i w:val="false"/>
          <w:color w:val="000000"/>
          <w:sz w:val="28"/>
        </w:rPr>
        <w:t xml:space="preserve">
5-Амино-2-гидроксибензой қышқылы            4.1.1.1.2.2.1.2. </w:t>
      </w:r>
      <w:r>
        <w:br/>
      </w:r>
      <w:r>
        <w:rPr>
          <w:rFonts w:ascii="Times New Roman"/>
          <w:b w:val="false"/>
          <w:i w:val="false"/>
          <w:color w:val="000000"/>
          <w:sz w:val="28"/>
        </w:rPr>
        <w:t xml:space="preserve">
4-Амино-2-нитробензолсульфон қышқылы        5.2.4.1.1.1. </w:t>
      </w:r>
      <w:r>
        <w:br/>
      </w:r>
      <w:r>
        <w:rPr>
          <w:rFonts w:ascii="Times New Roman"/>
          <w:b w:val="false"/>
          <w:i w:val="false"/>
          <w:color w:val="000000"/>
          <w:sz w:val="28"/>
        </w:rPr>
        <w:t xml:space="preserve">
5-Аминосалицил қышқылы                      4.1.1.1.2.2.1.2. </w:t>
      </w:r>
      <w:r>
        <w:br/>
      </w:r>
      <w:r>
        <w:rPr>
          <w:rFonts w:ascii="Times New Roman"/>
          <w:b w:val="false"/>
          <w:i w:val="false"/>
          <w:color w:val="000000"/>
          <w:sz w:val="28"/>
        </w:rPr>
        <w:t xml:space="preserve">
4-Амино-3,5,6,-үшхлорпиколин қышқылы        7.2.3. </w:t>
      </w:r>
      <w:r>
        <w:br/>
      </w:r>
      <w:r>
        <w:rPr>
          <w:rFonts w:ascii="Times New Roman"/>
          <w:b w:val="false"/>
          <w:i w:val="false"/>
          <w:color w:val="000000"/>
          <w:sz w:val="28"/>
        </w:rPr>
        <w:t xml:space="preserve">
4-Амино-3,5,6-үшхлор-2-пиридинкарбон </w:t>
      </w:r>
      <w:r>
        <w:br/>
      </w:r>
      <w:r>
        <w:rPr>
          <w:rFonts w:ascii="Times New Roman"/>
          <w:b w:val="false"/>
          <w:i w:val="false"/>
          <w:color w:val="000000"/>
          <w:sz w:val="28"/>
        </w:rPr>
        <w:t xml:space="preserve">
қышқылы                                     7.2.3. </w:t>
      </w:r>
      <w:r>
        <w:br/>
      </w:r>
      <w:r>
        <w:rPr>
          <w:rFonts w:ascii="Times New Roman"/>
          <w:b w:val="false"/>
          <w:i w:val="false"/>
          <w:color w:val="000000"/>
          <w:sz w:val="28"/>
        </w:rPr>
        <w:t xml:space="preserve">
4-Амино-3,5,6-үшхлор-2-пиридинкарбон </w:t>
      </w:r>
      <w:r>
        <w:br/>
      </w:r>
      <w:r>
        <w:rPr>
          <w:rFonts w:ascii="Times New Roman"/>
          <w:b w:val="false"/>
          <w:i w:val="false"/>
          <w:color w:val="000000"/>
          <w:sz w:val="28"/>
        </w:rPr>
        <w:t xml:space="preserve">
қышқылы,калий тұзы                          7.2.3. </w:t>
      </w:r>
      <w:r>
        <w:br/>
      </w:r>
      <w:r>
        <w:rPr>
          <w:rFonts w:ascii="Times New Roman"/>
          <w:b w:val="false"/>
          <w:i w:val="false"/>
          <w:color w:val="000000"/>
          <w:sz w:val="28"/>
        </w:rPr>
        <w:t xml:space="preserve">
2-Аминоэтилкүкірт қышқылы                   5.3. </w:t>
      </w:r>
      <w:r>
        <w:br/>
      </w:r>
      <w:r>
        <w:rPr>
          <w:rFonts w:ascii="Times New Roman"/>
          <w:b w:val="false"/>
          <w:i w:val="false"/>
          <w:color w:val="000000"/>
          <w:sz w:val="28"/>
        </w:rPr>
        <w:t xml:space="preserve">
Аннилин-м-сульфон қышқылы                   5.2.4.1.1.1. </w:t>
      </w:r>
      <w:r>
        <w:br/>
      </w:r>
      <w:r>
        <w:rPr>
          <w:rFonts w:ascii="Times New Roman"/>
          <w:b w:val="false"/>
          <w:i w:val="false"/>
          <w:color w:val="000000"/>
          <w:sz w:val="28"/>
        </w:rPr>
        <w:t xml:space="preserve">
Ацетосіркесу қышқылы,метил эфирі            3.3.2.1.1.1.3. </w:t>
      </w:r>
      <w:r>
        <w:br/>
      </w:r>
      <w:r>
        <w:rPr>
          <w:rFonts w:ascii="Times New Roman"/>
          <w:b w:val="false"/>
          <w:i w:val="false"/>
          <w:color w:val="000000"/>
          <w:sz w:val="28"/>
        </w:rPr>
        <w:t xml:space="preserve">
1Н-бензимидазол-2-ил-карбамин қышқылы,метил </w:t>
      </w:r>
      <w:r>
        <w:br/>
      </w:r>
      <w:r>
        <w:rPr>
          <w:rFonts w:ascii="Times New Roman"/>
          <w:b w:val="false"/>
          <w:i w:val="false"/>
          <w:color w:val="000000"/>
          <w:sz w:val="28"/>
        </w:rPr>
        <w:t xml:space="preserve">
эфирі                                       7.2.8. </w:t>
      </w:r>
      <w:r>
        <w:br/>
      </w:r>
      <w:r>
        <w:rPr>
          <w:rFonts w:ascii="Times New Roman"/>
          <w:b w:val="false"/>
          <w:i w:val="false"/>
          <w:color w:val="000000"/>
          <w:sz w:val="28"/>
        </w:rPr>
        <w:t xml:space="preserve">
Бензой қышқылы                              3.3.1.1.2.2. </w:t>
      </w:r>
      <w:r>
        <w:br/>
      </w:r>
      <w:r>
        <w:rPr>
          <w:rFonts w:ascii="Times New Roman"/>
          <w:b w:val="false"/>
          <w:i w:val="false"/>
          <w:color w:val="000000"/>
          <w:sz w:val="28"/>
        </w:rPr>
        <w:t xml:space="preserve">
Бензой қышқылы,метил эфирі                  3.3.2.1.2.2.2. </w:t>
      </w:r>
      <w:r>
        <w:br/>
      </w:r>
      <w:r>
        <w:rPr>
          <w:rFonts w:ascii="Times New Roman"/>
          <w:b w:val="false"/>
          <w:i w:val="false"/>
          <w:color w:val="000000"/>
          <w:sz w:val="28"/>
        </w:rPr>
        <w:t xml:space="preserve">
Бензолсульфон қышқылы,амид                  5.2.4.1.4. </w:t>
      </w:r>
      <w:r>
        <w:br/>
      </w:r>
      <w:r>
        <w:rPr>
          <w:rFonts w:ascii="Times New Roman"/>
          <w:b w:val="false"/>
          <w:i w:val="false"/>
          <w:color w:val="000000"/>
          <w:sz w:val="28"/>
        </w:rPr>
        <w:t xml:space="preserve">
Бензолсульфон қышқылы, н-бутиламид          5.2.4.1.4 </w:t>
      </w:r>
      <w:r>
        <w:br/>
      </w:r>
      <w:r>
        <w:rPr>
          <w:rFonts w:ascii="Times New Roman"/>
          <w:b w:val="false"/>
          <w:i w:val="false"/>
          <w:color w:val="000000"/>
          <w:sz w:val="28"/>
        </w:rPr>
        <w:t xml:space="preserve">
Бис(n-бутиланилин)антраахинон-3,3-дисульфон </w:t>
      </w:r>
      <w:r>
        <w:br/>
      </w:r>
      <w:r>
        <w:rPr>
          <w:rFonts w:ascii="Times New Roman"/>
          <w:b w:val="false"/>
          <w:i w:val="false"/>
          <w:color w:val="000000"/>
          <w:sz w:val="28"/>
        </w:rPr>
        <w:t xml:space="preserve">
қышқылы,ди-натрий тұзы                      5.2.4.2. </w:t>
      </w:r>
      <w:r>
        <w:br/>
      </w:r>
      <w:r>
        <w:rPr>
          <w:rFonts w:ascii="Times New Roman"/>
          <w:b w:val="false"/>
          <w:i w:val="false"/>
          <w:color w:val="000000"/>
          <w:sz w:val="28"/>
        </w:rPr>
        <w:t xml:space="preserve">
Бис(2-этилгексил)дитиофосфор қышқылы        6.2.2.2. </w:t>
      </w:r>
      <w:r>
        <w:br/>
      </w:r>
      <w:r>
        <w:rPr>
          <w:rFonts w:ascii="Times New Roman"/>
          <w:b w:val="false"/>
          <w:i w:val="false"/>
          <w:color w:val="000000"/>
          <w:sz w:val="28"/>
        </w:rPr>
        <w:t xml:space="preserve">
Бутил(этил)тиокарбамин қышқылы,пропил </w:t>
      </w:r>
      <w:r>
        <w:br/>
      </w:r>
      <w:r>
        <w:rPr>
          <w:rFonts w:ascii="Times New Roman"/>
          <w:b w:val="false"/>
          <w:i w:val="false"/>
          <w:color w:val="000000"/>
          <w:sz w:val="28"/>
        </w:rPr>
        <w:t xml:space="preserve">
эфирі-S                                     5.1.4.1. </w:t>
      </w:r>
      <w:r>
        <w:br/>
      </w:r>
      <w:r>
        <w:rPr>
          <w:rFonts w:ascii="Times New Roman"/>
          <w:b w:val="false"/>
          <w:i w:val="false"/>
          <w:color w:val="000000"/>
          <w:sz w:val="28"/>
        </w:rPr>
        <w:t xml:space="preserve">
1,4-Бутандикарбон қышқылы,тұз               3.3.1.2.1 </w:t>
      </w:r>
      <w:r>
        <w:br/>
      </w:r>
      <w:r>
        <w:rPr>
          <w:rFonts w:ascii="Times New Roman"/>
          <w:b w:val="false"/>
          <w:i w:val="false"/>
          <w:color w:val="000000"/>
          <w:sz w:val="28"/>
        </w:rPr>
        <w:t xml:space="preserve">
цис-Бутендион қышқылы                       3.3.1.2.1 </w:t>
      </w:r>
      <w:r>
        <w:br/>
      </w:r>
      <w:r>
        <w:rPr>
          <w:rFonts w:ascii="Times New Roman"/>
          <w:b w:val="false"/>
          <w:i w:val="false"/>
          <w:color w:val="000000"/>
          <w:sz w:val="28"/>
        </w:rPr>
        <w:t xml:space="preserve">
Бут-2-енил қышқылы,нитрил                   4.1.3.1.1. </w:t>
      </w:r>
      <w:r>
        <w:br/>
      </w:r>
      <w:r>
        <w:rPr>
          <w:rFonts w:ascii="Times New Roman"/>
          <w:b w:val="false"/>
          <w:i w:val="false"/>
          <w:color w:val="000000"/>
          <w:sz w:val="28"/>
        </w:rPr>
        <w:t xml:space="preserve">
Бут-3-енил қышқылы,нитрил                   4.1.3.1.1. </w:t>
      </w:r>
      <w:r>
        <w:br/>
      </w:r>
      <w:r>
        <w:rPr>
          <w:rFonts w:ascii="Times New Roman"/>
          <w:b w:val="false"/>
          <w:i w:val="false"/>
          <w:color w:val="000000"/>
          <w:sz w:val="28"/>
        </w:rPr>
        <w:t xml:space="preserve">
2-втор-бутил-4,6-диниитрофенил </w:t>
      </w:r>
      <w:r>
        <w:br/>
      </w:r>
      <w:r>
        <w:rPr>
          <w:rFonts w:ascii="Times New Roman"/>
          <w:b w:val="false"/>
          <w:i w:val="false"/>
          <w:color w:val="000000"/>
          <w:sz w:val="28"/>
        </w:rPr>
        <w:t xml:space="preserve">
қышқылы,изопропил эфирі                     4.2.1.2.2.1.2. </w:t>
      </w:r>
      <w:r>
        <w:br/>
      </w:r>
      <w:r>
        <w:rPr>
          <w:rFonts w:ascii="Times New Roman"/>
          <w:b w:val="false"/>
          <w:i w:val="false"/>
          <w:color w:val="000000"/>
          <w:sz w:val="28"/>
        </w:rPr>
        <w:t xml:space="preserve">
Винилфосфон қышқылы Бис(в,в-хлорэтил эфирі) 6.1.3. </w:t>
      </w:r>
      <w:r>
        <w:br/>
      </w:r>
      <w:r>
        <w:rPr>
          <w:rFonts w:ascii="Times New Roman"/>
          <w:b w:val="false"/>
          <w:i w:val="false"/>
          <w:color w:val="000000"/>
          <w:sz w:val="28"/>
        </w:rPr>
        <w:t xml:space="preserve">
Гексагидро-1Н-азепин-1-тио-карбон </w:t>
      </w:r>
      <w:r>
        <w:br/>
      </w:r>
      <w:r>
        <w:rPr>
          <w:rFonts w:ascii="Times New Roman"/>
          <w:b w:val="false"/>
          <w:i w:val="false"/>
          <w:color w:val="000000"/>
          <w:sz w:val="28"/>
        </w:rPr>
        <w:t xml:space="preserve">
қышқылы,этил эфирі-S                        7.2.9. </w:t>
      </w:r>
      <w:r>
        <w:br/>
      </w:r>
      <w:r>
        <w:rPr>
          <w:rFonts w:ascii="Times New Roman"/>
          <w:b w:val="false"/>
          <w:i w:val="false"/>
          <w:color w:val="000000"/>
          <w:sz w:val="28"/>
        </w:rPr>
        <w:t xml:space="preserve">
Гександин қышқылы,тұз                       3.3.1.2.1. </w:t>
      </w:r>
      <w:r>
        <w:br/>
      </w:r>
      <w:r>
        <w:rPr>
          <w:rFonts w:ascii="Times New Roman"/>
          <w:b w:val="false"/>
          <w:i w:val="false"/>
          <w:color w:val="000000"/>
          <w:sz w:val="28"/>
        </w:rPr>
        <w:t xml:space="preserve">
2-Гидрокси-3,6-дихлорбензой қышқылы         3.3.1.1.2.2.2. </w:t>
      </w:r>
      <w:r>
        <w:br/>
      </w:r>
      <w:r>
        <w:rPr>
          <w:rFonts w:ascii="Times New Roman"/>
          <w:b w:val="false"/>
          <w:i w:val="false"/>
          <w:color w:val="000000"/>
          <w:sz w:val="28"/>
        </w:rPr>
        <w:t xml:space="preserve">
4-Гидрокси-2-метилбутен-2-қышқылы,амид      4.1.1.1.1.2.2.2 </w:t>
      </w:r>
      <w:r>
        <w:br/>
      </w:r>
      <w:r>
        <w:rPr>
          <w:rFonts w:ascii="Times New Roman"/>
          <w:b w:val="false"/>
          <w:i w:val="false"/>
          <w:color w:val="000000"/>
          <w:sz w:val="28"/>
        </w:rPr>
        <w:t xml:space="preserve">
2-Гидрокси-2-метилпропан қышқылы,нитрил     4.1.3.1.1. </w:t>
      </w:r>
      <w:r>
        <w:br/>
      </w:r>
      <w:r>
        <w:rPr>
          <w:rFonts w:ascii="Times New Roman"/>
          <w:b w:val="false"/>
          <w:i w:val="false"/>
          <w:color w:val="000000"/>
          <w:sz w:val="28"/>
        </w:rPr>
        <w:t xml:space="preserve">
1-Гидроксипропан қышқылы,метилэтил эфирі-1  3.3.2.1.1.1.3. </w:t>
      </w:r>
      <w:r>
        <w:br/>
      </w:r>
      <w:r>
        <w:rPr>
          <w:rFonts w:ascii="Times New Roman"/>
          <w:b w:val="false"/>
          <w:i w:val="false"/>
          <w:color w:val="000000"/>
          <w:sz w:val="28"/>
        </w:rPr>
        <w:t xml:space="preserve">
2-Гидроксипропан қышқылы,этил эфирі         3.3.2.1.1.1.3. </w:t>
      </w:r>
      <w:r>
        <w:br/>
      </w:r>
      <w:r>
        <w:rPr>
          <w:rFonts w:ascii="Times New Roman"/>
          <w:b w:val="false"/>
          <w:i w:val="false"/>
          <w:color w:val="000000"/>
          <w:sz w:val="28"/>
        </w:rPr>
        <w:t xml:space="preserve">
2-Гидроокси-1,3-пропилендиамин-N,N,N,N- </w:t>
      </w:r>
      <w:r>
        <w:br/>
      </w:r>
      <w:r>
        <w:rPr>
          <w:rFonts w:ascii="Times New Roman"/>
          <w:b w:val="false"/>
          <w:i w:val="false"/>
          <w:color w:val="000000"/>
          <w:sz w:val="28"/>
        </w:rPr>
        <w:t xml:space="preserve">
тетраметиленфосфон қышқылы,натрий тұзы      6.1.3. </w:t>
      </w:r>
      <w:r>
        <w:br/>
      </w:r>
      <w:r>
        <w:rPr>
          <w:rFonts w:ascii="Times New Roman"/>
          <w:b w:val="false"/>
          <w:i w:val="false"/>
          <w:color w:val="000000"/>
          <w:sz w:val="28"/>
        </w:rPr>
        <w:t xml:space="preserve">
Гидросіркесу қышқылы,фенил эфирі            3.3.1.1.1.1.3. </w:t>
      </w:r>
      <w:r>
        <w:br/>
      </w:r>
      <w:r>
        <w:rPr>
          <w:rFonts w:ascii="Times New Roman"/>
          <w:b w:val="false"/>
          <w:i w:val="false"/>
          <w:color w:val="000000"/>
          <w:sz w:val="28"/>
        </w:rPr>
        <w:t xml:space="preserve">
Гидроксиэтан-1,1-дифосфон қышқылы           6.1.3. </w:t>
      </w:r>
      <w:r>
        <w:br/>
      </w:r>
      <w:r>
        <w:rPr>
          <w:rFonts w:ascii="Times New Roman"/>
          <w:b w:val="false"/>
          <w:i w:val="false"/>
          <w:color w:val="000000"/>
          <w:sz w:val="28"/>
        </w:rPr>
        <w:t xml:space="preserve">
Гидроперфторэнант қышқылы,                  3.3.1.1.1.1.1. </w:t>
      </w:r>
      <w:r>
        <w:br/>
      </w:r>
      <w:r>
        <w:rPr>
          <w:rFonts w:ascii="Times New Roman"/>
          <w:b w:val="false"/>
          <w:i w:val="false"/>
          <w:color w:val="000000"/>
          <w:sz w:val="28"/>
        </w:rPr>
        <w:t xml:space="preserve">
Гликоль қышқылы,фенил эфирі                 3.3.1.1.1.1.3. </w:t>
      </w:r>
      <w:r>
        <w:br/>
      </w:r>
      <w:r>
        <w:rPr>
          <w:rFonts w:ascii="Times New Roman"/>
          <w:b w:val="false"/>
          <w:i w:val="false"/>
          <w:color w:val="000000"/>
          <w:sz w:val="28"/>
        </w:rPr>
        <w:t xml:space="preserve">
1,8-Диаминонафталин-4-сульфон қышқылы       5.2.4.2. </w:t>
      </w:r>
      <w:r>
        <w:br/>
      </w:r>
      <w:r>
        <w:rPr>
          <w:rFonts w:ascii="Times New Roman"/>
          <w:b w:val="false"/>
          <w:i w:val="false"/>
          <w:color w:val="000000"/>
          <w:sz w:val="28"/>
        </w:rPr>
        <w:t xml:space="preserve">
9,10-Дигидро-1-нитро-9,10-диоксо-2-антрацен </w:t>
      </w:r>
      <w:r>
        <w:br/>
      </w:r>
      <w:r>
        <w:rPr>
          <w:rFonts w:ascii="Times New Roman"/>
          <w:b w:val="false"/>
          <w:i w:val="false"/>
          <w:color w:val="000000"/>
          <w:sz w:val="28"/>
        </w:rPr>
        <w:t xml:space="preserve">
қышқылы                                     4.2.1.2.2.2. </w:t>
      </w:r>
      <w:r>
        <w:br/>
      </w:r>
      <w:r>
        <w:rPr>
          <w:rFonts w:ascii="Times New Roman"/>
          <w:b w:val="false"/>
          <w:i w:val="false"/>
          <w:color w:val="000000"/>
          <w:sz w:val="28"/>
        </w:rPr>
        <w:t xml:space="preserve">
Диизопропилтиокарбамин қышқылы,S- </w:t>
      </w:r>
      <w:r>
        <w:br/>
      </w:r>
      <w:r>
        <w:rPr>
          <w:rFonts w:ascii="Times New Roman"/>
          <w:b w:val="false"/>
          <w:i w:val="false"/>
          <w:color w:val="000000"/>
          <w:sz w:val="28"/>
        </w:rPr>
        <w:t xml:space="preserve">
(2,3-дихлорпроп-2-енил)эфирі                5.1.4.1. </w:t>
      </w:r>
      <w:r>
        <w:br/>
      </w:r>
      <w:r>
        <w:rPr>
          <w:rFonts w:ascii="Times New Roman"/>
          <w:b w:val="false"/>
          <w:i w:val="false"/>
          <w:color w:val="000000"/>
          <w:sz w:val="28"/>
        </w:rPr>
        <w:t xml:space="preserve">
Диметилдитиокарбамин қышқылы,аммони тұзы    5.1.4.2. </w:t>
      </w:r>
      <w:r>
        <w:br/>
      </w:r>
      <w:r>
        <w:rPr>
          <w:rFonts w:ascii="Times New Roman"/>
          <w:b w:val="false"/>
          <w:i w:val="false"/>
          <w:color w:val="000000"/>
          <w:sz w:val="28"/>
        </w:rPr>
        <w:t xml:space="preserve">
Диметилдитиофосфорқышқылы                   6.2.2.2. </w:t>
      </w:r>
      <w:r>
        <w:br/>
      </w:r>
      <w:r>
        <w:rPr>
          <w:rFonts w:ascii="Times New Roman"/>
          <w:b w:val="false"/>
          <w:i w:val="false"/>
          <w:color w:val="000000"/>
          <w:sz w:val="28"/>
        </w:rPr>
        <w:t xml:space="preserve">
0,0-Диметилдитиофосфор қышқылы              6.2.2.2. </w:t>
      </w:r>
      <w:r>
        <w:br/>
      </w:r>
      <w:r>
        <w:rPr>
          <w:rFonts w:ascii="Times New Roman"/>
          <w:b w:val="false"/>
          <w:i w:val="false"/>
          <w:color w:val="000000"/>
          <w:sz w:val="28"/>
        </w:rPr>
        <w:t xml:space="preserve">
3,3-Диметил-4,6,6-үшхлор-5-гексан </w:t>
      </w:r>
      <w:r>
        <w:br/>
      </w:r>
      <w:r>
        <w:rPr>
          <w:rFonts w:ascii="Times New Roman"/>
          <w:b w:val="false"/>
          <w:i w:val="false"/>
          <w:color w:val="000000"/>
          <w:sz w:val="28"/>
        </w:rPr>
        <w:t xml:space="preserve">
қышқылы,этил эфирі                          3.3.2.1.1.2.1. </w:t>
      </w:r>
      <w:r>
        <w:br/>
      </w:r>
      <w:r>
        <w:rPr>
          <w:rFonts w:ascii="Times New Roman"/>
          <w:b w:val="false"/>
          <w:i w:val="false"/>
          <w:color w:val="000000"/>
          <w:sz w:val="28"/>
        </w:rPr>
        <w:t xml:space="preserve">
2,2-Диметил-3-(2-метил-проп-1-енил)- </w:t>
      </w:r>
      <w:r>
        <w:br/>
      </w:r>
      <w:r>
        <w:rPr>
          <w:rFonts w:ascii="Times New Roman"/>
          <w:b w:val="false"/>
          <w:i w:val="false"/>
          <w:color w:val="000000"/>
          <w:sz w:val="28"/>
        </w:rPr>
        <w:t xml:space="preserve">
циклопропан-1-карбон қышқылы,метил эфирі    3.3.2.1.2.1. </w:t>
      </w:r>
      <w:r>
        <w:br/>
      </w:r>
      <w:r>
        <w:rPr>
          <w:rFonts w:ascii="Times New Roman"/>
          <w:b w:val="false"/>
          <w:i w:val="false"/>
          <w:color w:val="000000"/>
          <w:sz w:val="28"/>
        </w:rPr>
        <w:t xml:space="preserve">
2,2-Диметил-3-пропенил-1-циклопропанкарбон </w:t>
      </w:r>
      <w:r>
        <w:br/>
      </w:r>
      <w:r>
        <w:rPr>
          <w:rFonts w:ascii="Times New Roman"/>
          <w:b w:val="false"/>
          <w:i w:val="false"/>
          <w:color w:val="000000"/>
          <w:sz w:val="28"/>
        </w:rPr>
        <w:t xml:space="preserve">
қышқылы,тұз                                 3.3.1.1.2.1. </w:t>
      </w:r>
      <w:r>
        <w:br/>
      </w:r>
      <w:r>
        <w:rPr>
          <w:rFonts w:ascii="Times New Roman"/>
          <w:b w:val="false"/>
          <w:i w:val="false"/>
          <w:color w:val="000000"/>
          <w:sz w:val="28"/>
        </w:rPr>
        <w:t xml:space="preserve">
5(2,5-диметилфенокси)-2,2-диметилпентан </w:t>
      </w:r>
      <w:r>
        <w:br/>
      </w:r>
      <w:r>
        <w:rPr>
          <w:rFonts w:ascii="Times New Roman"/>
          <w:b w:val="false"/>
          <w:i w:val="false"/>
          <w:color w:val="000000"/>
          <w:sz w:val="28"/>
        </w:rPr>
        <w:t xml:space="preserve">
қышқылы                                     3.3.1.1.1.1.3. </w:t>
      </w:r>
      <w:r>
        <w:br/>
      </w:r>
      <w:r>
        <w:rPr>
          <w:rFonts w:ascii="Times New Roman"/>
          <w:b w:val="false"/>
          <w:i w:val="false"/>
          <w:color w:val="000000"/>
          <w:sz w:val="28"/>
        </w:rPr>
        <w:t xml:space="preserve">
2(диметокситиофосфорилтио)бутандио </w:t>
      </w:r>
      <w:r>
        <w:br/>
      </w:r>
      <w:r>
        <w:rPr>
          <w:rFonts w:ascii="Times New Roman"/>
          <w:b w:val="false"/>
          <w:i w:val="false"/>
          <w:color w:val="000000"/>
          <w:sz w:val="28"/>
        </w:rPr>
        <w:t xml:space="preserve">
қышқылы,диэтил эфирі                        6.2.2.2. </w:t>
      </w:r>
      <w:r>
        <w:br/>
      </w:r>
      <w:r>
        <w:rPr>
          <w:rFonts w:ascii="Times New Roman"/>
          <w:b w:val="false"/>
          <w:i w:val="false"/>
          <w:color w:val="000000"/>
          <w:sz w:val="28"/>
        </w:rPr>
        <w:t xml:space="preserve">
Сіркесу қышқылы(диметокстио-фосфорилтио) </w:t>
      </w:r>
      <w:r>
        <w:br/>
      </w:r>
      <w:r>
        <w:rPr>
          <w:rFonts w:ascii="Times New Roman"/>
          <w:b w:val="false"/>
          <w:i w:val="false"/>
          <w:color w:val="000000"/>
          <w:sz w:val="28"/>
        </w:rPr>
        <w:t xml:space="preserve">
этил эфирі                                  6.2.2.2. </w:t>
      </w:r>
      <w:r>
        <w:br/>
      </w:r>
      <w:r>
        <w:rPr>
          <w:rFonts w:ascii="Times New Roman"/>
          <w:b w:val="false"/>
          <w:i w:val="false"/>
          <w:color w:val="000000"/>
          <w:sz w:val="28"/>
        </w:rPr>
        <w:t xml:space="preserve">
3-Диметоксифосфрилоксикротон </w:t>
      </w:r>
      <w:r>
        <w:br/>
      </w:r>
      <w:r>
        <w:rPr>
          <w:rFonts w:ascii="Times New Roman"/>
          <w:b w:val="false"/>
          <w:i w:val="false"/>
          <w:color w:val="000000"/>
          <w:sz w:val="28"/>
        </w:rPr>
        <w:t xml:space="preserve">
қышқылы,фенилэтил эфирі                     6.2.1.2 </w:t>
      </w:r>
      <w:r>
        <w:br/>
      </w:r>
      <w:r>
        <w:rPr>
          <w:rFonts w:ascii="Times New Roman"/>
          <w:b w:val="false"/>
          <w:i w:val="false"/>
          <w:color w:val="000000"/>
          <w:sz w:val="28"/>
        </w:rPr>
        <w:t xml:space="preserve">
Дипропилтиокарбамин қышқылы этил эфирі-S    5.1.4.1. </w:t>
      </w:r>
      <w:r>
        <w:br/>
      </w:r>
      <w:r>
        <w:rPr>
          <w:rFonts w:ascii="Times New Roman"/>
          <w:b w:val="false"/>
          <w:i w:val="false"/>
          <w:color w:val="000000"/>
          <w:sz w:val="28"/>
        </w:rPr>
        <w:t xml:space="preserve">
дитиофосфор қышқылының 0,0-бис </w:t>
      </w:r>
      <w:r>
        <w:br/>
      </w:r>
      <w:r>
        <w:rPr>
          <w:rFonts w:ascii="Times New Roman"/>
          <w:b w:val="false"/>
          <w:i w:val="false"/>
          <w:color w:val="000000"/>
          <w:sz w:val="28"/>
        </w:rPr>
        <w:t xml:space="preserve">
(2-этилгексил)эфирі                         6.2.2.2. </w:t>
      </w:r>
      <w:r>
        <w:br/>
      </w:r>
      <w:r>
        <w:rPr>
          <w:rFonts w:ascii="Times New Roman"/>
          <w:b w:val="false"/>
          <w:i w:val="false"/>
          <w:color w:val="000000"/>
          <w:sz w:val="28"/>
        </w:rPr>
        <w:t xml:space="preserve">
Дитиофосфор қышқылының дибутил </w:t>
      </w:r>
      <w:r>
        <w:br/>
      </w:r>
      <w:r>
        <w:rPr>
          <w:rFonts w:ascii="Times New Roman"/>
          <w:b w:val="false"/>
          <w:i w:val="false"/>
          <w:color w:val="000000"/>
          <w:sz w:val="28"/>
        </w:rPr>
        <w:t xml:space="preserve">
эфирі-0,0,тұз                               6.2.2.2. </w:t>
      </w:r>
      <w:r>
        <w:br/>
      </w:r>
      <w:r>
        <w:rPr>
          <w:rFonts w:ascii="Times New Roman"/>
          <w:b w:val="false"/>
          <w:i w:val="false"/>
          <w:color w:val="000000"/>
          <w:sz w:val="28"/>
        </w:rPr>
        <w:t xml:space="preserve">
2,5-Дихлор-3-нитробензой қышқылы            4.2.1.2.2.1.2.1. </w:t>
      </w:r>
      <w:r>
        <w:br/>
      </w:r>
      <w:r>
        <w:rPr>
          <w:rFonts w:ascii="Times New Roman"/>
          <w:b w:val="false"/>
          <w:i w:val="false"/>
          <w:color w:val="000000"/>
          <w:sz w:val="28"/>
        </w:rPr>
        <w:t xml:space="preserve">
2,2-Дихлорпропион қышқылы, натрий тұзы      3.3.1.1.1.1.1.2. </w:t>
      </w:r>
      <w:r>
        <w:br/>
      </w:r>
      <w:r>
        <w:rPr>
          <w:rFonts w:ascii="Times New Roman"/>
          <w:b w:val="false"/>
          <w:i w:val="false"/>
          <w:color w:val="000000"/>
          <w:sz w:val="28"/>
        </w:rPr>
        <w:t xml:space="preserve">
2,2-Дихлорпропион қышқылы, </w:t>
      </w:r>
      <w:r>
        <w:br/>
      </w:r>
      <w:r>
        <w:rPr>
          <w:rFonts w:ascii="Times New Roman"/>
          <w:b w:val="false"/>
          <w:i w:val="false"/>
          <w:color w:val="000000"/>
          <w:sz w:val="28"/>
        </w:rPr>
        <w:t xml:space="preserve">
(2,4,5-үшхлорфенокси)этил эфирі             3.3.2.1.1.1.2 </w:t>
      </w:r>
      <w:r>
        <w:br/>
      </w:r>
      <w:r>
        <w:rPr>
          <w:rFonts w:ascii="Times New Roman"/>
          <w:b w:val="false"/>
          <w:i w:val="false"/>
          <w:color w:val="000000"/>
          <w:sz w:val="28"/>
        </w:rPr>
        <w:t xml:space="preserve">
2,4-Дихлорфенокси-а-пропион қышқылы         3.3.1.1.1.1.3.1. </w:t>
      </w:r>
      <w:r>
        <w:br/>
      </w:r>
      <w:r>
        <w:rPr>
          <w:rFonts w:ascii="Times New Roman"/>
          <w:b w:val="false"/>
          <w:i w:val="false"/>
          <w:color w:val="000000"/>
          <w:sz w:val="28"/>
        </w:rPr>
        <w:t xml:space="preserve">
2-(2,4-дихлорфенокси)пропион қышқылы        3.3.1.1.1.1.3.1.1. </w:t>
      </w:r>
      <w:r>
        <w:br/>
      </w:r>
      <w:r>
        <w:rPr>
          <w:rFonts w:ascii="Times New Roman"/>
          <w:b w:val="false"/>
          <w:i w:val="false"/>
          <w:color w:val="000000"/>
          <w:sz w:val="28"/>
        </w:rPr>
        <w:t xml:space="preserve">
2,4-Дихлорфенокси-a-майлы қышқылы           3.3.1.1.1.1.3.1. </w:t>
      </w:r>
      <w:r>
        <w:br/>
      </w:r>
      <w:r>
        <w:rPr>
          <w:rFonts w:ascii="Times New Roman"/>
          <w:b w:val="false"/>
          <w:i w:val="false"/>
          <w:color w:val="000000"/>
          <w:sz w:val="28"/>
        </w:rPr>
        <w:t xml:space="preserve">
4-(2,4-дихлорфенокси)майлы қышқылы          3.3.1.1.1.1.3.1. </w:t>
      </w:r>
      <w:r>
        <w:br/>
      </w:r>
      <w:r>
        <w:rPr>
          <w:rFonts w:ascii="Times New Roman"/>
          <w:b w:val="false"/>
          <w:i w:val="false"/>
          <w:color w:val="000000"/>
          <w:sz w:val="28"/>
        </w:rPr>
        <w:t xml:space="preserve">
2,4-Дихлорфеноксисіркесу қышқылы,бутил </w:t>
      </w:r>
      <w:r>
        <w:br/>
      </w:r>
      <w:r>
        <w:rPr>
          <w:rFonts w:ascii="Times New Roman"/>
          <w:b w:val="false"/>
          <w:i w:val="false"/>
          <w:color w:val="000000"/>
          <w:sz w:val="28"/>
        </w:rPr>
        <w:t xml:space="preserve">
эфирі                                       3.3.2.1.1.1.3.1. </w:t>
      </w:r>
      <w:r>
        <w:br/>
      </w:r>
      <w:r>
        <w:rPr>
          <w:rFonts w:ascii="Times New Roman"/>
          <w:b w:val="false"/>
          <w:i w:val="false"/>
          <w:color w:val="000000"/>
          <w:sz w:val="28"/>
        </w:rPr>
        <w:t xml:space="preserve">
2,4-Дихлорфеноксисіркесу қышқылы,октил </w:t>
      </w:r>
      <w:r>
        <w:br/>
      </w:r>
      <w:r>
        <w:rPr>
          <w:rFonts w:ascii="Times New Roman"/>
          <w:b w:val="false"/>
          <w:i w:val="false"/>
          <w:color w:val="000000"/>
          <w:sz w:val="28"/>
        </w:rPr>
        <w:t xml:space="preserve">
эфирі                                       3.3.2.1.1.1.3.1. </w:t>
      </w:r>
      <w:r>
        <w:br/>
      </w:r>
      <w:r>
        <w:rPr>
          <w:rFonts w:ascii="Times New Roman"/>
          <w:b w:val="false"/>
          <w:i w:val="false"/>
          <w:color w:val="000000"/>
          <w:sz w:val="28"/>
        </w:rPr>
        <w:t xml:space="preserve">
2,4-Дихлорфеноксисіркесу қышқылы,тұз        3.3.1.1.1.1.3.1. </w:t>
      </w:r>
      <w:r>
        <w:br/>
      </w:r>
      <w:r>
        <w:rPr>
          <w:rFonts w:ascii="Times New Roman"/>
          <w:b w:val="false"/>
          <w:i w:val="false"/>
          <w:color w:val="000000"/>
          <w:sz w:val="28"/>
        </w:rPr>
        <w:t xml:space="preserve">
а,в-Дихлор-в-формилакрил қышқылы            3.3.1.1.1.2.1. </w:t>
      </w:r>
      <w:r>
        <w:br/>
      </w:r>
      <w:r>
        <w:rPr>
          <w:rFonts w:ascii="Times New Roman"/>
          <w:b w:val="false"/>
          <w:i w:val="false"/>
          <w:color w:val="000000"/>
          <w:sz w:val="28"/>
        </w:rPr>
        <w:t xml:space="preserve">
Диэтилдитиофосфор қышқылы                   6.2.2.2. </w:t>
      </w:r>
      <w:r>
        <w:br/>
      </w:r>
      <w:r>
        <w:rPr>
          <w:rFonts w:ascii="Times New Roman"/>
          <w:b w:val="false"/>
          <w:i w:val="false"/>
          <w:color w:val="000000"/>
          <w:sz w:val="28"/>
        </w:rPr>
        <w:t xml:space="preserve">
0,0-Диэтилдитиофосфор қышқылы               6.2.2.2. </w:t>
      </w:r>
      <w:r>
        <w:br/>
      </w:r>
      <w:r>
        <w:rPr>
          <w:rFonts w:ascii="Times New Roman"/>
          <w:b w:val="false"/>
          <w:i w:val="false"/>
          <w:color w:val="000000"/>
          <w:sz w:val="28"/>
        </w:rPr>
        <w:t xml:space="preserve">
Диэтилдитиофосфор қышқылы, тұз              6.2.2.2. </w:t>
      </w:r>
      <w:r>
        <w:br/>
      </w:r>
      <w:r>
        <w:rPr>
          <w:rFonts w:ascii="Times New Roman"/>
          <w:b w:val="false"/>
          <w:i w:val="false"/>
          <w:color w:val="000000"/>
          <w:sz w:val="28"/>
        </w:rPr>
        <w:t xml:space="preserve">
2,2,3,3,4,4,5,5,6,6,7,7-Додекафторгептан </w:t>
      </w:r>
      <w:r>
        <w:br/>
      </w:r>
      <w:r>
        <w:rPr>
          <w:rFonts w:ascii="Times New Roman"/>
          <w:b w:val="false"/>
          <w:i w:val="false"/>
          <w:color w:val="000000"/>
          <w:sz w:val="28"/>
        </w:rPr>
        <w:t xml:space="preserve">
қышқылы                                     3.3.1.1.1.1.1. </w:t>
      </w:r>
      <w:r>
        <w:br/>
      </w:r>
      <w:r>
        <w:rPr>
          <w:rFonts w:ascii="Times New Roman"/>
          <w:b w:val="false"/>
          <w:i w:val="false"/>
          <w:color w:val="000000"/>
          <w:sz w:val="28"/>
        </w:rPr>
        <w:t xml:space="preserve">
3-Изобутенил-2,2-диметил-1-циклопропан- </w:t>
      </w:r>
      <w:r>
        <w:br/>
      </w:r>
      <w:r>
        <w:rPr>
          <w:rFonts w:ascii="Times New Roman"/>
          <w:b w:val="false"/>
          <w:i w:val="false"/>
          <w:color w:val="000000"/>
          <w:sz w:val="28"/>
        </w:rPr>
        <w:t xml:space="preserve">
карбон қышқылы,тұз                          3.3.1.1.2.1. </w:t>
      </w:r>
      <w:r>
        <w:br/>
      </w:r>
      <w:r>
        <w:rPr>
          <w:rFonts w:ascii="Times New Roman"/>
          <w:b w:val="false"/>
          <w:i w:val="false"/>
          <w:color w:val="000000"/>
          <w:sz w:val="28"/>
        </w:rPr>
        <w:t xml:space="preserve">
Изофтал қышқылы,дихлор-ангидрид             3.3.3. </w:t>
      </w:r>
      <w:r>
        <w:br/>
      </w:r>
      <w:r>
        <w:rPr>
          <w:rFonts w:ascii="Times New Roman"/>
          <w:b w:val="false"/>
          <w:i w:val="false"/>
          <w:color w:val="000000"/>
          <w:sz w:val="28"/>
        </w:rPr>
        <w:t xml:space="preserve">
Карбамин қышқылы, нитрил, кальций қосындысы 4.1.3.1.1 </w:t>
      </w:r>
      <w:r>
        <w:br/>
      </w:r>
      <w:r>
        <w:rPr>
          <w:rFonts w:ascii="Times New Roman"/>
          <w:b w:val="false"/>
          <w:i w:val="false"/>
          <w:color w:val="000000"/>
          <w:sz w:val="28"/>
        </w:rPr>
        <w:t xml:space="preserve">
Малейн қышқылы                              3.3.1.2.1 </w:t>
      </w:r>
      <w:r>
        <w:br/>
      </w:r>
      <w:r>
        <w:rPr>
          <w:rFonts w:ascii="Times New Roman"/>
          <w:b w:val="false"/>
          <w:i w:val="false"/>
          <w:color w:val="000000"/>
          <w:sz w:val="28"/>
        </w:rPr>
        <w:t xml:space="preserve">
Малейн қышқылы,диэтил эфирі                 3.3.2.2.1.2. </w:t>
      </w:r>
      <w:r>
        <w:br/>
      </w:r>
      <w:r>
        <w:rPr>
          <w:rFonts w:ascii="Times New Roman"/>
          <w:b w:val="false"/>
          <w:i w:val="false"/>
          <w:color w:val="000000"/>
          <w:sz w:val="28"/>
        </w:rPr>
        <w:t xml:space="preserve">
Метакрил қышқылы                            3.3.1.1.1.2. </w:t>
      </w:r>
      <w:r>
        <w:br/>
      </w:r>
      <w:r>
        <w:rPr>
          <w:rFonts w:ascii="Times New Roman"/>
          <w:b w:val="false"/>
          <w:i w:val="false"/>
          <w:color w:val="000000"/>
          <w:sz w:val="28"/>
        </w:rPr>
        <w:t xml:space="preserve">
Метакрил қышқылы,амид                       4.1.1.1.1.2.2. </w:t>
      </w:r>
      <w:r>
        <w:br/>
      </w:r>
      <w:r>
        <w:rPr>
          <w:rFonts w:ascii="Times New Roman"/>
          <w:b w:val="false"/>
          <w:i w:val="false"/>
          <w:color w:val="000000"/>
          <w:sz w:val="28"/>
        </w:rPr>
        <w:t xml:space="preserve">
Метакрил қышқылы,бутил эфирі                3.3.2.1.1.2.1. </w:t>
      </w:r>
      <w:r>
        <w:br/>
      </w:r>
      <w:r>
        <w:rPr>
          <w:rFonts w:ascii="Times New Roman"/>
          <w:b w:val="false"/>
          <w:i w:val="false"/>
          <w:color w:val="000000"/>
          <w:sz w:val="28"/>
        </w:rPr>
        <w:t xml:space="preserve">
Метакрил қышқылы,гидрокси-этил эфирі-2      3.3.2.1.1.2.2. </w:t>
      </w:r>
      <w:r>
        <w:br/>
      </w:r>
      <w:r>
        <w:rPr>
          <w:rFonts w:ascii="Times New Roman"/>
          <w:b w:val="false"/>
          <w:i w:val="false"/>
          <w:color w:val="000000"/>
          <w:sz w:val="28"/>
        </w:rPr>
        <w:t xml:space="preserve">
Метанил қышқылы                             5.2.4.1.1.1. </w:t>
      </w:r>
      <w:r>
        <w:br/>
      </w:r>
      <w:r>
        <w:rPr>
          <w:rFonts w:ascii="Times New Roman"/>
          <w:b w:val="false"/>
          <w:i w:val="false"/>
          <w:color w:val="000000"/>
          <w:sz w:val="28"/>
        </w:rPr>
        <w:t xml:space="preserve">
4-Метилбензой қышқылы,метил эфирі           3.3.2.1.2.2. </w:t>
      </w:r>
      <w:r>
        <w:br/>
      </w:r>
      <w:r>
        <w:rPr>
          <w:rFonts w:ascii="Times New Roman"/>
          <w:b w:val="false"/>
          <w:i w:val="false"/>
          <w:color w:val="000000"/>
          <w:sz w:val="28"/>
        </w:rPr>
        <w:t xml:space="preserve">
4-Метилбензолсульфин қышқылы,тұз            5.2.3. </w:t>
      </w:r>
      <w:r>
        <w:br/>
      </w:r>
      <w:r>
        <w:rPr>
          <w:rFonts w:ascii="Times New Roman"/>
          <w:b w:val="false"/>
          <w:i w:val="false"/>
          <w:color w:val="000000"/>
          <w:sz w:val="28"/>
        </w:rPr>
        <w:t xml:space="preserve">
N-Метилдитиокарбамин қышқылы,N-метиламин </w:t>
      </w:r>
      <w:r>
        <w:br/>
      </w:r>
      <w:r>
        <w:rPr>
          <w:rFonts w:ascii="Times New Roman"/>
          <w:b w:val="false"/>
          <w:i w:val="false"/>
          <w:color w:val="000000"/>
          <w:sz w:val="28"/>
        </w:rPr>
        <w:t xml:space="preserve">
тұзы                                        5.1.4.2. </w:t>
      </w:r>
      <w:r>
        <w:br/>
      </w:r>
      <w:r>
        <w:rPr>
          <w:rFonts w:ascii="Times New Roman"/>
          <w:b w:val="false"/>
          <w:i w:val="false"/>
          <w:color w:val="000000"/>
          <w:sz w:val="28"/>
        </w:rPr>
        <w:t xml:space="preserve">
Метилдитиокарбамин қышқылы,натрий тұзы      5.1.4.2. </w:t>
      </w:r>
      <w:r>
        <w:br/>
      </w:r>
      <w:r>
        <w:rPr>
          <w:rFonts w:ascii="Times New Roman"/>
          <w:b w:val="false"/>
          <w:i w:val="false"/>
          <w:color w:val="000000"/>
          <w:sz w:val="28"/>
        </w:rPr>
        <w:t xml:space="preserve">
Метилкарбамин қышқылы,метилфенил эфирі      4.1.2.2.2.4. </w:t>
      </w:r>
      <w:r>
        <w:br/>
      </w:r>
      <w:r>
        <w:rPr>
          <w:rFonts w:ascii="Times New Roman"/>
          <w:b w:val="false"/>
          <w:i w:val="false"/>
          <w:color w:val="000000"/>
          <w:sz w:val="28"/>
        </w:rPr>
        <w:t xml:space="preserve">
Метилкарбамин қышқылы,нафт-1-ил эфирі       4.1.2.2.3.1. </w:t>
      </w:r>
      <w:r>
        <w:br/>
      </w:r>
      <w:r>
        <w:rPr>
          <w:rFonts w:ascii="Times New Roman"/>
          <w:b w:val="false"/>
          <w:i w:val="false"/>
          <w:color w:val="000000"/>
          <w:sz w:val="28"/>
        </w:rPr>
        <w:t xml:space="preserve">
2-Метилпентан қышқылы,4-метил-3-хлоранилид  4.1.2.2.2.3 </w:t>
      </w:r>
      <w:r>
        <w:br/>
      </w:r>
      <w:r>
        <w:rPr>
          <w:rFonts w:ascii="Times New Roman"/>
          <w:b w:val="false"/>
          <w:i w:val="false"/>
          <w:color w:val="000000"/>
          <w:sz w:val="28"/>
        </w:rPr>
        <w:t xml:space="preserve">
2-Метилпропан-2-ен-карбон қышқылы           3.3.1.1.1.2. </w:t>
      </w:r>
      <w:r>
        <w:br/>
      </w:r>
      <w:r>
        <w:rPr>
          <w:rFonts w:ascii="Times New Roman"/>
          <w:b w:val="false"/>
          <w:i w:val="false"/>
          <w:color w:val="000000"/>
          <w:sz w:val="28"/>
        </w:rPr>
        <w:t xml:space="preserve">
2-Метил-2-пропен қышқылы, метил эфирі       3.3.2.1.1.2.1. </w:t>
      </w:r>
      <w:r>
        <w:br/>
      </w:r>
      <w:r>
        <w:rPr>
          <w:rFonts w:ascii="Times New Roman"/>
          <w:b w:val="false"/>
          <w:i w:val="false"/>
          <w:color w:val="000000"/>
          <w:sz w:val="28"/>
        </w:rPr>
        <w:t xml:space="preserve">
N-Метлисульфамин қышқылы                    5.2.4.1. </w:t>
      </w:r>
      <w:r>
        <w:br/>
      </w:r>
      <w:r>
        <w:rPr>
          <w:rFonts w:ascii="Times New Roman"/>
          <w:b w:val="false"/>
          <w:i w:val="false"/>
          <w:color w:val="000000"/>
          <w:sz w:val="28"/>
        </w:rPr>
        <w:t xml:space="preserve">
4-(2-метилфенокси)-4-хлорбутан қышқылы      3.3.1.1.1.1.3.1. </w:t>
      </w:r>
      <w:r>
        <w:br/>
      </w:r>
      <w:r>
        <w:rPr>
          <w:rFonts w:ascii="Times New Roman"/>
          <w:b w:val="false"/>
          <w:i w:val="false"/>
          <w:color w:val="000000"/>
          <w:sz w:val="28"/>
        </w:rPr>
        <w:t xml:space="preserve">
2-Метил-4-хлорфеноксимайлы қышқылы          3.3.1.1.1.1.3.1. </w:t>
      </w:r>
      <w:r>
        <w:br/>
      </w:r>
      <w:r>
        <w:rPr>
          <w:rFonts w:ascii="Times New Roman"/>
          <w:b w:val="false"/>
          <w:i w:val="false"/>
          <w:color w:val="000000"/>
          <w:sz w:val="28"/>
        </w:rPr>
        <w:t xml:space="preserve">
2-Метокси-3,6-дихлорбензой қышқылы          3.3.1.1.2.2.2. </w:t>
      </w:r>
      <w:r>
        <w:br/>
      </w:r>
      <w:r>
        <w:rPr>
          <w:rFonts w:ascii="Times New Roman"/>
          <w:b w:val="false"/>
          <w:i w:val="false"/>
          <w:color w:val="000000"/>
          <w:sz w:val="28"/>
        </w:rPr>
        <w:t xml:space="preserve">
а-Монохлорпропион қышқылы                   3.3.1.1.1.1.1. </w:t>
      </w:r>
      <w:r>
        <w:br/>
      </w:r>
      <w:r>
        <w:rPr>
          <w:rFonts w:ascii="Times New Roman"/>
          <w:b w:val="false"/>
          <w:i w:val="false"/>
          <w:color w:val="000000"/>
          <w:sz w:val="28"/>
        </w:rPr>
        <w:t xml:space="preserve">
Монохлорсіркесу қышқылы,тұз                 3.3.1.1.1.1.1. </w:t>
      </w:r>
      <w:r>
        <w:br/>
      </w:r>
      <w:r>
        <w:rPr>
          <w:rFonts w:ascii="Times New Roman"/>
          <w:b w:val="false"/>
          <w:i w:val="false"/>
          <w:color w:val="000000"/>
          <w:sz w:val="28"/>
        </w:rPr>
        <w:t xml:space="preserve">
Қышқыл ұнхлор қышқылы                       3.3.1.1.1.2.1. </w:t>
      </w:r>
      <w:r>
        <w:br/>
      </w:r>
      <w:r>
        <w:rPr>
          <w:rFonts w:ascii="Times New Roman"/>
          <w:b w:val="false"/>
          <w:i w:val="false"/>
          <w:color w:val="000000"/>
          <w:sz w:val="28"/>
        </w:rPr>
        <w:t xml:space="preserve">
2-(1-нафталинокси).пропион қышқылы          3.3.1.1.1.1.3. </w:t>
      </w:r>
      <w:r>
        <w:br/>
      </w:r>
      <w:r>
        <w:rPr>
          <w:rFonts w:ascii="Times New Roman"/>
          <w:b w:val="false"/>
          <w:i w:val="false"/>
          <w:color w:val="000000"/>
          <w:sz w:val="28"/>
        </w:rPr>
        <w:t xml:space="preserve">
Нафтен қышқылы                              3.3.1.1.2. </w:t>
      </w:r>
      <w:r>
        <w:br/>
      </w:r>
      <w:r>
        <w:rPr>
          <w:rFonts w:ascii="Times New Roman"/>
          <w:b w:val="false"/>
          <w:i w:val="false"/>
          <w:color w:val="000000"/>
          <w:sz w:val="28"/>
        </w:rPr>
        <w:t xml:space="preserve">
2-(а-нафтокси)пропион қышқылы               3.3.1.1.1.1.3. </w:t>
      </w:r>
      <w:r>
        <w:br/>
      </w:r>
      <w:r>
        <w:rPr>
          <w:rFonts w:ascii="Times New Roman"/>
          <w:b w:val="false"/>
          <w:i w:val="false"/>
          <w:color w:val="000000"/>
          <w:sz w:val="28"/>
        </w:rPr>
        <w:t xml:space="preserve">
3-Нитроанилин-4-сульфон қышқылы             5.2.4.1.1.1. </w:t>
      </w:r>
      <w:r>
        <w:br/>
      </w:r>
      <w:r>
        <w:rPr>
          <w:rFonts w:ascii="Times New Roman"/>
          <w:b w:val="false"/>
          <w:i w:val="false"/>
          <w:color w:val="000000"/>
          <w:sz w:val="28"/>
        </w:rPr>
        <w:t xml:space="preserve">
4-Нитроанилин-2-сульфон қышқылы,тұз         5.2.4.1.1.1. </w:t>
      </w:r>
      <w:r>
        <w:br/>
      </w:r>
      <w:r>
        <w:rPr>
          <w:rFonts w:ascii="Times New Roman"/>
          <w:b w:val="false"/>
          <w:i w:val="false"/>
          <w:color w:val="000000"/>
          <w:sz w:val="28"/>
        </w:rPr>
        <w:t xml:space="preserve">
1-Нитроантрахинон-2-карбон қышқылы          4.2.1.2.2.1. </w:t>
      </w:r>
      <w:r>
        <w:br/>
      </w:r>
      <w:r>
        <w:rPr>
          <w:rFonts w:ascii="Times New Roman"/>
          <w:b w:val="false"/>
          <w:i w:val="false"/>
          <w:color w:val="000000"/>
          <w:sz w:val="28"/>
        </w:rPr>
        <w:t xml:space="preserve">
3-Нитробензой қышқылы                       4.2.1.2.2.1.2. </w:t>
      </w:r>
      <w:r>
        <w:br/>
      </w:r>
      <w:r>
        <w:rPr>
          <w:rFonts w:ascii="Times New Roman"/>
          <w:b w:val="false"/>
          <w:i w:val="false"/>
          <w:color w:val="000000"/>
          <w:sz w:val="28"/>
        </w:rPr>
        <w:t xml:space="preserve">
4-Нитробензой қышқылы                       4.2.1.2.2.1.2. </w:t>
      </w:r>
      <w:r>
        <w:br/>
      </w:r>
      <w:r>
        <w:rPr>
          <w:rFonts w:ascii="Times New Roman"/>
          <w:b w:val="false"/>
          <w:i w:val="false"/>
          <w:color w:val="000000"/>
          <w:sz w:val="28"/>
        </w:rPr>
        <w:t xml:space="preserve">
м-Нитробензой қышқылы                       4.2.1.2.2.1.2. </w:t>
      </w:r>
      <w:r>
        <w:br/>
      </w:r>
      <w:r>
        <w:rPr>
          <w:rFonts w:ascii="Times New Roman"/>
          <w:b w:val="false"/>
          <w:i w:val="false"/>
          <w:color w:val="000000"/>
          <w:sz w:val="28"/>
        </w:rPr>
        <w:t xml:space="preserve">
n-Нитробензой қышқылы                       4.2.1.2.2.1.2. </w:t>
      </w:r>
      <w:r>
        <w:br/>
      </w:r>
      <w:r>
        <w:rPr>
          <w:rFonts w:ascii="Times New Roman"/>
          <w:b w:val="false"/>
          <w:i w:val="false"/>
          <w:color w:val="000000"/>
          <w:sz w:val="28"/>
        </w:rPr>
        <w:t xml:space="preserve">
3-Нитросульфанил қышқылы                    5.2.4.1.1.1. </w:t>
      </w:r>
      <w:r>
        <w:br/>
      </w:r>
      <w:r>
        <w:rPr>
          <w:rFonts w:ascii="Times New Roman"/>
          <w:b w:val="false"/>
          <w:i w:val="false"/>
          <w:color w:val="000000"/>
          <w:sz w:val="28"/>
        </w:rPr>
        <w:t xml:space="preserve">
5-Нитро-2-хлорбензой қышқылы                4.2.1.2.2.1.2.1. </w:t>
      </w:r>
      <w:r>
        <w:br/>
      </w:r>
      <w:r>
        <w:rPr>
          <w:rFonts w:ascii="Times New Roman"/>
          <w:b w:val="false"/>
          <w:i w:val="false"/>
          <w:color w:val="000000"/>
          <w:sz w:val="28"/>
        </w:rPr>
        <w:t xml:space="preserve">
3-Нитро-4-хлорбензой қышқылы                4.2.1.2.2.1.2.1. </w:t>
      </w:r>
      <w:r>
        <w:br/>
      </w:r>
      <w:r>
        <w:rPr>
          <w:rFonts w:ascii="Times New Roman"/>
          <w:b w:val="false"/>
          <w:i w:val="false"/>
          <w:color w:val="000000"/>
          <w:sz w:val="28"/>
        </w:rPr>
        <w:t xml:space="preserve">
Нонафторпентан қышқылы                      3.3.1.1.1.1.1. </w:t>
      </w:r>
      <w:r>
        <w:br/>
      </w:r>
      <w:r>
        <w:rPr>
          <w:rFonts w:ascii="Times New Roman"/>
          <w:b w:val="false"/>
          <w:i w:val="false"/>
          <w:color w:val="000000"/>
          <w:sz w:val="28"/>
        </w:rPr>
        <w:t xml:space="preserve">
Оксиэтилидендифосфон қышқылы                6.1.3. </w:t>
      </w:r>
      <w:r>
        <w:br/>
      </w:r>
      <w:r>
        <w:rPr>
          <w:rFonts w:ascii="Times New Roman"/>
          <w:b w:val="false"/>
          <w:i w:val="false"/>
          <w:color w:val="000000"/>
          <w:sz w:val="28"/>
        </w:rPr>
        <w:t xml:space="preserve">
4-оксо-2,3-дихлоризокротон қышқылы          3.3.1.1.1.2.1. </w:t>
      </w:r>
      <w:r>
        <w:br/>
      </w:r>
      <w:r>
        <w:rPr>
          <w:rFonts w:ascii="Times New Roman"/>
          <w:b w:val="false"/>
          <w:i w:val="false"/>
          <w:color w:val="000000"/>
          <w:sz w:val="28"/>
        </w:rPr>
        <w:t xml:space="preserve">
Октадекан қышқылы,тұз                       3.3.1.1.1.1. </w:t>
      </w:r>
      <w:r>
        <w:br/>
      </w:r>
      <w:r>
        <w:rPr>
          <w:rFonts w:ascii="Times New Roman"/>
          <w:b w:val="false"/>
          <w:i w:val="false"/>
          <w:color w:val="000000"/>
          <w:sz w:val="28"/>
        </w:rPr>
        <w:t xml:space="preserve">
1,8-Октандикарбон қышқылы                   3.3.1.2.1. </w:t>
      </w:r>
      <w:r>
        <w:br/>
      </w:r>
      <w:r>
        <w:rPr>
          <w:rFonts w:ascii="Times New Roman"/>
          <w:b w:val="false"/>
          <w:i w:val="false"/>
          <w:color w:val="000000"/>
          <w:sz w:val="28"/>
        </w:rPr>
        <w:t xml:space="preserve">
Пикрин қышқылы                              4.2.1.2.2.1.2. </w:t>
      </w:r>
      <w:r>
        <w:br/>
      </w:r>
      <w:r>
        <w:rPr>
          <w:rFonts w:ascii="Times New Roman"/>
          <w:b w:val="false"/>
          <w:i w:val="false"/>
          <w:color w:val="000000"/>
          <w:sz w:val="28"/>
        </w:rPr>
        <w:t xml:space="preserve">
Перхлорборн-5-ен-2,3-дикарбон </w:t>
      </w:r>
      <w:r>
        <w:br/>
      </w:r>
      <w:r>
        <w:rPr>
          <w:rFonts w:ascii="Times New Roman"/>
          <w:b w:val="false"/>
          <w:i w:val="false"/>
          <w:color w:val="000000"/>
          <w:sz w:val="28"/>
        </w:rPr>
        <w:t xml:space="preserve">
қышқылы,ангидрид                            7.1.4. </w:t>
      </w:r>
      <w:r>
        <w:br/>
      </w:r>
      <w:r>
        <w:rPr>
          <w:rFonts w:ascii="Times New Roman"/>
          <w:b w:val="false"/>
          <w:i w:val="false"/>
          <w:color w:val="000000"/>
          <w:sz w:val="28"/>
        </w:rPr>
        <w:t xml:space="preserve">
Перфторвалериан қышқылы                     3.3.1.1.1.1.1. </w:t>
      </w:r>
      <w:r>
        <w:br/>
      </w:r>
      <w:r>
        <w:rPr>
          <w:rFonts w:ascii="Times New Roman"/>
          <w:b w:val="false"/>
          <w:i w:val="false"/>
          <w:color w:val="000000"/>
          <w:sz w:val="28"/>
        </w:rPr>
        <w:t xml:space="preserve">
Перфторгептан қышқылы                       3.3.1.1.1.1.1. </w:t>
      </w:r>
      <w:r>
        <w:br/>
      </w:r>
      <w:r>
        <w:rPr>
          <w:rFonts w:ascii="Times New Roman"/>
          <w:b w:val="false"/>
          <w:i w:val="false"/>
          <w:color w:val="000000"/>
          <w:sz w:val="28"/>
        </w:rPr>
        <w:t xml:space="preserve">
Перфторпентан қышқылы                       3.3.1.1.1.1.1. </w:t>
      </w:r>
      <w:r>
        <w:br/>
      </w:r>
      <w:r>
        <w:rPr>
          <w:rFonts w:ascii="Times New Roman"/>
          <w:b w:val="false"/>
          <w:i w:val="false"/>
          <w:color w:val="000000"/>
          <w:sz w:val="28"/>
        </w:rPr>
        <w:t xml:space="preserve">
Перфторэнант қышқылы                        3.3.1.1.1.1. </w:t>
      </w:r>
      <w:r>
        <w:br/>
      </w:r>
      <w:r>
        <w:rPr>
          <w:rFonts w:ascii="Times New Roman"/>
          <w:b w:val="false"/>
          <w:i w:val="false"/>
          <w:color w:val="000000"/>
          <w:sz w:val="28"/>
        </w:rPr>
        <w:t xml:space="preserve">
Пропан-2-ен-карбон қышқылы                  3.3.1.1.1.2. </w:t>
      </w:r>
      <w:r>
        <w:br/>
      </w:r>
      <w:r>
        <w:rPr>
          <w:rFonts w:ascii="Times New Roman"/>
          <w:b w:val="false"/>
          <w:i w:val="false"/>
          <w:color w:val="000000"/>
          <w:sz w:val="28"/>
        </w:rPr>
        <w:t xml:space="preserve">
Себацин қышқылы                             3.3.1.2.1. </w:t>
      </w:r>
      <w:r>
        <w:br/>
      </w:r>
      <w:r>
        <w:rPr>
          <w:rFonts w:ascii="Times New Roman"/>
          <w:b w:val="false"/>
          <w:i w:val="false"/>
          <w:color w:val="000000"/>
          <w:sz w:val="28"/>
        </w:rPr>
        <w:t xml:space="preserve">
Стеарин қышқылы                             3.3.1.1.1.1. </w:t>
      </w:r>
      <w:r>
        <w:br/>
      </w:r>
      <w:r>
        <w:rPr>
          <w:rFonts w:ascii="Times New Roman"/>
          <w:b w:val="false"/>
          <w:i w:val="false"/>
          <w:color w:val="000000"/>
          <w:sz w:val="28"/>
        </w:rPr>
        <w:t xml:space="preserve">
Сульфанил қышқылы,N-(6-метоксипиридазин- </w:t>
      </w:r>
      <w:r>
        <w:br/>
      </w:r>
      <w:r>
        <w:rPr>
          <w:rFonts w:ascii="Times New Roman"/>
          <w:b w:val="false"/>
          <w:i w:val="false"/>
          <w:color w:val="000000"/>
          <w:sz w:val="28"/>
        </w:rPr>
        <w:t xml:space="preserve">
3-ил)амид                                   7.2.6. </w:t>
      </w:r>
      <w:r>
        <w:br/>
      </w:r>
      <w:r>
        <w:rPr>
          <w:rFonts w:ascii="Times New Roman"/>
          <w:b w:val="false"/>
          <w:i w:val="false"/>
          <w:color w:val="000000"/>
          <w:sz w:val="28"/>
        </w:rPr>
        <w:t xml:space="preserve">
Тетрахлортерефтал қышқылы,диметил эфирі     3.3.2.2.2. </w:t>
      </w:r>
      <w:r>
        <w:br/>
      </w:r>
      <w:r>
        <w:rPr>
          <w:rFonts w:ascii="Times New Roman"/>
          <w:b w:val="false"/>
          <w:i w:val="false"/>
          <w:color w:val="000000"/>
          <w:sz w:val="28"/>
        </w:rPr>
        <w:t xml:space="preserve">
2,3,5,6-Тетрахлортерефтал </w:t>
      </w:r>
      <w:r>
        <w:br/>
      </w:r>
      <w:r>
        <w:rPr>
          <w:rFonts w:ascii="Times New Roman"/>
          <w:b w:val="false"/>
          <w:i w:val="false"/>
          <w:color w:val="000000"/>
          <w:sz w:val="28"/>
        </w:rPr>
        <w:t xml:space="preserve">
қышқылы,дихлорангидрид                      3.3.3. </w:t>
      </w:r>
      <w:r>
        <w:br/>
      </w:r>
      <w:r>
        <w:rPr>
          <w:rFonts w:ascii="Times New Roman"/>
          <w:b w:val="false"/>
          <w:i w:val="false"/>
          <w:color w:val="000000"/>
          <w:sz w:val="28"/>
        </w:rPr>
        <w:t xml:space="preserve">
Терефтал қышқылы,диметил эфирі              3.3.2.2.2. </w:t>
      </w:r>
      <w:r>
        <w:br/>
      </w:r>
      <w:r>
        <w:rPr>
          <w:rFonts w:ascii="Times New Roman"/>
          <w:b w:val="false"/>
          <w:i w:val="false"/>
          <w:color w:val="000000"/>
          <w:sz w:val="28"/>
        </w:rPr>
        <w:t xml:space="preserve">
Терефтал қышқылы,дихлор-ангидрид            3.3.3. </w:t>
      </w:r>
      <w:r>
        <w:br/>
      </w:r>
      <w:r>
        <w:rPr>
          <w:rFonts w:ascii="Times New Roman"/>
          <w:b w:val="false"/>
          <w:i w:val="false"/>
          <w:color w:val="000000"/>
          <w:sz w:val="28"/>
        </w:rPr>
        <w:t xml:space="preserve">
Тиолтиокөмір қышқылы,бутил эфирі            5.1.4.3. </w:t>
      </w:r>
      <w:r>
        <w:br/>
      </w:r>
      <w:r>
        <w:rPr>
          <w:rFonts w:ascii="Times New Roman"/>
          <w:b w:val="false"/>
          <w:i w:val="false"/>
          <w:color w:val="000000"/>
          <w:sz w:val="28"/>
        </w:rPr>
        <w:t xml:space="preserve">
Тиолтиокөмір қышқылы,изоамил эфирі          5.1.4.3. </w:t>
      </w:r>
      <w:r>
        <w:br/>
      </w:r>
      <w:r>
        <w:rPr>
          <w:rFonts w:ascii="Times New Roman"/>
          <w:b w:val="false"/>
          <w:i w:val="false"/>
          <w:color w:val="000000"/>
          <w:sz w:val="28"/>
        </w:rPr>
        <w:t xml:space="preserve">
Тиолтиокөмір қышқылы, изопропил эфирі,тұз   5.1.4.3. </w:t>
      </w:r>
      <w:r>
        <w:br/>
      </w:r>
      <w:r>
        <w:rPr>
          <w:rFonts w:ascii="Times New Roman"/>
          <w:b w:val="false"/>
          <w:i w:val="false"/>
          <w:color w:val="000000"/>
          <w:sz w:val="28"/>
        </w:rPr>
        <w:t xml:space="preserve">
Тиолтиокөмір қышқылы, этил эфирі,тұз        5.1.4.3. </w:t>
      </w:r>
      <w:r>
        <w:br/>
      </w:r>
      <w:r>
        <w:rPr>
          <w:rFonts w:ascii="Times New Roman"/>
          <w:b w:val="false"/>
          <w:i w:val="false"/>
          <w:color w:val="000000"/>
          <w:sz w:val="28"/>
        </w:rPr>
        <w:t xml:space="preserve">
Тиофосфор қышқылы,0,0-ди-метил-0-(3-метил- </w:t>
      </w:r>
      <w:r>
        <w:br/>
      </w:r>
      <w:r>
        <w:rPr>
          <w:rFonts w:ascii="Times New Roman"/>
          <w:b w:val="false"/>
          <w:i w:val="false"/>
          <w:color w:val="000000"/>
          <w:sz w:val="28"/>
        </w:rPr>
        <w:t xml:space="preserve">
4-метилтио)-фенил эфирі,3-толилкарбамин </w:t>
      </w:r>
      <w:r>
        <w:br/>
      </w:r>
      <w:r>
        <w:rPr>
          <w:rFonts w:ascii="Times New Roman"/>
          <w:b w:val="false"/>
          <w:i w:val="false"/>
          <w:color w:val="000000"/>
          <w:sz w:val="28"/>
        </w:rPr>
        <w:t xml:space="preserve">
қышқылы                                     6.2.2.2. </w:t>
      </w:r>
      <w:r>
        <w:br/>
      </w:r>
      <w:r>
        <w:rPr>
          <w:rFonts w:ascii="Times New Roman"/>
          <w:b w:val="false"/>
          <w:i w:val="false"/>
          <w:color w:val="000000"/>
          <w:sz w:val="28"/>
        </w:rPr>
        <w:t xml:space="preserve">
3(1М-метоксикарбониламино)-фенил эфирі      4.1.2.2.2.4. </w:t>
      </w:r>
      <w:r>
        <w:br/>
      </w:r>
      <w:r>
        <w:rPr>
          <w:rFonts w:ascii="Times New Roman"/>
          <w:b w:val="false"/>
          <w:i w:val="false"/>
          <w:color w:val="000000"/>
          <w:sz w:val="28"/>
        </w:rPr>
        <w:t xml:space="preserve">
n-Толиул қышқылы,метил эфирі                3.3.2.1.2.2. </w:t>
      </w:r>
      <w:r>
        <w:br/>
      </w:r>
      <w:r>
        <w:rPr>
          <w:rFonts w:ascii="Times New Roman"/>
          <w:b w:val="false"/>
          <w:i w:val="false"/>
          <w:color w:val="000000"/>
          <w:sz w:val="28"/>
        </w:rPr>
        <w:t xml:space="preserve">
n-Толуолсульфин қышқылы,тұз                 5.2.3. </w:t>
      </w:r>
      <w:r>
        <w:br/>
      </w:r>
      <w:r>
        <w:rPr>
          <w:rFonts w:ascii="Times New Roman"/>
          <w:b w:val="false"/>
          <w:i w:val="false"/>
          <w:color w:val="000000"/>
          <w:sz w:val="28"/>
        </w:rPr>
        <w:t xml:space="preserve">
2,4,6-Үшнитробензой қышқылы,анилид          4.2.1.2.2.1.3.2. </w:t>
      </w:r>
      <w:r>
        <w:br/>
      </w:r>
      <w:r>
        <w:rPr>
          <w:rFonts w:ascii="Times New Roman"/>
          <w:b w:val="false"/>
          <w:i w:val="false"/>
          <w:color w:val="000000"/>
          <w:sz w:val="28"/>
        </w:rPr>
        <w:t xml:space="preserve">
Трис(3-метилбутил)фосфор қышқылы            6.1.2. </w:t>
      </w:r>
      <w:r>
        <w:br/>
      </w:r>
      <w:r>
        <w:rPr>
          <w:rFonts w:ascii="Times New Roman"/>
          <w:b w:val="false"/>
          <w:i w:val="false"/>
          <w:color w:val="000000"/>
          <w:sz w:val="28"/>
        </w:rPr>
        <w:t xml:space="preserve">
2,3,6-Үшхлорбензой қышқылы                  3.3.1.1.2.2.1. </w:t>
      </w:r>
      <w:r>
        <w:br/>
      </w:r>
      <w:r>
        <w:rPr>
          <w:rFonts w:ascii="Times New Roman"/>
          <w:b w:val="false"/>
          <w:i w:val="false"/>
          <w:color w:val="000000"/>
          <w:sz w:val="28"/>
        </w:rPr>
        <w:t xml:space="preserve">
2,2,3-Үшхлорпропион қышқылы                 3.3.1.1.1.1.1. </w:t>
      </w:r>
      <w:r>
        <w:br/>
      </w:r>
      <w:r>
        <w:rPr>
          <w:rFonts w:ascii="Times New Roman"/>
          <w:b w:val="false"/>
          <w:i w:val="false"/>
          <w:color w:val="000000"/>
          <w:sz w:val="28"/>
        </w:rPr>
        <w:t xml:space="preserve">
а,а,в-Үшхлорпропион қышқылы                 3.3.1.1.1.1.1. </w:t>
      </w:r>
      <w:r>
        <w:br/>
      </w:r>
      <w:r>
        <w:rPr>
          <w:rFonts w:ascii="Times New Roman"/>
          <w:b w:val="false"/>
          <w:i w:val="false"/>
          <w:color w:val="000000"/>
          <w:sz w:val="28"/>
        </w:rPr>
        <w:t xml:space="preserve">
Үшхлорсіркесу қышқылы,тұз                   3.3.1.1.1.1.1 </w:t>
      </w:r>
      <w:r>
        <w:br/>
      </w:r>
      <w:r>
        <w:rPr>
          <w:rFonts w:ascii="Times New Roman"/>
          <w:b w:val="false"/>
          <w:i w:val="false"/>
          <w:color w:val="000000"/>
          <w:sz w:val="28"/>
        </w:rPr>
        <w:t xml:space="preserve">
Сіркесу қышқылы,ацетоксиэтил эфирі-1        3.3.2.1.1.1.1.4. </w:t>
      </w:r>
      <w:r>
        <w:br/>
      </w:r>
      <w:r>
        <w:rPr>
          <w:rFonts w:ascii="Times New Roman"/>
          <w:b w:val="false"/>
          <w:i w:val="false"/>
          <w:color w:val="000000"/>
          <w:sz w:val="28"/>
        </w:rPr>
        <w:t xml:space="preserve">
Сіркесу қышқылы,винил эфирі                 3.3.2.1.1.1.1.2. </w:t>
      </w:r>
      <w:r>
        <w:br/>
      </w:r>
      <w:r>
        <w:rPr>
          <w:rFonts w:ascii="Times New Roman"/>
          <w:b w:val="false"/>
          <w:i w:val="false"/>
          <w:color w:val="000000"/>
          <w:sz w:val="28"/>
        </w:rPr>
        <w:t xml:space="preserve">
Сіркесу қышқылы,(4-гидрокси-фенил)амид      4.1.2.2.2.1. </w:t>
      </w:r>
      <w:r>
        <w:br/>
      </w:r>
      <w:r>
        <w:rPr>
          <w:rFonts w:ascii="Times New Roman"/>
          <w:b w:val="false"/>
          <w:i w:val="false"/>
          <w:color w:val="000000"/>
          <w:sz w:val="28"/>
        </w:rPr>
        <w:t xml:space="preserve">
Сіркесу қышқылы,Z-додец-8-енил эфирі        3.3.2.1.1.1.1.2. </w:t>
      </w:r>
      <w:r>
        <w:br/>
      </w:r>
      <w:r>
        <w:rPr>
          <w:rFonts w:ascii="Times New Roman"/>
          <w:b w:val="false"/>
          <w:i w:val="false"/>
          <w:color w:val="000000"/>
          <w:sz w:val="28"/>
        </w:rPr>
        <w:t xml:space="preserve">
Сіркесу қышқылы,метил эфирі                 3.3.2.1.1.1.1.1. </w:t>
      </w:r>
      <w:r>
        <w:br/>
      </w:r>
      <w:r>
        <w:rPr>
          <w:rFonts w:ascii="Times New Roman"/>
          <w:b w:val="false"/>
          <w:i w:val="false"/>
          <w:color w:val="000000"/>
          <w:sz w:val="28"/>
        </w:rPr>
        <w:t xml:space="preserve">
Сіркесу қышқылы,нитрил                      4.1.3.1.1. </w:t>
      </w:r>
      <w:r>
        <w:br/>
      </w:r>
      <w:r>
        <w:rPr>
          <w:rFonts w:ascii="Times New Roman"/>
          <w:b w:val="false"/>
          <w:i w:val="false"/>
          <w:color w:val="000000"/>
          <w:sz w:val="28"/>
        </w:rPr>
        <w:t xml:space="preserve">
Сіркесу қышқылы,4-оксопентил эфирі          3.3.2.1.1.1.3. </w:t>
      </w:r>
      <w:r>
        <w:br/>
      </w:r>
      <w:r>
        <w:rPr>
          <w:rFonts w:ascii="Times New Roman"/>
          <w:b w:val="false"/>
          <w:i w:val="false"/>
          <w:color w:val="000000"/>
          <w:sz w:val="28"/>
        </w:rPr>
        <w:t xml:space="preserve">
Сіркесу қышқылы,үшхлор-2-(2,4,5- </w:t>
      </w:r>
      <w:r>
        <w:br/>
      </w:r>
      <w:r>
        <w:rPr>
          <w:rFonts w:ascii="Times New Roman"/>
          <w:b w:val="false"/>
          <w:i w:val="false"/>
          <w:color w:val="000000"/>
          <w:sz w:val="28"/>
        </w:rPr>
        <w:t xml:space="preserve">
үшхлорфенокси)этил эфирі                    3.3.2.1.1.1.2. </w:t>
      </w:r>
      <w:r>
        <w:br/>
      </w:r>
      <w:r>
        <w:rPr>
          <w:rFonts w:ascii="Times New Roman"/>
          <w:b w:val="false"/>
          <w:i w:val="false"/>
          <w:color w:val="000000"/>
          <w:sz w:val="28"/>
        </w:rPr>
        <w:t xml:space="preserve">
Сіркесу қышқылы,этил эфирі                  3.3.2.1.1.1.1.1. </w:t>
      </w:r>
      <w:r>
        <w:br/>
      </w:r>
      <w:r>
        <w:rPr>
          <w:rFonts w:ascii="Times New Roman"/>
          <w:b w:val="false"/>
          <w:i w:val="false"/>
          <w:color w:val="000000"/>
          <w:sz w:val="28"/>
        </w:rPr>
        <w:t xml:space="preserve">
1,2-Фенилен-бис(иминокарбоно-тиол)бис- </w:t>
      </w:r>
      <w:r>
        <w:br/>
      </w:r>
      <w:r>
        <w:rPr>
          <w:rFonts w:ascii="Times New Roman"/>
          <w:b w:val="false"/>
          <w:i w:val="false"/>
          <w:color w:val="000000"/>
          <w:sz w:val="28"/>
        </w:rPr>
        <w:t xml:space="preserve">
карбамин қышқылы,ди- этил эфирі             5.1.4.1. </w:t>
      </w:r>
      <w:r>
        <w:br/>
      </w:r>
      <w:r>
        <w:rPr>
          <w:rFonts w:ascii="Times New Roman"/>
          <w:b w:val="false"/>
          <w:i w:val="false"/>
          <w:color w:val="000000"/>
          <w:sz w:val="28"/>
        </w:rPr>
        <w:t xml:space="preserve">
Фенилкарбамин қышқылы,изо-пропил эфирі      4.1.2.2.2.4. </w:t>
      </w:r>
      <w:r>
        <w:br/>
      </w:r>
      <w:r>
        <w:rPr>
          <w:rFonts w:ascii="Times New Roman"/>
          <w:b w:val="false"/>
          <w:i w:val="false"/>
          <w:color w:val="000000"/>
          <w:sz w:val="28"/>
        </w:rPr>
        <w:t xml:space="preserve">
О-Фенил-О-этилтиофосфор қышқылы,тұз         6.2.2.2. </w:t>
      </w:r>
      <w:r>
        <w:br/>
      </w:r>
      <w:r>
        <w:rPr>
          <w:rFonts w:ascii="Times New Roman"/>
          <w:b w:val="false"/>
          <w:i w:val="false"/>
          <w:color w:val="000000"/>
          <w:sz w:val="28"/>
        </w:rPr>
        <w:t xml:space="preserve">
Феноксисіркесу қышқылы                      3.3.1.1.1.1.3. </w:t>
      </w:r>
      <w:r>
        <w:br/>
      </w:r>
      <w:r>
        <w:rPr>
          <w:rFonts w:ascii="Times New Roman"/>
          <w:b w:val="false"/>
          <w:i w:val="false"/>
          <w:color w:val="000000"/>
          <w:sz w:val="28"/>
        </w:rPr>
        <w:t xml:space="preserve">
Фтал қышқылы,диметил эфирі                  3.3.2.2.2. </w:t>
      </w:r>
      <w:r>
        <w:br/>
      </w:r>
      <w:r>
        <w:rPr>
          <w:rFonts w:ascii="Times New Roman"/>
          <w:b w:val="false"/>
          <w:i w:val="false"/>
          <w:color w:val="000000"/>
          <w:sz w:val="28"/>
        </w:rPr>
        <w:t xml:space="preserve">
Фтал қышқылы,N-(2-хлорцикло-гексилимид)     7.2.4. </w:t>
      </w:r>
      <w:r>
        <w:br/>
      </w:r>
      <w:r>
        <w:rPr>
          <w:rFonts w:ascii="Times New Roman"/>
          <w:b w:val="false"/>
          <w:i w:val="false"/>
          <w:color w:val="000000"/>
          <w:sz w:val="28"/>
        </w:rPr>
        <w:t xml:space="preserve">
2-Хлорбензой қышқылы                        3.3.1.1.2.2.1. </w:t>
      </w:r>
      <w:r>
        <w:br/>
      </w:r>
      <w:r>
        <w:rPr>
          <w:rFonts w:ascii="Times New Roman"/>
          <w:b w:val="false"/>
          <w:i w:val="false"/>
          <w:color w:val="000000"/>
          <w:sz w:val="28"/>
        </w:rPr>
        <w:t xml:space="preserve">
4-Хлорбензой қышқылы                        3.3.1.1.2.2.1. </w:t>
      </w:r>
      <w:r>
        <w:br/>
      </w:r>
      <w:r>
        <w:rPr>
          <w:rFonts w:ascii="Times New Roman"/>
          <w:b w:val="false"/>
          <w:i w:val="false"/>
          <w:color w:val="000000"/>
          <w:sz w:val="28"/>
        </w:rPr>
        <w:t xml:space="preserve">
0-Хлорбензой қышқылы                        3.3.1.1.2.2.1. </w:t>
      </w:r>
      <w:r>
        <w:br/>
      </w:r>
      <w:r>
        <w:rPr>
          <w:rFonts w:ascii="Times New Roman"/>
          <w:b w:val="false"/>
          <w:i w:val="false"/>
          <w:color w:val="000000"/>
          <w:sz w:val="28"/>
        </w:rPr>
        <w:t xml:space="preserve">
n-Хлорбензой қышқылы                        3.3.1.1.2.2.1. </w:t>
      </w:r>
      <w:r>
        <w:br/>
      </w:r>
      <w:r>
        <w:rPr>
          <w:rFonts w:ascii="Times New Roman"/>
          <w:b w:val="false"/>
          <w:i w:val="false"/>
          <w:color w:val="000000"/>
          <w:sz w:val="28"/>
        </w:rPr>
        <w:t xml:space="preserve">
7-Хлоргептан қышқылы                        3.3.1.1.1.1.1 </w:t>
      </w:r>
      <w:r>
        <w:br/>
      </w:r>
      <w:r>
        <w:rPr>
          <w:rFonts w:ascii="Times New Roman"/>
          <w:b w:val="false"/>
          <w:i w:val="false"/>
          <w:color w:val="000000"/>
          <w:sz w:val="28"/>
        </w:rPr>
        <w:t xml:space="preserve">
9-Хлорнонан қышқылы                         3.3.1.1.1.1.1. </w:t>
      </w:r>
      <w:r>
        <w:br/>
      </w:r>
      <w:r>
        <w:rPr>
          <w:rFonts w:ascii="Times New Roman"/>
          <w:b w:val="false"/>
          <w:i w:val="false"/>
          <w:color w:val="000000"/>
          <w:sz w:val="28"/>
        </w:rPr>
        <w:t xml:space="preserve">
2-Хлор-3-оксомайлы қышқылы,1-фенилэтил </w:t>
      </w:r>
      <w:r>
        <w:br/>
      </w:r>
      <w:r>
        <w:rPr>
          <w:rFonts w:ascii="Times New Roman"/>
          <w:b w:val="false"/>
          <w:i w:val="false"/>
          <w:color w:val="000000"/>
          <w:sz w:val="28"/>
        </w:rPr>
        <w:t xml:space="preserve">
эфирі                                       3.3.2.1.1.1.3.1. </w:t>
      </w:r>
      <w:r>
        <w:br/>
      </w:r>
      <w:r>
        <w:rPr>
          <w:rFonts w:ascii="Times New Roman"/>
          <w:b w:val="false"/>
          <w:i w:val="false"/>
          <w:color w:val="000000"/>
          <w:sz w:val="28"/>
        </w:rPr>
        <w:t xml:space="preserve">
Хлорпелларгон қышқылы                       3.3.1.1.1.1.1. </w:t>
      </w:r>
      <w:r>
        <w:br/>
      </w:r>
      <w:r>
        <w:rPr>
          <w:rFonts w:ascii="Times New Roman"/>
          <w:b w:val="false"/>
          <w:i w:val="false"/>
          <w:color w:val="000000"/>
          <w:sz w:val="28"/>
        </w:rPr>
        <w:t xml:space="preserve">
2-Хлорпропион қышқылы                       3.3.1.1.1.1.1. </w:t>
      </w:r>
      <w:r>
        <w:br/>
      </w:r>
      <w:r>
        <w:rPr>
          <w:rFonts w:ascii="Times New Roman"/>
          <w:b w:val="false"/>
          <w:i w:val="false"/>
          <w:color w:val="000000"/>
          <w:sz w:val="28"/>
        </w:rPr>
        <w:t xml:space="preserve">
Хлорсіркесу қышқылы,тұз                     3.3.1.1.1.1.1. </w:t>
      </w:r>
      <w:r>
        <w:br/>
      </w:r>
      <w:r>
        <w:rPr>
          <w:rFonts w:ascii="Times New Roman"/>
          <w:b w:val="false"/>
          <w:i w:val="false"/>
          <w:color w:val="000000"/>
          <w:sz w:val="28"/>
        </w:rPr>
        <w:t xml:space="preserve">
Хлорундекан қышқылы                         3.3.1.1.1.1.1. </w:t>
      </w:r>
      <w:r>
        <w:br/>
      </w:r>
      <w:r>
        <w:rPr>
          <w:rFonts w:ascii="Times New Roman"/>
          <w:b w:val="false"/>
          <w:i w:val="false"/>
          <w:color w:val="000000"/>
          <w:sz w:val="28"/>
        </w:rPr>
        <w:t xml:space="preserve">
11-Хлорундекан қышқылы                      3.3.1.1.1.1.1. </w:t>
      </w:r>
      <w:r>
        <w:br/>
      </w:r>
      <w:r>
        <w:rPr>
          <w:rFonts w:ascii="Times New Roman"/>
          <w:b w:val="false"/>
          <w:i w:val="false"/>
          <w:color w:val="000000"/>
          <w:sz w:val="28"/>
        </w:rPr>
        <w:t xml:space="preserve">
3-Хлорфенилкарбамин қышқылы,изопропил эфирі 4.1.2.2.2.4. </w:t>
      </w:r>
      <w:r>
        <w:br/>
      </w:r>
      <w:r>
        <w:rPr>
          <w:rFonts w:ascii="Times New Roman"/>
          <w:b w:val="false"/>
          <w:i w:val="false"/>
          <w:color w:val="000000"/>
          <w:sz w:val="28"/>
        </w:rPr>
        <w:t xml:space="preserve">
4-Хлорфенилкарбамин қышқылы,4-хлорбут- </w:t>
      </w:r>
      <w:r>
        <w:br/>
      </w:r>
      <w:r>
        <w:rPr>
          <w:rFonts w:ascii="Times New Roman"/>
          <w:b w:val="false"/>
          <w:i w:val="false"/>
          <w:color w:val="000000"/>
          <w:sz w:val="28"/>
        </w:rPr>
        <w:t xml:space="preserve">
2-ининл эфирі                               4.1.2.2.2.4. </w:t>
      </w:r>
      <w:r>
        <w:br/>
      </w:r>
      <w:r>
        <w:rPr>
          <w:rFonts w:ascii="Times New Roman"/>
          <w:b w:val="false"/>
          <w:i w:val="false"/>
          <w:color w:val="000000"/>
          <w:sz w:val="28"/>
        </w:rPr>
        <w:t xml:space="preserve">
Хлорэнант қышқылы                           3.3.1.1.1.1.1. </w:t>
      </w:r>
      <w:r>
        <w:br/>
      </w:r>
      <w:r>
        <w:rPr>
          <w:rFonts w:ascii="Times New Roman"/>
          <w:b w:val="false"/>
          <w:i w:val="false"/>
          <w:color w:val="000000"/>
          <w:sz w:val="28"/>
        </w:rPr>
        <w:t xml:space="preserve">
2-Хлорэтилфосфан қышқылы                    6.1.3. </w:t>
      </w:r>
      <w:r>
        <w:br/>
      </w:r>
      <w:r>
        <w:rPr>
          <w:rFonts w:ascii="Times New Roman"/>
          <w:b w:val="false"/>
          <w:i w:val="false"/>
          <w:color w:val="000000"/>
          <w:sz w:val="28"/>
        </w:rPr>
        <w:t xml:space="preserve">
2-Хлорэтилфосфан қышқылы-,бис </w:t>
      </w:r>
      <w:r>
        <w:br/>
      </w:r>
      <w:r>
        <w:rPr>
          <w:rFonts w:ascii="Times New Roman"/>
          <w:b w:val="false"/>
          <w:i w:val="false"/>
          <w:color w:val="000000"/>
          <w:sz w:val="28"/>
        </w:rPr>
        <w:t xml:space="preserve">
(2-хлорэтил)эфирі                           6.1.3. </w:t>
      </w:r>
      <w:r>
        <w:br/>
      </w:r>
      <w:r>
        <w:rPr>
          <w:rFonts w:ascii="Times New Roman"/>
          <w:b w:val="false"/>
          <w:i w:val="false"/>
          <w:color w:val="000000"/>
          <w:sz w:val="28"/>
        </w:rPr>
        <w:t xml:space="preserve">
2-Хлорэтилфосфан қышқылы,2-хлорэтил эфирі   6.1.3. </w:t>
      </w:r>
      <w:r>
        <w:br/>
      </w:r>
      <w:r>
        <w:rPr>
          <w:rFonts w:ascii="Times New Roman"/>
          <w:b w:val="false"/>
          <w:i w:val="false"/>
          <w:color w:val="000000"/>
          <w:sz w:val="28"/>
        </w:rPr>
        <w:t xml:space="preserve">
Хризантем қышқылы,тұз                       3.3.1.1.2.1. </w:t>
      </w:r>
      <w:r>
        <w:br/>
      </w:r>
      <w:r>
        <w:rPr>
          <w:rFonts w:ascii="Times New Roman"/>
          <w:b w:val="false"/>
          <w:i w:val="false"/>
          <w:color w:val="000000"/>
          <w:sz w:val="28"/>
        </w:rPr>
        <w:t xml:space="preserve">
Цианур қышқылы                              7.2.7. </w:t>
      </w:r>
      <w:r>
        <w:br/>
      </w:r>
      <w:r>
        <w:rPr>
          <w:rFonts w:ascii="Times New Roman"/>
          <w:b w:val="false"/>
          <w:i w:val="false"/>
          <w:color w:val="000000"/>
          <w:sz w:val="28"/>
        </w:rPr>
        <w:t xml:space="preserve">
1,2-Этиленбисдииокарбамин қышқылы,диаммони </w:t>
      </w:r>
      <w:r>
        <w:br/>
      </w:r>
      <w:r>
        <w:rPr>
          <w:rFonts w:ascii="Times New Roman"/>
          <w:b w:val="false"/>
          <w:i w:val="false"/>
          <w:color w:val="000000"/>
          <w:sz w:val="28"/>
        </w:rPr>
        <w:t xml:space="preserve">
тұзы                                        5.1.4.2. </w:t>
      </w:r>
      <w:r>
        <w:br/>
      </w:r>
      <w:r>
        <w:rPr>
          <w:rFonts w:ascii="Times New Roman"/>
          <w:b w:val="false"/>
          <w:i w:val="false"/>
          <w:color w:val="000000"/>
          <w:sz w:val="28"/>
        </w:rPr>
        <w:t xml:space="preserve">
N,N-Этиленбисдитиокарбамин қышқылы,цинк </w:t>
      </w:r>
      <w:r>
        <w:br/>
      </w:r>
      <w:r>
        <w:rPr>
          <w:rFonts w:ascii="Times New Roman"/>
          <w:b w:val="false"/>
          <w:i w:val="false"/>
          <w:color w:val="000000"/>
          <w:sz w:val="28"/>
        </w:rPr>
        <w:t xml:space="preserve">
тұзы                                        5.1.4.2. </w:t>
      </w:r>
      <w:r>
        <w:br/>
      </w:r>
      <w:r>
        <w:rPr>
          <w:rFonts w:ascii="Times New Roman"/>
          <w:b w:val="false"/>
          <w:i w:val="false"/>
          <w:color w:val="000000"/>
          <w:sz w:val="28"/>
        </w:rPr>
        <w:t xml:space="preserve">
n-Аминобензойфосфат қышқылы                 6.2.4. </w:t>
      </w:r>
      <w:r>
        <w:br/>
      </w:r>
      <w:r>
        <w:rPr>
          <w:rFonts w:ascii="Times New Roman"/>
          <w:b w:val="false"/>
          <w:i w:val="false"/>
          <w:color w:val="000000"/>
          <w:sz w:val="28"/>
        </w:rPr>
        <w:t xml:space="preserve">
Нафтен қышқылы                              3.3.1.1.2.1. </w:t>
      </w:r>
      <w:r>
        <w:br/>
      </w:r>
      <w:r>
        <w:rPr>
          <w:rFonts w:ascii="Times New Roman"/>
          <w:b w:val="false"/>
          <w:i w:val="false"/>
          <w:color w:val="000000"/>
          <w:sz w:val="28"/>
        </w:rPr>
        <w:t xml:space="preserve">
Кодеин                                      7.4.1. </w:t>
      </w:r>
      <w:r>
        <w:br/>
      </w:r>
      <w:r>
        <w:rPr>
          <w:rFonts w:ascii="Times New Roman"/>
          <w:b w:val="false"/>
          <w:i w:val="false"/>
          <w:color w:val="000000"/>
          <w:sz w:val="28"/>
        </w:rPr>
        <w:t xml:space="preserve">
Которон                                     4.1.3.2.2.3. </w:t>
      </w:r>
      <w:r>
        <w:br/>
      </w:r>
      <w:r>
        <w:rPr>
          <w:rFonts w:ascii="Times New Roman"/>
          <w:b w:val="false"/>
          <w:i w:val="false"/>
          <w:color w:val="000000"/>
          <w:sz w:val="28"/>
        </w:rPr>
        <w:t xml:space="preserve">
Н2С-антрахинонды жасыл бояғыш қышқылы       5.2.4.2. </w:t>
      </w:r>
      <w:r>
        <w:br/>
      </w:r>
      <w:r>
        <w:rPr>
          <w:rFonts w:ascii="Times New Roman"/>
          <w:b w:val="false"/>
          <w:i w:val="false"/>
          <w:color w:val="000000"/>
          <w:sz w:val="28"/>
        </w:rPr>
        <w:t xml:space="preserve">
2Ж-антрахинонды жасыл хром бояғышы          5.2.4.1.1.1. </w:t>
      </w:r>
      <w:r>
        <w:br/>
      </w:r>
      <w:r>
        <w:rPr>
          <w:rFonts w:ascii="Times New Roman"/>
          <w:b w:val="false"/>
          <w:i w:val="false"/>
          <w:color w:val="000000"/>
          <w:sz w:val="28"/>
        </w:rPr>
        <w:t xml:space="preserve">
О-Крезилдитиофосфат                         6.2.2.2. </w:t>
      </w:r>
      <w:r>
        <w:br/>
      </w:r>
      <w:r>
        <w:rPr>
          <w:rFonts w:ascii="Times New Roman"/>
          <w:b w:val="false"/>
          <w:i w:val="false"/>
          <w:color w:val="000000"/>
          <w:sz w:val="28"/>
        </w:rPr>
        <w:t xml:space="preserve">
м және n крезол                             3.1.1.2.2.1.1. </w:t>
      </w:r>
      <w:r>
        <w:br/>
      </w:r>
      <w:r>
        <w:rPr>
          <w:rFonts w:ascii="Times New Roman"/>
          <w:b w:val="false"/>
          <w:i w:val="false"/>
          <w:color w:val="000000"/>
          <w:sz w:val="28"/>
        </w:rPr>
        <w:t xml:space="preserve">
Кротилин                                    3.3.2.1.1.1.3.1. </w:t>
      </w:r>
      <w:r>
        <w:br/>
      </w:r>
      <w:r>
        <w:rPr>
          <w:rFonts w:ascii="Times New Roman"/>
          <w:b w:val="false"/>
          <w:i w:val="false"/>
          <w:color w:val="000000"/>
          <w:sz w:val="28"/>
        </w:rPr>
        <w:t xml:space="preserve">
Кротонитрил                                 4.1.3.1.1 </w:t>
      </w:r>
      <w:r>
        <w:br/>
      </w:r>
      <w:r>
        <w:rPr>
          <w:rFonts w:ascii="Times New Roman"/>
          <w:b w:val="false"/>
          <w:i w:val="false"/>
          <w:color w:val="000000"/>
          <w:sz w:val="28"/>
        </w:rPr>
        <w:t xml:space="preserve">
Кретой альдегиді                            3.2.1.1.2. </w:t>
      </w:r>
      <w:r>
        <w:br/>
      </w:r>
      <w:r>
        <w:rPr>
          <w:rFonts w:ascii="Times New Roman"/>
          <w:b w:val="false"/>
          <w:i w:val="false"/>
          <w:color w:val="000000"/>
          <w:sz w:val="28"/>
        </w:rPr>
        <w:t xml:space="preserve">
Ксиленол                                    3.1.1.2.2.1.1. </w:t>
      </w:r>
      <w:r>
        <w:br/>
      </w:r>
      <w:r>
        <w:rPr>
          <w:rFonts w:ascii="Times New Roman"/>
          <w:b w:val="false"/>
          <w:i w:val="false"/>
          <w:color w:val="000000"/>
          <w:sz w:val="28"/>
        </w:rPr>
        <w:t xml:space="preserve">
Ксилол                                      1.2.2.1. </w:t>
      </w:r>
      <w:r>
        <w:br/>
      </w:r>
      <w:r>
        <w:rPr>
          <w:rFonts w:ascii="Times New Roman"/>
          <w:b w:val="false"/>
          <w:i w:val="false"/>
          <w:color w:val="000000"/>
          <w:sz w:val="28"/>
        </w:rPr>
        <w:t xml:space="preserve">
Кумол                                       1.2.2.1. </w:t>
      </w:r>
      <w:r>
        <w:br/>
      </w:r>
      <w:r>
        <w:rPr>
          <w:rFonts w:ascii="Times New Roman"/>
          <w:b w:val="false"/>
          <w:i w:val="false"/>
          <w:color w:val="000000"/>
          <w:sz w:val="28"/>
        </w:rPr>
        <w:t xml:space="preserve">
КФ-6                                        4.1.1.1.1.2.2. </w:t>
      </w:r>
    </w:p>
    <w:p>
      <w:pPr>
        <w:spacing w:after="0"/>
        <w:ind w:left="0"/>
        <w:jc w:val="both"/>
      </w:pPr>
      <w:r>
        <w:rPr>
          <w:rFonts w:ascii="Times New Roman"/>
          <w:b w:val="false"/>
          <w:i w:val="false"/>
          <w:color w:val="000000"/>
          <w:sz w:val="28"/>
        </w:rPr>
        <w:t xml:space="preserve">-Л- </w:t>
      </w:r>
    </w:p>
    <w:p>
      <w:pPr>
        <w:spacing w:after="0"/>
        <w:ind w:left="0"/>
        <w:jc w:val="both"/>
      </w:pPr>
      <w:r>
        <w:rPr>
          <w:rFonts w:ascii="Times New Roman"/>
          <w:b w:val="false"/>
          <w:i w:val="false"/>
          <w:color w:val="000000"/>
          <w:sz w:val="28"/>
        </w:rPr>
        <w:t xml:space="preserve">Лапромол 294                                4.1.1.2.1.1.1. </w:t>
      </w:r>
      <w:r>
        <w:br/>
      </w:r>
      <w:r>
        <w:rPr>
          <w:rFonts w:ascii="Times New Roman"/>
          <w:b w:val="false"/>
          <w:i w:val="false"/>
          <w:color w:val="000000"/>
          <w:sz w:val="28"/>
        </w:rPr>
        <w:t xml:space="preserve">
Лудигол                                     5.2.4.1.1.1. </w:t>
      </w:r>
      <w:r>
        <w:br/>
      </w:r>
      <w:r>
        <w:rPr>
          <w:rFonts w:ascii="Times New Roman"/>
          <w:b w:val="false"/>
          <w:i w:val="false"/>
          <w:color w:val="000000"/>
          <w:sz w:val="28"/>
        </w:rPr>
        <w:t xml:space="preserve">
2,5-Лутидин                                 7.2.3. </w:t>
      </w:r>
    </w:p>
    <w:p>
      <w:pPr>
        <w:spacing w:after="0"/>
        <w:ind w:left="0"/>
        <w:jc w:val="both"/>
      </w:pPr>
      <w:r>
        <w:rPr>
          <w:rFonts w:ascii="Times New Roman"/>
          <w:b w:val="false"/>
          <w:i w:val="false"/>
          <w:color w:val="000000"/>
          <w:sz w:val="28"/>
        </w:rPr>
        <w:t xml:space="preserve">-М- </w:t>
      </w:r>
    </w:p>
    <w:p>
      <w:pPr>
        <w:spacing w:after="0"/>
        <w:ind w:left="0"/>
        <w:jc w:val="both"/>
      </w:pPr>
      <w:r>
        <w:rPr>
          <w:rFonts w:ascii="Times New Roman"/>
          <w:b w:val="false"/>
          <w:i w:val="false"/>
          <w:color w:val="000000"/>
          <w:sz w:val="28"/>
        </w:rPr>
        <w:t xml:space="preserve">М-81                                        6.2.2.2. </w:t>
      </w:r>
      <w:r>
        <w:br/>
      </w:r>
      <w:r>
        <w:rPr>
          <w:rFonts w:ascii="Times New Roman"/>
          <w:b w:val="false"/>
          <w:i w:val="false"/>
          <w:color w:val="000000"/>
          <w:sz w:val="28"/>
        </w:rPr>
        <w:t xml:space="preserve">
Малононитрил                                4.1.3.1.1. </w:t>
      </w:r>
      <w:r>
        <w:br/>
      </w:r>
      <w:r>
        <w:rPr>
          <w:rFonts w:ascii="Times New Roman"/>
          <w:b w:val="false"/>
          <w:i w:val="false"/>
          <w:color w:val="000000"/>
          <w:sz w:val="28"/>
        </w:rPr>
        <w:t xml:space="preserve">
Мезадин                                     4.1.1.1.2.2.1. </w:t>
      </w:r>
      <w:r>
        <w:br/>
      </w:r>
      <w:r>
        <w:rPr>
          <w:rFonts w:ascii="Times New Roman"/>
          <w:b w:val="false"/>
          <w:i w:val="false"/>
          <w:color w:val="000000"/>
          <w:sz w:val="28"/>
        </w:rPr>
        <w:t xml:space="preserve">
Меназон                                     7.2.7. </w:t>
      </w:r>
      <w:r>
        <w:br/>
      </w:r>
      <w:r>
        <w:rPr>
          <w:rFonts w:ascii="Times New Roman"/>
          <w:b w:val="false"/>
          <w:i w:val="false"/>
          <w:color w:val="000000"/>
          <w:sz w:val="28"/>
        </w:rPr>
        <w:t xml:space="preserve">
2-Меркалтобенэтиазол                        7.4.2. </w:t>
      </w:r>
      <w:r>
        <w:br/>
      </w:r>
      <w:r>
        <w:rPr>
          <w:rFonts w:ascii="Times New Roman"/>
          <w:b w:val="false"/>
          <w:i w:val="false"/>
          <w:color w:val="000000"/>
          <w:sz w:val="28"/>
        </w:rPr>
        <w:t xml:space="preserve">
в-Меркаптодиэтиламин                        5.1.1. </w:t>
      </w:r>
      <w:r>
        <w:br/>
      </w:r>
      <w:r>
        <w:rPr>
          <w:rFonts w:ascii="Times New Roman"/>
          <w:b w:val="false"/>
          <w:i w:val="false"/>
          <w:color w:val="000000"/>
          <w:sz w:val="28"/>
        </w:rPr>
        <w:t xml:space="preserve">
Метазин                                     7.2.7. </w:t>
      </w:r>
      <w:r>
        <w:br/>
      </w:r>
      <w:r>
        <w:rPr>
          <w:rFonts w:ascii="Times New Roman"/>
          <w:b w:val="false"/>
          <w:i w:val="false"/>
          <w:color w:val="000000"/>
          <w:sz w:val="28"/>
        </w:rPr>
        <w:t xml:space="preserve">
Метакриламид                                4.1.1.1.1.2.2. </w:t>
      </w:r>
      <w:r>
        <w:br/>
      </w:r>
      <w:r>
        <w:rPr>
          <w:rFonts w:ascii="Times New Roman"/>
          <w:b w:val="false"/>
          <w:i w:val="false"/>
          <w:color w:val="000000"/>
          <w:sz w:val="28"/>
        </w:rPr>
        <w:t xml:space="preserve">
Металлихлорид                               2.1.2. </w:t>
      </w:r>
      <w:r>
        <w:br/>
      </w:r>
      <w:r>
        <w:rPr>
          <w:rFonts w:ascii="Times New Roman"/>
          <w:b w:val="false"/>
          <w:i w:val="false"/>
          <w:color w:val="000000"/>
          <w:sz w:val="28"/>
        </w:rPr>
        <w:t xml:space="preserve">
Метанол                                     3.1.1.1. </w:t>
      </w:r>
      <w:r>
        <w:br/>
      </w:r>
      <w:r>
        <w:rPr>
          <w:rFonts w:ascii="Times New Roman"/>
          <w:b w:val="false"/>
          <w:i w:val="false"/>
          <w:color w:val="000000"/>
          <w:sz w:val="28"/>
        </w:rPr>
        <w:t xml:space="preserve">
Метафос                                     6.2.2.2.2. </w:t>
      </w:r>
      <w:r>
        <w:br/>
      </w:r>
      <w:r>
        <w:rPr>
          <w:rFonts w:ascii="Times New Roman"/>
          <w:b w:val="false"/>
          <w:i w:val="false"/>
          <w:color w:val="000000"/>
          <w:sz w:val="28"/>
        </w:rPr>
        <w:t xml:space="preserve">
Метилакрилат                                3.3.2.1.1.2.1. </w:t>
      </w:r>
      <w:r>
        <w:br/>
      </w:r>
      <w:r>
        <w:rPr>
          <w:rFonts w:ascii="Times New Roman"/>
          <w:b w:val="false"/>
          <w:i w:val="false"/>
          <w:color w:val="000000"/>
          <w:sz w:val="28"/>
        </w:rPr>
        <w:t xml:space="preserve">
в-Метилакролеин                             3.2.1.1.2. </w:t>
      </w:r>
      <w:r>
        <w:br/>
      </w:r>
      <w:r>
        <w:rPr>
          <w:rFonts w:ascii="Times New Roman"/>
          <w:b w:val="false"/>
          <w:i w:val="false"/>
          <w:color w:val="000000"/>
          <w:sz w:val="28"/>
        </w:rPr>
        <w:t xml:space="preserve">
Метиламин                                   4.1.1.1.1.1. </w:t>
      </w:r>
      <w:r>
        <w:br/>
      </w:r>
      <w:r>
        <w:rPr>
          <w:rFonts w:ascii="Times New Roman"/>
          <w:b w:val="false"/>
          <w:i w:val="false"/>
          <w:color w:val="000000"/>
          <w:sz w:val="28"/>
        </w:rPr>
        <w:t xml:space="preserve">
2,2-(N-Метиламино)диэтанол                  4.1.3.1.2. </w:t>
      </w:r>
      <w:r>
        <w:br/>
      </w:r>
      <w:r>
        <w:rPr>
          <w:rFonts w:ascii="Times New Roman"/>
          <w:b w:val="false"/>
          <w:i w:val="false"/>
          <w:color w:val="000000"/>
          <w:sz w:val="28"/>
        </w:rPr>
        <w:t xml:space="preserve">
n-Метиламинофенол сульфат                   5.3. </w:t>
      </w:r>
      <w:r>
        <w:br/>
      </w:r>
      <w:r>
        <w:rPr>
          <w:rFonts w:ascii="Times New Roman"/>
          <w:b w:val="false"/>
          <w:i w:val="false"/>
          <w:color w:val="000000"/>
          <w:sz w:val="28"/>
        </w:rPr>
        <w:t xml:space="preserve">
3-Метиланилин                               4.1.1.1.2.2.1. </w:t>
      </w:r>
      <w:r>
        <w:br/>
      </w:r>
      <w:r>
        <w:rPr>
          <w:rFonts w:ascii="Times New Roman"/>
          <w:b w:val="false"/>
          <w:i w:val="false"/>
          <w:color w:val="000000"/>
          <w:sz w:val="28"/>
        </w:rPr>
        <w:t xml:space="preserve">
4-Метиланилин                               4.1.1.1.2.2.1. </w:t>
      </w:r>
      <w:r>
        <w:br/>
      </w:r>
      <w:r>
        <w:rPr>
          <w:rFonts w:ascii="Times New Roman"/>
          <w:b w:val="false"/>
          <w:i w:val="false"/>
          <w:color w:val="000000"/>
          <w:sz w:val="28"/>
        </w:rPr>
        <w:t xml:space="preserve">
N-Метиланилин                               4.1.2.2.2. </w:t>
      </w:r>
      <w:r>
        <w:br/>
      </w:r>
      <w:r>
        <w:rPr>
          <w:rFonts w:ascii="Times New Roman"/>
          <w:b w:val="false"/>
          <w:i w:val="false"/>
          <w:color w:val="000000"/>
          <w:sz w:val="28"/>
        </w:rPr>
        <w:t xml:space="preserve">
Метилацетат                                 3.3.2.1.1.1.1.1. </w:t>
      </w:r>
      <w:r>
        <w:br/>
      </w:r>
      <w:r>
        <w:rPr>
          <w:rFonts w:ascii="Times New Roman"/>
          <w:b w:val="false"/>
          <w:i w:val="false"/>
          <w:color w:val="000000"/>
          <w:sz w:val="28"/>
        </w:rPr>
        <w:t xml:space="preserve">
Метилацетоацетат                            3.3.2.1.1.1.3. </w:t>
      </w:r>
      <w:r>
        <w:br/>
      </w:r>
      <w:r>
        <w:rPr>
          <w:rFonts w:ascii="Times New Roman"/>
          <w:b w:val="false"/>
          <w:i w:val="false"/>
          <w:color w:val="000000"/>
          <w:sz w:val="28"/>
        </w:rPr>
        <w:t xml:space="preserve">
Метилацетофос                               6.2.2.2 </w:t>
      </w:r>
      <w:r>
        <w:br/>
      </w:r>
      <w:r>
        <w:rPr>
          <w:rFonts w:ascii="Times New Roman"/>
          <w:b w:val="false"/>
          <w:i w:val="false"/>
          <w:color w:val="000000"/>
          <w:sz w:val="28"/>
        </w:rPr>
        <w:t xml:space="preserve">
2-Хлорсіркесу қышқылының,-метилбензол </w:t>
      </w:r>
      <w:r>
        <w:br/>
      </w:r>
      <w:r>
        <w:rPr>
          <w:rFonts w:ascii="Times New Roman"/>
          <w:b w:val="false"/>
          <w:i w:val="false"/>
          <w:color w:val="000000"/>
          <w:sz w:val="28"/>
        </w:rPr>
        <w:t xml:space="preserve">
эфирі-а                                     3.3.2.1.1.1.3.1. </w:t>
      </w:r>
      <w:r>
        <w:br/>
      </w:r>
      <w:r>
        <w:rPr>
          <w:rFonts w:ascii="Times New Roman"/>
          <w:b w:val="false"/>
          <w:i w:val="false"/>
          <w:color w:val="000000"/>
          <w:sz w:val="28"/>
        </w:rPr>
        <w:t xml:space="preserve">
[(3-метил-4-бензил)фенил]фенил- метан       1.2.2.1. </w:t>
      </w:r>
      <w:r>
        <w:br/>
      </w:r>
      <w:r>
        <w:rPr>
          <w:rFonts w:ascii="Times New Roman"/>
          <w:b w:val="false"/>
          <w:i w:val="false"/>
          <w:color w:val="000000"/>
          <w:sz w:val="28"/>
        </w:rPr>
        <w:t xml:space="preserve">
Метил-N-(2-бензимдазолил)кар-бамат          7.2.8 </w:t>
      </w:r>
      <w:r>
        <w:br/>
      </w:r>
      <w:r>
        <w:rPr>
          <w:rFonts w:ascii="Times New Roman"/>
          <w:b w:val="false"/>
          <w:i w:val="false"/>
          <w:color w:val="000000"/>
          <w:sz w:val="28"/>
        </w:rPr>
        <w:t xml:space="preserve">
Метилбензоат                                3.3.2.1.2.2 </w:t>
      </w:r>
      <w:r>
        <w:br/>
      </w:r>
      <w:r>
        <w:rPr>
          <w:rFonts w:ascii="Times New Roman"/>
          <w:b w:val="false"/>
          <w:i w:val="false"/>
          <w:color w:val="000000"/>
          <w:sz w:val="28"/>
        </w:rPr>
        <w:t xml:space="preserve">
Метилбензол                                 1.2.2.1. </w:t>
      </w:r>
      <w:r>
        <w:br/>
      </w:r>
      <w:r>
        <w:rPr>
          <w:rFonts w:ascii="Times New Roman"/>
          <w:b w:val="false"/>
          <w:i w:val="false"/>
          <w:color w:val="000000"/>
          <w:sz w:val="28"/>
        </w:rPr>
        <w:t xml:space="preserve">
5-Метил-1,3-бензолдиол                      3.1.3.2. </w:t>
      </w:r>
      <w:r>
        <w:br/>
      </w:r>
      <w:r>
        <w:rPr>
          <w:rFonts w:ascii="Times New Roman"/>
          <w:b w:val="false"/>
          <w:i w:val="false"/>
          <w:color w:val="000000"/>
          <w:sz w:val="28"/>
        </w:rPr>
        <w:t xml:space="preserve">
2-Метилбута-1,3-диен                        1.1. </w:t>
      </w:r>
      <w:r>
        <w:br/>
      </w:r>
      <w:r>
        <w:rPr>
          <w:rFonts w:ascii="Times New Roman"/>
          <w:b w:val="false"/>
          <w:i w:val="false"/>
          <w:color w:val="000000"/>
          <w:sz w:val="28"/>
        </w:rPr>
        <w:t xml:space="preserve">
2-Метил-2,3-бутандиол                       3.1.3.1. </w:t>
      </w:r>
      <w:r>
        <w:br/>
      </w:r>
      <w:r>
        <w:rPr>
          <w:rFonts w:ascii="Times New Roman"/>
          <w:b w:val="false"/>
          <w:i w:val="false"/>
          <w:color w:val="000000"/>
          <w:sz w:val="28"/>
        </w:rPr>
        <w:t xml:space="preserve">
Метил-1-бутилакарбомоил-2- </w:t>
      </w:r>
      <w:r>
        <w:br/>
      </w:r>
      <w:r>
        <w:rPr>
          <w:rFonts w:ascii="Times New Roman"/>
          <w:b w:val="false"/>
          <w:i w:val="false"/>
          <w:color w:val="000000"/>
          <w:sz w:val="28"/>
        </w:rPr>
        <w:t xml:space="preserve">
бензимидазолкарбамат                        7.2.8. </w:t>
      </w:r>
      <w:r>
        <w:br/>
      </w:r>
      <w:r>
        <w:rPr>
          <w:rFonts w:ascii="Times New Roman"/>
          <w:b w:val="false"/>
          <w:i w:val="false"/>
          <w:color w:val="000000"/>
          <w:sz w:val="28"/>
        </w:rPr>
        <w:t xml:space="preserve">
Метилбутилкарбинол                          3.1.1.1. </w:t>
      </w:r>
      <w:r>
        <w:br/>
      </w:r>
      <w:r>
        <w:rPr>
          <w:rFonts w:ascii="Times New Roman"/>
          <w:b w:val="false"/>
          <w:i w:val="false"/>
          <w:color w:val="000000"/>
          <w:sz w:val="28"/>
        </w:rPr>
        <w:t xml:space="preserve">
1-Метил-4-трет-бутилбензол                  1.2.2.1. </w:t>
      </w:r>
      <w:r>
        <w:br/>
      </w:r>
      <w:r>
        <w:rPr>
          <w:rFonts w:ascii="Times New Roman"/>
          <w:b w:val="false"/>
          <w:i w:val="false"/>
          <w:color w:val="000000"/>
          <w:sz w:val="28"/>
        </w:rPr>
        <w:t xml:space="preserve">
3-Метил-1-бутен-3-ол                        3.1.1.1. </w:t>
      </w:r>
      <w:r>
        <w:br/>
      </w:r>
      <w:r>
        <w:rPr>
          <w:rFonts w:ascii="Times New Roman"/>
          <w:b w:val="false"/>
          <w:i w:val="false"/>
          <w:color w:val="000000"/>
          <w:sz w:val="28"/>
        </w:rPr>
        <w:t xml:space="preserve">
3-Метил-3-бутен-1-ол                        3.1.1.1. </w:t>
      </w:r>
      <w:r>
        <w:br/>
      </w:r>
      <w:r>
        <w:rPr>
          <w:rFonts w:ascii="Times New Roman"/>
          <w:b w:val="false"/>
          <w:i w:val="false"/>
          <w:color w:val="000000"/>
          <w:sz w:val="28"/>
        </w:rPr>
        <w:t xml:space="preserve">
Метилбутандиол                              3.1.3.1. </w:t>
      </w:r>
      <w:r>
        <w:br/>
      </w:r>
      <w:r>
        <w:rPr>
          <w:rFonts w:ascii="Times New Roman"/>
          <w:b w:val="false"/>
          <w:i w:val="false"/>
          <w:color w:val="000000"/>
          <w:sz w:val="28"/>
        </w:rPr>
        <w:t xml:space="preserve">
(1-Метилвинил)бензол                        1.2.2.1. </w:t>
      </w:r>
      <w:r>
        <w:br/>
      </w:r>
      <w:r>
        <w:rPr>
          <w:rFonts w:ascii="Times New Roman"/>
          <w:b w:val="false"/>
          <w:i w:val="false"/>
          <w:color w:val="000000"/>
          <w:sz w:val="28"/>
        </w:rPr>
        <w:t xml:space="preserve">
4-Метил-4-гидрокситетрагидро-пиран          7.1.3. </w:t>
      </w:r>
      <w:r>
        <w:br/>
      </w:r>
      <w:r>
        <w:rPr>
          <w:rFonts w:ascii="Times New Roman"/>
          <w:b w:val="false"/>
          <w:i w:val="false"/>
          <w:color w:val="000000"/>
          <w:sz w:val="28"/>
        </w:rPr>
        <w:t xml:space="preserve">
4-Метил-4-гидроксиэтил-1,3-диоксан          7.1.3. </w:t>
      </w:r>
      <w:r>
        <w:br/>
      </w:r>
      <w:r>
        <w:rPr>
          <w:rFonts w:ascii="Times New Roman"/>
          <w:b w:val="false"/>
          <w:i w:val="false"/>
          <w:color w:val="000000"/>
          <w:sz w:val="28"/>
        </w:rPr>
        <w:t xml:space="preserve">
Метилдигидропиран                           7.1.3. </w:t>
      </w:r>
      <w:r>
        <w:br/>
      </w:r>
      <w:r>
        <w:rPr>
          <w:rFonts w:ascii="Times New Roman"/>
          <w:b w:val="false"/>
          <w:i w:val="false"/>
          <w:color w:val="000000"/>
          <w:sz w:val="28"/>
        </w:rPr>
        <w:t xml:space="preserve">
1-Метил-4-(1,1-диметилэтил)-2- хлорбензол   2.2.2.1.1. </w:t>
      </w:r>
      <w:r>
        <w:br/>
      </w:r>
      <w:r>
        <w:rPr>
          <w:rFonts w:ascii="Times New Roman"/>
          <w:b w:val="false"/>
          <w:i w:val="false"/>
          <w:color w:val="000000"/>
          <w:sz w:val="28"/>
        </w:rPr>
        <w:t xml:space="preserve">
2-Метил-4,6-динидрофенол                    4.2.1.2.2.1.2. </w:t>
      </w:r>
      <w:r>
        <w:br/>
      </w:r>
      <w:r>
        <w:rPr>
          <w:rFonts w:ascii="Times New Roman"/>
          <w:b w:val="false"/>
          <w:i w:val="false"/>
          <w:color w:val="000000"/>
          <w:sz w:val="28"/>
        </w:rPr>
        <w:t xml:space="preserve">
(3-Метилбутил)диоктилфосфин фосфин          6.1.2. </w:t>
      </w:r>
      <w:r>
        <w:br/>
      </w:r>
      <w:r>
        <w:rPr>
          <w:rFonts w:ascii="Times New Roman"/>
          <w:b w:val="false"/>
          <w:i w:val="false"/>
          <w:color w:val="000000"/>
          <w:sz w:val="28"/>
        </w:rPr>
        <w:t xml:space="preserve">
Метилдитнокарбамат натриі                   5.1.4.2. </w:t>
      </w:r>
      <w:r>
        <w:br/>
      </w:r>
      <w:r>
        <w:rPr>
          <w:rFonts w:ascii="Times New Roman"/>
          <w:b w:val="false"/>
          <w:i w:val="false"/>
          <w:color w:val="000000"/>
          <w:sz w:val="28"/>
        </w:rPr>
        <w:t xml:space="preserve">
2-Метил-1,2-дихлорпропан                    2.1.1. </w:t>
      </w:r>
      <w:r>
        <w:br/>
      </w:r>
      <w:r>
        <w:rPr>
          <w:rFonts w:ascii="Times New Roman"/>
          <w:b w:val="false"/>
          <w:i w:val="false"/>
          <w:color w:val="000000"/>
          <w:sz w:val="28"/>
        </w:rPr>
        <w:t xml:space="preserve">
2-Метил-1,3-дихлорпроп-1-ен                 2.1.2. </w:t>
      </w:r>
      <w:r>
        <w:br/>
      </w:r>
      <w:r>
        <w:rPr>
          <w:rFonts w:ascii="Times New Roman"/>
          <w:b w:val="false"/>
          <w:i w:val="false"/>
          <w:color w:val="000000"/>
          <w:sz w:val="28"/>
        </w:rPr>
        <w:t xml:space="preserve">
О-Метилдихлортиофосфат                      6.2.2.2.1. </w:t>
      </w:r>
      <w:r>
        <w:br/>
      </w:r>
      <w:r>
        <w:rPr>
          <w:rFonts w:ascii="Times New Roman"/>
          <w:b w:val="false"/>
          <w:i w:val="false"/>
          <w:color w:val="000000"/>
          <w:sz w:val="28"/>
        </w:rPr>
        <w:t xml:space="preserve">
Метил диэтоаноламин                         4.1.3.1.2. </w:t>
      </w:r>
      <w:r>
        <w:br/>
      </w:r>
      <w:r>
        <w:rPr>
          <w:rFonts w:ascii="Times New Roman"/>
          <w:b w:val="false"/>
          <w:i w:val="false"/>
          <w:color w:val="000000"/>
          <w:sz w:val="28"/>
        </w:rPr>
        <w:t xml:space="preserve">
Метилизобутилкарбинол                       3.1.1.1. </w:t>
      </w:r>
      <w:r>
        <w:br/>
      </w:r>
      <w:r>
        <w:rPr>
          <w:rFonts w:ascii="Times New Roman"/>
          <w:b w:val="false"/>
          <w:i w:val="false"/>
          <w:color w:val="000000"/>
          <w:sz w:val="28"/>
        </w:rPr>
        <w:t xml:space="preserve">
Метилмеркаптан                              5.1.1. </w:t>
      </w:r>
      <w:r>
        <w:br/>
      </w:r>
      <w:r>
        <w:rPr>
          <w:rFonts w:ascii="Times New Roman"/>
          <w:b w:val="false"/>
          <w:i w:val="false"/>
          <w:color w:val="000000"/>
          <w:sz w:val="28"/>
        </w:rPr>
        <w:t xml:space="preserve">
Метилметакрилат                             3.3.2.1.1.2.1. </w:t>
      </w:r>
      <w:r>
        <w:br/>
      </w:r>
      <w:r>
        <w:rPr>
          <w:rFonts w:ascii="Times New Roman"/>
          <w:b w:val="false"/>
          <w:i w:val="false"/>
          <w:color w:val="000000"/>
          <w:sz w:val="28"/>
        </w:rPr>
        <w:t xml:space="preserve">
2-Метил-N-(2-метилпропил)-1-пропанамин      4.1.2.1. </w:t>
      </w:r>
      <w:r>
        <w:br/>
      </w:r>
      <w:r>
        <w:rPr>
          <w:rFonts w:ascii="Times New Roman"/>
          <w:b w:val="false"/>
          <w:i w:val="false"/>
          <w:color w:val="000000"/>
          <w:sz w:val="28"/>
        </w:rPr>
        <w:t xml:space="preserve">
3-Метил-4-метилтиофенол                     5.1.2. </w:t>
      </w:r>
      <w:r>
        <w:br/>
      </w:r>
      <w:r>
        <w:rPr>
          <w:rFonts w:ascii="Times New Roman"/>
          <w:b w:val="false"/>
          <w:i w:val="false"/>
          <w:color w:val="000000"/>
          <w:sz w:val="28"/>
        </w:rPr>
        <w:t xml:space="preserve">
Метилнитрофос                               6.2.2.2.2. </w:t>
      </w:r>
      <w:r>
        <w:br/>
      </w:r>
      <w:r>
        <w:rPr>
          <w:rFonts w:ascii="Times New Roman"/>
          <w:b w:val="false"/>
          <w:i w:val="false"/>
          <w:color w:val="000000"/>
          <w:sz w:val="28"/>
        </w:rPr>
        <w:t xml:space="preserve">
Метилолметакриламид                         4.1.1.1.1.2.2. </w:t>
      </w:r>
      <w:r>
        <w:br/>
      </w:r>
      <w:r>
        <w:rPr>
          <w:rFonts w:ascii="Times New Roman"/>
          <w:b w:val="false"/>
          <w:i w:val="false"/>
          <w:color w:val="000000"/>
          <w:sz w:val="28"/>
        </w:rPr>
        <w:t xml:space="preserve">
Акрил қышқылының метил эфирі                3.3.2.1.1.2.1 </w:t>
      </w:r>
      <w:r>
        <w:br/>
      </w:r>
      <w:r>
        <w:rPr>
          <w:rFonts w:ascii="Times New Roman"/>
          <w:b w:val="false"/>
          <w:i w:val="false"/>
          <w:color w:val="000000"/>
          <w:sz w:val="28"/>
        </w:rPr>
        <w:t xml:space="preserve">
Ацетосіркесу қышқылының метил эфирі         3.3.2.1.1.1.3. </w:t>
      </w:r>
      <w:r>
        <w:br/>
      </w:r>
      <w:r>
        <w:rPr>
          <w:rFonts w:ascii="Times New Roman"/>
          <w:b w:val="false"/>
          <w:i w:val="false"/>
          <w:color w:val="000000"/>
          <w:sz w:val="28"/>
        </w:rPr>
        <w:t xml:space="preserve">
Бензой қышқылының метилэфирі                3.3.2.1.2.2. </w:t>
      </w:r>
      <w:r>
        <w:br/>
      </w:r>
      <w:r>
        <w:rPr>
          <w:rFonts w:ascii="Times New Roman"/>
          <w:b w:val="false"/>
          <w:i w:val="false"/>
          <w:color w:val="000000"/>
          <w:sz w:val="28"/>
        </w:rPr>
        <w:t xml:space="preserve">
2,2-Диметил-3-пропенил-1-циклопропанкарбанон </w:t>
      </w:r>
      <w:r>
        <w:br/>
      </w:r>
      <w:r>
        <w:rPr>
          <w:rFonts w:ascii="Times New Roman"/>
          <w:b w:val="false"/>
          <w:i w:val="false"/>
          <w:color w:val="000000"/>
          <w:sz w:val="28"/>
        </w:rPr>
        <w:t xml:space="preserve">
қышқылының метил эфирі                      3.3.2.1.2.1. </w:t>
      </w:r>
      <w:r>
        <w:br/>
      </w:r>
      <w:r>
        <w:rPr>
          <w:rFonts w:ascii="Times New Roman"/>
          <w:b w:val="false"/>
          <w:i w:val="false"/>
          <w:color w:val="000000"/>
          <w:sz w:val="28"/>
        </w:rPr>
        <w:t xml:space="preserve">
Метакрил қышқылының метил-эфирі             3.3.2.1.1.2.1. </w:t>
      </w:r>
      <w:r>
        <w:br/>
      </w:r>
      <w:r>
        <w:rPr>
          <w:rFonts w:ascii="Times New Roman"/>
          <w:b w:val="false"/>
          <w:i w:val="false"/>
          <w:color w:val="000000"/>
          <w:sz w:val="28"/>
        </w:rPr>
        <w:t xml:space="preserve">
n-Толуил қышқылының метил эфирі             3.3.2.1.2.2. </w:t>
      </w:r>
      <w:r>
        <w:br/>
      </w:r>
      <w:r>
        <w:rPr>
          <w:rFonts w:ascii="Times New Roman"/>
          <w:b w:val="false"/>
          <w:i w:val="false"/>
          <w:color w:val="000000"/>
          <w:sz w:val="28"/>
        </w:rPr>
        <w:t xml:space="preserve">
Сіркесу қышқылының метил эфирі              3.3.2.1.1.1.1.1. </w:t>
      </w:r>
      <w:r>
        <w:br/>
      </w:r>
      <w:r>
        <w:rPr>
          <w:rFonts w:ascii="Times New Roman"/>
          <w:b w:val="false"/>
          <w:i w:val="false"/>
          <w:color w:val="000000"/>
          <w:sz w:val="28"/>
        </w:rPr>
        <w:t xml:space="preserve">
Хризантем қышқылының метил эфирі            3.3.2.1.2.1. </w:t>
      </w:r>
      <w:r>
        <w:br/>
      </w:r>
      <w:r>
        <w:rPr>
          <w:rFonts w:ascii="Times New Roman"/>
          <w:b w:val="false"/>
          <w:i w:val="false"/>
          <w:color w:val="000000"/>
          <w:sz w:val="28"/>
        </w:rPr>
        <w:t xml:space="preserve">
1-Метилпентан-1-ол                          3.1.1.1. </w:t>
      </w:r>
      <w:r>
        <w:br/>
      </w:r>
      <w:r>
        <w:rPr>
          <w:rFonts w:ascii="Times New Roman"/>
          <w:b w:val="false"/>
          <w:i w:val="false"/>
          <w:color w:val="000000"/>
          <w:sz w:val="28"/>
        </w:rPr>
        <w:t xml:space="preserve">
2-Метилпентан-2-ол                          3.1.1.1. </w:t>
      </w:r>
      <w:r>
        <w:br/>
      </w:r>
      <w:r>
        <w:rPr>
          <w:rFonts w:ascii="Times New Roman"/>
          <w:b w:val="false"/>
          <w:i w:val="false"/>
          <w:color w:val="000000"/>
          <w:sz w:val="28"/>
        </w:rPr>
        <w:t xml:space="preserve">
Метилпент-2-ен-4-он                         3.2.1.1.2. </w:t>
      </w:r>
      <w:r>
        <w:br/>
      </w:r>
      <w:r>
        <w:rPr>
          <w:rFonts w:ascii="Times New Roman"/>
          <w:b w:val="false"/>
          <w:i w:val="false"/>
          <w:color w:val="000000"/>
          <w:sz w:val="28"/>
        </w:rPr>
        <w:t xml:space="preserve">
Метилпиридин                                7.2.3. </w:t>
      </w:r>
      <w:r>
        <w:br/>
      </w:r>
      <w:r>
        <w:rPr>
          <w:rFonts w:ascii="Times New Roman"/>
          <w:b w:val="false"/>
          <w:i w:val="false"/>
          <w:color w:val="000000"/>
          <w:sz w:val="28"/>
        </w:rPr>
        <w:t xml:space="preserve">
1-Метилпиридин хлорид                       7.2.3. </w:t>
      </w:r>
      <w:r>
        <w:br/>
      </w:r>
      <w:r>
        <w:rPr>
          <w:rFonts w:ascii="Times New Roman"/>
          <w:b w:val="false"/>
          <w:i w:val="false"/>
          <w:color w:val="000000"/>
          <w:sz w:val="28"/>
        </w:rPr>
        <w:t xml:space="preserve">
N-Метилпиридин хлорид                       7.2.3. </w:t>
      </w:r>
      <w:r>
        <w:br/>
      </w:r>
      <w:r>
        <w:rPr>
          <w:rFonts w:ascii="Times New Roman"/>
          <w:b w:val="false"/>
          <w:i w:val="false"/>
          <w:color w:val="000000"/>
          <w:sz w:val="28"/>
        </w:rPr>
        <w:t xml:space="preserve">
2-Метил-1-пропанамин                        4.1.1.1.1.1. </w:t>
      </w:r>
      <w:r>
        <w:br/>
      </w:r>
      <w:r>
        <w:rPr>
          <w:rFonts w:ascii="Times New Roman"/>
          <w:b w:val="false"/>
          <w:i w:val="false"/>
          <w:color w:val="000000"/>
          <w:sz w:val="28"/>
        </w:rPr>
        <w:t xml:space="preserve">
2-Метилпропан-1-ол                          3.1.1.1. </w:t>
      </w:r>
      <w:r>
        <w:br/>
      </w:r>
      <w:r>
        <w:rPr>
          <w:rFonts w:ascii="Times New Roman"/>
          <w:b w:val="false"/>
          <w:i w:val="false"/>
          <w:color w:val="000000"/>
          <w:sz w:val="28"/>
        </w:rPr>
        <w:t xml:space="preserve">
2-Метилпропан-2-ол                          3.1.1.1. </w:t>
      </w:r>
      <w:r>
        <w:br/>
      </w:r>
      <w:r>
        <w:rPr>
          <w:rFonts w:ascii="Times New Roman"/>
          <w:b w:val="false"/>
          <w:i w:val="false"/>
          <w:color w:val="000000"/>
          <w:sz w:val="28"/>
        </w:rPr>
        <w:t xml:space="preserve">
2-(1-метилпропил)-4,6-динитро-фенил-3- </w:t>
      </w:r>
      <w:r>
        <w:br/>
      </w:r>
      <w:r>
        <w:rPr>
          <w:rFonts w:ascii="Times New Roman"/>
          <w:b w:val="false"/>
          <w:i w:val="false"/>
          <w:color w:val="000000"/>
          <w:sz w:val="28"/>
        </w:rPr>
        <w:t xml:space="preserve">
метил-2-бутенаот                            4.2.2.2.1.2. </w:t>
      </w:r>
      <w:r>
        <w:br/>
      </w:r>
      <w:r>
        <w:rPr>
          <w:rFonts w:ascii="Times New Roman"/>
          <w:b w:val="false"/>
          <w:i w:val="false"/>
          <w:color w:val="000000"/>
          <w:sz w:val="28"/>
        </w:rPr>
        <w:t xml:space="preserve">
2(1-метилпропил)-4,6-динитро-фенол          4.2.1.2.2.1.2. </w:t>
      </w:r>
      <w:r>
        <w:br/>
      </w:r>
      <w:r>
        <w:rPr>
          <w:rFonts w:ascii="Times New Roman"/>
          <w:b w:val="false"/>
          <w:i w:val="false"/>
          <w:color w:val="000000"/>
          <w:sz w:val="28"/>
        </w:rPr>
        <w:t xml:space="preserve">
2-Метилпроп-1-ен                            1.1. </w:t>
      </w:r>
      <w:r>
        <w:br/>
      </w:r>
      <w:r>
        <w:rPr>
          <w:rFonts w:ascii="Times New Roman"/>
          <w:b w:val="false"/>
          <w:i w:val="false"/>
          <w:color w:val="000000"/>
          <w:sz w:val="28"/>
        </w:rPr>
        <w:t xml:space="preserve">
2-Метлипроп-2-ен-1-ол                       3.1.1.1. </w:t>
      </w:r>
      <w:r>
        <w:br/>
      </w:r>
      <w:r>
        <w:rPr>
          <w:rFonts w:ascii="Times New Roman"/>
          <w:b w:val="false"/>
          <w:i w:val="false"/>
          <w:color w:val="000000"/>
          <w:sz w:val="28"/>
        </w:rPr>
        <w:t xml:space="preserve">
2-Метил-2-пропенитрил                       4.1.3.1.1. </w:t>
      </w:r>
      <w:r>
        <w:br/>
      </w:r>
      <w:r>
        <w:rPr>
          <w:rFonts w:ascii="Times New Roman"/>
          <w:b w:val="false"/>
          <w:i w:val="false"/>
          <w:color w:val="000000"/>
          <w:sz w:val="28"/>
        </w:rPr>
        <w:t xml:space="preserve">
5-Метилрезорцин                             3.1.3.2. </w:t>
      </w:r>
      <w:r>
        <w:br/>
      </w:r>
      <w:r>
        <w:rPr>
          <w:rFonts w:ascii="Times New Roman"/>
          <w:b w:val="false"/>
          <w:i w:val="false"/>
          <w:color w:val="000000"/>
          <w:sz w:val="28"/>
        </w:rPr>
        <w:t xml:space="preserve">
а-Метилстрол                                1.2.2.1. </w:t>
      </w:r>
      <w:r>
        <w:br/>
      </w:r>
      <w:r>
        <w:rPr>
          <w:rFonts w:ascii="Times New Roman"/>
          <w:b w:val="false"/>
          <w:i w:val="false"/>
          <w:color w:val="000000"/>
          <w:sz w:val="28"/>
        </w:rPr>
        <w:t xml:space="preserve">
4-Метилтетрагидро-4-ол-2Н-пиран             7.1.3. </w:t>
      </w:r>
      <w:r>
        <w:br/>
      </w:r>
      <w:r>
        <w:rPr>
          <w:rFonts w:ascii="Times New Roman"/>
          <w:b w:val="false"/>
          <w:i w:val="false"/>
          <w:color w:val="000000"/>
          <w:sz w:val="28"/>
        </w:rPr>
        <w:t xml:space="preserve">
3-Метил-4-тионизол                          5.1.2. </w:t>
      </w:r>
      <w:r>
        <w:br/>
      </w:r>
      <w:r>
        <w:rPr>
          <w:rFonts w:ascii="Times New Roman"/>
          <w:b w:val="false"/>
          <w:i w:val="false"/>
          <w:color w:val="000000"/>
          <w:sz w:val="28"/>
        </w:rPr>
        <w:t xml:space="preserve">
3-Метилтио-2-бутанон-0 </w:t>
      </w:r>
      <w:r>
        <w:br/>
      </w:r>
      <w:r>
        <w:rPr>
          <w:rFonts w:ascii="Times New Roman"/>
          <w:b w:val="false"/>
          <w:i w:val="false"/>
          <w:color w:val="000000"/>
          <w:sz w:val="28"/>
        </w:rPr>
        <w:t xml:space="preserve">
(метиламинокарбонил)-оксим                  5.1.2. </w:t>
      </w:r>
      <w:r>
        <w:br/>
      </w:r>
      <w:r>
        <w:rPr>
          <w:rFonts w:ascii="Times New Roman"/>
          <w:b w:val="false"/>
          <w:i w:val="false"/>
          <w:color w:val="000000"/>
          <w:sz w:val="28"/>
        </w:rPr>
        <w:t xml:space="preserve">
2-Метилтио-4,6-диизопропил-амино-симм- </w:t>
      </w:r>
      <w:r>
        <w:br/>
      </w:r>
      <w:r>
        <w:rPr>
          <w:rFonts w:ascii="Times New Roman"/>
          <w:b w:val="false"/>
          <w:i w:val="false"/>
          <w:color w:val="000000"/>
          <w:sz w:val="28"/>
        </w:rPr>
        <w:t xml:space="preserve">
үшазин                                      7.2.7. </w:t>
      </w:r>
      <w:r>
        <w:br/>
      </w:r>
      <w:r>
        <w:rPr>
          <w:rFonts w:ascii="Times New Roman"/>
          <w:b w:val="false"/>
          <w:i w:val="false"/>
          <w:color w:val="000000"/>
          <w:sz w:val="28"/>
        </w:rPr>
        <w:t xml:space="preserve">
2-Метилитио-О-метилкарбомоил-бутаноноксим-3 5.1.2 </w:t>
      </w:r>
      <w:r>
        <w:br/>
      </w:r>
      <w:r>
        <w:rPr>
          <w:rFonts w:ascii="Times New Roman"/>
          <w:b w:val="false"/>
          <w:i w:val="false"/>
          <w:color w:val="000000"/>
          <w:sz w:val="28"/>
        </w:rPr>
        <w:t xml:space="preserve">
Метилитиометлифенол                         5.1.2. </w:t>
      </w:r>
      <w:r>
        <w:br/>
      </w:r>
      <w:r>
        <w:rPr>
          <w:rFonts w:ascii="Times New Roman"/>
          <w:b w:val="false"/>
          <w:i w:val="false"/>
          <w:color w:val="000000"/>
          <w:sz w:val="28"/>
        </w:rPr>
        <w:t xml:space="preserve">
О-(4-Метилтиофенил)-О-этил-S- </w:t>
      </w:r>
      <w:r>
        <w:br/>
      </w:r>
      <w:r>
        <w:rPr>
          <w:rFonts w:ascii="Times New Roman"/>
          <w:b w:val="false"/>
          <w:i w:val="false"/>
          <w:color w:val="000000"/>
          <w:sz w:val="28"/>
        </w:rPr>
        <w:t xml:space="preserve">
пропилтоифосфат                             6.2.2.2. </w:t>
      </w:r>
      <w:r>
        <w:br/>
      </w:r>
      <w:r>
        <w:rPr>
          <w:rFonts w:ascii="Times New Roman"/>
          <w:b w:val="false"/>
          <w:i w:val="false"/>
          <w:color w:val="000000"/>
          <w:sz w:val="28"/>
        </w:rPr>
        <w:t xml:space="preserve">
Метилүшалкиламмоний металсульфат            5.2.4.1. </w:t>
      </w:r>
      <w:r>
        <w:br/>
      </w:r>
      <w:r>
        <w:rPr>
          <w:rFonts w:ascii="Times New Roman"/>
          <w:b w:val="false"/>
          <w:i w:val="false"/>
          <w:color w:val="000000"/>
          <w:sz w:val="28"/>
        </w:rPr>
        <w:t xml:space="preserve">
Метилүшалкиламмония нитрат                  4.1.4. </w:t>
      </w:r>
      <w:r>
        <w:br/>
      </w:r>
      <w:r>
        <w:rPr>
          <w:rFonts w:ascii="Times New Roman"/>
          <w:b w:val="false"/>
          <w:i w:val="false"/>
          <w:color w:val="000000"/>
          <w:sz w:val="28"/>
        </w:rPr>
        <w:t xml:space="preserve">
О-Метил-О-(2,4,5-үшхлорфенил)- </w:t>
      </w:r>
      <w:r>
        <w:br/>
      </w:r>
      <w:r>
        <w:rPr>
          <w:rFonts w:ascii="Times New Roman"/>
          <w:b w:val="false"/>
          <w:i w:val="false"/>
          <w:color w:val="000000"/>
          <w:sz w:val="28"/>
        </w:rPr>
        <w:t xml:space="preserve">
О-этилтиофосфат                             6.2.2.2.1. </w:t>
      </w:r>
      <w:r>
        <w:br/>
      </w:r>
      <w:r>
        <w:rPr>
          <w:rFonts w:ascii="Times New Roman"/>
          <w:b w:val="false"/>
          <w:i w:val="false"/>
          <w:color w:val="000000"/>
          <w:sz w:val="28"/>
        </w:rPr>
        <w:t xml:space="preserve">
3-Метилфенил-N-метилкарбамат                4.1.2.2.2.4. </w:t>
      </w:r>
      <w:r>
        <w:br/>
      </w:r>
      <w:r>
        <w:rPr>
          <w:rFonts w:ascii="Times New Roman"/>
          <w:b w:val="false"/>
          <w:i w:val="false"/>
          <w:color w:val="000000"/>
          <w:sz w:val="28"/>
        </w:rPr>
        <w:t xml:space="preserve">
Метилфенол-м және n                         3.1.1.2.2.1.1. </w:t>
      </w:r>
      <w:r>
        <w:br/>
      </w:r>
      <w:r>
        <w:rPr>
          <w:rFonts w:ascii="Times New Roman"/>
          <w:b w:val="false"/>
          <w:i w:val="false"/>
          <w:color w:val="000000"/>
          <w:sz w:val="28"/>
        </w:rPr>
        <w:t xml:space="preserve">
2-Метилфуран                                7.1.2. </w:t>
      </w:r>
      <w:r>
        <w:br/>
      </w:r>
      <w:r>
        <w:rPr>
          <w:rFonts w:ascii="Times New Roman"/>
          <w:b w:val="false"/>
          <w:i w:val="false"/>
          <w:color w:val="000000"/>
          <w:sz w:val="28"/>
        </w:rPr>
        <w:t xml:space="preserve">
Метилхлорформ                               2.1.1. </w:t>
      </w:r>
      <w:r>
        <w:br/>
      </w:r>
      <w:r>
        <w:rPr>
          <w:rFonts w:ascii="Times New Roman"/>
          <w:b w:val="false"/>
          <w:i w:val="false"/>
          <w:color w:val="000000"/>
          <w:sz w:val="28"/>
        </w:rPr>
        <w:t xml:space="preserve">
2-Метил-3-хлорпроп-1-ен                     2.1.2. </w:t>
      </w:r>
      <w:r>
        <w:br/>
      </w:r>
      <w:r>
        <w:rPr>
          <w:rFonts w:ascii="Times New Roman"/>
          <w:b w:val="false"/>
          <w:i w:val="false"/>
          <w:color w:val="000000"/>
          <w:sz w:val="28"/>
        </w:rPr>
        <w:t xml:space="preserve">
(4-Метил-2-хлорфенил)-N-втор- </w:t>
      </w:r>
      <w:r>
        <w:br/>
      </w:r>
      <w:r>
        <w:rPr>
          <w:rFonts w:ascii="Times New Roman"/>
          <w:b w:val="false"/>
          <w:i w:val="false"/>
          <w:color w:val="000000"/>
          <w:sz w:val="28"/>
        </w:rPr>
        <w:t xml:space="preserve">
бутиламидохлорметилтиофосфанат              6.1.3. </w:t>
      </w:r>
      <w:r>
        <w:br/>
      </w:r>
      <w:r>
        <w:rPr>
          <w:rFonts w:ascii="Times New Roman"/>
          <w:b w:val="false"/>
          <w:i w:val="false"/>
          <w:color w:val="000000"/>
          <w:sz w:val="28"/>
        </w:rPr>
        <w:t xml:space="preserve">
Метилхризантемат                            3.3.2.1.2.1. </w:t>
      </w:r>
      <w:r>
        <w:br/>
      </w:r>
      <w:r>
        <w:rPr>
          <w:rFonts w:ascii="Times New Roman"/>
          <w:b w:val="false"/>
          <w:i w:val="false"/>
          <w:color w:val="000000"/>
          <w:sz w:val="28"/>
        </w:rPr>
        <w:t xml:space="preserve">
4-Метил-4-этанол-1,3-диоксан                7.1.3 </w:t>
      </w:r>
      <w:r>
        <w:br/>
      </w:r>
      <w:r>
        <w:rPr>
          <w:rFonts w:ascii="Times New Roman"/>
          <w:b w:val="false"/>
          <w:i w:val="false"/>
          <w:color w:val="000000"/>
          <w:sz w:val="28"/>
        </w:rPr>
        <w:t xml:space="preserve">
3-Метил-N-этиланилин                        4.1.2.2.2. </w:t>
      </w:r>
      <w:r>
        <w:br/>
      </w:r>
      <w:r>
        <w:rPr>
          <w:rFonts w:ascii="Times New Roman"/>
          <w:b w:val="false"/>
          <w:i w:val="false"/>
          <w:color w:val="000000"/>
          <w:sz w:val="28"/>
        </w:rPr>
        <w:t xml:space="preserve">
1-Метилэтанбензол                           1.2.2.1 </w:t>
      </w:r>
      <w:r>
        <w:br/>
      </w:r>
      <w:r>
        <w:rPr>
          <w:rFonts w:ascii="Times New Roman"/>
          <w:b w:val="false"/>
          <w:i w:val="false"/>
          <w:color w:val="000000"/>
          <w:sz w:val="28"/>
        </w:rPr>
        <w:t xml:space="preserve">
Метилэтилкетон                              3.2.1.1.1. </w:t>
      </w:r>
      <w:r>
        <w:br/>
      </w:r>
      <w:r>
        <w:rPr>
          <w:rFonts w:ascii="Times New Roman"/>
          <w:b w:val="false"/>
          <w:i w:val="false"/>
          <w:color w:val="000000"/>
          <w:sz w:val="28"/>
        </w:rPr>
        <w:t xml:space="preserve">
О-Метил-О-этилхлортиофосфат                 6.2.2.2.1. </w:t>
      </w:r>
      <w:r>
        <w:br/>
      </w:r>
      <w:r>
        <w:rPr>
          <w:rFonts w:ascii="Times New Roman"/>
          <w:b w:val="false"/>
          <w:i w:val="false"/>
          <w:color w:val="000000"/>
          <w:sz w:val="28"/>
        </w:rPr>
        <w:t xml:space="preserve">
Метилэтил-[2(1-этилметилпропил </w:t>
      </w:r>
      <w:r>
        <w:br/>
      </w:r>
      <w:r>
        <w:rPr>
          <w:rFonts w:ascii="Times New Roman"/>
          <w:b w:val="false"/>
          <w:i w:val="false"/>
          <w:color w:val="000000"/>
          <w:sz w:val="28"/>
        </w:rPr>
        <w:t xml:space="preserve">
46динитрофенил]карбонат                     4.2.1.2.2.1.2. </w:t>
      </w:r>
      <w:r>
        <w:br/>
      </w:r>
      <w:r>
        <w:rPr>
          <w:rFonts w:ascii="Times New Roman"/>
          <w:b w:val="false"/>
          <w:i w:val="false"/>
          <w:color w:val="000000"/>
          <w:sz w:val="28"/>
        </w:rPr>
        <w:t xml:space="preserve">
2-Метоксианилин                             4.1.1.1.2.2.1.2 </w:t>
      </w:r>
      <w:r>
        <w:br/>
      </w:r>
      <w:r>
        <w:rPr>
          <w:rFonts w:ascii="Times New Roman"/>
          <w:b w:val="false"/>
          <w:i w:val="false"/>
          <w:color w:val="000000"/>
          <w:sz w:val="28"/>
        </w:rPr>
        <w:t xml:space="preserve">
4-Метоксианилин                             4.1.1.1.2.2.1.2. </w:t>
      </w:r>
      <w:r>
        <w:br/>
      </w:r>
      <w:r>
        <w:rPr>
          <w:rFonts w:ascii="Times New Roman"/>
          <w:b w:val="false"/>
          <w:i w:val="false"/>
          <w:color w:val="000000"/>
          <w:sz w:val="28"/>
        </w:rPr>
        <w:t xml:space="preserve">
Метоксибензол                               3.1.2.2.2. </w:t>
      </w:r>
      <w:r>
        <w:br/>
      </w:r>
      <w:r>
        <w:rPr>
          <w:rFonts w:ascii="Times New Roman"/>
          <w:b w:val="false"/>
          <w:i w:val="false"/>
          <w:color w:val="000000"/>
          <w:sz w:val="28"/>
        </w:rPr>
        <w:t xml:space="preserve">
3-Метоксикарбамидофенил-N-фенилкарбамат     4.1.2.2.2.4. </w:t>
      </w:r>
      <w:r>
        <w:br/>
      </w:r>
      <w:r>
        <w:rPr>
          <w:rFonts w:ascii="Times New Roman"/>
          <w:b w:val="false"/>
          <w:i w:val="false"/>
          <w:color w:val="000000"/>
          <w:sz w:val="28"/>
        </w:rPr>
        <w:t xml:space="preserve">
Метоксиметан                                3.1.2.1. </w:t>
      </w:r>
      <w:r>
        <w:br/>
      </w:r>
      <w:r>
        <w:rPr>
          <w:rFonts w:ascii="Times New Roman"/>
          <w:b w:val="false"/>
          <w:i w:val="false"/>
          <w:color w:val="000000"/>
          <w:sz w:val="28"/>
        </w:rPr>
        <w:t xml:space="preserve">
Метоксирана                                 7.1.1. </w:t>
      </w:r>
      <w:r>
        <w:br/>
      </w:r>
      <w:r>
        <w:rPr>
          <w:rFonts w:ascii="Times New Roman"/>
          <w:b w:val="false"/>
          <w:i w:val="false"/>
          <w:color w:val="000000"/>
          <w:sz w:val="28"/>
        </w:rPr>
        <w:t xml:space="preserve">
Метол                                       5.3. </w:t>
      </w:r>
      <w:r>
        <w:br/>
      </w:r>
      <w:r>
        <w:rPr>
          <w:rFonts w:ascii="Times New Roman"/>
          <w:b w:val="false"/>
          <w:i w:val="false"/>
          <w:color w:val="000000"/>
          <w:sz w:val="28"/>
        </w:rPr>
        <w:t xml:space="preserve">
Метурин                                     4.1.2.2.4. </w:t>
      </w:r>
      <w:r>
        <w:br/>
      </w:r>
      <w:r>
        <w:rPr>
          <w:rFonts w:ascii="Times New Roman"/>
          <w:b w:val="false"/>
          <w:i w:val="false"/>
          <w:color w:val="000000"/>
          <w:sz w:val="28"/>
        </w:rPr>
        <w:t xml:space="preserve">
Милон                                       7.4.2. </w:t>
      </w:r>
      <w:r>
        <w:br/>
      </w:r>
      <w:r>
        <w:rPr>
          <w:rFonts w:ascii="Times New Roman"/>
          <w:b w:val="false"/>
          <w:i w:val="false"/>
          <w:color w:val="000000"/>
          <w:sz w:val="28"/>
        </w:rPr>
        <w:t xml:space="preserve">
Моноаллиламин                               4.1.1.1.1.2. </w:t>
      </w:r>
      <w:r>
        <w:br/>
      </w:r>
      <w:r>
        <w:rPr>
          <w:rFonts w:ascii="Times New Roman"/>
          <w:b w:val="false"/>
          <w:i w:val="false"/>
          <w:color w:val="000000"/>
          <w:sz w:val="28"/>
        </w:rPr>
        <w:t xml:space="preserve">
Монобензилтолуол                            1.2.2.1. </w:t>
      </w:r>
      <w:r>
        <w:br/>
      </w:r>
      <w:r>
        <w:rPr>
          <w:rFonts w:ascii="Times New Roman"/>
          <w:b w:val="false"/>
          <w:i w:val="false"/>
          <w:color w:val="000000"/>
          <w:sz w:val="28"/>
        </w:rPr>
        <w:t xml:space="preserve">
Монобутлиамин                               4.1.1.1.1.1. </w:t>
      </w:r>
      <w:r>
        <w:br/>
      </w:r>
      <w:r>
        <w:rPr>
          <w:rFonts w:ascii="Times New Roman"/>
          <w:b w:val="false"/>
          <w:i w:val="false"/>
          <w:color w:val="000000"/>
          <w:sz w:val="28"/>
        </w:rPr>
        <w:t xml:space="preserve">
Моноизобутиламин                            4.1.1.1.1.1. </w:t>
      </w:r>
      <w:r>
        <w:br/>
      </w:r>
      <w:r>
        <w:rPr>
          <w:rFonts w:ascii="Times New Roman"/>
          <w:b w:val="false"/>
          <w:i w:val="false"/>
          <w:color w:val="000000"/>
          <w:sz w:val="28"/>
        </w:rPr>
        <w:t xml:space="preserve">
Монометилдихлортиофосфат                    6.2.2.2.1. </w:t>
      </w:r>
      <w:r>
        <w:br/>
      </w:r>
      <w:r>
        <w:rPr>
          <w:rFonts w:ascii="Times New Roman"/>
          <w:b w:val="false"/>
          <w:i w:val="false"/>
          <w:color w:val="000000"/>
          <w:sz w:val="28"/>
        </w:rPr>
        <w:t xml:space="preserve">
Этиленгликодың монометакрил эфирі           3.3.2.1.1.2.2. </w:t>
      </w:r>
      <w:r>
        <w:br/>
      </w:r>
      <w:r>
        <w:rPr>
          <w:rFonts w:ascii="Times New Roman"/>
          <w:b w:val="false"/>
          <w:i w:val="false"/>
          <w:color w:val="000000"/>
          <w:sz w:val="28"/>
        </w:rPr>
        <w:t xml:space="preserve">
Монометиламин                               4.1.1.1.1.1. </w:t>
      </w:r>
      <w:r>
        <w:br/>
      </w:r>
      <w:r>
        <w:rPr>
          <w:rFonts w:ascii="Times New Roman"/>
          <w:b w:val="false"/>
          <w:i w:val="false"/>
          <w:color w:val="000000"/>
          <w:sz w:val="28"/>
        </w:rPr>
        <w:t xml:space="preserve">
Монопропиламин                              4.1.1.1.1.1. </w:t>
      </w:r>
      <w:r>
        <w:br/>
      </w:r>
      <w:r>
        <w:rPr>
          <w:rFonts w:ascii="Times New Roman"/>
          <w:b w:val="false"/>
          <w:i w:val="false"/>
          <w:color w:val="000000"/>
          <w:sz w:val="28"/>
        </w:rPr>
        <w:t xml:space="preserve">
Монохлорбифенил                             2.2.2.2.1. </w:t>
      </w:r>
      <w:r>
        <w:br/>
      </w:r>
      <w:r>
        <w:rPr>
          <w:rFonts w:ascii="Times New Roman"/>
          <w:b w:val="false"/>
          <w:i w:val="false"/>
          <w:color w:val="000000"/>
          <w:sz w:val="28"/>
        </w:rPr>
        <w:t xml:space="preserve">
Монохлоргидрин                              3.1.3.1.1. </w:t>
      </w:r>
      <w:r>
        <w:br/>
      </w:r>
      <w:r>
        <w:rPr>
          <w:rFonts w:ascii="Times New Roman"/>
          <w:b w:val="false"/>
          <w:i w:val="false"/>
          <w:color w:val="000000"/>
          <w:sz w:val="28"/>
        </w:rPr>
        <w:t xml:space="preserve">
Монохлордифенил                             2.2.2.2.1. </w:t>
      </w:r>
      <w:r>
        <w:br/>
      </w:r>
      <w:r>
        <w:rPr>
          <w:rFonts w:ascii="Times New Roman"/>
          <w:b w:val="false"/>
          <w:i w:val="false"/>
          <w:color w:val="000000"/>
          <w:sz w:val="28"/>
        </w:rPr>
        <w:t xml:space="preserve">
Моноэтаноламин                              4.1.1.1.1.1.1. </w:t>
      </w:r>
      <w:r>
        <w:br/>
      </w:r>
      <w:r>
        <w:rPr>
          <w:rFonts w:ascii="Times New Roman"/>
          <w:b w:val="false"/>
          <w:i w:val="false"/>
          <w:color w:val="000000"/>
          <w:sz w:val="28"/>
        </w:rPr>
        <w:t xml:space="preserve">
Моноэтиламин                                4.1.1.1.1.1. </w:t>
      </w:r>
      <w:r>
        <w:br/>
      </w:r>
      <w:r>
        <w:rPr>
          <w:rFonts w:ascii="Times New Roman"/>
          <w:b w:val="false"/>
          <w:i w:val="false"/>
          <w:color w:val="000000"/>
          <w:sz w:val="28"/>
        </w:rPr>
        <w:t xml:space="preserve">
Моноэтилдихлортиофосфат                     6.2.2.2.1. </w:t>
      </w:r>
      <w:r>
        <w:br/>
      </w:r>
      <w:r>
        <w:rPr>
          <w:rFonts w:ascii="Times New Roman"/>
          <w:b w:val="false"/>
          <w:i w:val="false"/>
          <w:color w:val="000000"/>
          <w:sz w:val="28"/>
        </w:rPr>
        <w:t xml:space="preserve">
2-Хлорэтилфосфон қышқылының моно эфирі      6.1.3. </w:t>
      </w:r>
      <w:r>
        <w:br/>
      </w:r>
      <w:r>
        <w:rPr>
          <w:rFonts w:ascii="Times New Roman"/>
          <w:b w:val="false"/>
          <w:i w:val="false"/>
          <w:color w:val="000000"/>
          <w:sz w:val="28"/>
        </w:rPr>
        <w:t xml:space="preserve">
Мороцид                                     4.2.1.2.2.1.2. </w:t>
      </w:r>
      <w:r>
        <w:br/>
      </w:r>
      <w:r>
        <w:rPr>
          <w:rFonts w:ascii="Times New Roman"/>
          <w:b w:val="false"/>
          <w:i w:val="false"/>
          <w:color w:val="000000"/>
          <w:sz w:val="28"/>
        </w:rPr>
        <w:t xml:space="preserve">
Морфин                                      7.4.1. </w:t>
      </w:r>
      <w:r>
        <w:br/>
      </w:r>
      <w:r>
        <w:rPr>
          <w:rFonts w:ascii="Times New Roman"/>
          <w:b w:val="false"/>
          <w:i w:val="false"/>
          <w:color w:val="000000"/>
          <w:sz w:val="28"/>
        </w:rPr>
        <w:t xml:space="preserve">
Морфолин                                    7.4.1 </w:t>
      </w:r>
    </w:p>
    <w:p>
      <w:pPr>
        <w:spacing w:after="0"/>
        <w:ind w:left="0"/>
        <w:jc w:val="both"/>
      </w:pPr>
      <w:r>
        <w:rPr>
          <w:rFonts w:ascii="Times New Roman"/>
          <w:b w:val="false"/>
          <w:i w:val="false"/>
          <w:color w:val="000000"/>
          <w:sz w:val="28"/>
        </w:rPr>
        <w:t xml:space="preserve">-Н- </w:t>
      </w:r>
    </w:p>
    <w:p>
      <w:pPr>
        <w:spacing w:after="0"/>
        <w:ind w:left="0"/>
        <w:jc w:val="both"/>
      </w:pPr>
      <w:r>
        <w:rPr>
          <w:rFonts w:ascii="Times New Roman"/>
          <w:b w:val="false"/>
          <w:i w:val="false"/>
          <w:color w:val="000000"/>
          <w:sz w:val="28"/>
        </w:rPr>
        <w:t xml:space="preserve">Нафталин                                    1.2.2.2.2 </w:t>
      </w:r>
      <w:r>
        <w:br/>
      </w:r>
      <w:r>
        <w:rPr>
          <w:rFonts w:ascii="Times New Roman"/>
          <w:b w:val="false"/>
          <w:i w:val="false"/>
          <w:color w:val="000000"/>
          <w:sz w:val="28"/>
        </w:rPr>
        <w:t xml:space="preserve">
1-Нафтил-N-метилкарбамат                    4.1.2.2.3.1. </w:t>
      </w:r>
      <w:r>
        <w:br/>
      </w:r>
      <w:r>
        <w:rPr>
          <w:rFonts w:ascii="Times New Roman"/>
          <w:b w:val="false"/>
          <w:i w:val="false"/>
          <w:color w:val="000000"/>
          <w:sz w:val="28"/>
        </w:rPr>
        <w:t xml:space="preserve">
1-Нафтол                                    3.1.1.2.2.2. </w:t>
      </w:r>
      <w:r>
        <w:br/>
      </w:r>
      <w:r>
        <w:rPr>
          <w:rFonts w:ascii="Times New Roman"/>
          <w:b w:val="false"/>
          <w:i w:val="false"/>
          <w:color w:val="000000"/>
          <w:sz w:val="28"/>
        </w:rPr>
        <w:t xml:space="preserve">
2-Нафтол                                    3.1.1.2.2.2. </w:t>
      </w:r>
      <w:r>
        <w:br/>
      </w:r>
      <w:r>
        <w:rPr>
          <w:rFonts w:ascii="Times New Roman"/>
          <w:b w:val="false"/>
          <w:i w:val="false"/>
          <w:color w:val="000000"/>
          <w:sz w:val="28"/>
        </w:rPr>
        <w:t xml:space="preserve">
а-Нафтол                                    3.1.1.2.2.2 </w:t>
      </w:r>
      <w:r>
        <w:br/>
      </w:r>
      <w:r>
        <w:rPr>
          <w:rFonts w:ascii="Times New Roman"/>
          <w:b w:val="false"/>
          <w:i w:val="false"/>
          <w:color w:val="000000"/>
          <w:sz w:val="28"/>
        </w:rPr>
        <w:t xml:space="preserve">
в-Нафтол                                    3.1.1.2.2.2. </w:t>
      </w:r>
      <w:r>
        <w:br/>
      </w:r>
      <w:r>
        <w:rPr>
          <w:rFonts w:ascii="Times New Roman"/>
          <w:b w:val="false"/>
          <w:i w:val="false"/>
          <w:color w:val="000000"/>
          <w:sz w:val="28"/>
        </w:rPr>
        <w:t xml:space="preserve">
Нафт-1-ол                                   3.1.1.2.2.2. </w:t>
      </w:r>
      <w:r>
        <w:br/>
      </w:r>
      <w:r>
        <w:rPr>
          <w:rFonts w:ascii="Times New Roman"/>
          <w:b w:val="false"/>
          <w:i w:val="false"/>
          <w:color w:val="000000"/>
          <w:sz w:val="28"/>
        </w:rPr>
        <w:t xml:space="preserve">
Нафт-2-ол                                   3.1.1.2.2.2. </w:t>
      </w:r>
      <w:r>
        <w:br/>
      </w:r>
      <w:r>
        <w:rPr>
          <w:rFonts w:ascii="Times New Roman"/>
          <w:b w:val="false"/>
          <w:i w:val="false"/>
          <w:color w:val="000000"/>
          <w:sz w:val="28"/>
        </w:rPr>
        <w:t xml:space="preserve">
Нафтолсульфоқышқылы-в                       5.2.4.2. </w:t>
      </w:r>
      <w:r>
        <w:br/>
      </w:r>
      <w:r>
        <w:rPr>
          <w:rFonts w:ascii="Times New Roman"/>
          <w:b w:val="false"/>
          <w:i w:val="false"/>
          <w:color w:val="000000"/>
          <w:sz w:val="28"/>
        </w:rPr>
        <w:t xml:space="preserve">
2-Нафтол-6-сульфоқышқылы                    5.2.4.2. </w:t>
      </w:r>
      <w:r>
        <w:br/>
      </w:r>
      <w:r>
        <w:rPr>
          <w:rFonts w:ascii="Times New Roman"/>
          <w:b w:val="false"/>
          <w:i w:val="false"/>
          <w:color w:val="000000"/>
          <w:sz w:val="28"/>
        </w:rPr>
        <w:t xml:space="preserve">
Немагон                                     2.1.1. </w:t>
      </w:r>
      <w:r>
        <w:br/>
      </w:r>
      <w:r>
        <w:rPr>
          <w:rFonts w:ascii="Times New Roman"/>
          <w:b w:val="false"/>
          <w:i w:val="false"/>
          <w:color w:val="000000"/>
          <w:sz w:val="28"/>
        </w:rPr>
        <w:t xml:space="preserve">
Немафакс                                    5.1.4.1. </w:t>
      </w:r>
      <w:r>
        <w:br/>
      </w:r>
      <w:r>
        <w:rPr>
          <w:rFonts w:ascii="Times New Roman"/>
          <w:b w:val="false"/>
          <w:i w:val="false"/>
          <w:color w:val="000000"/>
          <w:sz w:val="28"/>
        </w:rPr>
        <w:t xml:space="preserve">
Необоновое масло                            3.3.2.1.2.2. </w:t>
      </w:r>
      <w:r>
        <w:br/>
      </w:r>
      <w:r>
        <w:rPr>
          <w:rFonts w:ascii="Times New Roman"/>
          <w:b w:val="false"/>
          <w:i w:val="false"/>
          <w:color w:val="000000"/>
          <w:sz w:val="28"/>
        </w:rPr>
        <w:t xml:space="preserve">
Акрил қышқылының нитрилі                    4.1.3.1.1. </w:t>
      </w:r>
      <w:r>
        <w:br/>
      </w:r>
      <w:r>
        <w:rPr>
          <w:rFonts w:ascii="Times New Roman"/>
          <w:b w:val="false"/>
          <w:i w:val="false"/>
          <w:color w:val="000000"/>
          <w:sz w:val="28"/>
        </w:rPr>
        <w:t xml:space="preserve">
Гидроксиизомайлы қышқылының нитрилі         4.1.3.1.1. </w:t>
      </w:r>
      <w:r>
        <w:br/>
      </w:r>
      <w:r>
        <w:rPr>
          <w:rFonts w:ascii="Times New Roman"/>
          <w:b w:val="false"/>
          <w:i w:val="false"/>
          <w:color w:val="000000"/>
          <w:sz w:val="28"/>
        </w:rPr>
        <w:t xml:space="preserve">
2-Нитроанизол                               4.2.1.2.2.1.2. </w:t>
      </w:r>
      <w:r>
        <w:br/>
      </w:r>
      <w:r>
        <w:rPr>
          <w:rFonts w:ascii="Times New Roman"/>
          <w:b w:val="false"/>
          <w:i w:val="false"/>
          <w:color w:val="000000"/>
          <w:sz w:val="28"/>
        </w:rPr>
        <w:t xml:space="preserve">
о-Нитроанизол                               4.2.1.2.2.1.2. </w:t>
      </w:r>
      <w:r>
        <w:br/>
      </w:r>
      <w:r>
        <w:rPr>
          <w:rFonts w:ascii="Times New Roman"/>
          <w:b w:val="false"/>
          <w:i w:val="false"/>
          <w:color w:val="000000"/>
          <w:sz w:val="28"/>
        </w:rPr>
        <w:t xml:space="preserve">
n-Нитроанизол                               4.2.1.2.2.1.2. </w:t>
      </w:r>
      <w:r>
        <w:br/>
      </w:r>
      <w:r>
        <w:rPr>
          <w:rFonts w:ascii="Times New Roman"/>
          <w:b w:val="false"/>
          <w:i w:val="false"/>
          <w:color w:val="000000"/>
          <w:sz w:val="28"/>
        </w:rPr>
        <w:t xml:space="preserve">
2-Нитроанилин                               4.2.1.2.2.1.3. </w:t>
      </w:r>
      <w:r>
        <w:br/>
      </w:r>
      <w:r>
        <w:rPr>
          <w:rFonts w:ascii="Times New Roman"/>
          <w:b w:val="false"/>
          <w:i w:val="false"/>
          <w:color w:val="000000"/>
          <w:sz w:val="28"/>
        </w:rPr>
        <w:t xml:space="preserve">
3-Нитроанилин                               4.2.1.2.2.1.3. </w:t>
      </w:r>
      <w:r>
        <w:br/>
      </w:r>
      <w:r>
        <w:rPr>
          <w:rFonts w:ascii="Times New Roman"/>
          <w:b w:val="false"/>
          <w:i w:val="false"/>
          <w:color w:val="000000"/>
          <w:sz w:val="28"/>
        </w:rPr>
        <w:t xml:space="preserve">
4-Нитроанилин                               4.2.1.2.2.1.3. </w:t>
      </w:r>
      <w:r>
        <w:br/>
      </w:r>
      <w:r>
        <w:rPr>
          <w:rFonts w:ascii="Times New Roman"/>
          <w:b w:val="false"/>
          <w:i w:val="false"/>
          <w:color w:val="000000"/>
          <w:sz w:val="28"/>
        </w:rPr>
        <w:t xml:space="preserve">
м-Нитроанилин                               4.2.1.2.2.1.3. </w:t>
      </w:r>
      <w:r>
        <w:br/>
      </w:r>
      <w:r>
        <w:rPr>
          <w:rFonts w:ascii="Times New Roman"/>
          <w:b w:val="false"/>
          <w:i w:val="false"/>
          <w:color w:val="000000"/>
          <w:sz w:val="28"/>
        </w:rPr>
        <w:t xml:space="preserve">
о-Нитроанилин                               4.2.1.2.2.1.3. </w:t>
      </w:r>
      <w:r>
        <w:br/>
      </w:r>
      <w:r>
        <w:rPr>
          <w:rFonts w:ascii="Times New Roman"/>
          <w:b w:val="false"/>
          <w:i w:val="false"/>
          <w:color w:val="000000"/>
          <w:sz w:val="28"/>
        </w:rPr>
        <w:t xml:space="preserve">
n-Нитроанилин                               4.2.1.2.2.1.3. </w:t>
      </w:r>
      <w:r>
        <w:br/>
      </w:r>
      <w:r>
        <w:rPr>
          <w:rFonts w:ascii="Times New Roman"/>
          <w:b w:val="false"/>
          <w:i w:val="false"/>
          <w:color w:val="000000"/>
          <w:sz w:val="28"/>
        </w:rPr>
        <w:t xml:space="preserve">
4-Нитроанилин-2-сульфо-қышқылы тұз          5.2.4.1.1.1. </w:t>
      </w:r>
      <w:r>
        <w:br/>
      </w:r>
      <w:r>
        <w:rPr>
          <w:rFonts w:ascii="Times New Roman"/>
          <w:b w:val="false"/>
          <w:i w:val="false"/>
          <w:color w:val="000000"/>
          <w:sz w:val="28"/>
        </w:rPr>
        <w:t xml:space="preserve">
Нитробензол                                 1.2.2.1. </w:t>
      </w:r>
      <w:r>
        <w:br/>
      </w:r>
      <w:r>
        <w:rPr>
          <w:rFonts w:ascii="Times New Roman"/>
          <w:b w:val="false"/>
          <w:i w:val="false"/>
          <w:color w:val="000000"/>
          <w:sz w:val="28"/>
        </w:rPr>
        <w:t xml:space="preserve">
3-Нитробензоламин                           4.2.1.2.2.1.3. </w:t>
      </w:r>
      <w:r>
        <w:br/>
      </w:r>
      <w:r>
        <w:rPr>
          <w:rFonts w:ascii="Times New Roman"/>
          <w:b w:val="false"/>
          <w:i w:val="false"/>
          <w:color w:val="000000"/>
          <w:sz w:val="28"/>
        </w:rPr>
        <w:t xml:space="preserve">
4-Нитробензоламин                           4.2.1.2.2.1.3. </w:t>
      </w:r>
      <w:r>
        <w:br/>
      </w:r>
      <w:r>
        <w:rPr>
          <w:rFonts w:ascii="Times New Roman"/>
          <w:b w:val="false"/>
          <w:i w:val="false"/>
          <w:color w:val="000000"/>
          <w:sz w:val="28"/>
        </w:rPr>
        <w:t xml:space="preserve">
1-Нитрогуанидин                             4.2.2. </w:t>
      </w:r>
      <w:r>
        <w:br/>
      </w:r>
      <w:r>
        <w:rPr>
          <w:rFonts w:ascii="Times New Roman"/>
          <w:b w:val="false"/>
          <w:i w:val="false"/>
          <w:color w:val="000000"/>
          <w:sz w:val="28"/>
        </w:rPr>
        <w:t xml:space="preserve">
4-Нитро-1,2-дихлорбензол                    4.2.1.2.2.1.1. </w:t>
      </w:r>
      <w:r>
        <w:br/>
      </w:r>
      <w:r>
        <w:rPr>
          <w:rFonts w:ascii="Times New Roman"/>
          <w:b w:val="false"/>
          <w:i w:val="false"/>
          <w:color w:val="000000"/>
          <w:sz w:val="28"/>
        </w:rPr>
        <w:t xml:space="preserve">
4-Нитро-N,N-диэтилаланин                    4.2.1.2.2.1.3. </w:t>
      </w:r>
      <w:r>
        <w:br/>
      </w:r>
      <w:r>
        <w:rPr>
          <w:rFonts w:ascii="Times New Roman"/>
          <w:b w:val="false"/>
          <w:i w:val="false"/>
          <w:color w:val="000000"/>
          <w:sz w:val="28"/>
        </w:rPr>
        <w:t xml:space="preserve">
N-Нитрозодифениламин                        4.2.1.2.2.1.3. </w:t>
      </w:r>
      <w:r>
        <w:br/>
      </w:r>
      <w:r>
        <w:rPr>
          <w:rFonts w:ascii="Times New Roman"/>
          <w:b w:val="false"/>
          <w:i w:val="false"/>
          <w:color w:val="000000"/>
          <w:sz w:val="28"/>
        </w:rPr>
        <w:t xml:space="preserve">
Нитрозофенол                                4.2.1.2.2.1.1. </w:t>
      </w:r>
      <w:r>
        <w:br/>
      </w:r>
      <w:r>
        <w:rPr>
          <w:rFonts w:ascii="Times New Roman"/>
          <w:b w:val="false"/>
          <w:i w:val="false"/>
          <w:color w:val="000000"/>
          <w:sz w:val="28"/>
        </w:rPr>
        <w:t xml:space="preserve">
1-Нитрозо-1-хлорциклогексан                 4.2.2.1. </w:t>
      </w:r>
      <w:r>
        <w:br/>
      </w:r>
      <w:r>
        <w:rPr>
          <w:rFonts w:ascii="Times New Roman"/>
          <w:b w:val="false"/>
          <w:i w:val="false"/>
          <w:color w:val="000000"/>
          <w:sz w:val="28"/>
        </w:rPr>
        <w:t xml:space="preserve">
Нитрометан                                  4.2.1.1. </w:t>
      </w:r>
      <w:r>
        <w:br/>
      </w:r>
      <w:r>
        <w:rPr>
          <w:rFonts w:ascii="Times New Roman"/>
          <w:b w:val="false"/>
          <w:i w:val="false"/>
          <w:color w:val="000000"/>
          <w:sz w:val="28"/>
        </w:rPr>
        <w:t xml:space="preserve">
4-Нитрометоксибензол                        4.2.1.2.2.1.2. </w:t>
      </w:r>
      <w:r>
        <w:br/>
      </w:r>
      <w:r>
        <w:rPr>
          <w:rFonts w:ascii="Times New Roman"/>
          <w:b w:val="false"/>
          <w:i w:val="false"/>
          <w:color w:val="000000"/>
          <w:sz w:val="28"/>
        </w:rPr>
        <w:t xml:space="preserve">
Нитропропан                                 4.2.1.1. </w:t>
      </w:r>
      <w:r>
        <w:br/>
      </w:r>
      <w:r>
        <w:rPr>
          <w:rFonts w:ascii="Times New Roman"/>
          <w:b w:val="false"/>
          <w:i w:val="false"/>
          <w:color w:val="000000"/>
          <w:sz w:val="28"/>
        </w:rPr>
        <w:t xml:space="preserve">
1-Нитро-3-үшфторметилбензол                 4.2.1.2.2.1.1. </w:t>
      </w:r>
      <w:r>
        <w:br/>
      </w:r>
      <w:r>
        <w:rPr>
          <w:rFonts w:ascii="Times New Roman"/>
          <w:b w:val="false"/>
          <w:i w:val="false"/>
          <w:color w:val="000000"/>
          <w:sz w:val="28"/>
        </w:rPr>
        <w:t xml:space="preserve">
n-Нитрофениламиноэтанол                     4.2.1.2.2.1.3.2. </w:t>
      </w:r>
      <w:r>
        <w:br/>
      </w:r>
      <w:r>
        <w:rPr>
          <w:rFonts w:ascii="Times New Roman"/>
          <w:b w:val="false"/>
          <w:i w:val="false"/>
          <w:color w:val="000000"/>
          <w:sz w:val="28"/>
        </w:rPr>
        <w:t xml:space="preserve">
n-Нитрофенетол                              4.2.1.2.2.1.2. </w:t>
      </w:r>
      <w:r>
        <w:br/>
      </w:r>
      <w:r>
        <w:rPr>
          <w:rFonts w:ascii="Times New Roman"/>
          <w:b w:val="false"/>
          <w:i w:val="false"/>
          <w:color w:val="000000"/>
          <w:sz w:val="28"/>
        </w:rPr>
        <w:t xml:space="preserve">
2-[(4-Нитрофенил)амино]этанол               4.2.1.2.2.1.3.2. </w:t>
      </w:r>
      <w:r>
        <w:br/>
      </w:r>
      <w:r>
        <w:rPr>
          <w:rFonts w:ascii="Times New Roman"/>
          <w:b w:val="false"/>
          <w:i w:val="false"/>
          <w:color w:val="000000"/>
          <w:sz w:val="28"/>
        </w:rPr>
        <w:t xml:space="preserve">
2-[(n-Нитрофенил)ацтиламино] этан-1-ол      4.2.1.2.2.1.2. </w:t>
      </w:r>
      <w:r>
        <w:br/>
      </w:r>
      <w:r>
        <w:rPr>
          <w:rFonts w:ascii="Times New Roman"/>
          <w:b w:val="false"/>
          <w:i w:val="false"/>
          <w:color w:val="000000"/>
          <w:sz w:val="28"/>
        </w:rPr>
        <w:t xml:space="preserve">
0-(Нитрофенил)-0,0-диэтилтио-фосфат         6.2.2.2.2. </w:t>
      </w:r>
      <w:r>
        <w:br/>
      </w:r>
      <w:r>
        <w:rPr>
          <w:rFonts w:ascii="Times New Roman"/>
          <w:b w:val="false"/>
          <w:i w:val="false"/>
          <w:color w:val="000000"/>
          <w:sz w:val="28"/>
        </w:rPr>
        <w:t xml:space="preserve">
n-Нитрофенилхлорметилкарбинол               4.2.1.2.2.1.2.1. </w:t>
      </w:r>
      <w:r>
        <w:br/>
      </w:r>
      <w:r>
        <w:rPr>
          <w:rFonts w:ascii="Times New Roman"/>
          <w:b w:val="false"/>
          <w:i w:val="false"/>
          <w:color w:val="000000"/>
          <w:sz w:val="28"/>
        </w:rPr>
        <w:t xml:space="preserve">
[1-(4-Нитрофенил)]-2хлорэтан1ол             4.2.1.2.2.1.2.1. </w:t>
      </w:r>
      <w:r>
        <w:br/>
      </w:r>
      <w:r>
        <w:rPr>
          <w:rFonts w:ascii="Times New Roman"/>
          <w:b w:val="false"/>
          <w:i w:val="false"/>
          <w:color w:val="000000"/>
          <w:sz w:val="28"/>
        </w:rPr>
        <w:t xml:space="preserve">
2-Нитрофенол                                4.2.1.2.2.1.2. </w:t>
      </w:r>
      <w:r>
        <w:br/>
      </w:r>
      <w:r>
        <w:rPr>
          <w:rFonts w:ascii="Times New Roman"/>
          <w:b w:val="false"/>
          <w:i w:val="false"/>
          <w:color w:val="000000"/>
          <w:sz w:val="28"/>
        </w:rPr>
        <w:t xml:space="preserve">
3-Нитрофенол                                4.2.1.2.2.1.2. </w:t>
      </w:r>
      <w:r>
        <w:br/>
      </w:r>
      <w:r>
        <w:rPr>
          <w:rFonts w:ascii="Times New Roman"/>
          <w:b w:val="false"/>
          <w:i w:val="false"/>
          <w:color w:val="000000"/>
          <w:sz w:val="28"/>
        </w:rPr>
        <w:t xml:space="preserve">
4-Нитрофенол                                4.2.1.2.2.1.2. </w:t>
      </w:r>
      <w:r>
        <w:br/>
      </w:r>
      <w:r>
        <w:rPr>
          <w:rFonts w:ascii="Times New Roman"/>
          <w:b w:val="false"/>
          <w:i w:val="false"/>
          <w:color w:val="000000"/>
          <w:sz w:val="28"/>
        </w:rPr>
        <w:t xml:space="preserve">
м-Нитрофенол                                4.2.1.2.2.1.2. </w:t>
      </w:r>
      <w:r>
        <w:br/>
      </w:r>
      <w:r>
        <w:rPr>
          <w:rFonts w:ascii="Times New Roman"/>
          <w:b w:val="false"/>
          <w:i w:val="false"/>
          <w:color w:val="000000"/>
          <w:sz w:val="28"/>
        </w:rPr>
        <w:t xml:space="preserve">
о-Нитрофенол                                4.2.1.2.2.1.2. </w:t>
      </w:r>
      <w:r>
        <w:br/>
      </w:r>
      <w:r>
        <w:rPr>
          <w:rFonts w:ascii="Times New Roman"/>
          <w:b w:val="false"/>
          <w:i w:val="false"/>
          <w:color w:val="000000"/>
          <w:sz w:val="28"/>
        </w:rPr>
        <w:t xml:space="preserve">
n-Нитрофенол                                4.2.1.2.2.1.2. </w:t>
      </w:r>
      <w:r>
        <w:br/>
      </w:r>
      <w:r>
        <w:rPr>
          <w:rFonts w:ascii="Times New Roman"/>
          <w:b w:val="false"/>
          <w:i w:val="false"/>
          <w:color w:val="000000"/>
          <w:sz w:val="28"/>
        </w:rPr>
        <w:t xml:space="preserve">
Нитрофор                                    4.2.1.2.2.1.3.1. </w:t>
      </w:r>
      <w:r>
        <w:br/>
      </w:r>
      <w:r>
        <w:rPr>
          <w:rFonts w:ascii="Times New Roman"/>
          <w:b w:val="false"/>
          <w:i w:val="false"/>
          <w:color w:val="000000"/>
          <w:sz w:val="28"/>
        </w:rPr>
        <w:t xml:space="preserve">
Нитроформ                                   4.2.1.1. </w:t>
      </w:r>
      <w:r>
        <w:br/>
      </w:r>
      <w:r>
        <w:rPr>
          <w:rFonts w:ascii="Times New Roman"/>
          <w:b w:val="false"/>
          <w:i w:val="false"/>
          <w:color w:val="000000"/>
          <w:sz w:val="28"/>
        </w:rPr>
        <w:t xml:space="preserve">
(5-Нитро-2-фуранил)метандиол диацетат       7.1.2 </w:t>
      </w:r>
      <w:r>
        <w:br/>
      </w:r>
      <w:r>
        <w:rPr>
          <w:rFonts w:ascii="Times New Roman"/>
          <w:b w:val="false"/>
          <w:i w:val="false"/>
          <w:color w:val="000000"/>
          <w:sz w:val="28"/>
        </w:rPr>
        <w:t xml:space="preserve">
5-Нитрофурфуролдиацетат                     7.1.2. </w:t>
      </w:r>
      <w:r>
        <w:br/>
      </w:r>
      <w:r>
        <w:rPr>
          <w:rFonts w:ascii="Times New Roman"/>
          <w:b w:val="false"/>
          <w:i w:val="false"/>
          <w:color w:val="000000"/>
          <w:sz w:val="28"/>
        </w:rPr>
        <w:t xml:space="preserve">
Нитрохлор                                   4.2.1.2.2.1.2.1. </w:t>
      </w:r>
      <w:r>
        <w:br/>
      </w:r>
      <w:r>
        <w:rPr>
          <w:rFonts w:ascii="Times New Roman"/>
          <w:b w:val="false"/>
          <w:i w:val="false"/>
          <w:color w:val="000000"/>
          <w:sz w:val="28"/>
        </w:rPr>
        <w:t xml:space="preserve">
Нитрохлорбензол                             4.2.1.2.2.1.1. </w:t>
      </w:r>
      <w:r>
        <w:br/>
      </w:r>
      <w:r>
        <w:rPr>
          <w:rFonts w:ascii="Times New Roman"/>
          <w:b w:val="false"/>
          <w:i w:val="false"/>
          <w:color w:val="000000"/>
          <w:sz w:val="28"/>
        </w:rPr>
        <w:t xml:space="preserve">
Нитрохлорбензол(қоспа 2,3,4 изомерлері)     4.2.1.2.2.1.1. </w:t>
      </w:r>
      <w:r>
        <w:br/>
      </w:r>
      <w:r>
        <w:rPr>
          <w:rFonts w:ascii="Times New Roman"/>
          <w:b w:val="false"/>
          <w:i w:val="false"/>
          <w:color w:val="000000"/>
          <w:sz w:val="28"/>
        </w:rPr>
        <w:t xml:space="preserve">
4Нитро-а-хлорметилбензол-метанол            4.2.1.2.2.1.2.1. </w:t>
      </w:r>
      <w:r>
        <w:br/>
      </w:r>
      <w:r>
        <w:rPr>
          <w:rFonts w:ascii="Times New Roman"/>
          <w:b w:val="false"/>
          <w:i w:val="false"/>
          <w:color w:val="000000"/>
          <w:sz w:val="28"/>
        </w:rPr>
        <w:t xml:space="preserve">
Нитроциклогексан                            4.2.2.1. </w:t>
      </w:r>
      <w:r>
        <w:br/>
      </w:r>
      <w:r>
        <w:rPr>
          <w:rFonts w:ascii="Times New Roman"/>
          <w:b w:val="false"/>
          <w:i w:val="false"/>
          <w:color w:val="000000"/>
          <w:sz w:val="28"/>
        </w:rPr>
        <w:t xml:space="preserve">
Нитроэтан                                   4.2.1.1. </w:t>
      </w:r>
      <w:r>
        <w:br/>
      </w:r>
      <w:r>
        <w:rPr>
          <w:rFonts w:ascii="Times New Roman"/>
          <w:b w:val="false"/>
          <w:i w:val="false"/>
          <w:color w:val="000000"/>
          <w:sz w:val="28"/>
        </w:rPr>
        <w:t xml:space="preserve">
4-Нитроэтоксибензол                         4.2.1.2.2.1.2. </w:t>
      </w:r>
      <w:r>
        <w:br/>
      </w:r>
      <w:r>
        <w:rPr>
          <w:rFonts w:ascii="Times New Roman"/>
          <w:b w:val="false"/>
          <w:i w:val="false"/>
          <w:color w:val="000000"/>
          <w:sz w:val="28"/>
        </w:rPr>
        <w:t xml:space="preserve">
Нонан-1-ол                                  3.1.1.1. </w:t>
      </w:r>
      <w:r>
        <w:br/>
      </w:r>
      <w:r>
        <w:rPr>
          <w:rFonts w:ascii="Times New Roman"/>
          <w:b w:val="false"/>
          <w:i w:val="false"/>
          <w:color w:val="000000"/>
          <w:sz w:val="28"/>
        </w:rPr>
        <w:t xml:space="preserve">
Норборнадиен                                1.2.1.2. </w:t>
      </w:r>
      <w:r>
        <w:br/>
      </w:r>
      <w:r>
        <w:rPr>
          <w:rFonts w:ascii="Times New Roman"/>
          <w:b w:val="false"/>
          <w:i w:val="false"/>
          <w:color w:val="000000"/>
          <w:sz w:val="28"/>
        </w:rPr>
        <w:t xml:space="preserve">
Норборнен                                   1.2.1.2 </w:t>
      </w:r>
    </w:p>
    <w:p>
      <w:pPr>
        <w:spacing w:after="0"/>
        <w:ind w:left="0"/>
        <w:jc w:val="both"/>
      </w:pPr>
      <w:r>
        <w:rPr>
          <w:rFonts w:ascii="Times New Roman"/>
          <w:b w:val="false"/>
          <w:i w:val="false"/>
          <w:color w:val="000000"/>
          <w:sz w:val="28"/>
        </w:rPr>
        <w:t xml:space="preserve">-О- </w:t>
      </w:r>
    </w:p>
    <w:p>
      <w:pPr>
        <w:spacing w:after="0"/>
        <w:ind w:left="0"/>
        <w:jc w:val="both"/>
      </w:pPr>
      <w:r>
        <w:rPr>
          <w:rFonts w:ascii="Times New Roman"/>
          <w:b w:val="false"/>
          <w:i w:val="false"/>
          <w:color w:val="000000"/>
          <w:sz w:val="28"/>
        </w:rPr>
        <w:t xml:space="preserve">Оксиамин                                    4.2.1.2.2.1.3.2. </w:t>
      </w:r>
      <w:r>
        <w:br/>
      </w:r>
      <w:r>
        <w:rPr>
          <w:rFonts w:ascii="Times New Roman"/>
          <w:b w:val="false"/>
          <w:i w:val="false"/>
          <w:color w:val="000000"/>
          <w:sz w:val="28"/>
        </w:rPr>
        <w:t xml:space="preserve">
Оксиацтиламин                               4.2.1.2.2.1.2. </w:t>
      </w:r>
      <w:r>
        <w:br/>
      </w:r>
      <w:r>
        <w:rPr>
          <w:rFonts w:ascii="Times New Roman"/>
          <w:b w:val="false"/>
          <w:i w:val="false"/>
          <w:color w:val="000000"/>
          <w:sz w:val="28"/>
        </w:rPr>
        <w:t xml:space="preserve">
4,4-Оксибисбензоламин                       4.1.1.2.2.1. </w:t>
      </w:r>
      <w:r>
        <w:br/>
      </w:r>
      <w:r>
        <w:rPr>
          <w:rFonts w:ascii="Times New Roman"/>
          <w:b w:val="false"/>
          <w:i w:val="false"/>
          <w:color w:val="000000"/>
          <w:sz w:val="28"/>
        </w:rPr>
        <w:t xml:space="preserve">
1,1-Оксибис(2-хлорэтан)                     3.1.2.1.1. </w:t>
      </w:r>
      <w:r>
        <w:br/>
      </w:r>
      <w:r>
        <w:rPr>
          <w:rFonts w:ascii="Times New Roman"/>
          <w:b w:val="false"/>
          <w:i w:val="false"/>
          <w:color w:val="000000"/>
          <w:sz w:val="28"/>
        </w:rPr>
        <w:t xml:space="preserve">
Оксигексилидендифосфанат                    6.1.3. </w:t>
      </w:r>
      <w:r>
        <w:br/>
      </w:r>
      <w:r>
        <w:rPr>
          <w:rFonts w:ascii="Times New Roman"/>
          <w:b w:val="false"/>
          <w:i w:val="false"/>
          <w:color w:val="000000"/>
          <w:sz w:val="28"/>
        </w:rPr>
        <w:t xml:space="preserve">
Оксигептилидендифосфанат                    6.1.3. </w:t>
      </w:r>
      <w:r>
        <w:br/>
      </w:r>
      <w:r>
        <w:rPr>
          <w:rFonts w:ascii="Times New Roman"/>
          <w:b w:val="false"/>
          <w:i w:val="false"/>
          <w:color w:val="000000"/>
          <w:sz w:val="28"/>
        </w:rPr>
        <w:t xml:space="preserve">
Оксид диоктилизопентино- фосфина            6.1.2. </w:t>
      </w:r>
      <w:r>
        <w:br/>
      </w:r>
      <w:r>
        <w:rPr>
          <w:rFonts w:ascii="Times New Roman"/>
          <w:b w:val="false"/>
          <w:i w:val="false"/>
          <w:color w:val="000000"/>
          <w:sz w:val="28"/>
        </w:rPr>
        <w:t xml:space="preserve">
2,2-Оксидиэтанол                            3.1.3.3.1. </w:t>
      </w:r>
      <w:r>
        <w:br/>
      </w:r>
      <w:r>
        <w:rPr>
          <w:rFonts w:ascii="Times New Roman"/>
          <w:b w:val="false"/>
          <w:i w:val="false"/>
          <w:color w:val="000000"/>
          <w:sz w:val="28"/>
        </w:rPr>
        <w:t xml:space="preserve">
2,2-Оксидиэтилендиоксидиэтанол              3.1.3.3.1. </w:t>
      </w:r>
      <w:r>
        <w:br/>
      </w:r>
      <w:r>
        <w:rPr>
          <w:rFonts w:ascii="Times New Roman"/>
          <w:b w:val="false"/>
          <w:i w:val="false"/>
          <w:color w:val="000000"/>
          <w:sz w:val="28"/>
        </w:rPr>
        <w:t xml:space="preserve">
Оксид мезитила                              3.2.1.1.2. </w:t>
      </w:r>
      <w:r>
        <w:br/>
      </w:r>
      <w:r>
        <w:rPr>
          <w:rFonts w:ascii="Times New Roman"/>
          <w:b w:val="false"/>
          <w:i w:val="false"/>
          <w:color w:val="000000"/>
          <w:sz w:val="28"/>
        </w:rPr>
        <w:t xml:space="preserve">
Оксид пропилена                             7.1.1. </w:t>
      </w:r>
      <w:r>
        <w:br/>
      </w:r>
      <w:r>
        <w:rPr>
          <w:rFonts w:ascii="Times New Roman"/>
          <w:b w:val="false"/>
          <w:i w:val="false"/>
          <w:color w:val="000000"/>
          <w:sz w:val="28"/>
        </w:rPr>
        <w:t xml:space="preserve">
Оксинонилидендифосфанат                     6.1.3. </w:t>
      </w:r>
      <w:r>
        <w:br/>
      </w:r>
      <w:r>
        <w:rPr>
          <w:rFonts w:ascii="Times New Roman"/>
          <w:b w:val="false"/>
          <w:i w:val="false"/>
          <w:color w:val="000000"/>
          <w:sz w:val="28"/>
        </w:rPr>
        <w:t xml:space="preserve">
Оксиоктилидендифосфанат                     6.1.3. </w:t>
      </w:r>
      <w:r>
        <w:br/>
      </w:r>
      <w:r>
        <w:rPr>
          <w:rFonts w:ascii="Times New Roman"/>
          <w:b w:val="false"/>
          <w:i w:val="false"/>
          <w:color w:val="000000"/>
          <w:sz w:val="28"/>
        </w:rPr>
        <w:t xml:space="preserve">
Окситуынды смазинасы-2                      7.2.7. </w:t>
      </w:r>
      <w:r>
        <w:br/>
      </w:r>
      <w:r>
        <w:rPr>
          <w:rFonts w:ascii="Times New Roman"/>
          <w:b w:val="false"/>
          <w:i w:val="false"/>
          <w:color w:val="000000"/>
          <w:sz w:val="28"/>
        </w:rPr>
        <w:t xml:space="preserve">
Оксифенилметилнесепнәрісі                   4.1.2.2.2.4. </w:t>
      </w:r>
      <w:r>
        <w:br/>
      </w:r>
      <w:r>
        <w:rPr>
          <w:rFonts w:ascii="Times New Roman"/>
          <w:b w:val="false"/>
          <w:i w:val="false"/>
          <w:color w:val="000000"/>
          <w:sz w:val="28"/>
        </w:rPr>
        <w:t xml:space="preserve">
Оксиэтилпиперазин                           7.2.6. </w:t>
      </w:r>
      <w:r>
        <w:br/>
      </w:r>
      <w:r>
        <w:rPr>
          <w:rFonts w:ascii="Times New Roman"/>
          <w:b w:val="false"/>
          <w:i w:val="false"/>
          <w:color w:val="000000"/>
          <w:sz w:val="28"/>
        </w:rPr>
        <w:t xml:space="preserve">
2-Оксобутан                                 3.2.1.1.1 </w:t>
      </w:r>
      <w:r>
        <w:br/>
      </w:r>
      <w:r>
        <w:rPr>
          <w:rFonts w:ascii="Times New Roman"/>
          <w:b w:val="false"/>
          <w:i w:val="false"/>
          <w:color w:val="000000"/>
          <w:sz w:val="28"/>
        </w:rPr>
        <w:t xml:space="preserve">
3-Оксопентан                                3.2.1.1.1. </w:t>
      </w:r>
      <w:r>
        <w:br/>
      </w:r>
      <w:r>
        <w:rPr>
          <w:rFonts w:ascii="Times New Roman"/>
          <w:b w:val="false"/>
          <w:i w:val="false"/>
          <w:color w:val="000000"/>
          <w:sz w:val="28"/>
        </w:rPr>
        <w:t xml:space="preserve">
Сіркесу қышқылынның оксопентил эфирі-4      3.3.2.1.1.1.3. </w:t>
      </w:r>
      <w:r>
        <w:br/>
      </w:r>
      <w:r>
        <w:rPr>
          <w:rFonts w:ascii="Times New Roman"/>
          <w:b w:val="false"/>
          <w:i w:val="false"/>
          <w:color w:val="000000"/>
          <w:sz w:val="28"/>
        </w:rPr>
        <w:t xml:space="preserve">
Октаген                                     7.2.9 </w:t>
      </w:r>
      <w:r>
        <w:br/>
      </w:r>
      <w:r>
        <w:rPr>
          <w:rFonts w:ascii="Times New Roman"/>
          <w:b w:val="false"/>
          <w:i w:val="false"/>
          <w:color w:val="000000"/>
          <w:sz w:val="28"/>
        </w:rPr>
        <w:t xml:space="preserve">
Октагидро-1,3,5,7-тетранитро-1,3,5,7- </w:t>
      </w:r>
      <w:r>
        <w:br/>
      </w:r>
      <w:r>
        <w:rPr>
          <w:rFonts w:ascii="Times New Roman"/>
          <w:b w:val="false"/>
          <w:i w:val="false"/>
          <w:color w:val="000000"/>
          <w:sz w:val="28"/>
        </w:rPr>
        <w:t xml:space="preserve">
тетразоцин                                  7.2.9 </w:t>
      </w:r>
      <w:r>
        <w:br/>
      </w:r>
      <w:r>
        <w:rPr>
          <w:rFonts w:ascii="Times New Roman"/>
          <w:b w:val="false"/>
          <w:i w:val="false"/>
          <w:color w:val="000000"/>
          <w:sz w:val="28"/>
        </w:rPr>
        <w:t xml:space="preserve">
Октан-1-ол                                  3.1.1.1 </w:t>
      </w:r>
      <w:r>
        <w:br/>
      </w:r>
      <w:r>
        <w:rPr>
          <w:rFonts w:ascii="Times New Roman"/>
          <w:b w:val="false"/>
          <w:i w:val="false"/>
          <w:color w:val="000000"/>
          <w:sz w:val="28"/>
        </w:rPr>
        <w:t xml:space="preserve">
Октилкарбинол                               3.1.1.1. </w:t>
      </w:r>
      <w:r>
        <w:br/>
      </w:r>
      <w:r>
        <w:rPr>
          <w:rFonts w:ascii="Times New Roman"/>
          <w:b w:val="false"/>
          <w:i w:val="false"/>
          <w:color w:val="000000"/>
          <w:sz w:val="28"/>
        </w:rPr>
        <w:t xml:space="preserve">
2,4-Дихлорфеноксисіркесу қышқылының октил </w:t>
      </w:r>
      <w:r>
        <w:br/>
      </w:r>
      <w:r>
        <w:rPr>
          <w:rFonts w:ascii="Times New Roman"/>
          <w:b w:val="false"/>
          <w:i w:val="false"/>
          <w:color w:val="000000"/>
          <w:sz w:val="28"/>
        </w:rPr>
        <w:t xml:space="preserve">
эфирі                                       3.3.2.1.1.1.3.1. </w:t>
      </w:r>
      <w:r>
        <w:br/>
      </w:r>
      <w:r>
        <w:rPr>
          <w:rFonts w:ascii="Times New Roman"/>
          <w:b w:val="false"/>
          <w:i w:val="false"/>
          <w:color w:val="000000"/>
          <w:sz w:val="28"/>
        </w:rPr>
        <w:t xml:space="preserve">
Олефинсульфанот С12-С14                     5.2.4.1. </w:t>
      </w:r>
      <w:r>
        <w:br/>
      </w:r>
      <w:r>
        <w:rPr>
          <w:rFonts w:ascii="Times New Roman"/>
          <w:b w:val="false"/>
          <w:i w:val="false"/>
          <w:color w:val="000000"/>
          <w:sz w:val="28"/>
        </w:rPr>
        <w:t xml:space="preserve">
Олефинсульфонат С15-С18                     5.2.4.1 </w:t>
      </w:r>
    </w:p>
    <w:p>
      <w:pPr>
        <w:spacing w:after="0"/>
        <w:ind w:left="0"/>
        <w:jc w:val="both"/>
      </w:pPr>
      <w:r>
        <w:rPr>
          <w:rFonts w:ascii="Times New Roman"/>
          <w:b w:val="false"/>
          <w:i w:val="false"/>
          <w:color w:val="000000"/>
          <w:sz w:val="28"/>
        </w:rPr>
        <w:t xml:space="preserve">-П- </w:t>
      </w:r>
    </w:p>
    <w:p>
      <w:pPr>
        <w:spacing w:after="0"/>
        <w:ind w:left="0"/>
        <w:jc w:val="both"/>
      </w:pPr>
      <w:r>
        <w:rPr>
          <w:rFonts w:ascii="Times New Roman"/>
          <w:b w:val="false"/>
          <w:i w:val="false"/>
          <w:color w:val="000000"/>
          <w:sz w:val="28"/>
        </w:rPr>
        <w:t xml:space="preserve">П-1                                         3.1.1.1.1. </w:t>
      </w:r>
      <w:r>
        <w:br/>
      </w:r>
      <w:r>
        <w:rPr>
          <w:rFonts w:ascii="Times New Roman"/>
          <w:b w:val="false"/>
          <w:i w:val="false"/>
          <w:color w:val="000000"/>
          <w:sz w:val="28"/>
        </w:rPr>
        <w:t xml:space="preserve">
П-2                                         3.1.1.1.1. </w:t>
      </w:r>
      <w:r>
        <w:br/>
      </w:r>
      <w:r>
        <w:rPr>
          <w:rFonts w:ascii="Times New Roman"/>
          <w:b w:val="false"/>
          <w:i w:val="false"/>
          <w:color w:val="000000"/>
          <w:sz w:val="28"/>
        </w:rPr>
        <w:t xml:space="preserve">
П-3                                         3.1.1.1.1. </w:t>
      </w:r>
      <w:r>
        <w:br/>
      </w:r>
      <w:r>
        <w:rPr>
          <w:rFonts w:ascii="Times New Roman"/>
          <w:b w:val="false"/>
          <w:i w:val="false"/>
          <w:color w:val="000000"/>
          <w:sz w:val="28"/>
        </w:rPr>
        <w:t xml:space="preserve">
П-4                                         3.1.1.1.1. </w:t>
      </w:r>
      <w:r>
        <w:br/>
      </w:r>
      <w:r>
        <w:rPr>
          <w:rFonts w:ascii="Times New Roman"/>
          <w:b w:val="false"/>
          <w:i w:val="false"/>
          <w:color w:val="000000"/>
          <w:sz w:val="28"/>
        </w:rPr>
        <w:t xml:space="preserve">
П-5                                         3.1.1.1.1. </w:t>
      </w:r>
      <w:r>
        <w:br/>
      </w:r>
      <w:r>
        <w:rPr>
          <w:rFonts w:ascii="Times New Roman"/>
          <w:b w:val="false"/>
          <w:i w:val="false"/>
          <w:color w:val="000000"/>
          <w:sz w:val="28"/>
        </w:rPr>
        <w:t xml:space="preserve">
П-6                                         3.1.1.1.1. </w:t>
      </w:r>
      <w:r>
        <w:br/>
      </w:r>
      <w:r>
        <w:rPr>
          <w:rFonts w:ascii="Times New Roman"/>
          <w:b w:val="false"/>
          <w:i w:val="false"/>
          <w:color w:val="000000"/>
          <w:sz w:val="28"/>
        </w:rPr>
        <w:t xml:space="preserve">
Парацетамол                                 4.1.2.2.2.1. </w:t>
      </w:r>
      <w:r>
        <w:br/>
      </w:r>
      <w:r>
        <w:rPr>
          <w:rFonts w:ascii="Times New Roman"/>
          <w:b w:val="false"/>
          <w:i w:val="false"/>
          <w:color w:val="000000"/>
          <w:sz w:val="28"/>
        </w:rPr>
        <w:t xml:space="preserve">
Пентанат                                    3.3.2.1.1.1.2. </w:t>
      </w:r>
      <w:r>
        <w:br/>
      </w:r>
      <w:r>
        <w:rPr>
          <w:rFonts w:ascii="Times New Roman"/>
          <w:b w:val="false"/>
          <w:i w:val="false"/>
          <w:color w:val="000000"/>
          <w:sz w:val="28"/>
        </w:rPr>
        <w:t xml:space="preserve">
Пентан-1-ол                                 3.1.1.1. </w:t>
      </w:r>
      <w:r>
        <w:br/>
      </w:r>
      <w:r>
        <w:rPr>
          <w:rFonts w:ascii="Times New Roman"/>
          <w:b w:val="false"/>
          <w:i w:val="false"/>
          <w:color w:val="000000"/>
          <w:sz w:val="28"/>
        </w:rPr>
        <w:t xml:space="preserve">
Пентан-3-он                                 3.2.1.1.1. </w:t>
      </w:r>
      <w:r>
        <w:br/>
      </w:r>
      <w:r>
        <w:rPr>
          <w:rFonts w:ascii="Times New Roman"/>
          <w:b w:val="false"/>
          <w:i w:val="false"/>
          <w:color w:val="000000"/>
          <w:sz w:val="28"/>
        </w:rPr>
        <w:t xml:space="preserve">
Пентахлораминопиколин                       7.2.3. </w:t>
      </w:r>
      <w:r>
        <w:br/>
      </w:r>
      <w:r>
        <w:rPr>
          <w:rFonts w:ascii="Times New Roman"/>
          <w:b w:val="false"/>
          <w:i w:val="false"/>
          <w:color w:val="000000"/>
          <w:sz w:val="28"/>
        </w:rPr>
        <w:t xml:space="preserve">
Пентахлорацетофенон                         3.2.1.2.2.1.1. </w:t>
      </w:r>
      <w:r>
        <w:br/>
      </w:r>
      <w:r>
        <w:rPr>
          <w:rFonts w:ascii="Times New Roman"/>
          <w:b w:val="false"/>
          <w:i w:val="false"/>
          <w:color w:val="000000"/>
          <w:sz w:val="28"/>
        </w:rPr>
        <w:t xml:space="preserve">
Пентахлорбифенил                            2.2.2.2.1. </w:t>
      </w:r>
      <w:r>
        <w:br/>
      </w:r>
      <w:r>
        <w:rPr>
          <w:rFonts w:ascii="Times New Roman"/>
          <w:b w:val="false"/>
          <w:i w:val="false"/>
          <w:color w:val="000000"/>
          <w:sz w:val="28"/>
        </w:rPr>
        <w:t xml:space="preserve">
Пентахлорбутан                              2.1.1. </w:t>
      </w:r>
      <w:r>
        <w:br/>
      </w:r>
      <w:r>
        <w:rPr>
          <w:rFonts w:ascii="Times New Roman"/>
          <w:b w:val="false"/>
          <w:i w:val="false"/>
          <w:color w:val="000000"/>
          <w:sz w:val="28"/>
        </w:rPr>
        <w:t xml:space="preserve">
Пентахлордифенил                            2.2.2.2.1. </w:t>
      </w:r>
      <w:r>
        <w:br/>
      </w:r>
      <w:r>
        <w:rPr>
          <w:rFonts w:ascii="Times New Roman"/>
          <w:b w:val="false"/>
          <w:i w:val="false"/>
          <w:color w:val="000000"/>
          <w:sz w:val="28"/>
        </w:rPr>
        <w:t xml:space="preserve">
Пентахлорпиколин                            7.2.3. </w:t>
      </w:r>
      <w:r>
        <w:br/>
      </w:r>
      <w:r>
        <w:rPr>
          <w:rFonts w:ascii="Times New Roman"/>
          <w:b w:val="false"/>
          <w:i w:val="false"/>
          <w:color w:val="000000"/>
          <w:sz w:val="28"/>
        </w:rPr>
        <w:t xml:space="preserve">
Пентахлорпропан                             2.1.1. </w:t>
      </w:r>
      <w:r>
        <w:br/>
      </w:r>
      <w:r>
        <w:rPr>
          <w:rFonts w:ascii="Times New Roman"/>
          <w:b w:val="false"/>
          <w:i w:val="false"/>
          <w:color w:val="000000"/>
          <w:sz w:val="28"/>
        </w:rPr>
        <w:t xml:space="preserve">
1-(пентахлорфенил)этаонон                   3.2.1.2.2.1.1. </w:t>
      </w:r>
      <w:r>
        <w:br/>
      </w:r>
      <w:r>
        <w:rPr>
          <w:rFonts w:ascii="Times New Roman"/>
          <w:b w:val="false"/>
          <w:i w:val="false"/>
          <w:color w:val="000000"/>
          <w:sz w:val="28"/>
        </w:rPr>
        <w:t xml:space="preserve">
Пентаэритрит                                3.1.3.1. </w:t>
      </w:r>
      <w:r>
        <w:br/>
      </w:r>
      <w:r>
        <w:rPr>
          <w:rFonts w:ascii="Times New Roman"/>
          <w:b w:val="false"/>
          <w:i w:val="false"/>
          <w:color w:val="000000"/>
          <w:sz w:val="28"/>
        </w:rPr>
        <w:t xml:space="preserve">
Пентаэтиленгликоль                          3.1.3.3.1. </w:t>
      </w:r>
      <w:r>
        <w:br/>
      </w:r>
      <w:r>
        <w:rPr>
          <w:rFonts w:ascii="Times New Roman"/>
          <w:b w:val="false"/>
          <w:i w:val="false"/>
          <w:color w:val="000000"/>
          <w:sz w:val="28"/>
        </w:rPr>
        <w:t xml:space="preserve">
Пентилкарбинол                              3.1.1.1. </w:t>
      </w:r>
      <w:r>
        <w:br/>
      </w:r>
      <w:r>
        <w:rPr>
          <w:rFonts w:ascii="Times New Roman"/>
          <w:b w:val="false"/>
          <w:i w:val="false"/>
          <w:color w:val="000000"/>
          <w:sz w:val="28"/>
        </w:rPr>
        <w:t xml:space="preserve">
Перфторгепталь гидрат                       3.2.1.1.1.1. </w:t>
      </w:r>
      <w:r>
        <w:br/>
      </w:r>
      <w:r>
        <w:rPr>
          <w:rFonts w:ascii="Times New Roman"/>
          <w:b w:val="false"/>
          <w:i w:val="false"/>
          <w:color w:val="000000"/>
          <w:sz w:val="28"/>
        </w:rPr>
        <w:t xml:space="preserve">
Перхлорбута-1,3-диен                        2.1.2 </w:t>
      </w:r>
      <w:r>
        <w:br/>
      </w:r>
      <w:r>
        <w:rPr>
          <w:rFonts w:ascii="Times New Roman"/>
          <w:b w:val="false"/>
          <w:i w:val="false"/>
          <w:color w:val="000000"/>
          <w:sz w:val="28"/>
        </w:rPr>
        <w:t xml:space="preserve">
Перхлорбутан                                2.1.1. </w:t>
      </w:r>
      <w:r>
        <w:br/>
      </w:r>
      <w:r>
        <w:rPr>
          <w:rFonts w:ascii="Times New Roman"/>
          <w:b w:val="false"/>
          <w:i w:val="false"/>
          <w:color w:val="000000"/>
          <w:sz w:val="28"/>
        </w:rPr>
        <w:t xml:space="preserve">
Перхлорметиленциклопетен                    2.2.1.1. </w:t>
      </w:r>
      <w:r>
        <w:br/>
      </w:r>
      <w:r>
        <w:rPr>
          <w:rFonts w:ascii="Times New Roman"/>
          <w:b w:val="false"/>
          <w:i w:val="false"/>
          <w:color w:val="000000"/>
          <w:sz w:val="28"/>
        </w:rPr>
        <w:t xml:space="preserve">
Пиклорам                                    7.2.3. </w:t>
      </w:r>
      <w:r>
        <w:br/>
      </w:r>
      <w:r>
        <w:rPr>
          <w:rFonts w:ascii="Times New Roman"/>
          <w:b w:val="false"/>
          <w:i w:val="false"/>
          <w:color w:val="000000"/>
          <w:sz w:val="28"/>
        </w:rPr>
        <w:t xml:space="preserve">
а-Пиколин                                   7.2.3. </w:t>
      </w:r>
      <w:r>
        <w:br/>
      </w:r>
      <w:r>
        <w:rPr>
          <w:rFonts w:ascii="Times New Roman"/>
          <w:b w:val="false"/>
          <w:i w:val="false"/>
          <w:color w:val="000000"/>
          <w:sz w:val="28"/>
        </w:rPr>
        <w:t xml:space="preserve">
Пиперазин                                   7.2.6 </w:t>
      </w:r>
      <w:r>
        <w:br/>
      </w:r>
      <w:r>
        <w:rPr>
          <w:rFonts w:ascii="Times New Roman"/>
          <w:b w:val="false"/>
          <w:i w:val="false"/>
          <w:color w:val="000000"/>
          <w:sz w:val="28"/>
        </w:rPr>
        <w:t xml:space="preserve">
Пиперидин                                   7.2.2. </w:t>
      </w:r>
      <w:r>
        <w:br/>
      </w:r>
      <w:r>
        <w:rPr>
          <w:rFonts w:ascii="Times New Roman"/>
          <w:b w:val="false"/>
          <w:i w:val="false"/>
          <w:color w:val="000000"/>
          <w:sz w:val="28"/>
        </w:rPr>
        <w:t xml:space="preserve">
Пиридин                                     7.2.3. </w:t>
      </w:r>
      <w:r>
        <w:br/>
      </w:r>
      <w:r>
        <w:rPr>
          <w:rFonts w:ascii="Times New Roman"/>
          <w:b w:val="false"/>
          <w:i w:val="false"/>
          <w:color w:val="000000"/>
          <w:sz w:val="28"/>
        </w:rPr>
        <w:t xml:space="preserve">
Пирогаллол                                  3.1.3.2. </w:t>
      </w:r>
      <w:r>
        <w:br/>
      </w:r>
      <w:r>
        <w:rPr>
          <w:rFonts w:ascii="Times New Roman"/>
          <w:b w:val="false"/>
          <w:i w:val="false"/>
          <w:color w:val="000000"/>
          <w:sz w:val="28"/>
        </w:rPr>
        <w:t xml:space="preserve">
Пирокатехин                                 3.1.3.2. </w:t>
      </w:r>
      <w:r>
        <w:br/>
      </w:r>
      <w:r>
        <w:rPr>
          <w:rFonts w:ascii="Times New Roman"/>
          <w:b w:val="false"/>
          <w:i w:val="false"/>
          <w:color w:val="000000"/>
          <w:sz w:val="28"/>
        </w:rPr>
        <w:t xml:space="preserve">
Полихлорпинен                               2.2.1.2. </w:t>
      </w:r>
      <w:r>
        <w:br/>
      </w:r>
      <w:r>
        <w:rPr>
          <w:rFonts w:ascii="Times New Roman"/>
          <w:b w:val="false"/>
          <w:i w:val="false"/>
          <w:color w:val="000000"/>
          <w:sz w:val="28"/>
        </w:rPr>
        <w:t xml:space="preserve">
Префар                                      6.2.2.2.2. </w:t>
      </w:r>
      <w:r>
        <w:br/>
      </w:r>
      <w:r>
        <w:rPr>
          <w:rFonts w:ascii="Times New Roman"/>
          <w:b w:val="false"/>
          <w:i w:val="false"/>
          <w:color w:val="000000"/>
          <w:sz w:val="28"/>
        </w:rPr>
        <w:t xml:space="preserve">
Өнім С-789                                  4.1.3.2.2. </w:t>
      </w:r>
      <w:r>
        <w:br/>
      </w:r>
      <w:r>
        <w:rPr>
          <w:rFonts w:ascii="Times New Roman"/>
          <w:b w:val="false"/>
          <w:i w:val="false"/>
          <w:color w:val="000000"/>
          <w:sz w:val="28"/>
        </w:rPr>
        <w:t xml:space="preserve">
Прометрин                                   7.2.7. </w:t>
      </w:r>
      <w:r>
        <w:br/>
      </w:r>
      <w:r>
        <w:rPr>
          <w:rFonts w:ascii="Times New Roman"/>
          <w:b w:val="false"/>
          <w:i w:val="false"/>
          <w:color w:val="000000"/>
          <w:sz w:val="28"/>
        </w:rPr>
        <w:t xml:space="preserve">
Пропазин                                    7.2.7. </w:t>
      </w:r>
      <w:r>
        <w:br/>
      </w:r>
      <w:r>
        <w:rPr>
          <w:rFonts w:ascii="Times New Roman"/>
          <w:b w:val="false"/>
          <w:i w:val="false"/>
          <w:color w:val="000000"/>
          <w:sz w:val="28"/>
        </w:rPr>
        <w:t xml:space="preserve">
Пропандинитрил                              4.1.3.1.1. </w:t>
      </w:r>
      <w:r>
        <w:br/>
      </w:r>
      <w:r>
        <w:rPr>
          <w:rFonts w:ascii="Times New Roman"/>
          <w:b w:val="false"/>
          <w:i w:val="false"/>
          <w:color w:val="000000"/>
          <w:sz w:val="28"/>
        </w:rPr>
        <w:t xml:space="preserve">
Пропан-1-ол                                 3.1.1.1. </w:t>
      </w:r>
      <w:r>
        <w:br/>
      </w:r>
      <w:r>
        <w:rPr>
          <w:rFonts w:ascii="Times New Roman"/>
          <w:b w:val="false"/>
          <w:i w:val="false"/>
          <w:color w:val="000000"/>
          <w:sz w:val="28"/>
        </w:rPr>
        <w:t xml:space="preserve">
Пропан-2-ол                                 3.1.1.1. </w:t>
      </w:r>
      <w:r>
        <w:br/>
      </w:r>
      <w:r>
        <w:rPr>
          <w:rFonts w:ascii="Times New Roman"/>
          <w:b w:val="false"/>
          <w:i w:val="false"/>
          <w:color w:val="000000"/>
          <w:sz w:val="28"/>
        </w:rPr>
        <w:t xml:space="preserve">
Пропанитрол                                 3.1.3.1. </w:t>
      </w:r>
      <w:r>
        <w:br/>
      </w:r>
      <w:r>
        <w:rPr>
          <w:rFonts w:ascii="Times New Roman"/>
          <w:b w:val="false"/>
          <w:i w:val="false"/>
          <w:color w:val="000000"/>
          <w:sz w:val="28"/>
        </w:rPr>
        <w:t xml:space="preserve">
Пропен                                      1.1. </w:t>
      </w:r>
      <w:r>
        <w:br/>
      </w:r>
      <w:r>
        <w:rPr>
          <w:rFonts w:ascii="Times New Roman"/>
          <w:b w:val="false"/>
          <w:i w:val="false"/>
          <w:color w:val="000000"/>
          <w:sz w:val="28"/>
        </w:rPr>
        <w:t xml:space="preserve">
Пропеналь                                   3.2.1.1.2. </w:t>
      </w:r>
      <w:r>
        <w:br/>
      </w:r>
      <w:r>
        <w:rPr>
          <w:rFonts w:ascii="Times New Roman"/>
          <w:b w:val="false"/>
          <w:i w:val="false"/>
          <w:color w:val="000000"/>
          <w:sz w:val="28"/>
        </w:rPr>
        <w:t xml:space="preserve">
Пропенамид                                  4.1.1.1.1.2.2. </w:t>
      </w:r>
      <w:r>
        <w:br/>
      </w:r>
      <w:r>
        <w:rPr>
          <w:rFonts w:ascii="Times New Roman"/>
          <w:b w:val="false"/>
          <w:i w:val="false"/>
          <w:color w:val="000000"/>
          <w:sz w:val="28"/>
        </w:rPr>
        <w:t xml:space="preserve">
Проп-2-ен-1-ол                              3.1.1.1. </w:t>
      </w:r>
      <w:r>
        <w:br/>
      </w:r>
      <w:r>
        <w:rPr>
          <w:rFonts w:ascii="Times New Roman"/>
          <w:b w:val="false"/>
          <w:i w:val="false"/>
          <w:color w:val="000000"/>
          <w:sz w:val="28"/>
        </w:rPr>
        <w:t xml:space="preserve">
Пропиламин                                  4.1.1.1.1.1. </w:t>
      </w:r>
      <w:r>
        <w:br/>
      </w:r>
      <w:r>
        <w:rPr>
          <w:rFonts w:ascii="Times New Roman"/>
          <w:b w:val="false"/>
          <w:i w:val="false"/>
          <w:color w:val="000000"/>
          <w:sz w:val="28"/>
        </w:rPr>
        <w:t xml:space="preserve">
Пропилбезол                                 1.2.2.1. </w:t>
      </w:r>
      <w:r>
        <w:br/>
      </w:r>
      <w:r>
        <w:rPr>
          <w:rFonts w:ascii="Times New Roman"/>
          <w:b w:val="false"/>
          <w:i w:val="false"/>
          <w:color w:val="000000"/>
          <w:sz w:val="28"/>
        </w:rPr>
        <w:t xml:space="preserve">
Пропилен                                    1.1. </w:t>
      </w:r>
      <w:r>
        <w:br/>
      </w:r>
      <w:r>
        <w:rPr>
          <w:rFonts w:ascii="Times New Roman"/>
          <w:b w:val="false"/>
          <w:i w:val="false"/>
          <w:color w:val="000000"/>
          <w:sz w:val="28"/>
        </w:rPr>
        <w:t xml:space="preserve">
Пропилкарбинол                              3.1.1.1. </w:t>
      </w:r>
      <w:r>
        <w:br/>
      </w:r>
      <w:r>
        <w:rPr>
          <w:rFonts w:ascii="Times New Roman"/>
          <w:b w:val="false"/>
          <w:i w:val="false"/>
          <w:color w:val="000000"/>
          <w:sz w:val="28"/>
        </w:rPr>
        <w:t xml:space="preserve">
N-Пропил-1-пропанамин                       4.1.2.1. </w:t>
      </w:r>
      <w:r>
        <w:br/>
      </w:r>
      <w:r>
        <w:rPr>
          <w:rFonts w:ascii="Times New Roman"/>
          <w:b w:val="false"/>
          <w:i w:val="false"/>
          <w:color w:val="000000"/>
          <w:sz w:val="28"/>
        </w:rPr>
        <w:t xml:space="preserve">
о және n-пропилфенол                        3.1.1.2.2.1.1. </w:t>
      </w:r>
      <w:r>
        <w:br/>
      </w:r>
      <w:r>
        <w:rPr>
          <w:rFonts w:ascii="Times New Roman"/>
          <w:b w:val="false"/>
          <w:i w:val="false"/>
          <w:color w:val="000000"/>
          <w:sz w:val="28"/>
        </w:rPr>
        <w:t xml:space="preserve">
N-Пропил-N-(n-хлорбезол-сульфонил) </w:t>
      </w:r>
      <w:r>
        <w:br/>
      </w:r>
      <w:r>
        <w:rPr>
          <w:rFonts w:ascii="Times New Roman"/>
          <w:b w:val="false"/>
          <w:i w:val="false"/>
          <w:color w:val="000000"/>
          <w:sz w:val="28"/>
        </w:rPr>
        <w:t xml:space="preserve">
несепнәрісі                                 5.2.2. </w:t>
      </w:r>
      <w:r>
        <w:br/>
      </w:r>
      <w:r>
        <w:rPr>
          <w:rFonts w:ascii="Times New Roman"/>
          <w:b w:val="false"/>
          <w:i w:val="false"/>
          <w:color w:val="000000"/>
          <w:sz w:val="28"/>
        </w:rPr>
        <w:t xml:space="preserve">
3-Пропил-1-[(n-хлорфенил)-сульфонил] </w:t>
      </w:r>
      <w:r>
        <w:br/>
      </w:r>
      <w:r>
        <w:rPr>
          <w:rFonts w:ascii="Times New Roman"/>
          <w:b w:val="false"/>
          <w:i w:val="false"/>
          <w:color w:val="000000"/>
          <w:sz w:val="28"/>
        </w:rPr>
        <w:t xml:space="preserve">
несепнәрісі                                 5.2.2. </w:t>
      </w:r>
      <w:r>
        <w:br/>
      </w:r>
      <w:r>
        <w:rPr>
          <w:rFonts w:ascii="Times New Roman"/>
          <w:b w:val="false"/>
          <w:i w:val="false"/>
          <w:color w:val="000000"/>
          <w:sz w:val="28"/>
        </w:rPr>
        <w:t xml:space="preserve">
S-Пропил-N-этил-N-бутилтиокарбамат          5.1.4.1 </w:t>
      </w:r>
      <w:r>
        <w:br/>
      </w:r>
      <w:r>
        <w:rPr>
          <w:rFonts w:ascii="Times New Roman"/>
          <w:b w:val="false"/>
          <w:i w:val="false"/>
          <w:color w:val="000000"/>
          <w:sz w:val="28"/>
        </w:rPr>
        <w:t xml:space="preserve">
Протиофос                                   6.2.2.2.1. </w:t>
      </w:r>
    </w:p>
    <w:p>
      <w:pPr>
        <w:spacing w:after="0"/>
        <w:ind w:left="0"/>
        <w:jc w:val="both"/>
      </w:pPr>
      <w:r>
        <w:rPr>
          <w:rFonts w:ascii="Times New Roman"/>
          <w:b w:val="false"/>
          <w:i w:val="false"/>
          <w:color w:val="000000"/>
          <w:sz w:val="28"/>
        </w:rPr>
        <w:t xml:space="preserve">-Р- </w:t>
      </w:r>
    </w:p>
    <w:p>
      <w:pPr>
        <w:spacing w:after="0"/>
        <w:ind w:left="0"/>
        <w:jc w:val="both"/>
      </w:pPr>
      <w:r>
        <w:rPr>
          <w:rFonts w:ascii="Times New Roman"/>
          <w:b w:val="false"/>
          <w:i w:val="false"/>
          <w:color w:val="000000"/>
          <w:sz w:val="28"/>
        </w:rPr>
        <w:t xml:space="preserve">Рицид-П                                     6.2.2.2. </w:t>
      </w:r>
      <w:r>
        <w:br/>
      </w:r>
      <w:r>
        <w:rPr>
          <w:rFonts w:ascii="Times New Roman"/>
          <w:b w:val="false"/>
          <w:i w:val="false"/>
          <w:color w:val="000000"/>
          <w:sz w:val="28"/>
        </w:rPr>
        <w:t xml:space="preserve">
Рогор                                       6.2.2.2.2. </w:t>
      </w:r>
      <w:r>
        <w:br/>
      </w:r>
      <w:r>
        <w:rPr>
          <w:rFonts w:ascii="Times New Roman"/>
          <w:b w:val="false"/>
          <w:i w:val="false"/>
          <w:color w:val="000000"/>
          <w:sz w:val="28"/>
        </w:rPr>
        <w:t xml:space="preserve">
Роигт                                       5.1.4.2. </w:t>
      </w:r>
    </w:p>
    <w:p>
      <w:pPr>
        <w:spacing w:after="0"/>
        <w:ind w:left="0"/>
        <w:jc w:val="both"/>
      </w:pP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xml:space="preserve">Сайфос                                      7.2.7 </w:t>
      </w:r>
      <w:r>
        <w:br/>
      </w:r>
      <w:r>
        <w:rPr>
          <w:rFonts w:ascii="Times New Roman"/>
          <w:b w:val="false"/>
          <w:i w:val="false"/>
          <w:color w:val="000000"/>
          <w:sz w:val="28"/>
        </w:rPr>
        <w:t xml:space="preserve">
Сафикол                                     7.2.7. </w:t>
      </w:r>
      <w:r>
        <w:br/>
      </w:r>
      <w:r>
        <w:rPr>
          <w:rFonts w:ascii="Times New Roman"/>
          <w:b w:val="false"/>
          <w:i w:val="false"/>
          <w:color w:val="000000"/>
          <w:sz w:val="28"/>
        </w:rPr>
        <w:t xml:space="preserve">
Севин                                       4.1.2.2.3.1. </w:t>
      </w:r>
      <w:r>
        <w:br/>
      </w:r>
      <w:r>
        <w:rPr>
          <w:rFonts w:ascii="Times New Roman"/>
          <w:b w:val="false"/>
          <w:i w:val="false"/>
          <w:color w:val="000000"/>
          <w:sz w:val="28"/>
        </w:rPr>
        <w:t xml:space="preserve">
Күкірткөміртек                              5.1.4 </w:t>
      </w:r>
      <w:r>
        <w:br/>
      </w:r>
      <w:r>
        <w:rPr>
          <w:rFonts w:ascii="Times New Roman"/>
          <w:b w:val="false"/>
          <w:i w:val="false"/>
          <w:color w:val="000000"/>
          <w:sz w:val="28"/>
        </w:rPr>
        <w:t xml:space="preserve">
Сильван                                     7.1.2 </w:t>
      </w:r>
      <w:r>
        <w:br/>
      </w:r>
      <w:r>
        <w:rPr>
          <w:rFonts w:ascii="Times New Roman"/>
          <w:b w:val="false"/>
          <w:i w:val="false"/>
          <w:color w:val="000000"/>
          <w:sz w:val="28"/>
        </w:rPr>
        <w:t xml:space="preserve">
Симазин                                     7.2.7 </w:t>
      </w:r>
      <w:r>
        <w:br/>
      </w:r>
      <w:r>
        <w:rPr>
          <w:rFonts w:ascii="Times New Roman"/>
          <w:b w:val="false"/>
          <w:i w:val="false"/>
          <w:color w:val="000000"/>
          <w:sz w:val="28"/>
        </w:rPr>
        <w:t xml:space="preserve">
Ерімейтін симазин                           7.2.7. </w:t>
      </w:r>
      <w:r>
        <w:br/>
      </w:r>
      <w:r>
        <w:rPr>
          <w:rFonts w:ascii="Times New Roman"/>
          <w:b w:val="false"/>
          <w:i w:val="false"/>
          <w:color w:val="000000"/>
          <w:sz w:val="28"/>
        </w:rPr>
        <w:t xml:space="preserve">
Ситазол                                     4.2.1.2.2.1.2 </w:t>
      </w:r>
      <w:r>
        <w:br/>
      </w:r>
      <w:r>
        <w:rPr>
          <w:rFonts w:ascii="Times New Roman"/>
          <w:b w:val="false"/>
          <w:i w:val="false"/>
          <w:color w:val="000000"/>
          <w:sz w:val="28"/>
        </w:rPr>
        <w:t xml:space="preserve">
С-қышқылы                                   5.2.4.2. </w:t>
      </w:r>
      <w:r>
        <w:br/>
      </w:r>
      <w:r>
        <w:rPr>
          <w:rFonts w:ascii="Times New Roman"/>
          <w:b w:val="false"/>
          <w:i w:val="false"/>
          <w:color w:val="000000"/>
          <w:sz w:val="28"/>
        </w:rPr>
        <w:t xml:space="preserve">
Солан                                       4.1.2.2.2.3. </w:t>
      </w:r>
      <w:r>
        <w:br/>
      </w:r>
      <w:r>
        <w:rPr>
          <w:rFonts w:ascii="Times New Roman"/>
          <w:b w:val="false"/>
          <w:i w:val="false"/>
          <w:color w:val="000000"/>
          <w:sz w:val="28"/>
        </w:rPr>
        <w:t xml:space="preserve">
СПД-3                                       7.2.5. </w:t>
      </w:r>
      <w:r>
        <w:br/>
      </w:r>
      <w:r>
        <w:rPr>
          <w:rFonts w:ascii="Times New Roman"/>
          <w:b w:val="false"/>
          <w:i w:val="false"/>
          <w:color w:val="000000"/>
          <w:sz w:val="28"/>
        </w:rPr>
        <w:t xml:space="preserve">
Аллил спирті                                3.1.1.1. </w:t>
      </w:r>
      <w:r>
        <w:br/>
      </w:r>
      <w:r>
        <w:rPr>
          <w:rFonts w:ascii="Times New Roman"/>
          <w:b w:val="false"/>
          <w:i w:val="false"/>
          <w:color w:val="000000"/>
          <w:sz w:val="28"/>
        </w:rPr>
        <w:t xml:space="preserve">
2-Аллилоксоэтил спирті                      3.1.3.3.1. </w:t>
      </w:r>
      <w:r>
        <w:br/>
      </w:r>
      <w:r>
        <w:rPr>
          <w:rFonts w:ascii="Times New Roman"/>
          <w:b w:val="false"/>
          <w:i w:val="false"/>
          <w:color w:val="000000"/>
          <w:sz w:val="28"/>
        </w:rPr>
        <w:t xml:space="preserve">
Амил спирті                                 3.1.1.1. </w:t>
      </w:r>
      <w:r>
        <w:br/>
      </w:r>
      <w:r>
        <w:rPr>
          <w:rFonts w:ascii="Times New Roman"/>
          <w:b w:val="false"/>
          <w:i w:val="false"/>
          <w:color w:val="000000"/>
          <w:sz w:val="28"/>
        </w:rPr>
        <w:t xml:space="preserve">
Екі бутил спирті                            3.1.1.1 </w:t>
      </w:r>
      <w:r>
        <w:br/>
      </w:r>
      <w:r>
        <w:rPr>
          <w:rFonts w:ascii="Times New Roman"/>
          <w:b w:val="false"/>
          <w:i w:val="false"/>
          <w:color w:val="000000"/>
          <w:sz w:val="28"/>
        </w:rPr>
        <w:t xml:space="preserve">
Қалыпты бутил спирті                        3.1.1.1 </w:t>
      </w:r>
      <w:r>
        <w:br/>
      </w:r>
      <w:r>
        <w:rPr>
          <w:rFonts w:ascii="Times New Roman"/>
          <w:b w:val="false"/>
          <w:i w:val="false"/>
          <w:color w:val="000000"/>
          <w:sz w:val="28"/>
        </w:rPr>
        <w:t xml:space="preserve">
Үш бутил спирті                             3.1.1.1 </w:t>
      </w:r>
      <w:r>
        <w:br/>
      </w:r>
      <w:r>
        <w:rPr>
          <w:rFonts w:ascii="Times New Roman"/>
          <w:b w:val="false"/>
          <w:i w:val="false"/>
          <w:color w:val="000000"/>
          <w:sz w:val="28"/>
        </w:rPr>
        <w:t xml:space="preserve">
Екі гексил спирті                           3.1.1.1 </w:t>
      </w:r>
      <w:r>
        <w:br/>
      </w:r>
      <w:r>
        <w:rPr>
          <w:rFonts w:ascii="Times New Roman"/>
          <w:b w:val="false"/>
          <w:i w:val="false"/>
          <w:color w:val="000000"/>
          <w:sz w:val="28"/>
        </w:rPr>
        <w:t xml:space="preserve">
Қалыпты гексил спирті                       3.1.1.1. </w:t>
      </w:r>
      <w:r>
        <w:br/>
      </w:r>
      <w:r>
        <w:rPr>
          <w:rFonts w:ascii="Times New Roman"/>
          <w:b w:val="false"/>
          <w:i w:val="false"/>
          <w:color w:val="000000"/>
          <w:sz w:val="28"/>
        </w:rPr>
        <w:t xml:space="preserve">
Үш гексил спирті                            3.1.1.1 </w:t>
      </w:r>
      <w:r>
        <w:br/>
      </w:r>
      <w:r>
        <w:rPr>
          <w:rFonts w:ascii="Times New Roman"/>
          <w:b w:val="false"/>
          <w:i w:val="false"/>
          <w:color w:val="000000"/>
          <w:sz w:val="28"/>
        </w:rPr>
        <w:t xml:space="preserve">
Қалыпты гептил спирті                       3.1.1.1 </w:t>
      </w:r>
      <w:r>
        <w:br/>
      </w:r>
      <w:r>
        <w:rPr>
          <w:rFonts w:ascii="Times New Roman"/>
          <w:b w:val="false"/>
          <w:i w:val="false"/>
          <w:color w:val="000000"/>
          <w:sz w:val="28"/>
        </w:rPr>
        <w:t xml:space="preserve">
Диацетон спирті                             3.2.1.1.1.2 </w:t>
      </w:r>
      <w:r>
        <w:br/>
      </w:r>
      <w:r>
        <w:rPr>
          <w:rFonts w:ascii="Times New Roman"/>
          <w:b w:val="false"/>
          <w:i w:val="false"/>
          <w:color w:val="000000"/>
          <w:sz w:val="28"/>
        </w:rPr>
        <w:t xml:space="preserve">
1,1-Дигидроперфторгептил спирті             3.1.1.1.1. </w:t>
      </w:r>
      <w:r>
        <w:br/>
      </w:r>
      <w:r>
        <w:rPr>
          <w:rFonts w:ascii="Times New Roman"/>
          <w:b w:val="false"/>
          <w:i w:val="false"/>
          <w:color w:val="000000"/>
          <w:sz w:val="28"/>
        </w:rPr>
        <w:t xml:space="preserve">
Диоксан спирті                              7.1.3. </w:t>
      </w:r>
      <w:r>
        <w:br/>
      </w:r>
      <w:r>
        <w:rPr>
          <w:rFonts w:ascii="Times New Roman"/>
          <w:b w:val="false"/>
          <w:i w:val="false"/>
          <w:color w:val="000000"/>
          <w:sz w:val="28"/>
        </w:rPr>
        <w:t xml:space="preserve">
в,в-Дихлоризопропил спирті                  3.1.1.1.1. </w:t>
      </w:r>
      <w:r>
        <w:br/>
      </w:r>
      <w:r>
        <w:rPr>
          <w:rFonts w:ascii="Times New Roman"/>
          <w:b w:val="false"/>
          <w:i w:val="false"/>
          <w:color w:val="000000"/>
          <w:sz w:val="28"/>
        </w:rPr>
        <w:t xml:space="preserve">
Изобутил спирті                             3.1.1.1. </w:t>
      </w:r>
      <w:r>
        <w:br/>
      </w:r>
      <w:r>
        <w:rPr>
          <w:rFonts w:ascii="Times New Roman"/>
          <w:b w:val="false"/>
          <w:i w:val="false"/>
          <w:color w:val="000000"/>
          <w:sz w:val="28"/>
        </w:rPr>
        <w:t xml:space="preserve">
Изопропил спирті                            3.1.1.1. </w:t>
      </w:r>
      <w:r>
        <w:br/>
      </w:r>
      <w:r>
        <w:rPr>
          <w:rFonts w:ascii="Times New Roman"/>
          <w:b w:val="false"/>
          <w:i w:val="false"/>
          <w:color w:val="000000"/>
          <w:sz w:val="28"/>
        </w:rPr>
        <w:t xml:space="preserve">
Метил спирті                                3.1.1.1 </w:t>
      </w:r>
      <w:r>
        <w:br/>
      </w:r>
      <w:r>
        <w:rPr>
          <w:rFonts w:ascii="Times New Roman"/>
          <w:b w:val="false"/>
          <w:i w:val="false"/>
          <w:color w:val="000000"/>
          <w:sz w:val="28"/>
        </w:rPr>
        <w:t xml:space="preserve">
Қалыпты нонил спирті                        3.1.1.1 </w:t>
      </w:r>
      <w:r>
        <w:br/>
      </w:r>
      <w:r>
        <w:rPr>
          <w:rFonts w:ascii="Times New Roman"/>
          <w:b w:val="false"/>
          <w:i w:val="false"/>
          <w:color w:val="000000"/>
          <w:sz w:val="28"/>
        </w:rPr>
        <w:t xml:space="preserve">
Қалыпты октил спирті                        3.1.1.1. </w:t>
      </w:r>
      <w:r>
        <w:br/>
      </w:r>
      <w:r>
        <w:rPr>
          <w:rFonts w:ascii="Times New Roman"/>
          <w:b w:val="false"/>
          <w:i w:val="false"/>
          <w:color w:val="000000"/>
          <w:sz w:val="28"/>
        </w:rPr>
        <w:t xml:space="preserve">
Пиран спирті                                7.1.3 </w:t>
      </w:r>
      <w:r>
        <w:br/>
      </w:r>
      <w:r>
        <w:rPr>
          <w:rFonts w:ascii="Times New Roman"/>
          <w:b w:val="false"/>
          <w:i w:val="false"/>
          <w:color w:val="000000"/>
          <w:sz w:val="28"/>
        </w:rPr>
        <w:t xml:space="preserve">
Пропил спирті                               3.1.1.1 </w:t>
      </w:r>
      <w:r>
        <w:br/>
      </w:r>
      <w:r>
        <w:rPr>
          <w:rFonts w:ascii="Times New Roman"/>
          <w:b w:val="false"/>
          <w:i w:val="false"/>
          <w:color w:val="000000"/>
          <w:sz w:val="28"/>
        </w:rPr>
        <w:t xml:space="preserve">
1,1,9-Үшгидрогексадекафторнонил спирті      3.1.1.1.1 </w:t>
      </w:r>
      <w:r>
        <w:br/>
      </w:r>
      <w:r>
        <w:rPr>
          <w:rFonts w:ascii="Times New Roman"/>
          <w:b w:val="false"/>
          <w:i w:val="false"/>
          <w:color w:val="000000"/>
          <w:sz w:val="28"/>
        </w:rPr>
        <w:t xml:space="preserve">
1,1,7-Үшгидрододекафторгептил спирті        3.1.1.1.1 </w:t>
      </w:r>
      <w:r>
        <w:br/>
      </w:r>
      <w:r>
        <w:rPr>
          <w:rFonts w:ascii="Times New Roman"/>
          <w:b w:val="false"/>
          <w:i w:val="false"/>
          <w:color w:val="000000"/>
          <w:sz w:val="28"/>
        </w:rPr>
        <w:t xml:space="preserve">
1,1,5-Үшгидрооктафторпентил спирті          3.1.1.1.1 </w:t>
      </w:r>
      <w:r>
        <w:br/>
      </w:r>
      <w:r>
        <w:rPr>
          <w:rFonts w:ascii="Times New Roman"/>
          <w:b w:val="false"/>
          <w:i w:val="false"/>
          <w:color w:val="000000"/>
          <w:sz w:val="28"/>
        </w:rPr>
        <w:t xml:space="preserve">
1,1,3-Үшгидротетрафторпропил спирті         3.1.1.1.1. </w:t>
      </w:r>
      <w:r>
        <w:br/>
      </w:r>
      <w:r>
        <w:rPr>
          <w:rFonts w:ascii="Times New Roman"/>
          <w:b w:val="false"/>
          <w:i w:val="false"/>
          <w:color w:val="000000"/>
          <w:sz w:val="28"/>
        </w:rPr>
        <w:t xml:space="preserve">
1,1,13-Үшгидротетраэйкозафтор-үшдецил </w:t>
      </w:r>
      <w:r>
        <w:br/>
      </w:r>
      <w:r>
        <w:rPr>
          <w:rFonts w:ascii="Times New Roman"/>
          <w:b w:val="false"/>
          <w:i w:val="false"/>
          <w:color w:val="000000"/>
          <w:sz w:val="28"/>
        </w:rPr>
        <w:t xml:space="preserve">
спирті                                      3.1.1.1.1 </w:t>
      </w:r>
      <w:r>
        <w:br/>
      </w:r>
      <w:r>
        <w:rPr>
          <w:rFonts w:ascii="Times New Roman"/>
          <w:b w:val="false"/>
          <w:i w:val="false"/>
          <w:color w:val="000000"/>
          <w:sz w:val="28"/>
        </w:rPr>
        <w:t xml:space="preserve">
1,1,11-Үшгидроэйкозафтор-ундецил спирті     3.1.1.1.1 </w:t>
      </w:r>
      <w:r>
        <w:br/>
      </w:r>
      <w:r>
        <w:rPr>
          <w:rFonts w:ascii="Times New Roman"/>
          <w:b w:val="false"/>
          <w:i w:val="false"/>
          <w:color w:val="000000"/>
          <w:sz w:val="28"/>
        </w:rPr>
        <w:t xml:space="preserve">
Фурил спирті                                7.1.2 </w:t>
      </w:r>
      <w:r>
        <w:br/>
      </w:r>
      <w:r>
        <w:rPr>
          <w:rFonts w:ascii="Times New Roman"/>
          <w:b w:val="false"/>
          <w:i w:val="false"/>
          <w:color w:val="000000"/>
          <w:sz w:val="28"/>
        </w:rPr>
        <w:t xml:space="preserve">
Стирол                                      1.2.2.1 </w:t>
      </w:r>
      <w:r>
        <w:br/>
      </w:r>
      <w:r>
        <w:rPr>
          <w:rFonts w:ascii="Times New Roman"/>
          <w:b w:val="false"/>
          <w:i w:val="false"/>
          <w:color w:val="000000"/>
          <w:sz w:val="28"/>
        </w:rPr>
        <w:t xml:space="preserve">
Сукцинонитрил                               4.1.3.1.1. </w:t>
      </w:r>
      <w:r>
        <w:br/>
      </w:r>
      <w:r>
        <w:rPr>
          <w:rFonts w:ascii="Times New Roman"/>
          <w:b w:val="false"/>
          <w:i w:val="false"/>
          <w:color w:val="000000"/>
          <w:sz w:val="28"/>
        </w:rPr>
        <w:t xml:space="preserve">
Сульпрофос                                  6.2.2.2 </w:t>
      </w:r>
      <w:r>
        <w:br/>
      </w:r>
      <w:r>
        <w:rPr>
          <w:rFonts w:ascii="Times New Roman"/>
          <w:b w:val="false"/>
          <w:i w:val="false"/>
          <w:color w:val="000000"/>
          <w:sz w:val="28"/>
        </w:rPr>
        <w:t xml:space="preserve">
Сульфапиридазин                             7.2.6. </w:t>
      </w:r>
      <w:r>
        <w:br/>
      </w:r>
      <w:r>
        <w:rPr>
          <w:rFonts w:ascii="Times New Roman"/>
          <w:b w:val="false"/>
          <w:i w:val="false"/>
          <w:color w:val="000000"/>
          <w:sz w:val="28"/>
        </w:rPr>
        <w:t xml:space="preserve">
Сульфиддибутилқалайы                        8.2. </w:t>
      </w:r>
      <w:r>
        <w:br/>
      </w:r>
      <w:r>
        <w:rPr>
          <w:rFonts w:ascii="Times New Roman"/>
          <w:b w:val="false"/>
          <w:i w:val="false"/>
          <w:color w:val="000000"/>
          <w:sz w:val="28"/>
        </w:rPr>
        <w:t xml:space="preserve">
Сульфидофос                                 6.2.2.2. </w:t>
      </w:r>
      <w:r>
        <w:br/>
      </w:r>
      <w:r>
        <w:rPr>
          <w:rFonts w:ascii="Times New Roman"/>
          <w:b w:val="false"/>
          <w:i w:val="false"/>
          <w:color w:val="000000"/>
          <w:sz w:val="28"/>
        </w:rPr>
        <w:t xml:space="preserve">
Сульфолан                                   7.3. </w:t>
      </w:r>
      <w:r>
        <w:br/>
      </w:r>
      <w:r>
        <w:rPr>
          <w:rFonts w:ascii="Times New Roman"/>
          <w:b w:val="false"/>
          <w:i w:val="false"/>
          <w:color w:val="000000"/>
          <w:sz w:val="28"/>
        </w:rPr>
        <w:t xml:space="preserve">
1,1-Сульфонил-бис(4-хлорбензол)             5.2.2. </w:t>
      </w:r>
      <w:r>
        <w:br/>
      </w:r>
      <w:r>
        <w:rPr>
          <w:rFonts w:ascii="Times New Roman"/>
          <w:b w:val="false"/>
          <w:i w:val="false"/>
          <w:color w:val="000000"/>
          <w:sz w:val="28"/>
        </w:rPr>
        <w:t xml:space="preserve">
4,4-Сульронилдианилин                       5.2.2. </w:t>
      </w:r>
      <w:r>
        <w:br/>
      </w:r>
      <w:r>
        <w:rPr>
          <w:rFonts w:ascii="Times New Roman"/>
          <w:b w:val="false"/>
          <w:i w:val="false"/>
          <w:color w:val="000000"/>
          <w:sz w:val="28"/>
        </w:rPr>
        <w:t xml:space="preserve">
Суффикс                                     4.1.3.1.2. </w:t>
      </w:r>
    </w:p>
    <w:p>
      <w:pPr>
        <w:spacing w:after="0"/>
        <w:ind w:left="0"/>
        <w:jc w:val="both"/>
      </w:pPr>
      <w:r>
        <w:rPr>
          <w:rFonts w:ascii="Times New Roman"/>
          <w:b w:val="false"/>
          <w:i w:val="false"/>
          <w:color w:val="000000"/>
          <w:sz w:val="28"/>
        </w:rPr>
        <w:t xml:space="preserve">-Т- </w:t>
      </w:r>
    </w:p>
    <w:p>
      <w:pPr>
        <w:spacing w:after="0"/>
        <w:ind w:left="0"/>
        <w:jc w:val="both"/>
      </w:pPr>
      <w:r>
        <w:rPr>
          <w:rFonts w:ascii="Times New Roman"/>
          <w:b w:val="false"/>
          <w:i w:val="false"/>
          <w:color w:val="000000"/>
          <w:sz w:val="28"/>
        </w:rPr>
        <w:t xml:space="preserve">Терефталоилхлорид                           3.3.3 </w:t>
      </w:r>
      <w:r>
        <w:br/>
      </w:r>
      <w:r>
        <w:rPr>
          <w:rFonts w:ascii="Times New Roman"/>
          <w:b w:val="false"/>
          <w:i w:val="false"/>
          <w:color w:val="000000"/>
          <w:sz w:val="28"/>
        </w:rPr>
        <w:t xml:space="preserve">
1,3,5,7-Тетраазатүшциклодекан               7.2.8. </w:t>
      </w:r>
      <w:r>
        <w:br/>
      </w:r>
      <w:r>
        <w:rPr>
          <w:rFonts w:ascii="Times New Roman"/>
          <w:b w:val="false"/>
          <w:i w:val="false"/>
          <w:color w:val="000000"/>
          <w:sz w:val="28"/>
        </w:rPr>
        <w:t xml:space="preserve">
Тетрабутилқалайы                            8.2. </w:t>
      </w:r>
      <w:r>
        <w:br/>
      </w:r>
      <w:r>
        <w:rPr>
          <w:rFonts w:ascii="Times New Roman"/>
          <w:b w:val="false"/>
          <w:i w:val="false"/>
          <w:color w:val="000000"/>
          <w:sz w:val="28"/>
        </w:rPr>
        <w:t xml:space="preserve">
Тетрабутилстани                             8.2. </w:t>
      </w:r>
      <w:r>
        <w:br/>
      </w:r>
      <w:r>
        <w:rPr>
          <w:rFonts w:ascii="Times New Roman"/>
          <w:b w:val="false"/>
          <w:i w:val="false"/>
          <w:color w:val="000000"/>
          <w:sz w:val="28"/>
        </w:rPr>
        <w:t xml:space="preserve">
Тетрагидробензол                            1.2.1.1. </w:t>
      </w:r>
      <w:r>
        <w:br/>
      </w:r>
      <w:r>
        <w:rPr>
          <w:rFonts w:ascii="Times New Roman"/>
          <w:b w:val="false"/>
          <w:i w:val="false"/>
          <w:color w:val="000000"/>
          <w:sz w:val="28"/>
        </w:rPr>
        <w:t xml:space="preserve">
3а,4,7,7а-Тетрагидро-1,4,5,6,7,8,8- </w:t>
      </w:r>
      <w:r>
        <w:br/>
      </w:r>
      <w:r>
        <w:rPr>
          <w:rFonts w:ascii="Times New Roman"/>
          <w:b w:val="false"/>
          <w:i w:val="false"/>
          <w:color w:val="000000"/>
          <w:sz w:val="28"/>
        </w:rPr>
        <w:t xml:space="preserve">
гепатохлор-4,7-метано-1Н-инден              2.2.1.2 </w:t>
      </w:r>
      <w:r>
        <w:br/>
      </w:r>
      <w:r>
        <w:rPr>
          <w:rFonts w:ascii="Times New Roman"/>
          <w:b w:val="false"/>
          <w:i w:val="false"/>
          <w:color w:val="000000"/>
          <w:sz w:val="28"/>
        </w:rPr>
        <w:t xml:space="preserve">
1,4,5,8-Тетрагидроксиантрхинон              3.2.2.2. </w:t>
      </w:r>
      <w:r>
        <w:br/>
      </w:r>
      <w:r>
        <w:rPr>
          <w:rFonts w:ascii="Times New Roman"/>
          <w:b w:val="false"/>
          <w:i w:val="false"/>
          <w:color w:val="000000"/>
          <w:sz w:val="28"/>
        </w:rPr>
        <w:t xml:space="preserve">
1,4,5,8-Тетрагидрокси-9,10-антрацендион     3.2.2.2 </w:t>
      </w:r>
      <w:r>
        <w:br/>
      </w:r>
      <w:r>
        <w:rPr>
          <w:rFonts w:ascii="Times New Roman"/>
          <w:b w:val="false"/>
          <w:i w:val="false"/>
          <w:color w:val="000000"/>
          <w:sz w:val="28"/>
        </w:rPr>
        <w:t xml:space="preserve">
3а,4,7,7а-Тетрагидро-4,7-метано-1Н-инден    1.2.1.2. </w:t>
      </w:r>
      <w:r>
        <w:br/>
      </w:r>
      <w:r>
        <w:rPr>
          <w:rFonts w:ascii="Times New Roman"/>
          <w:b w:val="false"/>
          <w:i w:val="false"/>
          <w:color w:val="000000"/>
          <w:sz w:val="28"/>
        </w:rPr>
        <w:t xml:space="preserve">
Тетрагидро-1,4-оксазин                      7.4.1. </w:t>
      </w:r>
      <w:r>
        <w:br/>
      </w:r>
      <w:r>
        <w:rPr>
          <w:rFonts w:ascii="Times New Roman"/>
          <w:b w:val="false"/>
          <w:i w:val="false"/>
          <w:color w:val="000000"/>
          <w:sz w:val="28"/>
        </w:rPr>
        <w:t xml:space="preserve">
Тетрагидротиофен-1,1-диоксид                7.3. </w:t>
      </w:r>
      <w:r>
        <w:br/>
      </w:r>
      <w:r>
        <w:rPr>
          <w:rFonts w:ascii="Times New Roman"/>
          <w:b w:val="false"/>
          <w:i w:val="false"/>
          <w:color w:val="000000"/>
          <w:sz w:val="28"/>
        </w:rPr>
        <w:t xml:space="preserve">
Тетрагидрохинон                             3.2.2. </w:t>
      </w:r>
      <w:r>
        <w:br/>
      </w:r>
      <w:r>
        <w:rPr>
          <w:rFonts w:ascii="Times New Roman"/>
          <w:b w:val="false"/>
          <w:i w:val="false"/>
          <w:color w:val="000000"/>
          <w:sz w:val="28"/>
        </w:rPr>
        <w:t xml:space="preserve">
Тетразул                                    5.1.2 </w:t>
      </w:r>
      <w:r>
        <w:br/>
      </w:r>
      <w:r>
        <w:rPr>
          <w:rFonts w:ascii="Times New Roman"/>
          <w:b w:val="false"/>
          <w:i w:val="false"/>
          <w:color w:val="000000"/>
          <w:sz w:val="28"/>
        </w:rPr>
        <w:t xml:space="preserve">
Тетраметилен сульфон                        7.3. </w:t>
      </w:r>
      <w:r>
        <w:br/>
      </w:r>
      <w:r>
        <w:rPr>
          <w:rFonts w:ascii="Times New Roman"/>
          <w:b w:val="false"/>
          <w:i w:val="false"/>
          <w:color w:val="000000"/>
          <w:sz w:val="28"/>
        </w:rPr>
        <w:t xml:space="preserve">
2,2,6,6-Тетраметилпиперидин-4-он            7.2.2. </w:t>
      </w:r>
      <w:r>
        <w:br/>
      </w:r>
      <w:r>
        <w:rPr>
          <w:rFonts w:ascii="Times New Roman"/>
          <w:b w:val="false"/>
          <w:i w:val="false"/>
          <w:color w:val="000000"/>
          <w:sz w:val="28"/>
        </w:rPr>
        <w:t xml:space="preserve">
Тетраметилтиурамдисульфид                   5.1.4.2 </w:t>
      </w:r>
      <w:r>
        <w:br/>
      </w:r>
      <w:r>
        <w:rPr>
          <w:rFonts w:ascii="Times New Roman"/>
          <w:b w:val="false"/>
          <w:i w:val="false"/>
          <w:color w:val="000000"/>
          <w:sz w:val="28"/>
        </w:rPr>
        <w:t xml:space="preserve">
Тетранитрометан                             4.2.1.1. </w:t>
      </w:r>
      <w:r>
        <w:br/>
      </w:r>
      <w:r>
        <w:rPr>
          <w:rFonts w:ascii="Times New Roman"/>
          <w:b w:val="false"/>
          <w:i w:val="false"/>
          <w:color w:val="000000"/>
          <w:sz w:val="28"/>
        </w:rPr>
        <w:t xml:space="preserve">
3,6,9,12-Тетраоксатетрадекан-1,14-диол      3.1.3.3.1. </w:t>
      </w:r>
      <w:r>
        <w:br/>
      </w:r>
      <w:r>
        <w:rPr>
          <w:rFonts w:ascii="Times New Roman"/>
          <w:b w:val="false"/>
          <w:i w:val="false"/>
          <w:color w:val="000000"/>
          <w:sz w:val="28"/>
        </w:rPr>
        <w:t xml:space="preserve">
Тетраоксипропилэтилендиамин                 4.1.1.2.1.1.1. </w:t>
      </w:r>
      <w:r>
        <w:br/>
      </w:r>
      <w:r>
        <w:rPr>
          <w:rFonts w:ascii="Times New Roman"/>
          <w:b w:val="false"/>
          <w:i w:val="false"/>
          <w:color w:val="000000"/>
          <w:sz w:val="28"/>
        </w:rPr>
        <w:t xml:space="preserve">
1,2,3,4-Тетрахлорбензол                     2.2.2.1.1 </w:t>
      </w:r>
      <w:r>
        <w:br/>
      </w:r>
      <w:r>
        <w:rPr>
          <w:rFonts w:ascii="Times New Roman"/>
          <w:b w:val="false"/>
          <w:i w:val="false"/>
          <w:color w:val="000000"/>
          <w:sz w:val="28"/>
        </w:rPr>
        <w:t xml:space="preserve">
2,3,5,6-Тетрахлор-n-бензохинон              3.2.2.1. </w:t>
      </w:r>
      <w:r>
        <w:br/>
      </w:r>
      <w:r>
        <w:rPr>
          <w:rFonts w:ascii="Times New Roman"/>
          <w:b w:val="false"/>
          <w:i w:val="false"/>
          <w:color w:val="000000"/>
          <w:sz w:val="28"/>
        </w:rPr>
        <w:t xml:space="preserve">
2,3,5,6-Тетрахлор-1,4- </w:t>
      </w:r>
      <w:r>
        <w:br/>
      </w:r>
      <w:r>
        <w:rPr>
          <w:rFonts w:ascii="Times New Roman"/>
          <w:b w:val="false"/>
          <w:i w:val="false"/>
          <w:color w:val="000000"/>
          <w:sz w:val="28"/>
        </w:rPr>
        <w:t xml:space="preserve">
бензолдихлоридкарбонилдихлорид              3.3.3. </w:t>
      </w:r>
      <w:r>
        <w:br/>
      </w:r>
      <w:r>
        <w:rPr>
          <w:rFonts w:ascii="Times New Roman"/>
          <w:b w:val="false"/>
          <w:i w:val="false"/>
          <w:color w:val="000000"/>
          <w:sz w:val="28"/>
        </w:rPr>
        <w:t xml:space="preserve">
1,2,3,4-Тетрахлорбутан                      2.1.1. </w:t>
      </w:r>
      <w:r>
        <w:br/>
      </w:r>
      <w:r>
        <w:rPr>
          <w:rFonts w:ascii="Times New Roman"/>
          <w:b w:val="false"/>
          <w:i w:val="false"/>
          <w:color w:val="000000"/>
          <w:sz w:val="28"/>
        </w:rPr>
        <w:t xml:space="preserve">
Тетрахлоргептан                             2.1.1. </w:t>
      </w:r>
      <w:r>
        <w:br/>
      </w:r>
      <w:r>
        <w:rPr>
          <w:rFonts w:ascii="Times New Roman"/>
          <w:b w:val="false"/>
          <w:i w:val="false"/>
          <w:color w:val="000000"/>
          <w:sz w:val="28"/>
        </w:rPr>
        <w:t xml:space="preserve">
Тетрахлордиан                               3.1.3.2.1. </w:t>
      </w:r>
      <w:r>
        <w:br/>
      </w:r>
      <w:r>
        <w:rPr>
          <w:rFonts w:ascii="Times New Roman"/>
          <w:b w:val="false"/>
          <w:i w:val="false"/>
          <w:color w:val="000000"/>
          <w:sz w:val="28"/>
        </w:rPr>
        <w:t xml:space="preserve">
Тетрахлорметан                              2.1.1. </w:t>
      </w:r>
      <w:r>
        <w:br/>
      </w:r>
      <w:r>
        <w:rPr>
          <w:rFonts w:ascii="Times New Roman"/>
          <w:b w:val="false"/>
          <w:i w:val="false"/>
          <w:color w:val="000000"/>
          <w:sz w:val="28"/>
        </w:rPr>
        <w:t xml:space="preserve">
1,1,1,9-Тетрахлорнонан                      2.1.1. </w:t>
      </w:r>
      <w:r>
        <w:br/>
      </w:r>
      <w:r>
        <w:rPr>
          <w:rFonts w:ascii="Times New Roman"/>
          <w:b w:val="false"/>
          <w:i w:val="false"/>
          <w:color w:val="000000"/>
          <w:sz w:val="28"/>
        </w:rPr>
        <w:t xml:space="preserve">
1,1,1,5-Тетрахлорпентан                     2.1.1. </w:t>
      </w:r>
      <w:r>
        <w:br/>
      </w:r>
      <w:r>
        <w:rPr>
          <w:rFonts w:ascii="Times New Roman"/>
          <w:b w:val="false"/>
          <w:i w:val="false"/>
          <w:color w:val="000000"/>
          <w:sz w:val="28"/>
        </w:rPr>
        <w:t xml:space="preserve">
Тетрахлорпиколин                            7.2.3. </w:t>
      </w:r>
      <w:r>
        <w:br/>
      </w:r>
      <w:r>
        <w:rPr>
          <w:rFonts w:ascii="Times New Roman"/>
          <w:b w:val="false"/>
          <w:i w:val="false"/>
          <w:color w:val="000000"/>
          <w:sz w:val="28"/>
        </w:rPr>
        <w:t xml:space="preserve">
1,1,1,3-Тетрахлорпропан                     2.1.1. </w:t>
      </w:r>
      <w:r>
        <w:br/>
      </w:r>
      <w:r>
        <w:rPr>
          <w:rFonts w:ascii="Times New Roman"/>
          <w:b w:val="false"/>
          <w:i w:val="false"/>
          <w:color w:val="000000"/>
          <w:sz w:val="28"/>
        </w:rPr>
        <w:t xml:space="preserve">
Тетрахлорпропен                             2.1.2 </w:t>
      </w:r>
      <w:r>
        <w:br/>
      </w:r>
      <w:r>
        <w:rPr>
          <w:rFonts w:ascii="Times New Roman"/>
          <w:b w:val="false"/>
          <w:i w:val="false"/>
          <w:color w:val="000000"/>
          <w:sz w:val="28"/>
        </w:rPr>
        <w:t xml:space="preserve">
2,3,5,6-Тетрахлортерефталоилди-хлорид       3.3.3 </w:t>
      </w:r>
      <w:r>
        <w:br/>
      </w:r>
      <w:r>
        <w:rPr>
          <w:rFonts w:ascii="Times New Roman"/>
          <w:b w:val="false"/>
          <w:i w:val="false"/>
          <w:color w:val="000000"/>
          <w:sz w:val="28"/>
        </w:rPr>
        <w:t xml:space="preserve">
1,1,1,11-Тетрахлорундекан                   2.1.1. </w:t>
      </w:r>
      <w:r>
        <w:br/>
      </w:r>
      <w:r>
        <w:rPr>
          <w:rFonts w:ascii="Times New Roman"/>
          <w:b w:val="false"/>
          <w:i w:val="false"/>
          <w:color w:val="000000"/>
          <w:sz w:val="28"/>
        </w:rPr>
        <w:t xml:space="preserve">
Тетрахлорхинон                              3.2.2.1. </w:t>
      </w:r>
      <w:r>
        <w:br/>
      </w:r>
      <w:r>
        <w:rPr>
          <w:rFonts w:ascii="Times New Roman"/>
          <w:b w:val="false"/>
          <w:i w:val="false"/>
          <w:color w:val="000000"/>
          <w:sz w:val="28"/>
        </w:rPr>
        <w:t xml:space="preserve">
Тетерахлорэтан                              2.1.1. </w:t>
      </w:r>
      <w:r>
        <w:br/>
      </w:r>
      <w:r>
        <w:rPr>
          <w:rFonts w:ascii="Times New Roman"/>
          <w:b w:val="false"/>
          <w:i w:val="false"/>
          <w:color w:val="000000"/>
          <w:sz w:val="28"/>
        </w:rPr>
        <w:t xml:space="preserve">
Тетраэтиленгликоль                          3.1.3.3.1. </w:t>
      </w:r>
      <w:r>
        <w:br/>
      </w:r>
      <w:r>
        <w:rPr>
          <w:rFonts w:ascii="Times New Roman"/>
          <w:b w:val="false"/>
          <w:i w:val="false"/>
          <w:color w:val="000000"/>
          <w:sz w:val="28"/>
        </w:rPr>
        <w:t xml:space="preserve">
Тетраэтилқалайы                             8.2. </w:t>
      </w:r>
      <w:r>
        <w:br/>
      </w:r>
      <w:r>
        <w:rPr>
          <w:rFonts w:ascii="Times New Roman"/>
          <w:b w:val="false"/>
          <w:i w:val="false"/>
          <w:color w:val="000000"/>
          <w:sz w:val="28"/>
        </w:rPr>
        <w:t xml:space="preserve">
Тетраэтилқорғасын                           8.3. </w:t>
      </w:r>
      <w:r>
        <w:br/>
      </w:r>
      <w:r>
        <w:rPr>
          <w:rFonts w:ascii="Times New Roman"/>
          <w:b w:val="false"/>
          <w:i w:val="false"/>
          <w:color w:val="000000"/>
          <w:sz w:val="28"/>
        </w:rPr>
        <w:t xml:space="preserve">
Тетраэтилстаннан                            8.2 </w:t>
      </w:r>
      <w:r>
        <w:br/>
      </w:r>
      <w:r>
        <w:rPr>
          <w:rFonts w:ascii="Times New Roman"/>
          <w:b w:val="false"/>
          <w:i w:val="false"/>
          <w:color w:val="000000"/>
          <w:sz w:val="28"/>
        </w:rPr>
        <w:t xml:space="preserve">
N,N,N,N-Тетраэтилтиурамди-сульфид           5.1.4.2 </w:t>
      </w:r>
      <w:r>
        <w:br/>
      </w:r>
      <w:r>
        <w:rPr>
          <w:rFonts w:ascii="Times New Roman"/>
          <w:b w:val="false"/>
          <w:i w:val="false"/>
          <w:color w:val="000000"/>
          <w:sz w:val="28"/>
        </w:rPr>
        <w:t xml:space="preserve">
Тетраэтилтиурамдисульфид                    5.1.4.2 </w:t>
      </w:r>
      <w:r>
        <w:br/>
      </w:r>
      <w:r>
        <w:rPr>
          <w:rFonts w:ascii="Times New Roman"/>
          <w:b w:val="false"/>
          <w:i w:val="false"/>
          <w:color w:val="000000"/>
          <w:sz w:val="28"/>
        </w:rPr>
        <w:t xml:space="preserve">
Тиазон                                      7.4.2. </w:t>
      </w:r>
      <w:r>
        <w:br/>
      </w:r>
      <w:r>
        <w:rPr>
          <w:rFonts w:ascii="Times New Roman"/>
          <w:b w:val="false"/>
          <w:i w:val="false"/>
          <w:color w:val="000000"/>
          <w:sz w:val="28"/>
        </w:rPr>
        <w:t xml:space="preserve">
Тиллам                                      5.1.4.1 </w:t>
      </w:r>
      <w:r>
        <w:br/>
      </w:r>
      <w:r>
        <w:rPr>
          <w:rFonts w:ascii="Times New Roman"/>
          <w:b w:val="false"/>
          <w:i w:val="false"/>
          <w:color w:val="000000"/>
          <w:sz w:val="28"/>
        </w:rPr>
        <w:t xml:space="preserve">
1,1-Тио-бис-этен                            5.1.2 </w:t>
      </w:r>
      <w:r>
        <w:br/>
      </w:r>
      <w:r>
        <w:rPr>
          <w:rFonts w:ascii="Times New Roman"/>
          <w:b w:val="false"/>
          <w:i w:val="false"/>
          <w:color w:val="000000"/>
          <w:sz w:val="28"/>
        </w:rPr>
        <w:t xml:space="preserve">
Тиондол                                     7.2.4 </w:t>
      </w:r>
      <w:r>
        <w:br/>
      </w:r>
      <w:r>
        <w:rPr>
          <w:rFonts w:ascii="Times New Roman"/>
          <w:b w:val="false"/>
          <w:i w:val="false"/>
          <w:color w:val="000000"/>
          <w:sz w:val="28"/>
        </w:rPr>
        <w:t xml:space="preserve">
Тиокарбамид                                 5.1.4.1. </w:t>
      </w:r>
      <w:r>
        <w:br/>
      </w:r>
      <w:r>
        <w:rPr>
          <w:rFonts w:ascii="Times New Roman"/>
          <w:b w:val="false"/>
          <w:i w:val="false"/>
          <w:color w:val="000000"/>
          <w:sz w:val="28"/>
        </w:rPr>
        <w:t xml:space="preserve">
Тионесепнәрі                                5.1.4.1 </w:t>
      </w:r>
      <w:r>
        <w:br/>
      </w:r>
      <w:r>
        <w:rPr>
          <w:rFonts w:ascii="Times New Roman"/>
          <w:b w:val="false"/>
          <w:i w:val="false"/>
          <w:color w:val="000000"/>
          <w:sz w:val="28"/>
        </w:rPr>
        <w:t xml:space="preserve">
Тиофанат                                    5.1.4.1 </w:t>
      </w:r>
      <w:r>
        <w:br/>
      </w:r>
      <w:r>
        <w:rPr>
          <w:rFonts w:ascii="Times New Roman"/>
          <w:b w:val="false"/>
          <w:i w:val="false"/>
          <w:color w:val="000000"/>
          <w:sz w:val="28"/>
        </w:rPr>
        <w:t xml:space="preserve">
Тиофен                                      7.3. </w:t>
      </w:r>
      <w:r>
        <w:br/>
      </w:r>
      <w:r>
        <w:rPr>
          <w:rFonts w:ascii="Times New Roman"/>
          <w:b w:val="false"/>
          <w:i w:val="false"/>
          <w:color w:val="000000"/>
          <w:sz w:val="28"/>
        </w:rPr>
        <w:t xml:space="preserve">
Тиофос                                      6.2.2.2.2 </w:t>
      </w:r>
      <w:r>
        <w:br/>
      </w:r>
      <w:r>
        <w:rPr>
          <w:rFonts w:ascii="Times New Roman"/>
          <w:b w:val="false"/>
          <w:i w:val="false"/>
          <w:color w:val="000000"/>
          <w:sz w:val="28"/>
        </w:rPr>
        <w:t xml:space="preserve">
Тиофуран                                    7.3. </w:t>
      </w:r>
      <w:r>
        <w:br/>
      </w:r>
      <w:r>
        <w:rPr>
          <w:rFonts w:ascii="Times New Roman"/>
          <w:b w:val="false"/>
          <w:i w:val="false"/>
          <w:color w:val="000000"/>
          <w:sz w:val="28"/>
        </w:rPr>
        <w:t xml:space="preserve">
Тиурам Д                                    5.1.4.2 </w:t>
      </w:r>
      <w:r>
        <w:br/>
      </w:r>
      <w:r>
        <w:rPr>
          <w:rFonts w:ascii="Times New Roman"/>
          <w:b w:val="false"/>
          <w:i w:val="false"/>
          <w:color w:val="000000"/>
          <w:sz w:val="28"/>
        </w:rPr>
        <w:t xml:space="preserve">
Тиурам Е                                    5.1.4.2 </w:t>
      </w:r>
      <w:r>
        <w:br/>
      </w:r>
      <w:r>
        <w:rPr>
          <w:rFonts w:ascii="Times New Roman"/>
          <w:b w:val="false"/>
          <w:i w:val="false"/>
          <w:color w:val="000000"/>
          <w:sz w:val="28"/>
        </w:rPr>
        <w:t xml:space="preserve">
Токкорн                                     4.2.1.2.2.1.2.1 </w:t>
      </w:r>
      <w:r>
        <w:br/>
      </w:r>
      <w:r>
        <w:rPr>
          <w:rFonts w:ascii="Times New Roman"/>
          <w:b w:val="false"/>
          <w:i w:val="false"/>
          <w:color w:val="000000"/>
          <w:sz w:val="28"/>
        </w:rPr>
        <w:t xml:space="preserve">
Токутион                                    6.2.2.2.1. </w:t>
      </w:r>
      <w:r>
        <w:br/>
      </w:r>
      <w:r>
        <w:rPr>
          <w:rFonts w:ascii="Times New Roman"/>
          <w:b w:val="false"/>
          <w:i w:val="false"/>
          <w:color w:val="000000"/>
          <w:sz w:val="28"/>
        </w:rPr>
        <w:t xml:space="preserve">
м-Толуидин                                  4.1.1.1.2.2.1. </w:t>
      </w:r>
      <w:r>
        <w:br/>
      </w:r>
      <w:r>
        <w:rPr>
          <w:rFonts w:ascii="Times New Roman"/>
          <w:b w:val="false"/>
          <w:i w:val="false"/>
          <w:color w:val="000000"/>
          <w:sz w:val="28"/>
        </w:rPr>
        <w:t xml:space="preserve">
n-Толуидин                                  4.1.1.1.2.2.1. </w:t>
      </w:r>
      <w:r>
        <w:br/>
      </w:r>
      <w:r>
        <w:rPr>
          <w:rFonts w:ascii="Times New Roman"/>
          <w:b w:val="false"/>
          <w:i w:val="false"/>
          <w:color w:val="000000"/>
          <w:sz w:val="28"/>
        </w:rPr>
        <w:t xml:space="preserve">
Толуол                                      1.2.2.1 </w:t>
      </w:r>
      <w:r>
        <w:br/>
      </w:r>
      <w:r>
        <w:rPr>
          <w:rFonts w:ascii="Times New Roman"/>
          <w:b w:val="false"/>
          <w:i w:val="false"/>
          <w:color w:val="000000"/>
          <w:sz w:val="28"/>
        </w:rPr>
        <w:t xml:space="preserve">
Топсин                                      5.1.4.1 </w:t>
      </w:r>
      <w:r>
        <w:br/>
      </w:r>
      <w:r>
        <w:rPr>
          <w:rFonts w:ascii="Times New Roman"/>
          <w:b w:val="false"/>
          <w:i w:val="false"/>
          <w:color w:val="000000"/>
          <w:sz w:val="28"/>
        </w:rPr>
        <w:t xml:space="preserve">
Тордон                                      7.2.3. </w:t>
      </w:r>
      <w:r>
        <w:br/>
      </w:r>
      <w:r>
        <w:rPr>
          <w:rFonts w:ascii="Times New Roman"/>
          <w:b w:val="false"/>
          <w:i w:val="false"/>
          <w:color w:val="000000"/>
          <w:sz w:val="28"/>
        </w:rPr>
        <w:t xml:space="preserve">
Трефлан                                     4.2.1.2.2.1.3.1 </w:t>
      </w:r>
      <w:r>
        <w:br/>
      </w:r>
      <w:r>
        <w:rPr>
          <w:rFonts w:ascii="Times New Roman"/>
          <w:b w:val="false"/>
          <w:i w:val="false"/>
          <w:color w:val="000000"/>
          <w:sz w:val="28"/>
        </w:rPr>
        <w:t xml:space="preserve">
1,3,5-Үшазин-2,4,6-(1Н,3Н,5Н)-трион         7.2.7. </w:t>
      </w:r>
      <w:r>
        <w:br/>
      </w:r>
      <w:r>
        <w:rPr>
          <w:rFonts w:ascii="Times New Roman"/>
          <w:b w:val="false"/>
          <w:i w:val="false"/>
          <w:color w:val="000000"/>
          <w:sz w:val="28"/>
        </w:rPr>
        <w:t xml:space="preserve">
Үшалкиламин С7-С9                           4.1.3.1. </w:t>
      </w:r>
      <w:r>
        <w:br/>
      </w:r>
      <w:r>
        <w:rPr>
          <w:rFonts w:ascii="Times New Roman"/>
          <w:b w:val="false"/>
          <w:i w:val="false"/>
          <w:color w:val="000000"/>
          <w:sz w:val="28"/>
        </w:rPr>
        <w:t xml:space="preserve">
Үшаллиламин                                 4.1.3.1 </w:t>
      </w:r>
      <w:r>
        <w:br/>
      </w:r>
      <w:r>
        <w:rPr>
          <w:rFonts w:ascii="Times New Roman"/>
          <w:b w:val="false"/>
          <w:i w:val="false"/>
          <w:color w:val="000000"/>
          <w:sz w:val="28"/>
        </w:rPr>
        <w:t xml:space="preserve">
1,2,4-Үшаминобензол фосфат                  6.2.4 </w:t>
      </w:r>
      <w:r>
        <w:br/>
      </w:r>
      <w:r>
        <w:rPr>
          <w:rFonts w:ascii="Times New Roman"/>
          <w:b w:val="false"/>
          <w:i w:val="false"/>
          <w:color w:val="000000"/>
          <w:sz w:val="28"/>
        </w:rPr>
        <w:t xml:space="preserve">
Үшацетонамин                                7.2.2. </w:t>
      </w:r>
      <w:r>
        <w:br/>
      </w:r>
      <w:r>
        <w:rPr>
          <w:rFonts w:ascii="Times New Roman"/>
          <w:b w:val="false"/>
          <w:i w:val="false"/>
          <w:color w:val="000000"/>
          <w:sz w:val="28"/>
        </w:rPr>
        <w:t xml:space="preserve">
Үшбромметан                                 2.1.1. </w:t>
      </w:r>
      <w:r>
        <w:br/>
      </w:r>
      <w:r>
        <w:rPr>
          <w:rFonts w:ascii="Times New Roman"/>
          <w:b w:val="false"/>
          <w:i w:val="false"/>
          <w:color w:val="000000"/>
          <w:sz w:val="28"/>
        </w:rPr>
        <w:t xml:space="preserve">
Үшбутиламин                                 4.1.3.1. </w:t>
      </w:r>
      <w:r>
        <w:br/>
      </w:r>
      <w:r>
        <w:rPr>
          <w:rFonts w:ascii="Times New Roman"/>
          <w:b w:val="false"/>
          <w:i w:val="false"/>
          <w:color w:val="000000"/>
          <w:sz w:val="28"/>
        </w:rPr>
        <w:t xml:space="preserve">
Үшбутилметакрилатқалайы                     8.2. </w:t>
      </w:r>
      <w:r>
        <w:br/>
      </w:r>
      <w:r>
        <w:rPr>
          <w:rFonts w:ascii="Times New Roman"/>
          <w:b w:val="false"/>
          <w:i w:val="false"/>
          <w:color w:val="000000"/>
          <w:sz w:val="28"/>
        </w:rPr>
        <w:t xml:space="preserve">
Үшбутил(2-метил-1-оксо-2-пропенил) </w:t>
      </w:r>
      <w:r>
        <w:br/>
      </w:r>
      <w:r>
        <w:rPr>
          <w:rFonts w:ascii="Times New Roman"/>
          <w:b w:val="false"/>
          <w:i w:val="false"/>
          <w:color w:val="000000"/>
          <w:sz w:val="28"/>
        </w:rPr>
        <w:t xml:space="preserve">
оксистаннан                                 8.2. </w:t>
      </w:r>
      <w:r>
        <w:br/>
      </w:r>
      <w:r>
        <w:rPr>
          <w:rFonts w:ascii="Times New Roman"/>
          <w:b w:val="false"/>
          <w:i w:val="false"/>
          <w:color w:val="000000"/>
          <w:sz w:val="28"/>
        </w:rPr>
        <w:t xml:space="preserve">
Үшбутилқалайы хлориді                       8.2. </w:t>
      </w:r>
      <w:r>
        <w:br/>
      </w:r>
      <w:r>
        <w:rPr>
          <w:rFonts w:ascii="Times New Roman"/>
          <w:b w:val="false"/>
          <w:i w:val="false"/>
          <w:color w:val="000000"/>
          <w:sz w:val="28"/>
        </w:rPr>
        <w:t xml:space="preserve">
S,S,S-Үшбутилүштиофосфат                    6.2.2.2 </w:t>
      </w:r>
      <w:r>
        <w:br/>
      </w:r>
      <w:r>
        <w:rPr>
          <w:rFonts w:ascii="Times New Roman"/>
          <w:b w:val="false"/>
          <w:i w:val="false"/>
          <w:color w:val="000000"/>
          <w:sz w:val="28"/>
        </w:rPr>
        <w:t xml:space="preserve">
Үшбутилфосфат                               6.2.2 </w:t>
      </w:r>
      <w:r>
        <w:br/>
      </w:r>
      <w:r>
        <w:rPr>
          <w:rFonts w:ascii="Times New Roman"/>
          <w:b w:val="false"/>
          <w:i w:val="false"/>
          <w:color w:val="000000"/>
          <w:sz w:val="28"/>
        </w:rPr>
        <w:t xml:space="preserve">
0,0,0-Үшбутилфосфат                         6.2.2. </w:t>
      </w:r>
      <w:r>
        <w:br/>
      </w:r>
      <w:r>
        <w:rPr>
          <w:rFonts w:ascii="Times New Roman"/>
          <w:b w:val="false"/>
          <w:i w:val="false"/>
          <w:color w:val="000000"/>
          <w:sz w:val="28"/>
        </w:rPr>
        <w:t xml:space="preserve">
Үшбутилхлорстаннан                          8.2 </w:t>
      </w:r>
      <w:r>
        <w:br/>
      </w:r>
      <w:r>
        <w:rPr>
          <w:rFonts w:ascii="Times New Roman"/>
          <w:b w:val="false"/>
          <w:i w:val="false"/>
          <w:color w:val="000000"/>
          <w:sz w:val="28"/>
        </w:rPr>
        <w:t xml:space="preserve">
2,2,3,3,4,4,5,5,6,6,7,7,7-Үшдекафтор- </w:t>
      </w:r>
      <w:r>
        <w:br/>
      </w:r>
      <w:r>
        <w:rPr>
          <w:rFonts w:ascii="Times New Roman"/>
          <w:b w:val="false"/>
          <w:i w:val="false"/>
          <w:color w:val="000000"/>
          <w:sz w:val="28"/>
        </w:rPr>
        <w:t xml:space="preserve">
гепган-1-ол                                 3.1.1.1.1 </w:t>
      </w:r>
      <w:r>
        <w:br/>
      </w:r>
      <w:r>
        <w:rPr>
          <w:rFonts w:ascii="Times New Roman"/>
          <w:b w:val="false"/>
          <w:i w:val="false"/>
          <w:color w:val="000000"/>
          <w:sz w:val="28"/>
        </w:rPr>
        <w:t xml:space="preserve">
Үшизооктиламин                              4.1.3.1 </w:t>
      </w:r>
      <w:r>
        <w:br/>
      </w:r>
      <w:r>
        <w:rPr>
          <w:rFonts w:ascii="Times New Roman"/>
          <w:b w:val="false"/>
          <w:i w:val="false"/>
          <w:color w:val="000000"/>
          <w:sz w:val="28"/>
        </w:rPr>
        <w:t xml:space="preserve">
Үшизопентилфосфид оксид                     6.1.2 </w:t>
      </w:r>
      <w:r>
        <w:br/>
      </w:r>
      <w:r>
        <w:rPr>
          <w:rFonts w:ascii="Times New Roman"/>
          <w:b w:val="false"/>
          <w:i w:val="false"/>
          <w:color w:val="000000"/>
          <w:sz w:val="28"/>
        </w:rPr>
        <w:t xml:space="preserve">
Үшизопропаноламин                           4.1.3.1.2 </w:t>
      </w:r>
      <w:r>
        <w:br/>
      </w:r>
      <w:r>
        <w:rPr>
          <w:rFonts w:ascii="Times New Roman"/>
          <w:b w:val="false"/>
          <w:i w:val="false"/>
          <w:color w:val="000000"/>
          <w:sz w:val="28"/>
        </w:rPr>
        <w:t xml:space="preserve">
Үшиодометан                                 2.1.1. </w:t>
      </w:r>
      <w:r>
        <w:br/>
      </w:r>
      <w:r>
        <w:rPr>
          <w:rFonts w:ascii="Times New Roman"/>
          <w:b w:val="false"/>
          <w:i w:val="false"/>
          <w:color w:val="000000"/>
          <w:sz w:val="28"/>
        </w:rPr>
        <w:t xml:space="preserve">
Үшкрезилфосфат                              6.2.2. </w:t>
      </w:r>
      <w:r>
        <w:br/>
      </w:r>
      <w:r>
        <w:rPr>
          <w:rFonts w:ascii="Times New Roman"/>
          <w:b w:val="false"/>
          <w:i w:val="false"/>
          <w:color w:val="000000"/>
          <w:sz w:val="28"/>
        </w:rPr>
        <w:t xml:space="preserve">
0,0,0-Үшкрезилфосфат                        6.2.2. </w:t>
      </w:r>
      <w:r>
        <w:br/>
      </w:r>
      <w:r>
        <w:rPr>
          <w:rFonts w:ascii="Times New Roman"/>
          <w:b w:val="false"/>
          <w:i w:val="false"/>
          <w:color w:val="000000"/>
          <w:sz w:val="28"/>
        </w:rPr>
        <w:t xml:space="preserve">
Үшкселенилфосфат                            6.2.2. </w:t>
      </w:r>
      <w:r>
        <w:br/>
      </w:r>
      <w:r>
        <w:rPr>
          <w:rFonts w:ascii="Times New Roman"/>
          <w:b w:val="false"/>
          <w:i w:val="false"/>
          <w:color w:val="000000"/>
          <w:sz w:val="28"/>
        </w:rPr>
        <w:t xml:space="preserve">
0,0,0-Үшкселенилфосфат                      6.2.2. </w:t>
      </w:r>
      <w:r>
        <w:br/>
      </w:r>
      <w:r>
        <w:rPr>
          <w:rFonts w:ascii="Times New Roman"/>
          <w:b w:val="false"/>
          <w:i w:val="false"/>
          <w:color w:val="000000"/>
          <w:sz w:val="28"/>
        </w:rPr>
        <w:t xml:space="preserve">
Үшметиламин                                 4.1.3.1. </w:t>
      </w:r>
      <w:r>
        <w:br/>
      </w:r>
      <w:r>
        <w:rPr>
          <w:rFonts w:ascii="Times New Roman"/>
          <w:b w:val="false"/>
          <w:i w:val="false"/>
          <w:color w:val="000000"/>
          <w:sz w:val="28"/>
        </w:rPr>
        <w:t xml:space="preserve">
2,4,6-Үшметаланилин                         4.1.1.1.2.2.1. </w:t>
      </w:r>
      <w:r>
        <w:br/>
      </w:r>
      <w:r>
        <w:rPr>
          <w:rFonts w:ascii="Times New Roman"/>
          <w:b w:val="false"/>
          <w:i w:val="false"/>
          <w:color w:val="000000"/>
          <w:sz w:val="28"/>
        </w:rPr>
        <w:t xml:space="preserve">
Үшметилкарбинол                             3.1.1.1 </w:t>
      </w:r>
      <w:r>
        <w:br/>
      </w:r>
      <w:r>
        <w:rPr>
          <w:rFonts w:ascii="Times New Roman"/>
          <w:b w:val="false"/>
          <w:i w:val="false"/>
          <w:color w:val="000000"/>
          <w:sz w:val="28"/>
        </w:rPr>
        <w:t xml:space="preserve">
Үшметилфосфат                               6.2.2. </w:t>
      </w:r>
      <w:r>
        <w:br/>
      </w:r>
      <w:r>
        <w:rPr>
          <w:rFonts w:ascii="Times New Roman"/>
          <w:b w:val="false"/>
          <w:i w:val="false"/>
          <w:color w:val="000000"/>
          <w:sz w:val="28"/>
        </w:rPr>
        <w:t xml:space="preserve">
0,0,0-Үшметилфосфат                         6.2.2 </w:t>
      </w:r>
      <w:r>
        <w:br/>
      </w:r>
      <w:r>
        <w:rPr>
          <w:rFonts w:ascii="Times New Roman"/>
          <w:b w:val="false"/>
          <w:i w:val="false"/>
          <w:color w:val="000000"/>
          <w:sz w:val="28"/>
        </w:rPr>
        <w:t xml:space="preserve">
Үшметилфосфит                               6.2.1 </w:t>
      </w:r>
      <w:r>
        <w:br/>
      </w:r>
      <w:r>
        <w:rPr>
          <w:rFonts w:ascii="Times New Roman"/>
          <w:b w:val="false"/>
          <w:i w:val="false"/>
          <w:color w:val="000000"/>
          <w:sz w:val="28"/>
        </w:rPr>
        <w:t xml:space="preserve">
N,N,N-Үшметил-N-(2-хлорэтил)-аммоний хлорид 4.1.4. </w:t>
      </w:r>
      <w:r>
        <w:br/>
      </w:r>
      <w:r>
        <w:rPr>
          <w:rFonts w:ascii="Times New Roman"/>
          <w:b w:val="false"/>
          <w:i w:val="false"/>
          <w:color w:val="000000"/>
          <w:sz w:val="28"/>
        </w:rPr>
        <w:t xml:space="preserve">
2,4,4-Үшнитробензанилид                     4.2.1.2.2.1.3.1 </w:t>
      </w:r>
      <w:r>
        <w:br/>
      </w:r>
      <w:r>
        <w:rPr>
          <w:rFonts w:ascii="Times New Roman"/>
          <w:b w:val="false"/>
          <w:i w:val="false"/>
          <w:color w:val="000000"/>
          <w:sz w:val="28"/>
        </w:rPr>
        <w:t xml:space="preserve">
Үшнитробензол                               4.2.1.2.2.1. </w:t>
      </w:r>
      <w:r>
        <w:br/>
      </w:r>
      <w:r>
        <w:rPr>
          <w:rFonts w:ascii="Times New Roman"/>
          <w:b w:val="false"/>
          <w:i w:val="false"/>
          <w:color w:val="000000"/>
          <w:sz w:val="28"/>
        </w:rPr>
        <w:t xml:space="preserve">
Үшнитрометан                                4.2.1.1 </w:t>
      </w:r>
      <w:r>
        <w:br/>
      </w:r>
      <w:r>
        <w:rPr>
          <w:rFonts w:ascii="Times New Roman"/>
          <w:b w:val="false"/>
          <w:i w:val="false"/>
          <w:color w:val="000000"/>
          <w:sz w:val="28"/>
        </w:rPr>
        <w:t xml:space="preserve">
1,3,5-Үшннитро-1,3,5-пергидро-үшазин        7.2.7 </w:t>
      </w:r>
      <w:r>
        <w:br/>
      </w:r>
      <w:r>
        <w:rPr>
          <w:rFonts w:ascii="Times New Roman"/>
          <w:b w:val="false"/>
          <w:i w:val="false"/>
          <w:color w:val="000000"/>
          <w:sz w:val="28"/>
        </w:rPr>
        <w:t xml:space="preserve">
2,4,6-Үшнитрофенол                          4.2.1.2.2.1.2. </w:t>
      </w:r>
      <w:r>
        <w:br/>
      </w:r>
      <w:r>
        <w:rPr>
          <w:rFonts w:ascii="Times New Roman"/>
          <w:b w:val="false"/>
          <w:i w:val="false"/>
          <w:color w:val="000000"/>
          <w:sz w:val="28"/>
        </w:rPr>
        <w:t xml:space="preserve">
1,2,3-Үшоксибензол                          3.1.3.2 </w:t>
      </w:r>
      <w:r>
        <w:br/>
      </w:r>
      <w:r>
        <w:rPr>
          <w:rFonts w:ascii="Times New Roman"/>
          <w:b w:val="false"/>
          <w:i w:val="false"/>
          <w:color w:val="000000"/>
          <w:sz w:val="28"/>
        </w:rPr>
        <w:t xml:space="preserve">
Үшоксипропан                                3.1.3.1 </w:t>
      </w:r>
      <w:r>
        <w:br/>
      </w:r>
      <w:r>
        <w:rPr>
          <w:rFonts w:ascii="Times New Roman"/>
          <w:b w:val="false"/>
          <w:i w:val="false"/>
          <w:color w:val="000000"/>
          <w:sz w:val="28"/>
        </w:rPr>
        <w:t xml:space="preserve">
Үшпропиламин                                4.1.3.1.2 </w:t>
      </w:r>
      <w:r>
        <w:br/>
      </w:r>
      <w:r>
        <w:rPr>
          <w:rFonts w:ascii="Times New Roman"/>
          <w:b w:val="false"/>
          <w:i w:val="false"/>
          <w:color w:val="000000"/>
          <w:sz w:val="28"/>
        </w:rPr>
        <w:t xml:space="preserve">
Трис(диэтиламино)-2-хлорэтилфосфин          6.1.1 </w:t>
      </w:r>
      <w:r>
        <w:br/>
      </w:r>
      <w:r>
        <w:rPr>
          <w:rFonts w:ascii="Times New Roman"/>
          <w:b w:val="false"/>
          <w:i w:val="false"/>
          <w:color w:val="000000"/>
          <w:sz w:val="28"/>
        </w:rPr>
        <w:t xml:space="preserve">
Үшфенилфосфит                               6.2.1. </w:t>
      </w:r>
      <w:r>
        <w:br/>
      </w:r>
      <w:r>
        <w:rPr>
          <w:rFonts w:ascii="Times New Roman"/>
          <w:b w:val="false"/>
          <w:i w:val="false"/>
          <w:color w:val="000000"/>
          <w:sz w:val="28"/>
        </w:rPr>
        <w:t xml:space="preserve">
0,0,0-Үшфенолфосфит                         6.2.1. </w:t>
      </w:r>
      <w:r>
        <w:br/>
      </w:r>
      <w:r>
        <w:rPr>
          <w:rFonts w:ascii="Times New Roman"/>
          <w:b w:val="false"/>
          <w:i w:val="false"/>
          <w:color w:val="000000"/>
          <w:sz w:val="28"/>
        </w:rPr>
        <w:t xml:space="preserve">
м-Үшфторметиланилин                         4.1.1.1.2.2.1. </w:t>
      </w:r>
      <w:r>
        <w:br/>
      </w:r>
      <w:r>
        <w:rPr>
          <w:rFonts w:ascii="Times New Roman"/>
          <w:b w:val="false"/>
          <w:i w:val="false"/>
          <w:color w:val="000000"/>
          <w:sz w:val="28"/>
        </w:rPr>
        <w:t xml:space="preserve">
Үшфторметилбензол                           2.2.2.1.2. </w:t>
      </w:r>
      <w:r>
        <w:br/>
      </w:r>
      <w:r>
        <w:rPr>
          <w:rFonts w:ascii="Times New Roman"/>
          <w:b w:val="false"/>
          <w:i w:val="false"/>
          <w:color w:val="000000"/>
          <w:sz w:val="28"/>
        </w:rPr>
        <w:t xml:space="preserve">
3-(Үшфторметил)бензоламин                   4.1.1.1.2.2.1. </w:t>
      </w:r>
      <w:r>
        <w:br/>
      </w:r>
      <w:r>
        <w:rPr>
          <w:rFonts w:ascii="Times New Roman"/>
          <w:b w:val="false"/>
          <w:i w:val="false"/>
          <w:color w:val="000000"/>
          <w:sz w:val="28"/>
        </w:rPr>
        <w:t xml:space="preserve">
м-Үшфторметилнитробезол                     4.2.1.2.2.1.1. </w:t>
      </w:r>
      <w:r>
        <w:br/>
      </w:r>
      <w:r>
        <w:rPr>
          <w:rFonts w:ascii="Times New Roman"/>
          <w:b w:val="false"/>
          <w:i w:val="false"/>
          <w:color w:val="000000"/>
          <w:sz w:val="28"/>
        </w:rPr>
        <w:t xml:space="preserve">
N-Үшфторметилфенил-N,N-диметилнесепнәрі     4.3.2.2.3. </w:t>
      </w:r>
      <w:r>
        <w:br/>
      </w:r>
      <w:r>
        <w:rPr>
          <w:rFonts w:ascii="Times New Roman"/>
          <w:b w:val="false"/>
          <w:i w:val="false"/>
          <w:color w:val="000000"/>
          <w:sz w:val="28"/>
        </w:rPr>
        <w:t xml:space="preserve">
1-(3-Үшфторметилфенил)-несепнәрі            4.2.2.2.4 </w:t>
      </w:r>
      <w:r>
        <w:br/>
      </w:r>
      <w:r>
        <w:rPr>
          <w:rFonts w:ascii="Times New Roman"/>
          <w:b w:val="false"/>
          <w:i w:val="false"/>
          <w:color w:val="000000"/>
          <w:sz w:val="28"/>
        </w:rPr>
        <w:t xml:space="preserve">
м-Үшфторметилфенил несепнәрі                4.2.2.2.4. </w:t>
      </w:r>
      <w:r>
        <w:br/>
      </w:r>
      <w:r>
        <w:rPr>
          <w:rFonts w:ascii="Times New Roman"/>
          <w:b w:val="false"/>
          <w:i w:val="false"/>
          <w:color w:val="000000"/>
          <w:sz w:val="28"/>
        </w:rPr>
        <w:t xml:space="preserve">
Үшфторпропилсилан                           8.5. </w:t>
      </w:r>
      <w:r>
        <w:br/>
      </w:r>
      <w:r>
        <w:rPr>
          <w:rFonts w:ascii="Times New Roman"/>
          <w:b w:val="false"/>
          <w:i w:val="false"/>
          <w:color w:val="000000"/>
          <w:sz w:val="28"/>
        </w:rPr>
        <w:t xml:space="preserve">
Үшфторхлорпропан                            2.1.1 </w:t>
      </w:r>
      <w:r>
        <w:br/>
      </w:r>
      <w:r>
        <w:rPr>
          <w:rFonts w:ascii="Times New Roman"/>
          <w:b w:val="false"/>
          <w:i w:val="false"/>
          <w:color w:val="000000"/>
          <w:sz w:val="28"/>
        </w:rPr>
        <w:t xml:space="preserve">
2,4,6-Үшхлоранилин                          4.1.1.1.2.2.1.1. </w:t>
      </w:r>
      <w:r>
        <w:br/>
      </w:r>
      <w:r>
        <w:rPr>
          <w:rFonts w:ascii="Times New Roman"/>
          <w:b w:val="false"/>
          <w:i w:val="false"/>
          <w:color w:val="000000"/>
          <w:sz w:val="28"/>
        </w:rPr>
        <w:t xml:space="preserve">
Үшхлорацетальдегид                          3.2.1.1.1.1 </w:t>
      </w:r>
      <w:r>
        <w:br/>
      </w:r>
      <w:r>
        <w:rPr>
          <w:rFonts w:ascii="Times New Roman"/>
          <w:b w:val="false"/>
          <w:i w:val="false"/>
          <w:color w:val="000000"/>
          <w:sz w:val="28"/>
        </w:rPr>
        <w:t xml:space="preserve">
1,3,5-Үшхлорбензол                          2.2.2.1.1. </w:t>
      </w:r>
      <w:r>
        <w:br/>
      </w:r>
      <w:r>
        <w:rPr>
          <w:rFonts w:ascii="Times New Roman"/>
          <w:b w:val="false"/>
          <w:i w:val="false"/>
          <w:color w:val="000000"/>
          <w:sz w:val="28"/>
        </w:rPr>
        <w:t xml:space="preserve">
2,4,6-Үшхлорбензоламин                      4.1.1.1.2.2.1.1. </w:t>
      </w:r>
      <w:r>
        <w:br/>
      </w:r>
      <w:r>
        <w:rPr>
          <w:rFonts w:ascii="Times New Roman"/>
          <w:b w:val="false"/>
          <w:i w:val="false"/>
          <w:color w:val="000000"/>
          <w:sz w:val="28"/>
        </w:rPr>
        <w:t xml:space="preserve">
Үшхлорбифенол                               2.2.2.2.1. </w:t>
      </w:r>
      <w:r>
        <w:br/>
      </w:r>
      <w:r>
        <w:rPr>
          <w:rFonts w:ascii="Times New Roman"/>
          <w:b w:val="false"/>
          <w:i w:val="false"/>
          <w:color w:val="000000"/>
          <w:sz w:val="28"/>
        </w:rPr>
        <w:t xml:space="preserve">
2,3,4-Үшхлорбутен-1                         2.1.2 </w:t>
      </w:r>
      <w:r>
        <w:br/>
      </w:r>
      <w:r>
        <w:rPr>
          <w:rFonts w:ascii="Times New Roman"/>
          <w:b w:val="false"/>
          <w:i w:val="false"/>
          <w:color w:val="000000"/>
          <w:sz w:val="28"/>
        </w:rPr>
        <w:t xml:space="preserve">
2,3,4-Үшхлорбут-1-ен                        2.1.2 </w:t>
      </w:r>
      <w:r>
        <w:br/>
      </w:r>
      <w:r>
        <w:rPr>
          <w:rFonts w:ascii="Times New Roman"/>
          <w:b w:val="false"/>
          <w:i w:val="false"/>
          <w:color w:val="000000"/>
          <w:sz w:val="28"/>
        </w:rPr>
        <w:t xml:space="preserve">
2,3,6-Үшхлор-n-трет-бутилтолуол             2.2.2.1.1. </w:t>
      </w:r>
      <w:r>
        <w:br/>
      </w:r>
      <w:r>
        <w:rPr>
          <w:rFonts w:ascii="Times New Roman"/>
          <w:b w:val="false"/>
          <w:i w:val="false"/>
          <w:color w:val="000000"/>
          <w:sz w:val="28"/>
        </w:rPr>
        <w:t xml:space="preserve">
Үшхлордифенил                               2.2.2.2.1. </w:t>
      </w:r>
      <w:r>
        <w:br/>
      </w:r>
      <w:r>
        <w:rPr>
          <w:rFonts w:ascii="Times New Roman"/>
          <w:b w:val="false"/>
          <w:i w:val="false"/>
          <w:color w:val="000000"/>
          <w:sz w:val="28"/>
        </w:rPr>
        <w:t xml:space="preserve">
Үшхлорметафос-3                             6.2.2.2.1. </w:t>
      </w:r>
      <w:r>
        <w:br/>
      </w:r>
      <w:r>
        <w:rPr>
          <w:rFonts w:ascii="Times New Roman"/>
          <w:b w:val="false"/>
          <w:i w:val="false"/>
          <w:color w:val="000000"/>
          <w:sz w:val="28"/>
        </w:rPr>
        <w:t xml:space="preserve">
2-Үшхлорметилдихлорпиридин                  7.2.3. </w:t>
      </w:r>
      <w:r>
        <w:br/>
      </w:r>
      <w:r>
        <w:rPr>
          <w:rFonts w:ascii="Times New Roman"/>
          <w:b w:val="false"/>
          <w:i w:val="false"/>
          <w:color w:val="000000"/>
          <w:sz w:val="28"/>
        </w:rPr>
        <w:t xml:space="preserve">
Үшхлорметилтиотетрагидрофтал-имид           7.2.4. </w:t>
      </w:r>
      <w:r>
        <w:br/>
      </w:r>
      <w:r>
        <w:rPr>
          <w:rFonts w:ascii="Times New Roman"/>
          <w:b w:val="false"/>
          <w:i w:val="false"/>
          <w:color w:val="000000"/>
          <w:sz w:val="28"/>
        </w:rPr>
        <w:t xml:space="preserve">
2-Үшхлорметил-3,4,5,6-тетрахлорпиридин      7.2.3 </w:t>
      </w:r>
      <w:r>
        <w:br/>
      </w:r>
      <w:r>
        <w:rPr>
          <w:rFonts w:ascii="Times New Roman"/>
          <w:b w:val="false"/>
          <w:i w:val="false"/>
          <w:color w:val="000000"/>
          <w:sz w:val="28"/>
        </w:rPr>
        <w:t xml:space="preserve">
N-Үшхлорметилтиофталимид                    7.2.4 </w:t>
      </w:r>
      <w:r>
        <w:br/>
      </w:r>
      <w:r>
        <w:rPr>
          <w:rFonts w:ascii="Times New Roman"/>
          <w:b w:val="false"/>
          <w:i w:val="false"/>
          <w:color w:val="000000"/>
          <w:sz w:val="28"/>
        </w:rPr>
        <w:t xml:space="preserve">
2-Үшхлорметил-3,4,5-үшхлорпиридин           7.2.3 </w:t>
      </w:r>
      <w:r>
        <w:br/>
      </w:r>
      <w:r>
        <w:rPr>
          <w:rFonts w:ascii="Times New Roman"/>
          <w:b w:val="false"/>
          <w:i w:val="false"/>
          <w:color w:val="000000"/>
          <w:sz w:val="28"/>
        </w:rPr>
        <w:t xml:space="preserve">
1,1,5-Үшхлорпентен                          2.1.2 </w:t>
      </w:r>
      <w:r>
        <w:br/>
      </w:r>
      <w:r>
        <w:rPr>
          <w:rFonts w:ascii="Times New Roman"/>
          <w:b w:val="false"/>
          <w:i w:val="false"/>
          <w:color w:val="000000"/>
          <w:sz w:val="28"/>
        </w:rPr>
        <w:t xml:space="preserve">
1,2,3-Үшхлорпропан                          2.1.1 </w:t>
      </w:r>
      <w:r>
        <w:br/>
      </w:r>
      <w:r>
        <w:rPr>
          <w:rFonts w:ascii="Times New Roman"/>
          <w:b w:val="false"/>
          <w:i w:val="false"/>
          <w:color w:val="000000"/>
          <w:sz w:val="28"/>
        </w:rPr>
        <w:t xml:space="preserve">
2,3,6-Үшхлортолуол                          2.2.2.1.1 </w:t>
      </w:r>
      <w:r>
        <w:br/>
      </w:r>
      <w:r>
        <w:rPr>
          <w:rFonts w:ascii="Times New Roman"/>
          <w:b w:val="false"/>
          <w:i w:val="false"/>
          <w:color w:val="000000"/>
          <w:sz w:val="28"/>
        </w:rPr>
        <w:t xml:space="preserve">
1,1,1-Үшхлорэтан                            2.1.1 </w:t>
      </w:r>
      <w:r>
        <w:br/>
      </w:r>
      <w:r>
        <w:rPr>
          <w:rFonts w:ascii="Times New Roman"/>
          <w:b w:val="false"/>
          <w:i w:val="false"/>
          <w:color w:val="000000"/>
          <w:sz w:val="28"/>
        </w:rPr>
        <w:t xml:space="preserve">
Сіркесу қышқылының этил эфирі үшхлор-2- </w:t>
      </w:r>
      <w:r>
        <w:br/>
      </w:r>
      <w:r>
        <w:rPr>
          <w:rFonts w:ascii="Times New Roman"/>
          <w:b w:val="false"/>
          <w:i w:val="false"/>
          <w:color w:val="000000"/>
          <w:sz w:val="28"/>
        </w:rPr>
        <w:t xml:space="preserve">
(2,4,5-үшхлорфенокси)                       3.3.2.1.1.1.2. </w:t>
      </w:r>
      <w:r>
        <w:br/>
      </w:r>
      <w:r>
        <w:rPr>
          <w:rFonts w:ascii="Times New Roman"/>
          <w:b w:val="false"/>
          <w:i w:val="false"/>
          <w:color w:val="000000"/>
          <w:sz w:val="28"/>
        </w:rPr>
        <w:t xml:space="preserve">
2,4,5-Үшхлорфеноксиэтил-а,а-дихлорпропионат 3.3.2.1.1.1.2. </w:t>
      </w:r>
      <w:r>
        <w:br/>
      </w:r>
      <w:r>
        <w:rPr>
          <w:rFonts w:ascii="Times New Roman"/>
          <w:b w:val="false"/>
          <w:i w:val="false"/>
          <w:color w:val="000000"/>
          <w:sz w:val="28"/>
        </w:rPr>
        <w:t xml:space="preserve">
2-(2,4,5-Үшхлорфенокси)этил эфирі </w:t>
      </w:r>
      <w:r>
        <w:br/>
      </w:r>
      <w:r>
        <w:rPr>
          <w:rFonts w:ascii="Times New Roman"/>
          <w:b w:val="false"/>
          <w:i w:val="false"/>
          <w:color w:val="000000"/>
          <w:sz w:val="28"/>
        </w:rPr>
        <w:t xml:space="preserve">
2,2-дихлор пропион қышқылы                  3.3.2.1.1.1.2. </w:t>
      </w:r>
      <w:r>
        <w:br/>
      </w:r>
      <w:r>
        <w:rPr>
          <w:rFonts w:ascii="Times New Roman"/>
          <w:b w:val="false"/>
          <w:i w:val="false"/>
          <w:color w:val="000000"/>
          <w:sz w:val="28"/>
        </w:rPr>
        <w:t xml:space="preserve">
2,4,5-Үшхлорфеноксиэтилүшхлор-ацетат        3.3.2.1.1.1.2. </w:t>
      </w:r>
      <w:r>
        <w:br/>
      </w:r>
      <w:r>
        <w:rPr>
          <w:rFonts w:ascii="Times New Roman"/>
          <w:b w:val="false"/>
          <w:i w:val="false"/>
          <w:color w:val="000000"/>
          <w:sz w:val="28"/>
        </w:rPr>
        <w:t xml:space="preserve">
1,2,4-Үшхлор-5-[4-(хлорфенил)тио]бензол     5.1.2 </w:t>
      </w:r>
      <w:r>
        <w:br/>
      </w:r>
      <w:r>
        <w:rPr>
          <w:rFonts w:ascii="Times New Roman"/>
          <w:b w:val="false"/>
          <w:i w:val="false"/>
          <w:color w:val="000000"/>
          <w:sz w:val="28"/>
        </w:rPr>
        <w:t xml:space="preserve">
Үшхлорфенол                                 3.1.1.2.2.1.1.1. </w:t>
      </w:r>
      <w:r>
        <w:br/>
      </w:r>
      <w:r>
        <w:rPr>
          <w:rFonts w:ascii="Times New Roman"/>
          <w:b w:val="false"/>
          <w:i w:val="false"/>
          <w:color w:val="000000"/>
          <w:sz w:val="28"/>
        </w:rPr>
        <w:t xml:space="preserve">
Үшциклогексилқалайыхлорид                   8.2 </w:t>
      </w:r>
      <w:r>
        <w:br/>
      </w:r>
      <w:r>
        <w:rPr>
          <w:rFonts w:ascii="Times New Roman"/>
          <w:b w:val="false"/>
          <w:i w:val="false"/>
          <w:color w:val="000000"/>
          <w:sz w:val="28"/>
        </w:rPr>
        <w:t xml:space="preserve">
Үшциклодека-3,8-диен                        1.2.1.2 </w:t>
      </w:r>
      <w:r>
        <w:br/>
      </w:r>
      <w:r>
        <w:rPr>
          <w:rFonts w:ascii="Times New Roman"/>
          <w:b w:val="false"/>
          <w:i w:val="false"/>
          <w:color w:val="000000"/>
          <w:sz w:val="28"/>
        </w:rPr>
        <w:t xml:space="preserve">
Үшэтаноламин                                4.1.3.1.2 </w:t>
      </w:r>
      <w:r>
        <w:br/>
      </w:r>
      <w:r>
        <w:rPr>
          <w:rFonts w:ascii="Times New Roman"/>
          <w:b w:val="false"/>
          <w:i w:val="false"/>
          <w:color w:val="000000"/>
          <w:sz w:val="28"/>
        </w:rPr>
        <w:t xml:space="preserve">
Үшэтиламин                                  4.1.3.1 </w:t>
      </w:r>
      <w:r>
        <w:br/>
      </w:r>
      <w:r>
        <w:rPr>
          <w:rFonts w:ascii="Times New Roman"/>
          <w:b w:val="false"/>
          <w:i w:val="false"/>
          <w:color w:val="000000"/>
          <w:sz w:val="28"/>
        </w:rPr>
        <w:t xml:space="preserve">
Үшэтилендиамин                              7.2.8. </w:t>
      </w:r>
      <w:r>
        <w:br/>
      </w:r>
      <w:r>
        <w:rPr>
          <w:rFonts w:ascii="Times New Roman"/>
          <w:b w:val="false"/>
          <w:i w:val="false"/>
          <w:color w:val="000000"/>
          <w:sz w:val="28"/>
        </w:rPr>
        <w:t xml:space="preserve">
Тропотокс                                   3.3.1.1.1.1.3.1. </w:t>
      </w:r>
    </w:p>
    <w:p>
      <w:pPr>
        <w:spacing w:after="0"/>
        <w:ind w:left="0"/>
        <w:jc w:val="both"/>
      </w:pPr>
      <w:r>
        <w:rPr>
          <w:rFonts w:ascii="Times New Roman"/>
          <w:b w:val="false"/>
          <w:i w:val="false"/>
          <w:color w:val="000000"/>
          <w:sz w:val="28"/>
        </w:rPr>
        <w:t xml:space="preserve">-У- </w:t>
      </w:r>
    </w:p>
    <w:p>
      <w:pPr>
        <w:spacing w:after="0"/>
        <w:ind w:left="0"/>
        <w:jc w:val="both"/>
      </w:pPr>
      <w:r>
        <w:rPr>
          <w:rFonts w:ascii="Times New Roman"/>
          <w:b w:val="false"/>
          <w:i w:val="false"/>
          <w:color w:val="000000"/>
          <w:sz w:val="28"/>
        </w:rPr>
        <w:t xml:space="preserve">Уротропин                                   7.2.8 </w:t>
      </w:r>
    </w:p>
    <w:p>
      <w:pPr>
        <w:spacing w:after="0"/>
        <w:ind w:left="0"/>
        <w:jc w:val="both"/>
      </w:pPr>
      <w:r>
        <w:rPr>
          <w:rFonts w:ascii="Times New Roman"/>
          <w:b w:val="false"/>
          <w:i w:val="false"/>
          <w:color w:val="000000"/>
          <w:sz w:val="28"/>
        </w:rPr>
        <w:t xml:space="preserve">-Ф- </w:t>
      </w:r>
    </w:p>
    <w:p>
      <w:pPr>
        <w:spacing w:after="0"/>
        <w:ind w:left="0"/>
        <w:jc w:val="both"/>
      </w:pPr>
      <w:r>
        <w:rPr>
          <w:rFonts w:ascii="Times New Roman"/>
          <w:b w:val="false"/>
          <w:i w:val="false"/>
          <w:color w:val="000000"/>
          <w:sz w:val="28"/>
        </w:rPr>
        <w:t xml:space="preserve">Феназон                                     7.2.6 </w:t>
      </w:r>
      <w:r>
        <w:br/>
      </w:r>
      <w:r>
        <w:rPr>
          <w:rFonts w:ascii="Times New Roman"/>
          <w:b w:val="false"/>
          <w:i w:val="false"/>
          <w:color w:val="000000"/>
          <w:sz w:val="28"/>
        </w:rPr>
        <w:t xml:space="preserve">
n-Фенетидин                                 4.1.1.1.2.2.1.2 </w:t>
      </w:r>
      <w:r>
        <w:br/>
      </w:r>
      <w:r>
        <w:rPr>
          <w:rFonts w:ascii="Times New Roman"/>
          <w:b w:val="false"/>
          <w:i w:val="false"/>
          <w:color w:val="000000"/>
          <w:sz w:val="28"/>
        </w:rPr>
        <w:t xml:space="preserve">
Фенидон                                     7.2.5 </w:t>
      </w:r>
      <w:r>
        <w:br/>
      </w:r>
      <w:r>
        <w:rPr>
          <w:rFonts w:ascii="Times New Roman"/>
          <w:b w:val="false"/>
          <w:i w:val="false"/>
          <w:color w:val="000000"/>
          <w:sz w:val="28"/>
        </w:rPr>
        <w:t xml:space="preserve">
Фениламин                                   4.1.1.1.2.2.1. </w:t>
      </w:r>
      <w:r>
        <w:br/>
      </w:r>
      <w:r>
        <w:rPr>
          <w:rFonts w:ascii="Times New Roman"/>
          <w:b w:val="false"/>
          <w:i w:val="false"/>
          <w:color w:val="000000"/>
          <w:sz w:val="28"/>
        </w:rPr>
        <w:t xml:space="preserve">
1-Фенил-4-амино-5-хлорпиридазон-6           7.2.6 </w:t>
      </w:r>
      <w:r>
        <w:br/>
      </w:r>
      <w:r>
        <w:rPr>
          <w:rFonts w:ascii="Times New Roman"/>
          <w:b w:val="false"/>
          <w:i w:val="false"/>
          <w:color w:val="000000"/>
          <w:sz w:val="28"/>
        </w:rPr>
        <w:t xml:space="preserve">
Фенилбензол                                 1.2.2.2.1. </w:t>
      </w:r>
      <w:r>
        <w:br/>
      </w:r>
      <w:r>
        <w:rPr>
          <w:rFonts w:ascii="Times New Roman"/>
          <w:b w:val="false"/>
          <w:i w:val="false"/>
          <w:color w:val="000000"/>
          <w:sz w:val="28"/>
        </w:rPr>
        <w:t xml:space="preserve">
N-Фенилбензоламин                           4.1.2.2.2 </w:t>
      </w:r>
      <w:r>
        <w:br/>
      </w:r>
      <w:r>
        <w:rPr>
          <w:rFonts w:ascii="Times New Roman"/>
          <w:b w:val="false"/>
          <w:i w:val="false"/>
          <w:color w:val="000000"/>
          <w:sz w:val="28"/>
        </w:rPr>
        <w:t xml:space="preserve">
N-Фенил-1,4-бензолдиамин                    4.1.2.2.2 </w:t>
      </w:r>
      <w:r>
        <w:br/>
      </w:r>
      <w:r>
        <w:rPr>
          <w:rFonts w:ascii="Times New Roman"/>
          <w:b w:val="false"/>
          <w:i w:val="false"/>
          <w:color w:val="000000"/>
          <w:sz w:val="28"/>
        </w:rPr>
        <w:t xml:space="preserve">
1-Фенилбутан                                1.2.2.1 </w:t>
      </w:r>
      <w:r>
        <w:br/>
      </w:r>
      <w:r>
        <w:rPr>
          <w:rFonts w:ascii="Times New Roman"/>
          <w:b w:val="false"/>
          <w:i w:val="false"/>
          <w:color w:val="000000"/>
          <w:sz w:val="28"/>
        </w:rPr>
        <w:t xml:space="preserve">
Фенилгидразин                               4.1.1.2.2.1. </w:t>
      </w:r>
      <w:r>
        <w:br/>
      </w:r>
      <w:r>
        <w:rPr>
          <w:rFonts w:ascii="Times New Roman"/>
          <w:b w:val="false"/>
          <w:i w:val="false"/>
          <w:color w:val="000000"/>
          <w:sz w:val="28"/>
        </w:rPr>
        <w:t xml:space="preserve">
Фенилгидроксиламин                          4.1.1.1.2.2.1.2 </w:t>
      </w:r>
      <w:r>
        <w:br/>
      </w:r>
      <w:r>
        <w:rPr>
          <w:rFonts w:ascii="Times New Roman"/>
          <w:b w:val="false"/>
          <w:i w:val="false"/>
          <w:color w:val="000000"/>
          <w:sz w:val="28"/>
        </w:rPr>
        <w:t xml:space="preserve">
N-Фенилгидроксиламин                        4.1.1.1.2.2.1.2 </w:t>
      </w:r>
      <w:r>
        <w:br/>
      </w:r>
      <w:r>
        <w:rPr>
          <w:rFonts w:ascii="Times New Roman"/>
          <w:b w:val="false"/>
          <w:i w:val="false"/>
          <w:color w:val="000000"/>
          <w:sz w:val="28"/>
        </w:rPr>
        <w:t xml:space="preserve">
1-Фенил-4,5-дихлорпиридазон-6               7.2.6 </w:t>
      </w:r>
      <w:r>
        <w:br/>
      </w:r>
      <w:r>
        <w:rPr>
          <w:rFonts w:ascii="Times New Roman"/>
          <w:b w:val="false"/>
          <w:i w:val="false"/>
          <w:color w:val="000000"/>
          <w:sz w:val="28"/>
        </w:rPr>
        <w:t xml:space="preserve">
Фенилендиамин                               4.1.1.2.2.1. </w:t>
      </w:r>
      <w:r>
        <w:br/>
      </w:r>
      <w:r>
        <w:rPr>
          <w:rFonts w:ascii="Times New Roman"/>
          <w:b w:val="false"/>
          <w:i w:val="false"/>
          <w:color w:val="000000"/>
          <w:sz w:val="28"/>
        </w:rPr>
        <w:t xml:space="preserve">
Фенилен-1,2-диамин                          4.1.1.2.2.1. </w:t>
      </w:r>
      <w:r>
        <w:br/>
      </w:r>
      <w:r>
        <w:rPr>
          <w:rFonts w:ascii="Times New Roman"/>
          <w:b w:val="false"/>
          <w:i w:val="false"/>
          <w:color w:val="000000"/>
          <w:sz w:val="28"/>
        </w:rPr>
        <w:t xml:space="preserve">
м-Фенилендиамин                             4.1.1.2.2.1. </w:t>
      </w:r>
      <w:r>
        <w:br/>
      </w:r>
      <w:r>
        <w:rPr>
          <w:rFonts w:ascii="Times New Roman"/>
          <w:b w:val="false"/>
          <w:i w:val="false"/>
          <w:color w:val="000000"/>
          <w:sz w:val="28"/>
        </w:rPr>
        <w:t xml:space="preserve">
о-Фенилендиамин                             4.1.1.2.2.1. </w:t>
      </w:r>
      <w:r>
        <w:br/>
      </w:r>
      <w:r>
        <w:rPr>
          <w:rFonts w:ascii="Times New Roman"/>
          <w:b w:val="false"/>
          <w:i w:val="false"/>
          <w:color w:val="000000"/>
          <w:sz w:val="28"/>
        </w:rPr>
        <w:t xml:space="preserve">
n-Фенилендиамин                             4.1.1.2.2.1. </w:t>
      </w:r>
      <w:r>
        <w:br/>
      </w:r>
      <w:r>
        <w:rPr>
          <w:rFonts w:ascii="Times New Roman"/>
          <w:b w:val="false"/>
          <w:i w:val="false"/>
          <w:color w:val="000000"/>
          <w:sz w:val="28"/>
        </w:rPr>
        <w:t xml:space="preserve">
1-Фенил-3-пиразолидон                       7.2.5 </w:t>
      </w:r>
      <w:r>
        <w:br/>
      </w:r>
      <w:r>
        <w:rPr>
          <w:rFonts w:ascii="Times New Roman"/>
          <w:b w:val="false"/>
          <w:i w:val="false"/>
          <w:color w:val="000000"/>
          <w:sz w:val="28"/>
        </w:rPr>
        <w:t xml:space="preserve">
1-Фенилпропан                               1.2.2.1 </w:t>
      </w:r>
      <w:r>
        <w:br/>
      </w:r>
      <w:r>
        <w:rPr>
          <w:rFonts w:ascii="Times New Roman"/>
          <w:b w:val="false"/>
          <w:i w:val="false"/>
          <w:color w:val="000000"/>
          <w:sz w:val="28"/>
        </w:rPr>
        <w:t xml:space="preserve">
N-Фенил-n-фенилендиамин                     4.1.2.2.2 </w:t>
      </w:r>
      <w:r>
        <w:br/>
      </w:r>
      <w:r>
        <w:rPr>
          <w:rFonts w:ascii="Times New Roman"/>
          <w:b w:val="false"/>
          <w:i w:val="false"/>
          <w:color w:val="000000"/>
          <w:sz w:val="28"/>
        </w:rPr>
        <w:t xml:space="preserve">
N-Фенил-N-этилбензолметанамин               4.1.3.2.2. </w:t>
      </w:r>
      <w:r>
        <w:br/>
      </w:r>
      <w:r>
        <w:rPr>
          <w:rFonts w:ascii="Times New Roman"/>
          <w:b w:val="false"/>
          <w:i w:val="false"/>
          <w:color w:val="000000"/>
          <w:sz w:val="28"/>
        </w:rPr>
        <w:t xml:space="preserve">
О-Фенил-0-этилхлортиофосфат                 6.2.2.2.1 </w:t>
      </w:r>
      <w:r>
        <w:br/>
      </w:r>
      <w:r>
        <w:rPr>
          <w:rFonts w:ascii="Times New Roman"/>
          <w:b w:val="false"/>
          <w:i w:val="false"/>
          <w:color w:val="000000"/>
          <w:sz w:val="28"/>
        </w:rPr>
        <w:t xml:space="preserve">
Фенмедифам                                  4.1.2.2.2.4 </w:t>
      </w:r>
      <w:r>
        <w:br/>
      </w:r>
      <w:r>
        <w:rPr>
          <w:rFonts w:ascii="Times New Roman"/>
          <w:b w:val="false"/>
          <w:i w:val="false"/>
          <w:color w:val="000000"/>
          <w:sz w:val="28"/>
        </w:rPr>
        <w:t xml:space="preserve">
3-Феоксибензальдегид                        3.2.1.2.2.1 </w:t>
      </w:r>
      <w:r>
        <w:br/>
      </w:r>
      <w:r>
        <w:rPr>
          <w:rFonts w:ascii="Times New Roman"/>
          <w:b w:val="false"/>
          <w:i w:val="false"/>
          <w:color w:val="000000"/>
          <w:sz w:val="28"/>
        </w:rPr>
        <w:t xml:space="preserve">
м-Феноксибензальдегид                       3.2.1.2.2.1. </w:t>
      </w:r>
      <w:r>
        <w:br/>
      </w:r>
      <w:r>
        <w:rPr>
          <w:rFonts w:ascii="Times New Roman"/>
          <w:b w:val="false"/>
          <w:i w:val="false"/>
          <w:color w:val="000000"/>
          <w:sz w:val="28"/>
        </w:rPr>
        <w:t xml:space="preserve">
3-Феноксибензил спирті                      3.1.3.3.2. </w:t>
      </w:r>
      <w:r>
        <w:br/>
      </w:r>
      <w:r>
        <w:rPr>
          <w:rFonts w:ascii="Times New Roman"/>
          <w:b w:val="false"/>
          <w:i w:val="false"/>
          <w:color w:val="000000"/>
          <w:sz w:val="28"/>
        </w:rPr>
        <w:t xml:space="preserve">
3-Фенокситолуол                             3.1.2.2. </w:t>
      </w:r>
      <w:r>
        <w:br/>
      </w:r>
      <w:r>
        <w:rPr>
          <w:rFonts w:ascii="Times New Roman"/>
          <w:b w:val="false"/>
          <w:i w:val="false"/>
          <w:color w:val="000000"/>
          <w:sz w:val="28"/>
        </w:rPr>
        <w:t xml:space="preserve">
м-Фенокситолуол                             3.1.2.2. </w:t>
      </w:r>
      <w:r>
        <w:br/>
      </w:r>
      <w:r>
        <w:rPr>
          <w:rFonts w:ascii="Times New Roman"/>
          <w:b w:val="false"/>
          <w:i w:val="false"/>
          <w:color w:val="000000"/>
          <w:sz w:val="28"/>
        </w:rPr>
        <w:t xml:space="preserve">
3-Феноксифенилкарбинол                      3.1.3.3.2 </w:t>
      </w:r>
      <w:r>
        <w:br/>
      </w:r>
      <w:r>
        <w:rPr>
          <w:rFonts w:ascii="Times New Roman"/>
          <w:b w:val="false"/>
          <w:i w:val="false"/>
          <w:color w:val="000000"/>
          <w:sz w:val="28"/>
        </w:rPr>
        <w:t xml:space="preserve">
3-Феноксифенилметанол                       3.1.3.3.2. </w:t>
      </w:r>
      <w:r>
        <w:br/>
      </w:r>
      <w:r>
        <w:rPr>
          <w:rFonts w:ascii="Times New Roman"/>
          <w:b w:val="false"/>
          <w:i w:val="false"/>
          <w:color w:val="000000"/>
          <w:sz w:val="28"/>
        </w:rPr>
        <w:t xml:space="preserve">
Фенол                                       3.1.1.2.2.1.1. </w:t>
      </w:r>
      <w:r>
        <w:br/>
      </w:r>
      <w:r>
        <w:rPr>
          <w:rFonts w:ascii="Times New Roman"/>
          <w:b w:val="false"/>
          <w:i w:val="false"/>
          <w:color w:val="000000"/>
          <w:sz w:val="28"/>
        </w:rPr>
        <w:t xml:space="preserve">
Флоред                                      6.1.3 </w:t>
      </w:r>
      <w:r>
        <w:br/>
      </w:r>
      <w:r>
        <w:rPr>
          <w:rFonts w:ascii="Times New Roman"/>
          <w:b w:val="false"/>
          <w:i w:val="false"/>
          <w:color w:val="000000"/>
          <w:sz w:val="28"/>
        </w:rPr>
        <w:t xml:space="preserve">
Флотореагент ТГС                            3.1.1.1 </w:t>
      </w:r>
      <w:r>
        <w:br/>
      </w:r>
      <w:r>
        <w:rPr>
          <w:rFonts w:ascii="Times New Roman"/>
          <w:b w:val="false"/>
          <w:i w:val="false"/>
          <w:color w:val="000000"/>
          <w:sz w:val="28"/>
        </w:rPr>
        <w:t xml:space="preserve">
Фозалон                                     7.4.1 </w:t>
      </w:r>
      <w:r>
        <w:br/>
      </w:r>
      <w:r>
        <w:rPr>
          <w:rFonts w:ascii="Times New Roman"/>
          <w:b w:val="false"/>
          <w:i w:val="false"/>
          <w:color w:val="000000"/>
          <w:sz w:val="28"/>
        </w:rPr>
        <w:t xml:space="preserve">
Формин                                      7.2.8 </w:t>
      </w:r>
      <w:r>
        <w:br/>
      </w:r>
      <w:r>
        <w:rPr>
          <w:rFonts w:ascii="Times New Roman"/>
          <w:b w:val="false"/>
          <w:i w:val="false"/>
          <w:color w:val="000000"/>
          <w:sz w:val="28"/>
        </w:rPr>
        <w:t xml:space="preserve">
Фосбутил                                    6.2.2.2.2 </w:t>
      </w:r>
      <w:r>
        <w:br/>
      </w:r>
      <w:r>
        <w:rPr>
          <w:rFonts w:ascii="Times New Roman"/>
          <w:b w:val="false"/>
          <w:i w:val="false"/>
          <w:color w:val="000000"/>
          <w:sz w:val="28"/>
        </w:rPr>
        <w:t xml:space="preserve">
Фосфамид                                    6.2.2.2.2 </w:t>
      </w:r>
      <w:r>
        <w:br/>
      </w:r>
      <w:r>
        <w:rPr>
          <w:rFonts w:ascii="Times New Roman"/>
          <w:b w:val="false"/>
          <w:i w:val="false"/>
          <w:color w:val="000000"/>
          <w:sz w:val="28"/>
        </w:rPr>
        <w:t xml:space="preserve">
Фреон-12                                    2.1.1. </w:t>
      </w:r>
      <w:r>
        <w:br/>
      </w:r>
      <w:r>
        <w:rPr>
          <w:rFonts w:ascii="Times New Roman"/>
          <w:b w:val="false"/>
          <w:i w:val="false"/>
          <w:color w:val="000000"/>
          <w:sz w:val="28"/>
        </w:rPr>
        <w:t xml:space="preserve">
Фреон-22                                    2.1.1. </w:t>
      </w:r>
      <w:r>
        <w:br/>
      </w:r>
      <w:r>
        <w:rPr>
          <w:rFonts w:ascii="Times New Roman"/>
          <w:b w:val="false"/>
          <w:i w:val="false"/>
          <w:color w:val="000000"/>
          <w:sz w:val="28"/>
        </w:rPr>
        <w:t xml:space="preserve">
Фреон-253                                   2.1.1. </w:t>
      </w:r>
      <w:r>
        <w:br/>
      </w:r>
      <w:r>
        <w:rPr>
          <w:rFonts w:ascii="Times New Roman"/>
          <w:b w:val="false"/>
          <w:i w:val="false"/>
          <w:color w:val="000000"/>
          <w:sz w:val="28"/>
        </w:rPr>
        <w:t xml:space="preserve">
Фталан                                      7.2.4 </w:t>
      </w:r>
      <w:r>
        <w:br/>
      </w:r>
      <w:r>
        <w:rPr>
          <w:rFonts w:ascii="Times New Roman"/>
          <w:b w:val="false"/>
          <w:i w:val="false"/>
          <w:color w:val="000000"/>
          <w:sz w:val="28"/>
        </w:rPr>
        <w:t xml:space="preserve">
Фталофос                                    7.2.4 </w:t>
      </w:r>
      <w:r>
        <w:br/>
      </w:r>
      <w:r>
        <w:rPr>
          <w:rFonts w:ascii="Times New Roman"/>
          <w:b w:val="false"/>
          <w:i w:val="false"/>
          <w:color w:val="000000"/>
          <w:sz w:val="28"/>
        </w:rPr>
        <w:t xml:space="preserve">
2-Фуральдегид                               7.1.2 </w:t>
      </w:r>
      <w:r>
        <w:br/>
      </w:r>
      <w:r>
        <w:rPr>
          <w:rFonts w:ascii="Times New Roman"/>
          <w:b w:val="false"/>
          <w:i w:val="false"/>
          <w:color w:val="000000"/>
          <w:sz w:val="28"/>
        </w:rPr>
        <w:t xml:space="preserve">
Фуран                                       7.1.2 </w:t>
      </w:r>
      <w:r>
        <w:br/>
      </w:r>
      <w:r>
        <w:rPr>
          <w:rFonts w:ascii="Times New Roman"/>
          <w:b w:val="false"/>
          <w:i w:val="false"/>
          <w:color w:val="000000"/>
          <w:sz w:val="28"/>
        </w:rPr>
        <w:t xml:space="preserve">
2-Фуранметанол                              7.1.2. </w:t>
      </w:r>
      <w:r>
        <w:br/>
      </w:r>
      <w:r>
        <w:rPr>
          <w:rFonts w:ascii="Times New Roman"/>
          <w:b w:val="false"/>
          <w:i w:val="false"/>
          <w:color w:val="000000"/>
          <w:sz w:val="28"/>
        </w:rPr>
        <w:t xml:space="preserve">
Фур-2-илметанол                             7.1.2 </w:t>
      </w:r>
      <w:r>
        <w:br/>
      </w:r>
      <w:r>
        <w:rPr>
          <w:rFonts w:ascii="Times New Roman"/>
          <w:b w:val="false"/>
          <w:i w:val="false"/>
          <w:color w:val="000000"/>
          <w:sz w:val="28"/>
        </w:rPr>
        <w:t xml:space="preserve">
Фурфурол                                    7.1.2 </w:t>
      </w:r>
    </w:p>
    <w:p>
      <w:pPr>
        <w:spacing w:after="0"/>
        <w:ind w:left="0"/>
        <w:jc w:val="both"/>
      </w:pPr>
      <w:r>
        <w:rPr>
          <w:rFonts w:ascii="Times New Roman"/>
          <w:b w:val="false"/>
          <w:i w:val="false"/>
          <w:color w:val="000000"/>
          <w:sz w:val="28"/>
        </w:rPr>
        <w:t xml:space="preserve">-Х- </w:t>
      </w:r>
    </w:p>
    <w:p>
      <w:pPr>
        <w:spacing w:after="0"/>
        <w:ind w:left="0"/>
        <w:jc w:val="both"/>
      </w:pPr>
      <w:r>
        <w:rPr>
          <w:rFonts w:ascii="Times New Roman"/>
          <w:b w:val="false"/>
          <w:i w:val="false"/>
          <w:color w:val="000000"/>
          <w:sz w:val="28"/>
        </w:rPr>
        <w:t xml:space="preserve">Хинизарин                                   3.2.2.2. </w:t>
      </w:r>
      <w:r>
        <w:br/>
      </w:r>
      <w:r>
        <w:rPr>
          <w:rFonts w:ascii="Times New Roman"/>
          <w:b w:val="false"/>
          <w:i w:val="false"/>
          <w:color w:val="000000"/>
          <w:sz w:val="28"/>
        </w:rPr>
        <w:t xml:space="preserve">
n-Хинондиоксим                              4.1.2.2.2.2 </w:t>
      </w:r>
      <w:r>
        <w:br/>
      </w:r>
      <w:r>
        <w:rPr>
          <w:rFonts w:ascii="Times New Roman"/>
          <w:b w:val="false"/>
          <w:i w:val="false"/>
          <w:color w:val="000000"/>
          <w:sz w:val="28"/>
        </w:rPr>
        <w:t xml:space="preserve">
Хлораль                                     3.2.1.1.1.1 </w:t>
      </w:r>
      <w:r>
        <w:br/>
      </w:r>
      <w:r>
        <w:rPr>
          <w:rFonts w:ascii="Times New Roman"/>
          <w:b w:val="false"/>
          <w:i w:val="false"/>
          <w:color w:val="000000"/>
          <w:sz w:val="28"/>
        </w:rPr>
        <w:t xml:space="preserve">
Хлорамп                                     7.2.3 </w:t>
      </w:r>
      <w:r>
        <w:br/>
      </w:r>
      <w:r>
        <w:rPr>
          <w:rFonts w:ascii="Times New Roman"/>
          <w:b w:val="false"/>
          <w:i w:val="false"/>
          <w:color w:val="000000"/>
          <w:sz w:val="28"/>
        </w:rPr>
        <w:t xml:space="preserve">
Хлоранил                                    3.2.2.1 </w:t>
      </w:r>
      <w:r>
        <w:br/>
      </w:r>
      <w:r>
        <w:rPr>
          <w:rFonts w:ascii="Times New Roman"/>
          <w:b w:val="false"/>
          <w:i w:val="false"/>
          <w:color w:val="000000"/>
          <w:sz w:val="28"/>
        </w:rPr>
        <w:t xml:space="preserve">
м-Хлоранилин                                4.1.1.1.2.2.1.1 </w:t>
      </w:r>
      <w:r>
        <w:br/>
      </w:r>
      <w:r>
        <w:rPr>
          <w:rFonts w:ascii="Times New Roman"/>
          <w:b w:val="false"/>
          <w:i w:val="false"/>
          <w:color w:val="000000"/>
          <w:sz w:val="28"/>
        </w:rPr>
        <w:t xml:space="preserve">
n-Хлоранилин                                4.1.1.1.2.2.1.1 </w:t>
      </w:r>
      <w:r>
        <w:br/>
      </w:r>
      <w:r>
        <w:rPr>
          <w:rFonts w:ascii="Times New Roman"/>
          <w:b w:val="false"/>
          <w:i w:val="false"/>
          <w:color w:val="000000"/>
          <w:sz w:val="28"/>
        </w:rPr>
        <w:t xml:space="preserve">
1-Хлорантрахинон                            3.2.2.1 </w:t>
      </w:r>
      <w:r>
        <w:br/>
      </w:r>
      <w:r>
        <w:rPr>
          <w:rFonts w:ascii="Times New Roman"/>
          <w:b w:val="false"/>
          <w:i w:val="false"/>
          <w:color w:val="000000"/>
          <w:sz w:val="28"/>
        </w:rPr>
        <w:t xml:space="preserve">
2-Хлорантрахинон                            3.2.2.1 </w:t>
      </w:r>
      <w:r>
        <w:br/>
      </w:r>
      <w:r>
        <w:rPr>
          <w:rFonts w:ascii="Times New Roman"/>
          <w:b w:val="false"/>
          <w:i w:val="false"/>
          <w:color w:val="000000"/>
          <w:sz w:val="28"/>
        </w:rPr>
        <w:t xml:space="preserve">
в-Хлорантрахинон                            3.2.2.1 </w:t>
      </w:r>
      <w:r>
        <w:br/>
      </w:r>
      <w:r>
        <w:rPr>
          <w:rFonts w:ascii="Times New Roman"/>
          <w:b w:val="false"/>
          <w:i w:val="false"/>
          <w:color w:val="000000"/>
          <w:sz w:val="28"/>
        </w:rPr>
        <w:t xml:space="preserve">
1-Хлор-4-бензоиламиноантра-хинон            4.1.2.2.3. </w:t>
      </w:r>
      <w:r>
        <w:br/>
      </w:r>
      <w:r>
        <w:rPr>
          <w:rFonts w:ascii="Times New Roman"/>
          <w:b w:val="false"/>
          <w:i w:val="false"/>
          <w:color w:val="000000"/>
          <w:sz w:val="28"/>
        </w:rPr>
        <w:t xml:space="preserve">
Хлорбензол                                  2.2.2.1.1 </w:t>
      </w:r>
      <w:r>
        <w:br/>
      </w:r>
      <w:r>
        <w:rPr>
          <w:rFonts w:ascii="Times New Roman"/>
          <w:b w:val="false"/>
          <w:i w:val="false"/>
          <w:color w:val="000000"/>
          <w:sz w:val="28"/>
        </w:rPr>
        <w:t xml:space="preserve">
3-Хлорбензоламин                            4.1.1.1.2.2.1.1. </w:t>
      </w:r>
      <w:r>
        <w:br/>
      </w:r>
      <w:r>
        <w:rPr>
          <w:rFonts w:ascii="Times New Roman"/>
          <w:b w:val="false"/>
          <w:i w:val="false"/>
          <w:color w:val="000000"/>
          <w:sz w:val="28"/>
        </w:rPr>
        <w:t xml:space="preserve">
4-Хлорбензоламин                            4.1.1.1.2.2.1.1. </w:t>
      </w:r>
      <w:r>
        <w:br/>
      </w:r>
      <w:r>
        <w:rPr>
          <w:rFonts w:ascii="Times New Roman"/>
          <w:b w:val="false"/>
          <w:i w:val="false"/>
          <w:color w:val="000000"/>
          <w:sz w:val="28"/>
        </w:rPr>
        <w:t xml:space="preserve">
4-Хлорбензолсульфо-қышқылы, натрий тұзы     5.2.4.1.1.1 </w:t>
      </w:r>
      <w:r>
        <w:br/>
      </w:r>
      <w:r>
        <w:rPr>
          <w:rFonts w:ascii="Times New Roman"/>
          <w:b w:val="false"/>
          <w:i w:val="false"/>
          <w:color w:val="000000"/>
          <w:sz w:val="28"/>
        </w:rPr>
        <w:t xml:space="preserve">
n-Хлорбензолсульфонат натрийі               5.2.4.1.1.1. </w:t>
      </w:r>
      <w:r>
        <w:br/>
      </w:r>
      <w:r>
        <w:rPr>
          <w:rFonts w:ascii="Times New Roman"/>
          <w:b w:val="false"/>
          <w:i w:val="false"/>
          <w:color w:val="000000"/>
          <w:sz w:val="28"/>
        </w:rPr>
        <w:t xml:space="preserve">
2-Хлор-4,6-бис(изопроиламино)-симм-үшазин   7.2.7. </w:t>
      </w:r>
      <w:r>
        <w:br/>
      </w:r>
      <w:r>
        <w:rPr>
          <w:rFonts w:ascii="Times New Roman"/>
          <w:b w:val="false"/>
          <w:i w:val="false"/>
          <w:color w:val="000000"/>
          <w:sz w:val="28"/>
        </w:rPr>
        <w:t xml:space="preserve">
2-Хлор-4,6-бис(этиламино)-симм-үшазин       7.2.7 </w:t>
      </w:r>
      <w:r>
        <w:br/>
      </w:r>
      <w:r>
        <w:rPr>
          <w:rFonts w:ascii="Times New Roman"/>
          <w:b w:val="false"/>
          <w:i w:val="false"/>
          <w:color w:val="000000"/>
          <w:sz w:val="28"/>
        </w:rPr>
        <w:t xml:space="preserve">
2-Хлор-4,6-бис(этиламино)-симм-үшазин-2- </w:t>
      </w:r>
      <w:r>
        <w:br/>
      </w:r>
      <w:r>
        <w:rPr>
          <w:rFonts w:ascii="Times New Roman"/>
          <w:b w:val="false"/>
          <w:i w:val="false"/>
          <w:color w:val="000000"/>
          <w:sz w:val="28"/>
        </w:rPr>
        <w:t xml:space="preserve">
окси туындысы                               7.2.7 </w:t>
      </w:r>
      <w:r>
        <w:br/>
      </w:r>
      <w:r>
        <w:rPr>
          <w:rFonts w:ascii="Times New Roman"/>
          <w:b w:val="false"/>
          <w:i w:val="false"/>
          <w:color w:val="000000"/>
          <w:sz w:val="28"/>
        </w:rPr>
        <w:t xml:space="preserve">
2-Хлорбута-1,3-диен                         2.1.2 </w:t>
      </w:r>
      <w:r>
        <w:br/>
      </w:r>
      <w:r>
        <w:rPr>
          <w:rFonts w:ascii="Times New Roman"/>
          <w:b w:val="false"/>
          <w:i w:val="false"/>
          <w:color w:val="000000"/>
          <w:sz w:val="28"/>
        </w:rPr>
        <w:t xml:space="preserve">
1-Хлорбутан                                 2.1.1 </w:t>
      </w:r>
      <w:r>
        <w:br/>
      </w:r>
      <w:r>
        <w:rPr>
          <w:rFonts w:ascii="Times New Roman"/>
          <w:b w:val="false"/>
          <w:i w:val="false"/>
          <w:color w:val="000000"/>
          <w:sz w:val="28"/>
        </w:rPr>
        <w:t xml:space="preserve">
2,4-Дихлорфеноксисіркесу қышқылының </w:t>
      </w:r>
      <w:r>
        <w:br/>
      </w:r>
      <w:r>
        <w:rPr>
          <w:rFonts w:ascii="Times New Roman"/>
          <w:b w:val="false"/>
          <w:i w:val="false"/>
          <w:color w:val="000000"/>
          <w:sz w:val="28"/>
        </w:rPr>
        <w:t xml:space="preserve">
4-хлорбут-2-енил эфирі                      3.3.2.1.1.1.3.1. </w:t>
      </w:r>
      <w:r>
        <w:br/>
      </w:r>
      <w:r>
        <w:rPr>
          <w:rFonts w:ascii="Times New Roman"/>
          <w:b w:val="false"/>
          <w:i w:val="false"/>
          <w:color w:val="000000"/>
          <w:sz w:val="28"/>
        </w:rPr>
        <w:t xml:space="preserve">
Хлор-n-трет-бутилтолуол                     2.2.2.1.1 </w:t>
      </w:r>
      <w:r>
        <w:br/>
      </w:r>
      <w:r>
        <w:rPr>
          <w:rFonts w:ascii="Times New Roman"/>
          <w:b w:val="false"/>
          <w:i w:val="false"/>
          <w:color w:val="000000"/>
          <w:sz w:val="28"/>
        </w:rPr>
        <w:t xml:space="preserve">
4-Хлор-2-бутинил-N-(3-хлор-фенил) карбамат  4.1.2.2.2.4 </w:t>
      </w:r>
      <w:r>
        <w:br/>
      </w:r>
      <w:r>
        <w:rPr>
          <w:rFonts w:ascii="Times New Roman"/>
          <w:b w:val="false"/>
          <w:i w:val="false"/>
          <w:color w:val="000000"/>
          <w:sz w:val="28"/>
        </w:rPr>
        <w:t xml:space="preserve">
в-Хлоргидрин                                3.1.3.1.1 </w:t>
      </w:r>
      <w:r>
        <w:br/>
      </w:r>
      <w:r>
        <w:rPr>
          <w:rFonts w:ascii="Times New Roman"/>
          <w:b w:val="false"/>
          <w:i w:val="false"/>
          <w:color w:val="000000"/>
          <w:sz w:val="28"/>
        </w:rPr>
        <w:t xml:space="preserve">
1-Хлор-2-гидроксиэтан                       3.1.1.1.1. </w:t>
      </w:r>
      <w:r>
        <w:br/>
      </w:r>
      <w:r>
        <w:rPr>
          <w:rFonts w:ascii="Times New Roman"/>
          <w:b w:val="false"/>
          <w:i w:val="false"/>
          <w:color w:val="000000"/>
          <w:sz w:val="28"/>
        </w:rPr>
        <w:t xml:space="preserve">
Хлордибромметан                             2.1.1 </w:t>
      </w:r>
      <w:r>
        <w:br/>
      </w:r>
      <w:r>
        <w:rPr>
          <w:rFonts w:ascii="Times New Roman"/>
          <w:b w:val="false"/>
          <w:i w:val="false"/>
          <w:color w:val="000000"/>
          <w:sz w:val="28"/>
        </w:rPr>
        <w:t xml:space="preserve">
1-Хлор-2,3-дибромпропан                     2.1.1 </w:t>
      </w:r>
      <w:r>
        <w:br/>
      </w:r>
      <w:r>
        <w:rPr>
          <w:rFonts w:ascii="Times New Roman"/>
          <w:b w:val="false"/>
          <w:i w:val="false"/>
          <w:color w:val="000000"/>
          <w:sz w:val="28"/>
        </w:rPr>
        <w:t xml:space="preserve">
3-Хлор-2,4-диметилвалеранилид               4.1.2.2.2.3. </w:t>
      </w:r>
      <w:r>
        <w:br/>
      </w:r>
      <w:r>
        <w:rPr>
          <w:rFonts w:ascii="Times New Roman"/>
          <w:b w:val="false"/>
          <w:i w:val="false"/>
          <w:color w:val="000000"/>
          <w:sz w:val="28"/>
        </w:rPr>
        <w:t xml:space="preserve">
Хлорист метилені                            2.1.1 </w:t>
      </w:r>
      <w:r>
        <w:br/>
      </w:r>
      <w:r>
        <w:rPr>
          <w:rFonts w:ascii="Times New Roman"/>
          <w:b w:val="false"/>
          <w:i w:val="false"/>
          <w:color w:val="000000"/>
          <w:sz w:val="28"/>
        </w:rPr>
        <w:t xml:space="preserve">
Дихлорфеноксисіркесу қышқылының </w:t>
      </w:r>
      <w:r>
        <w:br/>
      </w:r>
      <w:r>
        <w:rPr>
          <w:rFonts w:ascii="Times New Roman"/>
          <w:b w:val="false"/>
          <w:i w:val="false"/>
          <w:color w:val="000000"/>
          <w:sz w:val="28"/>
        </w:rPr>
        <w:t xml:space="preserve">
хлоркротил эфирі-у                          3.3.2.1.1.1.3.1. </w:t>
      </w:r>
      <w:r>
        <w:br/>
      </w:r>
      <w:r>
        <w:rPr>
          <w:rFonts w:ascii="Times New Roman"/>
          <w:b w:val="false"/>
          <w:i w:val="false"/>
          <w:color w:val="000000"/>
          <w:sz w:val="28"/>
        </w:rPr>
        <w:t xml:space="preserve">
Хлорметилбензол                             2.2.2.1.2 </w:t>
      </w:r>
      <w:r>
        <w:br/>
      </w:r>
      <w:r>
        <w:rPr>
          <w:rFonts w:ascii="Times New Roman"/>
          <w:b w:val="false"/>
          <w:i w:val="false"/>
          <w:color w:val="000000"/>
          <w:sz w:val="28"/>
        </w:rPr>
        <w:t xml:space="preserve">
0 және n Хлорметилбензол                    2.2.2.1.1 </w:t>
      </w:r>
      <w:r>
        <w:br/>
      </w:r>
      <w:r>
        <w:rPr>
          <w:rFonts w:ascii="Times New Roman"/>
          <w:b w:val="false"/>
          <w:i w:val="false"/>
          <w:color w:val="000000"/>
          <w:sz w:val="28"/>
        </w:rPr>
        <w:t xml:space="preserve">
Хлорметилкарбиол                            3.1.1.1.1. </w:t>
      </w:r>
      <w:r>
        <w:br/>
      </w:r>
      <w:r>
        <w:rPr>
          <w:rFonts w:ascii="Times New Roman"/>
          <w:b w:val="false"/>
          <w:i w:val="false"/>
          <w:color w:val="000000"/>
          <w:sz w:val="28"/>
        </w:rPr>
        <w:t xml:space="preserve">
0-(2-Хлор-4-метилфенил)-N- </w:t>
      </w:r>
      <w:r>
        <w:br/>
      </w:r>
      <w:r>
        <w:rPr>
          <w:rFonts w:ascii="Times New Roman"/>
          <w:b w:val="false"/>
          <w:i w:val="false"/>
          <w:color w:val="000000"/>
          <w:sz w:val="28"/>
        </w:rPr>
        <w:t xml:space="preserve">
изопропиламидохлорметилтиофосфанат          6.1.3 </w:t>
      </w:r>
      <w:r>
        <w:br/>
      </w:r>
      <w:r>
        <w:rPr>
          <w:rFonts w:ascii="Times New Roman"/>
          <w:b w:val="false"/>
          <w:i w:val="false"/>
          <w:color w:val="000000"/>
          <w:sz w:val="28"/>
        </w:rPr>
        <w:t xml:space="preserve">
3-Хлорметил-6-хлорбензоксазолон             7.4.1 </w:t>
      </w:r>
      <w:r>
        <w:br/>
      </w:r>
      <w:r>
        <w:rPr>
          <w:rFonts w:ascii="Times New Roman"/>
          <w:b w:val="false"/>
          <w:i w:val="false"/>
          <w:color w:val="000000"/>
          <w:sz w:val="28"/>
        </w:rPr>
        <w:t xml:space="preserve">
2-Хлорнафталин                              2.2.2.2.2. </w:t>
      </w:r>
      <w:r>
        <w:br/>
      </w:r>
      <w:r>
        <w:rPr>
          <w:rFonts w:ascii="Times New Roman"/>
          <w:b w:val="false"/>
          <w:i w:val="false"/>
          <w:color w:val="000000"/>
          <w:sz w:val="28"/>
        </w:rPr>
        <w:t xml:space="preserve">
4-Хлор-2-нитроанилин                        4.2.1.2.2.1.3.1 </w:t>
      </w:r>
      <w:r>
        <w:br/>
      </w:r>
      <w:r>
        <w:rPr>
          <w:rFonts w:ascii="Times New Roman"/>
          <w:b w:val="false"/>
          <w:i w:val="false"/>
          <w:color w:val="000000"/>
          <w:sz w:val="28"/>
        </w:rPr>
        <w:t xml:space="preserve">
4-Хлор-2-нитробензоламин                    4.2.1.2.2.1.3.1 </w:t>
      </w:r>
      <w:r>
        <w:br/>
      </w:r>
      <w:r>
        <w:rPr>
          <w:rFonts w:ascii="Times New Roman"/>
          <w:b w:val="false"/>
          <w:i w:val="false"/>
          <w:color w:val="000000"/>
          <w:sz w:val="28"/>
        </w:rPr>
        <w:t xml:space="preserve">
Хлорнитрозоциклогексан                      4.2.2.1. </w:t>
      </w:r>
      <w:r>
        <w:br/>
      </w:r>
      <w:r>
        <w:rPr>
          <w:rFonts w:ascii="Times New Roman"/>
          <w:b w:val="false"/>
          <w:i w:val="false"/>
          <w:color w:val="000000"/>
          <w:sz w:val="28"/>
        </w:rPr>
        <w:t xml:space="preserve">
Сульфонол хлоры                             5.2.4.1.1 </w:t>
      </w:r>
      <w:r>
        <w:br/>
      </w:r>
      <w:r>
        <w:rPr>
          <w:rFonts w:ascii="Times New Roman"/>
          <w:b w:val="false"/>
          <w:i w:val="false"/>
          <w:color w:val="000000"/>
          <w:sz w:val="28"/>
        </w:rPr>
        <w:t xml:space="preserve">
в-Хлоропрен                                 2.1.2. </w:t>
      </w:r>
      <w:r>
        <w:br/>
      </w:r>
      <w:r>
        <w:rPr>
          <w:rFonts w:ascii="Times New Roman"/>
          <w:b w:val="false"/>
          <w:i w:val="false"/>
          <w:color w:val="000000"/>
          <w:sz w:val="28"/>
        </w:rPr>
        <w:t xml:space="preserve">
Хлорофос                                    6.2.2.1 </w:t>
      </w:r>
      <w:r>
        <w:br/>
      </w:r>
      <w:r>
        <w:rPr>
          <w:rFonts w:ascii="Times New Roman"/>
          <w:b w:val="false"/>
          <w:i w:val="false"/>
          <w:color w:val="000000"/>
          <w:sz w:val="28"/>
        </w:rPr>
        <w:t xml:space="preserve">
6-Хлор-4-пиримидинамин                      7.2.6. </w:t>
      </w:r>
      <w:r>
        <w:br/>
      </w:r>
      <w:r>
        <w:rPr>
          <w:rFonts w:ascii="Times New Roman"/>
          <w:b w:val="false"/>
          <w:i w:val="false"/>
          <w:color w:val="000000"/>
          <w:sz w:val="28"/>
        </w:rPr>
        <w:t xml:space="preserve">
Хлорпропамид                                5.2.2. </w:t>
      </w:r>
      <w:r>
        <w:br/>
      </w:r>
      <w:r>
        <w:rPr>
          <w:rFonts w:ascii="Times New Roman"/>
          <w:b w:val="false"/>
          <w:i w:val="false"/>
          <w:color w:val="000000"/>
          <w:sz w:val="28"/>
        </w:rPr>
        <w:t xml:space="preserve">
3-Хлорпропан-1,2-диол                       3.1.3.1.1. </w:t>
      </w:r>
      <w:r>
        <w:br/>
      </w:r>
      <w:r>
        <w:rPr>
          <w:rFonts w:ascii="Times New Roman"/>
          <w:b w:val="false"/>
          <w:i w:val="false"/>
          <w:color w:val="000000"/>
          <w:sz w:val="28"/>
        </w:rPr>
        <w:t xml:space="preserve">
3-Хлорпроп-1-ен                             2.1.2 </w:t>
      </w:r>
      <w:r>
        <w:br/>
      </w:r>
      <w:r>
        <w:rPr>
          <w:rFonts w:ascii="Times New Roman"/>
          <w:b w:val="false"/>
          <w:i w:val="false"/>
          <w:color w:val="000000"/>
          <w:sz w:val="28"/>
        </w:rPr>
        <w:t xml:space="preserve">
Хлортал-диметил                             3.3.2.2.2. </w:t>
      </w:r>
      <w:r>
        <w:br/>
      </w:r>
      <w:r>
        <w:rPr>
          <w:rFonts w:ascii="Times New Roman"/>
          <w:b w:val="false"/>
          <w:i w:val="false"/>
          <w:color w:val="000000"/>
          <w:sz w:val="28"/>
        </w:rPr>
        <w:t xml:space="preserve">
2-Хлортиофен                                7.3 </w:t>
      </w:r>
      <w:r>
        <w:br/>
      </w:r>
      <w:r>
        <w:rPr>
          <w:rFonts w:ascii="Times New Roman"/>
          <w:b w:val="false"/>
          <w:i w:val="false"/>
          <w:color w:val="000000"/>
          <w:sz w:val="28"/>
        </w:rPr>
        <w:t xml:space="preserve">
о және n-Хлортолуол                         2.2.2.1.1 </w:t>
      </w:r>
      <w:r>
        <w:br/>
      </w:r>
      <w:r>
        <w:rPr>
          <w:rFonts w:ascii="Times New Roman"/>
          <w:b w:val="false"/>
          <w:i w:val="false"/>
          <w:color w:val="000000"/>
          <w:sz w:val="28"/>
        </w:rPr>
        <w:t xml:space="preserve">
Хлорүшбутилстаннан                          8.2 </w:t>
      </w:r>
      <w:r>
        <w:br/>
      </w:r>
      <w:r>
        <w:rPr>
          <w:rFonts w:ascii="Times New Roman"/>
          <w:b w:val="false"/>
          <w:i w:val="false"/>
          <w:color w:val="000000"/>
          <w:sz w:val="28"/>
        </w:rPr>
        <w:t xml:space="preserve">
1-Хлор-6-(үшхлорметил)пиридин               7.2.3. </w:t>
      </w:r>
      <w:r>
        <w:br/>
      </w:r>
      <w:r>
        <w:rPr>
          <w:rFonts w:ascii="Times New Roman"/>
          <w:b w:val="false"/>
          <w:i w:val="false"/>
          <w:color w:val="000000"/>
          <w:sz w:val="28"/>
        </w:rPr>
        <w:t xml:space="preserve">
4-Хлорфенил-2,4,5-үшхлорфсульфид            5.1.2 </w:t>
      </w:r>
      <w:r>
        <w:br/>
      </w:r>
      <w:r>
        <w:rPr>
          <w:rFonts w:ascii="Times New Roman"/>
          <w:b w:val="false"/>
          <w:i w:val="false"/>
          <w:color w:val="000000"/>
          <w:sz w:val="28"/>
        </w:rPr>
        <w:t xml:space="preserve">
4-Хлорфенилил-4-хлорбензол-сульфонат        5.3 </w:t>
      </w:r>
      <w:r>
        <w:br/>
      </w:r>
      <w:r>
        <w:rPr>
          <w:rFonts w:ascii="Times New Roman"/>
          <w:b w:val="false"/>
          <w:i w:val="false"/>
          <w:color w:val="000000"/>
          <w:sz w:val="28"/>
        </w:rPr>
        <w:t xml:space="preserve">
Хлорфенол                                   3.1.1.2.2.1.1.1 </w:t>
      </w:r>
      <w:r>
        <w:br/>
      </w:r>
      <w:r>
        <w:rPr>
          <w:rFonts w:ascii="Times New Roman"/>
          <w:b w:val="false"/>
          <w:i w:val="false"/>
          <w:color w:val="000000"/>
          <w:sz w:val="28"/>
        </w:rPr>
        <w:t xml:space="preserve">
6-Хлор-3-хлорметил-2-(3Н)бензоксазолон      7.4.1. </w:t>
      </w:r>
      <w:r>
        <w:br/>
      </w:r>
      <w:r>
        <w:rPr>
          <w:rFonts w:ascii="Times New Roman"/>
          <w:b w:val="false"/>
          <w:i w:val="false"/>
          <w:color w:val="000000"/>
          <w:sz w:val="28"/>
        </w:rPr>
        <w:t xml:space="preserve">
Хлорхолинхлорид                             4.1.4 </w:t>
      </w:r>
      <w:r>
        <w:br/>
      </w:r>
      <w:r>
        <w:rPr>
          <w:rFonts w:ascii="Times New Roman"/>
          <w:b w:val="false"/>
          <w:i w:val="false"/>
          <w:color w:val="000000"/>
          <w:sz w:val="28"/>
        </w:rPr>
        <w:t xml:space="preserve">
Хлорциклогексан                             2.2.1.1. </w:t>
      </w:r>
      <w:r>
        <w:br/>
      </w:r>
      <w:r>
        <w:rPr>
          <w:rFonts w:ascii="Times New Roman"/>
          <w:b w:val="false"/>
          <w:i w:val="false"/>
          <w:color w:val="000000"/>
          <w:sz w:val="28"/>
        </w:rPr>
        <w:t xml:space="preserve">
2-Хлорциклогексилтио-N-фталимид             7.2.4 </w:t>
      </w:r>
      <w:r>
        <w:br/>
      </w:r>
      <w:r>
        <w:rPr>
          <w:rFonts w:ascii="Times New Roman"/>
          <w:b w:val="false"/>
          <w:i w:val="false"/>
          <w:color w:val="000000"/>
          <w:sz w:val="28"/>
        </w:rPr>
        <w:t xml:space="preserve">
Хлорекс                                     3.1.2.1.1. </w:t>
      </w:r>
      <w:r>
        <w:br/>
      </w:r>
      <w:r>
        <w:rPr>
          <w:rFonts w:ascii="Times New Roman"/>
          <w:b w:val="false"/>
          <w:i w:val="false"/>
          <w:color w:val="000000"/>
          <w:sz w:val="28"/>
        </w:rPr>
        <w:t xml:space="preserve">
Хлорэндик ангидриді                         7.1.4 </w:t>
      </w:r>
      <w:r>
        <w:br/>
      </w:r>
      <w:r>
        <w:rPr>
          <w:rFonts w:ascii="Times New Roman"/>
          <w:b w:val="false"/>
          <w:i w:val="false"/>
          <w:color w:val="000000"/>
          <w:sz w:val="28"/>
        </w:rPr>
        <w:t xml:space="preserve">
1-Хлор-2,3-эпоксипропан                     7.1.1 </w:t>
      </w:r>
      <w:r>
        <w:br/>
      </w:r>
      <w:r>
        <w:rPr>
          <w:rFonts w:ascii="Times New Roman"/>
          <w:b w:val="false"/>
          <w:i w:val="false"/>
          <w:color w:val="000000"/>
          <w:sz w:val="28"/>
        </w:rPr>
        <w:t xml:space="preserve">
Хлорэтан                                    2.1.1 </w:t>
      </w:r>
      <w:r>
        <w:br/>
      </w:r>
      <w:r>
        <w:rPr>
          <w:rFonts w:ascii="Times New Roman"/>
          <w:b w:val="false"/>
          <w:i w:val="false"/>
          <w:color w:val="000000"/>
          <w:sz w:val="28"/>
        </w:rPr>
        <w:t xml:space="preserve">
1-Хлорэтан-2-ол                             3.1.1.1.1. </w:t>
      </w:r>
      <w:r>
        <w:br/>
      </w:r>
      <w:r>
        <w:rPr>
          <w:rFonts w:ascii="Times New Roman"/>
          <w:b w:val="false"/>
          <w:i w:val="false"/>
          <w:color w:val="000000"/>
          <w:sz w:val="28"/>
        </w:rPr>
        <w:t xml:space="preserve">
2-Хлорэтанол                                3.1.1.1.1 </w:t>
      </w:r>
      <w:r>
        <w:br/>
      </w:r>
      <w:r>
        <w:rPr>
          <w:rFonts w:ascii="Times New Roman"/>
          <w:b w:val="false"/>
          <w:i w:val="false"/>
          <w:color w:val="000000"/>
          <w:sz w:val="28"/>
        </w:rPr>
        <w:t xml:space="preserve">
Хлорэтен                                    2.1.2 </w:t>
      </w:r>
      <w:r>
        <w:br/>
      </w:r>
      <w:r>
        <w:rPr>
          <w:rFonts w:ascii="Times New Roman"/>
          <w:b w:val="false"/>
          <w:i w:val="false"/>
          <w:color w:val="000000"/>
          <w:sz w:val="28"/>
        </w:rPr>
        <w:t xml:space="preserve">
Хлорэтил                                    2.1.1. </w:t>
      </w:r>
      <w:r>
        <w:br/>
      </w:r>
      <w:r>
        <w:rPr>
          <w:rFonts w:ascii="Times New Roman"/>
          <w:b w:val="false"/>
          <w:i w:val="false"/>
          <w:color w:val="000000"/>
          <w:sz w:val="28"/>
        </w:rPr>
        <w:t xml:space="preserve">
Хлорэтилен                                  2.1.2. </w:t>
      </w:r>
      <w:r>
        <w:br/>
      </w:r>
      <w:r>
        <w:rPr>
          <w:rFonts w:ascii="Times New Roman"/>
          <w:b w:val="false"/>
          <w:i w:val="false"/>
          <w:color w:val="000000"/>
          <w:sz w:val="28"/>
        </w:rPr>
        <w:t xml:space="preserve">
2-Хлорэтил спирті                           3.1.1.1.1. </w:t>
      </w:r>
    </w:p>
    <w:p>
      <w:pPr>
        <w:spacing w:after="0"/>
        <w:ind w:left="0"/>
        <w:jc w:val="both"/>
      </w:pPr>
      <w:r>
        <w:rPr>
          <w:rFonts w:ascii="Times New Roman"/>
          <w:b w:val="false"/>
          <w:i w:val="false"/>
          <w:color w:val="000000"/>
          <w:sz w:val="28"/>
        </w:rPr>
        <w:t xml:space="preserve">-Ц- </w:t>
      </w:r>
    </w:p>
    <w:p>
      <w:pPr>
        <w:spacing w:after="0"/>
        <w:ind w:left="0"/>
        <w:jc w:val="both"/>
      </w:pPr>
      <w:r>
        <w:rPr>
          <w:rFonts w:ascii="Times New Roman"/>
          <w:b w:val="false"/>
          <w:i w:val="false"/>
          <w:color w:val="000000"/>
          <w:sz w:val="28"/>
        </w:rPr>
        <w:t xml:space="preserve">Централит                                   4.1.3.2.2.3. </w:t>
      </w:r>
      <w:r>
        <w:br/>
      </w:r>
      <w:r>
        <w:rPr>
          <w:rFonts w:ascii="Times New Roman"/>
          <w:b w:val="false"/>
          <w:i w:val="false"/>
          <w:color w:val="000000"/>
          <w:sz w:val="28"/>
        </w:rPr>
        <w:t xml:space="preserve">
Цианамид кальциясы                          4.1.3.1.1. </w:t>
      </w:r>
      <w:r>
        <w:br/>
      </w:r>
      <w:r>
        <w:rPr>
          <w:rFonts w:ascii="Times New Roman"/>
          <w:b w:val="false"/>
          <w:i w:val="false"/>
          <w:color w:val="000000"/>
          <w:sz w:val="28"/>
        </w:rPr>
        <w:t xml:space="preserve">
Цианбензальдегид оксимі, натрий тұзы        4.1.2.2.2.2. </w:t>
      </w:r>
      <w:r>
        <w:br/>
      </w:r>
      <w:r>
        <w:rPr>
          <w:rFonts w:ascii="Times New Roman"/>
          <w:b w:val="false"/>
          <w:i w:val="false"/>
          <w:color w:val="000000"/>
          <w:sz w:val="28"/>
        </w:rPr>
        <w:t xml:space="preserve">
Цианогуанидин                               4.1.3.1.1 </w:t>
      </w:r>
      <w:r>
        <w:br/>
      </w:r>
      <w:r>
        <w:rPr>
          <w:rFonts w:ascii="Times New Roman"/>
          <w:b w:val="false"/>
          <w:i w:val="false"/>
          <w:color w:val="000000"/>
          <w:sz w:val="28"/>
        </w:rPr>
        <w:t xml:space="preserve">
Цианокс                                     6.2.2.2.2 </w:t>
      </w:r>
      <w:r>
        <w:br/>
      </w:r>
      <w:r>
        <w:rPr>
          <w:rFonts w:ascii="Times New Roman"/>
          <w:b w:val="false"/>
          <w:i w:val="false"/>
          <w:color w:val="000000"/>
          <w:sz w:val="28"/>
        </w:rPr>
        <w:t xml:space="preserve">
Циклоат                                     5.1.4.2 </w:t>
      </w:r>
      <w:r>
        <w:br/>
      </w:r>
      <w:r>
        <w:rPr>
          <w:rFonts w:ascii="Times New Roman"/>
          <w:b w:val="false"/>
          <w:i w:val="false"/>
          <w:color w:val="000000"/>
          <w:sz w:val="28"/>
        </w:rPr>
        <w:t xml:space="preserve">
Циклогексан                                 1.2.1.1 </w:t>
      </w:r>
      <w:r>
        <w:br/>
      </w:r>
      <w:r>
        <w:rPr>
          <w:rFonts w:ascii="Times New Roman"/>
          <w:b w:val="false"/>
          <w:i w:val="false"/>
          <w:color w:val="000000"/>
          <w:sz w:val="28"/>
        </w:rPr>
        <w:t xml:space="preserve">
2,5-Циклогександиен-1,4-дион диоксимі       4.1.2.2.2.2. </w:t>
      </w:r>
      <w:r>
        <w:br/>
      </w:r>
      <w:r>
        <w:rPr>
          <w:rFonts w:ascii="Times New Roman"/>
          <w:b w:val="false"/>
          <w:i w:val="false"/>
          <w:color w:val="000000"/>
          <w:sz w:val="28"/>
        </w:rPr>
        <w:t xml:space="preserve">
Циклогексан-1,4-дион                        3.2.2. </w:t>
      </w:r>
      <w:r>
        <w:br/>
      </w:r>
      <w:r>
        <w:rPr>
          <w:rFonts w:ascii="Times New Roman"/>
          <w:b w:val="false"/>
          <w:i w:val="false"/>
          <w:color w:val="000000"/>
          <w:sz w:val="28"/>
        </w:rPr>
        <w:t xml:space="preserve">
Циклогексанол                               3.1.1.2.1 </w:t>
      </w:r>
      <w:r>
        <w:br/>
      </w:r>
      <w:r>
        <w:rPr>
          <w:rFonts w:ascii="Times New Roman"/>
          <w:b w:val="false"/>
          <w:i w:val="false"/>
          <w:color w:val="000000"/>
          <w:sz w:val="28"/>
        </w:rPr>
        <w:t xml:space="preserve">
Циклогексанон                               3.2.1.2.1 </w:t>
      </w:r>
      <w:r>
        <w:br/>
      </w:r>
      <w:r>
        <w:rPr>
          <w:rFonts w:ascii="Times New Roman"/>
          <w:b w:val="false"/>
          <w:i w:val="false"/>
          <w:color w:val="000000"/>
          <w:sz w:val="28"/>
        </w:rPr>
        <w:t xml:space="preserve">
Циклогексаноноксим                          4.1.2.2.2.2 </w:t>
      </w:r>
      <w:r>
        <w:br/>
      </w:r>
      <w:r>
        <w:rPr>
          <w:rFonts w:ascii="Times New Roman"/>
          <w:b w:val="false"/>
          <w:i w:val="false"/>
          <w:color w:val="000000"/>
          <w:sz w:val="28"/>
        </w:rPr>
        <w:t xml:space="preserve">
Циклогексан                                 1.2.1.1. </w:t>
      </w:r>
      <w:r>
        <w:br/>
      </w:r>
      <w:r>
        <w:rPr>
          <w:rFonts w:ascii="Times New Roman"/>
          <w:b w:val="false"/>
          <w:i w:val="false"/>
          <w:color w:val="000000"/>
          <w:sz w:val="28"/>
        </w:rPr>
        <w:t xml:space="preserve">
3-Циклогексил-6,7-дигидро-1Н- </w:t>
      </w:r>
      <w:r>
        <w:br/>
      </w:r>
      <w:r>
        <w:rPr>
          <w:rFonts w:ascii="Times New Roman"/>
          <w:b w:val="false"/>
          <w:i w:val="false"/>
          <w:color w:val="000000"/>
          <w:sz w:val="28"/>
        </w:rPr>
        <w:t xml:space="preserve">
циклопентапиримидин-2,4(3Н,5Н)-дион         7.2.8 </w:t>
      </w:r>
      <w:r>
        <w:br/>
      </w:r>
      <w:r>
        <w:rPr>
          <w:rFonts w:ascii="Times New Roman"/>
          <w:b w:val="false"/>
          <w:i w:val="false"/>
          <w:color w:val="000000"/>
          <w:sz w:val="28"/>
        </w:rPr>
        <w:t xml:space="preserve">
Дихлормалеин қышқылынның циклогексилимиді   7.2.1. </w:t>
      </w:r>
      <w:r>
        <w:br/>
      </w:r>
      <w:r>
        <w:rPr>
          <w:rFonts w:ascii="Times New Roman"/>
          <w:b w:val="false"/>
          <w:i w:val="false"/>
          <w:color w:val="000000"/>
          <w:sz w:val="28"/>
        </w:rPr>
        <w:t xml:space="preserve">
3-Циклогексил-5,6-үшметиленурацил           7.2.8 </w:t>
      </w:r>
      <w:r>
        <w:br/>
      </w:r>
      <w:r>
        <w:rPr>
          <w:rFonts w:ascii="Times New Roman"/>
          <w:b w:val="false"/>
          <w:i w:val="false"/>
          <w:color w:val="000000"/>
          <w:sz w:val="28"/>
        </w:rPr>
        <w:t xml:space="preserve">
Циклотетраметилентетранитро-амин            7.2.9 </w:t>
      </w:r>
      <w:r>
        <w:br/>
      </w:r>
      <w:r>
        <w:rPr>
          <w:rFonts w:ascii="Times New Roman"/>
          <w:b w:val="false"/>
          <w:i w:val="false"/>
          <w:color w:val="000000"/>
          <w:sz w:val="28"/>
        </w:rPr>
        <w:t xml:space="preserve">
Циклоүшметиленүшнитроамин                   7.2.7 </w:t>
      </w:r>
      <w:r>
        <w:br/>
      </w:r>
      <w:r>
        <w:rPr>
          <w:rFonts w:ascii="Times New Roman"/>
          <w:b w:val="false"/>
          <w:i w:val="false"/>
          <w:color w:val="000000"/>
          <w:sz w:val="28"/>
        </w:rPr>
        <w:t xml:space="preserve">
Цимид                                       7.2.1 </w:t>
      </w:r>
      <w:r>
        <w:br/>
      </w:r>
      <w:r>
        <w:rPr>
          <w:rFonts w:ascii="Times New Roman"/>
          <w:b w:val="false"/>
          <w:i w:val="false"/>
          <w:color w:val="000000"/>
          <w:sz w:val="28"/>
        </w:rPr>
        <w:t xml:space="preserve">
Цинеб                                       5.1.4.2 </w:t>
      </w:r>
      <w:r>
        <w:br/>
      </w:r>
      <w:r>
        <w:rPr>
          <w:rFonts w:ascii="Times New Roman"/>
          <w:b w:val="false"/>
          <w:i w:val="false"/>
          <w:color w:val="000000"/>
          <w:sz w:val="28"/>
        </w:rPr>
        <w:t xml:space="preserve">
Циодрин                                     6.2.2. </w:t>
      </w:r>
      <w:r>
        <w:br/>
      </w:r>
      <w:r>
        <w:rPr>
          <w:rFonts w:ascii="Times New Roman"/>
          <w:b w:val="false"/>
          <w:i w:val="false"/>
          <w:color w:val="000000"/>
          <w:sz w:val="28"/>
        </w:rPr>
        <w:t xml:space="preserve">
ЦПВ                                         4.1.3.2.2 </w:t>
      </w:r>
    </w:p>
    <w:p>
      <w:pPr>
        <w:spacing w:after="0"/>
        <w:ind w:left="0"/>
        <w:jc w:val="both"/>
      </w:pPr>
      <w:r>
        <w:rPr>
          <w:rFonts w:ascii="Times New Roman"/>
          <w:b w:val="false"/>
          <w:i w:val="false"/>
          <w:color w:val="000000"/>
          <w:sz w:val="28"/>
        </w:rPr>
        <w:t xml:space="preserve">-Ч- </w:t>
      </w:r>
    </w:p>
    <w:p>
      <w:pPr>
        <w:spacing w:after="0"/>
        <w:ind w:left="0"/>
        <w:jc w:val="both"/>
      </w:pPr>
      <w:r>
        <w:rPr>
          <w:rFonts w:ascii="Times New Roman"/>
          <w:b w:val="false"/>
          <w:i w:val="false"/>
          <w:color w:val="000000"/>
          <w:sz w:val="28"/>
        </w:rPr>
        <w:t xml:space="preserve">Төртхлористі көміртек                       2.1.1. </w:t>
      </w:r>
    </w:p>
    <w:p>
      <w:pPr>
        <w:spacing w:after="0"/>
        <w:ind w:left="0"/>
        <w:jc w:val="both"/>
      </w:pPr>
      <w:r>
        <w:rPr>
          <w:rFonts w:ascii="Times New Roman"/>
          <w:b w:val="false"/>
          <w:i w:val="false"/>
          <w:color w:val="000000"/>
          <w:sz w:val="28"/>
        </w:rPr>
        <w:t xml:space="preserve">-Ш- </w:t>
      </w:r>
    </w:p>
    <w:p>
      <w:pPr>
        <w:spacing w:after="0"/>
        <w:ind w:left="0"/>
        <w:jc w:val="both"/>
      </w:pPr>
      <w:r>
        <w:rPr>
          <w:rFonts w:ascii="Times New Roman"/>
          <w:b w:val="false"/>
          <w:i w:val="false"/>
          <w:color w:val="000000"/>
          <w:sz w:val="28"/>
        </w:rPr>
        <w:t xml:space="preserve">Шеффертұзы                                  5.2.4.2. </w:t>
      </w:r>
    </w:p>
    <w:p>
      <w:pPr>
        <w:spacing w:after="0"/>
        <w:ind w:left="0"/>
        <w:jc w:val="both"/>
      </w:pPr>
      <w:r>
        <w:rPr>
          <w:rFonts w:ascii="Times New Roman"/>
          <w:b w:val="false"/>
          <w:i w:val="false"/>
          <w:color w:val="000000"/>
          <w:sz w:val="28"/>
        </w:rPr>
        <w:t xml:space="preserve">-Э- </w:t>
      </w:r>
    </w:p>
    <w:p>
      <w:pPr>
        <w:spacing w:after="0"/>
        <w:ind w:left="0"/>
        <w:jc w:val="both"/>
      </w:pPr>
      <w:r>
        <w:rPr>
          <w:rFonts w:ascii="Times New Roman"/>
          <w:b w:val="false"/>
          <w:i w:val="false"/>
          <w:color w:val="000000"/>
          <w:sz w:val="28"/>
        </w:rPr>
        <w:t xml:space="preserve">Эндозан                                     4.2.1.2.2.1.2 </w:t>
      </w:r>
      <w:r>
        <w:br/>
      </w:r>
      <w:r>
        <w:rPr>
          <w:rFonts w:ascii="Times New Roman"/>
          <w:b w:val="false"/>
          <w:i w:val="false"/>
          <w:color w:val="000000"/>
          <w:sz w:val="28"/>
        </w:rPr>
        <w:t xml:space="preserve">
Эпихлоргидрин                               7.1.1 </w:t>
      </w:r>
      <w:r>
        <w:br/>
      </w:r>
      <w:r>
        <w:rPr>
          <w:rFonts w:ascii="Times New Roman"/>
          <w:b w:val="false"/>
          <w:i w:val="false"/>
          <w:color w:val="000000"/>
          <w:sz w:val="28"/>
        </w:rPr>
        <w:t xml:space="preserve">
1,2-Эпоксипропан                            7.1.1. </w:t>
      </w:r>
      <w:r>
        <w:br/>
      </w:r>
      <w:r>
        <w:rPr>
          <w:rFonts w:ascii="Times New Roman"/>
          <w:b w:val="false"/>
          <w:i w:val="false"/>
          <w:color w:val="000000"/>
          <w:sz w:val="28"/>
        </w:rPr>
        <w:t xml:space="preserve">
Эптам                                       5.1.4.1. </w:t>
      </w:r>
      <w:r>
        <w:br/>
      </w:r>
      <w:r>
        <w:rPr>
          <w:rFonts w:ascii="Times New Roman"/>
          <w:b w:val="false"/>
          <w:i w:val="false"/>
          <w:color w:val="000000"/>
          <w:sz w:val="28"/>
        </w:rPr>
        <w:t xml:space="preserve">
Этан-1,2-диол                               3.1.3.1 </w:t>
      </w:r>
      <w:r>
        <w:br/>
      </w:r>
      <w:r>
        <w:rPr>
          <w:rFonts w:ascii="Times New Roman"/>
          <w:b w:val="false"/>
          <w:i w:val="false"/>
          <w:color w:val="000000"/>
          <w:sz w:val="28"/>
        </w:rPr>
        <w:t xml:space="preserve">
Этен                                        1.1 </w:t>
      </w:r>
      <w:r>
        <w:br/>
      </w:r>
      <w:r>
        <w:rPr>
          <w:rFonts w:ascii="Times New Roman"/>
          <w:b w:val="false"/>
          <w:i w:val="false"/>
          <w:color w:val="000000"/>
          <w:sz w:val="28"/>
        </w:rPr>
        <w:t xml:space="preserve">
Этафос                                      6.2.2.2.1 </w:t>
      </w:r>
      <w:r>
        <w:br/>
      </w:r>
      <w:r>
        <w:rPr>
          <w:rFonts w:ascii="Times New Roman"/>
          <w:b w:val="false"/>
          <w:i w:val="false"/>
          <w:color w:val="000000"/>
          <w:sz w:val="28"/>
        </w:rPr>
        <w:t xml:space="preserve">
2-(Этенилокси)этанамин                      4.1.1.1.1.2.1 </w:t>
      </w:r>
      <w:r>
        <w:br/>
      </w:r>
      <w:r>
        <w:rPr>
          <w:rFonts w:ascii="Times New Roman"/>
          <w:b w:val="false"/>
          <w:i w:val="false"/>
          <w:color w:val="000000"/>
          <w:sz w:val="28"/>
        </w:rPr>
        <w:t xml:space="preserve">
Этефон                                      6.1.3 </w:t>
      </w:r>
      <w:r>
        <w:br/>
      </w:r>
      <w:r>
        <w:rPr>
          <w:rFonts w:ascii="Times New Roman"/>
          <w:b w:val="false"/>
          <w:i w:val="false"/>
          <w:color w:val="000000"/>
          <w:sz w:val="28"/>
        </w:rPr>
        <w:t xml:space="preserve">
Этикрилат                                   3.3.2.1.1.2.1 </w:t>
      </w:r>
      <w:r>
        <w:br/>
      </w:r>
      <w:r>
        <w:rPr>
          <w:rFonts w:ascii="Times New Roman"/>
          <w:b w:val="false"/>
          <w:i w:val="false"/>
          <w:color w:val="000000"/>
          <w:sz w:val="28"/>
        </w:rPr>
        <w:t xml:space="preserve">
а-Этил-в-акролеин                           3.2.1.1.2. </w:t>
      </w:r>
      <w:r>
        <w:br/>
      </w:r>
      <w:r>
        <w:rPr>
          <w:rFonts w:ascii="Times New Roman"/>
          <w:b w:val="false"/>
          <w:i w:val="false"/>
          <w:color w:val="000000"/>
          <w:sz w:val="28"/>
        </w:rPr>
        <w:t xml:space="preserve">
Этиламин                                    4.1.1.1.1.1 </w:t>
      </w:r>
      <w:r>
        <w:br/>
      </w:r>
      <w:r>
        <w:rPr>
          <w:rFonts w:ascii="Times New Roman"/>
          <w:b w:val="false"/>
          <w:i w:val="false"/>
          <w:color w:val="000000"/>
          <w:sz w:val="28"/>
        </w:rPr>
        <w:t xml:space="preserve">
N-Этиаланилин                               4.1.2.2.2 </w:t>
      </w:r>
      <w:r>
        <w:br/>
      </w:r>
      <w:r>
        <w:rPr>
          <w:rFonts w:ascii="Times New Roman"/>
          <w:b w:val="false"/>
          <w:i w:val="false"/>
          <w:color w:val="000000"/>
          <w:sz w:val="28"/>
        </w:rPr>
        <w:t xml:space="preserve">
Этилацетат                                  3.3.2.1.1.1.1.1. </w:t>
      </w:r>
      <w:r>
        <w:br/>
      </w:r>
      <w:r>
        <w:rPr>
          <w:rFonts w:ascii="Times New Roman"/>
          <w:b w:val="false"/>
          <w:i w:val="false"/>
          <w:color w:val="000000"/>
          <w:sz w:val="28"/>
        </w:rPr>
        <w:t xml:space="preserve">
Этилбензиланилин                            4.1.3.2.2. </w:t>
      </w:r>
      <w:r>
        <w:br/>
      </w:r>
      <w:r>
        <w:rPr>
          <w:rFonts w:ascii="Times New Roman"/>
          <w:b w:val="false"/>
          <w:i w:val="false"/>
          <w:color w:val="000000"/>
          <w:sz w:val="28"/>
        </w:rPr>
        <w:t xml:space="preserve">
Этил-N-бензои-N-(3,4-дихлор-фенил)аланинат  4.1.3.2 </w:t>
      </w:r>
      <w:r>
        <w:br/>
      </w:r>
      <w:r>
        <w:rPr>
          <w:rFonts w:ascii="Times New Roman"/>
          <w:b w:val="false"/>
          <w:i w:val="false"/>
          <w:color w:val="000000"/>
          <w:sz w:val="28"/>
        </w:rPr>
        <w:t xml:space="preserve">
Этилбензол                                  1.2.2.1 </w:t>
      </w:r>
      <w:r>
        <w:br/>
      </w:r>
      <w:r>
        <w:rPr>
          <w:rFonts w:ascii="Times New Roman"/>
          <w:b w:val="false"/>
          <w:i w:val="false"/>
          <w:color w:val="000000"/>
          <w:sz w:val="28"/>
        </w:rPr>
        <w:t xml:space="preserve">
N-Этилбензоламин                            4.1.2.2.2. </w:t>
      </w:r>
      <w:r>
        <w:br/>
      </w:r>
      <w:r>
        <w:rPr>
          <w:rFonts w:ascii="Times New Roman"/>
          <w:b w:val="false"/>
          <w:i w:val="false"/>
          <w:color w:val="000000"/>
          <w:sz w:val="28"/>
        </w:rPr>
        <w:t xml:space="preserve">
N-Этил-1-бутанамин                          4.1.2.1 </w:t>
      </w:r>
      <w:r>
        <w:br/>
      </w:r>
      <w:r>
        <w:rPr>
          <w:rFonts w:ascii="Times New Roman"/>
          <w:b w:val="false"/>
          <w:i w:val="false"/>
          <w:color w:val="000000"/>
          <w:sz w:val="28"/>
        </w:rPr>
        <w:t xml:space="preserve">
Этилбутиламин                               4.1.2.1 </w:t>
      </w:r>
      <w:r>
        <w:br/>
      </w:r>
      <w:r>
        <w:rPr>
          <w:rFonts w:ascii="Times New Roman"/>
          <w:b w:val="false"/>
          <w:i w:val="false"/>
          <w:color w:val="000000"/>
          <w:sz w:val="28"/>
        </w:rPr>
        <w:t xml:space="preserve">
S-Этил-N,N-дипропилтио-карбамат             5.1.4.1 </w:t>
      </w:r>
      <w:r>
        <w:br/>
      </w:r>
      <w:r>
        <w:rPr>
          <w:rFonts w:ascii="Times New Roman"/>
          <w:b w:val="false"/>
          <w:i w:val="false"/>
          <w:color w:val="000000"/>
          <w:sz w:val="28"/>
        </w:rPr>
        <w:t xml:space="preserve">
О-Этилдихлортиофосфат                       6.2.2.2.1 </w:t>
      </w:r>
      <w:r>
        <w:br/>
      </w:r>
      <w:r>
        <w:rPr>
          <w:rFonts w:ascii="Times New Roman"/>
          <w:b w:val="false"/>
          <w:i w:val="false"/>
          <w:color w:val="000000"/>
          <w:sz w:val="28"/>
        </w:rPr>
        <w:t xml:space="preserve">
S-Этил-N-гексаметилентио-карбамат           7.2.9 </w:t>
      </w:r>
      <w:r>
        <w:br/>
      </w:r>
      <w:r>
        <w:rPr>
          <w:rFonts w:ascii="Times New Roman"/>
          <w:b w:val="false"/>
          <w:i w:val="false"/>
          <w:color w:val="000000"/>
          <w:sz w:val="28"/>
        </w:rPr>
        <w:t xml:space="preserve">
2-Этил гексеналь                            3.2.1.1.2 </w:t>
      </w:r>
      <w:r>
        <w:br/>
      </w:r>
      <w:r>
        <w:rPr>
          <w:rFonts w:ascii="Times New Roman"/>
          <w:b w:val="false"/>
          <w:i w:val="false"/>
          <w:color w:val="000000"/>
          <w:sz w:val="28"/>
        </w:rPr>
        <w:t xml:space="preserve">
Этилен                                      1.1 </w:t>
      </w:r>
      <w:r>
        <w:br/>
      </w:r>
      <w:r>
        <w:rPr>
          <w:rFonts w:ascii="Times New Roman"/>
          <w:b w:val="false"/>
          <w:i w:val="false"/>
          <w:color w:val="000000"/>
          <w:sz w:val="28"/>
        </w:rPr>
        <w:t xml:space="preserve">
Этиленгликольтетраоксидиэтил эфирі          3.1.3.3.1 </w:t>
      </w:r>
      <w:r>
        <w:br/>
      </w:r>
      <w:r>
        <w:rPr>
          <w:rFonts w:ascii="Times New Roman"/>
          <w:b w:val="false"/>
          <w:i w:val="false"/>
          <w:color w:val="000000"/>
          <w:sz w:val="28"/>
        </w:rPr>
        <w:t xml:space="preserve">
Этилендиамин                                4.1.1.2.1.1 </w:t>
      </w:r>
      <w:r>
        <w:br/>
      </w:r>
      <w:r>
        <w:rPr>
          <w:rFonts w:ascii="Times New Roman"/>
          <w:b w:val="false"/>
          <w:i w:val="false"/>
          <w:color w:val="000000"/>
          <w:sz w:val="28"/>
        </w:rPr>
        <w:t xml:space="preserve">
Этиленбисдитиокарбамат цинк                 5.1.4.2 </w:t>
      </w:r>
      <w:r>
        <w:br/>
      </w:r>
      <w:r>
        <w:rPr>
          <w:rFonts w:ascii="Times New Roman"/>
          <w:b w:val="false"/>
          <w:i w:val="false"/>
          <w:color w:val="000000"/>
          <w:sz w:val="28"/>
        </w:rPr>
        <w:t xml:space="preserve">
Этиленбистиокарбамат аммониясы              5.1.4.2 </w:t>
      </w:r>
      <w:r>
        <w:br/>
      </w:r>
      <w:r>
        <w:rPr>
          <w:rFonts w:ascii="Times New Roman"/>
          <w:b w:val="false"/>
          <w:i w:val="false"/>
          <w:color w:val="000000"/>
          <w:sz w:val="28"/>
        </w:rPr>
        <w:t xml:space="preserve">
Этилмеркурхлорид                            8.2. </w:t>
      </w:r>
      <w:r>
        <w:br/>
      </w:r>
      <w:r>
        <w:rPr>
          <w:rFonts w:ascii="Times New Roman"/>
          <w:b w:val="false"/>
          <w:i w:val="false"/>
          <w:color w:val="000000"/>
          <w:sz w:val="28"/>
        </w:rPr>
        <w:t xml:space="preserve">
Этиленбис(тиогликолят)диоктил қалайы        8.2 </w:t>
      </w:r>
      <w:r>
        <w:br/>
      </w:r>
      <w:r>
        <w:rPr>
          <w:rFonts w:ascii="Times New Roman"/>
          <w:b w:val="false"/>
          <w:i w:val="false"/>
          <w:color w:val="000000"/>
          <w:sz w:val="28"/>
        </w:rPr>
        <w:t xml:space="preserve">
Этиленгликоль                               3.1.3.1 </w:t>
      </w:r>
      <w:r>
        <w:br/>
      </w:r>
      <w:r>
        <w:rPr>
          <w:rFonts w:ascii="Times New Roman"/>
          <w:b w:val="false"/>
          <w:i w:val="false"/>
          <w:color w:val="000000"/>
          <w:sz w:val="28"/>
        </w:rPr>
        <w:t xml:space="preserve">
Этиленхлоргидрин                            3.1.1.1.1. </w:t>
      </w:r>
      <w:r>
        <w:br/>
      </w:r>
      <w:r>
        <w:rPr>
          <w:rFonts w:ascii="Times New Roman"/>
          <w:b w:val="false"/>
          <w:i w:val="false"/>
          <w:color w:val="000000"/>
          <w:sz w:val="28"/>
        </w:rPr>
        <w:t xml:space="preserve">
Этилендендиацетат                           3.3.2.1.1.1.1.4. </w:t>
      </w:r>
      <w:r>
        <w:br/>
      </w:r>
      <w:r>
        <w:rPr>
          <w:rFonts w:ascii="Times New Roman"/>
          <w:b w:val="false"/>
          <w:i w:val="false"/>
          <w:color w:val="000000"/>
          <w:sz w:val="28"/>
        </w:rPr>
        <w:t xml:space="preserve">
Этилкарбинол                                3.1.1.1. </w:t>
      </w:r>
      <w:r>
        <w:br/>
      </w:r>
      <w:r>
        <w:rPr>
          <w:rFonts w:ascii="Times New Roman"/>
          <w:b w:val="false"/>
          <w:i w:val="false"/>
          <w:color w:val="000000"/>
          <w:sz w:val="28"/>
        </w:rPr>
        <w:t xml:space="preserve">
Этилксантогенат, тұз                        5.1.4.3 </w:t>
      </w:r>
      <w:r>
        <w:br/>
      </w:r>
      <w:r>
        <w:rPr>
          <w:rFonts w:ascii="Times New Roman"/>
          <w:b w:val="false"/>
          <w:i w:val="false"/>
          <w:color w:val="000000"/>
          <w:sz w:val="28"/>
        </w:rPr>
        <w:t xml:space="preserve">
N-Этилметатолуидин                          4.1.2.2.2 </w:t>
      </w:r>
      <w:r>
        <w:br/>
      </w:r>
      <w:r>
        <w:rPr>
          <w:rFonts w:ascii="Times New Roman"/>
          <w:b w:val="false"/>
          <w:i w:val="false"/>
          <w:color w:val="000000"/>
          <w:sz w:val="28"/>
        </w:rPr>
        <w:t xml:space="preserve">
М-Этил-2-метиланилин                        4.1.2.2.2 </w:t>
      </w:r>
      <w:r>
        <w:br/>
      </w:r>
      <w:r>
        <w:rPr>
          <w:rFonts w:ascii="Times New Roman"/>
          <w:b w:val="false"/>
          <w:i w:val="false"/>
          <w:color w:val="000000"/>
          <w:sz w:val="28"/>
        </w:rPr>
        <w:t xml:space="preserve">
Акрил қышқылының этил эфирі                 3.3.2.1.1.2.1 </w:t>
      </w:r>
    </w:p>
    <w:p>
      <w:pPr>
        <w:spacing w:after="0"/>
        <w:ind w:left="0"/>
        <w:jc w:val="both"/>
      </w:pPr>
      <w:r>
        <w:rPr>
          <w:rFonts w:ascii="Times New Roman"/>
          <w:b w:val="false"/>
          <w:i w:val="false"/>
          <w:color w:val="000000"/>
          <w:sz w:val="28"/>
        </w:rPr>
        <w:t xml:space="preserve">N-Бензоил-N-(3,4-дихлорфенил)-2- </w:t>
      </w:r>
      <w:r>
        <w:br/>
      </w:r>
      <w:r>
        <w:rPr>
          <w:rFonts w:ascii="Times New Roman"/>
          <w:b w:val="false"/>
          <w:i w:val="false"/>
          <w:color w:val="000000"/>
          <w:sz w:val="28"/>
        </w:rPr>
        <w:t xml:space="preserve">
аминопропион қышқылының этил эфирі          4.1.3.1.2. </w:t>
      </w:r>
      <w:r>
        <w:br/>
      </w:r>
      <w:r>
        <w:rPr>
          <w:rFonts w:ascii="Times New Roman"/>
          <w:b w:val="false"/>
          <w:i w:val="false"/>
          <w:color w:val="000000"/>
          <w:sz w:val="28"/>
        </w:rPr>
        <w:t xml:space="preserve">
в, в-Диметилакрил қышқылның этил эфирі      3.3.2.1.1.2.1 </w:t>
      </w:r>
      <w:r>
        <w:br/>
      </w:r>
      <w:r>
        <w:rPr>
          <w:rFonts w:ascii="Times New Roman"/>
          <w:b w:val="false"/>
          <w:i w:val="false"/>
          <w:color w:val="000000"/>
          <w:sz w:val="28"/>
        </w:rPr>
        <w:t xml:space="preserve">
3,3-Диметил-4,6,6-үшхлор-5-гексан </w:t>
      </w:r>
      <w:r>
        <w:br/>
      </w:r>
      <w:r>
        <w:rPr>
          <w:rFonts w:ascii="Times New Roman"/>
          <w:b w:val="false"/>
          <w:i w:val="false"/>
          <w:color w:val="000000"/>
          <w:sz w:val="28"/>
        </w:rPr>
        <w:t xml:space="preserve">
қышқылының этил эфирі                       3.3.2.1.1.2.1 </w:t>
      </w:r>
      <w:r>
        <w:br/>
      </w:r>
      <w:r>
        <w:rPr>
          <w:rFonts w:ascii="Times New Roman"/>
          <w:b w:val="false"/>
          <w:i w:val="false"/>
          <w:color w:val="000000"/>
          <w:sz w:val="28"/>
        </w:rPr>
        <w:t xml:space="preserve">
3-Метилбут-2-ен қышқылының этил эфирі       3.3.2.1.1.2.1 </w:t>
      </w:r>
      <w:r>
        <w:br/>
      </w:r>
      <w:r>
        <w:rPr>
          <w:rFonts w:ascii="Times New Roman"/>
          <w:b w:val="false"/>
          <w:i w:val="false"/>
          <w:color w:val="000000"/>
          <w:sz w:val="28"/>
        </w:rPr>
        <w:t xml:space="preserve">
Сүт қышқылының этил эфирі                   3.3.2.1.1.1.3 </w:t>
      </w:r>
      <w:r>
        <w:br/>
      </w:r>
      <w:r>
        <w:rPr>
          <w:rFonts w:ascii="Times New Roman"/>
          <w:b w:val="false"/>
          <w:i w:val="false"/>
          <w:color w:val="000000"/>
          <w:sz w:val="28"/>
        </w:rPr>
        <w:t xml:space="preserve">
Сіркесу қышқылының этил эфирі               3.3.2.1.1.1.1.1 </w:t>
      </w:r>
      <w:r>
        <w:br/>
      </w:r>
      <w:r>
        <w:rPr>
          <w:rFonts w:ascii="Times New Roman"/>
          <w:b w:val="false"/>
          <w:i w:val="false"/>
          <w:color w:val="000000"/>
          <w:sz w:val="28"/>
        </w:rPr>
        <w:t xml:space="preserve">
N-Этил-о-толуидин                           4.1.2.2.2 </w:t>
      </w:r>
      <w:r>
        <w:br/>
      </w:r>
      <w:r>
        <w:rPr>
          <w:rFonts w:ascii="Times New Roman"/>
          <w:b w:val="false"/>
          <w:i w:val="false"/>
          <w:color w:val="000000"/>
          <w:sz w:val="28"/>
        </w:rPr>
        <w:t xml:space="preserve">
0-Этил-S-фенил-S-бутиламидоди-тиофосфат     6.2.2.2.2. </w:t>
      </w:r>
      <w:r>
        <w:br/>
      </w:r>
      <w:r>
        <w:rPr>
          <w:rFonts w:ascii="Times New Roman"/>
          <w:b w:val="false"/>
          <w:i w:val="false"/>
          <w:color w:val="000000"/>
          <w:sz w:val="28"/>
        </w:rPr>
        <w:t xml:space="preserve">
Этилхлорид                                  2.1.1 </w:t>
      </w:r>
      <w:r>
        <w:br/>
      </w:r>
      <w:r>
        <w:rPr>
          <w:rFonts w:ascii="Times New Roman"/>
          <w:b w:val="false"/>
          <w:i w:val="false"/>
          <w:color w:val="000000"/>
          <w:sz w:val="28"/>
        </w:rPr>
        <w:t xml:space="preserve">
Этил хлорисі                                2.1.1 </w:t>
      </w:r>
      <w:r>
        <w:br/>
      </w:r>
      <w:r>
        <w:rPr>
          <w:rFonts w:ascii="Times New Roman"/>
          <w:b w:val="false"/>
          <w:i w:val="false"/>
          <w:color w:val="000000"/>
          <w:sz w:val="28"/>
        </w:rPr>
        <w:t xml:space="preserve">
N-Этилциклогексиламин                       4.1.2.2.1. </w:t>
      </w:r>
      <w:r>
        <w:br/>
      </w:r>
      <w:r>
        <w:rPr>
          <w:rFonts w:ascii="Times New Roman"/>
          <w:b w:val="false"/>
          <w:i w:val="false"/>
          <w:color w:val="000000"/>
          <w:sz w:val="28"/>
        </w:rPr>
        <w:t xml:space="preserve">
S-Этил-N-этил-N-циклогексилтиокарбанат      5.1.4.2 </w:t>
      </w:r>
      <w:r>
        <w:br/>
      </w:r>
      <w:r>
        <w:rPr>
          <w:rFonts w:ascii="Times New Roman"/>
          <w:b w:val="false"/>
          <w:i w:val="false"/>
          <w:color w:val="000000"/>
          <w:sz w:val="28"/>
        </w:rPr>
        <w:t xml:space="preserve">
Этилвинилбутил эфирі                        3.1.2.1 </w:t>
      </w:r>
      <w:r>
        <w:br/>
      </w:r>
      <w:r>
        <w:rPr>
          <w:rFonts w:ascii="Times New Roman"/>
          <w:b w:val="false"/>
          <w:i w:val="false"/>
          <w:color w:val="000000"/>
          <w:sz w:val="28"/>
        </w:rPr>
        <w:t xml:space="preserve">
4-Этоксианилин                              4.1.1.1.2.2.1.2 </w:t>
      </w:r>
      <w:r>
        <w:br/>
      </w:r>
      <w:r>
        <w:rPr>
          <w:rFonts w:ascii="Times New Roman"/>
          <w:b w:val="false"/>
          <w:i w:val="false"/>
          <w:color w:val="000000"/>
          <w:sz w:val="28"/>
        </w:rPr>
        <w:t xml:space="preserve">
С12-С15 бірінші этоксилат спирттері         3.1.2.1 </w:t>
      </w:r>
      <w:r>
        <w:br/>
      </w:r>
      <w:r>
        <w:rPr>
          <w:rFonts w:ascii="Times New Roman"/>
          <w:b w:val="false"/>
          <w:i w:val="false"/>
          <w:color w:val="000000"/>
          <w:sz w:val="28"/>
        </w:rPr>
        <w:t xml:space="preserve">
Этоксиэтан                                  3.1.2.1. </w:t>
      </w:r>
      <w:r>
        <w:br/>
      </w:r>
      <w:r>
        <w:rPr>
          <w:rFonts w:ascii="Times New Roman"/>
          <w:b w:val="false"/>
          <w:i w:val="false"/>
          <w:color w:val="000000"/>
          <w:sz w:val="28"/>
        </w:rPr>
        <w:t xml:space="preserve">
Этрел                                       6.1.3 </w:t>
      </w:r>
      <w:r>
        <w:br/>
      </w:r>
      <w:r>
        <w:rPr>
          <w:rFonts w:ascii="Times New Roman"/>
          <w:b w:val="false"/>
          <w:i w:val="false"/>
          <w:color w:val="000000"/>
          <w:sz w:val="28"/>
        </w:rPr>
        <w:t xml:space="preserve">
Эфирсульфонат                               5.3 </w:t>
      </w:r>
    </w:p>
    <w:p>
      <w:pPr>
        <w:spacing w:after="0"/>
        <w:ind w:left="0"/>
        <w:jc w:val="both"/>
      </w:pPr>
      <w:r>
        <w:rPr>
          <w:rFonts w:ascii="Times New Roman"/>
          <w:b w:val="false"/>
          <w:i w:val="false"/>
          <w:color w:val="000000"/>
          <w:sz w:val="28"/>
        </w:rPr>
        <w:t xml:space="preserve">-Я- </w:t>
      </w:r>
    </w:p>
    <w:p>
      <w:pPr>
        <w:spacing w:after="0"/>
        <w:ind w:left="0"/>
        <w:jc w:val="both"/>
      </w:pPr>
      <w:r>
        <w:rPr>
          <w:rFonts w:ascii="Times New Roman"/>
          <w:b w:val="false"/>
          <w:i w:val="false"/>
          <w:color w:val="000000"/>
          <w:sz w:val="28"/>
        </w:rPr>
        <w:t xml:space="preserve">Ялан                                        7.2.9 </w:t>
      </w:r>
      <w:r>
        <w:br/>
      </w:r>
      <w:r>
        <w:rPr>
          <w:rFonts w:ascii="Times New Roman"/>
          <w:b w:val="false"/>
          <w:i w:val="false"/>
          <w:color w:val="000000"/>
          <w:sz w:val="28"/>
        </w:rPr>
        <w:t xml:space="preserve">
___________________________________________________________________ </w:t>
      </w:r>
    </w:p>
    <w:bookmarkStart w:name="z162" w:id="105"/>
    <w:p>
      <w:pPr>
        <w:spacing w:after="0"/>
        <w:ind w:left="0"/>
        <w:jc w:val="both"/>
      </w:pPr>
      <w:r>
        <w:rPr>
          <w:rFonts w:ascii="Times New Roman"/>
          <w:b w:val="false"/>
          <w:i w:val="false"/>
          <w:color w:val="000000"/>
          <w:sz w:val="28"/>
        </w:rPr>
        <w:t xml:space="preserve">
                                       "Орталықтандырылған ауыз </w:t>
      </w:r>
      <w:r>
        <w:br/>
      </w:r>
      <w:r>
        <w:rPr>
          <w:rFonts w:ascii="Times New Roman"/>
          <w:b w:val="false"/>
          <w:i w:val="false"/>
          <w:color w:val="000000"/>
          <w:sz w:val="28"/>
        </w:rPr>
        <w:t xml:space="preserve">
                                       суымен жабдықтау жүйесінің </w:t>
      </w:r>
      <w:r>
        <w:br/>
      </w:r>
      <w:r>
        <w:rPr>
          <w:rFonts w:ascii="Times New Roman"/>
          <w:b w:val="false"/>
          <w:i w:val="false"/>
          <w:color w:val="000000"/>
          <w:sz w:val="28"/>
        </w:rPr>
        <w:t xml:space="preserve">
                                      сапасына қойылатын санитарлық </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cанитарлық-эпидемиологиялық </w:t>
      </w:r>
      <w:r>
        <w:br/>
      </w:r>
      <w:r>
        <w:rPr>
          <w:rFonts w:ascii="Times New Roman"/>
          <w:b w:val="false"/>
          <w:i w:val="false"/>
          <w:color w:val="000000"/>
          <w:sz w:val="28"/>
        </w:rPr>
        <w:t xml:space="preserve">
                                          ереже мен нормаларына </w:t>
      </w:r>
      <w:r>
        <w:br/>
      </w:r>
      <w:r>
        <w:rPr>
          <w:rFonts w:ascii="Times New Roman"/>
          <w:b w:val="false"/>
          <w:i w:val="false"/>
          <w:color w:val="000000"/>
          <w:sz w:val="28"/>
        </w:rPr>
        <w:t xml:space="preserve">
                                                 6-қосымша </w:t>
      </w:r>
    </w:p>
    <w:bookmarkEnd w:id="105"/>
    <w:p>
      <w:pPr>
        <w:spacing w:after="0"/>
        <w:ind w:left="0"/>
        <w:jc w:val="both"/>
      </w:pPr>
      <w:r>
        <w:rPr>
          <w:rFonts w:ascii="Times New Roman"/>
          <w:b/>
          <w:i w:val="false"/>
          <w:color w:val="000000"/>
          <w:sz w:val="28"/>
        </w:rPr>
        <w:t xml:space="preserve">     Кеңейтілген зерттеулерді өткізу бағдарламасы (макет)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693"/>
        <w:gridCol w:w="2593"/>
        <w:gridCol w:w="1893"/>
        <w:gridCol w:w="2513"/>
        <w:gridCol w:w="2393"/>
      </w:tblGrid>
      <w:tr>
        <w:trPr>
          <w:trHeight w:val="45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w:t>
            </w:r>
            <w:r>
              <w:br/>
            </w:r>
            <w:r>
              <w:rPr>
                <w:rFonts w:ascii="Times New Roman"/>
                <w:b w:val="false"/>
                <w:i w:val="false"/>
                <w:color w:val="000000"/>
                <w:sz w:val="20"/>
              </w:rPr>
              <w:t xml:space="preserve">
әдісі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Зерттеу нысаны, тексеру жилігі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Өңделген </w:t>
            </w:r>
            <w:r>
              <w:br/>
            </w:r>
            <w:r>
              <w:rPr>
                <w:rFonts w:ascii="Times New Roman"/>
                <w:b w:val="false"/>
                <w:i w:val="false"/>
                <w:color w:val="000000"/>
                <w:sz w:val="20"/>
              </w:rPr>
              <w:t xml:space="preserve">
ауыз суы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Таратылу </w:t>
            </w:r>
            <w:r>
              <w:br/>
            </w:r>
            <w:r>
              <w:rPr>
                <w:rFonts w:ascii="Times New Roman"/>
                <w:b w:val="false"/>
                <w:i w:val="false"/>
                <w:color w:val="000000"/>
                <w:sz w:val="20"/>
              </w:rPr>
              <w:t xml:space="preserve">
торабын- </w:t>
            </w:r>
            <w:r>
              <w:br/>
            </w:r>
            <w:r>
              <w:rPr>
                <w:rFonts w:ascii="Times New Roman"/>
                <w:b w:val="false"/>
                <w:i w:val="false"/>
                <w:color w:val="000000"/>
                <w:sz w:val="20"/>
              </w:rPr>
              <w:t xml:space="preserve">
дағы су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i w:val="false"/>
          <w:color w:val="000000"/>
          <w:sz w:val="28"/>
        </w:rPr>
        <w:t xml:space="preserve">         Кеңейтілген зерттеулердің нәтижелері (макет)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3433"/>
        <w:gridCol w:w="3193"/>
        <w:gridCol w:w="1373"/>
        <w:gridCol w:w="1293"/>
        <w:gridCol w:w="1253"/>
        <w:gridCol w:w="1173"/>
      </w:tblGrid>
      <w:tr>
        <w:trPr>
          <w:trHeight w:val="45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w:t>
            </w:r>
          </w:p>
        </w:tc>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әдісі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Зерттеу нысаны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1453"/>
        <w:gridCol w:w="1533"/>
        <w:gridCol w:w="1233"/>
        <w:gridCol w:w="1713"/>
        <w:gridCol w:w="1533"/>
        <w:gridCol w:w="1713"/>
        <w:gridCol w:w="1793"/>
      </w:tblGrid>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Зерттеу нысаны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Өңделген ауыз суы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Таратылу торабындағы су </w:t>
            </w:r>
          </w:p>
        </w:tc>
      </w:tr>
      <w:tr>
        <w:trPr>
          <w:trHeight w:val="45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r>
      <w:tr>
        <w:trPr>
          <w:trHeight w:val="45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Жұмыс бағдарламасына қосу үшін </w:t>
      </w:r>
      <w:r>
        <w:br/>
      </w:r>
      <w:r>
        <w:rPr>
          <w:rFonts w:ascii="Times New Roman"/>
          <w:b w:val="false"/>
          <w:i w:val="false"/>
          <w:color w:val="000000"/>
          <w:sz w:val="28"/>
        </w:rPr>
        <w:t>
</w:t>
      </w:r>
      <w:r>
        <w:rPr>
          <w:rFonts w:ascii="Times New Roman"/>
          <w:b/>
          <w:i w:val="false"/>
          <w:color w:val="000000"/>
          <w:sz w:val="28"/>
        </w:rPr>
        <w:t xml:space="preserve">                     көрсеткіштердің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233"/>
        <w:gridCol w:w="1753"/>
        <w:gridCol w:w="1793"/>
        <w:gridCol w:w="2273"/>
        <w:gridCol w:w="2313"/>
        <w:gridCol w:w="1773"/>
      </w:tblGrid>
      <w:tr>
        <w:trPr>
          <w:trHeight w:val="45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w:t>
            </w:r>
            <w:r>
              <w:br/>
            </w:r>
            <w:r>
              <w:rPr>
                <w:rFonts w:ascii="Times New Roman"/>
                <w:b w:val="false"/>
                <w:i w:val="false"/>
                <w:color w:val="000000"/>
                <w:sz w:val="20"/>
              </w:rPr>
              <w:t xml:space="preserve">
әдісі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Зерттеу нысаны, тексеру жилігі </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Өңделген </w:t>
            </w:r>
            <w:r>
              <w:br/>
            </w:r>
            <w:r>
              <w:rPr>
                <w:rFonts w:ascii="Times New Roman"/>
                <w:b w:val="false"/>
                <w:i w:val="false"/>
                <w:color w:val="000000"/>
                <w:sz w:val="20"/>
              </w:rPr>
              <w:t xml:space="preserve">
ауыз суы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Таратылу </w:t>
            </w:r>
            <w:r>
              <w:br/>
            </w:r>
            <w:r>
              <w:rPr>
                <w:rFonts w:ascii="Times New Roman"/>
                <w:b w:val="false"/>
                <w:i w:val="false"/>
                <w:color w:val="000000"/>
                <w:sz w:val="20"/>
              </w:rPr>
              <w:t xml:space="preserve">
торабын- </w:t>
            </w:r>
            <w:r>
              <w:br/>
            </w:r>
            <w:r>
              <w:rPr>
                <w:rFonts w:ascii="Times New Roman"/>
                <w:b w:val="false"/>
                <w:i w:val="false"/>
                <w:color w:val="000000"/>
                <w:sz w:val="20"/>
              </w:rPr>
              <w:t xml:space="preserve">
дағы су </w:t>
            </w:r>
          </w:p>
        </w:tc>
        <w:tc>
          <w:tcPr>
            <w:tcW w:w="0" w:type="auto"/>
            <w:vMerge/>
            <w:tcBorders>
              <w:top w:val="nil"/>
              <w:left w:val="single" w:color="cfcfcf" w:sz="5"/>
              <w:bottom w:val="single" w:color="cfcfcf" w:sz="5"/>
              <w:right w:val="single" w:color="cfcfcf" w:sz="5"/>
            </w:tcBorders>
          </w:tcP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bookmarkStart w:name="z105" w:id="106"/>
    <w:p>
      <w:pPr>
        <w:spacing w:after="0"/>
        <w:ind w:left="0"/>
        <w:jc w:val="both"/>
      </w:pPr>
      <w:r>
        <w:rPr>
          <w:rFonts w:ascii="Times New Roman"/>
          <w:b w:val="false"/>
          <w:i w:val="false"/>
          <w:color w:val="000000"/>
          <w:sz w:val="28"/>
        </w:rPr>
        <w:t xml:space="preserve">
  "Шаруашылық-ауыз суымен    </w:t>
      </w:r>
      <w:r>
        <w:br/>
      </w:r>
      <w:r>
        <w:rPr>
          <w:rFonts w:ascii="Times New Roman"/>
          <w:b w:val="false"/>
          <w:i w:val="false"/>
          <w:color w:val="000000"/>
          <w:sz w:val="28"/>
        </w:rPr>
        <w:t xml:space="preserve">
жабдықтауға және мәдени-   </w:t>
      </w:r>
      <w:r>
        <w:br/>
      </w:r>
      <w:r>
        <w:rPr>
          <w:rFonts w:ascii="Times New Roman"/>
          <w:b w:val="false"/>
          <w:i w:val="false"/>
          <w:color w:val="000000"/>
          <w:sz w:val="28"/>
        </w:rPr>
        <w:t xml:space="preserve">
тұрмыстық су пайдалану    </w:t>
      </w:r>
      <w:r>
        <w:br/>
      </w:r>
      <w:r>
        <w:rPr>
          <w:rFonts w:ascii="Times New Roman"/>
          <w:b w:val="false"/>
          <w:i w:val="false"/>
          <w:color w:val="000000"/>
          <w:sz w:val="28"/>
        </w:rPr>
        <w:t xml:space="preserve">
орындары жөніндегі      </w:t>
      </w:r>
      <w:r>
        <w:br/>
      </w:r>
      <w:r>
        <w:rPr>
          <w:rFonts w:ascii="Times New Roman"/>
          <w:b w:val="false"/>
          <w:i w:val="false"/>
          <w:color w:val="000000"/>
          <w:sz w:val="28"/>
        </w:rPr>
        <w:t xml:space="preserve">
cанитарлық-эпидемиологиялық </w:t>
      </w:r>
      <w:r>
        <w:br/>
      </w:r>
      <w:r>
        <w:rPr>
          <w:rFonts w:ascii="Times New Roman"/>
          <w:b w:val="false"/>
          <w:i w:val="false"/>
          <w:color w:val="000000"/>
          <w:sz w:val="28"/>
        </w:rPr>
        <w:t xml:space="preserve">
ереже мен нормаларды    </w:t>
      </w:r>
      <w:r>
        <w:br/>
      </w:r>
      <w:r>
        <w:rPr>
          <w:rFonts w:ascii="Times New Roman"/>
          <w:b w:val="false"/>
          <w:i w:val="false"/>
          <w:color w:val="000000"/>
          <w:sz w:val="28"/>
        </w:rPr>
        <w:t xml:space="preserve">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28 маусымдағы  </w:t>
      </w:r>
      <w:r>
        <w:br/>
      </w:r>
      <w:r>
        <w:rPr>
          <w:rFonts w:ascii="Times New Roman"/>
          <w:b w:val="false"/>
          <w:i w:val="false"/>
          <w:color w:val="000000"/>
          <w:sz w:val="28"/>
        </w:rPr>
        <w:t xml:space="preserve">
N 506 бұйрығымен     </w:t>
      </w:r>
      <w:r>
        <w:br/>
      </w:r>
      <w:r>
        <w:rPr>
          <w:rFonts w:ascii="Times New Roman"/>
          <w:b w:val="false"/>
          <w:i w:val="false"/>
          <w:color w:val="000000"/>
          <w:sz w:val="28"/>
        </w:rPr>
        <w:t xml:space="preserve">
бекітілген        </w:t>
      </w:r>
    </w:p>
    <w:bookmarkEnd w:id="106"/>
    <w:bookmarkStart w:name="z106" w:id="107"/>
    <w:p>
      <w:pPr>
        <w:spacing w:after="0"/>
        <w:ind w:left="0"/>
        <w:jc w:val="left"/>
      </w:pPr>
      <w:r>
        <w:rPr>
          <w:rFonts w:ascii="Times New Roman"/>
          <w:b/>
          <w:i w:val="false"/>
          <w:color w:val="000000"/>
        </w:rPr>
        <w:t xml:space="preserve"> 
"Жер беті суларын ластанудан қорғау үшін қойылатын </w:t>
      </w:r>
      <w:r>
        <w:br/>
      </w:r>
      <w:r>
        <w:rPr>
          <w:rFonts w:ascii="Times New Roman"/>
          <w:b/>
          <w:i w:val="false"/>
          <w:color w:val="000000"/>
        </w:rPr>
        <w:t xml:space="preserve">
санитарлық-эпидемиологиялық талаптар" туралы </w:t>
      </w:r>
      <w:r>
        <w:br/>
      </w:r>
      <w:r>
        <w:rPr>
          <w:rFonts w:ascii="Times New Roman"/>
          <w:b/>
          <w:i w:val="false"/>
          <w:color w:val="000000"/>
        </w:rPr>
        <w:t xml:space="preserve">
санитарлық-эпидемиологиялық ережелер мен нормалары  1. Жалпы ережелер </w:t>
      </w:r>
    </w:p>
    <w:bookmarkEnd w:id="107"/>
    <w:p>
      <w:pPr>
        <w:spacing w:after="0"/>
        <w:ind w:left="0"/>
        <w:jc w:val="both"/>
      </w:pPr>
      <w:r>
        <w:rPr>
          <w:rFonts w:ascii="Times New Roman"/>
          <w:b w:val="false"/>
          <w:i w:val="false"/>
          <w:color w:val="000000"/>
          <w:sz w:val="28"/>
        </w:rPr>
        <w:t xml:space="preserve">      1. Осы санитарлық-эпидемиологиялық ережелер мен нормалар (бұдан әрі - санитарлық ережелер) меншік түріне қарамастан, пайдаланылады деп қарастырылған барлық ағынды және су қоймаларындағы суды халықтың шаруашылығына және демалу орындарында ауыз су ретінде пайдаланумен шұғылданатын ұйымдар мен жеке және заңды тұлғаларға таралады. </w:t>
      </w:r>
    </w:p>
    <w:bookmarkStart w:name="z107" w:id="108"/>
    <w:p>
      <w:pPr>
        <w:spacing w:after="0"/>
        <w:ind w:left="0"/>
        <w:jc w:val="both"/>
      </w:pPr>
      <w:r>
        <w:rPr>
          <w:rFonts w:ascii="Times New Roman"/>
          <w:b w:val="false"/>
          <w:i w:val="false"/>
          <w:color w:val="000000"/>
          <w:sz w:val="28"/>
        </w:rPr>
        <w:t xml:space="preserve">
      2. Осы санитарлық ережелердің талаптарын сақтауды ұйымның бірінші басшысы мен жеке тұлғалар қамтамасыз етеді. </w:t>
      </w:r>
    </w:p>
    <w:bookmarkEnd w:id="108"/>
    <w:bookmarkStart w:name="z108" w:id="109"/>
    <w:p>
      <w:pPr>
        <w:spacing w:after="0"/>
        <w:ind w:left="0"/>
        <w:jc w:val="both"/>
      </w:pPr>
      <w:r>
        <w:rPr>
          <w:rFonts w:ascii="Times New Roman"/>
          <w:b w:val="false"/>
          <w:i w:val="false"/>
          <w:color w:val="000000"/>
          <w:sz w:val="28"/>
        </w:rPr>
        <w:t xml:space="preserve">
      3. Осы санитарлық ережелерде мынандай терминдер анықтамалар қолданылды: </w:t>
      </w:r>
      <w:r>
        <w:br/>
      </w:r>
      <w:r>
        <w:rPr>
          <w:rFonts w:ascii="Times New Roman"/>
          <w:b w:val="false"/>
          <w:i w:val="false"/>
          <w:color w:val="000000"/>
          <w:sz w:val="28"/>
        </w:rPr>
        <w:t xml:space="preserve">
      1) бьеф - су алатын көзден (плотинадан, шлюзден) ағысы бойынша жоғары немесе төмен орналасқан су қоймасының, өзеннің, каналдың бір бөлігі; </w:t>
      </w:r>
      <w:r>
        <w:br/>
      </w:r>
      <w:r>
        <w:rPr>
          <w:rFonts w:ascii="Times New Roman"/>
          <w:b w:val="false"/>
          <w:i w:val="false"/>
          <w:color w:val="000000"/>
          <w:sz w:val="28"/>
        </w:rPr>
        <w:t xml:space="preserve">
      2) суды қорғау аумағы - су көзінің ластанбауын, сарқылмауын, бітеліп қалмауын болдырмау үшін ондағы жүргізілетін шаруашылық қызметіне арнайы тәртіп қарастырылатын, су нысандарына және су шаруашылығына байланысты ғимараттарға жақын орналасқан аумақ; </w:t>
      </w:r>
      <w:r>
        <w:br/>
      </w:r>
      <w:r>
        <w:rPr>
          <w:rFonts w:ascii="Times New Roman"/>
          <w:b w:val="false"/>
          <w:i w:val="false"/>
          <w:color w:val="000000"/>
          <w:sz w:val="28"/>
        </w:rPr>
        <w:t xml:space="preserve">
      3) суды қорғау жолағы - су нысандарына және су шаруашылығына байланысты ғимараттарға жақын орналасқан жерде, шаруашылық жүргізу тәртібіне шектеу қойылған суды қорғау аумағының шегіндегі ені 20 метрден кем емес аумақ; </w:t>
      </w:r>
      <w:r>
        <w:br/>
      </w:r>
      <w:r>
        <w:rPr>
          <w:rFonts w:ascii="Times New Roman"/>
          <w:b w:val="false"/>
          <w:i w:val="false"/>
          <w:color w:val="000000"/>
          <w:sz w:val="28"/>
        </w:rPr>
        <w:t xml:space="preserve">
      4) суды пайдалану - суға деген өзінің және (немесе) коммерциялық керектілігін қанағаттандыратын жеке және заңды тұлғалар үшін, Қазақстан Республикасының заңдар жиынтығымен анықталған тәртіп бойынша, су ресурстарын қолдану; </w:t>
      </w:r>
      <w:r>
        <w:br/>
      </w:r>
      <w:r>
        <w:rPr>
          <w:rFonts w:ascii="Times New Roman"/>
          <w:b w:val="false"/>
          <w:i w:val="false"/>
          <w:color w:val="000000"/>
          <w:sz w:val="28"/>
        </w:rPr>
        <w:t xml:space="preserve">
      5) судың белгіленетін деңгейі - жыл сайын қайталанып отыратын судың өзендердегі мезгілдік деңгейі; </w:t>
      </w:r>
      <w:r>
        <w:br/>
      </w:r>
      <w:r>
        <w:rPr>
          <w:rFonts w:ascii="Times New Roman"/>
          <w:b w:val="false"/>
          <w:i w:val="false"/>
          <w:color w:val="000000"/>
          <w:sz w:val="28"/>
        </w:rPr>
        <w:t xml:space="preserve">
      6) судағы заттардың бағытталған уыттылық деңгейі (бұдан әрі - ЗБУД) - заттардың уыттылық деңгейін шамалау арқылы есептеп, құрылысы жобаланған және жүріп жатқан кәсіпорынның тазалағыш қондырғыларынан шығатын уытты заттардың алдын алу үшін санитарлық қадағалау барысында қолданылатын судағы заттардың рұқсат етілген деңгейі; </w:t>
      </w:r>
      <w:r>
        <w:br/>
      </w:r>
      <w:r>
        <w:rPr>
          <w:rFonts w:ascii="Times New Roman"/>
          <w:b w:val="false"/>
          <w:i w:val="false"/>
          <w:color w:val="000000"/>
          <w:sz w:val="28"/>
        </w:rPr>
        <w:t xml:space="preserve">
      7) пульпа - жұмсақ консистенциялы өндірістік қалдықтар; </w:t>
      </w:r>
      <w:r>
        <w:br/>
      </w:r>
      <w:r>
        <w:rPr>
          <w:rFonts w:ascii="Times New Roman"/>
          <w:b w:val="false"/>
          <w:i w:val="false"/>
          <w:color w:val="000000"/>
          <w:sz w:val="28"/>
        </w:rPr>
        <w:t xml:space="preserve">
      8) қанықпаның рұқсат етілген шегі (бұдан әрі - ҚРШ) - көп уақыттар бойы күн сайын адам ағзасына әсер еткенде ауру тудырып, тұқым қуалайтын ауруды бермейтін көлем немесе салмақ бірлігіндегі зиянды заттардың ең көп мөлшері; </w:t>
      </w:r>
      <w:r>
        <w:br/>
      </w:r>
      <w:r>
        <w:rPr>
          <w:rFonts w:ascii="Times New Roman"/>
          <w:b w:val="false"/>
          <w:i w:val="false"/>
          <w:color w:val="000000"/>
          <w:sz w:val="28"/>
        </w:rPr>
        <w:t xml:space="preserve">
      9) шығудың рұқсат етілген деңгейі (бұдан әрі- ШРД) - су қоймасы мен оның сапасына теріс әсер етпейтін, ағынды сулардың су нысандарына зиянды заттардың рұқсат етілген деңгейде түсетін мөлшері; </w:t>
      </w:r>
      <w:r>
        <w:br/>
      </w:r>
      <w:r>
        <w:rPr>
          <w:rFonts w:ascii="Times New Roman"/>
          <w:b w:val="false"/>
          <w:i w:val="false"/>
          <w:color w:val="000000"/>
          <w:sz w:val="28"/>
        </w:rPr>
        <w:t xml:space="preserve">
      10) рекреация - жалпы демалу орындары, туризм және спорт үшін пайдаланатын жағалаулы сулы нысан немесе оның бір участкесі; </w:t>
      </w:r>
      <w:r>
        <w:br/>
      </w:r>
      <w:r>
        <w:rPr>
          <w:rFonts w:ascii="Times New Roman"/>
          <w:b w:val="false"/>
          <w:i w:val="false"/>
          <w:color w:val="000000"/>
          <w:sz w:val="28"/>
        </w:rPr>
        <w:t xml:space="preserve">
      11) сел - тау өзендерінің арнасында су деңгейінің күрт көтерілуінің салдарынан кейін, кенеттен пайда болатын тас, лай ағыны; </w:t>
      </w:r>
      <w:r>
        <w:br/>
      </w:r>
      <w:r>
        <w:rPr>
          <w:rFonts w:ascii="Times New Roman"/>
          <w:b w:val="false"/>
          <w:i w:val="false"/>
          <w:color w:val="000000"/>
          <w:sz w:val="28"/>
        </w:rPr>
        <w:t xml:space="preserve">
      12) селден қорғау - елді мекендерді, құрылыстарды сел ағынынан қорғау үшін жасалған арнайы құрылымдар, жүргізілетін шаралар; </w:t>
      </w:r>
      <w:r>
        <w:br/>
      </w:r>
      <w:r>
        <w:rPr>
          <w:rFonts w:ascii="Times New Roman"/>
          <w:b w:val="false"/>
          <w:i w:val="false"/>
          <w:color w:val="000000"/>
          <w:sz w:val="28"/>
        </w:rPr>
        <w:t xml:space="preserve">
      13) өзеннен су алатын аумақ - су деңгейі мен қарқынына қарсы тұра алатын гидротүйінінің құрылымы орналасқан өзен арнасының бір бөлігі; </w:t>
      </w:r>
      <w:r>
        <w:br/>
      </w:r>
      <w:r>
        <w:rPr>
          <w:rFonts w:ascii="Times New Roman"/>
          <w:b w:val="false"/>
          <w:i w:val="false"/>
          <w:color w:val="000000"/>
          <w:sz w:val="28"/>
        </w:rPr>
        <w:t xml:space="preserve">
      14) қиылысты беті - өзен, көл немесе жасанды су қоймасының жер бетімен қиылысатын жеріндегі белдеу; </w:t>
      </w:r>
      <w:r>
        <w:br/>
      </w:r>
      <w:r>
        <w:rPr>
          <w:rFonts w:ascii="Times New Roman"/>
          <w:b w:val="false"/>
          <w:i w:val="false"/>
          <w:color w:val="000000"/>
          <w:sz w:val="28"/>
        </w:rPr>
        <w:t xml:space="preserve">
      15) бірінші категориядағы су қоймасы - орталықтандырылған немесе орталықтандырылмаған шаруашылық ауыз сумен қамтамасыз ету көзі ретінде пайдаланатын жер беті суларының нысандары; </w:t>
      </w:r>
      <w:r>
        <w:br/>
      </w:r>
      <w:r>
        <w:rPr>
          <w:rFonts w:ascii="Times New Roman"/>
          <w:b w:val="false"/>
          <w:i w:val="false"/>
          <w:color w:val="000000"/>
          <w:sz w:val="28"/>
        </w:rPr>
        <w:t xml:space="preserve">
      16) екінші категориядағы су қоймасы - жалпы демалуға, туризмге және спорттық сайыстарға пайдаланатын, сондай-ақ елді мекеннің шегінде орналасқан жер бетіндегі су нысандары; </w:t>
      </w:r>
      <w:r>
        <w:br/>
      </w:r>
      <w:r>
        <w:rPr>
          <w:rFonts w:ascii="Times New Roman"/>
          <w:b w:val="false"/>
          <w:i w:val="false"/>
          <w:color w:val="000000"/>
          <w:sz w:val="28"/>
        </w:rPr>
        <w:t xml:space="preserve">
      17) магистралдық канал - бір су бассейінен екінші бассейінге суды немесе бір өзен суын екінші өзенге апаратын жасанды имарат. </w:t>
      </w:r>
    </w:p>
    <w:bookmarkEnd w:id="109"/>
    <w:bookmarkStart w:name="z109" w:id="110"/>
    <w:p>
      <w:pPr>
        <w:spacing w:after="0"/>
        <w:ind w:left="0"/>
        <w:jc w:val="left"/>
      </w:pPr>
      <w:r>
        <w:rPr>
          <w:rFonts w:ascii="Times New Roman"/>
          <w:b/>
          <w:i w:val="false"/>
          <w:color w:val="000000"/>
        </w:rPr>
        <w:t xml:space="preserve"> 
2. Шаруашылыққа, ауыз суға және мәдени-тұрмыстық жағдай үшін </w:t>
      </w:r>
      <w:r>
        <w:br/>
      </w:r>
      <w:r>
        <w:rPr>
          <w:rFonts w:ascii="Times New Roman"/>
          <w:b/>
          <w:i w:val="false"/>
          <w:color w:val="000000"/>
        </w:rPr>
        <w:t xml:space="preserve">
суын пайдаланатын нысандарындағы су сапасына қойылатын </w:t>
      </w:r>
      <w:r>
        <w:br/>
      </w:r>
      <w:r>
        <w:rPr>
          <w:rFonts w:ascii="Times New Roman"/>
          <w:b/>
          <w:i w:val="false"/>
          <w:color w:val="000000"/>
        </w:rPr>
        <w:t xml:space="preserve">
санитарлық-эпидемиологиялық талаптар </w:t>
      </w:r>
    </w:p>
    <w:bookmarkEnd w:id="110"/>
    <w:p>
      <w:pPr>
        <w:spacing w:after="0"/>
        <w:ind w:left="0"/>
        <w:jc w:val="both"/>
      </w:pPr>
      <w:r>
        <w:rPr>
          <w:rFonts w:ascii="Times New Roman"/>
          <w:b w:val="false"/>
          <w:i w:val="false"/>
          <w:color w:val="000000"/>
          <w:sz w:val="28"/>
        </w:rPr>
        <w:t xml:space="preserve">      4. Су қоймалары пайдалану мақсаттарына қарап екі категорияға бөлінеді. Бірінші категориядағы су қоймасына су көзін орталықтандырылған немесе орталықтандырылмаған шаруашылық ауыз сумен қамтамасыз ететін су көзі жатады. Екінші категориядағы су қоймасына су көзін мәдени-тұрмыстық, рекреация, спорт үшін пайдаланылатын және елді-мекенді жерде орналасқан су көзі жатады. </w:t>
      </w:r>
    </w:p>
    <w:bookmarkStart w:name="z110" w:id="111"/>
    <w:p>
      <w:pPr>
        <w:spacing w:after="0"/>
        <w:ind w:left="0"/>
        <w:jc w:val="both"/>
      </w:pPr>
      <w:r>
        <w:rPr>
          <w:rFonts w:ascii="Times New Roman"/>
          <w:b w:val="false"/>
          <w:i w:val="false"/>
          <w:color w:val="000000"/>
          <w:sz w:val="28"/>
        </w:rPr>
        <w:t xml:space="preserve">
      5. Суды пайдаланудың 1 және 2 категориясына жататын су қоймаларының жақын орналасқан және күдікті деп саналатын ластану пункттерін су нысандарын халықтың шаруашылық ауыз су және мәдени-тұрмыстық керектілігіне келешекте пайдаланудың ресми мәліметтерін пайдалана отырып, санитарлық-эпидемиологиялық қызметтің мемлекеттік органдары анықтайды. </w:t>
      </w:r>
    </w:p>
    <w:bookmarkEnd w:id="111"/>
    <w:bookmarkStart w:name="z111" w:id="112"/>
    <w:p>
      <w:pPr>
        <w:spacing w:after="0"/>
        <w:ind w:left="0"/>
        <w:jc w:val="both"/>
      </w:pPr>
      <w:r>
        <w:rPr>
          <w:rFonts w:ascii="Times New Roman"/>
          <w:b w:val="false"/>
          <w:i w:val="false"/>
          <w:color w:val="000000"/>
          <w:sz w:val="28"/>
        </w:rPr>
        <w:t xml:space="preserve">
      6. 1 және 2 категориядағы су қоймаларындағы судың құрамы мен қасиеті нормативтерден аспауы керек. </w:t>
      </w:r>
    </w:p>
    <w:bookmarkEnd w:id="112"/>
    <w:bookmarkStart w:name="z112" w:id="113"/>
    <w:p>
      <w:pPr>
        <w:spacing w:after="0"/>
        <w:ind w:left="0"/>
        <w:jc w:val="both"/>
      </w:pPr>
      <w:r>
        <w:rPr>
          <w:rFonts w:ascii="Times New Roman"/>
          <w:b w:val="false"/>
          <w:i w:val="false"/>
          <w:color w:val="000000"/>
          <w:sz w:val="28"/>
        </w:rPr>
        <w:t xml:space="preserve">
      7. Суды пайдаланатын пункттен ағысы бойынша бір километр жоғары орналасқан жердегі су нысандарындағы судың құрамы мен қасиеті су ағатын құбырында және суы ақпайтын су қоймалары мен су айдындарында су алатын пункттің екі жағынан бір километр қашықтықта осы санитарлық ережелердің 2 қосымшасындағы талаптарға сай келуі керек. </w:t>
      </w:r>
    </w:p>
    <w:bookmarkEnd w:id="113"/>
    <w:bookmarkStart w:name="z113" w:id="114"/>
    <w:p>
      <w:pPr>
        <w:spacing w:after="0"/>
        <w:ind w:left="0"/>
        <w:jc w:val="both"/>
      </w:pPr>
      <w:r>
        <w:rPr>
          <w:rFonts w:ascii="Times New Roman"/>
          <w:b w:val="false"/>
          <w:i w:val="false"/>
          <w:color w:val="000000"/>
          <w:sz w:val="28"/>
        </w:rPr>
        <w:t xml:space="preserve">
      8. Су нысандарына біркелкі зиянды қабілеті бар, 1 және 2 сыныпқа жататын бірнеше заттар түскен жағдайда, әр заттың қанықпа ара қатынасының қосындысы (С1 С2 ... Сn ) су нысанына тиісті ҚРШ деңгейі бірден аспауы керек: </w:t>
      </w:r>
    </w:p>
    <w:bookmarkEnd w:id="114"/>
    <w:p>
      <w:pPr>
        <w:spacing w:after="0"/>
        <w:ind w:left="0"/>
        <w:jc w:val="both"/>
      </w:pPr>
      <w:r>
        <w:rPr>
          <w:rFonts w:ascii="Times New Roman"/>
          <w:b w:val="false"/>
          <w:i w:val="false"/>
          <w:color w:val="000000"/>
          <w:sz w:val="28"/>
        </w:rPr>
        <w:t xml:space="preserve">      С1__ + С2__ + ... + Сn__ &lt;= 1 </w:t>
      </w:r>
      <w:r>
        <w:br/>
      </w:r>
      <w:r>
        <w:rPr>
          <w:rFonts w:ascii="Times New Roman"/>
          <w:b w:val="false"/>
          <w:i w:val="false"/>
          <w:color w:val="000000"/>
          <w:sz w:val="28"/>
        </w:rPr>
        <w:t xml:space="preserve">
      ҚРШ </w:t>
      </w:r>
      <w:r>
        <w:rPr>
          <w:rFonts w:ascii="Times New Roman"/>
          <w:b w:val="false"/>
          <w:i w:val="false"/>
          <w:color w:val="000000"/>
          <w:vertAlign w:val="subscript"/>
        </w:rPr>
        <w:t xml:space="preserve">1 </w:t>
      </w:r>
      <w:r>
        <w:rPr>
          <w:rFonts w:ascii="Times New Roman"/>
          <w:b w:val="false"/>
          <w:i w:val="false"/>
          <w:color w:val="000000"/>
          <w:sz w:val="28"/>
        </w:rPr>
        <w:t xml:space="preserve">   ҚРШ </w:t>
      </w:r>
      <w:r>
        <w:rPr>
          <w:rFonts w:ascii="Times New Roman"/>
          <w:b w:val="false"/>
          <w:i w:val="false"/>
          <w:color w:val="000000"/>
          <w:vertAlign w:val="subscript"/>
        </w:rPr>
        <w:t xml:space="preserve">2 </w:t>
      </w:r>
      <w:r>
        <w:rPr>
          <w:rFonts w:ascii="Times New Roman"/>
          <w:b w:val="false"/>
          <w:i w:val="false"/>
          <w:color w:val="000000"/>
          <w:sz w:val="28"/>
        </w:rPr>
        <w:t xml:space="preserve">         ҚРШ </w:t>
      </w:r>
      <w:r>
        <w:rPr>
          <w:rFonts w:ascii="Times New Roman"/>
          <w:b w:val="false"/>
          <w:i w:val="false"/>
          <w:color w:val="000000"/>
          <w:vertAlign w:val="subscript"/>
        </w:rPr>
        <w:t xml:space="preserve">n </w:t>
      </w:r>
    </w:p>
    <w:bookmarkStart w:name="z114" w:id="115"/>
    <w:p>
      <w:pPr>
        <w:spacing w:after="0"/>
        <w:ind w:left="0"/>
        <w:jc w:val="left"/>
      </w:pPr>
      <w:r>
        <w:rPr>
          <w:rFonts w:ascii="Times New Roman"/>
          <w:b/>
          <w:i w:val="false"/>
          <w:color w:val="000000"/>
        </w:rPr>
        <w:t xml:space="preserve"> 
  3. Әр түрлі шаруашылықты жүргізгенде суды қорғауға </w:t>
      </w:r>
      <w:r>
        <w:br/>
      </w:r>
      <w:r>
        <w:rPr>
          <w:rFonts w:ascii="Times New Roman"/>
          <w:b/>
          <w:i w:val="false"/>
          <w:color w:val="000000"/>
        </w:rPr>
        <w:t xml:space="preserve">
қойылатын санитарлық-эпидемиологиялық талаптар </w:t>
      </w:r>
    </w:p>
    <w:bookmarkEnd w:id="115"/>
    <w:p>
      <w:pPr>
        <w:spacing w:after="0"/>
        <w:ind w:left="0"/>
        <w:jc w:val="both"/>
      </w:pPr>
      <w:r>
        <w:rPr>
          <w:rFonts w:ascii="Times New Roman"/>
          <w:b w:val="false"/>
          <w:i w:val="false"/>
          <w:color w:val="000000"/>
          <w:sz w:val="28"/>
        </w:rPr>
        <w:t xml:space="preserve">      9. Су нысандарына мынандай заттарды қосуға болмайды: </w:t>
      </w:r>
      <w:r>
        <w:br/>
      </w:r>
      <w:r>
        <w:rPr>
          <w:rFonts w:ascii="Times New Roman"/>
          <w:b w:val="false"/>
          <w:i w:val="false"/>
          <w:color w:val="000000"/>
          <w:sz w:val="28"/>
        </w:rPr>
        <w:t xml:space="preserve">
      1) су арқылы тасымалданғанда құрамында заттардың немесе өнімдердің ҚРШ-ы немесе заттардың рұқсат етілген деңгейі ЗРД анықталмаған ағынды суларды. Сондай-ақ, бақылау жасайтын әдісі жоқ заттарға да; </w:t>
      </w:r>
      <w:r>
        <w:br/>
      </w:r>
      <w:r>
        <w:rPr>
          <w:rFonts w:ascii="Times New Roman"/>
          <w:b w:val="false"/>
          <w:i w:val="false"/>
          <w:color w:val="000000"/>
          <w:sz w:val="28"/>
        </w:rPr>
        <w:t xml:space="preserve">
      2) ағынды су көздерін ағынсыз суға айналдыратын өндірісті ұйымдастыру жолымен тиімді технологияны, өнеркәсіпте, қалалық шаруашылықта тиісті түрде тазартылып, залалсыздандырылғаннан кейінгі айналым және қайталанбалы сумен қамту жүйелерінде көп мөлшерде қолдану жолымен жойылатын және ауыл шаруашылығында суғару үшін қолданылатын ағынды суларды; </w:t>
      </w:r>
      <w:r>
        <w:br/>
      </w:r>
      <w:r>
        <w:rPr>
          <w:rFonts w:ascii="Times New Roman"/>
          <w:b w:val="false"/>
          <w:i w:val="false"/>
          <w:color w:val="000000"/>
          <w:sz w:val="28"/>
        </w:rPr>
        <w:t xml:space="preserve">
      3) залалсыздандырылмаған, тазартылмаған немесе шала тазартылған өндірістік, шаруашылық-тұрмыстық ағынды суларды және өнеркәсіптік алаңы мен елді мекен аумағында орналасқан жер беті ағынды суларын; </w:t>
      </w:r>
      <w:r>
        <w:br/>
      </w:r>
      <w:r>
        <w:rPr>
          <w:rFonts w:ascii="Times New Roman"/>
          <w:b w:val="false"/>
          <w:i w:val="false"/>
          <w:color w:val="000000"/>
          <w:sz w:val="28"/>
        </w:rPr>
        <w:t xml:space="preserve">
      4) жұқпалы аурулардың қоздырғыштары бар ағын сулар, эпидемиялық тұрғыдан қауіпті ағын суларды судың басқа нысандарына керекті тазалаудан өткізгеннен кейін, коли индекісі 1000-нан аспай, ал коли-фагтардың түйінтүзетін бірлігі 1000 (бұдан әрі - ТТБ) (бұдан әрі -дм </w:t>
      </w:r>
      <w:r>
        <w:rPr>
          <w:rFonts w:ascii="Times New Roman"/>
          <w:b w:val="false"/>
          <w:i w:val="false"/>
          <w:color w:val="000000"/>
          <w:vertAlign w:val="superscript"/>
        </w:rPr>
        <w:t xml:space="preserve">3 </w:t>
      </w:r>
      <w:r>
        <w:rPr>
          <w:rFonts w:ascii="Times New Roman"/>
          <w:b w:val="false"/>
          <w:i w:val="false"/>
          <w:color w:val="000000"/>
          <w:sz w:val="28"/>
        </w:rPr>
        <w:t xml:space="preserve">) болғанда ғана ағызуға болады; </w:t>
      </w:r>
      <w:r>
        <w:br/>
      </w:r>
      <w:r>
        <w:rPr>
          <w:rFonts w:ascii="Times New Roman"/>
          <w:b w:val="false"/>
          <w:i w:val="false"/>
          <w:color w:val="000000"/>
          <w:sz w:val="28"/>
        </w:rPr>
        <w:t xml:space="preserve">
      5) залалсыздандыру барысында ағынды су жиналған ыдыстарда пайда болған радионуклидтер немесе басқадай технологиялық және тұрмыстық қалдықтар бар пульпаларды, қаныққан тұнбаларды; </w:t>
      </w:r>
      <w:r>
        <w:br/>
      </w:r>
      <w:r>
        <w:rPr>
          <w:rFonts w:ascii="Times New Roman"/>
          <w:b w:val="false"/>
          <w:i w:val="false"/>
          <w:color w:val="000000"/>
          <w:sz w:val="28"/>
        </w:rPr>
        <w:t xml:space="preserve">
      6) мұнай немесе басқа да өнім құбырларынан, мұнай өнеркәсібінен шыққан, қоқсық төгілген, тазаланбаған суды, сланец, үйінді топырақ астындағы суларды, жүзіп жүретін су көлігінен төгілген басқа да заттарды; </w:t>
      </w:r>
      <w:r>
        <w:br/>
      </w:r>
      <w:r>
        <w:rPr>
          <w:rFonts w:ascii="Times New Roman"/>
          <w:b w:val="false"/>
          <w:i w:val="false"/>
          <w:color w:val="000000"/>
          <w:sz w:val="28"/>
        </w:rPr>
        <w:t xml:space="preserve">
      7) басқа күш жұмсамай түрлі әдістермен өзен суы арқылы ағаш ағызғанда; </w:t>
      </w:r>
      <w:r>
        <w:br/>
      </w:r>
      <w:r>
        <w:rPr>
          <w:rFonts w:ascii="Times New Roman"/>
          <w:b w:val="false"/>
          <w:i w:val="false"/>
          <w:color w:val="000000"/>
          <w:sz w:val="28"/>
        </w:rPr>
        <w:t xml:space="preserve">
      8) су және лай сазбен емдегенде шығатын ағынды су; </w:t>
      </w:r>
      <w:r>
        <w:br/>
      </w:r>
      <w:r>
        <w:rPr>
          <w:rFonts w:ascii="Times New Roman"/>
          <w:b w:val="false"/>
          <w:i w:val="false"/>
          <w:color w:val="000000"/>
          <w:sz w:val="28"/>
        </w:rPr>
        <w:t xml:space="preserve">
      9) Тазалау ғимараттарынан кейінгі жуынды сулар. </w:t>
      </w:r>
    </w:p>
    <w:bookmarkStart w:name="z115" w:id="116"/>
    <w:p>
      <w:pPr>
        <w:spacing w:after="0"/>
        <w:ind w:left="0"/>
        <w:jc w:val="both"/>
      </w:pPr>
      <w:r>
        <w:rPr>
          <w:rFonts w:ascii="Times New Roman"/>
          <w:b w:val="false"/>
          <w:i w:val="false"/>
          <w:color w:val="000000"/>
          <w:sz w:val="28"/>
        </w:rPr>
        <w:t xml:space="preserve">
      10. Құрамында радионуклиді бар ағынды суларды төгу және жою шаралары қолданыстағы радиациялық қауіпсіздіктің нормаларына сай жүргізілуі керек. </w:t>
      </w:r>
    </w:p>
    <w:bookmarkEnd w:id="116"/>
    <w:bookmarkStart w:name="z116" w:id="117"/>
    <w:p>
      <w:pPr>
        <w:spacing w:after="0"/>
        <w:ind w:left="0"/>
        <w:jc w:val="both"/>
      </w:pPr>
      <w:r>
        <w:rPr>
          <w:rFonts w:ascii="Times New Roman"/>
          <w:b w:val="false"/>
          <w:i w:val="false"/>
          <w:color w:val="000000"/>
          <w:sz w:val="28"/>
        </w:rPr>
        <w:t xml:space="preserve">
      11. Құрылыс, түбін тереңдету және жарылыс жұмыстары жүргізіліп жатқан кезде, пайдалы қазбаларды өндіру жағдайында, кабельдерді, құбыр желілерін және ауыл шаруашылық және су нысандарында, суды қорғау аумағында су нысандарын салғанда барлық түрдегі гидротехникалық жұмыстарды жүргізгенде жер беті сулары ластанбау керек. </w:t>
      </w:r>
    </w:p>
    <w:bookmarkEnd w:id="117"/>
    <w:bookmarkStart w:name="z117" w:id="118"/>
    <w:p>
      <w:pPr>
        <w:spacing w:after="0"/>
        <w:ind w:left="0"/>
        <w:jc w:val="both"/>
      </w:pPr>
      <w:r>
        <w:rPr>
          <w:rFonts w:ascii="Times New Roman"/>
          <w:b w:val="false"/>
          <w:i w:val="false"/>
          <w:color w:val="000000"/>
          <w:sz w:val="28"/>
        </w:rPr>
        <w:t xml:space="preserve">
      12. Жер беті суларының қолайлы режимін сақтау үшін, түбінде лайлануды болдырмас үшін және өсімдіктердің өсуіне жол бермес үшін, топырақта су эрозиясы орын алмауы және су жануарлары мен құстарының мекендеу жағдайы нашарламас үшін, ағынды су көзінің деңгейінің төмендеуін азайту үшін суды қорғау аумағы және суды қорғау жолағы қарастырылуы керек. </w:t>
      </w:r>
    </w:p>
    <w:bookmarkEnd w:id="118"/>
    <w:bookmarkStart w:name="z118" w:id="119"/>
    <w:p>
      <w:pPr>
        <w:spacing w:after="0"/>
        <w:ind w:left="0"/>
        <w:jc w:val="both"/>
      </w:pPr>
      <w:r>
        <w:rPr>
          <w:rFonts w:ascii="Times New Roman"/>
          <w:b w:val="false"/>
          <w:i w:val="false"/>
          <w:color w:val="000000"/>
          <w:sz w:val="28"/>
        </w:rPr>
        <w:t xml:space="preserve">
      13. Суды қорғау аумағы және жолағы, олардың осы жерді шаруашылық тұрғыда қолдану тәртібі бекітілген жобалы құжаттың негізінде үкіметтің жергілікті атқару органдарымен анықталуы тиіс. </w:t>
      </w:r>
    </w:p>
    <w:bookmarkEnd w:id="119"/>
    <w:bookmarkStart w:name="z119" w:id="120"/>
    <w:p>
      <w:pPr>
        <w:spacing w:after="0"/>
        <w:ind w:left="0"/>
        <w:jc w:val="both"/>
      </w:pPr>
      <w:r>
        <w:rPr>
          <w:rFonts w:ascii="Times New Roman"/>
          <w:b w:val="false"/>
          <w:i w:val="false"/>
          <w:color w:val="000000"/>
          <w:sz w:val="28"/>
        </w:rPr>
        <w:t xml:space="preserve">
      14. Судың белгіленген орташа-көп жылдық деңгейінің қиылысты бетінің әр жағалауынан болатын суды қорғау аумағының және өзеннің жайылмасының, жайылмадағы террасаның, байырғы жағадағы құламалы беткейінің, жыра мен сайдың ең кіші ені мынандай болуы керек: </w:t>
      </w:r>
      <w:r>
        <w:br/>
      </w:r>
      <w:r>
        <w:rPr>
          <w:rFonts w:ascii="Times New Roman"/>
          <w:b w:val="false"/>
          <w:i w:val="false"/>
          <w:color w:val="000000"/>
          <w:sz w:val="28"/>
        </w:rPr>
        <w:t xml:space="preserve">
      1) кіші өзендер үшін (ұзындығы 200км-ге дейін болатын) - 500м; </w:t>
      </w:r>
      <w:r>
        <w:br/>
      </w:r>
      <w:r>
        <w:rPr>
          <w:rFonts w:ascii="Times New Roman"/>
          <w:b w:val="false"/>
          <w:i w:val="false"/>
          <w:color w:val="000000"/>
          <w:sz w:val="28"/>
        </w:rPr>
        <w:t xml:space="preserve">
      2) шаруашылық тұрғыда қолдану жағдайымен және жағымды экологиялық жағдайымен болатын су жиналатын орында - 500м; шаруашылық тұрғыда қолданудың қиын жағдайы және ушыққан экологиялық жағдай орын алғанда - 1000м. </w:t>
      </w:r>
    </w:p>
    <w:bookmarkEnd w:id="120"/>
    <w:bookmarkStart w:name="z120" w:id="121"/>
    <w:p>
      <w:pPr>
        <w:spacing w:after="0"/>
        <w:ind w:left="0"/>
        <w:jc w:val="both"/>
      </w:pPr>
      <w:r>
        <w:rPr>
          <w:rFonts w:ascii="Times New Roman"/>
          <w:b w:val="false"/>
          <w:i w:val="false"/>
          <w:color w:val="000000"/>
          <w:sz w:val="28"/>
        </w:rPr>
        <w:t xml:space="preserve">
      15. Арнасы бар су қоймалары үшін суды қорғау аумағының ең кіші ені, ол орналасқан өзендікіндей болуы керек. Суды қорғау аумағының ішкі шекарасы судың қалыпты деңгейінің қиылысты бетімен өлшенеді. </w:t>
      </w:r>
    </w:p>
    <w:bookmarkEnd w:id="121"/>
    <w:bookmarkStart w:name="z121" w:id="122"/>
    <w:p>
      <w:pPr>
        <w:spacing w:after="0"/>
        <w:ind w:left="0"/>
        <w:jc w:val="both"/>
      </w:pPr>
      <w:r>
        <w:rPr>
          <w:rFonts w:ascii="Times New Roman"/>
          <w:b w:val="false"/>
          <w:i w:val="false"/>
          <w:color w:val="000000"/>
          <w:sz w:val="28"/>
        </w:rPr>
        <w:t xml:space="preserve">
      16. Толтырылатын су қоймасы мен көлдердің ең кіші суды қорғау аумағы оның акваториясындағы судың көлемі 2 км </w:t>
      </w:r>
      <w:r>
        <w:rPr>
          <w:rFonts w:ascii="Times New Roman"/>
          <w:b w:val="false"/>
          <w:i w:val="false"/>
          <w:color w:val="000000"/>
          <w:vertAlign w:val="superscript"/>
        </w:rPr>
        <w:t xml:space="preserve">2 </w:t>
      </w:r>
      <w:r>
        <w:rPr>
          <w:rFonts w:ascii="Times New Roman"/>
          <w:b w:val="false"/>
          <w:i w:val="false"/>
          <w:color w:val="000000"/>
          <w:sz w:val="28"/>
        </w:rPr>
        <w:t xml:space="preserve">болса - 300м, ал акваториясы 2 км </w:t>
      </w:r>
      <w:r>
        <w:rPr>
          <w:rFonts w:ascii="Times New Roman"/>
          <w:b w:val="false"/>
          <w:i w:val="false"/>
          <w:color w:val="000000"/>
          <w:vertAlign w:val="superscript"/>
        </w:rPr>
        <w:t xml:space="preserve">2 </w:t>
      </w:r>
      <w:r>
        <w:rPr>
          <w:rFonts w:ascii="Times New Roman"/>
          <w:b w:val="false"/>
          <w:i w:val="false"/>
          <w:color w:val="000000"/>
          <w:sz w:val="28"/>
        </w:rPr>
        <w:t xml:space="preserve">-ден көп болса - 500м болуы керек. Көлдер үшін суды қорғау аумағының ішкі шекарасы көпжылдық су деңгейінің қиылысты бетімен өлшенеді. </w:t>
      </w:r>
    </w:p>
    <w:bookmarkEnd w:id="122"/>
    <w:bookmarkStart w:name="z122" w:id="123"/>
    <w:p>
      <w:pPr>
        <w:spacing w:after="0"/>
        <w:ind w:left="0"/>
        <w:jc w:val="both"/>
      </w:pPr>
      <w:r>
        <w:rPr>
          <w:rFonts w:ascii="Times New Roman"/>
          <w:b w:val="false"/>
          <w:i w:val="false"/>
          <w:color w:val="000000"/>
          <w:sz w:val="28"/>
        </w:rPr>
        <w:t xml:space="preserve">
      17. Суды қорғау аумағының көрсетілген мөлшері жергілікті физико-географиялық жағдайлардың өзгеруіне, су нысандарын шаруашылыққа пайдалану сипаты мен мәніне қарай, жақын жатқан аумақтағы топырақтың гидрологиялық, жер рельефінің санитарлық-техникалық сипатына және басқа да жағдайларға байланысты анықталады. </w:t>
      </w:r>
    </w:p>
    <w:bookmarkEnd w:id="123"/>
    <w:bookmarkStart w:name="z123" w:id="124"/>
    <w:p>
      <w:pPr>
        <w:spacing w:after="0"/>
        <w:ind w:left="0"/>
        <w:jc w:val="both"/>
      </w:pPr>
      <w:r>
        <w:rPr>
          <w:rFonts w:ascii="Times New Roman"/>
          <w:b w:val="false"/>
          <w:i w:val="false"/>
          <w:color w:val="000000"/>
          <w:sz w:val="28"/>
        </w:rPr>
        <w:t xml:space="preserve">
      18. Су нысандарының жағалауында орналасқан ормандар, қолданыста жүрген тәртіпке сай, суды қорғайтын аумаққа жататындықтан, ол да қорғау аумағына кіреді. </w:t>
      </w:r>
    </w:p>
    <w:bookmarkEnd w:id="124"/>
    <w:bookmarkStart w:name="z124" w:id="125"/>
    <w:p>
      <w:pPr>
        <w:spacing w:after="0"/>
        <w:ind w:left="0"/>
        <w:jc w:val="both"/>
      </w:pPr>
      <w:r>
        <w:rPr>
          <w:rFonts w:ascii="Times New Roman"/>
          <w:b w:val="false"/>
          <w:i w:val="false"/>
          <w:color w:val="000000"/>
          <w:sz w:val="28"/>
        </w:rPr>
        <w:t xml:space="preserve">
      19. Суды қорғау аумағының шекарасы ретінде табиғи және жасанды межелерді немесе жоғарғы жақтан ағатын жер беті суларының су нысандарына түсуіне кедергі жасайтын кедергілерді (өзен өткелдерін, көлік жолдарын, бөгеттерді, орман алқаптарын) пайдалануға болады. </w:t>
      </w:r>
    </w:p>
    <w:bookmarkEnd w:id="125"/>
    <w:bookmarkStart w:name="z125" w:id="126"/>
    <w:p>
      <w:pPr>
        <w:spacing w:after="0"/>
        <w:ind w:left="0"/>
        <w:jc w:val="both"/>
      </w:pPr>
      <w:r>
        <w:rPr>
          <w:rFonts w:ascii="Times New Roman"/>
          <w:b w:val="false"/>
          <w:i w:val="false"/>
          <w:color w:val="000000"/>
          <w:sz w:val="28"/>
        </w:rPr>
        <w:t xml:space="preserve">
      20. Суды қорғау аумағында орналасқан елді мекендерде, су нысандарын қоқыстандыру, ластануын болдырмайтын суды пайдалану тәртібі сақталуы керек. </w:t>
      </w:r>
    </w:p>
    <w:bookmarkEnd w:id="126"/>
    <w:bookmarkStart w:name="z126" w:id="127"/>
    <w:p>
      <w:pPr>
        <w:spacing w:after="0"/>
        <w:ind w:left="0"/>
        <w:jc w:val="both"/>
      </w:pPr>
      <w:r>
        <w:rPr>
          <w:rFonts w:ascii="Times New Roman"/>
          <w:b w:val="false"/>
          <w:i w:val="false"/>
          <w:color w:val="000000"/>
          <w:sz w:val="28"/>
        </w:rPr>
        <w:t xml:space="preserve">
      21. Суды қорғау жолағының ең кіші ені өзен аңғарларының түрі мен сипатына қарай, жақын орналасқан жарлардың биіктігіне қарай, ауылшаруашылыққа пайдаланатын жайылымдардың құрамы мен өзен жағалауын келешекте өңдеудің алдағы болжамына қарай анықталып, барлық су нысандары үшін оған қойылатын талаптар N1 қосымшаның 1, 2 кестесіне сай болуы керек. </w:t>
      </w:r>
    </w:p>
    <w:bookmarkEnd w:id="127"/>
    <w:bookmarkStart w:name="z127" w:id="128"/>
    <w:p>
      <w:pPr>
        <w:spacing w:after="0"/>
        <w:ind w:left="0"/>
        <w:jc w:val="both"/>
      </w:pPr>
      <w:r>
        <w:rPr>
          <w:rFonts w:ascii="Times New Roman"/>
          <w:b w:val="false"/>
          <w:i w:val="false"/>
          <w:color w:val="000000"/>
          <w:sz w:val="28"/>
        </w:rPr>
        <w:t xml:space="preserve">
      22. Суды қорғау жолағының көрсетілген мөлшері он жылдық мезгілде жағалаудың болжамды өңделуіне байланысты оның ені кеңейтілуі керек. Егер жағалауды бойлай ағашты-бұталы өсімдіктер өскен болса, немесе жағалауды қорғайтын, бекітетін имараттар салынса, құнды ауылшаруашылық жайылымдар болған жағдайда суды қорғау аумағының енін тарылтуға болады. </w:t>
      </w:r>
    </w:p>
    <w:bookmarkEnd w:id="128"/>
    <w:bookmarkStart w:name="z128" w:id="129"/>
    <w:p>
      <w:pPr>
        <w:spacing w:after="0"/>
        <w:ind w:left="0"/>
        <w:jc w:val="both"/>
      </w:pPr>
      <w:r>
        <w:rPr>
          <w:rFonts w:ascii="Times New Roman"/>
          <w:b w:val="false"/>
          <w:i w:val="false"/>
          <w:color w:val="000000"/>
          <w:sz w:val="28"/>
        </w:rPr>
        <w:t xml:space="preserve">
      23. Елді мекен орналасқан жағалау жолақтарының шекарасы, міндетті түрде жағалау аумағын су нысанын ластандырмайтындай етіп жайластыруына (жағалауды таспен жауып, құламайтындай етіп ағашты-бұталы өсімдіктерді егу керек) және оны жобалау, құрылысын салуға байланысты бекітіледі. </w:t>
      </w:r>
    </w:p>
    <w:bookmarkEnd w:id="129"/>
    <w:bookmarkStart w:name="z129" w:id="130"/>
    <w:p>
      <w:pPr>
        <w:spacing w:after="0"/>
        <w:ind w:left="0"/>
        <w:jc w:val="both"/>
      </w:pPr>
      <w:r>
        <w:rPr>
          <w:rFonts w:ascii="Times New Roman"/>
          <w:b w:val="false"/>
          <w:i w:val="false"/>
          <w:color w:val="000000"/>
          <w:sz w:val="28"/>
        </w:rPr>
        <w:t xml:space="preserve">
      24. Суды қорғау тәртібін сақтаған жағдайда, қорғау жолағында орналасқан үй-жайларды, саябақтарды, саяжайларды сол аумақта қалдыруға болады. </w:t>
      </w:r>
    </w:p>
    <w:bookmarkEnd w:id="130"/>
    <w:bookmarkStart w:name="z130" w:id="131"/>
    <w:p>
      <w:pPr>
        <w:spacing w:after="0"/>
        <w:ind w:left="0"/>
        <w:jc w:val="both"/>
      </w:pPr>
      <w:r>
        <w:rPr>
          <w:rFonts w:ascii="Times New Roman"/>
          <w:b w:val="false"/>
          <w:i w:val="false"/>
          <w:color w:val="000000"/>
          <w:sz w:val="28"/>
        </w:rPr>
        <w:t xml:space="preserve">
      25. Суды қорғау аумағы мен жолағының аумағынан көлікке, ағаш ағызуға және басқа да жағдайлар үшін жер бөлу заңдар жиынтығында көрсетілген тәртіпке сай жүргізіледі. </w:t>
      </w:r>
    </w:p>
    <w:bookmarkEnd w:id="131"/>
    <w:bookmarkStart w:name="z131" w:id="132"/>
    <w:p>
      <w:pPr>
        <w:spacing w:after="0"/>
        <w:ind w:left="0"/>
        <w:jc w:val="both"/>
      </w:pPr>
      <w:r>
        <w:rPr>
          <w:rFonts w:ascii="Times New Roman"/>
          <w:b w:val="false"/>
          <w:i w:val="false"/>
          <w:color w:val="000000"/>
          <w:sz w:val="28"/>
        </w:rPr>
        <w:t xml:space="preserve">
      26. Суды қорғау аумағында мыналарды орналастыруға болмайды: </w:t>
      </w:r>
      <w:r>
        <w:br/>
      </w:r>
      <w:r>
        <w:rPr>
          <w:rFonts w:ascii="Times New Roman"/>
          <w:b w:val="false"/>
          <w:i w:val="false"/>
          <w:color w:val="000000"/>
          <w:sz w:val="28"/>
        </w:rPr>
        <w:t xml:space="preserve">
      1) су нысандарын ластанудан қорғайтын қондырғылары мен құрылымдары жоқ, жаңадан пайдалануға және қайта жөндеуден өткен нысандарды; </w:t>
      </w:r>
      <w:r>
        <w:br/>
      </w:r>
      <w:r>
        <w:rPr>
          <w:rFonts w:ascii="Times New Roman"/>
          <w:b w:val="false"/>
          <w:i w:val="false"/>
          <w:color w:val="000000"/>
          <w:sz w:val="28"/>
        </w:rPr>
        <w:t xml:space="preserve">
      2) тыңайтқыштарды, пестицидтерді, улы химикаттарды, мұнай өнімдерін, техникалық қызмет көрсететін пункттерді, ауылшаруашылық техникалары мен автокөліктерді жуатын орындарды, механикалық шеберханаларды, қоқыстар төгетін орынды, өндірістік қалдықтарды, мал өлексесін көметін жерлерді, пестицидтер мен улы химикаттарды аппаратураға тиейтін алаңдарды, авиация арқылы химиялық жұмыстар жүргізуге арналған ұшу-қону жолақтарын және де судың сапасына теріс әсер ететін басқа да нысандарды орналастыруға және сақтау үшін қойма құрылысының жұмыстарын жүргізуге; </w:t>
      </w:r>
      <w:r>
        <w:br/>
      </w:r>
      <w:r>
        <w:rPr>
          <w:rFonts w:ascii="Times New Roman"/>
          <w:b w:val="false"/>
          <w:i w:val="false"/>
          <w:color w:val="000000"/>
          <w:sz w:val="28"/>
        </w:rPr>
        <w:t xml:space="preserve">
      3) құрылысты, өзен түбін тереңдететін және жарылыс жұмыстарын, пайдалы қазбаларды өндіретін, кабель, су құбырын, басқа да коммуникацияларды, бұрғылайтын қондырғыларды, ауылшаруашылығына байланысты басқа да жұмыстарды белгіленген тәртіп бойынша, жобасыз жүргізуге; </w:t>
      </w:r>
      <w:r>
        <w:br/>
      </w:r>
      <w:r>
        <w:rPr>
          <w:rFonts w:ascii="Times New Roman"/>
          <w:b w:val="false"/>
          <w:i w:val="false"/>
          <w:color w:val="000000"/>
          <w:sz w:val="28"/>
        </w:rPr>
        <w:t xml:space="preserve">
      4) су көзіндегі су деңгейінен 2000м-ден кем қашықтықта ауылшаруашылық дақылдары мен орман шаруашылығын, улы химикаттар мен минералдық тыңайтқыштарды авиация арқылы өңдеген кезде; </w:t>
      </w:r>
      <w:r>
        <w:br/>
      </w:r>
      <w:r>
        <w:rPr>
          <w:rFonts w:ascii="Times New Roman"/>
          <w:b w:val="false"/>
          <w:i w:val="false"/>
          <w:color w:val="000000"/>
          <w:sz w:val="28"/>
        </w:rPr>
        <w:t xml:space="preserve">
      5) су қоймасының тазалығын төмендететін, нормаланбаған мал бағу орындарын, малды тоғытатын, санитарлық өңдеуді және шаруашылықтың басқа да түрлерімен байланысты жұмыстарды жүргізуге болмайды. Суды қорғау аумағында тек керек болған жағдайда малды химиялық өңдеуден өткізу үшін, санитарлық-эпидемиологиялық қорытындының негізінде улылығы төмен және орта деңгейдегі улы химикаттарды қолдануға рұқсат етіледі; </w:t>
      </w:r>
      <w:r>
        <w:br/>
      </w:r>
      <w:r>
        <w:rPr>
          <w:rFonts w:ascii="Times New Roman"/>
          <w:b w:val="false"/>
          <w:i w:val="false"/>
          <w:color w:val="000000"/>
          <w:sz w:val="28"/>
        </w:rPr>
        <w:t xml:space="preserve">
      6) ҚРШ белгіленбеген пестицидтерді қолдануға, бетін қар жапқан жерлерге тыңайтқыштарды себуге, тыңайтқыш ретінде залалсыздандырылмаған құрамында тезек, қи бар тазартылмаған суларды және тұрақты хлорорганикалық улы химикаттарды қолдануға. </w:t>
      </w:r>
    </w:p>
    <w:bookmarkEnd w:id="132"/>
    <w:bookmarkStart w:name="z132" w:id="133"/>
    <w:p>
      <w:pPr>
        <w:spacing w:after="0"/>
        <w:ind w:left="0"/>
        <w:jc w:val="both"/>
      </w:pPr>
      <w:r>
        <w:rPr>
          <w:rFonts w:ascii="Times New Roman"/>
          <w:b w:val="false"/>
          <w:i w:val="false"/>
          <w:color w:val="000000"/>
          <w:sz w:val="28"/>
        </w:rPr>
        <w:t xml:space="preserve">
      27. Суды қорғау жолағының шегінде 15 пунктте көрсетілгеннен мынандай жағдайларды жасауға болмайды: </w:t>
      </w:r>
      <w:r>
        <w:br/>
      </w:r>
      <w:r>
        <w:rPr>
          <w:rFonts w:ascii="Times New Roman"/>
          <w:b w:val="false"/>
          <w:i w:val="false"/>
          <w:color w:val="000000"/>
          <w:sz w:val="28"/>
        </w:rPr>
        <w:t xml:space="preserve">
      1) жерді қазуға, мал бағуға, ағашты-бұталы өсімдіктерді шабуға; </w:t>
      </w:r>
      <w:r>
        <w:br/>
      </w:r>
      <w:r>
        <w:rPr>
          <w:rFonts w:ascii="Times New Roman"/>
          <w:b w:val="false"/>
          <w:i w:val="false"/>
          <w:color w:val="000000"/>
          <w:sz w:val="28"/>
        </w:rPr>
        <w:t xml:space="preserve">
      2) органикалық және минералды тыңайтқыштарды, улы химикаттарды және пестицидтерді қолдануға; </w:t>
      </w:r>
      <w:r>
        <w:br/>
      </w:r>
      <w:r>
        <w:rPr>
          <w:rFonts w:ascii="Times New Roman"/>
          <w:b w:val="false"/>
          <w:i w:val="false"/>
          <w:color w:val="000000"/>
          <w:sz w:val="28"/>
        </w:rPr>
        <w:t xml:space="preserve">
      3) шатырлы қалашықтарды, автокөлік үнемі тұратын және малдарға арналған жазғы орындарды; </w:t>
      </w:r>
      <w:r>
        <w:br/>
      </w:r>
      <w:r>
        <w:rPr>
          <w:rFonts w:ascii="Times New Roman"/>
          <w:b w:val="false"/>
          <w:i w:val="false"/>
          <w:color w:val="000000"/>
          <w:sz w:val="28"/>
        </w:rPr>
        <w:t xml:space="preserve">
      4) су алуға, суды алуды реттейтін, қорғайтын және басқадай арнайы имараттардан басқа құрылыс ғимараттары мен имараттарын салуға; </w:t>
      </w:r>
      <w:r>
        <w:br/>
      </w:r>
      <w:r>
        <w:rPr>
          <w:rFonts w:ascii="Times New Roman"/>
          <w:b w:val="false"/>
          <w:i w:val="false"/>
          <w:color w:val="000000"/>
          <w:sz w:val="28"/>
        </w:rPr>
        <w:t xml:space="preserve">
      5) саяжайға арналған орындарды бөлуге. </w:t>
      </w:r>
    </w:p>
    <w:bookmarkEnd w:id="133"/>
    <w:bookmarkStart w:name="z133" w:id="134"/>
    <w:p>
      <w:pPr>
        <w:spacing w:after="0"/>
        <w:ind w:left="0"/>
        <w:jc w:val="both"/>
      </w:pPr>
      <w:r>
        <w:rPr>
          <w:rFonts w:ascii="Times New Roman"/>
          <w:b w:val="false"/>
          <w:i w:val="false"/>
          <w:color w:val="000000"/>
          <w:sz w:val="28"/>
        </w:rPr>
        <w:t xml:space="preserve">
      28. Суды қорғау аумағын ұйымдастыру кезінде сумен қамтамасыз етуге пайдаланылатын аумақтың ішінен шипажайларға, халықты сауықтыру үшін және басқа да қажеттеріне арналған орындарды бөлуді қарастырып, олардың шекарасын, мөлшерін қолданыста жүрген санитарлық ережелер мен нормаларға сәйкес жүргізеді. </w:t>
      </w:r>
    </w:p>
    <w:bookmarkEnd w:id="134"/>
    <w:bookmarkStart w:name="z134" w:id="135"/>
    <w:p>
      <w:pPr>
        <w:spacing w:after="0"/>
        <w:ind w:left="0"/>
        <w:jc w:val="both"/>
      </w:pPr>
      <w:r>
        <w:rPr>
          <w:rFonts w:ascii="Times New Roman"/>
          <w:b w:val="false"/>
          <w:i w:val="false"/>
          <w:color w:val="000000"/>
          <w:sz w:val="28"/>
        </w:rPr>
        <w:t xml:space="preserve">
      29. Суды қорғау аумағын белгілі тәртіпте ұстап, шаруашылық жүргізудің тәртібін сақтау, суды қорғау аумағында орналасып, оларды пайдаланатын жеке және заңды тұлғаларға, азаматтарға жүктеледі. Бұған мемлекеттік жер қорының және суды қорғау жолағының аумағы жатпайды, оны ұстау су ресурстарын басқаратын мемлекеттік органдарға жүктеледі. </w:t>
      </w:r>
    </w:p>
    <w:bookmarkEnd w:id="135"/>
    <w:bookmarkStart w:name="z135" w:id="136"/>
    <w:p>
      <w:pPr>
        <w:spacing w:after="0"/>
        <w:ind w:left="0"/>
        <w:jc w:val="left"/>
      </w:pPr>
      <w:r>
        <w:rPr>
          <w:rFonts w:ascii="Times New Roman"/>
          <w:b/>
          <w:i w:val="false"/>
          <w:color w:val="000000"/>
        </w:rPr>
        <w:t xml:space="preserve"> 
4. Қалдық ағынды суларды су нысандарына жеткізуге </w:t>
      </w:r>
      <w:r>
        <w:br/>
      </w:r>
      <w:r>
        <w:rPr>
          <w:rFonts w:ascii="Times New Roman"/>
          <w:b/>
          <w:i w:val="false"/>
          <w:color w:val="000000"/>
        </w:rPr>
        <w:t xml:space="preserve">
қойылатын санитарлық талаптар </w:t>
      </w:r>
    </w:p>
    <w:bookmarkEnd w:id="136"/>
    <w:p>
      <w:pPr>
        <w:spacing w:after="0"/>
        <w:ind w:left="0"/>
        <w:jc w:val="both"/>
      </w:pPr>
      <w:r>
        <w:rPr>
          <w:rFonts w:ascii="Times New Roman"/>
          <w:b w:val="false"/>
          <w:i w:val="false"/>
          <w:color w:val="000000"/>
          <w:sz w:val="28"/>
        </w:rPr>
        <w:t xml:space="preserve">      30. Қалдық ағынды суларды жер беті су нысандарына жеткізу жағдайына қойылатын талаптары мыналарға таралады: </w:t>
      </w:r>
      <w:r>
        <w:br/>
      </w:r>
      <w:r>
        <w:rPr>
          <w:rFonts w:ascii="Times New Roman"/>
          <w:b w:val="false"/>
          <w:i w:val="false"/>
          <w:color w:val="000000"/>
          <w:sz w:val="28"/>
        </w:rPr>
        <w:t xml:space="preserve">
      1) ведомстволық бағыныштылығы мен меншік түріне қарамастан, өндірістік, ауыл шаруашылық, тұрғын және қоғамдық ғимараттардың, коммуналдық, емдеу-профилактикалау, көлік нысандарының қалдық ағынды суларына, елді мекендер мен өндірістік нысандардың, өнеркәсіптік кәсіпорны, шахта мен кен орындары сулары аумақтарындағы жер беті суларына, сумен салқындататын жүйенің қалдық суларына, күлді су арқылы шығару, мұнай өндіру, су көздерін ашу кездерінде және ауылшаруашылыққа пайдаланатын аумақтарды суғару және құрғату кезінде бөлінетін сүзбе суларына, оның ішінде улы химикаттармен өндірілген суларға; </w:t>
      </w:r>
      <w:r>
        <w:br/>
      </w:r>
      <w:r>
        <w:rPr>
          <w:rFonts w:ascii="Times New Roman"/>
          <w:b w:val="false"/>
          <w:i w:val="false"/>
          <w:color w:val="000000"/>
          <w:sz w:val="28"/>
        </w:rPr>
        <w:t xml:space="preserve">
      2) құрылысы жүріп жатқан, қайтадан жаңартылатын және кеңейтілетін кәсіпорындардың, ұйымдардың, ғимараттар мен имараттардың, сондай-ақ, өндірістік технологиясы өзгерген кәсіпорындардың, елді мекендердің канализациясына ағын суларының жобаланатын шығару орындарына және жеке орналасқан нысандардың қалдық ағынды суларына таралады. </w:t>
      </w:r>
    </w:p>
    <w:bookmarkStart w:name="z136" w:id="137"/>
    <w:p>
      <w:pPr>
        <w:spacing w:after="0"/>
        <w:ind w:left="0"/>
        <w:jc w:val="both"/>
      </w:pPr>
      <w:r>
        <w:rPr>
          <w:rFonts w:ascii="Times New Roman"/>
          <w:b w:val="false"/>
          <w:i w:val="false"/>
          <w:color w:val="000000"/>
          <w:sz w:val="28"/>
        </w:rPr>
        <w:t xml:space="preserve">
      31. Елді мекеннің ішінде орналасқан су нысандарына қалдық суларды ағызып жіберуге болмайды. </w:t>
      </w:r>
    </w:p>
    <w:bookmarkEnd w:id="137"/>
    <w:bookmarkStart w:name="z137" w:id="138"/>
    <w:p>
      <w:pPr>
        <w:spacing w:after="0"/>
        <w:ind w:left="0"/>
        <w:jc w:val="both"/>
      </w:pPr>
      <w:r>
        <w:rPr>
          <w:rFonts w:ascii="Times New Roman"/>
          <w:b w:val="false"/>
          <w:i w:val="false"/>
          <w:color w:val="000000"/>
          <w:sz w:val="28"/>
        </w:rPr>
        <w:t xml:space="preserve">
      32. Ағынды суларды жіберетін орын елді-мекеннің шекарасынан, елдің барлық су алатын орындарынан, суды жел ықтырған күнде ол орыннан төмен орналасуы керек. Ақпайтын немесе ағысы аз су қоймаларына (көл) ағынды суды жіберетін орын ол жердегі санитарлық, метеорологиялық және гидрологиялық (айнымалы тәртіпте істейтін гидроэлектростанцияның жұмысы күрт өзгерген жағдайда, судың кері ағуы болатынын) жағдайларды еске ала отырып, ағынды су халықтың суды пайдалануына кері әсер етпейтіндей болуы керек. </w:t>
      </w:r>
    </w:p>
    <w:bookmarkEnd w:id="138"/>
    <w:bookmarkStart w:name="z138" w:id="139"/>
    <w:p>
      <w:pPr>
        <w:spacing w:after="0"/>
        <w:ind w:left="0"/>
        <w:jc w:val="both"/>
      </w:pPr>
      <w:r>
        <w:rPr>
          <w:rFonts w:ascii="Times New Roman"/>
          <w:b w:val="false"/>
          <w:i w:val="false"/>
          <w:color w:val="000000"/>
          <w:sz w:val="28"/>
        </w:rPr>
        <w:t xml:space="preserve">
      33. Елді мекеннің ішінде орналасқан су нысандарына қалдық сулары бар тетіктер арқылы ағызу техникалық-экономикалық негіздемеге сай болғанда және халықтың санитарлық-эпидемиологиялық салауаттылығы саласында жұмыс атқаратын атқару органдарымен келісе отырып жүргізіледі. Мұндай жағдайда су нысандарындағы судың құрамы мен қасиетіне байланысты анықталған нормативтік талаптар қалдық ағынды суларға да таралуы керек. </w:t>
      </w:r>
    </w:p>
    <w:bookmarkEnd w:id="139"/>
    <w:bookmarkStart w:name="z139" w:id="140"/>
    <w:p>
      <w:pPr>
        <w:spacing w:after="0"/>
        <w:ind w:left="0"/>
        <w:jc w:val="both"/>
      </w:pPr>
      <w:r>
        <w:rPr>
          <w:rFonts w:ascii="Times New Roman"/>
          <w:b w:val="false"/>
          <w:i w:val="false"/>
          <w:color w:val="000000"/>
          <w:sz w:val="28"/>
        </w:rPr>
        <w:t xml:space="preserve">
      34. Қалдық ағынды суларды су нысандарына жеткізу жағдайы мыналарды ескере отырып жасалынады: </w:t>
      </w:r>
      <w:r>
        <w:br/>
      </w:r>
      <w:r>
        <w:rPr>
          <w:rFonts w:ascii="Times New Roman"/>
          <w:b w:val="false"/>
          <w:i w:val="false"/>
          <w:color w:val="000000"/>
          <w:sz w:val="28"/>
        </w:rPr>
        <w:t xml:space="preserve">
      1) қалдық ағынды суларды жіберу орнынан жақын орналасқан тұрғындарды шаруашылық-ауыз сумен және мәдени-тұрмыстық жағдайларына керекті суды пайдалану пункттерінің есептелетін (бақыланатын) нөміріне дейінгі су нысандарындағы сумен қалдық ағынды сулардың араласу және еселеу дәрежесін ескере отырып; </w:t>
      </w:r>
      <w:r>
        <w:br/>
      </w:r>
      <w:r>
        <w:rPr>
          <w:rFonts w:ascii="Times New Roman"/>
          <w:b w:val="false"/>
          <w:i w:val="false"/>
          <w:color w:val="000000"/>
          <w:sz w:val="28"/>
        </w:rPr>
        <w:t xml:space="preserve">
      2) екі жылдан аспайтын уақыт ішінде алынған анализ бойынша анықталатын қалдық ағынды суларды жіберетін орнынан жоғары орналасқан су нысанының фондық сапасын ескере отырып. Анықталған және жақын орналасқан суды пайдалану пункттерінің арасында басқа да қалдық ағынды суларды жіберу орны болған жағдайда, фондық сапасы ретінде көрсетілген қалдық ағынды сулардың барлық жіберу орнынан болатын ластану деңгейі ескеріледі; </w:t>
      </w:r>
      <w:r>
        <w:br/>
      </w:r>
      <w:r>
        <w:rPr>
          <w:rFonts w:ascii="Times New Roman"/>
          <w:b w:val="false"/>
          <w:i w:val="false"/>
          <w:color w:val="000000"/>
          <w:sz w:val="28"/>
        </w:rPr>
        <w:t xml:space="preserve">
      3) осы санитарлық ережелер мен нормалар суын пайдаланатын нысандардың суының нормативті сапасына сай анықталады. </w:t>
      </w:r>
    </w:p>
    <w:bookmarkEnd w:id="140"/>
    <w:bookmarkStart w:name="z140" w:id="141"/>
    <w:p>
      <w:pPr>
        <w:spacing w:after="0"/>
        <w:ind w:left="0"/>
        <w:jc w:val="both"/>
      </w:pPr>
      <w:r>
        <w:rPr>
          <w:rFonts w:ascii="Times New Roman"/>
          <w:b w:val="false"/>
          <w:i w:val="false"/>
          <w:color w:val="000000"/>
          <w:sz w:val="28"/>
        </w:rPr>
        <w:t xml:space="preserve">
      35. Су пайдаланушылар бекітілген норматив болмаған жағдайда, су нысандарындағы жағдайда ҚРШ немесе ЗРД-ны сақтауға, сондай-ақ, ҚРШ деңгейін анықтайтын, тексеретін әдіспен тексеріс жүргізуді талап етуі керек. </w:t>
      </w:r>
    </w:p>
    <w:bookmarkEnd w:id="141"/>
    <w:bookmarkStart w:name="z141" w:id="142"/>
    <w:p>
      <w:pPr>
        <w:spacing w:after="0"/>
        <w:ind w:left="0"/>
        <w:jc w:val="both"/>
      </w:pPr>
      <w:r>
        <w:rPr>
          <w:rFonts w:ascii="Times New Roman"/>
          <w:b w:val="false"/>
          <w:i w:val="false"/>
          <w:color w:val="000000"/>
          <w:sz w:val="28"/>
        </w:rPr>
        <w:t xml:space="preserve">
      36. Су нысанындағы қалдық ағынды сумен еселену дәрежесін анықтағанда, есеп жасайтын нөпір басында су пайдаланушылар үшін мыналарды басшылыққа алу керек: сағат сайынғы су нысандарындағы орташа су шығынына және сағат сайын орташа түрде нақты түрде түсетін қалдық ағынды суларға есеп жасау арқылы жүргізіледі; есеп жүргізетін гидрогеологиялық жағдай деп мыналарды санау керек: су ағуы реттелмегендер үшін: гидрометеорологиялық органдардың мәліметі бойынша керекті мөлшердің 95 пайызын құрағанда, жыл бойындағы тәуліктік орташа ең кіші шығыны саналады; су ағуы реттелгендер үшін: төменгі бьефте болатын кері ағыстың болуын міндетті түрде жоққа шығаратын плотинадан төмен орналасқан су шығыны (санитарлық жіберу) алынады; көл, су қоймалары және суы аз ағатын басқа да су қоймалары үшін: желдің әсерінен, ашық және мұз басқан су қоймаларының сумен толтырылуын, оның жіберілуін салыстыра отырып, ең қолайсыз жағдайын есептеу арқылы анықтайды. </w:t>
      </w:r>
    </w:p>
    <w:bookmarkEnd w:id="142"/>
    <w:bookmarkStart w:name="z142" w:id="143"/>
    <w:p>
      <w:pPr>
        <w:spacing w:after="0"/>
        <w:ind w:left="0"/>
        <w:jc w:val="both"/>
      </w:pPr>
      <w:r>
        <w:rPr>
          <w:rFonts w:ascii="Times New Roman"/>
          <w:b w:val="false"/>
          <w:i w:val="false"/>
          <w:color w:val="000000"/>
          <w:sz w:val="28"/>
        </w:rPr>
        <w:t xml:space="preserve">
      37. Су ең аз болатын жылдарда орташа айлық су шығыны сумен қамтудың 95% кем болғанда, тазаланған суларды ағызу санитарлық-эпидемиологиялық қызмет органдарының келісуімен жүргізіледі. </w:t>
      </w:r>
    </w:p>
    <w:bookmarkEnd w:id="143"/>
    <w:bookmarkStart w:name="z143" w:id="144"/>
    <w:p>
      <w:pPr>
        <w:spacing w:after="0"/>
        <w:ind w:left="0"/>
        <w:jc w:val="both"/>
      </w:pPr>
      <w:r>
        <w:rPr>
          <w:rFonts w:ascii="Times New Roman"/>
          <w:b w:val="false"/>
          <w:i w:val="false"/>
          <w:color w:val="000000"/>
          <w:sz w:val="28"/>
        </w:rPr>
        <w:t xml:space="preserve">
      38. Әрбір ағын суды жіберуге және ондағы ластанған заттарды есептеу негізінде заттардың суға түсетін ШШМ-ы анықталады, су нысанындағы су алатын аумақтан шығатын судың нормативті сапасын сақтау санитарлық ережелер мен нормалардың талаптарына сай жүргізілуі керек. </w:t>
      </w:r>
    </w:p>
    <w:bookmarkEnd w:id="144"/>
    <w:bookmarkStart w:name="z144" w:id="145"/>
    <w:p>
      <w:pPr>
        <w:spacing w:after="0"/>
        <w:ind w:left="0"/>
        <w:jc w:val="both"/>
      </w:pPr>
      <w:r>
        <w:rPr>
          <w:rFonts w:ascii="Times New Roman"/>
          <w:b w:val="false"/>
          <w:i w:val="false"/>
          <w:color w:val="000000"/>
          <w:sz w:val="28"/>
        </w:rPr>
        <w:t xml:space="preserve">
      39. Ағын суларды су нысандарына жеткізу, белгіленген тәртіп бойынша санитарлық-эпидемиологиялық қызмет органдарымен келісілгеннен кейін арнайы суды пайдалануға берілген рұқсат негізінде жүргізіледі. </w:t>
      </w:r>
    </w:p>
    <w:bookmarkEnd w:id="145"/>
    <w:bookmarkStart w:name="z145" w:id="146"/>
    <w:p>
      <w:pPr>
        <w:spacing w:after="0"/>
        <w:ind w:left="0"/>
        <w:jc w:val="both"/>
      </w:pPr>
      <w:r>
        <w:rPr>
          <w:rFonts w:ascii="Times New Roman"/>
          <w:b w:val="false"/>
          <w:i w:val="false"/>
          <w:color w:val="000000"/>
          <w:sz w:val="28"/>
        </w:rPr>
        <w:t xml:space="preserve">
      40. Ағын суларды су нысандарына жеткізуге берілетін келісім мынандай жағдайларда жүргізілуі керек: </w:t>
      </w:r>
      <w:r>
        <w:br/>
      </w:r>
      <w:r>
        <w:rPr>
          <w:rFonts w:ascii="Times New Roman"/>
          <w:b w:val="false"/>
          <w:i w:val="false"/>
          <w:color w:val="000000"/>
          <w:sz w:val="28"/>
        </w:rPr>
        <w:t xml:space="preserve">
      1) судың жағдайына әсер ететін кәсіпорынның, ғимараттар мен имараттардың және басқа да нысандардың құрылысын жүргізуге орын таңдағанда және құрылысын қайта жаңартуды (кеңейтуді), кәсіпорында техникалық құрал-жабдықтармен жабдықтағанда немесе өндірістік технологиясының өзгеруіне қарай; </w:t>
      </w:r>
      <w:r>
        <w:br/>
      </w:r>
      <w:r>
        <w:rPr>
          <w:rFonts w:ascii="Times New Roman"/>
          <w:b w:val="false"/>
          <w:i w:val="false"/>
          <w:color w:val="000000"/>
          <w:sz w:val="28"/>
        </w:rPr>
        <w:t xml:space="preserve">
      2) жаңа және құрылысы қайта жаңартылған (кеңейтілген) су нысандарында ағын суларды тазалау, залалсыздандыру және зарарсыздандыру, канализация жобасын жасағанда; </w:t>
      </w:r>
      <w:r>
        <w:br/>
      </w:r>
      <w:r>
        <w:rPr>
          <w:rFonts w:ascii="Times New Roman"/>
          <w:b w:val="false"/>
          <w:i w:val="false"/>
          <w:color w:val="000000"/>
          <w:sz w:val="28"/>
        </w:rPr>
        <w:t xml:space="preserve">
      3) арнайы суды пайдалану материалдарын және қолданыстағы нысандардың ШШМ-інің жобасын қарастырғанда. </w:t>
      </w:r>
    </w:p>
    <w:bookmarkEnd w:id="146"/>
    <w:bookmarkStart w:name="z146" w:id="147"/>
    <w:p>
      <w:pPr>
        <w:spacing w:after="0"/>
        <w:ind w:left="0"/>
        <w:jc w:val="left"/>
      </w:pPr>
      <w:r>
        <w:rPr>
          <w:rFonts w:ascii="Times New Roman"/>
          <w:b/>
          <w:i w:val="false"/>
          <w:color w:val="000000"/>
        </w:rPr>
        <w:t xml:space="preserve"> 
5. Жер беті суларының жағдайына әсер ететін кәсіпорынды, </w:t>
      </w:r>
      <w:r>
        <w:br/>
      </w:r>
      <w:r>
        <w:rPr>
          <w:rFonts w:ascii="Times New Roman"/>
          <w:b/>
          <w:i w:val="false"/>
          <w:color w:val="000000"/>
        </w:rPr>
        <w:t xml:space="preserve">
ұйымдарды, ғимараттар мен имараттарды орналастырғанда, жобалағанда, </w:t>
      </w:r>
      <w:r>
        <w:br/>
      </w:r>
      <w:r>
        <w:rPr>
          <w:rFonts w:ascii="Times New Roman"/>
          <w:b/>
          <w:i w:val="false"/>
          <w:color w:val="000000"/>
        </w:rPr>
        <w:t xml:space="preserve">
құрылысын жүргізгенде және қайта жаңартқанда (техникалық жолмен қайта </w:t>
      </w:r>
      <w:r>
        <w:br/>
      </w:r>
      <w:r>
        <w:rPr>
          <w:rFonts w:ascii="Times New Roman"/>
          <w:b/>
          <w:i w:val="false"/>
          <w:color w:val="000000"/>
        </w:rPr>
        <w:t xml:space="preserve">
жабдықтағанда) қойылатын талаптар </w:t>
      </w:r>
    </w:p>
    <w:bookmarkEnd w:id="147"/>
    <w:p>
      <w:pPr>
        <w:spacing w:after="0"/>
        <w:ind w:left="0"/>
        <w:jc w:val="both"/>
      </w:pPr>
      <w:r>
        <w:rPr>
          <w:rFonts w:ascii="Times New Roman"/>
          <w:b w:val="false"/>
          <w:i w:val="false"/>
          <w:color w:val="000000"/>
          <w:sz w:val="28"/>
        </w:rPr>
        <w:t xml:space="preserve">      41. Жаңа және құрылысы жаңартылған нысандарды орналастырып, жобалағанда, құрылысын салып, оларды пайдаланғанда және қолданыстағы нысандарды техникалық құрал-жабдықтармен жабдықтаған кезде, аз қалдықты және қалдықсыз технологияны, сумен қамтудың қайталанбалы және кері жүйесін пайдалану, сондай-ақ, ағын сулар мен өндірістік қалдықтарына тазалау, залалсыздандыру және зарарсыздандыру шараларын жүргізу, ағын сусыз және қалдықсыз өндірісті шығару негізінде су қоймалары мен ағын сулардағы ластанған заттардың ШШМ-і сақталуы керек. Жер беті және жер асты суларының ластануын болдырмас үшін қондырғылармен қамтамасыз етілмеген және судағы анықталған ШШМ мен ондағы кездесетін зиянды заттарды анықтау әдісі болмаған жағдайда жаңа және құрылысы жаңартылған нысандарды пайдалануға болмайды, тыйым салынған. </w:t>
      </w:r>
    </w:p>
    <w:bookmarkStart w:name="z147" w:id="148"/>
    <w:p>
      <w:pPr>
        <w:spacing w:after="0"/>
        <w:ind w:left="0"/>
        <w:jc w:val="both"/>
      </w:pPr>
      <w:r>
        <w:rPr>
          <w:rFonts w:ascii="Times New Roman"/>
          <w:b w:val="false"/>
          <w:i w:val="false"/>
          <w:color w:val="000000"/>
          <w:sz w:val="28"/>
        </w:rPr>
        <w:t xml:space="preserve">
      42. Жаңа және қолданыстағы нысандарды орналастыру, жобалау, құрылысын жаңарту, техникалық құрал-жабдықтармен жабдықтау бекітілген жоспар алдындағы жобалау құжаттарына сай жүргізілуі керек, оның құрамында су қоймасы мен ағын сулардың санитарлық жағдайына әсер ететін материалдар және ластанудың алдын алатын немесе орын алған ластануды жоятын шаралар қарастырылуы керек. </w:t>
      </w:r>
    </w:p>
    <w:bookmarkEnd w:id="148"/>
    <w:bookmarkStart w:name="z148" w:id="149"/>
    <w:p>
      <w:pPr>
        <w:spacing w:after="0"/>
        <w:ind w:left="0"/>
        <w:jc w:val="both"/>
      </w:pPr>
      <w:r>
        <w:rPr>
          <w:rFonts w:ascii="Times New Roman"/>
          <w:b w:val="false"/>
          <w:i w:val="false"/>
          <w:color w:val="000000"/>
          <w:sz w:val="28"/>
        </w:rPr>
        <w:t xml:space="preserve">
      43. Ағынды суларға және жоспарланған суды қорғау шараларын, техникалық-экономикалық негіздеме және техникалық-экономикалық есептеу жұмыстарын әзірлегенде, келісім құрылыс жұмыстарын жүргізетін алаңды (трассаны) таңдау сатысында жасалынады. </w:t>
      </w:r>
    </w:p>
    <w:bookmarkEnd w:id="149"/>
    <w:bookmarkStart w:name="z149" w:id="150"/>
    <w:p>
      <w:pPr>
        <w:spacing w:after="0"/>
        <w:ind w:left="0"/>
        <w:jc w:val="both"/>
      </w:pPr>
      <w:r>
        <w:rPr>
          <w:rFonts w:ascii="Times New Roman"/>
          <w:b w:val="false"/>
          <w:i w:val="false"/>
          <w:color w:val="000000"/>
          <w:sz w:val="28"/>
        </w:rPr>
        <w:t xml:space="preserve">
      44. Нысандардың құрылысы толық аяқталмағанда, бекітілген жобадан ауытқушылықтар болғанда немесе жұмысқа қосатын кешеннің құрамында судың нормативтік сапасын сақтауды қамтамасыз етпейтін жағдай орын алғанда, сонымен қатар, қойылған құрал-жабдықтар мен механизмдерді тексеруден өткізбей, жұмысын тексермей қабылдауға болмайды. </w:t>
      </w:r>
    </w:p>
    <w:bookmarkEnd w:id="150"/>
    <w:bookmarkStart w:name="z150" w:id="151"/>
    <w:p>
      <w:pPr>
        <w:spacing w:after="0"/>
        <w:ind w:left="0"/>
        <w:jc w:val="both"/>
      </w:pPr>
      <w:r>
        <w:rPr>
          <w:rFonts w:ascii="Times New Roman"/>
          <w:b w:val="false"/>
          <w:i w:val="false"/>
          <w:color w:val="000000"/>
          <w:sz w:val="28"/>
        </w:rPr>
        <w:t xml:space="preserve">
      45. Суды пайдаланушылар санитарлық-эпидемиологиялық қызмет органдарымен келісе отырып, технологиялық, санитарлық-техникалық, ұйымдастыру-шаруашылық шараларын және тазарту қондырғыларының үздіксіз жұмыс істеуін, су нысандарында судың гигиеналық-нормативтік сапасын қамтамасыз етілуін міндетті түрде жүргізуі керек. </w:t>
      </w:r>
    </w:p>
    <w:bookmarkEnd w:id="151"/>
    <w:bookmarkStart w:name="z151" w:id="152"/>
    <w:p>
      <w:pPr>
        <w:spacing w:after="0"/>
        <w:ind w:left="0"/>
        <w:jc w:val="both"/>
      </w:pPr>
      <w:r>
        <w:rPr>
          <w:rFonts w:ascii="Times New Roman"/>
          <w:b w:val="false"/>
          <w:i w:val="false"/>
          <w:color w:val="000000"/>
          <w:sz w:val="28"/>
        </w:rPr>
        <w:t xml:space="preserve">
      46. Бірден ағын суларды тазартуға арналған қондырғылардың қуатын көбейтпей тұрып, ағынды сулардың көлемін ұлғайтатын және зиянды заттардың қанықпадағы мөлшерінің көбеюімен жүретін технологиялық агрегаттардың өндіру мөлшерін көбейтуге болмайды. </w:t>
      </w:r>
      <w:r>
        <w:br/>
      </w:r>
      <w:r>
        <w:rPr>
          <w:rFonts w:ascii="Times New Roman"/>
          <w:b w:val="false"/>
          <w:i w:val="false"/>
          <w:color w:val="000000"/>
          <w:sz w:val="28"/>
        </w:rPr>
        <w:t xml:space="preserve">
      47. Суды пайдаланушылар тазарту қондырғыларының атқаратын жұмысына және ағынды суларды шығаратын орыннан жоғары орналасқан су қоймаларының немесе ағынды судың сапасына, жақын жерде пайдаланатын. </w:t>
      </w:r>
    </w:p>
    <w:bookmarkEnd w:id="152"/>
    <w:bookmarkStart w:name="z152" w:id="153"/>
    <w:p>
      <w:pPr>
        <w:spacing w:after="0"/>
        <w:ind w:left="0"/>
        <w:jc w:val="both"/>
      </w:pPr>
      <w:r>
        <w:rPr>
          <w:rFonts w:ascii="Times New Roman"/>
          <w:b w:val="false"/>
          <w:i w:val="false"/>
          <w:color w:val="000000"/>
          <w:sz w:val="28"/>
        </w:rPr>
        <w:t xml:space="preserve">
      48. Су пайдаланушылар жасайтын бақылау тәртібі (бақылау пунктінің орнын анықтау, талданатын көрсеткіштердің ағын сулардағы халық денсаулығына қатерлі әсер ететін құрамдарының деңгейін ескере отырып) санитарлық-эпидемиологиялық қызмет органдарымен келісе отырып жасалады. </w:t>
      </w:r>
    </w:p>
    <w:bookmarkEnd w:id="153"/>
    <w:bookmarkStart w:name="z153" w:id="154"/>
    <w:p>
      <w:pPr>
        <w:spacing w:after="0"/>
        <w:ind w:left="0"/>
        <w:jc w:val="both"/>
      </w:pPr>
      <w:r>
        <w:rPr>
          <w:rFonts w:ascii="Times New Roman"/>
          <w:b w:val="false"/>
          <w:i w:val="false"/>
          <w:color w:val="000000"/>
          <w:sz w:val="28"/>
        </w:rPr>
        <w:t xml:space="preserve">
      49. Апат әсеріне ұшырайтын нысандар мен қондырғыларда (мұнай және өнім өткізгіштер, мұнай мен өнім қоймалары, ағын сулардың жиналатын жері, канализациялық коллекторлар және тазарту қондырғылары, кемелер мен басқа да жүзетін көліктер, мұнай ұңғымасы, бұрғы платформасы, суда жүзетін көліктерге май құятын пункттер) апат орын алғанда, оны болдырмау үшін құрамында мынандай шаралар қарастырылған жоспар әзірлеу керек: </w:t>
      </w:r>
      <w:r>
        <w:br/>
      </w:r>
      <w:r>
        <w:rPr>
          <w:rFonts w:ascii="Times New Roman"/>
          <w:b w:val="false"/>
          <w:i w:val="false"/>
          <w:color w:val="000000"/>
          <w:sz w:val="28"/>
        </w:rPr>
        <w:t xml:space="preserve">
      1) мүдделі қызметтер мен ұйымдарды құлақтандыру туралы нұсқаулар; </w:t>
      </w:r>
      <w:r>
        <w:br/>
      </w:r>
      <w:r>
        <w:rPr>
          <w:rFonts w:ascii="Times New Roman"/>
          <w:b w:val="false"/>
          <w:i w:val="false"/>
          <w:color w:val="000000"/>
          <w:sz w:val="28"/>
        </w:rPr>
        <w:t xml:space="preserve">
      2) ластанудан (бас тоғандар, жағажайлар) ерекше қорғалатын қондырғылар мен аумақтардың тізбесі; </w:t>
      </w:r>
      <w:r>
        <w:br/>
      </w:r>
      <w:r>
        <w:rPr>
          <w:rFonts w:ascii="Times New Roman"/>
          <w:b w:val="false"/>
          <w:i w:val="false"/>
          <w:color w:val="000000"/>
          <w:sz w:val="28"/>
        </w:rPr>
        <w:t xml:space="preserve">
      3) апат орын алған жағдайда қолданылатын іс-шаралардың тәртібі; </w:t>
      </w:r>
      <w:r>
        <w:br/>
      </w:r>
      <w:r>
        <w:rPr>
          <w:rFonts w:ascii="Times New Roman"/>
          <w:b w:val="false"/>
          <w:i w:val="false"/>
          <w:color w:val="000000"/>
          <w:sz w:val="28"/>
        </w:rPr>
        <w:t xml:space="preserve">
      4) талап етілетін техникалық құрал-жабдықтар мен зарарсыздандыратын реагенттердің апаттық қорының тізбесі; </w:t>
      </w:r>
      <w:r>
        <w:br/>
      </w:r>
      <w:r>
        <w:rPr>
          <w:rFonts w:ascii="Times New Roman"/>
          <w:b w:val="false"/>
          <w:i w:val="false"/>
          <w:color w:val="000000"/>
          <w:sz w:val="28"/>
        </w:rPr>
        <w:t xml:space="preserve">
      5) ластандырғыш заттарды жинап, жою және аумақты зарарсыздандыру тәсілі; </w:t>
      </w:r>
      <w:r>
        <w:br/>
      </w:r>
      <w:r>
        <w:rPr>
          <w:rFonts w:ascii="Times New Roman"/>
          <w:b w:val="false"/>
          <w:i w:val="false"/>
          <w:color w:val="000000"/>
          <w:sz w:val="28"/>
        </w:rPr>
        <w:t xml:space="preserve">
      6) су нысаны апаттық жолмен ластанған жағдайда суды пайдалану режимі. </w:t>
      </w:r>
    </w:p>
    <w:bookmarkEnd w:id="154"/>
    <w:bookmarkStart w:name="z154" w:id="155"/>
    <w:p>
      <w:pPr>
        <w:spacing w:after="0"/>
        <w:ind w:left="0"/>
        <w:jc w:val="both"/>
      </w:pPr>
      <w:r>
        <w:rPr>
          <w:rFonts w:ascii="Times New Roman"/>
          <w:b w:val="false"/>
          <w:i w:val="false"/>
          <w:color w:val="000000"/>
          <w:sz w:val="28"/>
        </w:rPr>
        <w:t xml:space="preserve">
      50. Бақылау пунктіндегі су нысанындағы су сапасының көрсеткіші нашарлаған жағдайда, сол сияқты апатты жағдай орын алғанда суды пайдаланушылар бұл туралы тез арада тұрғындардың санитарлық-эпидемиологиялық салауаттылығын қамтамасыз ету саласында жұмыс атқаратын аумақтық атқарушы органға хабарлаулары керек. </w:t>
      </w:r>
    </w:p>
    <w:bookmarkEnd w:id="155"/>
    <w:bookmarkStart w:name="z155" w:id="156"/>
    <w:p>
      <w:pPr>
        <w:spacing w:after="0"/>
        <w:ind w:left="0"/>
        <w:jc w:val="both"/>
      </w:pPr>
      <w:r>
        <w:rPr>
          <w:rFonts w:ascii="Times New Roman"/>
          <w:b w:val="false"/>
          <w:i w:val="false"/>
          <w:color w:val="000000"/>
          <w:sz w:val="28"/>
        </w:rPr>
        <w:t xml:space="preserve">
      51. Шаруашылық-ауыз су құбыры иелерінің су нысандары ластанғанда шаруашылық-ауыз суға арналған су құбырларының жұмысын реттейтін санитарлық-эпидемиологиялық қызмет органдарымен келісілген шаралардың болуы міндет. </w:t>
      </w:r>
    </w:p>
    <w:bookmarkEnd w:id="156"/>
    <w:bookmarkStart w:name="z156" w:id="157"/>
    <w:p>
      <w:pPr>
        <w:spacing w:after="0"/>
        <w:ind w:left="0"/>
        <w:jc w:val="both"/>
      </w:pPr>
      <w:r>
        <w:rPr>
          <w:rFonts w:ascii="Times New Roman"/>
          <w:b w:val="false"/>
          <w:i w:val="false"/>
          <w:color w:val="000000"/>
          <w:sz w:val="28"/>
        </w:rPr>
        <w:t xml:space="preserve">
                                    "Жер беті суларын ластанудан    </w:t>
      </w:r>
      <w:r>
        <w:br/>
      </w:r>
      <w:r>
        <w:rPr>
          <w:rFonts w:ascii="Times New Roman"/>
          <w:b w:val="false"/>
          <w:i w:val="false"/>
          <w:color w:val="000000"/>
          <w:sz w:val="28"/>
        </w:rPr>
        <w:t xml:space="preserve">
                                   қорғау үшін қойылатын санитарлық- </w:t>
      </w:r>
      <w:r>
        <w:br/>
      </w:r>
      <w:r>
        <w:rPr>
          <w:rFonts w:ascii="Times New Roman"/>
          <w:b w:val="false"/>
          <w:i w:val="false"/>
          <w:color w:val="000000"/>
          <w:sz w:val="28"/>
        </w:rPr>
        <w:t xml:space="preserve">
                                  эпидемиологиялық талаптар" туралы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ережелер мен нормалар      </w:t>
      </w:r>
      <w:r>
        <w:br/>
      </w:r>
      <w:r>
        <w:rPr>
          <w:rFonts w:ascii="Times New Roman"/>
          <w:b w:val="false"/>
          <w:i w:val="false"/>
          <w:color w:val="000000"/>
          <w:sz w:val="28"/>
        </w:rPr>
        <w:t xml:space="preserve">
                                             1 қосымша             </w:t>
      </w:r>
    </w:p>
    <w:bookmarkEnd w:id="157"/>
    <w:p>
      <w:pPr>
        <w:spacing w:after="0"/>
        <w:ind w:left="0"/>
        <w:jc w:val="both"/>
      </w:pPr>
      <w:r>
        <w:rPr>
          <w:rFonts w:ascii="Times New Roman"/>
          <w:b/>
          <w:i w:val="false"/>
          <w:color w:val="000000"/>
          <w:sz w:val="28"/>
        </w:rPr>
        <w:t xml:space="preserve">        Өзеннің су қорғау жолағының және магистральді </w:t>
      </w:r>
      <w:r>
        <w:br/>
      </w:r>
      <w:r>
        <w:rPr>
          <w:rFonts w:ascii="Times New Roman"/>
          <w:b w:val="false"/>
          <w:i w:val="false"/>
          <w:color w:val="000000"/>
          <w:sz w:val="28"/>
        </w:rPr>
        <w:t>
</w:t>
      </w:r>
      <w:r>
        <w:rPr>
          <w:rFonts w:ascii="Times New Roman"/>
          <w:b/>
          <w:i w:val="false"/>
          <w:color w:val="000000"/>
          <w:sz w:val="28"/>
        </w:rPr>
        <w:t xml:space="preserve">                   каналдардың мөлшерлері </w:t>
      </w:r>
    </w:p>
    <w:p>
      <w:pPr>
        <w:spacing w:after="0"/>
        <w:ind w:left="0"/>
        <w:jc w:val="both"/>
      </w:pPr>
      <w:r>
        <w:rPr>
          <w:rFonts w:ascii="Times New Roman"/>
          <w:b w:val="false"/>
          <w:i w:val="false"/>
          <w:color w:val="000000"/>
          <w:sz w:val="28"/>
        </w:rPr>
        <w:t xml:space="preserve">                                                    1-кесте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Өзеннің, магистральді      |   Жағалаудағы су қорғау жолағының, </w:t>
      </w:r>
      <w:r>
        <w:br/>
      </w:r>
      <w:r>
        <w:rPr>
          <w:rFonts w:ascii="Times New Roman"/>
          <w:b w:val="false"/>
          <w:i w:val="false"/>
          <w:color w:val="000000"/>
          <w:sz w:val="28"/>
        </w:rPr>
        <w:t xml:space="preserve">
    каналдың ұзындығы км       |магистральді каналдың өзен жағасынан </w:t>
      </w:r>
      <w:r>
        <w:br/>
      </w:r>
      <w:r>
        <w:rPr>
          <w:rFonts w:ascii="Times New Roman"/>
          <w:b w:val="false"/>
          <w:i w:val="false"/>
          <w:color w:val="000000"/>
          <w:sz w:val="28"/>
        </w:rPr>
        <w:t xml:space="preserve">
                               |    өлшенетін ені, м есебінде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50-ге дейін                             20 </w:t>
      </w:r>
      <w:r>
        <w:br/>
      </w:r>
      <w:r>
        <w:rPr>
          <w:rFonts w:ascii="Times New Roman"/>
          <w:b w:val="false"/>
          <w:i w:val="false"/>
          <w:color w:val="000000"/>
          <w:sz w:val="28"/>
        </w:rPr>
        <w:t xml:space="preserve">
        50-100                                  50 </w:t>
      </w:r>
      <w:r>
        <w:br/>
      </w:r>
      <w:r>
        <w:rPr>
          <w:rFonts w:ascii="Times New Roman"/>
          <w:b w:val="false"/>
          <w:i w:val="false"/>
          <w:color w:val="000000"/>
          <w:sz w:val="28"/>
        </w:rPr>
        <w:t xml:space="preserve">
        100-200                                 100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1) ірі өзендерге арналған су жағалауындағы су қорғау жолағы </w:t>
      </w:r>
      <w:r>
        <w:br/>
      </w:r>
      <w:r>
        <w:rPr>
          <w:rFonts w:ascii="Times New Roman"/>
          <w:b w:val="false"/>
          <w:i w:val="false"/>
          <w:color w:val="000000"/>
          <w:sz w:val="28"/>
        </w:rPr>
        <w:t xml:space="preserve">
бекітілген жобаға сай жеке түрде анықталуы керек; </w:t>
      </w:r>
      <w:r>
        <w:br/>
      </w:r>
      <w:r>
        <w:rPr>
          <w:rFonts w:ascii="Times New Roman"/>
          <w:b w:val="false"/>
          <w:i w:val="false"/>
          <w:color w:val="000000"/>
          <w:sz w:val="28"/>
        </w:rPr>
        <w:t xml:space="preserve">
      2) жылға бойындағы су жағалауындағы су қорғау жолағының ені </w:t>
      </w:r>
      <w:r>
        <w:br/>
      </w:r>
      <w:r>
        <w:rPr>
          <w:rFonts w:ascii="Times New Roman"/>
          <w:b w:val="false"/>
          <w:i w:val="false"/>
          <w:color w:val="000000"/>
          <w:sz w:val="28"/>
        </w:rPr>
        <w:t xml:space="preserve">
әрбір жағадан 10м-ден кем болмауы керек; </w:t>
      </w:r>
      <w:r>
        <w:br/>
      </w:r>
      <w:r>
        <w:rPr>
          <w:rFonts w:ascii="Times New Roman"/>
          <w:b w:val="false"/>
          <w:i w:val="false"/>
          <w:color w:val="000000"/>
          <w:sz w:val="28"/>
        </w:rPr>
        <w:t xml:space="preserve">
      3) таулы аңғарларда орналасқан өзендерде 1 кестеге сай, тек </w:t>
      </w:r>
      <w:r>
        <w:br/>
      </w:r>
      <w:r>
        <w:rPr>
          <w:rFonts w:ascii="Times New Roman"/>
          <w:b w:val="false"/>
          <w:i w:val="false"/>
          <w:color w:val="000000"/>
          <w:sz w:val="28"/>
        </w:rPr>
        <w:t xml:space="preserve">
қана су жағалау маңындағы су қорғау жолағы анықталынады. </w:t>
      </w:r>
    </w:p>
    <w:p>
      <w:pPr>
        <w:spacing w:after="0"/>
        <w:ind w:left="0"/>
        <w:jc w:val="both"/>
      </w:pPr>
      <w:r>
        <w:rPr>
          <w:rFonts w:ascii="Times New Roman"/>
          <w:b w:val="false"/>
          <w:i w:val="false"/>
          <w:color w:val="000000"/>
          <w:sz w:val="28"/>
        </w:rPr>
        <w:t xml:space="preserve">      Бөгендердегі су жағалауындағы су қорғау жолақтарының ең аз ені </w:t>
      </w:r>
    </w:p>
    <w:p>
      <w:pPr>
        <w:spacing w:after="0"/>
        <w:ind w:left="0"/>
        <w:jc w:val="both"/>
      </w:pPr>
      <w:r>
        <w:rPr>
          <w:rFonts w:ascii="Times New Roman"/>
          <w:b w:val="false"/>
          <w:i w:val="false"/>
          <w:color w:val="000000"/>
          <w:sz w:val="28"/>
        </w:rPr>
        <w:t xml:space="preserve">                                                      2-кесте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Жағалау ландшафының    | Жағалау беткейінің | Су жағалауындағы </w:t>
      </w:r>
      <w:r>
        <w:br/>
      </w:r>
      <w:r>
        <w:rPr>
          <w:rFonts w:ascii="Times New Roman"/>
          <w:b w:val="false"/>
          <w:i w:val="false"/>
          <w:color w:val="000000"/>
          <w:sz w:val="28"/>
        </w:rPr>
        <w:t xml:space="preserve">
       ерекшеліктері        |  биіктігі, градус  |      су қорғау </w:t>
      </w:r>
      <w:r>
        <w:br/>
      </w:r>
      <w:r>
        <w:rPr>
          <w:rFonts w:ascii="Times New Roman"/>
          <w:b w:val="false"/>
          <w:i w:val="false"/>
          <w:color w:val="000000"/>
          <w:sz w:val="28"/>
        </w:rPr>
        <w:t xml:space="preserve">
                            |    есебімен        | жолақтарының ені, </w:t>
      </w:r>
      <w:r>
        <w:br/>
      </w:r>
      <w:r>
        <w:rPr>
          <w:rFonts w:ascii="Times New Roman"/>
          <w:b w:val="false"/>
          <w:i w:val="false"/>
          <w:color w:val="000000"/>
          <w:sz w:val="28"/>
        </w:rPr>
        <w:t xml:space="preserve">
                            |                    |        м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Орылатын шөп және жайылымға </w:t>
      </w:r>
      <w:r>
        <w:br/>
      </w:r>
      <w:r>
        <w:rPr>
          <w:rFonts w:ascii="Times New Roman"/>
          <w:b w:val="false"/>
          <w:i w:val="false"/>
          <w:color w:val="000000"/>
          <w:sz w:val="28"/>
        </w:rPr>
        <w:t xml:space="preserve">
қолданылатын шөпті өсімдіктер     3-ке дейін               35 </w:t>
      </w:r>
      <w:r>
        <w:br/>
      </w:r>
      <w:r>
        <w:rPr>
          <w:rFonts w:ascii="Times New Roman"/>
          <w:b w:val="false"/>
          <w:i w:val="false"/>
          <w:color w:val="000000"/>
          <w:sz w:val="28"/>
        </w:rPr>
        <w:t xml:space="preserve">
өскен жер                            3-16                 35-50 </w:t>
      </w:r>
    </w:p>
    <w:p>
      <w:pPr>
        <w:spacing w:after="0"/>
        <w:ind w:left="0"/>
        <w:jc w:val="both"/>
      </w:pPr>
      <w:r>
        <w:rPr>
          <w:rFonts w:ascii="Times New Roman"/>
          <w:b w:val="false"/>
          <w:i w:val="false"/>
          <w:color w:val="000000"/>
          <w:sz w:val="28"/>
        </w:rPr>
        <w:t xml:space="preserve">Орман, бұтақтар өсіп кеткен,      3-ке дейін              35-50 </w:t>
      </w:r>
      <w:r>
        <w:br/>
      </w:r>
      <w:r>
        <w:rPr>
          <w:rFonts w:ascii="Times New Roman"/>
          <w:b w:val="false"/>
          <w:i w:val="false"/>
          <w:color w:val="000000"/>
          <w:sz w:val="28"/>
        </w:rPr>
        <w:t xml:space="preserve">
егістікке арналған жер               3-16                 55-100 </w:t>
      </w:r>
      <w:r>
        <w:br/>
      </w:r>
      <w:r>
        <w:rPr>
          <w:rFonts w:ascii="Times New Roman"/>
          <w:b w:val="false"/>
          <w:i w:val="false"/>
          <w:color w:val="000000"/>
          <w:sz w:val="28"/>
        </w:rPr>
        <w:t xml:space="preserve">
____________________________________________________________________ </w:t>
      </w:r>
    </w:p>
    <w:bookmarkStart w:name="z157" w:id="158"/>
    <w:p>
      <w:pPr>
        <w:spacing w:after="0"/>
        <w:ind w:left="0"/>
        <w:jc w:val="both"/>
      </w:pPr>
      <w:r>
        <w:rPr>
          <w:rFonts w:ascii="Times New Roman"/>
          <w:b w:val="false"/>
          <w:i w:val="false"/>
          <w:color w:val="000000"/>
          <w:sz w:val="28"/>
        </w:rPr>
        <w:t xml:space="preserve">
                                 "Жер беті суларын ластанудан </w:t>
      </w:r>
      <w:r>
        <w:br/>
      </w:r>
      <w:r>
        <w:rPr>
          <w:rFonts w:ascii="Times New Roman"/>
          <w:b w:val="false"/>
          <w:i w:val="false"/>
          <w:color w:val="000000"/>
          <w:sz w:val="28"/>
        </w:rPr>
        <w:t xml:space="preserve">
                                 қорғау үшін қойылатын санитарлық- </w:t>
      </w:r>
      <w:r>
        <w:br/>
      </w:r>
      <w:r>
        <w:rPr>
          <w:rFonts w:ascii="Times New Roman"/>
          <w:b w:val="false"/>
          <w:i w:val="false"/>
          <w:color w:val="000000"/>
          <w:sz w:val="28"/>
        </w:rPr>
        <w:t xml:space="preserve">
                                 эпидемиологиялық талаптар" туралы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ережелер мен нормалар      </w:t>
      </w:r>
      <w:r>
        <w:br/>
      </w:r>
      <w:r>
        <w:rPr>
          <w:rFonts w:ascii="Times New Roman"/>
          <w:b w:val="false"/>
          <w:i w:val="false"/>
          <w:color w:val="000000"/>
          <w:sz w:val="28"/>
        </w:rPr>
        <w:t xml:space="preserve">
                                            2 қосымша             </w:t>
      </w:r>
    </w:p>
    <w:bookmarkEnd w:id="158"/>
    <w:p>
      <w:pPr>
        <w:spacing w:after="0"/>
        <w:ind w:left="0"/>
        <w:jc w:val="both"/>
      </w:pPr>
      <w:r>
        <w:rPr>
          <w:rFonts w:ascii="Times New Roman"/>
          <w:b/>
          <w:i w:val="false"/>
          <w:color w:val="000000"/>
          <w:sz w:val="28"/>
        </w:rPr>
        <w:t xml:space="preserve">    Мәдени-тұрмыстық және шаруашылық-ауыз суды пайдалану </w:t>
      </w:r>
      <w:r>
        <w:br/>
      </w:r>
      <w:r>
        <w:rPr>
          <w:rFonts w:ascii="Times New Roman"/>
          <w:b w:val="false"/>
          <w:i w:val="false"/>
          <w:color w:val="000000"/>
          <w:sz w:val="28"/>
        </w:rPr>
        <w:t>
</w:t>
      </w:r>
      <w:r>
        <w:rPr>
          <w:rFonts w:ascii="Times New Roman"/>
          <w:b/>
          <w:i w:val="false"/>
          <w:color w:val="000000"/>
          <w:sz w:val="28"/>
        </w:rPr>
        <w:t xml:space="preserve">пункттеріндегі су нысандарындағы судың құрамы мен қасиетіне </w:t>
      </w:r>
      <w:r>
        <w:br/>
      </w:r>
      <w:r>
        <w:rPr>
          <w:rFonts w:ascii="Times New Roman"/>
          <w:b w:val="false"/>
          <w:i w:val="false"/>
          <w:color w:val="000000"/>
          <w:sz w:val="28"/>
        </w:rPr>
        <w:t>
</w:t>
      </w:r>
      <w:r>
        <w:rPr>
          <w:rFonts w:ascii="Times New Roman"/>
          <w:b/>
          <w:i w:val="false"/>
          <w:color w:val="000000"/>
          <w:sz w:val="28"/>
        </w:rPr>
        <w:t xml:space="preserve">              қойылатын гигиеналық талаптар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Су нысанындағы     |          Суды пайдалану категориясы </w:t>
      </w:r>
      <w:r>
        <w:br/>
      </w:r>
      <w:r>
        <w:rPr>
          <w:rFonts w:ascii="Times New Roman"/>
          <w:b w:val="false"/>
          <w:i w:val="false"/>
          <w:color w:val="000000"/>
          <w:sz w:val="28"/>
        </w:rPr>
        <w:t xml:space="preserve">
  судың құрамы       |______________________________________________ </w:t>
      </w:r>
      <w:r>
        <w:br/>
      </w:r>
      <w:r>
        <w:rPr>
          <w:rFonts w:ascii="Times New Roman"/>
          <w:b w:val="false"/>
          <w:i w:val="false"/>
          <w:color w:val="000000"/>
          <w:sz w:val="28"/>
        </w:rPr>
        <w:t xml:space="preserve">
  мен қасиетінің     |Орталықтандырылған     |Тұрғындар демалу үшін, </w:t>
      </w:r>
      <w:r>
        <w:br/>
      </w:r>
      <w:r>
        <w:rPr>
          <w:rFonts w:ascii="Times New Roman"/>
          <w:b w:val="false"/>
          <w:i w:val="false"/>
          <w:color w:val="000000"/>
          <w:sz w:val="28"/>
        </w:rPr>
        <w:t xml:space="preserve">
  көрсеткіштері      |немесе орталықтандырыл.| сондай-ақ, тұрғындар </w:t>
      </w:r>
      <w:r>
        <w:br/>
      </w:r>
      <w:r>
        <w:rPr>
          <w:rFonts w:ascii="Times New Roman"/>
          <w:b w:val="false"/>
          <w:i w:val="false"/>
          <w:color w:val="000000"/>
          <w:sz w:val="28"/>
        </w:rPr>
        <w:t xml:space="preserve">
                     |маған шаруашылық-ауыз  | мекендейтін орындар. </w:t>
      </w:r>
      <w:r>
        <w:br/>
      </w:r>
      <w:r>
        <w:rPr>
          <w:rFonts w:ascii="Times New Roman"/>
          <w:b w:val="false"/>
          <w:i w:val="false"/>
          <w:color w:val="000000"/>
          <w:sz w:val="28"/>
        </w:rPr>
        <w:t xml:space="preserve">
                     | сумен қамту үшін      |   дағы су қоймалары </w:t>
      </w:r>
      <w:r>
        <w:br/>
      </w:r>
      <w:r>
        <w:rPr>
          <w:rFonts w:ascii="Times New Roman"/>
          <w:b w:val="false"/>
          <w:i w:val="false"/>
          <w:color w:val="000000"/>
          <w:sz w:val="28"/>
        </w:rPr>
        <w:t xml:space="preserve">
                     |    (І категория)      |   (ІІ категория)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Жүзгінді заттар         Жүзгінді заттардың құрамы мыналардан асып </w:t>
      </w:r>
      <w:r>
        <w:br/>
      </w:r>
      <w:r>
        <w:rPr>
          <w:rFonts w:ascii="Times New Roman"/>
          <w:b w:val="false"/>
          <w:i w:val="false"/>
          <w:color w:val="000000"/>
          <w:sz w:val="28"/>
        </w:rPr>
        <w:t xml:space="preserve">
(судың құрамында        кетпеуі керек: </w:t>
      </w:r>
      <w:r>
        <w:br/>
      </w:r>
      <w:r>
        <w:rPr>
          <w:rFonts w:ascii="Times New Roman"/>
          <w:b w:val="false"/>
          <w:i w:val="false"/>
          <w:color w:val="000000"/>
          <w:sz w:val="28"/>
        </w:rPr>
        <w:t xml:space="preserve">
жүзгінді антропогенді      0,25 мг/дм </w:t>
      </w:r>
      <w:r>
        <w:rPr>
          <w:rFonts w:ascii="Times New Roman"/>
          <w:b w:val="false"/>
          <w:i w:val="false"/>
          <w:color w:val="000000"/>
          <w:vertAlign w:val="superscript"/>
        </w:rPr>
        <w:t xml:space="preserve">3 </w:t>
      </w:r>
      <w:r>
        <w:rPr>
          <w:rFonts w:ascii="Times New Roman"/>
          <w:b w:val="false"/>
          <w:i w:val="false"/>
          <w:color w:val="000000"/>
          <w:sz w:val="28"/>
        </w:rPr>
        <w:t xml:space="preserve">             0,75 мг/дм </w:t>
      </w:r>
      <w:r>
        <w:rPr>
          <w:rFonts w:ascii="Times New Roman"/>
          <w:b w:val="false"/>
          <w:i w:val="false"/>
          <w:color w:val="000000"/>
          <w:vertAlign w:val="superscript"/>
        </w:rPr>
        <w:t xml:space="preserve">3 </w:t>
      </w:r>
      <w:r>
        <w:br/>
      </w:r>
      <w:r>
        <w:rPr>
          <w:rFonts w:ascii="Times New Roman"/>
          <w:b w:val="false"/>
          <w:i w:val="false"/>
          <w:color w:val="000000"/>
          <w:sz w:val="28"/>
        </w:rPr>
        <w:t xml:space="preserve">
заттардың болуы):       Су қоймалары сабасының құрамындағы табиғи </w:t>
      </w:r>
      <w:r>
        <w:br/>
      </w:r>
      <w:r>
        <w:rPr>
          <w:rFonts w:ascii="Times New Roman"/>
          <w:b w:val="false"/>
          <w:i w:val="false"/>
          <w:color w:val="000000"/>
          <w:sz w:val="28"/>
        </w:rPr>
        <w:t xml:space="preserve">
9 және 37 баптарға      минералды заттар 30 мг/дм </w:t>
      </w:r>
      <w:r>
        <w:rPr>
          <w:rFonts w:ascii="Times New Roman"/>
          <w:b w:val="false"/>
          <w:i w:val="false"/>
          <w:color w:val="000000"/>
          <w:vertAlign w:val="superscript"/>
        </w:rPr>
        <w:t xml:space="preserve">3 </w:t>
      </w:r>
      <w:r>
        <w:rPr>
          <w:rFonts w:ascii="Times New Roman"/>
          <w:b w:val="false"/>
          <w:i w:val="false"/>
          <w:color w:val="000000"/>
          <w:sz w:val="28"/>
        </w:rPr>
        <w:t xml:space="preserve">-ден асса, </w:t>
      </w:r>
      <w:r>
        <w:br/>
      </w:r>
      <w:r>
        <w:rPr>
          <w:rFonts w:ascii="Times New Roman"/>
          <w:b w:val="false"/>
          <w:i w:val="false"/>
          <w:color w:val="000000"/>
          <w:sz w:val="28"/>
        </w:rPr>
        <w:t xml:space="preserve">
сай қалдық суларды      судағы жүзгінді заттардың құрамын 5,0%-ға </w:t>
      </w:r>
      <w:r>
        <w:br/>
      </w:r>
      <w:r>
        <w:rPr>
          <w:rFonts w:ascii="Times New Roman"/>
          <w:b w:val="false"/>
          <w:i w:val="false"/>
          <w:color w:val="000000"/>
          <w:sz w:val="28"/>
        </w:rPr>
        <w:t xml:space="preserve">
тазартқан кезде пайда   дейін көбейтуге болады. </w:t>
      </w:r>
      <w:r>
        <w:br/>
      </w:r>
      <w:r>
        <w:rPr>
          <w:rFonts w:ascii="Times New Roman"/>
          <w:b w:val="false"/>
          <w:i w:val="false"/>
          <w:color w:val="000000"/>
          <w:sz w:val="28"/>
        </w:rPr>
        <w:t xml:space="preserve">
болатын металл          Ағынды су қоймасына түсетін жүзгіннің түсу </w:t>
      </w:r>
      <w:r>
        <w:br/>
      </w:r>
      <w:r>
        <w:rPr>
          <w:rFonts w:ascii="Times New Roman"/>
          <w:b w:val="false"/>
          <w:i w:val="false"/>
          <w:color w:val="000000"/>
          <w:sz w:val="28"/>
        </w:rPr>
        <w:t xml:space="preserve">
гидроксидтерінің        жылдамдығы 0,4 мм/сек асса және бөгендерге </w:t>
      </w:r>
      <w:r>
        <w:br/>
      </w:r>
      <w:r>
        <w:rPr>
          <w:rFonts w:ascii="Times New Roman"/>
          <w:b w:val="false"/>
          <w:i w:val="false"/>
          <w:color w:val="000000"/>
          <w:sz w:val="28"/>
        </w:rPr>
        <w:t xml:space="preserve">
ұнтақтары, асбест,      0,2 мм/сек асса оларды ағызуға болмайды. </w:t>
      </w:r>
      <w:r>
        <w:br/>
      </w:r>
      <w:r>
        <w:rPr>
          <w:rFonts w:ascii="Times New Roman"/>
          <w:b w:val="false"/>
          <w:i w:val="false"/>
          <w:color w:val="000000"/>
          <w:sz w:val="28"/>
        </w:rPr>
        <w:t xml:space="preserve">
шыныталшық, базальт </w:t>
      </w:r>
      <w:r>
        <w:br/>
      </w:r>
      <w:r>
        <w:rPr>
          <w:rFonts w:ascii="Times New Roman"/>
          <w:b w:val="false"/>
          <w:i w:val="false"/>
          <w:color w:val="000000"/>
          <w:sz w:val="28"/>
        </w:rPr>
        <w:t xml:space="preserve">
және басқа да бөлшек. </w:t>
      </w:r>
      <w:r>
        <w:br/>
      </w:r>
      <w:r>
        <w:rPr>
          <w:rFonts w:ascii="Times New Roman"/>
          <w:b w:val="false"/>
          <w:i w:val="false"/>
          <w:color w:val="000000"/>
          <w:sz w:val="28"/>
        </w:rPr>
        <w:t xml:space="preserve">
тері белгіленеді </w:t>
      </w:r>
    </w:p>
    <w:p>
      <w:pPr>
        <w:spacing w:after="0"/>
        <w:ind w:left="0"/>
        <w:jc w:val="both"/>
      </w:pPr>
      <w:r>
        <w:rPr>
          <w:rFonts w:ascii="Times New Roman"/>
          <w:b w:val="false"/>
          <w:i w:val="false"/>
          <w:color w:val="000000"/>
          <w:sz w:val="28"/>
        </w:rPr>
        <w:t xml:space="preserve">Жүзгіш қоспалар         Су қоймаларының бетінде қалқып жүрген </w:t>
      </w:r>
      <w:r>
        <w:br/>
      </w:r>
      <w:r>
        <w:rPr>
          <w:rFonts w:ascii="Times New Roman"/>
          <w:b w:val="false"/>
          <w:i w:val="false"/>
          <w:color w:val="000000"/>
          <w:sz w:val="28"/>
        </w:rPr>
        <w:t xml:space="preserve">
(заттар)                үлбірлер, минерал майының дақтары болмау </w:t>
      </w:r>
      <w:r>
        <w:br/>
      </w:r>
      <w:r>
        <w:rPr>
          <w:rFonts w:ascii="Times New Roman"/>
          <w:b w:val="false"/>
          <w:i w:val="false"/>
          <w:color w:val="000000"/>
          <w:sz w:val="28"/>
        </w:rPr>
        <w:t xml:space="preserve">
                        керек және басқа да қоспалар жиналмауы </w:t>
      </w:r>
      <w:r>
        <w:br/>
      </w:r>
      <w:r>
        <w:rPr>
          <w:rFonts w:ascii="Times New Roman"/>
          <w:b w:val="false"/>
          <w:i w:val="false"/>
          <w:color w:val="000000"/>
          <w:sz w:val="28"/>
        </w:rPr>
        <w:t xml:space="preserve">
                        керек. </w:t>
      </w:r>
    </w:p>
    <w:p>
      <w:pPr>
        <w:spacing w:after="0"/>
        <w:ind w:left="0"/>
        <w:jc w:val="both"/>
      </w:pPr>
      <w:r>
        <w:rPr>
          <w:rFonts w:ascii="Times New Roman"/>
          <w:b w:val="false"/>
          <w:i w:val="false"/>
          <w:color w:val="000000"/>
          <w:sz w:val="28"/>
        </w:rPr>
        <w:t xml:space="preserve">Иісі                    Суда, қарқындылығы 1 баллдан асатын өзге </w:t>
      </w:r>
      <w:r>
        <w:br/>
      </w:r>
      <w:r>
        <w:rPr>
          <w:rFonts w:ascii="Times New Roman"/>
          <w:b w:val="false"/>
          <w:i w:val="false"/>
          <w:color w:val="000000"/>
          <w:sz w:val="28"/>
        </w:rPr>
        <w:t xml:space="preserve">
                        мынандай иістері болмауы керек: </w:t>
      </w:r>
      <w:r>
        <w:br/>
      </w:r>
      <w:r>
        <w:rPr>
          <w:rFonts w:ascii="Times New Roman"/>
          <w:b w:val="false"/>
          <w:i w:val="false"/>
          <w:color w:val="000000"/>
          <w:sz w:val="28"/>
        </w:rPr>
        <w:t xml:space="preserve">
                        Тікелей немесе қайталап хлорлаған кезде </w:t>
      </w:r>
      <w:r>
        <w:br/>
      </w:r>
      <w:r>
        <w:rPr>
          <w:rFonts w:ascii="Times New Roman"/>
          <w:b w:val="false"/>
          <w:i w:val="false"/>
          <w:color w:val="000000"/>
          <w:sz w:val="28"/>
        </w:rPr>
        <w:t xml:space="preserve">
                        немесе басқа да әдістермен өңдеген кездегі </w:t>
      </w:r>
    </w:p>
    <w:p>
      <w:pPr>
        <w:spacing w:after="0"/>
        <w:ind w:left="0"/>
        <w:jc w:val="both"/>
      </w:pPr>
      <w:r>
        <w:rPr>
          <w:rFonts w:ascii="Times New Roman"/>
          <w:b w:val="false"/>
          <w:i w:val="false"/>
          <w:color w:val="000000"/>
          <w:sz w:val="28"/>
        </w:rPr>
        <w:t xml:space="preserve">Түсі                    Мынандай бағанада болмауы керек: </w:t>
      </w:r>
      <w:r>
        <w:br/>
      </w:r>
      <w:r>
        <w:rPr>
          <w:rFonts w:ascii="Times New Roman"/>
          <w:b w:val="false"/>
          <w:i w:val="false"/>
          <w:color w:val="000000"/>
          <w:sz w:val="28"/>
        </w:rPr>
        <w:t xml:space="preserve">
                            20 см                     10 см </w:t>
      </w:r>
    </w:p>
    <w:p>
      <w:pPr>
        <w:spacing w:after="0"/>
        <w:ind w:left="0"/>
        <w:jc w:val="both"/>
      </w:pPr>
      <w:r>
        <w:rPr>
          <w:rFonts w:ascii="Times New Roman"/>
          <w:b w:val="false"/>
          <w:i w:val="false"/>
          <w:color w:val="000000"/>
          <w:sz w:val="28"/>
        </w:rPr>
        <w:t xml:space="preserve">Температурасы           Қалдық суды ағызып жіберген жағдайда судың </w:t>
      </w:r>
      <w:r>
        <w:br/>
      </w:r>
      <w:r>
        <w:rPr>
          <w:rFonts w:ascii="Times New Roman"/>
          <w:b w:val="false"/>
          <w:i w:val="false"/>
          <w:color w:val="000000"/>
          <w:sz w:val="28"/>
        </w:rPr>
        <w:t xml:space="preserve">
                        жаз мезгіліндегі температурасы соңғы 10 жыл </w:t>
      </w:r>
      <w:r>
        <w:br/>
      </w:r>
      <w:r>
        <w:rPr>
          <w:rFonts w:ascii="Times New Roman"/>
          <w:b w:val="false"/>
          <w:i w:val="false"/>
          <w:color w:val="000000"/>
          <w:sz w:val="28"/>
        </w:rPr>
        <w:t xml:space="preserve">
                        ішінде болған ең ыстық айдың орта айлық </w:t>
      </w:r>
      <w:r>
        <w:br/>
      </w:r>
      <w:r>
        <w:rPr>
          <w:rFonts w:ascii="Times New Roman"/>
          <w:b w:val="false"/>
          <w:i w:val="false"/>
          <w:color w:val="000000"/>
          <w:sz w:val="28"/>
        </w:rPr>
        <w:t xml:space="preserve">
                        температурасына қарағанда 3 </w:t>
      </w:r>
      <w:r>
        <w:rPr>
          <w:rFonts w:ascii="Times New Roman"/>
          <w:b w:val="false"/>
          <w:i w:val="false"/>
          <w:color w:val="000000"/>
          <w:vertAlign w:val="superscript"/>
        </w:rPr>
        <w:t xml:space="preserve">0 </w:t>
      </w:r>
      <w:r>
        <w:rPr>
          <w:rFonts w:ascii="Times New Roman"/>
          <w:b w:val="false"/>
          <w:i w:val="false"/>
          <w:color w:val="000000"/>
          <w:sz w:val="28"/>
        </w:rPr>
        <w:t xml:space="preserve">C-дан аспауы </w:t>
      </w:r>
      <w:r>
        <w:br/>
      </w:r>
      <w:r>
        <w:rPr>
          <w:rFonts w:ascii="Times New Roman"/>
          <w:b w:val="false"/>
          <w:i w:val="false"/>
          <w:color w:val="000000"/>
          <w:sz w:val="28"/>
        </w:rPr>
        <w:t xml:space="preserve">
                        керек. </w:t>
      </w:r>
    </w:p>
    <w:p>
      <w:pPr>
        <w:spacing w:after="0"/>
        <w:ind w:left="0"/>
        <w:jc w:val="both"/>
      </w:pPr>
      <w:r>
        <w:rPr>
          <w:rFonts w:ascii="Times New Roman"/>
          <w:b w:val="false"/>
          <w:i w:val="false"/>
          <w:color w:val="000000"/>
          <w:sz w:val="28"/>
        </w:rPr>
        <w:t xml:space="preserve">Сутегі көрсеткіші (рН)  6,5-8,5 шегінен шықпауы керек </w:t>
      </w:r>
    </w:p>
    <w:p>
      <w:pPr>
        <w:spacing w:after="0"/>
        <w:ind w:left="0"/>
        <w:jc w:val="both"/>
      </w:pPr>
      <w:r>
        <w:rPr>
          <w:rFonts w:ascii="Times New Roman"/>
          <w:b w:val="false"/>
          <w:i w:val="false"/>
          <w:color w:val="000000"/>
          <w:sz w:val="28"/>
        </w:rPr>
        <w:t xml:space="preserve">Минералды құрамы        Құрғақ қалдық бойынша 1000 мг/дм </w:t>
      </w:r>
      <w:r>
        <w:rPr>
          <w:rFonts w:ascii="Times New Roman"/>
          <w:b w:val="false"/>
          <w:i w:val="false"/>
          <w:color w:val="000000"/>
          <w:vertAlign w:val="superscript"/>
        </w:rPr>
        <w:t xml:space="preserve">3 </w:t>
      </w:r>
      <w:r>
        <w:rPr>
          <w:rFonts w:ascii="Times New Roman"/>
          <w:b w:val="false"/>
          <w:i w:val="false"/>
          <w:color w:val="000000"/>
          <w:sz w:val="28"/>
        </w:rPr>
        <w:t xml:space="preserve">-ден, </w:t>
      </w:r>
      <w:r>
        <w:br/>
      </w:r>
      <w:r>
        <w:rPr>
          <w:rFonts w:ascii="Times New Roman"/>
          <w:b w:val="false"/>
          <w:i w:val="false"/>
          <w:color w:val="000000"/>
          <w:sz w:val="28"/>
        </w:rPr>
        <w:t xml:space="preserve">
                        оның ішінде хлоридтері 350 мг/дм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сульфаттары 500 мг/дм </w:t>
      </w:r>
      <w:r>
        <w:rPr>
          <w:rFonts w:ascii="Times New Roman"/>
          <w:b w:val="false"/>
          <w:i w:val="false"/>
          <w:color w:val="000000"/>
          <w:vertAlign w:val="superscript"/>
        </w:rPr>
        <w:t xml:space="preserve">3 </w:t>
      </w:r>
      <w:r>
        <w:rPr>
          <w:rFonts w:ascii="Times New Roman"/>
          <w:b w:val="false"/>
          <w:i w:val="false"/>
          <w:color w:val="000000"/>
          <w:sz w:val="28"/>
        </w:rPr>
        <w:t xml:space="preserve">-ден аспауы керек </w:t>
      </w:r>
    </w:p>
    <w:p>
      <w:pPr>
        <w:spacing w:after="0"/>
        <w:ind w:left="0"/>
        <w:jc w:val="both"/>
      </w:pPr>
      <w:r>
        <w:rPr>
          <w:rFonts w:ascii="Times New Roman"/>
          <w:b w:val="false"/>
          <w:i w:val="false"/>
          <w:color w:val="000000"/>
          <w:sz w:val="28"/>
        </w:rPr>
        <w:t xml:space="preserve">Ерітілген оттегі        Жылдың барлық кезеңінде, түскі сағ. 12-ге </w:t>
      </w:r>
      <w:r>
        <w:br/>
      </w:r>
      <w:r>
        <w:rPr>
          <w:rFonts w:ascii="Times New Roman"/>
          <w:b w:val="false"/>
          <w:i w:val="false"/>
          <w:color w:val="000000"/>
          <w:sz w:val="28"/>
        </w:rPr>
        <w:t xml:space="preserve">
                        дейін алынған сынамада 4 мг/дм </w:t>
      </w:r>
      <w:r>
        <w:rPr>
          <w:rFonts w:ascii="Times New Roman"/>
          <w:b w:val="false"/>
          <w:i w:val="false"/>
          <w:color w:val="000000"/>
          <w:vertAlign w:val="superscript"/>
        </w:rPr>
        <w:t xml:space="preserve">3 </w:t>
      </w:r>
      <w:r>
        <w:rPr>
          <w:rFonts w:ascii="Times New Roman"/>
          <w:b w:val="false"/>
          <w:i w:val="false"/>
          <w:color w:val="000000"/>
          <w:sz w:val="28"/>
        </w:rPr>
        <w:t xml:space="preserve">-ден кем </w:t>
      </w:r>
      <w:r>
        <w:br/>
      </w:r>
      <w:r>
        <w:rPr>
          <w:rFonts w:ascii="Times New Roman"/>
          <w:b w:val="false"/>
          <w:i w:val="false"/>
          <w:color w:val="000000"/>
          <w:sz w:val="28"/>
        </w:rPr>
        <w:t xml:space="preserve">
                        болмауы керек. </w:t>
      </w:r>
    </w:p>
    <w:p>
      <w:pPr>
        <w:spacing w:after="0"/>
        <w:ind w:left="0"/>
        <w:jc w:val="both"/>
      </w:pPr>
      <w:r>
        <w:rPr>
          <w:rFonts w:ascii="Times New Roman"/>
          <w:b w:val="false"/>
          <w:i w:val="false"/>
          <w:color w:val="000000"/>
          <w:sz w:val="28"/>
        </w:rPr>
        <w:t xml:space="preserve">Толық  КБК              20 </w:t>
      </w:r>
      <w:r>
        <w:rPr>
          <w:rFonts w:ascii="Times New Roman"/>
          <w:b w:val="false"/>
          <w:i w:val="false"/>
          <w:color w:val="000000"/>
          <w:vertAlign w:val="superscript"/>
        </w:rPr>
        <w:t xml:space="preserve">о </w:t>
      </w:r>
      <w:r>
        <w:rPr>
          <w:rFonts w:ascii="Times New Roman"/>
          <w:b w:val="false"/>
          <w:i w:val="false"/>
          <w:color w:val="000000"/>
          <w:sz w:val="28"/>
        </w:rPr>
        <w:t xml:space="preserve">С-та болған жағдайда мыналардан аспауы </w:t>
      </w:r>
      <w:r>
        <w:br/>
      </w:r>
      <w:r>
        <w:rPr>
          <w:rFonts w:ascii="Times New Roman"/>
          <w:b w:val="false"/>
          <w:i w:val="false"/>
          <w:color w:val="000000"/>
          <w:sz w:val="28"/>
        </w:rPr>
        <w:t xml:space="preserve">
                        керек: </w:t>
      </w:r>
      <w:r>
        <w:br/>
      </w:r>
      <w:r>
        <w:rPr>
          <w:rFonts w:ascii="Times New Roman"/>
          <w:b w:val="false"/>
          <w:i w:val="false"/>
          <w:color w:val="000000"/>
          <w:sz w:val="28"/>
        </w:rPr>
        <w:t xml:space="preserve">
                         3,0 мгО </w:t>
      </w:r>
      <w:r>
        <w:rPr>
          <w:rFonts w:ascii="Times New Roman"/>
          <w:b w:val="false"/>
          <w:i w:val="false"/>
          <w:color w:val="000000"/>
          <w:vertAlign w:val="subscript"/>
        </w:rPr>
        <w:t xml:space="preserve">2 </w:t>
      </w:r>
      <w:r>
        <w:rPr>
          <w:rFonts w:ascii="Times New Roman"/>
          <w:b w:val="false"/>
          <w:i w:val="false"/>
          <w:color w:val="000000"/>
          <w:sz w:val="28"/>
        </w:rPr>
        <w:t xml:space="preserve">/дм </w:t>
      </w:r>
      <w:r>
        <w:rPr>
          <w:rFonts w:ascii="Times New Roman"/>
          <w:b w:val="false"/>
          <w:i w:val="false"/>
          <w:color w:val="000000"/>
          <w:vertAlign w:val="superscript"/>
        </w:rPr>
        <w:t xml:space="preserve">3 </w:t>
      </w:r>
      <w:r>
        <w:rPr>
          <w:rFonts w:ascii="Times New Roman"/>
          <w:b w:val="false"/>
          <w:i w:val="false"/>
          <w:color w:val="000000"/>
          <w:sz w:val="28"/>
        </w:rPr>
        <w:t xml:space="preserve">               6,0 мгО </w:t>
      </w:r>
      <w:r>
        <w:rPr>
          <w:rFonts w:ascii="Times New Roman"/>
          <w:b w:val="false"/>
          <w:i w:val="false"/>
          <w:color w:val="000000"/>
          <w:vertAlign w:val="subscript"/>
        </w:rPr>
        <w:t xml:space="preserve">2 </w:t>
      </w:r>
      <w:r>
        <w:rPr>
          <w:rFonts w:ascii="Times New Roman"/>
          <w:b w:val="false"/>
          <w:i w:val="false"/>
          <w:color w:val="000000"/>
          <w:sz w:val="28"/>
        </w:rPr>
        <w:t xml:space="preserve">/дм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рекреация аумағы үшін - 4,0 </w:t>
      </w:r>
    </w:p>
    <w:p>
      <w:pPr>
        <w:spacing w:after="0"/>
        <w:ind w:left="0"/>
        <w:jc w:val="both"/>
      </w:pPr>
      <w:r>
        <w:rPr>
          <w:rFonts w:ascii="Times New Roman"/>
          <w:b w:val="false"/>
          <w:i w:val="false"/>
          <w:color w:val="000000"/>
          <w:sz w:val="28"/>
        </w:rPr>
        <w:t xml:space="preserve">ХПК                     Мыналардан аспауы керек: </w:t>
      </w:r>
      <w:r>
        <w:br/>
      </w:r>
      <w:r>
        <w:rPr>
          <w:rFonts w:ascii="Times New Roman"/>
          <w:b w:val="false"/>
          <w:i w:val="false"/>
          <w:color w:val="000000"/>
          <w:sz w:val="28"/>
        </w:rPr>
        <w:t xml:space="preserve">
                        15 мгО </w:t>
      </w:r>
      <w:r>
        <w:rPr>
          <w:rFonts w:ascii="Times New Roman"/>
          <w:b w:val="false"/>
          <w:i w:val="false"/>
          <w:color w:val="000000"/>
          <w:vertAlign w:val="subscript"/>
        </w:rPr>
        <w:t xml:space="preserve">2 </w:t>
      </w:r>
      <w:r>
        <w:rPr>
          <w:rFonts w:ascii="Times New Roman"/>
          <w:b w:val="false"/>
          <w:i w:val="false"/>
          <w:color w:val="000000"/>
          <w:sz w:val="28"/>
        </w:rPr>
        <w:t xml:space="preserve">/дм </w:t>
      </w:r>
      <w:r>
        <w:rPr>
          <w:rFonts w:ascii="Times New Roman"/>
          <w:b w:val="false"/>
          <w:i w:val="false"/>
          <w:color w:val="000000"/>
          <w:vertAlign w:val="superscript"/>
        </w:rPr>
        <w:t xml:space="preserve">3 </w:t>
      </w:r>
      <w:r>
        <w:rPr>
          <w:rFonts w:ascii="Times New Roman"/>
          <w:b w:val="false"/>
          <w:i w:val="false"/>
          <w:color w:val="000000"/>
          <w:sz w:val="28"/>
        </w:rPr>
        <w:t xml:space="preserve">                 30 мгО </w:t>
      </w:r>
      <w:r>
        <w:rPr>
          <w:rFonts w:ascii="Times New Roman"/>
          <w:b w:val="false"/>
          <w:i w:val="false"/>
          <w:color w:val="000000"/>
          <w:vertAlign w:val="subscript"/>
        </w:rPr>
        <w:t xml:space="preserve">2 </w:t>
      </w:r>
      <w:r>
        <w:rPr>
          <w:rFonts w:ascii="Times New Roman"/>
          <w:b w:val="false"/>
          <w:i w:val="false"/>
          <w:color w:val="000000"/>
          <w:sz w:val="28"/>
        </w:rPr>
        <w:t xml:space="preserve">/дм </w:t>
      </w:r>
      <w:r>
        <w:rPr>
          <w:rFonts w:ascii="Times New Roman"/>
          <w:b w:val="false"/>
          <w:i w:val="false"/>
          <w:color w:val="000000"/>
          <w:vertAlign w:val="superscript"/>
        </w:rPr>
        <w:t xml:space="preserve">3 </w:t>
      </w:r>
    </w:p>
    <w:p>
      <w:pPr>
        <w:spacing w:after="0"/>
        <w:ind w:left="0"/>
        <w:jc w:val="both"/>
      </w:pPr>
      <w:r>
        <w:rPr>
          <w:rFonts w:ascii="Times New Roman"/>
          <w:b w:val="false"/>
          <w:i w:val="false"/>
          <w:color w:val="000000"/>
          <w:sz w:val="28"/>
        </w:rPr>
        <w:t xml:space="preserve">Ауру қоздырғыштары      Судың құрамында ауру қоздырғыштары болмауы </w:t>
      </w:r>
      <w:r>
        <w:br/>
      </w:r>
      <w:r>
        <w:rPr>
          <w:rFonts w:ascii="Times New Roman"/>
          <w:b w:val="false"/>
          <w:i w:val="false"/>
          <w:color w:val="000000"/>
          <w:sz w:val="28"/>
        </w:rPr>
        <w:t xml:space="preserve">
                        керек </w:t>
      </w:r>
    </w:p>
    <w:p>
      <w:pPr>
        <w:spacing w:after="0"/>
        <w:ind w:left="0"/>
        <w:jc w:val="both"/>
      </w:pPr>
      <w:r>
        <w:rPr>
          <w:rFonts w:ascii="Times New Roman"/>
          <w:b w:val="false"/>
          <w:i w:val="false"/>
          <w:color w:val="000000"/>
          <w:sz w:val="28"/>
        </w:rPr>
        <w:t xml:space="preserve">Лактоза оң ішек         Жер беті су көздерінің   5000 дм </w:t>
      </w:r>
      <w:r>
        <w:rPr>
          <w:rFonts w:ascii="Times New Roman"/>
          <w:b w:val="false"/>
          <w:i w:val="false"/>
          <w:color w:val="000000"/>
          <w:vertAlign w:val="superscript"/>
        </w:rPr>
        <w:t xml:space="preserve">3 </w:t>
      </w:r>
      <w:r>
        <w:rPr>
          <w:rFonts w:ascii="Times New Roman"/>
          <w:b w:val="false"/>
          <w:i w:val="false"/>
          <w:color w:val="000000"/>
          <w:sz w:val="28"/>
        </w:rPr>
        <w:t xml:space="preserve">-ден аспауы </w:t>
      </w:r>
      <w:r>
        <w:br/>
      </w:r>
      <w:r>
        <w:rPr>
          <w:rFonts w:ascii="Times New Roman"/>
          <w:b w:val="false"/>
          <w:i w:val="false"/>
          <w:color w:val="000000"/>
          <w:sz w:val="28"/>
        </w:rPr>
        <w:t xml:space="preserve">
таяқшалары (ЛІТ)        сыныбына сай 1000        керек шомылу үшін </w:t>
      </w:r>
      <w:r>
        <w:br/>
      </w:r>
      <w:r>
        <w:rPr>
          <w:rFonts w:ascii="Times New Roman"/>
          <w:b w:val="false"/>
          <w:i w:val="false"/>
          <w:color w:val="000000"/>
          <w:sz w:val="28"/>
        </w:rPr>
        <w:t xml:space="preserve">
                        -50000 дм </w:t>
      </w:r>
      <w:r>
        <w:rPr>
          <w:rFonts w:ascii="Times New Roman"/>
          <w:b w:val="false"/>
          <w:i w:val="false"/>
          <w:color w:val="000000"/>
          <w:vertAlign w:val="superscript"/>
        </w:rPr>
        <w:t xml:space="preserve">3 </w:t>
      </w:r>
      <w:r>
        <w:rPr>
          <w:rFonts w:ascii="Times New Roman"/>
          <w:b w:val="false"/>
          <w:i w:val="false"/>
          <w:color w:val="000000"/>
          <w:sz w:val="28"/>
        </w:rPr>
        <w:t xml:space="preserve">-ден аспауы     -1000 дм </w:t>
      </w:r>
      <w:r>
        <w:rPr>
          <w:rFonts w:ascii="Times New Roman"/>
          <w:b w:val="false"/>
          <w:i w:val="false"/>
          <w:color w:val="000000"/>
          <w:vertAlign w:val="superscript"/>
        </w:rPr>
        <w:t xml:space="preserve">3 </w:t>
      </w:r>
      <w:r>
        <w:br/>
      </w:r>
      <w:r>
        <w:rPr>
          <w:rFonts w:ascii="Times New Roman"/>
          <w:b w:val="false"/>
          <w:i w:val="false"/>
          <w:color w:val="000000"/>
          <w:sz w:val="28"/>
        </w:rPr>
        <w:t xml:space="preserve">
                        керек (орталықтанды.      қайық-желкен спорт </w:t>
      </w:r>
      <w:r>
        <w:br/>
      </w:r>
      <w:r>
        <w:rPr>
          <w:rFonts w:ascii="Times New Roman"/>
          <w:b w:val="false"/>
          <w:i w:val="false"/>
          <w:color w:val="000000"/>
          <w:sz w:val="28"/>
        </w:rPr>
        <w:t xml:space="preserve">
                        рылмаған шаруашылық-ауыз  түрі үшін - 10000 </w:t>
      </w:r>
      <w:r>
        <w:br/>
      </w:r>
      <w:r>
        <w:rPr>
          <w:rFonts w:ascii="Times New Roman"/>
          <w:b w:val="false"/>
          <w:i w:val="false"/>
          <w:color w:val="000000"/>
          <w:sz w:val="28"/>
        </w:rPr>
        <w:t xml:space="preserve">
                        сумен қамту көздеріне     дм </w:t>
      </w:r>
      <w:r>
        <w:rPr>
          <w:rFonts w:ascii="Times New Roman"/>
          <w:b w:val="false"/>
          <w:i w:val="false"/>
          <w:color w:val="000000"/>
          <w:vertAlign w:val="superscript"/>
        </w:rPr>
        <w:t xml:space="preserve">3 </w:t>
      </w:r>
      <w:r>
        <w:br/>
      </w:r>
      <w:r>
        <w:rPr>
          <w:rFonts w:ascii="Times New Roman"/>
          <w:b w:val="false"/>
          <w:i w:val="false"/>
          <w:color w:val="000000"/>
          <w:sz w:val="28"/>
        </w:rPr>
        <w:t xml:space="preserve">
                        таралмайды) </w:t>
      </w:r>
    </w:p>
    <w:p>
      <w:pPr>
        <w:spacing w:after="0"/>
        <w:ind w:left="0"/>
        <w:jc w:val="both"/>
      </w:pPr>
      <w:r>
        <w:rPr>
          <w:rFonts w:ascii="Times New Roman"/>
          <w:b w:val="false"/>
          <w:i w:val="false"/>
          <w:color w:val="000000"/>
          <w:sz w:val="28"/>
        </w:rPr>
        <w:t xml:space="preserve">Коли-фагтар             100 дм </w:t>
      </w:r>
      <w:r>
        <w:rPr>
          <w:rFonts w:ascii="Times New Roman"/>
          <w:b w:val="false"/>
          <w:i w:val="false"/>
          <w:color w:val="000000"/>
          <w:vertAlign w:val="superscript"/>
        </w:rPr>
        <w:t xml:space="preserve">3 </w:t>
      </w:r>
      <w:r>
        <w:rPr>
          <w:rFonts w:ascii="Times New Roman"/>
          <w:b w:val="false"/>
          <w:i w:val="false"/>
          <w:color w:val="000000"/>
          <w:sz w:val="28"/>
        </w:rPr>
        <w:t xml:space="preserve">-ден аспауы керек  100 дм </w:t>
      </w:r>
      <w:r>
        <w:rPr>
          <w:rFonts w:ascii="Times New Roman"/>
          <w:b w:val="false"/>
          <w:i w:val="false"/>
          <w:color w:val="000000"/>
          <w:vertAlign w:val="superscript"/>
        </w:rPr>
        <w:t xml:space="preserve">3 </w:t>
      </w:r>
      <w:r>
        <w:rPr>
          <w:rFonts w:ascii="Times New Roman"/>
          <w:b w:val="false"/>
          <w:i w:val="false"/>
          <w:color w:val="000000"/>
          <w:sz w:val="28"/>
        </w:rPr>
        <w:t xml:space="preserve">-ден аспауы </w:t>
      </w:r>
      <w:r>
        <w:br/>
      </w:r>
      <w:r>
        <w:rPr>
          <w:rFonts w:ascii="Times New Roman"/>
          <w:b w:val="false"/>
          <w:i w:val="false"/>
          <w:color w:val="000000"/>
          <w:sz w:val="28"/>
        </w:rPr>
        <w:t xml:space="preserve">
(түйін түзетін          орталықтандырылмаған      керек </w:t>
      </w:r>
      <w:r>
        <w:br/>
      </w:r>
      <w:r>
        <w:rPr>
          <w:rFonts w:ascii="Times New Roman"/>
          <w:b w:val="false"/>
          <w:i w:val="false"/>
          <w:color w:val="000000"/>
          <w:sz w:val="28"/>
        </w:rPr>
        <w:t xml:space="preserve">
бірлікте)               шаруашылық-ауыз сумен </w:t>
      </w:r>
      <w:r>
        <w:br/>
      </w:r>
      <w:r>
        <w:rPr>
          <w:rFonts w:ascii="Times New Roman"/>
          <w:b w:val="false"/>
          <w:i w:val="false"/>
          <w:color w:val="000000"/>
          <w:sz w:val="28"/>
        </w:rPr>
        <w:t xml:space="preserve">
                        қамту көздеріне </w:t>
      </w:r>
      <w:r>
        <w:br/>
      </w:r>
      <w:r>
        <w:rPr>
          <w:rFonts w:ascii="Times New Roman"/>
          <w:b w:val="false"/>
          <w:i w:val="false"/>
          <w:color w:val="000000"/>
          <w:sz w:val="28"/>
        </w:rPr>
        <w:t xml:space="preserve">
                        таралмайды </w:t>
      </w:r>
    </w:p>
    <w:p>
      <w:pPr>
        <w:spacing w:after="0"/>
        <w:ind w:left="0"/>
        <w:jc w:val="both"/>
      </w:pPr>
      <w:r>
        <w:rPr>
          <w:rFonts w:ascii="Times New Roman"/>
          <w:b w:val="false"/>
          <w:i w:val="false"/>
          <w:color w:val="000000"/>
          <w:sz w:val="28"/>
        </w:rPr>
        <w:t xml:space="preserve">Өмір сүре алатын </w:t>
      </w:r>
      <w:r>
        <w:br/>
      </w:r>
      <w:r>
        <w:rPr>
          <w:rFonts w:ascii="Times New Roman"/>
          <w:b w:val="false"/>
          <w:i w:val="false"/>
          <w:color w:val="000000"/>
          <w:sz w:val="28"/>
        </w:rPr>
        <w:t xml:space="preserve">
гельминт жұмыртқасы         1 дм </w:t>
      </w:r>
      <w:r>
        <w:rPr>
          <w:rFonts w:ascii="Times New Roman"/>
          <w:b w:val="false"/>
          <w:i w:val="false"/>
          <w:color w:val="000000"/>
          <w:vertAlign w:val="superscript"/>
        </w:rPr>
        <w:t xml:space="preserve">3 </w:t>
      </w:r>
      <w:r>
        <w:rPr>
          <w:rFonts w:ascii="Times New Roman"/>
          <w:b w:val="false"/>
          <w:i w:val="false"/>
          <w:color w:val="000000"/>
          <w:sz w:val="28"/>
        </w:rPr>
        <w:t xml:space="preserve">құрамында болмауы керек </w:t>
      </w:r>
      <w:r>
        <w:br/>
      </w:r>
      <w:r>
        <w:rPr>
          <w:rFonts w:ascii="Times New Roman"/>
          <w:b w:val="false"/>
          <w:i w:val="false"/>
          <w:color w:val="000000"/>
          <w:sz w:val="28"/>
        </w:rPr>
        <w:t xml:space="preserve">
(аскаридалар, қылды. </w:t>
      </w:r>
      <w:r>
        <w:br/>
      </w:r>
      <w:r>
        <w:rPr>
          <w:rFonts w:ascii="Times New Roman"/>
          <w:b w:val="false"/>
          <w:i w:val="false"/>
          <w:color w:val="000000"/>
          <w:sz w:val="28"/>
        </w:rPr>
        <w:t xml:space="preserve">
рық-бас құрттары, </w:t>
      </w:r>
      <w:r>
        <w:br/>
      </w:r>
      <w:r>
        <w:rPr>
          <w:rFonts w:ascii="Times New Roman"/>
          <w:b w:val="false"/>
          <w:i w:val="false"/>
          <w:color w:val="000000"/>
          <w:sz w:val="28"/>
        </w:rPr>
        <w:t xml:space="preserve">
токсокар, фасциол), </w:t>
      </w:r>
      <w:r>
        <w:br/>
      </w:r>
      <w:r>
        <w:rPr>
          <w:rFonts w:ascii="Times New Roman"/>
          <w:b w:val="false"/>
          <w:i w:val="false"/>
          <w:color w:val="000000"/>
          <w:sz w:val="28"/>
        </w:rPr>
        <w:t xml:space="preserve">
тениидтер онкосферасы </w:t>
      </w:r>
      <w:r>
        <w:br/>
      </w:r>
      <w:r>
        <w:rPr>
          <w:rFonts w:ascii="Times New Roman"/>
          <w:b w:val="false"/>
          <w:i w:val="false"/>
          <w:color w:val="000000"/>
          <w:sz w:val="28"/>
        </w:rPr>
        <w:t xml:space="preserve">
және патогенді жай </w:t>
      </w:r>
      <w:r>
        <w:br/>
      </w:r>
      <w:r>
        <w:rPr>
          <w:rFonts w:ascii="Times New Roman"/>
          <w:b w:val="false"/>
          <w:i w:val="false"/>
          <w:color w:val="000000"/>
          <w:sz w:val="28"/>
        </w:rPr>
        <w:t xml:space="preserve">
ішектік өмір сүргіш </w:t>
      </w:r>
      <w:r>
        <w:br/>
      </w:r>
      <w:r>
        <w:rPr>
          <w:rFonts w:ascii="Times New Roman"/>
          <w:b w:val="false"/>
          <w:i w:val="false"/>
          <w:color w:val="000000"/>
          <w:sz w:val="28"/>
        </w:rPr>
        <w:t xml:space="preserve">
цист құрты </w:t>
      </w:r>
    </w:p>
    <w:p>
      <w:pPr>
        <w:spacing w:after="0"/>
        <w:ind w:left="0"/>
        <w:jc w:val="both"/>
      </w:pPr>
      <w:r>
        <w:rPr>
          <w:rFonts w:ascii="Times New Roman"/>
          <w:b w:val="false"/>
          <w:i w:val="false"/>
          <w:color w:val="000000"/>
          <w:sz w:val="28"/>
        </w:rPr>
        <w:t xml:space="preserve">Химиялық заттар         қанықпаның құрамында ҚРШ немесе ЗРД-дан </w:t>
      </w:r>
      <w:r>
        <w:br/>
      </w:r>
      <w:r>
        <w:rPr>
          <w:rFonts w:ascii="Times New Roman"/>
          <w:b w:val="false"/>
          <w:i w:val="false"/>
          <w:color w:val="000000"/>
          <w:sz w:val="28"/>
        </w:rPr>
        <w:t xml:space="preserve">
                        жоғары болмауы керек </w:t>
      </w:r>
      <w:r>
        <w:br/>
      </w:r>
      <w:r>
        <w:rPr>
          <w:rFonts w:ascii="Times New Roman"/>
          <w:b w:val="false"/>
          <w:i w:val="false"/>
          <w:color w:val="000000"/>
          <w:sz w:val="28"/>
        </w:rPr>
        <w:t xml:space="preserve">
____________________________________________________________________ </w:t>
      </w:r>
    </w:p>
    <w:bookmarkStart w:name="z158" w:id="159"/>
    <w:p>
      <w:pPr>
        <w:spacing w:after="0"/>
        <w:ind w:left="0"/>
        <w:jc w:val="both"/>
      </w:pPr>
      <w:r>
        <w:rPr>
          <w:rFonts w:ascii="Times New Roman"/>
          <w:b w:val="false"/>
          <w:i w:val="false"/>
          <w:color w:val="000000"/>
          <w:sz w:val="28"/>
        </w:rPr>
        <w:t xml:space="preserve">
                                     "Жер беті суларын ластанудан    </w:t>
      </w:r>
      <w:r>
        <w:br/>
      </w:r>
      <w:r>
        <w:rPr>
          <w:rFonts w:ascii="Times New Roman"/>
          <w:b w:val="false"/>
          <w:i w:val="false"/>
          <w:color w:val="000000"/>
          <w:sz w:val="28"/>
        </w:rPr>
        <w:t xml:space="preserve">
                                   қорғау үшін қойылатын санитарлық- </w:t>
      </w:r>
      <w:r>
        <w:br/>
      </w:r>
      <w:r>
        <w:rPr>
          <w:rFonts w:ascii="Times New Roman"/>
          <w:b w:val="false"/>
          <w:i w:val="false"/>
          <w:color w:val="000000"/>
          <w:sz w:val="28"/>
        </w:rPr>
        <w:t xml:space="preserve">
                                   эпидемиологиялық талаптар" туралы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ережелер мен нормалар </w:t>
      </w:r>
      <w:r>
        <w:br/>
      </w:r>
      <w:r>
        <w:rPr>
          <w:rFonts w:ascii="Times New Roman"/>
          <w:b w:val="false"/>
          <w:i w:val="false"/>
          <w:color w:val="000000"/>
          <w:sz w:val="28"/>
        </w:rPr>
        <w:t xml:space="preserve">
                                              3 қосымша             </w:t>
      </w:r>
    </w:p>
    <w:bookmarkEnd w:id="159"/>
    <w:p>
      <w:pPr>
        <w:spacing w:after="0"/>
        <w:ind w:left="0"/>
        <w:jc w:val="both"/>
      </w:pPr>
      <w:r>
        <w:rPr>
          <w:rFonts w:ascii="Times New Roman"/>
          <w:b/>
          <w:i w:val="false"/>
          <w:color w:val="000000"/>
          <w:sz w:val="28"/>
        </w:rPr>
        <w:t xml:space="preserve">    Мәдени-тұрмыстық және шаруашылық-ауыз суды пайдалану </w:t>
      </w:r>
      <w:r>
        <w:br/>
      </w:r>
      <w:r>
        <w:rPr>
          <w:rFonts w:ascii="Times New Roman"/>
          <w:b w:val="false"/>
          <w:i w:val="false"/>
          <w:color w:val="000000"/>
          <w:sz w:val="28"/>
        </w:rPr>
        <w:t>
</w:t>
      </w:r>
      <w:r>
        <w:rPr>
          <w:rFonts w:ascii="Times New Roman"/>
          <w:b/>
          <w:i w:val="false"/>
          <w:color w:val="000000"/>
          <w:sz w:val="28"/>
        </w:rPr>
        <w:t xml:space="preserve">   нысандарындағы </w:t>
      </w:r>
      <w:r>
        <w:rPr>
          <w:rFonts w:ascii="Times New Roman"/>
          <w:b/>
          <w:i w:val="false"/>
          <w:color w:val="000000"/>
          <w:sz w:val="28"/>
        </w:rPr>
        <w:t xml:space="preserve">судағы зиянды заттар қанықпасының рұқсат </w:t>
      </w:r>
      <w:r>
        <w:br/>
      </w:r>
      <w:r>
        <w:rPr>
          <w:rFonts w:ascii="Times New Roman"/>
          <w:b w:val="false"/>
          <w:i w:val="false"/>
          <w:color w:val="000000"/>
          <w:sz w:val="28"/>
        </w:rPr>
        <w:t>
</w:t>
      </w:r>
      <w:r>
        <w:rPr>
          <w:rFonts w:ascii="Times New Roman"/>
          <w:b/>
          <w:i w:val="false"/>
          <w:color w:val="000000"/>
          <w:sz w:val="28"/>
        </w:rPr>
        <w:t xml:space="preserve">                       етілген шегі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                       |    CAS    |  ҚРШ   |Зиянды.|Қауіп. </w:t>
      </w:r>
      <w:r>
        <w:br/>
      </w:r>
      <w:r>
        <w:rPr>
          <w:rFonts w:ascii="Times New Roman"/>
          <w:b w:val="false"/>
          <w:i w:val="false"/>
          <w:color w:val="000000"/>
          <w:sz w:val="28"/>
        </w:rPr>
        <w:t xml:space="preserve">
     |   Заттардың атаулары  |  бойынша  | көлемі |лықтың |тілік </w:t>
      </w:r>
      <w:r>
        <w:br/>
      </w:r>
      <w:r>
        <w:rPr>
          <w:rFonts w:ascii="Times New Roman"/>
          <w:b w:val="false"/>
          <w:i w:val="false"/>
          <w:color w:val="000000"/>
          <w:sz w:val="28"/>
        </w:rPr>
        <w:t xml:space="preserve">
р/н  |                       |     N     | (мг/л) |шектел.|сыныбы </w:t>
      </w:r>
      <w:r>
        <w:br/>
      </w:r>
      <w:r>
        <w:rPr>
          <w:rFonts w:ascii="Times New Roman"/>
          <w:b w:val="false"/>
          <w:i w:val="false"/>
          <w:color w:val="000000"/>
          <w:sz w:val="28"/>
        </w:rPr>
        <w:t xml:space="preserve">
     |                       |           |        |  ген  | </w:t>
      </w:r>
      <w:r>
        <w:br/>
      </w:r>
      <w:r>
        <w:rPr>
          <w:rFonts w:ascii="Times New Roman"/>
          <w:b w:val="false"/>
          <w:i w:val="false"/>
          <w:color w:val="000000"/>
          <w:sz w:val="28"/>
        </w:rPr>
        <w:t xml:space="preserve">
     |                       |           |        |көрсет.| </w:t>
      </w:r>
      <w:r>
        <w:br/>
      </w:r>
      <w:r>
        <w:rPr>
          <w:rFonts w:ascii="Times New Roman"/>
          <w:b w:val="false"/>
          <w:i w:val="false"/>
          <w:color w:val="000000"/>
          <w:sz w:val="28"/>
        </w:rPr>
        <w:t xml:space="preserve">
     |                       |           |        |кіштері|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Натрий aдипинаты          23311-84-4    1,0     с. у       3 </w:t>
      </w:r>
      <w:r>
        <w:br/>
      </w:r>
      <w:r>
        <w:rPr>
          <w:rFonts w:ascii="Times New Roman"/>
          <w:b w:val="false"/>
          <w:i w:val="false"/>
          <w:color w:val="000000"/>
          <w:sz w:val="28"/>
        </w:rPr>
        <w:t xml:space="preserve">
2    6-Аза-2,4-диокса-5- </w:t>
      </w:r>
      <w:r>
        <w:br/>
      </w:r>
      <w:r>
        <w:rPr>
          <w:rFonts w:ascii="Times New Roman"/>
          <w:b w:val="false"/>
          <w:i w:val="false"/>
          <w:color w:val="000000"/>
          <w:sz w:val="28"/>
        </w:rPr>
        <w:t xml:space="preserve">
     имино-6-цианимино- </w:t>
      </w:r>
      <w:r>
        <w:br/>
      </w:r>
      <w:r>
        <w:rPr>
          <w:rFonts w:ascii="Times New Roman"/>
          <w:b w:val="false"/>
          <w:i w:val="false"/>
          <w:color w:val="000000"/>
          <w:sz w:val="28"/>
        </w:rPr>
        <w:t xml:space="preserve">
     нонан-7-он                              0,3     с. у       2 </w:t>
      </w:r>
      <w:r>
        <w:br/>
      </w:r>
      <w:r>
        <w:rPr>
          <w:rFonts w:ascii="Times New Roman"/>
          <w:b w:val="false"/>
          <w:i w:val="false"/>
          <w:color w:val="000000"/>
          <w:sz w:val="28"/>
        </w:rPr>
        <w:t xml:space="preserve">
3    4,4-Азобис-(4-цианпен. </w:t>
      </w:r>
      <w:r>
        <w:br/>
      </w:r>
      <w:r>
        <w:rPr>
          <w:rFonts w:ascii="Times New Roman"/>
          <w:b w:val="false"/>
          <w:i w:val="false"/>
          <w:color w:val="000000"/>
          <w:sz w:val="28"/>
        </w:rPr>
        <w:t xml:space="preserve">
     тановая) қышқылы          2638-94-0    0,25   орг. иісі    4 </w:t>
      </w:r>
      <w:r>
        <w:br/>
      </w:r>
      <w:r>
        <w:rPr>
          <w:rFonts w:ascii="Times New Roman"/>
          <w:b w:val="false"/>
          <w:i w:val="false"/>
          <w:color w:val="000000"/>
          <w:sz w:val="28"/>
        </w:rPr>
        <w:t xml:space="preserve">
4    Акриламид                   79-06-1    0,01     с. у       2 </w:t>
      </w:r>
      <w:r>
        <w:br/>
      </w:r>
      <w:r>
        <w:rPr>
          <w:rFonts w:ascii="Times New Roman"/>
          <w:b w:val="false"/>
          <w:i w:val="false"/>
          <w:color w:val="000000"/>
          <w:sz w:val="28"/>
        </w:rPr>
        <w:t xml:space="preserve">
5    Акрил  қышқылы              79-10-7     0,5     с. у       2 </w:t>
      </w:r>
      <w:r>
        <w:br/>
      </w:r>
      <w:r>
        <w:rPr>
          <w:rFonts w:ascii="Times New Roman"/>
          <w:b w:val="false"/>
          <w:i w:val="false"/>
          <w:color w:val="000000"/>
          <w:sz w:val="28"/>
        </w:rPr>
        <w:t xml:space="preserve">
6    Акрилонитрил               107-13-1     2,0     с. у       2 </w:t>
      </w:r>
      <w:r>
        <w:br/>
      </w:r>
      <w:r>
        <w:rPr>
          <w:rFonts w:ascii="Times New Roman"/>
          <w:b w:val="false"/>
          <w:i w:val="false"/>
          <w:color w:val="000000"/>
          <w:sz w:val="28"/>
        </w:rPr>
        <w:t xml:space="preserve">
7    Алкамон OC-2                            0,5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8    Натрий aлкиламидометан.                 0,5     Орг.       3 </w:t>
      </w:r>
      <w:r>
        <w:br/>
      </w:r>
      <w:r>
        <w:rPr>
          <w:rFonts w:ascii="Times New Roman"/>
          <w:b w:val="false"/>
          <w:i w:val="false"/>
          <w:color w:val="000000"/>
          <w:sz w:val="28"/>
        </w:rPr>
        <w:t xml:space="preserve">
     сульфонаты                                   көбіктенуі. </w:t>
      </w:r>
      <w:r>
        <w:br/>
      </w:r>
      <w:r>
        <w:rPr>
          <w:rFonts w:ascii="Times New Roman"/>
          <w:b w:val="false"/>
          <w:i w:val="false"/>
          <w:color w:val="000000"/>
          <w:sz w:val="28"/>
        </w:rPr>
        <w:t xml:space="preserve">
9    Алкиламинопропионитрил                 0,05     орг.       4 </w:t>
      </w:r>
      <w:r>
        <w:br/>
      </w:r>
      <w:r>
        <w:rPr>
          <w:rFonts w:ascii="Times New Roman"/>
          <w:b w:val="false"/>
          <w:i w:val="false"/>
          <w:color w:val="000000"/>
          <w:sz w:val="28"/>
        </w:rPr>
        <w:t xml:space="preserve">
     C </w:t>
      </w:r>
      <w:r>
        <w:rPr>
          <w:rFonts w:ascii="Times New Roman"/>
          <w:b w:val="false"/>
          <w:i w:val="false"/>
          <w:color w:val="000000"/>
          <w:vertAlign w:val="subscript"/>
        </w:rPr>
        <w:t xml:space="preserve">17 </w:t>
      </w:r>
      <w:r>
        <w:rPr>
          <w:rFonts w:ascii="Times New Roman"/>
          <w:b w:val="false"/>
          <w:i w:val="false"/>
          <w:color w:val="000000"/>
          <w:sz w:val="28"/>
        </w:rPr>
        <w:t xml:space="preserve">-C </w:t>
      </w:r>
      <w:r>
        <w:rPr>
          <w:rFonts w:ascii="Times New Roman"/>
          <w:b w:val="false"/>
          <w:i w:val="false"/>
          <w:color w:val="000000"/>
          <w:vertAlign w:val="subscript"/>
        </w:rPr>
        <w:t xml:space="preserve">20 </w:t>
      </w:r>
      <w:r>
        <w:rPr>
          <w:rFonts w:ascii="Times New Roman"/>
          <w:b w:val="false"/>
          <w:i w:val="false"/>
          <w:color w:val="000000"/>
          <w:sz w:val="28"/>
        </w:rPr>
        <w:t xml:space="preserve">                                      көбіктенуі. </w:t>
      </w:r>
      <w:r>
        <w:br/>
      </w:r>
      <w:r>
        <w:rPr>
          <w:rFonts w:ascii="Times New Roman"/>
          <w:b w:val="false"/>
          <w:i w:val="false"/>
          <w:color w:val="000000"/>
          <w:sz w:val="28"/>
        </w:rPr>
        <w:t xml:space="preserve">
10   Алкиланилин                           0,003     с. у       2 </w:t>
      </w:r>
      <w:r>
        <w:br/>
      </w:r>
      <w:r>
        <w:rPr>
          <w:rFonts w:ascii="Times New Roman"/>
          <w:b w:val="false"/>
          <w:i w:val="false"/>
          <w:color w:val="000000"/>
          <w:sz w:val="28"/>
        </w:rPr>
        <w:t xml:space="preserve">
11   Алкилбензилдиметилам.                   0,3     орг.       3 </w:t>
      </w:r>
      <w:r>
        <w:br/>
      </w:r>
      <w:r>
        <w:rPr>
          <w:rFonts w:ascii="Times New Roman"/>
          <w:b w:val="false"/>
          <w:i w:val="false"/>
          <w:color w:val="000000"/>
          <w:sz w:val="28"/>
        </w:rPr>
        <w:t xml:space="preserve">
     моний хлорид C </w:t>
      </w:r>
      <w:r>
        <w:rPr>
          <w:rFonts w:ascii="Times New Roman"/>
          <w:b w:val="false"/>
          <w:i w:val="false"/>
          <w:color w:val="000000"/>
          <w:vertAlign w:val="subscript"/>
        </w:rPr>
        <w:t xml:space="preserve">10 </w:t>
      </w:r>
      <w:r>
        <w:rPr>
          <w:rFonts w:ascii="Times New Roman"/>
          <w:b w:val="false"/>
          <w:i w:val="false"/>
          <w:color w:val="000000"/>
          <w:sz w:val="28"/>
        </w:rPr>
        <w:t xml:space="preserve">- C </w:t>
      </w:r>
      <w:r>
        <w:rPr>
          <w:rFonts w:ascii="Times New Roman"/>
          <w:b w:val="false"/>
          <w:i w:val="false"/>
          <w:color w:val="000000"/>
          <w:vertAlign w:val="subscript"/>
        </w:rPr>
        <w:t xml:space="preserve">16 </w:t>
      </w:r>
      <w:r>
        <w:rPr>
          <w:rFonts w:ascii="Times New Roman"/>
          <w:b w:val="false"/>
          <w:i w:val="false"/>
          <w:color w:val="000000"/>
          <w:sz w:val="28"/>
        </w:rPr>
        <w:t xml:space="preserve">                        көбіктенуі. </w:t>
      </w:r>
      <w:r>
        <w:br/>
      </w:r>
      <w:r>
        <w:rPr>
          <w:rFonts w:ascii="Times New Roman"/>
          <w:b w:val="false"/>
          <w:i w:val="false"/>
          <w:color w:val="000000"/>
          <w:sz w:val="28"/>
        </w:rPr>
        <w:t xml:space="preserve">
12   Алкилбензилдиметилам.                   0,5     орг.       3 </w:t>
      </w:r>
      <w:r>
        <w:br/>
      </w:r>
      <w:r>
        <w:rPr>
          <w:rFonts w:ascii="Times New Roman"/>
          <w:b w:val="false"/>
          <w:i w:val="false"/>
          <w:color w:val="000000"/>
          <w:sz w:val="28"/>
        </w:rPr>
        <w:t xml:space="preserve">
     моний хлорид C </w:t>
      </w:r>
      <w:r>
        <w:rPr>
          <w:rFonts w:ascii="Times New Roman"/>
          <w:b w:val="false"/>
          <w:i w:val="false"/>
          <w:color w:val="000000"/>
          <w:vertAlign w:val="subscript"/>
        </w:rPr>
        <w:t xml:space="preserve">17 </w:t>
      </w:r>
      <w:r>
        <w:rPr>
          <w:rFonts w:ascii="Times New Roman"/>
          <w:b w:val="false"/>
          <w:i w:val="false"/>
          <w:color w:val="000000"/>
          <w:sz w:val="28"/>
        </w:rPr>
        <w:t xml:space="preserve">- C </w:t>
      </w:r>
      <w:r>
        <w:rPr>
          <w:rFonts w:ascii="Times New Roman"/>
          <w:b w:val="false"/>
          <w:i w:val="false"/>
          <w:color w:val="000000"/>
          <w:vertAlign w:val="subscript"/>
        </w:rPr>
        <w:t xml:space="preserve">20 </w:t>
      </w:r>
      <w:r>
        <w:rPr>
          <w:rFonts w:ascii="Times New Roman"/>
          <w:b w:val="false"/>
          <w:i w:val="false"/>
          <w:color w:val="000000"/>
          <w:sz w:val="28"/>
        </w:rPr>
        <w:t xml:space="preserve">                       көбіктенуі. </w:t>
      </w:r>
      <w:r>
        <w:br/>
      </w:r>
      <w:r>
        <w:rPr>
          <w:rFonts w:ascii="Times New Roman"/>
          <w:b w:val="false"/>
          <w:i w:val="false"/>
          <w:color w:val="000000"/>
          <w:sz w:val="28"/>
        </w:rPr>
        <w:t xml:space="preserve">
13   Aммоний aлкилбензол.                    1,0      с. у      3 </w:t>
      </w:r>
      <w:r>
        <w:br/>
      </w:r>
      <w:r>
        <w:rPr>
          <w:rFonts w:ascii="Times New Roman"/>
          <w:b w:val="false"/>
          <w:i w:val="false"/>
          <w:color w:val="000000"/>
          <w:sz w:val="28"/>
        </w:rPr>
        <w:t xml:space="preserve">
     сульфонаты </w:t>
      </w:r>
      <w:r>
        <w:br/>
      </w:r>
      <w:r>
        <w:rPr>
          <w:rFonts w:ascii="Times New Roman"/>
          <w:b w:val="false"/>
          <w:i w:val="false"/>
          <w:color w:val="000000"/>
          <w:sz w:val="28"/>
        </w:rPr>
        <w:t xml:space="preserve">
14   Кальций aлкилбензол.                    0,2     орг.       4 </w:t>
      </w:r>
      <w:r>
        <w:br/>
      </w:r>
      <w:r>
        <w:rPr>
          <w:rFonts w:ascii="Times New Roman"/>
          <w:b w:val="false"/>
          <w:i w:val="false"/>
          <w:color w:val="000000"/>
          <w:sz w:val="28"/>
        </w:rPr>
        <w:t xml:space="preserve">
     сульфонаты                                   көбіктенуі. </w:t>
      </w:r>
      <w:r>
        <w:br/>
      </w:r>
      <w:r>
        <w:rPr>
          <w:rFonts w:ascii="Times New Roman"/>
          <w:b w:val="false"/>
          <w:i w:val="false"/>
          <w:color w:val="000000"/>
          <w:sz w:val="28"/>
        </w:rPr>
        <w:t xml:space="preserve">
15   Натрий aлкилбензол.                     0,4     орг.       3 </w:t>
      </w:r>
      <w:r>
        <w:br/>
      </w:r>
      <w:r>
        <w:rPr>
          <w:rFonts w:ascii="Times New Roman"/>
          <w:b w:val="false"/>
          <w:i w:val="false"/>
          <w:color w:val="000000"/>
          <w:sz w:val="28"/>
        </w:rPr>
        <w:t xml:space="preserve">
     сульфонаты                                   көбіктенуі. </w:t>
      </w:r>
      <w:r>
        <w:br/>
      </w:r>
      <w:r>
        <w:rPr>
          <w:rFonts w:ascii="Times New Roman"/>
          <w:b w:val="false"/>
          <w:i w:val="false"/>
          <w:color w:val="000000"/>
          <w:sz w:val="28"/>
        </w:rPr>
        <w:t xml:space="preserve">
16   Триэтаноламин aлкилбен.                 1,0     орг.       3 </w:t>
      </w:r>
      <w:r>
        <w:br/>
      </w:r>
      <w:r>
        <w:rPr>
          <w:rFonts w:ascii="Times New Roman"/>
          <w:b w:val="false"/>
          <w:i w:val="false"/>
          <w:color w:val="000000"/>
          <w:sz w:val="28"/>
        </w:rPr>
        <w:t xml:space="preserve">
     золсульфонаты                                көбіктенуі. </w:t>
      </w:r>
      <w:r>
        <w:br/>
      </w:r>
      <w:r>
        <w:rPr>
          <w:rFonts w:ascii="Times New Roman"/>
          <w:b w:val="false"/>
          <w:i w:val="false"/>
          <w:color w:val="000000"/>
          <w:sz w:val="28"/>
        </w:rPr>
        <w:t xml:space="preserve">
17   Алкилбензолсульфонаты                   0,5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18   Алкилдиметиламин                        0,2     с. у       3 </w:t>
      </w:r>
      <w:r>
        <w:br/>
      </w:r>
      <w:r>
        <w:rPr>
          <w:rFonts w:ascii="Times New Roman"/>
          <w:b w:val="false"/>
          <w:i w:val="false"/>
          <w:color w:val="000000"/>
          <w:sz w:val="28"/>
        </w:rPr>
        <w:t xml:space="preserve">
19   Алкилполиксиэтилен.                     0,1     орг.       4 </w:t>
      </w:r>
      <w:r>
        <w:br/>
      </w:r>
      <w:r>
        <w:rPr>
          <w:rFonts w:ascii="Times New Roman"/>
          <w:b w:val="false"/>
          <w:i w:val="false"/>
          <w:color w:val="000000"/>
          <w:sz w:val="28"/>
        </w:rPr>
        <w:t xml:space="preserve">
     гликольді эфирдің сульфо.                    көбіктенуі. </w:t>
      </w:r>
      <w:r>
        <w:br/>
      </w:r>
      <w:r>
        <w:rPr>
          <w:rFonts w:ascii="Times New Roman"/>
          <w:b w:val="false"/>
          <w:i w:val="false"/>
          <w:color w:val="000000"/>
          <w:sz w:val="28"/>
        </w:rPr>
        <w:t xml:space="preserve">
     янтарь қышқылының </w:t>
      </w:r>
      <w:r>
        <w:br/>
      </w:r>
      <w:r>
        <w:rPr>
          <w:rFonts w:ascii="Times New Roman"/>
          <w:b w:val="false"/>
          <w:i w:val="false"/>
          <w:color w:val="000000"/>
          <w:sz w:val="28"/>
        </w:rPr>
        <w:t xml:space="preserve">
     динатрий тұзы </w:t>
      </w:r>
      <w:r>
        <w:br/>
      </w:r>
      <w:r>
        <w:rPr>
          <w:rFonts w:ascii="Times New Roman"/>
          <w:b w:val="false"/>
          <w:i w:val="false"/>
          <w:color w:val="000000"/>
          <w:sz w:val="28"/>
        </w:rPr>
        <w:t xml:space="preserve">
20   Алкилпропилендиамин                    0,16   орг. иісі    4 </w:t>
      </w:r>
      <w:r>
        <w:br/>
      </w:r>
      <w:r>
        <w:rPr>
          <w:rFonts w:ascii="Times New Roman"/>
          <w:b w:val="false"/>
          <w:i w:val="false"/>
          <w:color w:val="000000"/>
          <w:sz w:val="28"/>
        </w:rPr>
        <w:t xml:space="preserve">
21   Алкилсульфаты                           0,5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22   Алкил - C </w:t>
      </w:r>
      <w:r>
        <w:rPr>
          <w:rFonts w:ascii="Times New Roman"/>
          <w:b w:val="false"/>
          <w:i w:val="false"/>
          <w:color w:val="000000"/>
          <w:vertAlign w:val="subscript"/>
        </w:rPr>
        <w:t xml:space="preserve">11 </w:t>
      </w:r>
      <w:r>
        <w:rPr>
          <w:rFonts w:ascii="Times New Roman"/>
          <w:b w:val="false"/>
          <w:i w:val="false"/>
          <w:color w:val="000000"/>
          <w:sz w:val="28"/>
        </w:rPr>
        <w:t xml:space="preserve">-C </w:t>
      </w:r>
      <w:r>
        <w:rPr>
          <w:rFonts w:ascii="Times New Roman"/>
          <w:b w:val="false"/>
          <w:i w:val="false"/>
          <w:color w:val="000000"/>
          <w:vertAlign w:val="subscript"/>
        </w:rPr>
        <w:t xml:space="preserve">18 </w:t>
      </w:r>
      <w:r>
        <w:rPr>
          <w:rFonts w:ascii="Times New Roman"/>
          <w:b w:val="false"/>
          <w:i w:val="false"/>
          <w:color w:val="000000"/>
          <w:sz w:val="28"/>
        </w:rPr>
        <w:t xml:space="preserve">-                       0,4      с. у      2 </w:t>
      </w:r>
      <w:r>
        <w:br/>
      </w:r>
      <w:r>
        <w:rPr>
          <w:rFonts w:ascii="Times New Roman"/>
          <w:b w:val="false"/>
          <w:i w:val="false"/>
          <w:color w:val="000000"/>
          <w:sz w:val="28"/>
        </w:rPr>
        <w:t xml:space="preserve">
     натрийсульфонаты </w:t>
      </w:r>
    </w:p>
    <w:p>
      <w:pPr>
        <w:spacing w:after="0"/>
        <w:ind w:left="0"/>
        <w:jc w:val="both"/>
      </w:pPr>
      <w:r>
        <w:rPr>
          <w:rFonts w:ascii="Times New Roman"/>
          <w:b w:val="false"/>
          <w:i w:val="false"/>
          <w:color w:val="000000"/>
          <w:sz w:val="28"/>
        </w:rPr>
        <w:t xml:space="preserve">23   Алкилсульфонаттар                       0,5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24   Алкилсульфоянтарь қышқылы               0,1     с. у       2 </w:t>
      </w:r>
      <w:r>
        <w:br/>
      </w:r>
      <w:r>
        <w:rPr>
          <w:rFonts w:ascii="Times New Roman"/>
          <w:b w:val="false"/>
          <w:i w:val="false"/>
          <w:color w:val="000000"/>
          <w:sz w:val="28"/>
        </w:rPr>
        <w:t xml:space="preserve">
25   Алкилтриметиламмоний                    0,2     с. у       2 </w:t>
      </w:r>
      <w:r>
        <w:br/>
      </w:r>
      <w:r>
        <w:rPr>
          <w:rFonts w:ascii="Times New Roman"/>
          <w:b w:val="false"/>
          <w:i w:val="false"/>
          <w:color w:val="000000"/>
          <w:sz w:val="28"/>
        </w:rPr>
        <w:t xml:space="preserve">
     хлорид </w:t>
      </w:r>
      <w:r>
        <w:br/>
      </w:r>
      <w:r>
        <w:rPr>
          <w:rFonts w:ascii="Times New Roman"/>
          <w:b w:val="false"/>
          <w:i w:val="false"/>
          <w:color w:val="000000"/>
          <w:sz w:val="28"/>
        </w:rPr>
        <w:t xml:space="preserve">
26   Сланца aлкилфенолы                      0,1     орг.       3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27   Аллилизотиуроний хлорид               0,004    орг. иісі   3 </w:t>
      </w:r>
      <w:r>
        <w:br/>
      </w:r>
      <w:r>
        <w:rPr>
          <w:rFonts w:ascii="Times New Roman"/>
          <w:b w:val="false"/>
          <w:i w:val="false"/>
          <w:color w:val="000000"/>
          <w:sz w:val="28"/>
        </w:rPr>
        <w:t xml:space="preserve">
28   Альфанол                              0,1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29   Алюминий                 7429-90-5     0,5     с. у        2 </w:t>
      </w:r>
      <w:r>
        <w:br/>
      </w:r>
      <w:r>
        <w:rPr>
          <w:rFonts w:ascii="Times New Roman"/>
          <w:b w:val="false"/>
          <w:i w:val="false"/>
          <w:color w:val="000000"/>
          <w:sz w:val="28"/>
        </w:rPr>
        <w:t xml:space="preserve">
30   Алюминий гидроксид       12042-91-0    1,5    орг. иісі    3 </w:t>
      </w:r>
      <w:r>
        <w:br/>
      </w:r>
      <w:r>
        <w:rPr>
          <w:rFonts w:ascii="Times New Roman"/>
          <w:b w:val="false"/>
          <w:i w:val="false"/>
          <w:color w:val="000000"/>
          <w:sz w:val="28"/>
        </w:rPr>
        <w:t xml:space="preserve">
     хлорид </w:t>
      </w:r>
      <w:r>
        <w:br/>
      </w:r>
      <w:r>
        <w:rPr>
          <w:rFonts w:ascii="Times New Roman"/>
          <w:b w:val="false"/>
          <w:i w:val="false"/>
          <w:color w:val="000000"/>
          <w:sz w:val="28"/>
        </w:rPr>
        <w:t xml:space="preserve">
31   Амидинотиосірке суы                    0,4      с. у       2 </w:t>
      </w:r>
      <w:r>
        <w:br/>
      </w:r>
      <w:r>
        <w:rPr>
          <w:rFonts w:ascii="Times New Roman"/>
          <w:b w:val="false"/>
          <w:i w:val="false"/>
          <w:color w:val="000000"/>
          <w:sz w:val="28"/>
        </w:rPr>
        <w:t xml:space="preserve">
     қышқылы </w:t>
      </w:r>
      <w:r>
        <w:br/>
      </w:r>
      <w:r>
        <w:rPr>
          <w:rFonts w:ascii="Times New Roman"/>
          <w:b w:val="false"/>
          <w:i w:val="false"/>
          <w:color w:val="000000"/>
          <w:sz w:val="28"/>
        </w:rPr>
        <w:t xml:space="preserve">
32   Байытылған нитропара.                  0,15    орг. дәмі   4 </w:t>
      </w:r>
      <w:r>
        <w:br/>
      </w:r>
      <w:r>
        <w:rPr>
          <w:rFonts w:ascii="Times New Roman"/>
          <w:b w:val="false"/>
          <w:i w:val="false"/>
          <w:color w:val="000000"/>
          <w:sz w:val="28"/>
        </w:rPr>
        <w:t xml:space="preserve">
     финді амин </w:t>
      </w:r>
      <w:r>
        <w:br/>
      </w:r>
      <w:r>
        <w:rPr>
          <w:rFonts w:ascii="Times New Roman"/>
          <w:b w:val="false"/>
          <w:i w:val="false"/>
          <w:color w:val="000000"/>
          <w:sz w:val="28"/>
        </w:rPr>
        <w:t xml:space="preserve">
33   4-Амино-N-(аминоимино.     57-67-0     0,01     ж. с.      3 </w:t>
      </w:r>
      <w:r>
        <w:br/>
      </w:r>
      <w:r>
        <w:rPr>
          <w:rFonts w:ascii="Times New Roman"/>
          <w:b w:val="false"/>
          <w:i w:val="false"/>
          <w:color w:val="000000"/>
          <w:sz w:val="28"/>
        </w:rPr>
        <w:t xml:space="preserve">
     метил) бензолсульфонамид </w:t>
      </w:r>
      <w:r>
        <w:br/>
      </w:r>
      <w:r>
        <w:rPr>
          <w:rFonts w:ascii="Times New Roman"/>
          <w:b w:val="false"/>
          <w:i w:val="false"/>
          <w:color w:val="000000"/>
          <w:sz w:val="28"/>
        </w:rPr>
        <w:t xml:space="preserve">
34   5-Амино-2-(4-аминофенил)   7621-86-5    1,0     с. у       2 </w:t>
      </w:r>
      <w:r>
        <w:br/>
      </w:r>
      <w:r>
        <w:rPr>
          <w:rFonts w:ascii="Times New Roman"/>
          <w:b w:val="false"/>
          <w:i w:val="false"/>
          <w:color w:val="000000"/>
          <w:sz w:val="28"/>
        </w:rPr>
        <w:t xml:space="preserve">
     -1H-бензимидазол </w:t>
      </w:r>
      <w:r>
        <w:br/>
      </w:r>
      <w:r>
        <w:rPr>
          <w:rFonts w:ascii="Times New Roman"/>
          <w:b w:val="false"/>
          <w:i w:val="false"/>
          <w:color w:val="000000"/>
          <w:sz w:val="28"/>
        </w:rPr>
        <w:t xml:space="preserve">
35   1-Амино-9,10-антрацендион   82-45-1    10,0     с. у       2 </w:t>
      </w:r>
      <w:r>
        <w:br/>
      </w:r>
      <w:r>
        <w:rPr>
          <w:rFonts w:ascii="Times New Roman"/>
          <w:b w:val="false"/>
          <w:i w:val="false"/>
          <w:color w:val="000000"/>
          <w:sz w:val="28"/>
        </w:rPr>
        <w:t xml:space="preserve">
36   2-Аминобензой қышқылы       118-92-3    0,1     ж. с.      3 </w:t>
      </w:r>
      <w:r>
        <w:br/>
      </w:r>
      <w:r>
        <w:rPr>
          <w:rFonts w:ascii="Times New Roman"/>
          <w:b w:val="false"/>
          <w:i w:val="false"/>
          <w:color w:val="000000"/>
          <w:sz w:val="28"/>
        </w:rPr>
        <w:t xml:space="preserve">
37   3-Аминобензой қышқылы        99-05-8   10,0   орг. түсі    4 </w:t>
      </w:r>
      <w:r>
        <w:br/>
      </w:r>
      <w:r>
        <w:rPr>
          <w:rFonts w:ascii="Times New Roman"/>
          <w:b w:val="false"/>
          <w:i w:val="false"/>
          <w:color w:val="000000"/>
          <w:sz w:val="28"/>
        </w:rPr>
        <w:t xml:space="preserve">
38   4-Аминобензой қышқылы       150-13-0    0,1     с. у       3 </w:t>
      </w:r>
      <w:r>
        <w:br/>
      </w:r>
      <w:r>
        <w:rPr>
          <w:rFonts w:ascii="Times New Roman"/>
          <w:b w:val="false"/>
          <w:i w:val="false"/>
          <w:color w:val="000000"/>
          <w:sz w:val="28"/>
        </w:rPr>
        <w:t xml:space="preserve">
39   4-Аминобензой қышқылы                   0,1   орг. иісі    3 </w:t>
      </w:r>
      <w:r>
        <w:br/>
      </w:r>
      <w:r>
        <w:rPr>
          <w:rFonts w:ascii="Times New Roman"/>
          <w:b w:val="false"/>
          <w:i w:val="false"/>
          <w:color w:val="000000"/>
          <w:sz w:val="28"/>
        </w:rPr>
        <w:t xml:space="preserve">
     фосфаты </w:t>
      </w:r>
      <w:r>
        <w:br/>
      </w:r>
      <w:r>
        <w:rPr>
          <w:rFonts w:ascii="Times New Roman"/>
          <w:b w:val="false"/>
          <w:i w:val="false"/>
          <w:color w:val="000000"/>
          <w:sz w:val="28"/>
        </w:rPr>
        <w:t xml:space="preserve">
40   4-Аминобензолсульфонамид     63-74-1    0,5     ж. с.      4 </w:t>
      </w:r>
      <w:r>
        <w:br/>
      </w:r>
      <w:r>
        <w:rPr>
          <w:rFonts w:ascii="Times New Roman"/>
          <w:b w:val="false"/>
          <w:i w:val="false"/>
          <w:color w:val="000000"/>
          <w:sz w:val="28"/>
        </w:rPr>
        <w:t xml:space="preserve">
41   3-Аминобензолсульфон        121-47-1    0,7   орг. түсі    4 </w:t>
      </w:r>
      <w:r>
        <w:br/>
      </w:r>
      <w:r>
        <w:rPr>
          <w:rFonts w:ascii="Times New Roman"/>
          <w:b w:val="false"/>
          <w:i w:val="false"/>
          <w:color w:val="000000"/>
          <w:sz w:val="28"/>
        </w:rPr>
        <w:t xml:space="preserve">
     қышқылы </w:t>
      </w:r>
      <w:r>
        <w:br/>
      </w:r>
      <w:r>
        <w:rPr>
          <w:rFonts w:ascii="Times New Roman"/>
          <w:b w:val="false"/>
          <w:i w:val="false"/>
          <w:color w:val="000000"/>
          <w:sz w:val="28"/>
        </w:rPr>
        <w:t xml:space="preserve">
42   4-Амино-6-трет-бутил-3-    21087-64-9   0,1     ж. с.      4 </w:t>
      </w:r>
      <w:r>
        <w:br/>
      </w:r>
      <w:r>
        <w:rPr>
          <w:rFonts w:ascii="Times New Roman"/>
          <w:b w:val="false"/>
          <w:i w:val="false"/>
          <w:color w:val="000000"/>
          <w:sz w:val="28"/>
        </w:rPr>
        <w:t xml:space="preserve">
     метилтио-1,-2,4-триазин- </w:t>
      </w:r>
      <w:r>
        <w:br/>
      </w:r>
      <w:r>
        <w:rPr>
          <w:rFonts w:ascii="Times New Roman"/>
          <w:b w:val="false"/>
          <w:i w:val="false"/>
          <w:color w:val="000000"/>
          <w:sz w:val="28"/>
        </w:rPr>
        <w:t xml:space="preserve">
     (4H) 5-он </w:t>
      </w:r>
      <w:r>
        <w:br/>
      </w:r>
      <w:r>
        <w:rPr>
          <w:rFonts w:ascii="Times New Roman"/>
          <w:b w:val="false"/>
          <w:i w:val="false"/>
          <w:color w:val="000000"/>
          <w:sz w:val="28"/>
        </w:rPr>
        <w:t xml:space="preserve">
43   1-Амино-2-гидроксибензол     95-55-6   0,01   орг. түсі    4 </w:t>
      </w:r>
      <w:r>
        <w:br/>
      </w:r>
      <w:r>
        <w:rPr>
          <w:rFonts w:ascii="Times New Roman"/>
          <w:b w:val="false"/>
          <w:i w:val="false"/>
          <w:color w:val="000000"/>
          <w:sz w:val="28"/>
        </w:rPr>
        <w:t xml:space="preserve">
44   4-Амино-2-гидроксибензол    123-30-8   0,05   орг. түсі    4 </w:t>
      </w:r>
      <w:r>
        <w:br/>
      </w:r>
      <w:r>
        <w:rPr>
          <w:rFonts w:ascii="Times New Roman"/>
          <w:b w:val="false"/>
          <w:i w:val="false"/>
          <w:color w:val="000000"/>
          <w:sz w:val="28"/>
        </w:rPr>
        <w:t xml:space="preserve">
45   5-Амино-2-гидроксибензой     89-57-6    0,5   орг. түсі    4 </w:t>
      </w:r>
      <w:r>
        <w:br/>
      </w:r>
      <w:r>
        <w:rPr>
          <w:rFonts w:ascii="Times New Roman"/>
          <w:b w:val="false"/>
          <w:i w:val="false"/>
          <w:color w:val="000000"/>
          <w:sz w:val="28"/>
        </w:rPr>
        <w:t xml:space="preserve">
     қышқылы </w:t>
      </w:r>
      <w:r>
        <w:br/>
      </w:r>
      <w:r>
        <w:rPr>
          <w:rFonts w:ascii="Times New Roman"/>
          <w:b w:val="false"/>
          <w:i w:val="false"/>
          <w:color w:val="000000"/>
          <w:sz w:val="28"/>
        </w:rPr>
        <w:t xml:space="preserve">
46   1-Амино-2-гидроксипропан     78-96-6    0,3     с. у       2 </w:t>
      </w:r>
      <w:r>
        <w:br/>
      </w:r>
      <w:r>
        <w:rPr>
          <w:rFonts w:ascii="Times New Roman"/>
          <w:b w:val="false"/>
          <w:i w:val="false"/>
          <w:color w:val="000000"/>
          <w:sz w:val="28"/>
        </w:rPr>
        <w:t xml:space="preserve">
47   4-Амино-2-(2-гидроксиэтил)              0,2   орг. иісі    3 </w:t>
      </w:r>
      <w:r>
        <w:br/>
      </w:r>
      <w:r>
        <w:rPr>
          <w:rFonts w:ascii="Times New Roman"/>
          <w:b w:val="false"/>
          <w:i w:val="false"/>
          <w:color w:val="000000"/>
          <w:sz w:val="28"/>
        </w:rPr>
        <w:t xml:space="preserve">
     -N-этил-анилин сульфит </w:t>
      </w:r>
      <w:r>
        <w:br/>
      </w:r>
      <w:r>
        <w:rPr>
          <w:rFonts w:ascii="Times New Roman"/>
          <w:b w:val="false"/>
          <w:i w:val="false"/>
          <w:color w:val="000000"/>
          <w:sz w:val="28"/>
        </w:rPr>
        <w:t xml:space="preserve">
48   7-Аминодезацетоксицефалос.            0,001     с. у       2 </w:t>
      </w:r>
      <w:r>
        <w:br/>
      </w:r>
      <w:r>
        <w:rPr>
          <w:rFonts w:ascii="Times New Roman"/>
          <w:b w:val="false"/>
          <w:i w:val="false"/>
          <w:color w:val="000000"/>
          <w:sz w:val="28"/>
        </w:rPr>
        <w:t xml:space="preserve">
     поран қышқылы </w:t>
      </w:r>
      <w:r>
        <w:br/>
      </w:r>
      <w:r>
        <w:rPr>
          <w:rFonts w:ascii="Times New Roman"/>
          <w:b w:val="false"/>
          <w:i w:val="false"/>
          <w:color w:val="000000"/>
          <w:sz w:val="28"/>
        </w:rPr>
        <w:t xml:space="preserve">
49   4-Амино-N-(2,4-диамино.   60779-50-2   0,02     с. у       2 </w:t>
      </w:r>
      <w:r>
        <w:br/>
      </w:r>
      <w:r>
        <w:rPr>
          <w:rFonts w:ascii="Times New Roman"/>
          <w:b w:val="false"/>
          <w:i w:val="false"/>
          <w:color w:val="000000"/>
          <w:sz w:val="28"/>
        </w:rPr>
        <w:t xml:space="preserve">
     фенил)бензамид </w:t>
      </w:r>
      <w:r>
        <w:br/>
      </w:r>
      <w:r>
        <w:rPr>
          <w:rFonts w:ascii="Times New Roman"/>
          <w:b w:val="false"/>
          <w:i w:val="false"/>
          <w:color w:val="000000"/>
          <w:sz w:val="28"/>
        </w:rPr>
        <w:t xml:space="preserve">
50   1-Амино-2,4- дибром-9,10   81-49-2     10,0     ж. с.      3 </w:t>
      </w:r>
      <w:r>
        <w:br/>
      </w:r>
      <w:r>
        <w:rPr>
          <w:rFonts w:ascii="Times New Roman"/>
          <w:b w:val="false"/>
          <w:i w:val="false"/>
          <w:color w:val="000000"/>
          <w:sz w:val="28"/>
        </w:rPr>
        <w:t xml:space="preserve">
     - антрацендион </w:t>
      </w:r>
      <w:r>
        <w:br/>
      </w:r>
      <w:r>
        <w:rPr>
          <w:rFonts w:ascii="Times New Roman"/>
          <w:b w:val="false"/>
          <w:i w:val="false"/>
          <w:color w:val="000000"/>
          <w:sz w:val="28"/>
        </w:rPr>
        <w:t xml:space="preserve">
51   4-Амино-N-(4,6-диметил-     57-68-1     1,0     ж. с.      3 </w:t>
      </w:r>
      <w:r>
        <w:br/>
      </w:r>
      <w:r>
        <w:rPr>
          <w:rFonts w:ascii="Times New Roman"/>
          <w:b w:val="false"/>
          <w:i w:val="false"/>
          <w:color w:val="000000"/>
          <w:sz w:val="28"/>
        </w:rPr>
        <w:t xml:space="preserve">
     2-пиридинил) бензолсуль. </w:t>
      </w:r>
      <w:r>
        <w:br/>
      </w:r>
      <w:r>
        <w:rPr>
          <w:rFonts w:ascii="Times New Roman"/>
          <w:b w:val="false"/>
          <w:i w:val="false"/>
          <w:color w:val="000000"/>
          <w:sz w:val="28"/>
        </w:rPr>
        <w:t xml:space="preserve">
     фонамид </w:t>
      </w:r>
      <w:r>
        <w:br/>
      </w:r>
      <w:r>
        <w:rPr>
          <w:rFonts w:ascii="Times New Roman"/>
          <w:b w:val="false"/>
          <w:i w:val="false"/>
          <w:color w:val="000000"/>
          <w:sz w:val="28"/>
        </w:rPr>
        <w:t xml:space="preserve">
52   2-Амино-4,6-динитрофенол    96-91-3     0,1     ж. с.      4 </w:t>
      </w:r>
      <w:r>
        <w:br/>
      </w:r>
      <w:r>
        <w:rPr>
          <w:rFonts w:ascii="Times New Roman"/>
          <w:b w:val="false"/>
          <w:i w:val="false"/>
          <w:color w:val="000000"/>
          <w:sz w:val="28"/>
        </w:rPr>
        <w:t xml:space="preserve">
53   4-Аминодифениламин         101-54-2    0,005    с. у       2 </w:t>
      </w:r>
      <w:r>
        <w:br/>
      </w:r>
      <w:r>
        <w:rPr>
          <w:rFonts w:ascii="Times New Roman"/>
          <w:b w:val="false"/>
          <w:i w:val="false"/>
          <w:color w:val="000000"/>
          <w:sz w:val="28"/>
        </w:rPr>
        <w:t xml:space="preserve">
54   3-Амино-2,5-дихлорбензой   133-90-4     0,5     ж. с.      3 </w:t>
      </w:r>
      <w:r>
        <w:br/>
      </w:r>
      <w:r>
        <w:rPr>
          <w:rFonts w:ascii="Times New Roman"/>
          <w:b w:val="false"/>
          <w:i w:val="false"/>
          <w:color w:val="000000"/>
          <w:sz w:val="28"/>
        </w:rPr>
        <w:t xml:space="preserve">
     қышқылы </w:t>
      </w:r>
      <w:r>
        <w:br/>
      </w:r>
      <w:r>
        <w:rPr>
          <w:rFonts w:ascii="Times New Roman"/>
          <w:b w:val="false"/>
          <w:i w:val="false"/>
          <w:color w:val="000000"/>
          <w:sz w:val="28"/>
        </w:rPr>
        <w:t xml:space="preserve">
55   N-(4-Амино-3-метилфенил)                1,0     с. у       2 </w:t>
      </w:r>
      <w:r>
        <w:br/>
      </w:r>
      <w:r>
        <w:rPr>
          <w:rFonts w:ascii="Times New Roman"/>
          <w:b w:val="false"/>
          <w:i w:val="false"/>
          <w:color w:val="000000"/>
          <w:sz w:val="28"/>
        </w:rPr>
        <w:t xml:space="preserve">
     - 1,4-бензохинонимин </w:t>
      </w:r>
      <w:r>
        <w:br/>
      </w:r>
      <w:r>
        <w:rPr>
          <w:rFonts w:ascii="Times New Roman"/>
          <w:b w:val="false"/>
          <w:i w:val="false"/>
          <w:color w:val="000000"/>
          <w:sz w:val="28"/>
        </w:rPr>
        <w:t xml:space="preserve">
56   Натрий 4-Амино-1,5-нафта.              10,0     ж. с.      4 </w:t>
      </w:r>
      <w:r>
        <w:br/>
      </w:r>
      <w:r>
        <w:rPr>
          <w:rFonts w:ascii="Times New Roman"/>
          <w:b w:val="false"/>
          <w:i w:val="false"/>
          <w:color w:val="000000"/>
          <w:sz w:val="28"/>
        </w:rPr>
        <w:t xml:space="preserve">
     линдисульфонат </w:t>
      </w:r>
      <w:r>
        <w:br/>
      </w:r>
      <w:r>
        <w:rPr>
          <w:rFonts w:ascii="Times New Roman"/>
          <w:b w:val="false"/>
          <w:i w:val="false"/>
          <w:color w:val="000000"/>
          <w:sz w:val="28"/>
        </w:rPr>
        <w:t xml:space="preserve">
57   3-Амино-1,5-нафталинди.                10,0     ж. с.      4 </w:t>
      </w:r>
      <w:r>
        <w:br/>
      </w:r>
      <w:r>
        <w:rPr>
          <w:rFonts w:ascii="Times New Roman"/>
          <w:b w:val="false"/>
          <w:i w:val="false"/>
          <w:color w:val="000000"/>
          <w:sz w:val="28"/>
        </w:rPr>
        <w:t xml:space="preserve">
     сульфон қышқылы </w:t>
      </w:r>
      <w:r>
        <w:br/>
      </w:r>
      <w:r>
        <w:rPr>
          <w:rFonts w:ascii="Times New Roman"/>
          <w:b w:val="false"/>
          <w:i w:val="false"/>
          <w:color w:val="000000"/>
          <w:sz w:val="28"/>
        </w:rPr>
        <w:t xml:space="preserve">
58   4-Амино-1,5-нафталинди.     117-55-5    5,0     ж. с.      4 </w:t>
      </w:r>
      <w:r>
        <w:br/>
      </w:r>
      <w:r>
        <w:rPr>
          <w:rFonts w:ascii="Times New Roman"/>
          <w:b w:val="false"/>
          <w:i w:val="false"/>
          <w:color w:val="000000"/>
          <w:sz w:val="28"/>
        </w:rPr>
        <w:t xml:space="preserve">
     сульфон қышқылы </w:t>
      </w:r>
      <w:r>
        <w:br/>
      </w:r>
      <w:r>
        <w:rPr>
          <w:rFonts w:ascii="Times New Roman"/>
          <w:b w:val="false"/>
          <w:i w:val="false"/>
          <w:color w:val="000000"/>
          <w:sz w:val="28"/>
        </w:rPr>
        <w:t xml:space="preserve">
59   4-Амино-2-нитробензол.     4616-84-2    0,9   орг. дәмі    4 </w:t>
      </w:r>
      <w:r>
        <w:br/>
      </w:r>
      <w:r>
        <w:rPr>
          <w:rFonts w:ascii="Times New Roman"/>
          <w:b w:val="false"/>
          <w:i w:val="false"/>
          <w:color w:val="000000"/>
          <w:sz w:val="28"/>
        </w:rPr>
        <w:t xml:space="preserve">
     сульфон қышқылы </w:t>
      </w:r>
      <w:r>
        <w:br/>
      </w:r>
      <w:r>
        <w:rPr>
          <w:rFonts w:ascii="Times New Roman"/>
          <w:b w:val="false"/>
          <w:i w:val="false"/>
          <w:color w:val="000000"/>
          <w:sz w:val="28"/>
        </w:rPr>
        <w:t xml:space="preserve">
60   4-Амино-2,2,6,6-тетра.     36768-62-4   4,0     с. у       2 </w:t>
      </w:r>
      <w:r>
        <w:br/>
      </w:r>
      <w:r>
        <w:rPr>
          <w:rFonts w:ascii="Times New Roman"/>
          <w:b w:val="false"/>
          <w:i w:val="false"/>
          <w:color w:val="000000"/>
          <w:sz w:val="28"/>
        </w:rPr>
        <w:t xml:space="preserve">
     метил-пиперидин </w:t>
      </w:r>
      <w:r>
        <w:br/>
      </w:r>
      <w:r>
        <w:rPr>
          <w:rFonts w:ascii="Times New Roman"/>
          <w:b w:val="false"/>
          <w:i w:val="false"/>
          <w:color w:val="000000"/>
          <w:sz w:val="28"/>
        </w:rPr>
        <w:t xml:space="preserve">
61   4-Амино-N-2-тиазолил.        72-14-0    1,0     ж. с.      3 </w:t>
      </w:r>
      <w:r>
        <w:br/>
      </w:r>
      <w:r>
        <w:rPr>
          <w:rFonts w:ascii="Times New Roman"/>
          <w:b w:val="false"/>
          <w:i w:val="false"/>
          <w:color w:val="000000"/>
          <w:sz w:val="28"/>
        </w:rPr>
        <w:t xml:space="preserve">
     бензол-сульфонамид </w:t>
      </w:r>
      <w:r>
        <w:br/>
      </w:r>
      <w:r>
        <w:rPr>
          <w:rFonts w:ascii="Times New Roman"/>
          <w:b w:val="false"/>
          <w:i w:val="false"/>
          <w:color w:val="000000"/>
          <w:sz w:val="28"/>
        </w:rPr>
        <w:t xml:space="preserve">
62   4-Амино-2-(трихлорметил)  14321-05-2   0,02     с. у       2 </w:t>
      </w:r>
      <w:r>
        <w:br/>
      </w:r>
      <w:r>
        <w:rPr>
          <w:rFonts w:ascii="Times New Roman"/>
          <w:b w:val="false"/>
          <w:i w:val="false"/>
          <w:color w:val="000000"/>
          <w:sz w:val="28"/>
        </w:rPr>
        <w:t xml:space="preserve">
      - 3,5-дихлорпиридин </w:t>
      </w:r>
      <w:r>
        <w:br/>
      </w:r>
      <w:r>
        <w:rPr>
          <w:rFonts w:ascii="Times New Roman"/>
          <w:b w:val="false"/>
          <w:i w:val="false"/>
          <w:color w:val="000000"/>
          <w:sz w:val="28"/>
        </w:rPr>
        <w:t xml:space="preserve">
63   4-Амино-2-(трихлорметил)   5005-62-9    0,02     с. у      2 </w:t>
      </w:r>
      <w:r>
        <w:br/>
      </w:r>
      <w:r>
        <w:rPr>
          <w:rFonts w:ascii="Times New Roman"/>
          <w:b w:val="false"/>
          <w:i w:val="false"/>
          <w:color w:val="000000"/>
          <w:sz w:val="28"/>
        </w:rPr>
        <w:t xml:space="preserve">
     - 3,5,6-трихлорпиридин </w:t>
      </w:r>
      <w:r>
        <w:br/>
      </w:r>
      <w:r>
        <w:rPr>
          <w:rFonts w:ascii="Times New Roman"/>
          <w:b w:val="false"/>
          <w:i w:val="false"/>
          <w:color w:val="000000"/>
          <w:sz w:val="28"/>
        </w:rPr>
        <w:t xml:space="preserve">
64   Калий 4-Амино-3,5,6-три.   2545-60-0    10,0     с. у      2 </w:t>
      </w:r>
      <w:r>
        <w:br/>
      </w:r>
      <w:r>
        <w:rPr>
          <w:rFonts w:ascii="Times New Roman"/>
          <w:b w:val="false"/>
          <w:i w:val="false"/>
          <w:color w:val="000000"/>
          <w:sz w:val="28"/>
        </w:rPr>
        <w:t xml:space="preserve">
     хлорпиколинаты </w:t>
      </w:r>
      <w:r>
        <w:br/>
      </w:r>
      <w:r>
        <w:rPr>
          <w:rFonts w:ascii="Times New Roman"/>
          <w:b w:val="false"/>
          <w:i w:val="false"/>
          <w:color w:val="000000"/>
          <w:sz w:val="28"/>
        </w:rPr>
        <w:t xml:space="preserve">
65   Натрий 4-Амино-3,5,6-     50655-56-6    10,0     с. у      2 </w:t>
      </w:r>
      <w:r>
        <w:br/>
      </w:r>
      <w:r>
        <w:rPr>
          <w:rFonts w:ascii="Times New Roman"/>
          <w:b w:val="false"/>
          <w:i w:val="false"/>
          <w:color w:val="000000"/>
          <w:sz w:val="28"/>
        </w:rPr>
        <w:t xml:space="preserve">
     трихлорпиколинаты </w:t>
      </w:r>
      <w:r>
        <w:br/>
      </w:r>
      <w:r>
        <w:rPr>
          <w:rFonts w:ascii="Times New Roman"/>
          <w:b w:val="false"/>
          <w:i w:val="false"/>
          <w:color w:val="000000"/>
          <w:sz w:val="28"/>
        </w:rPr>
        <w:t xml:space="preserve">
66   4-Амино-3,5,6-трихлор-2    1918-02-1    10,0     с. у      3 </w:t>
      </w:r>
      <w:r>
        <w:br/>
      </w:r>
      <w:r>
        <w:rPr>
          <w:rFonts w:ascii="Times New Roman"/>
          <w:b w:val="false"/>
          <w:i w:val="false"/>
          <w:color w:val="000000"/>
          <w:sz w:val="28"/>
        </w:rPr>
        <w:t xml:space="preserve">
     -пиридинкарбон қышқылы </w:t>
      </w:r>
      <w:r>
        <w:br/>
      </w:r>
      <w:r>
        <w:rPr>
          <w:rFonts w:ascii="Times New Roman"/>
          <w:b w:val="false"/>
          <w:i w:val="false"/>
          <w:color w:val="000000"/>
          <w:sz w:val="28"/>
        </w:rPr>
        <w:t xml:space="preserve">
67   [(4-Аминофенил) амино]     103-90-2      1,0  орг. дәмі    3 </w:t>
      </w:r>
      <w:r>
        <w:br/>
      </w:r>
      <w:r>
        <w:rPr>
          <w:rFonts w:ascii="Times New Roman"/>
          <w:b w:val="false"/>
          <w:i w:val="false"/>
          <w:color w:val="000000"/>
          <w:sz w:val="28"/>
        </w:rPr>
        <w:t xml:space="preserve">
     оксо-сірке суы қышқылы </w:t>
      </w:r>
      <w:r>
        <w:br/>
      </w:r>
      <w:r>
        <w:rPr>
          <w:rFonts w:ascii="Times New Roman"/>
          <w:b w:val="false"/>
          <w:i w:val="false"/>
          <w:color w:val="000000"/>
          <w:sz w:val="28"/>
        </w:rPr>
        <w:t xml:space="preserve">
68   7-(D-альфа-Аминофенила.  15686-71-2     0,0005    с. у     1 </w:t>
      </w:r>
      <w:r>
        <w:br/>
      </w:r>
      <w:r>
        <w:rPr>
          <w:rFonts w:ascii="Times New Roman"/>
          <w:b w:val="false"/>
          <w:i w:val="false"/>
          <w:color w:val="000000"/>
          <w:sz w:val="28"/>
        </w:rPr>
        <w:t xml:space="preserve">
     цета-мидо)-3-метил-3- </w:t>
      </w:r>
      <w:r>
        <w:br/>
      </w:r>
      <w:r>
        <w:rPr>
          <w:rFonts w:ascii="Times New Roman"/>
          <w:b w:val="false"/>
          <w:i w:val="false"/>
          <w:color w:val="000000"/>
          <w:sz w:val="28"/>
        </w:rPr>
        <w:t xml:space="preserve">
     цефем-4-карбон қышқылы </w:t>
      </w:r>
      <w:r>
        <w:br/>
      </w:r>
      <w:r>
        <w:rPr>
          <w:rFonts w:ascii="Times New Roman"/>
          <w:b w:val="false"/>
          <w:i w:val="false"/>
          <w:color w:val="000000"/>
          <w:sz w:val="28"/>
        </w:rPr>
        <w:t xml:space="preserve">
69   [2S-[2альфа, 5альфа,        69-53-4      0,02     с. у     2 </w:t>
      </w:r>
      <w:r>
        <w:br/>
      </w:r>
      <w:r>
        <w:rPr>
          <w:rFonts w:ascii="Times New Roman"/>
          <w:b w:val="false"/>
          <w:i w:val="false"/>
          <w:color w:val="000000"/>
          <w:sz w:val="28"/>
        </w:rPr>
        <w:t xml:space="preserve">
     6бета, (S+)]]-6- </w:t>
      </w:r>
      <w:r>
        <w:br/>
      </w:r>
      <w:r>
        <w:rPr>
          <w:rFonts w:ascii="Times New Roman"/>
          <w:b w:val="false"/>
          <w:i w:val="false"/>
          <w:color w:val="000000"/>
          <w:sz w:val="28"/>
        </w:rPr>
        <w:t xml:space="preserve">
     [Аминофенилацетил) амино] </w:t>
      </w:r>
      <w:r>
        <w:br/>
      </w:r>
      <w:r>
        <w:rPr>
          <w:rFonts w:ascii="Times New Roman"/>
          <w:b w:val="false"/>
          <w:i w:val="false"/>
          <w:color w:val="000000"/>
          <w:sz w:val="28"/>
        </w:rPr>
        <w:t xml:space="preserve">
      -3,3-диметил-7-оксо-4- </w:t>
      </w:r>
      <w:r>
        <w:br/>
      </w:r>
      <w:r>
        <w:rPr>
          <w:rFonts w:ascii="Times New Roman"/>
          <w:b w:val="false"/>
          <w:i w:val="false"/>
          <w:color w:val="000000"/>
          <w:sz w:val="28"/>
        </w:rPr>
        <w:t xml:space="preserve">
     тиа-1-азабицикло [3,2,0] </w:t>
      </w:r>
      <w:r>
        <w:br/>
      </w:r>
      <w:r>
        <w:rPr>
          <w:rFonts w:ascii="Times New Roman"/>
          <w:b w:val="false"/>
          <w:i w:val="false"/>
          <w:color w:val="000000"/>
          <w:sz w:val="28"/>
        </w:rPr>
        <w:t xml:space="preserve">
     гептен-2-карбон қышқылы </w:t>
      </w:r>
      <w:r>
        <w:br/>
      </w:r>
      <w:r>
        <w:rPr>
          <w:rFonts w:ascii="Times New Roman"/>
          <w:b w:val="false"/>
          <w:i w:val="false"/>
          <w:color w:val="000000"/>
          <w:sz w:val="28"/>
        </w:rPr>
        <w:t xml:space="preserve">
70   5-Амино-2-фенил-4-хлор.     1698-60-8     2,0     с. у     2 </w:t>
      </w:r>
      <w:r>
        <w:br/>
      </w:r>
      <w:r>
        <w:rPr>
          <w:rFonts w:ascii="Times New Roman"/>
          <w:b w:val="false"/>
          <w:i w:val="false"/>
          <w:color w:val="000000"/>
          <w:sz w:val="28"/>
        </w:rPr>
        <w:t xml:space="preserve">
     пиридазин-3-(2H)-он </w:t>
      </w:r>
      <w:r>
        <w:br/>
      </w:r>
      <w:r>
        <w:rPr>
          <w:rFonts w:ascii="Times New Roman"/>
          <w:b w:val="false"/>
          <w:i w:val="false"/>
          <w:color w:val="000000"/>
          <w:sz w:val="28"/>
        </w:rPr>
        <w:t xml:space="preserve">
71   5-Амино-2-хлорбензой         89-54-3      2,0     ж. с.    4 </w:t>
      </w:r>
      <w:r>
        <w:br/>
      </w:r>
      <w:r>
        <w:rPr>
          <w:rFonts w:ascii="Times New Roman"/>
          <w:b w:val="false"/>
          <w:i w:val="false"/>
          <w:color w:val="000000"/>
          <w:sz w:val="28"/>
        </w:rPr>
        <w:t xml:space="preserve">
     қышқылы </w:t>
      </w:r>
      <w:r>
        <w:br/>
      </w:r>
      <w:r>
        <w:rPr>
          <w:rFonts w:ascii="Times New Roman"/>
          <w:b w:val="false"/>
          <w:i w:val="false"/>
          <w:color w:val="000000"/>
          <w:sz w:val="28"/>
        </w:rPr>
        <w:t xml:space="preserve">
72   4-Амино-3-хлорфенол         17609-80-2    0,1  орг.түсі    4 </w:t>
      </w:r>
      <w:r>
        <w:br/>
      </w:r>
      <w:r>
        <w:rPr>
          <w:rFonts w:ascii="Times New Roman"/>
          <w:b w:val="false"/>
          <w:i w:val="false"/>
          <w:color w:val="000000"/>
          <w:sz w:val="28"/>
        </w:rPr>
        <w:t xml:space="preserve">
73   2-Аминоэтанол                141-43-5     0,5     с. у     2 </w:t>
      </w:r>
      <w:r>
        <w:br/>
      </w:r>
      <w:r>
        <w:rPr>
          <w:rFonts w:ascii="Times New Roman"/>
          <w:b w:val="false"/>
          <w:i w:val="false"/>
          <w:color w:val="000000"/>
          <w:sz w:val="28"/>
        </w:rPr>
        <w:t xml:space="preserve">
74   2-Аминоэтансульфон                        0,3    ж. с.     3 </w:t>
      </w:r>
      <w:r>
        <w:br/>
      </w:r>
      <w:r>
        <w:rPr>
          <w:rFonts w:ascii="Times New Roman"/>
          <w:b w:val="false"/>
          <w:i w:val="false"/>
          <w:color w:val="000000"/>
          <w:sz w:val="28"/>
        </w:rPr>
        <w:t xml:space="preserve">
     қышқылы </w:t>
      </w:r>
      <w:r>
        <w:br/>
      </w:r>
      <w:r>
        <w:rPr>
          <w:rFonts w:ascii="Times New Roman"/>
          <w:b w:val="false"/>
          <w:i w:val="false"/>
          <w:color w:val="000000"/>
          <w:sz w:val="28"/>
        </w:rPr>
        <w:t xml:space="preserve">
75   (2-Аминоэтил)карбамо.      20950-84-9    0,8     с. у      2 </w:t>
      </w:r>
      <w:r>
        <w:br/>
      </w:r>
      <w:r>
        <w:rPr>
          <w:rFonts w:ascii="Times New Roman"/>
          <w:b w:val="false"/>
          <w:i w:val="false"/>
          <w:color w:val="000000"/>
          <w:sz w:val="28"/>
        </w:rPr>
        <w:t xml:space="preserve">
     дитион қышқылы </w:t>
      </w:r>
      <w:r>
        <w:br/>
      </w:r>
      <w:r>
        <w:rPr>
          <w:rFonts w:ascii="Times New Roman"/>
          <w:b w:val="false"/>
          <w:i w:val="false"/>
          <w:color w:val="000000"/>
          <w:sz w:val="28"/>
        </w:rPr>
        <w:t xml:space="preserve">
76   1-(2-Аминоэтил)пипе.        140-31-8     0,6     с. у      2 </w:t>
      </w:r>
      <w:r>
        <w:br/>
      </w:r>
      <w:r>
        <w:rPr>
          <w:rFonts w:ascii="Times New Roman"/>
          <w:b w:val="false"/>
          <w:i w:val="false"/>
          <w:color w:val="000000"/>
          <w:sz w:val="28"/>
        </w:rPr>
        <w:t xml:space="preserve">
     разин </w:t>
      </w:r>
      <w:r>
        <w:br/>
      </w:r>
      <w:r>
        <w:rPr>
          <w:rFonts w:ascii="Times New Roman"/>
          <w:b w:val="false"/>
          <w:i w:val="false"/>
          <w:color w:val="000000"/>
          <w:sz w:val="28"/>
        </w:rPr>
        <w:t xml:space="preserve">
77   N-(2-Аминоэтил)-1,2-        111-40-0     0,2  орг. иісі    4 </w:t>
      </w:r>
      <w:r>
        <w:br/>
      </w:r>
      <w:r>
        <w:rPr>
          <w:rFonts w:ascii="Times New Roman"/>
          <w:b w:val="false"/>
          <w:i w:val="false"/>
          <w:color w:val="000000"/>
          <w:sz w:val="28"/>
        </w:rPr>
        <w:t xml:space="preserve">
     этандиамин </w:t>
      </w:r>
      <w:r>
        <w:br/>
      </w:r>
      <w:r>
        <w:rPr>
          <w:rFonts w:ascii="Times New Roman"/>
          <w:b w:val="false"/>
          <w:i w:val="false"/>
          <w:color w:val="000000"/>
          <w:sz w:val="28"/>
        </w:rPr>
        <w:t xml:space="preserve">
78   2-Амино-2-этокси-6-                      2,5  орг. түсі    4 </w:t>
      </w:r>
      <w:r>
        <w:br/>
      </w:r>
      <w:r>
        <w:rPr>
          <w:rFonts w:ascii="Times New Roman"/>
          <w:b w:val="false"/>
          <w:i w:val="false"/>
          <w:color w:val="000000"/>
          <w:sz w:val="28"/>
        </w:rPr>
        <w:t xml:space="preserve">
     нафталинсульфон қышқылы </w:t>
      </w:r>
      <w:r>
        <w:br/>
      </w:r>
      <w:r>
        <w:rPr>
          <w:rFonts w:ascii="Times New Roman"/>
          <w:b w:val="false"/>
          <w:i w:val="false"/>
          <w:color w:val="000000"/>
          <w:sz w:val="28"/>
        </w:rPr>
        <w:t xml:space="preserve">
79   Амины C </w:t>
      </w:r>
      <w:r>
        <w:rPr>
          <w:rFonts w:ascii="Times New Roman"/>
          <w:b w:val="false"/>
          <w:i w:val="false"/>
          <w:color w:val="000000"/>
          <w:vertAlign w:val="subscript"/>
        </w:rPr>
        <w:t xml:space="preserve">7 </w:t>
      </w:r>
      <w:r>
        <w:rPr>
          <w:rFonts w:ascii="Times New Roman"/>
          <w:b w:val="false"/>
          <w:i w:val="false"/>
          <w:color w:val="000000"/>
          <w:sz w:val="28"/>
        </w:rPr>
        <w:t xml:space="preserve">- C </w:t>
      </w:r>
      <w:r>
        <w:rPr>
          <w:rFonts w:ascii="Times New Roman"/>
          <w:b w:val="false"/>
          <w:i w:val="false"/>
          <w:color w:val="000000"/>
          <w:vertAlign w:val="subscript"/>
        </w:rPr>
        <w:t xml:space="preserve">9 </w:t>
      </w:r>
      <w:r>
        <w:rPr>
          <w:rFonts w:ascii="Times New Roman"/>
          <w:b w:val="false"/>
          <w:i w:val="false"/>
          <w:color w:val="000000"/>
          <w:sz w:val="28"/>
        </w:rPr>
        <w:t xml:space="preserve">                            0,1  орг. иісі    3 </w:t>
      </w:r>
      <w:r>
        <w:br/>
      </w:r>
      <w:r>
        <w:rPr>
          <w:rFonts w:ascii="Times New Roman"/>
          <w:b w:val="false"/>
          <w:i w:val="false"/>
          <w:color w:val="000000"/>
          <w:sz w:val="28"/>
        </w:rPr>
        <w:t xml:space="preserve">
80   Амины C </w:t>
      </w:r>
      <w:r>
        <w:rPr>
          <w:rFonts w:ascii="Times New Roman"/>
          <w:b w:val="false"/>
          <w:i w:val="false"/>
          <w:color w:val="000000"/>
          <w:vertAlign w:val="subscript"/>
        </w:rPr>
        <w:t xml:space="preserve">10 </w:t>
      </w:r>
      <w:r>
        <w:rPr>
          <w:rFonts w:ascii="Times New Roman"/>
          <w:b w:val="false"/>
          <w:i w:val="false"/>
          <w:color w:val="000000"/>
          <w:sz w:val="28"/>
        </w:rPr>
        <w:t xml:space="preserve">- C </w:t>
      </w:r>
      <w:r>
        <w:rPr>
          <w:rFonts w:ascii="Times New Roman"/>
          <w:b w:val="false"/>
          <w:i w:val="false"/>
          <w:color w:val="000000"/>
          <w:vertAlign w:val="subscript"/>
        </w:rPr>
        <w:t xml:space="preserve">15 </w:t>
      </w:r>
      <w:r>
        <w:rPr>
          <w:rFonts w:ascii="Times New Roman"/>
          <w:b w:val="false"/>
          <w:i w:val="false"/>
          <w:color w:val="000000"/>
          <w:sz w:val="28"/>
        </w:rPr>
        <w:t xml:space="preserve">                          0,04  орг. иісі    4 </w:t>
      </w:r>
      <w:r>
        <w:br/>
      </w:r>
      <w:r>
        <w:rPr>
          <w:rFonts w:ascii="Times New Roman"/>
          <w:b w:val="false"/>
          <w:i w:val="false"/>
          <w:color w:val="000000"/>
          <w:sz w:val="28"/>
        </w:rPr>
        <w:t xml:space="preserve">
81   Амины C </w:t>
      </w:r>
      <w:r>
        <w:rPr>
          <w:rFonts w:ascii="Times New Roman"/>
          <w:b w:val="false"/>
          <w:i w:val="false"/>
          <w:color w:val="000000"/>
          <w:vertAlign w:val="subscript"/>
        </w:rPr>
        <w:t xml:space="preserve">16 </w:t>
      </w:r>
      <w:r>
        <w:rPr>
          <w:rFonts w:ascii="Times New Roman"/>
          <w:b w:val="false"/>
          <w:i w:val="false"/>
          <w:color w:val="000000"/>
          <w:sz w:val="28"/>
        </w:rPr>
        <w:t xml:space="preserve">- C </w:t>
      </w:r>
      <w:r>
        <w:rPr>
          <w:rFonts w:ascii="Times New Roman"/>
          <w:b w:val="false"/>
          <w:i w:val="false"/>
          <w:color w:val="000000"/>
          <w:vertAlign w:val="subscript"/>
        </w:rPr>
        <w:t xml:space="preserve">20 </w:t>
      </w:r>
      <w:r>
        <w:rPr>
          <w:rFonts w:ascii="Times New Roman"/>
          <w:b w:val="false"/>
          <w:i w:val="false"/>
          <w:color w:val="000000"/>
          <w:sz w:val="28"/>
        </w:rPr>
        <w:t xml:space="preserve">                          0,03  орг. иісі    4 </w:t>
      </w:r>
      <w:r>
        <w:br/>
      </w:r>
      <w:r>
        <w:rPr>
          <w:rFonts w:ascii="Times New Roman"/>
          <w:b w:val="false"/>
          <w:i w:val="false"/>
          <w:color w:val="000000"/>
          <w:sz w:val="28"/>
        </w:rPr>
        <w:t xml:space="preserve">
82   Аммиак (азот бойынша)      664-41-77     2,0     с. у      3 </w:t>
      </w:r>
      <w:r>
        <w:br/>
      </w:r>
      <w:r>
        <w:rPr>
          <w:rFonts w:ascii="Times New Roman"/>
          <w:b w:val="false"/>
          <w:i w:val="false"/>
          <w:color w:val="000000"/>
          <w:sz w:val="28"/>
        </w:rPr>
        <w:t xml:space="preserve">
83   Аммоний персульфат         7727-54-0     0,5     с. у      2 </w:t>
      </w:r>
      <w:r>
        <w:br/>
      </w:r>
      <w:r>
        <w:rPr>
          <w:rFonts w:ascii="Times New Roman"/>
          <w:b w:val="false"/>
          <w:i w:val="false"/>
          <w:color w:val="000000"/>
          <w:sz w:val="28"/>
        </w:rPr>
        <w:t xml:space="preserve">
84   Аммоний перхлорат          7790-98-9     5,0     с. у      2 </w:t>
      </w:r>
      <w:r>
        <w:br/>
      </w:r>
      <w:r>
        <w:rPr>
          <w:rFonts w:ascii="Times New Roman"/>
          <w:b w:val="false"/>
          <w:i w:val="false"/>
          <w:color w:val="000000"/>
          <w:sz w:val="28"/>
        </w:rPr>
        <w:t xml:space="preserve">
85   ДиАммоний сульфат          7783-20-2     1,0  орг. дәмі    3 </w:t>
      </w:r>
      <w:r>
        <w:br/>
      </w:r>
      <w:r>
        <w:rPr>
          <w:rFonts w:ascii="Times New Roman"/>
          <w:b w:val="false"/>
          <w:i w:val="false"/>
          <w:color w:val="000000"/>
          <w:sz w:val="28"/>
        </w:rPr>
        <w:t xml:space="preserve">
     (азот бойынша) </w:t>
      </w:r>
      <w:r>
        <w:br/>
      </w:r>
      <w:r>
        <w:rPr>
          <w:rFonts w:ascii="Times New Roman"/>
          <w:b w:val="false"/>
          <w:i w:val="false"/>
          <w:color w:val="000000"/>
          <w:sz w:val="28"/>
        </w:rPr>
        <w:t xml:space="preserve">
86   АМФИКОР (күкіртсутегі                   0,22     орг.      4 </w:t>
      </w:r>
      <w:r>
        <w:br/>
      </w:r>
      <w:r>
        <w:rPr>
          <w:rFonts w:ascii="Times New Roman"/>
          <w:b w:val="false"/>
          <w:i w:val="false"/>
          <w:color w:val="000000"/>
          <w:sz w:val="28"/>
        </w:rPr>
        <w:t xml:space="preserve">
     тотығының ингибиторы) </w:t>
      </w:r>
      <w:r>
        <w:br/>
      </w:r>
      <w:r>
        <w:rPr>
          <w:rFonts w:ascii="Times New Roman"/>
          <w:b w:val="false"/>
          <w:i w:val="false"/>
          <w:color w:val="000000"/>
          <w:sz w:val="28"/>
        </w:rPr>
        <w:t xml:space="preserve">
87   Анилин                      62-53-3      0,1     с. у      2 </w:t>
      </w:r>
      <w:r>
        <w:br/>
      </w:r>
      <w:r>
        <w:rPr>
          <w:rFonts w:ascii="Times New Roman"/>
          <w:b w:val="false"/>
          <w:i w:val="false"/>
          <w:color w:val="000000"/>
          <w:sz w:val="28"/>
        </w:rPr>
        <w:t xml:space="preserve">
88   АНСК-50 (ауа тотығының                   0,5     с. у      3 </w:t>
      </w:r>
      <w:r>
        <w:br/>
      </w:r>
      <w:r>
        <w:rPr>
          <w:rFonts w:ascii="Times New Roman"/>
          <w:b w:val="false"/>
          <w:i w:val="false"/>
          <w:color w:val="000000"/>
          <w:sz w:val="28"/>
        </w:rPr>
        <w:t xml:space="preserve">
     ингибиторы </w:t>
      </w:r>
      <w:r>
        <w:br/>
      </w:r>
      <w:r>
        <w:rPr>
          <w:rFonts w:ascii="Times New Roman"/>
          <w:b w:val="false"/>
          <w:i w:val="false"/>
          <w:color w:val="000000"/>
          <w:sz w:val="28"/>
        </w:rPr>
        <w:t xml:space="preserve">
89   9,10-Антрацендион           84-65-1     10,0     с. у      3 </w:t>
      </w:r>
      <w:r>
        <w:br/>
      </w:r>
      <w:r>
        <w:rPr>
          <w:rFonts w:ascii="Times New Roman"/>
          <w:b w:val="false"/>
          <w:i w:val="false"/>
          <w:color w:val="000000"/>
          <w:sz w:val="28"/>
        </w:rPr>
        <w:t xml:space="preserve">
90   Натрий 9, 10 -           60274-89-7     10,0     ж. с.     4 </w:t>
      </w:r>
      <w:r>
        <w:br/>
      </w:r>
      <w:r>
        <w:rPr>
          <w:rFonts w:ascii="Times New Roman"/>
          <w:b w:val="false"/>
          <w:i w:val="false"/>
          <w:color w:val="000000"/>
          <w:sz w:val="28"/>
        </w:rPr>
        <w:t xml:space="preserve">
     Антрацендион -1- </w:t>
      </w:r>
      <w:r>
        <w:br/>
      </w:r>
      <w:r>
        <w:rPr>
          <w:rFonts w:ascii="Times New Roman"/>
          <w:b w:val="false"/>
          <w:i w:val="false"/>
          <w:color w:val="000000"/>
          <w:sz w:val="28"/>
        </w:rPr>
        <w:t xml:space="preserve">
     сульфонаты </w:t>
      </w:r>
      <w:r>
        <w:br/>
      </w:r>
      <w:r>
        <w:rPr>
          <w:rFonts w:ascii="Times New Roman"/>
          <w:b w:val="false"/>
          <w:i w:val="false"/>
          <w:color w:val="000000"/>
          <w:sz w:val="28"/>
        </w:rPr>
        <w:t xml:space="preserve">
91   Натрий 9, 10 -             131-08-8     10,0     ж. с.     4 </w:t>
      </w:r>
      <w:r>
        <w:br/>
      </w:r>
      <w:r>
        <w:rPr>
          <w:rFonts w:ascii="Times New Roman"/>
          <w:b w:val="false"/>
          <w:i w:val="false"/>
          <w:color w:val="000000"/>
          <w:sz w:val="28"/>
        </w:rPr>
        <w:t xml:space="preserve">
     Антрацендион -1- </w:t>
      </w:r>
      <w:r>
        <w:br/>
      </w:r>
      <w:r>
        <w:rPr>
          <w:rFonts w:ascii="Times New Roman"/>
          <w:b w:val="false"/>
          <w:i w:val="false"/>
          <w:color w:val="000000"/>
          <w:sz w:val="28"/>
        </w:rPr>
        <w:t xml:space="preserve">
     сульфонаты </w:t>
      </w:r>
      <w:r>
        <w:br/>
      </w:r>
      <w:r>
        <w:rPr>
          <w:rFonts w:ascii="Times New Roman"/>
          <w:b w:val="false"/>
          <w:i w:val="false"/>
          <w:color w:val="000000"/>
          <w:sz w:val="28"/>
        </w:rPr>
        <w:t xml:space="preserve">
92   АПН-2 (флотореагент)                    0,05   орг. иісі   3 </w:t>
      </w:r>
      <w:r>
        <w:br/>
      </w:r>
      <w:r>
        <w:rPr>
          <w:rFonts w:ascii="Times New Roman"/>
          <w:b w:val="false"/>
          <w:i w:val="false"/>
          <w:color w:val="000000"/>
          <w:sz w:val="28"/>
        </w:rPr>
        <w:t xml:space="preserve">
93   N-L-альфа-Аспартил-L-                   1,0     ж. с.      4 </w:t>
      </w:r>
      <w:r>
        <w:br/>
      </w:r>
      <w:r>
        <w:rPr>
          <w:rFonts w:ascii="Times New Roman"/>
          <w:b w:val="false"/>
          <w:i w:val="false"/>
          <w:color w:val="000000"/>
          <w:sz w:val="28"/>
        </w:rPr>
        <w:t xml:space="preserve">
     фенилаланина метильді </w:t>
      </w:r>
      <w:r>
        <w:br/>
      </w:r>
      <w:r>
        <w:rPr>
          <w:rFonts w:ascii="Times New Roman"/>
          <w:b w:val="false"/>
          <w:i w:val="false"/>
          <w:color w:val="000000"/>
          <w:sz w:val="28"/>
        </w:rPr>
        <w:t xml:space="preserve">
     эфирі </w:t>
      </w:r>
      <w:r>
        <w:br/>
      </w:r>
      <w:r>
        <w:rPr>
          <w:rFonts w:ascii="Times New Roman"/>
          <w:b w:val="false"/>
          <w:i w:val="false"/>
          <w:color w:val="000000"/>
          <w:sz w:val="28"/>
        </w:rPr>
        <w:t xml:space="preserve">
94   Аценол                               0,00003   орг. иісі   4 </w:t>
      </w:r>
      <w:r>
        <w:br/>
      </w:r>
      <w:r>
        <w:rPr>
          <w:rFonts w:ascii="Times New Roman"/>
          <w:b w:val="false"/>
          <w:i w:val="false"/>
          <w:color w:val="000000"/>
          <w:sz w:val="28"/>
        </w:rPr>
        <w:t xml:space="preserve">
95   Ацетальдегид               75-07-0      0,2    орг. иісі   4 </w:t>
      </w:r>
      <w:r>
        <w:br/>
      </w:r>
      <w:r>
        <w:rPr>
          <w:rFonts w:ascii="Times New Roman"/>
          <w:b w:val="false"/>
          <w:i w:val="false"/>
          <w:color w:val="000000"/>
          <w:sz w:val="28"/>
        </w:rPr>
        <w:t xml:space="preserve">
96   S-(2-Ацетамидоэтил)-O,O- 13265-60-6     0,1    орг. иісі   4 </w:t>
      </w:r>
      <w:r>
        <w:br/>
      </w:r>
      <w:r>
        <w:rPr>
          <w:rFonts w:ascii="Times New Roman"/>
          <w:b w:val="false"/>
          <w:i w:val="false"/>
          <w:color w:val="000000"/>
          <w:sz w:val="28"/>
        </w:rPr>
        <w:t xml:space="preserve">
     диметилдитиофосфат </w:t>
      </w:r>
      <w:r>
        <w:br/>
      </w:r>
      <w:r>
        <w:rPr>
          <w:rFonts w:ascii="Times New Roman"/>
          <w:b w:val="false"/>
          <w:i w:val="false"/>
          <w:color w:val="000000"/>
          <w:sz w:val="28"/>
        </w:rPr>
        <w:t xml:space="preserve">
97   N-Ацетил-D,L-альфа.      3067-19-4      2,5       ж. с.    3 </w:t>
      </w:r>
      <w:r>
        <w:br/>
      </w:r>
      <w:r>
        <w:rPr>
          <w:rFonts w:ascii="Times New Roman"/>
          <w:b w:val="false"/>
          <w:i w:val="false"/>
          <w:color w:val="000000"/>
          <w:sz w:val="28"/>
        </w:rPr>
        <w:t xml:space="preserve">
     аминоизо-валериан </w:t>
      </w:r>
      <w:r>
        <w:br/>
      </w:r>
      <w:r>
        <w:rPr>
          <w:rFonts w:ascii="Times New Roman"/>
          <w:b w:val="false"/>
          <w:i w:val="false"/>
          <w:color w:val="000000"/>
          <w:sz w:val="28"/>
        </w:rPr>
        <w:t xml:space="preserve">
     қышқылы </w:t>
      </w:r>
      <w:r>
        <w:br/>
      </w:r>
      <w:r>
        <w:rPr>
          <w:rFonts w:ascii="Times New Roman"/>
          <w:b w:val="false"/>
          <w:i w:val="false"/>
          <w:color w:val="000000"/>
          <w:sz w:val="28"/>
        </w:rPr>
        <w:t xml:space="preserve">
98   N-Ацетил-D,L-альфа-      348-67-4       0,7    орг. иісі   3 </w:t>
      </w:r>
      <w:r>
        <w:br/>
      </w:r>
      <w:r>
        <w:rPr>
          <w:rFonts w:ascii="Times New Roman"/>
          <w:b w:val="false"/>
          <w:i w:val="false"/>
          <w:color w:val="000000"/>
          <w:sz w:val="28"/>
        </w:rPr>
        <w:t xml:space="preserve">
     амино-гамма-метилмер. </w:t>
      </w:r>
      <w:r>
        <w:br/>
      </w:r>
      <w:r>
        <w:rPr>
          <w:rFonts w:ascii="Times New Roman"/>
          <w:b w:val="false"/>
          <w:i w:val="false"/>
          <w:color w:val="000000"/>
          <w:sz w:val="28"/>
        </w:rPr>
        <w:t xml:space="preserve">
     каптомай қышқылы </w:t>
      </w:r>
      <w:r>
        <w:br/>
      </w:r>
      <w:r>
        <w:rPr>
          <w:rFonts w:ascii="Times New Roman"/>
          <w:b w:val="false"/>
          <w:i w:val="false"/>
          <w:color w:val="000000"/>
          <w:sz w:val="28"/>
        </w:rPr>
        <w:t xml:space="preserve">
99   (6R-транс)3-[(Ацети.      957-68-6    0,001      с. у      2 </w:t>
      </w:r>
      <w:r>
        <w:br/>
      </w:r>
      <w:r>
        <w:rPr>
          <w:rFonts w:ascii="Times New Roman"/>
          <w:b w:val="false"/>
          <w:i w:val="false"/>
          <w:color w:val="000000"/>
          <w:sz w:val="28"/>
        </w:rPr>
        <w:t xml:space="preserve">
     локси) метил]-7-амино- </w:t>
      </w:r>
      <w:r>
        <w:br/>
      </w:r>
      <w:r>
        <w:rPr>
          <w:rFonts w:ascii="Times New Roman"/>
          <w:b w:val="false"/>
          <w:i w:val="false"/>
          <w:color w:val="000000"/>
          <w:sz w:val="28"/>
        </w:rPr>
        <w:t xml:space="preserve">
     8-оксо-5-тиа-1-аза- </w:t>
      </w:r>
      <w:r>
        <w:br/>
      </w:r>
      <w:r>
        <w:rPr>
          <w:rFonts w:ascii="Times New Roman"/>
          <w:b w:val="false"/>
          <w:i w:val="false"/>
          <w:color w:val="000000"/>
          <w:sz w:val="28"/>
        </w:rPr>
        <w:t xml:space="preserve">
     бицикло[4,-2,0]окт-2 </w:t>
      </w:r>
      <w:r>
        <w:br/>
      </w:r>
      <w:r>
        <w:rPr>
          <w:rFonts w:ascii="Times New Roman"/>
          <w:b w:val="false"/>
          <w:i w:val="false"/>
          <w:color w:val="000000"/>
          <w:sz w:val="28"/>
        </w:rPr>
        <w:t xml:space="preserve">
     -ен-2-карбон қышқылы </w:t>
      </w:r>
      <w:r>
        <w:br/>
      </w:r>
      <w:r>
        <w:rPr>
          <w:rFonts w:ascii="Times New Roman"/>
          <w:b w:val="false"/>
          <w:i w:val="false"/>
          <w:color w:val="000000"/>
          <w:sz w:val="28"/>
        </w:rPr>
        <w:t xml:space="preserve">
100  Ацетоксим                               8,0      с. у      2 </w:t>
      </w:r>
      <w:r>
        <w:br/>
      </w:r>
      <w:r>
        <w:rPr>
          <w:rFonts w:ascii="Times New Roman"/>
          <w:b w:val="false"/>
          <w:i w:val="false"/>
          <w:color w:val="000000"/>
          <w:sz w:val="28"/>
        </w:rPr>
        <w:t xml:space="preserve">
101  Ацетонитрил               75-05-8       0,7    орг. иісі   3 </w:t>
      </w:r>
      <w:r>
        <w:br/>
      </w:r>
      <w:r>
        <w:rPr>
          <w:rFonts w:ascii="Times New Roman"/>
          <w:b w:val="false"/>
          <w:i w:val="false"/>
          <w:color w:val="000000"/>
          <w:sz w:val="28"/>
        </w:rPr>
        <w:t xml:space="preserve">
102  Барий                    7440-39-3      0,1      с. у      2 </w:t>
      </w:r>
      <w:r>
        <w:br/>
      </w:r>
      <w:r>
        <w:rPr>
          <w:rFonts w:ascii="Times New Roman"/>
          <w:b w:val="false"/>
          <w:i w:val="false"/>
          <w:color w:val="000000"/>
          <w:sz w:val="28"/>
        </w:rPr>
        <w:t xml:space="preserve">
103  Белокты-витаминді                       0,02     с. у      3 </w:t>
      </w:r>
      <w:r>
        <w:br/>
      </w:r>
      <w:r>
        <w:rPr>
          <w:rFonts w:ascii="Times New Roman"/>
          <w:b w:val="false"/>
          <w:i w:val="false"/>
          <w:color w:val="000000"/>
          <w:sz w:val="28"/>
        </w:rPr>
        <w:t xml:space="preserve">
     концентрат </w:t>
      </w:r>
      <w:r>
        <w:br/>
      </w:r>
      <w:r>
        <w:rPr>
          <w:rFonts w:ascii="Times New Roman"/>
          <w:b w:val="false"/>
          <w:i w:val="false"/>
          <w:color w:val="000000"/>
          <w:sz w:val="28"/>
        </w:rPr>
        <w:t xml:space="preserve">
104  Бензальдегид              100-52-7     0,003   орг. иісі   4 </w:t>
      </w:r>
      <w:r>
        <w:br/>
      </w:r>
      <w:r>
        <w:rPr>
          <w:rFonts w:ascii="Times New Roman"/>
          <w:b w:val="false"/>
          <w:i w:val="false"/>
          <w:color w:val="000000"/>
          <w:sz w:val="28"/>
        </w:rPr>
        <w:t xml:space="preserve">
105  Бензальдегид-2,4-                       0,5      ж. с.     4 </w:t>
      </w:r>
      <w:r>
        <w:br/>
      </w:r>
      <w:r>
        <w:rPr>
          <w:rFonts w:ascii="Times New Roman"/>
          <w:b w:val="false"/>
          <w:i w:val="false"/>
          <w:color w:val="000000"/>
          <w:sz w:val="28"/>
        </w:rPr>
        <w:t xml:space="preserve">
     дисульфо-қышқылының </w:t>
      </w:r>
      <w:r>
        <w:br/>
      </w:r>
      <w:r>
        <w:rPr>
          <w:rFonts w:ascii="Times New Roman"/>
          <w:b w:val="false"/>
          <w:i w:val="false"/>
          <w:color w:val="000000"/>
          <w:sz w:val="28"/>
        </w:rPr>
        <w:t xml:space="preserve">
     динатрий тұзы </w:t>
      </w:r>
      <w:r>
        <w:br/>
      </w:r>
      <w:r>
        <w:rPr>
          <w:rFonts w:ascii="Times New Roman"/>
          <w:b w:val="false"/>
          <w:i w:val="false"/>
          <w:color w:val="000000"/>
          <w:sz w:val="28"/>
        </w:rPr>
        <w:t xml:space="preserve">
106  Бенз(а)пирен              50-32-8     0,000005   с. у      1 </w:t>
      </w:r>
      <w:r>
        <w:br/>
      </w:r>
      <w:r>
        <w:rPr>
          <w:rFonts w:ascii="Times New Roman"/>
          <w:b w:val="false"/>
          <w:i w:val="false"/>
          <w:color w:val="000000"/>
          <w:sz w:val="28"/>
        </w:rPr>
        <w:t xml:space="preserve">
107  Бензилбензоат             120-51-4       0,4     ж. с.     3 </w:t>
      </w:r>
      <w:r>
        <w:br/>
      </w:r>
      <w:r>
        <w:rPr>
          <w:rFonts w:ascii="Times New Roman"/>
          <w:b w:val="false"/>
          <w:i w:val="false"/>
          <w:color w:val="000000"/>
          <w:sz w:val="28"/>
        </w:rPr>
        <w:t xml:space="preserve">
108  3-Бензилтолуол            620-47-3      0,08   орг. иісі   2 </w:t>
      </w:r>
      <w:r>
        <w:br/>
      </w:r>
      <w:r>
        <w:rPr>
          <w:rFonts w:ascii="Times New Roman"/>
          <w:b w:val="false"/>
          <w:i w:val="false"/>
          <w:color w:val="000000"/>
          <w:sz w:val="28"/>
        </w:rPr>
        <w:t xml:space="preserve">
109  Бензилхлорид              100-44-7     0,001     с. у      2 </w:t>
      </w:r>
      <w:r>
        <w:br/>
      </w:r>
      <w:r>
        <w:rPr>
          <w:rFonts w:ascii="Times New Roman"/>
          <w:b w:val="false"/>
          <w:i w:val="false"/>
          <w:color w:val="000000"/>
          <w:sz w:val="28"/>
        </w:rPr>
        <w:t xml:space="preserve">
110  Бензилцианид              140-29-4      0,03   орг. иісі   4 </w:t>
      </w:r>
      <w:r>
        <w:br/>
      </w:r>
      <w:r>
        <w:rPr>
          <w:rFonts w:ascii="Times New Roman"/>
          <w:b w:val="false"/>
          <w:i w:val="false"/>
          <w:color w:val="000000"/>
          <w:sz w:val="28"/>
        </w:rPr>
        <w:t xml:space="preserve">
111  Бензин                    8032-32-4      0,1   орг. иісі   3 </w:t>
      </w:r>
      <w:r>
        <w:br/>
      </w:r>
      <w:r>
        <w:rPr>
          <w:rFonts w:ascii="Times New Roman"/>
          <w:b w:val="false"/>
          <w:i w:val="false"/>
          <w:color w:val="000000"/>
          <w:sz w:val="28"/>
        </w:rPr>
        <w:t xml:space="preserve">
112  Калий бензоаты             582-25-2      7,5   орг. дәмі   3 </w:t>
      </w:r>
      <w:r>
        <w:br/>
      </w:r>
      <w:r>
        <w:rPr>
          <w:rFonts w:ascii="Times New Roman"/>
          <w:b w:val="false"/>
          <w:i w:val="false"/>
          <w:color w:val="000000"/>
          <w:sz w:val="28"/>
        </w:rPr>
        <w:t xml:space="preserve">
113  Бензой қышқылы             65-85-0       0,6     ж. с.     4 </w:t>
      </w:r>
      <w:r>
        <w:br/>
      </w:r>
      <w:r>
        <w:rPr>
          <w:rFonts w:ascii="Times New Roman"/>
          <w:b w:val="false"/>
          <w:i w:val="false"/>
          <w:color w:val="000000"/>
          <w:sz w:val="28"/>
        </w:rPr>
        <w:t xml:space="preserve">
114  Бензоксазол-2(3H)-он       59-49-4       0,1     с. у      2 </w:t>
      </w:r>
      <w:r>
        <w:br/>
      </w:r>
      <w:r>
        <w:rPr>
          <w:rFonts w:ascii="Times New Roman"/>
          <w:b w:val="false"/>
          <w:i w:val="false"/>
          <w:color w:val="000000"/>
          <w:sz w:val="28"/>
        </w:rPr>
        <w:t xml:space="preserve">
115  Бензол                     71-43-2       0,5     с. у      2 </w:t>
      </w:r>
      <w:r>
        <w:br/>
      </w:r>
      <w:r>
        <w:rPr>
          <w:rFonts w:ascii="Times New Roman"/>
          <w:b w:val="false"/>
          <w:i w:val="false"/>
          <w:color w:val="000000"/>
          <w:sz w:val="28"/>
        </w:rPr>
        <w:t xml:space="preserve">
116  1,3-Бензолдикарбонил.      99-63-8      0,08   орг. иісі   4 </w:t>
      </w:r>
      <w:r>
        <w:br/>
      </w:r>
      <w:r>
        <w:rPr>
          <w:rFonts w:ascii="Times New Roman"/>
          <w:b w:val="false"/>
          <w:i w:val="false"/>
          <w:color w:val="000000"/>
          <w:sz w:val="28"/>
        </w:rPr>
        <w:t xml:space="preserve">
     дихлорид </w:t>
      </w:r>
      <w:r>
        <w:br/>
      </w:r>
      <w:r>
        <w:rPr>
          <w:rFonts w:ascii="Times New Roman"/>
          <w:b w:val="false"/>
          <w:i w:val="false"/>
          <w:color w:val="000000"/>
          <w:sz w:val="28"/>
        </w:rPr>
        <w:t xml:space="preserve">
117  1,4-Бензолдикарбонил.     100-20-9      0,02   орг. иісі   4 </w:t>
      </w:r>
      <w:r>
        <w:br/>
      </w:r>
      <w:r>
        <w:rPr>
          <w:rFonts w:ascii="Times New Roman"/>
          <w:b w:val="false"/>
          <w:i w:val="false"/>
          <w:color w:val="000000"/>
          <w:sz w:val="28"/>
        </w:rPr>
        <w:t xml:space="preserve">
     дихлорид </w:t>
      </w:r>
      <w:r>
        <w:br/>
      </w:r>
      <w:r>
        <w:rPr>
          <w:rFonts w:ascii="Times New Roman"/>
          <w:b w:val="false"/>
          <w:i w:val="false"/>
          <w:color w:val="000000"/>
          <w:sz w:val="28"/>
        </w:rPr>
        <w:t xml:space="preserve">
118  1,3-Бензолдикарбо.        626-17-5       5,0     с. у      3 </w:t>
      </w:r>
      <w:r>
        <w:br/>
      </w:r>
      <w:r>
        <w:rPr>
          <w:rFonts w:ascii="Times New Roman"/>
          <w:b w:val="false"/>
          <w:i w:val="false"/>
          <w:color w:val="000000"/>
          <w:sz w:val="28"/>
        </w:rPr>
        <w:t xml:space="preserve">
     нитрил </w:t>
      </w:r>
      <w:r>
        <w:br/>
      </w:r>
      <w:r>
        <w:rPr>
          <w:rFonts w:ascii="Times New Roman"/>
          <w:b w:val="false"/>
          <w:i w:val="false"/>
          <w:color w:val="000000"/>
          <w:sz w:val="28"/>
        </w:rPr>
        <w:t xml:space="preserve">
119  1,2-Бензолдикарбон         88-99-3       0,5     ж. с.     3 </w:t>
      </w:r>
      <w:r>
        <w:br/>
      </w:r>
      <w:r>
        <w:rPr>
          <w:rFonts w:ascii="Times New Roman"/>
          <w:b w:val="false"/>
          <w:i w:val="false"/>
          <w:color w:val="000000"/>
          <w:sz w:val="28"/>
        </w:rPr>
        <w:t xml:space="preserve">
     қышқылы </w:t>
      </w:r>
      <w:r>
        <w:br/>
      </w:r>
      <w:r>
        <w:rPr>
          <w:rFonts w:ascii="Times New Roman"/>
          <w:b w:val="false"/>
          <w:i w:val="false"/>
          <w:color w:val="000000"/>
          <w:sz w:val="28"/>
        </w:rPr>
        <w:t xml:space="preserve">
120  1,4-Бензолдикарбон        100-21-0       0,1     ж. с.     4 </w:t>
      </w:r>
      <w:r>
        <w:br/>
      </w:r>
      <w:r>
        <w:rPr>
          <w:rFonts w:ascii="Times New Roman"/>
          <w:b w:val="false"/>
          <w:i w:val="false"/>
          <w:color w:val="000000"/>
          <w:sz w:val="28"/>
        </w:rPr>
        <w:t xml:space="preserve">
     қышқылы </w:t>
      </w:r>
      <w:r>
        <w:br/>
      </w:r>
      <w:r>
        <w:rPr>
          <w:rFonts w:ascii="Times New Roman"/>
          <w:b w:val="false"/>
          <w:i w:val="false"/>
          <w:color w:val="000000"/>
          <w:sz w:val="28"/>
        </w:rPr>
        <w:t xml:space="preserve">
121  1,2-Бензолдиол            120-80-9       0,1   орг. окр.   4 </w:t>
      </w:r>
      <w:r>
        <w:br/>
      </w:r>
      <w:r>
        <w:rPr>
          <w:rFonts w:ascii="Times New Roman"/>
          <w:b w:val="false"/>
          <w:i w:val="false"/>
          <w:color w:val="000000"/>
          <w:sz w:val="28"/>
        </w:rPr>
        <w:t xml:space="preserve">
122  Бензолсульфамид            98-10-2       6,0     с. у      3 </w:t>
      </w:r>
      <w:r>
        <w:br/>
      </w:r>
      <w:r>
        <w:rPr>
          <w:rFonts w:ascii="Times New Roman"/>
          <w:b w:val="false"/>
          <w:i w:val="false"/>
          <w:color w:val="000000"/>
          <w:sz w:val="28"/>
        </w:rPr>
        <w:t xml:space="preserve">
123  Бензолсульфонилхлорид      98-09-9       0,5   орг. иісі   4 </w:t>
      </w:r>
      <w:r>
        <w:br/>
      </w:r>
      <w:r>
        <w:rPr>
          <w:rFonts w:ascii="Times New Roman"/>
          <w:b w:val="false"/>
          <w:i w:val="false"/>
          <w:color w:val="000000"/>
          <w:sz w:val="28"/>
        </w:rPr>
        <w:t xml:space="preserve">
124  1,2,4,5-Бензолтетра.       89-32-7       0,06     ж. с.    3 </w:t>
      </w:r>
      <w:r>
        <w:br/>
      </w:r>
      <w:r>
        <w:rPr>
          <w:rFonts w:ascii="Times New Roman"/>
          <w:b w:val="false"/>
          <w:i w:val="false"/>
          <w:color w:val="000000"/>
          <w:sz w:val="28"/>
        </w:rPr>
        <w:t xml:space="preserve">
     карбон қышқылы, </w:t>
      </w:r>
      <w:r>
        <w:br/>
      </w:r>
      <w:r>
        <w:rPr>
          <w:rFonts w:ascii="Times New Roman"/>
          <w:b w:val="false"/>
          <w:i w:val="false"/>
          <w:color w:val="000000"/>
          <w:sz w:val="28"/>
        </w:rPr>
        <w:t xml:space="preserve">
     диангидрид </w:t>
      </w:r>
      <w:r>
        <w:br/>
      </w:r>
      <w:r>
        <w:rPr>
          <w:rFonts w:ascii="Times New Roman"/>
          <w:b w:val="false"/>
          <w:i w:val="false"/>
          <w:color w:val="000000"/>
          <w:sz w:val="28"/>
        </w:rPr>
        <w:t xml:space="preserve">
125  1,2,3-Бензолтриол          87-66-1       0,1   орг. окр.   3 </w:t>
      </w:r>
      <w:r>
        <w:br/>
      </w:r>
      <w:r>
        <w:rPr>
          <w:rFonts w:ascii="Times New Roman"/>
          <w:b w:val="false"/>
          <w:i w:val="false"/>
          <w:color w:val="000000"/>
          <w:sz w:val="28"/>
        </w:rPr>
        <w:t xml:space="preserve">
126  Бензотиазол-2-тион         149-30-4      5,0   орг. иісі.  4 </w:t>
      </w:r>
      <w:r>
        <w:br/>
      </w:r>
      <w:r>
        <w:rPr>
          <w:rFonts w:ascii="Times New Roman"/>
          <w:b w:val="false"/>
          <w:i w:val="false"/>
          <w:color w:val="000000"/>
          <w:sz w:val="28"/>
        </w:rPr>
        <w:t xml:space="preserve">
127  Бензотиазолил-2-морфолин-  102-77-2      0,5     ж. с.     3 </w:t>
      </w:r>
      <w:r>
        <w:br/>
      </w:r>
      <w:r>
        <w:rPr>
          <w:rFonts w:ascii="Times New Roman"/>
          <w:b w:val="false"/>
          <w:i w:val="false"/>
          <w:color w:val="000000"/>
          <w:sz w:val="28"/>
        </w:rPr>
        <w:t xml:space="preserve">
     сульфид </w:t>
      </w:r>
      <w:r>
        <w:br/>
      </w:r>
      <w:r>
        <w:rPr>
          <w:rFonts w:ascii="Times New Roman"/>
          <w:b w:val="false"/>
          <w:i w:val="false"/>
          <w:color w:val="000000"/>
          <w:sz w:val="28"/>
        </w:rPr>
        <w:t xml:space="preserve">
128  1,2,3-Бензотриазол          95-14-7       0,1     с. у     3 </w:t>
      </w:r>
      <w:r>
        <w:br/>
      </w:r>
      <w:r>
        <w:rPr>
          <w:rFonts w:ascii="Times New Roman"/>
          <w:b w:val="false"/>
          <w:i w:val="false"/>
          <w:color w:val="000000"/>
          <w:sz w:val="28"/>
        </w:rPr>
        <w:t xml:space="preserve">
129  Бериллий                  7440-41-7     0,0002    с. у     1 </w:t>
      </w:r>
      <w:r>
        <w:br/>
      </w:r>
      <w:r>
        <w:rPr>
          <w:rFonts w:ascii="Times New Roman"/>
          <w:b w:val="false"/>
          <w:i w:val="false"/>
          <w:color w:val="000000"/>
          <w:sz w:val="28"/>
        </w:rPr>
        <w:t xml:space="preserve">
130  2,2'-Бипиридин             366-18-7      0,03  орг. иісі   3 </w:t>
      </w:r>
      <w:r>
        <w:br/>
      </w:r>
      <w:r>
        <w:rPr>
          <w:rFonts w:ascii="Times New Roman"/>
          <w:b w:val="false"/>
          <w:i w:val="false"/>
          <w:color w:val="000000"/>
          <w:sz w:val="28"/>
        </w:rPr>
        <w:t xml:space="preserve">
131  4,4'-Бипиридин             553-26-4      0,03  орг. иісі   4 </w:t>
      </w:r>
      <w:r>
        <w:br/>
      </w:r>
      <w:r>
        <w:rPr>
          <w:rFonts w:ascii="Times New Roman"/>
          <w:b w:val="false"/>
          <w:i w:val="false"/>
          <w:color w:val="000000"/>
          <w:sz w:val="28"/>
        </w:rPr>
        <w:t xml:space="preserve">
132  4,4'-Бипиридин дигидрат                  0,03  орг. иісі   4 </w:t>
      </w:r>
      <w:r>
        <w:br/>
      </w:r>
      <w:r>
        <w:rPr>
          <w:rFonts w:ascii="Times New Roman"/>
          <w:b w:val="false"/>
          <w:i w:val="false"/>
          <w:color w:val="000000"/>
          <w:sz w:val="28"/>
        </w:rPr>
        <w:t xml:space="preserve">
133  2,2-Бис-(4-гидрокси-3,5-                 0,1   орг. дәмі   4 </w:t>
      </w:r>
      <w:r>
        <w:br/>
      </w:r>
      <w:r>
        <w:rPr>
          <w:rFonts w:ascii="Times New Roman"/>
          <w:b w:val="false"/>
          <w:i w:val="false"/>
          <w:color w:val="000000"/>
          <w:sz w:val="28"/>
        </w:rPr>
        <w:t xml:space="preserve">
     дихлорфенил)пропан </w:t>
      </w:r>
      <w:r>
        <w:br/>
      </w:r>
      <w:r>
        <w:rPr>
          <w:rFonts w:ascii="Times New Roman"/>
          <w:b w:val="false"/>
          <w:i w:val="false"/>
          <w:color w:val="000000"/>
          <w:sz w:val="28"/>
        </w:rPr>
        <w:t xml:space="preserve">
134  2,2-Бис(гидроксиметил)     115-77-5      0,1     с. у      2 </w:t>
      </w:r>
      <w:r>
        <w:br/>
      </w:r>
      <w:r>
        <w:rPr>
          <w:rFonts w:ascii="Times New Roman"/>
          <w:b w:val="false"/>
          <w:i w:val="false"/>
          <w:color w:val="000000"/>
          <w:sz w:val="28"/>
        </w:rPr>
        <w:t xml:space="preserve">
     пропан-1,3-диол </w:t>
      </w:r>
      <w:r>
        <w:br/>
      </w:r>
      <w:r>
        <w:rPr>
          <w:rFonts w:ascii="Times New Roman"/>
          <w:b w:val="false"/>
          <w:i w:val="false"/>
          <w:color w:val="000000"/>
          <w:sz w:val="28"/>
        </w:rPr>
        <w:t xml:space="preserve">
135  2,4-Бис(N-изопропиламино)  139-40-2      1,0   орг. иісі </w:t>
      </w:r>
      <w:r>
        <w:br/>
      </w:r>
      <w:r>
        <w:rPr>
          <w:rFonts w:ascii="Times New Roman"/>
          <w:b w:val="false"/>
          <w:i w:val="false"/>
          <w:color w:val="000000"/>
          <w:sz w:val="28"/>
        </w:rPr>
        <w:t xml:space="preserve">
     -6-хлор-1,3,5-триазин </w:t>
      </w:r>
      <w:r>
        <w:br/>
      </w:r>
      <w:r>
        <w:rPr>
          <w:rFonts w:ascii="Times New Roman"/>
          <w:b w:val="false"/>
          <w:i w:val="false"/>
          <w:color w:val="000000"/>
          <w:sz w:val="28"/>
        </w:rPr>
        <w:t xml:space="preserve">
136  Бис(2-метилпропил)амин     110-96-3      0,07  орг. дәмі   4 </w:t>
      </w:r>
      <w:r>
        <w:br/>
      </w:r>
      <w:r>
        <w:rPr>
          <w:rFonts w:ascii="Times New Roman"/>
          <w:b w:val="false"/>
          <w:i w:val="false"/>
          <w:color w:val="000000"/>
          <w:sz w:val="28"/>
        </w:rPr>
        <w:t xml:space="preserve">
137  N,N'-Бис(1-метилэтил)     38588-66-8     1,0     ж. с.     4 </w:t>
      </w:r>
      <w:r>
        <w:br/>
      </w:r>
      <w:r>
        <w:rPr>
          <w:rFonts w:ascii="Times New Roman"/>
          <w:b w:val="false"/>
          <w:i w:val="false"/>
          <w:color w:val="000000"/>
          <w:sz w:val="28"/>
        </w:rPr>
        <w:t xml:space="preserve">
     гуанидин гидрохлорид </w:t>
      </w:r>
      <w:r>
        <w:br/>
      </w:r>
      <w:r>
        <w:rPr>
          <w:rFonts w:ascii="Times New Roman"/>
          <w:b w:val="false"/>
          <w:i w:val="false"/>
          <w:color w:val="000000"/>
          <w:sz w:val="28"/>
        </w:rPr>
        <w:t xml:space="preserve">
138  N,N'-Бис(1-метилэтил)-6    7287-19-6     3,0  орг. иісі    3 </w:t>
      </w:r>
      <w:r>
        <w:br/>
      </w:r>
      <w:r>
        <w:rPr>
          <w:rFonts w:ascii="Times New Roman"/>
          <w:b w:val="false"/>
          <w:i w:val="false"/>
          <w:color w:val="000000"/>
          <w:sz w:val="28"/>
        </w:rPr>
        <w:t xml:space="preserve">
     -(метилтио)-1,3,5-триазин- </w:t>
      </w:r>
      <w:r>
        <w:br/>
      </w:r>
      <w:r>
        <w:rPr>
          <w:rFonts w:ascii="Times New Roman"/>
          <w:b w:val="false"/>
          <w:i w:val="false"/>
          <w:color w:val="000000"/>
          <w:sz w:val="28"/>
        </w:rPr>
        <w:t xml:space="preserve">
     2,4-диамин </w:t>
      </w:r>
      <w:r>
        <w:br/>
      </w:r>
      <w:r>
        <w:rPr>
          <w:rFonts w:ascii="Times New Roman"/>
          <w:b w:val="false"/>
          <w:i w:val="false"/>
          <w:color w:val="000000"/>
          <w:sz w:val="28"/>
        </w:rPr>
        <w:t xml:space="preserve">
139  2,4(2,6 немесе 3,5)-Бис    79554-48-6    0,6     ж. с.     3 </w:t>
      </w:r>
      <w:r>
        <w:br/>
      </w:r>
      <w:r>
        <w:rPr>
          <w:rFonts w:ascii="Times New Roman"/>
          <w:b w:val="false"/>
          <w:i w:val="false"/>
          <w:color w:val="000000"/>
          <w:sz w:val="28"/>
        </w:rPr>
        <w:t xml:space="preserve">
     (1-метилэтил) </w:t>
      </w:r>
      <w:r>
        <w:br/>
      </w:r>
      <w:r>
        <w:rPr>
          <w:rFonts w:ascii="Times New Roman"/>
          <w:b w:val="false"/>
          <w:i w:val="false"/>
          <w:color w:val="000000"/>
          <w:sz w:val="28"/>
        </w:rPr>
        <w:t xml:space="preserve">
     фенилгидроксид </w:t>
      </w:r>
      <w:r>
        <w:br/>
      </w:r>
      <w:r>
        <w:rPr>
          <w:rFonts w:ascii="Times New Roman"/>
          <w:b w:val="false"/>
          <w:i w:val="false"/>
          <w:color w:val="000000"/>
          <w:sz w:val="28"/>
        </w:rPr>
        <w:t xml:space="preserve">
140  2,5-Бис(1-метилэтил)                     0,3     ж. с.     3 </w:t>
      </w:r>
      <w:r>
        <w:br/>
      </w:r>
      <w:r>
        <w:rPr>
          <w:rFonts w:ascii="Times New Roman"/>
          <w:b w:val="false"/>
          <w:i w:val="false"/>
          <w:color w:val="000000"/>
          <w:sz w:val="28"/>
        </w:rPr>
        <w:t xml:space="preserve">
     фенилгидроксид </w:t>
      </w:r>
      <w:r>
        <w:br/>
      </w:r>
      <w:r>
        <w:rPr>
          <w:rFonts w:ascii="Times New Roman"/>
          <w:b w:val="false"/>
          <w:i w:val="false"/>
          <w:color w:val="000000"/>
          <w:sz w:val="28"/>
        </w:rPr>
        <w:t xml:space="preserve">
141  1,2-Бис(1,4,6,9-тетраазо.              0,015     с. у      2 </w:t>
      </w:r>
      <w:r>
        <w:br/>
      </w:r>
      <w:r>
        <w:rPr>
          <w:rFonts w:ascii="Times New Roman"/>
          <w:b w:val="false"/>
          <w:i w:val="false"/>
          <w:color w:val="000000"/>
          <w:sz w:val="28"/>
        </w:rPr>
        <w:t xml:space="preserve">
     трицикло[4,-4,1,1,4,9]- </w:t>
      </w:r>
      <w:r>
        <w:br/>
      </w:r>
      <w:r>
        <w:rPr>
          <w:rFonts w:ascii="Times New Roman"/>
          <w:b w:val="false"/>
          <w:i w:val="false"/>
          <w:color w:val="000000"/>
          <w:sz w:val="28"/>
        </w:rPr>
        <w:t xml:space="preserve">
     додекано)этилиден </w:t>
      </w:r>
      <w:r>
        <w:br/>
      </w:r>
      <w:r>
        <w:rPr>
          <w:rFonts w:ascii="Times New Roman"/>
          <w:b w:val="false"/>
          <w:i w:val="false"/>
          <w:color w:val="000000"/>
          <w:sz w:val="28"/>
        </w:rPr>
        <w:t xml:space="preserve">
     дигидрохлорид </w:t>
      </w:r>
      <w:r>
        <w:br/>
      </w:r>
      <w:r>
        <w:rPr>
          <w:rFonts w:ascii="Times New Roman"/>
          <w:b w:val="false"/>
          <w:i w:val="false"/>
          <w:color w:val="000000"/>
          <w:sz w:val="28"/>
        </w:rPr>
        <w:t xml:space="preserve">
142  Бис(трибутилолово)оксид     56-35-9    0,0002    с. у      1 </w:t>
      </w:r>
      <w:r>
        <w:br/>
      </w:r>
      <w:r>
        <w:rPr>
          <w:rFonts w:ascii="Times New Roman"/>
          <w:b w:val="false"/>
          <w:i w:val="false"/>
          <w:color w:val="000000"/>
          <w:sz w:val="28"/>
        </w:rPr>
        <w:t xml:space="preserve">
143  1,3-Бис(трихлорметил)      881-99-2     0,008   орг. иісі  4 </w:t>
      </w:r>
      <w:r>
        <w:br/>
      </w:r>
      <w:r>
        <w:rPr>
          <w:rFonts w:ascii="Times New Roman"/>
          <w:b w:val="false"/>
          <w:i w:val="false"/>
          <w:color w:val="000000"/>
          <w:sz w:val="28"/>
        </w:rPr>
        <w:t xml:space="preserve">
     бензол </w:t>
      </w:r>
      <w:r>
        <w:br/>
      </w:r>
      <w:r>
        <w:rPr>
          <w:rFonts w:ascii="Times New Roman"/>
          <w:b w:val="false"/>
          <w:i w:val="false"/>
          <w:color w:val="000000"/>
          <w:sz w:val="28"/>
        </w:rPr>
        <w:t xml:space="preserve">
144  1,4-Бис(трихлорметил)       68-36-0      0,03   орг. иісі  4 </w:t>
      </w:r>
      <w:r>
        <w:br/>
      </w:r>
      <w:r>
        <w:rPr>
          <w:rFonts w:ascii="Times New Roman"/>
          <w:b w:val="false"/>
          <w:i w:val="false"/>
          <w:color w:val="000000"/>
          <w:sz w:val="28"/>
        </w:rPr>
        <w:t xml:space="preserve">
     бензол </w:t>
      </w:r>
      <w:r>
        <w:br/>
      </w:r>
      <w:r>
        <w:rPr>
          <w:rFonts w:ascii="Times New Roman"/>
          <w:b w:val="false"/>
          <w:i w:val="false"/>
          <w:color w:val="000000"/>
          <w:sz w:val="28"/>
        </w:rPr>
        <w:t xml:space="preserve">
145  1,1-Бис(4-хлорфенил)-2,     115-32-2     0,02    ж. с.     4 </w:t>
      </w:r>
      <w:r>
        <w:br/>
      </w:r>
      <w:r>
        <w:rPr>
          <w:rFonts w:ascii="Times New Roman"/>
          <w:b w:val="false"/>
          <w:i w:val="false"/>
          <w:color w:val="000000"/>
          <w:sz w:val="28"/>
        </w:rPr>
        <w:t xml:space="preserve">
     2,2 - трихлорэтанол </w:t>
      </w:r>
      <w:r>
        <w:br/>
      </w:r>
      <w:r>
        <w:rPr>
          <w:rFonts w:ascii="Times New Roman"/>
          <w:b w:val="false"/>
          <w:i w:val="false"/>
          <w:color w:val="000000"/>
          <w:sz w:val="28"/>
        </w:rPr>
        <w:t xml:space="preserve">
146  2,4-Бис(N-этиламино)-6 -    122-34-9   болмауы  орг.үлдір  4 </w:t>
      </w:r>
      <w:r>
        <w:br/>
      </w:r>
      <w:r>
        <w:rPr>
          <w:rFonts w:ascii="Times New Roman"/>
          <w:b w:val="false"/>
          <w:i w:val="false"/>
          <w:color w:val="000000"/>
          <w:sz w:val="28"/>
        </w:rPr>
        <w:t xml:space="preserve">
     хлор-1,3,5-триазин                              қабыршақ </w:t>
      </w:r>
      <w:r>
        <w:br/>
      </w:r>
      <w:r>
        <w:rPr>
          <w:rFonts w:ascii="Times New Roman"/>
          <w:b w:val="false"/>
          <w:i w:val="false"/>
          <w:color w:val="000000"/>
          <w:sz w:val="28"/>
        </w:rPr>
        <w:t xml:space="preserve">
147  O,O-Бис(2-этилгексил)      5810-88-8     0,02     с. у     2 </w:t>
      </w:r>
      <w:r>
        <w:br/>
      </w:r>
      <w:r>
        <w:rPr>
          <w:rFonts w:ascii="Times New Roman"/>
          <w:b w:val="false"/>
          <w:i w:val="false"/>
          <w:color w:val="000000"/>
          <w:sz w:val="28"/>
        </w:rPr>
        <w:t xml:space="preserve">
     дитио-фосфат </w:t>
      </w:r>
      <w:r>
        <w:br/>
      </w:r>
      <w:r>
        <w:rPr>
          <w:rFonts w:ascii="Times New Roman"/>
          <w:b w:val="false"/>
          <w:i w:val="false"/>
          <w:color w:val="000000"/>
          <w:sz w:val="28"/>
        </w:rPr>
        <w:t xml:space="preserve">
148  1,1'-Бифенил                92-52-4     0,001     с. у     2 </w:t>
      </w:r>
      <w:r>
        <w:br/>
      </w:r>
      <w:r>
        <w:rPr>
          <w:rFonts w:ascii="Times New Roman"/>
          <w:b w:val="false"/>
          <w:i w:val="false"/>
          <w:color w:val="000000"/>
          <w:sz w:val="28"/>
        </w:rPr>
        <w:t xml:space="preserve">
149  2,2-Бициклогексен-3                      1,0      ж. с.    4 </w:t>
      </w:r>
      <w:r>
        <w:br/>
      </w:r>
      <w:r>
        <w:rPr>
          <w:rFonts w:ascii="Times New Roman"/>
          <w:b w:val="false"/>
          <w:i w:val="false"/>
          <w:color w:val="000000"/>
          <w:sz w:val="28"/>
        </w:rPr>
        <w:t xml:space="preserve">
150  Бицикло(2,2,1)гепта-       121-46-0     0,004  орг. иісі   4 </w:t>
      </w:r>
      <w:r>
        <w:br/>
      </w:r>
      <w:r>
        <w:rPr>
          <w:rFonts w:ascii="Times New Roman"/>
          <w:b w:val="false"/>
          <w:i w:val="false"/>
          <w:color w:val="000000"/>
          <w:sz w:val="28"/>
        </w:rPr>
        <w:t xml:space="preserve">
     2,5-диен </w:t>
      </w:r>
      <w:r>
        <w:br/>
      </w:r>
      <w:r>
        <w:rPr>
          <w:rFonts w:ascii="Times New Roman"/>
          <w:b w:val="false"/>
          <w:i w:val="false"/>
          <w:color w:val="000000"/>
          <w:sz w:val="28"/>
        </w:rPr>
        <w:t xml:space="preserve">
151  Бор                        7440-42-8     0,5     с. у      2 </w:t>
      </w:r>
      <w:r>
        <w:br/>
      </w:r>
      <w:r>
        <w:rPr>
          <w:rFonts w:ascii="Times New Roman"/>
          <w:b w:val="false"/>
          <w:i w:val="false"/>
          <w:color w:val="000000"/>
          <w:sz w:val="28"/>
        </w:rPr>
        <w:t xml:space="preserve">
152  Бром                       7726-45-6     0,2     с. у      2 </w:t>
      </w:r>
      <w:r>
        <w:br/>
      </w:r>
      <w:r>
        <w:rPr>
          <w:rFonts w:ascii="Times New Roman"/>
          <w:b w:val="false"/>
          <w:i w:val="false"/>
          <w:color w:val="000000"/>
          <w:sz w:val="28"/>
        </w:rPr>
        <w:t xml:space="preserve">
153  3-Бромбензальдегид         3132-99-8     0,02    с. у      2 </w:t>
      </w:r>
      <w:r>
        <w:br/>
      </w:r>
      <w:r>
        <w:rPr>
          <w:rFonts w:ascii="Times New Roman"/>
          <w:b w:val="false"/>
          <w:i w:val="false"/>
          <w:color w:val="000000"/>
          <w:sz w:val="28"/>
        </w:rPr>
        <w:t xml:space="preserve">
154  O-(4-Бром-2,5-дихлор.      2104-96-3     0,01  орг. иісі   4 </w:t>
      </w:r>
      <w:r>
        <w:br/>
      </w:r>
      <w:r>
        <w:rPr>
          <w:rFonts w:ascii="Times New Roman"/>
          <w:b w:val="false"/>
          <w:i w:val="false"/>
          <w:color w:val="000000"/>
          <w:sz w:val="28"/>
        </w:rPr>
        <w:t xml:space="preserve">
     фенил)-O,O-диметилтио. </w:t>
      </w:r>
      <w:r>
        <w:br/>
      </w:r>
      <w:r>
        <w:rPr>
          <w:rFonts w:ascii="Times New Roman"/>
          <w:b w:val="false"/>
          <w:i w:val="false"/>
          <w:color w:val="000000"/>
          <w:sz w:val="28"/>
        </w:rPr>
        <w:t xml:space="preserve">
     фосфат </w:t>
      </w:r>
      <w:r>
        <w:br/>
      </w:r>
      <w:r>
        <w:rPr>
          <w:rFonts w:ascii="Times New Roman"/>
          <w:b w:val="false"/>
          <w:i w:val="false"/>
          <w:color w:val="000000"/>
          <w:sz w:val="28"/>
        </w:rPr>
        <w:t xml:space="preserve">
155  4-Бром-1-метиламино-9,10    128-93-8     5,0     ж. с.     3 </w:t>
      </w:r>
      <w:r>
        <w:br/>
      </w:r>
      <w:r>
        <w:rPr>
          <w:rFonts w:ascii="Times New Roman"/>
          <w:b w:val="false"/>
          <w:i w:val="false"/>
          <w:color w:val="000000"/>
          <w:sz w:val="28"/>
        </w:rPr>
        <w:t xml:space="preserve">
     - антрацендион </w:t>
      </w:r>
      <w:r>
        <w:br/>
      </w:r>
      <w:r>
        <w:rPr>
          <w:rFonts w:ascii="Times New Roman"/>
          <w:b w:val="false"/>
          <w:i w:val="false"/>
          <w:color w:val="000000"/>
          <w:sz w:val="28"/>
        </w:rPr>
        <w:t xml:space="preserve">
156  Бутадиен-1,3                106-99-0     0,05  орг. иісі   4 </w:t>
      </w:r>
      <w:r>
        <w:br/>
      </w:r>
      <w:r>
        <w:rPr>
          <w:rFonts w:ascii="Times New Roman"/>
          <w:b w:val="false"/>
          <w:i w:val="false"/>
          <w:color w:val="000000"/>
          <w:sz w:val="28"/>
        </w:rPr>
        <w:t xml:space="preserve">
157  1-Бутанамин                 109-73-9     4,0   орг. иісі   3 </w:t>
      </w:r>
      <w:r>
        <w:br/>
      </w:r>
      <w:r>
        <w:rPr>
          <w:rFonts w:ascii="Times New Roman"/>
          <w:b w:val="false"/>
          <w:i w:val="false"/>
          <w:color w:val="000000"/>
          <w:sz w:val="28"/>
        </w:rPr>
        <w:t xml:space="preserve">
158  1,4-Бутандикарбон қышқылы   124-04-9     2,0     с. у      3 </w:t>
      </w:r>
      <w:r>
        <w:br/>
      </w:r>
      <w:r>
        <w:rPr>
          <w:rFonts w:ascii="Times New Roman"/>
          <w:b w:val="false"/>
          <w:i w:val="false"/>
          <w:color w:val="000000"/>
          <w:sz w:val="28"/>
        </w:rPr>
        <w:t xml:space="preserve">
159  Бутандинитрил               110-61-2     0,2     с. у      2 </w:t>
      </w:r>
      <w:r>
        <w:br/>
      </w:r>
      <w:r>
        <w:rPr>
          <w:rFonts w:ascii="Times New Roman"/>
          <w:b w:val="false"/>
          <w:i w:val="false"/>
          <w:color w:val="000000"/>
          <w:sz w:val="28"/>
        </w:rPr>
        <w:t xml:space="preserve">
160  1,4-Бутандиол               110-63-4     5,0     с. у      2 </w:t>
      </w:r>
      <w:r>
        <w:br/>
      </w:r>
      <w:r>
        <w:rPr>
          <w:rFonts w:ascii="Times New Roman"/>
          <w:b w:val="false"/>
          <w:i w:val="false"/>
          <w:color w:val="000000"/>
          <w:sz w:val="28"/>
        </w:rPr>
        <w:t xml:space="preserve">
161  Бутан қышқылы               107-92-6     0,7     ж. с.     4 </w:t>
      </w:r>
      <w:r>
        <w:br/>
      </w:r>
      <w:r>
        <w:rPr>
          <w:rFonts w:ascii="Times New Roman"/>
          <w:b w:val="false"/>
          <w:i w:val="false"/>
          <w:color w:val="000000"/>
          <w:sz w:val="28"/>
        </w:rPr>
        <w:t xml:space="preserve">
162  Бутан-1-ол                   71-36-3     0,1     с. у      2 </w:t>
      </w:r>
      <w:r>
        <w:br/>
      </w:r>
      <w:r>
        <w:rPr>
          <w:rFonts w:ascii="Times New Roman"/>
          <w:b w:val="false"/>
          <w:i w:val="false"/>
          <w:color w:val="000000"/>
          <w:sz w:val="28"/>
        </w:rPr>
        <w:t xml:space="preserve">
163  Бутан-2-ол                   78-92-2     0,2     с. у      2 </w:t>
      </w:r>
      <w:r>
        <w:br/>
      </w:r>
      <w:r>
        <w:rPr>
          <w:rFonts w:ascii="Times New Roman"/>
          <w:b w:val="false"/>
          <w:i w:val="false"/>
          <w:color w:val="000000"/>
          <w:sz w:val="28"/>
        </w:rPr>
        <w:t xml:space="preserve">
164  Бутан-2-он                   78-93-3     1,0  орг. иісі    3 </w:t>
      </w:r>
      <w:r>
        <w:br/>
      </w:r>
      <w:r>
        <w:rPr>
          <w:rFonts w:ascii="Times New Roman"/>
          <w:b w:val="false"/>
          <w:i w:val="false"/>
          <w:color w:val="000000"/>
          <w:sz w:val="28"/>
        </w:rPr>
        <w:t xml:space="preserve">
165  Бут-1-ен                    106-98-9     0,2  орг. иісі    3 </w:t>
      </w:r>
      <w:r>
        <w:br/>
      </w:r>
      <w:r>
        <w:rPr>
          <w:rFonts w:ascii="Times New Roman"/>
          <w:b w:val="false"/>
          <w:i w:val="false"/>
          <w:color w:val="000000"/>
          <w:sz w:val="28"/>
        </w:rPr>
        <w:t xml:space="preserve">
166  Бут-2-еналь                4170-30-3     0,3     с. у      3 </w:t>
      </w:r>
      <w:r>
        <w:br/>
      </w:r>
      <w:r>
        <w:rPr>
          <w:rFonts w:ascii="Times New Roman"/>
          <w:b w:val="false"/>
          <w:i w:val="false"/>
          <w:color w:val="000000"/>
          <w:sz w:val="28"/>
        </w:rPr>
        <w:t xml:space="preserve">
167  цис-Бут-2-ендион қышқылы    110-16-7     1,0  орг. иісі    4 </w:t>
      </w:r>
      <w:r>
        <w:br/>
      </w:r>
      <w:r>
        <w:rPr>
          <w:rFonts w:ascii="Times New Roman"/>
          <w:b w:val="false"/>
          <w:i w:val="false"/>
          <w:color w:val="000000"/>
          <w:sz w:val="28"/>
        </w:rPr>
        <w:t xml:space="preserve">
168  2-Бутенонитрил             4786-20-3     0,1     с. у      2 </w:t>
      </w:r>
      <w:r>
        <w:br/>
      </w:r>
      <w:r>
        <w:rPr>
          <w:rFonts w:ascii="Times New Roman"/>
          <w:b w:val="false"/>
          <w:i w:val="false"/>
          <w:color w:val="000000"/>
          <w:sz w:val="28"/>
        </w:rPr>
        <w:t xml:space="preserve">
169  Бут-3-енонитрил             109-75-1     0,1     с. у      2 </w:t>
      </w:r>
      <w:r>
        <w:br/>
      </w:r>
      <w:r>
        <w:rPr>
          <w:rFonts w:ascii="Times New Roman"/>
          <w:b w:val="false"/>
          <w:i w:val="false"/>
          <w:color w:val="000000"/>
          <w:sz w:val="28"/>
        </w:rPr>
        <w:t xml:space="preserve">
170  Бутилакрилат                141-32-2     0,01  орг. дәмі   4 </w:t>
      </w:r>
      <w:r>
        <w:br/>
      </w:r>
      <w:r>
        <w:rPr>
          <w:rFonts w:ascii="Times New Roman"/>
          <w:b w:val="false"/>
          <w:i w:val="false"/>
          <w:color w:val="000000"/>
          <w:sz w:val="28"/>
        </w:rPr>
        <w:t xml:space="preserve">
171  O-этил-S-фенилди-тиофосфор </w:t>
      </w:r>
      <w:r>
        <w:br/>
      </w:r>
      <w:r>
        <w:rPr>
          <w:rFonts w:ascii="Times New Roman"/>
          <w:b w:val="false"/>
          <w:i w:val="false"/>
          <w:color w:val="000000"/>
          <w:sz w:val="28"/>
        </w:rPr>
        <w:t xml:space="preserve">
     қышқылының бутиламиді      4205-52-1     0,03  орг. иісі   4 </w:t>
      </w:r>
      <w:r>
        <w:br/>
      </w:r>
      <w:r>
        <w:rPr>
          <w:rFonts w:ascii="Times New Roman"/>
          <w:b w:val="false"/>
          <w:i w:val="false"/>
          <w:color w:val="000000"/>
          <w:sz w:val="28"/>
        </w:rPr>
        <w:t xml:space="preserve">
172  4-Бутиланилин               104-13-2     0,4   орг. иісі   3 </w:t>
      </w:r>
      <w:r>
        <w:br/>
      </w:r>
      <w:r>
        <w:rPr>
          <w:rFonts w:ascii="Times New Roman"/>
          <w:b w:val="false"/>
          <w:i w:val="false"/>
          <w:color w:val="000000"/>
          <w:sz w:val="28"/>
        </w:rPr>
        <w:t xml:space="preserve">
173  Бутилацетат                 123-86-4     0,1     ж. с.     4 </w:t>
      </w:r>
      <w:r>
        <w:br/>
      </w:r>
      <w:r>
        <w:rPr>
          <w:rFonts w:ascii="Times New Roman"/>
          <w:b w:val="false"/>
          <w:i w:val="false"/>
          <w:color w:val="000000"/>
          <w:sz w:val="28"/>
        </w:rPr>
        <w:t xml:space="preserve">
174  Бутилбензол                 104-51-8     0,1   орг. иісі   3 </w:t>
      </w:r>
      <w:r>
        <w:br/>
      </w:r>
      <w:r>
        <w:rPr>
          <w:rFonts w:ascii="Times New Roman"/>
          <w:b w:val="false"/>
          <w:i w:val="false"/>
          <w:color w:val="000000"/>
          <w:sz w:val="28"/>
        </w:rPr>
        <w:t xml:space="preserve">
175  N-Бутилбензолсульфамид     3622-84-2     0,03     с. у     2 </w:t>
      </w:r>
      <w:r>
        <w:br/>
      </w:r>
      <w:r>
        <w:rPr>
          <w:rFonts w:ascii="Times New Roman"/>
          <w:b w:val="false"/>
          <w:i w:val="false"/>
          <w:color w:val="000000"/>
          <w:sz w:val="28"/>
        </w:rPr>
        <w:t xml:space="preserve">
176  O-Бутилдитиокарбонат                    0,001  орг. иісі   4 </w:t>
      </w:r>
      <w:r>
        <w:br/>
      </w:r>
      <w:r>
        <w:rPr>
          <w:rFonts w:ascii="Times New Roman"/>
          <w:b w:val="false"/>
          <w:i w:val="false"/>
          <w:color w:val="000000"/>
          <w:sz w:val="28"/>
        </w:rPr>
        <w:t xml:space="preserve">
177  Бутил-2,4-дихлорфенок.       94-80-4     0,5   орг. иісі   3 </w:t>
      </w:r>
      <w:r>
        <w:br/>
      </w:r>
      <w:r>
        <w:rPr>
          <w:rFonts w:ascii="Times New Roman"/>
          <w:b w:val="false"/>
          <w:i w:val="false"/>
          <w:color w:val="000000"/>
          <w:sz w:val="28"/>
        </w:rPr>
        <w:t xml:space="preserve">
     сиацетат </w:t>
      </w:r>
      <w:r>
        <w:br/>
      </w:r>
      <w:r>
        <w:rPr>
          <w:rFonts w:ascii="Times New Roman"/>
          <w:b w:val="false"/>
          <w:i w:val="false"/>
          <w:color w:val="000000"/>
          <w:sz w:val="28"/>
        </w:rPr>
        <w:t xml:space="preserve">
178  Бутил-2-метилпроп-2-еноат    97-88-1     0,02  орг. иісі   4 </w:t>
      </w:r>
      <w:r>
        <w:br/>
      </w:r>
      <w:r>
        <w:rPr>
          <w:rFonts w:ascii="Times New Roman"/>
          <w:b w:val="false"/>
          <w:i w:val="false"/>
          <w:color w:val="000000"/>
          <w:sz w:val="28"/>
        </w:rPr>
        <w:t xml:space="preserve">
179  Натрий aутилнафталин.                    0,1  орг. иісі    3 </w:t>
      </w:r>
      <w:r>
        <w:br/>
      </w:r>
      <w:r>
        <w:rPr>
          <w:rFonts w:ascii="Times New Roman"/>
          <w:b w:val="false"/>
          <w:i w:val="false"/>
          <w:color w:val="000000"/>
          <w:sz w:val="28"/>
        </w:rPr>
        <w:t xml:space="preserve">
     сульфонаты </w:t>
      </w:r>
      <w:r>
        <w:br/>
      </w:r>
      <w:r>
        <w:rPr>
          <w:rFonts w:ascii="Times New Roman"/>
          <w:b w:val="false"/>
          <w:i w:val="false"/>
          <w:color w:val="000000"/>
          <w:sz w:val="28"/>
        </w:rPr>
        <w:t xml:space="preserve">
180  Бутилнитрит                 544-16-1     0,05  орг. иісі   4 </w:t>
      </w:r>
      <w:r>
        <w:br/>
      </w:r>
      <w:r>
        <w:rPr>
          <w:rFonts w:ascii="Times New Roman"/>
          <w:b w:val="false"/>
          <w:i w:val="false"/>
          <w:color w:val="000000"/>
          <w:sz w:val="28"/>
        </w:rPr>
        <w:t xml:space="preserve">
181  2-Бутилтиобензотиазол      2314-17-2    0,005  орг. иісі   4 </w:t>
      </w:r>
      <w:r>
        <w:br/>
      </w:r>
      <w:r>
        <w:rPr>
          <w:rFonts w:ascii="Times New Roman"/>
          <w:b w:val="false"/>
          <w:i w:val="false"/>
          <w:color w:val="000000"/>
          <w:sz w:val="28"/>
        </w:rPr>
        <w:t xml:space="preserve">
182  Бутил-2-(3-циклогексилу.                 0,05  орг. үлдір  4 </w:t>
      </w:r>
      <w:r>
        <w:br/>
      </w:r>
      <w:r>
        <w:rPr>
          <w:rFonts w:ascii="Times New Roman"/>
          <w:b w:val="false"/>
          <w:i w:val="false"/>
          <w:color w:val="000000"/>
          <w:sz w:val="28"/>
        </w:rPr>
        <w:t xml:space="preserve">
     реидо)циклопент-1-ен-1-                         қабыршақ </w:t>
      </w:r>
      <w:r>
        <w:br/>
      </w:r>
      <w:r>
        <w:rPr>
          <w:rFonts w:ascii="Times New Roman"/>
          <w:b w:val="false"/>
          <w:i w:val="false"/>
          <w:color w:val="000000"/>
          <w:sz w:val="28"/>
        </w:rPr>
        <w:t xml:space="preserve">
     карбонат </w:t>
      </w:r>
      <w:r>
        <w:br/>
      </w:r>
      <w:r>
        <w:rPr>
          <w:rFonts w:ascii="Times New Roman"/>
          <w:b w:val="false"/>
          <w:i w:val="false"/>
          <w:color w:val="000000"/>
          <w:sz w:val="28"/>
        </w:rPr>
        <w:t xml:space="preserve">
183  Бут-2-ин-1,4-диол           110-65-6     1,0     с. у      2 </w:t>
      </w:r>
      <w:r>
        <w:br/>
      </w:r>
      <w:r>
        <w:rPr>
          <w:rFonts w:ascii="Times New Roman"/>
          <w:b w:val="false"/>
          <w:i w:val="false"/>
          <w:color w:val="000000"/>
          <w:sz w:val="28"/>
        </w:rPr>
        <w:t xml:space="preserve">
184  1-Бутоксибут-1-ен-3-ин     2798-72-3    0,002  орг. иісі   4 </w:t>
      </w:r>
      <w:r>
        <w:br/>
      </w:r>
      <w:r>
        <w:rPr>
          <w:rFonts w:ascii="Times New Roman"/>
          <w:b w:val="false"/>
          <w:i w:val="false"/>
          <w:color w:val="000000"/>
          <w:sz w:val="28"/>
        </w:rPr>
        <w:t xml:space="preserve">
185  Бутоксиэтилен               111-34-2    0,003    ж. с.     3 </w:t>
      </w:r>
      <w:r>
        <w:br/>
      </w:r>
      <w:r>
        <w:rPr>
          <w:rFonts w:ascii="Times New Roman"/>
          <w:b w:val="false"/>
          <w:i w:val="false"/>
          <w:color w:val="000000"/>
          <w:sz w:val="28"/>
        </w:rPr>
        <w:t xml:space="preserve">
186  Ванадий                     7440-62-2     0,1     с. у     3 </w:t>
      </w:r>
      <w:r>
        <w:br/>
      </w:r>
      <w:r>
        <w:rPr>
          <w:rFonts w:ascii="Times New Roman"/>
          <w:b w:val="false"/>
          <w:i w:val="false"/>
          <w:color w:val="000000"/>
          <w:sz w:val="28"/>
        </w:rPr>
        <w:t xml:space="preserve">
187  ВА-2-Т (поливинилтолу.                    0,5     с. у     2 </w:t>
      </w:r>
      <w:r>
        <w:br/>
      </w:r>
      <w:r>
        <w:rPr>
          <w:rFonts w:ascii="Times New Roman"/>
          <w:b w:val="false"/>
          <w:i w:val="false"/>
          <w:color w:val="000000"/>
          <w:sz w:val="28"/>
        </w:rPr>
        <w:t xml:space="preserve">
     ольды флокулянт) </w:t>
      </w:r>
      <w:r>
        <w:br/>
      </w:r>
      <w:r>
        <w:rPr>
          <w:rFonts w:ascii="Times New Roman"/>
          <w:b w:val="false"/>
          <w:i w:val="false"/>
          <w:color w:val="000000"/>
          <w:sz w:val="28"/>
        </w:rPr>
        <w:t xml:space="preserve">
188  ВА-102 (флокулянт)                        2,0     с. у.    2 </w:t>
      </w:r>
      <w:r>
        <w:br/>
      </w:r>
      <w:r>
        <w:rPr>
          <w:rFonts w:ascii="Times New Roman"/>
          <w:b w:val="false"/>
          <w:i w:val="false"/>
          <w:color w:val="000000"/>
          <w:sz w:val="28"/>
        </w:rPr>
        <w:t xml:space="preserve">
189  ВА-212 (флокулянт)                        2,0     с. у     2 </w:t>
      </w:r>
      <w:r>
        <w:br/>
      </w:r>
      <w:r>
        <w:rPr>
          <w:rFonts w:ascii="Times New Roman"/>
          <w:b w:val="false"/>
          <w:i w:val="false"/>
          <w:color w:val="000000"/>
          <w:sz w:val="28"/>
        </w:rPr>
        <w:t xml:space="preserve">
190  Винилацетат                  108-05-4     0,2     с. у     2 </w:t>
      </w:r>
      <w:r>
        <w:br/>
      </w:r>
      <w:r>
        <w:rPr>
          <w:rFonts w:ascii="Times New Roman"/>
          <w:b w:val="false"/>
          <w:i w:val="false"/>
          <w:color w:val="000000"/>
          <w:sz w:val="28"/>
        </w:rPr>
        <w:t xml:space="preserve">
191  Винилбензол                  100-42-5     0,1  орг. иісі   3 </w:t>
      </w:r>
      <w:r>
        <w:br/>
      </w:r>
      <w:r>
        <w:rPr>
          <w:rFonts w:ascii="Times New Roman"/>
          <w:b w:val="false"/>
          <w:i w:val="false"/>
          <w:color w:val="000000"/>
          <w:sz w:val="28"/>
        </w:rPr>
        <w:t xml:space="preserve">
192  Винилметиладипинат          2969-87-1     0,2     ж. с.    3 </w:t>
      </w:r>
      <w:r>
        <w:br/>
      </w:r>
      <w:r>
        <w:rPr>
          <w:rFonts w:ascii="Times New Roman"/>
          <w:b w:val="false"/>
          <w:i w:val="false"/>
          <w:color w:val="000000"/>
          <w:sz w:val="28"/>
        </w:rPr>
        <w:t xml:space="preserve">
193  натри aинилсиликонаты                     2,0     орг.     3 </w:t>
      </w:r>
      <w:r>
        <w:br/>
      </w:r>
      <w:r>
        <w:rPr>
          <w:rFonts w:ascii="Times New Roman"/>
          <w:b w:val="false"/>
          <w:i w:val="false"/>
          <w:color w:val="000000"/>
          <w:sz w:val="28"/>
        </w:rPr>
        <w:t xml:space="preserve">
194  Висмут                      7440-69-9    0,1      с. у     2 </w:t>
      </w:r>
      <w:r>
        <w:br/>
      </w:r>
      <w:r>
        <w:rPr>
          <w:rFonts w:ascii="Times New Roman"/>
          <w:b w:val="false"/>
          <w:i w:val="false"/>
          <w:color w:val="000000"/>
          <w:sz w:val="28"/>
        </w:rPr>
        <w:t xml:space="preserve">
195  Вольфрам                    7440-33-7    0,05     с. у     2 </w:t>
      </w:r>
      <w:r>
        <w:br/>
      </w:r>
      <w:r>
        <w:rPr>
          <w:rFonts w:ascii="Times New Roman"/>
          <w:b w:val="false"/>
          <w:i w:val="false"/>
          <w:color w:val="000000"/>
          <w:sz w:val="28"/>
        </w:rPr>
        <w:t xml:space="preserve">
196  А тегістегіші                             0,3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197  2,3,3а,4,7,7а-Гексагидро    4168-01-5     0,1  орг. иісі   4 </w:t>
      </w:r>
      <w:r>
        <w:br/>
      </w:r>
      <w:r>
        <w:rPr>
          <w:rFonts w:ascii="Times New Roman"/>
          <w:b w:val="false"/>
          <w:i w:val="false"/>
          <w:color w:val="000000"/>
          <w:sz w:val="28"/>
        </w:rPr>
        <w:t xml:space="preserve">
     - 2,4,5,6,7,8,8-гептахлор </w:t>
      </w:r>
      <w:r>
        <w:br/>
      </w:r>
      <w:r>
        <w:rPr>
          <w:rFonts w:ascii="Times New Roman"/>
          <w:b w:val="false"/>
          <w:i w:val="false"/>
          <w:color w:val="000000"/>
          <w:sz w:val="28"/>
        </w:rPr>
        <w:t xml:space="preserve">
     - 4,7-метаноинден </w:t>
      </w:r>
      <w:r>
        <w:br/>
      </w:r>
      <w:r>
        <w:rPr>
          <w:rFonts w:ascii="Times New Roman"/>
          <w:b w:val="false"/>
          <w:i w:val="false"/>
          <w:color w:val="000000"/>
          <w:sz w:val="28"/>
        </w:rPr>
        <w:t xml:space="preserve">
198  3-(Гексагидро-4,7-метанин.                2,0     с. у     2 </w:t>
      </w:r>
      <w:r>
        <w:br/>
      </w:r>
      <w:r>
        <w:rPr>
          <w:rFonts w:ascii="Times New Roman"/>
          <w:b w:val="false"/>
          <w:i w:val="false"/>
          <w:color w:val="000000"/>
          <w:sz w:val="28"/>
        </w:rPr>
        <w:t xml:space="preserve">
     дан-5-ил)-1,1-диметил </w:t>
      </w:r>
      <w:r>
        <w:br/>
      </w:r>
      <w:r>
        <w:rPr>
          <w:rFonts w:ascii="Times New Roman"/>
          <w:b w:val="false"/>
          <w:i w:val="false"/>
          <w:color w:val="000000"/>
          <w:sz w:val="28"/>
        </w:rPr>
        <w:t xml:space="preserve">
     несеп нәрі </w:t>
      </w:r>
      <w:r>
        <w:br/>
      </w:r>
      <w:r>
        <w:rPr>
          <w:rFonts w:ascii="Times New Roman"/>
          <w:b w:val="false"/>
          <w:i w:val="false"/>
          <w:color w:val="000000"/>
          <w:sz w:val="28"/>
        </w:rPr>
        <w:t xml:space="preserve">
199  2,3,3-альфа,4,5,6-Гекса.                0,002     с. у     1 </w:t>
      </w:r>
      <w:r>
        <w:br/>
      </w:r>
      <w:r>
        <w:rPr>
          <w:rFonts w:ascii="Times New Roman"/>
          <w:b w:val="false"/>
          <w:i w:val="false"/>
          <w:color w:val="000000"/>
          <w:sz w:val="28"/>
        </w:rPr>
        <w:t xml:space="preserve">
     гидро-8-циклогексил-1H- </w:t>
      </w:r>
      <w:r>
        <w:br/>
      </w:r>
      <w:r>
        <w:rPr>
          <w:rFonts w:ascii="Times New Roman"/>
          <w:b w:val="false"/>
          <w:i w:val="false"/>
          <w:color w:val="000000"/>
          <w:sz w:val="28"/>
        </w:rPr>
        <w:t xml:space="preserve">
     пиразино-[3,2,1-i,k] </w:t>
      </w:r>
      <w:r>
        <w:br/>
      </w:r>
      <w:r>
        <w:rPr>
          <w:rFonts w:ascii="Times New Roman"/>
          <w:b w:val="false"/>
          <w:i w:val="false"/>
          <w:color w:val="000000"/>
          <w:sz w:val="28"/>
        </w:rPr>
        <w:t xml:space="preserve">
     карбазола гидрохлорид </w:t>
      </w:r>
      <w:r>
        <w:br/>
      </w:r>
      <w:r>
        <w:rPr>
          <w:rFonts w:ascii="Times New Roman"/>
          <w:b w:val="false"/>
          <w:i w:val="false"/>
          <w:color w:val="000000"/>
          <w:sz w:val="28"/>
        </w:rPr>
        <w:t xml:space="preserve">
200  9,9,8,8,7,7,6,6,5,5,4,4,                  2,0     с. у     2 </w:t>
      </w:r>
      <w:r>
        <w:br/>
      </w:r>
      <w:r>
        <w:rPr>
          <w:rFonts w:ascii="Times New Roman"/>
          <w:b w:val="false"/>
          <w:i w:val="false"/>
          <w:color w:val="000000"/>
          <w:sz w:val="28"/>
        </w:rPr>
        <w:t xml:space="preserve">
     3,3,2,2,-Гексадекафтор. </w:t>
      </w:r>
      <w:r>
        <w:br/>
      </w:r>
      <w:r>
        <w:rPr>
          <w:rFonts w:ascii="Times New Roman"/>
          <w:b w:val="false"/>
          <w:i w:val="false"/>
          <w:color w:val="000000"/>
          <w:sz w:val="28"/>
        </w:rPr>
        <w:t xml:space="preserve">
     нонан қышқылының </w:t>
      </w:r>
      <w:r>
        <w:br/>
      </w:r>
      <w:r>
        <w:rPr>
          <w:rFonts w:ascii="Times New Roman"/>
          <w:b w:val="false"/>
          <w:i w:val="false"/>
          <w:color w:val="000000"/>
          <w:sz w:val="28"/>
        </w:rPr>
        <w:t xml:space="preserve">
     аммонийлі тұзы </w:t>
      </w:r>
      <w:r>
        <w:br/>
      </w:r>
      <w:r>
        <w:rPr>
          <w:rFonts w:ascii="Times New Roman"/>
          <w:b w:val="false"/>
          <w:i w:val="false"/>
          <w:color w:val="000000"/>
          <w:sz w:val="28"/>
        </w:rPr>
        <w:t xml:space="preserve">
201  2,2,3,3,4,4,5,5,6,6,7,7,   376-18-1     0,25   орг. иісі   4 </w:t>
      </w:r>
      <w:r>
        <w:br/>
      </w:r>
      <w:r>
        <w:rPr>
          <w:rFonts w:ascii="Times New Roman"/>
          <w:b w:val="false"/>
          <w:i w:val="false"/>
          <w:color w:val="000000"/>
          <w:sz w:val="28"/>
        </w:rPr>
        <w:t xml:space="preserve">
     8,8,9,9-Гексадекафторно. </w:t>
      </w:r>
      <w:r>
        <w:br/>
      </w:r>
      <w:r>
        <w:rPr>
          <w:rFonts w:ascii="Times New Roman"/>
          <w:b w:val="false"/>
          <w:i w:val="false"/>
          <w:color w:val="000000"/>
          <w:sz w:val="28"/>
        </w:rPr>
        <w:t xml:space="preserve">
     нан-1-ол </w:t>
      </w:r>
      <w:r>
        <w:br/>
      </w:r>
      <w:r>
        <w:rPr>
          <w:rFonts w:ascii="Times New Roman"/>
          <w:b w:val="false"/>
          <w:i w:val="false"/>
          <w:color w:val="000000"/>
          <w:sz w:val="28"/>
        </w:rPr>
        <w:t xml:space="preserve">
202  Гексаметилендиамин         124-09-4     0,01     с. у      2 </w:t>
      </w:r>
      <w:r>
        <w:br/>
      </w:r>
      <w:r>
        <w:rPr>
          <w:rFonts w:ascii="Times New Roman"/>
          <w:b w:val="false"/>
          <w:i w:val="false"/>
          <w:color w:val="000000"/>
          <w:sz w:val="28"/>
        </w:rPr>
        <w:t xml:space="preserve">
203  Гексаметилендиаминадипинат 3323-53-3     1,0     ж. с.     3 </w:t>
      </w:r>
      <w:r>
        <w:br/>
      </w:r>
      <w:r>
        <w:rPr>
          <w:rFonts w:ascii="Times New Roman"/>
          <w:b w:val="false"/>
          <w:i w:val="false"/>
          <w:color w:val="000000"/>
          <w:sz w:val="28"/>
        </w:rPr>
        <w:t xml:space="preserve">
204  Гексаметиленимин                         5,0     с. у      2 </w:t>
      </w:r>
      <w:r>
        <w:br/>
      </w:r>
      <w:r>
        <w:rPr>
          <w:rFonts w:ascii="Times New Roman"/>
          <w:b w:val="false"/>
          <w:i w:val="false"/>
          <w:color w:val="000000"/>
          <w:sz w:val="28"/>
        </w:rPr>
        <w:t xml:space="preserve">
     гидрохлорид </w:t>
      </w:r>
      <w:r>
        <w:br/>
      </w:r>
      <w:r>
        <w:rPr>
          <w:rFonts w:ascii="Times New Roman"/>
          <w:b w:val="false"/>
          <w:i w:val="false"/>
          <w:color w:val="000000"/>
          <w:sz w:val="28"/>
        </w:rPr>
        <w:t xml:space="preserve">
205  Гексаметиленимин            7270-73-7   0,01     с. у      2 </w:t>
      </w:r>
      <w:r>
        <w:br/>
      </w:r>
      <w:r>
        <w:rPr>
          <w:rFonts w:ascii="Times New Roman"/>
          <w:b w:val="false"/>
          <w:i w:val="false"/>
          <w:color w:val="000000"/>
          <w:sz w:val="28"/>
        </w:rPr>
        <w:t xml:space="preserve">
     3-нитробензоат </w:t>
      </w:r>
      <w:r>
        <w:br/>
      </w:r>
      <w:r>
        <w:rPr>
          <w:rFonts w:ascii="Times New Roman"/>
          <w:b w:val="false"/>
          <w:i w:val="false"/>
          <w:color w:val="000000"/>
          <w:sz w:val="28"/>
        </w:rPr>
        <w:t xml:space="preserve">
206  Гексаметилентетрамин        100-97-0     0,5     с. у      2 </w:t>
      </w:r>
      <w:r>
        <w:br/>
      </w:r>
      <w:r>
        <w:rPr>
          <w:rFonts w:ascii="Times New Roman"/>
          <w:b w:val="false"/>
          <w:i w:val="false"/>
          <w:color w:val="000000"/>
          <w:sz w:val="28"/>
        </w:rPr>
        <w:t xml:space="preserve">
207  Гексаметилполидиметил.                  10,0  орг. үлдір   3 </w:t>
      </w:r>
      <w:r>
        <w:br/>
      </w:r>
      <w:r>
        <w:rPr>
          <w:rFonts w:ascii="Times New Roman"/>
          <w:b w:val="false"/>
          <w:i w:val="false"/>
          <w:color w:val="000000"/>
          <w:sz w:val="28"/>
        </w:rPr>
        <w:t xml:space="preserve">
     полиметил (гамма-трифтор.                      қабыршақ </w:t>
      </w:r>
      <w:r>
        <w:br/>
      </w:r>
      <w:r>
        <w:rPr>
          <w:rFonts w:ascii="Times New Roman"/>
          <w:b w:val="false"/>
          <w:i w:val="false"/>
          <w:color w:val="000000"/>
          <w:sz w:val="28"/>
        </w:rPr>
        <w:t xml:space="preserve">
     пропил) силоксан </w:t>
      </w:r>
      <w:r>
        <w:br/>
      </w:r>
      <w:r>
        <w:rPr>
          <w:rFonts w:ascii="Times New Roman"/>
          <w:b w:val="false"/>
          <w:i w:val="false"/>
          <w:color w:val="000000"/>
          <w:sz w:val="28"/>
        </w:rPr>
        <w:t xml:space="preserve">
208  N,N'-1,6-Гександиилбис      2188-09-2    2,5  орг. иісі    4 </w:t>
      </w:r>
      <w:r>
        <w:br/>
      </w:r>
      <w:r>
        <w:rPr>
          <w:rFonts w:ascii="Times New Roman"/>
          <w:b w:val="false"/>
          <w:i w:val="false"/>
          <w:color w:val="000000"/>
          <w:sz w:val="28"/>
        </w:rPr>
        <w:t xml:space="preserve">
     несепнәрі </w:t>
      </w:r>
      <w:r>
        <w:br/>
      </w:r>
      <w:r>
        <w:rPr>
          <w:rFonts w:ascii="Times New Roman"/>
          <w:b w:val="false"/>
          <w:i w:val="false"/>
          <w:color w:val="000000"/>
          <w:sz w:val="28"/>
        </w:rPr>
        <w:t xml:space="preserve">
209  Калий гексанитрокобальтиат              1,0     с. у       2 </w:t>
      </w:r>
      <w:r>
        <w:br/>
      </w:r>
      <w:r>
        <w:rPr>
          <w:rFonts w:ascii="Times New Roman"/>
          <w:b w:val="false"/>
          <w:i w:val="false"/>
          <w:color w:val="000000"/>
          <w:sz w:val="28"/>
        </w:rPr>
        <w:t xml:space="preserve">
210  Гексан-1-ол                 111-27-3    0,01    с. у       2 </w:t>
      </w:r>
      <w:r>
        <w:br/>
      </w:r>
      <w:r>
        <w:rPr>
          <w:rFonts w:ascii="Times New Roman"/>
          <w:b w:val="false"/>
          <w:i w:val="false"/>
          <w:color w:val="000000"/>
          <w:sz w:val="28"/>
        </w:rPr>
        <w:t xml:space="preserve">
211  Гекса(гамма-трифторпропил)              5,0   орг. үлдір   4 </w:t>
      </w:r>
      <w:r>
        <w:br/>
      </w:r>
      <w:r>
        <w:rPr>
          <w:rFonts w:ascii="Times New Roman"/>
          <w:b w:val="false"/>
          <w:i w:val="false"/>
          <w:color w:val="000000"/>
          <w:sz w:val="28"/>
        </w:rPr>
        <w:t xml:space="preserve">
     -полидиметил(полиметил)-                       қабыршақ </w:t>
      </w:r>
      <w:r>
        <w:br/>
      </w:r>
      <w:r>
        <w:rPr>
          <w:rFonts w:ascii="Times New Roman"/>
          <w:b w:val="false"/>
          <w:i w:val="false"/>
          <w:color w:val="000000"/>
          <w:sz w:val="28"/>
        </w:rPr>
        <w:t xml:space="preserve">
     триф-торпропилсилоксан </w:t>
      </w:r>
      <w:r>
        <w:br/>
      </w:r>
      <w:r>
        <w:rPr>
          <w:rFonts w:ascii="Times New Roman"/>
          <w:b w:val="false"/>
          <w:i w:val="false"/>
          <w:color w:val="000000"/>
          <w:sz w:val="28"/>
        </w:rPr>
        <w:t xml:space="preserve">
212  Гексахлорбензол             118-74-1   0,05      с. у      3 </w:t>
      </w:r>
      <w:r>
        <w:br/>
      </w:r>
      <w:r>
        <w:rPr>
          <w:rFonts w:ascii="Times New Roman"/>
          <w:b w:val="false"/>
          <w:i w:val="false"/>
          <w:color w:val="000000"/>
          <w:sz w:val="28"/>
        </w:rPr>
        <w:t xml:space="preserve">
213  Гексахлорбутан                         0,01    орг. иісі   3 </w:t>
      </w:r>
      <w:r>
        <w:br/>
      </w:r>
      <w:r>
        <w:rPr>
          <w:rFonts w:ascii="Times New Roman"/>
          <w:b w:val="false"/>
          <w:i w:val="false"/>
          <w:color w:val="000000"/>
          <w:sz w:val="28"/>
        </w:rPr>
        <w:t xml:space="preserve">
214  (1 альфа, 4 альфа, 4       309-00-2    0,002   орг. дәмі   3 </w:t>
      </w:r>
      <w:r>
        <w:br/>
      </w:r>
      <w:r>
        <w:rPr>
          <w:rFonts w:ascii="Times New Roman"/>
          <w:b w:val="false"/>
          <w:i w:val="false"/>
          <w:color w:val="000000"/>
          <w:sz w:val="28"/>
        </w:rPr>
        <w:t xml:space="preserve">
     альфабета, 5 альфа, 8 </w:t>
      </w:r>
      <w:r>
        <w:br/>
      </w:r>
      <w:r>
        <w:rPr>
          <w:rFonts w:ascii="Times New Roman"/>
          <w:b w:val="false"/>
          <w:i w:val="false"/>
          <w:color w:val="000000"/>
          <w:sz w:val="28"/>
        </w:rPr>
        <w:t xml:space="preserve">
     альфа, 8 альфабета) - </w:t>
      </w:r>
      <w:r>
        <w:br/>
      </w:r>
      <w:r>
        <w:rPr>
          <w:rFonts w:ascii="Times New Roman"/>
          <w:b w:val="false"/>
          <w:i w:val="false"/>
          <w:color w:val="000000"/>
          <w:sz w:val="28"/>
        </w:rPr>
        <w:t xml:space="preserve">
     1,2,3,4,10,10-Гексахлор- </w:t>
      </w:r>
      <w:r>
        <w:br/>
      </w:r>
      <w:r>
        <w:rPr>
          <w:rFonts w:ascii="Times New Roman"/>
          <w:b w:val="false"/>
          <w:i w:val="false"/>
          <w:color w:val="000000"/>
          <w:sz w:val="28"/>
        </w:rPr>
        <w:t xml:space="preserve">
     1, 4,4а,5,8,8а-гекса. </w:t>
      </w:r>
      <w:r>
        <w:br/>
      </w:r>
      <w:r>
        <w:rPr>
          <w:rFonts w:ascii="Times New Roman"/>
          <w:b w:val="false"/>
          <w:i w:val="false"/>
          <w:color w:val="000000"/>
          <w:sz w:val="28"/>
        </w:rPr>
        <w:t xml:space="preserve">
     гидро-1,4: 5,8-диметано. </w:t>
      </w:r>
      <w:r>
        <w:br/>
      </w:r>
      <w:r>
        <w:rPr>
          <w:rFonts w:ascii="Times New Roman"/>
          <w:b w:val="false"/>
          <w:i w:val="false"/>
          <w:color w:val="000000"/>
          <w:sz w:val="28"/>
        </w:rPr>
        <w:t xml:space="preserve">
     нафталин </w:t>
      </w:r>
      <w:r>
        <w:br/>
      </w:r>
      <w:r>
        <w:rPr>
          <w:rFonts w:ascii="Times New Roman"/>
          <w:b w:val="false"/>
          <w:i w:val="false"/>
          <w:color w:val="000000"/>
          <w:sz w:val="28"/>
        </w:rPr>
        <w:t xml:space="preserve">
215  4,5,6,7,8,8-Гексахлор-     115-27-5      1,0  орг. иісі    3 </w:t>
      </w:r>
      <w:r>
        <w:br/>
      </w:r>
      <w:r>
        <w:rPr>
          <w:rFonts w:ascii="Times New Roman"/>
          <w:b w:val="false"/>
          <w:i w:val="false"/>
          <w:color w:val="000000"/>
          <w:sz w:val="28"/>
        </w:rPr>
        <w:t xml:space="preserve">
     3а,4, 7,7а-тетрагидро- </w:t>
      </w:r>
      <w:r>
        <w:br/>
      </w:r>
      <w:r>
        <w:rPr>
          <w:rFonts w:ascii="Times New Roman"/>
          <w:b w:val="false"/>
          <w:i w:val="false"/>
          <w:color w:val="000000"/>
          <w:sz w:val="28"/>
        </w:rPr>
        <w:t xml:space="preserve">
     4,7-метаноизобензофуран </w:t>
      </w:r>
      <w:r>
        <w:br/>
      </w:r>
      <w:r>
        <w:rPr>
          <w:rFonts w:ascii="Times New Roman"/>
          <w:b w:val="false"/>
          <w:i w:val="false"/>
          <w:color w:val="000000"/>
          <w:sz w:val="28"/>
        </w:rPr>
        <w:t xml:space="preserve">
216  4,5,6,7,8,8-Гексахлор-3а,  18709-04-1    0,1     ж. с.     3 </w:t>
      </w:r>
      <w:r>
        <w:br/>
      </w:r>
      <w:r>
        <w:rPr>
          <w:rFonts w:ascii="Times New Roman"/>
          <w:b w:val="false"/>
          <w:i w:val="false"/>
          <w:color w:val="000000"/>
          <w:sz w:val="28"/>
        </w:rPr>
        <w:t xml:space="preserve">
     4, 7,7а-тетрагидро-2- </w:t>
      </w:r>
      <w:r>
        <w:br/>
      </w:r>
      <w:r>
        <w:rPr>
          <w:rFonts w:ascii="Times New Roman"/>
          <w:b w:val="false"/>
          <w:i w:val="false"/>
          <w:color w:val="000000"/>
          <w:sz w:val="28"/>
        </w:rPr>
        <w:t xml:space="preserve">
     (2-метил-фенил)-4,7- </w:t>
      </w:r>
      <w:r>
        <w:br/>
      </w:r>
      <w:r>
        <w:rPr>
          <w:rFonts w:ascii="Times New Roman"/>
          <w:b w:val="false"/>
          <w:i w:val="false"/>
          <w:color w:val="000000"/>
          <w:sz w:val="28"/>
        </w:rPr>
        <w:t xml:space="preserve">
     метано-1H-изоин- дол- </w:t>
      </w:r>
      <w:r>
        <w:br/>
      </w:r>
      <w:r>
        <w:rPr>
          <w:rFonts w:ascii="Times New Roman"/>
          <w:b w:val="false"/>
          <w:i w:val="false"/>
          <w:color w:val="000000"/>
          <w:sz w:val="28"/>
        </w:rPr>
        <w:t xml:space="preserve">
     1,3(2H)-дион </w:t>
      </w:r>
      <w:r>
        <w:br/>
      </w:r>
      <w:r>
        <w:rPr>
          <w:rFonts w:ascii="Times New Roman"/>
          <w:b w:val="false"/>
          <w:i w:val="false"/>
          <w:color w:val="000000"/>
          <w:sz w:val="28"/>
        </w:rPr>
        <w:t xml:space="preserve">
217  1,2,3,4,5,6-Гексахлор.     608-73-1     0,02   орг. иісі   4 </w:t>
      </w:r>
      <w:r>
        <w:br/>
      </w:r>
      <w:r>
        <w:rPr>
          <w:rFonts w:ascii="Times New Roman"/>
          <w:b w:val="false"/>
          <w:i w:val="false"/>
          <w:color w:val="000000"/>
          <w:sz w:val="28"/>
        </w:rPr>
        <w:t xml:space="preserve">
     цикло-гексан </w:t>
      </w:r>
      <w:r>
        <w:br/>
      </w:r>
      <w:r>
        <w:rPr>
          <w:rFonts w:ascii="Times New Roman"/>
          <w:b w:val="false"/>
          <w:i w:val="false"/>
          <w:color w:val="000000"/>
          <w:sz w:val="28"/>
        </w:rPr>
        <w:t xml:space="preserve">
218  1,2,3,4,5,5-Гексахлор-     77-47-4     0,001   орг. иісі   3 </w:t>
      </w:r>
      <w:r>
        <w:br/>
      </w:r>
      <w:r>
        <w:rPr>
          <w:rFonts w:ascii="Times New Roman"/>
          <w:b w:val="false"/>
          <w:i w:val="false"/>
          <w:color w:val="000000"/>
          <w:sz w:val="28"/>
        </w:rPr>
        <w:t xml:space="preserve">
     1,3 - циклопентадиен </w:t>
      </w:r>
      <w:r>
        <w:br/>
      </w:r>
      <w:r>
        <w:rPr>
          <w:rFonts w:ascii="Times New Roman"/>
          <w:b w:val="false"/>
          <w:i w:val="false"/>
          <w:color w:val="000000"/>
          <w:sz w:val="28"/>
        </w:rPr>
        <w:t xml:space="preserve">
219  Гексахлорэтан               67-72-1     0,01   орг. иісі   4 </w:t>
      </w:r>
      <w:r>
        <w:br/>
      </w:r>
      <w:r>
        <w:rPr>
          <w:rFonts w:ascii="Times New Roman"/>
          <w:b w:val="false"/>
          <w:i w:val="false"/>
          <w:color w:val="000000"/>
          <w:sz w:val="28"/>
        </w:rPr>
        <w:t xml:space="preserve">
220  цис-Гептадека-9-енкарбон                 0,5     ж. с.     4 </w:t>
      </w:r>
      <w:r>
        <w:br/>
      </w:r>
      <w:r>
        <w:rPr>
          <w:rFonts w:ascii="Times New Roman"/>
          <w:b w:val="false"/>
          <w:i w:val="false"/>
          <w:color w:val="000000"/>
          <w:sz w:val="28"/>
        </w:rPr>
        <w:t xml:space="preserve">
     қышқылы </w:t>
      </w:r>
      <w:r>
        <w:br/>
      </w:r>
      <w:r>
        <w:rPr>
          <w:rFonts w:ascii="Times New Roman"/>
          <w:b w:val="false"/>
          <w:i w:val="false"/>
          <w:color w:val="000000"/>
          <w:sz w:val="28"/>
        </w:rPr>
        <w:t xml:space="preserve">
221  Гептан-1-ол                111-70-6     0,005     с. у     2 </w:t>
      </w:r>
      <w:r>
        <w:br/>
      </w:r>
      <w:r>
        <w:rPr>
          <w:rFonts w:ascii="Times New Roman"/>
          <w:b w:val="false"/>
          <w:i w:val="false"/>
          <w:color w:val="000000"/>
          <w:sz w:val="28"/>
        </w:rPr>
        <w:t xml:space="preserve">
222  1,4,5,6,7,8,8-Гептахлор-   76-44-8      0,05      с. у     2 </w:t>
      </w:r>
      <w:r>
        <w:br/>
      </w:r>
      <w:r>
        <w:rPr>
          <w:rFonts w:ascii="Times New Roman"/>
          <w:b w:val="false"/>
          <w:i w:val="false"/>
          <w:color w:val="000000"/>
          <w:sz w:val="28"/>
        </w:rPr>
        <w:t xml:space="preserve">
     3а, 4,7,7а-тетрагидро- </w:t>
      </w:r>
      <w:r>
        <w:br/>
      </w:r>
      <w:r>
        <w:rPr>
          <w:rFonts w:ascii="Times New Roman"/>
          <w:b w:val="false"/>
          <w:i w:val="false"/>
          <w:color w:val="000000"/>
          <w:sz w:val="28"/>
        </w:rPr>
        <w:t xml:space="preserve">
     4,7-мета- но-1H-инден </w:t>
      </w:r>
      <w:r>
        <w:br/>
      </w:r>
      <w:r>
        <w:rPr>
          <w:rFonts w:ascii="Times New Roman"/>
          <w:b w:val="false"/>
          <w:i w:val="false"/>
          <w:color w:val="000000"/>
          <w:sz w:val="28"/>
        </w:rPr>
        <w:t xml:space="preserve">
223  Гидразин                   302-01-2      0,01    с. у      2 </w:t>
      </w:r>
      <w:r>
        <w:br/>
      </w:r>
      <w:r>
        <w:rPr>
          <w:rFonts w:ascii="Times New Roman"/>
          <w:b w:val="false"/>
          <w:i w:val="false"/>
          <w:color w:val="000000"/>
          <w:sz w:val="28"/>
        </w:rPr>
        <w:t xml:space="preserve">
224  N-Гидроксибензоламин       100-65-2      0,1     с. у      3 </w:t>
      </w:r>
      <w:r>
        <w:br/>
      </w:r>
      <w:r>
        <w:rPr>
          <w:rFonts w:ascii="Times New Roman"/>
          <w:b w:val="false"/>
          <w:i w:val="false"/>
          <w:color w:val="000000"/>
          <w:sz w:val="28"/>
        </w:rPr>
        <w:t xml:space="preserve">
225  2-Гидроксибензотиазол      934-34-9      1,0     с. у      2 </w:t>
      </w:r>
      <w:r>
        <w:br/>
      </w:r>
      <w:r>
        <w:rPr>
          <w:rFonts w:ascii="Times New Roman"/>
          <w:b w:val="false"/>
          <w:i w:val="false"/>
          <w:color w:val="000000"/>
          <w:sz w:val="28"/>
        </w:rPr>
        <w:t xml:space="preserve">
226  N-Гидроксигексанамид      4312-93-0      0,1     ж. с.     4 </w:t>
      </w:r>
      <w:r>
        <w:br/>
      </w:r>
      <w:r>
        <w:rPr>
          <w:rFonts w:ascii="Times New Roman"/>
          <w:b w:val="false"/>
          <w:i w:val="false"/>
          <w:color w:val="000000"/>
          <w:sz w:val="28"/>
        </w:rPr>
        <w:t xml:space="preserve">
227  N-Гидроксигептанамид                     0,1     ж. с.     3 </w:t>
      </w:r>
      <w:r>
        <w:br/>
      </w:r>
      <w:r>
        <w:rPr>
          <w:rFonts w:ascii="Times New Roman"/>
          <w:b w:val="false"/>
          <w:i w:val="false"/>
          <w:color w:val="000000"/>
          <w:sz w:val="28"/>
        </w:rPr>
        <w:t xml:space="preserve">
228  N-Гидроксидеканамид       2259-85-0      0,1     ж. с.     4 </w:t>
      </w:r>
      <w:r>
        <w:br/>
      </w:r>
      <w:r>
        <w:rPr>
          <w:rFonts w:ascii="Times New Roman"/>
          <w:b w:val="false"/>
          <w:i w:val="false"/>
          <w:color w:val="000000"/>
          <w:sz w:val="28"/>
        </w:rPr>
        <w:t xml:space="preserve">
229  2-Гидрокси-3,6-дихлор.   3401-80-7       0,5   орг. түсі   3 </w:t>
      </w:r>
      <w:r>
        <w:br/>
      </w:r>
      <w:r>
        <w:rPr>
          <w:rFonts w:ascii="Times New Roman"/>
          <w:b w:val="false"/>
          <w:i w:val="false"/>
          <w:color w:val="000000"/>
          <w:sz w:val="28"/>
        </w:rPr>
        <w:t xml:space="preserve">
     бензой қышқылы </w:t>
      </w:r>
      <w:r>
        <w:br/>
      </w:r>
      <w:r>
        <w:rPr>
          <w:rFonts w:ascii="Times New Roman"/>
          <w:b w:val="false"/>
          <w:i w:val="false"/>
          <w:color w:val="000000"/>
          <w:sz w:val="28"/>
        </w:rPr>
        <w:t xml:space="preserve">
230  N-Гидрокси-N'-(3,4-                       0,8     с. у     2 </w:t>
      </w:r>
      <w:r>
        <w:br/>
      </w:r>
      <w:r>
        <w:rPr>
          <w:rFonts w:ascii="Times New Roman"/>
          <w:b w:val="false"/>
          <w:i w:val="false"/>
          <w:color w:val="000000"/>
          <w:sz w:val="28"/>
        </w:rPr>
        <w:t xml:space="preserve">
     дихлорфенил) мочевина </w:t>
      </w:r>
      <w:r>
        <w:br/>
      </w:r>
      <w:r>
        <w:rPr>
          <w:rFonts w:ascii="Times New Roman"/>
          <w:b w:val="false"/>
          <w:i w:val="false"/>
          <w:color w:val="000000"/>
          <w:sz w:val="28"/>
        </w:rPr>
        <w:t xml:space="preserve">
231  Гидроксиламин сульфат      10039-54-0     0,1     ж. с.    2 </w:t>
      </w:r>
      <w:r>
        <w:br/>
      </w:r>
      <w:r>
        <w:rPr>
          <w:rFonts w:ascii="Times New Roman"/>
          <w:b w:val="false"/>
          <w:i w:val="false"/>
          <w:color w:val="000000"/>
          <w:sz w:val="28"/>
        </w:rPr>
        <w:t xml:space="preserve">
232  Натрий гидроксиметан.      870-72-4       0,1   орг. иісі  4 </w:t>
      </w:r>
      <w:r>
        <w:br/>
      </w:r>
      <w:r>
        <w:rPr>
          <w:rFonts w:ascii="Times New Roman"/>
          <w:b w:val="false"/>
          <w:i w:val="false"/>
          <w:color w:val="000000"/>
          <w:sz w:val="28"/>
        </w:rPr>
        <w:t xml:space="preserve">
     сульфонаты </w:t>
      </w:r>
      <w:r>
        <w:br/>
      </w:r>
      <w:r>
        <w:rPr>
          <w:rFonts w:ascii="Times New Roman"/>
          <w:b w:val="false"/>
          <w:i w:val="false"/>
          <w:color w:val="000000"/>
          <w:sz w:val="28"/>
        </w:rPr>
        <w:t xml:space="preserve">
233  1-Гидрокси-3-метилбензол    108-39-4    0,004     с. у     2 </w:t>
      </w:r>
      <w:r>
        <w:br/>
      </w:r>
      <w:r>
        <w:rPr>
          <w:rFonts w:ascii="Times New Roman"/>
          <w:b w:val="false"/>
          <w:i w:val="false"/>
          <w:color w:val="000000"/>
          <w:sz w:val="28"/>
        </w:rPr>
        <w:t xml:space="preserve">
234  1-Гидрокси-4-метилбензол    106-44-5    0,004     с. у     2 </w:t>
      </w:r>
      <w:r>
        <w:br/>
      </w:r>
      <w:r>
        <w:rPr>
          <w:rFonts w:ascii="Times New Roman"/>
          <w:b w:val="false"/>
          <w:i w:val="false"/>
          <w:color w:val="000000"/>
          <w:sz w:val="28"/>
        </w:rPr>
        <w:t xml:space="preserve">
235  6-Гидрокси-4-метил-2-                    0,2      ж. с.    3 </w:t>
      </w:r>
      <w:r>
        <w:br/>
      </w:r>
      <w:r>
        <w:rPr>
          <w:rFonts w:ascii="Times New Roman"/>
          <w:b w:val="false"/>
          <w:i w:val="false"/>
          <w:color w:val="000000"/>
          <w:sz w:val="28"/>
        </w:rPr>
        <w:t xml:space="preserve">
     (1-метилэтил)-пиримидин </w:t>
      </w:r>
      <w:r>
        <w:br/>
      </w:r>
      <w:r>
        <w:rPr>
          <w:rFonts w:ascii="Times New Roman"/>
          <w:b w:val="false"/>
          <w:i w:val="false"/>
          <w:color w:val="000000"/>
          <w:sz w:val="28"/>
        </w:rPr>
        <w:t xml:space="preserve">
236  2-Гидрокси-2-метилпропано-   75-86-5    0,035     с. у     2 </w:t>
      </w:r>
      <w:r>
        <w:br/>
      </w:r>
      <w:r>
        <w:rPr>
          <w:rFonts w:ascii="Times New Roman"/>
          <w:b w:val="false"/>
          <w:i w:val="false"/>
          <w:color w:val="000000"/>
          <w:sz w:val="28"/>
        </w:rPr>
        <w:t xml:space="preserve">
     нитрил </w:t>
      </w:r>
      <w:r>
        <w:br/>
      </w:r>
      <w:r>
        <w:rPr>
          <w:rFonts w:ascii="Times New Roman"/>
          <w:b w:val="false"/>
          <w:i w:val="false"/>
          <w:color w:val="000000"/>
          <w:sz w:val="28"/>
        </w:rPr>
        <w:t xml:space="preserve">
237  (4-Гидрокси-2-метилфенил)               0,007   орг. иісі  4 </w:t>
      </w:r>
      <w:r>
        <w:br/>
      </w:r>
      <w:r>
        <w:rPr>
          <w:rFonts w:ascii="Times New Roman"/>
          <w:b w:val="false"/>
          <w:i w:val="false"/>
          <w:color w:val="000000"/>
          <w:sz w:val="28"/>
        </w:rPr>
        <w:t xml:space="preserve">
     диметилсульфоний хлорид </w:t>
      </w:r>
      <w:r>
        <w:br/>
      </w:r>
      <w:r>
        <w:rPr>
          <w:rFonts w:ascii="Times New Roman"/>
          <w:b w:val="false"/>
          <w:i w:val="false"/>
          <w:color w:val="000000"/>
          <w:sz w:val="28"/>
        </w:rPr>
        <w:t xml:space="preserve">
238  N-Гидрокси-N'-метил-N-     6263-38-3     1,0      с. у     3 </w:t>
      </w:r>
      <w:r>
        <w:br/>
      </w:r>
      <w:r>
        <w:rPr>
          <w:rFonts w:ascii="Times New Roman"/>
          <w:b w:val="false"/>
          <w:i w:val="false"/>
          <w:color w:val="000000"/>
          <w:sz w:val="28"/>
        </w:rPr>
        <w:t xml:space="preserve">
     фенил-несепнәрі </w:t>
      </w:r>
      <w:r>
        <w:br/>
      </w:r>
      <w:r>
        <w:rPr>
          <w:rFonts w:ascii="Times New Roman"/>
          <w:b w:val="false"/>
          <w:i w:val="false"/>
          <w:color w:val="000000"/>
          <w:sz w:val="28"/>
        </w:rPr>
        <w:t xml:space="preserve">
239  6-Гидрокси-2-нафталин.       93-01-6     4,0      с. у     3 </w:t>
      </w:r>
      <w:r>
        <w:br/>
      </w:r>
      <w:r>
        <w:rPr>
          <w:rFonts w:ascii="Times New Roman"/>
          <w:b w:val="false"/>
          <w:i w:val="false"/>
          <w:color w:val="000000"/>
          <w:sz w:val="28"/>
        </w:rPr>
        <w:t xml:space="preserve">
     сульфо-қышқылы </w:t>
      </w:r>
      <w:r>
        <w:br/>
      </w:r>
      <w:r>
        <w:rPr>
          <w:rFonts w:ascii="Times New Roman"/>
          <w:b w:val="false"/>
          <w:i w:val="false"/>
          <w:color w:val="000000"/>
          <w:sz w:val="28"/>
        </w:rPr>
        <w:t xml:space="preserve">
240  N-Гидроксиоктанамид        7377-03-9     0,1      ж. с.    4 </w:t>
      </w:r>
      <w:r>
        <w:br/>
      </w:r>
      <w:r>
        <w:rPr>
          <w:rFonts w:ascii="Times New Roman"/>
          <w:b w:val="false"/>
          <w:i w:val="false"/>
          <w:color w:val="000000"/>
          <w:sz w:val="28"/>
        </w:rPr>
        <w:t xml:space="preserve">
241  5-Гидроксипентан-2-он      1071-73-4     5,0      ж. с.    4 </w:t>
      </w:r>
      <w:r>
        <w:br/>
      </w:r>
      <w:r>
        <w:rPr>
          <w:rFonts w:ascii="Times New Roman"/>
          <w:b w:val="false"/>
          <w:i w:val="false"/>
          <w:color w:val="000000"/>
          <w:sz w:val="28"/>
        </w:rPr>
        <w:t xml:space="preserve">
242  [[(-2-Гидрокси-1,3-       54622-43-4     4,0   орг. дәмі   4 </w:t>
      </w:r>
      <w:r>
        <w:br/>
      </w:r>
      <w:r>
        <w:rPr>
          <w:rFonts w:ascii="Times New Roman"/>
          <w:b w:val="false"/>
          <w:i w:val="false"/>
          <w:color w:val="000000"/>
          <w:sz w:val="28"/>
        </w:rPr>
        <w:t xml:space="preserve">
     пропандиил)диамино] </w:t>
      </w:r>
      <w:r>
        <w:br/>
      </w:r>
      <w:r>
        <w:rPr>
          <w:rFonts w:ascii="Times New Roman"/>
          <w:b w:val="false"/>
          <w:i w:val="false"/>
          <w:color w:val="000000"/>
          <w:sz w:val="28"/>
        </w:rPr>
        <w:t xml:space="preserve">
     тетракис(метилен)тетра. </w:t>
      </w:r>
      <w:r>
        <w:br/>
      </w:r>
      <w:r>
        <w:rPr>
          <w:rFonts w:ascii="Times New Roman"/>
          <w:b w:val="false"/>
          <w:i w:val="false"/>
          <w:color w:val="000000"/>
          <w:sz w:val="28"/>
        </w:rPr>
        <w:t xml:space="preserve">
     кисфосфон қышқылы </w:t>
      </w:r>
      <w:r>
        <w:br/>
      </w:r>
      <w:r>
        <w:rPr>
          <w:rFonts w:ascii="Times New Roman"/>
          <w:b w:val="false"/>
          <w:i w:val="false"/>
          <w:color w:val="000000"/>
          <w:sz w:val="28"/>
        </w:rPr>
        <w:t xml:space="preserve">
243  2-Гидроксипропан қышқылы    50-21-5     0,9      ж. с.     4 </w:t>
      </w:r>
      <w:r>
        <w:br/>
      </w:r>
      <w:r>
        <w:rPr>
          <w:rFonts w:ascii="Times New Roman"/>
          <w:b w:val="false"/>
          <w:i w:val="false"/>
          <w:color w:val="000000"/>
          <w:sz w:val="28"/>
        </w:rPr>
        <w:t xml:space="preserve">
244  1-Гидрокси-2-пропилбензол   644-35-9    0,01   орг. иісі   4 </w:t>
      </w:r>
      <w:r>
        <w:br/>
      </w:r>
      <w:r>
        <w:rPr>
          <w:rFonts w:ascii="Times New Roman"/>
          <w:b w:val="false"/>
          <w:i w:val="false"/>
          <w:color w:val="000000"/>
          <w:sz w:val="28"/>
        </w:rPr>
        <w:t xml:space="preserve">
245  1-Гидрокси-4-пропилбензол   645-56-7    0,01   орг. иісі   4 </w:t>
      </w:r>
      <w:r>
        <w:br/>
      </w:r>
      <w:r>
        <w:rPr>
          <w:rFonts w:ascii="Times New Roman"/>
          <w:b w:val="false"/>
          <w:i w:val="false"/>
          <w:color w:val="000000"/>
          <w:sz w:val="28"/>
        </w:rPr>
        <w:t xml:space="preserve">
246  2-Гидрокси-1,3-пропилендиа-              4,0   орг. дәмі   4 </w:t>
      </w:r>
      <w:r>
        <w:br/>
      </w:r>
      <w:r>
        <w:rPr>
          <w:rFonts w:ascii="Times New Roman"/>
          <w:b w:val="false"/>
          <w:i w:val="false"/>
          <w:color w:val="000000"/>
          <w:sz w:val="28"/>
        </w:rPr>
        <w:t xml:space="preserve">
     мин-N,-N,N',N'-тетрамети. </w:t>
      </w:r>
      <w:r>
        <w:br/>
      </w:r>
      <w:r>
        <w:rPr>
          <w:rFonts w:ascii="Times New Roman"/>
          <w:b w:val="false"/>
          <w:i w:val="false"/>
          <w:color w:val="000000"/>
          <w:sz w:val="28"/>
        </w:rPr>
        <w:t xml:space="preserve">
     лен-фосфон қышқылының </w:t>
      </w:r>
      <w:r>
        <w:br/>
      </w:r>
      <w:r>
        <w:rPr>
          <w:rFonts w:ascii="Times New Roman"/>
          <w:b w:val="false"/>
          <w:i w:val="false"/>
          <w:color w:val="000000"/>
          <w:sz w:val="28"/>
        </w:rPr>
        <w:t xml:space="preserve">
     натрий тұзы </w:t>
      </w:r>
      <w:r>
        <w:br/>
      </w:r>
      <w:r>
        <w:rPr>
          <w:rFonts w:ascii="Times New Roman"/>
          <w:b w:val="false"/>
          <w:i w:val="false"/>
          <w:color w:val="000000"/>
          <w:sz w:val="28"/>
        </w:rPr>
        <w:t xml:space="preserve">
247  1-(2-Гидроксипропил)-1-                  0,2     с. у      2 </w:t>
      </w:r>
      <w:r>
        <w:br/>
      </w:r>
      <w:r>
        <w:rPr>
          <w:rFonts w:ascii="Times New Roman"/>
          <w:b w:val="false"/>
          <w:i w:val="false"/>
          <w:color w:val="000000"/>
          <w:sz w:val="28"/>
        </w:rPr>
        <w:t xml:space="preserve">
     метил-2-пентадецил-2- </w:t>
      </w:r>
      <w:r>
        <w:br/>
      </w:r>
      <w:r>
        <w:rPr>
          <w:rFonts w:ascii="Times New Roman"/>
          <w:b w:val="false"/>
          <w:i w:val="false"/>
          <w:color w:val="000000"/>
          <w:sz w:val="28"/>
        </w:rPr>
        <w:t xml:space="preserve">
     имидазо-2-имидазолиний </w:t>
      </w:r>
      <w:r>
        <w:br/>
      </w:r>
      <w:r>
        <w:rPr>
          <w:rFonts w:ascii="Times New Roman"/>
          <w:b w:val="false"/>
          <w:i w:val="false"/>
          <w:color w:val="000000"/>
          <w:sz w:val="28"/>
        </w:rPr>
        <w:t xml:space="preserve">
     метилсульфат </w:t>
      </w:r>
      <w:r>
        <w:br/>
      </w:r>
      <w:r>
        <w:rPr>
          <w:rFonts w:ascii="Times New Roman"/>
          <w:b w:val="false"/>
          <w:i w:val="false"/>
          <w:color w:val="000000"/>
          <w:sz w:val="28"/>
        </w:rPr>
        <w:t xml:space="preserve">
248  альфа-Гидрокси-2-(2,4,5-  14299-51-5     0,2     ж. с.     3 </w:t>
      </w:r>
      <w:r>
        <w:br/>
      </w:r>
      <w:r>
        <w:rPr>
          <w:rFonts w:ascii="Times New Roman"/>
          <w:b w:val="false"/>
          <w:i w:val="false"/>
          <w:color w:val="000000"/>
          <w:sz w:val="28"/>
        </w:rPr>
        <w:t xml:space="preserve">
     три-хлорфенил)- сірке су </w:t>
      </w:r>
      <w:r>
        <w:br/>
      </w:r>
      <w:r>
        <w:rPr>
          <w:rFonts w:ascii="Times New Roman"/>
          <w:b w:val="false"/>
          <w:i w:val="false"/>
          <w:color w:val="000000"/>
          <w:sz w:val="28"/>
        </w:rPr>
        <w:t xml:space="preserve">
     қышқылы </w:t>
      </w:r>
      <w:r>
        <w:br/>
      </w:r>
      <w:r>
        <w:rPr>
          <w:rFonts w:ascii="Times New Roman"/>
          <w:b w:val="false"/>
          <w:i w:val="false"/>
          <w:color w:val="000000"/>
          <w:sz w:val="28"/>
        </w:rPr>
        <w:t xml:space="preserve">
249  N-(2-Гидроксифенил)        614-80-2      2,5   орг. түсі   4 </w:t>
      </w:r>
      <w:r>
        <w:br/>
      </w:r>
      <w:r>
        <w:rPr>
          <w:rFonts w:ascii="Times New Roman"/>
          <w:b w:val="false"/>
          <w:i w:val="false"/>
          <w:color w:val="000000"/>
          <w:sz w:val="28"/>
        </w:rPr>
        <w:t xml:space="preserve">
     ацетамид </w:t>
      </w:r>
      <w:r>
        <w:br/>
      </w:r>
      <w:r>
        <w:rPr>
          <w:rFonts w:ascii="Times New Roman"/>
          <w:b w:val="false"/>
          <w:i w:val="false"/>
          <w:color w:val="000000"/>
          <w:sz w:val="28"/>
        </w:rPr>
        <w:t xml:space="preserve">
250  2-Гидрокси-N-фенилбензамид  87-17-2      2,5   орг. иісі   3 </w:t>
      </w:r>
      <w:r>
        <w:br/>
      </w:r>
      <w:r>
        <w:rPr>
          <w:rFonts w:ascii="Times New Roman"/>
          <w:b w:val="false"/>
          <w:i w:val="false"/>
          <w:color w:val="000000"/>
          <w:sz w:val="28"/>
        </w:rPr>
        <w:t xml:space="preserve">
251  N-Гидрокси-N'-(п-хлорфенил) 30085-34-8   0,1  орг. үлдір   4 </w:t>
      </w:r>
      <w:r>
        <w:br/>
      </w:r>
      <w:r>
        <w:rPr>
          <w:rFonts w:ascii="Times New Roman"/>
          <w:b w:val="false"/>
          <w:i w:val="false"/>
          <w:color w:val="000000"/>
          <w:sz w:val="28"/>
        </w:rPr>
        <w:t xml:space="preserve">
     несепнәрі                                     қабыршақ </w:t>
      </w:r>
      <w:r>
        <w:br/>
      </w:r>
      <w:r>
        <w:rPr>
          <w:rFonts w:ascii="Times New Roman"/>
          <w:b w:val="false"/>
          <w:i w:val="false"/>
          <w:color w:val="000000"/>
          <w:sz w:val="28"/>
        </w:rPr>
        <w:t xml:space="preserve">
252  4-Гидрокси-2-(этиламино)    120-37-6     0,1     ж. с.     3 </w:t>
      </w:r>
      <w:r>
        <w:br/>
      </w:r>
      <w:r>
        <w:rPr>
          <w:rFonts w:ascii="Times New Roman"/>
          <w:b w:val="false"/>
          <w:i w:val="false"/>
          <w:color w:val="000000"/>
          <w:sz w:val="28"/>
        </w:rPr>
        <w:t xml:space="preserve">
     толуол </w:t>
      </w:r>
      <w:r>
        <w:br/>
      </w:r>
      <w:r>
        <w:rPr>
          <w:rFonts w:ascii="Times New Roman"/>
          <w:b w:val="false"/>
          <w:i w:val="false"/>
          <w:color w:val="000000"/>
          <w:sz w:val="28"/>
        </w:rPr>
        <w:t xml:space="preserve">
253  1-Гидроксиэтилидендифосфон  2809-21-4    0,6  орг. дәмі    4 </w:t>
      </w:r>
      <w:r>
        <w:br/>
      </w:r>
      <w:r>
        <w:rPr>
          <w:rFonts w:ascii="Times New Roman"/>
          <w:b w:val="false"/>
          <w:i w:val="false"/>
          <w:color w:val="000000"/>
          <w:sz w:val="28"/>
        </w:rPr>
        <w:t xml:space="preserve">
     қышқылы </w:t>
      </w:r>
      <w:r>
        <w:br/>
      </w:r>
      <w:r>
        <w:rPr>
          <w:rFonts w:ascii="Times New Roman"/>
          <w:b w:val="false"/>
          <w:i w:val="false"/>
          <w:color w:val="000000"/>
          <w:sz w:val="28"/>
        </w:rPr>
        <w:t xml:space="preserve">
254  2-Гидроксиэтил-2-метилпроп- 868-77-9     0,03     с. у </w:t>
      </w:r>
      <w:r>
        <w:br/>
      </w:r>
      <w:r>
        <w:rPr>
          <w:rFonts w:ascii="Times New Roman"/>
          <w:b w:val="false"/>
          <w:i w:val="false"/>
          <w:color w:val="000000"/>
          <w:sz w:val="28"/>
        </w:rPr>
        <w:t xml:space="preserve">
     2-еноат </w:t>
      </w:r>
      <w:r>
        <w:br/>
      </w:r>
      <w:r>
        <w:rPr>
          <w:rFonts w:ascii="Times New Roman"/>
          <w:b w:val="false"/>
          <w:i w:val="false"/>
          <w:color w:val="000000"/>
          <w:sz w:val="28"/>
        </w:rPr>
        <w:t xml:space="preserve">
255  Гидролизделген бутилді                  0,001  орг. иісі   4 </w:t>
      </w:r>
      <w:r>
        <w:br/>
      </w:r>
      <w:r>
        <w:rPr>
          <w:rFonts w:ascii="Times New Roman"/>
          <w:b w:val="false"/>
          <w:i w:val="false"/>
          <w:color w:val="000000"/>
          <w:sz w:val="28"/>
        </w:rPr>
        <w:t xml:space="preserve">
     "аэрофлот" </w:t>
      </w:r>
      <w:r>
        <w:br/>
      </w:r>
      <w:r>
        <w:rPr>
          <w:rFonts w:ascii="Times New Roman"/>
          <w:b w:val="false"/>
          <w:i w:val="false"/>
          <w:color w:val="000000"/>
          <w:sz w:val="28"/>
        </w:rPr>
        <w:t xml:space="preserve">
256  Гидролизделген полиакрил.                2,0     с. у      2 </w:t>
      </w:r>
      <w:r>
        <w:br/>
      </w:r>
      <w:r>
        <w:rPr>
          <w:rFonts w:ascii="Times New Roman"/>
          <w:b w:val="false"/>
          <w:i w:val="false"/>
          <w:color w:val="000000"/>
          <w:sz w:val="28"/>
        </w:rPr>
        <w:t xml:space="preserve">
     нитрил (препарат К-4) </w:t>
      </w:r>
      <w:r>
        <w:br/>
      </w:r>
      <w:r>
        <w:rPr>
          <w:rFonts w:ascii="Times New Roman"/>
          <w:b w:val="false"/>
          <w:i w:val="false"/>
          <w:color w:val="000000"/>
          <w:sz w:val="28"/>
        </w:rPr>
        <w:t xml:space="preserve">
257  Гидролизделген полиакрил.                6,0     с. у      2 </w:t>
      </w:r>
      <w:r>
        <w:br/>
      </w:r>
      <w:r>
        <w:rPr>
          <w:rFonts w:ascii="Times New Roman"/>
          <w:b w:val="false"/>
          <w:i w:val="false"/>
          <w:color w:val="000000"/>
          <w:sz w:val="28"/>
        </w:rPr>
        <w:t xml:space="preserve">
     нитрил (гипан) </w:t>
      </w:r>
      <w:r>
        <w:br/>
      </w:r>
      <w:r>
        <w:rPr>
          <w:rFonts w:ascii="Times New Roman"/>
          <w:b w:val="false"/>
          <w:i w:val="false"/>
          <w:color w:val="000000"/>
          <w:sz w:val="28"/>
        </w:rPr>
        <w:t xml:space="preserve">
258  Гидропол-200                            0,1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259  Гидросульфид               7783-06-4   0,003   орг. иіс    4 </w:t>
      </w:r>
      <w:r>
        <w:br/>
      </w:r>
      <w:r>
        <w:rPr>
          <w:rFonts w:ascii="Times New Roman"/>
          <w:b w:val="false"/>
          <w:i w:val="false"/>
          <w:color w:val="000000"/>
          <w:sz w:val="28"/>
        </w:rPr>
        <w:t xml:space="preserve">
260  Гидросульфид ион                        3,0      с. у      2 </w:t>
      </w:r>
      <w:r>
        <w:br/>
      </w:r>
      <w:r>
        <w:rPr>
          <w:rFonts w:ascii="Times New Roman"/>
          <w:b w:val="false"/>
          <w:i w:val="false"/>
          <w:color w:val="000000"/>
          <w:sz w:val="28"/>
        </w:rPr>
        <w:t xml:space="preserve">
261  Глифтор (1,3-дифтор-       8065-71-2    0,006    с. у      2 </w:t>
      </w:r>
      <w:r>
        <w:br/>
      </w:r>
      <w:r>
        <w:rPr>
          <w:rFonts w:ascii="Times New Roman"/>
          <w:b w:val="false"/>
          <w:i w:val="false"/>
          <w:color w:val="000000"/>
          <w:sz w:val="28"/>
        </w:rPr>
        <w:t xml:space="preserve">
     пропан-2-ол 70 - 74% және </w:t>
      </w:r>
      <w:r>
        <w:br/>
      </w:r>
      <w:r>
        <w:rPr>
          <w:rFonts w:ascii="Times New Roman"/>
          <w:b w:val="false"/>
          <w:i w:val="false"/>
          <w:color w:val="000000"/>
          <w:sz w:val="28"/>
        </w:rPr>
        <w:t xml:space="preserve">
     3 - фтор-1-хлорпропан- </w:t>
      </w:r>
      <w:r>
        <w:br/>
      </w:r>
      <w:r>
        <w:rPr>
          <w:rFonts w:ascii="Times New Roman"/>
          <w:b w:val="false"/>
          <w:i w:val="false"/>
          <w:color w:val="000000"/>
          <w:sz w:val="28"/>
        </w:rPr>
        <w:t xml:space="preserve">
     2-олом қоспасы) </w:t>
      </w:r>
      <w:r>
        <w:br/>
      </w:r>
      <w:r>
        <w:rPr>
          <w:rFonts w:ascii="Times New Roman"/>
          <w:b w:val="false"/>
          <w:i w:val="false"/>
          <w:color w:val="000000"/>
          <w:sz w:val="28"/>
        </w:rPr>
        <w:t xml:space="preserve">
262  ДД (1,2-дихлорпропан және  8003-19-8     0,4     с. у.     2 </w:t>
      </w:r>
      <w:r>
        <w:br/>
      </w:r>
      <w:r>
        <w:rPr>
          <w:rFonts w:ascii="Times New Roman"/>
          <w:b w:val="false"/>
          <w:i w:val="false"/>
          <w:color w:val="000000"/>
          <w:sz w:val="28"/>
        </w:rPr>
        <w:t xml:space="preserve">
     1,3-дихлорпропен қоспасы) </w:t>
      </w:r>
      <w:r>
        <w:br/>
      </w:r>
      <w:r>
        <w:rPr>
          <w:rFonts w:ascii="Times New Roman"/>
          <w:b w:val="false"/>
          <w:i w:val="false"/>
          <w:color w:val="000000"/>
          <w:sz w:val="28"/>
        </w:rPr>
        <w:t xml:space="preserve">
263  ДДБ (1,2-дихлоризобутан,   8065-92-7     0,4     с. у      2 </w:t>
      </w:r>
      <w:r>
        <w:br/>
      </w:r>
      <w:r>
        <w:rPr>
          <w:rFonts w:ascii="Times New Roman"/>
          <w:b w:val="false"/>
          <w:i w:val="false"/>
          <w:color w:val="000000"/>
          <w:sz w:val="28"/>
        </w:rPr>
        <w:t xml:space="preserve">
     1,3-дихлоризобутилен және </w:t>
      </w:r>
      <w:r>
        <w:br/>
      </w:r>
      <w:r>
        <w:rPr>
          <w:rFonts w:ascii="Times New Roman"/>
          <w:b w:val="false"/>
          <w:i w:val="false"/>
          <w:color w:val="000000"/>
          <w:sz w:val="28"/>
        </w:rPr>
        <w:t xml:space="preserve">
     3,3-дихлоризобутиленоксима </w:t>
      </w:r>
      <w:r>
        <w:br/>
      </w:r>
      <w:r>
        <w:rPr>
          <w:rFonts w:ascii="Times New Roman"/>
          <w:b w:val="false"/>
          <w:i w:val="false"/>
          <w:color w:val="000000"/>
          <w:sz w:val="28"/>
        </w:rPr>
        <w:t xml:space="preserve">
     қоспасы)                            </w:t>
      </w:r>
      <w:r>
        <w:br/>
      </w:r>
      <w:r>
        <w:rPr>
          <w:rFonts w:ascii="Times New Roman"/>
          <w:b w:val="false"/>
          <w:i w:val="false"/>
          <w:color w:val="000000"/>
          <w:sz w:val="28"/>
        </w:rPr>
        <w:t xml:space="preserve">
264  1,10-Декандион қышқылы      111-20-6     1,5     с. у      3 </w:t>
      </w:r>
      <w:r>
        <w:br/>
      </w:r>
      <w:r>
        <w:rPr>
          <w:rFonts w:ascii="Times New Roman"/>
          <w:b w:val="false"/>
          <w:i w:val="false"/>
          <w:color w:val="000000"/>
          <w:sz w:val="28"/>
        </w:rPr>
        <w:t xml:space="preserve">
265  Дефос                                    2,0   орг. иіс    3 </w:t>
      </w:r>
      <w:r>
        <w:br/>
      </w:r>
      <w:r>
        <w:rPr>
          <w:rFonts w:ascii="Times New Roman"/>
          <w:b w:val="false"/>
          <w:i w:val="false"/>
          <w:color w:val="000000"/>
          <w:sz w:val="28"/>
        </w:rPr>
        <w:t xml:space="preserve">
266  1,4-Диазобицикло [2.2.2.]   280-57-9     6,0     с. у      2 </w:t>
      </w:r>
      <w:r>
        <w:br/>
      </w:r>
      <w:r>
        <w:rPr>
          <w:rFonts w:ascii="Times New Roman"/>
          <w:b w:val="false"/>
          <w:i w:val="false"/>
          <w:color w:val="000000"/>
          <w:sz w:val="28"/>
        </w:rPr>
        <w:t xml:space="preserve">
     - октан </w:t>
      </w:r>
      <w:r>
        <w:br/>
      </w:r>
      <w:r>
        <w:rPr>
          <w:rFonts w:ascii="Times New Roman"/>
          <w:b w:val="false"/>
          <w:i w:val="false"/>
          <w:color w:val="000000"/>
          <w:sz w:val="28"/>
        </w:rPr>
        <w:t xml:space="preserve">
267  Диалкилдиметиламинийхлорид               0,1     с. у      3 </w:t>
      </w:r>
      <w:r>
        <w:br/>
      </w:r>
      <w:r>
        <w:rPr>
          <w:rFonts w:ascii="Times New Roman"/>
          <w:b w:val="false"/>
          <w:i w:val="false"/>
          <w:color w:val="000000"/>
          <w:sz w:val="28"/>
        </w:rPr>
        <w:t xml:space="preserve">
     C </w:t>
      </w:r>
      <w:r>
        <w:rPr>
          <w:rFonts w:ascii="Times New Roman"/>
          <w:b w:val="false"/>
          <w:i w:val="false"/>
          <w:color w:val="000000"/>
          <w:vertAlign w:val="subscript"/>
        </w:rPr>
        <w:t xml:space="preserve">17 </w:t>
      </w:r>
      <w:r>
        <w:rPr>
          <w:rFonts w:ascii="Times New Roman"/>
          <w:b w:val="false"/>
          <w:i w:val="false"/>
          <w:color w:val="000000"/>
          <w:sz w:val="28"/>
        </w:rPr>
        <w:t xml:space="preserve">- C </w:t>
      </w:r>
      <w:r>
        <w:rPr>
          <w:rFonts w:ascii="Times New Roman"/>
          <w:b w:val="false"/>
          <w:i w:val="false"/>
          <w:color w:val="000000"/>
          <w:vertAlign w:val="subscript"/>
        </w:rPr>
        <w:t xml:space="preserve">20 </w:t>
      </w:r>
      <w:r>
        <w:br/>
      </w:r>
      <w:r>
        <w:rPr>
          <w:rFonts w:ascii="Times New Roman"/>
          <w:b w:val="false"/>
          <w:i w:val="false"/>
          <w:color w:val="000000"/>
          <w:sz w:val="28"/>
        </w:rPr>
        <w:t xml:space="preserve">
268  Ди(алкилфенилполигликоль)                0,02     орг.     4 </w:t>
      </w:r>
      <w:r>
        <w:br/>
      </w:r>
      <w:r>
        <w:rPr>
          <w:rFonts w:ascii="Times New Roman"/>
          <w:b w:val="false"/>
          <w:i w:val="false"/>
          <w:color w:val="000000"/>
          <w:sz w:val="28"/>
        </w:rPr>
        <w:t xml:space="preserve">
     фосфит                                        көбіктенуі. </w:t>
      </w:r>
      <w:r>
        <w:br/>
      </w:r>
      <w:r>
        <w:rPr>
          <w:rFonts w:ascii="Times New Roman"/>
          <w:b w:val="false"/>
          <w:i w:val="false"/>
          <w:color w:val="000000"/>
          <w:sz w:val="28"/>
        </w:rPr>
        <w:t xml:space="preserve">
269  1,4-Диамино-9,10-антрацен- 128-95-0     0,02   орг. түсі   3 </w:t>
      </w:r>
      <w:r>
        <w:br/>
      </w:r>
      <w:r>
        <w:rPr>
          <w:rFonts w:ascii="Times New Roman"/>
          <w:b w:val="false"/>
          <w:i w:val="false"/>
          <w:color w:val="000000"/>
          <w:sz w:val="28"/>
        </w:rPr>
        <w:t xml:space="preserve">
     дион </w:t>
      </w:r>
      <w:r>
        <w:br/>
      </w:r>
      <w:r>
        <w:rPr>
          <w:rFonts w:ascii="Times New Roman"/>
          <w:b w:val="false"/>
          <w:i w:val="false"/>
          <w:color w:val="000000"/>
          <w:sz w:val="28"/>
        </w:rPr>
        <w:t xml:space="preserve">
270  1,5-Диамино-9,10-антрацен- 129-44-2      0,2   орг. түсі   4 </w:t>
      </w:r>
      <w:r>
        <w:br/>
      </w:r>
      <w:r>
        <w:rPr>
          <w:rFonts w:ascii="Times New Roman"/>
          <w:b w:val="false"/>
          <w:i w:val="false"/>
          <w:color w:val="000000"/>
          <w:sz w:val="28"/>
        </w:rPr>
        <w:t xml:space="preserve">
     дион </w:t>
      </w:r>
      <w:r>
        <w:br/>
      </w:r>
      <w:r>
        <w:rPr>
          <w:rFonts w:ascii="Times New Roman"/>
          <w:b w:val="false"/>
          <w:i w:val="false"/>
          <w:color w:val="000000"/>
          <w:sz w:val="28"/>
        </w:rPr>
        <w:t xml:space="preserve">
271  4,5-Диаминонафталин-1-     6362-18-1     1,0   орг. иіс    3 </w:t>
      </w:r>
      <w:r>
        <w:br/>
      </w:r>
      <w:r>
        <w:rPr>
          <w:rFonts w:ascii="Times New Roman"/>
          <w:b w:val="false"/>
          <w:i w:val="false"/>
          <w:color w:val="000000"/>
          <w:sz w:val="28"/>
        </w:rPr>
        <w:t xml:space="preserve">
     сульфон қышқылы </w:t>
      </w:r>
      <w:r>
        <w:br/>
      </w:r>
      <w:r>
        <w:rPr>
          <w:rFonts w:ascii="Times New Roman"/>
          <w:b w:val="false"/>
          <w:i w:val="false"/>
          <w:color w:val="000000"/>
          <w:sz w:val="28"/>
        </w:rPr>
        <w:t xml:space="preserve">
272  3,4-Диамино-1-нитробензол   99-56-9     0,005  орг. түсі   4 </w:t>
      </w:r>
      <w:r>
        <w:br/>
      </w:r>
      <w:r>
        <w:rPr>
          <w:rFonts w:ascii="Times New Roman"/>
          <w:b w:val="false"/>
          <w:i w:val="false"/>
          <w:color w:val="000000"/>
          <w:sz w:val="28"/>
        </w:rPr>
        <w:t xml:space="preserve">
273  1,3-Диаминопропан-2-ол      616-29-5     0,2     ж. с.     4 </w:t>
      </w:r>
      <w:r>
        <w:br/>
      </w:r>
      <w:r>
        <w:rPr>
          <w:rFonts w:ascii="Times New Roman"/>
          <w:b w:val="false"/>
          <w:i w:val="false"/>
          <w:color w:val="000000"/>
          <w:sz w:val="28"/>
        </w:rPr>
        <w:t xml:space="preserve">
274  3,7-Диацетил-1,3,5,7-     32516-05-5     2,0  орг. т-дәмі  4 </w:t>
      </w:r>
      <w:r>
        <w:br/>
      </w:r>
      <w:r>
        <w:rPr>
          <w:rFonts w:ascii="Times New Roman"/>
          <w:b w:val="false"/>
          <w:i w:val="false"/>
          <w:color w:val="000000"/>
          <w:sz w:val="28"/>
        </w:rPr>
        <w:t xml:space="preserve">
     тетраазабицикло [3,3,1] </w:t>
      </w:r>
      <w:r>
        <w:br/>
      </w:r>
      <w:r>
        <w:rPr>
          <w:rFonts w:ascii="Times New Roman"/>
          <w:b w:val="false"/>
          <w:i w:val="false"/>
          <w:color w:val="000000"/>
          <w:sz w:val="28"/>
        </w:rPr>
        <w:t xml:space="preserve">
     нонан </w:t>
      </w:r>
      <w:r>
        <w:br/>
      </w:r>
      <w:r>
        <w:rPr>
          <w:rFonts w:ascii="Times New Roman"/>
          <w:b w:val="false"/>
          <w:i w:val="false"/>
          <w:color w:val="000000"/>
          <w:sz w:val="28"/>
        </w:rPr>
        <w:t xml:space="preserve">
275  Дибензилтолуол             26898-17-9    0,6   орг. иіс    3 </w:t>
      </w:r>
      <w:r>
        <w:br/>
      </w:r>
      <w:r>
        <w:rPr>
          <w:rFonts w:ascii="Times New Roman"/>
          <w:b w:val="false"/>
          <w:i w:val="false"/>
          <w:color w:val="000000"/>
          <w:sz w:val="28"/>
        </w:rPr>
        <w:t xml:space="preserve">
276  Дибензтиазолдисульфид       120-78-5  Болмауы  орг. иіс    3 </w:t>
      </w:r>
      <w:r>
        <w:br/>
      </w:r>
      <w:r>
        <w:rPr>
          <w:rFonts w:ascii="Times New Roman"/>
          <w:b w:val="false"/>
          <w:i w:val="false"/>
          <w:color w:val="000000"/>
          <w:sz w:val="28"/>
        </w:rPr>
        <w:t xml:space="preserve">
277  1,2-Дибромпропан             78-75-1      0,1     с. у     3 </w:t>
      </w:r>
      <w:r>
        <w:br/>
      </w:r>
      <w:r>
        <w:rPr>
          <w:rFonts w:ascii="Times New Roman"/>
          <w:b w:val="false"/>
          <w:i w:val="false"/>
          <w:color w:val="000000"/>
          <w:sz w:val="28"/>
        </w:rPr>
        <w:t xml:space="preserve">
278  1,2-Дибром-1,1,5-трихлор.  19792-94-0    0,04   орг. иіс   3 </w:t>
      </w:r>
      <w:r>
        <w:br/>
      </w:r>
      <w:r>
        <w:rPr>
          <w:rFonts w:ascii="Times New Roman"/>
          <w:b w:val="false"/>
          <w:i w:val="false"/>
          <w:color w:val="000000"/>
          <w:sz w:val="28"/>
        </w:rPr>
        <w:t xml:space="preserve">
     пентан </w:t>
      </w:r>
      <w:r>
        <w:br/>
      </w:r>
      <w:r>
        <w:rPr>
          <w:rFonts w:ascii="Times New Roman"/>
          <w:b w:val="false"/>
          <w:i w:val="false"/>
          <w:color w:val="000000"/>
          <w:sz w:val="28"/>
        </w:rPr>
        <w:t xml:space="preserve">
279  1,2-Дибром-3-хлорпропан      96-12-8     0,01   орг. иіс   3 </w:t>
      </w:r>
      <w:r>
        <w:br/>
      </w:r>
      <w:r>
        <w:rPr>
          <w:rFonts w:ascii="Times New Roman"/>
          <w:b w:val="false"/>
          <w:i w:val="false"/>
          <w:color w:val="000000"/>
          <w:sz w:val="28"/>
        </w:rPr>
        <w:t xml:space="preserve">
280  Дибутиладипинат             105-99-7      0,1     ж. с.    4 </w:t>
      </w:r>
      <w:r>
        <w:br/>
      </w:r>
      <w:r>
        <w:rPr>
          <w:rFonts w:ascii="Times New Roman"/>
          <w:b w:val="false"/>
          <w:i w:val="false"/>
          <w:color w:val="000000"/>
          <w:sz w:val="28"/>
        </w:rPr>
        <w:t xml:space="preserve">
281  Дибутиламин                 111-92-2      1,0   орг. иіс   3 </w:t>
      </w:r>
      <w:r>
        <w:br/>
      </w:r>
      <w:r>
        <w:rPr>
          <w:rFonts w:ascii="Times New Roman"/>
          <w:b w:val="false"/>
          <w:i w:val="false"/>
          <w:color w:val="000000"/>
          <w:sz w:val="28"/>
        </w:rPr>
        <w:t xml:space="preserve">
282  Дибутилбис [(1-оксодо.       77-58-7     0,01     с. у     2 </w:t>
      </w:r>
      <w:r>
        <w:br/>
      </w:r>
      <w:r>
        <w:rPr>
          <w:rFonts w:ascii="Times New Roman"/>
          <w:b w:val="false"/>
          <w:i w:val="false"/>
          <w:color w:val="000000"/>
          <w:sz w:val="28"/>
        </w:rPr>
        <w:t xml:space="preserve">
     децил) окси] қалайы </w:t>
      </w:r>
      <w:r>
        <w:br/>
      </w:r>
      <w:r>
        <w:rPr>
          <w:rFonts w:ascii="Times New Roman"/>
          <w:b w:val="false"/>
          <w:i w:val="false"/>
          <w:color w:val="000000"/>
          <w:sz w:val="28"/>
        </w:rPr>
        <w:t xml:space="preserve">
283  Дибутилтиооксоқалайы        4253-22-9    0,02     с. у     2 </w:t>
      </w:r>
      <w:r>
        <w:br/>
      </w:r>
      <w:r>
        <w:rPr>
          <w:rFonts w:ascii="Times New Roman"/>
          <w:b w:val="false"/>
          <w:i w:val="false"/>
          <w:color w:val="000000"/>
          <w:sz w:val="28"/>
        </w:rPr>
        <w:t xml:space="preserve">
284  Калий дибутилдитиофосфаты   3549-51-7     0,1   орг. иіс   3 </w:t>
      </w:r>
      <w:r>
        <w:br/>
      </w:r>
      <w:r>
        <w:rPr>
          <w:rFonts w:ascii="Times New Roman"/>
          <w:b w:val="false"/>
          <w:i w:val="false"/>
          <w:color w:val="000000"/>
          <w:sz w:val="28"/>
        </w:rPr>
        <w:t xml:space="preserve">
285  Натрий дибутилдитиофосфаты  36245-44-0    0,2     с. у     2 </w:t>
      </w:r>
      <w:r>
        <w:br/>
      </w:r>
      <w:r>
        <w:rPr>
          <w:rFonts w:ascii="Times New Roman"/>
          <w:b w:val="false"/>
          <w:i w:val="false"/>
          <w:color w:val="000000"/>
          <w:sz w:val="28"/>
        </w:rPr>
        <w:t xml:space="preserve">
286  Калий дибутилтиофосфаты     51825-87-7    0,1   орг. иіс   3 </w:t>
      </w:r>
      <w:r>
        <w:br/>
      </w:r>
      <w:r>
        <w:rPr>
          <w:rFonts w:ascii="Times New Roman"/>
          <w:b w:val="false"/>
          <w:i w:val="false"/>
          <w:color w:val="000000"/>
          <w:sz w:val="28"/>
        </w:rPr>
        <w:t xml:space="preserve">
287  Натрий дибутилнафталин.     25414-20-3    0,5     орг.     3 </w:t>
      </w:r>
      <w:r>
        <w:br/>
      </w:r>
      <w:r>
        <w:rPr>
          <w:rFonts w:ascii="Times New Roman"/>
          <w:b w:val="false"/>
          <w:i w:val="false"/>
          <w:color w:val="000000"/>
          <w:sz w:val="28"/>
        </w:rPr>
        <w:t xml:space="preserve">
     сульфат                                        көбіктенуі. </w:t>
      </w:r>
      <w:r>
        <w:br/>
      </w:r>
      <w:r>
        <w:rPr>
          <w:rFonts w:ascii="Times New Roman"/>
          <w:b w:val="false"/>
          <w:i w:val="false"/>
          <w:color w:val="000000"/>
          <w:sz w:val="28"/>
        </w:rPr>
        <w:t xml:space="preserve">
288  Дибутилқалайыоксиді          818-08-6   0,004     с. у     2 </w:t>
      </w:r>
      <w:r>
        <w:br/>
      </w:r>
      <w:r>
        <w:rPr>
          <w:rFonts w:ascii="Times New Roman"/>
          <w:b w:val="false"/>
          <w:i w:val="false"/>
          <w:color w:val="000000"/>
          <w:sz w:val="28"/>
        </w:rPr>
        <w:t xml:space="preserve">
289  Дибутилфенилфосфат          2528-36-1     1,5     ж. с.    3 </w:t>
      </w:r>
      <w:r>
        <w:br/>
      </w:r>
      <w:r>
        <w:rPr>
          <w:rFonts w:ascii="Times New Roman"/>
          <w:b w:val="false"/>
          <w:i w:val="false"/>
          <w:color w:val="000000"/>
          <w:sz w:val="28"/>
        </w:rPr>
        <w:t xml:space="preserve">
290  Дибутилфталат                 84-74-2     0,2     ж. с.    3 </w:t>
      </w:r>
      <w:r>
        <w:br/>
      </w:r>
      <w:r>
        <w:rPr>
          <w:rFonts w:ascii="Times New Roman"/>
          <w:b w:val="false"/>
          <w:i w:val="false"/>
          <w:color w:val="000000"/>
          <w:sz w:val="28"/>
        </w:rPr>
        <w:t xml:space="preserve">
291  Дивинилсульфид               627-51-0     0,5  орг. иісі   3 </w:t>
      </w:r>
      <w:r>
        <w:br/>
      </w:r>
      <w:r>
        <w:rPr>
          <w:rFonts w:ascii="Times New Roman"/>
          <w:b w:val="false"/>
          <w:i w:val="false"/>
          <w:color w:val="000000"/>
          <w:sz w:val="28"/>
        </w:rPr>
        <w:t xml:space="preserve">
292  9,10-Дигидро-9,10-диоксо     117-14-6     5,0     ж. с.    4 </w:t>
      </w:r>
      <w:r>
        <w:br/>
      </w:r>
      <w:r>
        <w:rPr>
          <w:rFonts w:ascii="Times New Roman"/>
          <w:b w:val="false"/>
          <w:i w:val="false"/>
          <w:color w:val="000000"/>
          <w:sz w:val="28"/>
        </w:rPr>
        <w:t xml:space="preserve">
     - 1,5-антрацендисульфон </w:t>
      </w:r>
      <w:r>
        <w:br/>
      </w:r>
      <w:r>
        <w:rPr>
          <w:rFonts w:ascii="Times New Roman"/>
          <w:b w:val="false"/>
          <w:i w:val="false"/>
          <w:color w:val="000000"/>
          <w:sz w:val="28"/>
        </w:rPr>
        <w:t xml:space="preserve">
     қышқылы </w:t>
      </w:r>
      <w:r>
        <w:br/>
      </w:r>
      <w:r>
        <w:rPr>
          <w:rFonts w:ascii="Times New Roman"/>
          <w:b w:val="false"/>
          <w:i w:val="false"/>
          <w:color w:val="000000"/>
          <w:sz w:val="28"/>
        </w:rPr>
        <w:t xml:space="preserve">
293  9,10-Дигидро-9,10-диоксо     82-48-4      5,0     ж. с.    4 </w:t>
      </w:r>
      <w:r>
        <w:br/>
      </w:r>
      <w:r>
        <w:rPr>
          <w:rFonts w:ascii="Times New Roman"/>
          <w:b w:val="false"/>
          <w:i w:val="false"/>
          <w:color w:val="000000"/>
          <w:sz w:val="28"/>
        </w:rPr>
        <w:t xml:space="preserve">
     - 1,8-антрацендисульфон </w:t>
      </w:r>
      <w:r>
        <w:br/>
      </w:r>
      <w:r>
        <w:rPr>
          <w:rFonts w:ascii="Times New Roman"/>
          <w:b w:val="false"/>
          <w:i w:val="false"/>
          <w:color w:val="000000"/>
          <w:sz w:val="28"/>
        </w:rPr>
        <w:t xml:space="preserve">
     қышқылы </w:t>
      </w:r>
      <w:r>
        <w:br/>
      </w:r>
      <w:r>
        <w:rPr>
          <w:rFonts w:ascii="Times New Roman"/>
          <w:b w:val="false"/>
          <w:i w:val="false"/>
          <w:color w:val="000000"/>
          <w:sz w:val="28"/>
        </w:rPr>
        <w:t xml:space="preserve">
294  1,2-Дигидрокси-9,10-антра-    72-48-0     3,0     с. у     2 </w:t>
      </w:r>
      <w:r>
        <w:br/>
      </w:r>
      <w:r>
        <w:rPr>
          <w:rFonts w:ascii="Times New Roman"/>
          <w:b w:val="false"/>
          <w:i w:val="false"/>
          <w:color w:val="000000"/>
          <w:sz w:val="28"/>
        </w:rPr>
        <w:t xml:space="preserve">
     цендион </w:t>
      </w:r>
      <w:r>
        <w:br/>
      </w:r>
      <w:r>
        <w:rPr>
          <w:rFonts w:ascii="Times New Roman"/>
          <w:b w:val="false"/>
          <w:i w:val="false"/>
          <w:color w:val="000000"/>
          <w:sz w:val="28"/>
        </w:rPr>
        <w:t xml:space="preserve">
295  1,4-Дигидрокси-9,10-антра-    81-64-1     4,0     с. у     2 </w:t>
      </w:r>
      <w:r>
        <w:br/>
      </w:r>
      <w:r>
        <w:rPr>
          <w:rFonts w:ascii="Times New Roman"/>
          <w:b w:val="false"/>
          <w:i w:val="false"/>
          <w:color w:val="000000"/>
          <w:sz w:val="28"/>
        </w:rPr>
        <w:t xml:space="preserve">
     цендион </w:t>
      </w:r>
      <w:r>
        <w:br/>
      </w:r>
      <w:r>
        <w:rPr>
          <w:rFonts w:ascii="Times New Roman"/>
          <w:b w:val="false"/>
          <w:i w:val="false"/>
          <w:color w:val="000000"/>
          <w:sz w:val="28"/>
        </w:rPr>
        <w:t xml:space="preserve">
296  1,5-Дигидрокси-9,10-антра-   117-12-4     0,1   орг. түсі  3 </w:t>
      </w:r>
      <w:r>
        <w:br/>
      </w:r>
      <w:r>
        <w:rPr>
          <w:rFonts w:ascii="Times New Roman"/>
          <w:b w:val="false"/>
          <w:i w:val="false"/>
          <w:color w:val="000000"/>
          <w:sz w:val="28"/>
        </w:rPr>
        <w:t xml:space="preserve">
     цендион </w:t>
      </w:r>
      <w:r>
        <w:br/>
      </w:r>
      <w:r>
        <w:rPr>
          <w:rFonts w:ascii="Times New Roman"/>
          <w:b w:val="false"/>
          <w:i w:val="false"/>
          <w:color w:val="000000"/>
          <w:sz w:val="28"/>
        </w:rPr>
        <w:t xml:space="preserve">
297  1,8-Дигидрокси-9,10-антра-   117-10-2    0,25   орг. түсі  3 </w:t>
      </w:r>
      <w:r>
        <w:br/>
      </w:r>
      <w:r>
        <w:rPr>
          <w:rFonts w:ascii="Times New Roman"/>
          <w:b w:val="false"/>
          <w:i w:val="false"/>
          <w:color w:val="000000"/>
          <w:sz w:val="28"/>
        </w:rPr>
        <w:t xml:space="preserve">
     цендион </w:t>
      </w:r>
      <w:r>
        <w:br/>
      </w:r>
      <w:r>
        <w:rPr>
          <w:rFonts w:ascii="Times New Roman"/>
          <w:b w:val="false"/>
          <w:i w:val="false"/>
          <w:color w:val="000000"/>
          <w:sz w:val="28"/>
        </w:rPr>
        <w:t xml:space="preserve">
298  1,4-Дигидроксибензол         123-31-9     0,2   орг. түсі  4 </w:t>
      </w:r>
      <w:r>
        <w:br/>
      </w:r>
      <w:r>
        <w:rPr>
          <w:rFonts w:ascii="Times New Roman"/>
          <w:b w:val="false"/>
          <w:i w:val="false"/>
          <w:color w:val="000000"/>
          <w:sz w:val="28"/>
        </w:rPr>
        <w:t xml:space="preserve">
299  2,2'-Ди(гидроксиэтил)амин    111-42-2     0,8   орг. дәмі  4 </w:t>
      </w:r>
      <w:r>
        <w:br/>
      </w:r>
      <w:r>
        <w:rPr>
          <w:rFonts w:ascii="Times New Roman"/>
          <w:b w:val="false"/>
          <w:i w:val="false"/>
          <w:color w:val="000000"/>
          <w:sz w:val="28"/>
        </w:rPr>
        <w:t xml:space="preserve">
300  5,6-Дигидро-4-метил-2H-     16302-35-5  0,0001     с. у    1 </w:t>
      </w:r>
      <w:r>
        <w:br/>
      </w:r>
      <w:r>
        <w:rPr>
          <w:rFonts w:ascii="Times New Roman"/>
          <w:b w:val="false"/>
          <w:i w:val="false"/>
          <w:color w:val="000000"/>
          <w:sz w:val="28"/>
        </w:rPr>
        <w:t xml:space="preserve">
     пиран </w:t>
      </w:r>
      <w:r>
        <w:br/>
      </w:r>
      <w:r>
        <w:rPr>
          <w:rFonts w:ascii="Times New Roman"/>
          <w:b w:val="false"/>
          <w:i w:val="false"/>
          <w:color w:val="000000"/>
          <w:sz w:val="28"/>
        </w:rPr>
        <w:t xml:space="preserve">
301  9,10-Дигидро-1-нитро-9,10-    128-67-6     2,5     с. у    3 </w:t>
      </w:r>
      <w:r>
        <w:br/>
      </w:r>
      <w:r>
        <w:rPr>
          <w:rFonts w:ascii="Times New Roman"/>
          <w:b w:val="false"/>
          <w:i w:val="false"/>
          <w:color w:val="000000"/>
          <w:sz w:val="28"/>
        </w:rPr>
        <w:t xml:space="preserve">
     диоксо-2-антрацен қышқылы </w:t>
      </w:r>
      <w:r>
        <w:br/>
      </w:r>
      <w:r>
        <w:rPr>
          <w:rFonts w:ascii="Times New Roman"/>
          <w:b w:val="false"/>
          <w:i w:val="false"/>
          <w:color w:val="000000"/>
          <w:sz w:val="28"/>
        </w:rPr>
        <w:t xml:space="preserve">
302  S-(2,3-Дигидро-3-оксо-6 -    2310-17-0  0,001   орг. иіс   4 </w:t>
      </w:r>
      <w:r>
        <w:br/>
      </w:r>
      <w:r>
        <w:rPr>
          <w:rFonts w:ascii="Times New Roman"/>
          <w:b w:val="false"/>
          <w:i w:val="false"/>
          <w:color w:val="000000"/>
          <w:sz w:val="28"/>
        </w:rPr>
        <w:t xml:space="preserve">
     хлор-бензоксазол-3-илметил) </w:t>
      </w:r>
      <w:r>
        <w:br/>
      </w:r>
      <w:r>
        <w:rPr>
          <w:rFonts w:ascii="Times New Roman"/>
          <w:b w:val="false"/>
          <w:i w:val="false"/>
          <w:color w:val="000000"/>
          <w:sz w:val="28"/>
        </w:rPr>
        <w:t xml:space="preserve">
     -O,O-диэтилфосфат </w:t>
      </w:r>
      <w:r>
        <w:br/>
      </w:r>
      <w:r>
        <w:rPr>
          <w:rFonts w:ascii="Times New Roman"/>
          <w:b w:val="false"/>
          <w:i w:val="false"/>
          <w:color w:val="000000"/>
          <w:sz w:val="28"/>
        </w:rPr>
        <w:t xml:space="preserve">
303  Натрий 1,2-Дигидро-3,6-      30681-31-3     1,0     ж. с.  4 </w:t>
      </w:r>
      <w:r>
        <w:br/>
      </w:r>
      <w:r>
        <w:rPr>
          <w:rFonts w:ascii="Times New Roman"/>
          <w:b w:val="false"/>
          <w:i w:val="false"/>
          <w:color w:val="000000"/>
          <w:sz w:val="28"/>
        </w:rPr>
        <w:t xml:space="preserve">
     пиридазиндион </w:t>
      </w:r>
      <w:r>
        <w:br/>
      </w:r>
      <w:r>
        <w:rPr>
          <w:rFonts w:ascii="Times New Roman"/>
          <w:b w:val="false"/>
          <w:i w:val="false"/>
          <w:color w:val="000000"/>
          <w:sz w:val="28"/>
        </w:rPr>
        <w:t xml:space="preserve">
304  Дигидро-3,5,5-триметил-2-                   0,1     с. у   2 </w:t>
      </w:r>
      <w:r>
        <w:br/>
      </w:r>
      <w:r>
        <w:rPr>
          <w:rFonts w:ascii="Times New Roman"/>
          <w:b w:val="false"/>
          <w:i w:val="false"/>
          <w:color w:val="000000"/>
          <w:sz w:val="28"/>
        </w:rPr>
        <w:t xml:space="preserve">
     циклогексен-1-она пероксид </w:t>
      </w:r>
      <w:r>
        <w:br/>
      </w:r>
      <w:r>
        <w:rPr>
          <w:rFonts w:ascii="Times New Roman"/>
          <w:b w:val="false"/>
          <w:i w:val="false"/>
          <w:color w:val="000000"/>
          <w:sz w:val="28"/>
        </w:rPr>
        <w:t xml:space="preserve">
305  Дигидрофуран-2-он              96-48-0      5,0     с. у   4 </w:t>
      </w:r>
      <w:r>
        <w:br/>
      </w:r>
      <w:r>
        <w:rPr>
          <w:rFonts w:ascii="Times New Roman"/>
          <w:b w:val="false"/>
          <w:i w:val="false"/>
          <w:color w:val="000000"/>
          <w:sz w:val="28"/>
        </w:rPr>
        <w:t xml:space="preserve">
306  6,7-Дигидро-3-циклогексил-   2164-08-1      0,2     с. у.  2 </w:t>
      </w:r>
      <w:r>
        <w:br/>
      </w:r>
      <w:r>
        <w:rPr>
          <w:rFonts w:ascii="Times New Roman"/>
          <w:b w:val="false"/>
          <w:i w:val="false"/>
          <w:color w:val="000000"/>
          <w:sz w:val="28"/>
        </w:rPr>
        <w:t xml:space="preserve">
     1H-циклопентапиримидин-2,4 </w:t>
      </w:r>
      <w:r>
        <w:br/>
      </w:r>
      <w:r>
        <w:rPr>
          <w:rFonts w:ascii="Times New Roman"/>
          <w:b w:val="false"/>
          <w:i w:val="false"/>
          <w:color w:val="000000"/>
          <w:sz w:val="28"/>
        </w:rPr>
        <w:t xml:space="preserve">
     (3H, 5H)-дион </w:t>
      </w:r>
      <w:r>
        <w:br/>
      </w:r>
      <w:r>
        <w:rPr>
          <w:rFonts w:ascii="Times New Roman"/>
          <w:b w:val="false"/>
          <w:i w:val="false"/>
          <w:color w:val="000000"/>
          <w:sz w:val="28"/>
        </w:rPr>
        <w:t xml:space="preserve">
307  (5альфа, 6альфа)7,8-Дидегид- 57-27-2     Болмауы    с. у   1 </w:t>
      </w:r>
      <w:r>
        <w:br/>
      </w:r>
      <w:r>
        <w:rPr>
          <w:rFonts w:ascii="Times New Roman"/>
          <w:b w:val="false"/>
          <w:i w:val="false"/>
          <w:color w:val="000000"/>
          <w:sz w:val="28"/>
        </w:rPr>
        <w:t xml:space="preserve">
     ро-4,5-эпокси-17-метилмор. </w:t>
      </w:r>
      <w:r>
        <w:br/>
      </w:r>
      <w:r>
        <w:rPr>
          <w:rFonts w:ascii="Times New Roman"/>
          <w:b w:val="false"/>
          <w:i w:val="false"/>
          <w:color w:val="000000"/>
          <w:sz w:val="28"/>
        </w:rPr>
        <w:t xml:space="preserve">
     финан-3,6-диол </w:t>
      </w:r>
      <w:r>
        <w:br/>
      </w:r>
      <w:r>
        <w:rPr>
          <w:rFonts w:ascii="Times New Roman"/>
          <w:b w:val="false"/>
          <w:i w:val="false"/>
          <w:color w:val="000000"/>
          <w:sz w:val="28"/>
        </w:rPr>
        <w:t xml:space="preserve">
308  1,4-Диглицидил-3-метил-                    0,5      с. у   2 </w:t>
      </w:r>
      <w:r>
        <w:br/>
      </w:r>
      <w:r>
        <w:rPr>
          <w:rFonts w:ascii="Times New Roman"/>
          <w:b w:val="false"/>
          <w:i w:val="false"/>
          <w:color w:val="000000"/>
          <w:sz w:val="28"/>
        </w:rPr>
        <w:t xml:space="preserve">
     1,2, 4-триазолон-5 </w:t>
      </w:r>
      <w:r>
        <w:br/>
      </w:r>
      <w:r>
        <w:rPr>
          <w:rFonts w:ascii="Times New Roman"/>
          <w:b w:val="false"/>
          <w:i w:val="false"/>
          <w:color w:val="000000"/>
          <w:sz w:val="28"/>
        </w:rPr>
        <w:t xml:space="preserve">
309  (5альфа,6альфа)7,8-         76-57-3     болмауы     с. у   1 </w:t>
      </w:r>
      <w:r>
        <w:br/>
      </w:r>
      <w:r>
        <w:rPr>
          <w:rFonts w:ascii="Times New Roman"/>
          <w:b w:val="false"/>
          <w:i w:val="false"/>
          <w:color w:val="000000"/>
          <w:sz w:val="28"/>
        </w:rPr>
        <w:t xml:space="preserve">
     Дидегид- ро-4,5-эпокси- </w:t>
      </w:r>
      <w:r>
        <w:br/>
      </w:r>
      <w:r>
        <w:rPr>
          <w:rFonts w:ascii="Times New Roman"/>
          <w:b w:val="false"/>
          <w:i w:val="false"/>
          <w:color w:val="000000"/>
          <w:sz w:val="28"/>
        </w:rPr>
        <w:t xml:space="preserve">
     3-метокси-17 -метилмор. </w:t>
      </w:r>
      <w:r>
        <w:br/>
      </w:r>
      <w:r>
        <w:rPr>
          <w:rFonts w:ascii="Times New Roman"/>
          <w:b w:val="false"/>
          <w:i w:val="false"/>
          <w:color w:val="000000"/>
          <w:sz w:val="28"/>
        </w:rPr>
        <w:t xml:space="preserve">
     финан-6-ол </w:t>
      </w:r>
      <w:r>
        <w:br/>
      </w:r>
      <w:r>
        <w:rPr>
          <w:rFonts w:ascii="Times New Roman"/>
          <w:b w:val="false"/>
          <w:i w:val="false"/>
          <w:color w:val="000000"/>
          <w:sz w:val="28"/>
        </w:rPr>
        <w:t xml:space="preserve">
310  Диизобутилмалеатдиок.                     0,02      с. у   2 </w:t>
      </w:r>
      <w:r>
        <w:br/>
      </w:r>
      <w:r>
        <w:rPr>
          <w:rFonts w:ascii="Times New Roman"/>
          <w:b w:val="false"/>
          <w:i w:val="false"/>
          <w:color w:val="000000"/>
          <w:sz w:val="28"/>
        </w:rPr>
        <w:t xml:space="preserve">
     тилқалайы </w:t>
      </w:r>
      <w:r>
        <w:br/>
      </w:r>
      <w:r>
        <w:rPr>
          <w:rFonts w:ascii="Times New Roman"/>
          <w:b w:val="false"/>
          <w:i w:val="false"/>
          <w:color w:val="000000"/>
          <w:sz w:val="28"/>
        </w:rPr>
        <w:t xml:space="preserve">
311  Натрий диизобутилтио.     10533-38-7      0,2       с. у   2 </w:t>
      </w:r>
      <w:r>
        <w:br/>
      </w:r>
      <w:r>
        <w:rPr>
          <w:rFonts w:ascii="Times New Roman"/>
          <w:b w:val="false"/>
          <w:i w:val="false"/>
          <w:color w:val="000000"/>
          <w:sz w:val="28"/>
        </w:rPr>
        <w:t xml:space="preserve">
     фосфаты </w:t>
      </w:r>
      <w:r>
        <w:br/>
      </w:r>
      <w:r>
        <w:rPr>
          <w:rFonts w:ascii="Times New Roman"/>
          <w:b w:val="false"/>
          <w:i w:val="false"/>
          <w:color w:val="000000"/>
          <w:sz w:val="28"/>
        </w:rPr>
        <w:t xml:space="preserve">
312  N,N-Диизооктилизоокта.     25549-16-0     0,025     с. у   2 </w:t>
      </w:r>
      <w:r>
        <w:br/>
      </w:r>
      <w:r>
        <w:rPr>
          <w:rFonts w:ascii="Times New Roman"/>
          <w:b w:val="false"/>
          <w:i w:val="false"/>
          <w:color w:val="000000"/>
          <w:sz w:val="28"/>
        </w:rPr>
        <w:t xml:space="preserve">
     намин </w:t>
      </w:r>
      <w:r>
        <w:br/>
      </w:r>
      <w:r>
        <w:rPr>
          <w:rFonts w:ascii="Times New Roman"/>
          <w:b w:val="false"/>
          <w:i w:val="false"/>
          <w:color w:val="000000"/>
          <w:sz w:val="28"/>
        </w:rPr>
        <w:t xml:space="preserve">
313  Диизооктил-2,2'-           25168-24-5     0,01      с. у   2 </w:t>
      </w:r>
      <w:r>
        <w:br/>
      </w:r>
      <w:r>
        <w:rPr>
          <w:rFonts w:ascii="Times New Roman"/>
          <w:b w:val="false"/>
          <w:i w:val="false"/>
          <w:color w:val="000000"/>
          <w:sz w:val="28"/>
        </w:rPr>
        <w:t xml:space="preserve">
     [дибутилолово]бис-(тио) </w:t>
      </w:r>
      <w:r>
        <w:br/>
      </w:r>
      <w:r>
        <w:rPr>
          <w:rFonts w:ascii="Times New Roman"/>
          <w:b w:val="false"/>
          <w:i w:val="false"/>
          <w:color w:val="000000"/>
          <w:sz w:val="28"/>
        </w:rPr>
        <w:t xml:space="preserve">
     бис (ацетат) </w:t>
      </w:r>
      <w:r>
        <w:br/>
      </w:r>
      <w:r>
        <w:rPr>
          <w:rFonts w:ascii="Times New Roman"/>
          <w:b w:val="false"/>
          <w:i w:val="false"/>
          <w:color w:val="000000"/>
          <w:sz w:val="28"/>
        </w:rPr>
        <w:t xml:space="preserve">
314  Диизопропиламин           108-18-9         0,5      с. у   3 </w:t>
      </w:r>
      <w:r>
        <w:br/>
      </w:r>
      <w:r>
        <w:rPr>
          <w:rFonts w:ascii="Times New Roman"/>
          <w:b w:val="false"/>
          <w:i w:val="false"/>
          <w:color w:val="000000"/>
          <w:sz w:val="28"/>
        </w:rPr>
        <w:t xml:space="preserve">
315  1,3-Диизопропилбензол      99-62-7        0,05      с. у   2 </w:t>
      </w:r>
      <w:r>
        <w:br/>
      </w:r>
      <w:r>
        <w:rPr>
          <w:rFonts w:ascii="Times New Roman"/>
          <w:b w:val="false"/>
          <w:i w:val="false"/>
          <w:color w:val="000000"/>
          <w:sz w:val="28"/>
        </w:rPr>
        <w:t xml:space="preserve">
316  1,4-Диизопропилбензол     100-18-5        0,05      с. у   2 </w:t>
      </w:r>
      <w:r>
        <w:br/>
      </w:r>
      <w:r>
        <w:rPr>
          <w:rFonts w:ascii="Times New Roman"/>
          <w:b w:val="false"/>
          <w:i w:val="false"/>
          <w:color w:val="000000"/>
          <w:sz w:val="28"/>
        </w:rPr>
        <w:t xml:space="preserve">
317  Диизопропилгуанидин       38588-65-7       1,0      ж. с.  4 </w:t>
      </w:r>
      <w:r>
        <w:br/>
      </w:r>
      <w:r>
        <w:rPr>
          <w:rFonts w:ascii="Times New Roman"/>
          <w:b w:val="false"/>
          <w:i w:val="false"/>
          <w:color w:val="000000"/>
          <w:sz w:val="28"/>
        </w:rPr>
        <w:t xml:space="preserve">
318  Калий диизопропилдитио.   3419-34-9       0,02   орг. иіс  4 </w:t>
      </w:r>
      <w:r>
        <w:br/>
      </w:r>
      <w:r>
        <w:rPr>
          <w:rFonts w:ascii="Times New Roman"/>
          <w:b w:val="false"/>
          <w:i w:val="false"/>
          <w:color w:val="000000"/>
          <w:sz w:val="28"/>
        </w:rPr>
        <w:t xml:space="preserve">
     фосфаты </w:t>
      </w:r>
      <w:r>
        <w:br/>
      </w:r>
      <w:r>
        <w:rPr>
          <w:rFonts w:ascii="Times New Roman"/>
          <w:b w:val="false"/>
          <w:i w:val="false"/>
          <w:color w:val="000000"/>
          <w:sz w:val="28"/>
        </w:rPr>
        <w:t xml:space="preserve">
319  O,O-Диизопропил-S-[2-     741-58-2         1,0      с. у   2 </w:t>
      </w:r>
      <w:r>
        <w:br/>
      </w:r>
      <w:r>
        <w:rPr>
          <w:rFonts w:ascii="Times New Roman"/>
          <w:b w:val="false"/>
          <w:i w:val="false"/>
          <w:color w:val="000000"/>
          <w:sz w:val="28"/>
        </w:rPr>
        <w:t xml:space="preserve">
     [(фенилсульфонил)амино] </w:t>
      </w:r>
      <w:r>
        <w:br/>
      </w:r>
      <w:r>
        <w:rPr>
          <w:rFonts w:ascii="Times New Roman"/>
          <w:b w:val="false"/>
          <w:i w:val="false"/>
          <w:color w:val="000000"/>
          <w:sz w:val="28"/>
        </w:rPr>
        <w:t xml:space="preserve">
     этилдити-офосфат </w:t>
      </w:r>
      <w:r>
        <w:br/>
      </w:r>
      <w:r>
        <w:rPr>
          <w:rFonts w:ascii="Times New Roman"/>
          <w:b w:val="false"/>
          <w:i w:val="false"/>
          <w:color w:val="000000"/>
          <w:sz w:val="28"/>
        </w:rPr>
        <w:t xml:space="preserve">
320  O,O-Диизопропилфосфит     1809-20-7     0,02    орг. иіс   4 </w:t>
      </w:r>
      <w:r>
        <w:br/>
      </w:r>
      <w:r>
        <w:rPr>
          <w:rFonts w:ascii="Times New Roman"/>
          <w:b w:val="false"/>
          <w:i w:val="false"/>
          <w:color w:val="000000"/>
          <w:sz w:val="28"/>
        </w:rPr>
        <w:t xml:space="preserve">
321  Диметиламин               124-40-3       0,1      с. у     2 </w:t>
      </w:r>
      <w:r>
        <w:br/>
      </w:r>
      <w:r>
        <w:rPr>
          <w:rFonts w:ascii="Times New Roman"/>
          <w:b w:val="false"/>
          <w:i w:val="false"/>
          <w:color w:val="000000"/>
          <w:sz w:val="28"/>
        </w:rPr>
        <w:t xml:space="preserve">
322  N-[(Диметиламино)метил]   2627-98-7      2,0      с. у     2 </w:t>
      </w:r>
      <w:r>
        <w:br/>
      </w:r>
      <w:r>
        <w:rPr>
          <w:rFonts w:ascii="Times New Roman"/>
          <w:b w:val="false"/>
          <w:i w:val="false"/>
          <w:color w:val="000000"/>
          <w:sz w:val="28"/>
        </w:rPr>
        <w:t xml:space="preserve">
      проп-2-енамид </w:t>
      </w:r>
      <w:r>
        <w:br/>
      </w:r>
      <w:r>
        <w:rPr>
          <w:rFonts w:ascii="Times New Roman"/>
          <w:b w:val="false"/>
          <w:i w:val="false"/>
          <w:color w:val="000000"/>
          <w:sz w:val="28"/>
        </w:rPr>
        <w:t xml:space="preserve">
323  2-(Диметиламино)этанол     108-01-0      0,07      ж. с.   4 </w:t>
      </w:r>
      <w:r>
        <w:br/>
      </w:r>
      <w:r>
        <w:rPr>
          <w:rFonts w:ascii="Times New Roman"/>
          <w:b w:val="false"/>
          <w:i w:val="false"/>
          <w:color w:val="000000"/>
          <w:sz w:val="28"/>
        </w:rPr>
        <w:t xml:space="preserve">
324  N,N-Диметилацетамид        127-19-5       0,4      с. у    2 </w:t>
      </w:r>
      <w:r>
        <w:br/>
      </w:r>
      <w:r>
        <w:rPr>
          <w:rFonts w:ascii="Times New Roman"/>
          <w:b w:val="false"/>
          <w:i w:val="false"/>
          <w:color w:val="000000"/>
          <w:sz w:val="28"/>
        </w:rPr>
        <w:t xml:space="preserve">
325  3,3-Диметилбутан-2-он       75-97-8      0,04   орг. дәмі  4 </w:t>
      </w:r>
      <w:r>
        <w:br/>
      </w:r>
      <w:r>
        <w:rPr>
          <w:rFonts w:ascii="Times New Roman"/>
          <w:b w:val="false"/>
          <w:i w:val="false"/>
          <w:color w:val="000000"/>
          <w:sz w:val="28"/>
        </w:rPr>
        <w:t xml:space="preserve">
326  2,3-Диметил-6-винилпи.                    4,0      с. у    2 </w:t>
      </w:r>
      <w:r>
        <w:br/>
      </w:r>
      <w:r>
        <w:rPr>
          <w:rFonts w:ascii="Times New Roman"/>
          <w:b w:val="false"/>
          <w:i w:val="false"/>
          <w:color w:val="000000"/>
          <w:sz w:val="28"/>
        </w:rPr>
        <w:t xml:space="preserve">
     ридинийметилсульфат </w:t>
      </w:r>
      <w:r>
        <w:br/>
      </w:r>
      <w:r>
        <w:rPr>
          <w:rFonts w:ascii="Times New Roman"/>
          <w:b w:val="false"/>
          <w:i w:val="false"/>
          <w:color w:val="000000"/>
          <w:sz w:val="28"/>
        </w:rPr>
        <w:t xml:space="preserve">
327  5,5-Диметилгидантоин        77-71-4      1,0    орг. дәмі  3 </w:t>
      </w:r>
      <w:r>
        <w:br/>
      </w:r>
      <w:r>
        <w:rPr>
          <w:rFonts w:ascii="Times New Roman"/>
          <w:b w:val="false"/>
          <w:i w:val="false"/>
          <w:color w:val="000000"/>
          <w:sz w:val="28"/>
        </w:rPr>
        <w:t xml:space="preserve">
328  O,O-Диметил-(1-гидрокси-    52-68-6      0,05    орг. иіс  4 </w:t>
      </w:r>
      <w:r>
        <w:br/>
      </w:r>
      <w:r>
        <w:rPr>
          <w:rFonts w:ascii="Times New Roman"/>
          <w:b w:val="false"/>
          <w:i w:val="false"/>
          <w:color w:val="000000"/>
          <w:sz w:val="28"/>
        </w:rPr>
        <w:t xml:space="preserve">
     2,2,2-трихлорэтил)фосфонат </w:t>
      </w:r>
      <w:r>
        <w:br/>
      </w:r>
      <w:r>
        <w:rPr>
          <w:rFonts w:ascii="Times New Roman"/>
          <w:b w:val="false"/>
          <w:i w:val="false"/>
          <w:color w:val="000000"/>
          <w:sz w:val="28"/>
        </w:rPr>
        <w:t xml:space="preserve">
329  O,O-Диметил-S-(4,6-диами.   78-57-9      0,1     с. у      3 </w:t>
      </w:r>
      <w:r>
        <w:br/>
      </w:r>
      <w:r>
        <w:rPr>
          <w:rFonts w:ascii="Times New Roman"/>
          <w:b w:val="false"/>
          <w:i w:val="false"/>
          <w:color w:val="000000"/>
          <w:sz w:val="28"/>
        </w:rPr>
        <w:t xml:space="preserve">
     но-1,3,5-триазин-2-ил- </w:t>
      </w:r>
      <w:r>
        <w:br/>
      </w:r>
      <w:r>
        <w:rPr>
          <w:rFonts w:ascii="Times New Roman"/>
          <w:b w:val="false"/>
          <w:i w:val="false"/>
          <w:color w:val="000000"/>
          <w:sz w:val="28"/>
        </w:rPr>
        <w:t xml:space="preserve">
     метил) дитиофосфат </w:t>
      </w:r>
      <w:r>
        <w:br/>
      </w:r>
      <w:r>
        <w:rPr>
          <w:rFonts w:ascii="Times New Roman"/>
          <w:b w:val="false"/>
          <w:i w:val="false"/>
          <w:color w:val="000000"/>
          <w:sz w:val="28"/>
        </w:rPr>
        <w:t xml:space="preserve">
330  O,O-Диметил-S-(1,2-         121-75-5     0,05   орг. иіс   4 </w:t>
      </w:r>
      <w:r>
        <w:br/>
      </w:r>
      <w:r>
        <w:rPr>
          <w:rFonts w:ascii="Times New Roman"/>
          <w:b w:val="false"/>
          <w:i w:val="false"/>
          <w:color w:val="000000"/>
          <w:sz w:val="28"/>
        </w:rPr>
        <w:t xml:space="preserve">
     дикарбэ-токсиэтил) </w:t>
      </w:r>
      <w:r>
        <w:br/>
      </w:r>
      <w:r>
        <w:rPr>
          <w:rFonts w:ascii="Times New Roman"/>
          <w:b w:val="false"/>
          <w:i w:val="false"/>
          <w:color w:val="000000"/>
          <w:sz w:val="28"/>
        </w:rPr>
        <w:t xml:space="preserve">
     дитиофосфат </w:t>
      </w:r>
      <w:r>
        <w:br/>
      </w:r>
      <w:r>
        <w:rPr>
          <w:rFonts w:ascii="Times New Roman"/>
          <w:b w:val="false"/>
          <w:i w:val="false"/>
          <w:color w:val="000000"/>
          <w:sz w:val="28"/>
        </w:rPr>
        <w:t xml:space="preserve">
331  2,2-Диметил-3,3-диметил.    5460-63-9    0,61  орг. иіс    4 </w:t>
      </w:r>
      <w:r>
        <w:br/>
      </w:r>
      <w:r>
        <w:rPr>
          <w:rFonts w:ascii="Times New Roman"/>
          <w:b w:val="false"/>
          <w:i w:val="false"/>
          <w:color w:val="000000"/>
          <w:sz w:val="28"/>
        </w:rPr>
        <w:t xml:space="preserve">
     циклопропан-карбон </w:t>
      </w:r>
      <w:r>
        <w:br/>
      </w:r>
      <w:r>
        <w:rPr>
          <w:rFonts w:ascii="Times New Roman"/>
          <w:b w:val="false"/>
          <w:i w:val="false"/>
          <w:color w:val="000000"/>
          <w:sz w:val="28"/>
        </w:rPr>
        <w:t xml:space="preserve">
     қышқылының метильді </w:t>
      </w:r>
      <w:r>
        <w:br/>
      </w:r>
      <w:r>
        <w:rPr>
          <w:rFonts w:ascii="Times New Roman"/>
          <w:b w:val="false"/>
          <w:i w:val="false"/>
          <w:color w:val="000000"/>
          <w:sz w:val="28"/>
        </w:rPr>
        <w:t xml:space="preserve">
     эфирі </w:t>
      </w:r>
      <w:r>
        <w:br/>
      </w:r>
      <w:r>
        <w:rPr>
          <w:rFonts w:ascii="Times New Roman"/>
          <w:b w:val="false"/>
          <w:i w:val="false"/>
          <w:color w:val="000000"/>
          <w:sz w:val="28"/>
        </w:rPr>
        <w:t xml:space="preserve">
332  5,5-Диметил-1,3-диоксан    872-98-0    0,005    с. у       2 </w:t>
      </w:r>
    </w:p>
    <w:p>
      <w:pPr>
        <w:spacing w:after="0"/>
        <w:ind w:left="0"/>
        <w:jc w:val="both"/>
      </w:pPr>
      <w:r>
        <w:rPr>
          <w:rFonts w:ascii="Times New Roman"/>
          <w:b w:val="false"/>
          <w:i w:val="false"/>
          <w:color w:val="000000"/>
          <w:sz w:val="28"/>
        </w:rPr>
        <w:t xml:space="preserve">333  1,1-Диметил-4,4'-                      0,3     орг. иіс    3 </w:t>
      </w:r>
      <w:r>
        <w:br/>
      </w:r>
      <w:r>
        <w:rPr>
          <w:rFonts w:ascii="Times New Roman"/>
          <w:b w:val="false"/>
          <w:i w:val="false"/>
          <w:color w:val="000000"/>
          <w:sz w:val="28"/>
        </w:rPr>
        <w:t xml:space="preserve">
     дипиридил- диметилфосфат </w:t>
      </w:r>
      <w:r>
        <w:br/>
      </w:r>
      <w:r>
        <w:rPr>
          <w:rFonts w:ascii="Times New Roman"/>
          <w:b w:val="false"/>
          <w:i w:val="false"/>
          <w:color w:val="000000"/>
          <w:sz w:val="28"/>
        </w:rPr>
        <w:t xml:space="preserve">
334  Диметилдисульфид           624-92-0     0,04    орг. иіс   3 </w:t>
      </w:r>
      <w:r>
        <w:br/>
      </w:r>
      <w:r>
        <w:rPr>
          <w:rFonts w:ascii="Times New Roman"/>
          <w:b w:val="false"/>
          <w:i w:val="false"/>
          <w:color w:val="000000"/>
          <w:sz w:val="28"/>
        </w:rPr>
        <w:t xml:space="preserve">
335  Aммоний диметилдитио.     3226-36-6     0,5       с. у     3 </w:t>
      </w:r>
      <w:r>
        <w:br/>
      </w:r>
      <w:r>
        <w:rPr>
          <w:rFonts w:ascii="Times New Roman"/>
          <w:b w:val="false"/>
          <w:i w:val="false"/>
          <w:color w:val="000000"/>
          <w:sz w:val="28"/>
        </w:rPr>
        <w:t xml:space="preserve">
     карбаматы </w:t>
      </w:r>
      <w:r>
        <w:br/>
      </w:r>
      <w:r>
        <w:rPr>
          <w:rFonts w:ascii="Times New Roman"/>
          <w:b w:val="false"/>
          <w:i w:val="false"/>
          <w:color w:val="000000"/>
          <w:sz w:val="28"/>
        </w:rPr>
        <w:t xml:space="preserve">
336  Кальци диметилдитио.      20279-69-0    0,5     ж. с.      4 </w:t>
      </w:r>
      <w:r>
        <w:br/>
      </w:r>
      <w:r>
        <w:rPr>
          <w:rFonts w:ascii="Times New Roman"/>
          <w:b w:val="false"/>
          <w:i w:val="false"/>
          <w:color w:val="000000"/>
          <w:sz w:val="28"/>
        </w:rPr>
        <w:t xml:space="preserve">
     карбаматы </w:t>
      </w:r>
      <w:r>
        <w:br/>
      </w:r>
      <w:r>
        <w:rPr>
          <w:rFonts w:ascii="Times New Roman"/>
          <w:b w:val="false"/>
          <w:i w:val="false"/>
          <w:color w:val="000000"/>
          <w:sz w:val="28"/>
        </w:rPr>
        <w:t xml:space="preserve">
337  Натрий диметилдитио.      128-04-1      1,0     ж. с.      4 </w:t>
      </w:r>
      <w:r>
        <w:br/>
      </w:r>
      <w:r>
        <w:rPr>
          <w:rFonts w:ascii="Times New Roman"/>
          <w:b w:val="false"/>
          <w:i w:val="false"/>
          <w:color w:val="000000"/>
          <w:sz w:val="28"/>
        </w:rPr>
        <w:t xml:space="preserve">
     карбаматы </w:t>
      </w:r>
      <w:r>
        <w:br/>
      </w:r>
      <w:r>
        <w:rPr>
          <w:rFonts w:ascii="Times New Roman"/>
          <w:b w:val="false"/>
          <w:i w:val="false"/>
          <w:color w:val="000000"/>
          <w:sz w:val="28"/>
        </w:rPr>
        <w:t xml:space="preserve">
338  O,O-Диметилдитиофосфор    298-06-6      0,1   орг. иіс     4 </w:t>
      </w:r>
      <w:r>
        <w:br/>
      </w:r>
      <w:r>
        <w:rPr>
          <w:rFonts w:ascii="Times New Roman"/>
          <w:b w:val="false"/>
          <w:i w:val="false"/>
          <w:color w:val="000000"/>
          <w:sz w:val="28"/>
        </w:rPr>
        <w:t xml:space="preserve">
     қышқылы </w:t>
      </w:r>
      <w:r>
        <w:br/>
      </w:r>
      <w:r>
        <w:rPr>
          <w:rFonts w:ascii="Times New Roman"/>
          <w:b w:val="false"/>
          <w:i w:val="false"/>
          <w:color w:val="000000"/>
          <w:sz w:val="28"/>
        </w:rPr>
        <w:t xml:space="preserve">
339  O,O-Диметил-O-(2,2-       62-73-7       1,0   орг. иіс     3 </w:t>
      </w:r>
      <w:r>
        <w:br/>
      </w:r>
      <w:r>
        <w:rPr>
          <w:rFonts w:ascii="Times New Roman"/>
          <w:b w:val="false"/>
          <w:i w:val="false"/>
          <w:color w:val="000000"/>
          <w:sz w:val="28"/>
        </w:rPr>
        <w:t xml:space="preserve">
     дихлор-винил)-фосфат </w:t>
      </w:r>
      <w:r>
        <w:br/>
      </w:r>
      <w:r>
        <w:rPr>
          <w:rFonts w:ascii="Times New Roman"/>
          <w:b w:val="false"/>
          <w:i w:val="false"/>
          <w:color w:val="000000"/>
          <w:sz w:val="28"/>
        </w:rPr>
        <w:t xml:space="preserve">
440  5,5-Диметил-1,3-         118-52-5   болмауы      с. у      3 </w:t>
      </w:r>
      <w:r>
        <w:br/>
      </w:r>
      <w:r>
        <w:rPr>
          <w:rFonts w:ascii="Times New Roman"/>
          <w:b w:val="false"/>
          <w:i w:val="false"/>
          <w:color w:val="000000"/>
          <w:sz w:val="28"/>
        </w:rPr>
        <w:t xml:space="preserve">
     дихлоримида-золидин- </w:t>
      </w:r>
      <w:r>
        <w:br/>
      </w:r>
      <w:r>
        <w:rPr>
          <w:rFonts w:ascii="Times New Roman"/>
          <w:b w:val="false"/>
          <w:i w:val="false"/>
          <w:color w:val="000000"/>
          <w:sz w:val="28"/>
        </w:rPr>
        <w:t xml:space="preserve">
     2,4-дион </w:t>
      </w:r>
      <w:r>
        <w:br/>
      </w:r>
      <w:r>
        <w:rPr>
          <w:rFonts w:ascii="Times New Roman"/>
          <w:b w:val="false"/>
          <w:i w:val="false"/>
          <w:color w:val="000000"/>
          <w:sz w:val="28"/>
        </w:rPr>
        <w:t xml:space="preserve">
441  O,O-Диметил-O-(2,5-      18181-70-9    1,0     орг. иіс    3 </w:t>
      </w:r>
      <w:r>
        <w:br/>
      </w:r>
      <w:r>
        <w:rPr>
          <w:rFonts w:ascii="Times New Roman"/>
          <w:b w:val="false"/>
          <w:i w:val="false"/>
          <w:color w:val="000000"/>
          <w:sz w:val="28"/>
        </w:rPr>
        <w:t xml:space="preserve">
     дихлор - 4-иодофенил) </w:t>
      </w:r>
      <w:r>
        <w:br/>
      </w:r>
      <w:r>
        <w:rPr>
          <w:rFonts w:ascii="Times New Roman"/>
          <w:b w:val="false"/>
          <w:i w:val="false"/>
          <w:color w:val="000000"/>
          <w:sz w:val="28"/>
        </w:rPr>
        <w:t xml:space="preserve">
     тиофосфат </w:t>
      </w:r>
      <w:r>
        <w:br/>
      </w:r>
      <w:r>
        <w:rPr>
          <w:rFonts w:ascii="Times New Roman"/>
          <w:b w:val="false"/>
          <w:i w:val="false"/>
          <w:color w:val="000000"/>
          <w:sz w:val="28"/>
        </w:rPr>
        <w:t xml:space="preserve">
442  2,2-Диметил-3-(2,2-      61898-95-1    0,1     орг. иіс    4 </w:t>
      </w:r>
      <w:r>
        <w:br/>
      </w:r>
      <w:r>
        <w:rPr>
          <w:rFonts w:ascii="Times New Roman"/>
          <w:b w:val="false"/>
          <w:i w:val="false"/>
          <w:color w:val="000000"/>
          <w:sz w:val="28"/>
        </w:rPr>
        <w:t xml:space="preserve">
     дихлор-этенил)циклопро. </w:t>
      </w:r>
      <w:r>
        <w:br/>
      </w:r>
      <w:r>
        <w:rPr>
          <w:rFonts w:ascii="Times New Roman"/>
          <w:b w:val="false"/>
          <w:i w:val="false"/>
          <w:color w:val="000000"/>
          <w:sz w:val="28"/>
        </w:rPr>
        <w:t xml:space="preserve">
     панкарбон қышқылының </w:t>
      </w:r>
      <w:r>
        <w:br/>
      </w:r>
      <w:r>
        <w:rPr>
          <w:rFonts w:ascii="Times New Roman"/>
          <w:b w:val="false"/>
          <w:i w:val="false"/>
          <w:color w:val="000000"/>
          <w:sz w:val="28"/>
        </w:rPr>
        <w:t xml:space="preserve">
     метилді эфирі </w:t>
      </w:r>
      <w:r>
        <w:br/>
      </w:r>
      <w:r>
        <w:rPr>
          <w:rFonts w:ascii="Times New Roman"/>
          <w:b w:val="false"/>
          <w:i w:val="false"/>
          <w:color w:val="000000"/>
          <w:sz w:val="28"/>
        </w:rPr>
        <w:t xml:space="preserve">
443  2,5-Диметил-N,N-         26906-15-0    0,06     ж. с.      4 </w:t>
      </w:r>
      <w:r>
        <w:br/>
      </w:r>
      <w:r>
        <w:rPr>
          <w:rFonts w:ascii="Times New Roman"/>
          <w:b w:val="false"/>
          <w:i w:val="false"/>
          <w:color w:val="000000"/>
          <w:sz w:val="28"/>
        </w:rPr>
        <w:t xml:space="preserve">
     диэтилбенза-мид </w:t>
      </w:r>
      <w:r>
        <w:br/>
      </w:r>
      <w:r>
        <w:rPr>
          <w:rFonts w:ascii="Times New Roman"/>
          <w:b w:val="false"/>
          <w:i w:val="false"/>
          <w:color w:val="000000"/>
          <w:sz w:val="28"/>
        </w:rPr>
        <w:t xml:space="preserve">
444  Диметилизофталат                        0,1     ж. с.      4 </w:t>
      </w:r>
      <w:r>
        <w:br/>
      </w:r>
      <w:r>
        <w:rPr>
          <w:rFonts w:ascii="Times New Roman"/>
          <w:b w:val="false"/>
          <w:i w:val="false"/>
          <w:color w:val="000000"/>
          <w:sz w:val="28"/>
        </w:rPr>
        <w:t xml:space="preserve">
445  2,2-Диметил-3-(2-         497-95-0      5,0     с. у       3 </w:t>
      </w:r>
      <w:r>
        <w:br/>
      </w:r>
      <w:r>
        <w:rPr>
          <w:rFonts w:ascii="Times New Roman"/>
          <w:b w:val="false"/>
          <w:i w:val="false"/>
          <w:color w:val="000000"/>
          <w:sz w:val="28"/>
        </w:rPr>
        <w:t xml:space="preserve">
     карбокси-1-пропенил) </w:t>
      </w:r>
      <w:r>
        <w:br/>
      </w:r>
      <w:r>
        <w:rPr>
          <w:rFonts w:ascii="Times New Roman"/>
          <w:b w:val="false"/>
          <w:i w:val="false"/>
          <w:color w:val="000000"/>
          <w:sz w:val="28"/>
        </w:rPr>
        <w:t xml:space="preserve">
     циклопропанкарбон </w:t>
      </w:r>
      <w:r>
        <w:br/>
      </w:r>
      <w:r>
        <w:rPr>
          <w:rFonts w:ascii="Times New Roman"/>
          <w:b w:val="false"/>
          <w:i w:val="false"/>
          <w:color w:val="000000"/>
          <w:sz w:val="28"/>
        </w:rPr>
        <w:t xml:space="preserve">
     қышқылы </w:t>
      </w:r>
      <w:r>
        <w:br/>
      </w:r>
      <w:r>
        <w:rPr>
          <w:rFonts w:ascii="Times New Roman"/>
          <w:b w:val="false"/>
          <w:i w:val="false"/>
          <w:color w:val="000000"/>
          <w:sz w:val="28"/>
        </w:rPr>
        <w:t xml:space="preserve">
446  O,O-Диметил-S-карбэток.  2088-72-4      0,03   орг. иіс    4 </w:t>
      </w:r>
      <w:r>
        <w:br/>
      </w:r>
      <w:r>
        <w:rPr>
          <w:rFonts w:ascii="Times New Roman"/>
          <w:b w:val="false"/>
          <w:i w:val="false"/>
          <w:color w:val="000000"/>
          <w:sz w:val="28"/>
        </w:rPr>
        <w:t xml:space="preserve">
     симе-тилтиофосфат </w:t>
      </w:r>
      <w:r>
        <w:br/>
      </w:r>
      <w:r>
        <w:rPr>
          <w:rFonts w:ascii="Times New Roman"/>
          <w:b w:val="false"/>
          <w:i w:val="false"/>
          <w:color w:val="000000"/>
          <w:sz w:val="28"/>
        </w:rPr>
        <w:t xml:space="preserve">
447  O,O-Диметил-S-(2-(N-       60-51-5      0,03   орг. иіс    4 </w:t>
      </w:r>
      <w:r>
        <w:br/>
      </w:r>
      <w:r>
        <w:rPr>
          <w:rFonts w:ascii="Times New Roman"/>
          <w:b w:val="false"/>
          <w:i w:val="false"/>
          <w:color w:val="000000"/>
          <w:sz w:val="28"/>
        </w:rPr>
        <w:t xml:space="preserve">
     метила- мино)-2-оксоэтил) </w:t>
      </w:r>
      <w:r>
        <w:br/>
      </w:r>
      <w:r>
        <w:rPr>
          <w:rFonts w:ascii="Times New Roman"/>
          <w:b w:val="false"/>
          <w:i w:val="false"/>
          <w:color w:val="000000"/>
          <w:sz w:val="28"/>
        </w:rPr>
        <w:t xml:space="preserve">
     дитиофосфат </w:t>
      </w:r>
      <w:r>
        <w:br/>
      </w:r>
      <w:r>
        <w:rPr>
          <w:rFonts w:ascii="Times New Roman"/>
          <w:b w:val="false"/>
          <w:i w:val="false"/>
          <w:color w:val="000000"/>
          <w:sz w:val="28"/>
        </w:rPr>
        <w:t xml:space="preserve">
448  O,O-Диметил-S-[2-[[1-     2275-23-2      0,3   орг. иіс    4 </w:t>
      </w:r>
      <w:r>
        <w:br/>
      </w:r>
      <w:r>
        <w:rPr>
          <w:rFonts w:ascii="Times New Roman"/>
          <w:b w:val="false"/>
          <w:i w:val="false"/>
          <w:color w:val="000000"/>
          <w:sz w:val="28"/>
        </w:rPr>
        <w:t xml:space="preserve">
     метил- 2-(метиламино)- </w:t>
      </w:r>
      <w:r>
        <w:br/>
      </w:r>
      <w:r>
        <w:rPr>
          <w:rFonts w:ascii="Times New Roman"/>
          <w:b w:val="false"/>
          <w:i w:val="false"/>
          <w:color w:val="000000"/>
          <w:sz w:val="28"/>
        </w:rPr>
        <w:t xml:space="preserve">
     2-оксоэтил] тио]этил] </w:t>
      </w:r>
      <w:r>
        <w:br/>
      </w:r>
      <w:r>
        <w:rPr>
          <w:rFonts w:ascii="Times New Roman"/>
          <w:b w:val="false"/>
          <w:i w:val="false"/>
          <w:color w:val="000000"/>
          <w:sz w:val="28"/>
        </w:rPr>
        <w:t xml:space="preserve">
     тиофосфат </w:t>
      </w:r>
      <w:r>
        <w:br/>
      </w:r>
      <w:r>
        <w:rPr>
          <w:rFonts w:ascii="Times New Roman"/>
          <w:b w:val="false"/>
          <w:i w:val="false"/>
          <w:color w:val="000000"/>
          <w:sz w:val="28"/>
        </w:rPr>
        <w:t xml:space="preserve">
449  O,O-Диметил-O-(3-метил-    55-38-9      0,001  орг. иіс    4 </w:t>
      </w:r>
      <w:r>
        <w:br/>
      </w:r>
      <w:r>
        <w:rPr>
          <w:rFonts w:ascii="Times New Roman"/>
          <w:b w:val="false"/>
          <w:i w:val="false"/>
          <w:color w:val="000000"/>
          <w:sz w:val="28"/>
        </w:rPr>
        <w:t xml:space="preserve">
     4-ме-тилтиофенил) </w:t>
      </w:r>
      <w:r>
        <w:br/>
      </w:r>
      <w:r>
        <w:rPr>
          <w:rFonts w:ascii="Times New Roman"/>
          <w:b w:val="false"/>
          <w:i w:val="false"/>
          <w:color w:val="000000"/>
          <w:sz w:val="28"/>
        </w:rPr>
        <w:t xml:space="preserve">
     тиофосфат </w:t>
      </w:r>
      <w:r>
        <w:br/>
      </w:r>
      <w:r>
        <w:rPr>
          <w:rFonts w:ascii="Times New Roman"/>
          <w:b w:val="false"/>
          <w:i w:val="false"/>
          <w:color w:val="000000"/>
          <w:sz w:val="28"/>
        </w:rPr>
        <w:t xml:space="preserve">
450  O,O-Диметил-O-(3-метил-                0,25    орг. иіс    3 </w:t>
      </w:r>
      <w:r>
        <w:br/>
      </w:r>
      <w:r>
        <w:rPr>
          <w:rFonts w:ascii="Times New Roman"/>
          <w:b w:val="false"/>
          <w:i w:val="false"/>
          <w:color w:val="000000"/>
          <w:sz w:val="28"/>
        </w:rPr>
        <w:t xml:space="preserve">
     4 - нитрофенил) </w:t>
      </w:r>
      <w:r>
        <w:br/>
      </w:r>
      <w:r>
        <w:rPr>
          <w:rFonts w:ascii="Times New Roman"/>
          <w:b w:val="false"/>
          <w:i w:val="false"/>
          <w:color w:val="000000"/>
          <w:sz w:val="28"/>
        </w:rPr>
        <w:t xml:space="preserve">
     тиофосфат </w:t>
      </w:r>
      <w:r>
        <w:br/>
      </w:r>
      <w:r>
        <w:rPr>
          <w:rFonts w:ascii="Times New Roman"/>
          <w:b w:val="false"/>
          <w:i w:val="false"/>
          <w:color w:val="000000"/>
          <w:sz w:val="28"/>
        </w:rPr>
        <w:t xml:space="preserve">
451  2,2-Диметил-3-(2-          7696-12-0     1,0     ж. с.     4 </w:t>
      </w:r>
      <w:r>
        <w:br/>
      </w:r>
      <w:r>
        <w:rPr>
          <w:rFonts w:ascii="Times New Roman"/>
          <w:b w:val="false"/>
          <w:i w:val="false"/>
          <w:color w:val="000000"/>
          <w:sz w:val="28"/>
        </w:rPr>
        <w:t xml:space="preserve">
     метилпроп-1-енил)- </w:t>
      </w:r>
      <w:r>
        <w:br/>
      </w:r>
      <w:r>
        <w:rPr>
          <w:rFonts w:ascii="Times New Roman"/>
          <w:b w:val="false"/>
          <w:i w:val="false"/>
          <w:color w:val="000000"/>
          <w:sz w:val="28"/>
        </w:rPr>
        <w:t xml:space="preserve">
     циклопропан-1-карбон </w:t>
      </w:r>
      <w:r>
        <w:br/>
      </w:r>
      <w:r>
        <w:rPr>
          <w:rFonts w:ascii="Times New Roman"/>
          <w:b w:val="false"/>
          <w:i w:val="false"/>
          <w:color w:val="000000"/>
          <w:sz w:val="28"/>
        </w:rPr>
        <w:t xml:space="preserve">
     қышқылы 1,3,4,5,6,7 - </w:t>
      </w:r>
      <w:r>
        <w:br/>
      </w:r>
      <w:r>
        <w:rPr>
          <w:rFonts w:ascii="Times New Roman"/>
          <w:b w:val="false"/>
          <w:i w:val="false"/>
          <w:color w:val="000000"/>
          <w:sz w:val="28"/>
        </w:rPr>
        <w:t xml:space="preserve">
     гексагидро-1,3-диоксо-2H </w:t>
      </w:r>
      <w:r>
        <w:br/>
      </w:r>
      <w:r>
        <w:rPr>
          <w:rFonts w:ascii="Times New Roman"/>
          <w:b w:val="false"/>
          <w:i w:val="false"/>
          <w:color w:val="000000"/>
          <w:sz w:val="28"/>
        </w:rPr>
        <w:t xml:space="preserve">
     - изоиндол-2-илметилді </w:t>
      </w:r>
      <w:r>
        <w:br/>
      </w:r>
      <w:r>
        <w:rPr>
          <w:rFonts w:ascii="Times New Roman"/>
          <w:b w:val="false"/>
          <w:i w:val="false"/>
          <w:color w:val="000000"/>
          <w:sz w:val="28"/>
        </w:rPr>
        <w:t xml:space="preserve">
     эфир </w:t>
      </w:r>
      <w:r>
        <w:br/>
      </w:r>
      <w:r>
        <w:rPr>
          <w:rFonts w:ascii="Times New Roman"/>
          <w:b w:val="false"/>
          <w:i w:val="false"/>
          <w:color w:val="000000"/>
          <w:sz w:val="28"/>
        </w:rPr>
        <w:t xml:space="preserve">
452  [2S-(2-альфа, 5-альфа,      66-79-5      0,02     с. у     2 </w:t>
      </w:r>
      <w:r>
        <w:br/>
      </w:r>
      <w:r>
        <w:rPr>
          <w:rFonts w:ascii="Times New Roman"/>
          <w:b w:val="false"/>
          <w:i w:val="false"/>
          <w:color w:val="000000"/>
          <w:sz w:val="28"/>
        </w:rPr>
        <w:t xml:space="preserve">
     6-бе-та)]-3,3-Диметил- </w:t>
      </w:r>
      <w:r>
        <w:br/>
      </w:r>
      <w:r>
        <w:rPr>
          <w:rFonts w:ascii="Times New Roman"/>
          <w:b w:val="false"/>
          <w:i w:val="false"/>
          <w:color w:val="000000"/>
          <w:sz w:val="28"/>
        </w:rPr>
        <w:t xml:space="preserve">
     6-[[(5-ме- тил-3-фенил- </w:t>
      </w:r>
      <w:r>
        <w:br/>
      </w:r>
      <w:r>
        <w:rPr>
          <w:rFonts w:ascii="Times New Roman"/>
          <w:b w:val="false"/>
          <w:i w:val="false"/>
          <w:color w:val="000000"/>
          <w:sz w:val="28"/>
        </w:rPr>
        <w:t xml:space="preserve">
     4-изоксазолил) -карбонил] </w:t>
      </w:r>
      <w:r>
        <w:br/>
      </w:r>
      <w:r>
        <w:rPr>
          <w:rFonts w:ascii="Times New Roman"/>
          <w:b w:val="false"/>
          <w:i w:val="false"/>
          <w:color w:val="000000"/>
          <w:sz w:val="28"/>
        </w:rPr>
        <w:t xml:space="preserve">
     амино]-7-оксо-4 - тиа-1- </w:t>
      </w:r>
      <w:r>
        <w:br/>
      </w:r>
      <w:r>
        <w:rPr>
          <w:rFonts w:ascii="Times New Roman"/>
          <w:b w:val="false"/>
          <w:i w:val="false"/>
          <w:color w:val="000000"/>
          <w:sz w:val="28"/>
        </w:rPr>
        <w:t xml:space="preserve">
     азабицикло[3.2.0]-геп- </w:t>
      </w:r>
      <w:r>
        <w:br/>
      </w:r>
      <w:r>
        <w:rPr>
          <w:rFonts w:ascii="Times New Roman"/>
          <w:b w:val="false"/>
          <w:i w:val="false"/>
          <w:color w:val="000000"/>
          <w:sz w:val="28"/>
        </w:rPr>
        <w:t xml:space="preserve">
     тан-2-карбон қышқылы </w:t>
      </w:r>
      <w:r>
        <w:br/>
      </w:r>
      <w:r>
        <w:rPr>
          <w:rFonts w:ascii="Times New Roman"/>
          <w:b w:val="false"/>
          <w:i w:val="false"/>
          <w:color w:val="000000"/>
          <w:sz w:val="28"/>
        </w:rPr>
        <w:t xml:space="preserve">
453  1,3-Диметил несепнәрі     96-31-1        1,0     с. у      2 </w:t>
      </w:r>
      <w:r>
        <w:br/>
      </w:r>
      <w:r>
        <w:rPr>
          <w:rFonts w:ascii="Times New Roman"/>
          <w:b w:val="false"/>
          <w:i w:val="false"/>
          <w:color w:val="000000"/>
          <w:sz w:val="28"/>
        </w:rPr>
        <w:t xml:space="preserve">
454  O,O-Диметил-O-(4-        298-00-0       0,02    орг. иіс   4 </w:t>
      </w:r>
      <w:r>
        <w:br/>
      </w:r>
      <w:r>
        <w:rPr>
          <w:rFonts w:ascii="Times New Roman"/>
          <w:b w:val="false"/>
          <w:i w:val="false"/>
          <w:color w:val="000000"/>
          <w:sz w:val="28"/>
        </w:rPr>
        <w:t xml:space="preserve">
     нитрофенил)фосфат </w:t>
      </w:r>
      <w:r>
        <w:br/>
      </w:r>
      <w:r>
        <w:rPr>
          <w:rFonts w:ascii="Times New Roman"/>
          <w:b w:val="false"/>
          <w:i w:val="false"/>
          <w:color w:val="000000"/>
          <w:sz w:val="28"/>
        </w:rPr>
        <w:t xml:space="preserve">
455  [2S-(2альфа,5альфа,6      61-33-6        0,02    с. у      2 </w:t>
      </w:r>
      <w:r>
        <w:br/>
      </w:r>
      <w:r>
        <w:rPr>
          <w:rFonts w:ascii="Times New Roman"/>
          <w:b w:val="false"/>
          <w:i w:val="false"/>
          <w:color w:val="000000"/>
          <w:sz w:val="28"/>
        </w:rPr>
        <w:t xml:space="preserve">
     бета)] -3,3-Диметил- </w:t>
      </w:r>
      <w:r>
        <w:br/>
      </w:r>
      <w:r>
        <w:rPr>
          <w:rFonts w:ascii="Times New Roman"/>
          <w:b w:val="false"/>
          <w:i w:val="false"/>
          <w:color w:val="000000"/>
          <w:sz w:val="28"/>
        </w:rPr>
        <w:t xml:space="preserve">
     7-оксо-6-[(фени- </w:t>
      </w:r>
      <w:r>
        <w:br/>
      </w:r>
      <w:r>
        <w:rPr>
          <w:rFonts w:ascii="Times New Roman"/>
          <w:b w:val="false"/>
          <w:i w:val="false"/>
          <w:color w:val="000000"/>
          <w:sz w:val="28"/>
        </w:rPr>
        <w:t xml:space="preserve">
     лацетил)амино]-4-тиа- </w:t>
      </w:r>
      <w:r>
        <w:br/>
      </w:r>
      <w:r>
        <w:rPr>
          <w:rFonts w:ascii="Times New Roman"/>
          <w:b w:val="false"/>
          <w:i w:val="false"/>
          <w:color w:val="000000"/>
          <w:sz w:val="28"/>
        </w:rPr>
        <w:t xml:space="preserve">
     1-аза- бицикло[3,2,0] </w:t>
      </w:r>
      <w:r>
        <w:br/>
      </w:r>
      <w:r>
        <w:rPr>
          <w:rFonts w:ascii="Times New Roman"/>
          <w:b w:val="false"/>
          <w:i w:val="false"/>
          <w:color w:val="000000"/>
          <w:sz w:val="28"/>
        </w:rPr>
        <w:t xml:space="preserve">
     гептан-2-карбон </w:t>
      </w:r>
      <w:r>
        <w:br/>
      </w:r>
      <w:r>
        <w:rPr>
          <w:rFonts w:ascii="Times New Roman"/>
          <w:b w:val="false"/>
          <w:i w:val="false"/>
          <w:color w:val="000000"/>
          <w:sz w:val="28"/>
        </w:rPr>
        <w:t xml:space="preserve">
     қышқылы </w:t>
      </w:r>
      <w:r>
        <w:br/>
      </w:r>
      <w:r>
        <w:rPr>
          <w:rFonts w:ascii="Times New Roman"/>
          <w:b w:val="false"/>
          <w:i w:val="false"/>
          <w:color w:val="000000"/>
          <w:sz w:val="28"/>
        </w:rPr>
        <w:t xml:space="preserve">
456  N,N-Диметил-N-октаде.    122-19-0       0,1     с. у       3 </w:t>
      </w:r>
      <w:r>
        <w:br/>
      </w:r>
      <w:r>
        <w:rPr>
          <w:rFonts w:ascii="Times New Roman"/>
          <w:b w:val="false"/>
          <w:i w:val="false"/>
          <w:color w:val="000000"/>
          <w:sz w:val="28"/>
        </w:rPr>
        <w:t xml:space="preserve">
     цил-бензолметанаминий </w:t>
      </w:r>
      <w:r>
        <w:br/>
      </w:r>
      <w:r>
        <w:rPr>
          <w:rFonts w:ascii="Times New Roman"/>
          <w:b w:val="false"/>
          <w:i w:val="false"/>
          <w:color w:val="000000"/>
          <w:sz w:val="28"/>
        </w:rPr>
        <w:t xml:space="preserve">
     хлорид </w:t>
      </w:r>
      <w:r>
        <w:br/>
      </w:r>
      <w:r>
        <w:rPr>
          <w:rFonts w:ascii="Times New Roman"/>
          <w:b w:val="false"/>
          <w:i w:val="false"/>
          <w:color w:val="000000"/>
          <w:sz w:val="28"/>
        </w:rPr>
        <w:t xml:space="preserve">
457  2,5-Диметилпиридин       589-93-5 </w:t>
      </w:r>
      <w:r>
        <w:br/>
      </w:r>
      <w:r>
        <w:rPr>
          <w:rFonts w:ascii="Times New Roman"/>
          <w:b w:val="false"/>
          <w:i w:val="false"/>
          <w:color w:val="000000"/>
          <w:sz w:val="28"/>
        </w:rPr>
        <w:t xml:space="preserve">
458  Диметилсульфид            75-18-3      0,01    орг. иіс    4 </w:t>
      </w:r>
      <w:r>
        <w:br/>
      </w:r>
      <w:r>
        <w:rPr>
          <w:rFonts w:ascii="Times New Roman"/>
          <w:b w:val="false"/>
          <w:i w:val="false"/>
          <w:color w:val="000000"/>
          <w:sz w:val="28"/>
        </w:rPr>
        <w:t xml:space="preserve">
459  Диметилсульфоксид         67-68-5       0,1     ж. с.      3 </w:t>
      </w:r>
      <w:r>
        <w:br/>
      </w:r>
      <w:r>
        <w:rPr>
          <w:rFonts w:ascii="Times New Roman"/>
          <w:b w:val="false"/>
          <w:i w:val="false"/>
          <w:color w:val="000000"/>
          <w:sz w:val="28"/>
        </w:rPr>
        <w:t xml:space="preserve">
460  Диметилтерефталат        120-61-6       1,5    орг. иіс    4 </w:t>
      </w:r>
      <w:r>
        <w:br/>
      </w:r>
      <w:r>
        <w:rPr>
          <w:rFonts w:ascii="Times New Roman"/>
          <w:b w:val="false"/>
          <w:i w:val="false"/>
          <w:color w:val="000000"/>
          <w:sz w:val="28"/>
        </w:rPr>
        <w:t xml:space="preserve">
461  3,5-Диметилтетра.        533-74-4      0,01    орг. иіс    4 </w:t>
      </w:r>
      <w:r>
        <w:br/>
      </w:r>
      <w:r>
        <w:rPr>
          <w:rFonts w:ascii="Times New Roman"/>
          <w:b w:val="false"/>
          <w:i w:val="false"/>
          <w:color w:val="000000"/>
          <w:sz w:val="28"/>
        </w:rPr>
        <w:t xml:space="preserve">
     гидро-1,3, 5-тиадиа. </w:t>
      </w:r>
      <w:r>
        <w:br/>
      </w:r>
      <w:r>
        <w:rPr>
          <w:rFonts w:ascii="Times New Roman"/>
          <w:b w:val="false"/>
          <w:i w:val="false"/>
          <w:color w:val="000000"/>
          <w:sz w:val="28"/>
        </w:rPr>
        <w:t xml:space="preserve">
     зинтион-2 </w:t>
      </w:r>
      <w:r>
        <w:br/>
      </w:r>
      <w:r>
        <w:rPr>
          <w:rFonts w:ascii="Times New Roman"/>
          <w:b w:val="false"/>
          <w:i w:val="false"/>
          <w:color w:val="000000"/>
          <w:sz w:val="28"/>
        </w:rPr>
        <w:t xml:space="preserve">
462  Диметилтетрахлорте.      1861-32-1      1,0     с. у       3 </w:t>
      </w:r>
      <w:r>
        <w:br/>
      </w:r>
      <w:r>
        <w:rPr>
          <w:rFonts w:ascii="Times New Roman"/>
          <w:b w:val="false"/>
          <w:i w:val="false"/>
          <w:color w:val="000000"/>
          <w:sz w:val="28"/>
        </w:rPr>
        <w:t xml:space="preserve">
     рефталат </w:t>
      </w:r>
      <w:r>
        <w:br/>
      </w:r>
      <w:r>
        <w:rPr>
          <w:rFonts w:ascii="Times New Roman"/>
          <w:b w:val="false"/>
          <w:i w:val="false"/>
          <w:color w:val="000000"/>
          <w:sz w:val="28"/>
        </w:rPr>
        <w:t xml:space="preserve">
463  O,O,-Диметил-O-[1-                      0,2    орг. дәмі   3 </w:t>
      </w:r>
      <w:r>
        <w:br/>
      </w:r>
      <w:r>
        <w:rPr>
          <w:rFonts w:ascii="Times New Roman"/>
          <w:b w:val="false"/>
          <w:i w:val="false"/>
          <w:color w:val="000000"/>
          <w:sz w:val="28"/>
        </w:rPr>
        <w:t xml:space="preserve">
     (2,3,4,5- тетрахлор. </w:t>
      </w:r>
      <w:r>
        <w:br/>
      </w:r>
      <w:r>
        <w:rPr>
          <w:rFonts w:ascii="Times New Roman"/>
          <w:b w:val="false"/>
          <w:i w:val="false"/>
          <w:color w:val="000000"/>
          <w:sz w:val="28"/>
        </w:rPr>
        <w:t xml:space="preserve">
     фенил)-2-винил]фосфат </w:t>
      </w:r>
      <w:r>
        <w:br/>
      </w:r>
      <w:r>
        <w:rPr>
          <w:rFonts w:ascii="Times New Roman"/>
          <w:b w:val="false"/>
          <w:i w:val="false"/>
          <w:color w:val="000000"/>
          <w:sz w:val="28"/>
        </w:rPr>
        <w:t xml:space="preserve">
464  1,1-Диметил-3-(3-        2164-17-2      0,3   орг. үлдір   4 </w:t>
      </w:r>
      <w:r>
        <w:br/>
      </w:r>
      <w:r>
        <w:rPr>
          <w:rFonts w:ascii="Times New Roman"/>
          <w:b w:val="false"/>
          <w:i w:val="false"/>
          <w:color w:val="000000"/>
          <w:sz w:val="28"/>
        </w:rPr>
        <w:t xml:space="preserve">
     трифторметилфенил)                            қабыршақ </w:t>
      </w:r>
      <w:r>
        <w:br/>
      </w:r>
      <w:r>
        <w:rPr>
          <w:rFonts w:ascii="Times New Roman"/>
          <w:b w:val="false"/>
          <w:i w:val="false"/>
          <w:color w:val="000000"/>
          <w:sz w:val="28"/>
        </w:rPr>
        <w:t xml:space="preserve">
     несепнәрі </w:t>
      </w:r>
      <w:r>
        <w:br/>
      </w:r>
      <w:r>
        <w:rPr>
          <w:rFonts w:ascii="Times New Roman"/>
          <w:b w:val="false"/>
          <w:i w:val="false"/>
          <w:color w:val="000000"/>
          <w:sz w:val="28"/>
        </w:rPr>
        <w:t xml:space="preserve">
465  (Z)-O,O-Диметил-O-       22248-79-9     0,3     ж. с.      4 </w:t>
      </w:r>
      <w:r>
        <w:br/>
      </w:r>
      <w:r>
        <w:rPr>
          <w:rFonts w:ascii="Times New Roman"/>
          <w:b w:val="false"/>
          <w:i w:val="false"/>
          <w:color w:val="000000"/>
          <w:sz w:val="28"/>
        </w:rPr>
        <w:t xml:space="preserve">
     (1-(2,4,5-трихлорфенил) </w:t>
      </w:r>
      <w:r>
        <w:br/>
      </w:r>
      <w:r>
        <w:rPr>
          <w:rFonts w:ascii="Times New Roman"/>
          <w:b w:val="false"/>
          <w:i w:val="false"/>
          <w:color w:val="000000"/>
          <w:sz w:val="28"/>
        </w:rPr>
        <w:t xml:space="preserve">
     -2-хлорвинил) фосфат </w:t>
      </w:r>
      <w:r>
        <w:br/>
      </w:r>
      <w:r>
        <w:rPr>
          <w:rFonts w:ascii="Times New Roman"/>
          <w:b w:val="false"/>
          <w:i w:val="false"/>
          <w:color w:val="000000"/>
          <w:sz w:val="28"/>
        </w:rPr>
        <w:t xml:space="preserve">
466  N,N-Диметил-альфа-        957-51-7      1,0     с. у       2 </w:t>
      </w:r>
      <w:r>
        <w:br/>
      </w:r>
      <w:r>
        <w:rPr>
          <w:rFonts w:ascii="Times New Roman"/>
          <w:b w:val="false"/>
          <w:i w:val="false"/>
          <w:color w:val="000000"/>
          <w:sz w:val="28"/>
        </w:rPr>
        <w:t xml:space="preserve">
     фенилбен-зацетамид </w:t>
      </w:r>
      <w:r>
        <w:br/>
      </w:r>
      <w:r>
        <w:rPr>
          <w:rFonts w:ascii="Times New Roman"/>
          <w:b w:val="false"/>
          <w:i w:val="false"/>
          <w:color w:val="000000"/>
          <w:sz w:val="28"/>
        </w:rPr>
        <w:t xml:space="preserve">
467  N'-(2,4-Диметилфенил)-  33089-61-1      0,05   орг. иіс    4 </w:t>
      </w:r>
      <w:r>
        <w:br/>
      </w:r>
      <w:r>
        <w:rPr>
          <w:rFonts w:ascii="Times New Roman"/>
          <w:b w:val="false"/>
          <w:i w:val="false"/>
          <w:color w:val="000000"/>
          <w:sz w:val="28"/>
        </w:rPr>
        <w:t xml:space="preserve">
     N -[((2,4-диметил. </w:t>
      </w:r>
      <w:r>
        <w:br/>
      </w:r>
      <w:r>
        <w:rPr>
          <w:rFonts w:ascii="Times New Roman"/>
          <w:b w:val="false"/>
          <w:i w:val="false"/>
          <w:color w:val="000000"/>
          <w:sz w:val="28"/>
        </w:rPr>
        <w:t xml:space="preserve">
     фенил)имино) метил] </w:t>
      </w:r>
      <w:r>
        <w:br/>
      </w:r>
      <w:r>
        <w:rPr>
          <w:rFonts w:ascii="Times New Roman"/>
          <w:b w:val="false"/>
          <w:i w:val="false"/>
          <w:color w:val="000000"/>
          <w:sz w:val="28"/>
        </w:rPr>
        <w:t xml:space="preserve">
     метанимид </w:t>
      </w:r>
      <w:r>
        <w:br/>
      </w:r>
      <w:r>
        <w:rPr>
          <w:rFonts w:ascii="Times New Roman"/>
          <w:b w:val="false"/>
          <w:i w:val="false"/>
          <w:color w:val="000000"/>
          <w:sz w:val="28"/>
        </w:rPr>
        <w:t xml:space="preserve">
468  Диметил[1,2-фенилен.    23564-06-9      0,5   орг. дәмі    3 </w:t>
      </w:r>
      <w:r>
        <w:br/>
      </w:r>
      <w:r>
        <w:rPr>
          <w:rFonts w:ascii="Times New Roman"/>
          <w:b w:val="false"/>
          <w:i w:val="false"/>
          <w:color w:val="000000"/>
          <w:sz w:val="28"/>
        </w:rPr>
        <w:t xml:space="preserve">
     бис(ими- нокарбоно. </w:t>
      </w:r>
      <w:r>
        <w:br/>
      </w:r>
      <w:r>
        <w:rPr>
          <w:rFonts w:ascii="Times New Roman"/>
          <w:b w:val="false"/>
          <w:i w:val="false"/>
          <w:color w:val="000000"/>
          <w:sz w:val="28"/>
        </w:rPr>
        <w:t xml:space="preserve">
     тиоил)]бискарбамат </w:t>
      </w:r>
      <w:r>
        <w:br/>
      </w:r>
      <w:r>
        <w:rPr>
          <w:rFonts w:ascii="Times New Roman"/>
          <w:b w:val="false"/>
          <w:i w:val="false"/>
          <w:color w:val="000000"/>
          <w:sz w:val="28"/>
        </w:rPr>
        <w:t xml:space="preserve">
469  5-(2,5-Диметилфенокси)  25812-30-0     0,001     с. у      1 </w:t>
      </w:r>
      <w:r>
        <w:br/>
      </w:r>
      <w:r>
        <w:rPr>
          <w:rFonts w:ascii="Times New Roman"/>
          <w:b w:val="false"/>
          <w:i w:val="false"/>
          <w:color w:val="000000"/>
          <w:sz w:val="28"/>
        </w:rPr>
        <w:t xml:space="preserve">
     -2,2-диметилпентан </w:t>
      </w:r>
      <w:r>
        <w:br/>
      </w:r>
      <w:r>
        <w:rPr>
          <w:rFonts w:ascii="Times New Roman"/>
          <w:b w:val="false"/>
          <w:i w:val="false"/>
          <w:color w:val="000000"/>
          <w:sz w:val="28"/>
        </w:rPr>
        <w:t xml:space="preserve">
     қышқылы </w:t>
      </w:r>
      <w:r>
        <w:br/>
      </w:r>
      <w:r>
        <w:rPr>
          <w:rFonts w:ascii="Times New Roman"/>
          <w:b w:val="false"/>
          <w:i w:val="false"/>
          <w:color w:val="000000"/>
          <w:sz w:val="28"/>
        </w:rPr>
        <w:t xml:space="preserve">
470  Диметилфенол             576-26-1       0,25   орг. иіс    4 </w:t>
      </w:r>
      <w:r>
        <w:br/>
      </w:r>
      <w:r>
        <w:rPr>
          <w:rFonts w:ascii="Times New Roman"/>
          <w:b w:val="false"/>
          <w:i w:val="false"/>
          <w:color w:val="000000"/>
          <w:sz w:val="28"/>
        </w:rPr>
        <w:t xml:space="preserve">
471  Диметилформамид          68-12-2        10,0     ж. с.     4 </w:t>
      </w:r>
      <w:r>
        <w:br/>
      </w:r>
      <w:r>
        <w:rPr>
          <w:rFonts w:ascii="Times New Roman"/>
          <w:b w:val="false"/>
          <w:i w:val="false"/>
          <w:color w:val="000000"/>
          <w:sz w:val="28"/>
        </w:rPr>
        <w:t xml:space="preserve">
472  O,O-Диметил-S-(2-        2540-82-1     0,004   орг. иіс    4 </w:t>
      </w:r>
      <w:r>
        <w:br/>
      </w:r>
      <w:r>
        <w:rPr>
          <w:rFonts w:ascii="Times New Roman"/>
          <w:b w:val="false"/>
          <w:i w:val="false"/>
          <w:color w:val="000000"/>
          <w:sz w:val="28"/>
        </w:rPr>
        <w:t xml:space="preserve">
     (формилме-тиламино) </w:t>
      </w:r>
      <w:r>
        <w:br/>
      </w:r>
      <w:r>
        <w:rPr>
          <w:rFonts w:ascii="Times New Roman"/>
          <w:b w:val="false"/>
          <w:i w:val="false"/>
          <w:color w:val="000000"/>
          <w:sz w:val="28"/>
        </w:rPr>
        <w:t xml:space="preserve">
     -2-оксоэтилдитио- </w:t>
      </w:r>
      <w:r>
        <w:br/>
      </w:r>
      <w:r>
        <w:rPr>
          <w:rFonts w:ascii="Times New Roman"/>
          <w:b w:val="false"/>
          <w:i w:val="false"/>
          <w:color w:val="000000"/>
          <w:sz w:val="28"/>
        </w:rPr>
        <w:t xml:space="preserve">
     фосфат </w:t>
      </w:r>
      <w:r>
        <w:br/>
      </w:r>
      <w:r>
        <w:rPr>
          <w:rFonts w:ascii="Times New Roman"/>
          <w:b w:val="false"/>
          <w:i w:val="false"/>
          <w:color w:val="000000"/>
          <w:sz w:val="28"/>
        </w:rPr>
        <w:t xml:space="preserve">
473  Диметилфталат             131-11-3      0,3      с. у      3 </w:t>
      </w:r>
      <w:r>
        <w:br/>
      </w:r>
      <w:r>
        <w:rPr>
          <w:rFonts w:ascii="Times New Roman"/>
          <w:b w:val="false"/>
          <w:i w:val="false"/>
          <w:color w:val="000000"/>
          <w:sz w:val="28"/>
        </w:rPr>
        <w:t xml:space="preserve">
474  O,O-Диметил-S-            732-11-6      0,2    орг. дәмі   3 </w:t>
      </w:r>
      <w:r>
        <w:br/>
      </w:r>
      <w:r>
        <w:rPr>
          <w:rFonts w:ascii="Times New Roman"/>
          <w:b w:val="false"/>
          <w:i w:val="false"/>
          <w:color w:val="000000"/>
          <w:sz w:val="28"/>
        </w:rPr>
        <w:t xml:space="preserve">
     фталимидоме-тилдитио. </w:t>
      </w:r>
      <w:r>
        <w:br/>
      </w:r>
      <w:r>
        <w:rPr>
          <w:rFonts w:ascii="Times New Roman"/>
          <w:b w:val="false"/>
          <w:i w:val="false"/>
          <w:color w:val="000000"/>
          <w:sz w:val="28"/>
        </w:rPr>
        <w:t xml:space="preserve">
     фосфат </w:t>
      </w:r>
      <w:r>
        <w:br/>
      </w:r>
      <w:r>
        <w:rPr>
          <w:rFonts w:ascii="Times New Roman"/>
          <w:b w:val="false"/>
          <w:i w:val="false"/>
          <w:color w:val="000000"/>
          <w:sz w:val="28"/>
        </w:rPr>
        <w:t xml:space="preserve">
475  Диметилхлортиофосфат     2524-03-0      0,07   орг. иіс    3 </w:t>
      </w:r>
      <w:r>
        <w:br/>
      </w:r>
      <w:r>
        <w:rPr>
          <w:rFonts w:ascii="Times New Roman"/>
          <w:b w:val="false"/>
          <w:i w:val="false"/>
          <w:color w:val="000000"/>
          <w:sz w:val="28"/>
        </w:rPr>
        <w:t xml:space="preserve">
476  N,N-Диметил-N'-(4-                     0,003   орг. дәмі   4 </w:t>
      </w:r>
      <w:r>
        <w:br/>
      </w:r>
      <w:r>
        <w:rPr>
          <w:rFonts w:ascii="Times New Roman"/>
          <w:b w:val="false"/>
          <w:i w:val="false"/>
          <w:color w:val="000000"/>
          <w:sz w:val="28"/>
        </w:rPr>
        <w:t xml:space="preserve">
     хлорфенил)гуанидин </w:t>
      </w:r>
      <w:r>
        <w:br/>
      </w:r>
      <w:r>
        <w:rPr>
          <w:rFonts w:ascii="Times New Roman"/>
          <w:b w:val="false"/>
          <w:i w:val="false"/>
          <w:color w:val="000000"/>
          <w:sz w:val="28"/>
        </w:rPr>
        <w:t xml:space="preserve">
477  3,3-Диметил-1-хлор-1-    57000-78-9     0,04     с. у      4 </w:t>
      </w:r>
      <w:r>
        <w:br/>
      </w:r>
      <w:r>
        <w:rPr>
          <w:rFonts w:ascii="Times New Roman"/>
          <w:b w:val="false"/>
          <w:i w:val="false"/>
          <w:color w:val="000000"/>
          <w:sz w:val="28"/>
        </w:rPr>
        <w:t xml:space="preserve">
     (4-хлорфенокси) </w:t>
      </w:r>
      <w:r>
        <w:br/>
      </w:r>
      <w:r>
        <w:rPr>
          <w:rFonts w:ascii="Times New Roman"/>
          <w:b w:val="false"/>
          <w:i w:val="false"/>
          <w:color w:val="000000"/>
          <w:sz w:val="28"/>
        </w:rPr>
        <w:t xml:space="preserve">
     бутан-2-он </w:t>
      </w:r>
      <w:r>
        <w:br/>
      </w:r>
      <w:r>
        <w:rPr>
          <w:rFonts w:ascii="Times New Roman"/>
          <w:b w:val="false"/>
          <w:i w:val="false"/>
          <w:color w:val="000000"/>
          <w:sz w:val="28"/>
        </w:rPr>
        <w:t xml:space="preserve">
478  N,N-Диметил-1-(2-                       1,0     с. у       2 </w:t>
      </w:r>
      <w:r>
        <w:br/>
      </w:r>
      <w:r>
        <w:rPr>
          <w:rFonts w:ascii="Times New Roman"/>
          <w:b w:val="false"/>
          <w:i w:val="false"/>
          <w:color w:val="000000"/>
          <w:sz w:val="28"/>
        </w:rPr>
        <w:t xml:space="preserve">
     хлорэтил) гидразиния </w:t>
      </w:r>
      <w:r>
        <w:br/>
      </w:r>
      <w:r>
        <w:rPr>
          <w:rFonts w:ascii="Times New Roman"/>
          <w:b w:val="false"/>
          <w:i w:val="false"/>
          <w:color w:val="000000"/>
          <w:sz w:val="28"/>
        </w:rPr>
        <w:t xml:space="preserve">
     хлорид </w:t>
      </w:r>
      <w:r>
        <w:br/>
      </w:r>
      <w:r>
        <w:rPr>
          <w:rFonts w:ascii="Times New Roman"/>
          <w:b w:val="false"/>
          <w:i w:val="false"/>
          <w:color w:val="000000"/>
          <w:sz w:val="28"/>
        </w:rPr>
        <w:t xml:space="preserve">
479  O,O-Диметил-O-(4-        2636-26-2      0,05  орг. иіс     4 </w:t>
      </w:r>
      <w:r>
        <w:br/>
      </w:r>
      <w:r>
        <w:rPr>
          <w:rFonts w:ascii="Times New Roman"/>
          <w:b w:val="false"/>
          <w:i w:val="false"/>
          <w:color w:val="000000"/>
          <w:sz w:val="28"/>
        </w:rPr>
        <w:t xml:space="preserve">
     цианфенил) тиофосфат </w:t>
      </w:r>
      <w:r>
        <w:br/>
      </w:r>
      <w:r>
        <w:rPr>
          <w:rFonts w:ascii="Times New Roman"/>
          <w:b w:val="false"/>
          <w:i w:val="false"/>
          <w:color w:val="000000"/>
          <w:sz w:val="28"/>
        </w:rPr>
        <w:t xml:space="preserve">
480  N,N-Диметилэтандиоламин                 0,07   ж. с.       4 </w:t>
      </w:r>
      <w:r>
        <w:br/>
      </w:r>
      <w:r>
        <w:rPr>
          <w:rFonts w:ascii="Times New Roman"/>
          <w:b w:val="false"/>
          <w:i w:val="false"/>
          <w:color w:val="000000"/>
          <w:sz w:val="28"/>
        </w:rPr>
        <w:t xml:space="preserve">
481  1-(1,1-Диметилэтил)-4-    98-51-1       0,5   орг. иіс     3 </w:t>
      </w:r>
      <w:r>
        <w:br/>
      </w:r>
      <w:r>
        <w:rPr>
          <w:rFonts w:ascii="Times New Roman"/>
          <w:b w:val="false"/>
          <w:i w:val="false"/>
          <w:color w:val="000000"/>
          <w:sz w:val="28"/>
        </w:rPr>
        <w:t xml:space="preserve">
     метил-бензол </w:t>
      </w:r>
      <w:r>
        <w:br/>
      </w:r>
      <w:r>
        <w:rPr>
          <w:rFonts w:ascii="Times New Roman"/>
          <w:b w:val="false"/>
          <w:i w:val="false"/>
          <w:color w:val="000000"/>
          <w:sz w:val="28"/>
        </w:rPr>
        <w:t xml:space="preserve">
482  4-(1,1-Диметилэтил)-1-   42597-10-4    0,002  орг. иіс     4 </w:t>
      </w:r>
      <w:r>
        <w:br/>
      </w:r>
      <w:r>
        <w:rPr>
          <w:rFonts w:ascii="Times New Roman"/>
          <w:b w:val="false"/>
          <w:i w:val="false"/>
          <w:color w:val="000000"/>
          <w:sz w:val="28"/>
        </w:rPr>
        <w:t xml:space="preserve">
     метил-2-хлорбензол </w:t>
      </w:r>
      <w:r>
        <w:br/>
      </w:r>
      <w:r>
        <w:rPr>
          <w:rFonts w:ascii="Times New Roman"/>
          <w:b w:val="false"/>
          <w:i w:val="false"/>
          <w:color w:val="000000"/>
          <w:sz w:val="28"/>
        </w:rPr>
        <w:t xml:space="preserve">
483  O,O-Диметил-O-этилмер.   8022-00-2      0,01  орг. иіс     4 </w:t>
      </w:r>
      <w:r>
        <w:br/>
      </w:r>
      <w:r>
        <w:rPr>
          <w:rFonts w:ascii="Times New Roman"/>
          <w:b w:val="false"/>
          <w:i w:val="false"/>
          <w:color w:val="000000"/>
          <w:sz w:val="28"/>
        </w:rPr>
        <w:t xml:space="preserve">
     капто-этилтиофосфат и </w:t>
      </w:r>
      <w:r>
        <w:br/>
      </w:r>
      <w:r>
        <w:rPr>
          <w:rFonts w:ascii="Times New Roman"/>
          <w:b w:val="false"/>
          <w:i w:val="false"/>
          <w:color w:val="000000"/>
          <w:sz w:val="28"/>
        </w:rPr>
        <w:t xml:space="preserve">
     O,O-диметил-S-этилмер. </w:t>
      </w:r>
      <w:r>
        <w:br/>
      </w:r>
      <w:r>
        <w:rPr>
          <w:rFonts w:ascii="Times New Roman"/>
          <w:b w:val="false"/>
          <w:i w:val="false"/>
          <w:color w:val="000000"/>
          <w:sz w:val="28"/>
        </w:rPr>
        <w:t xml:space="preserve">
     каптоэтилтиофосфат, </w:t>
      </w:r>
      <w:r>
        <w:br/>
      </w:r>
      <w:r>
        <w:rPr>
          <w:rFonts w:ascii="Times New Roman"/>
          <w:b w:val="false"/>
          <w:i w:val="false"/>
          <w:color w:val="000000"/>
          <w:sz w:val="28"/>
        </w:rPr>
        <w:t xml:space="preserve">
     қоспа </w:t>
      </w:r>
      <w:r>
        <w:br/>
      </w:r>
      <w:r>
        <w:rPr>
          <w:rFonts w:ascii="Times New Roman"/>
          <w:b w:val="false"/>
          <w:i w:val="false"/>
          <w:color w:val="000000"/>
          <w:sz w:val="28"/>
        </w:rPr>
        <w:t xml:space="preserve">
484  O,O-Диметил-S-этилмер.   640-15-3      0,001  орг. иіс     4 </w:t>
      </w:r>
      <w:r>
        <w:br/>
      </w:r>
      <w:r>
        <w:rPr>
          <w:rFonts w:ascii="Times New Roman"/>
          <w:b w:val="false"/>
          <w:i w:val="false"/>
          <w:color w:val="000000"/>
          <w:sz w:val="28"/>
        </w:rPr>
        <w:t xml:space="preserve">
     капто-этилдитиофосфат </w:t>
      </w:r>
      <w:r>
        <w:br/>
      </w:r>
      <w:r>
        <w:rPr>
          <w:rFonts w:ascii="Times New Roman"/>
          <w:b w:val="false"/>
          <w:i w:val="false"/>
          <w:color w:val="000000"/>
          <w:sz w:val="28"/>
        </w:rPr>
        <w:t xml:space="preserve">
485  [S-(R*,S*)]-6,7-         128-62-1     болмауы    с. у      1 </w:t>
      </w:r>
      <w:r>
        <w:br/>
      </w:r>
      <w:r>
        <w:rPr>
          <w:rFonts w:ascii="Times New Roman"/>
          <w:b w:val="false"/>
          <w:i w:val="false"/>
          <w:color w:val="000000"/>
          <w:sz w:val="28"/>
        </w:rPr>
        <w:t xml:space="preserve">
     Диметокси-3-(5,6,7,8- </w:t>
      </w:r>
      <w:r>
        <w:br/>
      </w:r>
      <w:r>
        <w:rPr>
          <w:rFonts w:ascii="Times New Roman"/>
          <w:b w:val="false"/>
          <w:i w:val="false"/>
          <w:color w:val="000000"/>
          <w:sz w:val="28"/>
        </w:rPr>
        <w:t xml:space="preserve">
     тетрагидро-4-меток-си- </w:t>
      </w:r>
      <w:r>
        <w:br/>
      </w:r>
      <w:r>
        <w:rPr>
          <w:rFonts w:ascii="Times New Roman"/>
          <w:b w:val="false"/>
          <w:i w:val="false"/>
          <w:color w:val="000000"/>
          <w:sz w:val="28"/>
        </w:rPr>
        <w:t xml:space="preserve">
     6-метил-1,3-диоксоло </w:t>
      </w:r>
      <w:r>
        <w:br/>
      </w:r>
      <w:r>
        <w:rPr>
          <w:rFonts w:ascii="Times New Roman"/>
          <w:b w:val="false"/>
          <w:i w:val="false"/>
          <w:color w:val="000000"/>
          <w:sz w:val="28"/>
        </w:rPr>
        <w:t xml:space="preserve">
     [4,5-д]изохинолин-5-ил) </w:t>
      </w:r>
      <w:r>
        <w:br/>
      </w:r>
      <w:r>
        <w:rPr>
          <w:rFonts w:ascii="Times New Roman"/>
          <w:b w:val="false"/>
          <w:i w:val="false"/>
          <w:color w:val="000000"/>
          <w:sz w:val="28"/>
        </w:rPr>
        <w:t xml:space="preserve">
     -1(3H)-изобензофуранон </w:t>
      </w:r>
      <w:r>
        <w:br/>
      </w:r>
      <w:r>
        <w:rPr>
          <w:rFonts w:ascii="Times New Roman"/>
          <w:b w:val="false"/>
          <w:i w:val="false"/>
          <w:color w:val="000000"/>
          <w:sz w:val="28"/>
        </w:rPr>
        <w:t xml:space="preserve">
486  5-[[(3,4-Диметоксифенил) 23313-68-0     0,001    с. у      1 </w:t>
      </w:r>
      <w:r>
        <w:br/>
      </w:r>
      <w:r>
        <w:rPr>
          <w:rFonts w:ascii="Times New Roman"/>
          <w:b w:val="false"/>
          <w:i w:val="false"/>
          <w:color w:val="000000"/>
          <w:sz w:val="28"/>
        </w:rPr>
        <w:t xml:space="preserve">
     этил]-метил-амино]-2- </w:t>
      </w:r>
      <w:r>
        <w:br/>
      </w:r>
      <w:r>
        <w:rPr>
          <w:rFonts w:ascii="Times New Roman"/>
          <w:b w:val="false"/>
          <w:i w:val="false"/>
          <w:color w:val="000000"/>
          <w:sz w:val="28"/>
        </w:rPr>
        <w:t xml:space="preserve">
     (3,4 - диметоксифенил) </w:t>
      </w:r>
      <w:r>
        <w:br/>
      </w:r>
      <w:r>
        <w:rPr>
          <w:rFonts w:ascii="Times New Roman"/>
          <w:b w:val="false"/>
          <w:i w:val="false"/>
          <w:color w:val="000000"/>
          <w:sz w:val="28"/>
        </w:rPr>
        <w:t xml:space="preserve">
     -2-изопропил-валерони. </w:t>
      </w:r>
      <w:r>
        <w:br/>
      </w:r>
      <w:r>
        <w:rPr>
          <w:rFonts w:ascii="Times New Roman"/>
          <w:b w:val="false"/>
          <w:i w:val="false"/>
          <w:color w:val="000000"/>
          <w:sz w:val="28"/>
        </w:rPr>
        <w:t xml:space="preserve">
     трила гидрохлорид </w:t>
      </w:r>
      <w:r>
        <w:br/>
      </w:r>
      <w:r>
        <w:rPr>
          <w:rFonts w:ascii="Times New Roman"/>
          <w:b w:val="false"/>
          <w:i w:val="false"/>
          <w:color w:val="000000"/>
          <w:sz w:val="28"/>
        </w:rPr>
        <w:t xml:space="preserve">
487  Динил (26,5% дифенил     8004-13-5      0,002     с. у     2 </w:t>
      </w:r>
      <w:r>
        <w:br/>
      </w:r>
      <w:r>
        <w:rPr>
          <w:rFonts w:ascii="Times New Roman"/>
          <w:b w:val="false"/>
          <w:i w:val="false"/>
          <w:color w:val="000000"/>
          <w:sz w:val="28"/>
        </w:rPr>
        <w:t xml:space="preserve">
     қоспасы және 73,5%-ды </w:t>
      </w:r>
      <w:r>
        <w:br/>
      </w:r>
      <w:r>
        <w:rPr>
          <w:rFonts w:ascii="Times New Roman"/>
          <w:b w:val="false"/>
          <w:i w:val="false"/>
          <w:color w:val="000000"/>
          <w:sz w:val="28"/>
        </w:rPr>
        <w:t xml:space="preserve">
     дифенил эфирі) </w:t>
      </w:r>
      <w:r>
        <w:br/>
      </w:r>
      <w:r>
        <w:rPr>
          <w:rFonts w:ascii="Times New Roman"/>
          <w:b w:val="false"/>
          <w:i w:val="false"/>
          <w:color w:val="000000"/>
          <w:sz w:val="28"/>
        </w:rPr>
        <w:t xml:space="preserve">
488  2,4-Динитроанилин         97-02-9       0,05   орг. түсі   4 </w:t>
      </w:r>
      <w:r>
        <w:br/>
      </w:r>
      <w:r>
        <w:rPr>
          <w:rFonts w:ascii="Times New Roman"/>
          <w:b w:val="false"/>
          <w:i w:val="false"/>
          <w:color w:val="000000"/>
          <w:sz w:val="28"/>
        </w:rPr>
        <w:t xml:space="preserve">
489  2,5-Динитроанилин        619-18-1       0,05   орг. түсі   4 </w:t>
      </w:r>
      <w:r>
        <w:br/>
      </w:r>
      <w:r>
        <w:rPr>
          <w:rFonts w:ascii="Times New Roman"/>
          <w:b w:val="false"/>
          <w:i w:val="false"/>
          <w:color w:val="000000"/>
          <w:sz w:val="28"/>
        </w:rPr>
        <w:t xml:space="preserve">
490  3,4-Динитроанилин        610-41-3       0,05   орг. түсі   4 </w:t>
      </w:r>
      <w:r>
        <w:br/>
      </w:r>
      <w:r>
        <w:rPr>
          <w:rFonts w:ascii="Times New Roman"/>
          <w:b w:val="false"/>
          <w:i w:val="false"/>
          <w:color w:val="000000"/>
          <w:sz w:val="28"/>
        </w:rPr>
        <w:t xml:space="preserve">
491  Динитробензол            25154-54-5      0,5   орг. иіс    4 </w:t>
      </w:r>
      <w:r>
        <w:br/>
      </w:r>
      <w:r>
        <w:rPr>
          <w:rFonts w:ascii="Times New Roman"/>
          <w:b w:val="false"/>
          <w:i w:val="false"/>
          <w:color w:val="000000"/>
          <w:sz w:val="28"/>
        </w:rPr>
        <w:t xml:space="preserve">
492  2,4-Динитро-2,4-         13232-00-3     0,02     с. у      2 </w:t>
      </w:r>
      <w:r>
        <w:br/>
      </w:r>
      <w:r>
        <w:rPr>
          <w:rFonts w:ascii="Times New Roman"/>
          <w:b w:val="false"/>
          <w:i w:val="false"/>
          <w:color w:val="000000"/>
          <w:sz w:val="28"/>
        </w:rPr>
        <w:t xml:space="preserve">
     диазопентан </w:t>
      </w:r>
      <w:r>
        <w:br/>
      </w:r>
      <w:r>
        <w:rPr>
          <w:rFonts w:ascii="Times New Roman"/>
          <w:b w:val="false"/>
          <w:i w:val="false"/>
          <w:color w:val="000000"/>
          <w:sz w:val="28"/>
        </w:rPr>
        <w:t xml:space="preserve">
493  Динитро-3,6-диоксаоктан                  1,0     с. у      3 </w:t>
      </w:r>
      <w:r>
        <w:br/>
      </w:r>
      <w:r>
        <w:rPr>
          <w:rFonts w:ascii="Times New Roman"/>
          <w:b w:val="false"/>
          <w:i w:val="false"/>
          <w:color w:val="000000"/>
          <w:sz w:val="28"/>
        </w:rPr>
        <w:t xml:space="preserve">
     -1,8-диол </w:t>
      </w:r>
      <w:r>
        <w:br/>
      </w:r>
      <w:r>
        <w:rPr>
          <w:rFonts w:ascii="Times New Roman"/>
          <w:b w:val="false"/>
          <w:i w:val="false"/>
          <w:color w:val="000000"/>
          <w:sz w:val="28"/>
        </w:rPr>
        <w:t xml:space="preserve">
494  2,6-Динитро-N,N- </w:t>
      </w:r>
      <w:r>
        <w:br/>
      </w:r>
      <w:r>
        <w:rPr>
          <w:rFonts w:ascii="Times New Roman"/>
          <w:b w:val="false"/>
          <w:i w:val="false"/>
          <w:color w:val="000000"/>
          <w:sz w:val="28"/>
        </w:rPr>
        <w:t xml:space="preserve">
     дипропил-4 -(трифтор.    1582-09-8      1,0    орг. иіс    4 </w:t>
      </w:r>
      <w:r>
        <w:br/>
      </w:r>
      <w:r>
        <w:rPr>
          <w:rFonts w:ascii="Times New Roman"/>
          <w:b w:val="false"/>
          <w:i w:val="false"/>
          <w:color w:val="000000"/>
          <w:sz w:val="28"/>
        </w:rPr>
        <w:t xml:space="preserve">
     метил)анилин </w:t>
      </w:r>
      <w:r>
        <w:br/>
      </w:r>
      <w:r>
        <w:rPr>
          <w:rFonts w:ascii="Times New Roman"/>
          <w:b w:val="false"/>
          <w:i w:val="false"/>
          <w:color w:val="000000"/>
          <w:sz w:val="28"/>
        </w:rPr>
        <w:t xml:space="preserve">
495  2,6-Динитро-N,N-диэтил-  5254-27-3      1,0   орг. иіс     4 </w:t>
      </w:r>
      <w:r>
        <w:br/>
      </w:r>
      <w:r>
        <w:rPr>
          <w:rFonts w:ascii="Times New Roman"/>
          <w:b w:val="false"/>
          <w:i w:val="false"/>
          <w:color w:val="000000"/>
          <w:sz w:val="28"/>
        </w:rPr>
        <w:t xml:space="preserve">
     4 -(трифторметил) </w:t>
      </w:r>
      <w:r>
        <w:br/>
      </w:r>
      <w:r>
        <w:rPr>
          <w:rFonts w:ascii="Times New Roman"/>
          <w:b w:val="false"/>
          <w:i w:val="false"/>
          <w:color w:val="000000"/>
          <w:sz w:val="28"/>
        </w:rPr>
        <w:t xml:space="preserve">
     бензоламин </w:t>
      </w:r>
      <w:r>
        <w:br/>
      </w:r>
      <w:r>
        <w:rPr>
          <w:rFonts w:ascii="Times New Roman"/>
          <w:b w:val="false"/>
          <w:i w:val="false"/>
          <w:color w:val="000000"/>
          <w:sz w:val="28"/>
        </w:rPr>
        <w:t xml:space="preserve">
496  2,4-Динитрометилбензол    121-14-2      0,5     с. у       2 </w:t>
      </w:r>
      <w:r>
        <w:br/>
      </w:r>
      <w:r>
        <w:rPr>
          <w:rFonts w:ascii="Times New Roman"/>
          <w:b w:val="false"/>
          <w:i w:val="false"/>
          <w:color w:val="000000"/>
          <w:sz w:val="28"/>
        </w:rPr>
        <w:t xml:space="preserve">
497  4,6-Динитро-2-метилфенол  534-52-1      0,05    с. у       2 </w:t>
      </w:r>
      <w:r>
        <w:br/>
      </w:r>
      <w:r>
        <w:rPr>
          <w:rFonts w:ascii="Times New Roman"/>
          <w:b w:val="false"/>
          <w:i w:val="false"/>
          <w:color w:val="000000"/>
          <w:sz w:val="28"/>
        </w:rPr>
        <w:t xml:space="preserve">
498  Динитронафталин           27478-34-8    1,0   орг. түсі    4 </w:t>
      </w:r>
      <w:r>
        <w:br/>
      </w:r>
      <w:r>
        <w:rPr>
          <w:rFonts w:ascii="Times New Roman"/>
          <w:b w:val="false"/>
          <w:i w:val="false"/>
          <w:color w:val="000000"/>
          <w:sz w:val="28"/>
        </w:rPr>
        <w:t xml:space="preserve">
499  2,4-Динитро-N-(4-         59651-98-8   0,02     с. у       2 </w:t>
      </w:r>
      <w:r>
        <w:br/>
      </w:r>
      <w:r>
        <w:rPr>
          <w:rFonts w:ascii="Times New Roman"/>
          <w:b w:val="false"/>
          <w:i w:val="false"/>
          <w:color w:val="000000"/>
          <w:sz w:val="28"/>
        </w:rPr>
        <w:t xml:space="preserve">
     нитрофенил)бензами д </w:t>
      </w:r>
      <w:r>
        <w:br/>
      </w:r>
      <w:r>
        <w:rPr>
          <w:rFonts w:ascii="Times New Roman"/>
          <w:b w:val="false"/>
          <w:i w:val="false"/>
          <w:color w:val="000000"/>
          <w:sz w:val="28"/>
        </w:rPr>
        <w:t xml:space="preserve">
500  2,4-Динитрофенилтиоцианат 1594-56-5     0,5     ж. с.      4 </w:t>
      </w:r>
      <w:r>
        <w:br/>
      </w:r>
      <w:r>
        <w:rPr>
          <w:rFonts w:ascii="Times New Roman"/>
          <w:b w:val="false"/>
          <w:i w:val="false"/>
          <w:color w:val="000000"/>
          <w:sz w:val="28"/>
        </w:rPr>
        <w:t xml:space="preserve">
501  2,4-Динитрофенол            51-28-5    0,03     с. у       3 </w:t>
      </w:r>
      <w:r>
        <w:br/>
      </w:r>
      <w:r>
        <w:rPr>
          <w:rFonts w:ascii="Times New Roman"/>
          <w:b w:val="false"/>
          <w:i w:val="false"/>
          <w:color w:val="000000"/>
          <w:sz w:val="28"/>
        </w:rPr>
        <w:t xml:space="preserve">
502  2,4-Динитро-1-хлорбензол   97-00-7      0,5   орг. иіс     3 </w:t>
      </w:r>
      <w:r>
        <w:br/>
      </w:r>
      <w:r>
        <w:rPr>
          <w:rFonts w:ascii="Times New Roman"/>
          <w:b w:val="false"/>
          <w:i w:val="false"/>
          <w:color w:val="000000"/>
          <w:sz w:val="28"/>
        </w:rPr>
        <w:t xml:space="preserve">
503  3,6-Диоксаоктан-1,8-диол    111-21-7    0,5     ж. с.      3 </w:t>
      </w:r>
      <w:r>
        <w:br/>
      </w:r>
      <w:r>
        <w:rPr>
          <w:rFonts w:ascii="Times New Roman"/>
          <w:b w:val="false"/>
          <w:i w:val="false"/>
          <w:color w:val="000000"/>
          <w:sz w:val="28"/>
        </w:rPr>
        <w:t xml:space="preserve">
504  Диоктил-1,10-деканоат       2432-87-3   0,1     ж. с.      4 </w:t>
      </w:r>
      <w:r>
        <w:br/>
      </w:r>
      <w:r>
        <w:rPr>
          <w:rFonts w:ascii="Times New Roman"/>
          <w:b w:val="false"/>
          <w:i w:val="false"/>
          <w:color w:val="000000"/>
          <w:sz w:val="28"/>
        </w:rPr>
        <w:t xml:space="preserve">
505  Диоктилфталат               117-81-7    1,0     ж. с.      3 </w:t>
      </w:r>
      <w:r>
        <w:br/>
      </w:r>
      <w:r>
        <w:rPr>
          <w:rFonts w:ascii="Times New Roman"/>
          <w:b w:val="false"/>
          <w:i w:val="false"/>
          <w:color w:val="000000"/>
          <w:sz w:val="28"/>
        </w:rPr>
        <w:t xml:space="preserve">
506  Дипиридилфосфат                         0,3   орг. иіс     4 </w:t>
      </w:r>
      <w:r>
        <w:br/>
      </w:r>
      <w:r>
        <w:rPr>
          <w:rFonts w:ascii="Times New Roman"/>
          <w:b w:val="false"/>
          <w:i w:val="false"/>
          <w:color w:val="000000"/>
          <w:sz w:val="28"/>
        </w:rPr>
        <w:t xml:space="preserve">
507  2,4-Дипиридиний-N-метилме-              0,5     ж. с.      3 </w:t>
      </w:r>
      <w:r>
        <w:br/>
      </w:r>
      <w:r>
        <w:rPr>
          <w:rFonts w:ascii="Times New Roman"/>
          <w:b w:val="false"/>
          <w:i w:val="false"/>
          <w:color w:val="000000"/>
          <w:sz w:val="28"/>
        </w:rPr>
        <w:t xml:space="preserve">
     тилен-салигенилдихлорид </w:t>
      </w:r>
      <w:r>
        <w:br/>
      </w:r>
      <w:r>
        <w:rPr>
          <w:rFonts w:ascii="Times New Roman"/>
          <w:b w:val="false"/>
          <w:i w:val="false"/>
          <w:color w:val="000000"/>
          <w:sz w:val="28"/>
        </w:rPr>
        <w:t xml:space="preserve">
508  Дипропиламин                142-84-7    0,5   орг. дәмі    3 </w:t>
      </w:r>
      <w:r>
        <w:br/>
      </w:r>
      <w:r>
        <w:rPr>
          <w:rFonts w:ascii="Times New Roman"/>
          <w:b w:val="false"/>
          <w:i w:val="false"/>
          <w:color w:val="000000"/>
          <w:sz w:val="28"/>
        </w:rPr>
        <w:t xml:space="preserve">
509  Дифалон                                 5,0   орг. дәмі    4 </w:t>
      </w:r>
      <w:r>
        <w:br/>
      </w:r>
      <w:r>
        <w:rPr>
          <w:rFonts w:ascii="Times New Roman"/>
          <w:b w:val="false"/>
          <w:i w:val="false"/>
          <w:color w:val="000000"/>
          <w:sz w:val="28"/>
        </w:rPr>
        <w:t xml:space="preserve">
510  Дифениламин                 122-39-4   0,05   орг. иіс     3 </w:t>
      </w:r>
      <w:r>
        <w:br/>
      </w:r>
      <w:r>
        <w:rPr>
          <w:rFonts w:ascii="Times New Roman"/>
          <w:b w:val="false"/>
          <w:i w:val="false"/>
          <w:color w:val="000000"/>
          <w:sz w:val="28"/>
        </w:rPr>
        <w:t xml:space="preserve">
511  O,O-Дифенил-1-гидрокси-     38457-67-9  0,3     орг.       3 </w:t>
      </w:r>
      <w:r>
        <w:br/>
      </w:r>
      <w:r>
        <w:rPr>
          <w:rFonts w:ascii="Times New Roman"/>
          <w:b w:val="false"/>
          <w:i w:val="false"/>
          <w:color w:val="000000"/>
          <w:sz w:val="28"/>
        </w:rPr>
        <w:t xml:space="preserve">
     2,2, 2-трихлорэтилфосфонат                   көбіктенуі </w:t>
      </w:r>
      <w:r>
        <w:br/>
      </w:r>
      <w:r>
        <w:rPr>
          <w:rFonts w:ascii="Times New Roman"/>
          <w:b w:val="false"/>
          <w:i w:val="false"/>
          <w:color w:val="000000"/>
          <w:sz w:val="28"/>
        </w:rPr>
        <w:t xml:space="preserve">
512  Дифенилгуанидин             102-06-7    1,0     ж. с.      3 </w:t>
      </w:r>
      <w:r>
        <w:br/>
      </w:r>
      <w:r>
        <w:rPr>
          <w:rFonts w:ascii="Times New Roman"/>
          <w:b w:val="false"/>
          <w:i w:val="false"/>
          <w:color w:val="000000"/>
          <w:sz w:val="28"/>
        </w:rPr>
        <w:t xml:space="preserve">
513  1,3-Дифенилгуанидин                     1,0     ж. с.      3 </w:t>
      </w:r>
      <w:r>
        <w:br/>
      </w:r>
      <w:r>
        <w:rPr>
          <w:rFonts w:ascii="Times New Roman"/>
          <w:b w:val="false"/>
          <w:i w:val="false"/>
          <w:color w:val="000000"/>
          <w:sz w:val="28"/>
        </w:rPr>
        <w:t xml:space="preserve">
     гидрохлорид </w:t>
      </w:r>
      <w:r>
        <w:br/>
      </w:r>
      <w:r>
        <w:rPr>
          <w:rFonts w:ascii="Times New Roman"/>
          <w:b w:val="false"/>
          <w:i w:val="false"/>
          <w:color w:val="000000"/>
          <w:sz w:val="28"/>
        </w:rPr>
        <w:t xml:space="preserve">
514  N,N'-Дифенил несепнәрі      102-07-8    0,2   орг. иіс     4 </w:t>
      </w:r>
      <w:r>
        <w:br/>
      </w:r>
      <w:r>
        <w:rPr>
          <w:rFonts w:ascii="Times New Roman"/>
          <w:b w:val="false"/>
          <w:i w:val="false"/>
          <w:color w:val="000000"/>
          <w:sz w:val="28"/>
        </w:rPr>
        <w:t xml:space="preserve">
515  Дифтордихлорметан            75-71-8   10,0     с. у       2 </w:t>
      </w:r>
      <w:r>
        <w:br/>
      </w:r>
      <w:r>
        <w:rPr>
          <w:rFonts w:ascii="Times New Roman"/>
          <w:b w:val="false"/>
          <w:i w:val="false"/>
          <w:color w:val="000000"/>
          <w:sz w:val="28"/>
        </w:rPr>
        <w:t xml:space="preserve">
516  Дифторхлорметан              75-45-6   10,0     с. у       2 </w:t>
      </w:r>
      <w:r>
        <w:br/>
      </w:r>
      <w:r>
        <w:rPr>
          <w:rFonts w:ascii="Times New Roman"/>
          <w:b w:val="false"/>
          <w:i w:val="false"/>
          <w:color w:val="000000"/>
          <w:sz w:val="28"/>
        </w:rPr>
        <w:t xml:space="preserve">
517  2,5-Дихлораминобензол        95-82-9   0,05   орг. иіс     4 </w:t>
      </w:r>
      <w:r>
        <w:br/>
      </w:r>
      <w:r>
        <w:rPr>
          <w:rFonts w:ascii="Times New Roman"/>
          <w:b w:val="false"/>
          <w:i w:val="false"/>
          <w:color w:val="000000"/>
          <w:sz w:val="28"/>
        </w:rPr>
        <w:t xml:space="preserve">
518  3,4-Дихлораминобензол        95-76-1   0,05   орг. иіс     4 </w:t>
      </w:r>
      <w:r>
        <w:br/>
      </w:r>
      <w:r>
        <w:rPr>
          <w:rFonts w:ascii="Times New Roman"/>
          <w:b w:val="false"/>
          <w:i w:val="false"/>
          <w:color w:val="000000"/>
          <w:sz w:val="28"/>
        </w:rPr>
        <w:t xml:space="preserve">
519  1,2-Дихлорбензол           25321-22-6  0,002  орг. иіс     3 </w:t>
      </w:r>
      <w:r>
        <w:br/>
      </w:r>
      <w:r>
        <w:rPr>
          <w:rFonts w:ascii="Times New Roman"/>
          <w:b w:val="false"/>
          <w:i w:val="false"/>
          <w:color w:val="000000"/>
          <w:sz w:val="28"/>
        </w:rPr>
        <w:t xml:space="preserve">
520  1,4-Дихлорбензол            106-46-7   0,002  орг. иіс     3 </w:t>
      </w:r>
      <w:r>
        <w:br/>
      </w:r>
      <w:r>
        <w:rPr>
          <w:rFonts w:ascii="Times New Roman"/>
          <w:b w:val="false"/>
          <w:i w:val="false"/>
          <w:color w:val="000000"/>
          <w:sz w:val="28"/>
        </w:rPr>
        <w:t xml:space="preserve">
521  2,6-Дихлорбензоламин        608-31-1   0,05     орг.       3 </w:t>
      </w:r>
      <w:r>
        <w:br/>
      </w:r>
      <w:r>
        <w:rPr>
          <w:rFonts w:ascii="Times New Roman"/>
          <w:b w:val="false"/>
          <w:i w:val="false"/>
          <w:color w:val="000000"/>
          <w:sz w:val="28"/>
        </w:rPr>
        <w:t xml:space="preserve">
522  Дихлор-1,1-бифенил        255-12-429   0,001    с. у       2 </w:t>
      </w:r>
      <w:r>
        <w:br/>
      </w:r>
      <w:r>
        <w:rPr>
          <w:rFonts w:ascii="Times New Roman"/>
          <w:b w:val="false"/>
          <w:i w:val="false"/>
          <w:color w:val="000000"/>
          <w:sz w:val="28"/>
        </w:rPr>
        <w:t xml:space="preserve">
523  2,3-Дихлорбута-1,3-диен    1653-19-6    0,03    с. у       2 </w:t>
      </w:r>
      <w:r>
        <w:br/>
      </w:r>
      <w:r>
        <w:rPr>
          <w:rFonts w:ascii="Times New Roman"/>
          <w:b w:val="false"/>
          <w:i w:val="false"/>
          <w:color w:val="000000"/>
          <w:sz w:val="28"/>
        </w:rPr>
        <w:t xml:space="preserve">
524  3,4-Дихлорбут-1-ен         11069-19-5   0,2     с. у       2 </w:t>
      </w:r>
      <w:r>
        <w:br/>
      </w:r>
      <w:r>
        <w:rPr>
          <w:rFonts w:ascii="Times New Roman"/>
          <w:b w:val="false"/>
          <w:i w:val="false"/>
          <w:color w:val="000000"/>
          <w:sz w:val="28"/>
        </w:rPr>
        <w:t xml:space="preserve">
525  1,3-Дихлорбут-2-ен          926-57-8    0,05   орг. иіс    4 </w:t>
      </w:r>
      <w:r>
        <w:br/>
      </w:r>
      <w:r>
        <w:rPr>
          <w:rFonts w:ascii="Times New Roman"/>
          <w:b w:val="false"/>
          <w:i w:val="false"/>
          <w:color w:val="000000"/>
          <w:sz w:val="28"/>
        </w:rPr>
        <w:t xml:space="preserve">
526  1,5-Дихлор-9,10-дигидро -    82-46-2     1,0     ж. с.     3 </w:t>
      </w:r>
      <w:r>
        <w:br/>
      </w:r>
      <w:r>
        <w:rPr>
          <w:rFonts w:ascii="Times New Roman"/>
          <w:b w:val="false"/>
          <w:i w:val="false"/>
          <w:color w:val="000000"/>
          <w:sz w:val="28"/>
        </w:rPr>
        <w:t xml:space="preserve">
     9,10-диоксоантрацен </w:t>
      </w:r>
      <w:r>
        <w:br/>
      </w:r>
      <w:r>
        <w:rPr>
          <w:rFonts w:ascii="Times New Roman"/>
          <w:b w:val="false"/>
          <w:i w:val="false"/>
          <w:color w:val="000000"/>
          <w:sz w:val="28"/>
        </w:rPr>
        <w:t xml:space="preserve">
527  1,1-Дихлор-2-гидрокси-4-                0,16   орг. дәмі   3 </w:t>
      </w:r>
      <w:r>
        <w:br/>
      </w:r>
      <w:r>
        <w:rPr>
          <w:rFonts w:ascii="Times New Roman"/>
          <w:b w:val="false"/>
          <w:i w:val="false"/>
          <w:color w:val="000000"/>
          <w:sz w:val="28"/>
        </w:rPr>
        <w:t xml:space="preserve">
     ме-тилпентен-4 </w:t>
      </w:r>
      <w:r>
        <w:br/>
      </w:r>
      <w:r>
        <w:rPr>
          <w:rFonts w:ascii="Times New Roman"/>
          <w:b w:val="false"/>
          <w:i w:val="false"/>
          <w:color w:val="000000"/>
          <w:sz w:val="28"/>
        </w:rPr>
        <w:t xml:space="preserve">
528  Дихлордибутил қалайы        683-18-1   0,002     с. у      2 </w:t>
      </w:r>
      <w:r>
        <w:br/>
      </w:r>
      <w:r>
        <w:rPr>
          <w:rFonts w:ascii="Times New Roman"/>
          <w:b w:val="false"/>
          <w:i w:val="false"/>
          <w:color w:val="000000"/>
          <w:sz w:val="28"/>
        </w:rPr>
        <w:t xml:space="preserve">
529  1,4-Дихлор-2-(1,1-диметил- </w:t>
      </w:r>
      <w:r>
        <w:br/>
      </w:r>
      <w:r>
        <w:rPr>
          <w:rFonts w:ascii="Times New Roman"/>
          <w:b w:val="false"/>
          <w:i w:val="false"/>
          <w:color w:val="000000"/>
          <w:sz w:val="28"/>
        </w:rPr>
        <w:t xml:space="preserve">
     этил)-5-метилбензол        61468-35-7   0,003   орг. иіс   3 </w:t>
      </w:r>
      <w:r>
        <w:br/>
      </w:r>
      <w:r>
        <w:rPr>
          <w:rFonts w:ascii="Times New Roman"/>
          <w:b w:val="false"/>
          <w:i w:val="false"/>
          <w:color w:val="000000"/>
          <w:sz w:val="28"/>
        </w:rPr>
        <w:t xml:space="preserve">
530  4,5-Дихлор-2-(дихлормети-  18964-31-3     0,1   орг. иіс   3 </w:t>
      </w:r>
      <w:r>
        <w:br/>
      </w:r>
      <w:r>
        <w:rPr>
          <w:rFonts w:ascii="Times New Roman"/>
          <w:b w:val="false"/>
          <w:i w:val="false"/>
          <w:color w:val="000000"/>
          <w:sz w:val="28"/>
        </w:rPr>
        <w:t xml:space="preserve">
     лен)-4-циклопентен- </w:t>
      </w:r>
      <w:r>
        <w:br/>
      </w:r>
      <w:r>
        <w:rPr>
          <w:rFonts w:ascii="Times New Roman"/>
          <w:b w:val="false"/>
          <w:i w:val="false"/>
          <w:color w:val="000000"/>
          <w:sz w:val="28"/>
        </w:rPr>
        <w:t xml:space="preserve">
     1,3-дион </w:t>
      </w:r>
      <w:r>
        <w:br/>
      </w:r>
      <w:r>
        <w:rPr>
          <w:rFonts w:ascii="Times New Roman"/>
          <w:b w:val="false"/>
          <w:i w:val="false"/>
          <w:color w:val="000000"/>
          <w:sz w:val="28"/>
        </w:rPr>
        <w:t xml:space="preserve">
531  Дихлордиэтил қалайы        866-55-7     0,002    с. у      2 </w:t>
      </w:r>
      <w:r>
        <w:br/>
      </w:r>
      <w:r>
        <w:rPr>
          <w:rFonts w:ascii="Times New Roman"/>
          <w:b w:val="false"/>
          <w:i w:val="false"/>
          <w:color w:val="000000"/>
          <w:sz w:val="28"/>
        </w:rPr>
        <w:t xml:space="preserve">
532  Дихлорид бис (N,N-                       0,1     ж. с.     3 </w:t>
      </w:r>
      <w:r>
        <w:br/>
      </w:r>
      <w:r>
        <w:rPr>
          <w:rFonts w:ascii="Times New Roman"/>
          <w:b w:val="false"/>
          <w:i w:val="false"/>
          <w:color w:val="000000"/>
          <w:sz w:val="28"/>
        </w:rPr>
        <w:t xml:space="preserve">
     диметил-N -карбодецок. </w:t>
      </w:r>
      <w:r>
        <w:br/>
      </w:r>
      <w:r>
        <w:rPr>
          <w:rFonts w:ascii="Times New Roman"/>
          <w:b w:val="false"/>
          <w:i w:val="false"/>
          <w:color w:val="000000"/>
          <w:sz w:val="28"/>
        </w:rPr>
        <w:t xml:space="preserve">
     симетилэтилен) </w:t>
      </w:r>
      <w:r>
        <w:br/>
      </w:r>
      <w:r>
        <w:rPr>
          <w:rFonts w:ascii="Times New Roman"/>
          <w:b w:val="false"/>
          <w:i w:val="false"/>
          <w:color w:val="000000"/>
          <w:sz w:val="28"/>
        </w:rPr>
        <w:t xml:space="preserve">
     аминийсульфид </w:t>
      </w:r>
      <w:r>
        <w:br/>
      </w:r>
      <w:r>
        <w:rPr>
          <w:rFonts w:ascii="Times New Roman"/>
          <w:b w:val="false"/>
          <w:i w:val="false"/>
          <w:color w:val="000000"/>
          <w:sz w:val="28"/>
        </w:rPr>
        <w:t xml:space="preserve">
533  Дихлоркарбон қышқылы                     1,0     ж. с.     4 </w:t>
      </w:r>
      <w:r>
        <w:br/>
      </w:r>
      <w:r>
        <w:rPr>
          <w:rFonts w:ascii="Times New Roman"/>
          <w:b w:val="false"/>
          <w:i w:val="false"/>
          <w:color w:val="000000"/>
          <w:sz w:val="28"/>
        </w:rPr>
        <w:t xml:space="preserve">
     фракции C </w:t>
      </w:r>
      <w:r>
        <w:rPr>
          <w:rFonts w:ascii="Times New Roman"/>
          <w:b w:val="false"/>
          <w:i w:val="false"/>
          <w:color w:val="000000"/>
          <w:vertAlign w:val="subscript"/>
        </w:rPr>
        <w:t xml:space="preserve">17 </w:t>
      </w:r>
      <w:r>
        <w:rPr>
          <w:rFonts w:ascii="Times New Roman"/>
          <w:b w:val="false"/>
          <w:i w:val="false"/>
          <w:color w:val="000000"/>
          <w:sz w:val="28"/>
        </w:rPr>
        <w:t xml:space="preserve">- C </w:t>
      </w:r>
      <w:r>
        <w:rPr>
          <w:rFonts w:ascii="Times New Roman"/>
          <w:b w:val="false"/>
          <w:i w:val="false"/>
          <w:color w:val="000000"/>
          <w:vertAlign w:val="subscript"/>
        </w:rPr>
        <w:t xml:space="preserve">20 </w:t>
      </w:r>
      <w:r>
        <w:br/>
      </w:r>
      <w:r>
        <w:rPr>
          <w:rFonts w:ascii="Times New Roman"/>
          <w:b w:val="false"/>
          <w:i w:val="false"/>
          <w:color w:val="000000"/>
          <w:sz w:val="28"/>
        </w:rPr>
        <w:t xml:space="preserve">
534  Дихлорметан                75-09-2       7,5   орг. иіс    3 </w:t>
      </w:r>
      <w:r>
        <w:br/>
      </w:r>
      <w:r>
        <w:rPr>
          <w:rFonts w:ascii="Times New Roman"/>
          <w:b w:val="false"/>
          <w:i w:val="false"/>
          <w:color w:val="000000"/>
          <w:sz w:val="28"/>
        </w:rPr>
        <w:t xml:space="preserve">
535  2,4-Дихлор-1-метилбензол    95-73-8     0,03   орг. иіс    3 </w:t>
      </w:r>
      <w:r>
        <w:br/>
      </w:r>
      <w:r>
        <w:rPr>
          <w:rFonts w:ascii="Times New Roman"/>
          <w:b w:val="false"/>
          <w:i w:val="false"/>
          <w:color w:val="000000"/>
          <w:sz w:val="28"/>
        </w:rPr>
        <w:t xml:space="preserve">
536  4-(Дихлорметилен)-1,2,3,   3424-05-3    0,05   орг. иіс    4 </w:t>
      </w:r>
      <w:r>
        <w:br/>
      </w:r>
      <w:r>
        <w:rPr>
          <w:rFonts w:ascii="Times New Roman"/>
          <w:b w:val="false"/>
          <w:i w:val="false"/>
          <w:color w:val="000000"/>
          <w:sz w:val="28"/>
        </w:rPr>
        <w:t xml:space="preserve">
     3,5,5-гексахлорциклопентен </w:t>
      </w:r>
      <w:r>
        <w:br/>
      </w:r>
      <w:r>
        <w:rPr>
          <w:rFonts w:ascii="Times New Roman"/>
          <w:b w:val="false"/>
          <w:i w:val="false"/>
          <w:color w:val="000000"/>
          <w:sz w:val="28"/>
        </w:rPr>
        <w:t xml:space="preserve">
537  1,1-Дихлор-4-метилпентади  55667-43-1   0,41   орг. иіс    3 </w:t>
      </w:r>
      <w:r>
        <w:br/>
      </w:r>
      <w:r>
        <w:rPr>
          <w:rFonts w:ascii="Times New Roman"/>
          <w:b w:val="false"/>
          <w:i w:val="false"/>
          <w:color w:val="000000"/>
          <w:sz w:val="28"/>
        </w:rPr>
        <w:t xml:space="preserve">
     - 1,3-ен </w:t>
      </w:r>
      <w:r>
        <w:br/>
      </w:r>
      <w:r>
        <w:rPr>
          <w:rFonts w:ascii="Times New Roman"/>
          <w:b w:val="false"/>
          <w:i w:val="false"/>
          <w:color w:val="000000"/>
          <w:sz w:val="28"/>
        </w:rPr>
        <w:t xml:space="preserve">
538  1,1-Дихлор-4-метилпентади   62434-98-4  0,37   орг. дәмі   3 </w:t>
      </w:r>
      <w:r>
        <w:br/>
      </w:r>
      <w:r>
        <w:rPr>
          <w:rFonts w:ascii="Times New Roman"/>
          <w:b w:val="false"/>
          <w:i w:val="false"/>
          <w:color w:val="000000"/>
          <w:sz w:val="28"/>
        </w:rPr>
        <w:t xml:space="preserve">
     - 1,4-ен </w:t>
      </w:r>
      <w:r>
        <w:br/>
      </w:r>
      <w:r>
        <w:rPr>
          <w:rFonts w:ascii="Times New Roman"/>
          <w:b w:val="false"/>
          <w:i w:val="false"/>
          <w:color w:val="000000"/>
          <w:sz w:val="28"/>
        </w:rPr>
        <w:t xml:space="preserve">
539  3,3-Дихлор-2-метил-1-пропен 22227-75-4   0,4     с. у      2 </w:t>
      </w:r>
      <w:r>
        <w:br/>
      </w:r>
      <w:r>
        <w:rPr>
          <w:rFonts w:ascii="Times New Roman"/>
          <w:b w:val="false"/>
          <w:i w:val="false"/>
          <w:color w:val="000000"/>
          <w:sz w:val="28"/>
        </w:rPr>
        <w:t xml:space="preserve">
540  2,3-Дихлор-1,4-нафтохинон    117-80-6   0,25     с. у      2 </w:t>
      </w:r>
      <w:r>
        <w:br/>
      </w:r>
      <w:r>
        <w:rPr>
          <w:rFonts w:ascii="Times New Roman"/>
          <w:b w:val="false"/>
          <w:i w:val="false"/>
          <w:color w:val="000000"/>
          <w:sz w:val="28"/>
        </w:rPr>
        <w:t xml:space="preserve">
541  2,5-Дихлор-3-нитробензой     88-86-8     2,0     с.-т.     2 </w:t>
      </w:r>
      <w:r>
        <w:br/>
      </w:r>
      <w:r>
        <w:rPr>
          <w:rFonts w:ascii="Times New Roman"/>
          <w:b w:val="false"/>
          <w:i w:val="false"/>
          <w:color w:val="000000"/>
          <w:sz w:val="28"/>
        </w:rPr>
        <w:t xml:space="preserve">
     қышқылы </w:t>
      </w:r>
      <w:r>
        <w:br/>
      </w:r>
      <w:r>
        <w:rPr>
          <w:rFonts w:ascii="Times New Roman"/>
          <w:b w:val="false"/>
          <w:i w:val="false"/>
          <w:color w:val="000000"/>
          <w:sz w:val="28"/>
        </w:rPr>
        <w:t xml:space="preserve">
542  1,4-Дихлор-2-нитробензол      89-61-2     0,1     с. у     2 </w:t>
      </w:r>
      <w:r>
        <w:br/>
      </w:r>
      <w:r>
        <w:rPr>
          <w:rFonts w:ascii="Times New Roman"/>
          <w:b w:val="false"/>
          <w:i w:val="false"/>
          <w:color w:val="000000"/>
          <w:sz w:val="28"/>
        </w:rPr>
        <w:t xml:space="preserve">
543  1,2-Дихлор-4-нитробензол      99-54-7     0,1     с. у     3 </w:t>
      </w:r>
      <w:r>
        <w:br/>
      </w:r>
      <w:r>
        <w:rPr>
          <w:rFonts w:ascii="Times New Roman"/>
          <w:b w:val="false"/>
          <w:i w:val="false"/>
          <w:color w:val="000000"/>
          <w:sz w:val="28"/>
        </w:rPr>
        <w:t xml:space="preserve">
544  2,6-Дихлор-4-нитробензоламин  99-30-9     0,1  орг. түсі   3 </w:t>
      </w:r>
      <w:r>
        <w:br/>
      </w:r>
      <w:r>
        <w:rPr>
          <w:rFonts w:ascii="Times New Roman"/>
          <w:b w:val="false"/>
          <w:i w:val="false"/>
          <w:color w:val="000000"/>
          <w:sz w:val="28"/>
        </w:rPr>
        <w:t xml:space="preserve">
545  (Z)-2,3-Дихлор-4-оксобутен-   87-56-9     1,0     с. у     2 </w:t>
      </w:r>
      <w:r>
        <w:br/>
      </w:r>
      <w:r>
        <w:rPr>
          <w:rFonts w:ascii="Times New Roman"/>
          <w:b w:val="false"/>
          <w:i w:val="false"/>
          <w:color w:val="000000"/>
          <w:sz w:val="28"/>
        </w:rPr>
        <w:t xml:space="preserve">
     2 қышқылы </w:t>
      </w:r>
      <w:r>
        <w:br/>
      </w:r>
      <w:r>
        <w:rPr>
          <w:rFonts w:ascii="Times New Roman"/>
          <w:b w:val="false"/>
          <w:i w:val="false"/>
          <w:color w:val="000000"/>
          <w:sz w:val="28"/>
        </w:rPr>
        <w:t xml:space="preserve">
546  1,2-Дихлорпропан              78-87-5     0,4     с. у     2 </w:t>
      </w:r>
      <w:r>
        <w:br/>
      </w:r>
      <w:r>
        <w:rPr>
          <w:rFonts w:ascii="Times New Roman"/>
          <w:b w:val="false"/>
          <w:i w:val="false"/>
          <w:color w:val="000000"/>
          <w:sz w:val="28"/>
        </w:rPr>
        <w:t xml:space="preserve">
547  1,3-Дихлорпропан-2-ол         96-23-1     1,0  орг. иіс    3 </w:t>
      </w:r>
      <w:r>
        <w:br/>
      </w:r>
      <w:r>
        <w:rPr>
          <w:rFonts w:ascii="Times New Roman"/>
          <w:b w:val="false"/>
          <w:i w:val="false"/>
          <w:color w:val="000000"/>
          <w:sz w:val="28"/>
        </w:rPr>
        <w:t xml:space="preserve">
548  1,3-Дихлорпроп-1-ен           542-75-6    0,4     с. у     2 </w:t>
      </w:r>
      <w:r>
        <w:br/>
      </w:r>
      <w:r>
        <w:rPr>
          <w:rFonts w:ascii="Times New Roman"/>
          <w:b w:val="false"/>
          <w:i w:val="false"/>
          <w:color w:val="000000"/>
          <w:sz w:val="28"/>
        </w:rPr>
        <w:t xml:space="preserve">
549  2,3-Дихлорпроп-1-ен           78-88-6     0,4     с. у     2 </w:t>
      </w:r>
      <w:r>
        <w:br/>
      </w:r>
      <w:r>
        <w:rPr>
          <w:rFonts w:ascii="Times New Roman"/>
          <w:b w:val="false"/>
          <w:i w:val="false"/>
          <w:color w:val="000000"/>
          <w:sz w:val="28"/>
        </w:rPr>
        <w:t xml:space="preserve">
550  (2,3-Дихлорпроп-2-енил)                  0,03   орг. иіс   4 </w:t>
      </w:r>
      <w:r>
        <w:br/>
      </w:r>
      <w:r>
        <w:rPr>
          <w:rFonts w:ascii="Times New Roman"/>
          <w:b w:val="false"/>
          <w:i w:val="false"/>
          <w:color w:val="000000"/>
          <w:sz w:val="28"/>
        </w:rPr>
        <w:t xml:space="preserve">
     изо-пропилтиокарбамат </w:t>
      </w:r>
      <w:r>
        <w:br/>
      </w:r>
      <w:r>
        <w:rPr>
          <w:rFonts w:ascii="Times New Roman"/>
          <w:b w:val="false"/>
          <w:i w:val="false"/>
          <w:color w:val="000000"/>
          <w:sz w:val="28"/>
        </w:rPr>
        <w:t xml:space="preserve">
551  Дихлорпропил(2-этилгексил)               6,0     орг.      4 </w:t>
      </w:r>
      <w:r>
        <w:br/>
      </w:r>
      <w:r>
        <w:rPr>
          <w:rFonts w:ascii="Times New Roman"/>
          <w:b w:val="false"/>
          <w:i w:val="false"/>
          <w:color w:val="000000"/>
          <w:sz w:val="28"/>
        </w:rPr>
        <w:t xml:space="preserve">
     фосфат </w:t>
      </w:r>
      <w:r>
        <w:br/>
      </w:r>
      <w:r>
        <w:rPr>
          <w:rFonts w:ascii="Times New Roman"/>
          <w:b w:val="false"/>
          <w:i w:val="false"/>
          <w:color w:val="000000"/>
          <w:sz w:val="28"/>
        </w:rPr>
        <w:t xml:space="preserve">
552  Натрий  2,2-Дихлорпропио.     75-99-0     2,0  орг. иіс    3 </w:t>
      </w:r>
      <w:r>
        <w:br/>
      </w:r>
      <w:r>
        <w:rPr>
          <w:rFonts w:ascii="Times New Roman"/>
          <w:b w:val="false"/>
          <w:i w:val="false"/>
          <w:color w:val="000000"/>
          <w:sz w:val="28"/>
        </w:rPr>
        <w:t xml:space="preserve">
     наты </w:t>
      </w:r>
      <w:r>
        <w:br/>
      </w:r>
      <w:r>
        <w:rPr>
          <w:rFonts w:ascii="Times New Roman"/>
          <w:b w:val="false"/>
          <w:i w:val="false"/>
          <w:color w:val="000000"/>
          <w:sz w:val="28"/>
        </w:rPr>
        <w:t xml:space="preserve">
553  Дихлортрис(гексагидро-2H -  13978-70-6    0,1     ж. с.    4 </w:t>
      </w:r>
      <w:r>
        <w:br/>
      </w:r>
      <w:r>
        <w:rPr>
          <w:rFonts w:ascii="Times New Roman"/>
          <w:b w:val="false"/>
          <w:i w:val="false"/>
          <w:color w:val="000000"/>
          <w:sz w:val="28"/>
        </w:rPr>
        <w:t xml:space="preserve">
     азепин-2-он-O)-мыс </w:t>
      </w:r>
      <w:r>
        <w:br/>
      </w:r>
      <w:r>
        <w:rPr>
          <w:rFonts w:ascii="Times New Roman"/>
          <w:b w:val="false"/>
          <w:i w:val="false"/>
          <w:color w:val="000000"/>
          <w:sz w:val="28"/>
        </w:rPr>
        <w:t xml:space="preserve">
554  N-(3,4-Дихлорфенил)аланин    5472-67-3    0,1     ж. с.    4 </w:t>
      </w:r>
      <w:r>
        <w:br/>
      </w:r>
      <w:r>
        <w:rPr>
          <w:rFonts w:ascii="Times New Roman"/>
          <w:b w:val="false"/>
          <w:i w:val="false"/>
          <w:color w:val="000000"/>
          <w:sz w:val="28"/>
        </w:rPr>
        <w:t xml:space="preserve">
555  N'-(3,4-Дихлорфенил)-N,N -   330-54-1     1,0   орг. иіс   4 </w:t>
      </w:r>
      <w:r>
        <w:br/>
      </w:r>
      <w:r>
        <w:rPr>
          <w:rFonts w:ascii="Times New Roman"/>
          <w:b w:val="false"/>
          <w:i w:val="false"/>
          <w:color w:val="000000"/>
          <w:sz w:val="28"/>
        </w:rPr>
        <w:t xml:space="preserve">
     диметил несепнәрі </w:t>
      </w:r>
      <w:r>
        <w:br/>
      </w:r>
      <w:r>
        <w:rPr>
          <w:rFonts w:ascii="Times New Roman"/>
          <w:b w:val="false"/>
          <w:i w:val="false"/>
          <w:color w:val="000000"/>
          <w:sz w:val="28"/>
        </w:rPr>
        <w:t xml:space="preserve">
556  N-(3,4-Дихлорфенил)-N'-ме-   330-55-2     1,0     с. у     2 </w:t>
      </w:r>
      <w:r>
        <w:br/>
      </w:r>
      <w:r>
        <w:rPr>
          <w:rFonts w:ascii="Times New Roman"/>
          <w:b w:val="false"/>
          <w:i w:val="false"/>
          <w:color w:val="000000"/>
          <w:sz w:val="28"/>
        </w:rPr>
        <w:t xml:space="preserve">
     токсиметил несепнәрі </w:t>
      </w:r>
      <w:r>
        <w:br/>
      </w:r>
      <w:r>
        <w:rPr>
          <w:rFonts w:ascii="Times New Roman"/>
          <w:b w:val="false"/>
          <w:i w:val="false"/>
          <w:color w:val="000000"/>
          <w:sz w:val="28"/>
        </w:rPr>
        <w:t xml:space="preserve">
557  2,4-Дихлорфенил-4-           1836-75-5    4,0     с. у     2 </w:t>
      </w:r>
      <w:r>
        <w:br/>
      </w:r>
      <w:r>
        <w:rPr>
          <w:rFonts w:ascii="Times New Roman"/>
          <w:b w:val="false"/>
          <w:i w:val="false"/>
          <w:color w:val="000000"/>
          <w:sz w:val="28"/>
        </w:rPr>
        <w:t xml:space="preserve">
     нитрофенил эфирі </w:t>
      </w:r>
      <w:r>
        <w:br/>
      </w:r>
      <w:r>
        <w:rPr>
          <w:rFonts w:ascii="Times New Roman"/>
          <w:b w:val="false"/>
          <w:i w:val="false"/>
          <w:color w:val="000000"/>
          <w:sz w:val="28"/>
        </w:rPr>
        <w:t xml:space="preserve">
558  O-(2,4-Дихлорфенил)-O-      18351-18-3    0,05    ж. с.    4 </w:t>
      </w:r>
      <w:r>
        <w:br/>
      </w:r>
      <w:r>
        <w:rPr>
          <w:rFonts w:ascii="Times New Roman"/>
          <w:b w:val="false"/>
          <w:i w:val="false"/>
          <w:color w:val="000000"/>
          <w:sz w:val="28"/>
        </w:rPr>
        <w:t xml:space="preserve">
     этил- хлортиофосфат </w:t>
      </w:r>
      <w:r>
        <w:br/>
      </w:r>
      <w:r>
        <w:rPr>
          <w:rFonts w:ascii="Times New Roman"/>
          <w:b w:val="false"/>
          <w:i w:val="false"/>
          <w:color w:val="000000"/>
          <w:sz w:val="28"/>
        </w:rPr>
        <w:t xml:space="preserve">
559  O-(2,4-Дихлорфенил)-S-      34643-46-4    0,05  орг. иіс   3 </w:t>
      </w:r>
      <w:r>
        <w:br/>
      </w:r>
      <w:r>
        <w:rPr>
          <w:rFonts w:ascii="Times New Roman"/>
          <w:b w:val="false"/>
          <w:i w:val="false"/>
          <w:color w:val="000000"/>
          <w:sz w:val="28"/>
        </w:rPr>
        <w:t xml:space="preserve">
     пропил-O-этилтиофосфат </w:t>
      </w:r>
      <w:r>
        <w:br/>
      </w:r>
      <w:r>
        <w:rPr>
          <w:rFonts w:ascii="Times New Roman"/>
          <w:b w:val="false"/>
          <w:i w:val="false"/>
          <w:color w:val="000000"/>
          <w:sz w:val="28"/>
        </w:rPr>
        <w:t xml:space="preserve">
560  2,4-Дихлорфеноксиацетат     2307-55-3     0,2   орг. дәмі  3 </w:t>
      </w:r>
      <w:r>
        <w:br/>
      </w:r>
      <w:r>
        <w:rPr>
          <w:rFonts w:ascii="Times New Roman"/>
          <w:b w:val="false"/>
          <w:i w:val="false"/>
          <w:color w:val="000000"/>
          <w:sz w:val="28"/>
        </w:rPr>
        <w:t xml:space="preserve">
     аммония </w:t>
      </w:r>
      <w:r>
        <w:br/>
      </w:r>
      <w:r>
        <w:rPr>
          <w:rFonts w:ascii="Times New Roman"/>
          <w:b w:val="false"/>
          <w:i w:val="false"/>
          <w:color w:val="000000"/>
          <w:sz w:val="28"/>
        </w:rPr>
        <w:t xml:space="preserve">
561  Натрий 2,4-(Дихлорфенокси)  2702-72-9     1,0   орг. иіс   4 </w:t>
      </w:r>
      <w:r>
        <w:br/>
      </w:r>
      <w:r>
        <w:rPr>
          <w:rFonts w:ascii="Times New Roman"/>
          <w:b w:val="false"/>
          <w:i w:val="false"/>
          <w:color w:val="000000"/>
          <w:sz w:val="28"/>
        </w:rPr>
        <w:t xml:space="preserve">
     ацетат </w:t>
      </w:r>
      <w:r>
        <w:br/>
      </w:r>
      <w:r>
        <w:rPr>
          <w:rFonts w:ascii="Times New Roman"/>
          <w:b w:val="false"/>
          <w:i w:val="false"/>
          <w:color w:val="000000"/>
          <w:sz w:val="28"/>
        </w:rPr>
        <w:t xml:space="preserve">
562  4-(2,4-Дихлорфенокси)       94-82-6     0,01     с. у      2 </w:t>
      </w:r>
      <w:r>
        <w:br/>
      </w:r>
      <w:r>
        <w:rPr>
          <w:rFonts w:ascii="Times New Roman"/>
          <w:b w:val="false"/>
          <w:i w:val="false"/>
          <w:color w:val="000000"/>
          <w:sz w:val="28"/>
        </w:rPr>
        <w:t xml:space="preserve">
     бутан қышқылы </w:t>
      </w:r>
      <w:r>
        <w:br/>
      </w:r>
      <w:r>
        <w:rPr>
          <w:rFonts w:ascii="Times New Roman"/>
          <w:b w:val="false"/>
          <w:i w:val="false"/>
          <w:color w:val="000000"/>
          <w:sz w:val="28"/>
        </w:rPr>
        <w:t xml:space="preserve">
563  2-(2,4-Дихлорфенокси)       120-36-5     0,5  орг. дәмі    3 </w:t>
      </w:r>
      <w:r>
        <w:br/>
      </w:r>
      <w:r>
        <w:rPr>
          <w:rFonts w:ascii="Times New Roman"/>
          <w:b w:val="false"/>
          <w:i w:val="false"/>
          <w:color w:val="000000"/>
          <w:sz w:val="28"/>
        </w:rPr>
        <w:t xml:space="preserve">
     пропион қышқылы </w:t>
      </w:r>
      <w:r>
        <w:br/>
      </w:r>
      <w:r>
        <w:rPr>
          <w:rFonts w:ascii="Times New Roman"/>
          <w:b w:val="false"/>
          <w:i w:val="false"/>
          <w:color w:val="000000"/>
          <w:sz w:val="28"/>
        </w:rPr>
        <w:t xml:space="preserve">
564  Дихлорфенол                             0,002 орг. дәмі    4 </w:t>
      </w:r>
      <w:r>
        <w:br/>
      </w:r>
      <w:r>
        <w:rPr>
          <w:rFonts w:ascii="Times New Roman"/>
          <w:b w:val="false"/>
          <w:i w:val="false"/>
          <w:color w:val="000000"/>
          <w:sz w:val="28"/>
        </w:rPr>
        <w:t xml:space="preserve">
565  3,4-Дихлор-2,5-фурандион    42595-14-2    0,1    с. у      2 </w:t>
      </w:r>
      <w:r>
        <w:br/>
      </w:r>
      <w:r>
        <w:rPr>
          <w:rFonts w:ascii="Times New Roman"/>
          <w:b w:val="false"/>
          <w:i w:val="false"/>
          <w:color w:val="000000"/>
          <w:sz w:val="28"/>
        </w:rPr>
        <w:t xml:space="preserve">
566  1,1-Дихлорциклогексан        2108-92-1   0,02  орг. иіс    3 </w:t>
      </w:r>
      <w:r>
        <w:br/>
      </w:r>
      <w:r>
        <w:rPr>
          <w:rFonts w:ascii="Times New Roman"/>
          <w:b w:val="false"/>
          <w:i w:val="false"/>
          <w:color w:val="000000"/>
          <w:sz w:val="28"/>
        </w:rPr>
        <w:t xml:space="preserve">
567  Дициандиамид                 461-58-5    10,0  орг. дәмі   4 </w:t>
      </w:r>
      <w:r>
        <w:br/>
      </w:r>
      <w:r>
        <w:rPr>
          <w:rFonts w:ascii="Times New Roman"/>
          <w:b w:val="false"/>
          <w:i w:val="false"/>
          <w:color w:val="000000"/>
          <w:sz w:val="28"/>
        </w:rPr>
        <w:t xml:space="preserve">
568  1,4-Дицианобутан              111-69-3    0,1    с. у      2 </w:t>
      </w:r>
      <w:r>
        <w:br/>
      </w:r>
      <w:r>
        <w:rPr>
          <w:rFonts w:ascii="Times New Roman"/>
          <w:b w:val="false"/>
          <w:i w:val="false"/>
          <w:color w:val="000000"/>
          <w:sz w:val="28"/>
        </w:rPr>
        <w:t xml:space="preserve">
569  Дицианометан                  109-77-3   0,02    с. у      2 </w:t>
      </w:r>
      <w:r>
        <w:br/>
      </w:r>
      <w:r>
        <w:rPr>
          <w:rFonts w:ascii="Times New Roman"/>
          <w:b w:val="false"/>
          <w:i w:val="false"/>
          <w:color w:val="000000"/>
          <w:sz w:val="28"/>
        </w:rPr>
        <w:t xml:space="preserve">
570  Дициклогексиламина нитрит    3129-91-7   0,01    с. у      2 </w:t>
      </w:r>
      <w:r>
        <w:br/>
      </w:r>
      <w:r>
        <w:rPr>
          <w:rFonts w:ascii="Times New Roman"/>
          <w:b w:val="false"/>
          <w:i w:val="false"/>
          <w:color w:val="000000"/>
          <w:sz w:val="28"/>
        </w:rPr>
        <w:t xml:space="preserve">
571  Дициклогексилоловооксид     22771-17-1   0,001   с. у      2 </w:t>
      </w:r>
      <w:r>
        <w:br/>
      </w:r>
      <w:r>
        <w:rPr>
          <w:rFonts w:ascii="Times New Roman"/>
          <w:b w:val="false"/>
          <w:i w:val="false"/>
          <w:color w:val="000000"/>
          <w:sz w:val="28"/>
        </w:rPr>
        <w:t xml:space="preserve">
572  2,3-Дицикло[2.2.1]гептен      498-66-8   0,004  орг. иіс   4 </w:t>
      </w:r>
      <w:r>
        <w:br/>
      </w:r>
      <w:r>
        <w:rPr>
          <w:rFonts w:ascii="Times New Roman"/>
          <w:b w:val="false"/>
          <w:i w:val="false"/>
          <w:color w:val="000000"/>
          <w:sz w:val="28"/>
        </w:rPr>
        <w:t xml:space="preserve">
573  Диэтениладипинат             4074-90-2     0,2    ж. с.    4 </w:t>
      </w:r>
      <w:r>
        <w:br/>
      </w:r>
      <w:r>
        <w:rPr>
          <w:rFonts w:ascii="Times New Roman"/>
          <w:b w:val="false"/>
          <w:i w:val="false"/>
          <w:color w:val="000000"/>
          <w:sz w:val="28"/>
        </w:rPr>
        <w:t xml:space="preserve">
574  Диэтиламин                    109-89-7     2,0    с. у     3 </w:t>
      </w:r>
      <w:r>
        <w:br/>
      </w:r>
      <w:r>
        <w:rPr>
          <w:rFonts w:ascii="Times New Roman"/>
          <w:b w:val="false"/>
          <w:i w:val="false"/>
          <w:color w:val="000000"/>
          <w:sz w:val="28"/>
        </w:rPr>
        <w:t xml:space="preserve">
575  Синтетикалық майлы спирттің               0,15    с. у     2 </w:t>
      </w:r>
      <w:r>
        <w:br/>
      </w:r>
      <w:r>
        <w:rPr>
          <w:rFonts w:ascii="Times New Roman"/>
          <w:b w:val="false"/>
          <w:i w:val="false"/>
          <w:color w:val="000000"/>
          <w:sz w:val="28"/>
        </w:rPr>
        <w:t xml:space="preserve">
     диэтиламинометил эфирі </w:t>
      </w:r>
      <w:r>
        <w:br/>
      </w:r>
      <w:r>
        <w:rPr>
          <w:rFonts w:ascii="Times New Roman"/>
          <w:b w:val="false"/>
          <w:i w:val="false"/>
          <w:color w:val="000000"/>
          <w:sz w:val="28"/>
        </w:rPr>
        <w:t xml:space="preserve">
     C </w:t>
      </w:r>
      <w:r>
        <w:rPr>
          <w:rFonts w:ascii="Times New Roman"/>
          <w:b w:val="false"/>
          <w:i w:val="false"/>
          <w:color w:val="000000"/>
          <w:vertAlign w:val="subscript"/>
        </w:rPr>
        <w:t xml:space="preserve">10 </w:t>
      </w:r>
      <w:r>
        <w:rPr>
          <w:rFonts w:ascii="Times New Roman"/>
          <w:b w:val="false"/>
          <w:i w:val="false"/>
          <w:color w:val="000000"/>
          <w:sz w:val="28"/>
        </w:rPr>
        <w:t xml:space="preserve">- C </w:t>
      </w:r>
      <w:r>
        <w:rPr>
          <w:rFonts w:ascii="Times New Roman"/>
          <w:b w:val="false"/>
          <w:i w:val="false"/>
          <w:color w:val="000000"/>
          <w:vertAlign w:val="subscript"/>
        </w:rPr>
        <w:t xml:space="preserve">18 </w:t>
      </w:r>
      <w:r>
        <w:br/>
      </w:r>
      <w:r>
        <w:rPr>
          <w:rFonts w:ascii="Times New Roman"/>
          <w:b w:val="false"/>
          <w:i w:val="false"/>
          <w:color w:val="000000"/>
          <w:sz w:val="28"/>
        </w:rPr>
        <w:t xml:space="preserve">
576  2-(Диэтиламино)-N-(2,6-      6108-05-0   1,0     с. у     3 </w:t>
      </w:r>
      <w:r>
        <w:br/>
      </w:r>
      <w:r>
        <w:rPr>
          <w:rFonts w:ascii="Times New Roman"/>
          <w:b w:val="false"/>
          <w:i w:val="false"/>
          <w:color w:val="000000"/>
          <w:sz w:val="28"/>
        </w:rPr>
        <w:t xml:space="preserve">
     диметилфенил)ацетамид, </w:t>
      </w:r>
      <w:r>
        <w:br/>
      </w:r>
      <w:r>
        <w:rPr>
          <w:rFonts w:ascii="Times New Roman"/>
          <w:b w:val="false"/>
          <w:i w:val="false"/>
          <w:color w:val="000000"/>
          <w:sz w:val="28"/>
        </w:rPr>
        <w:t xml:space="preserve">
     гидрохлорид моногидрат </w:t>
      </w:r>
      <w:r>
        <w:br/>
      </w:r>
      <w:r>
        <w:rPr>
          <w:rFonts w:ascii="Times New Roman"/>
          <w:b w:val="false"/>
          <w:i w:val="false"/>
          <w:color w:val="000000"/>
          <w:sz w:val="28"/>
        </w:rPr>
        <w:t xml:space="preserve">
577  N-(Диэтиламино)метил-N' -                4,0   орг. иіс   4 </w:t>
      </w:r>
      <w:r>
        <w:br/>
      </w:r>
      <w:r>
        <w:rPr>
          <w:rFonts w:ascii="Times New Roman"/>
          <w:b w:val="false"/>
          <w:i w:val="false"/>
          <w:color w:val="000000"/>
          <w:sz w:val="28"/>
        </w:rPr>
        <w:t xml:space="preserve">
     этил несепнәрі </w:t>
      </w:r>
      <w:r>
        <w:br/>
      </w:r>
      <w:r>
        <w:rPr>
          <w:rFonts w:ascii="Times New Roman"/>
          <w:b w:val="false"/>
          <w:i w:val="false"/>
          <w:color w:val="000000"/>
          <w:sz w:val="28"/>
        </w:rPr>
        <w:t xml:space="preserve">
578  2-(N,N-Диэтиламино)этантиол   100-38-9     0,1  орг. иіс   4 </w:t>
      </w:r>
      <w:r>
        <w:br/>
      </w:r>
      <w:r>
        <w:rPr>
          <w:rFonts w:ascii="Times New Roman"/>
          <w:b w:val="false"/>
          <w:i w:val="false"/>
          <w:color w:val="000000"/>
          <w:sz w:val="28"/>
        </w:rPr>
        <w:t xml:space="preserve">
579  O,O-Диэтил-S-бензилтиофосфат  13286-32-3  0,05    с. у     2 </w:t>
      </w:r>
      <w:r>
        <w:br/>
      </w:r>
      <w:r>
        <w:rPr>
          <w:rFonts w:ascii="Times New Roman"/>
          <w:b w:val="false"/>
          <w:i w:val="false"/>
          <w:color w:val="000000"/>
          <w:sz w:val="28"/>
        </w:rPr>
        <w:t xml:space="preserve">
580  1,3-Диэтилбензол              25340-14-4  0,04  орг. иіс   4 </w:t>
      </w:r>
      <w:r>
        <w:br/>
      </w:r>
      <w:r>
        <w:rPr>
          <w:rFonts w:ascii="Times New Roman"/>
          <w:b w:val="false"/>
          <w:i w:val="false"/>
          <w:color w:val="000000"/>
          <w:sz w:val="28"/>
        </w:rPr>
        <w:t xml:space="preserve">
581  N,N-Диэтилбензоламин           91-66-7    0,15  орг. түсі  3 </w:t>
      </w:r>
      <w:r>
        <w:br/>
      </w:r>
      <w:r>
        <w:rPr>
          <w:rFonts w:ascii="Times New Roman"/>
          <w:b w:val="false"/>
          <w:i w:val="false"/>
          <w:color w:val="000000"/>
          <w:sz w:val="28"/>
        </w:rPr>
        <w:t xml:space="preserve">
582  N,N-Диэтил-1,4-бензолдиамин   6283-63-2    0,1    с. у     2 </w:t>
      </w:r>
      <w:r>
        <w:br/>
      </w:r>
      <w:r>
        <w:rPr>
          <w:rFonts w:ascii="Times New Roman"/>
          <w:b w:val="false"/>
          <w:i w:val="false"/>
          <w:color w:val="000000"/>
          <w:sz w:val="28"/>
        </w:rPr>
        <w:t xml:space="preserve">
     сульфат (1:1) </w:t>
      </w:r>
      <w:r>
        <w:br/>
      </w:r>
      <w:r>
        <w:rPr>
          <w:rFonts w:ascii="Times New Roman"/>
          <w:b w:val="false"/>
          <w:i w:val="false"/>
          <w:color w:val="000000"/>
          <w:sz w:val="28"/>
        </w:rPr>
        <w:t xml:space="preserve">
583  Диэтилбис(октаноилокси)       2641-56-7   0,01    с. у     2 </w:t>
      </w:r>
      <w:r>
        <w:br/>
      </w:r>
      <w:r>
        <w:rPr>
          <w:rFonts w:ascii="Times New Roman"/>
          <w:b w:val="false"/>
          <w:i w:val="false"/>
          <w:color w:val="000000"/>
          <w:sz w:val="28"/>
        </w:rPr>
        <w:t xml:space="preserve">
     қалайы </w:t>
      </w:r>
      <w:r>
        <w:br/>
      </w:r>
      <w:r>
        <w:rPr>
          <w:rFonts w:ascii="Times New Roman"/>
          <w:b w:val="false"/>
          <w:i w:val="false"/>
          <w:color w:val="000000"/>
          <w:sz w:val="28"/>
        </w:rPr>
        <w:t xml:space="preserve">
584  Диэтилбутендиоат               141-05-9    1,0    с. у     2 </w:t>
      </w:r>
      <w:r>
        <w:br/>
      </w:r>
      <w:r>
        <w:rPr>
          <w:rFonts w:ascii="Times New Roman"/>
          <w:b w:val="false"/>
          <w:i w:val="false"/>
          <w:color w:val="000000"/>
          <w:sz w:val="28"/>
        </w:rPr>
        <w:t xml:space="preserve">
585  N,N-Диэтилгуанидин            18240-93-2   0,3    ж. с.    3 </w:t>
      </w:r>
      <w:r>
        <w:br/>
      </w:r>
      <w:r>
        <w:rPr>
          <w:rFonts w:ascii="Times New Roman"/>
          <w:b w:val="false"/>
          <w:i w:val="false"/>
          <w:color w:val="000000"/>
          <w:sz w:val="28"/>
        </w:rPr>
        <w:t xml:space="preserve">
586  1,2-Диэтилгуанидин                         0,8    с. у     3 </w:t>
      </w:r>
      <w:r>
        <w:br/>
      </w:r>
      <w:r>
        <w:rPr>
          <w:rFonts w:ascii="Times New Roman"/>
          <w:b w:val="false"/>
          <w:i w:val="false"/>
          <w:color w:val="000000"/>
          <w:sz w:val="28"/>
        </w:rPr>
        <w:t xml:space="preserve">
     гидрохлорид </w:t>
      </w:r>
      <w:r>
        <w:br/>
      </w:r>
      <w:r>
        <w:rPr>
          <w:rFonts w:ascii="Times New Roman"/>
          <w:b w:val="false"/>
          <w:i w:val="false"/>
          <w:color w:val="000000"/>
          <w:sz w:val="28"/>
        </w:rPr>
        <w:t xml:space="preserve">
587  Натрий диэтилдитиокарбаматы   148-18-5    0,5    ж. с.     3 </w:t>
      </w:r>
      <w:r>
        <w:br/>
      </w:r>
      <w:r>
        <w:rPr>
          <w:rFonts w:ascii="Times New Roman"/>
          <w:b w:val="false"/>
          <w:i w:val="false"/>
          <w:color w:val="000000"/>
          <w:sz w:val="28"/>
        </w:rPr>
        <w:t xml:space="preserve">
588  Калий диэтилдитиофосфаты     3454-66-8    0,5  орг. иіс    3 </w:t>
      </w:r>
      <w:r>
        <w:br/>
      </w:r>
      <w:r>
        <w:rPr>
          <w:rFonts w:ascii="Times New Roman"/>
          <w:b w:val="false"/>
          <w:i w:val="false"/>
          <w:color w:val="000000"/>
          <w:sz w:val="28"/>
        </w:rPr>
        <w:t xml:space="preserve">
589  Диэтилдитиофосфат             298-06-6    0,2  орг. иіс    4 </w:t>
      </w:r>
      <w:r>
        <w:br/>
      </w:r>
      <w:r>
        <w:rPr>
          <w:rFonts w:ascii="Times New Roman"/>
          <w:b w:val="false"/>
          <w:i w:val="false"/>
          <w:color w:val="000000"/>
          <w:sz w:val="28"/>
        </w:rPr>
        <w:t xml:space="preserve">
590  N,N-Диэтилкарбамилхлорид       88-10-8    6,0    с. у      2 </w:t>
      </w:r>
      <w:r>
        <w:br/>
      </w:r>
      <w:r>
        <w:rPr>
          <w:rFonts w:ascii="Times New Roman"/>
          <w:b w:val="false"/>
          <w:i w:val="false"/>
          <w:color w:val="000000"/>
          <w:sz w:val="28"/>
        </w:rPr>
        <w:t xml:space="preserve">
591  O,O-Диэтил-S-карбэтокси.     2425-25-4   0,03  орг. иіс    4 </w:t>
      </w:r>
      <w:r>
        <w:br/>
      </w:r>
      <w:r>
        <w:rPr>
          <w:rFonts w:ascii="Times New Roman"/>
          <w:b w:val="false"/>
          <w:i w:val="false"/>
          <w:color w:val="000000"/>
          <w:sz w:val="28"/>
        </w:rPr>
        <w:t xml:space="preserve">
     метилтиофосфат </w:t>
      </w:r>
      <w:r>
        <w:br/>
      </w:r>
      <w:r>
        <w:rPr>
          <w:rFonts w:ascii="Times New Roman"/>
          <w:b w:val="false"/>
          <w:i w:val="false"/>
          <w:color w:val="000000"/>
          <w:sz w:val="28"/>
        </w:rPr>
        <w:t xml:space="preserve">
592  N,N-Диэтил-2-(1-нафталенило  15299-99-7    1,0   с. у      2 </w:t>
      </w:r>
      <w:r>
        <w:br/>
      </w:r>
      <w:r>
        <w:rPr>
          <w:rFonts w:ascii="Times New Roman"/>
          <w:b w:val="false"/>
          <w:i w:val="false"/>
          <w:color w:val="000000"/>
          <w:sz w:val="28"/>
        </w:rPr>
        <w:t xml:space="preserve">
     -кси)-пропанамид </w:t>
      </w:r>
      <w:r>
        <w:br/>
      </w:r>
      <w:r>
        <w:rPr>
          <w:rFonts w:ascii="Times New Roman"/>
          <w:b w:val="false"/>
          <w:i w:val="false"/>
          <w:color w:val="000000"/>
          <w:sz w:val="28"/>
        </w:rPr>
        <w:t xml:space="preserve">
593  O,O-Диэтил-O-(4-нитрофенил)  56-38-2     0,003  орг. иісі  4 </w:t>
      </w:r>
      <w:r>
        <w:br/>
      </w:r>
      <w:r>
        <w:rPr>
          <w:rFonts w:ascii="Times New Roman"/>
          <w:b w:val="false"/>
          <w:i w:val="false"/>
          <w:color w:val="000000"/>
          <w:sz w:val="28"/>
        </w:rPr>
        <w:t xml:space="preserve">
     тиофосфат </w:t>
      </w:r>
      <w:r>
        <w:br/>
      </w:r>
      <w:r>
        <w:rPr>
          <w:rFonts w:ascii="Times New Roman"/>
          <w:b w:val="false"/>
          <w:i w:val="false"/>
          <w:color w:val="000000"/>
          <w:sz w:val="28"/>
        </w:rPr>
        <w:t xml:space="preserve">
594  Диэтилсынап                  627-44-1     0,0001   с. у    1 </w:t>
      </w:r>
      <w:r>
        <w:br/>
      </w:r>
      <w:r>
        <w:rPr>
          <w:rFonts w:ascii="Times New Roman"/>
          <w:b w:val="false"/>
          <w:i w:val="false"/>
          <w:color w:val="000000"/>
          <w:sz w:val="28"/>
        </w:rPr>
        <w:t xml:space="preserve">
595  Диэтилфенил несепнәрі                      0,5  орг. дәмі  4 </w:t>
      </w:r>
      <w:r>
        <w:br/>
      </w:r>
      <w:r>
        <w:rPr>
          <w:rFonts w:ascii="Times New Roman"/>
          <w:b w:val="false"/>
          <w:i w:val="false"/>
          <w:color w:val="000000"/>
          <w:sz w:val="28"/>
        </w:rPr>
        <w:t xml:space="preserve">
596  O,O-Диэтилхлортиофосфат     2524-04-1    0,05   орг. иіс   4 </w:t>
      </w:r>
      <w:r>
        <w:br/>
      </w:r>
      <w:r>
        <w:rPr>
          <w:rFonts w:ascii="Times New Roman"/>
          <w:b w:val="false"/>
          <w:i w:val="false"/>
          <w:color w:val="000000"/>
          <w:sz w:val="28"/>
        </w:rPr>
        <w:t xml:space="preserve">
597  N,N-Диэтилэтанамин           121-44-8     2,0     с. у     2 </w:t>
      </w:r>
      <w:r>
        <w:br/>
      </w:r>
      <w:r>
        <w:rPr>
          <w:rFonts w:ascii="Times New Roman"/>
          <w:b w:val="false"/>
          <w:i w:val="false"/>
          <w:color w:val="000000"/>
          <w:sz w:val="28"/>
        </w:rPr>
        <w:t xml:space="preserve">
598  O,O-Диэтил-O-(2-этилтио)     8065-48-3   0,01  орг. дәмі   4 </w:t>
      </w:r>
      <w:r>
        <w:br/>
      </w:r>
      <w:r>
        <w:rPr>
          <w:rFonts w:ascii="Times New Roman"/>
          <w:b w:val="false"/>
          <w:i w:val="false"/>
          <w:color w:val="000000"/>
          <w:sz w:val="28"/>
        </w:rPr>
        <w:t xml:space="preserve">
     этилтиофосфат (70%), </w:t>
      </w:r>
      <w:r>
        <w:br/>
      </w:r>
      <w:r>
        <w:rPr>
          <w:rFonts w:ascii="Times New Roman"/>
          <w:b w:val="false"/>
          <w:i w:val="false"/>
          <w:color w:val="000000"/>
          <w:sz w:val="28"/>
        </w:rPr>
        <w:t xml:space="preserve">
     O,O-диэтил-S-(2-этилтио) </w:t>
      </w:r>
      <w:r>
        <w:br/>
      </w:r>
      <w:r>
        <w:rPr>
          <w:rFonts w:ascii="Times New Roman"/>
          <w:b w:val="false"/>
          <w:i w:val="false"/>
          <w:color w:val="000000"/>
          <w:sz w:val="28"/>
        </w:rPr>
        <w:t xml:space="preserve">
     этилтиофосфат (30%) </w:t>
      </w:r>
      <w:r>
        <w:br/>
      </w:r>
      <w:r>
        <w:rPr>
          <w:rFonts w:ascii="Times New Roman"/>
          <w:b w:val="false"/>
          <w:i w:val="false"/>
          <w:color w:val="000000"/>
          <w:sz w:val="28"/>
        </w:rPr>
        <w:t xml:space="preserve">
     қоспасымен </w:t>
      </w:r>
      <w:r>
        <w:br/>
      </w:r>
      <w:r>
        <w:rPr>
          <w:rFonts w:ascii="Times New Roman"/>
          <w:b w:val="false"/>
          <w:i w:val="false"/>
          <w:color w:val="000000"/>
          <w:sz w:val="28"/>
        </w:rPr>
        <w:t xml:space="preserve">
599  1,1-Диэтоксиэтан            105-57-7     0,1  орг. иіс     4 </w:t>
      </w:r>
      <w:r>
        <w:br/>
      </w:r>
      <w:r>
        <w:rPr>
          <w:rFonts w:ascii="Times New Roman"/>
          <w:b w:val="false"/>
          <w:i w:val="false"/>
          <w:color w:val="000000"/>
          <w:sz w:val="28"/>
        </w:rPr>
        <w:t xml:space="preserve">
600  ДКS-70                                   0,1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601  DH-75 (диспергатор)                      0,1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602  1,12-Додекандиамин         2783-17-7    0,05     с. у      3 </w:t>
      </w:r>
      <w:r>
        <w:br/>
      </w:r>
      <w:r>
        <w:rPr>
          <w:rFonts w:ascii="Times New Roman"/>
          <w:b w:val="false"/>
          <w:i w:val="false"/>
          <w:color w:val="000000"/>
          <w:sz w:val="28"/>
        </w:rPr>
        <w:t xml:space="preserve">
603  2,2,3,3,4,4,5,5,6,6,       1546-95-8     1,0     с. у      2 </w:t>
      </w:r>
      <w:r>
        <w:br/>
      </w:r>
      <w:r>
        <w:rPr>
          <w:rFonts w:ascii="Times New Roman"/>
          <w:b w:val="false"/>
          <w:i w:val="false"/>
          <w:color w:val="000000"/>
          <w:sz w:val="28"/>
        </w:rPr>
        <w:t xml:space="preserve">
     7,7-До- декафторгептан </w:t>
      </w:r>
      <w:r>
        <w:br/>
      </w:r>
      <w:r>
        <w:rPr>
          <w:rFonts w:ascii="Times New Roman"/>
          <w:b w:val="false"/>
          <w:i w:val="false"/>
          <w:color w:val="000000"/>
          <w:sz w:val="28"/>
        </w:rPr>
        <w:t xml:space="preserve">
     қышқылы </w:t>
      </w:r>
      <w:r>
        <w:br/>
      </w:r>
      <w:r>
        <w:rPr>
          <w:rFonts w:ascii="Times New Roman"/>
          <w:b w:val="false"/>
          <w:i w:val="false"/>
          <w:color w:val="000000"/>
          <w:sz w:val="28"/>
        </w:rPr>
        <w:t xml:space="preserve">
604  2,2,3,3,4,4,5,5,6,6,       335-99-9     0,1   орг. иіс     4 </w:t>
      </w:r>
      <w:r>
        <w:br/>
      </w:r>
      <w:r>
        <w:rPr>
          <w:rFonts w:ascii="Times New Roman"/>
          <w:b w:val="false"/>
          <w:i w:val="false"/>
          <w:color w:val="000000"/>
          <w:sz w:val="28"/>
        </w:rPr>
        <w:t xml:space="preserve">
     7,7-До-декафторгептан- </w:t>
      </w:r>
      <w:r>
        <w:br/>
      </w:r>
      <w:r>
        <w:rPr>
          <w:rFonts w:ascii="Times New Roman"/>
          <w:b w:val="false"/>
          <w:i w:val="false"/>
          <w:color w:val="000000"/>
          <w:sz w:val="28"/>
        </w:rPr>
        <w:t xml:space="preserve">
     1-ол </w:t>
      </w:r>
      <w:r>
        <w:br/>
      </w:r>
      <w:r>
        <w:rPr>
          <w:rFonts w:ascii="Times New Roman"/>
          <w:b w:val="false"/>
          <w:i w:val="false"/>
          <w:color w:val="000000"/>
          <w:sz w:val="28"/>
        </w:rPr>
        <w:t xml:space="preserve">
605  (Z)-Додец-8-енилацетат   28079-04-1   0,00001 орг. иіс     4 </w:t>
      </w:r>
      <w:r>
        <w:br/>
      </w:r>
      <w:r>
        <w:rPr>
          <w:rFonts w:ascii="Times New Roman"/>
          <w:b w:val="false"/>
          <w:i w:val="false"/>
          <w:color w:val="000000"/>
          <w:sz w:val="28"/>
        </w:rPr>
        <w:t xml:space="preserve">
606  ДЦМ (беріктегіш,                        0,5   орг. дәмі    4 </w:t>
      </w:r>
      <w:r>
        <w:br/>
      </w:r>
      <w:r>
        <w:rPr>
          <w:rFonts w:ascii="Times New Roman"/>
          <w:b w:val="false"/>
          <w:i w:val="false"/>
          <w:color w:val="000000"/>
          <w:sz w:val="28"/>
        </w:rPr>
        <w:t xml:space="preserve">
     формальдегиді бар </w:t>
      </w:r>
      <w:r>
        <w:br/>
      </w:r>
      <w:r>
        <w:rPr>
          <w:rFonts w:ascii="Times New Roman"/>
          <w:b w:val="false"/>
          <w:i w:val="false"/>
          <w:color w:val="000000"/>
          <w:sz w:val="28"/>
        </w:rPr>
        <w:t xml:space="preserve">
     дициандиаминнің және </w:t>
      </w:r>
      <w:r>
        <w:br/>
      </w:r>
      <w:r>
        <w:rPr>
          <w:rFonts w:ascii="Times New Roman"/>
          <w:b w:val="false"/>
          <w:i w:val="false"/>
          <w:color w:val="000000"/>
          <w:sz w:val="28"/>
        </w:rPr>
        <w:t xml:space="preserve">
     10%-ды мыстың ацетаты </w:t>
      </w:r>
      <w:r>
        <w:br/>
      </w:r>
      <w:r>
        <w:rPr>
          <w:rFonts w:ascii="Times New Roman"/>
          <w:b w:val="false"/>
          <w:i w:val="false"/>
          <w:color w:val="000000"/>
          <w:sz w:val="28"/>
        </w:rPr>
        <w:t xml:space="preserve">
     конденсациясының өнімі) </w:t>
      </w:r>
      <w:r>
        <w:br/>
      </w:r>
      <w:r>
        <w:rPr>
          <w:rFonts w:ascii="Times New Roman"/>
          <w:b w:val="false"/>
          <w:i w:val="false"/>
          <w:color w:val="000000"/>
          <w:sz w:val="28"/>
        </w:rPr>
        <w:t xml:space="preserve">
607  ДЦУ (беріктегіш,                        1,0     ж. с.      4 </w:t>
      </w:r>
      <w:r>
        <w:br/>
      </w:r>
      <w:r>
        <w:rPr>
          <w:rFonts w:ascii="Times New Roman"/>
          <w:b w:val="false"/>
          <w:i w:val="false"/>
          <w:color w:val="000000"/>
          <w:sz w:val="28"/>
        </w:rPr>
        <w:t xml:space="preserve">
     формальдегиді бар </w:t>
      </w:r>
      <w:r>
        <w:br/>
      </w:r>
      <w:r>
        <w:rPr>
          <w:rFonts w:ascii="Times New Roman"/>
          <w:b w:val="false"/>
          <w:i w:val="false"/>
          <w:color w:val="000000"/>
          <w:sz w:val="28"/>
        </w:rPr>
        <w:t xml:space="preserve">
     дициандиаминнің және </w:t>
      </w:r>
      <w:r>
        <w:br/>
      </w:r>
      <w:r>
        <w:rPr>
          <w:rFonts w:ascii="Times New Roman"/>
          <w:b w:val="false"/>
          <w:i w:val="false"/>
          <w:color w:val="000000"/>
          <w:sz w:val="28"/>
        </w:rPr>
        <w:t xml:space="preserve">
     10%-ды мыстың ацетаты </w:t>
      </w:r>
      <w:r>
        <w:br/>
      </w:r>
      <w:r>
        <w:rPr>
          <w:rFonts w:ascii="Times New Roman"/>
          <w:b w:val="false"/>
          <w:i w:val="false"/>
          <w:color w:val="000000"/>
          <w:sz w:val="28"/>
        </w:rPr>
        <w:t xml:space="preserve">
     конденсациясының өнімі) </w:t>
      </w:r>
      <w:r>
        <w:br/>
      </w:r>
      <w:r>
        <w:rPr>
          <w:rFonts w:ascii="Times New Roman"/>
          <w:b w:val="false"/>
          <w:i w:val="false"/>
          <w:color w:val="000000"/>
          <w:sz w:val="28"/>
        </w:rPr>
        <w:t xml:space="preserve">
608  Жарилек (монобензилто.                 0,01   орг. иіс     2 </w:t>
      </w:r>
      <w:r>
        <w:br/>
      </w:r>
      <w:r>
        <w:rPr>
          <w:rFonts w:ascii="Times New Roman"/>
          <w:b w:val="false"/>
          <w:i w:val="false"/>
          <w:color w:val="000000"/>
          <w:sz w:val="28"/>
        </w:rPr>
        <w:t xml:space="preserve">
     луол бойынша) </w:t>
      </w:r>
      <w:r>
        <w:br/>
      </w:r>
      <w:r>
        <w:rPr>
          <w:rFonts w:ascii="Times New Roman"/>
          <w:b w:val="false"/>
          <w:i w:val="false"/>
          <w:color w:val="000000"/>
          <w:sz w:val="28"/>
        </w:rPr>
        <w:t xml:space="preserve">
609  Техникалық желатина                     0,1     ж. с.      4 </w:t>
      </w:r>
      <w:r>
        <w:br/>
      </w:r>
      <w:r>
        <w:rPr>
          <w:rFonts w:ascii="Times New Roman"/>
          <w:b w:val="false"/>
          <w:i w:val="false"/>
          <w:color w:val="000000"/>
          <w:sz w:val="28"/>
        </w:rPr>
        <w:t xml:space="preserve">
610  Fe бойынша темір                       0,3    орг. түсі    3 </w:t>
      </w:r>
      <w:r>
        <w:br/>
      </w:r>
      <w:r>
        <w:rPr>
          <w:rFonts w:ascii="Times New Roman"/>
          <w:b w:val="false"/>
          <w:i w:val="false"/>
          <w:color w:val="000000"/>
          <w:sz w:val="28"/>
        </w:rPr>
        <w:t xml:space="preserve">
     (хлорлы темірді қоса </w:t>
      </w:r>
      <w:r>
        <w:br/>
      </w:r>
      <w:r>
        <w:rPr>
          <w:rFonts w:ascii="Times New Roman"/>
          <w:b w:val="false"/>
          <w:i w:val="false"/>
          <w:color w:val="000000"/>
          <w:sz w:val="28"/>
        </w:rPr>
        <w:t xml:space="preserve">
     есептегенде) </w:t>
      </w:r>
      <w:r>
        <w:br/>
      </w:r>
      <w:r>
        <w:rPr>
          <w:rFonts w:ascii="Times New Roman"/>
          <w:b w:val="false"/>
          <w:i w:val="false"/>
          <w:color w:val="000000"/>
          <w:sz w:val="28"/>
        </w:rPr>
        <w:t xml:space="preserve">
611  Синтетикалық май қышқылы                0,1     ж. с.      4 </w:t>
      </w:r>
      <w:r>
        <w:br/>
      </w:r>
      <w:r>
        <w:rPr>
          <w:rFonts w:ascii="Times New Roman"/>
          <w:b w:val="false"/>
          <w:i w:val="false"/>
          <w:color w:val="000000"/>
          <w:sz w:val="28"/>
        </w:rPr>
        <w:t xml:space="preserve">
     C </w:t>
      </w:r>
      <w:r>
        <w:rPr>
          <w:rFonts w:ascii="Times New Roman"/>
          <w:b w:val="false"/>
          <w:i w:val="false"/>
          <w:color w:val="000000"/>
          <w:vertAlign w:val="subscript"/>
        </w:rPr>
        <w:t xml:space="preserve">5 </w:t>
      </w:r>
      <w:r>
        <w:rPr>
          <w:rFonts w:ascii="Times New Roman"/>
          <w:b w:val="false"/>
          <w:i w:val="false"/>
          <w:color w:val="000000"/>
          <w:sz w:val="28"/>
        </w:rPr>
        <w:t xml:space="preserve">- C </w:t>
      </w:r>
      <w:r>
        <w:rPr>
          <w:rFonts w:ascii="Times New Roman"/>
          <w:b w:val="false"/>
          <w:i w:val="false"/>
          <w:color w:val="000000"/>
          <w:vertAlign w:val="subscript"/>
        </w:rPr>
        <w:t xml:space="preserve">20 </w:t>
      </w:r>
      <w:r>
        <w:br/>
      </w:r>
      <w:r>
        <w:rPr>
          <w:rFonts w:ascii="Times New Roman"/>
          <w:b w:val="false"/>
          <w:i w:val="false"/>
          <w:color w:val="000000"/>
          <w:sz w:val="28"/>
        </w:rPr>
        <w:t xml:space="preserve">
612  Суда еритін акрилді                     1,0     ж. с.      3 </w:t>
      </w:r>
      <w:r>
        <w:br/>
      </w:r>
      <w:r>
        <w:rPr>
          <w:rFonts w:ascii="Times New Roman"/>
          <w:b w:val="false"/>
          <w:i w:val="false"/>
          <w:color w:val="000000"/>
          <w:sz w:val="28"/>
        </w:rPr>
        <w:t xml:space="preserve">
     қоюландырғыш </w:t>
      </w:r>
      <w:r>
        <w:br/>
      </w:r>
      <w:r>
        <w:rPr>
          <w:rFonts w:ascii="Times New Roman"/>
          <w:b w:val="false"/>
          <w:i w:val="false"/>
          <w:color w:val="000000"/>
          <w:sz w:val="28"/>
        </w:rPr>
        <w:t xml:space="preserve">
613  Майлағыш А-1                            0,4  орг. үлдір    4 </w:t>
      </w:r>
      <w:r>
        <w:br/>
      </w:r>
      <w:r>
        <w:rPr>
          <w:rFonts w:ascii="Times New Roman"/>
          <w:b w:val="false"/>
          <w:i w:val="false"/>
          <w:color w:val="000000"/>
          <w:sz w:val="28"/>
        </w:rPr>
        <w:t xml:space="preserve">
                                                    қабыршақ </w:t>
      </w:r>
      <w:r>
        <w:br/>
      </w:r>
      <w:r>
        <w:rPr>
          <w:rFonts w:ascii="Times New Roman"/>
          <w:b w:val="false"/>
          <w:i w:val="false"/>
          <w:color w:val="000000"/>
          <w:sz w:val="28"/>
        </w:rPr>
        <w:t xml:space="preserve">
614  Майлағыш Б-73                           3,0   орг. үлдір   4 </w:t>
      </w:r>
      <w:r>
        <w:br/>
      </w:r>
      <w:r>
        <w:rPr>
          <w:rFonts w:ascii="Times New Roman"/>
          <w:b w:val="false"/>
          <w:i w:val="false"/>
          <w:color w:val="000000"/>
          <w:sz w:val="28"/>
        </w:rPr>
        <w:t xml:space="preserve">
                                                    қабыршақ </w:t>
      </w:r>
      <w:r>
        <w:br/>
      </w:r>
      <w:r>
        <w:rPr>
          <w:rFonts w:ascii="Times New Roman"/>
          <w:b w:val="false"/>
          <w:i w:val="false"/>
          <w:color w:val="000000"/>
          <w:sz w:val="28"/>
        </w:rPr>
        <w:t xml:space="preserve">
615  Майлағыш БВ                             1,0   орг. иіс     4 </w:t>
      </w:r>
      <w:r>
        <w:br/>
      </w:r>
      <w:r>
        <w:rPr>
          <w:rFonts w:ascii="Times New Roman"/>
          <w:b w:val="false"/>
          <w:i w:val="false"/>
          <w:color w:val="000000"/>
          <w:sz w:val="28"/>
        </w:rPr>
        <w:t xml:space="preserve">
616  Изопропилбензол           98-82-8       0,1   орг. иіс     3 </w:t>
      </w:r>
      <w:r>
        <w:br/>
      </w:r>
      <w:r>
        <w:rPr>
          <w:rFonts w:ascii="Times New Roman"/>
          <w:b w:val="false"/>
          <w:i w:val="false"/>
          <w:color w:val="000000"/>
          <w:sz w:val="28"/>
        </w:rPr>
        <w:t xml:space="preserve">
617  O-(2-Изопропил-6-         333-41-5      0,3   орг.иіс      4 </w:t>
      </w:r>
      <w:r>
        <w:br/>
      </w:r>
      <w:r>
        <w:rPr>
          <w:rFonts w:ascii="Times New Roman"/>
          <w:b w:val="false"/>
          <w:i w:val="false"/>
          <w:color w:val="000000"/>
          <w:sz w:val="28"/>
        </w:rPr>
        <w:t xml:space="preserve">
     метилпири- мидин- </w:t>
      </w:r>
      <w:r>
        <w:br/>
      </w:r>
      <w:r>
        <w:rPr>
          <w:rFonts w:ascii="Times New Roman"/>
          <w:b w:val="false"/>
          <w:i w:val="false"/>
          <w:color w:val="000000"/>
          <w:sz w:val="28"/>
        </w:rPr>
        <w:t xml:space="preserve">
     4-ил)-O,O-диэтилтио- </w:t>
      </w:r>
      <w:r>
        <w:br/>
      </w:r>
      <w:r>
        <w:rPr>
          <w:rFonts w:ascii="Times New Roman"/>
          <w:b w:val="false"/>
          <w:i w:val="false"/>
          <w:color w:val="000000"/>
          <w:sz w:val="28"/>
        </w:rPr>
        <w:t xml:space="preserve">
     фосфат </w:t>
      </w:r>
      <w:r>
        <w:br/>
      </w:r>
      <w:r>
        <w:rPr>
          <w:rFonts w:ascii="Times New Roman"/>
          <w:b w:val="false"/>
          <w:i w:val="false"/>
          <w:color w:val="000000"/>
          <w:sz w:val="28"/>
        </w:rPr>
        <w:t xml:space="preserve">
618  O-Изопропил-N-                          0,06     с. у      3 </w:t>
      </w:r>
      <w:r>
        <w:br/>
      </w:r>
      <w:r>
        <w:rPr>
          <w:rFonts w:ascii="Times New Roman"/>
          <w:b w:val="false"/>
          <w:i w:val="false"/>
          <w:color w:val="000000"/>
          <w:sz w:val="28"/>
        </w:rPr>
        <w:t xml:space="preserve">
     метилтиокарбамат </w:t>
      </w:r>
      <w:r>
        <w:br/>
      </w:r>
      <w:r>
        <w:rPr>
          <w:rFonts w:ascii="Times New Roman"/>
          <w:b w:val="false"/>
          <w:i w:val="false"/>
          <w:color w:val="000000"/>
          <w:sz w:val="28"/>
        </w:rPr>
        <w:t xml:space="preserve">
619  Изопропилоктадециламин  13329-71-0      0,1  орг. үлдір    4 </w:t>
      </w:r>
      <w:r>
        <w:br/>
      </w:r>
      <w:r>
        <w:rPr>
          <w:rFonts w:ascii="Times New Roman"/>
          <w:b w:val="false"/>
          <w:i w:val="false"/>
          <w:color w:val="000000"/>
          <w:sz w:val="28"/>
        </w:rPr>
        <w:t xml:space="preserve">
                                                   қабыршақ </w:t>
      </w:r>
      <w:r>
        <w:br/>
      </w:r>
      <w:r>
        <w:rPr>
          <w:rFonts w:ascii="Times New Roman"/>
          <w:b w:val="false"/>
          <w:i w:val="false"/>
          <w:color w:val="000000"/>
          <w:sz w:val="28"/>
        </w:rPr>
        <w:t xml:space="preserve">
620  Изопропилфенилкарбамат   122-42-9       0,2  орг. иіс      4 </w:t>
      </w:r>
      <w:r>
        <w:br/>
      </w:r>
      <w:r>
        <w:rPr>
          <w:rFonts w:ascii="Times New Roman"/>
          <w:b w:val="false"/>
          <w:i w:val="false"/>
          <w:color w:val="000000"/>
          <w:sz w:val="28"/>
        </w:rPr>
        <w:t xml:space="preserve">
621  Изопропилхлорфенил.      101-21-3       1,0   орг. иіс     4 </w:t>
      </w:r>
      <w:r>
        <w:br/>
      </w:r>
      <w:r>
        <w:rPr>
          <w:rFonts w:ascii="Times New Roman"/>
          <w:b w:val="false"/>
          <w:i w:val="false"/>
          <w:color w:val="000000"/>
          <w:sz w:val="28"/>
        </w:rPr>
        <w:t xml:space="preserve">
     карбамат </w:t>
      </w:r>
      <w:r>
        <w:br/>
      </w:r>
      <w:r>
        <w:rPr>
          <w:rFonts w:ascii="Times New Roman"/>
          <w:b w:val="false"/>
          <w:i w:val="false"/>
          <w:color w:val="000000"/>
          <w:sz w:val="28"/>
        </w:rPr>
        <w:t xml:space="preserve">
622  N-Изопропил-6-хлор-N-    1912-24-9      0,5     ж. с.      3 </w:t>
      </w:r>
      <w:r>
        <w:br/>
      </w:r>
      <w:r>
        <w:rPr>
          <w:rFonts w:ascii="Times New Roman"/>
          <w:b w:val="false"/>
          <w:i w:val="false"/>
          <w:color w:val="000000"/>
          <w:sz w:val="28"/>
        </w:rPr>
        <w:t xml:space="preserve">
     этил-1,3,5-триазин- </w:t>
      </w:r>
      <w:r>
        <w:br/>
      </w:r>
      <w:r>
        <w:rPr>
          <w:rFonts w:ascii="Times New Roman"/>
          <w:b w:val="false"/>
          <w:i w:val="false"/>
          <w:color w:val="000000"/>
          <w:sz w:val="28"/>
        </w:rPr>
        <w:t xml:space="preserve">
     2,4-диамин </w:t>
      </w:r>
      <w:r>
        <w:br/>
      </w:r>
      <w:r>
        <w:rPr>
          <w:rFonts w:ascii="Times New Roman"/>
          <w:b w:val="false"/>
          <w:i w:val="false"/>
          <w:color w:val="000000"/>
          <w:sz w:val="28"/>
        </w:rPr>
        <w:t xml:space="preserve">
623  Изофталевая кислота      121-91-5       0,1     ж. с.      4 </w:t>
      </w:r>
      <w:r>
        <w:br/>
      </w:r>
      <w:r>
        <w:rPr>
          <w:rFonts w:ascii="Times New Roman"/>
          <w:b w:val="false"/>
          <w:i w:val="false"/>
          <w:color w:val="000000"/>
          <w:sz w:val="28"/>
        </w:rPr>
        <w:t xml:space="preserve">
624  ИМ-50 (флотореагент)                    0,1     ж. с.      4 </w:t>
      </w:r>
      <w:r>
        <w:br/>
      </w:r>
      <w:r>
        <w:rPr>
          <w:rFonts w:ascii="Times New Roman"/>
          <w:b w:val="false"/>
          <w:i w:val="false"/>
          <w:color w:val="000000"/>
          <w:sz w:val="28"/>
        </w:rPr>
        <w:t xml:space="preserve">
625  Этилендиам 7-(2-Имида.                  1,0     с. у       2 </w:t>
      </w:r>
      <w:r>
        <w:br/>
      </w:r>
      <w:r>
        <w:rPr>
          <w:rFonts w:ascii="Times New Roman"/>
          <w:b w:val="false"/>
          <w:i w:val="false"/>
          <w:color w:val="000000"/>
          <w:sz w:val="28"/>
        </w:rPr>
        <w:t xml:space="preserve">
     золинил)перфтор-4,7- </w:t>
      </w:r>
      <w:r>
        <w:br/>
      </w:r>
      <w:r>
        <w:rPr>
          <w:rFonts w:ascii="Times New Roman"/>
          <w:b w:val="false"/>
          <w:i w:val="false"/>
          <w:color w:val="000000"/>
          <w:sz w:val="28"/>
        </w:rPr>
        <w:t xml:space="preserve">
     диметил-3,6-диоксаген- </w:t>
      </w:r>
      <w:r>
        <w:br/>
      </w:r>
      <w:r>
        <w:rPr>
          <w:rFonts w:ascii="Times New Roman"/>
          <w:b w:val="false"/>
          <w:i w:val="false"/>
          <w:color w:val="000000"/>
          <w:sz w:val="28"/>
        </w:rPr>
        <w:t xml:space="preserve">
     тилсульфамиді </w:t>
      </w:r>
      <w:r>
        <w:br/>
      </w:r>
      <w:r>
        <w:rPr>
          <w:rFonts w:ascii="Times New Roman"/>
          <w:b w:val="false"/>
          <w:i w:val="false"/>
          <w:color w:val="000000"/>
          <w:sz w:val="28"/>
        </w:rPr>
        <w:t xml:space="preserve">
626  Калий 7-2-(Имидазо.                     1,0     с. у       2 </w:t>
      </w:r>
      <w:r>
        <w:br/>
      </w:r>
      <w:r>
        <w:rPr>
          <w:rFonts w:ascii="Times New Roman"/>
          <w:b w:val="false"/>
          <w:i w:val="false"/>
          <w:color w:val="000000"/>
          <w:sz w:val="28"/>
        </w:rPr>
        <w:t xml:space="preserve">
     линил)перфтор-4,7- </w:t>
      </w:r>
      <w:r>
        <w:br/>
      </w:r>
      <w:r>
        <w:rPr>
          <w:rFonts w:ascii="Times New Roman"/>
          <w:b w:val="false"/>
          <w:i w:val="false"/>
          <w:color w:val="000000"/>
          <w:sz w:val="28"/>
        </w:rPr>
        <w:t xml:space="preserve">
     диметил-3,6-диоксагеп- </w:t>
      </w:r>
      <w:r>
        <w:br/>
      </w:r>
      <w:r>
        <w:rPr>
          <w:rFonts w:ascii="Times New Roman"/>
          <w:b w:val="false"/>
          <w:i w:val="false"/>
          <w:color w:val="000000"/>
          <w:sz w:val="28"/>
        </w:rPr>
        <w:t xml:space="preserve">
     тилсульфонаты </w:t>
      </w:r>
      <w:r>
        <w:br/>
      </w:r>
      <w:r>
        <w:rPr>
          <w:rFonts w:ascii="Times New Roman"/>
          <w:b w:val="false"/>
          <w:i w:val="false"/>
          <w:color w:val="000000"/>
          <w:sz w:val="28"/>
        </w:rPr>
        <w:t xml:space="preserve">
627  1,1-Иминобис (пропан-    110-97-4       0,5    с. у        2 </w:t>
      </w:r>
      <w:r>
        <w:br/>
      </w:r>
      <w:r>
        <w:rPr>
          <w:rFonts w:ascii="Times New Roman"/>
          <w:b w:val="false"/>
          <w:i w:val="false"/>
          <w:color w:val="000000"/>
          <w:sz w:val="28"/>
        </w:rPr>
        <w:t xml:space="preserve">
     2-ол) </w:t>
      </w:r>
      <w:r>
        <w:br/>
      </w:r>
      <w:r>
        <w:rPr>
          <w:rFonts w:ascii="Times New Roman"/>
          <w:b w:val="false"/>
          <w:i w:val="false"/>
          <w:color w:val="000000"/>
          <w:sz w:val="28"/>
        </w:rPr>
        <w:t xml:space="preserve">
628  Aғаш шайырлы тікелей                   0,001  орг. иіс     3 </w:t>
      </w:r>
      <w:r>
        <w:br/>
      </w:r>
      <w:r>
        <w:rPr>
          <w:rFonts w:ascii="Times New Roman"/>
          <w:b w:val="false"/>
          <w:i w:val="false"/>
          <w:color w:val="000000"/>
          <w:sz w:val="28"/>
        </w:rPr>
        <w:t xml:space="preserve">
     айдау ингибиторы </w:t>
      </w:r>
      <w:r>
        <w:br/>
      </w:r>
      <w:r>
        <w:rPr>
          <w:rFonts w:ascii="Times New Roman"/>
          <w:b w:val="false"/>
          <w:i w:val="false"/>
          <w:color w:val="000000"/>
          <w:sz w:val="28"/>
        </w:rPr>
        <w:t xml:space="preserve">
629  Ингибитор СНПХ 6004                     0,03  орг. дәмі    3 </w:t>
      </w:r>
      <w:r>
        <w:br/>
      </w:r>
      <w:r>
        <w:rPr>
          <w:rFonts w:ascii="Times New Roman"/>
          <w:b w:val="false"/>
          <w:i w:val="false"/>
          <w:color w:val="000000"/>
          <w:sz w:val="28"/>
        </w:rPr>
        <w:t xml:space="preserve">
630  Ингибитор СНПХ 7401                     0,7   орг. иіс     3 </w:t>
      </w:r>
      <w:r>
        <w:br/>
      </w:r>
      <w:r>
        <w:rPr>
          <w:rFonts w:ascii="Times New Roman"/>
          <w:b w:val="false"/>
          <w:i w:val="false"/>
          <w:color w:val="000000"/>
          <w:sz w:val="28"/>
        </w:rPr>
        <w:t xml:space="preserve">
631  Жиналған тұздың SP-181                  0,5     ж. с.      3 </w:t>
      </w:r>
      <w:r>
        <w:br/>
      </w:r>
      <w:r>
        <w:rPr>
          <w:rFonts w:ascii="Times New Roman"/>
          <w:b w:val="false"/>
          <w:i w:val="false"/>
          <w:color w:val="000000"/>
          <w:sz w:val="28"/>
        </w:rPr>
        <w:t xml:space="preserve">
     фосфатты eнгибиторы </w:t>
      </w:r>
      <w:r>
        <w:br/>
      </w:r>
      <w:r>
        <w:rPr>
          <w:rFonts w:ascii="Times New Roman"/>
          <w:b w:val="false"/>
          <w:i w:val="false"/>
          <w:color w:val="000000"/>
          <w:sz w:val="28"/>
        </w:rPr>
        <w:t xml:space="preserve">
632  Жиналған тұздың SP-191                  0,5     ж. с.      3 </w:t>
      </w:r>
      <w:r>
        <w:br/>
      </w:r>
      <w:r>
        <w:rPr>
          <w:rFonts w:ascii="Times New Roman"/>
          <w:b w:val="false"/>
          <w:i w:val="false"/>
          <w:color w:val="000000"/>
          <w:sz w:val="28"/>
        </w:rPr>
        <w:t xml:space="preserve">
     фосфатты eнгибиторы </w:t>
      </w:r>
      <w:r>
        <w:br/>
      </w:r>
      <w:r>
        <w:rPr>
          <w:rFonts w:ascii="Times New Roman"/>
          <w:b w:val="false"/>
          <w:i w:val="false"/>
          <w:color w:val="000000"/>
          <w:sz w:val="28"/>
        </w:rPr>
        <w:t xml:space="preserve">
633  Жиналған тұздың SP-203                  0,5     ж. с.      3 </w:t>
      </w:r>
      <w:r>
        <w:br/>
      </w:r>
      <w:r>
        <w:rPr>
          <w:rFonts w:ascii="Times New Roman"/>
          <w:b w:val="false"/>
          <w:i w:val="false"/>
          <w:color w:val="000000"/>
          <w:sz w:val="28"/>
        </w:rPr>
        <w:t xml:space="preserve">
     фосфатты eнгибиторы </w:t>
      </w:r>
      <w:r>
        <w:br/>
      </w:r>
      <w:r>
        <w:rPr>
          <w:rFonts w:ascii="Times New Roman"/>
          <w:b w:val="false"/>
          <w:i w:val="false"/>
          <w:color w:val="000000"/>
          <w:sz w:val="28"/>
        </w:rPr>
        <w:t xml:space="preserve">
634  ИОМС-1 (ТУ 6-05-211-                    4,0   орг. иіс     4 </w:t>
      </w:r>
      <w:r>
        <w:br/>
      </w:r>
      <w:r>
        <w:rPr>
          <w:rFonts w:ascii="Times New Roman"/>
          <w:b w:val="false"/>
          <w:i w:val="false"/>
          <w:color w:val="000000"/>
          <w:sz w:val="28"/>
        </w:rPr>
        <w:t xml:space="preserve">
     1153-81) </w:t>
      </w:r>
      <w:r>
        <w:br/>
      </w:r>
      <w:r>
        <w:rPr>
          <w:rFonts w:ascii="Times New Roman"/>
          <w:b w:val="false"/>
          <w:i w:val="false"/>
          <w:color w:val="000000"/>
          <w:sz w:val="28"/>
        </w:rPr>
        <w:t xml:space="preserve">
635  Кадмий                   7440-43-9   0,001      с. у       2 </w:t>
      </w:r>
      <w:r>
        <w:br/>
      </w:r>
      <w:r>
        <w:rPr>
          <w:rFonts w:ascii="Times New Roman"/>
          <w:b w:val="false"/>
          <w:i w:val="false"/>
          <w:color w:val="000000"/>
          <w:sz w:val="28"/>
        </w:rPr>
        <w:t xml:space="preserve">
636  Калий O-(3-метилбутил)   928-70-1     0,005   орг. иіс     4 </w:t>
      </w:r>
      <w:r>
        <w:br/>
      </w:r>
      <w:r>
        <w:rPr>
          <w:rFonts w:ascii="Times New Roman"/>
          <w:b w:val="false"/>
          <w:i w:val="false"/>
          <w:color w:val="000000"/>
          <w:sz w:val="28"/>
        </w:rPr>
        <w:t xml:space="preserve">
     дитиокарбонат </w:t>
      </w:r>
      <w:r>
        <w:br/>
      </w:r>
      <w:r>
        <w:rPr>
          <w:rFonts w:ascii="Times New Roman"/>
          <w:b w:val="false"/>
          <w:i w:val="false"/>
          <w:color w:val="000000"/>
          <w:sz w:val="28"/>
        </w:rPr>
        <w:t xml:space="preserve">
637  Калий O-(2-метилпропил)  13001-46-2   0,005   орг. иіс     4 </w:t>
      </w:r>
      <w:r>
        <w:br/>
      </w:r>
      <w:r>
        <w:rPr>
          <w:rFonts w:ascii="Times New Roman"/>
          <w:b w:val="false"/>
          <w:i w:val="false"/>
          <w:color w:val="000000"/>
          <w:sz w:val="28"/>
        </w:rPr>
        <w:t xml:space="preserve">
     дитиокарбонат </w:t>
      </w:r>
      <w:r>
        <w:br/>
      </w:r>
      <w:r>
        <w:rPr>
          <w:rFonts w:ascii="Times New Roman"/>
          <w:b w:val="false"/>
          <w:i w:val="false"/>
          <w:color w:val="000000"/>
          <w:sz w:val="28"/>
        </w:rPr>
        <w:t xml:space="preserve">
638  Калий O-(2-метилэтил)     140-92-1     0,05   орг. иіс     4 </w:t>
      </w:r>
      <w:r>
        <w:br/>
      </w:r>
      <w:r>
        <w:rPr>
          <w:rFonts w:ascii="Times New Roman"/>
          <w:b w:val="false"/>
          <w:i w:val="false"/>
          <w:color w:val="000000"/>
          <w:sz w:val="28"/>
        </w:rPr>
        <w:t xml:space="preserve">
     дитиокарбонат </w:t>
      </w:r>
      <w:r>
        <w:br/>
      </w:r>
      <w:r>
        <w:rPr>
          <w:rFonts w:ascii="Times New Roman"/>
          <w:b w:val="false"/>
          <w:i w:val="false"/>
          <w:color w:val="000000"/>
          <w:sz w:val="28"/>
        </w:rPr>
        <w:t xml:space="preserve">
639  Калий силикат (по SіO </w:t>
      </w:r>
      <w:r>
        <w:rPr>
          <w:rFonts w:ascii="Times New Roman"/>
          <w:b w:val="false"/>
          <w:i w:val="false"/>
          <w:color w:val="000000"/>
          <w:vertAlign w:val="subscript"/>
        </w:rPr>
        <w:t xml:space="preserve">3 </w:t>
      </w:r>
      <w:r>
        <w:rPr>
          <w:rFonts w:ascii="Times New Roman"/>
          <w:b w:val="false"/>
          <w:i w:val="false"/>
          <w:color w:val="000000"/>
          <w:sz w:val="28"/>
        </w:rPr>
        <w:t xml:space="preserve">)  10006-28-7    30,0     с. у       2 </w:t>
      </w:r>
      <w:r>
        <w:br/>
      </w:r>
      <w:r>
        <w:rPr>
          <w:rFonts w:ascii="Times New Roman"/>
          <w:b w:val="false"/>
          <w:i w:val="false"/>
          <w:color w:val="000000"/>
          <w:sz w:val="28"/>
        </w:rPr>
        <w:t xml:space="preserve">
640  Калий O-этилдитиокарбонат  140-89-6     0,1   орг. иіс     4 </w:t>
      </w:r>
      <w:r>
        <w:br/>
      </w:r>
      <w:r>
        <w:rPr>
          <w:rFonts w:ascii="Times New Roman"/>
          <w:b w:val="false"/>
          <w:i w:val="false"/>
          <w:color w:val="000000"/>
          <w:sz w:val="28"/>
        </w:rPr>
        <w:t xml:space="preserve">
641  Кальций фосфаты           7758-23-8     3,5     ж. с.      4 </w:t>
      </w:r>
      <w:r>
        <w:br/>
      </w:r>
      <w:r>
        <w:rPr>
          <w:rFonts w:ascii="Times New Roman"/>
          <w:b w:val="false"/>
          <w:i w:val="false"/>
          <w:color w:val="000000"/>
          <w:sz w:val="28"/>
        </w:rPr>
        <w:t xml:space="preserve">
     (2:1) (по PO </w:t>
      </w:r>
      <w:r>
        <w:rPr>
          <w:rFonts w:ascii="Times New Roman"/>
          <w:b w:val="false"/>
          <w:i w:val="false"/>
          <w:color w:val="000000"/>
          <w:vertAlign w:val="subscript"/>
        </w:rPr>
        <w:t xml:space="preserve">4 </w:t>
      </w:r>
      <w:r>
        <w:rPr>
          <w:rFonts w:ascii="Times New Roman"/>
          <w:b w:val="false"/>
          <w:i w:val="false"/>
          <w:color w:val="000000"/>
          <w:sz w:val="28"/>
        </w:rPr>
        <w:t xml:space="preserve">) </w:t>
      </w:r>
      <w:r>
        <w:br/>
      </w:r>
      <w:r>
        <w:rPr>
          <w:rFonts w:ascii="Times New Roman"/>
          <w:b w:val="false"/>
          <w:i w:val="false"/>
          <w:color w:val="000000"/>
          <w:sz w:val="28"/>
        </w:rPr>
        <w:t xml:space="preserve">
642  эпсилон-Капролактам         105-60-2    1,0     ж. с.      4 </w:t>
      </w:r>
      <w:r>
        <w:br/>
      </w:r>
      <w:r>
        <w:rPr>
          <w:rFonts w:ascii="Times New Roman"/>
          <w:b w:val="false"/>
          <w:i w:val="false"/>
          <w:color w:val="000000"/>
          <w:sz w:val="28"/>
        </w:rPr>
        <w:t xml:space="preserve">
643  Карбозолин СПД-3                        0,2     с. у       2 </w:t>
      </w:r>
      <w:r>
        <w:br/>
      </w:r>
      <w:r>
        <w:rPr>
          <w:rFonts w:ascii="Times New Roman"/>
          <w:b w:val="false"/>
          <w:i w:val="false"/>
          <w:color w:val="000000"/>
          <w:sz w:val="28"/>
        </w:rPr>
        <w:t xml:space="preserve">
644  Карбозон-O                              1,0     ж. с.      3 </w:t>
      </w:r>
      <w:r>
        <w:br/>
      </w:r>
      <w:r>
        <w:rPr>
          <w:rFonts w:ascii="Times New Roman"/>
          <w:b w:val="false"/>
          <w:i w:val="false"/>
          <w:color w:val="000000"/>
          <w:sz w:val="28"/>
        </w:rPr>
        <w:t xml:space="preserve">
645  Карбоксилметилцеллюлоза                 5,0     ж. с.      3 </w:t>
      </w:r>
      <w:r>
        <w:br/>
      </w:r>
      <w:r>
        <w:rPr>
          <w:rFonts w:ascii="Times New Roman"/>
          <w:b w:val="false"/>
          <w:i w:val="false"/>
          <w:color w:val="000000"/>
          <w:sz w:val="28"/>
        </w:rPr>
        <w:t xml:space="preserve">
646  Карбомол                                        ж. с.      4 </w:t>
      </w:r>
      <w:r>
        <w:br/>
      </w:r>
      <w:r>
        <w:rPr>
          <w:rFonts w:ascii="Times New Roman"/>
          <w:b w:val="false"/>
          <w:i w:val="false"/>
          <w:color w:val="000000"/>
          <w:sz w:val="28"/>
        </w:rPr>
        <w:t xml:space="preserve">
647  Карбомол ЦЭМ (өндірістік                10,0    ж. с.      4 </w:t>
      </w:r>
      <w:r>
        <w:br/>
      </w:r>
      <w:r>
        <w:rPr>
          <w:rFonts w:ascii="Times New Roman"/>
          <w:b w:val="false"/>
          <w:i w:val="false"/>
          <w:color w:val="000000"/>
          <w:sz w:val="28"/>
        </w:rPr>
        <w:t xml:space="preserve">
     этиленнесепнәрінің су </w:t>
      </w:r>
      <w:r>
        <w:br/>
      </w:r>
      <w:r>
        <w:rPr>
          <w:rFonts w:ascii="Times New Roman"/>
          <w:b w:val="false"/>
          <w:i w:val="false"/>
          <w:color w:val="000000"/>
          <w:sz w:val="28"/>
        </w:rPr>
        <w:t xml:space="preserve">
     ерітіндісі) </w:t>
      </w:r>
      <w:r>
        <w:br/>
      </w:r>
      <w:r>
        <w:rPr>
          <w:rFonts w:ascii="Times New Roman"/>
          <w:b w:val="false"/>
          <w:i w:val="false"/>
          <w:color w:val="000000"/>
          <w:sz w:val="28"/>
        </w:rPr>
        <w:t xml:space="preserve">
648  К-4 (гидролизделген                     2,0     с. у       2 </w:t>
      </w:r>
      <w:r>
        <w:br/>
      </w:r>
      <w:r>
        <w:rPr>
          <w:rFonts w:ascii="Times New Roman"/>
          <w:b w:val="false"/>
          <w:i w:val="false"/>
          <w:color w:val="000000"/>
          <w:sz w:val="28"/>
        </w:rPr>
        <w:t xml:space="preserve">
     полиакрилнитрил, </w:t>
      </w:r>
      <w:r>
        <w:br/>
      </w:r>
      <w:r>
        <w:rPr>
          <w:rFonts w:ascii="Times New Roman"/>
          <w:b w:val="false"/>
          <w:i w:val="false"/>
          <w:color w:val="000000"/>
          <w:sz w:val="28"/>
        </w:rPr>
        <w:t xml:space="preserve">
     флокулянт) </w:t>
      </w:r>
      <w:r>
        <w:br/>
      </w:r>
      <w:r>
        <w:rPr>
          <w:rFonts w:ascii="Times New Roman"/>
          <w:b w:val="false"/>
          <w:i w:val="false"/>
          <w:color w:val="000000"/>
          <w:sz w:val="28"/>
        </w:rPr>
        <w:t xml:space="preserve">
649  К-6 (гидролизденген                     2,0     с. у       2 </w:t>
      </w:r>
      <w:r>
        <w:br/>
      </w:r>
      <w:r>
        <w:rPr>
          <w:rFonts w:ascii="Times New Roman"/>
          <w:b w:val="false"/>
          <w:i w:val="false"/>
          <w:color w:val="000000"/>
          <w:sz w:val="28"/>
        </w:rPr>
        <w:t xml:space="preserve">
     полиак-рилнитрил, </w:t>
      </w:r>
      <w:r>
        <w:br/>
      </w:r>
      <w:r>
        <w:rPr>
          <w:rFonts w:ascii="Times New Roman"/>
          <w:b w:val="false"/>
          <w:i w:val="false"/>
          <w:color w:val="000000"/>
          <w:sz w:val="28"/>
        </w:rPr>
        <w:t xml:space="preserve">
     флокулянт) </w:t>
      </w:r>
      <w:r>
        <w:br/>
      </w:r>
      <w:r>
        <w:rPr>
          <w:rFonts w:ascii="Times New Roman"/>
          <w:b w:val="false"/>
          <w:i w:val="false"/>
          <w:color w:val="000000"/>
          <w:sz w:val="28"/>
        </w:rPr>
        <w:t xml:space="preserve">
650  Тотықтырылған керосин                   0,01   орг. иіс    4 </w:t>
      </w:r>
      <w:r>
        <w:br/>
      </w:r>
      <w:r>
        <w:rPr>
          <w:rFonts w:ascii="Times New Roman"/>
          <w:b w:val="false"/>
          <w:i w:val="false"/>
          <w:color w:val="000000"/>
          <w:sz w:val="28"/>
        </w:rPr>
        <w:t xml:space="preserve">
651  Мөлдірленген керосин      8008-20-6     0,05   орг. иіс    4 </w:t>
      </w:r>
      <w:r>
        <w:br/>
      </w:r>
      <w:r>
        <w:rPr>
          <w:rFonts w:ascii="Times New Roman"/>
          <w:b w:val="false"/>
          <w:i w:val="false"/>
          <w:color w:val="000000"/>
          <w:sz w:val="28"/>
        </w:rPr>
        <w:t xml:space="preserve">
652  Сульфирленген керосин                    0,1   орг. иіс    4 </w:t>
      </w:r>
      <w:r>
        <w:br/>
      </w:r>
      <w:r>
        <w:rPr>
          <w:rFonts w:ascii="Times New Roman"/>
          <w:b w:val="false"/>
          <w:i w:val="false"/>
          <w:color w:val="000000"/>
          <w:sz w:val="28"/>
        </w:rPr>
        <w:t xml:space="preserve">
653  Техникалық керосин        8008-20-6     0,01   орг. иісі   4 </w:t>
      </w:r>
      <w:r>
        <w:br/>
      </w:r>
      <w:r>
        <w:rPr>
          <w:rFonts w:ascii="Times New Roman"/>
          <w:b w:val="false"/>
          <w:i w:val="false"/>
          <w:color w:val="000000"/>
          <w:sz w:val="28"/>
        </w:rPr>
        <w:t xml:space="preserve">
654  Трактор керосині          8008-20-6     0,01   орг. иісі   4 </w:t>
      </w:r>
      <w:r>
        <w:br/>
      </w:r>
      <w:r>
        <w:rPr>
          <w:rFonts w:ascii="Times New Roman"/>
          <w:b w:val="false"/>
          <w:i w:val="false"/>
          <w:color w:val="000000"/>
          <w:sz w:val="28"/>
        </w:rPr>
        <w:t xml:space="preserve">
655  Кобальт                   7440-48-4      0,1     с. у      2 </w:t>
      </w:r>
      <w:r>
        <w:br/>
      </w:r>
      <w:r>
        <w:rPr>
          <w:rFonts w:ascii="Times New Roman"/>
          <w:b w:val="false"/>
          <w:i w:val="false"/>
          <w:color w:val="000000"/>
          <w:sz w:val="28"/>
        </w:rPr>
        <w:t xml:space="preserve">
656  Кобальт (II) ацетат        6147-53-1     0,1     с. у      2 </w:t>
      </w:r>
      <w:r>
        <w:br/>
      </w:r>
      <w:r>
        <w:rPr>
          <w:rFonts w:ascii="Times New Roman"/>
          <w:b w:val="false"/>
          <w:i w:val="false"/>
          <w:color w:val="000000"/>
          <w:sz w:val="28"/>
        </w:rPr>
        <w:t xml:space="preserve">
     тетра- гидраты  (по Co) </w:t>
      </w:r>
      <w:r>
        <w:br/>
      </w:r>
      <w:r>
        <w:rPr>
          <w:rFonts w:ascii="Times New Roman"/>
          <w:b w:val="false"/>
          <w:i w:val="false"/>
          <w:color w:val="000000"/>
          <w:sz w:val="28"/>
        </w:rPr>
        <w:t xml:space="preserve">
657  Коррексит 7664                           0,2   орг. иіс    4 </w:t>
      </w:r>
      <w:r>
        <w:br/>
      </w:r>
      <w:r>
        <w:rPr>
          <w:rFonts w:ascii="Times New Roman"/>
          <w:b w:val="false"/>
          <w:i w:val="false"/>
          <w:color w:val="000000"/>
          <w:sz w:val="28"/>
        </w:rPr>
        <w:t xml:space="preserve">
658  Коррексит ОС-5                           0,3   орг. иіс    3 </w:t>
      </w:r>
      <w:r>
        <w:br/>
      </w:r>
      <w:r>
        <w:rPr>
          <w:rFonts w:ascii="Times New Roman"/>
          <w:b w:val="false"/>
          <w:i w:val="false"/>
          <w:color w:val="000000"/>
          <w:sz w:val="28"/>
        </w:rPr>
        <w:t xml:space="preserve">
659  Органикалық белсенді    17804-49-8     0,003   орг. түсі   4 </w:t>
      </w:r>
      <w:r>
        <w:br/>
      </w:r>
      <w:r>
        <w:rPr>
          <w:rFonts w:ascii="Times New Roman"/>
          <w:b w:val="false"/>
          <w:i w:val="false"/>
          <w:color w:val="000000"/>
          <w:sz w:val="28"/>
        </w:rPr>
        <w:t xml:space="preserve">
     ашық-қызыл 5 "СХ" </w:t>
      </w:r>
      <w:r>
        <w:br/>
      </w:r>
      <w:r>
        <w:rPr>
          <w:rFonts w:ascii="Times New Roman"/>
          <w:b w:val="false"/>
          <w:i w:val="false"/>
          <w:color w:val="000000"/>
          <w:sz w:val="28"/>
        </w:rPr>
        <w:t xml:space="preserve">
     бояғыш </w:t>
      </w:r>
      <w:r>
        <w:br/>
      </w:r>
      <w:r>
        <w:rPr>
          <w:rFonts w:ascii="Times New Roman"/>
          <w:b w:val="false"/>
          <w:i w:val="false"/>
          <w:color w:val="000000"/>
          <w:sz w:val="28"/>
        </w:rPr>
        <w:t xml:space="preserve">
660  Органикалық ацетонды-                   0,02   орг. түсі   4 </w:t>
      </w:r>
      <w:r>
        <w:br/>
      </w:r>
      <w:r>
        <w:rPr>
          <w:rFonts w:ascii="Times New Roman"/>
          <w:b w:val="false"/>
          <w:i w:val="false"/>
          <w:color w:val="000000"/>
          <w:sz w:val="28"/>
        </w:rPr>
        <w:t xml:space="preserve">
     көкшіл-қара ерегіш </w:t>
      </w:r>
      <w:r>
        <w:br/>
      </w:r>
      <w:r>
        <w:rPr>
          <w:rFonts w:ascii="Times New Roman"/>
          <w:b w:val="false"/>
          <w:i w:val="false"/>
          <w:color w:val="000000"/>
          <w:sz w:val="28"/>
        </w:rPr>
        <w:t xml:space="preserve">
     бояғыш </w:t>
      </w:r>
      <w:r>
        <w:br/>
      </w:r>
      <w:r>
        <w:rPr>
          <w:rFonts w:ascii="Times New Roman"/>
          <w:b w:val="false"/>
          <w:i w:val="false"/>
          <w:color w:val="000000"/>
          <w:sz w:val="28"/>
        </w:rPr>
        <w:t xml:space="preserve">
661  Органикалық бром индиго                 5,0   орг. түсі    4 </w:t>
      </w:r>
      <w:r>
        <w:br/>
      </w:r>
      <w:r>
        <w:rPr>
          <w:rFonts w:ascii="Times New Roman"/>
          <w:b w:val="false"/>
          <w:i w:val="false"/>
          <w:color w:val="000000"/>
          <w:sz w:val="28"/>
        </w:rPr>
        <w:t xml:space="preserve">
     П бояғыш </w:t>
      </w:r>
      <w:r>
        <w:br/>
      </w:r>
      <w:r>
        <w:rPr>
          <w:rFonts w:ascii="Times New Roman"/>
          <w:b w:val="false"/>
          <w:i w:val="false"/>
          <w:color w:val="000000"/>
          <w:sz w:val="28"/>
        </w:rPr>
        <w:t xml:space="preserve">
662  Органикалық майдалық көк               0,4     орг. түсі   3 </w:t>
      </w:r>
      <w:r>
        <w:br/>
      </w:r>
      <w:r>
        <w:rPr>
          <w:rFonts w:ascii="Times New Roman"/>
          <w:b w:val="false"/>
          <w:i w:val="false"/>
          <w:color w:val="000000"/>
          <w:sz w:val="28"/>
        </w:rPr>
        <w:t xml:space="preserve">
     полиэфирлі мөлдір </w:t>
      </w:r>
      <w:r>
        <w:br/>
      </w:r>
      <w:r>
        <w:rPr>
          <w:rFonts w:ascii="Times New Roman"/>
          <w:b w:val="false"/>
          <w:i w:val="false"/>
          <w:color w:val="000000"/>
          <w:sz w:val="28"/>
        </w:rPr>
        <w:t xml:space="preserve">
     қанықтырылған бояғыш </w:t>
      </w:r>
      <w:r>
        <w:br/>
      </w:r>
      <w:r>
        <w:rPr>
          <w:rFonts w:ascii="Times New Roman"/>
          <w:b w:val="false"/>
          <w:i w:val="false"/>
          <w:color w:val="000000"/>
          <w:sz w:val="28"/>
        </w:rPr>
        <w:t xml:space="preserve">
663  Органикалық майдалық                   0,25    орг. түсі   4 </w:t>
      </w:r>
      <w:r>
        <w:br/>
      </w:r>
      <w:r>
        <w:rPr>
          <w:rFonts w:ascii="Times New Roman"/>
          <w:b w:val="false"/>
          <w:i w:val="false"/>
          <w:color w:val="000000"/>
          <w:sz w:val="28"/>
        </w:rPr>
        <w:t xml:space="preserve">
     жабық қоңыр түсті 2Ж </w:t>
      </w:r>
      <w:r>
        <w:br/>
      </w:r>
      <w:r>
        <w:rPr>
          <w:rFonts w:ascii="Times New Roman"/>
          <w:b w:val="false"/>
          <w:i w:val="false"/>
          <w:color w:val="000000"/>
          <w:sz w:val="28"/>
        </w:rPr>
        <w:t xml:space="preserve">
     полиэфирлі бояғыш </w:t>
      </w:r>
      <w:r>
        <w:br/>
      </w:r>
      <w:r>
        <w:rPr>
          <w:rFonts w:ascii="Times New Roman"/>
          <w:b w:val="false"/>
          <w:i w:val="false"/>
          <w:color w:val="000000"/>
          <w:sz w:val="28"/>
        </w:rPr>
        <w:t xml:space="preserve">
664  Органикалық майдалық көк  75497-74-4   0,25    орг. түсі   4 </w:t>
      </w:r>
      <w:r>
        <w:br/>
      </w:r>
      <w:r>
        <w:rPr>
          <w:rFonts w:ascii="Times New Roman"/>
          <w:b w:val="false"/>
          <w:i w:val="false"/>
          <w:color w:val="000000"/>
          <w:sz w:val="28"/>
        </w:rPr>
        <w:t xml:space="preserve">
     түсті 3 полиэфирлі </w:t>
      </w:r>
      <w:r>
        <w:br/>
      </w:r>
      <w:r>
        <w:rPr>
          <w:rFonts w:ascii="Times New Roman"/>
          <w:b w:val="false"/>
          <w:i w:val="false"/>
          <w:color w:val="000000"/>
          <w:sz w:val="28"/>
        </w:rPr>
        <w:t xml:space="preserve">
     бояғыш </w:t>
      </w:r>
      <w:r>
        <w:br/>
      </w:r>
      <w:r>
        <w:rPr>
          <w:rFonts w:ascii="Times New Roman"/>
          <w:b w:val="false"/>
          <w:i w:val="false"/>
          <w:color w:val="000000"/>
          <w:sz w:val="28"/>
        </w:rPr>
        <w:t xml:space="preserve">
665  Органикалық катионды      12217-50-4   0,04    орг. түсі   3 </w:t>
      </w:r>
      <w:r>
        <w:br/>
      </w:r>
      <w:r>
        <w:rPr>
          <w:rFonts w:ascii="Times New Roman"/>
          <w:b w:val="false"/>
          <w:i w:val="false"/>
          <w:color w:val="000000"/>
          <w:sz w:val="28"/>
        </w:rPr>
        <w:t xml:space="preserve">
     сары 6 "З" бояғышы </w:t>
      </w:r>
      <w:r>
        <w:br/>
      </w:r>
      <w:r>
        <w:rPr>
          <w:rFonts w:ascii="Times New Roman"/>
          <w:b w:val="false"/>
          <w:i w:val="false"/>
          <w:color w:val="000000"/>
          <w:sz w:val="28"/>
        </w:rPr>
        <w:t xml:space="preserve">
666  Органикалық катионды                   0,04    орг. түсі   3 </w:t>
      </w:r>
      <w:r>
        <w:br/>
      </w:r>
      <w:r>
        <w:rPr>
          <w:rFonts w:ascii="Times New Roman"/>
          <w:b w:val="false"/>
          <w:i w:val="false"/>
          <w:color w:val="000000"/>
          <w:sz w:val="28"/>
        </w:rPr>
        <w:t xml:space="preserve">
     қызыл-көк түсті бояғыш </w:t>
      </w:r>
      <w:r>
        <w:br/>
      </w:r>
      <w:r>
        <w:rPr>
          <w:rFonts w:ascii="Times New Roman"/>
          <w:b w:val="false"/>
          <w:i w:val="false"/>
          <w:color w:val="000000"/>
          <w:sz w:val="28"/>
        </w:rPr>
        <w:t xml:space="preserve">
667  Органикалық катионды </w:t>
      </w:r>
      <w:r>
        <w:br/>
      </w:r>
      <w:r>
        <w:rPr>
          <w:rFonts w:ascii="Times New Roman"/>
          <w:b w:val="false"/>
          <w:i w:val="false"/>
          <w:color w:val="000000"/>
          <w:sz w:val="28"/>
        </w:rPr>
        <w:t xml:space="preserve">
     қоңыр сары "Ж" бояғышы                 0,04    орг. түсі   3 </w:t>
      </w:r>
      <w:r>
        <w:br/>
      </w:r>
      <w:r>
        <w:rPr>
          <w:rFonts w:ascii="Times New Roman"/>
          <w:b w:val="false"/>
          <w:i w:val="false"/>
          <w:color w:val="000000"/>
          <w:sz w:val="28"/>
        </w:rPr>
        <w:t xml:space="preserve">
668  Органикалық катионды                   0,04     орг. түсі  3 </w:t>
      </w:r>
      <w:r>
        <w:br/>
      </w:r>
      <w:r>
        <w:rPr>
          <w:rFonts w:ascii="Times New Roman"/>
          <w:b w:val="false"/>
          <w:i w:val="false"/>
          <w:color w:val="000000"/>
          <w:sz w:val="28"/>
        </w:rPr>
        <w:t xml:space="preserve">
     қызғылт 2 "С" түсті </w:t>
      </w:r>
      <w:r>
        <w:br/>
      </w:r>
      <w:r>
        <w:rPr>
          <w:rFonts w:ascii="Times New Roman"/>
          <w:b w:val="false"/>
          <w:i w:val="false"/>
          <w:color w:val="000000"/>
          <w:sz w:val="28"/>
        </w:rPr>
        <w:t xml:space="preserve">
     бояғышы </w:t>
      </w:r>
      <w:r>
        <w:br/>
      </w:r>
      <w:r>
        <w:rPr>
          <w:rFonts w:ascii="Times New Roman"/>
          <w:b w:val="false"/>
          <w:i w:val="false"/>
          <w:color w:val="000000"/>
          <w:sz w:val="28"/>
        </w:rPr>
        <w:t xml:space="preserve">
669  Органикалық қышқылды     6408-57-7     0,04    орг. түсі   4 </w:t>
      </w:r>
      <w:r>
        <w:br/>
      </w:r>
      <w:r>
        <w:rPr>
          <w:rFonts w:ascii="Times New Roman"/>
          <w:b w:val="false"/>
          <w:i w:val="false"/>
          <w:color w:val="000000"/>
          <w:sz w:val="28"/>
        </w:rPr>
        <w:t xml:space="preserve">
     антрахинонды жасыл Н2С </w:t>
      </w:r>
      <w:r>
        <w:br/>
      </w:r>
      <w:r>
        <w:rPr>
          <w:rFonts w:ascii="Times New Roman"/>
          <w:b w:val="false"/>
          <w:i w:val="false"/>
          <w:color w:val="000000"/>
          <w:sz w:val="28"/>
        </w:rPr>
        <w:t xml:space="preserve">
     бояғышы </w:t>
      </w:r>
      <w:r>
        <w:br/>
      </w:r>
      <w:r>
        <w:rPr>
          <w:rFonts w:ascii="Times New Roman"/>
          <w:b w:val="false"/>
          <w:i w:val="false"/>
          <w:color w:val="000000"/>
          <w:sz w:val="28"/>
        </w:rPr>
        <w:t xml:space="preserve">
670  Органикалық қышқылды                   0,1     орг. түсі   4 </w:t>
      </w:r>
      <w:r>
        <w:br/>
      </w:r>
      <w:r>
        <w:rPr>
          <w:rFonts w:ascii="Times New Roman"/>
          <w:b w:val="false"/>
          <w:i w:val="false"/>
          <w:color w:val="000000"/>
          <w:sz w:val="28"/>
        </w:rPr>
        <w:t xml:space="preserve">
     антрахинонды 2 "3" </w:t>
      </w:r>
      <w:r>
        <w:br/>
      </w:r>
      <w:r>
        <w:rPr>
          <w:rFonts w:ascii="Times New Roman"/>
          <w:b w:val="false"/>
          <w:i w:val="false"/>
          <w:color w:val="000000"/>
          <w:sz w:val="28"/>
        </w:rPr>
        <w:t xml:space="preserve">
     көгілдір түсті бояғыш </w:t>
      </w:r>
      <w:r>
        <w:br/>
      </w:r>
      <w:r>
        <w:rPr>
          <w:rFonts w:ascii="Times New Roman"/>
          <w:b w:val="false"/>
          <w:i w:val="false"/>
          <w:color w:val="000000"/>
          <w:sz w:val="28"/>
        </w:rPr>
        <w:t xml:space="preserve">
671  Органикалық қышқылды     4474-24-2     0,02    орг. түсі   4 </w:t>
      </w:r>
      <w:r>
        <w:br/>
      </w:r>
      <w:r>
        <w:rPr>
          <w:rFonts w:ascii="Times New Roman"/>
          <w:b w:val="false"/>
          <w:i w:val="false"/>
          <w:color w:val="000000"/>
          <w:sz w:val="28"/>
        </w:rPr>
        <w:t xml:space="preserve">
     антрахинонды ашық көк </w:t>
      </w:r>
      <w:r>
        <w:br/>
      </w:r>
      <w:r>
        <w:rPr>
          <w:rFonts w:ascii="Times New Roman"/>
          <w:b w:val="false"/>
          <w:i w:val="false"/>
          <w:color w:val="000000"/>
          <w:sz w:val="28"/>
        </w:rPr>
        <w:t xml:space="preserve">
     түсті бояғыш </w:t>
      </w:r>
      <w:r>
        <w:br/>
      </w:r>
      <w:r>
        <w:rPr>
          <w:rFonts w:ascii="Times New Roman"/>
          <w:b w:val="false"/>
          <w:i w:val="false"/>
          <w:color w:val="000000"/>
          <w:sz w:val="28"/>
        </w:rPr>
        <w:t xml:space="preserve">
672  Органикалық қышқылды                    0,2    орг. түсі   4 </w:t>
      </w:r>
      <w:r>
        <w:br/>
      </w:r>
      <w:r>
        <w:rPr>
          <w:rFonts w:ascii="Times New Roman"/>
          <w:b w:val="false"/>
          <w:i w:val="false"/>
          <w:color w:val="000000"/>
          <w:sz w:val="28"/>
        </w:rPr>
        <w:t xml:space="preserve">
     қоңыр К түсті бояғыш </w:t>
      </w:r>
      <w:r>
        <w:br/>
      </w:r>
      <w:r>
        <w:rPr>
          <w:rFonts w:ascii="Times New Roman"/>
          <w:b w:val="false"/>
          <w:i w:val="false"/>
          <w:color w:val="000000"/>
          <w:sz w:val="28"/>
        </w:rPr>
        <w:t xml:space="preserve">
673  Органикалық  қышқылды    3567-69-9     0,03    орг. түсі   4 </w:t>
      </w:r>
      <w:r>
        <w:br/>
      </w:r>
      <w:r>
        <w:rPr>
          <w:rFonts w:ascii="Times New Roman"/>
          <w:b w:val="false"/>
          <w:i w:val="false"/>
          <w:color w:val="000000"/>
          <w:sz w:val="28"/>
        </w:rPr>
        <w:t xml:space="preserve">
     қызыл 2N түсті бояғыш </w:t>
      </w:r>
      <w:r>
        <w:br/>
      </w:r>
      <w:r>
        <w:rPr>
          <w:rFonts w:ascii="Times New Roman"/>
          <w:b w:val="false"/>
          <w:i w:val="false"/>
          <w:color w:val="000000"/>
          <w:sz w:val="28"/>
        </w:rPr>
        <w:t xml:space="preserve">
674  Органикалық қышқылды     1936-15-8     0,04    орг. түсі   4 </w:t>
      </w:r>
      <w:r>
        <w:br/>
      </w:r>
      <w:r>
        <w:rPr>
          <w:rFonts w:ascii="Times New Roman"/>
          <w:b w:val="false"/>
          <w:i w:val="false"/>
          <w:color w:val="000000"/>
          <w:sz w:val="28"/>
        </w:rPr>
        <w:t xml:space="preserve">
     қоңыр сары түсті </w:t>
      </w:r>
      <w:r>
        <w:br/>
      </w:r>
      <w:r>
        <w:rPr>
          <w:rFonts w:ascii="Times New Roman"/>
          <w:b w:val="false"/>
          <w:i w:val="false"/>
          <w:color w:val="000000"/>
          <w:sz w:val="28"/>
        </w:rPr>
        <w:t xml:space="preserve">
     қанықтырылған бояғыш </w:t>
      </w:r>
      <w:r>
        <w:br/>
      </w:r>
      <w:r>
        <w:rPr>
          <w:rFonts w:ascii="Times New Roman"/>
          <w:b w:val="false"/>
          <w:i w:val="false"/>
          <w:color w:val="000000"/>
          <w:sz w:val="28"/>
        </w:rPr>
        <w:t xml:space="preserve">
675  Органикалық қышқылды    1064-48-8     0,025   орг. түсі    4 </w:t>
      </w:r>
      <w:r>
        <w:br/>
      </w:r>
      <w:r>
        <w:rPr>
          <w:rFonts w:ascii="Times New Roman"/>
          <w:b w:val="false"/>
          <w:i w:val="false"/>
          <w:color w:val="000000"/>
          <w:sz w:val="28"/>
        </w:rPr>
        <w:t xml:space="preserve">
     көк-қара түсті бояғыш </w:t>
      </w:r>
      <w:r>
        <w:br/>
      </w:r>
      <w:r>
        <w:rPr>
          <w:rFonts w:ascii="Times New Roman"/>
          <w:b w:val="false"/>
          <w:i w:val="false"/>
          <w:color w:val="000000"/>
          <w:sz w:val="28"/>
        </w:rPr>
        <w:t xml:space="preserve">
676  Органикалық қышқылды    3861-73-2     0,02    орг. түсі    4 </w:t>
      </w:r>
      <w:r>
        <w:br/>
      </w:r>
      <w:r>
        <w:rPr>
          <w:rFonts w:ascii="Times New Roman"/>
          <w:b w:val="false"/>
          <w:i w:val="false"/>
          <w:color w:val="000000"/>
          <w:sz w:val="28"/>
        </w:rPr>
        <w:t xml:space="preserve">
     көк түсті 2К бояғышы </w:t>
      </w:r>
      <w:r>
        <w:br/>
      </w:r>
      <w:r>
        <w:rPr>
          <w:rFonts w:ascii="Times New Roman"/>
          <w:b w:val="false"/>
          <w:i w:val="false"/>
          <w:color w:val="000000"/>
          <w:sz w:val="28"/>
        </w:rPr>
        <w:t xml:space="preserve">
677  Органикалық қышқылды    4430-18-6      0,1    орг. түсі    4 </w:t>
      </w:r>
      <w:r>
        <w:br/>
      </w:r>
      <w:r>
        <w:rPr>
          <w:rFonts w:ascii="Times New Roman"/>
          <w:b w:val="false"/>
          <w:i w:val="false"/>
          <w:color w:val="000000"/>
          <w:sz w:val="28"/>
        </w:rPr>
        <w:t xml:space="preserve">
     көкшіл антрахинонды </w:t>
      </w:r>
      <w:r>
        <w:br/>
      </w:r>
      <w:r>
        <w:rPr>
          <w:rFonts w:ascii="Times New Roman"/>
          <w:b w:val="false"/>
          <w:i w:val="false"/>
          <w:color w:val="000000"/>
          <w:sz w:val="28"/>
        </w:rPr>
        <w:t xml:space="preserve">
     бояғыш </w:t>
      </w:r>
      <w:r>
        <w:br/>
      </w:r>
      <w:r>
        <w:rPr>
          <w:rFonts w:ascii="Times New Roman"/>
          <w:b w:val="false"/>
          <w:i w:val="false"/>
          <w:color w:val="000000"/>
          <w:sz w:val="28"/>
        </w:rPr>
        <w:t xml:space="preserve">
678  Органикалық қышқылды                   0,3    орг. түсі    4 </w:t>
      </w:r>
      <w:r>
        <w:br/>
      </w:r>
      <w:r>
        <w:rPr>
          <w:rFonts w:ascii="Times New Roman"/>
          <w:b w:val="false"/>
          <w:i w:val="false"/>
          <w:color w:val="000000"/>
          <w:sz w:val="28"/>
        </w:rPr>
        <w:t xml:space="preserve">
     көкшіл түсті </w:t>
      </w:r>
      <w:r>
        <w:br/>
      </w:r>
      <w:r>
        <w:rPr>
          <w:rFonts w:ascii="Times New Roman"/>
          <w:b w:val="false"/>
          <w:i w:val="false"/>
          <w:color w:val="000000"/>
          <w:sz w:val="28"/>
        </w:rPr>
        <w:t xml:space="preserve">
     антрахинонды Н4К </w:t>
      </w:r>
      <w:r>
        <w:br/>
      </w:r>
      <w:r>
        <w:rPr>
          <w:rFonts w:ascii="Times New Roman"/>
          <w:b w:val="false"/>
          <w:i w:val="false"/>
          <w:color w:val="000000"/>
          <w:sz w:val="28"/>
        </w:rPr>
        <w:t xml:space="preserve">
     бояғышы </w:t>
      </w:r>
      <w:r>
        <w:br/>
      </w:r>
      <w:r>
        <w:rPr>
          <w:rFonts w:ascii="Times New Roman"/>
          <w:b w:val="false"/>
          <w:i w:val="false"/>
          <w:color w:val="000000"/>
          <w:sz w:val="28"/>
        </w:rPr>
        <w:t xml:space="preserve">
679  Органикалық қышқылды    6054-99-5     0,01    орг. түсі    4 </w:t>
      </w:r>
      <w:r>
        <w:br/>
      </w:r>
      <w:r>
        <w:rPr>
          <w:rFonts w:ascii="Times New Roman"/>
          <w:b w:val="false"/>
          <w:i w:val="false"/>
          <w:color w:val="000000"/>
          <w:sz w:val="28"/>
        </w:rPr>
        <w:t xml:space="preserve">
     сары К хром бояғышы </w:t>
      </w:r>
      <w:r>
        <w:br/>
      </w:r>
      <w:r>
        <w:rPr>
          <w:rFonts w:ascii="Times New Roman"/>
          <w:b w:val="false"/>
          <w:i w:val="false"/>
          <w:color w:val="000000"/>
          <w:sz w:val="28"/>
        </w:rPr>
        <w:t xml:space="preserve">
680  Органикалық қышқылды    3071-73-6     0,01    орг. түсі    4 </w:t>
      </w:r>
      <w:r>
        <w:br/>
      </w:r>
      <w:r>
        <w:rPr>
          <w:rFonts w:ascii="Times New Roman"/>
          <w:b w:val="false"/>
          <w:i w:val="false"/>
          <w:color w:val="000000"/>
          <w:sz w:val="28"/>
        </w:rPr>
        <w:t xml:space="preserve">
     қара "С" бояғышы </w:t>
      </w:r>
      <w:r>
        <w:br/>
      </w:r>
      <w:r>
        <w:rPr>
          <w:rFonts w:ascii="Times New Roman"/>
          <w:b w:val="false"/>
          <w:i w:val="false"/>
          <w:color w:val="000000"/>
          <w:sz w:val="28"/>
        </w:rPr>
        <w:t xml:space="preserve">
681  Органикалық қышқылды                  0,2     орг. түсі    4 </w:t>
      </w:r>
      <w:r>
        <w:br/>
      </w:r>
      <w:r>
        <w:rPr>
          <w:rFonts w:ascii="Times New Roman"/>
          <w:b w:val="false"/>
          <w:i w:val="false"/>
          <w:color w:val="000000"/>
          <w:sz w:val="28"/>
        </w:rPr>
        <w:t xml:space="preserve">
     таза көгілдір түсті </w:t>
      </w:r>
      <w:r>
        <w:br/>
      </w:r>
      <w:r>
        <w:rPr>
          <w:rFonts w:ascii="Times New Roman"/>
          <w:b w:val="false"/>
          <w:i w:val="false"/>
          <w:color w:val="000000"/>
          <w:sz w:val="28"/>
        </w:rPr>
        <w:t xml:space="preserve">
     антрахинонды бояғыш </w:t>
      </w:r>
      <w:r>
        <w:br/>
      </w:r>
      <w:r>
        <w:rPr>
          <w:rFonts w:ascii="Times New Roman"/>
          <w:b w:val="false"/>
          <w:i w:val="false"/>
          <w:color w:val="000000"/>
          <w:sz w:val="28"/>
        </w:rPr>
        <w:t xml:space="preserve">
682  Органикалық қышқылды     39291-15-1   0,04    орг. түсі    4 </w:t>
      </w:r>
      <w:r>
        <w:br/>
      </w:r>
      <w:r>
        <w:rPr>
          <w:rFonts w:ascii="Times New Roman"/>
          <w:b w:val="false"/>
          <w:i w:val="false"/>
          <w:color w:val="000000"/>
          <w:sz w:val="28"/>
        </w:rPr>
        <w:t xml:space="preserve">
     aшық-қызыл антрахинонды </w:t>
      </w:r>
      <w:r>
        <w:br/>
      </w:r>
      <w:r>
        <w:rPr>
          <w:rFonts w:ascii="Times New Roman"/>
          <w:b w:val="false"/>
          <w:i w:val="false"/>
          <w:color w:val="000000"/>
          <w:sz w:val="28"/>
        </w:rPr>
        <w:t xml:space="preserve">
     Н8С бояғышы </w:t>
      </w:r>
      <w:r>
        <w:br/>
      </w:r>
      <w:r>
        <w:rPr>
          <w:rFonts w:ascii="Times New Roman"/>
          <w:b w:val="false"/>
          <w:i w:val="false"/>
          <w:color w:val="000000"/>
          <w:sz w:val="28"/>
        </w:rPr>
        <w:t xml:space="preserve">
683  Органикалық қышқылды                  0,02    орг. түсі    4 </w:t>
      </w:r>
      <w:r>
        <w:br/>
      </w:r>
      <w:r>
        <w:rPr>
          <w:rFonts w:ascii="Times New Roman"/>
          <w:b w:val="false"/>
          <w:i w:val="false"/>
          <w:color w:val="000000"/>
          <w:sz w:val="28"/>
        </w:rPr>
        <w:t xml:space="preserve">
     ашық қызыл түсті 4Ж </w:t>
      </w:r>
      <w:r>
        <w:br/>
      </w:r>
      <w:r>
        <w:rPr>
          <w:rFonts w:ascii="Times New Roman"/>
          <w:b w:val="false"/>
          <w:i w:val="false"/>
          <w:color w:val="000000"/>
          <w:sz w:val="28"/>
        </w:rPr>
        <w:t xml:space="preserve">
     бояғышы </w:t>
      </w:r>
      <w:r>
        <w:br/>
      </w:r>
      <w:r>
        <w:rPr>
          <w:rFonts w:ascii="Times New Roman"/>
          <w:b w:val="false"/>
          <w:i w:val="false"/>
          <w:color w:val="000000"/>
          <w:sz w:val="28"/>
        </w:rPr>
        <w:t xml:space="preserve">
684  Органикалық қоңыр түсті                0,8    орг. түсі    4 </w:t>
      </w:r>
      <w:r>
        <w:br/>
      </w:r>
      <w:r>
        <w:rPr>
          <w:rFonts w:ascii="Times New Roman"/>
          <w:b w:val="false"/>
          <w:i w:val="false"/>
          <w:color w:val="000000"/>
          <w:sz w:val="28"/>
        </w:rPr>
        <w:t xml:space="preserve">
     бояғыш б/м </w:t>
      </w:r>
      <w:r>
        <w:br/>
      </w:r>
      <w:r>
        <w:rPr>
          <w:rFonts w:ascii="Times New Roman"/>
          <w:b w:val="false"/>
          <w:i w:val="false"/>
          <w:color w:val="000000"/>
          <w:sz w:val="28"/>
        </w:rPr>
        <w:t xml:space="preserve">
685  Органикалық қызыл-көкшіл              0,02    орг. түсі    4 </w:t>
      </w:r>
      <w:r>
        <w:br/>
      </w:r>
      <w:r>
        <w:rPr>
          <w:rFonts w:ascii="Times New Roman"/>
          <w:b w:val="false"/>
          <w:i w:val="false"/>
          <w:color w:val="000000"/>
          <w:sz w:val="28"/>
        </w:rPr>
        <w:t xml:space="preserve">
     түсті оңай жуылатын </w:t>
      </w:r>
      <w:r>
        <w:br/>
      </w:r>
      <w:r>
        <w:rPr>
          <w:rFonts w:ascii="Times New Roman"/>
          <w:b w:val="false"/>
          <w:i w:val="false"/>
          <w:color w:val="000000"/>
          <w:sz w:val="28"/>
        </w:rPr>
        <w:t xml:space="preserve">
     бояғыш </w:t>
      </w:r>
      <w:r>
        <w:br/>
      </w:r>
      <w:r>
        <w:rPr>
          <w:rFonts w:ascii="Times New Roman"/>
          <w:b w:val="false"/>
          <w:i w:val="false"/>
          <w:color w:val="000000"/>
          <w:sz w:val="28"/>
        </w:rPr>
        <w:t xml:space="preserve">
686  Органикалық қызыл түсті               0,04    орг. түсі    4 </w:t>
      </w:r>
      <w:r>
        <w:br/>
      </w:r>
      <w:r>
        <w:rPr>
          <w:rFonts w:ascii="Times New Roman"/>
          <w:b w:val="false"/>
          <w:i w:val="false"/>
          <w:color w:val="000000"/>
          <w:sz w:val="28"/>
        </w:rPr>
        <w:t xml:space="preserve">
     оңай жуылатын бояғыш </w:t>
      </w:r>
      <w:r>
        <w:br/>
      </w:r>
      <w:r>
        <w:rPr>
          <w:rFonts w:ascii="Times New Roman"/>
          <w:b w:val="false"/>
          <w:i w:val="false"/>
          <w:color w:val="000000"/>
          <w:sz w:val="28"/>
        </w:rPr>
        <w:t xml:space="preserve">
687  Органикалық кубты                     3,0     орг. түсі    4 </w:t>
      </w:r>
      <w:r>
        <w:br/>
      </w:r>
      <w:r>
        <w:rPr>
          <w:rFonts w:ascii="Times New Roman"/>
          <w:b w:val="false"/>
          <w:i w:val="false"/>
          <w:color w:val="000000"/>
          <w:sz w:val="28"/>
        </w:rPr>
        <w:t xml:space="preserve">
     қоңыр-сары бояғыш </w:t>
      </w:r>
      <w:r>
        <w:br/>
      </w:r>
      <w:r>
        <w:rPr>
          <w:rFonts w:ascii="Times New Roman"/>
          <w:b w:val="false"/>
          <w:i w:val="false"/>
          <w:color w:val="000000"/>
          <w:sz w:val="28"/>
        </w:rPr>
        <w:t xml:space="preserve">
688  Органикалық кубты П                   3,0     орг. түсі    4 </w:t>
      </w:r>
      <w:r>
        <w:br/>
      </w:r>
      <w:r>
        <w:rPr>
          <w:rFonts w:ascii="Times New Roman"/>
          <w:b w:val="false"/>
          <w:i w:val="false"/>
          <w:color w:val="000000"/>
          <w:sz w:val="28"/>
        </w:rPr>
        <w:t xml:space="preserve">
     қара түсті бояғыш </w:t>
      </w:r>
      <w:r>
        <w:br/>
      </w:r>
      <w:r>
        <w:rPr>
          <w:rFonts w:ascii="Times New Roman"/>
          <w:b w:val="false"/>
          <w:i w:val="false"/>
          <w:color w:val="000000"/>
          <w:sz w:val="28"/>
        </w:rPr>
        <w:t xml:space="preserve">
689  Органикалық кубты ашық                5,5     орг. түсі    4 </w:t>
      </w:r>
      <w:r>
        <w:br/>
      </w:r>
      <w:r>
        <w:rPr>
          <w:rFonts w:ascii="Times New Roman"/>
          <w:b w:val="false"/>
          <w:i w:val="false"/>
          <w:color w:val="000000"/>
          <w:sz w:val="28"/>
        </w:rPr>
        <w:t xml:space="preserve">
     көк түсті ЗП бояғышы </w:t>
      </w:r>
      <w:r>
        <w:br/>
      </w:r>
      <w:r>
        <w:rPr>
          <w:rFonts w:ascii="Times New Roman"/>
          <w:b w:val="false"/>
          <w:i w:val="false"/>
          <w:color w:val="000000"/>
          <w:sz w:val="28"/>
        </w:rPr>
        <w:t xml:space="preserve">
690  Органикалық кубты ашық                1,0     орг. түсі    4 </w:t>
      </w:r>
      <w:r>
        <w:br/>
      </w:r>
      <w:r>
        <w:rPr>
          <w:rFonts w:ascii="Times New Roman"/>
          <w:b w:val="false"/>
          <w:i w:val="false"/>
          <w:color w:val="000000"/>
          <w:sz w:val="28"/>
        </w:rPr>
        <w:t xml:space="preserve">
     жасыл түсті 4ЖП бояғышы </w:t>
      </w:r>
      <w:r>
        <w:br/>
      </w:r>
      <w:r>
        <w:rPr>
          <w:rFonts w:ascii="Times New Roman"/>
          <w:b w:val="false"/>
          <w:i w:val="false"/>
          <w:color w:val="000000"/>
          <w:sz w:val="28"/>
        </w:rPr>
        <w:t xml:space="preserve">
691  Органикалық кубты ашық                 1,0    орг. түсі    4 </w:t>
      </w:r>
      <w:r>
        <w:br/>
      </w:r>
      <w:r>
        <w:rPr>
          <w:rFonts w:ascii="Times New Roman"/>
          <w:b w:val="false"/>
          <w:i w:val="false"/>
          <w:color w:val="000000"/>
          <w:sz w:val="28"/>
        </w:rPr>
        <w:t xml:space="preserve">
     жасыл түсті ЖП бояғышы </w:t>
      </w:r>
      <w:r>
        <w:br/>
      </w:r>
      <w:r>
        <w:rPr>
          <w:rFonts w:ascii="Times New Roman"/>
          <w:b w:val="false"/>
          <w:i w:val="false"/>
          <w:color w:val="000000"/>
          <w:sz w:val="28"/>
        </w:rPr>
        <w:t xml:space="preserve">
692  Органикалық кубты ашық                 0,3    орг. түсі    4 </w:t>
      </w:r>
      <w:r>
        <w:br/>
      </w:r>
      <w:r>
        <w:rPr>
          <w:rFonts w:ascii="Times New Roman"/>
          <w:b w:val="false"/>
          <w:i w:val="false"/>
          <w:color w:val="000000"/>
          <w:sz w:val="28"/>
        </w:rPr>
        <w:t xml:space="preserve">
     жасыл С бояғышы </w:t>
      </w:r>
      <w:r>
        <w:br/>
      </w:r>
      <w:r>
        <w:rPr>
          <w:rFonts w:ascii="Times New Roman"/>
          <w:b w:val="false"/>
          <w:i w:val="false"/>
          <w:color w:val="000000"/>
          <w:sz w:val="28"/>
        </w:rPr>
        <w:t xml:space="preserve">
693  Органикалық кубты ашық                1,0     орг. түсі    4 </w:t>
      </w:r>
      <w:r>
        <w:br/>
      </w:r>
      <w:r>
        <w:rPr>
          <w:rFonts w:ascii="Times New Roman"/>
          <w:b w:val="false"/>
          <w:i w:val="false"/>
          <w:color w:val="000000"/>
          <w:sz w:val="28"/>
        </w:rPr>
        <w:t xml:space="preserve">
     көк көкшіл түсті К </w:t>
      </w:r>
      <w:r>
        <w:br/>
      </w:r>
      <w:r>
        <w:rPr>
          <w:rFonts w:ascii="Times New Roman"/>
          <w:b w:val="false"/>
          <w:i w:val="false"/>
          <w:color w:val="000000"/>
          <w:sz w:val="28"/>
        </w:rPr>
        <w:t xml:space="preserve">
     бояғышы </w:t>
      </w:r>
      <w:r>
        <w:br/>
      </w:r>
      <w:r>
        <w:rPr>
          <w:rFonts w:ascii="Times New Roman"/>
          <w:b w:val="false"/>
          <w:i w:val="false"/>
          <w:color w:val="000000"/>
          <w:sz w:val="28"/>
        </w:rPr>
        <w:t xml:space="preserve">
694  М бояғышы                             0,1     орг. түсі    4 </w:t>
      </w:r>
      <w:r>
        <w:br/>
      </w:r>
      <w:r>
        <w:rPr>
          <w:rFonts w:ascii="Times New Roman"/>
          <w:b w:val="false"/>
          <w:i w:val="false"/>
          <w:color w:val="000000"/>
          <w:sz w:val="28"/>
        </w:rPr>
        <w:t xml:space="preserve">
695  Органикалық нигрозинді                0,1     орг. түсі    4 </w:t>
      </w:r>
      <w:r>
        <w:br/>
      </w:r>
      <w:r>
        <w:rPr>
          <w:rFonts w:ascii="Times New Roman"/>
          <w:b w:val="false"/>
          <w:i w:val="false"/>
          <w:color w:val="000000"/>
          <w:sz w:val="28"/>
        </w:rPr>
        <w:t xml:space="preserve">
     суда ерігіш "A" таңбалы </w:t>
      </w:r>
      <w:r>
        <w:br/>
      </w:r>
      <w:r>
        <w:rPr>
          <w:rFonts w:ascii="Times New Roman"/>
          <w:b w:val="false"/>
          <w:i w:val="false"/>
          <w:color w:val="000000"/>
          <w:sz w:val="28"/>
        </w:rPr>
        <w:t xml:space="preserve">
     бояғыш </w:t>
      </w:r>
      <w:r>
        <w:br/>
      </w:r>
      <w:r>
        <w:rPr>
          <w:rFonts w:ascii="Times New Roman"/>
          <w:b w:val="false"/>
          <w:i w:val="false"/>
          <w:color w:val="000000"/>
          <w:sz w:val="28"/>
        </w:rPr>
        <w:t xml:space="preserve">
696  Органикалық нигрозин суда              0,1     орг. түсі   4 </w:t>
      </w:r>
      <w:r>
        <w:br/>
      </w:r>
      <w:r>
        <w:rPr>
          <w:rFonts w:ascii="Times New Roman"/>
          <w:b w:val="false"/>
          <w:i w:val="false"/>
          <w:color w:val="000000"/>
          <w:sz w:val="28"/>
        </w:rPr>
        <w:t xml:space="preserve">
     ерігіш "Б" таңбалы бояғыш </w:t>
      </w:r>
      <w:r>
        <w:br/>
      </w:r>
      <w:r>
        <w:rPr>
          <w:rFonts w:ascii="Times New Roman"/>
          <w:b w:val="false"/>
          <w:i w:val="false"/>
          <w:color w:val="000000"/>
          <w:sz w:val="28"/>
        </w:rPr>
        <w:t xml:space="preserve">
697  Органикалық бірхромды                 0,1     орг. түсі    4 </w:t>
      </w:r>
      <w:r>
        <w:br/>
      </w:r>
      <w:r>
        <w:rPr>
          <w:rFonts w:ascii="Times New Roman"/>
          <w:b w:val="false"/>
          <w:i w:val="false"/>
          <w:color w:val="000000"/>
          <w:sz w:val="28"/>
        </w:rPr>
        <w:t xml:space="preserve">
     зәйтүн ағашы бояғышы </w:t>
      </w:r>
      <w:r>
        <w:br/>
      </w:r>
      <w:r>
        <w:rPr>
          <w:rFonts w:ascii="Times New Roman"/>
          <w:b w:val="false"/>
          <w:i w:val="false"/>
          <w:color w:val="000000"/>
          <w:sz w:val="28"/>
        </w:rPr>
        <w:t xml:space="preserve">
698  Органикалық негізгі "К"               0,1     орг. түсі    4 </w:t>
      </w:r>
      <w:r>
        <w:br/>
      </w:r>
      <w:r>
        <w:rPr>
          <w:rFonts w:ascii="Times New Roman"/>
          <w:b w:val="false"/>
          <w:i w:val="false"/>
          <w:color w:val="000000"/>
          <w:sz w:val="28"/>
        </w:rPr>
        <w:t xml:space="preserve">
     көкшіл түсті бояғыш </w:t>
      </w:r>
      <w:r>
        <w:br/>
      </w:r>
      <w:r>
        <w:rPr>
          <w:rFonts w:ascii="Times New Roman"/>
          <w:b w:val="false"/>
          <w:i w:val="false"/>
          <w:color w:val="000000"/>
          <w:sz w:val="28"/>
        </w:rPr>
        <w:t xml:space="preserve">
699  Органикалық тіке СВ "СМ"  6837-87-2   0,1     орг. түсі    4 </w:t>
      </w:r>
      <w:r>
        <w:br/>
      </w:r>
      <w:r>
        <w:rPr>
          <w:rFonts w:ascii="Times New Roman"/>
          <w:b w:val="false"/>
          <w:i w:val="false"/>
          <w:color w:val="000000"/>
          <w:sz w:val="28"/>
        </w:rPr>
        <w:t xml:space="preserve">
     бордо бояғышы </w:t>
      </w:r>
      <w:r>
        <w:br/>
      </w:r>
      <w:r>
        <w:rPr>
          <w:rFonts w:ascii="Times New Roman"/>
          <w:b w:val="false"/>
          <w:i w:val="false"/>
          <w:color w:val="000000"/>
          <w:sz w:val="28"/>
        </w:rPr>
        <w:t xml:space="preserve">
700  Органикалық тіке                      0,05     орг. түсі   4 </w:t>
      </w:r>
      <w:r>
        <w:br/>
      </w:r>
      <w:r>
        <w:rPr>
          <w:rFonts w:ascii="Times New Roman"/>
          <w:b w:val="false"/>
          <w:i w:val="false"/>
          <w:color w:val="000000"/>
          <w:sz w:val="28"/>
        </w:rPr>
        <w:t xml:space="preserve">
     қанықтырылған көгілдір </w:t>
      </w:r>
      <w:r>
        <w:br/>
      </w:r>
      <w:r>
        <w:rPr>
          <w:rFonts w:ascii="Times New Roman"/>
          <w:b w:val="false"/>
          <w:i w:val="false"/>
          <w:color w:val="000000"/>
          <w:sz w:val="28"/>
        </w:rPr>
        <w:t xml:space="preserve">
     түсті бояғыш </w:t>
      </w:r>
      <w:r>
        <w:br/>
      </w:r>
      <w:r>
        <w:rPr>
          <w:rFonts w:ascii="Times New Roman"/>
          <w:b w:val="false"/>
          <w:i w:val="false"/>
          <w:color w:val="000000"/>
          <w:sz w:val="28"/>
        </w:rPr>
        <w:t xml:space="preserve">
701  Органикалық тіке диазо-   5893-32-3    0,03   орг. түсі    4 </w:t>
      </w:r>
      <w:r>
        <w:br/>
      </w:r>
      <w:r>
        <w:rPr>
          <w:rFonts w:ascii="Times New Roman"/>
          <w:b w:val="false"/>
          <w:i w:val="false"/>
          <w:color w:val="000000"/>
          <w:sz w:val="28"/>
        </w:rPr>
        <w:t xml:space="preserve">
     жасыл түсті Ж бояғышы </w:t>
      </w:r>
      <w:r>
        <w:br/>
      </w:r>
      <w:r>
        <w:rPr>
          <w:rFonts w:ascii="Times New Roman"/>
          <w:b w:val="false"/>
          <w:i w:val="false"/>
          <w:color w:val="000000"/>
          <w:sz w:val="28"/>
        </w:rPr>
        <w:t xml:space="preserve">
702  Органикалық  тіке сары    6629-26-1    0,1    орг. түсі    4 </w:t>
      </w:r>
      <w:r>
        <w:br/>
      </w:r>
      <w:r>
        <w:rPr>
          <w:rFonts w:ascii="Times New Roman"/>
          <w:b w:val="false"/>
          <w:i w:val="false"/>
          <w:color w:val="000000"/>
          <w:sz w:val="28"/>
        </w:rPr>
        <w:t xml:space="preserve">
     СВ "К" түсті бояғыш </w:t>
      </w:r>
      <w:r>
        <w:br/>
      </w:r>
      <w:r>
        <w:rPr>
          <w:rFonts w:ascii="Times New Roman"/>
          <w:b w:val="false"/>
          <w:i w:val="false"/>
          <w:color w:val="000000"/>
          <w:sz w:val="28"/>
        </w:rPr>
        <w:t xml:space="preserve">
703  Органикалық тіке                      0,03    орг. түсі    4 </w:t>
      </w:r>
      <w:r>
        <w:br/>
      </w:r>
      <w:r>
        <w:rPr>
          <w:rFonts w:ascii="Times New Roman"/>
          <w:b w:val="false"/>
          <w:i w:val="false"/>
          <w:color w:val="000000"/>
          <w:sz w:val="28"/>
        </w:rPr>
        <w:t xml:space="preserve">
     қанықтырылған қоңыр </w:t>
      </w:r>
      <w:r>
        <w:br/>
      </w:r>
      <w:r>
        <w:rPr>
          <w:rFonts w:ascii="Times New Roman"/>
          <w:b w:val="false"/>
          <w:i w:val="false"/>
          <w:color w:val="000000"/>
          <w:sz w:val="28"/>
        </w:rPr>
        <w:t xml:space="preserve">
     түсті К бояғыш </w:t>
      </w:r>
      <w:r>
        <w:br/>
      </w:r>
      <w:r>
        <w:rPr>
          <w:rFonts w:ascii="Times New Roman"/>
          <w:b w:val="false"/>
          <w:i w:val="false"/>
          <w:color w:val="000000"/>
          <w:sz w:val="28"/>
        </w:rPr>
        <w:t xml:space="preserve">
704  Органикалық тіке СВ      2829-43-8     0,1    орг. түсі    4 </w:t>
      </w:r>
      <w:r>
        <w:br/>
      </w:r>
      <w:r>
        <w:rPr>
          <w:rFonts w:ascii="Times New Roman"/>
          <w:b w:val="false"/>
          <w:i w:val="false"/>
          <w:color w:val="000000"/>
          <w:sz w:val="28"/>
        </w:rPr>
        <w:t xml:space="preserve">
     "С" қызғылт түсті </w:t>
      </w:r>
      <w:r>
        <w:br/>
      </w:r>
      <w:r>
        <w:rPr>
          <w:rFonts w:ascii="Times New Roman"/>
          <w:b w:val="false"/>
          <w:i w:val="false"/>
          <w:color w:val="000000"/>
          <w:sz w:val="28"/>
        </w:rPr>
        <w:t xml:space="preserve">
     бояғыш </w:t>
      </w:r>
      <w:r>
        <w:br/>
      </w:r>
      <w:r>
        <w:rPr>
          <w:rFonts w:ascii="Times New Roman"/>
          <w:b w:val="false"/>
          <w:i w:val="false"/>
          <w:color w:val="000000"/>
          <w:sz w:val="28"/>
        </w:rPr>
        <w:t xml:space="preserve">
705  Органикалық тіке         4399-55-7    0,02    орг. түсі    4 </w:t>
      </w:r>
      <w:r>
        <w:br/>
      </w:r>
      <w:r>
        <w:rPr>
          <w:rFonts w:ascii="Times New Roman"/>
          <w:b w:val="false"/>
          <w:i w:val="false"/>
          <w:color w:val="000000"/>
          <w:sz w:val="28"/>
        </w:rPr>
        <w:t xml:space="preserve">
     қанықтырылған көк </w:t>
      </w:r>
      <w:r>
        <w:br/>
      </w:r>
      <w:r>
        <w:rPr>
          <w:rFonts w:ascii="Times New Roman"/>
          <w:b w:val="false"/>
          <w:i w:val="false"/>
          <w:color w:val="000000"/>
          <w:sz w:val="28"/>
        </w:rPr>
        <w:t xml:space="preserve">
     түсті бояғыш </w:t>
      </w:r>
      <w:r>
        <w:br/>
      </w:r>
      <w:r>
        <w:rPr>
          <w:rFonts w:ascii="Times New Roman"/>
          <w:b w:val="false"/>
          <w:i w:val="false"/>
          <w:color w:val="000000"/>
          <w:sz w:val="28"/>
        </w:rPr>
        <w:t xml:space="preserve">
706  Органикалық тіке                      0,2     орг. түсі    4 </w:t>
      </w:r>
      <w:r>
        <w:br/>
      </w:r>
      <w:r>
        <w:rPr>
          <w:rFonts w:ascii="Times New Roman"/>
          <w:b w:val="false"/>
          <w:i w:val="false"/>
          <w:color w:val="000000"/>
          <w:sz w:val="28"/>
        </w:rPr>
        <w:t xml:space="preserve">
     қанықтырылған көк </w:t>
      </w:r>
      <w:r>
        <w:br/>
      </w:r>
      <w:r>
        <w:rPr>
          <w:rFonts w:ascii="Times New Roman"/>
          <w:b w:val="false"/>
          <w:i w:val="false"/>
          <w:color w:val="000000"/>
          <w:sz w:val="28"/>
        </w:rPr>
        <w:t xml:space="preserve">
     түсті КУ бояғышы </w:t>
      </w:r>
      <w:r>
        <w:br/>
      </w:r>
      <w:r>
        <w:rPr>
          <w:rFonts w:ascii="Times New Roman"/>
          <w:b w:val="false"/>
          <w:i w:val="false"/>
          <w:color w:val="000000"/>
          <w:sz w:val="28"/>
        </w:rPr>
        <w:t xml:space="preserve">
707  Органикалық тіке        3626-28-6     0,1     орг. түсі    4 </w:t>
      </w:r>
      <w:r>
        <w:br/>
      </w:r>
      <w:r>
        <w:rPr>
          <w:rFonts w:ascii="Times New Roman"/>
          <w:b w:val="false"/>
          <w:i w:val="false"/>
          <w:color w:val="000000"/>
          <w:sz w:val="28"/>
        </w:rPr>
        <w:t xml:space="preserve">
     жабық жасыл түсті </w:t>
      </w:r>
      <w:r>
        <w:br/>
      </w:r>
      <w:r>
        <w:rPr>
          <w:rFonts w:ascii="Times New Roman"/>
          <w:b w:val="false"/>
          <w:i w:val="false"/>
          <w:color w:val="000000"/>
          <w:sz w:val="28"/>
        </w:rPr>
        <w:t xml:space="preserve">
     бояғыш </w:t>
      </w:r>
      <w:r>
        <w:br/>
      </w:r>
      <w:r>
        <w:rPr>
          <w:rFonts w:ascii="Times New Roman"/>
          <w:b w:val="false"/>
          <w:i w:val="false"/>
          <w:color w:val="000000"/>
          <w:sz w:val="28"/>
        </w:rPr>
        <w:t xml:space="preserve">
708  Органикалық тіке қара                 0,1     орг. түсі    4 </w:t>
      </w:r>
      <w:r>
        <w:br/>
      </w:r>
      <w:r>
        <w:rPr>
          <w:rFonts w:ascii="Times New Roman"/>
          <w:b w:val="false"/>
          <w:i w:val="false"/>
          <w:color w:val="000000"/>
          <w:sz w:val="28"/>
        </w:rPr>
        <w:t xml:space="preserve">
     З былғарыға арналған </w:t>
      </w:r>
      <w:r>
        <w:br/>
      </w:r>
      <w:r>
        <w:rPr>
          <w:rFonts w:ascii="Times New Roman"/>
          <w:b w:val="false"/>
          <w:i w:val="false"/>
          <w:color w:val="000000"/>
          <w:sz w:val="28"/>
        </w:rPr>
        <w:t xml:space="preserve">
     бояғыш </w:t>
      </w:r>
      <w:r>
        <w:br/>
      </w:r>
      <w:r>
        <w:rPr>
          <w:rFonts w:ascii="Times New Roman"/>
          <w:b w:val="false"/>
          <w:i w:val="false"/>
          <w:color w:val="000000"/>
          <w:sz w:val="28"/>
        </w:rPr>
        <w:t xml:space="preserve">
709  Органикалық тіке қара   6428-38-2     0,1     орг. түсі    4 </w:t>
      </w:r>
      <w:r>
        <w:br/>
      </w:r>
      <w:r>
        <w:rPr>
          <w:rFonts w:ascii="Times New Roman"/>
          <w:b w:val="false"/>
          <w:i w:val="false"/>
          <w:color w:val="000000"/>
          <w:sz w:val="28"/>
        </w:rPr>
        <w:t xml:space="preserve">
     2С бояғышы </w:t>
      </w:r>
      <w:r>
        <w:br/>
      </w:r>
      <w:r>
        <w:rPr>
          <w:rFonts w:ascii="Times New Roman"/>
          <w:b w:val="false"/>
          <w:i w:val="false"/>
          <w:color w:val="000000"/>
          <w:sz w:val="28"/>
        </w:rPr>
        <w:t xml:space="preserve">
710  Органикалық тіке қара                 0,3     орг. түсі    4 </w:t>
      </w:r>
      <w:r>
        <w:br/>
      </w:r>
      <w:r>
        <w:rPr>
          <w:rFonts w:ascii="Times New Roman"/>
          <w:b w:val="false"/>
          <w:i w:val="false"/>
          <w:color w:val="000000"/>
          <w:sz w:val="28"/>
        </w:rPr>
        <w:t xml:space="preserve">
     бояғыш </w:t>
      </w:r>
      <w:r>
        <w:br/>
      </w:r>
      <w:r>
        <w:rPr>
          <w:rFonts w:ascii="Times New Roman"/>
          <w:b w:val="false"/>
          <w:i w:val="false"/>
          <w:color w:val="000000"/>
          <w:sz w:val="28"/>
        </w:rPr>
        <w:t xml:space="preserve">
711  Органикалық родамин     989-38-8      0,1     орг. түсі    4 </w:t>
      </w:r>
      <w:r>
        <w:br/>
      </w:r>
      <w:r>
        <w:rPr>
          <w:rFonts w:ascii="Times New Roman"/>
          <w:b w:val="false"/>
          <w:i w:val="false"/>
          <w:color w:val="000000"/>
          <w:sz w:val="28"/>
        </w:rPr>
        <w:t xml:space="preserve">
     "Ж" бояғышы </w:t>
      </w:r>
      <w:r>
        <w:br/>
      </w:r>
      <w:r>
        <w:rPr>
          <w:rFonts w:ascii="Times New Roman"/>
          <w:b w:val="false"/>
          <w:i w:val="false"/>
          <w:color w:val="000000"/>
          <w:sz w:val="28"/>
        </w:rPr>
        <w:t xml:space="preserve">
712  Органикалық көк "З"                   10,0     ж. с.       4 </w:t>
      </w:r>
      <w:r>
        <w:br/>
      </w:r>
      <w:r>
        <w:rPr>
          <w:rFonts w:ascii="Times New Roman"/>
          <w:b w:val="false"/>
          <w:i w:val="false"/>
          <w:color w:val="000000"/>
          <w:sz w:val="28"/>
        </w:rPr>
        <w:t xml:space="preserve">
     бояғышы </w:t>
      </w:r>
      <w:r>
        <w:br/>
      </w:r>
      <w:r>
        <w:rPr>
          <w:rFonts w:ascii="Times New Roman"/>
          <w:b w:val="false"/>
          <w:i w:val="false"/>
          <w:color w:val="000000"/>
          <w:sz w:val="28"/>
        </w:rPr>
        <w:t xml:space="preserve">
713  Органикалық қоңырқай                   0,9     орг.        4 </w:t>
      </w:r>
      <w:r>
        <w:br/>
      </w:r>
      <w:r>
        <w:rPr>
          <w:rFonts w:ascii="Times New Roman"/>
          <w:b w:val="false"/>
          <w:i w:val="false"/>
          <w:color w:val="000000"/>
          <w:sz w:val="28"/>
        </w:rPr>
        <w:t xml:space="preserve">
     2Ж түсті бояғыш </w:t>
      </w:r>
      <w:r>
        <w:br/>
      </w:r>
      <w:r>
        <w:rPr>
          <w:rFonts w:ascii="Times New Roman"/>
          <w:b w:val="false"/>
          <w:i w:val="false"/>
          <w:color w:val="000000"/>
          <w:sz w:val="28"/>
        </w:rPr>
        <w:t xml:space="preserve">
714  Органикалық көкшіл                     0,8      орг.       4 </w:t>
      </w:r>
      <w:r>
        <w:br/>
      </w:r>
      <w:r>
        <w:rPr>
          <w:rFonts w:ascii="Times New Roman"/>
          <w:b w:val="false"/>
          <w:i w:val="false"/>
          <w:color w:val="000000"/>
          <w:sz w:val="28"/>
        </w:rPr>
        <w:t xml:space="preserve">
     түсті 3 полиэфирлі </w:t>
      </w:r>
      <w:r>
        <w:br/>
      </w:r>
      <w:r>
        <w:rPr>
          <w:rFonts w:ascii="Times New Roman"/>
          <w:b w:val="false"/>
          <w:i w:val="false"/>
          <w:color w:val="000000"/>
          <w:sz w:val="28"/>
        </w:rPr>
        <w:t xml:space="preserve">
     бояғыш </w:t>
      </w:r>
      <w:r>
        <w:br/>
      </w:r>
      <w:r>
        <w:rPr>
          <w:rFonts w:ascii="Times New Roman"/>
          <w:b w:val="false"/>
          <w:i w:val="false"/>
          <w:color w:val="000000"/>
          <w:sz w:val="28"/>
        </w:rPr>
        <w:t xml:space="preserve">
715  Органикалық қоңыр                      0,5    орг. түсі    4 </w:t>
      </w:r>
      <w:r>
        <w:br/>
      </w:r>
      <w:r>
        <w:rPr>
          <w:rFonts w:ascii="Times New Roman"/>
          <w:b w:val="false"/>
          <w:i w:val="false"/>
          <w:color w:val="000000"/>
          <w:sz w:val="28"/>
        </w:rPr>
        <w:t xml:space="preserve">
     тиозоль БС бояғышы </w:t>
      </w:r>
      <w:r>
        <w:br/>
      </w:r>
      <w:r>
        <w:rPr>
          <w:rFonts w:ascii="Times New Roman"/>
          <w:b w:val="false"/>
          <w:i w:val="false"/>
          <w:color w:val="000000"/>
          <w:sz w:val="28"/>
        </w:rPr>
        <w:t xml:space="preserve">
716  Органикалық тиондиго                   5,0    орг. түсі    4 </w:t>
      </w:r>
      <w:r>
        <w:br/>
      </w:r>
      <w:r>
        <w:rPr>
          <w:rFonts w:ascii="Times New Roman"/>
          <w:b w:val="false"/>
          <w:i w:val="false"/>
          <w:color w:val="000000"/>
          <w:sz w:val="28"/>
        </w:rPr>
        <w:t xml:space="preserve">
     қызыл-қоңыр түстес ЖП </w:t>
      </w:r>
      <w:r>
        <w:br/>
      </w:r>
      <w:r>
        <w:rPr>
          <w:rFonts w:ascii="Times New Roman"/>
          <w:b w:val="false"/>
          <w:i w:val="false"/>
          <w:color w:val="000000"/>
          <w:sz w:val="28"/>
        </w:rPr>
        <w:t xml:space="preserve">
     бояғышы </w:t>
      </w:r>
      <w:r>
        <w:br/>
      </w:r>
      <w:r>
        <w:rPr>
          <w:rFonts w:ascii="Times New Roman"/>
          <w:b w:val="false"/>
          <w:i w:val="false"/>
          <w:color w:val="000000"/>
          <w:sz w:val="28"/>
        </w:rPr>
        <w:t xml:space="preserve">
717  Органикалық қоңыр-сары                 5,0    орг. түсі    4 </w:t>
      </w:r>
      <w:r>
        <w:br/>
      </w:r>
      <w:r>
        <w:rPr>
          <w:rFonts w:ascii="Times New Roman"/>
          <w:b w:val="false"/>
          <w:i w:val="false"/>
          <w:color w:val="000000"/>
          <w:sz w:val="28"/>
        </w:rPr>
        <w:t xml:space="preserve">
     түсті тиондиго КХП </w:t>
      </w:r>
      <w:r>
        <w:br/>
      </w:r>
      <w:r>
        <w:rPr>
          <w:rFonts w:ascii="Times New Roman"/>
          <w:b w:val="false"/>
          <w:i w:val="false"/>
          <w:color w:val="000000"/>
          <w:sz w:val="28"/>
        </w:rPr>
        <w:t xml:space="preserve">
     бояғышы </w:t>
      </w:r>
      <w:r>
        <w:br/>
      </w:r>
      <w:r>
        <w:rPr>
          <w:rFonts w:ascii="Times New Roman"/>
          <w:b w:val="false"/>
          <w:i w:val="false"/>
          <w:color w:val="000000"/>
          <w:sz w:val="28"/>
        </w:rPr>
        <w:t xml:space="preserve">
718  Органикалық қара          3687-67-0    4,0    орг. түсі    4 </w:t>
      </w:r>
      <w:r>
        <w:br/>
      </w:r>
      <w:r>
        <w:rPr>
          <w:rFonts w:ascii="Times New Roman"/>
          <w:b w:val="false"/>
          <w:i w:val="false"/>
          <w:color w:val="000000"/>
          <w:sz w:val="28"/>
        </w:rPr>
        <w:t xml:space="preserve">
     тиондиго П бояғышы </w:t>
      </w:r>
      <w:r>
        <w:br/>
      </w:r>
      <w:r>
        <w:rPr>
          <w:rFonts w:ascii="Times New Roman"/>
          <w:b w:val="false"/>
          <w:i w:val="false"/>
          <w:color w:val="000000"/>
          <w:sz w:val="28"/>
        </w:rPr>
        <w:t xml:space="preserve">
719  Органикалық тиондиго                   2,0    орг. түсі    4 </w:t>
      </w:r>
      <w:r>
        <w:br/>
      </w:r>
      <w:r>
        <w:rPr>
          <w:rFonts w:ascii="Times New Roman"/>
          <w:b w:val="false"/>
          <w:i w:val="false"/>
          <w:color w:val="000000"/>
          <w:sz w:val="28"/>
        </w:rPr>
        <w:t xml:space="preserve">
     ашық-қызыл түстес ЖП </w:t>
      </w:r>
      <w:r>
        <w:br/>
      </w:r>
      <w:r>
        <w:rPr>
          <w:rFonts w:ascii="Times New Roman"/>
          <w:b w:val="false"/>
          <w:i w:val="false"/>
          <w:color w:val="000000"/>
          <w:sz w:val="28"/>
        </w:rPr>
        <w:t xml:space="preserve">
     бояғышы </w:t>
      </w:r>
      <w:r>
        <w:br/>
      </w:r>
      <w:r>
        <w:rPr>
          <w:rFonts w:ascii="Times New Roman"/>
          <w:b w:val="false"/>
          <w:i w:val="false"/>
          <w:color w:val="000000"/>
          <w:sz w:val="28"/>
        </w:rPr>
        <w:t xml:space="preserve">
720  Органикалық A уранині    518-47-8    0,0025   орг. түсі    4 </w:t>
      </w:r>
      <w:r>
        <w:br/>
      </w:r>
      <w:r>
        <w:rPr>
          <w:rFonts w:ascii="Times New Roman"/>
          <w:b w:val="false"/>
          <w:i w:val="false"/>
          <w:color w:val="000000"/>
          <w:sz w:val="28"/>
        </w:rPr>
        <w:t xml:space="preserve">
     бояғышы </w:t>
      </w:r>
      <w:r>
        <w:br/>
      </w:r>
      <w:r>
        <w:rPr>
          <w:rFonts w:ascii="Times New Roman"/>
          <w:b w:val="false"/>
          <w:i w:val="false"/>
          <w:color w:val="000000"/>
          <w:sz w:val="28"/>
        </w:rPr>
        <w:t xml:space="preserve">
721  Органикалық флуоресцеин  2321-07-5   0,0025  орг. түсі     4 </w:t>
      </w:r>
      <w:r>
        <w:br/>
      </w:r>
      <w:r>
        <w:rPr>
          <w:rFonts w:ascii="Times New Roman"/>
          <w:b w:val="false"/>
          <w:i w:val="false"/>
          <w:color w:val="000000"/>
          <w:sz w:val="28"/>
        </w:rPr>
        <w:t xml:space="preserve">
     бояғышы </w:t>
      </w:r>
      <w:r>
        <w:br/>
      </w:r>
      <w:r>
        <w:rPr>
          <w:rFonts w:ascii="Times New Roman"/>
          <w:b w:val="false"/>
          <w:i w:val="false"/>
          <w:color w:val="000000"/>
          <w:sz w:val="28"/>
        </w:rPr>
        <w:t xml:space="preserve">
722  Органикалық хризофенин   2870-32-8    0,1    орг. түсі     4 </w:t>
      </w:r>
      <w:r>
        <w:br/>
      </w:r>
      <w:r>
        <w:rPr>
          <w:rFonts w:ascii="Times New Roman"/>
          <w:b w:val="false"/>
          <w:i w:val="false"/>
          <w:color w:val="000000"/>
          <w:sz w:val="28"/>
        </w:rPr>
        <w:t xml:space="preserve">
     бояғышы </w:t>
      </w:r>
      <w:r>
        <w:br/>
      </w:r>
      <w:r>
        <w:rPr>
          <w:rFonts w:ascii="Times New Roman"/>
          <w:b w:val="false"/>
          <w:i w:val="false"/>
          <w:color w:val="000000"/>
          <w:sz w:val="28"/>
        </w:rPr>
        <w:t xml:space="preserve">
723  Органикалық хромды "С"   6408-82-8    0,05   орг. түсі     4 </w:t>
      </w:r>
      <w:r>
        <w:br/>
      </w:r>
      <w:r>
        <w:rPr>
          <w:rFonts w:ascii="Times New Roman"/>
          <w:b w:val="false"/>
          <w:i w:val="false"/>
          <w:color w:val="000000"/>
          <w:sz w:val="28"/>
        </w:rPr>
        <w:t xml:space="preserve">
     бордо бояғышы </w:t>
      </w:r>
      <w:r>
        <w:br/>
      </w:r>
      <w:r>
        <w:rPr>
          <w:rFonts w:ascii="Times New Roman"/>
          <w:b w:val="false"/>
          <w:i w:val="false"/>
          <w:color w:val="000000"/>
          <w:sz w:val="28"/>
        </w:rPr>
        <w:t xml:space="preserve">
724  Органикалық хромды       1344-37-2     0,06   орг. түсі    4 </w:t>
      </w:r>
      <w:r>
        <w:br/>
      </w:r>
      <w:r>
        <w:rPr>
          <w:rFonts w:ascii="Times New Roman"/>
          <w:b w:val="false"/>
          <w:i w:val="false"/>
          <w:color w:val="000000"/>
          <w:sz w:val="28"/>
        </w:rPr>
        <w:t xml:space="preserve">
     сары бояғыш </w:t>
      </w:r>
      <w:r>
        <w:br/>
      </w:r>
      <w:r>
        <w:rPr>
          <w:rFonts w:ascii="Times New Roman"/>
          <w:b w:val="false"/>
          <w:i w:val="false"/>
          <w:color w:val="000000"/>
          <w:sz w:val="28"/>
        </w:rPr>
        <w:t xml:space="preserve">
725  Органикалық хромды       4403-90-1     0,3    орг. түсі    4 </w:t>
      </w:r>
      <w:r>
        <w:br/>
      </w:r>
      <w:r>
        <w:rPr>
          <w:rFonts w:ascii="Times New Roman"/>
          <w:b w:val="false"/>
          <w:i w:val="false"/>
          <w:color w:val="000000"/>
          <w:sz w:val="28"/>
        </w:rPr>
        <w:t xml:space="preserve">
     жасыл aнтрахинонды </w:t>
      </w:r>
      <w:r>
        <w:br/>
      </w:r>
      <w:r>
        <w:rPr>
          <w:rFonts w:ascii="Times New Roman"/>
          <w:b w:val="false"/>
          <w:i w:val="false"/>
          <w:color w:val="000000"/>
          <w:sz w:val="28"/>
        </w:rPr>
        <w:t xml:space="preserve">
     бояғыш </w:t>
      </w:r>
      <w:r>
        <w:br/>
      </w:r>
      <w:r>
        <w:rPr>
          <w:rFonts w:ascii="Times New Roman"/>
          <w:b w:val="false"/>
          <w:i w:val="false"/>
          <w:color w:val="000000"/>
          <w:sz w:val="28"/>
        </w:rPr>
        <w:t xml:space="preserve">
726  Органикалық хромды                     0,01   орг. түсі    4 </w:t>
      </w:r>
      <w:r>
        <w:br/>
      </w:r>
      <w:r>
        <w:rPr>
          <w:rFonts w:ascii="Times New Roman"/>
          <w:b w:val="false"/>
          <w:i w:val="false"/>
          <w:color w:val="000000"/>
          <w:sz w:val="28"/>
        </w:rPr>
        <w:t xml:space="preserve">
     жасыл антрахинонды 2Ж </w:t>
      </w:r>
      <w:r>
        <w:br/>
      </w:r>
      <w:r>
        <w:rPr>
          <w:rFonts w:ascii="Times New Roman"/>
          <w:b w:val="false"/>
          <w:i w:val="false"/>
          <w:color w:val="000000"/>
          <w:sz w:val="28"/>
        </w:rPr>
        <w:t xml:space="preserve">
     бояғышы </w:t>
      </w:r>
      <w:r>
        <w:br/>
      </w:r>
      <w:r>
        <w:rPr>
          <w:rFonts w:ascii="Times New Roman"/>
          <w:b w:val="false"/>
          <w:i w:val="false"/>
          <w:color w:val="000000"/>
          <w:sz w:val="28"/>
        </w:rPr>
        <w:t xml:space="preserve">
727  Органикалық хромды      10114-76-8     0,06   орг. түсі    4 </w:t>
      </w:r>
      <w:r>
        <w:br/>
      </w:r>
      <w:r>
        <w:rPr>
          <w:rFonts w:ascii="Times New Roman"/>
          <w:b w:val="false"/>
          <w:i w:val="false"/>
          <w:color w:val="000000"/>
          <w:sz w:val="28"/>
        </w:rPr>
        <w:t xml:space="preserve">
     қоңыр түсті К бояғышы </w:t>
      </w:r>
      <w:r>
        <w:br/>
      </w:r>
      <w:r>
        <w:rPr>
          <w:rFonts w:ascii="Times New Roman"/>
          <w:b w:val="false"/>
          <w:i w:val="false"/>
          <w:color w:val="000000"/>
          <w:sz w:val="28"/>
        </w:rPr>
        <w:t xml:space="preserve">
728  Органикалық хромды      130-22-3       0,3   орг. түсі     4 </w:t>
      </w:r>
      <w:r>
        <w:br/>
      </w:r>
      <w:r>
        <w:rPr>
          <w:rFonts w:ascii="Times New Roman"/>
          <w:b w:val="false"/>
          <w:i w:val="false"/>
          <w:color w:val="000000"/>
          <w:sz w:val="28"/>
        </w:rPr>
        <w:t xml:space="preserve">
     қызыл aлизаринді </w:t>
      </w:r>
      <w:r>
        <w:br/>
      </w:r>
      <w:r>
        <w:rPr>
          <w:rFonts w:ascii="Times New Roman"/>
          <w:b w:val="false"/>
          <w:i w:val="false"/>
          <w:color w:val="000000"/>
          <w:sz w:val="28"/>
        </w:rPr>
        <w:t xml:space="preserve">
     бояғыш </w:t>
      </w:r>
      <w:r>
        <w:br/>
      </w:r>
      <w:r>
        <w:rPr>
          <w:rFonts w:ascii="Times New Roman"/>
          <w:b w:val="false"/>
          <w:i w:val="false"/>
          <w:color w:val="000000"/>
          <w:sz w:val="28"/>
        </w:rPr>
        <w:t xml:space="preserve">
729  Органикалық хромды                     0,03  орг. түсі     4 </w:t>
      </w:r>
      <w:r>
        <w:br/>
      </w:r>
      <w:r>
        <w:rPr>
          <w:rFonts w:ascii="Times New Roman"/>
          <w:b w:val="false"/>
          <w:i w:val="false"/>
          <w:color w:val="000000"/>
          <w:sz w:val="28"/>
        </w:rPr>
        <w:t xml:space="preserve">
     лағыл С бояғышы </w:t>
      </w:r>
      <w:r>
        <w:br/>
      </w:r>
      <w:r>
        <w:rPr>
          <w:rFonts w:ascii="Times New Roman"/>
          <w:b w:val="false"/>
          <w:i w:val="false"/>
          <w:color w:val="000000"/>
          <w:sz w:val="28"/>
        </w:rPr>
        <w:t xml:space="preserve">
730  Органикалық хромды      2538-85-4      0,1   орг. түсі     4 </w:t>
      </w:r>
      <w:r>
        <w:br/>
      </w:r>
      <w:r>
        <w:rPr>
          <w:rFonts w:ascii="Times New Roman"/>
          <w:b w:val="false"/>
          <w:i w:val="false"/>
          <w:color w:val="000000"/>
          <w:sz w:val="28"/>
        </w:rPr>
        <w:t xml:space="preserve">
     қара-көк бояғыш </w:t>
      </w:r>
      <w:r>
        <w:br/>
      </w:r>
      <w:r>
        <w:rPr>
          <w:rFonts w:ascii="Times New Roman"/>
          <w:b w:val="false"/>
          <w:i w:val="false"/>
          <w:color w:val="000000"/>
          <w:sz w:val="28"/>
        </w:rPr>
        <w:t xml:space="preserve">
731  Органикалық хромды      1324-21-6     0,04   орг. түсі     4 </w:t>
      </w:r>
      <w:r>
        <w:br/>
      </w:r>
      <w:r>
        <w:rPr>
          <w:rFonts w:ascii="Times New Roman"/>
          <w:b w:val="false"/>
          <w:i w:val="false"/>
          <w:color w:val="000000"/>
          <w:sz w:val="28"/>
        </w:rPr>
        <w:t xml:space="preserve">
     қара-көк антрахинонды </w:t>
      </w:r>
      <w:r>
        <w:br/>
      </w:r>
      <w:r>
        <w:rPr>
          <w:rFonts w:ascii="Times New Roman"/>
          <w:b w:val="false"/>
          <w:i w:val="false"/>
          <w:color w:val="000000"/>
          <w:sz w:val="28"/>
        </w:rPr>
        <w:t xml:space="preserve">
     С бояғышы </w:t>
      </w:r>
      <w:r>
        <w:br/>
      </w:r>
      <w:r>
        <w:rPr>
          <w:rFonts w:ascii="Times New Roman"/>
          <w:b w:val="false"/>
          <w:i w:val="false"/>
          <w:color w:val="000000"/>
          <w:sz w:val="28"/>
        </w:rPr>
        <w:t xml:space="preserve">
732  Органикалық хромды      6844-73-1     0,02   орг. түсі     4 </w:t>
      </w:r>
      <w:r>
        <w:br/>
      </w:r>
      <w:r>
        <w:rPr>
          <w:rFonts w:ascii="Times New Roman"/>
          <w:b w:val="false"/>
          <w:i w:val="false"/>
          <w:color w:val="000000"/>
          <w:sz w:val="28"/>
        </w:rPr>
        <w:t xml:space="preserve">
     көк түсті 2К бояғышы </w:t>
      </w:r>
      <w:r>
        <w:br/>
      </w:r>
      <w:r>
        <w:rPr>
          <w:rFonts w:ascii="Times New Roman"/>
          <w:b w:val="false"/>
          <w:i w:val="false"/>
          <w:color w:val="000000"/>
          <w:sz w:val="28"/>
        </w:rPr>
        <w:t xml:space="preserve">
733  Органикалық хромды                    0,02   орг. түсі     4 </w:t>
      </w:r>
      <w:r>
        <w:br/>
      </w:r>
      <w:r>
        <w:rPr>
          <w:rFonts w:ascii="Times New Roman"/>
          <w:b w:val="false"/>
          <w:i w:val="false"/>
          <w:color w:val="000000"/>
          <w:sz w:val="28"/>
        </w:rPr>
        <w:t xml:space="preserve">
     ашық қызыл 2С бояғышы </w:t>
      </w:r>
      <w:r>
        <w:br/>
      </w:r>
      <w:r>
        <w:rPr>
          <w:rFonts w:ascii="Times New Roman"/>
          <w:b w:val="false"/>
          <w:i w:val="false"/>
          <w:color w:val="000000"/>
          <w:sz w:val="28"/>
        </w:rPr>
        <w:t xml:space="preserve">
734  о-Крезилдитиофосфат                   0,001  орг. иіс      4 </w:t>
      </w:r>
      <w:r>
        <w:br/>
      </w:r>
      <w:r>
        <w:rPr>
          <w:rFonts w:ascii="Times New Roman"/>
          <w:b w:val="false"/>
          <w:i w:val="false"/>
          <w:color w:val="000000"/>
          <w:sz w:val="28"/>
        </w:rPr>
        <w:t xml:space="preserve">
735  Кремний (по Sі)         7631-86-9     10,0     с. у        2 </w:t>
      </w:r>
      <w:r>
        <w:br/>
      </w:r>
      <w:r>
        <w:rPr>
          <w:rFonts w:ascii="Times New Roman"/>
          <w:b w:val="false"/>
          <w:i w:val="false"/>
          <w:color w:val="000000"/>
          <w:sz w:val="28"/>
        </w:rPr>
        <w:t xml:space="preserve">
736  3-Кротилизотиуроний                    0,1    орг.         4 </w:t>
      </w:r>
      <w:r>
        <w:br/>
      </w:r>
      <w:r>
        <w:rPr>
          <w:rFonts w:ascii="Times New Roman"/>
          <w:b w:val="false"/>
          <w:i w:val="false"/>
          <w:color w:val="000000"/>
          <w:sz w:val="28"/>
        </w:rPr>
        <w:t xml:space="preserve">
     хлориді                                     көбіктенуі. </w:t>
      </w:r>
      <w:r>
        <w:br/>
      </w:r>
      <w:r>
        <w:rPr>
          <w:rFonts w:ascii="Times New Roman"/>
          <w:b w:val="false"/>
          <w:i w:val="false"/>
          <w:color w:val="000000"/>
          <w:sz w:val="28"/>
        </w:rPr>
        <w:t xml:space="preserve">
737  Ксилол (изомерлер       1330-20-7     0,05   орг. иісі     3 </w:t>
      </w:r>
      <w:r>
        <w:br/>
      </w:r>
      <w:r>
        <w:rPr>
          <w:rFonts w:ascii="Times New Roman"/>
          <w:b w:val="false"/>
          <w:i w:val="false"/>
          <w:color w:val="000000"/>
          <w:sz w:val="28"/>
        </w:rPr>
        <w:t xml:space="preserve">
     қоспасы) </w:t>
      </w:r>
      <w:r>
        <w:br/>
      </w:r>
      <w:r>
        <w:rPr>
          <w:rFonts w:ascii="Times New Roman"/>
          <w:b w:val="false"/>
          <w:i w:val="false"/>
          <w:color w:val="000000"/>
          <w:sz w:val="28"/>
        </w:rPr>
        <w:t xml:space="preserve">
738  Лак КО-075                            0,1   орг. үлдір     4 </w:t>
      </w:r>
      <w:r>
        <w:br/>
      </w:r>
      <w:r>
        <w:rPr>
          <w:rFonts w:ascii="Times New Roman"/>
          <w:b w:val="false"/>
          <w:i w:val="false"/>
          <w:color w:val="000000"/>
          <w:sz w:val="28"/>
        </w:rPr>
        <w:t xml:space="preserve">
                                                  қабыршақ </w:t>
      </w:r>
      <w:r>
        <w:br/>
      </w:r>
      <w:r>
        <w:rPr>
          <w:rFonts w:ascii="Times New Roman"/>
          <w:b w:val="false"/>
          <w:i w:val="false"/>
          <w:color w:val="000000"/>
          <w:sz w:val="28"/>
        </w:rPr>
        <w:t xml:space="preserve">
739  Лак КО-921                            0,03   орг. үлдір    4 </w:t>
      </w:r>
      <w:r>
        <w:br/>
      </w:r>
      <w:r>
        <w:rPr>
          <w:rFonts w:ascii="Times New Roman"/>
          <w:b w:val="false"/>
          <w:i w:val="false"/>
          <w:color w:val="000000"/>
          <w:sz w:val="28"/>
        </w:rPr>
        <w:t xml:space="preserve">
                                                   қабыршақ </w:t>
      </w:r>
      <w:r>
        <w:br/>
      </w:r>
      <w:r>
        <w:rPr>
          <w:rFonts w:ascii="Times New Roman"/>
          <w:b w:val="false"/>
          <w:i w:val="false"/>
          <w:color w:val="000000"/>
          <w:sz w:val="28"/>
        </w:rPr>
        <w:t xml:space="preserve">
740  A таңбалы Лакрис 20                   2,0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741  Б таңбалы Лакрис 20                   2,0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742  Лапрол 1502-2-70                      0,1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743  Лапрол 202                            0,3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744  Лапрол 402-2-100                      0,3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745  Лапрол 501-2-100                      1,0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746  Лапрол 502-2-10                       0,5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747  Лапрол 503                            0,3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748  Лапрол 564                            0,3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749  Лапрол 702               25322-69-4    0,2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750  Лапрол 805                            10,0      ж. с.      4 </w:t>
      </w:r>
      <w:r>
        <w:br/>
      </w:r>
      <w:r>
        <w:rPr>
          <w:rFonts w:ascii="Times New Roman"/>
          <w:b w:val="false"/>
          <w:i w:val="false"/>
          <w:color w:val="000000"/>
          <w:sz w:val="28"/>
        </w:rPr>
        <w:t xml:space="preserve">
751  Лапрол 805 "О"                        0,3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752  Лапрол 1102-4-80                      0,5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753  Лапрол 1103 К                         0,5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754  Лапрол 1601-2-50 "Р"                  0,1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755  Лапрол 1601-2-50 "Б"                  0,3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756  Лапрол 2102                           0,1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757  Лапрол 2402                           0,1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758  Лапрол 2501-2-50                      0,1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759  Лапрол 2502-2Б-40                     0,1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760  Лапрол 2505-2-70                      0,1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761  Лапрол 3003                           10,0       ж. с.     4 </w:t>
      </w:r>
      <w:r>
        <w:br/>
      </w:r>
      <w:r>
        <w:rPr>
          <w:rFonts w:ascii="Times New Roman"/>
          <w:b w:val="false"/>
          <w:i w:val="false"/>
          <w:color w:val="000000"/>
          <w:sz w:val="28"/>
        </w:rPr>
        <w:t xml:space="preserve">
762  Лапрол 3003/2-60                      0,1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763  Лапрол 3502-2Б-20                     0,1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764  Лапрол 3503-2-70                      0,1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765  Лапрол 3603-2-12                      0,1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766  Лапрол 4003-2-20                      0,1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767  Лапрол 4202-2Б-30                     0,1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768  Лапрол 5003-2Б10                      16,0     орг. дәмі   4 </w:t>
      </w:r>
      <w:r>
        <w:br/>
      </w:r>
      <w:r>
        <w:rPr>
          <w:rFonts w:ascii="Times New Roman"/>
          <w:b w:val="false"/>
          <w:i w:val="false"/>
          <w:color w:val="000000"/>
          <w:sz w:val="28"/>
        </w:rPr>
        <w:t xml:space="preserve">
769  Лапрол 6003-2Б-18                      0,1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770  Лапрол 6003-2Б-7                       0,1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771  Латекс ЛМФ                             6,0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772  Лауриламинопро.                        0,07    орг. иіс    4 </w:t>
      </w:r>
      <w:r>
        <w:br/>
      </w:r>
      <w:r>
        <w:rPr>
          <w:rFonts w:ascii="Times New Roman"/>
          <w:b w:val="false"/>
          <w:i w:val="false"/>
          <w:color w:val="000000"/>
          <w:sz w:val="28"/>
        </w:rPr>
        <w:t xml:space="preserve">
     пионитрил </w:t>
      </w:r>
      <w:r>
        <w:br/>
      </w:r>
      <w:r>
        <w:rPr>
          <w:rFonts w:ascii="Times New Roman"/>
          <w:b w:val="false"/>
          <w:i w:val="false"/>
          <w:color w:val="000000"/>
          <w:sz w:val="28"/>
        </w:rPr>
        <w:t xml:space="preserve">
773  Лаурилпропилендиамин                   0,1     орг. иіс    3 </w:t>
      </w:r>
      <w:r>
        <w:br/>
      </w:r>
      <w:r>
        <w:rPr>
          <w:rFonts w:ascii="Times New Roman"/>
          <w:b w:val="false"/>
          <w:i w:val="false"/>
          <w:color w:val="000000"/>
          <w:sz w:val="28"/>
        </w:rPr>
        <w:t xml:space="preserve">
774  сульфатты жапырақ                      5,0     орг. түсі   4 </w:t>
      </w:r>
      <w:r>
        <w:br/>
      </w:r>
      <w:r>
        <w:rPr>
          <w:rFonts w:ascii="Times New Roman"/>
          <w:b w:val="false"/>
          <w:i w:val="false"/>
          <w:color w:val="000000"/>
          <w:sz w:val="28"/>
        </w:rPr>
        <w:t xml:space="preserve">
     лигнин </w:t>
      </w:r>
      <w:r>
        <w:br/>
      </w:r>
      <w:r>
        <w:rPr>
          <w:rFonts w:ascii="Times New Roman"/>
          <w:b w:val="false"/>
          <w:i w:val="false"/>
          <w:color w:val="000000"/>
          <w:sz w:val="28"/>
        </w:rPr>
        <w:t xml:space="preserve">
775  сульфатты қылқан                       5,0     орг. түсі   4 </w:t>
      </w:r>
      <w:r>
        <w:br/>
      </w:r>
      <w:r>
        <w:rPr>
          <w:rFonts w:ascii="Times New Roman"/>
          <w:b w:val="false"/>
          <w:i w:val="false"/>
          <w:color w:val="000000"/>
          <w:sz w:val="28"/>
        </w:rPr>
        <w:t xml:space="preserve">
     жапырақты лигнин </w:t>
      </w:r>
      <w:r>
        <w:br/>
      </w:r>
      <w:r>
        <w:rPr>
          <w:rFonts w:ascii="Times New Roman"/>
          <w:b w:val="false"/>
          <w:i w:val="false"/>
          <w:color w:val="000000"/>
          <w:sz w:val="28"/>
        </w:rPr>
        <w:t xml:space="preserve">
776  Лигнинсульфон қышқылы                  1,0      ж. с.      4 </w:t>
      </w:r>
      <w:r>
        <w:br/>
      </w:r>
      <w:r>
        <w:rPr>
          <w:rFonts w:ascii="Times New Roman"/>
          <w:b w:val="false"/>
          <w:i w:val="false"/>
          <w:color w:val="000000"/>
          <w:sz w:val="28"/>
        </w:rPr>
        <w:t xml:space="preserve">
777  Лигносульфин қышқылы                   0,3      ж. с.      4 </w:t>
      </w:r>
      <w:r>
        <w:br/>
      </w:r>
      <w:r>
        <w:rPr>
          <w:rFonts w:ascii="Times New Roman"/>
          <w:b w:val="false"/>
          <w:i w:val="false"/>
          <w:color w:val="000000"/>
          <w:sz w:val="28"/>
        </w:rPr>
        <w:t xml:space="preserve">
778  Литий                    7439-93-2     0,03      с. у      2 </w:t>
      </w:r>
      <w:r>
        <w:br/>
      </w:r>
      <w:r>
        <w:rPr>
          <w:rFonts w:ascii="Times New Roman"/>
          <w:b w:val="false"/>
          <w:i w:val="false"/>
          <w:color w:val="000000"/>
          <w:sz w:val="28"/>
        </w:rPr>
        <w:t xml:space="preserve">
779  Магний хлорат           10326-21-3     20,0      ж. с.     3 </w:t>
      </w:r>
      <w:r>
        <w:br/>
      </w:r>
      <w:r>
        <w:rPr>
          <w:rFonts w:ascii="Times New Roman"/>
          <w:b w:val="false"/>
          <w:i w:val="false"/>
          <w:color w:val="000000"/>
          <w:sz w:val="28"/>
        </w:rPr>
        <w:t xml:space="preserve">
780  Марганец                 7439-96-5      0,1    орг.окр.    3 </w:t>
      </w:r>
      <w:r>
        <w:br/>
      </w:r>
      <w:r>
        <w:rPr>
          <w:rFonts w:ascii="Times New Roman"/>
          <w:b w:val="false"/>
          <w:i w:val="false"/>
          <w:color w:val="000000"/>
          <w:sz w:val="28"/>
        </w:rPr>
        <w:t xml:space="preserve">
781  Мыс                      7440-50-8      1,0    орг. үлдір  3 </w:t>
      </w:r>
      <w:r>
        <w:br/>
      </w:r>
      <w:r>
        <w:rPr>
          <w:rFonts w:ascii="Times New Roman"/>
          <w:b w:val="false"/>
          <w:i w:val="false"/>
          <w:color w:val="000000"/>
          <w:sz w:val="28"/>
        </w:rPr>
        <w:t xml:space="preserve">
                                                     қабыршақ </w:t>
      </w:r>
      <w:r>
        <w:br/>
      </w:r>
      <w:r>
        <w:rPr>
          <w:rFonts w:ascii="Times New Roman"/>
          <w:b w:val="false"/>
          <w:i w:val="false"/>
          <w:color w:val="000000"/>
          <w:sz w:val="28"/>
        </w:rPr>
        <w:t xml:space="preserve">
782  Метазин                                0,3     орг. үлдір  4 </w:t>
      </w:r>
      <w:r>
        <w:br/>
      </w:r>
      <w:r>
        <w:rPr>
          <w:rFonts w:ascii="Times New Roman"/>
          <w:b w:val="false"/>
          <w:i w:val="false"/>
          <w:color w:val="000000"/>
          <w:sz w:val="28"/>
        </w:rPr>
        <w:t xml:space="preserve">
                                                      қабыршақ </w:t>
      </w:r>
      <w:r>
        <w:br/>
      </w:r>
      <w:r>
        <w:rPr>
          <w:rFonts w:ascii="Times New Roman"/>
          <w:b w:val="false"/>
          <w:i w:val="false"/>
          <w:color w:val="000000"/>
          <w:sz w:val="28"/>
        </w:rPr>
        <w:t xml:space="preserve">
783  Метакриламид              79-39-0       0,1      с. у      2 </w:t>
      </w:r>
      <w:r>
        <w:br/>
      </w:r>
      <w:r>
        <w:rPr>
          <w:rFonts w:ascii="Times New Roman"/>
          <w:b w:val="false"/>
          <w:i w:val="false"/>
          <w:color w:val="000000"/>
          <w:sz w:val="28"/>
        </w:rPr>
        <w:t xml:space="preserve">
784  Метанол                   67-56-1       3,0      с. у      2 </w:t>
      </w:r>
      <w:r>
        <w:br/>
      </w:r>
      <w:r>
        <w:rPr>
          <w:rFonts w:ascii="Times New Roman"/>
          <w:b w:val="false"/>
          <w:i w:val="false"/>
          <w:color w:val="000000"/>
          <w:sz w:val="28"/>
        </w:rPr>
        <w:t xml:space="preserve">
785  Метантиол                 74-93-1     0,0002    орг. иіс   4 </w:t>
      </w:r>
      <w:r>
        <w:br/>
      </w:r>
      <w:r>
        <w:rPr>
          <w:rFonts w:ascii="Times New Roman"/>
          <w:b w:val="false"/>
          <w:i w:val="false"/>
          <w:color w:val="000000"/>
          <w:sz w:val="28"/>
        </w:rPr>
        <w:t xml:space="preserve">
786  Метилакрилат              96-33-3       0,02    орг. иіс   4 </w:t>
      </w:r>
      <w:r>
        <w:br/>
      </w:r>
      <w:r>
        <w:rPr>
          <w:rFonts w:ascii="Times New Roman"/>
          <w:b w:val="false"/>
          <w:i w:val="false"/>
          <w:color w:val="000000"/>
          <w:sz w:val="28"/>
        </w:rPr>
        <w:t xml:space="preserve">
787  Метиламин                 74-89-5        1,0     с. у      3 </w:t>
      </w:r>
      <w:r>
        <w:br/>
      </w:r>
      <w:r>
        <w:rPr>
          <w:rFonts w:ascii="Times New Roman"/>
          <w:b w:val="false"/>
          <w:i w:val="false"/>
          <w:color w:val="000000"/>
          <w:sz w:val="28"/>
        </w:rPr>
        <w:t xml:space="preserve">
788  N-Метиламин-N-                          0,02    орг. иіс   3 </w:t>
      </w:r>
      <w:r>
        <w:br/>
      </w:r>
      <w:r>
        <w:rPr>
          <w:rFonts w:ascii="Times New Roman"/>
          <w:b w:val="false"/>
          <w:i w:val="false"/>
          <w:color w:val="000000"/>
          <w:sz w:val="28"/>
        </w:rPr>
        <w:t xml:space="preserve">
     метилдитиокарбамат </w:t>
      </w:r>
      <w:r>
        <w:br/>
      </w:r>
      <w:r>
        <w:rPr>
          <w:rFonts w:ascii="Times New Roman"/>
          <w:b w:val="false"/>
          <w:i w:val="false"/>
          <w:color w:val="000000"/>
          <w:sz w:val="28"/>
        </w:rPr>
        <w:t xml:space="preserve">
789  1-Метиламино-9,10-        82-38-2        5,0     ж. с.     3 </w:t>
      </w:r>
      <w:r>
        <w:br/>
      </w:r>
      <w:r>
        <w:rPr>
          <w:rFonts w:ascii="Times New Roman"/>
          <w:b w:val="false"/>
          <w:i w:val="false"/>
          <w:color w:val="000000"/>
          <w:sz w:val="28"/>
        </w:rPr>
        <w:t xml:space="preserve">
     антрацен- дион </w:t>
      </w:r>
      <w:r>
        <w:br/>
      </w:r>
      <w:r>
        <w:rPr>
          <w:rFonts w:ascii="Times New Roman"/>
          <w:b w:val="false"/>
          <w:i w:val="false"/>
          <w:color w:val="000000"/>
          <w:sz w:val="28"/>
        </w:rPr>
        <w:t xml:space="preserve">
790  2,2'-(Метиламино)         105-59-9       1,0     с. у      2 </w:t>
      </w:r>
      <w:r>
        <w:br/>
      </w:r>
      <w:r>
        <w:rPr>
          <w:rFonts w:ascii="Times New Roman"/>
          <w:b w:val="false"/>
          <w:i w:val="false"/>
          <w:color w:val="000000"/>
          <w:sz w:val="28"/>
        </w:rPr>
        <w:t xml:space="preserve">
     бисэтанол </w:t>
      </w:r>
      <w:r>
        <w:br/>
      </w:r>
      <w:r>
        <w:rPr>
          <w:rFonts w:ascii="Times New Roman"/>
          <w:b w:val="false"/>
          <w:i w:val="false"/>
          <w:color w:val="000000"/>
          <w:sz w:val="28"/>
        </w:rPr>
        <w:t xml:space="preserve">
791  4-Метиламинофенол        1936-57-8       0,3   орг. түсі   3 </w:t>
      </w:r>
      <w:r>
        <w:br/>
      </w:r>
      <w:r>
        <w:rPr>
          <w:rFonts w:ascii="Times New Roman"/>
          <w:b w:val="false"/>
          <w:i w:val="false"/>
          <w:color w:val="000000"/>
          <w:sz w:val="28"/>
        </w:rPr>
        <w:t xml:space="preserve">
     сульфат </w:t>
      </w:r>
      <w:r>
        <w:br/>
      </w:r>
      <w:r>
        <w:rPr>
          <w:rFonts w:ascii="Times New Roman"/>
          <w:b w:val="false"/>
          <w:i w:val="false"/>
          <w:color w:val="000000"/>
          <w:sz w:val="28"/>
        </w:rPr>
        <w:t xml:space="preserve">
792  (R*,S*)-(+/-)-альфа-      134-71-4       0,05     ж. с.    2 </w:t>
      </w:r>
      <w:r>
        <w:br/>
      </w:r>
      <w:r>
        <w:rPr>
          <w:rFonts w:ascii="Times New Roman"/>
          <w:b w:val="false"/>
          <w:i w:val="false"/>
          <w:color w:val="000000"/>
          <w:sz w:val="28"/>
        </w:rPr>
        <w:t xml:space="preserve">
     [1-(Метиламино)этил]- </w:t>
      </w:r>
      <w:r>
        <w:br/>
      </w:r>
      <w:r>
        <w:rPr>
          <w:rFonts w:ascii="Times New Roman"/>
          <w:b w:val="false"/>
          <w:i w:val="false"/>
          <w:color w:val="000000"/>
          <w:sz w:val="28"/>
        </w:rPr>
        <w:t xml:space="preserve">
     бензолметанолгидро. </w:t>
      </w:r>
      <w:r>
        <w:br/>
      </w:r>
      <w:r>
        <w:rPr>
          <w:rFonts w:ascii="Times New Roman"/>
          <w:b w:val="false"/>
          <w:i w:val="false"/>
          <w:color w:val="000000"/>
          <w:sz w:val="28"/>
        </w:rPr>
        <w:t xml:space="preserve">
     хлорид </w:t>
      </w:r>
      <w:r>
        <w:br/>
      </w:r>
      <w:r>
        <w:rPr>
          <w:rFonts w:ascii="Times New Roman"/>
          <w:b w:val="false"/>
          <w:i w:val="false"/>
          <w:color w:val="000000"/>
          <w:sz w:val="28"/>
        </w:rPr>
        <w:t xml:space="preserve">
793  N-Метиланилин             100-61-8       0,3    орг. иіс   2 </w:t>
      </w:r>
      <w:r>
        <w:br/>
      </w:r>
      <w:r>
        <w:rPr>
          <w:rFonts w:ascii="Times New Roman"/>
          <w:b w:val="false"/>
          <w:i w:val="false"/>
          <w:color w:val="000000"/>
          <w:sz w:val="28"/>
        </w:rPr>
        <w:t xml:space="preserve">
794  3-Метиланилин             108-44-1       0,6     с. у.     2 </w:t>
      </w:r>
      <w:r>
        <w:br/>
      </w:r>
      <w:r>
        <w:rPr>
          <w:rFonts w:ascii="Times New Roman"/>
          <w:b w:val="false"/>
          <w:i w:val="false"/>
          <w:color w:val="000000"/>
          <w:sz w:val="28"/>
        </w:rPr>
        <w:t xml:space="preserve">
795  4-Метиланилин             106-49-0       0,6    орг. иіс   3 </w:t>
      </w:r>
      <w:r>
        <w:br/>
      </w:r>
      <w:r>
        <w:rPr>
          <w:rFonts w:ascii="Times New Roman"/>
          <w:b w:val="false"/>
          <w:i w:val="false"/>
          <w:color w:val="000000"/>
          <w:sz w:val="28"/>
        </w:rPr>
        <w:t xml:space="preserve">
796  Метилацетат                79-20-9       0,1      с. у     3 </w:t>
      </w:r>
      <w:r>
        <w:br/>
      </w:r>
      <w:r>
        <w:rPr>
          <w:rFonts w:ascii="Times New Roman"/>
          <w:b w:val="false"/>
          <w:i w:val="false"/>
          <w:color w:val="000000"/>
          <w:sz w:val="28"/>
        </w:rPr>
        <w:t xml:space="preserve">
797  Метил-N-(2-бензимида.     10605-21-7     0,1   орг. үлдір  4 </w:t>
      </w:r>
      <w:r>
        <w:br/>
      </w:r>
      <w:r>
        <w:rPr>
          <w:rFonts w:ascii="Times New Roman"/>
          <w:b w:val="false"/>
          <w:i w:val="false"/>
          <w:color w:val="000000"/>
          <w:sz w:val="28"/>
        </w:rPr>
        <w:t xml:space="preserve">
     золил) карбамат                                 қабыршақ </w:t>
      </w:r>
      <w:r>
        <w:br/>
      </w:r>
      <w:r>
        <w:rPr>
          <w:rFonts w:ascii="Times New Roman"/>
          <w:b w:val="false"/>
          <w:i w:val="false"/>
          <w:color w:val="000000"/>
          <w:sz w:val="28"/>
        </w:rPr>
        <w:t xml:space="preserve">
798  Метил-1H-бензимидазол-    37574-18-8     0,5     ж. с.     4 </w:t>
      </w:r>
      <w:r>
        <w:br/>
      </w:r>
      <w:r>
        <w:rPr>
          <w:rFonts w:ascii="Times New Roman"/>
          <w:b w:val="false"/>
          <w:i w:val="false"/>
          <w:color w:val="000000"/>
          <w:sz w:val="28"/>
        </w:rPr>
        <w:t xml:space="preserve">
     2-ил-гидрохлорид </w:t>
      </w:r>
      <w:r>
        <w:br/>
      </w:r>
      <w:r>
        <w:rPr>
          <w:rFonts w:ascii="Times New Roman"/>
          <w:b w:val="false"/>
          <w:i w:val="false"/>
          <w:color w:val="000000"/>
          <w:sz w:val="28"/>
        </w:rPr>
        <w:t xml:space="preserve">
     карбаматы </w:t>
      </w:r>
      <w:r>
        <w:br/>
      </w:r>
      <w:r>
        <w:rPr>
          <w:rFonts w:ascii="Times New Roman"/>
          <w:b w:val="false"/>
          <w:i w:val="false"/>
          <w:color w:val="000000"/>
          <w:sz w:val="28"/>
        </w:rPr>
        <w:t xml:space="preserve">
799  Метилбензоат               93-58-3      0,05    орг. дәмі  4 </w:t>
      </w:r>
      <w:r>
        <w:br/>
      </w:r>
      <w:r>
        <w:rPr>
          <w:rFonts w:ascii="Times New Roman"/>
          <w:b w:val="false"/>
          <w:i w:val="false"/>
          <w:color w:val="000000"/>
          <w:sz w:val="28"/>
        </w:rPr>
        <w:t xml:space="preserve">
800  4-Метилбензолсульфин      536-57-2       1,0     с. у      2 </w:t>
      </w:r>
      <w:r>
        <w:br/>
      </w:r>
      <w:r>
        <w:rPr>
          <w:rFonts w:ascii="Times New Roman"/>
          <w:b w:val="false"/>
          <w:i w:val="false"/>
          <w:color w:val="000000"/>
          <w:sz w:val="28"/>
        </w:rPr>
        <w:t xml:space="preserve">
     қышқылы </w:t>
      </w:r>
      <w:r>
        <w:br/>
      </w:r>
      <w:r>
        <w:rPr>
          <w:rFonts w:ascii="Times New Roman"/>
          <w:b w:val="false"/>
          <w:i w:val="false"/>
          <w:color w:val="000000"/>
          <w:sz w:val="28"/>
        </w:rPr>
        <w:t xml:space="preserve">
801  Натрий 4-метилбензол.      824-79-3     1,0      с. у      3 </w:t>
      </w:r>
      <w:r>
        <w:br/>
      </w:r>
      <w:r>
        <w:rPr>
          <w:rFonts w:ascii="Times New Roman"/>
          <w:b w:val="false"/>
          <w:i w:val="false"/>
          <w:color w:val="000000"/>
          <w:sz w:val="28"/>
        </w:rPr>
        <w:t xml:space="preserve">
     сульфинаты </w:t>
      </w:r>
      <w:r>
        <w:br/>
      </w:r>
      <w:r>
        <w:rPr>
          <w:rFonts w:ascii="Times New Roman"/>
          <w:b w:val="false"/>
          <w:i w:val="false"/>
          <w:color w:val="000000"/>
          <w:sz w:val="28"/>
        </w:rPr>
        <w:t xml:space="preserve">
802  4-Метилбензолсульфо.       98-59-9      1,0      ж. с.     3 </w:t>
      </w:r>
      <w:r>
        <w:br/>
      </w:r>
      <w:r>
        <w:rPr>
          <w:rFonts w:ascii="Times New Roman"/>
          <w:b w:val="false"/>
          <w:i w:val="false"/>
          <w:color w:val="000000"/>
          <w:sz w:val="28"/>
        </w:rPr>
        <w:t xml:space="preserve">
     нилхлорид </w:t>
      </w:r>
      <w:r>
        <w:br/>
      </w:r>
      <w:r>
        <w:rPr>
          <w:rFonts w:ascii="Times New Roman"/>
          <w:b w:val="false"/>
          <w:i w:val="false"/>
          <w:color w:val="000000"/>
          <w:sz w:val="28"/>
        </w:rPr>
        <w:t xml:space="preserve">
803  2-Метилбута-1,3-диен       78-79-5     0,005   орг. иіс    4 </w:t>
      </w:r>
      <w:r>
        <w:br/>
      </w:r>
      <w:r>
        <w:rPr>
          <w:rFonts w:ascii="Times New Roman"/>
          <w:b w:val="false"/>
          <w:i w:val="false"/>
          <w:color w:val="000000"/>
          <w:sz w:val="28"/>
        </w:rPr>
        <w:t xml:space="preserve">
804  2-Метил-2,3-бутандиол     53399-77-2    0,04     с. у      2 </w:t>
      </w:r>
      <w:r>
        <w:br/>
      </w:r>
      <w:r>
        <w:rPr>
          <w:rFonts w:ascii="Times New Roman"/>
          <w:b w:val="false"/>
          <w:i w:val="false"/>
          <w:color w:val="000000"/>
          <w:sz w:val="28"/>
        </w:rPr>
        <w:t xml:space="preserve">
805  3-Метилбут-1-ен-3-ол       513-42-8    0,005     с. у      2 </w:t>
      </w:r>
      <w:r>
        <w:br/>
      </w:r>
      <w:r>
        <w:rPr>
          <w:rFonts w:ascii="Times New Roman"/>
          <w:b w:val="false"/>
          <w:i w:val="false"/>
          <w:color w:val="000000"/>
          <w:sz w:val="28"/>
        </w:rPr>
        <w:t xml:space="preserve">
806  3-Метилбут-3-ен-1-ол       763-32-6    0,004     с. у      2 </w:t>
      </w:r>
      <w:r>
        <w:br/>
      </w:r>
      <w:r>
        <w:rPr>
          <w:rFonts w:ascii="Times New Roman"/>
          <w:b w:val="false"/>
          <w:i w:val="false"/>
          <w:color w:val="000000"/>
          <w:sz w:val="28"/>
        </w:rPr>
        <w:t xml:space="preserve">
807  Метил-1-бутилакарбомоил                  0,5  орг. үлдір   4 </w:t>
      </w:r>
      <w:r>
        <w:br/>
      </w:r>
      <w:r>
        <w:rPr>
          <w:rFonts w:ascii="Times New Roman"/>
          <w:b w:val="false"/>
          <w:i w:val="false"/>
          <w:color w:val="000000"/>
          <w:sz w:val="28"/>
        </w:rPr>
        <w:t xml:space="preserve">
     -2 - бензимидазолкар.                          қабыршақ </w:t>
      </w:r>
      <w:r>
        <w:br/>
      </w:r>
      <w:r>
        <w:rPr>
          <w:rFonts w:ascii="Times New Roman"/>
          <w:b w:val="false"/>
          <w:i w:val="false"/>
          <w:color w:val="000000"/>
          <w:sz w:val="28"/>
        </w:rPr>
        <w:t xml:space="preserve">
     бамат </w:t>
      </w:r>
      <w:r>
        <w:br/>
      </w:r>
      <w:r>
        <w:rPr>
          <w:rFonts w:ascii="Times New Roman"/>
          <w:b w:val="false"/>
          <w:i w:val="false"/>
          <w:color w:val="000000"/>
          <w:sz w:val="28"/>
        </w:rPr>
        <w:t xml:space="preserve">
808  (3-Метилбутил)диоктил.    53521-41-8     1,0     с. у      3 </w:t>
      </w:r>
      <w:r>
        <w:br/>
      </w:r>
      <w:r>
        <w:rPr>
          <w:rFonts w:ascii="Times New Roman"/>
          <w:b w:val="false"/>
          <w:i w:val="false"/>
          <w:color w:val="000000"/>
          <w:sz w:val="28"/>
        </w:rPr>
        <w:t xml:space="preserve">
     фосфин оксид </w:t>
      </w:r>
      <w:r>
        <w:br/>
      </w:r>
      <w:r>
        <w:rPr>
          <w:rFonts w:ascii="Times New Roman"/>
          <w:b w:val="false"/>
          <w:i w:val="false"/>
          <w:color w:val="000000"/>
          <w:sz w:val="28"/>
        </w:rPr>
        <w:t xml:space="preserve">
809  (1-Метилбутил)-4-метилбен-               5,0     ж. с.     3 </w:t>
      </w:r>
      <w:r>
        <w:br/>
      </w:r>
      <w:r>
        <w:rPr>
          <w:rFonts w:ascii="Times New Roman"/>
          <w:b w:val="false"/>
          <w:i w:val="false"/>
          <w:color w:val="000000"/>
          <w:sz w:val="28"/>
        </w:rPr>
        <w:t xml:space="preserve">
     золсульфонат </w:t>
      </w:r>
      <w:r>
        <w:br/>
      </w:r>
      <w:r>
        <w:rPr>
          <w:rFonts w:ascii="Times New Roman"/>
          <w:b w:val="false"/>
          <w:i w:val="false"/>
          <w:color w:val="000000"/>
          <w:sz w:val="28"/>
        </w:rPr>
        <w:t xml:space="preserve">
810  (1-Метилвинил)бензол        98-83-9      0,1   орг. дәмі   3 </w:t>
      </w:r>
      <w:r>
        <w:br/>
      </w:r>
      <w:r>
        <w:rPr>
          <w:rFonts w:ascii="Times New Roman"/>
          <w:b w:val="false"/>
          <w:i w:val="false"/>
          <w:color w:val="000000"/>
          <w:sz w:val="28"/>
        </w:rPr>
        <w:t xml:space="preserve">
811  4-Метил-4гидроксиэтил- </w:t>
      </w:r>
      <w:r>
        <w:br/>
      </w:r>
      <w:r>
        <w:rPr>
          <w:rFonts w:ascii="Times New Roman"/>
          <w:b w:val="false"/>
          <w:i w:val="false"/>
          <w:color w:val="000000"/>
          <w:sz w:val="28"/>
        </w:rPr>
        <w:t xml:space="preserve">
     1,3 - диоксан             2018-45-3     0,04     с. у      2 </w:t>
      </w:r>
      <w:r>
        <w:br/>
      </w:r>
      <w:r>
        <w:rPr>
          <w:rFonts w:ascii="Times New Roman"/>
          <w:b w:val="false"/>
          <w:i w:val="false"/>
          <w:color w:val="000000"/>
          <w:sz w:val="28"/>
        </w:rPr>
        <w:t xml:space="preserve">
812  Метил-2,2-диметилпро.     598-98-1       0,5     ж. с.     4 </w:t>
      </w:r>
      <w:r>
        <w:br/>
      </w:r>
      <w:r>
        <w:rPr>
          <w:rFonts w:ascii="Times New Roman"/>
          <w:b w:val="false"/>
          <w:i w:val="false"/>
          <w:color w:val="000000"/>
          <w:sz w:val="28"/>
        </w:rPr>
        <w:t xml:space="preserve">
     пионоат </w:t>
      </w:r>
      <w:r>
        <w:br/>
      </w:r>
      <w:r>
        <w:rPr>
          <w:rFonts w:ascii="Times New Roman"/>
          <w:b w:val="false"/>
          <w:i w:val="false"/>
          <w:color w:val="000000"/>
          <w:sz w:val="28"/>
        </w:rPr>
        <w:t xml:space="preserve">
813  Натрий метилдитиокар.     137-42-8      0,02   орг. иіс    3 </w:t>
      </w:r>
      <w:r>
        <w:br/>
      </w:r>
      <w:r>
        <w:rPr>
          <w:rFonts w:ascii="Times New Roman"/>
          <w:b w:val="false"/>
          <w:i w:val="false"/>
          <w:color w:val="000000"/>
          <w:sz w:val="28"/>
        </w:rPr>
        <w:t xml:space="preserve">
     баматы </w:t>
      </w:r>
      <w:r>
        <w:br/>
      </w:r>
      <w:r>
        <w:rPr>
          <w:rFonts w:ascii="Times New Roman"/>
          <w:b w:val="false"/>
          <w:i w:val="false"/>
          <w:color w:val="000000"/>
          <w:sz w:val="28"/>
        </w:rPr>
        <w:t xml:space="preserve">
814  2-Метил-1,2-дихлорпропан   594-37-6      0,4     с. у      2 </w:t>
      </w:r>
      <w:r>
        <w:br/>
      </w:r>
      <w:r>
        <w:rPr>
          <w:rFonts w:ascii="Times New Roman"/>
          <w:b w:val="false"/>
          <w:i w:val="false"/>
          <w:color w:val="000000"/>
          <w:sz w:val="28"/>
        </w:rPr>
        <w:t xml:space="preserve">
815  2-Метил-1,3-дихлорпроп-   3375-22-2      0,4     с. у      2 </w:t>
      </w:r>
      <w:r>
        <w:br/>
      </w:r>
      <w:r>
        <w:rPr>
          <w:rFonts w:ascii="Times New Roman"/>
          <w:b w:val="false"/>
          <w:i w:val="false"/>
          <w:color w:val="000000"/>
          <w:sz w:val="28"/>
        </w:rPr>
        <w:t xml:space="preserve">
     1-ен </w:t>
      </w:r>
      <w:r>
        <w:br/>
      </w:r>
      <w:r>
        <w:rPr>
          <w:rFonts w:ascii="Times New Roman"/>
          <w:b w:val="false"/>
          <w:i w:val="false"/>
          <w:color w:val="000000"/>
          <w:sz w:val="28"/>
        </w:rPr>
        <w:t xml:space="preserve">
816  O-Метилдихлортиофосфат    2523-94-6    0,01      с. у      2 </w:t>
      </w:r>
      <w:r>
        <w:br/>
      </w:r>
      <w:r>
        <w:rPr>
          <w:rFonts w:ascii="Times New Roman"/>
          <w:b w:val="false"/>
          <w:i w:val="false"/>
          <w:color w:val="000000"/>
          <w:sz w:val="28"/>
        </w:rPr>
        <w:t xml:space="preserve">
817  Динатрий метиленбиснаф.   26545-58-4             ж. с.     4 </w:t>
      </w:r>
      <w:r>
        <w:br/>
      </w:r>
      <w:r>
        <w:rPr>
          <w:rFonts w:ascii="Times New Roman"/>
          <w:b w:val="false"/>
          <w:i w:val="false"/>
          <w:color w:val="000000"/>
          <w:sz w:val="28"/>
        </w:rPr>
        <w:t xml:space="preserve">
     талинсульфонат </w:t>
      </w:r>
      <w:r>
        <w:br/>
      </w:r>
      <w:r>
        <w:rPr>
          <w:rFonts w:ascii="Times New Roman"/>
          <w:b w:val="false"/>
          <w:i w:val="false"/>
          <w:color w:val="000000"/>
          <w:sz w:val="28"/>
        </w:rPr>
        <w:t xml:space="preserve">
818  2,2-Метиленбис(3,4,6-      70-30-4      0,03     ж. с.     3 </w:t>
      </w:r>
      <w:r>
        <w:br/>
      </w:r>
      <w:r>
        <w:rPr>
          <w:rFonts w:ascii="Times New Roman"/>
          <w:b w:val="false"/>
          <w:i w:val="false"/>
          <w:color w:val="000000"/>
          <w:sz w:val="28"/>
        </w:rPr>
        <w:t xml:space="preserve">
     три-хлорфенол) </w:t>
      </w:r>
      <w:r>
        <w:br/>
      </w:r>
      <w:r>
        <w:rPr>
          <w:rFonts w:ascii="Times New Roman"/>
          <w:b w:val="false"/>
          <w:i w:val="false"/>
          <w:color w:val="000000"/>
          <w:sz w:val="28"/>
        </w:rPr>
        <w:t xml:space="preserve">
819  Метилизобутилполиси.                     2,0  орг. үлдір   4 </w:t>
      </w:r>
      <w:r>
        <w:br/>
      </w:r>
      <w:r>
        <w:rPr>
          <w:rFonts w:ascii="Times New Roman"/>
          <w:b w:val="false"/>
          <w:i w:val="false"/>
          <w:color w:val="000000"/>
          <w:sz w:val="28"/>
        </w:rPr>
        <w:t xml:space="preserve">
     локсан                                         қабыршақ </w:t>
      </w:r>
      <w:r>
        <w:br/>
      </w:r>
      <w:r>
        <w:rPr>
          <w:rFonts w:ascii="Times New Roman"/>
          <w:b w:val="false"/>
          <w:i w:val="false"/>
          <w:color w:val="000000"/>
          <w:sz w:val="28"/>
        </w:rPr>
        <w:t xml:space="preserve">
820  Метилкарбаматнафталин-     63-25-2      0,1     орг. иіс   4 </w:t>
      </w:r>
      <w:r>
        <w:br/>
      </w:r>
      <w:r>
        <w:rPr>
          <w:rFonts w:ascii="Times New Roman"/>
          <w:b w:val="false"/>
          <w:i w:val="false"/>
          <w:color w:val="000000"/>
          <w:sz w:val="28"/>
        </w:rPr>
        <w:t xml:space="preserve">
     1-ола </w:t>
      </w:r>
      <w:r>
        <w:br/>
      </w:r>
      <w:r>
        <w:rPr>
          <w:rFonts w:ascii="Times New Roman"/>
          <w:b w:val="false"/>
          <w:i w:val="false"/>
          <w:color w:val="000000"/>
          <w:sz w:val="28"/>
        </w:rPr>
        <w:t xml:space="preserve">
821  Метил-4-метилбензоат       99-75-2      0,05   орг. дәмі   4 </w:t>
      </w:r>
      <w:r>
        <w:br/>
      </w:r>
      <w:r>
        <w:rPr>
          <w:rFonts w:ascii="Times New Roman"/>
          <w:b w:val="false"/>
          <w:i w:val="false"/>
          <w:color w:val="000000"/>
          <w:sz w:val="28"/>
        </w:rPr>
        <w:t xml:space="preserve">
822  Метил-2-метилпроп-2-еноат  80-62-6      0,01     с. у      2 </w:t>
      </w:r>
      <w:r>
        <w:br/>
      </w:r>
      <w:r>
        <w:rPr>
          <w:rFonts w:ascii="Times New Roman"/>
          <w:b w:val="false"/>
          <w:i w:val="false"/>
          <w:color w:val="000000"/>
          <w:sz w:val="28"/>
        </w:rPr>
        <w:t xml:space="preserve">
823  3-Метил-4-метилтиофенол    3120-74-9    0,01   орг. дәмі   4 </w:t>
      </w:r>
      <w:r>
        <w:br/>
      </w:r>
      <w:r>
        <w:rPr>
          <w:rFonts w:ascii="Times New Roman"/>
          <w:b w:val="false"/>
          <w:i w:val="false"/>
          <w:color w:val="000000"/>
          <w:sz w:val="28"/>
        </w:rPr>
        <w:t xml:space="preserve">
824  Метилметилфосфит          16391-06-3    0,02   орг. иіс    3 </w:t>
      </w:r>
      <w:r>
        <w:br/>
      </w:r>
      <w:r>
        <w:rPr>
          <w:rFonts w:ascii="Times New Roman"/>
          <w:b w:val="false"/>
          <w:i w:val="false"/>
          <w:color w:val="000000"/>
          <w:sz w:val="28"/>
        </w:rPr>
        <w:t xml:space="preserve">
825  N-Метил-N-метокси-N'-      1746-81-2    0,05     ж. с.     4 </w:t>
      </w:r>
      <w:r>
        <w:br/>
      </w:r>
      <w:r>
        <w:rPr>
          <w:rFonts w:ascii="Times New Roman"/>
          <w:b w:val="false"/>
          <w:i w:val="false"/>
          <w:color w:val="000000"/>
          <w:sz w:val="28"/>
        </w:rPr>
        <w:t xml:space="preserve">
     (4-хлорфенил)- несепнәр </w:t>
      </w:r>
      <w:r>
        <w:br/>
      </w:r>
      <w:r>
        <w:rPr>
          <w:rFonts w:ascii="Times New Roman"/>
          <w:b w:val="false"/>
          <w:i w:val="false"/>
          <w:color w:val="000000"/>
          <w:sz w:val="28"/>
        </w:rPr>
        <w:t xml:space="preserve">
826  Метилолметакриламид                      0,1     с. у      2 </w:t>
      </w:r>
      <w:r>
        <w:br/>
      </w:r>
      <w:r>
        <w:rPr>
          <w:rFonts w:ascii="Times New Roman"/>
          <w:b w:val="false"/>
          <w:i w:val="false"/>
          <w:color w:val="000000"/>
          <w:sz w:val="28"/>
        </w:rPr>
        <w:t xml:space="preserve">
827  2-Метилпентан қышқылының  2307-68-8      0,1   орг. иіс    4 </w:t>
      </w:r>
      <w:r>
        <w:br/>
      </w:r>
      <w:r>
        <w:rPr>
          <w:rFonts w:ascii="Times New Roman"/>
          <w:b w:val="false"/>
          <w:i w:val="false"/>
          <w:color w:val="000000"/>
          <w:sz w:val="28"/>
        </w:rPr>
        <w:t xml:space="preserve">
     4-метил-3-хлоранилиді </w:t>
      </w:r>
      <w:r>
        <w:br/>
      </w:r>
      <w:r>
        <w:rPr>
          <w:rFonts w:ascii="Times New Roman"/>
          <w:b w:val="false"/>
          <w:i w:val="false"/>
          <w:color w:val="000000"/>
          <w:sz w:val="28"/>
        </w:rPr>
        <w:t xml:space="preserve">
828  1-Метилпентан-1-ол        54972-97-3     0,01    с. у      2 </w:t>
      </w:r>
      <w:r>
        <w:br/>
      </w:r>
      <w:r>
        <w:rPr>
          <w:rFonts w:ascii="Times New Roman"/>
          <w:b w:val="false"/>
          <w:i w:val="false"/>
          <w:color w:val="000000"/>
          <w:sz w:val="28"/>
        </w:rPr>
        <w:t xml:space="preserve">
829  2-Метилпентан-2-ол          590-36-3     0,01    с. у      2 </w:t>
      </w:r>
      <w:r>
        <w:br/>
      </w:r>
      <w:r>
        <w:rPr>
          <w:rFonts w:ascii="Times New Roman"/>
          <w:b w:val="false"/>
          <w:i w:val="false"/>
          <w:color w:val="000000"/>
          <w:sz w:val="28"/>
        </w:rPr>
        <w:t xml:space="preserve">
830  2-Метилпиридин              109-06-8     0,05    с. у      2 </w:t>
      </w:r>
      <w:r>
        <w:br/>
      </w:r>
      <w:r>
        <w:rPr>
          <w:rFonts w:ascii="Times New Roman"/>
          <w:b w:val="false"/>
          <w:i w:val="false"/>
          <w:color w:val="000000"/>
          <w:sz w:val="28"/>
        </w:rPr>
        <w:t xml:space="preserve">
831  2-Метилпиридин            14401-91-3     0,05    с. у      2 </w:t>
      </w:r>
      <w:r>
        <w:br/>
      </w:r>
      <w:r>
        <w:rPr>
          <w:rFonts w:ascii="Times New Roman"/>
          <w:b w:val="false"/>
          <w:i w:val="false"/>
          <w:color w:val="000000"/>
          <w:sz w:val="28"/>
        </w:rPr>
        <w:t xml:space="preserve">
     гидрохлорид </w:t>
      </w:r>
      <w:r>
        <w:br/>
      </w:r>
      <w:r>
        <w:rPr>
          <w:rFonts w:ascii="Times New Roman"/>
          <w:b w:val="false"/>
          <w:i w:val="false"/>
          <w:color w:val="000000"/>
          <w:sz w:val="28"/>
        </w:rPr>
        <w:t xml:space="preserve">
832  1-Метилпиридиний хлорид    7680-73-1     0,01   орг. иіс   4 </w:t>
      </w:r>
      <w:r>
        <w:br/>
      </w:r>
      <w:r>
        <w:rPr>
          <w:rFonts w:ascii="Times New Roman"/>
          <w:b w:val="false"/>
          <w:i w:val="false"/>
          <w:color w:val="000000"/>
          <w:sz w:val="28"/>
        </w:rPr>
        <w:t xml:space="preserve">
833  1-Метил-2-пироллидинон      872-50-4      0,5     ж. с.    3 </w:t>
      </w:r>
      <w:r>
        <w:br/>
      </w:r>
      <w:r>
        <w:rPr>
          <w:rFonts w:ascii="Times New Roman"/>
          <w:b w:val="false"/>
          <w:i w:val="false"/>
          <w:color w:val="000000"/>
          <w:sz w:val="28"/>
        </w:rPr>
        <w:t xml:space="preserve">
834  2-Метил-1-пропанамин         78-81-9     0,04  орг. дәмі   3 </w:t>
      </w:r>
      <w:r>
        <w:br/>
      </w:r>
      <w:r>
        <w:rPr>
          <w:rFonts w:ascii="Times New Roman"/>
          <w:b w:val="false"/>
          <w:i w:val="false"/>
          <w:color w:val="000000"/>
          <w:sz w:val="28"/>
        </w:rPr>
        <w:t xml:space="preserve">
835  2-Метил-2-пропанамин         75-64-9      1,0     с. у     3 </w:t>
      </w:r>
      <w:r>
        <w:br/>
      </w:r>
      <w:r>
        <w:rPr>
          <w:rFonts w:ascii="Times New Roman"/>
          <w:b w:val="false"/>
          <w:i w:val="false"/>
          <w:color w:val="000000"/>
          <w:sz w:val="28"/>
        </w:rPr>
        <w:t xml:space="preserve">
836  2-Метилпропан-1-ол           78-83-1     0,15     с. у     2 </w:t>
      </w:r>
      <w:r>
        <w:br/>
      </w:r>
      <w:r>
        <w:rPr>
          <w:rFonts w:ascii="Times New Roman"/>
          <w:b w:val="false"/>
          <w:i w:val="false"/>
          <w:color w:val="000000"/>
          <w:sz w:val="28"/>
        </w:rPr>
        <w:t xml:space="preserve">
837  2-Метилпропан-2-ол           75-65-0      1,0     с. у     2 </w:t>
      </w:r>
      <w:r>
        <w:br/>
      </w:r>
      <w:r>
        <w:rPr>
          <w:rFonts w:ascii="Times New Roman"/>
          <w:b w:val="false"/>
          <w:i w:val="false"/>
          <w:color w:val="000000"/>
          <w:sz w:val="28"/>
        </w:rPr>
        <w:t xml:space="preserve">
838  2-Метилпроп-1-ен            115-11-7      0,5   орг. иіс   3 </w:t>
      </w:r>
      <w:r>
        <w:br/>
      </w:r>
      <w:r>
        <w:rPr>
          <w:rFonts w:ascii="Times New Roman"/>
          <w:b w:val="false"/>
          <w:i w:val="false"/>
          <w:color w:val="000000"/>
          <w:sz w:val="28"/>
        </w:rPr>
        <w:t xml:space="preserve">
839  2-Метилпроп-2-еннитрил      126-98-7      0,1     с. у     2 </w:t>
      </w:r>
      <w:r>
        <w:br/>
      </w:r>
      <w:r>
        <w:rPr>
          <w:rFonts w:ascii="Times New Roman"/>
          <w:b w:val="false"/>
          <w:i w:val="false"/>
          <w:color w:val="000000"/>
          <w:sz w:val="28"/>
        </w:rPr>
        <w:t xml:space="preserve">
840  2-Метилпроп-2-ен қышқылы     79-41-4      1,0     с. у     3 </w:t>
      </w:r>
      <w:r>
        <w:br/>
      </w:r>
      <w:r>
        <w:rPr>
          <w:rFonts w:ascii="Times New Roman"/>
          <w:b w:val="false"/>
          <w:i w:val="false"/>
          <w:color w:val="000000"/>
          <w:sz w:val="28"/>
        </w:rPr>
        <w:t xml:space="preserve">
841  2-(1-Метилпропил)-4,6-      485-31-4     0,03     с. у     2 </w:t>
      </w:r>
      <w:r>
        <w:br/>
      </w:r>
      <w:r>
        <w:rPr>
          <w:rFonts w:ascii="Times New Roman"/>
          <w:b w:val="false"/>
          <w:i w:val="false"/>
          <w:color w:val="000000"/>
          <w:sz w:val="28"/>
        </w:rPr>
        <w:t xml:space="preserve">
     дини-трофенил-3-метил-2- </w:t>
      </w:r>
      <w:r>
        <w:br/>
      </w:r>
      <w:r>
        <w:rPr>
          <w:rFonts w:ascii="Times New Roman"/>
          <w:b w:val="false"/>
          <w:i w:val="false"/>
          <w:color w:val="000000"/>
          <w:sz w:val="28"/>
        </w:rPr>
        <w:t xml:space="preserve">
     бутеноат </w:t>
      </w:r>
      <w:r>
        <w:br/>
      </w:r>
      <w:r>
        <w:rPr>
          <w:rFonts w:ascii="Times New Roman"/>
          <w:b w:val="false"/>
          <w:i w:val="false"/>
          <w:color w:val="000000"/>
          <w:sz w:val="28"/>
        </w:rPr>
        <w:t xml:space="preserve">
842  2-(1-Метилпропил)-4,6-      530-17-6       0,1 орг. түсі   4 </w:t>
      </w:r>
      <w:r>
        <w:br/>
      </w:r>
      <w:r>
        <w:rPr>
          <w:rFonts w:ascii="Times New Roman"/>
          <w:b w:val="false"/>
          <w:i w:val="false"/>
          <w:color w:val="000000"/>
          <w:sz w:val="28"/>
        </w:rPr>
        <w:t xml:space="preserve">
     дини- трофенол </w:t>
      </w:r>
      <w:r>
        <w:br/>
      </w:r>
      <w:r>
        <w:rPr>
          <w:rFonts w:ascii="Times New Roman"/>
          <w:b w:val="false"/>
          <w:i w:val="false"/>
          <w:color w:val="000000"/>
          <w:sz w:val="28"/>
        </w:rPr>
        <w:t xml:space="preserve">
843  5-Метилрезорцин моногидрат  6153-39-5      1,0 орг. иіс    4 </w:t>
      </w:r>
      <w:r>
        <w:br/>
      </w:r>
      <w:r>
        <w:rPr>
          <w:rFonts w:ascii="Times New Roman"/>
          <w:b w:val="false"/>
          <w:i w:val="false"/>
          <w:color w:val="000000"/>
          <w:sz w:val="28"/>
        </w:rPr>
        <w:t xml:space="preserve">
844  Натрий метилсиликонаты                     2,0 орг. иісі   3 </w:t>
      </w:r>
      <w:r>
        <w:br/>
      </w:r>
      <w:r>
        <w:rPr>
          <w:rFonts w:ascii="Times New Roman"/>
          <w:b w:val="false"/>
          <w:i w:val="false"/>
          <w:color w:val="000000"/>
          <w:sz w:val="28"/>
        </w:rPr>
        <w:t xml:space="preserve">
845  N-Метилсульфамин қышқылы    4112-03-2      0,4   с. у      2 </w:t>
      </w:r>
      <w:r>
        <w:br/>
      </w:r>
      <w:r>
        <w:rPr>
          <w:rFonts w:ascii="Times New Roman"/>
          <w:b w:val="false"/>
          <w:i w:val="false"/>
          <w:color w:val="000000"/>
          <w:sz w:val="28"/>
        </w:rPr>
        <w:t xml:space="preserve">
846  4-Метилтетрагидро-2H-       7525-64-6    0,001   с. у      2 </w:t>
      </w:r>
      <w:r>
        <w:br/>
      </w:r>
      <w:r>
        <w:rPr>
          <w:rFonts w:ascii="Times New Roman"/>
          <w:b w:val="false"/>
          <w:i w:val="false"/>
          <w:color w:val="000000"/>
          <w:sz w:val="28"/>
        </w:rPr>
        <w:t xml:space="preserve">
     пиран-4-ол </w:t>
      </w:r>
      <w:r>
        <w:br/>
      </w:r>
      <w:r>
        <w:rPr>
          <w:rFonts w:ascii="Times New Roman"/>
          <w:b w:val="false"/>
          <w:i w:val="false"/>
          <w:color w:val="000000"/>
          <w:sz w:val="28"/>
        </w:rPr>
        <w:t xml:space="preserve">
847  3-Метилтио-2-бутанон-O-     34681-10-2     0,1  орг. иіс   3 </w:t>
      </w:r>
      <w:r>
        <w:br/>
      </w:r>
      <w:r>
        <w:rPr>
          <w:rFonts w:ascii="Times New Roman"/>
          <w:b w:val="false"/>
          <w:i w:val="false"/>
          <w:color w:val="000000"/>
          <w:sz w:val="28"/>
        </w:rPr>
        <w:t xml:space="preserve">
     (метиламинокарбонил) оксим </w:t>
      </w:r>
      <w:r>
        <w:br/>
      </w:r>
      <w:r>
        <w:rPr>
          <w:rFonts w:ascii="Times New Roman"/>
          <w:b w:val="false"/>
          <w:i w:val="false"/>
          <w:color w:val="000000"/>
          <w:sz w:val="28"/>
        </w:rPr>
        <w:t xml:space="preserve">
848  3-Метил-1,2,4-триазол       16681-65-5     1,0    ж. с.    4 </w:t>
      </w:r>
      <w:r>
        <w:br/>
      </w:r>
      <w:r>
        <w:rPr>
          <w:rFonts w:ascii="Times New Roman"/>
          <w:b w:val="false"/>
          <w:i w:val="false"/>
          <w:color w:val="000000"/>
          <w:sz w:val="28"/>
        </w:rPr>
        <w:t xml:space="preserve">
849  Метилтриалкиламмоний.                      0,01   с. у     3 </w:t>
      </w:r>
      <w:r>
        <w:br/>
      </w:r>
      <w:r>
        <w:rPr>
          <w:rFonts w:ascii="Times New Roman"/>
          <w:b w:val="false"/>
          <w:i w:val="false"/>
          <w:color w:val="000000"/>
          <w:sz w:val="28"/>
        </w:rPr>
        <w:t xml:space="preserve">
     метилсульфаты </w:t>
      </w:r>
      <w:r>
        <w:br/>
      </w:r>
      <w:r>
        <w:rPr>
          <w:rFonts w:ascii="Times New Roman"/>
          <w:b w:val="false"/>
          <w:i w:val="false"/>
          <w:color w:val="000000"/>
          <w:sz w:val="28"/>
        </w:rPr>
        <w:t xml:space="preserve">
850  Метилтриалкиламмоний.                      0,01   с. у     2 </w:t>
      </w:r>
      <w:r>
        <w:br/>
      </w:r>
      <w:r>
        <w:rPr>
          <w:rFonts w:ascii="Times New Roman"/>
          <w:b w:val="false"/>
          <w:i w:val="false"/>
          <w:color w:val="000000"/>
          <w:sz w:val="28"/>
        </w:rPr>
        <w:t xml:space="preserve">
     нитраты </w:t>
      </w:r>
      <w:r>
        <w:br/>
      </w:r>
      <w:r>
        <w:rPr>
          <w:rFonts w:ascii="Times New Roman"/>
          <w:b w:val="false"/>
          <w:i w:val="false"/>
          <w:color w:val="000000"/>
          <w:sz w:val="28"/>
        </w:rPr>
        <w:t xml:space="preserve">
851  2-Метил-1,3,5-тринитро.     118-96-7       0,5    ж. с.    4 </w:t>
      </w:r>
      <w:r>
        <w:br/>
      </w:r>
      <w:r>
        <w:rPr>
          <w:rFonts w:ascii="Times New Roman"/>
          <w:b w:val="false"/>
          <w:i w:val="false"/>
          <w:color w:val="000000"/>
          <w:sz w:val="28"/>
        </w:rPr>
        <w:t xml:space="preserve">
     бензол </w:t>
      </w:r>
      <w:r>
        <w:br/>
      </w:r>
      <w:r>
        <w:rPr>
          <w:rFonts w:ascii="Times New Roman"/>
          <w:b w:val="false"/>
          <w:i w:val="false"/>
          <w:color w:val="000000"/>
          <w:sz w:val="28"/>
        </w:rPr>
        <w:t xml:space="preserve">
852  3-Метил-1,2,4-трихлор.      2077-46-5     0,03  орг. иіс   3 </w:t>
      </w:r>
      <w:r>
        <w:br/>
      </w:r>
      <w:r>
        <w:rPr>
          <w:rFonts w:ascii="Times New Roman"/>
          <w:b w:val="false"/>
          <w:i w:val="false"/>
          <w:color w:val="000000"/>
          <w:sz w:val="28"/>
        </w:rPr>
        <w:t xml:space="preserve">
     бензол </w:t>
      </w:r>
      <w:r>
        <w:br/>
      </w:r>
      <w:r>
        <w:rPr>
          <w:rFonts w:ascii="Times New Roman"/>
          <w:b w:val="false"/>
          <w:i w:val="false"/>
          <w:color w:val="000000"/>
          <w:sz w:val="28"/>
        </w:rPr>
        <w:t xml:space="preserve">
853  альфа-Метилтрицикло         1501-84-4     0,06     с. у    2 </w:t>
      </w:r>
      <w:r>
        <w:br/>
      </w:r>
      <w:r>
        <w:rPr>
          <w:rFonts w:ascii="Times New Roman"/>
          <w:b w:val="false"/>
          <w:i w:val="false"/>
          <w:color w:val="000000"/>
          <w:sz w:val="28"/>
        </w:rPr>
        <w:t xml:space="preserve">
     [3,3,1,3,7,1] декан-1- </w:t>
      </w:r>
      <w:r>
        <w:br/>
      </w:r>
      <w:r>
        <w:rPr>
          <w:rFonts w:ascii="Times New Roman"/>
          <w:b w:val="false"/>
          <w:i w:val="false"/>
          <w:color w:val="000000"/>
          <w:sz w:val="28"/>
        </w:rPr>
        <w:t xml:space="preserve">
     метанамин гидрохлорид </w:t>
      </w:r>
      <w:r>
        <w:br/>
      </w:r>
      <w:r>
        <w:rPr>
          <w:rFonts w:ascii="Times New Roman"/>
          <w:b w:val="false"/>
          <w:i w:val="false"/>
          <w:color w:val="000000"/>
          <w:sz w:val="28"/>
        </w:rPr>
        <w:t xml:space="preserve">
854  O-Метил-O-(2,4,5-трихлор.  2633-54-7       0,4   орг. иіс  4 </w:t>
      </w:r>
      <w:r>
        <w:br/>
      </w:r>
      <w:r>
        <w:rPr>
          <w:rFonts w:ascii="Times New Roman"/>
          <w:b w:val="false"/>
          <w:i w:val="false"/>
          <w:color w:val="000000"/>
          <w:sz w:val="28"/>
        </w:rPr>
        <w:t xml:space="preserve">
     фенил)-O-этилтиофосфат </w:t>
      </w:r>
      <w:r>
        <w:br/>
      </w:r>
      <w:r>
        <w:rPr>
          <w:rFonts w:ascii="Times New Roman"/>
          <w:b w:val="false"/>
          <w:i w:val="false"/>
          <w:color w:val="000000"/>
          <w:sz w:val="28"/>
        </w:rPr>
        <w:t xml:space="preserve">
855  Метилфенил-N-метилкарбамат 58481-70-2      0,1  орг. иіс   3 </w:t>
      </w:r>
      <w:r>
        <w:br/>
      </w:r>
      <w:r>
        <w:rPr>
          <w:rFonts w:ascii="Times New Roman"/>
          <w:b w:val="false"/>
          <w:i w:val="false"/>
          <w:color w:val="000000"/>
          <w:sz w:val="28"/>
        </w:rPr>
        <w:t xml:space="preserve">
856  (3-Метилфенил)-3-          13684-63-4      2,0    с. у     3 </w:t>
      </w:r>
      <w:r>
        <w:br/>
      </w:r>
      <w:r>
        <w:rPr>
          <w:rFonts w:ascii="Times New Roman"/>
          <w:b w:val="false"/>
          <w:i w:val="false"/>
          <w:color w:val="000000"/>
          <w:sz w:val="28"/>
        </w:rPr>
        <w:t xml:space="preserve">
     [(метокси- карбонил) </w:t>
      </w:r>
      <w:r>
        <w:br/>
      </w:r>
      <w:r>
        <w:rPr>
          <w:rFonts w:ascii="Times New Roman"/>
          <w:b w:val="false"/>
          <w:i w:val="false"/>
          <w:color w:val="000000"/>
          <w:sz w:val="28"/>
        </w:rPr>
        <w:t xml:space="preserve">
     амино] фенилкарбамат </w:t>
      </w:r>
      <w:r>
        <w:br/>
      </w:r>
      <w:r>
        <w:rPr>
          <w:rFonts w:ascii="Times New Roman"/>
          <w:b w:val="false"/>
          <w:i w:val="false"/>
          <w:color w:val="000000"/>
          <w:sz w:val="28"/>
        </w:rPr>
        <w:t xml:space="preserve">
857  N-Метил-N'-фенилнесепнәр   1007-36-9       5,0   ж. с.     3 </w:t>
      </w:r>
      <w:r>
        <w:br/>
      </w:r>
      <w:r>
        <w:rPr>
          <w:rFonts w:ascii="Times New Roman"/>
          <w:b w:val="false"/>
          <w:i w:val="false"/>
          <w:color w:val="000000"/>
          <w:sz w:val="28"/>
        </w:rPr>
        <w:t xml:space="preserve">
858  1-Метил-1-фенилэтилгидро-  80-15-9         0,5   с. у      3 </w:t>
      </w:r>
      <w:r>
        <w:br/>
      </w:r>
      <w:r>
        <w:rPr>
          <w:rFonts w:ascii="Times New Roman"/>
          <w:b w:val="false"/>
          <w:i w:val="false"/>
          <w:color w:val="000000"/>
          <w:sz w:val="28"/>
        </w:rPr>
        <w:t xml:space="preserve">
     пероксид </w:t>
      </w:r>
      <w:r>
        <w:br/>
      </w:r>
      <w:r>
        <w:rPr>
          <w:rFonts w:ascii="Times New Roman"/>
          <w:b w:val="false"/>
          <w:i w:val="false"/>
          <w:color w:val="000000"/>
          <w:sz w:val="28"/>
        </w:rPr>
        <w:t xml:space="preserve">
859  Метилфеноксиацетат         2065-23-8       0,5   ж. с.     4 </w:t>
      </w:r>
      <w:r>
        <w:br/>
      </w:r>
      <w:r>
        <w:rPr>
          <w:rFonts w:ascii="Times New Roman"/>
          <w:b w:val="false"/>
          <w:i w:val="false"/>
          <w:color w:val="000000"/>
          <w:sz w:val="28"/>
        </w:rPr>
        <w:t xml:space="preserve">
860  2-Метилфуран                534-22-5       0,5  орг. иіс   4 </w:t>
      </w:r>
      <w:r>
        <w:br/>
      </w:r>
      <w:r>
        <w:rPr>
          <w:rFonts w:ascii="Times New Roman"/>
          <w:b w:val="false"/>
          <w:i w:val="false"/>
          <w:color w:val="000000"/>
          <w:sz w:val="28"/>
        </w:rPr>
        <w:t xml:space="preserve">
861  2-Метил-3-хлорпроп-1-ен     563-47-3      0,01    с. у     2 </w:t>
      </w:r>
      <w:r>
        <w:br/>
      </w:r>
      <w:r>
        <w:rPr>
          <w:rFonts w:ascii="Times New Roman"/>
          <w:b w:val="false"/>
          <w:i w:val="false"/>
          <w:color w:val="000000"/>
          <w:sz w:val="28"/>
        </w:rPr>
        <w:t xml:space="preserve">
862  4-(2-Метил-4-хлорфенокси)  94-81-5        0,03   орг. иіс  3 </w:t>
      </w:r>
      <w:r>
        <w:br/>
      </w:r>
      <w:r>
        <w:rPr>
          <w:rFonts w:ascii="Times New Roman"/>
          <w:b w:val="false"/>
          <w:i w:val="false"/>
          <w:color w:val="000000"/>
          <w:sz w:val="28"/>
        </w:rPr>
        <w:t xml:space="preserve">
     бутан қышқылы </w:t>
      </w:r>
      <w:r>
        <w:br/>
      </w:r>
      <w:r>
        <w:rPr>
          <w:rFonts w:ascii="Times New Roman"/>
          <w:b w:val="false"/>
          <w:i w:val="false"/>
          <w:color w:val="000000"/>
          <w:sz w:val="28"/>
        </w:rPr>
        <w:t xml:space="preserve">
863  2-Метилэтиламин              75-31-0       2,0    с. у     3 </w:t>
      </w:r>
      <w:r>
        <w:br/>
      </w:r>
      <w:r>
        <w:rPr>
          <w:rFonts w:ascii="Times New Roman"/>
          <w:b w:val="false"/>
          <w:i w:val="false"/>
          <w:color w:val="000000"/>
          <w:sz w:val="28"/>
        </w:rPr>
        <w:t xml:space="preserve">
864  2-Метил-N-этиланилин                       0,3  орг. иісі  3 </w:t>
      </w:r>
      <w:r>
        <w:br/>
      </w:r>
      <w:r>
        <w:rPr>
          <w:rFonts w:ascii="Times New Roman"/>
          <w:b w:val="false"/>
          <w:i w:val="false"/>
          <w:color w:val="000000"/>
          <w:sz w:val="28"/>
        </w:rPr>
        <w:t xml:space="preserve">
865  3-Метил-N-этиланилин        102-27-2       0,6    с. у     2 </w:t>
      </w:r>
      <w:r>
        <w:br/>
      </w:r>
      <w:r>
        <w:rPr>
          <w:rFonts w:ascii="Times New Roman"/>
          <w:b w:val="false"/>
          <w:i w:val="false"/>
          <w:color w:val="000000"/>
          <w:sz w:val="28"/>
        </w:rPr>
        <w:t xml:space="preserve">
866  (1-Метилэтил)-1-            617-51-6       1,0    с. у     3 </w:t>
      </w:r>
      <w:r>
        <w:br/>
      </w:r>
      <w:r>
        <w:rPr>
          <w:rFonts w:ascii="Times New Roman"/>
          <w:b w:val="false"/>
          <w:i w:val="false"/>
          <w:color w:val="000000"/>
          <w:sz w:val="28"/>
        </w:rPr>
        <w:t xml:space="preserve">
     гидроксипро-паноат </w:t>
      </w:r>
      <w:r>
        <w:br/>
      </w:r>
      <w:r>
        <w:rPr>
          <w:rFonts w:ascii="Times New Roman"/>
          <w:b w:val="false"/>
          <w:i w:val="false"/>
          <w:color w:val="000000"/>
          <w:sz w:val="28"/>
        </w:rPr>
        <w:t xml:space="preserve">
867  4,4'-(1-Метилэтилидин)       80-05-7      0,01  орг. дәмі  4 </w:t>
      </w:r>
      <w:r>
        <w:br/>
      </w:r>
      <w:r>
        <w:rPr>
          <w:rFonts w:ascii="Times New Roman"/>
          <w:b w:val="false"/>
          <w:i w:val="false"/>
          <w:color w:val="000000"/>
          <w:sz w:val="28"/>
        </w:rPr>
        <w:t xml:space="preserve">
     бисфе-нол </w:t>
      </w:r>
      <w:r>
        <w:br/>
      </w:r>
      <w:r>
        <w:rPr>
          <w:rFonts w:ascii="Times New Roman"/>
          <w:b w:val="false"/>
          <w:i w:val="false"/>
          <w:color w:val="000000"/>
          <w:sz w:val="28"/>
        </w:rPr>
        <w:t xml:space="preserve">
868  Метилэтил-[2-(1-метилпро-   973-21-7      0,2  орг. үлдір  4 </w:t>
      </w:r>
      <w:r>
        <w:br/>
      </w:r>
      <w:r>
        <w:rPr>
          <w:rFonts w:ascii="Times New Roman"/>
          <w:b w:val="false"/>
          <w:i w:val="false"/>
          <w:color w:val="000000"/>
          <w:sz w:val="28"/>
        </w:rPr>
        <w:t xml:space="preserve">
     пил)-4,6-динитрофенил]                          қабыршақ </w:t>
      </w:r>
      <w:r>
        <w:br/>
      </w:r>
      <w:r>
        <w:rPr>
          <w:rFonts w:ascii="Times New Roman"/>
          <w:b w:val="false"/>
          <w:i w:val="false"/>
          <w:color w:val="000000"/>
          <w:sz w:val="28"/>
        </w:rPr>
        <w:t xml:space="preserve">
     карбонат </w:t>
      </w:r>
      <w:r>
        <w:br/>
      </w:r>
      <w:r>
        <w:rPr>
          <w:rFonts w:ascii="Times New Roman"/>
          <w:b w:val="false"/>
          <w:i w:val="false"/>
          <w:color w:val="000000"/>
          <w:sz w:val="28"/>
        </w:rPr>
        <w:t xml:space="preserve">
869  O-Метил-O-этилхлортио.     13289-13-9    0,002 орг. иіс    4 </w:t>
      </w:r>
      <w:r>
        <w:br/>
      </w:r>
      <w:r>
        <w:rPr>
          <w:rFonts w:ascii="Times New Roman"/>
          <w:b w:val="false"/>
          <w:i w:val="false"/>
          <w:color w:val="000000"/>
          <w:sz w:val="28"/>
        </w:rPr>
        <w:t xml:space="preserve">
     фосфат </w:t>
      </w:r>
      <w:r>
        <w:br/>
      </w:r>
      <w:r>
        <w:rPr>
          <w:rFonts w:ascii="Times New Roman"/>
          <w:b w:val="false"/>
          <w:i w:val="false"/>
          <w:color w:val="000000"/>
          <w:sz w:val="28"/>
        </w:rPr>
        <w:t xml:space="preserve">
870  2-Метоксианилин              90-04-0      0,02    с. у     2 </w:t>
      </w:r>
      <w:r>
        <w:br/>
      </w:r>
      <w:r>
        <w:rPr>
          <w:rFonts w:ascii="Times New Roman"/>
          <w:b w:val="false"/>
          <w:i w:val="false"/>
          <w:color w:val="000000"/>
          <w:sz w:val="28"/>
        </w:rPr>
        <w:t xml:space="preserve">
871  4-Метоксианилин             104-94-9      0,02    с. у     2 </w:t>
      </w:r>
      <w:r>
        <w:br/>
      </w:r>
      <w:r>
        <w:rPr>
          <w:rFonts w:ascii="Times New Roman"/>
          <w:b w:val="false"/>
          <w:i w:val="false"/>
          <w:color w:val="000000"/>
          <w:sz w:val="28"/>
        </w:rPr>
        <w:t xml:space="preserve">
872  Метоксибензол               100-66-3      0,05    с. у     3 </w:t>
      </w:r>
      <w:r>
        <w:br/>
      </w:r>
      <w:r>
        <w:rPr>
          <w:rFonts w:ascii="Times New Roman"/>
          <w:b w:val="false"/>
          <w:i w:val="false"/>
          <w:color w:val="000000"/>
          <w:sz w:val="28"/>
        </w:rPr>
        <w:t xml:space="preserve">
873  2-Метокси-3,6-дихлор.     2300-66-5       15,0    с. у     2 </w:t>
      </w:r>
      <w:r>
        <w:br/>
      </w:r>
      <w:r>
        <w:rPr>
          <w:rFonts w:ascii="Times New Roman"/>
          <w:b w:val="false"/>
          <w:i w:val="false"/>
          <w:color w:val="000000"/>
          <w:sz w:val="28"/>
        </w:rPr>
        <w:t xml:space="preserve">
     бензой-ной кислоты </w:t>
      </w:r>
      <w:r>
        <w:br/>
      </w:r>
      <w:r>
        <w:rPr>
          <w:rFonts w:ascii="Times New Roman"/>
          <w:b w:val="false"/>
          <w:i w:val="false"/>
          <w:color w:val="000000"/>
          <w:sz w:val="28"/>
        </w:rPr>
        <w:t xml:space="preserve">
     диметиламин </w:t>
      </w:r>
      <w:r>
        <w:br/>
      </w:r>
      <w:r>
        <w:rPr>
          <w:rFonts w:ascii="Times New Roman"/>
          <w:b w:val="false"/>
          <w:i w:val="false"/>
          <w:color w:val="000000"/>
          <w:sz w:val="28"/>
        </w:rPr>
        <w:t xml:space="preserve">
874  N-Метоксиэтилхлорацетат                  0,05  орг. иіс    4 </w:t>
      </w:r>
      <w:r>
        <w:br/>
      </w:r>
      <w:r>
        <w:rPr>
          <w:rFonts w:ascii="Times New Roman"/>
          <w:b w:val="false"/>
          <w:i w:val="false"/>
          <w:color w:val="000000"/>
          <w:sz w:val="28"/>
        </w:rPr>
        <w:t xml:space="preserve">
     2 - метиланилина </w:t>
      </w:r>
      <w:r>
        <w:br/>
      </w:r>
      <w:r>
        <w:rPr>
          <w:rFonts w:ascii="Times New Roman"/>
          <w:b w:val="false"/>
          <w:i w:val="false"/>
          <w:color w:val="000000"/>
          <w:sz w:val="28"/>
        </w:rPr>
        <w:t xml:space="preserve">
875  2-(2-Метоксиэтокси)       111-77-3        0,3     ж. с.    3 </w:t>
      </w:r>
      <w:r>
        <w:br/>
      </w:r>
      <w:r>
        <w:rPr>
          <w:rFonts w:ascii="Times New Roman"/>
          <w:b w:val="false"/>
          <w:i w:val="false"/>
          <w:color w:val="000000"/>
          <w:sz w:val="28"/>
        </w:rPr>
        <w:t xml:space="preserve">
     этанол </w:t>
      </w:r>
      <w:r>
        <w:br/>
      </w:r>
      <w:r>
        <w:rPr>
          <w:rFonts w:ascii="Times New Roman"/>
          <w:b w:val="false"/>
          <w:i w:val="false"/>
          <w:color w:val="000000"/>
          <w:sz w:val="28"/>
        </w:rPr>
        <w:t xml:space="preserve">
876  Мобильтерм 605                           0,1   орг. иіс    3 </w:t>
      </w:r>
      <w:r>
        <w:br/>
      </w:r>
      <w:r>
        <w:rPr>
          <w:rFonts w:ascii="Times New Roman"/>
          <w:b w:val="false"/>
          <w:i w:val="false"/>
          <w:color w:val="000000"/>
          <w:sz w:val="28"/>
        </w:rPr>
        <w:t xml:space="preserve">
877  Модификатор 113-63                       0,2   орг. үлдір  3 </w:t>
      </w:r>
      <w:r>
        <w:br/>
      </w:r>
      <w:r>
        <w:rPr>
          <w:rFonts w:ascii="Times New Roman"/>
          <w:b w:val="false"/>
          <w:i w:val="false"/>
          <w:color w:val="000000"/>
          <w:sz w:val="28"/>
        </w:rPr>
        <w:t xml:space="preserve">
                                                     қабыршақ </w:t>
      </w:r>
      <w:r>
        <w:br/>
      </w:r>
      <w:r>
        <w:rPr>
          <w:rFonts w:ascii="Times New Roman"/>
          <w:b w:val="false"/>
          <w:i w:val="false"/>
          <w:color w:val="000000"/>
          <w:sz w:val="28"/>
        </w:rPr>
        <w:t xml:space="preserve">
878  Модификатор РУ-ВМ                        0,7   Орг.  Оп.   3 </w:t>
      </w:r>
      <w:r>
        <w:br/>
      </w:r>
      <w:r>
        <w:rPr>
          <w:rFonts w:ascii="Times New Roman"/>
          <w:b w:val="false"/>
          <w:i w:val="false"/>
          <w:color w:val="000000"/>
          <w:sz w:val="28"/>
        </w:rPr>
        <w:t xml:space="preserve">
879  Модификат полиэтиленимина                2,0     с. у      2 </w:t>
      </w:r>
      <w:r>
        <w:br/>
      </w:r>
      <w:r>
        <w:rPr>
          <w:rFonts w:ascii="Times New Roman"/>
          <w:b w:val="false"/>
          <w:i w:val="false"/>
          <w:color w:val="000000"/>
          <w:sz w:val="28"/>
        </w:rPr>
        <w:t xml:space="preserve">
     (молекулярлық массасы </w:t>
      </w:r>
      <w:r>
        <w:br/>
      </w:r>
      <w:r>
        <w:rPr>
          <w:rFonts w:ascii="Times New Roman"/>
          <w:b w:val="false"/>
          <w:i w:val="false"/>
          <w:color w:val="000000"/>
          <w:sz w:val="28"/>
        </w:rPr>
        <w:t xml:space="preserve">
     30000) </w:t>
      </w:r>
      <w:r>
        <w:br/>
      </w:r>
      <w:r>
        <w:rPr>
          <w:rFonts w:ascii="Times New Roman"/>
          <w:b w:val="false"/>
          <w:i w:val="false"/>
          <w:color w:val="000000"/>
          <w:sz w:val="28"/>
        </w:rPr>
        <w:t xml:space="preserve">
880  Молантин Р (феноксибензол               0,05     с. у      2 </w:t>
      </w:r>
      <w:r>
        <w:br/>
      </w:r>
      <w:r>
        <w:rPr>
          <w:rFonts w:ascii="Times New Roman"/>
          <w:b w:val="false"/>
          <w:i w:val="false"/>
          <w:color w:val="000000"/>
          <w:sz w:val="28"/>
        </w:rPr>
        <w:t xml:space="preserve">
     көбейтіндісі) </w:t>
      </w:r>
      <w:r>
        <w:br/>
      </w:r>
      <w:r>
        <w:rPr>
          <w:rFonts w:ascii="Times New Roman"/>
          <w:b w:val="false"/>
          <w:i w:val="false"/>
          <w:color w:val="000000"/>
          <w:sz w:val="28"/>
        </w:rPr>
        <w:t xml:space="preserve">
881  Молибден                  7439-98-7     0,25     с. у.     2 </w:t>
      </w:r>
      <w:r>
        <w:br/>
      </w:r>
      <w:r>
        <w:rPr>
          <w:rFonts w:ascii="Times New Roman"/>
          <w:b w:val="false"/>
          <w:i w:val="false"/>
          <w:color w:val="000000"/>
          <w:sz w:val="28"/>
        </w:rPr>
        <w:t xml:space="preserve">
882  Моноалкилсульфоянтарь                    0,5     с. у      3 </w:t>
      </w:r>
      <w:r>
        <w:br/>
      </w:r>
      <w:r>
        <w:rPr>
          <w:rFonts w:ascii="Times New Roman"/>
          <w:b w:val="false"/>
          <w:i w:val="false"/>
          <w:color w:val="000000"/>
          <w:sz w:val="28"/>
        </w:rPr>
        <w:t xml:space="preserve">
     қышқылының динатрий </w:t>
      </w:r>
      <w:r>
        <w:br/>
      </w:r>
      <w:r>
        <w:rPr>
          <w:rFonts w:ascii="Times New Roman"/>
          <w:b w:val="false"/>
          <w:i w:val="false"/>
          <w:color w:val="000000"/>
          <w:sz w:val="28"/>
        </w:rPr>
        <w:t xml:space="preserve">
     тұзы </w:t>
      </w:r>
      <w:r>
        <w:br/>
      </w:r>
      <w:r>
        <w:rPr>
          <w:rFonts w:ascii="Times New Roman"/>
          <w:b w:val="false"/>
          <w:i w:val="false"/>
          <w:color w:val="000000"/>
          <w:sz w:val="28"/>
        </w:rPr>
        <w:t xml:space="preserve">
883  Несепнәр                  57-13-6                ж. с.     4 </w:t>
      </w:r>
      <w:r>
        <w:br/>
      </w:r>
      <w:r>
        <w:rPr>
          <w:rFonts w:ascii="Times New Roman"/>
          <w:b w:val="false"/>
          <w:i w:val="false"/>
          <w:color w:val="000000"/>
          <w:sz w:val="28"/>
        </w:rPr>
        <w:t xml:space="preserve">
884  МСДА (дициклогексиламин                 0,01     с. у      2 </w:t>
      </w:r>
      <w:r>
        <w:br/>
      </w:r>
      <w:r>
        <w:rPr>
          <w:rFonts w:ascii="Times New Roman"/>
          <w:b w:val="false"/>
          <w:i w:val="false"/>
          <w:color w:val="000000"/>
          <w:sz w:val="28"/>
        </w:rPr>
        <w:t xml:space="preserve">
     және техникалық май </w:t>
      </w:r>
      <w:r>
        <w:br/>
      </w:r>
      <w:r>
        <w:rPr>
          <w:rFonts w:ascii="Times New Roman"/>
          <w:b w:val="false"/>
          <w:i w:val="false"/>
          <w:color w:val="000000"/>
          <w:sz w:val="28"/>
        </w:rPr>
        <w:t xml:space="preserve">
     қышқылының C </w:t>
      </w:r>
      <w:r>
        <w:rPr>
          <w:rFonts w:ascii="Times New Roman"/>
          <w:b w:val="false"/>
          <w:i w:val="false"/>
          <w:color w:val="000000"/>
          <w:vertAlign w:val="subscript"/>
        </w:rPr>
        <w:t xml:space="preserve">10 </w:t>
      </w:r>
      <w:r>
        <w:rPr>
          <w:rFonts w:ascii="Times New Roman"/>
          <w:b w:val="false"/>
          <w:i w:val="false"/>
          <w:color w:val="000000"/>
          <w:sz w:val="28"/>
        </w:rPr>
        <w:t xml:space="preserve">- C </w:t>
      </w:r>
      <w:r>
        <w:rPr>
          <w:rFonts w:ascii="Times New Roman"/>
          <w:b w:val="false"/>
          <w:i w:val="false"/>
          <w:color w:val="000000"/>
          <w:vertAlign w:val="subscript"/>
        </w:rPr>
        <w:t xml:space="preserve">13 </w:t>
      </w:r>
      <w:r>
        <w:rPr>
          <w:rFonts w:ascii="Times New Roman"/>
          <w:b w:val="false"/>
          <w:i w:val="false"/>
          <w:color w:val="000000"/>
          <w:sz w:val="28"/>
        </w:rPr>
        <w:t xml:space="preserve">и </w:t>
      </w:r>
      <w:r>
        <w:br/>
      </w:r>
      <w:r>
        <w:rPr>
          <w:rFonts w:ascii="Times New Roman"/>
          <w:b w:val="false"/>
          <w:i w:val="false"/>
          <w:color w:val="000000"/>
          <w:sz w:val="28"/>
        </w:rPr>
        <w:t xml:space="preserve">
     C </w:t>
      </w:r>
      <w:r>
        <w:rPr>
          <w:rFonts w:ascii="Times New Roman"/>
          <w:b w:val="false"/>
          <w:i w:val="false"/>
          <w:color w:val="000000"/>
          <w:vertAlign w:val="subscript"/>
        </w:rPr>
        <w:t xml:space="preserve">17 </w:t>
      </w:r>
      <w:r>
        <w:rPr>
          <w:rFonts w:ascii="Times New Roman"/>
          <w:b w:val="false"/>
          <w:i w:val="false"/>
          <w:color w:val="000000"/>
          <w:sz w:val="28"/>
        </w:rPr>
        <w:t xml:space="preserve">- C </w:t>
      </w:r>
      <w:r>
        <w:rPr>
          <w:rFonts w:ascii="Times New Roman"/>
          <w:b w:val="false"/>
          <w:i w:val="false"/>
          <w:color w:val="000000"/>
          <w:vertAlign w:val="subscript"/>
        </w:rPr>
        <w:t xml:space="preserve">20 </w:t>
      </w:r>
      <w:r>
        <w:rPr>
          <w:rFonts w:ascii="Times New Roman"/>
          <w:b w:val="false"/>
          <w:i w:val="false"/>
          <w:color w:val="000000"/>
          <w:sz w:val="28"/>
        </w:rPr>
        <w:t xml:space="preserve">тұзы) </w:t>
      </w:r>
      <w:r>
        <w:br/>
      </w:r>
      <w:r>
        <w:rPr>
          <w:rFonts w:ascii="Times New Roman"/>
          <w:b w:val="false"/>
          <w:i w:val="false"/>
          <w:color w:val="000000"/>
          <w:sz w:val="28"/>
        </w:rPr>
        <w:t xml:space="preserve">
885  Құмырсқа қышқылы          64-18-6        3,5     ж. с.     3 </w:t>
      </w:r>
      <w:r>
        <w:br/>
      </w:r>
      <w:r>
        <w:rPr>
          <w:rFonts w:ascii="Times New Roman"/>
          <w:b w:val="false"/>
          <w:i w:val="false"/>
          <w:color w:val="000000"/>
          <w:sz w:val="28"/>
        </w:rPr>
        <w:t xml:space="preserve">
886  Күшән                    7440-38-2      0,05     с. у      2 </w:t>
      </w:r>
      <w:r>
        <w:br/>
      </w:r>
      <w:r>
        <w:rPr>
          <w:rFonts w:ascii="Times New Roman"/>
          <w:b w:val="false"/>
          <w:i w:val="false"/>
          <w:color w:val="000000"/>
          <w:sz w:val="28"/>
        </w:rPr>
        <w:t xml:space="preserve">
887  Цефалотиннің натрий тұзы  58-71-9       0,001    с. у.     2 </w:t>
      </w:r>
      <w:r>
        <w:br/>
      </w:r>
      <w:r>
        <w:rPr>
          <w:rFonts w:ascii="Times New Roman"/>
          <w:b w:val="false"/>
          <w:i w:val="false"/>
          <w:color w:val="000000"/>
          <w:sz w:val="28"/>
        </w:rPr>
        <w:t xml:space="preserve">
888  Гидроксиэтилидендифосфон                 5,0     с. у      3 </w:t>
      </w:r>
      <w:r>
        <w:br/>
      </w:r>
      <w:r>
        <w:rPr>
          <w:rFonts w:ascii="Times New Roman"/>
          <w:b w:val="false"/>
          <w:i w:val="false"/>
          <w:color w:val="000000"/>
          <w:sz w:val="28"/>
        </w:rPr>
        <w:t xml:space="preserve">
     қышқылының мырыш кешені. </w:t>
      </w:r>
      <w:r>
        <w:br/>
      </w:r>
      <w:r>
        <w:rPr>
          <w:rFonts w:ascii="Times New Roman"/>
          <w:b w:val="false"/>
          <w:i w:val="false"/>
          <w:color w:val="000000"/>
          <w:sz w:val="28"/>
        </w:rPr>
        <w:t xml:space="preserve">
     нің натрий тұзы </w:t>
      </w:r>
      <w:r>
        <w:br/>
      </w:r>
      <w:r>
        <w:rPr>
          <w:rFonts w:ascii="Times New Roman"/>
          <w:b w:val="false"/>
          <w:i w:val="false"/>
          <w:color w:val="000000"/>
          <w:sz w:val="28"/>
        </w:rPr>
        <w:t xml:space="preserve">
889  Натрий                    7440-23-5     200,0    с. у      2 </w:t>
      </w:r>
      <w:r>
        <w:br/>
      </w:r>
      <w:r>
        <w:rPr>
          <w:rFonts w:ascii="Times New Roman"/>
          <w:b w:val="false"/>
          <w:i w:val="false"/>
          <w:color w:val="000000"/>
          <w:sz w:val="28"/>
        </w:rPr>
        <w:t xml:space="preserve">
890  ТетраНатрий дифосфат      7722-88-5       3,5    ж. с.     4 </w:t>
      </w:r>
      <w:r>
        <w:br/>
      </w:r>
      <w:r>
        <w:rPr>
          <w:rFonts w:ascii="Times New Roman"/>
          <w:b w:val="false"/>
          <w:i w:val="false"/>
          <w:color w:val="000000"/>
          <w:sz w:val="28"/>
        </w:rPr>
        <w:t xml:space="preserve">
     (по PO </w:t>
      </w:r>
      <w:r>
        <w:rPr>
          <w:rFonts w:ascii="Times New Roman"/>
          <w:b w:val="false"/>
          <w:i w:val="false"/>
          <w:color w:val="000000"/>
          <w:vertAlign w:val="subscript"/>
        </w:rPr>
        <w:t xml:space="preserve">4 </w:t>
      </w:r>
      <w:r>
        <w:rPr>
          <w:rFonts w:ascii="Times New Roman"/>
          <w:b w:val="false"/>
          <w:i w:val="false"/>
          <w:color w:val="000000"/>
          <w:sz w:val="28"/>
        </w:rPr>
        <w:t xml:space="preserve">) </w:t>
      </w:r>
      <w:r>
        <w:br/>
      </w:r>
      <w:r>
        <w:rPr>
          <w:rFonts w:ascii="Times New Roman"/>
          <w:b w:val="false"/>
          <w:i w:val="false"/>
          <w:color w:val="000000"/>
          <w:sz w:val="28"/>
        </w:rPr>
        <w:t xml:space="preserve">
891  Натрий метафосфат         10361-03-2      3,5    ж. с.     4 </w:t>
      </w:r>
      <w:r>
        <w:br/>
      </w:r>
      <w:r>
        <w:rPr>
          <w:rFonts w:ascii="Times New Roman"/>
          <w:b w:val="false"/>
          <w:i w:val="false"/>
          <w:color w:val="000000"/>
          <w:sz w:val="28"/>
        </w:rPr>
        <w:t xml:space="preserve">
     (по PO </w:t>
      </w:r>
      <w:r>
        <w:rPr>
          <w:rFonts w:ascii="Times New Roman"/>
          <w:b w:val="false"/>
          <w:i w:val="false"/>
          <w:color w:val="000000"/>
          <w:vertAlign w:val="subscript"/>
        </w:rPr>
        <w:t xml:space="preserve">4 </w:t>
      </w:r>
      <w:r>
        <w:rPr>
          <w:rFonts w:ascii="Times New Roman"/>
          <w:b w:val="false"/>
          <w:i w:val="false"/>
          <w:color w:val="000000"/>
          <w:sz w:val="28"/>
        </w:rPr>
        <w:t xml:space="preserve">) </w:t>
      </w:r>
      <w:r>
        <w:br/>
      </w:r>
      <w:r>
        <w:rPr>
          <w:rFonts w:ascii="Times New Roman"/>
          <w:b w:val="false"/>
          <w:i w:val="false"/>
          <w:color w:val="000000"/>
          <w:sz w:val="28"/>
        </w:rPr>
        <w:t xml:space="preserve">
892  Натрий силикат (по SіO </w:t>
      </w:r>
      <w:r>
        <w:rPr>
          <w:rFonts w:ascii="Times New Roman"/>
          <w:b w:val="false"/>
          <w:i w:val="false"/>
          <w:color w:val="000000"/>
          <w:vertAlign w:val="subscript"/>
        </w:rPr>
        <w:t xml:space="preserve">3 </w:t>
      </w:r>
      <w:r>
        <w:rPr>
          <w:rFonts w:ascii="Times New Roman"/>
          <w:b w:val="false"/>
          <w:i w:val="false"/>
          <w:color w:val="000000"/>
          <w:sz w:val="28"/>
        </w:rPr>
        <w:t xml:space="preserve">)  6834-92-0      30,0    с. у      2 </w:t>
      </w:r>
      <w:r>
        <w:br/>
      </w:r>
      <w:r>
        <w:rPr>
          <w:rFonts w:ascii="Times New Roman"/>
          <w:b w:val="false"/>
          <w:i w:val="false"/>
          <w:color w:val="000000"/>
          <w:sz w:val="28"/>
        </w:rPr>
        <w:t xml:space="preserve">
893  Натрий тиосульфат         10124-57-9      2,5    ж. с.     3 </w:t>
      </w:r>
      <w:r>
        <w:br/>
      </w:r>
      <w:r>
        <w:rPr>
          <w:rFonts w:ascii="Times New Roman"/>
          <w:b w:val="false"/>
          <w:i w:val="false"/>
          <w:color w:val="000000"/>
          <w:sz w:val="28"/>
        </w:rPr>
        <w:t xml:space="preserve">
894  ТриНатрий фосфат (по PO </w:t>
      </w:r>
      <w:r>
        <w:rPr>
          <w:rFonts w:ascii="Times New Roman"/>
          <w:b w:val="false"/>
          <w:i w:val="false"/>
          <w:color w:val="000000"/>
          <w:vertAlign w:val="subscript"/>
        </w:rPr>
        <w:t xml:space="preserve">4 </w:t>
      </w:r>
      <w:r>
        <w:rPr>
          <w:rFonts w:ascii="Times New Roman"/>
          <w:b w:val="false"/>
          <w:i w:val="false"/>
          <w:color w:val="000000"/>
          <w:sz w:val="28"/>
        </w:rPr>
        <w:t xml:space="preserve">) 7601-54-9       3,5    ж. с.     4 </w:t>
      </w:r>
      <w:r>
        <w:br/>
      </w:r>
      <w:r>
        <w:rPr>
          <w:rFonts w:ascii="Times New Roman"/>
          <w:b w:val="false"/>
          <w:i w:val="false"/>
          <w:color w:val="000000"/>
          <w:sz w:val="28"/>
        </w:rPr>
        <w:t xml:space="preserve">
895  Натрий хлорат              7775-09-9      20,0  орг. дәмі  3 </w:t>
      </w:r>
      <w:r>
        <w:br/>
      </w:r>
      <w:r>
        <w:rPr>
          <w:rFonts w:ascii="Times New Roman"/>
          <w:b w:val="false"/>
          <w:i w:val="false"/>
          <w:color w:val="000000"/>
          <w:sz w:val="28"/>
        </w:rPr>
        <w:t xml:space="preserve">
896  Натрий хлорит              7758-19-2      0,2    с. у      3 </w:t>
      </w:r>
      <w:r>
        <w:br/>
      </w:r>
      <w:r>
        <w:rPr>
          <w:rFonts w:ascii="Times New Roman"/>
          <w:b w:val="false"/>
          <w:i w:val="false"/>
          <w:color w:val="000000"/>
          <w:sz w:val="28"/>
        </w:rPr>
        <w:t xml:space="preserve">
897  Нафталин                     91-20-3      0,01  орг. иіс   4 </w:t>
      </w:r>
      <w:r>
        <w:br/>
      </w:r>
      <w:r>
        <w:rPr>
          <w:rFonts w:ascii="Times New Roman"/>
          <w:b w:val="false"/>
          <w:i w:val="false"/>
          <w:color w:val="000000"/>
          <w:sz w:val="28"/>
        </w:rPr>
        <w:t xml:space="preserve">
898  Нафталин-1,5-дисульфон    81-04-9         1,0     ж. с.    4 </w:t>
      </w:r>
      <w:r>
        <w:br/>
      </w:r>
      <w:r>
        <w:rPr>
          <w:rFonts w:ascii="Times New Roman"/>
          <w:b w:val="false"/>
          <w:i w:val="false"/>
          <w:color w:val="000000"/>
          <w:sz w:val="28"/>
        </w:rPr>
        <w:t xml:space="preserve">
     қышқылы </w:t>
      </w:r>
      <w:r>
        <w:br/>
      </w:r>
      <w:r>
        <w:rPr>
          <w:rFonts w:ascii="Times New Roman"/>
          <w:b w:val="false"/>
          <w:i w:val="false"/>
          <w:color w:val="000000"/>
          <w:sz w:val="28"/>
        </w:rPr>
        <w:t xml:space="preserve">
899  (R)-2-(1-Нафталинилокси)  57128-29-7      2,0     с. у     2 </w:t>
      </w:r>
      <w:r>
        <w:br/>
      </w:r>
      <w:r>
        <w:rPr>
          <w:rFonts w:ascii="Times New Roman"/>
          <w:b w:val="false"/>
          <w:i w:val="false"/>
          <w:color w:val="000000"/>
          <w:sz w:val="28"/>
        </w:rPr>
        <w:t xml:space="preserve">
     пропион қышқылы </w:t>
      </w:r>
      <w:r>
        <w:br/>
      </w:r>
      <w:r>
        <w:rPr>
          <w:rFonts w:ascii="Times New Roman"/>
          <w:b w:val="false"/>
          <w:i w:val="false"/>
          <w:color w:val="000000"/>
          <w:sz w:val="28"/>
        </w:rPr>
        <w:t xml:space="preserve">
900  Нафтен                                    1,0   орг. иіс   4 </w:t>
      </w:r>
      <w:r>
        <w:br/>
      </w:r>
      <w:r>
        <w:rPr>
          <w:rFonts w:ascii="Times New Roman"/>
          <w:b w:val="false"/>
          <w:i w:val="false"/>
          <w:color w:val="000000"/>
          <w:sz w:val="28"/>
        </w:rPr>
        <w:t xml:space="preserve">
901  Нафт-1-ол                   90-15-3       0,1   орг. иіс   3 </w:t>
      </w:r>
      <w:r>
        <w:br/>
      </w:r>
      <w:r>
        <w:rPr>
          <w:rFonts w:ascii="Times New Roman"/>
          <w:b w:val="false"/>
          <w:i w:val="false"/>
          <w:color w:val="000000"/>
          <w:sz w:val="28"/>
        </w:rPr>
        <w:t xml:space="preserve">
902  Нафт-2-ол                   135-19-3      0,4     с. у     3 </w:t>
      </w:r>
      <w:r>
        <w:br/>
      </w:r>
      <w:r>
        <w:rPr>
          <w:rFonts w:ascii="Times New Roman"/>
          <w:b w:val="false"/>
          <w:i w:val="false"/>
          <w:color w:val="000000"/>
          <w:sz w:val="28"/>
        </w:rPr>
        <w:t xml:space="preserve">
903  о-Нафтохинондиазид                       0,06  орг. түсі   4 </w:t>
      </w:r>
      <w:r>
        <w:br/>
      </w:r>
      <w:r>
        <w:rPr>
          <w:rFonts w:ascii="Times New Roman"/>
          <w:b w:val="false"/>
          <w:i w:val="false"/>
          <w:color w:val="000000"/>
          <w:sz w:val="28"/>
        </w:rPr>
        <w:t xml:space="preserve">
904  НГЖ-4 (дибутилфенилфосфат                2,0     орг.      4 </w:t>
      </w:r>
      <w:r>
        <w:br/>
      </w:r>
      <w:r>
        <w:rPr>
          <w:rFonts w:ascii="Times New Roman"/>
          <w:b w:val="false"/>
          <w:i w:val="false"/>
          <w:color w:val="000000"/>
          <w:sz w:val="28"/>
        </w:rPr>
        <w:t xml:space="preserve">
     негізгі заты)                                 көбіктенуі. </w:t>
      </w:r>
      <w:r>
        <w:br/>
      </w:r>
      <w:r>
        <w:rPr>
          <w:rFonts w:ascii="Times New Roman"/>
          <w:b w:val="false"/>
          <w:i w:val="false"/>
          <w:color w:val="000000"/>
          <w:sz w:val="28"/>
        </w:rPr>
        <w:t xml:space="preserve">
905  НГЖ-5У                                   3,0   орг. иіс    3 </w:t>
      </w:r>
      <w:r>
        <w:br/>
      </w:r>
      <w:r>
        <w:rPr>
          <w:rFonts w:ascii="Times New Roman"/>
          <w:b w:val="false"/>
          <w:i w:val="false"/>
          <w:color w:val="000000"/>
          <w:sz w:val="28"/>
        </w:rPr>
        <w:t xml:space="preserve">
906  Неионоген ЕА-160                        0,05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907  Неонол АФ9-12             131890-11-4    0,1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908  Неонол АФ9-25                            0,1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909  Неонол АФ9-4               7311-27-5     0,3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910  Неонол АФ9-6             34166-38-6     0,3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911  Неонол АФ9-8                            0,2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912  Неонол АФ-14                            0,1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913  Неонол АФМ-10                           0,1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914  Неонол АФМ9-10 (0,9)                    0,1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915  Неонол АФМ9-12 (0,3)                     0,1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916  Неонол АФМ9-10 (0,5)                    0,1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917  Неонол АФС9-4КМ                         0,1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918  Неонол АФС9-5КМ                         0,1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919  Неонол АФС9-6КМ                         0,1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920  Неонол АФС9-10 КМ                       0,1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921  Неонол АФС9-12СН                        0,1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922  Неонол 2В-1317-12                       0,1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923  Неонол В 1020-3                         0,1      орг.      4 </w:t>
      </w:r>
      <w:r>
        <w:br/>
      </w:r>
      <w:r>
        <w:rPr>
          <w:rFonts w:ascii="Times New Roman"/>
          <w:b w:val="false"/>
          <w:i w:val="false"/>
          <w:color w:val="000000"/>
          <w:sz w:val="28"/>
        </w:rPr>
        <w:t xml:space="preserve">
     (оксиэтильденген                              көбіктенуі. </w:t>
      </w:r>
      <w:r>
        <w:br/>
      </w:r>
      <w:r>
        <w:rPr>
          <w:rFonts w:ascii="Times New Roman"/>
          <w:b w:val="false"/>
          <w:i w:val="false"/>
          <w:color w:val="000000"/>
          <w:sz w:val="28"/>
        </w:rPr>
        <w:t xml:space="preserve">
      екінші спирті) </w:t>
      </w:r>
      <w:r>
        <w:br/>
      </w:r>
      <w:r>
        <w:rPr>
          <w:rFonts w:ascii="Times New Roman"/>
          <w:b w:val="false"/>
          <w:i w:val="false"/>
          <w:color w:val="000000"/>
          <w:sz w:val="28"/>
        </w:rPr>
        <w:t xml:space="preserve">
924  Күкірті көп мұнай                       0,1  орг. т-үлдір   4 </w:t>
      </w:r>
      <w:r>
        <w:br/>
      </w:r>
      <w:r>
        <w:rPr>
          <w:rFonts w:ascii="Times New Roman"/>
          <w:b w:val="false"/>
          <w:i w:val="false"/>
          <w:color w:val="000000"/>
          <w:sz w:val="28"/>
        </w:rPr>
        <w:t xml:space="preserve">
                                                    қабыршақ </w:t>
      </w:r>
      <w:r>
        <w:br/>
      </w:r>
      <w:r>
        <w:rPr>
          <w:rFonts w:ascii="Times New Roman"/>
          <w:b w:val="false"/>
          <w:i w:val="false"/>
          <w:color w:val="000000"/>
          <w:sz w:val="28"/>
        </w:rPr>
        <w:t xml:space="preserve">
925  Өзге мұнай               8002-05-9      0,3   орг. үлдір   4 </w:t>
      </w:r>
      <w:r>
        <w:br/>
      </w:r>
      <w:r>
        <w:rPr>
          <w:rFonts w:ascii="Times New Roman"/>
          <w:b w:val="false"/>
          <w:i w:val="false"/>
          <w:color w:val="000000"/>
          <w:sz w:val="28"/>
        </w:rPr>
        <w:t xml:space="preserve">
                                                    қабыршақ </w:t>
      </w:r>
      <w:r>
        <w:br/>
      </w:r>
      <w:r>
        <w:rPr>
          <w:rFonts w:ascii="Times New Roman"/>
          <w:b w:val="false"/>
          <w:i w:val="false"/>
          <w:color w:val="000000"/>
          <w:sz w:val="28"/>
        </w:rPr>
        <w:t xml:space="preserve">
926  Никель                   7440-02-0      0,1     с. у       3 </w:t>
      </w:r>
      <w:r>
        <w:br/>
      </w:r>
      <w:r>
        <w:rPr>
          <w:rFonts w:ascii="Times New Roman"/>
          <w:b w:val="false"/>
          <w:i w:val="false"/>
          <w:color w:val="000000"/>
          <w:sz w:val="28"/>
        </w:rPr>
        <w:t xml:space="preserve">
927  Ниобий                   10026-12-7    0,01     с. у       2 </w:t>
      </w:r>
      <w:r>
        <w:br/>
      </w:r>
      <w:r>
        <w:rPr>
          <w:rFonts w:ascii="Times New Roman"/>
          <w:b w:val="false"/>
          <w:i w:val="false"/>
          <w:color w:val="000000"/>
          <w:sz w:val="28"/>
        </w:rPr>
        <w:t xml:space="preserve">
928  Нитраты (по NO </w:t>
      </w:r>
      <w:r>
        <w:rPr>
          <w:rFonts w:ascii="Times New Roman"/>
          <w:b w:val="false"/>
          <w:i w:val="false"/>
          <w:color w:val="000000"/>
          <w:vertAlign w:val="subscript"/>
        </w:rPr>
        <w:t xml:space="preserve">3 </w:t>
      </w:r>
      <w:r>
        <w:rPr>
          <w:rFonts w:ascii="Times New Roman"/>
          <w:b w:val="false"/>
          <w:i w:val="false"/>
          <w:color w:val="000000"/>
          <w:sz w:val="28"/>
        </w:rPr>
        <w:t xml:space="preserve">)                       45,0     с. у      3 </w:t>
      </w:r>
      <w:r>
        <w:br/>
      </w:r>
      <w:r>
        <w:rPr>
          <w:rFonts w:ascii="Times New Roman"/>
          <w:b w:val="false"/>
          <w:i w:val="false"/>
          <w:color w:val="000000"/>
          <w:sz w:val="28"/>
        </w:rPr>
        <w:t xml:space="preserve">
929  4-Нитро-N,N-диэтиланилин  2216-15-1    0,002   орг. түсі   3 </w:t>
      </w:r>
      <w:r>
        <w:br/>
      </w:r>
      <w:r>
        <w:rPr>
          <w:rFonts w:ascii="Times New Roman"/>
          <w:b w:val="false"/>
          <w:i w:val="false"/>
          <w:color w:val="000000"/>
          <w:sz w:val="28"/>
        </w:rPr>
        <w:t xml:space="preserve">
930  Нитрилотри(метилен)трис.                 1,0     ж. с.     3 </w:t>
      </w:r>
      <w:r>
        <w:br/>
      </w:r>
      <w:r>
        <w:rPr>
          <w:rFonts w:ascii="Times New Roman"/>
          <w:b w:val="false"/>
          <w:i w:val="false"/>
          <w:color w:val="000000"/>
          <w:sz w:val="28"/>
        </w:rPr>
        <w:t xml:space="preserve">
     (фосфон қышқылының) </w:t>
      </w:r>
      <w:r>
        <w:br/>
      </w:r>
      <w:r>
        <w:rPr>
          <w:rFonts w:ascii="Times New Roman"/>
          <w:b w:val="false"/>
          <w:i w:val="false"/>
          <w:color w:val="000000"/>
          <w:sz w:val="28"/>
        </w:rPr>
        <w:t xml:space="preserve">
     тринатрий тұзы, мырыш </w:t>
      </w:r>
      <w:r>
        <w:br/>
      </w:r>
      <w:r>
        <w:rPr>
          <w:rFonts w:ascii="Times New Roman"/>
          <w:b w:val="false"/>
          <w:i w:val="false"/>
          <w:color w:val="000000"/>
          <w:sz w:val="28"/>
        </w:rPr>
        <w:t xml:space="preserve">
     кешені </w:t>
      </w:r>
      <w:r>
        <w:br/>
      </w:r>
      <w:r>
        <w:rPr>
          <w:rFonts w:ascii="Times New Roman"/>
          <w:b w:val="false"/>
          <w:i w:val="false"/>
          <w:color w:val="000000"/>
          <w:sz w:val="28"/>
        </w:rPr>
        <w:t xml:space="preserve">
931  Нитрилотрис(метилен)     6419-19-8      1,0      ж.с.      3 </w:t>
      </w:r>
      <w:r>
        <w:br/>
      </w:r>
      <w:r>
        <w:rPr>
          <w:rFonts w:ascii="Times New Roman"/>
          <w:b w:val="false"/>
          <w:i w:val="false"/>
          <w:color w:val="000000"/>
          <w:sz w:val="28"/>
        </w:rPr>
        <w:t xml:space="preserve">
     три(фосфон) қышқылы </w:t>
      </w:r>
      <w:r>
        <w:br/>
      </w:r>
      <w:r>
        <w:rPr>
          <w:rFonts w:ascii="Times New Roman"/>
          <w:b w:val="false"/>
          <w:i w:val="false"/>
          <w:color w:val="000000"/>
          <w:sz w:val="28"/>
        </w:rPr>
        <w:t xml:space="preserve">
932  Нитрилотрис(метилен)                    1,0      с. у      2 </w:t>
      </w:r>
      <w:r>
        <w:br/>
      </w:r>
      <w:r>
        <w:rPr>
          <w:rFonts w:ascii="Times New Roman"/>
          <w:b w:val="false"/>
          <w:i w:val="false"/>
          <w:color w:val="000000"/>
          <w:sz w:val="28"/>
        </w:rPr>
        <w:t xml:space="preserve">
     трифосфон қышқылының </w:t>
      </w:r>
      <w:r>
        <w:br/>
      </w:r>
      <w:r>
        <w:rPr>
          <w:rFonts w:ascii="Times New Roman"/>
          <w:b w:val="false"/>
          <w:i w:val="false"/>
          <w:color w:val="000000"/>
          <w:sz w:val="28"/>
        </w:rPr>
        <w:t xml:space="preserve">
     мыс кешені, тринатрий </w:t>
      </w:r>
      <w:r>
        <w:br/>
      </w:r>
      <w:r>
        <w:rPr>
          <w:rFonts w:ascii="Times New Roman"/>
          <w:b w:val="false"/>
          <w:i w:val="false"/>
          <w:color w:val="000000"/>
          <w:sz w:val="28"/>
        </w:rPr>
        <w:t xml:space="preserve">
     тұзы, тригидрат </w:t>
      </w:r>
      <w:r>
        <w:br/>
      </w:r>
      <w:r>
        <w:rPr>
          <w:rFonts w:ascii="Times New Roman"/>
          <w:b w:val="false"/>
          <w:i w:val="false"/>
          <w:color w:val="000000"/>
          <w:sz w:val="28"/>
        </w:rPr>
        <w:t xml:space="preserve">
933  2,2',2"-Нитрилотрисэтанол  102-71-6     1,0    орг. дәмі   4 </w:t>
      </w:r>
      <w:r>
        <w:br/>
      </w:r>
      <w:r>
        <w:rPr>
          <w:rFonts w:ascii="Times New Roman"/>
          <w:b w:val="false"/>
          <w:i w:val="false"/>
          <w:color w:val="000000"/>
          <w:sz w:val="28"/>
        </w:rPr>
        <w:t xml:space="preserve">
934  Нитролполисилоксан                      5,0    орг. үлдір  4 </w:t>
      </w:r>
      <w:r>
        <w:br/>
      </w:r>
      <w:r>
        <w:rPr>
          <w:rFonts w:ascii="Times New Roman"/>
          <w:b w:val="false"/>
          <w:i w:val="false"/>
          <w:color w:val="000000"/>
          <w:sz w:val="28"/>
        </w:rPr>
        <w:t xml:space="preserve">
                                                    қабыршақ </w:t>
      </w:r>
      <w:r>
        <w:br/>
      </w:r>
      <w:r>
        <w:rPr>
          <w:rFonts w:ascii="Times New Roman"/>
          <w:b w:val="false"/>
          <w:i w:val="false"/>
          <w:color w:val="000000"/>
          <w:sz w:val="28"/>
        </w:rPr>
        <w:t xml:space="preserve">
935  Нитриттар (NO </w:t>
      </w:r>
      <w:r>
        <w:rPr>
          <w:rFonts w:ascii="Times New Roman"/>
          <w:b w:val="false"/>
          <w:i w:val="false"/>
          <w:color w:val="000000"/>
          <w:vertAlign w:val="subscript"/>
        </w:rPr>
        <w:t xml:space="preserve">2 </w:t>
      </w:r>
      <w:r>
        <w:rPr>
          <w:rFonts w:ascii="Times New Roman"/>
          <w:b w:val="false"/>
          <w:i w:val="false"/>
          <w:color w:val="000000"/>
          <w:sz w:val="28"/>
        </w:rPr>
        <w:t xml:space="preserve">бойынша)                 3,3     с. у       2 </w:t>
      </w:r>
      <w:r>
        <w:br/>
      </w:r>
      <w:r>
        <w:rPr>
          <w:rFonts w:ascii="Times New Roman"/>
          <w:b w:val="false"/>
          <w:i w:val="false"/>
          <w:color w:val="000000"/>
          <w:sz w:val="28"/>
        </w:rPr>
        <w:t xml:space="preserve">
936  2-Нитроанилин             88-74-4      0,01    орг. түсі   3 </w:t>
      </w:r>
      <w:r>
        <w:br/>
      </w:r>
      <w:r>
        <w:rPr>
          <w:rFonts w:ascii="Times New Roman"/>
          <w:b w:val="false"/>
          <w:i w:val="false"/>
          <w:color w:val="000000"/>
          <w:sz w:val="28"/>
        </w:rPr>
        <w:t xml:space="preserve">
937  3-Нитроанилин             99-09-2      0,15    орг. түсі   3 </w:t>
      </w:r>
      <w:r>
        <w:br/>
      </w:r>
      <w:r>
        <w:rPr>
          <w:rFonts w:ascii="Times New Roman"/>
          <w:b w:val="false"/>
          <w:i w:val="false"/>
          <w:color w:val="000000"/>
          <w:sz w:val="28"/>
        </w:rPr>
        <w:t xml:space="preserve">
938  4-Нитроанилин            100-01-6      0,05     с. у       3 </w:t>
      </w:r>
      <w:r>
        <w:br/>
      </w:r>
      <w:r>
        <w:rPr>
          <w:rFonts w:ascii="Times New Roman"/>
          <w:b w:val="false"/>
          <w:i w:val="false"/>
          <w:color w:val="000000"/>
          <w:sz w:val="28"/>
        </w:rPr>
        <w:t xml:space="preserve">
939  4-Нитроанилин-2-сульфо.                0,08   орг. түсі    4 </w:t>
      </w:r>
      <w:r>
        <w:br/>
      </w:r>
      <w:r>
        <w:rPr>
          <w:rFonts w:ascii="Times New Roman"/>
          <w:b w:val="false"/>
          <w:i w:val="false"/>
          <w:color w:val="000000"/>
          <w:sz w:val="28"/>
        </w:rPr>
        <w:t xml:space="preserve">
     қышқылының aммонийлі </w:t>
      </w:r>
      <w:r>
        <w:br/>
      </w:r>
      <w:r>
        <w:rPr>
          <w:rFonts w:ascii="Times New Roman"/>
          <w:b w:val="false"/>
          <w:i w:val="false"/>
          <w:color w:val="000000"/>
          <w:sz w:val="28"/>
        </w:rPr>
        <w:t xml:space="preserve">
     тұзы </w:t>
      </w:r>
      <w:r>
        <w:br/>
      </w:r>
      <w:r>
        <w:rPr>
          <w:rFonts w:ascii="Times New Roman"/>
          <w:b w:val="false"/>
          <w:i w:val="false"/>
          <w:color w:val="000000"/>
          <w:sz w:val="28"/>
        </w:rPr>
        <w:t xml:space="preserve">
940  1-Нитро-9,10-антрацендион  82-34-8       2,5    ж. с.      3 </w:t>
      </w:r>
      <w:r>
        <w:br/>
      </w:r>
      <w:r>
        <w:rPr>
          <w:rFonts w:ascii="Times New Roman"/>
          <w:b w:val="false"/>
          <w:i w:val="false"/>
          <w:color w:val="000000"/>
          <w:sz w:val="28"/>
        </w:rPr>
        <w:t xml:space="preserve">
941  3-Нитробензой қышқылы      121-92-6      0,1  орг. түсі    4 </w:t>
      </w:r>
      <w:r>
        <w:br/>
      </w:r>
      <w:r>
        <w:rPr>
          <w:rFonts w:ascii="Times New Roman"/>
          <w:b w:val="false"/>
          <w:i w:val="false"/>
          <w:color w:val="000000"/>
          <w:sz w:val="28"/>
        </w:rPr>
        <w:t xml:space="preserve">
942  4-Нитробензой қышқылы      62-23-7       0,1     с. у      3 </w:t>
      </w:r>
      <w:r>
        <w:br/>
      </w:r>
      <w:r>
        <w:rPr>
          <w:rFonts w:ascii="Times New Roman"/>
          <w:b w:val="false"/>
          <w:i w:val="false"/>
          <w:color w:val="000000"/>
          <w:sz w:val="28"/>
        </w:rPr>
        <w:t xml:space="preserve">
943  Нитробензол                98-95-3       0,2     с. у.     3 </w:t>
      </w:r>
      <w:r>
        <w:br/>
      </w:r>
      <w:r>
        <w:rPr>
          <w:rFonts w:ascii="Times New Roman"/>
          <w:b w:val="false"/>
          <w:i w:val="false"/>
          <w:color w:val="000000"/>
          <w:sz w:val="28"/>
        </w:rPr>
        <w:t xml:space="preserve">
944  Натрий 3-Нитробензол.      27215-71-0            ж. с.     4 </w:t>
      </w:r>
      <w:r>
        <w:br/>
      </w:r>
      <w:r>
        <w:rPr>
          <w:rFonts w:ascii="Times New Roman"/>
          <w:b w:val="false"/>
          <w:i w:val="false"/>
          <w:color w:val="000000"/>
          <w:sz w:val="28"/>
        </w:rPr>
        <w:t xml:space="preserve">
     сульфонаты </w:t>
      </w:r>
      <w:r>
        <w:br/>
      </w:r>
      <w:r>
        <w:rPr>
          <w:rFonts w:ascii="Times New Roman"/>
          <w:b w:val="false"/>
          <w:i w:val="false"/>
          <w:color w:val="000000"/>
          <w:sz w:val="28"/>
        </w:rPr>
        <w:t xml:space="preserve">
945  Нитрогуанидин               556-88-7      0,1    с. у      2 </w:t>
      </w:r>
      <w:r>
        <w:br/>
      </w:r>
      <w:r>
        <w:rPr>
          <w:rFonts w:ascii="Times New Roman"/>
          <w:b w:val="false"/>
          <w:i w:val="false"/>
          <w:color w:val="000000"/>
          <w:sz w:val="28"/>
        </w:rPr>
        <w:t xml:space="preserve">
946  N-Нитрозо-N-фенилбензо.    86-30-6        0,01   с. у      2 </w:t>
      </w:r>
      <w:r>
        <w:br/>
      </w:r>
      <w:r>
        <w:rPr>
          <w:rFonts w:ascii="Times New Roman"/>
          <w:b w:val="false"/>
          <w:i w:val="false"/>
          <w:color w:val="000000"/>
          <w:sz w:val="28"/>
        </w:rPr>
        <w:t xml:space="preserve">
     ламин </w:t>
      </w:r>
      <w:r>
        <w:br/>
      </w:r>
      <w:r>
        <w:rPr>
          <w:rFonts w:ascii="Times New Roman"/>
          <w:b w:val="false"/>
          <w:i w:val="false"/>
          <w:color w:val="000000"/>
          <w:sz w:val="28"/>
        </w:rPr>
        <w:t xml:space="preserve">
947  Нитрозофенол               102763-39-3    0,1  орг. түсі   3 </w:t>
      </w:r>
      <w:r>
        <w:br/>
      </w:r>
      <w:r>
        <w:rPr>
          <w:rFonts w:ascii="Times New Roman"/>
          <w:b w:val="false"/>
          <w:i w:val="false"/>
          <w:color w:val="000000"/>
          <w:sz w:val="28"/>
        </w:rPr>
        <w:t xml:space="preserve">
948  1-Нитрозо-1-хлорцикло.     695-64-7     0,005  орг. иіс </w:t>
      </w:r>
      <w:r>
        <w:br/>
      </w:r>
      <w:r>
        <w:rPr>
          <w:rFonts w:ascii="Times New Roman"/>
          <w:b w:val="false"/>
          <w:i w:val="false"/>
          <w:color w:val="000000"/>
          <w:sz w:val="28"/>
        </w:rPr>
        <w:t xml:space="preserve">
     гексан </w:t>
      </w:r>
      <w:r>
        <w:br/>
      </w:r>
      <w:r>
        <w:rPr>
          <w:rFonts w:ascii="Times New Roman"/>
          <w:b w:val="false"/>
          <w:i w:val="false"/>
          <w:color w:val="000000"/>
          <w:sz w:val="28"/>
        </w:rPr>
        <w:t xml:space="preserve">
949  Нитрометан                  75-52-5     0,005  орг. иіс    4 </w:t>
      </w:r>
      <w:r>
        <w:br/>
      </w:r>
      <w:r>
        <w:rPr>
          <w:rFonts w:ascii="Times New Roman"/>
          <w:b w:val="false"/>
          <w:i w:val="false"/>
          <w:color w:val="000000"/>
          <w:sz w:val="28"/>
        </w:rPr>
        <w:t xml:space="preserve">
950  2-Нитрометоксибензол        91-23-6       0,3  орг. дәмі   3 </w:t>
      </w:r>
      <w:r>
        <w:br/>
      </w:r>
      <w:r>
        <w:rPr>
          <w:rFonts w:ascii="Times New Roman"/>
          <w:b w:val="false"/>
          <w:i w:val="false"/>
          <w:color w:val="000000"/>
          <w:sz w:val="28"/>
        </w:rPr>
        <w:t xml:space="preserve">
951  4-Нитрометоксибензол       100-17-4       0,1  орг. дәмі   3 </w:t>
      </w:r>
      <w:r>
        <w:br/>
      </w:r>
      <w:r>
        <w:rPr>
          <w:rFonts w:ascii="Times New Roman"/>
          <w:b w:val="false"/>
          <w:i w:val="false"/>
          <w:color w:val="000000"/>
          <w:sz w:val="28"/>
        </w:rPr>
        <w:t xml:space="preserve">
952  Нитропропан                25322-01-4     1,0     с. у     3 </w:t>
      </w:r>
      <w:r>
        <w:br/>
      </w:r>
      <w:r>
        <w:rPr>
          <w:rFonts w:ascii="Times New Roman"/>
          <w:b w:val="false"/>
          <w:i w:val="false"/>
          <w:color w:val="000000"/>
          <w:sz w:val="28"/>
        </w:rPr>
        <w:t xml:space="preserve">
953  2-[(4-Нитрофенил)амино]   1965-54-4       0,5   орг. иіс   4 </w:t>
      </w:r>
      <w:r>
        <w:br/>
      </w:r>
      <w:r>
        <w:rPr>
          <w:rFonts w:ascii="Times New Roman"/>
          <w:b w:val="false"/>
          <w:i w:val="false"/>
          <w:color w:val="000000"/>
          <w:sz w:val="28"/>
        </w:rPr>
        <w:t xml:space="preserve">
     этанол </w:t>
      </w:r>
      <w:r>
        <w:br/>
      </w:r>
      <w:r>
        <w:rPr>
          <w:rFonts w:ascii="Times New Roman"/>
          <w:b w:val="false"/>
          <w:i w:val="false"/>
          <w:color w:val="000000"/>
          <w:sz w:val="28"/>
        </w:rPr>
        <w:t xml:space="preserve">
954  2-[(4-Нитрофенил)ацети. </w:t>
      </w:r>
      <w:r>
        <w:br/>
      </w:r>
      <w:r>
        <w:rPr>
          <w:rFonts w:ascii="Times New Roman"/>
          <w:b w:val="false"/>
          <w:i w:val="false"/>
          <w:color w:val="000000"/>
          <w:sz w:val="28"/>
        </w:rPr>
        <w:t xml:space="preserve">
     лами-но]этан-1-ол                          1,0  орг. иіс   4 </w:t>
      </w:r>
      <w:r>
        <w:br/>
      </w:r>
      <w:r>
        <w:rPr>
          <w:rFonts w:ascii="Times New Roman"/>
          <w:b w:val="false"/>
          <w:i w:val="false"/>
          <w:color w:val="000000"/>
          <w:sz w:val="28"/>
        </w:rPr>
        <w:t xml:space="preserve">
955  2-Нитрофенол               88-75-5       0,06    с. у      2 </w:t>
      </w:r>
      <w:r>
        <w:br/>
      </w:r>
      <w:r>
        <w:rPr>
          <w:rFonts w:ascii="Times New Roman"/>
          <w:b w:val="false"/>
          <w:i w:val="false"/>
          <w:color w:val="000000"/>
          <w:sz w:val="28"/>
        </w:rPr>
        <w:t xml:space="preserve">
956  3-Нитрофенол               554-84-7      0,06    с. у      2 </w:t>
      </w:r>
      <w:r>
        <w:br/>
      </w:r>
      <w:r>
        <w:rPr>
          <w:rFonts w:ascii="Times New Roman"/>
          <w:b w:val="false"/>
          <w:i w:val="false"/>
          <w:color w:val="000000"/>
          <w:sz w:val="28"/>
        </w:rPr>
        <w:t xml:space="preserve">
957  4-Нитрофенол               100-02-7      0,02    с. у      2 </w:t>
      </w:r>
      <w:r>
        <w:br/>
      </w:r>
      <w:r>
        <w:rPr>
          <w:rFonts w:ascii="Times New Roman"/>
          <w:b w:val="false"/>
          <w:i w:val="false"/>
          <w:color w:val="000000"/>
          <w:sz w:val="28"/>
        </w:rPr>
        <w:t xml:space="preserve">
958  2-Нитро-4-хлоранилин       89-63-4      0,025  орг. түсі   3 </w:t>
      </w:r>
      <w:r>
        <w:br/>
      </w:r>
      <w:r>
        <w:rPr>
          <w:rFonts w:ascii="Times New Roman"/>
          <w:b w:val="false"/>
          <w:i w:val="false"/>
          <w:color w:val="000000"/>
          <w:sz w:val="28"/>
        </w:rPr>
        <w:t xml:space="preserve">
959  3-Нитро-4-хлорбензой      96-99-1        0,25  орг. дәмі   3 </w:t>
      </w:r>
      <w:r>
        <w:br/>
      </w:r>
      <w:r>
        <w:rPr>
          <w:rFonts w:ascii="Times New Roman"/>
          <w:b w:val="false"/>
          <w:i w:val="false"/>
          <w:color w:val="000000"/>
          <w:sz w:val="28"/>
        </w:rPr>
        <w:t xml:space="preserve">
     қышқылы </w:t>
      </w:r>
      <w:r>
        <w:br/>
      </w:r>
      <w:r>
        <w:rPr>
          <w:rFonts w:ascii="Times New Roman"/>
          <w:b w:val="false"/>
          <w:i w:val="false"/>
          <w:color w:val="000000"/>
          <w:sz w:val="28"/>
        </w:rPr>
        <w:t xml:space="preserve">
960  5-Нитро-2-хлорбензой      2516-96-3      0,3   Орг.дәмі    4 </w:t>
      </w:r>
      <w:r>
        <w:br/>
      </w:r>
      <w:r>
        <w:rPr>
          <w:rFonts w:ascii="Times New Roman"/>
          <w:b w:val="false"/>
          <w:i w:val="false"/>
          <w:color w:val="000000"/>
          <w:sz w:val="28"/>
        </w:rPr>
        <w:t xml:space="preserve">
     қышқылы </w:t>
      </w:r>
      <w:r>
        <w:br/>
      </w:r>
      <w:r>
        <w:rPr>
          <w:rFonts w:ascii="Times New Roman"/>
          <w:b w:val="false"/>
          <w:i w:val="false"/>
          <w:color w:val="000000"/>
          <w:sz w:val="28"/>
        </w:rPr>
        <w:t xml:space="preserve">
961  Нитрохлорбензол (2,3,4    25167-93-5     0,05     с. у     3 </w:t>
      </w:r>
      <w:r>
        <w:br/>
      </w:r>
      <w:r>
        <w:rPr>
          <w:rFonts w:ascii="Times New Roman"/>
          <w:b w:val="false"/>
          <w:i w:val="false"/>
          <w:color w:val="000000"/>
          <w:sz w:val="28"/>
        </w:rPr>
        <w:t xml:space="preserve">
     изомерлерінің қоспасы) </w:t>
      </w:r>
      <w:r>
        <w:br/>
      </w:r>
      <w:r>
        <w:rPr>
          <w:rFonts w:ascii="Times New Roman"/>
          <w:b w:val="false"/>
          <w:i w:val="false"/>
          <w:color w:val="000000"/>
          <w:sz w:val="28"/>
        </w:rPr>
        <w:t xml:space="preserve">
962  4-Нитро-альфа-хлорметил.  13407-16-4     0,2    Орг. иіс   4 </w:t>
      </w:r>
      <w:r>
        <w:br/>
      </w:r>
      <w:r>
        <w:rPr>
          <w:rFonts w:ascii="Times New Roman"/>
          <w:b w:val="false"/>
          <w:i w:val="false"/>
          <w:color w:val="000000"/>
          <w:sz w:val="28"/>
        </w:rPr>
        <w:t xml:space="preserve">
     бен-золметанол </w:t>
      </w:r>
      <w:r>
        <w:br/>
      </w:r>
      <w:r>
        <w:rPr>
          <w:rFonts w:ascii="Times New Roman"/>
          <w:b w:val="false"/>
          <w:i w:val="false"/>
          <w:color w:val="000000"/>
          <w:sz w:val="28"/>
        </w:rPr>
        <w:t xml:space="preserve">
963  Нитроциклогексан           1122-60-7     0,1     с. у      2 </w:t>
      </w:r>
      <w:r>
        <w:br/>
      </w:r>
      <w:r>
        <w:rPr>
          <w:rFonts w:ascii="Times New Roman"/>
          <w:b w:val="false"/>
          <w:i w:val="false"/>
          <w:color w:val="000000"/>
          <w:sz w:val="28"/>
        </w:rPr>
        <w:t xml:space="preserve">
964  Нитроэтан                    79-24-3     1,0     с. у      2 </w:t>
      </w:r>
      <w:r>
        <w:br/>
      </w:r>
      <w:r>
        <w:rPr>
          <w:rFonts w:ascii="Times New Roman"/>
          <w:b w:val="false"/>
          <w:i w:val="false"/>
          <w:color w:val="000000"/>
          <w:sz w:val="28"/>
        </w:rPr>
        <w:t xml:space="preserve">
965  4-Нитроэтоксибензол         100-29-8    0,002    с. у.     2 </w:t>
      </w:r>
      <w:r>
        <w:br/>
      </w:r>
      <w:r>
        <w:rPr>
          <w:rFonts w:ascii="Times New Roman"/>
          <w:b w:val="false"/>
          <w:i w:val="false"/>
          <w:color w:val="000000"/>
          <w:sz w:val="28"/>
        </w:rPr>
        <w:t xml:space="preserve">
966  Нонангидроксам қышқылы                   0,1     ж. с.     4 </w:t>
      </w:r>
      <w:r>
        <w:br/>
      </w:r>
      <w:r>
        <w:rPr>
          <w:rFonts w:ascii="Times New Roman"/>
          <w:b w:val="false"/>
          <w:i w:val="false"/>
          <w:color w:val="000000"/>
          <w:sz w:val="28"/>
        </w:rPr>
        <w:t xml:space="preserve">
967  Нонан-1-ол                  143-08-8     0,01    с. у      2 </w:t>
      </w:r>
      <w:r>
        <w:br/>
      </w:r>
      <w:r>
        <w:rPr>
          <w:rFonts w:ascii="Times New Roman"/>
          <w:b w:val="false"/>
          <w:i w:val="false"/>
          <w:color w:val="000000"/>
          <w:sz w:val="28"/>
        </w:rPr>
        <w:t xml:space="preserve">
968  Нонафторпентан қышқылы     2706-90-3     0,7     с. у      2 </w:t>
      </w:r>
      <w:r>
        <w:br/>
      </w:r>
      <w:r>
        <w:rPr>
          <w:rFonts w:ascii="Times New Roman"/>
          <w:b w:val="false"/>
          <w:i w:val="false"/>
          <w:color w:val="000000"/>
          <w:sz w:val="28"/>
        </w:rPr>
        <w:t xml:space="preserve">
969  OG-4 Actіvator                           0,1     ж. с.     4 </w:t>
      </w:r>
      <w:r>
        <w:br/>
      </w:r>
      <w:r>
        <w:rPr>
          <w:rFonts w:ascii="Times New Roman"/>
          <w:b w:val="false"/>
          <w:i w:val="false"/>
          <w:color w:val="000000"/>
          <w:sz w:val="28"/>
        </w:rPr>
        <w:t xml:space="preserve">
970  OG-4 Gellant                            0,07     ж. с.     3 </w:t>
      </w:r>
      <w:r>
        <w:br/>
      </w:r>
      <w:r>
        <w:rPr>
          <w:rFonts w:ascii="Times New Roman"/>
          <w:b w:val="false"/>
          <w:i w:val="false"/>
          <w:color w:val="000000"/>
          <w:sz w:val="28"/>
        </w:rPr>
        <w:t xml:space="preserve">
971  OG-4 Surfactant                        0,08     орг.       4 </w:t>
      </w:r>
      <w:r>
        <w:br/>
      </w:r>
      <w:r>
        <w:rPr>
          <w:rFonts w:ascii="Times New Roman"/>
          <w:b w:val="false"/>
          <w:i w:val="false"/>
          <w:color w:val="000000"/>
          <w:sz w:val="28"/>
        </w:rPr>
        <w:t xml:space="preserve">
972  Оксалаттар                              0,2     ж. с.      4 </w:t>
      </w:r>
      <w:r>
        <w:br/>
      </w:r>
      <w:r>
        <w:rPr>
          <w:rFonts w:ascii="Times New Roman"/>
          <w:b w:val="false"/>
          <w:i w:val="false"/>
          <w:color w:val="000000"/>
          <w:sz w:val="28"/>
        </w:rPr>
        <w:t xml:space="preserve">
973  Оксамат                                 1,5     ж. с.      4 </w:t>
      </w:r>
      <w:r>
        <w:br/>
      </w:r>
      <w:r>
        <w:rPr>
          <w:rFonts w:ascii="Times New Roman"/>
          <w:b w:val="false"/>
          <w:i w:val="false"/>
          <w:color w:val="000000"/>
          <w:sz w:val="28"/>
        </w:rPr>
        <w:t xml:space="preserve">
974  Оксанол КШ-9                            0,1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975  Оксанол Л-7                            0,1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976  4,4'-Оксибисбензоламин   101-80-4      0,03    с. у        2 </w:t>
      </w:r>
      <w:r>
        <w:br/>
      </w:r>
      <w:r>
        <w:rPr>
          <w:rFonts w:ascii="Times New Roman"/>
          <w:b w:val="false"/>
          <w:i w:val="false"/>
          <w:color w:val="000000"/>
          <w:sz w:val="28"/>
        </w:rPr>
        <w:t xml:space="preserve">
977  Оксибисметан             115-10-6       5,0    с. у        4 </w:t>
      </w:r>
      <w:r>
        <w:br/>
      </w:r>
      <w:r>
        <w:rPr>
          <w:rFonts w:ascii="Times New Roman"/>
          <w:b w:val="false"/>
          <w:i w:val="false"/>
          <w:color w:val="000000"/>
          <w:sz w:val="28"/>
        </w:rPr>
        <w:t xml:space="preserve">
978  2,2'-Оксибис            39638-32-9      0,1     ж. с.      3 </w:t>
      </w:r>
      <w:r>
        <w:br/>
      </w:r>
      <w:r>
        <w:rPr>
          <w:rFonts w:ascii="Times New Roman"/>
          <w:b w:val="false"/>
          <w:i w:val="false"/>
          <w:color w:val="000000"/>
          <w:sz w:val="28"/>
        </w:rPr>
        <w:t xml:space="preserve">
     (2-хлорпропан) </w:t>
      </w:r>
      <w:r>
        <w:br/>
      </w:r>
      <w:r>
        <w:rPr>
          <w:rFonts w:ascii="Times New Roman"/>
          <w:b w:val="false"/>
          <w:i w:val="false"/>
          <w:color w:val="000000"/>
          <w:sz w:val="28"/>
        </w:rPr>
        <w:t xml:space="preserve">
979  2,2'-Оксибисэтанол        693-21-0       1,0    с. у       3 </w:t>
      </w:r>
      <w:r>
        <w:br/>
      </w:r>
      <w:r>
        <w:rPr>
          <w:rFonts w:ascii="Times New Roman"/>
          <w:b w:val="false"/>
          <w:i w:val="false"/>
          <w:color w:val="000000"/>
          <w:sz w:val="28"/>
        </w:rPr>
        <w:t xml:space="preserve">
     динитрат </w:t>
      </w:r>
      <w:r>
        <w:br/>
      </w:r>
      <w:r>
        <w:rPr>
          <w:rFonts w:ascii="Times New Roman"/>
          <w:b w:val="false"/>
          <w:i w:val="false"/>
          <w:color w:val="000000"/>
          <w:sz w:val="28"/>
        </w:rPr>
        <w:t xml:space="preserve">
980  Натрий оксигексилиден.                   0,5    с. у.      3 </w:t>
      </w:r>
      <w:r>
        <w:br/>
      </w:r>
      <w:r>
        <w:rPr>
          <w:rFonts w:ascii="Times New Roman"/>
          <w:b w:val="false"/>
          <w:i w:val="false"/>
          <w:color w:val="000000"/>
          <w:sz w:val="28"/>
        </w:rPr>
        <w:t xml:space="preserve">
     дифосфонаты </w:t>
      </w:r>
      <w:r>
        <w:br/>
      </w:r>
      <w:r>
        <w:rPr>
          <w:rFonts w:ascii="Times New Roman"/>
          <w:b w:val="false"/>
          <w:i w:val="false"/>
          <w:color w:val="000000"/>
          <w:sz w:val="28"/>
        </w:rPr>
        <w:t xml:space="preserve">
981  Натрий оксигептилиден.                   0,5     с. у.     3 </w:t>
      </w:r>
      <w:r>
        <w:br/>
      </w:r>
      <w:r>
        <w:rPr>
          <w:rFonts w:ascii="Times New Roman"/>
          <w:b w:val="false"/>
          <w:i w:val="false"/>
          <w:color w:val="000000"/>
          <w:sz w:val="28"/>
        </w:rPr>
        <w:t xml:space="preserve">
     дифосфонаты </w:t>
      </w:r>
      <w:r>
        <w:br/>
      </w:r>
      <w:r>
        <w:rPr>
          <w:rFonts w:ascii="Times New Roman"/>
          <w:b w:val="false"/>
          <w:i w:val="false"/>
          <w:color w:val="000000"/>
          <w:sz w:val="28"/>
        </w:rPr>
        <w:t xml:space="preserve">
982  Оксид алкилдиметиламина                  0,4     с. у      2 </w:t>
      </w:r>
      <w:r>
        <w:br/>
      </w:r>
      <w:r>
        <w:rPr>
          <w:rFonts w:ascii="Times New Roman"/>
          <w:b w:val="false"/>
          <w:i w:val="false"/>
          <w:color w:val="000000"/>
          <w:sz w:val="28"/>
        </w:rPr>
        <w:t xml:space="preserve">
983  2,2'-Оксидиэтилендиокси.  112-60-7       1,0     с. у      3 </w:t>
      </w:r>
      <w:r>
        <w:br/>
      </w:r>
      <w:r>
        <w:rPr>
          <w:rFonts w:ascii="Times New Roman"/>
          <w:b w:val="false"/>
          <w:i w:val="false"/>
          <w:color w:val="000000"/>
          <w:sz w:val="28"/>
        </w:rPr>
        <w:t xml:space="preserve">
     диэтанол </w:t>
      </w:r>
      <w:r>
        <w:br/>
      </w:r>
      <w:r>
        <w:rPr>
          <w:rFonts w:ascii="Times New Roman"/>
          <w:b w:val="false"/>
          <w:i w:val="false"/>
          <w:color w:val="000000"/>
          <w:sz w:val="28"/>
        </w:rPr>
        <w:t xml:space="preserve">
984  2,2'-Оксидиэтанол         111-46-6       1,0     с. у      3 </w:t>
      </w:r>
      <w:r>
        <w:br/>
      </w:r>
      <w:r>
        <w:rPr>
          <w:rFonts w:ascii="Times New Roman"/>
          <w:b w:val="false"/>
          <w:i w:val="false"/>
          <w:color w:val="000000"/>
          <w:sz w:val="28"/>
        </w:rPr>
        <w:t xml:space="preserve">
985  Натрий оксинонилиден.                    0,5     с. у      3 </w:t>
      </w:r>
      <w:r>
        <w:br/>
      </w:r>
      <w:r>
        <w:rPr>
          <w:rFonts w:ascii="Times New Roman"/>
          <w:b w:val="false"/>
          <w:i w:val="false"/>
          <w:color w:val="000000"/>
          <w:sz w:val="28"/>
        </w:rPr>
        <w:t xml:space="preserve">
     дифосфонаты </w:t>
      </w:r>
      <w:r>
        <w:br/>
      </w:r>
      <w:r>
        <w:rPr>
          <w:rFonts w:ascii="Times New Roman"/>
          <w:b w:val="false"/>
          <w:i w:val="false"/>
          <w:color w:val="000000"/>
          <w:sz w:val="28"/>
        </w:rPr>
        <w:t xml:space="preserve">
986  Натрий оксиоктилиден.                    0,5     с.-т.     3 </w:t>
      </w:r>
      <w:r>
        <w:br/>
      </w:r>
      <w:r>
        <w:rPr>
          <w:rFonts w:ascii="Times New Roman"/>
          <w:b w:val="false"/>
          <w:i w:val="false"/>
          <w:color w:val="000000"/>
          <w:sz w:val="28"/>
        </w:rPr>
        <w:t xml:space="preserve">
     дифосфонаты </w:t>
      </w:r>
      <w:r>
        <w:br/>
      </w:r>
      <w:r>
        <w:rPr>
          <w:rFonts w:ascii="Times New Roman"/>
          <w:b w:val="false"/>
          <w:i w:val="false"/>
          <w:color w:val="000000"/>
          <w:sz w:val="28"/>
        </w:rPr>
        <w:t xml:space="preserve">
987  Оксифос Б                                0,2     орг.      3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988  Оксиэтилидендифосфон                      0,6     с. у     3 </w:t>
      </w:r>
      <w:r>
        <w:br/>
      </w:r>
      <w:r>
        <w:rPr>
          <w:rFonts w:ascii="Times New Roman"/>
          <w:b w:val="false"/>
          <w:i w:val="false"/>
          <w:color w:val="000000"/>
          <w:sz w:val="28"/>
        </w:rPr>
        <w:t xml:space="preserve">
     қышқылының мыс аммоний </w:t>
      </w:r>
      <w:r>
        <w:br/>
      </w:r>
      <w:r>
        <w:rPr>
          <w:rFonts w:ascii="Times New Roman"/>
          <w:b w:val="false"/>
          <w:i w:val="false"/>
          <w:color w:val="000000"/>
          <w:sz w:val="28"/>
        </w:rPr>
        <w:t xml:space="preserve">
     кешені </w:t>
      </w:r>
      <w:r>
        <w:br/>
      </w:r>
      <w:r>
        <w:rPr>
          <w:rFonts w:ascii="Times New Roman"/>
          <w:b w:val="false"/>
          <w:i w:val="false"/>
          <w:color w:val="000000"/>
          <w:sz w:val="28"/>
        </w:rPr>
        <w:t xml:space="preserve">
989  Оксиэтилидендифосфон                     5,0     с. у      3 </w:t>
      </w:r>
      <w:r>
        <w:br/>
      </w:r>
      <w:r>
        <w:rPr>
          <w:rFonts w:ascii="Times New Roman"/>
          <w:b w:val="false"/>
          <w:i w:val="false"/>
          <w:color w:val="000000"/>
          <w:sz w:val="28"/>
        </w:rPr>
        <w:t xml:space="preserve">
     қышқылының мырыш кешені </w:t>
      </w:r>
      <w:r>
        <w:br/>
      </w:r>
      <w:r>
        <w:rPr>
          <w:rFonts w:ascii="Times New Roman"/>
          <w:b w:val="false"/>
          <w:i w:val="false"/>
          <w:color w:val="000000"/>
          <w:sz w:val="28"/>
        </w:rPr>
        <w:t xml:space="preserve">
990  Оксиэтильденген екінші                    1,0    орг.      3 </w:t>
      </w:r>
      <w:r>
        <w:br/>
      </w:r>
      <w:r>
        <w:rPr>
          <w:rFonts w:ascii="Times New Roman"/>
          <w:b w:val="false"/>
          <w:i w:val="false"/>
          <w:color w:val="000000"/>
          <w:sz w:val="28"/>
        </w:rPr>
        <w:t xml:space="preserve">
     спирт                                          көбіктенуі. </w:t>
      </w:r>
      <w:r>
        <w:br/>
      </w:r>
      <w:r>
        <w:rPr>
          <w:rFonts w:ascii="Times New Roman"/>
          <w:b w:val="false"/>
          <w:i w:val="false"/>
          <w:color w:val="000000"/>
          <w:sz w:val="28"/>
        </w:rPr>
        <w:t xml:space="preserve">
991  Оксиэтилированный                         0,1     орг.     3 </w:t>
      </w:r>
      <w:r>
        <w:br/>
      </w:r>
      <w:r>
        <w:rPr>
          <w:rFonts w:ascii="Times New Roman"/>
          <w:b w:val="false"/>
          <w:i w:val="false"/>
          <w:color w:val="000000"/>
          <w:sz w:val="28"/>
        </w:rPr>
        <w:t xml:space="preserve">
     алкилфенол                                     көбіктенуі. </w:t>
      </w:r>
      <w:r>
        <w:br/>
      </w:r>
      <w:r>
        <w:rPr>
          <w:rFonts w:ascii="Times New Roman"/>
          <w:b w:val="false"/>
          <w:i w:val="false"/>
          <w:color w:val="000000"/>
          <w:sz w:val="28"/>
        </w:rPr>
        <w:t xml:space="preserve">
992  Оксиэтильденген перфтор.                  0,1     орг.     3 </w:t>
      </w:r>
      <w:r>
        <w:br/>
      </w:r>
      <w:r>
        <w:rPr>
          <w:rFonts w:ascii="Times New Roman"/>
          <w:b w:val="false"/>
          <w:i w:val="false"/>
          <w:color w:val="000000"/>
          <w:sz w:val="28"/>
        </w:rPr>
        <w:t xml:space="preserve">
     децил спирті                                   көбіктенуі. </w:t>
      </w:r>
      <w:r>
        <w:br/>
      </w:r>
      <w:r>
        <w:rPr>
          <w:rFonts w:ascii="Times New Roman"/>
          <w:b w:val="false"/>
          <w:i w:val="false"/>
          <w:color w:val="000000"/>
          <w:sz w:val="28"/>
        </w:rPr>
        <w:t xml:space="preserve">
993  Оксиэтилкрахмал                           1,0     ж. с.    3 </w:t>
      </w:r>
      <w:r>
        <w:br/>
      </w:r>
      <w:r>
        <w:rPr>
          <w:rFonts w:ascii="Times New Roman"/>
          <w:b w:val="false"/>
          <w:i w:val="false"/>
          <w:color w:val="000000"/>
          <w:sz w:val="28"/>
        </w:rPr>
        <w:t xml:space="preserve">
994  Оксиэтилпиперазин                         6,0     с. у     2 </w:t>
      </w:r>
      <w:r>
        <w:br/>
      </w:r>
      <w:r>
        <w:rPr>
          <w:rFonts w:ascii="Times New Roman"/>
          <w:b w:val="false"/>
          <w:i w:val="false"/>
          <w:color w:val="000000"/>
          <w:sz w:val="28"/>
        </w:rPr>
        <w:t xml:space="preserve">
995  Октагидро-1,3,5,7-       2691-41-0        0,2     с. у     2 </w:t>
      </w:r>
      <w:r>
        <w:br/>
      </w:r>
      <w:r>
        <w:rPr>
          <w:rFonts w:ascii="Times New Roman"/>
          <w:b w:val="false"/>
          <w:i w:val="false"/>
          <w:color w:val="000000"/>
          <w:sz w:val="28"/>
        </w:rPr>
        <w:t xml:space="preserve">
     тетранит-ро-1,3,5,7- </w:t>
      </w:r>
      <w:r>
        <w:br/>
      </w:r>
      <w:r>
        <w:rPr>
          <w:rFonts w:ascii="Times New Roman"/>
          <w:b w:val="false"/>
          <w:i w:val="false"/>
          <w:color w:val="000000"/>
          <w:sz w:val="28"/>
        </w:rPr>
        <w:t xml:space="preserve">
     тетразоцин </w:t>
      </w:r>
      <w:r>
        <w:br/>
      </w:r>
      <w:r>
        <w:rPr>
          <w:rFonts w:ascii="Times New Roman"/>
          <w:b w:val="false"/>
          <w:i w:val="false"/>
          <w:color w:val="000000"/>
          <w:sz w:val="28"/>
        </w:rPr>
        <w:t xml:space="preserve">
996  Натрий 6-(Октадецила.                     0,5     ж. с.    4 </w:t>
      </w:r>
      <w:r>
        <w:br/>
      </w:r>
      <w:r>
        <w:rPr>
          <w:rFonts w:ascii="Times New Roman"/>
          <w:b w:val="false"/>
          <w:i w:val="false"/>
          <w:color w:val="000000"/>
          <w:sz w:val="28"/>
        </w:rPr>
        <w:t xml:space="preserve">
     мино)гексаноаты </w:t>
      </w:r>
      <w:r>
        <w:br/>
      </w:r>
      <w:r>
        <w:rPr>
          <w:rFonts w:ascii="Times New Roman"/>
          <w:b w:val="false"/>
          <w:i w:val="false"/>
          <w:color w:val="000000"/>
          <w:sz w:val="28"/>
        </w:rPr>
        <w:t xml:space="preserve">
997  Октан-1-ол               111-87-5        0,05  орг. дәмі   3 </w:t>
      </w:r>
      <w:r>
        <w:br/>
      </w:r>
      <w:r>
        <w:rPr>
          <w:rFonts w:ascii="Times New Roman"/>
          <w:b w:val="false"/>
          <w:i w:val="false"/>
          <w:color w:val="000000"/>
          <w:sz w:val="28"/>
        </w:rPr>
        <w:t xml:space="preserve">
998  2,2,3,3,4,4,5,5-         355-80-6        0,25  орг. иіс    4 </w:t>
      </w:r>
      <w:r>
        <w:br/>
      </w:r>
      <w:r>
        <w:rPr>
          <w:rFonts w:ascii="Times New Roman"/>
          <w:b w:val="false"/>
          <w:i w:val="false"/>
          <w:color w:val="000000"/>
          <w:sz w:val="28"/>
        </w:rPr>
        <w:t xml:space="preserve">
     Октафторпен-тан-1-ол </w:t>
      </w:r>
      <w:r>
        <w:br/>
      </w:r>
      <w:r>
        <w:rPr>
          <w:rFonts w:ascii="Times New Roman"/>
          <w:b w:val="false"/>
          <w:i w:val="false"/>
          <w:color w:val="000000"/>
          <w:sz w:val="28"/>
        </w:rPr>
        <w:t xml:space="preserve">
999  Октахлорпин-2-ен         25267-15-6      0,2     с. у      3 </w:t>
      </w:r>
      <w:r>
        <w:br/>
      </w:r>
      <w:r>
        <w:rPr>
          <w:rFonts w:ascii="Times New Roman"/>
          <w:b w:val="false"/>
          <w:i w:val="false"/>
          <w:color w:val="000000"/>
          <w:sz w:val="28"/>
        </w:rPr>
        <w:t xml:space="preserve">
1000 Октил-2,4-дихлорпропен.  1928-44-5       0,2   орг. иіс    3 </w:t>
      </w:r>
      <w:r>
        <w:br/>
      </w:r>
      <w:r>
        <w:rPr>
          <w:rFonts w:ascii="Times New Roman"/>
          <w:b w:val="false"/>
          <w:i w:val="false"/>
          <w:color w:val="000000"/>
          <w:sz w:val="28"/>
        </w:rPr>
        <w:t xml:space="preserve">
     оксиацетат </w:t>
      </w:r>
      <w:r>
        <w:br/>
      </w:r>
      <w:r>
        <w:rPr>
          <w:rFonts w:ascii="Times New Roman"/>
          <w:b w:val="false"/>
          <w:i w:val="false"/>
          <w:color w:val="000000"/>
          <w:sz w:val="28"/>
        </w:rPr>
        <w:t xml:space="preserve">
1001 Натрий олефинсульфонаты                  0,5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1002 C </w:t>
      </w:r>
      <w:r>
        <w:rPr>
          <w:rFonts w:ascii="Times New Roman"/>
          <w:b w:val="false"/>
          <w:i w:val="false"/>
          <w:color w:val="000000"/>
          <w:vertAlign w:val="subscript"/>
        </w:rPr>
        <w:t xml:space="preserve">12 </w:t>
      </w:r>
      <w:r>
        <w:rPr>
          <w:rFonts w:ascii="Times New Roman"/>
          <w:b w:val="false"/>
          <w:i w:val="false"/>
          <w:color w:val="000000"/>
          <w:sz w:val="28"/>
        </w:rPr>
        <w:t xml:space="preserve">- C </w:t>
      </w:r>
      <w:r>
        <w:rPr>
          <w:rFonts w:ascii="Times New Roman"/>
          <w:b w:val="false"/>
          <w:i w:val="false"/>
          <w:color w:val="000000"/>
          <w:vertAlign w:val="subscript"/>
        </w:rPr>
        <w:t xml:space="preserve">14 </w:t>
      </w:r>
      <w:r>
        <w:rPr>
          <w:rFonts w:ascii="Times New Roman"/>
          <w:b w:val="false"/>
          <w:i w:val="false"/>
          <w:color w:val="000000"/>
          <w:sz w:val="28"/>
        </w:rPr>
        <w:t xml:space="preserve">олефинсуль.                    0,4     орг.      4 </w:t>
      </w:r>
      <w:r>
        <w:br/>
      </w:r>
      <w:r>
        <w:rPr>
          <w:rFonts w:ascii="Times New Roman"/>
          <w:b w:val="false"/>
          <w:i w:val="false"/>
          <w:color w:val="000000"/>
          <w:sz w:val="28"/>
        </w:rPr>
        <w:t xml:space="preserve">
     фонаты                                        көбіктенуі. </w:t>
      </w:r>
      <w:r>
        <w:br/>
      </w:r>
      <w:r>
        <w:rPr>
          <w:rFonts w:ascii="Times New Roman"/>
          <w:b w:val="false"/>
          <w:i w:val="false"/>
          <w:color w:val="000000"/>
          <w:sz w:val="28"/>
        </w:rPr>
        <w:t xml:space="preserve">
1003 C </w:t>
      </w:r>
      <w:r>
        <w:rPr>
          <w:rFonts w:ascii="Times New Roman"/>
          <w:b w:val="false"/>
          <w:i w:val="false"/>
          <w:color w:val="000000"/>
          <w:vertAlign w:val="subscript"/>
        </w:rPr>
        <w:t xml:space="preserve">15 </w:t>
      </w:r>
      <w:r>
        <w:rPr>
          <w:rFonts w:ascii="Times New Roman"/>
          <w:b w:val="false"/>
          <w:i w:val="false"/>
          <w:color w:val="000000"/>
          <w:sz w:val="28"/>
        </w:rPr>
        <w:t xml:space="preserve">- C </w:t>
      </w:r>
      <w:r>
        <w:rPr>
          <w:rFonts w:ascii="Times New Roman"/>
          <w:b w:val="false"/>
          <w:i w:val="false"/>
          <w:color w:val="000000"/>
          <w:vertAlign w:val="subscript"/>
        </w:rPr>
        <w:t xml:space="preserve">18 </w:t>
      </w:r>
      <w:r>
        <w:rPr>
          <w:rFonts w:ascii="Times New Roman"/>
          <w:b w:val="false"/>
          <w:i w:val="false"/>
          <w:color w:val="000000"/>
          <w:sz w:val="28"/>
        </w:rPr>
        <w:t xml:space="preserve">олефинсульфо.                  0,2     с. у      2 </w:t>
      </w:r>
      <w:r>
        <w:br/>
      </w:r>
      <w:r>
        <w:rPr>
          <w:rFonts w:ascii="Times New Roman"/>
          <w:b w:val="false"/>
          <w:i w:val="false"/>
          <w:color w:val="000000"/>
          <w:sz w:val="28"/>
        </w:rPr>
        <w:t xml:space="preserve">
     наты </w:t>
      </w:r>
      <w:r>
        <w:br/>
      </w:r>
      <w:r>
        <w:rPr>
          <w:rFonts w:ascii="Times New Roman"/>
          <w:b w:val="false"/>
          <w:i w:val="false"/>
          <w:color w:val="000000"/>
          <w:sz w:val="28"/>
        </w:rPr>
        <w:t xml:space="preserve">
1004 ОП-7                                    0,1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1005 ОП-10                                   0,1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1006 ОПС-Б                                   2,0     ж. с.      3 </w:t>
      </w:r>
      <w:r>
        <w:br/>
      </w:r>
      <w:r>
        <w:rPr>
          <w:rFonts w:ascii="Times New Roman"/>
          <w:b w:val="false"/>
          <w:i w:val="false"/>
          <w:color w:val="000000"/>
          <w:sz w:val="28"/>
        </w:rPr>
        <w:t xml:space="preserve">
1007 ОПС-М                                   0,5     с. у       2 </w:t>
      </w:r>
      <w:r>
        <w:br/>
      </w:r>
      <w:r>
        <w:rPr>
          <w:rFonts w:ascii="Times New Roman"/>
          <w:b w:val="false"/>
          <w:i w:val="false"/>
          <w:color w:val="000000"/>
          <w:sz w:val="28"/>
        </w:rPr>
        <w:t xml:space="preserve">
1008 Кальций пантотеноаты                    0,4     с. у       3 </w:t>
      </w:r>
      <w:r>
        <w:br/>
      </w:r>
      <w:r>
        <w:rPr>
          <w:rFonts w:ascii="Times New Roman"/>
          <w:b w:val="false"/>
          <w:i w:val="false"/>
          <w:color w:val="000000"/>
          <w:sz w:val="28"/>
        </w:rPr>
        <w:t xml:space="preserve">
1009 Пеназолин 10-16Б                        0,25     орг.      3 </w:t>
      </w:r>
      <w:r>
        <w:br/>
      </w:r>
      <w:r>
        <w:rPr>
          <w:rFonts w:ascii="Times New Roman"/>
          <w:b w:val="false"/>
          <w:i w:val="false"/>
          <w:color w:val="000000"/>
          <w:sz w:val="28"/>
        </w:rPr>
        <w:t xml:space="preserve">
1010 Пентадециламин гидрохлорид 1838-05-7    0,4   орг. иіс     3 </w:t>
      </w:r>
      <w:r>
        <w:br/>
      </w:r>
      <w:r>
        <w:rPr>
          <w:rFonts w:ascii="Times New Roman"/>
          <w:b w:val="false"/>
          <w:i w:val="false"/>
          <w:color w:val="000000"/>
          <w:sz w:val="28"/>
        </w:rPr>
        <w:t xml:space="preserve">
1011 Пентандиаль                111-30-8    0,07      с. у      2 </w:t>
      </w:r>
      <w:r>
        <w:br/>
      </w:r>
      <w:r>
        <w:rPr>
          <w:rFonts w:ascii="Times New Roman"/>
          <w:b w:val="false"/>
          <w:i w:val="false"/>
          <w:color w:val="000000"/>
          <w:sz w:val="28"/>
        </w:rPr>
        <w:t xml:space="preserve">
1012 Пентан-1-ол                 71-41-0     1,5   орг. иіс     3 </w:t>
      </w:r>
      <w:r>
        <w:br/>
      </w:r>
      <w:r>
        <w:rPr>
          <w:rFonts w:ascii="Times New Roman"/>
          <w:b w:val="false"/>
          <w:i w:val="false"/>
          <w:color w:val="000000"/>
          <w:sz w:val="28"/>
        </w:rPr>
        <w:t xml:space="preserve">
1013 Пентан-3-он                 96-22-0     0,1   орг. иіс     4 </w:t>
      </w:r>
      <w:r>
        <w:br/>
      </w:r>
      <w:r>
        <w:rPr>
          <w:rFonts w:ascii="Times New Roman"/>
          <w:b w:val="false"/>
          <w:i w:val="false"/>
          <w:color w:val="000000"/>
          <w:sz w:val="28"/>
        </w:rPr>
        <w:t xml:space="preserve">
1014 Пентахлорацетофенон       25201-35-8   0,02   орг. дәмі    3 </w:t>
      </w:r>
      <w:r>
        <w:br/>
      </w:r>
      <w:r>
        <w:rPr>
          <w:rFonts w:ascii="Times New Roman"/>
          <w:b w:val="false"/>
          <w:i w:val="false"/>
          <w:color w:val="000000"/>
          <w:sz w:val="28"/>
        </w:rPr>
        <w:t xml:space="preserve">
1015 Пентахлорбифенил          25429-29-2   0,001     с. у      1 </w:t>
      </w:r>
      <w:r>
        <w:br/>
      </w:r>
      <w:r>
        <w:rPr>
          <w:rFonts w:ascii="Times New Roman"/>
          <w:b w:val="false"/>
          <w:i w:val="false"/>
          <w:color w:val="000000"/>
          <w:sz w:val="28"/>
        </w:rPr>
        <w:t xml:space="preserve">
1016 Пентахлорбутан            31391-27-2    0,02   орг. иіс    3 </w:t>
      </w:r>
      <w:r>
        <w:br/>
      </w:r>
      <w:r>
        <w:rPr>
          <w:rFonts w:ascii="Times New Roman"/>
          <w:b w:val="false"/>
          <w:i w:val="false"/>
          <w:color w:val="000000"/>
          <w:sz w:val="28"/>
        </w:rPr>
        <w:t xml:space="preserve">
1017 Пентахлорпиколин                        0,02     с. у      2 </w:t>
      </w:r>
      <w:r>
        <w:br/>
      </w:r>
      <w:r>
        <w:rPr>
          <w:rFonts w:ascii="Times New Roman"/>
          <w:b w:val="false"/>
          <w:i w:val="false"/>
          <w:color w:val="000000"/>
          <w:sz w:val="28"/>
        </w:rPr>
        <w:t xml:space="preserve">
1018 Пентахлорпропан           16714-68-4    0,03   орг. иіс    3 </w:t>
      </w:r>
      <w:r>
        <w:br/>
      </w:r>
      <w:r>
        <w:rPr>
          <w:rFonts w:ascii="Times New Roman"/>
          <w:b w:val="false"/>
          <w:i w:val="false"/>
          <w:color w:val="000000"/>
          <w:sz w:val="28"/>
        </w:rPr>
        <w:t xml:space="preserve">
1019 Пентахлорфенол              87-86-5     0,01     с. у      2 </w:t>
      </w:r>
      <w:r>
        <w:br/>
      </w:r>
      <w:r>
        <w:rPr>
          <w:rFonts w:ascii="Times New Roman"/>
          <w:b w:val="false"/>
          <w:i w:val="false"/>
          <w:color w:val="000000"/>
          <w:sz w:val="28"/>
        </w:rPr>
        <w:t xml:space="preserve">
1020 Пентахлорфенолят натрия     131-52-2     5,0   орг. иіс    3 </w:t>
      </w:r>
      <w:r>
        <w:br/>
      </w:r>
      <w:r>
        <w:rPr>
          <w:rFonts w:ascii="Times New Roman"/>
          <w:b w:val="false"/>
          <w:i w:val="false"/>
          <w:color w:val="000000"/>
          <w:sz w:val="28"/>
        </w:rPr>
        <w:t xml:space="preserve">
1021 Терпеномалеин аддукті.                  1,0     с. у       2 </w:t>
      </w:r>
      <w:r>
        <w:br/>
      </w:r>
      <w:r>
        <w:rPr>
          <w:rFonts w:ascii="Times New Roman"/>
          <w:b w:val="false"/>
          <w:i w:val="false"/>
          <w:color w:val="000000"/>
          <w:sz w:val="28"/>
        </w:rPr>
        <w:t xml:space="preserve">
     сінің пентахлорфеноляты </w:t>
      </w:r>
      <w:r>
        <w:br/>
      </w:r>
      <w:r>
        <w:rPr>
          <w:rFonts w:ascii="Times New Roman"/>
          <w:b w:val="false"/>
          <w:i w:val="false"/>
          <w:color w:val="000000"/>
          <w:sz w:val="28"/>
        </w:rPr>
        <w:t xml:space="preserve">
1022 Aлғашқы алкилсульфат                    0,5     орг.       3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1023 Сутегі пероксиді          7722-84-1     0,1     с. у       2 </w:t>
      </w:r>
      <w:r>
        <w:br/>
      </w:r>
      <w:r>
        <w:rPr>
          <w:rFonts w:ascii="Times New Roman"/>
          <w:b w:val="false"/>
          <w:i w:val="false"/>
          <w:color w:val="000000"/>
          <w:sz w:val="28"/>
        </w:rPr>
        <w:t xml:space="preserve">
1024 Калий персульфаты         7727-21-2     0,5     с. у       2 </w:t>
      </w:r>
      <w:r>
        <w:br/>
      </w:r>
      <w:r>
        <w:rPr>
          <w:rFonts w:ascii="Times New Roman"/>
          <w:b w:val="false"/>
          <w:i w:val="false"/>
          <w:color w:val="000000"/>
          <w:sz w:val="28"/>
        </w:rPr>
        <w:t xml:space="preserve">
1025 Перфторгептаналь гидрат                 0,5     с. у       2 </w:t>
      </w:r>
      <w:r>
        <w:br/>
      </w:r>
      <w:r>
        <w:rPr>
          <w:rFonts w:ascii="Times New Roman"/>
          <w:b w:val="false"/>
          <w:i w:val="false"/>
          <w:color w:val="000000"/>
          <w:sz w:val="28"/>
        </w:rPr>
        <w:t xml:space="preserve">
1026 Перфторгептан қышқылы      375-85-9     1,0     с. у       2 </w:t>
      </w:r>
      <w:r>
        <w:br/>
      </w:r>
      <w:r>
        <w:rPr>
          <w:rFonts w:ascii="Times New Roman"/>
          <w:b w:val="false"/>
          <w:i w:val="false"/>
          <w:color w:val="000000"/>
          <w:sz w:val="28"/>
        </w:rPr>
        <w:t xml:space="preserve">
1027 Перхлорбута-1,3-диен        87-68-3    0,01   орг. иіс     3 </w:t>
      </w:r>
      <w:r>
        <w:br/>
      </w:r>
      <w:r>
        <w:rPr>
          <w:rFonts w:ascii="Times New Roman"/>
          <w:b w:val="false"/>
          <w:i w:val="false"/>
          <w:color w:val="000000"/>
          <w:sz w:val="28"/>
        </w:rPr>
        <w:t xml:space="preserve">
1028 Перхлорбутан               6820-74-2   0,02   орг. иіс     3 </w:t>
      </w:r>
      <w:r>
        <w:br/>
      </w:r>
      <w:r>
        <w:rPr>
          <w:rFonts w:ascii="Times New Roman"/>
          <w:b w:val="false"/>
          <w:i w:val="false"/>
          <w:color w:val="000000"/>
          <w:sz w:val="28"/>
        </w:rPr>
        <w:t xml:space="preserve">
1029 Пиперазин                   110-85-0    9,0   орг. иіс     3 </w:t>
      </w:r>
      <w:r>
        <w:br/>
      </w:r>
      <w:r>
        <w:rPr>
          <w:rFonts w:ascii="Times New Roman"/>
          <w:b w:val="false"/>
          <w:i w:val="false"/>
          <w:color w:val="000000"/>
          <w:sz w:val="28"/>
        </w:rPr>
        <w:t xml:space="preserve">
1030 Пиперидин                   110-89-4   0,06     с. у       3 </w:t>
      </w:r>
      <w:r>
        <w:br/>
      </w:r>
      <w:r>
        <w:rPr>
          <w:rFonts w:ascii="Times New Roman"/>
          <w:b w:val="false"/>
          <w:i w:val="false"/>
          <w:color w:val="000000"/>
          <w:sz w:val="28"/>
        </w:rPr>
        <w:t xml:space="preserve">
1031 Пиридин                     110-86-1    0,2     с. у       2 </w:t>
      </w:r>
      <w:r>
        <w:br/>
      </w:r>
      <w:r>
        <w:rPr>
          <w:rFonts w:ascii="Times New Roman"/>
          <w:b w:val="false"/>
          <w:i w:val="false"/>
          <w:color w:val="000000"/>
          <w:sz w:val="28"/>
        </w:rPr>
        <w:t xml:space="preserve">
1032 Ағаш шайырының пиролизаты              0,02   орг. иіс     4 </w:t>
      </w:r>
      <w:r>
        <w:br/>
      </w:r>
      <w:r>
        <w:rPr>
          <w:rFonts w:ascii="Times New Roman"/>
          <w:b w:val="false"/>
          <w:i w:val="false"/>
          <w:color w:val="000000"/>
          <w:sz w:val="28"/>
        </w:rPr>
        <w:t xml:space="preserve">
1033 Полиакриламид              9003-05-8    2,0     с. у       2 </w:t>
      </w:r>
      <w:r>
        <w:br/>
      </w:r>
      <w:r>
        <w:rPr>
          <w:rFonts w:ascii="Times New Roman"/>
          <w:b w:val="false"/>
          <w:i w:val="false"/>
          <w:color w:val="000000"/>
          <w:sz w:val="28"/>
        </w:rPr>
        <w:t xml:space="preserve">
1034 Натрий полиакрилаты                    15,0     с. у       2 </w:t>
      </w:r>
      <w:r>
        <w:br/>
      </w:r>
      <w:r>
        <w:rPr>
          <w:rFonts w:ascii="Times New Roman"/>
          <w:b w:val="false"/>
          <w:i w:val="false"/>
          <w:color w:val="000000"/>
          <w:sz w:val="28"/>
        </w:rPr>
        <w:t xml:space="preserve">
1035 Полиаминометилфосфат                   5,0      ж. с.      3 </w:t>
      </w:r>
      <w:r>
        <w:br/>
      </w:r>
      <w:r>
        <w:rPr>
          <w:rFonts w:ascii="Times New Roman"/>
          <w:b w:val="false"/>
          <w:i w:val="false"/>
          <w:color w:val="000000"/>
          <w:sz w:val="28"/>
        </w:rPr>
        <w:t xml:space="preserve">
1036 Поли(гексаметиленгуанидин               0,1     ж. с.      3 </w:t>
      </w:r>
      <w:r>
        <w:br/>
      </w:r>
      <w:r>
        <w:rPr>
          <w:rFonts w:ascii="Times New Roman"/>
          <w:b w:val="false"/>
          <w:i w:val="false"/>
          <w:color w:val="000000"/>
          <w:sz w:val="28"/>
        </w:rPr>
        <w:t xml:space="preserve">
     гидрохлорид) </w:t>
      </w:r>
      <w:r>
        <w:br/>
      </w:r>
      <w:r>
        <w:rPr>
          <w:rFonts w:ascii="Times New Roman"/>
          <w:b w:val="false"/>
          <w:i w:val="false"/>
          <w:color w:val="000000"/>
          <w:sz w:val="28"/>
        </w:rPr>
        <w:t xml:space="preserve">
1037 Поли(диметилдипроп-2-                   0,1     с. у       3 </w:t>
      </w:r>
      <w:r>
        <w:br/>
      </w:r>
      <w:r>
        <w:rPr>
          <w:rFonts w:ascii="Times New Roman"/>
          <w:b w:val="false"/>
          <w:i w:val="false"/>
          <w:color w:val="000000"/>
          <w:sz w:val="28"/>
        </w:rPr>
        <w:t xml:space="preserve">
     енила-миний-хлорид) </w:t>
      </w:r>
      <w:r>
        <w:br/>
      </w:r>
      <w:r>
        <w:rPr>
          <w:rFonts w:ascii="Times New Roman"/>
          <w:b w:val="false"/>
          <w:i w:val="false"/>
          <w:color w:val="000000"/>
          <w:sz w:val="28"/>
        </w:rPr>
        <w:t xml:space="preserve">
1038 Поли-(2-карбонил-натрий-                0,1   орг. иіс     4 </w:t>
      </w:r>
      <w:r>
        <w:br/>
      </w:r>
      <w:r>
        <w:rPr>
          <w:rFonts w:ascii="Times New Roman"/>
          <w:b w:val="false"/>
          <w:i w:val="false"/>
          <w:color w:val="000000"/>
          <w:sz w:val="28"/>
        </w:rPr>
        <w:t xml:space="preserve">
     6,4-метиленфенол) </w:t>
      </w:r>
      <w:r>
        <w:br/>
      </w:r>
      <w:r>
        <w:rPr>
          <w:rFonts w:ascii="Times New Roman"/>
          <w:b w:val="false"/>
          <w:i w:val="false"/>
          <w:color w:val="000000"/>
          <w:sz w:val="28"/>
        </w:rPr>
        <w:t xml:space="preserve">
1039 2-метилпроп-2-ен                        10,0      с. у     2 </w:t>
      </w:r>
      <w:r>
        <w:br/>
      </w:r>
      <w:r>
        <w:rPr>
          <w:rFonts w:ascii="Times New Roman"/>
          <w:b w:val="false"/>
          <w:i w:val="false"/>
          <w:color w:val="000000"/>
          <w:sz w:val="28"/>
        </w:rPr>
        <w:t xml:space="preserve">
     қышқылының және метил-2- </w:t>
      </w:r>
      <w:r>
        <w:br/>
      </w:r>
      <w:r>
        <w:rPr>
          <w:rFonts w:ascii="Times New Roman"/>
          <w:b w:val="false"/>
          <w:i w:val="false"/>
          <w:color w:val="000000"/>
          <w:sz w:val="28"/>
        </w:rPr>
        <w:t xml:space="preserve">
     метилпроп-2-еноатының </w:t>
      </w:r>
      <w:r>
        <w:br/>
      </w:r>
      <w:r>
        <w:rPr>
          <w:rFonts w:ascii="Times New Roman"/>
          <w:b w:val="false"/>
          <w:i w:val="false"/>
          <w:color w:val="000000"/>
          <w:sz w:val="28"/>
        </w:rPr>
        <w:t xml:space="preserve">
     полимері </w:t>
      </w:r>
      <w:r>
        <w:br/>
      </w:r>
      <w:r>
        <w:rPr>
          <w:rFonts w:ascii="Times New Roman"/>
          <w:b w:val="false"/>
          <w:i w:val="false"/>
          <w:color w:val="000000"/>
          <w:sz w:val="28"/>
        </w:rPr>
        <w:t xml:space="preserve">
1040 2-метилпроп-2-ен қышқылы.               5,0     с. у       2 </w:t>
      </w:r>
      <w:r>
        <w:br/>
      </w:r>
      <w:r>
        <w:rPr>
          <w:rFonts w:ascii="Times New Roman"/>
          <w:b w:val="false"/>
          <w:i w:val="false"/>
          <w:color w:val="000000"/>
          <w:sz w:val="28"/>
        </w:rPr>
        <w:t xml:space="preserve">
     ның және метил-2-метилпроп </w:t>
      </w:r>
      <w:r>
        <w:br/>
      </w:r>
      <w:r>
        <w:rPr>
          <w:rFonts w:ascii="Times New Roman"/>
          <w:b w:val="false"/>
          <w:i w:val="false"/>
          <w:color w:val="000000"/>
          <w:sz w:val="28"/>
        </w:rPr>
        <w:t xml:space="preserve">
     -2-емидінің полимері </w:t>
      </w:r>
      <w:r>
        <w:br/>
      </w:r>
      <w:r>
        <w:rPr>
          <w:rFonts w:ascii="Times New Roman"/>
          <w:b w:val="false"/>
          <w:i w:val="false"/>
          <w:color w:val="000000"/>
          <w:sz w:val="28"/>
        </w:rPr>
        <w:t xml:space="preserve">
1041 Полиметилгидросилоксан                  2,0  орг. үлдір    4 </w:t>
      </w:r>
      <w:r>
        <w:br/>
      </w:r>
      <w:r>
        <w:rPr>
          <w:rFonts w:ascii="Times New Roman"/>
          <w:b w:val="false"/>
          <w:i w:val="false"/>
          <w:color w:val="000000"/>
          <w:sz w:val="28"/>
        </w:rPr>
        <w:t xml:space="preserve">
                                                    қабыршақ </w:t>
      </w:r>
      <w:r>
        <w:br/>
      </w:r>
      <w:r>
        <w:rPr>
          <w:rFonts w:ascii="Times New Roman"/>
          <w:b w:val="false"/>
          <w:i w:val="false"/>
          <w:color w:val="000000"/>
          <w:sz w:val="28"/>
        </w:rPr>
        <w:t xml:space="preserve">
1042 Полиметилдихлорфенилсию.                10,0  орг. үлдір   4 </w:t>
      </w:r>
      <w:r>
        <w:br/>
      </w:r>
      <w:r>
        <w:rPr>
          <w:rFonts w:ascii="Times New Roman"/>
          <w:b w:val="false"/>
          <w:i w:val="false"/>
          <w:color w:val="000000"/>
          <w:sz w:val="28"/>
        </w:rPr>
        <w:t xml:space="preserve">
     локсан                                        қабыршақ </w:t>
      </w:r>
      <w:r>
        <w:br/>
      </w:r>
      <w:r>
        <w:rPr>
          <w:rFonts w:ascii="Times New Roman"/>
          <w:b w:val="false"/>
          <w:i w:val="false"/>
          <w:color w:val="000000"/>
          <w:sz w:val="28"/>
        </w:rPr>
        <w:t xml:space="preserve">
1043 Полиметилфенилсилоксан                   2,5  орг. үлдір   4 </w:t>
      </w:r>
      <w:r>
        <w:br/>
      </w:r>
      <w:r>
        <w:rPr>
          <w:rFonts w:ascii="Times New Roman"/>
          <w:b w:val="false"/>
          <w:i w:val="false"/>
          <w:color w:val="000000"/>
          <w:sz w:val="28"/>
        </w:rPr>
        <w:t xml:space="preserve">
     ФМ-5                                          қабыршақ </w:t>
      </w:r>
      <w:r>
        <w:br/>
      </w:r>
      <w:r>
        <w:rPr>
          <w:rFonts w:ascii="Times New Roman"/>
          <w:b w:val="false"/>
          <w:i w:val="false"/>
          <w:color w:val="000000"/>
          <w:sz w:val="28"/>
        </w:rPr>
        <w:t xml:space="preserve">
1044 Полиметилфенилсилоксан                  10,0  орг. үлдір   4 </w:t>
      </w:r>
      <w:r>
        <w:br/>
      </w:r>
      <w:r>
        <w:rPr>
          <w:rFonts w:ascii="Times New Roman"/>
          <w:b w:val="false"/>
          <w:i w:val="false"/>
          <w:color w:val="000000"/>
          <w:sz w:val="28"/>
        </w:rPr>
        <w:t xml:space="preserve">
     ФМ - 1322/30                                  қабыршақ </w:t>
      </w:r>
      <w:r>
        <w:br/>
      </w:r>
      <w:r>
        <w:rPr>
          <w:rFonts w:ascii="Times New Roman"/>
          <w:b w:val="false"/>
          <w:i w:val="false"/>
          <w:color w:val="000000"/>
          <w:sz w:val="28"/>
        </w:rPr>
        <w:t xml:space="preserve">
1045 Полиоксипропилендиамин ДА               0,3   орг. дәмі    2 </w:t>
      </w:r>
      <w:r>
        <w:br/>
      </w:r>
      <w:r>
        <w:rPr>
          <w:rFonts w:ascii="Times New Roman"/>
          <w:b w:val="false"/>
          <w:i w:val="false"/>
          <w:color w:val="000000"/>
          <w:sz w:val="28"/>
        </w:rPr>
        <w:t xml:space="preserve">
     500 </w:t>
      </w:r>
      <w:r>
        <w:br/>
      </w:r>
      <w:r>
        <w:rPr>
          <w:rFonts w:ascii="Times New Roman"/>
          <w:b w:val="false"/>
          <w:i w:val="false"/>
          <w:color w:val="000000"/>
          <w:sz w:val="28"/>
        </w:rPr>
        <w:t xml:space="preserve">
1046 Полиоксипропилендиамин ДА               0,3     с. у       2 </w:t>
      </w:r>
      <w:r>
        <w:br/>
      </w:r>
      <w:r>
        <w:rPr>
          <w:rFonts w:ascii="Times New Roman"/>
          <w:b w:val="false"/>
          <w:i w:val="false"/>
          <w:color w:val="000000"/>
          <w:sz w:val="28"/>
        </w:rPr>
        <w:t xml:space="preserve">
     -1050 </w:t>
      </w:r>
      <w:r>
        <w:br/>
      </w:r>
      <w:r>
        <w:rPr>
          <w:rFonts w:ascii="Times New Roman"/>
          <w:b w:val="false"/>
          <w:i w:val="false"/>
          <w:color w:val="000000"/>
          <w:sz w:val="28"/>
        </w:rPr>
        <w:t xml:space="preserve">
1047 Полиоксипропилентриамин ТА              0,2     с. у       4 </w:t>
      </w:r>
      <w:r>
        <w:br/>
      </w:r>
      <w:r>
        <w:rPr>
          <w:rFonts w:ascii="Times New Roman"/>
          <w:b w:val="false"/>
          <w:i w:val="false"/>
          <w:color w:val="000000"/>
          <w:sz w:val="28"/>
        </w:rPr>
        <w:t xml:space="preserve">
     1500 </w:t>
      </w:r>
      <w:r>
        <w:br/>
      </w:r>
      <w:r>
        <w:rPr>
          <w:rFonts w:ascii="Times New Roman"/>
          <w:b w:val="false"/>
          <w:i w:val="false"/>
          <w:color w:val="000000"/>
          <w:sz w:val="28"/>
        </w:rPr>
        <w:t xml:space="preserve">
1048 Полиоксипропилентриамин ТА              0,03    с. у       2 </w:t>
      </w:r>
      <w:r>
        <w:br/>
      </w:r>
      <w:r>
        <w:rPr>
          <w:rFonts w:ascii="Times New Roman"/>
          <w:b w:val="false"/>
          <w:i w:val="false"/>
          <w:color w:val="000000"/>
          <w:sz w:val="28"/>
        </w:rPr>
        <w:t xml:space="preserve">
     1100 </w:t>
      </w:r>
      <w:r>
        <w:br/>
      </w:r>
      <w:r>
        <w:rPr>
          <w:rFonts w:ascii="Times New Roman"/>
          <w:b w:val="false"/>
          <w:i w:val="false"/>
          <w:color w:val="000000"/>
          <w:sz w:val="28"/>
        </w:rPr>
        <w:t xml:space="preserve">
1049 Полиоксипропилентриамин ТА              0,03     орг.      2 </w:t>
      </w:r>
      <w:r>
        <w:br/>
      </w:r>
      <w:r>
        <w:rPr>
          <w:rFonts w:ascii="Times New Roman"/>
          <w:b w:val="false"/>
          <w:i w:val="false"/>
          <w:color w:val="000000"/>
          <w:sz w:val="28"/>
        </w:rPr>
        <w:t xml:space="preserve">
     750                                           көбіктенуі. </w:t>
      </w:r>
      <w:r>
        <w:br/>
      </w:r>
      <w:r>
        <w:rPr>
          <w:rFonts w:ascii="Times New Roman"/>
          <w:b w:val="false"/>
          <w:i w:val="false"/>
          <w:color w:val="000000"/>
          <w:sz w:val="28"/>
        </w:rPr>
        <w:t xml:space="preserve">
1050 Политрибутилоловомета.                  0,08     с. у      2 </w:t>
      </w:r>
      <w:r>
        <w:br/>
      </w:r>
      <w:r>
        <w:rPr>
          <w:rFonts w:ascii="Times New Roman"/>
          <w:b w:val="false"/>
          <w:i w:val="false"/>
          <w:color w:val="000000"/>
          <w:sz w:val="28"/>
        </w:rPr>
        <w:t xml:space="preserve">
     крилат </w:t>
      </w:r>
      <w:r>
        <w:br/>
      </w:r>
      <w:r>
        <w:rPr>
          <w:rFonts w:ascii="Times New Roman"/>
          <w:b w:val="false"/>
          <w:i w:val="false"/>
          <w:color w:val="000000"/>
          <w:sz w:val="28"/>
        </w:rPr>
        <w:t xml:space="preserve">
1051 Полифосфат (PO </w:t>
      </w:r>
      <w:r>
        <w:rPr>
          <w:rFonts w:ascii="Times New Roman"/>
          <w:b w:val="false"/>
          <w:i w:val="false"/>
          <w:color w:val="000000"/>
          <w:vertAlign w:val="subscript"/>
        </w:rPr>
        <w:t xml:space="preserve">4 </w:t>
      </w:r>
      <w:r>
        <w:rPr>
          <w:rFonts w:ascii="Times New Roman"/>
          <w:b w:val="false"/>
          <w:i w:val="false"/>
          <w:color w:val="000000"/>
          <w:sz w:val="28"/>
        </w:rPr>
        <w:t xml:space="preserve">)                        3,5     орг.       3 </w:t>
      </w:r>
      <w:r>
        <w:br/>
      </w:r>
      <w:r>
        <w:rPr>
          <w:rFonts w:ascii="Times New Roman"/>
          <w:b w:val="false"/>
          <w:i w:val="false"/>
          <w:color w:val="000000"/>
          <w:sz w:val="28"/>
        </w:rPr>
        <w:t xml:space="preserve">
1052 Полифурит 500                           1,0     ж. с.      4 </w:t>
      </w:r>
      <w:r>
        <w:br/>
      </w:r>
      <w:r>
        <w:rPr>
          <w:rFonts w:ascii="Times New Roman"/>
          <w:b w:val="false"/>
          <w:i w:val="false"/>
          <w:color w:val="000000"/>
          <w:sz w:val="28"/>
        </w:rPr>
        <w:t xml:space="preserve">
1053 Полифурит 1000                          1,0     ж. с.      4 </w:t>
      </w:r>
      <w:r>
        <w:br/>
      </w:r>
      <w:r>
        <w:rPr>
          <w:rFonts w:ascii="Times New Roman"/>
          <w:b w:val="false"/>
          <w:i w:val="false"/>
          <w:color w:val="000000"/>
          <w:sz w:val="28"/>
        </w:rPr>
        <w:t xml:space="preserve">
1054 Полифурит 1500                          0,2     ж. с.      4 </w:t>
      </w:r>
      <w:r>
        <w:br/>
      </w:r>
      <w:r>
        <w:rPr>
          <w:rFonts w:ascii="Times New Roman"/>
          <w:b w:val="false"/>
          <w:i w:val="false"/>
          <w:color w:val="000000"/>
          <w:sz w:val="28"/>
        </w:rPr>
        <w:t xml:space="preserve">
1055 Полихлорбензой қышқылы                  5,0     с. у       3 </w:t>
      </w:r>
      <w:r>
        <w:br/>
      </w:r>
      <w:r>
        <w:rPr>
          <w:rFonts w:ascii="Times New Roman"/>
          <w:b w:val="false"/>
          <w:i w:val="false"/>
          <w:color w:val="000000"/>
          <w:sz w:val="28"/>
        </w:rPr>
        <w:t xml:space="preserve">
1056 Поли-[(4этенилбензил)три-               0,5     с. у       2 </w:t>
      </w:r>
      <w:r>
        <w:br/>
      </w:r>
      <w:r>
        <w:rPr>
          <w:rFonts w:ascii="Times New Roman"/>
          <w:b w:val="false"/>
          <w:i w:val="false"/>
          <w:color w:val="000000"/>
          <w:sz w:val="28"/>
        </w:rPr>
        <w:t xml:space="preserve">
     метиламмонийхлорид] </w:t>
      </w:r>
      <w:r>
        <w:br/>
      </w:r>
      <w:r>
        <w:rPr>
          <w:rFonts w:ascii="Times New Roman"/>
          <w:b w:val="false"/>
          <w:i w:val="false"/>
          <w:color w:val="000000"/>
          <w:sz w:val="28"/>
        </w:rPr>
        <w:t xml:space="preserve">
1057 Поли-(5-этенил-1,2-диме.                4,0     с. у       2 </w:t>
      </w:r>
      <w:r>
        <w:br/>
      </w:r>
      <w:r>
        <w:rPr>
          <w:rFonts w:ascii="Times New Roman"/>
          <w:b w:val="false"/>
          <w:i w:val="false"/>
          <w:color w:val="000000"/>
          <w:sz w:val="28"/>
        </w:rPr>
        <w:t xml:space="preserve">
     тил-пиридинийметилсульфат) </w:t>
      </w:r>
      <w:r>
        <w:br/>
      </w:r>
      <w:r>
        <w:rPr>
          <w:rFonts w:ascii="Times New Roman"/>
          <w:b w:val="false"/>
          <w:i w:val="false"/>
          <w:color w:val="000000"/>
          <w:sz w:val="28"/>
        </w:rPr>
        <w:t xml:space="preserve">
1058 Полиэтенилхлорид          9002-86-2    болмауы  Включе.    4 </w:t>
      </w:r>
      <w:r>
        <w:br/>
      </w:r>
      <w:r>
        <w:rPr>
          <w:rFonts w:ascii="Times New Roman"/>
          <w:b w:val="false"/>
          <w:i w:val="false"/>
          <w:color w:val="000000"/>
          <w:sz w:val="28"/>
        </w:rPr>
        <w:t xml:space="preserve">
                                                      ния </w:t>
      </w:r>
      <w:r>
        <w:br/>
      </w:r>
      <w:r>
        <w:rPr>
          <w:rFonts w:ascii="Times New Roman"/>
          <w:b w:val="false"/>
          <w:i w:val="false"/>
          <w:color w:val="000000"/>
          <w:sz w:val="28"/>
        </w:rPr>
        <w:t xml:space="preserve">
1059 Полиэтеноксид мол. Масса  25322-68-3    0,1     ж. с.      4 </w:t>
      </w:r>
      <w:r>
        <w:br/>
      </w:r>
      <w:r>
        <w:rPr>
          <w:rFonts w:ascii="Times New Roman"/>
          <w:b w:val="false"/>
          <w:i w:val="false"/>
          <w:color w:val="000000"/>
          <w:sz w:val="28"/>
        </w:rPr>
        <w:t xml:space="preserve">
     2-3 млн. </w:t>
      </w:r>
      <w:r>
        <w:br/>
      </w:r>
      <w:r>
        <w:rPr>
          <w:rFonts w:ascii="Times New Roman"/>
          <w:b w:val="false"/>
          <w:i w:val="false"/>
          <w:color w:val="000000"/>
          <w:sz w:val="28"/>
        </w:rPr>
        <w:t xml:space="preserve">
1060 Полиэтеноксид мол.        25322-68-3    0,02   ж. с.       4 </w:t>
      </w:r>
      <w:r>
        <w:br/>
      </w:r>
      <w:r>
        <w:rPr>
          <w:rFonts w:ascii="Times New Roman"/>
          <w:b w:val="false"/>
          <w:i w:val="false"/>
          <w:color w:val="000000"/>
          <w:sz w:val="28"/>
        </w:rPr>
        <w:t xml:space="preserve">
     Масса -5 млн. </w:t>
      </w:r>
      <w:r>
        <w:br/>
      </w:r>
      <w:r>
        <w:rPr>
          <w:rFonts w:ascii="Times New Roman"/>
          <w:b w:val="false"/>
          <w:i w:val="false"/>
          <w:color w:val="000000"/>
          <w:sz w:val="28"/>
        </w:rPr>
        <w:t xml:space="preserve">
1061 Полиэтенол                 9002-89-5     0,5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1062 Полиэтенол мол.          9002-89-5       0,1    орг.       4 </w:t>
      </w:r>
      <w:r>
        <w:br/>
      </w:r>
      <w:r>
        <w:rPr>
          <w:rFonts w:ascii="Times New Roman"/>
          <w:b w:val="false"/>
          <w:i w:val="false"/>
          <w:color w:val="000000"/>
          <w:sz w:val="28"/>
        </w:rPr>
        <w:t xml:space="preserve">
     Масса 5000                                   көбіктенуі. </w:t>
      </w:r>
      <w:r>
        <w:br/>
      </w:r>
      <w:r>
        <w:rPr>
          <w:rFonts w:ascii="Times New Roman"/>
          <w:b w:val="false"/>
          <w:i w:val="false"/>
          <w:color w:val="000000"/>
          <w:sz w:val="28"/>
        </w:rPr>
        <w:t xml:space="preserve">
1063 Полиэтенол 18/11         9002-89-5       0,1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1064 Полиэтилгидросилоксан                    10,0  орг. үлдір  4 </w:t>
      </w:r>
      <w:r>
        <w:br/>
      </w:r>
      <w:r>
        <w:rPr>
          <w:rFonts w:ascii="Times New Roman"/>
          <w:b w:val="false"/>
          <w:i w:val="false"/>
          <w:color w:val="000000"/>
          <w:sz w:val="28"/>
        </w:rPr>
        <w:t xml:space="preserve">
                                                   қабыршақ </w:t>
      </w:r>
      <w:r>
        <w:br/>
      </w:r>
      <w:r>
        <w:rPr>
          <w:rFonts w:ascii="Times New Roman"/>
          <w:b w:val="false"/>
          <w:i w:val="false"/>
          <w:color w:val="000000"/>
          <w:sz w:val="28"/>
        </w:rPr>
        <w:t xml:space="preserve">
1065 Полиэтиленимин            9002-98-6      0,1     с. у      2 </w:t>
      </w:r>
      <w:r>
        <w:br/>
      </w:r>
      <w:r>
        <w:rPr>
          <w:rFonts w:ascii="Times New Roman"/>
          <w:b w:val="false"/>
          <w:i w:val="false"/>
          <w:color w:val="000000"/>
          <w:sz w:val="28"/>
        </w:rPr>
        <w:t xml:space="preserve">
1066 Полиэтиленді эмульсия                    0,3     орг.      4 </w:t>
      </w:r>
      <w:r>
        <w:br/>
      </w:r>
      <w:r>
        <w:rPr>
          <w:rFonts w:ascii="Times New Roman"/>
          <w:b w:val="false"/>
          <w:i w:val="false"/>
          <w:color w:val="000000"/>
          <w:sz w:val="28"/>
        </w:rPr>
        <w:t xml:space="preserve">
     (полиэтиленнiң  25% сулы                       көбіктенуі. </w:t>
      </w:r>
      <w:r>
        <w:br/>
      </w:r>
      <w:r>
        <w:rPr>
          <w:rFonts w:ascii="Times New Roman"/>
          <w:b w:val="false"/>
          <w:i w:val="false"/>
          <w:color w:val="000000"/>
          <w:sz w:val="28"/>
        </w:rPr>
        <w:t xml:space="preserve">
     дисперсиясы) </w:t>
      </w:r>
      <w:r>
        <w:br/>
      </w:r>
      <w:r>
        <w:rPr>
          <w:rFonts w:ascii="Times New Roman"/>
          <w:b w:val="false"/>
          <w:i w:val="false"/>
          <w:color w:val="000000"/>
          <w:sz w:val="28"/>
        </w:rPr>
        <w:t xml:space="preserve">
1067 Полиэтиленполиамин                     0,005     с. у      2 </w:t>
      </w:r>
      <w:r>
        <w:br/>
      </w:r>
      <w:r>
        <w:rPr>
          <w:rFonts w:ascii="Times New Roman"/>
          <w:b w:val="false"/>
          <w:i w:val="false"/>
          <w:color w:val="000000"/>
          <w:sz w:val="28"/>
        </w:rPr>
        <w:t xml:space="preserve">
1068 Мырыш полиэтилентиурам.   9006-42-2       2,0  орг. иіс    4 </w:t>
      </w:r>
      <w:r>
        <w:br/>
      </w:r>
      <w:r>
        <w:rPr>
          <w:rFonts w:ascii="Times New Roman"/>
          <w:b w:val="false"/>
          <w:i w:val="false"/>
          <w:color w:val="000000"/>
          <w:sz w:val="28"/>
        </w:rPr>
        <w:t xml:space="preserve">
     дисульфиді </w:t>
      </w:r>
      <w:r>
        <w:br/>
      </w:r>
      <w:r>
        <w:rPr>
          <w:rFonts w:ascii="Times New Roman"/>
          <w:b w:val="false"/>
          <w:i w:val="false"/>
          <w:color w:val="000000"/>
          <w:sz w:val="28"/>
        </w:rPr>
        <w:t xml:space="preserve">
1069 Полиэтилсилоксан                        10,0  орг. үлдір   4 </w:t>
      </w:r>
      <w:r>
        <w:br/>
      </w:r>
      <w:r>
        <w:rPr>
          <w:rFonts w:ascii="Times New Roman"/>
          <w:b w:val="false"/>
          <w:i w:val="false"/>
          <w:color w:val="000000"/>
          <w:sz w:val="28"/>
        </w:rPr>
        <w:t xml:space="preserve">
     сұйықтығы                                      қабыршақ </w:t>
      </w:r>
      <w:r>
        <w:br/>
      </w:r>
      <w:r>
        <w:rPr>
          <w:rFonts w:ascii="Times New Roman"/>
          <w:b w:val="false"/>
          <w:i w:val="false"/>
          <w:color w:val="000000"/>
          <w:sz w:val="28"/>
        </w:rPr>
        <w:t xml:space="preserve">
1070 Превоцел W 12                           0,1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1071 Превоцел W-12                            0,1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1072 Превоцел W-OFP                          0,025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1073 Превоцел WOFP-100                        0,1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1074 АМ Препарат                             5,0     ж. с.      3 </w:t>
      </w:r>
      <w:r>
        <w:br/>
      </w:r>
      <w:r>
        <w:rPr>
          <w:rFonts w:ascii="Times New Roman"/>
          <w:b w:val="false"/>
          <w:i w:val="false"/>
          <w:color w:val="000000"/>
          <w:sz w:val="28"/>
        </w:rPr>
        <w:t xml:space="preserve">
1075 Д-11 Препарат                           0,2     с. у       3 </w:t>
      </w:r>
      <w:r>
        <w:br/>
      </w:r>
      <w:r>
        <w:rPr>
          <w:rFonts w:ascii="Times New Roman"/>
          <w:b w:val="false"/>
          <w:i w:val="false"/>
          <w:color w:val="000000"/>
          <w:sz w:val="28"/>
        </w:rPr>
        <w:t xml:space="preserve">
1076 ДА-52 Препарат                          0,6     с. у       2 </w:t>
      </w:r>
      <w:r>
        <w:br/>
      </w:r>
      <w:r>
        <w:rPr>
          <w:rFonts w:ascii="Times New Roman"/>
          <w:b w:val="false"/>
          <w:i w:val="false"/>
          <w:color w:val="000000"/>
          <w:sz w:val="28"/>
        </w:rPr>
        <w:t xml:space="preserve">
1077 ОС-20 Препарат                          0,1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1078 Проксамин 385                           0,1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1079 Проксанол 186                           0,1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1080 Пропандиамид              108-13-4      1,0     ж. с.      3 </w:t>
      </w:r>
      <w:r>
        <w:br/>
      </w:r>
      <w:r>
        <w:rPr>
          <w:rFonts w:ascii="Times New Roman"/>
          <w:b w:val="false"/>
          <w:i w:val="false"/>
          <w:color w:val="000000"/>
          <w:sz w:val="28"/>
        </w:rPr>
        <w:t xml:space="preserve">
1081 Пропан-1,2-диол           57-55-6       0,6     ж. с.      3 </w:t>
      </w:r>
      <w:r>
        <w:br/>
      </w:r>
      <w:r>
        <w:rPr>
          <w:rFonts w:ascii="Times New Roman"/>
          <w:b w:val="false"/>
          <w:i w:val="false"/>
          <w:color w:val="000000"/>
          <w:sz w:val="28"/>
        </w:rPr>
        <w:t xml:space="preserve">
1082 Пропан-1-ол               71-23-8      0,25   орг. иіс     4 </w:t>
      </w:r>
      <w:r>
        <w:br/>
      </w:r>
      <w:r>
        <w:rPr>
          <w:rFonts w:ascii="Times New Roman"/>
          <w:b w:val="false"/>
          <w:i w:val="false"/>
          <w:color w:val="000000"/>
          <w:sz w:val="28"/>
        </w:rPr>
        <w:t xml:space="preserve">
1083 Пропан-2-ол               67-63-0      0,25   орг. иіс     4 </w:t>
      </w:r>
      <w:r>
        <w:br/>
      </w:r>
      <w:r>
        <w:rPr>
          <w:rFonts w:ascii="Times New Roman"/>
          <w:b w:val="false"/>
          <w:i w:val="false"/>
          <w:color w:val="000000"/>
          <w:sz w:val="28"/>
        </w:rPr>
        <w:t xml:space="preserve">
1084 Пропан-2-он               67-64-1       2,2     ж. с.      3 </w:t>
      </w:r>
      <w:r>
        <w:br/>
      </w:r>
      <w:r>
        <w:rPr>
          <w:rFonts w:ascii="Times New Roman"/>
          <w:b w:val="false"/>
          <w:i w:val="false"/>
          <w:color w:val="000000"/>
          <w:sz w:val="28"/>
        </w:rPr>
        <w:t xml:space="preserve">
1085 1,2,3-Пропантриол         56-81-5       0,5     ж. с.      4 </w:t>
      </w:r>
      <w:r>
        <w:br/>
      </w:r>
      <w:r>
        <w:rPr>
          <w:rFonts w:ascii="Times New Roman"/>
          <w:b w:val="false"/>
          <w:i w:val="false"/>
          <w:color w:val="000000"/>
          <w:sz w:val="28"/>
        </w:rPr>
        <w:t xml:space="preserve">
1086 Пропен                   115-07-1       0,5    орг. иіс    3 </w:t>
      </w:r>
      <w:r>
        <w:br/>
      </w:r>
      <w:r>
        <w:rPr>
          <w:rFonts w:ascii="Times New Roman"/>
          <w:b w:val="false"/>
          <w:i w:val="false"/>
          <w:color w:val="000000"/>
          <w:sz w:val="28"/>
        </w:rPr>
        <w:t xml:space="preserve">
1087 Проп-2-ен-1-аль          107-02-8      0,02     с. у       1 </w:t>
      </w:r>
      <w:r>
        <w:br/>
      </w:r>
      <w:r>
        <w:rPr>
          <w:rFonts w:ascii="Times New Roman"/>
          <w:b w:val="false"/>
          <w:i w:val="false"/>
          <w:color w:val="000000"/>
          <w:sz w:val="28"/>
        </w:rPr>
        <w:t xml:space="preserve">
1088 Проп-1-енамин            107-11-9     0,005     с. у       2 </w:t>
      </w:r>
      <w:r>
        <w:br/>
      </w:r>
      <w:r>
        <w:rPr>
          <w:rFonts w:ascii="Times New Roman"/>
          <w:b w:val="false"/>
          <w:i w:val="false"/>
          <w:color w:val="000000"/>
          <w:sz w:val="28"/>
        </w:rPr>
        <w:t xml:space="preserve">
1089 N-Пропенилпроп-2-        124-02-7      0,01     с. у       2 </w:t>
      </w:r>
      <w:r>
        <w:br/>
      </w:r>
      <w:r>
        <w:rPr>
          <w:rFonts w:ascii="Times New Roman"/>
          <w:b w:val="false"/>
          <w:i w:val="false"/>
          <w:color w:val="000000"/>
          <w:sz w:val="28"/>
        </w:rPr>
        <w:t xml:space="preserve">
     ен-1-амин </w:t>
      </w:r>
      <w:r>
        <w:br/>
      </w:r>
      <w:r>
        <w:rPr>
          <w:rFonts w:ascii="Times New Roman"/>
          <w:b w:val="false"/>
          <w:i w:val="false"/>
          <w:color w:val="000000"/>
          <w:sz w:val="28"/>
        </w:rPr>
        <w:t xml:space="preserve">
1090 Проп-2-ен-1-ол           107-18-6       0,1   орг. дәмі    3 </w:t>
      </w:r>
      <w:r>
        <w:br/>
      </w:r>
      <w:r>
        <w:rPr>
          <w:rFonts w:ascii="Times New Roman"/>
          <w:b w:val="false"/>
          <w:i w:val="false"/>
          <w:color w:val="000000"/>
          <w:sz w:val="28"/>
        </w:rPr>
        <w:t xml:space="preserve">
1091 Проп-2-ен-1-тиол         870-23-5    0,0002   орг. иіс     3 </w:t>
      </w:r>
      <w:r>
        <w:br/>
      </w:r>
      <w:r>
        <w:rPr>
          <w:rFonts w:ascii="Times New Roman"/>
          <w:b w:val="false"/>
          <w:i w:val="false"/>
          <w:color w:val="000000"/>
          <w:sz w:val="28"/>
        </w:rPr>
        <w:t xml:space="preserve">
1092 Пропиламин               107-10-8       0,5   орг. иіс     3 </w:t>
      </w:r>
      <w:r>
        <w:br/>
      </w:r>
      <w:r>
        <w:rPr>
          <w:rFonts w:ascii="Times New Roman"/>
          <w:b w:val="false"/>
          <w:i w:val="false"/>
          <w:color w:val="000000"/>
          <w:sz w:val="28"/>
        </w:rPr>
        <w:t xml:space="preserve">
1093 Пропилбензол             103-65-1       0,2   орг. иіс     3 </w:t>
      </w:r>
      <w:r>
        <w:br/>
      </w:r>
      <w:r>
        <w:rPr>
          <w:rFonts w:ascii="Times New Roman"/>
          <w:b w:val="false"/>
          <w:i w:val="false"/>
          <w:color w:val="000000"/>
          <w:sz w:val="28"/>
        </w:rPr>
        <w:t xml:space="preserve">
1094 S-Пропилбутилэтил.       1114-71-2     0,01   орг. иіс     3 </w:t>
      </w:r>
      <w:r>
        <w:br/>
      </w:r>
      <w:r>
        <w:rPr>
          <w:rFonts w:ascii="Times New Roman"/>
          <w:b w:val="false"/>
          <w:i w:val="false"/>
          <w:color w:val="000000"/>
          <w:sz w:val="28"/>
        </w:rPr>
        <w:t xml:space="preserve">
     тиокарбамат </w:t>
      </w:r>
      <w:r>
        <w:br/>
      </w:r>
      <w:r>
        <w:rPr>
          <w:rFonts w:ascii="Times New Roman"/>
          <w:b w:val="false"/>
          <w:i w:val="false"/>
          <w:color w:val="000000"/>
          <w:sz w:val="28"/>
        </w:rPr>
        <w:t xml:space="preserve">
1095 S-Пропил-O-[4-          35400-43-2     0,003  орг. иіс     4 </w:t>
      </w:r>
      <w:r>
        <w:br/>
      </w:r>
      <w:r>
        <w:rPr>
          <w:rFonts w:ascii="Times New Roman"/>
          <w:b w:val="false"/>
          <w:i w:val="false"/>
          <w:color w:val="000000"/>
          <w:sz w:val="28"/>
        </w:rPr>
        <w:t xml:space="preserve">
     (метилтио)фе-нил] </w:t>
      </w:r>
      <w:r>
        <w:br/>
      </w:r>
      <w:r>
        <w:rPr>
          <w:rFonts w:ascii="Times New Roman"/>
          <w:b w:val="false"/>
          <w:i w:val="false"/>
          <w:color w:val="000000"/>
          <w:sz w:val="28"/>
        </w:rPr>
        <w:t xml:space="preserve">
     -O-этилдитиофосфат </w:t>
      </w:r>
      <w:r>
        <w:br/>
      </w:r>
      <w:r>
        <w:rPr>
          <w:rFonts w:ascii="Times New Roman"/>
          <w:b w:val="false"/>
          <w:i w:val="false"/>
          <w:color w:val="000000"/>
          <w:sz w:val="28"/>
        </w:rPr>
        <w:t xml:space="preserve">
1096 Пропионат натрия          137-40-6      0,8     ж. с.      4 </w:t>
      </w:r>
      <w:r>
        <w:br/>
      </w:r>
      <w:r>
        <w:rPr>
          <w:rFonts w:ascii="Times New Roman"/>
          <w:b w:val="false"/>
          <w:i w:val="false"/>
          <w:color w:val="000000"/>
          <w:sz w:val="28"/>
        </w:rPr>
        <w:t xml:space="preserve">
1097 Пропион қышқылының </w:t>
      </w:r>
      <w:r>
        <w:br/>
      </w:r>
      <w:r>
        <w:rPr>
          <w:rFonts w:ascii="Times New Roman"/>
          <w:b w:val="false"/>
          <w:i w:val="false"/>
          <w:color w:val="000000"/>
          <w:sz w:val="28"/>
        </w:rPr>
        <w:t xml:space="preserve">
     N-(3,4- дихлоранилид)      709-98-8     0,1     ж. с.      4 </w:t>
      </w:r>
      <w:r>
        <w:br/>
      </w:r>
      <w:r>
        <w:rPr>
          <w:rFonts w:ascii="Times New Roman"/>
          <w:b w:val="false"/>
          <w:i w:val="false"/>
          <w:color w:val="000000"/>
          <w:sz w:val="28"/>
        </w:rPr>
        <w:t xml:space="preserve">
1098 Резорцин                 81133-29-1     0,1     ж. с.      4 </w:t>
      </w:r>
      <w:r>
        <w:br/>
      </w:r>
      <w:r>
        <w:rPr>
          <w:rFonts w:ascii="Times New Roman"/>
          <w:b w:val="false"/>
          <w:i w:val="false"/>
          <w:color w:val="000000"/>
          <w:sz w:val="28"/>
        </w:rPr>
        <w:t xml:space="preserve">
1099 РИП (деэмульгатор-                     0,3     орг.        3 </w:t>
      </w:r>
      <w:r>
        <w:br/>
      </w:r>
      <w:r>
        <w:rPr>
          <w:rFonts w:ascii="Times New Roman"/>
          <w:b w:val="false"/>
          <w:i w:val="false"/>
          <w:color w:val="000000"/>
          <w:sz w:val="28"/>
        </w:rPr>
        <w:t xml:space="preserve">
     ингибитор коррозии)                           көбіктенуі. </w:t>
      </w:r>
      <w:r>
        <w:br/>
      </w:r>
      <w:r>
        <w:rPr>
          <w:rFonts w:ascii="Times New Roman"/>
          <w:b w:val="false"/>
          <w:i w:val="false"/>
          <w:color w:val="000000"/>
          <w:sz w:val="28"/>
        </w:rPr>
        <w:t xml:space="preserve">
1100 РИПД (коррозия                         0,75     орг.       3 </w:t>
      </w:r>
      <w:r>
        <w:br/>
      </w:r>
      <w:r>
        <w:rPr>
          <w:rFonts w:ascii="Times New Roman"/>
          <w:b w:val="false"/>
          <w:i w:val="false"/>
          <w:color w:val="000000"/>
          <w:sz w:val="28"/>
        </w:rPr>
        <w:t xml:space="preserve">
     деэмульгатор-ингибиторы)                      көбіктенуі. </w:t>
      </w:r>
      <w:r>
        <w:br/>
      </w:r>
      <w:r>
        <w:rPr>
          <w:rFonts w:ascii="Times New Roman"/>
          <w:b w:val="false"/>
          <w:i w:val="false"/>
          <w:color w:val="000000"/>
          <w:sz w:val="28"/>
        </w:rPr>
        <w:t xml:space="preserve">
1101 РИФ (N-алкиламмонийдің                 0,22     орг.       3 </w:t>
      </w:r>
      <w:r>
        <w:br/>
      </w:r>
      <w:r>
        <w:rPr>
          <w:rFonts w:ascii="Times New Roman"/>
          <w:b w:val="false"/>
          <w:i w:val="false"/>
          <w:color w:val="000000"/>
          <w:sz w:val="28"/>
        </w:rPr>
        <w:t xml:space="preserve">
     О-алкилфосфаты негізін.                       көбіктенуі. </w:t>
      </w:r>
      <w:r>
        <w:br/>
      </w:r>
      <w:r>
        <w:rPr>
          <w:rFonts w:ascii="Times New Roman"/>
          <w:b w:val="false"/>
          <w:i w:val="false"/>
          <w:color w:val="000000"/>
          <w:sz w:val="28"/>
        </w:rPr>
        <w:t xml:space="preserve">
     дегі және пропилен мен </w:t>
      </w:r>
      <w:r>
        <w:br/>
      </w:r>
      <w:r>
        <w:rPr>
          <w:rFonts w:ascii="Times New Roman"/>
          <w:b w:val="false"/>
          <w:i w:val="false"/>
          <w:color w:val="000000"/>
          <w:sz w:val="28"/>
        </w:rPr>
        <w:t xml:space="preserve">
     этилен тотығының </w:t>
      </w:r>
      <w:r>
        <w:br/>
      </w:r>
      <w:r>
        <w:rPr>
          <w:rFonts w:ascii="Times New Roman"/>
          <w:b w:val="false"/>
          <w:i w:val="false"/>
          <w:color w:val="000000"/>
          <w:sz w:val="28"/>
        </w:rPr>
        <w:t xml:space="preserve">
     блоксополимерлері) </w:t>
      </w:r>
      <w:r>
        <w:br/>
      </w:r>
      <w:r>
        <w:rPr>
          <w:rFonts w:ascii="Times New Roman"/>
          <w:b w:val="false"/>
          <w:i w:val="false"/>
          <w:color w:val="000000"/>
          <w:sz w:val="28"/>
        </w:rPr>
        <w:t xml:space="preserve">
1102 РИФД (N-алкиламмонийдің                0,9     орг.        3 </w:t>
      </w:r>
      <w:r>
        <w:br/>
      </w:r>
      <w:r>
        <w:rPr>
          <w:rFonts w:ascii="Times New Roman"/>
          <w:b w:val="false"/>
          <w:i w:val="false"/>
          <w:color w:val="000000"/>
          <w:sz w:val="28"/>
        </w:rPr>
        <w:t xml:space="preserve">
     О-алкилфосфаты негізін.                      көбіктенуі. </w:t>
      </w:r>
      <w:r>
        <w:br/>
      </w:r>
      <w:r>
        <w:rPr>
          <w:rFonts w:ascii="Times New Roman"/>
          <w:b w:val="false"/>
          <w:i w:val="false"/>
          <w:color w:val="000000"/>
          <w:sz w:val="28"/>
        </w:rPr>
        <w:t xml:space="preserve">
     дегі және пропилен мен </w:t>
      </w:r>
      <w:r>
        <w:br/>
      </w:r>
      <w:r>
        <w:rPr>
          <w:rFonts w:ascii="Times New Roman"/>
          <w:b w:val="false"/>
          <w:i w:val="false"/>
          <w:color w:val="000000"/>
          <w:sz w:val="28"/>
        </w:rPr>
        <w:t xml:space="preserve">
     этилен тотығының </w:t>
      </w:r>
      <w:r>
        <w:br/>
      </w:r>
      <w:r>
        <w:rPr>
          <w:rFonts w:ascii="Times New Roman"/>
          <w:b w:val="false"/>
          <w:i w:val="false"/>
          <w:color w:val="000000"/>
          <w:sz w:val="28"/>
        </w:rPr>
        <w:t xml:space="preserve">
     блоксополимерлері) </w:t>
      </w:r>
      <w:r>
        <w:br/>
      </w:r>
      <w:r>
        <w:rPr>
          <w:rFonts w:ascii="Times New Roman"/>
          <w:b w:val="false"/>
          <w:i w:val="false"/>
          <w:color w:val="000000"/>
          <w:sz w:val="28"/>
        </w:rPr>
        <w:t xml:space="preserve">
1103 Родамин Ж                 989-38-8      0,01    ж. с.      4 </w:t>
      </w:r>
      <w:r>
        <w:br/>
      </w:r>
      <w:r>
        <w:rPr>
          <w:rFonts w:ascii="Times New Roman"/>
          <w:b w:val="false"/>
          <w:i w:val="false"/>
          <w:color w:val="000000"/>
          <w:sz w:val="28"/>
        </w:rPr>
        <w:t xml:space="preserve">
1104 Родамин 4С                               0,1 орг. түсі     4 </w:t>
      </w:r>
      <w:r>
        <w:br/>
      </w:r>
      <w:r>
        <w:rPr>
          <w:rFonts w:ascii="Times New Roman"/>
          <w:b w:val="false"/>
          <w:i w:val="false"/>
          <w:color w:val="000000"/>
          <w:sz w:val="28"/>
        </w:rPr>
        <w:t xml:space="preserve">
1105 Родамин-2Ц-основание                    0,01    ж. с.      4 </w:t>
      </w:r>
      <w:r>
        <w:br/>
      </w:r>
      <w:r>
        <w:rPr>
          <w:rFonts w:ascii="Times New Roman"/>
          <w:b w:val="false"/>
          <w:i w:val="false"/>
          <w:color w:val="000000"/>
          <w:sz w:val="28"/>
        </w:rPr>
        <w:t xml:space="preserve">
1106 Роданиды                                 0,1     с. у      2 </w:t>
      </w:r>
      <w:r>
        <w:br/>
      </w:r>
      <w:r>
        <w:rPr>
          <w:rFonts w:ascii="Times New Roman"/>
          <w:b w:val="false"/>
          <w:i w:val="false"/>
          <w:color w:val="000000"/>
          <w:sz w:val="28"/>
        </w:rPr>
        <w:t xml:space="preserve">
1107 Родий (III)гидридокар.                  0,02     ж. с.     3 </w:t>
      </w:r>
      <w:r>
        <w:br/>
      </w:r>
      <w:r>
        <w:rPr>
          <w:rFonts w:ascii="Times New Roman"/>
          <w:b w:val="false"/>
          <w:i w:val="false"/>
          <w:color w:val="000000"/>
          <w:sz w:val="28"/>
        </w:rPr>
        <w:t xml:space="preserve">
     бонил-трис (трифенил. </w:t>
      </w:r>
      <w:r>
        <w:br/>
      </w:r>
      <w:r>
        <w:rPr>
          <w:rFonts w:ascii="Times New Roman"/>
          <w:b w:val="false"/>
          <w:i w:val="false"/>
          <w:color w:val="000000"/>
          <w:sz w:val="28"/>
        </w:rPr>
        <w:t xml:space="preserve">
     фосфин) </w:t>
      </w:r>
      <w:r>
        <w:br/>
      </w:r>
      <w:r>
        <w:rPr>
          <w:rFonts w:ascii="Times New Roman"/>
          <w:b w:val="false"/>
          <w:i w:val="false"/>
          <w:color w:val="000000"/>
          <w:sz w:val="28"/>
        </w:rPr>
        <w:t xml:space="preserve">
1108 Сынап                     7439-97-6   0,0005     с. у      1 </w:t>
      </w:r>
      <w:r>
        <w:br/>
      </w:r>
      <w:r>
        <w:rPr>
          <w:rFonts w:ascii="Times New Roman"/>
          <w:b w:val="false"/>
          <w:i w:val="false"/>
          <w:color w:val="000000"/>
          <w:sz w:val="28"/>
        </w:rPr>
        <w:t xml:space="preserve">
1109 Хлорлы рубидий            7791-11-9      0,1     с. у      2 </w:t>
      </w:r>
      <w:r>
        <w:br/>
      </w:r>
      <w:r>
        <w:rPr>
          <w:rFonts w:ascii="Times New Roman"/>
          <w:b w:val="false"/>
          <w:i w:val="false"/>
          <w:color w:val="000000"/>
          <w:sz w:val="28"/>
        </w:rPr>
        <w:t xml:space="preserve">
1110 Сапонин                   8047-15-2      0,2   орг. иісі   3 </w:t>
      </w:r>
      <w:r>
        <w:br/>
      </w:r>
      <w:r>
        <w:rPr>
          <w:rFonts w:ascii="Times New Roman"/>
          <w:b w:val="false"/>
          <w:i w:val="false"/>
          <w:color w:val="000000"/>
          <w:sz w:val="28"/>
        </w:rPr>
        <w:t xml:space="preserve">
1111 қорғасын                  7439-92-1     0,03      с. у     2 </w:t>
      </w:r>
      <w:r>
        <w:br/>
      </w:r>
      <w:r>
        <w:rPr>
          <w:rFonts w:ascii="Times New Roman"/>
          <w:b w:val="false"/>
          <w:i w:val="false"/>
          <w:color w:val="000000"/>
          <w:sz w:val="28"/>
        </w:rPr>
        <w:t xml:space="preserve">
1112 Селен                     7782-49-2    0,01       с. у     2 </w:t>
      </w:r>
      <w:r>
        <w:br/>
      </w:r>
      <w:r>
        <w:rPr>
          <w:rFonts w:ascii="Times New Roman"/>
          <w:b w:val="false"/>
          <w:i w:val="false"/>
          <w:color w:val="000000"/>
          <w:sz w:val="28"/>
        </w:rPr>
        <w:t xml:space="preserve">
1113 Күміс                     7440-22-4    0,05       с. у     2 </w:t>
      </w:r>
      <w:r>
        <w:br/>
      </w:r>
      <w:r>
        <w:rPr>
          <w:rFonts w:ascii="Times New Roman"/>
          <w:b w:val="false"/>
          <w:i w:val="false"/>
          <w:color w:val="000000"/>
          <w:sz w:val="28"/>
        </w:rPr>
        <w:t xml:space="preserve">
1114 Лак силанолы  КО-116                   0,015   орг. иіс    4 </w:t>
      </w:r>
      <w:r>
        <w:br/>
      </w:r>
      <w:r>
        <w:rPr>
          <w:rFonts w:ascii="Times New Roman"/>
          <w:b w:val="false"/>
          <w:i w:val="false"/>
          <w:color w:val="000000"/>
          <w:sz w:val="28"/>
        </w:rPr>
        <w:t xml:space="preserve">
1115 Лак силанолы  КО-075                    0,5    орг. үлдір  4 </w:t>
      </w:r>
      <w:r>
        <w:br/>
      </w:r>
      <w:r>
        <w:rPr>
          <w:rFonts w:ascii="Times New Roman"/>
          <w:b w:val="false"/>
          <w:i w:val="false"/>
          <w:color w:val="000000"/>
          <w:sz w:val="28"/>
        </w:rPr>
        <w:t xml:space="preserve">
                                                      қабыршақ </w:t>
      </w:r>
      <w:r>
        <w:br/>
      </w:r>
      <w:r>
        <w:rPr>
          <w:rFonts w:ascii="Times New Roman"/>
          <w:b w:val="false"/>
          <w:i w:val="false"/>
          <w:color w:val="000000"/>
          <w:sz w:val="28"/>
        </w:rPr>
        <w:t xml:space="preserve">
1116 Лак силанолы  6О-921                   0,05    орг. үлдір  4 </w:t>
      </w:r>
      <w:r>
        <w:br/>
      </w:r>
      <w:r>
        <w:rPr>
          <w:rFonts w:ascii="Times New Roman"/>
          <w:b w:val="false"/>
          <w:i w:val="false"/>
          <w:color w:val="000000"/>
          <w:sz w:val="28"/>
        </w:rPr>
        <w:t xml:space="preserve">
                                                     қабыршақ </w:t>
      </w:r>
      <w:r>
        <w:br/>
      </w:r>
      <w:r>
        <w:rPr>
          <w:rFonts w:ascii="Times New Roman"/>
          <w:b w:val="false"/>
          <w:i w:val="false"/>
          <w:color w:val="000000"/>
          <w:sz w:val="28"/>
        </w:rPr>
        <w:t xml:space="preserve">
1117 Силоксан сұйықтық 187                  5,0     орг. үлдір  4 </w:t>
      </w:r>
      <w:r>
        <w:br/>
      </w:r>
      <w:r>
        <w:rPr>
          <w:rFonts w:ascii="Times New Roman"/>
          <w:b w:val="false"/>
          <w:i w:val="false"/>
          <w:color w:val="000000"/>
          <w:sz w:val="28"/>
        </w:rPr>
        <w:t xml:space="preserve">
                                                     қабыршақ </w:t>
      </w:r>
      <w:r>
        <w:br/>
      </w:r>
      <w:r>
        <w:rPr>
          <w:rFonts w:ascii="Times New Roman"/>
          <w:b w:val="false"/>
          <w:i w:val="false"/>
          <w:color w:val="000000"/>
          <w:sz w:val="28"/>
        </w:rPr>
        <w:t xml:space="preserve">
1118 Синтамид 5                26635-75-6   0,1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1119 Синтанол ВН-7                          0,1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1120 Синтанол ВТ-15                         0,1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1121 Синтанол ДС-10                         0,1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1122 Синтанол ДТ-7                          0,1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1123 Синтанол МЦ-10                         0,1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1124 Скипидар (С-ғa қайта                   0,2     орг. иіс    4 </w:t>
      </w:r>
      <w:r>
        <w:br/>
      </w:r>
      <w:r>
        <w:rPr>
          <w:rFonts w:ascii="Times New Roman"/>
          <w:b w:val="false"/>
          <w:i w:val="false"/>
          <w:color w:val="000000"/>
          <w:sz w:val="28"/>
        </w:rPr>
        <w:t xml:space="preserve">
     есептегенде) </w:t>
      </w:r>
      <w:r>
        <w:br/>
      </w:r>
      <w:r>
        <w:rPr>
          <w:rFonts w:ascii="Times New Roman"/>
          <w:b w:val="false"/>
          <w:i w:val="false"/>
          <w:color w:val="000000"/>
          <w:sz w:val="28"/>
        </w:rPr>
        <w:t xml:space="preserve">
1125 Жапырақты ағаш түрінің                 0,01   орг. иіс     4 </w:t>
      </w:r>
      <w:r>
        <w:br/>
      </w:r>
      <w:r>
        <w:rPr>
          <w:rFonts w:ascii="Times New Roman"/>
          <w:b w:val="false"/>
          <w:i w:val="false"/>
          <w:color w:val="000000"/>
          <w:sz w:val="28"/>
        </w:rPr>
        <w:t xml:space="preserve">
     шайыры </w:t>
      </w:r>
      <w:r>
        <w:br/>
      </w:r>
      <w:r>
        <w:rPr>
          <w:rFonts w:ascii="Times New Roman"/>
          <w:b w:val="false"/>
          <w:i w:val="false"/>
          <w:color w:val="000000"/>
          <w:sz w:val="28"/>
        </w:rPr>
        <w:t xml:space="preserve">
1126 КС-35 шайыры                           0,1     с. у         2 </w:t>
      </w:r>
      <w:r>
        <w:br/>
      </w:r>
      <w:r>
        <w:rPr>
          <w:rFonts w:ascii="Times New Roman"/>
          <w:b w:val="false"/>
          <w:i w:val="false"/>
          <w:color w:val="000000"/>
          <w:sz w:val="28"/>
        </w:rPr>
        <w:t xml:space="preserve">
1127 МКС-10 шайыры                          3,0     с. у         3 </w:t>
      </w:r>
      <w:r>
        <w:br/>
      </w:r>
      <w:r>
        <w:rPr>
          <w:rFonts w:ascii="Times New Roman"/>
          <w:b w:val="false"/>
          <w:i w:val="false"/>
          <w:color w:val="000000"/>
          <w:sz w:val="28"/>
        </w:rPr>
        <w:t xml:space="preserve">
1128 2-аллилоксиэтиль спирті                0,4     с. у         3 </w:t>
      </w:r>
      <w:r>
        <w:br/>
      </w:r>
      <w:r>
        <w:rPr>
          <w:rFonts w:ascii="Times New Roman"/>
          <w:b w:val="false"/>
          <w:i w:val="false"/>
          <w:color w:val="000000"/>
          <w:sz w:val="28"/>
        </w:rPr>
        <w:t xml:space="preserve">
1129 Стеарокс-6                             1,0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1130 Стеарокс-820                           0,5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1131 Стронций                  7440-24-6    7,0     с. у         2 </w:t>
      </w:r>
      <w:r>
        <w:br/>
      </w:r>
      <w:r>
        <w:rPr>
          <w:rFonts w:ascii="Times New Roman"/>
          <w:b w:val="false"/>
          <w:i w:val="false"/>
          <w:color w:val="000000"/>
          <w:sz w:val="28"/>
        </w:rPr>
        <w:t xml:space="preserve">
1132 Сульфамид C </w:t>
      </w:r>
      <w:r>
        <w:rPr>
          <w:rFonts w:ascii="Times New Roman"/>
          <w:b w:val="false"/>
          <w:i w:val="false"/>
          <w:color w:val="000000"/>
          <w:vertAlign w:val="subscript"/>
        </w:rPr>
        <w:t xml:space="preserve">12 </w:t>
      </w:r>
      <w:r>
        <w:rPr>
          <w:rFonts w:ascii="Times New Roman"/>
          <w:b w:val="false"/>
          <w:i w:val="false"/>
          <w:color w:val="000000"/>
          <w:sz w:val="28"/>
        </w:rPr>
        <w:t xml:space="preserve">-C </w:t>
      </w:r>
      <w:r>
        <w:rPr>
          <w:rFonts w:ascii="Times New Roman"/>
          <w:b w:val="false"/>
          <w:i w:val="false"/>
          <w:color w:val="000000"/>
          <w:vertAlign w:val="subscript"/>
        </w:rPr>
        <w:t xml:space="preserve">17 </w:t>
      </w:r>
      <w:r>
        <w:rPr>
          <w:rFonts w:ascii="Times New Roman"/>
          <w:b w:val="false"/>
          <w:i w:val="false"/>
          <w:color w:val="000000"/>
          <w:sz w:val="28"/>
        </w:rPr>
        <w:t xml:space="preserve">                      0,1     ж. с.        4 </w:t>
      </w:r>
      <w:r>
        <w:br/>
      </w:r>
      <w:r>
        <w:rPr>
          <w:rFonts w:ascii="Times New Roman"/>
          <w:b w:val="false"/>
          <w:i w:val="false"/>
          <w:color w:val="000000"/>
          <w:sz w:val="28"/>
        </w:rPr>
        <w:t xml:space="preserve">
1133 Сульфаттар (по SO </w:t>
      </w:r>
      <w:r>
        <w:rPr>
          <w:rFonts w:ascii="Times New Roman"/>
          <w:b w:val="false"/>
          <w:i w:val="false"/>
          <w:color w:val="000000"/>
          <w:vertAlign w:val="subscript"/>
        </w:rPr>
        <w:t xml:space="preserve">4 </w:t>
      </w:r>
      <w:r>
        <w:rPr>
          <w:rFonts w:ascii="Times New Roman"/>
          <w:b w:val="false"/>
          <w:i w:val="false"/>
          <w:color w:val="000000"/>
          <w:sz w:val="28"/>
        </w:rPr>
        <w:t xml:space="preserve">)                  500,0  орг. дәмі      4 </w:t>
      </w:r>
      <w:r>
        <w:br/>
      </w:r>
      <w:r>
        <w:rPr>
          <w:rFonts w:ascii="Times New Roman"/>
          <w:b w:val="false"/>
          <w:i w:val="false"/>
          <w:color w:val="000000"/>
          <w:sz w:val="28"/>
        </w:rPr>
        <w:t xml:space="preserve">
1134 Сульфенамид БТ                        0,05   орг. иіс       4 </w:t>
      </w:r>
      <w:r>
        <w:br/>
      </w:r>
      <w:r>
        <w:rPr>
          <w:rFonts w:ascii="Times New Roman"/>
          <w:b w:val="false"/>
          <w:i w:val="false"/>
          <w:color w:val="000000"/>
          <w:sz w:val="28"/>
        </w:rPr>
        <w:t xml:space="preserve">
1135 Сульфиды                            болмауы    ж. с.        3 </w:t>
      </w:r>
      <w:r>
        <w:br/>
      </w:r>
      <w:r>
        <w:rPr>
          <w:rFonts w:ascii="Times New Roman"/>
          <w:b w:val="false"/>
          <w:i w:val="false"/>
          <w:color w:val="000000"/>
          <w:sz w:val="28"/>
        </w:rPr>
        <w:t xml:space="preserve">
1136 4-Сульфоинден-1-карбон                 0,04  орг. түсі      4 </w:t>
      </w:r>
      <w:r>
        <w:br/>
      </w:r>
      <w:r>
        <w:rPr>
          <w:rFonts w:ascii="Times New Roman"/>
          <w:b w:val="false"/>
          <w:i w:val="false"/>
          <w:color w:val="000000"/>
          <w:sz w:val="28"/>
        </w:rPr>
        <w:t xml:space="preserve">
     қышқылының натрий тұзы, </w:t>
      </w:r>
      <w:r>
        <w:br/>
      </w:r>
      <w:r>
        <w:rPr>
          <w:rFonts w:ascii="Times New Roman"/>
          <w:b w:val="false"/>
          <w:i w:val="false"/>
          <w:color w:val="000000"/>
          <w:sz w:val="28"/>
        </w:rPr>
        <w:t xml:space="preserve">
     бисфенолформальдегид </w:t>
      </w:r>
      <w:r>
        <w:br/>
      </w:r>
      <w:r>
        <w:rPr>
          <w:rFonts w:ascii="Times New Roman"/>
          <w:b w:val="false"/>
          <w:i w:val="false"/>
          <w:color w:val="000000"/>
          <w:sz w:val="28"/>
        </w:rPr>
        <w:t xml:space="preserve">
     шайырымен болатын </w:t>
      </w:r>
      <w:r>
        <w:br/>
      </w:r>
      <w:r>
        <w:rPr>
          <w:rFonts w:ascii="Times New Roman"/>
          <w:b w:val="false"/>
          <w:i w:val="false"/>
          <w:color w:val="000000"/>
          <w:sz w:val="28"/>
        </w:rPr>
        <w:t xml:space="preserve">
     сульфоэфир </w:t>
      </w:r>
      <w:r>
        <w:br/>
      </w:r>
      <w:r>
        <w:rPr>
          <w:rFonts w:ascii="Times New Roman"/>
          <w:b w:val="false"/>
          <w:i w:val="false"/>
          <w:color w:val="000000"/>
          <w:sz w:val="28"/>
        </w:rPr>
        <w:t xml:space="preserve">
1137 Сульфокарбон қышқылының                 3,0     орг.        4 </w:t>
      </w:r>
      <w:r>
        <w:br/>
      </w:r>
      <w:r>
        <w:rPr>
          <w:rFonts w:ascii="Times New Roman"/>
          <w:b w:val="false"/>
          <w:i w:val="false"/>
          <w:color w:val="000000"/>
          <w:sz w:val="28"/>
        </w:rPr>
        <w:t xml:space="preserve">
     натрийлі тұзы                                   көбіктенуі. </w:t>
      </w:r>
      <w:r>
        <w:br/>
      </w:r>
      <w:r>
        <w:rPr>
          <w:rFonts w:ascii="Times New Roman"/>
          <w:b w:val="false"/>
          <w:i w:val="false"/>
          <w:color w:val="000000"/>
          <w:sz w:val="28"/>
        </w:rPr>
        <w:t xml:space="preserve">
1138 Сульфоксимин метионині                 0,004    с. у        2 </w:t>
      </w:r>
      <w:r>
        <w:br/>
      </w:r>
      <w:r>
        <w:rPr>
          <w:rFonts w:ascii="Times New Roman"/>
          <w:b w:val="false"/>
          <w:i w:val="false"/>
          <w:color w:val="000000"/>
          <w:sz w:val="28"/>
        </w:rPr>
        <w:t xml:space="preserve">
1139 1,1'-Сульфонил-бис(4-    80-07-9       0,4      с. у        2 </w:t>
      </w:r>
      <w:r>
        <w:br/>
      </w:r>
      <w:r>
        <w:rPr>
          <w:rFonts w:ascii="Times New Roman"/>
          <w:b w:val="false"/>
          <w:i w:val="false"/>
          <w:color w:val="000000"/>
          <w:sz w:val="28"/>
        </w:rPr>
        <w:t xml:space="preserve">
     хлорбензол) </w:t>
      </w:r>
      <w:r>
        <w:br/>
      </w:r>
      <w:r>
        <w:rPr>
          <w:rFonts w:ascii="Times New Roman"/>
          <w:b w:val="false"/>
          <w:i w:val="false"/>
          <w:color w:val="000000"/>
          <w:sz w:val="28"/>
        </w:rPr>
        <w:t xml:space="preserve">
1140 4,4'-Сульфонилдианилин   80-08-0        1,0     с. у        2 </w:t>
      </w:r>
      <w:r>
        <w:br/>
      </w:r>
      <w:r>
        <w:rPr>
          <w:rFonts w:ascii="Times New Roman"/>
          <w:b w:val="false"/>
          <w:i w:val="false"/>
          <w:color w:val="000000"/>
          <w:sz w:val="28"/>
        </w:rPr>
        <w:t xml:space="preserve">
1141 Сульфонол НП-1                          0,5     орг.        3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1142 Сульфонол НП-3                          0,5     орг.        3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1143 Сланцалы сульфонол ЭС-1                 0,5     орг.        3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1144 C </w:t>
      </w:r>
      <w:r>
        <w:rPr>
          <w:rFonts w:ascii="Times New Roman"/>
          <w:b w:val="false"/>
          <w:i w:val="false"/>
          <w:color w:val="000000"/>
          <w:vertAlign w:val="subscript"/>
        </w:rPr>
        <w:t xml:space="preserve">10 </w:t>
      </w:r>
      <w:r>
        <w:rPr>
          <w:rFonts w:ascii="Times New Roman"/>
          <w:b w:val="false"/>
          <w:i w:val="false"/>
          <w:color w:val="000000"/>
          <w:sz w:val="28"/>
        </w:rPr>
        <w:t xml:space="preserve">- C </w:t>
      </w:r>
      <w:r>
        <w:rPr>
          <w:rFonts w:ascii="Times New Roman"/>
          <w:b w:val="false"/>
          <w:i w:val="false"/>
          <w:color w:val="000000"/>
          <w:vertAlign w:val="subscript"/>
        </w:rPr>
        <w:t xml:space="preserve">13                                   </w:t>
      </w:r>
      <w:r>
        <w:rPr>
          <w:rFonts w:ascii="Times New Roman"/>
          <w:b w:val="false"/>
          <w:i w:val="false"/>
          <w:color w:val="000000"/>
          <w:sz w:val="28"/>
        </w:rPr>
        <w:t xml:space="preserve">0,2     орг.        4 </w:t>
      </w:r>
      <w:r>
        <w:br/>
      </w:r>
      <w:r>
        <w:rPr>
          <w:rFonts w:ascii="Times New Roman"/>
          <w:b w:val="false"/>
          <w:i w:val="false"/>
          <w:color w:val="000000"/>
          <w:sz w:val="28"/>
        </w:rPr>
        <w:t xml:space="preserve">
     Сульфоэтоксилат                                 көбіктенуі. </w:t>
      </w:r>
      <w:r>
        <w:br/>
      </w:r>
      <w:r>
        <w:rPr>
          <w:rFonts w:ascii="Times New Roman"/>
          <w:b w:val="false"/>
          <w:i w:val="false"/>
          <w:color w:val="000000"/>
          <w:sz w:val="28"/>
        </w:rPr>
        <w:t xml:space="preserve">
1145 Сүрме                     7440-36-0     0,05    с. у        2 </w:t>
      </w:r>
      <w:r>
        <w:br/>
      </w:r>
      <w:r>
        <w:rPr>
          <w:rFonts w:ascii="Times New Roman"/>
          <w:b w:val="false"/>
          <w:i w:val="false"/>
          <w:color w:val="000000"/>
          <w:sz w:val="28"/>
        </w:rPr>
        <w:t xml:space="preserve">
1146 Таллий                    7440-28-0   0,0001    с. у        1  </w:t>
      </w:r>
      <w:r>
        <w:br/>
      </w:r>
      <w:r>
        <w:rPr>
          <w:rFonts w:ascii="Times New Roman"/>
          <w:b w:val="false"/>
          <w:i w:val="false"/>
          <w:color w:val="000000"/>
          <w:sz w:val="28"/>
        </w:rPr>
        <w:t xml:space="preserve">
1147 Тебаин                                отсутст-  с. у        1 </w:t>
      </w:r>
      <w:r>
        <w:br/>
      </w:r>
      <w:r>
        <w:rPr>
          <w:rFonts w:ascii="Times New Roman"/>
          <w:b w:val="false"/>
          <w:i w:val="false"/>
          <w:color w:val="000000"/>
          <w:sz w:val="28"/>
        </w:rPr>
        <w:t xml:space="preserve">
                                             вие </w:t>
      </w:r>
      <w:r>
        <w:br/>
      </w:r>
      <w:r>
        <w:rPr>
          <w:rFonts w:ascii="Times New Roman"/>
          <w:b w:val="false"/>
          <w:i w:val="false"/>
          <w:color w:val="000000"/>
          <w:sz w:val="28"/>
        </w:rPr>
        <w:t xml:space="preserve">
1148 Теллур                    13494-80-9    0,01    с. у        2 </w:t>
      </w:r>
      <w:r>
        <w:br/>
      </w:r>
      <w:r>
        <w:rPr>
          <w:rFonts w:ascii="Times New Roman"/>
          <w:b w:val="false"/>
          <w:i w:val="false"/>
          <w:color w:val="000000"/>
          <w:sz w:val="28"/>
        </w:rPr>
        <w:t xml:space="preserve">
1149 2',4',5',7'- </w:t>
      </w:r>
      <w:r>
        <w:br/>
      </w:r>
      <w:r>
        <w:rPr>
          <w:rFonts w:ascii="Times New Roman"/>
          <w:b w:val="false"/>
          <w:i w:val="false"/>
          <w:color w:val="000000"/>
          <w:sz w:val="28"/>
        </w:rPr>
        <w:t xml:space="preserve">
     Тетрабромфлуо </w:t>
      </w:r>
      <w:r>
        <w:br/>
      </w:r>
      <w:r>
        <w:rPr>
          <w:rFonts w:ascii="Times New Roman"/>
          <w:b w:val="false"/>
          <w:i w:val="false"/>
          <w:color w:val="000000"/>
          <w:sz w:val="28"/>
        </w:rPr>
        <w:t xml:space="preserve">
     ресцеин                   15086-94-9    0,1     орг. түсі   4 </w:t>
      </w:r>
      <w:r>
        <w:br/>
      </w:r>
      <w:r>
        <w:rPr>
          <w:rFonts w:ascii="Times New Roman"/>
          <w:b w:val="false"/>
          <w:i w:val="false"/>
          <w:color w:val="000000"/>
          <w:sz w:val="28"/>
        </w:rPr>
        <w:t xml:space="preserve">
1150 Тетрабутилқалайы          1461-25-2     0,002   с. у        2 </w:t>
      </w:r>
      <w:r>
        <w:br/>
      </w:r>
      <w:r>
        <w:rPr>
          <w:rFonts w:ascii="Times New Roman"/>
          <w:b w:val="false"/>
          <w:i w:val="false"/>
          <w:color w:val="000000"/>
          <w:sz w:val="28"/>
        </w:rPr>
        <w:t xml:space="preserve">
1151 Тетрагидробензил эфир                   0,1     ж. с.       3 </w:t>
      </w:r>
      <w:r>
        <w:br/>
      </w:r>
      <w:r>
        <w:rPr>
          <w:rFonts w:ascii="Times New Roman"/>
          <w:b w:val="false"/>
          <w:i w:val="false"/>
          <w:color w:val="000000"/>
          <w:sz w:val="28"/>
        </w:rPr>
        <w:t xml:space="preserve">
1152 4,5,6,7-Тетрагидро-1,3- </w:t>
      </w:r>
      <w:r>
        <w:br/>
      </w:r>
      <w:r>
        <w:rPr>
          <w:rFonts w:ascii="Times New Roman"/>
          <w:b w:val="false"/>
          <w:i w:val="false"/>
          <w:color w:val="000000"/>
          <w:sz w:val="28"/>
        </w:rPr>
        <w:t xml:space="preserve">
     изо- бензофурандион       2426-02-0     0,5     ж. с.       4 </w:t>
      </w:r>
      <w:r>
        <w:br/>
      </w:r>
      <w:r>
        <w:rPr>
          <w:rFonts w:ascii="Times New Roman"/>
          <w:b w:val="false"/>
          <w:i w:val="false"/>
          <w:color w:val="000000"/>
          <w:sz w:val="28"/>
        </w:rPr>
        <w:t xml:space="preserve">
1153 Тетрагидро-1,4-оксазин    110-91-8      0,04   орг. дәмі    3 </w:t>
      </w:r>
      <w:r>
        <w:br/>
      </w:r>
      <w:r>
        <w:rPr>
          <w:rFonts w:ascii="Times New Roman"/>
          <w:b w:val="false"/>
          <w:i w:val="false"/>
          <w:color w:val="000000"/>
          <w:sz w:val="28"/>
        </w:rPr>
        <w:t xml:space="preserve">
1154 1,4,5,8-Тетрагидрокси- </w:t>
      </w:r>
      <w:r>
        <w:br/>
      </w:r>
      <w:r>
        <w:rPr>
          <w:rFonts w:ascii="Times New Roman"/>
          <w:b w:val="false"/>
          <w:i w:val="false"/>
          <w:color w:val="000000"/>
          <w:sz w:val="28"/>
        </w:rPr>
        <w:t xml:space="preserve">
     9,10 -антрацендион        81-60-7       3,0     с. у        2 </w:t>
      </w:r>
      <w:r>
        <w:br/>
      </w:r>
      <w:r>
        <w:rPr>
          <w:rFonts w:ascii="Times New Roman"/>
          <w:b w:val="false"/>
          <w:i w:val="false"/>
          <w:color w:val="000000"/>
          <w:sz w:val="28"/>
        </w:rPr>
        <w:t xml:space="preserve">
1155 Тетрагидротиофен-1,1- </w:t>
      </w:r>
      <w:r>
        <w:br/>
      </w:r>
      <w:r>
        <w:rPr>
          <w:rFonts w:ascii="Times New Roman"/>
          <w:b w:val="false"/>
          <w:i w:val="false"/>
          <w:color w:val="000000"/>
          <w:sz w:val="28"/>
        </w:rPr>
        <w:t xml:space="preserve">
     диоксид                   126-33-0      0,5     орг. иіс </w:t>
      </w:r>
      <w:r>
        <w:br/>
      </w:r>
      <w:r>
        <w:rPr>
          <w:rFonts w:ascii="Times New Roman"/>
          <w:b w:val="false"/>
          <w:i w:val="false"/>
          <w:color w:val="000000"/>
          <w:sz w:val="28"/>
        </w:rPr>
        <w:t xml:space="preserve">
1156 3а,4,7,7а-Тетрагидро-2 </w:t>
      </w:r>
      <w:r>
        <w:br/>
      </w:r>
      <w:r>
        <w:rPr>
          <w:rFonts w:ascii="Times New Roman"/>
          <w:b w:val="false"/>
          <w:i w:val="false"/>
          <w:color w:val="000000"/>
          <w:sz w:val="28"/>
        </w:rPr>
        <w:t xml:space="preserve">
     - [(трихлорметил)тио]-1H- </w:t>
      </w:r>
      <w:r>
        <w:br/>
      </w:r>
      <w:r>
        <w:rPr>
          <w:rFonts w:ascii="Times New Roman"/>
          <w:b w:val="false"/>
          <w:i w:val="false"/>
          <w:color w:val="000000"/>
          <w:sz w:val="28"/>
        </w:rPr>
        <w:t xml:space="preserve">
     изо- индол-1,3(2H)-дион   133-06-2      2,0     орг. иіс   4 </w:t>
      </w:r>
      <w:r>
        <w:br/>
      </w:r>
      <w:r>
        <w:rPr>
          <w:rFonts w:ascii="Times New Roman"/>
          <w:b w:val="false"/>
          <w:i w:val="false"/>
          <w:color w:val="000000"/>
          <w:sz w:val="28"/>
        </w:rPr>
        <w:t xml:space="preserve">
1157 Тетрагидрофуран           109-99-9      0,5     ж. с.      4 </w:t>
      </w:r>
      <w:r>
        <w:br/>
      </w:r>
      <w:r>
        <w:rPr>
          <w:rFonts w:ascii="Times New Roman"/>
          <w:b w:val="false"/>
          <w:i w:val="false"/>
          <w:color w:val="000000"/>
          <w:sz w:val="28"/>
        </w:rPr>
        <w:t xml:space="preserve">
1158 Тетрагидро-2-фуранметанол 97-99-4       0,5     ж. с.      4 </w:t>
      </w:r>
      <w:r>
        <w:br/>
      </w:r>
      <w:r>
        <w:rPr>
          <w:rFonts w:ascii="Times New Roman"/>
          <w:b w:val="false"/>
          <w:i w:val="false"/>
          <w:color w:val="000000"/>
          <w:sz w:val="28"/>
        </w:rPr>
        <w:t xml:space="preserve">
1159 3-(2,2,6,6-Тетраметил. </w:t>
      </w:r>
      <w:r>
        <w:br/>
      </w:r>
      <w:r>
        <w:rPr>
          <w:rFonts w:ascii="Times New Roman"/>
          <w:b w:val="false"/>
          <w:i w:val="false"/>
          <w:color w:val="000000"/>
          <w:sz w:val="28"/>
        </w:rPr>
        <w:t xml:space="preserve">
     пипе- рид-4-иламино) </w:t>
      </w:r>
      <w:r>
        <w:br/>
      </w:r>
      <w:r>
        <w:rPr>
          <w:rFonts w:ascii="Times New Roman"/>
          <w:b w:val="false"/>
          <w:i w:val="false"/>
          <w:color w:val="000000"/>
          <w:sz w:val="28"/>
        </w:rPr>
        <w:t xml:space="preserve">
     пропион қышқылының </w:t>
      </w:r>
      <w:r>
        <w:br/>
      </w:r>
      <w:r>
        <w:rPr>
          <w:rFonts w:ascii="Times New Roman"/>
          <w:b w:val="false"/>
          <w:i w:val="false"/>
          <w:color w:val="000000"/>
          <w:sz w:val="28"/>
        </w:rPr>
        <w:t xml:space="preserve">
     N-(2,2,6,6-тетраметил. </w:t>
      </w:r>
      <w:r>
        <w:br/>
      </w:r>
      <w:r>
        <w:rPr>
          <w:rFonts w:ascii="Times New Roman"/>
          <w:b w:val="false"/>
          <w:i w:val="false"/>
          <w:color w:val="000000"/>
          <w:sz w:val="28"/>
        </w:rPr>
        <w:t xml:space="preserve">
     пиперид-4-ил)амиді        76505-58-3    8,0     с. у       2 </w:t>
      </w:r>
      <w:r>
        <w:br/>
      </w:r>
      <w:r>
        <w:rPr>
          <w:rFonts w:ascii="Times New Roman"/>
          <w:b w:val="false"/>
          <w:i w:val="false"/>
          <w:color w:val="000000"/>
          <w:sz w:val="28"/>
        </w:rPr>
        <w:t xml:space="preserve">
1160 2,2,6,6- </w:t>
      </w:r>
      <w:r>
        <w:br/>
      </w:r>
      <w:r>
        <w:rPr>
          <w:rFonts w:ascii="Times New Roman"/>
          <w:b w:val="false"/>
          <w:i w:val="false"/>
          <w:color w:val="000000"/>
          <w:sz w:val="28"/>
        </w:rPr>
        <w:t xml:space="preserve">
     Тетраметилпиперидин-4-он  826-36-8      4,0     с. у       2 </w:t>
      </w:r>
      <w:r>
        <w:br/>
      </w:r>
      <w:r>
        <w:rPr>
          <w:rFonts w:ascii="Times New Roman"/>
          <w:b w:val="false"/>
          <w:i w:val="false"/>
          <w:color w:val="000000"/>
          <w:sz w:val="28"/>
        </w:rPr>
        <w:t xml:space="preserve">
1161 Тетраметилтиопероксиди. </w:t>
      </w:r>
      <w:r>
        <w:br/>
      </w:r>
      <w:r>
        <w:rPr>
          <w:rFonts w:ascii="Times New Roman"/>
          <w:b w:val="false"/>
          <w:i w:val="false"/>
          <w:color w:val="000000"/>
          <w:sz w:val="28"/>
        </w:rPr>
        <w:t xml:space="preserve">
     кар- бондиамид            137-26-8      1,0     с. у       2 </w:t>
      </w:r>
      <w:r>
        <w:br/>
      </w:r>
      <w:r>
        <w:rPr>
          <w:rFonts w:ascii="Times New Roman"/>
          <w:b w:val="false"/>
          <w:i w:val="false"/>
          <w:color w:val="000000"/>
          <w:sz w:val="28"/>
        </w:rPr>
        <w:t xml:space="preserve">
1162 Тетрамон C                                      ж. с.      4 </w:t>
      </w:r>
      <w:r>
        <w:br/>
      </w:r>
      <w:r>
        <w:rPr>
          <w:rFonts w:ascii="Times New Roman"/>
          <w:b w:val="false"/>
          <w:i w:val="false"/>
          <w:color w:val="000000"/>
          <w:sz w:val="28"/>
        </w:rPr>
        <w:t xml:space="preserve">
1163 Тетранитрометан           509-14-8      0,5     орг. иіс   4 </w:t>
      </w:r>
      <w:r>
        <w:br/>
      </w:r>
      <w:r>
        <w:rPr>
          <w:rFonts w:ascii="Times New Roman"/>
          <w:b w:val="false"/>
          <w:i w:val="false"/>
          <w:color w:val="000000"/>
          <w:sz w:val="28"/>
        </w:rPr>
        <w:t xml:space="preserve">
1164 Тетраоксипропилэтилен. </w:t>
      </w:r>
      <w:r>
        <w:br/>
      </w:r>
      <w:r>
        <w:rPr>
          <w:rFonts w:ascii="Times New Roman"/>
          <w:b w:val="false"/>
          <w:i w:val="false"/>
          <w:color w:val="000000"/>
          <w:sz w:val="28"/>
        </w:rPr>
        <w:t xml:space="preserve">
     диамин                                  2,0     с. у       2 </w:t>
      </w:r>
      <w:r>
        <w:br/>
      </w:r>
      <w:r>
        <w:rPr>
          <w:rFonts w:ascii="Times New Roman"/>
          <w:b w:val="false"/>
          <w:i w:val="false"/>
          <w:color w:val="000000"/>
          <w:sz w:val="28"/>
        </w:rPr>
        <w:t xml:space="preserve">
1165 3,6,9,12- </w:t>
      </w:r>
      <w:r>
        <w:br/>
      </w:r>
      <w:r>
        <w:rPr>
          <w:rFonts w:ascii="Times New Roman"/>
          <w:b w:val="false"/>
          <w:i w:val="false"/>
          <w:color w:val="000000"/>
          <w:sz w:val="28"/>
        </w:rPr>
        <w:t xml:space="preserve">
     Тетраоксатетрадекан- </w:t>
      </w:r>
      <w:r>
        <w:br/>
      </w:r>
      <w:r>
        <w:rPr>
          <w:rFonts w:ascii="Times New Roman"/>
          <w:b w:val="false"/>
          <w:i w:val="false"/>
          <w:color w:val="000000"/>
          <w:sz w:val="28"/>
        </w:rPr>
        <w:t xml:space="preserve">
     1,14-диол                 4792-15-8     1,0     с. у       3 </w:t>
      </w:r>
      <w:r>
        <w:br/>
      </w:r>
      <w:r>
        <w:rPr>
          <w:rFonts w:ascii="Times New Roman"/>
          <w:b w:val="false"/>
          <w:i w:val="false"/>
          <w:color w:val="000000"/>
          <w:sz w:val="28"/>
        </w:rPr>
        <w:t xml:space="preserve">
1166 2,2,3,3-Тетрафторпропан </w:t>
      </w:r>
      <w:r>
        <w:br/>
      </w:r>
      <w:r>
        <w:rPr>
          <w:rFonts w:ascii="Times New Roman"/>
          <w:b w:val="false"/>
          <w:i w:val="false"/>
          <w:color w:val="000000"/>
          <w:sz w:val="28"/>
        </w:rPr>
        <w:t xml:space="preserve">
     -1-ол                     76-37-9       0,25    орг. иіс   3 </w:t>
      </w:r>
      <w:r>
        <w:br/>
      </w:r>
      <w:r>
        <w:rPr>
          <w:rFonts w:ascii="Times New Roman"/>
          <w:b w:val="false"/>
          <w:i w:val="false"/>
          <w:color w:val="000000"/>
          <w:sz w:val="28"/>
        </w:rPr>
        <w:t xml:space="preserve">
1167 1,2,3,4-Тетрахлорбензол   634-66-2      0,01    с. у       2 </w:t>
      </w:r>
      <w:r>
        <w:br/>
      </w:r>
      <w:r>
        <w:rPr>
          <w:rFonts w:ascii="Times New Roman"/>
          <w:b w:val="false"/>
          <w:i w:val="false"/>
          <w:color w:val="000000"/>
          <w:sz w:val="28"/>
        </w:rPr>
        <w:t xml:space="preserve">
1168 Тетрахлор-1,4- </w:t>
      </w:r>
      <w:r>
        <w:br/>
      </w:r>
      <w:r>
        <w:rPr>
          <w:rFonts w:ascii="Times New Roman"/>
          <w:b w:val="false"/>
          <w:i w:val="false"/>
          <w:color w:val="000000"/>
          <w:sz w:val="28"/>
        </w:rPr>
        <w:t xml:space="preserve">
     бензолдикарбон қышқылы    2136-79-0     10,0    ж. с.      4 </w:t>
      </w:r>
      <w:r>
        <w:br/>
      </w:r>
      <w:r>
        <w:rPr>
          <w:rFonts w:ascii="Times New Roman"/>
          <w:b w:val="false"/>
          <w:i w:val="false"/>
          <w:color w:val="000000"/>
          <w:sz w:val="28"/>
        </w:rPr>
        <w:t xml:space="preserve">
1169 2,3,5,6-Тетрахлор-1,4- </w:t>
      </w:r>
      <w:r>
        <w:br/>
      </w:r>
      <w:r>
        <w:rPr>
          <w:rFonts w:ascii="Times New Roman"/>
          <w:b w:val="false"/>
          <w:i w:val="false"/>
          <w:color w:val="000000"/>
          <w:sz w:val="28"/>
        </w:rPr>
        <w:t xml:space="preserve">
     бензо-хинон               118-75-2      0,01    орг. түсі  3 </w:t>
      </w:r>
      <w:r>
        <w:br/>
      </w:r>
      <w:r>
        <w:rPr>
          <w:rFonts w:ascii="Times New Roman"/>
          <w:b w:val="false"/>
          <w:i w:val="false"/>
          <w:color w:val="000000"/>
          <w:sz w:val="28"/>
        </w:rPr>
        <w:t xml:space="preserve">
1170 3,3,3',4'-Тетрахлор. </w:t>
      </w:r>
      <w:r>
        <w:br/>
      </w:r>
      <w:r>
        <w:rPr>
          <w:rFonts w:ascii="Times New Roman"/>
          <w:b w:val="false"/>
          <w:i w:val="false"/>
          <w:color w:val="000000"/>
          <w:sz w:val="28"/>
        </w:rPr>
        <w:t xml:space="preserve">
     бицикло [2,2,1]гепт-5- </w:t>
      </w:r>
      <w:r>
        <w:br/>
      </w:r>
      <w:r>
        <w:rPr>
          <w:rFonts w:ascii="Times New Roman"/>
          <w:b w:val="false"/>
          <w:i w:val="false"/>
          <w:color w:val="000000"/>
          <w:sz w:val="28"/>
        </w:rPr>
        <w:t xml:space="preserve">
     ен-2-спиро-1'-циклопент </w:t>
      </w:r>
      <w:r>
        <w:br/>
      </w:r>
      <w:r>
        <w:rPr>
          <w:rFonts w:ascii="Times New Roman"/>
          <w:b w:val="false"/>
          <w:i w:val="false"/>
          <w:color w:val="000000"/>
          <w:sz w:val="28"/>
        </w:rPr>
        <w:t xml:space="preserve">
     -3-ен-2',5'-дион          68089-39-4    0,01    ж. с.      4 </w:t>
      </w:r>
      <w:r>
        <w:br/>
      </w:r>
      <w:r>
        <w:rPr>
          <w:rFonts w:ascii="Times New Roman"/>
          <w:b w:val="false"/>
          <w:i w:val="false"/>
          <w:color w:val="000000"/>
          <w:sz w:val="28"/>
        </w:rPr>
        <w:t xml:space="preserve">
1171 1,2,3,4-Тетрахлорбутан    3405-32-1     0,02    с. у       2 </w:t>
      </w:r>
      <w:r>
        <w:br/>
      </w:r>
      <w:r>
        <w:rPr>
          <w:rFonts w:ascii="Times New Roman"/>
          <w:b w:val="false"/>
          <w:i w:val="false"/>
          <w:color w:val="000000"/>
          <w:sz w:val="28"/>
        </w:rPr>
        <w:t xml:space="preserve">
1172 Тетрахлоргептан           25641-64-9    0,0025  орг. иіс   4 </w:t>
      </w:r>
      <w:r>
        <w:br/>
      </w:r>
      <w:r>
        <w:rPr>
          <w:rFonts w:ascii="Times New Roman"/>
          <w:b w:val="false"/>
          <w:i w:val="false"/>
          <w:color w:val="000000"/>
          <w:sz w:val="28"/>
        </w:rPr>
        <w:t xml:space="preserve">
1173 1,1,1,9-Тетрахлорнонан    1561-48-4     0,003   орг. иіс   4 </w:t>
      </w:r>
      <w:r>
        <w:br/>
      </w:r>
      <w:r>
        <w:rPr>
          <w:rFonts w:ascii="Times New Roman"/>
          <w:b w:val="false"/>
          <w:i w:val="false"/>
          <w:color w:val="000000"/>
          <w:sz w:val="28"/>
        </w:rPr>
        <w:t xml:space="preserve">
1174 1,1,1,5-Тетрахлорпентан   2467-10-9     0,005   орг. иіс   4 </w:t>
      </w:r>
      <w:r>
        <w:br/>
      </w:r>
      <w:r>
        <w:rPr>
          <w:rFonts w:ascii="Times New Roman"/>
          <w:b w:val="false"/>
          <w:i w:val="false"/>
          <w:color w:val="000000"/>
          <w:sz w:val="28"/>
        </w:rPr>
        <w:t xml:space="preserve">
1175 1,1,1,3-Тетрахлорпропан   1070-78-6     0,01    орг. иіс   4 </w:t>
      </w:r>
      <w:r>
        <w:br/>
      </w:r>
      <w:r>
        <w:rPr>
          <w:rFonts w:ascii="Times New Roman"/>
          <w:b w:val="false"/>
          <w:i w:val="false"/>
          <w:color w:val="000000"/>
          <w:sz w:val="28"/>
        </w:rPr>
        <w:t xml:space="preserve">
1176 Тетрахлорпропен           60320-18-5    0,002   с. у       2 </w:t>
      </w:r>
      <w:r>
        <w:br/>
      </w:r>
      <w:r>
        <w:rPr>
          <w:rFonts w:ascii="Times New Roman"/>
          <w:b w:val="false"/>
          <w:i w:val="false"/>
          <w:color w:val="000000"/>
          <w:sz w:val="28"/>
        </w:rPr>
        <w:t xml:space="preserve">
1177 2,3,5,6-Тетрахлортереф. </w:t>
      </w:r>
      <w:r>
        <w:br/>
      </w:r>
      <w:r>
        <w:rPr>
          <w:rFonts w:ascii="Times New Roman"/>
          <w:b w:val="false"/>
          <w:i w:val="false"/>
          <w:color w:val="000000"/>
          <w:sz w:val="28"/>
        </w:rPr>
        <w:t xml:space="preserve">
     тале- вой кислоты </w:t>
      </w:r>
      <w:r>
        <w:br/>
      </w:r>
      <w:r>
        <w:rPr>
          <w:rFonts w:ascii="Times New Roman"/>
          <w:b w:val="false"/>
          <w:i w:val="false"/>
          <w:color w:val="000000"/>
          <w:sz w:val="28"/>
        </w:rPr>
        <w:t xml:space="preserve">
     дихлорангидрид            719-32-4      0,02    орг. иіс   4 </w:t>
      </w:r>
      <w:r>
        <w:br/>
      </w:r>
      <w:r>
        <w:rPr>
          <w:rFonts w:ascii="Times New Roman"/>
          <w:b w:val="false"/>
          <w:i w:val="false"/>
          <w:color w:val="000000"/>
          <w:sz w:val="28"/>
        </w:rPr>
        <w:t xml:space="preserve">
1178 1,1,1,11-Тетрахлорундекан 63981-28-2    0,007   орг. иіс   4 </w:t>
      </w:r>
      <w:r>
        <w:br/>
      </w:r>
      <w:r>
        <w:rPr>
          <w:rFonts w:ascii="Times New Roman"/>
          <w:b w:val="false"/>
          <w:i w:val="false"/>
          <w:color w:val="000000"/>
          <w:sz w:val="28"/>
        </w:rPr>
        <w:t xml:space="preserve">
1179 Тетрахлорэтан             25322-20-7    0,2     орг. иіс   4 </w:t>
      </w:r>
      <w:r>
        <w:br/>
      </w:r>
      <w:r>
        <w:rPr>
          <w:rFonts w:ascii="Times New Roman"/>
          <w:b w:val="false"/>
          <w:i w:val="false"/>
          <w:color w:val="000000"/>
          <w:sz w:val="28"/>
        </w:rPr>
        <w:t xml:space="preserve">
1180 Тетраэтилқалайы           597-64-8      0,0002  с. у       1 </w:t>
      </w:r>
      <w:r>
        <w:br/>
      </w:r>
      <w:r>
        <w:rPr>
          <w:rFonts w:ascii="Times New Roman"/>
          <w:b w:val="false"/>
          <w:i w:val="false"/>
          <w:color w:val="000000"/>
          <w:sz w:val="28"/>
        </w:rPr>
        <w:t xml:space="preserve">
1181 Тетраэтилқорғасын         78-00-2       отсутст с. у       1 </w:t>
      </w:r>
      <w:r>
        <w:br/>
      </w:r>
      <w:r>
        <w:rPr>
          <w:rFonts w:ascii="Times New Roman"/>
          <w:b w:val="false"/>
          <w:i w:val="false"/>
          <w:color w:val="000000"/>
          <w:sz w:val="28"/>
        </w:rPr>
        <w:t xml:space="preserve">
                                               -вие </w:t>
      </w:r>
      <w:r>
        <w:br/>
      </w:r>
      <w:r>
        <w:rPr>
          <w:rFonts w:ascii="Times New Roman"/>
          <w:b w:val="false"/>
          <w:i w:val="false"/>
          <w:color w:val="000000"/>
          <w:sz w:val="28"/>
        </w:rPr>
        <w:t xml:space="preserve">
1182 Тетраэтилтиоперокси. </w:t>
      </w:r>
      <w:r>
        <w:br/>
      </w:r>
      <w:r>
        <w:rPr>
          <w:rFonts w:ascii="Times New Roman"/>
          <w:b w:val="false"/>
          <w:i w:val="false"/>
          <w:color w:val="000000"/>
          <w:sz w:val="28"/>
        </w:rPr>
        <w:t xml:space="preserve">
     дикарбон-диамид           97-77-8       0,25    орг.       3 </w:t>
      </w:r>
      <w:r>
        <w:br/>
      </w:r>
      <w:r>
        <w:rPr>
          <w:rFonts w:ascii="Times New Roman"/>
          <w:b w:val="false"/>
          <w:i w:val="false"/>
          <w:color w:val="000000"/>
          <w:sz w:val="28"/>
        </w:rPr>
        <w:t xml:space="preserve">
                                                     лайлануы </w:t>
      </w:r>
      <w:r>
        <w:br/>
      </w:r>
      <w:r>
        <w:rPr>
          <w:rFonts w:ascii="Times New Roman"/>
          <w:b w:val="false"/>
          <w:i w:val="false"/>
          <w:color w:val="000000"/>
          <w:sz w:val="28"/>
        </w:rPr>
        <w:t xml:space="preserve">
1183 N-(1,2,3-Тиадиазол-5- </w:t>
      </w:r>
      <w:r>
        <w:br/>
      </w:r>
      <w:r>
        <w:rPr>
          <w:rFonts w:ascii="Times New Roman"/>
          <w:b w:val="false"/>
          <w:i w:val="false"/>
          <w:color w:val="000000"/>
          <w:sz w:val="28"/>
        </w:rPr>
        <w:t xml:space="preserve">
     ил)-N -фенилнесепнәрі                   2,0     ж. с.      4 </w:t>
      </w:r>
      <w:r>
        <w:br/>
      </w:r>
      <w:r>
        <w:rPr>
          <w:rFonts w:ascii="Times New Roman"/>
          <w:b w:val="false"/>
          <w:i w:val="false"/>
          <w:color w:val="000000"/>
          <w:sz w:val="28"/>
        </w:rPr>
        <w:t xml:space="preserve">
1184 C5 - C6 фракция                         0,5     орг.иіс    4 </w:t>
      </w:r>
      <w:r>
        <w:br/>
      </w:r>
      <w:r>
        <w:rPr>
          <w:rFonts w:ascii="Times New Roman"/>
          <w:b w:val="false"/>
          <w:i w:val="false"/>
          <w:color w:val="000000"/>
          <w:sz w:val="28"/>
        </w:rPr>
        <w:t xml:space="preserve">
     қышқылының тиоциланимидті </w:t>
      </w:r>
      <w:r>
        <w:br/>
      </w:r>
      <w:r>
        <w:rPr>
          <w:rFonts w:ascii="Times New Roman"/>
          <w:b w:val="false"/>
          <w:i w:val="false"/>
          <w:color w:val="000000"/>
          <w:sz w:val="28"/>
        </w:rPr>
        <w:t xml:space="preserve">
     қоса есептегендегі </w:t>
      </w:r>
      <w:r>
        <w:br/>
      </w:r>
      <w:r>
        <w:rPr>
          <w:rFonts w:ascii="Times New Roman"/>
          <w:b w:val="false"/>
          <w:i w:val="false"/>
          <w:color w:val="000000"/>
          <w:sz w:val="28"/>
        </w:rPr>
        <w:t xml:space="preserve">
     тиоациланилиді                         </w:t>
      </w:r>
      <w:r>
        <w:br/>
      </w:r>
      <w:r>
        <w:rPr>
          <w:rFonts w:ascii="Times New Roman"/>
          <w:b w:val="false"/>
          <w:i w:val="false"/>
          <w:color w:val="000000"/>
          <w:sz w:val="28"/>
        </w:rPr>
        <w:t xml:space="preserve">
1185 Тионесепнәрі              62-56-6       0,03    с. у       2 </w:t>
      </w:r>
      <w:r>
        <w:br/>
      </w:r>
      <w:r>
        <w:rPr>
          <w:rFonts w:ascii="Times New Roman"/>
          <w:b w:val="false"/>
          <w:i w:val="false"/>
          <w:color w:val="000000"/>
          <w:sz w:val="28"/>
        </w:rPr>
        <w:t xml:space="preserve">
1186 Тиофен                    110-02-1      2,0     орг. иіс   3 </w:t>
      </w:r>
      <w:r>
        <w:br/>
      </w:r>
      <w:r>
        <w:rPr>
          <w:rFonts w:ascii="Times New Roman"/>
          <w:b w:val="false"/>
          <w:i w:val="false"/>
          <w:color w:val="000000"/>
          <w:sz w:val="28"/>
        </w:rPr>
        <w:t xml:space="preserve">
1187 Тиофосфорилхлорид         3982-91-0     0,05    с. у       2 </w:t>
      </w:r>
      <w:r>
        <w:br/>
      </w:r>
      <w:r>
        <w:rPr>
          <w:rFonts w:ascii="Times New Roman"/>
          <w:b w:val="false"/>
          <w:i w:val="false"/>
          <w:color w:val="000000"/>
          <w:sz w:val="28"/>
        </w:rPr>
        <w:t xml:space="preserve">
1188 Титан                     7440-32-6     0,1(в   ж. с.      3 </w:t>
      </w:r>
      <w:r>
        <w:br/>
      </w:r>
      <w:r>
        <w:rPr>
          <w:rFonts w:ascii="Times New Roman"/>
          <w:b w:val="false"/>
          <w:i w:val="false"/>
          <w:color w:val="000000"/>
          <w:sz w:val="28"/>
        </w:rPr>
        <w:t xml:space="preserve">
1189 Толуол                    108-88-3      0,5     орг. иіс   4 </w:t>
      </w:r>
      <w:r>
        <w:br/>
      </w:r>
      <w:r>
        <w:rPr>
          <w:rFonts w:ascii="Times New Roman"/>
          <w:b w:val="false"/>
          <w:i w:val="false"/>
          <w:color w:val="000000"/>
          <w:sz w:val="28"/>
        </w:rPr>
        <w:t xml:space="preserve">
1190 Натрий толуолсульфонаты   12068-03-0    0,05    ж. с.      4 </w:t>
      </w:r>
      <w:r>
        <w:br/>
      </w:r>
      <w:r>
        <w:rPr>
          <w:rFonts w:ascii="Times New Roman"/>
          <w:b w:val="false"/>
          <w:i w:val="false"/>
          <w:color w:val="000000"/>
          <w:sz w:val="28"/>
        </w:rPr>
        <w:t xml:space="preserve">
1191 1,3,5-Триазин-2,4,6(1H, </w:t>
      </w:r>
      <w:r>
        <w:br/>
      </w:r>
      <w:r>
        <w:rPr>
          <w:rFonts w:ascii="Times New Roman"/>
          <w:b w:val="false"/>
          <w:i w:val="false"/>
          <w:color w:val="000000"/>
          <w:sz w:val="28"/>
        </w:rPr>
        <w:t xml:space="preserve">
     3H, 5H)трион              108-80-5      6,0     орг. дәмі  3 </w:t>
      </w:r>
      <w:r>
        <w:br/>
      </w:r>
      <w:r>
        <w:rPr>
          <w:rFonts w:ascii="Times New Roman"/>
          <w:b w:val="false"/>
          <w:i w:val="false"/>
          <w:color w:val="000000"/>
          <w:sz w:val="28"/>
        </w:rPr>
        <w:t xml:space="preserve">
1192 Натрий 1,3,5-Триазин- </w:t>
      </w:r>
      <w:r>
        <w:br/>
      </w:r>
      <w:r>
        <w:rPr>
          <w:rFonts w:ascii="Times New Roman"/>
          <w:b w:val="false"/>
          <w:i w:val="false"/>
          <w:color w:val="000000"/>
          <w:sz w:val="28"/>
        </w:rPr>
        <w:t xml:space="preserve">
     2,4,6 (1H,3H, 5H) трионы  2624-17-1     25,0    орг. дәмі  3 </w:t>
      </w:r>
      <w:r>
        <w:br/>
      </w:r>
      <w:r>
        <w:rPr>
          <w:rFonts w:ascii="Times New Roman"/>
          <w:b w:val="false"/>
          <w:i w:val="false"/>
          <w:color w:val="000000"/>
          <w:sz w:val="28"/>
        </w:rPr>
        <w:t xml:space="preserve">
1193 Триалкиламин C7 - C9                    0,1     с. у       3 </w:t>
      </w:r>
      <w:r>
        <w:br/>
      </w:r>
      <w:r>
        <w:rPr>
          <w:rFonts w:ascii="Times New Roman"/>
          <w:b w:val="false"/>
          <w:i w:val="false"/>
          <w:color w:val="000000"/>
          <w:sz w:val="28"/>
        </w:rPr>
        <w:t xml:space="preserve">
1194 1,2,4-Триаминобензол </w:t>
      </w:r>
      <w:r>
        <w:br/>
      </w:r>
      <w:r>
        <w:rPr>
          <w:rFonts w:ascii="Times New Roman"/>
          <w:b w:val="false"/>
          <w:i w:val="false"/>
          <w:color w:val="000000"/>
          <w:sz w:val="28"/>
        </w:rPr>
        <w:t xml:space="preserve">
     фосфат                    63189-94-6    0,01   орг. Привк. 3 </w:t>
      </w:r>
      <w:r>
        <w:br/>
      </w:r>
      <w:r>
        <w:rPr>
          <w:rFonts w:ascii="Times New Roman"/>
          <w:b w:val="false"/>
          <w:i w:val="false"/>
          <w:color w:val="000000"/>
          <w:sz w:val="28"/>
        </w:rPr>
        <w:t xml:space="preserve">
1195 Трибутиламин              102-82-9      0,9     орг. иіс   3 </w:t>
      </w:r>
      <w:r>
        <w:br/>
      </w:r>
      <w:r>
        <w:rPr>
          <w:rFonts w:ascii="Times New Roman"/>
          <w:b w:val="false"/>
          <w:i w:val="false"/>
          <w:color w:val="000000"/>
          <w:sz w:val="28"/>
        </w:rPr>
        <w:t xml:space="preserve">
1196 Трибутил[(2-метил-1-оксо </w:t>
      </w:r>
      <w:r>
        <w:br/>
      </w:r>
      <w:r>
        <w:rPr>
          <w:rFonts w:ascii="Times New Roman"/>
          <w:b w:val="false"/>
          <w:i w:val="false"/>
          <w:color w:val="000000"/>
          <w:sz w:val="28"/>
        </w:rPr>
        <w:t xml:space="preserve">
     -2 -пропенил)окси]қалайы  2155-70-6     0,0002  с. у       1 </w:t>
      </w:r>
      <w:r>
        <w:br/>
      </w:r>
      <w:r>
        <w:rPr>
          <w:rFonts w:ascii="Times New Roman"/>
          <w:b w:val="false"/>
          <w:i w:val="false"/>
          <w:color w:val="000000"/>
          <w:sz w:val="28"/>
        </w:rPr>
        <w:t xml:space="preserve">
1197 S,S,S- </w:t>
      </w:r>
      <w:r>
        <w:br/>
      </w:r>
      <w:r>
        <w:rPr>
          <w:rFonts w:ascii="Times New Roman"/>
          <w:b w:val="false"/>
          <w:i w:val="false"/>
          <w:color w:val="000000"/>
          <w:sz w:val="28"/>
        </w:rPr>
        <w:t xml:space="preserve">
     Трибутилтритиофосфат      78-48-8       0,0003  орг. дәмі  4 </w:t>
      </w:r>
      <w:r>
        <w:br/>
      </w:r>
      <w:r>
        <w:rPr>
          <w:rFonts w:ascii="Times New Roman"/>
          <w:b w:val="false"/>
          <w:i w:val="false"/>
          <w:color w:val="000000"/>
          <w:sz w:val="28"/>
        </w:rPr>
        <w:t xml:space="preserve">
1198 O,O,O-Трибутилфосфат      126-73-8      0,01    орг. дәмі  4 </w:t>
      </w:r>
      <w:r>
        <w:br/>
      </w:r>
      <w:r>
        <w:rPr>
          <w:rFonts w:ascii="Times New Roman"/>
          <w:b w:val="false"/>
          <w:i w:val="false"/>
          <w:color w:val="000000"/>
          <w:sz w:val="28"/>
        </w:rPr>
        <w:t xml:space="preserve">
1199 Трибутилхлорқалайы        1461-22-9     0,02    с. у       2 </w:t>
      </w:r>
      <w:r>
        <w:br/>
      </w:r>
      <w:r>
        <w:rPr>
          <w:rFonts w:ascii="Times New Roman"/>
          <w:b w:val="false"/>
          <w:i w:val="false"/>
          <w:color w:val="000000"/>
          <w:sz w:val="28"/>
        </w:rPr>
        <w:t xml:space="preserve">
1200 1,1,13- </w:t>
      </w:r>
      <w:r>
        <w:br/>
      </w:r>
      <w:r>
        <w:rPr>
          <w:rFonts w:ascii="Times New Roman"/>
          <w:b w:val="false"/>
          <w:i w:val="false"/>
          <w:color w:val="000000"/>
          <w:sz w:val="28"/>
        </w:rPr>
        <w:t xml:space="preserve">
     Тригидротетраэйкоза- </w:t>
      </w:r>
      <w:r>
        <w:br/>
      </w:r>
      <w:r>
        <w:rPr>
          <w:rFonts w:ascii="Times New Roman"/>
          <w:b w:val="false"/>
          <w:i w:val="false"/>
          <w:color w:val="000000"/>
          <w:sz w:val="28"/>
        </w:rPr>
        <w:t xml:space="preserve">
     фтортридецил спирті                     0,25    орг. иіс   3 </w:t>
      </w:r>
      <w:r>
        <w:br/>
      </w:r>
      <w:r>
        <w:rPr>
          <w:rFonts w:ascii="Times New Roman"/>
          <w:b w:val="false"/>
          <w:i w:val="false"/>
          <w:color w:val="000000"/>
          <w:sz w:val="28"/>
        </w:rPr>
        <w:t xml:space="preserve">
1201 Полиоксипропилентриолдың </w:t>
      </w:r>
      <w:r>
        <w:br/>
      </w:r>
      <w:r>
        <w:rPr>
          <w:rFonts w:ascii="Times New Roman"/>
          <w:b w:val="false"/>
          <w:i w:val="false"/>
          <w:color w:val="000000"/>
          <w:sz w:val="28"/>
        </w:rPr>
        <w:t xml:space="preserve">
     триглицидил эфирі                       0,3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1202 2,2,3,3,4,4,5,5, </w:t>
      </w:r>
      <w:r>
        <w:br/>
      </w:r>
      <w:r>
        <w:rPr>
          <w:rFonts w:ascii="Times New Roman"/>
          <w:b w:val="false"/>
          <w:i w:val="false"/>
          <w:color w:val="000000"/>
          <w:sz w:val="28"/>
        </w:rPr>
        <w:t xml:space="preserve">
     6,6,7,7,7 -Тридекафтор- </w:t>
      </w:r>
      <w:r>
        <w:br/>
      </w:r>
      <w:r>
        <w:rPr>
          <w:rFonts w:ascii="Times New Roman"/>
          <w:b w:val="false"/>
          <w:i w:val="false"/>
          <w:color w:val="000000"/>
          <w:sz w:val="28"/>
        </w:rPr>
        <w:t xml:space="preserve">
     1-гептанол                375-82-6      4,0     с. у       2 </w:t>
      </w:r>
      <w:r>
        <w:br/>
      </w:r>
      <w:r>
        <w:rPr>
          <w:rFonts w:ascii="Times New Roman"/>
          <w:b w:val="false"/>
          <w:i w:val="false"/>
          <w:color w:val="000000"/>
          <w:sz w:val="28"/>
        </w:rPr>
        <w:t xml:space="preserve">
1203 2,2,3,3,4,4,5,5,6,6, </w:t>
      </w:r>
      <w:r>
        <w:br/>
      </w:r>
      <w:r>
        <w:rPr>
          <w:rFonts w:ascii="Times New Roman"/>
          <w:b w:val="false"/>
          <w:i w:val="false"/>
          <w:color w:val="000000"/>
          <w:sz w:val="28"/>
        </w:rPr>
        <w:t xml:space="preserve">
     7,7,7 - Тридекафтор- </w:t>
      </w:r>
      <w:r>
        <w:br/>
      </w:r>
      <w:r>
        <w:rPr>
          <w:rFonts w:ascii="Times New Roman"/>
          <w:b w:val="false"/>
          <w:i w:val="false"/>
          <w:color w:val="000000"/>
          <w:sz w:val="28"/>
        </w:rPr>
        <w:t xml:space="preserve">
     гептилпроп -2 - еноат     559-11-5      1,0     орг. иіс   4 </w:t>
      </w:r>
    </w:p>
    <w:p>
      <w:pPr>
        <w:spacing w:after="0"/>
        <w:ind w:left="0"/>
        <w:jc w:val="both"/>
      </w:pPr>
      <w:r>
        <w:rPr>
          <w:rFonts w:ascii="Times New Roman"/>
          <w:b w:val="false"/>
          <w:i w:val="false"/>
          <w:color w:val="000000"/>
          <w:sz w:val="28"/>
        </w:rPr>
        <w:t xml:space="preserve">1204 Триизопентилфосфин оксид                0,3     с. у       2 </w:t>
      </w:r>
      <w:r>
        <w:br/>
      </w:r>
      <w:r>
        <w:rPr>
          <w:rFonts w:ascii="Times New Roman"/>
          <w:b w:val="false"/>
          <w:i w:val="false"/>
          <w:color w:val="000000"/>
          <w:sz w:val="28"/>
        </w:rPr>
        <w:t xml:space="preserve">
1205 Триизопропаноламин                      0,5     с. у       2 </w:t>
      </w:r>
      <w:r>
        <w:br/>
      </w:r>
      <w:r>
        <w:rPr>
          <w:rFonts w:ascii="Times New Roman"/>
          <w:b w:val="false"/>
          <w:i w:val="false"/>
          <w:color w:val="000000"/>
          <w:sz w:val="28"/>
        </w:rPr>
        <w:t xml:space="preserve">
1206 Трииодометан              75-47-8       0,0002  орг. иіс   4 </w:t>
      </w:r>
      <w:r>
        <w:br/>
      </w:r>
      <w:r>
        <w:rPr>
          <w:rFonts w:ascii="Times New Roman"/>
          <w:b w:val="false"/>
          <w:i w:val="false"/>
          <w:color w:val="000000"/>
          <w:sz w:val="28"/>
        </w:rPr>
        <w:t xml:space="preserve">
1207 Трикобальта тетроксид </w:t>
      </w:r>
      <w:r>
        <w:br/>
      </w:r>
      <w:r>
        <w:rPr>
          <w:rFonts w:ascii="Times New Roman"/>
          <w:b w:val="false"/>
          <w:i w:val="false"/>
          <w:color w:val="000000"/>
          <w:sz w:val="28"/>
        </w:rPr>
        <w:t xml:space="preserve">
     (по Co)                                 0,1     орг.       4 </w:t>
      </w:r>
      <w:r>
        <w:br/>
      </w:r>
      <w:r>
        <w:rPr>
          <w:rFonts w:ascii="Times New Roman"/>
          <w:b w:val="false"/>
          <w:i w:val="false"/>
          <w:color w:val="000000"/>
          <w:sz w:val="28"/>
        </w:rPr>
        <w:t xml:space="preserve">
                                                     лайлануы </w:t>
      </w:r>
      <w:r>
        <w:br/>
      </w:r>
      <w:r>
        <w:rPr>
          <w:rFonts w:ascii="Times New Roman"/>
          <w:b w:val="false"/>
          <w:i w:val="false"/>
          <w:color w:val="000000"/>
          <w:sz w:val="28"/>
        </w:rPr>
        <w:t xml:space="preserve">
1208 Триметиламин              75-50-3       0,05    орг. иісі  4 </w:t>
      </w:r>
      <w:r>
        <w:br/>
      </w:r>
      <w:r>
        <w:rPr>
          <w:rFonts w:ascii="Times New Roman"/>
          <w:b w:val="false"/>
          <w:i w:val="false"/>
          <w:color w:val="000000"/>
          <w:sz w:val="28"/>
        </w:rPr>
        <w:t xml:space="preserve">
1209 2,4,6-Триметиланилин      88-05-1       0,01    с. у       2 </w:t>
      </w:r>
      <w:r>
        <w:br/>
      </w:r>
      <w:r>
        <w:rPr>
          <w:rFonts w:ascii="Times New Roman"/>
          <w:b w:val="false"/>
          <w:i w:val="false"/>
          <w:color w:val="000000"/>
          <w:sz w:val="28"/>
        </w:rPr>
        <w:t xml:space="preserve">
1210 1,2,5-Триметил-4-фенил-4 </w:t>
      </w:r>
      <w:r>
        <w:br/>
      </w:r>
      <w:r>
        <w:rPr>
          <w:rFonts w:ascii="Times New Roman"/>
          <w:b w:val="false"/>
          <w:i w:val="false"/>
          <w:color w:val="000000"/>
          <w:sz w:val="28"/>
        </w:rPr>
        <w:t xml:space="preserve">
     -пи-перидинол пропионат   64-39-1       отсут-  с. у       1 </w:t>
      </w:r>
      <w:r>
        <w:br/>
      </w:r>
      <w:r>
        <w:rPr>
          <w:rFonts w:ascii="Times New Roman"/>
          <w:b w:val="false"/>
          <w:i w:val="false"/>
          <w:color w:val="000000"/>
          <w:sz w:val="28"/>
        </w:rPr>
        <w:t xml:space="preserve">
                                             ствие </w:t>
      </w:r>
      <w:r>
        <w:br/>
      </w:r>
      <w:r>
        <w:rPr>
          <w:rFonts w:ascii="Times New Roman"/>
          <w:b w:val="false"/>
          <w:i w:val="false"/>
          <w:color w:val="000000"/>
          <w:sz w:val="28"/>
        </w:rPr>
        <w:t xml:space="preserve">
1211 Триметилфосфат            512-56-1      0,3     орг. иіс   4 </w:t>
      </w:r>
      <w:r>
        <w:br/>
      </w:r>
      <w:r>
        <w:rPr>
          <w:rFonts w:ascii="Times New Roman"/>
          <w:b w:val="false"/>
          <w:i w:val="false"/>
          <w:color w:val="000000"/>
          <w:sz w:val="28"/>
        </w:rPr>
        <w:t xml:space="preserve">
1212 Триметилфосфит            121-45-9      0,005   орг. иіс   4 </w:t>
      </w:r>
      <w:r>
        <w:br/>
      </w:r>
      <w:r>
        <w:rPr>
          <w:rFonts w:ascii="Times New Roman"/>
          <w:b w:val="false"/>
          <w:i w:val="false"/>
          <w:color w:val="000000"/>
          <w:sz w:val="28"/>
        </w:rPr>
        <w:t xml:space="preserve">
1213 N,N,N-Триметил-2- </w:t>
      </w:r>
      <w:r>
        <w:br/>
      </w:r>
      <w:r>
        <w:rPr>
          <w:rFonts w:ascii="Times New Roman"/>
          <w:b w:val="false"/>
          <w:i w:val="false"/>
          <w:color w:val="000000"/>
          <w:sz w:val="28"/>
        </w:rPr>
        <w:t xml:space="preserve">
     хлорэтана- миний </w:t>
      </w:r>
      <w:r>
        <w:br/>
      </w:r>
      <w:r>
        <w:rPr>
          <w:rFonts w:ascii="Times New Roman"/>
          <w:b w:val="false"/>
          <w:i w:val="false"/>
          <w:color w:val="000000"/>
          <w:sz w:val="28"/>
        </w:rPr>
        <w:t xml:space="preserve">
     хлорид                    999-81-5      0,2     с. у       2 </w:t>
      </w:r>
      <w:r>
        <w:br/>
      </w:r>
      <w:r>
        <w:rPr>
          <w:rFonts w:ascii="Times New Roman"/>
          <w:b w:val="false"/>
          <w:i w:val="false"/>
          <w:color w:val="000000"/>
          <w:sz w:val="28"/>
        </w:rPr>
        <w:t xml:space="preserve">
1214 Тринитробензол            25377-32-6    0,4     с. у       2 </w:t>
      </w:r>
      <w:r>
        <w:br/>
      </w:r>
      <w:r>
        <w:rPr>
          <w:rFonts w:ascii="Times New Roman"/>
          <w:b w:val="false"/>
          <w:i w:val="false"/>
          <w:color w:val="000000"/>
          <w:sz w:val="28"/>
        </w:rPr>
        <w:t xml:space="preserve">
1215 Тринитрометан             517-25-9      0,01    орг. түсі  3 </w:t>
      </w:r>
      <w:r>
        <w:br/>
      </w:r>
      <w:r>
        <w:rPr>
          <w:rFonts w:ascii="Times New Roman"/>
          <w:b w:val="false"/>
          <w:i w:val="false"/>
          <w:color w:val="000000"/>
          <w:sz w:val="28"/>
        </w:rPr>
        <w:t xml:space="preserve">
1216 1,3,5-Тринитро-1,3,5- </w:t>
      </w:r>
      <w:r>
        <w:br/>
      </w:r>
      <w:r>
        <w:rPr>
          <w:rFonts w:ascii="Times New Roman"/>
          <w:b w:val="false"/>
          <w:i w:val="false"/>
          <w:color w:val="000000"/>
          <w:sz w:val="28"/>
        </w:rPr>
        <w:t xml:space="preserve">
     пергид-ротриазин          121-82-4      0,1     с. у       2 </w:t>
      </w:r>
      <w:r>
        <w:br/>
      </w:r>
      <w:r>
        <w:rPr>
          <w:rFonts w:ascii="Times New Roman"/>
          <w:b w:val="false"/>
          <w:i w:val="false"/>
          <w:color w:val="000000"/>
          <w:sz w:val="28"/>
        </w:rPr>
        <w:t xml:space="preserve">
1217 2,4,6-Тринитрофенол       88-89-1       0,5     орг. түсі  3 </w:t>
      </w:r>
      <w:r>
        <w:br/>
      </w:r>
      <w:r>
        <w:rPr>
          <w:rFonts w:ascii="Times New Roman"/>
          <w:b w:val="false"/>
          <w:i w:val="false"/>
          <w:color w:val="000000"/>
          <w:sz w:val="28"/>
        </w:rPr>
        <w:t xml:space="preserve">
1218 Три(проп-1-енил)амин      102-70-5      0,01    с.-т.      2 </w:t>
      </w:r>
      <w:r>
        <w:br/>
      </w:r>
      <w:r>
        <w:rPr>
          <w:rFonts w:ascii="Times New Roman"/>
          <w:b w:val="false"/>
          <w:i w:val="false"/>
          <w:color w:val="000000"/>
          <w:sz w:val="28"/>
        </w:rPr>
        <w:t xml:space="preserve">
1219 Фосфор қышқылының </w:t>
      </w:r>
      <w:r>
        <w:br/>
      </w:r>
      <w:r>
        <w:rPr>
          <w:rFonts w:ascii="Times New Roman"/>
          <w:b w:val="false"/>
          <w:i w:val="false"/>
          <w:color w:val="000000"/>
          <w:sz w:val="28"/>
        </w:rPr>
        <w:t xml:space="preserve">
     (N,N-дибутиламид) трисі                 0,5     ж. с.      4 </w:t>
      </w:r>
      <w:r>
        <w:br/>
      </w:r>
      <w:r>
        <w:rPr>
          <w:rFonts w:ascii="Times New Roman"/>
          <w:b w:val="false"/>
          <w:i w:val="false"/>
          <w:color w:val="000000"/>
          <w:sz w:val="28"/>
        </w:rPr>
        <w:t xml:space="preserve">
1220 O,O,O-Трис(ксилил)фосфат  25155-23-1    0,05    орг. иісі  3 </w:t>
      </w:r>
      <w:r>
        <w:br/>
      </w:r>
      <w:r>
        <w:rPr>
          <w:rFonts w:ascii="Times New Roman"/>
          <w:b w:val="false"/>
          <w:i w:val="false"/>
          <w:color w:val="000000"/>
          <w:sz w:val="28"/>
        </w:rPr>
        <w:t xml:space="preserve">
1221 Трис(метилфенил)фосфат    1330-78-5     0,005   с. у       2 </w:t>
      </w:r>
      <w:r>
        <w:br/>
      </w:r>
      <w:r>
        <w:rPr>
          <w:rFonts w:ascii="Times New Roman"/>
          <w:b w:val="false"/>
          <w:i w:val="false"/>
          <w:color w:val="000000"/>
          <w:sz w:val="28"/>
        </w:rPr>
        <w:t xml:space="preserve">
1222 Трифенилфосфин            603-35-0      0,02    ж. с.      3 </w:t>
      </w:r>
      <w:r>
        <w:br/>
      </w:r>
      <w:r>
        <w:rPr>
          <w:rFonts w:ascii="Times New Roman"/>
          <w:b w:val="false"/>
          <w:i w:val="false"/>
          <w:color w:val="000000"/>
          <w:sz w:val="28"/>
        </w:rPr>
        <w:t xml:space="preserve">
1223 Трифенилфосфит            101-02-0      0,01    с. у       2 </w:t>
      </w:r>
      <w:r>
        <w:br/>
      </w:r>
      <w:r>
        <w:rPr>
          <w:rFonts w:ascii="Times New Roman"/>
          <w:b w:val="false"/>
          <w:i w:val="false"/>
          <w:color w:val="000000"/>
          <w:sz w:val="28"/>
        </w:rPr>
        <w:t xml:space="preserve">
1224 Трифторметилбензол        98-08-8       0,1     с. у       2 </w:t>
      </w:r>
      <w:r>
        <w:br/>
      </w:r>
      <w:r>
        <w:rPr>
          <w:rFonts w:ascii="Times New Roman"/>
          <w:b w:val="false"/>
          <w:i w:val="false"/>
          <w:color w:val="000000"/>
          <w:sz w:val="28"/>
        </w:rPr>
        <w:t xml:space="preserve">
1225 3-(Трифторметил) </w:t>
      </w:r>
      <w:r>
        <w:br/>
      </w:r>
      <w:r>
        <w:rPr>
          <w:rFonts w:ascii="Times New Roman"/>
          <w:b w:val="false"/>
          <w:i w:val="false"/>
          <w:color w:val="000000"/>
          <w:sz w:val="28"/>
        </w:rPr>
        <w:t xml:space="preserve">
     бензоламин                98-16-8       0,02    с. у       2 </w:t>
      </w:r>
      <w:r>
        <w:br/>
      </w:r>
      <w:r>
        <w:rPr>
          <w:rFonts w:ascii="Times New Roman"/>
          <w:b w:val="false"/>
          <w:i w:val="false"/>
          <w:color w:val="000000"/>
          <w:sz w:val="28"/>
        </w:rPr>
        <w:t xml:space="preserve">
1226 3-Трифторметилнитробензол 98-46-4       0,01    орг. иіс   3 </w:t>
      </w:r>
      <w:r>
        <w:br/>
      </w:r>
      <w:r>
        <w:rPr>
          <w:rFonts w:ascii="Times New Roman"/>
          <w:b w:val="false"/>
          <w:i w:val="false"/>
          <w:color w:val="000000"/>
          <w:sz w:val="28"/>
        </w:rPr>
        <w:t xml:space="preserve">
1227 1-(3-Трифторметилфенил) </w:t>
      </w:r>
      <w:r>
        <w:br/>
      </w:r>
      <w:r>
        <w:rPr>
          <w:rFonts w:ascii="Times New Roman"/>
          <w:b w:val="false"/>
          <w:i w:val="false"/>
          <w:color w:val="000000"/>
          <w:sz w:val="28"/>
        </w:rPr>
        <w:t xml:space="preserve">
     несепнәр                  13114-87-9    0,03    орг. дәмі  4 </w:t>
      </w:r>
      <w:r>
        <w:br/>
      </w:r>
      <w:r>
        <w:rPr>
          <w:rFonts w:ascii="Times New Roman"/>
          <w:b w:val="false"/>
          <w:i w:val="false"/>
          <w:color w:val="000000"/>
          <w:sz w:val="28"/>
        </w:rPr>
        <w:t xml:space="preserve">
1228 Трифторпропилсилан        460-48-0      1,5     орг. дәмі  4 </w:t>
      </w:r>
      <w:r>
        <w:br/>
      </w:r>
      <w:r>
        <w:rPr>
          <w:rFonts w:ascii="Times New Roman"/>
          <w:b w:val="false"/>
          <w:i w:val="false"/>
          <w:color w:val="000000"/>
          <w:sz w:val="28"/>
        </w:rPr>
        <w:t xml:space="preserve">
1229 Трифторхлорпропан                       0,1     с. у       2 </w:t>
      </w:r>
      <w:r>
        <w:br/>
      </w:r>
      <w:r>
        <w:rPr>
          <w:rFonts w:ascii="Times New Roman"/>
          <w:b w:val="false"/>
          <w:i w:val="false"/>
          <w:color w:val="000000"/>
          <w:sz w:val="28"/>
        </w:rPr>
        <w:t xml:space="preserve">
1230 2,4,5-Трихлоранилин       636-30-6      1,0     орг. үлдір 4 </w:t>
      </w:r>
      <w:r>
        <w:br/>
      </w:r>
      <w:r>
        <w:rPr>
          <w:rFonts w:ascii="Times New Roman"/>
          <w:b w:val="false"/>
          <w:i w:val="false"/>
          <w:color w:val="000000"/>
          <w:sz w:val="28"/>
        </w:rPr>
        <w:t xml:space="preserve">
                                                     қабыршақ </w:t>
      </w:r>
      <w:r>
        <w:br/>
      </w:r>
      <w:r>
        <w:rPr>
          <w:rFonts w:ascii="Times New Roman"/>
          <w:b w:val="false"/>
          <w:i w:val="false"/>
          <w:color w:val="000000"/>
          <w:sz w:val="28"/>
        </w:rPr>
        <w:t xml:space="preserve">
1231 2,4,6-Трихлоранилин       634-93-5      0,8     орг. дәмі  3 </w:t>
      </w:r>
      <w:r>
        <w:br/>
      </w:r>
      <w:r>
        <w:rPr>
          <w:rFonts w:ascii="Times New Roman"/>
          <w:b w:val="false"/>
          <w:i w:val="false"/>
          <w:color w:val="000000"/>
          <w:sz w:val="28"/>
        </w:rPr>
        <w:t xml:space="preserve">
1232 Трихлорацетальдегид       75-87-6       0,2     с. у       2 </w:t>
      </w:r>
      <w:r>
        <w:br/>
      </w:r>
      <w:r>
        <w:rPr>
          <w:rFonts w:ascii="Times New Roman"/>
          <w:b w:val="false"/>
          <w:i w:val="false"/>
          <w:color w:val="000000"/>
          <w:sz w:val="28"/>
        </w:rPr>
        <w:t xml:space="preserve">
1233 Трихлорацетат натрия      650-51-1      5,0     ж. с.      4 </w:t>
      </w:r>
      <w:r>
        <w:br/>
      </w:r>
      <w:r>
        <w:rPr>
          <w:rFonts w:ascii="Times New Roman"/>
          <w:b w:val="false"/>
          <w:i w:val="false"/>
          <w:color w:val="000000"/>
          <w:sz w:val="28"/>
        </w:rPr>
        <w:t xml:space="preserve">
1234 Трихлорбензоксазолинон-2                1,0     орг.үлдір  4 </w:t>
      </w:r>
      <w:r>
        <w:br/>
      </w:r>
      <w:r>
        <w:rPr>
          <w:rFonts w:ascii="Times New Roman"/>
          <w:b w:val="false"/>
          <w:i w:val="false"/>
          <w:color w:val="000000"/>
          <w:sz w:val="28"/>
        </w:rPr>
        <w:t xml:space="preserve">
                                                     қабыршақ </w:t>
      </w:r>
      <w:r>
        <w:br/>
      </w:r>
      <w:r>
        <w:rPr>
          <w:rFonts w:ascii="Times New Roman"/>
          <w:b w:val="false"/>
          <w:i w:val="false"/>
          <w:color w:val="000000"/>
          <w:sz w:val="28"/>
        </w:rPr>
        <w:t xml:space="preserve">
1235 2,3,6-Трихлорбензой </w:t>
      </w:r>
      <w:r>
        <w:br/>
      </w:r>
      <w:r>
        <w:rPr>
          <w:rFonts w:ascii="Times New Roman"/>
          <w:b w:val="false"/>
          <w:i w:val="false"/>
          <w:color w:val="000000"/>
          <w:sz w:val="28"/>
        </w:rPr>
        <w:t xml:space="preserve">
     қышқылы                   50-31-7       1,0     с. у       2 </w:t>
      </w:r>
      <w:r>
        <w:br/>
      </w:r>
      <w:r>
        <w:rPr>
          <w:rFonts w:ascii="Times New Roman"/>
          <w:b w:val="false"/>
          <w:i w:val="false"/>
          <w:color w:val="000000"/>
          <w:sz w:val="28"/>
        </w:rPr>
        <w:t xml:space="preserve">
1236 Трихлорбензол             12002-48-1    0,03    орг. иіс   3 </w:t>
      </w:r>
      <w:r>
        <w:br/>
      </w:r>
      <w:r>
        <w:rPr>
          <w:rFonts w:ascii="Times New Roman"/>
          <w:b w:val="false"/>
          <w:i w:val="false"/>
          <w:color w:val="000000"/>
          <w:sz w:val="28"/>
        </w:rPr>
        <w:t xml:space="preserve">
1237 Трихлорбифенил            25323-68-6    0,001   с. у       1 </w:t>
      </w:r>
      <w:r>
        <w:br/>
      </w:r>
      <w:r>
        <w:rPr>
          <w:rFonts w:ascii="Times New Roman"/>
          <w:b w:val="false"/>
          <w:i w:val="false"/>
          <w:color w:val="000000"/>
          <w:sz w:val="28"/>
        </w:rPr>
        <w:t xml:space="preserve">
1238 2,3,4-Трихлорбутен -1     2431-50-7     0,02    с. у       2 </w:t>
      </w:r>
      <w:r>
        <w:br/>
      </w:r>
      <w:r>
        <w:rPr>
          <w:rFonts w:ascii="Times New Roman"/>
          <w:b w:val="false"/>
          <w:i w:val="false"/>
          <w:color w:val="000000"/>
          <w:sz w:val="28"/>
        </w:rPr>
        <w:t xml:space="preserve">
1239 2,3,6-Трихлор-4- </w:t>
      </w:r>
      <w:r>
        <w:br/>
      </w:r>
      <w:r>
        <w:rPr>
          <w:rFonts w:ascii="Times New Roman"/>
          <w:b w:val="false"/>
          <w:i w:val="false"/>
          <w:color w:val="000000"/>
          <w:sz w:val="28"/>
        </w:rPr>
        <w:t xml:space="preserve">
     (1,1диметилэтил)толуол                  0,1     орг. иіс   4 </w:t>
      </w:r>
      <w:r>
        <w:br/>
      </w:r>
      <w:r>
        <w:rPr>
          <w:rFonts w:ascii="Times New Roman"/>
          <w:b w:val="false"/>
          <w:i w:val="false"/>
          <w:color w:val="000000"/>
          <w:sz w:val="28"/>
        </w:rPr>
        <w:t xml:space="preserve">
1240 Трихлорметан              67-66-3       0,06    с. у       2 </w:t>
      </w:r>
      <w:r>
        <w:br/>
      </w:r>
      <w:r>
        <w:rPr>
          <w:rFonts w:ascii="Times New Roman"/>
          <w:b w:val="false"/>
          <w:i w:val="false"/>
          <w:color w:val="000000"/>
          <w:sz w:val="28"/>
        </w:rPr>
        <w:t xml:space="preserve">
1241 N-Трихлорметилтиофталимид               0,04    орг. иіс   4 </w:t>
      </w:r>
      <w:r>
        <w:br/>
      </w:r>
      <w:r>
        <w:rPr>
          <w:rFonts w:ascii="Times New Roman"/>
          <w:b w:val="false"/>
          <w:i w:val="false"/>
          <w:color w:val="000000"/>
          <w:sz w:val="28"/>
        </w:rPr>
        <w:t xml:space="preserve">
1242 2-Трихлорметил-3,4,5,6- </w:t>
      </w:r>
      <w:r>
        <w:br/>
      </w:r>
      <w:r>
        <w:rPr>
          <w:rFonts w:ascii="Times New Roman"/>
          <w:b w:val="false"/>
          <w:i w:val="false"/>
          <w:color w:val="000000"/>
          <w:sz w:val="28"/>
        </w:rPr>
        <w:t xml:space="preserve">
     тет- рахлорпиридин        1134-04-91    0,02    с. у       2 </w:t>
      </w:r>
      <w:r>
        <w:br/>
      </w:r>
      <w:r>
        <w:rPr>
          <w:rFonts w:ascii="Times New Roman"/>
          <w:b w:val="false"/>
          <w:i w:val="false"/>
          <w:color w:val="000000"/>
          <w:sz w:val="28"/>
        </w:rPr>
        <w:t xml:space="preserve">
1243 2-Трихлорметил-3,4,5- </w:t>
      </w:r>
      <w:r>
        <w:br/>
      </w:r>
      <w:r>
        <w:rPr>
          <w:rFonts w:ascii="Times New Roman"/>
          <w:b w:val="false"/>
          <w:i w:val="false"/>
          <w:color w:val="000000"/>
          <w:sz w:val="28"/>
        </w:rPr>
        <w:t xml:space="preserve">
     тетра- хлорпиридин        1201-30-5     0,02    с. у       2 </w:t>
      </w:r>
      <w:r>
        <w:br/>
      </w:r>
      <w:r>
        <w:rPr>
          <w:rFonts w:ascii="Times New Roman"/>
          <w:b w:val="false"/>
          <w:i w:val="false"/>
          <w:color w:val="000000"/>
          <w:sz w:val="28"/>
        </w:rPr>
        <w:t xml:space="preserve">
1244 1,1,5-Трихлорпент-1-ен    2677-33-0     0,04    орг. иіс   3 </w:t>
      </w:r>
      <w:r>
        <w:br/>
      </w:r>
      <w:r>
        <w:rPr>
          <w:rFonts w:ascii="Times New Roman"/>
          <w:b w:val="false"/>
          <w:i w:val="false"/>
          <w:color w:val="000000"/>
          <w:sz w:val="28"/>
        </w:rPr>
        <w:t xml:space="preserve">
1245 1,2,3-Трихлорпропан       96-18-4       0,07    орг. иіс   3 </w:t>
      </w:r>
      <w:r>
        <w:br/>
      </w:r>
      <w:r>
        <w:rPr>
          <w:rFonts w:ascii="Times New Roman"/>
          <w:b w:val="false"/>
          <w:i w:val="false"/>
          <w:color w:val="000000"/>
          <w:sz w:val="28"/>
        </w:rPr>
        <w:t xml:space="preserve">
1246 O,O,O-Трис(2-хлорпропил) </w:t>
      </w:r>
      <w:r>
        <w:br/>
      </w:r>
      <w:r>
        <w:rPr>
          <w:rFonts w:ascii="Times New Roman"/>
          <w:b w:val="false"/>
          <w:i w:val="false"/>
          <w:color w:val="000000"/>
          <w:sz w:val="28"/>
        </w:rPr>
        <w:t xml:space="preserve">
     фосфат                                  0,1     ж. с.      3 </w:t>
      </w:r>
      <w:r>
        <w:br/>
      </w:r>
      <w:r>
        <w:rPr>
          <w:rFonts w:ascii="Times New Roman"/>
          <w:b w:val="false"/>
          <w:i w:val="false"/>
          <w:color w:val="000000"/>
          <w:sz w:val="28"/>
        </w:rPr>
        <w:t xml:space="preserve">
1247 Натрий трихлорпропионаты                1,0     орг. иіс   3 </w:t>
      </w:r>
      <w:r>
        <w:br/>
      </w:r>
      <w:r>
        <w:rPr>
          <w:rFonts w:ascii="Times New Roman"/>
          <w:b w:val="false"/>
          <w:i w:val="false"/>
          <w:color w:val="000000"/>
          <w:sz w:val="28"/>
        </w:rPr>
        <w:t xml:space="preserve">
1248 2,2,3-Трихлорпропион </w:t>
      </w:r>
      <w:r>
        <w:br/>
      </w:r>
      <w:r>
        <w:rPr>
          <w:rFonts w:ascii="Times New Roman"/>
          <w:b w:val="false"/>
          <w:i w:val="false"/>
          <w:color w:val="000000"/>
          <w:sz w:val="28"/>
        </w:rPr>
        <w:t xml:space="preserve">
     қышқылы                   3278-46-4     0,01    орг. дәмі  4 </w:t>
      </w:r>
      <w:r>
        <w:br/>
      </w:r>
      <w:r>
        <w:rPr>
          <w:rFonts w:ascii="Times New Roman"/>
          <w:b w:val="false"/>
          <w:i w:val="false"/>
          <w:color w:val="000000"/>
          <w:sz w:val="28"/>
        </w:rPr>
        <w:t xml:space="preserve">
1249 2-(2,4,5-Трихлорфенокси) </w:t>
      </w:r>
      <w:r>
        <w:br/>
      </w:r>
      <w:r>
        <w:rPr>
          <w:rFonts w:ascii="Times New Roman"/>
          <w:b w:val="false"/>
          <w:i w:val="false"/>
          <w:color w:val="000000"/>
          <w:sz w:val="28"/>
        </w:rPr>
        <w:t xml:space="preserve">
     - этил-2-2- </w:t>
      </w:r>
      <w:r>
        <w:br/>
      </w:r>
      <w:r>
        <w:rPr>
          <w:rFonts w:ascii="Times New Roman"/>
          <w:b w:val="false"/>
          <w:i w:val="false"/>
          <w:color w:val="000000"/>
          <w:sz w:val="28"/>
        </w:rPr>
        <w:t xml:space="preserve">
     дихлорпропионат           136-25-4      2,5     с. у       3 </w:t>
      </w:r>
      <w:r>
        <w:br/>
      </w:r>
      <w:r>
        <w:rPr>
          <w:rFonts w:ascii="Times New Roman"/>
          <w:b w:val="false"/>
          <w:i w:val="false"/>
          <w:color w:val="000000"/>
          <w:sz w:val="28"/>
        </w:rPr>
        <w:t xml:space="preserve">
1250 2-(2,4,5-Трихлорфенокси) </w:t>
      </w:r>
      <w:r>
        <w:br/>
      </w:r>
      <w:r>
        <w:rPr>
          <w:rFonts w:ascii="Times New Roman"/>
          <w:b w:val="false"/>
          <w:i w:val="false"/>
          <w:color w:val="000000"/>
          <w:sz w:val="28"/>
        </w:rPr>
        <w:t xml:space="preserve">
     этилтрихлорацетат         25056-70-6    5,0     с. у       3 </w:t>
      </w:r>
      <w:r>
        <w:br/>
      </w:r>
      <w:r>
        <w:rPr>
          <w:rFonts w:ascii="Times New Roman"/>
          <w:b w:val="false"/>
          <w:i w:val="false"/>
          <w:color w:val="000000"/>
          <w:sz w:val="28"/>
        </w:rPr>
        <w:t xml:space="preserve">
1251 Трихлорфенол              25167-82-2    0,004   орг. дәмі  4 </w:t>
      </w:r>
      <w:r>
        <w:br/>
      </w:r>
      <w:r>
        <w:rPr>
          <w:rFonts w:ascii="Times New Roman"/>
          <w:b w:val="false"/>
          <w:i w:val="false"/>
          <w:color w:val="000000"/>
          <w:sz w:val="28"/>
        </w:rPr>
        <w:t xml:space="preserve">
1252 1,2,4-Трихлор-5-[4-       2227-13-6     0,2     орг.үлдір  4 </w:t>
      </w:r>
      <w:r>
        <w:br/>
      </w:r>
      <w:r>
        <w:rPr>
          <w:rFonts w:ascii="Times New Roman"/>
          <w:b w:val="false"/>
          <w:i w:val="false"/>
          <w:color w:val="000000"/>
          <w:sz w:val="28"/>
        </w:rPr>
        <w:t xml:space="preserve">
     (хлорфе- нил)тио]-                              қабыршақ </w:t>
      </w:r>
      <w:r>
        <w:br/>
      </w:r>
      <w:r>
        <w:rPr>
          <w:rFonts w:ascii="Times New Roman"/>
          <w:b w:val="false"/>
          <w:i w:val="false"/>
          <w:color w:val="000000"/>
          <w:sz w:val="28"/>
        </w:rPr>
        <w:t xml:space="preserve">
     бензол </w:t>
      </w:r>
      <w:r>
        <w:br/>
      </w:r>
      <w:r>
        <w:rPr>
          <w:rFonts w:ascii="Times New Roman"/>
          <w:b w:val="false"/>
          <w:i w:val="false"/>
          <w:color w:val="000000"/>
          <w:sz w:val="28"/>
        </w:rPr>
        <w:t xml:space="preserve">
1253 1,1'-(2,2,2- </w:t>
      </w:r>
      <w:r>
        <w:br/>
      </w:r>
      <w:r>
        <w:rPr>
          <w:rFonts w:ascii="Times New Roman"/>
          <w:b w:val="false"/>
          <w:i w:val="false"/>
          <w:color w:val="000000"/>
          <w:sz w:val="28"/>
        </w:rPr>
        <w:t xml:space="preserve">
     Трихлорэтилиден)бис </w:t>
      </w:r>
      <w:r>
        <w:br/>
      </w:r>
      <w:r>
        <w:rPr>
          <w:rFonts w:ascii="Times New Roman"/>
          <w:b w:val="false"/>
          <w:i w:val="false"/>
          <w:color w:val="000000"/>
          <w:sz w:val="28"/>
        </w:rPr>
        <w:t xml:space="preserve">
     (4-хлорбензол)            50-29-3       0,1     с. у       2 </w:t>
      </w:r>
      <w:r>
        <w:br/>
      </w:r>
      <w:r>
        <w:rPr>
          <w:rFonts w:ascii="Times New Roman"/>
          <w:b w:val="false"/>
          <w:i w:val="false"/>
          <w:color w:val="000000"/>
          <w:sz w:val="28"/>
        </w:rPr>
        <w:t xml:space="preserve">
1254 Трициклогексилолова </w:t>
      </w:r>
      <w:r>
        <w:br/>
      </w:r>
      <w:r>
        <w:rPr>
          <w:rFonts w:ascii="Times New Roman"/>
          <w:b w:val="false"/>
          <w:i w:val="false"/>
          <w:color w:val="000000"/>
          <w:sz w:val="28"/>
        </w:rPr>
        <w:t xml:space="preserve">
     хлорид                                  0,001   с. у       2 </w:t>
      </w:r>
      <w:r>
        <w:br/>
      </w:r>
      <w:r>
        <w:rPr>
          <w:rFonts w:ascii="Times New Roman"/>
          <w:b w:val="false"/>
          <w:i w:val="false"/>
          <w:color w:val="000000"/>
          <w:sz w:val="28"/>
        </w:rPr>
        <w:t xml:space="preserve">
1255 Трициклодека-3,8-диен     77-73-6       0,015   орг. иісі  3 </w:t>
      </w:r>
      <w:r>
        <w:br/>
      </w:r>
      <w:r>
        <w:rPr>
          <w:rFonts w:ascii="Times New Roman"/>
          <w:b w:val="false"/>
          <w:i w:val="false"/>
          <w:color w:val="000000"/>
          <w:sz w:val="28"/>
        </w:rPr>
        <w:t xml:space="preserve">
1256 Триэтилфосфат             78-40-0       0,3     ж. с.      3 </w:t>
      </w:r>
      <w:r>
        <w:br/>
      </w:r>
      <w:r>
        <w:rPr>
          <w:rFonts w:ascii="Times New Roman"/>
          <w:b w:val="false"/>
          <w:i w:val="false"/>
          <w:color w:val="000000"/>
          <w:sz w:val="28"/>
        </w:rPr>
        <w:t xml:space="preserve">
1257 Т-66 (флокулянт)                        0,2     с. у       2 </w:t>
      </w:r>
      <w:r>
        <w:br/>
      </w:r>
      <w:r>
        <w:rPr>
          <w:rFonts w:ascii="Times New Roman"/>
          <w:b w:val="false"/>
          <w:i w:val="false"/>
          <w:color w:val="000000"/>
          <w:sz w:val="28"/>
        </w:rPr>
        <w:t xml:space="preserve">
1258 Дисульфид көміртегі       75-15-0       1,0     орг. иіс   4 </w:t>
      </w:r>
      <w:r>
        <w:br/>
      </w:r>
      <w:r>
        <w:rPr>
          <w:rFonts w:ascii="Times New Roman"/>
          <w:b w:val="false"/>
          <w:i w:val="false"/>
          <w:color w:val="000000"/>
          <w:sz w:val="28"/>
        </w:rPr>
        <w:t xml:space="preserve">
1259 Сірке су қышқылы          64-19-7       1,0     ж. с.      4 </w:t>
      </w:r>
      <w:r>
        <w:br/>
      </w:r>
      <w:r>
        <w:rPr>
          <w:rFonts w:ascii="Times New Roman"/>
          <w:b w:val="false"/>
          <w:i w:val="false"/>
          <w:color w:val="000000"/>
          <w:sz w:val="28"/>
        </w:rPr>
        <w:t xml:space="preserve">
1260 Универсин компаундир. </w:t>
      </w:r>
      <w:r>
        <w:br/>
      </w:r>
      <w:r>
        <w:rPr>
          <w:rFonts w:ascii="Times New Roman"/>
          <w:b w:val="false"/>
          <w:i w:val="false"/>
          <w:color w:val="000000"/>
          <w:sz w:val="28"/>
        </w:rPr>
        <w:t xml:space="preserve">
     ленілген сұйық битум </w:t>
      </w:r>
      <w:r>
        <w:br/>
      </w:r>
      <w:r>
        <w:rPr>
          <w:rFonts w:ascii="Times New Roman"/>
          <w:b w:val="false"/>
          <w:i w:val="false"/>
          <w:color w:val="000000"/>
          <w:sz w:val="28"/>
        </w:rPr>
        <w:t xml:space="preserve">
     (ТУ 38 3028-75)                         0,01    орг. иіс   3 </w:t>
      </w:r>
      <w:r>
        <w:br/>
      </w:r>
      <w:r>
        <w:rPr>
          <w:rFonts w:ascii="Times New Roman"/>
          <w:b w:val="false"/>
          <w:i w:val="false"/>
          <w:color w:val="000000"/>
          <w:sz w:val="28"/>
        </w:rPr>
        <w:t xml:space="preserve">
1261 Феназепам                 51753-57-2    0,8     с.-т.      2 </w:t>
      </w:r>
      <w:r>
        <w:br/>
      </w:r>
      <w:r>
        <w:rPr>
          <w:rFonts w:ascii="Times New Roman"/>
          <w:b w:val="false"/>
          <w:i w:val="false"/>
          <w:color w:val="000000"/>
          <w:sz w:val="28"/>
        </w:rPr>
        <w:t xml:space="preserve">
1262 Альфа-Фенилбензолсірке </w:t>
      </w:r>
      <w:r>
        <w:br/>
      </w:r>
      <w:r>
        <w:rPr>
          <w:rFonts w:ascii="Times New Roman"/>
          <w:b w:val="false"/>
          <w:i w:val="false"/>
          <w:color w:val="000000"/>
          <w:sz w:val="28"/>
        </w:rPr>
        <w:t xml:space="preserve">
     су қышқылы                117-34-0      0,5     ж. с.      4 </w:t>
      </w:r>
      <w:r>
        <w:br/>
      </w:r>
      <w:r>
        <w:rPr>
          <w:rFonts w:ascii="Times New Roman"/>
          <w:b w:val="false"/>
          <w:i w:val="false"/>
          <w:color w:val="000000"/>
          <w:sz w:val="28"/>
        </w:rPr>
        <w:t xml:space="preserve">
1263 Фенилгидразин             100-63-0      0,01    с. у       3 </w:t>
      </w:r>
      <w:r>
        <w:br/>
      </w:r>
      <w:r>
        <w:rPr>
          <w:rFonts w:ascii="Times New Roman"/>
          <w:b w:val="false"/>
          <w:i w:val="false"/>
          <w:color w:val="000000"/>
          <w:sz w:val="28"/>
        </w:rPr>
        <w:t xml:space="preserve">
1264 N-Фенил-N,N'- </w:t>
      </w:r>
      <w:r>
        <w:br/>
      </w:r>
      <w:r>
        <w:rPr>
          <w:rFonts w:ascii="Times New Roman"/>
          <w:b w:val="false"/>
          <w:i w:val="false"/>
          <w:color w:val="000000"/>
          <w:sz w:val="28"/>
        </w:rPr>
        <w:t xml:space="preserve">
     диметилнесепнәр           101-42-8      0,2     ж. с.      4 </w:t>
      </w:r>
      <w:r>
        <w:br/>
      </w:r>
      <w:r>
        <w:rPr>
          <w:rFonts w:ascii="Times New Roman"/>
          <w:b w:val="false"/>
          <w:i w:val="false"/>
          <w:color w:val="000000"/>
          <w:sz w:val="28"/>
        </w:rPr>
        <w:t xml:space="preserve">
1265 1-Фенил-1-(диметилфенил) </w:t>
      </w:r>
      <w:r>
        <w:br/>
      </w:r>
      <w:r>
        <w:rPr>
          <w:rFonts w:ascii="Times New Roman"/>
          <w:b w:val="false"/>
          <w:i w:val="false"/>
          <w:color w:val="000000"/>
          <w:sz w:val="28"/>
        </w:rPr>
        <w:t xml:space="preserve">
     этан(изомерлер қоспасы)                 0,02    с. у       2 </w:t>
      </w:r>
      <w:r>
        <w:br/>
      </w:r>
      <w:r>
        <w:rPr>
          <w:rFonts w:ascii="Times New Roman"/>
          <w:b w:val="false"/>
          <w:i w:val="false"/>
          <w:color w:val="000000"/>
          <w:sz w:val="28"/>
        </w:rPr>
        <w:t xml:space="preserve">
1266 1-Фенил-4,5- </w:t>
      </w:r>
      <w:r>
        <w:br/>
      </w:r>
      <w:r>
        <w:rPr>
          <w:rFonts w:ascii="Times New Roman"/>
          <w:b w:val="false"/>
          <w:i w:val="false"/>
          <w:color w:val="000000"/>
          <w:sz w:val="28"/>
        </w:rPr>
        <w:t xml:space="preserve">
     дихлорпиридазон-6                       2,0     с. у       3 </w:t>
      </w:r>
      <w:r>
        <w:br/>
      </w:r>
      <w:r>
        <w:rPr>
          <w:rFonts w:ascii="Times New Roman"/>
          <w:b w:val="false"/>
          <w:i w:val="false"/>
          <w:color w:val="000000"/>
          <w:sz w:val="28"/>
        </w:rPr>
        <w:t xml:space="preserve">
1267 Фенилдихлорфосфат         770-12-7      0,5     ж. с.      3 </w:t>
      </w:r>
      <w:r>
        <w:br/>
      </w:r>
      <w:r>
        <w:rPr>
          <w:rFonts w:ascii="Times New Roman"/>
          <w:b w:val="false"/>
          <w:i w:val="false"/>
          <w:color w:val="000000"/>
          <w:sz w:val="28"/>
        </w:rPr>
        <w:t xml:space="preserve">
1268 Натрий 1,3-Фениленбис </w:t>
      </w:r>
      <w:r>
        <w:br/>
      </w:r>
      <w:r>
        <w:rPr>
          <w:rFonts w:ascii="Times New Roman"/>
          <w:b w:val="false"/>
          <w:i w:val="false"/>
          <w:color w:val="000000"/>
          <w:sz w:val="28"/>
        </w:rPr>
        <w:t xml:space="preserve">
     (1-метилэтили-ден) </w:t>
      </w:r>
      <w:r>
        <w:br/>
      </w:r>
      <w:r>
        <w:rPr>
          <w:rFonts w:ascii="Times New Roman"/>
          <w:b w:val="false"/>
          <w:i w:val="false"/>
          <w:color w:val="000000"/>
          <w:sz w:val="28"/>
        </w:rPr>
        <w:t xml:space="preserve">
     бис-гидроксиді                          0,5     с. у       2 </w:t>
      </w:r>
      <w:r>
        <w:br/>
      </w:r>
      <w:r>
        <w:rPr>
          <w:rFonts w:ascii="Times New Roman"/>
          <w:b w:val="false"/>
          <w:i w:val="false"/>
          <w:color w:val="000000"/>
          <w:sz w:val="28"/>
        </w:rPr>
        <w:t xml:space="preserve">
1269 Натрий 1,4-Фениленбис </w:t>
      </w:r>
      <w:r>
        <w:br/>
      </w:r>
      <w:r>
        <w:rPr>
          <w:rFonts w:ascii="Times New Roman"/>
          <w:b w:val="false"/>
          <w:i w:val="false"/>
          <w:color w:val="000000"/>
          <w:sz w:val="28"/>
        </w:rPr>
        <w:t xml:space="preserve">
     (1-метилэтили-ден) </w:t>
      </w:r>
      <w:r>
        <w:br/>
      </w:r>
      <w:r>
        <w:rPr>
          <w:rFonts w:ascii="Times New Roman"/>
          <w:b w:val="false"/>
          <w:i w:val="false"/>
          <w:color w:val="000000"/>
          <w:sz w:val="28"/>
        </w:rPr>
        <w:t xml:space="preserve">
     бис-гидроксиді                          1,0     с. у       2 </w:t>
      </w:r>
      <w:r>
        <w:br/>
      </w:r>
      <w:r>
        <w:rPr>
          <w:rFonts w:ascii="Times New Roman"/>
          <w:b w:val="false"/>
          <w:i w:val="false"/>
          <w:color w:val="000000"/>
          <w:sz w:val="28"/>
        </w:rPr>
        <w:t xml:space="preserve">
1270 1,3-Фениленбис(1- </w:t>
      </w:r>
      <w:r>
        <w:br/>
      </w:r>
      <w:r>
        <w:rPr>
          <w:rFonts w:ascii="Times New Roman"/>
          <w:b w:val="false"/>
          <w:i w:val="false"/>
          <w:color w:val="000000"/>
          <w:sz w:val="28"/>
        </w:rPr>
        <w:t xml:space="preserve">
     метилэтили-ден)бис- </w:t>
      </w:r>
      <w:r>
        <w:br/>
      </w:r>
      <w:r>
        <w:rPr>
          <w:rFonts w:ascii="Times New Roman"/>
          <w:b w:val="false"/>
          <w:i w:val="false"/>
          <w:color w:val="000000"/>
          <w:sz w:val="28"/>
        </w:rPr>
        <w:t xml:space="preserve">
     гидропероксид             721-26-6      1,0     с. у       2 </w:t>
      </w:r>
      <w:r>
        <w:br/>
      </w:r>
      <w:r>
        <w:rPr>
          <w:rFonts w:ascii="Times New Roman"/>
          <w:b w:val="false"/>
          <w:i w:val="false"/>
          <w:color w:val="000000"/>
          <w:sz w:val="28"/>
        </w:rPr>
        <w:t xml:space="preserve">
1271 1,4-Фениленбис(1- </w:t>
      </w:r>
      <w:r>
        <w:br/>
      </w:r>
      <w:r>
        <w:rPr>
          <w:rFonts w:ascii="Times New Roman"/>
          <w:b w:val="false"/>
          <w:i w:val="false"/>
          <w:color w:val="000000"/>
          <w:sz w:val="28"/>
        </w:rPr>
        <w:t xml:space="preserve">
     метилэтили-ден)бис- </w:t>
      </w:r>
      <w:r>
        <w:br/>
      </w:r>
      <w:r>
        <w:rPr>
          <w:rFonts w:ascii="Times New Roman"/>
          <w:b w:val="false"/>
          <w:i w:val="false"/>
          <w:color w:val="000000"/>
          <w:sz w:val="28"/>
        </w:rPr>
        <w:t xml:space="preserve">
     гидропероксид             3159-98-6     1,0     с.-т.      2 </w:t>
      </w:r>
      <w:r>
        <w:br/>
      </w:r>
      <w:r>
        <w:rPr>
          <w:rFonts w:ascii="Times New Roman"/>
          <w:b w:val="false"/>
          <w:i w:val="false"/>
          <w:color w:val="000000"/>
          <w:sz w:val="28"/>
        </w:rPr>
        <w:t xml:space="preserve">
1272 Фенилен-1,2-диамин        95-54-5       0,01    орг. түсі  3 </w:t>
      </w:r>
      <w:r>
        <w:br/>
      </w:r>
      <w:r>
        <w:rPr>
          <w:rFonts w:ascii="Times New Roman"/>
          <w:b w:val="false"/>
          <w:i w:val="false"/>
          <w:color w:val="000000"/>
          <w:sz w:val="28"/>
        </w:rPr>
        <w:t xml:space="preserve">
1273 Фенилен-1,3-диамин        108-45-2      0,1     с. у       2 </w:t>
      </w:r>
      <w:r>
        <w:br/>
      </w:r>
      <w:r>
        <w:rPr>
          <w:rFonts w:ascii="Times New Roman"/>
          <w:b w:val="false"/>
          <w:i w:val="false"/>
          <w:color w:val="000000"/>
          <w:sz w:val="28"/>
        </w:rPr>
        <w:t xml:space="preserve">
1274 Фенилен-1,4-диамин        106-50-3      0,1     с. у       3 </w:t>
      </w:r>
      <w:r>
        <w:br/>
      </w:r>
      <w:r>
        <w:rPr>
          <w:rFonts w:ascii="Times New Roman"/>
          <w:b w:val="false"/>
          <w:i w:val="false"/>
          <w:color w:val="000000"/>
          <w:sz w:val="28"/>
        </w:rPr>
        <w:t xml:space="preserve">
1275 Фенилметанол              100-51-6      0,4     ж. с.      3 </w:t>
      </w:r>
      <w:r>
        <w:br/>
      </w:r>
      <w:r>
        <w:rPr>
          <w:rFonts w:ascii="Times New Roman"/>
          <w:b w:val="false"/>
          <w:i w:val="false"/>
          <w:color w:val="000000"/>
          <w:sz w:val="28"/>
        </w:rPr>
        <w:t xml:space="preserve">
1276 1-Фенил-3-пиразолидон     92-43-3       0,5   орг. түсі    3 </w:t>
      </w:r>
      <w:r>
        <w:br/>
      </w:r>
      <w:r>
        <w:rPr>
          <w:rFonts w:ascii="Times New Roman"/>
          <w:b w:val="false"/>
          <w:i w:val="false"/>
          <w:color w:val="000000"/>
          <w:sz w:val="28"/>
        </w:rPr>
        <w:t xml:space="preserve">
1277 N-Фенил-N-[1- </w:t>
      </w:r>
      <w:r>
        <w:br/>
      </w:r>
      <w:r>
        <w:rPr>
          <w:rFonts w:ascii="Times New Roman"/>
          <w:b w:val="false"/>
          <w:i w:val="false"/>
          <w:color w:val="000000"/>
          <w:sz w:val="28"/>
        </w:rPr>
        <w:t xml:space="preserve">
     (2-фенилэтил)- </w:t>
      </w:r>
      <w:r>
        <w:br/>
      </w:r>
      <w:r>
        <w:rPr>
          <w:rFonts w:ascii="Times New Roman"/>
          <w:b w:val="false"/>
          <w:i w:val="false"/>
          <w:color w:val="000000"/>
          <w:sz w:val="28"/>
        </w:rPr>
        <w:t xml:space="preserve">
     4-пиперидинил] </w:t>
      </w:r>
      <w:r>
        <w:br/>
      </w:r>
      <w:r>
        <w:rPr>
          <w:rFonts w:ascii="Times New Roman"/>
          <w:b w:val="false"/>
          <w:i w:val="false"/>
          <w:color w:val="000000"/>
          <w:sz w:val="28"/>
        </w:rPr>
        <w:t xml:space="preserve">
     пропанамид                437-38-7    болмауы   с. у       1 </w:t>
      </w:r>
      <w:r>
        <w:br/>
      </w:r>
      <w:r>
        <w:rPr>
          <w:rFonts w:ascii="Times New Roman"/>
          <w:b w:val="false"/>
          <w:i w:val="false"/>
          <w:color w:val="000000"/>
          <w:sz w:val="28"/>
        </w:rPr>
        <w:t xml:space="preserve">
1278 1-Фенилэтан-1-ол          98-85-1       0,4     ж. с.      4 </w:t>
      </w:r>
      <w:r>
        <w:br/>
      </w:r>
      <w:r>
        <w:rPr>
          <w:rFonts w:ascii="Times New Roman"/>
          <w:b w:val="false"/>
          <w:i w:val="false"/>
          <w:color w:val="000000"/>
          <w:sz w:val="28"/>
        </w:rPr>
        <w:t xml:space="preserve">
1279 2-Фенилэтан-1-ол          1517-69-7     0,01    ж. с.      3 </w:t>
      </w:r>
      <w:r>
        <w:br/>
      </w:r>
      <w:r>
        <w:rPr>
          <w:rFonts w:ascii="Times New Roman"/>
          <w:b w:val="false"/>
          <w:i w:val="false"/>
          <w:color w:val="000000"/>
          <w:sz w:val="28"/>
        </w:rPr>
        <w:t xml:space="preserve">
1280 1-Фенилэтанон             98-86-2       0,1     с. у       3 </w:t>
      </w:r>
      <w:r>
        <w:br/>
      </w:r>
      <w:r>
        <w:rPr>
          <w:rFonts w:ascii="Times New Roman"/>
          <w:b w:val="false"/>
          <w:i w:val="false"/>
          <w:color w:val="000000"/>
          <w:sz w:val="28"/>
        </w:rPr>
        <w:t xml:space="preserve">
1281 N-Фенил-N- </w:t>
      </w:r>
      <w:r>
        <w:br/>
      </w:r>
      <w:r>
        <w:rPr>
          <w:rFonts w:ascii="Times New Roman"/>
          <w:b w:val="false"/>
          <w:i w:val="false"/>
          <w:color w:val="000000"/>
          <w:sz w:val="28"/>
        </w:rPr>
        <w:t xml:space="preserve">
     этилбензолметанамин       92-59-1       4,0     с. у       2 </w:t>
      </w:r>
      <w:r>
        <w:br/>
      </w:r>
      <w:r>
        <w:rPr>
          <w:rFonts w:ascii="Times New Roman"/>
          <w:b w:val="false"/>
          <w:i w:val="false"/>
          <w:color w:val="000000"/>
          <w:sz w:val="28"/>
        </w:rPr>
        <w:t xml:space="preserve">
1282 (E)1-Фенилэтил-3-[ </w:t>
      </w:r>
      <w:r>
        <w:br/>
      </w:r>
      <w:r>
        <w:rPr>
          <w:rFonts w:ascii="Times New Roman"/>
          <w:b w:val="false"/>
          <w:i w:val="false"/>
          <w:color w:val="000000"/>
          <w:sz w:val="28"/>
        </w:rPr>
        <w:t xml:space="preserve">
     (диметок- сифосфинил) </w:t>
      </w:r>
      <w:r>
        <w:br/>
      </w:r>
      <w:r>
        <w:rPr>
          <w:rFonts w:ascii="Times New Roman"/>
          <w:b w:val="false"/>
          <w:i w:val="false"/>
          <w:color w:val="000000"/>
          <w:sz w:val="28"/>
        </w:rPr>
        <w:t xml:space="preserve">
     окси]бут-2-еноат          7700-17-6     0,05    с. у       2 </w:t>
      </w:r>
      <w:r>
        <w:br/>
      </w:r>
      <w:r>
        <w:rPr>
          <w:rFonts w:ascii="Times New Roman"/>
          <w:b w:val="false"/>
          <w:i w:val="false"/>
          <w:color w:val="000000"/>
          <w:sz w:val="28"/>
        </w:rPr>
        <w:t xml:space="preserve">
1283 1-Фенилэтил-3- </w:t>
      </w:r>
      <w:r>
        <w:br/>
      </w:r>
      <w:r>
        <w:rPr>
          <w:rFonts w:ascii="Times New Roman"/>
          <w:b w:val="false"/>
          <w:i w:val="false"/>
          <w:color w:val="000000"/>
          <w:sz w:val="28"/>
        </w:rPr>
        <w:t xml:space="preserve">
     оксобутаноат              40552-84-9    0,8     ж. с.      4 </w:t>
      </w:r>
      <w:r>
        <w:br/>
      </w:r>
      <w:r>
        <w:rPr>
          <w:rFonts w:ascii="Times New Roman"/>
          <w:b w:val="false"/>
          <w:i w:val="false"/>
          <w:color w:val="000000"/>
          <w:sz w:val="28"/>
        </w:rPr>
        <w:t xml:space="preserve">
1284 O-Фенил-O-этилтиофосфор </w:t>
      </w:r>
      <w:r>
        <w:br/>
      </w:r>
      <w:r>
        <w:rPr>
          <w:rFonts w:ascii="Times New Roman"/>
          <w:b w:val="false"/>
          <w:i w:val="false"/>
          <w:color w:val="000000"/>
          <w:sz w:val="28"/>
        </w:rPr>
        <w:t xml:space="preserve">
     қышқылының натрийлі тұзы                0,1     орг. иіс   4 </w:t>
      </w:r>
      <w:r>
        <w:br/>
      </w:r>
      <w:r>
        <w:rPr>
          <w:rFonts w:ascii="Times New Roman"/>
          <w:b w:val="false"/>
          <w:i w:val="false"/>
          <w:color w:val="000000"/>
          <w:sz w:val="28"/>
        </w:rPr>
        <w:t xml:space="preserve">
1285 1-Фенилэтил-2-хлор-3- </w:t>
      </w:r>
      <w:r>
        <w:br/>
      </w:r>
      <w:r>
        <w:rPr>
          <w:rFonts w:ascii="Times New Roman"/>
          <w:b w:val="false"/>
          <w:i w:val="false"/>
          <w:color w:val="000000"/>
          <w:sz w:val="28"/>
        </w:rPr>
        <w:t xml:space="preserve">
     оксобутаноат              68683-30-7    0,15    с. у       2 </w:t>
      </w:r>
      <w:r>
        <w:br/>
      </w:r>
      <w:r>
        <w:rPr>
          <w:rFonts w:ascii="Times New Roman"/>
          <w:b w:val="false"/>
          <w:i w:val="false"/>
          <w:color w:val="000000"/>
          <w:sz w:val="28"/>
        </w:rPr>
        <w:t xml:space="preserve">
1286 O-Фенил-O- </w:t>
      </w:r>
      <w:r>
        <w:br/>
      </w:r>
      <w:r>
        <w:rPr>
          <w:rFonts w:ascii="Times New Roman"/>
          <w:b w:val="false"/>
          <w:i w:val="false"/>
          <w:color w:val="000000"/>
          <w:sz w:val="28"/>
        </w:rPr>
        <w:t xml:space="preserve">
     этилхлортиофосфат         38052-05-0    0,005   орг. иіс   3 </w:t>
      </w:r>
      <w:r>
        <w:br/>
      </w:r>
      <w:r>
        <w:rPr>
          <w:rFonts w:ascii="Times New Roman"/>
          <w:b w:val="false"/>
          <w:i w:val="false"/>
          <w:color w:val="000000"/>
          <w:sz w:val="28"/>
        </w:rPr>
        <w:t xml:space="preserve">
1287 (7-Фенил-4-этокси)-6- </w:t>
      </w:r>
      <w:r>
        <w:br/>
      </w:r>
      <w:r>
        <w:rPr>
          <w:rFonts w:ascii="Times New Roman"/>
          <w:b w:val="false"/>
          <w:i w:val="false"/>
          <w:color w:val="000000"/>
          <w:sz w:val="28"/>
        </w:rPr>
        <w:t xml:space="preserve">
     аза - 3,5-диокса-8- </w:t>
      </w:r>
      <w:r>
        <w:br/>
      </w:r>
      <w:r>
        <w:rPr>
          <w:rFonts w:ascii="Times New Roman"/>
          <w:b w:val="false"/>
          <w:i w:val="false"/>
          <w:color w:val="000000"/>
          <w:sz w:val="28"/>
        </w:rPr>
        <w:t xml:space="preserve">
     нитрил-4-фосфа-окт- </w:t>
      </w:r>
      <w:r>
        <w:br/>
      </w:r>
      <w:r>
        <w:rPr>
          <w:rFonts w:ascii="Times New Roman"/>
          <w:b w:val="false"/>
          <w:i w:val="false"/>
          <w:color w:val="000000"/>
          <w:sz w:val="28"/>
        </w:rPr>
        <w:t xml:space="preserve">
     6-ен-4-сульфид            14816-18-3    1,0     орг. иіс   3 </w:t>
      </w:r>
      <w:r>
        <w:br/>
      </w:r>
      <w:r>
        <w:rPr>
          <w:rFonts w:ascii="Times New Roman"/>
          <w:b w:val="false"/>
          <w:i w:val="false"/>
          <w:color w:val="000000"/>
          <w:sz w:val="28"/>
        </w:rPr>
        <w:t xml:space="preserve">
1288 ((1-Феноксиацетил)-1H- </w:t>
      </w:r>
      <w:r>
        <w:br/>
      </w:r>
      <w:r>
        <w:rPr>
          <w:rFonts w:ascii="Times New Roman"/>
          <w:b w:val="false"/>
          <w:i w:val="false"/>
          <w:color w:val="000000"/>
          <w:sz w:val="28"/>
        </w:rPr>
        <w:t xml:space="preserve">
     бензи-мидазол-2-ил) </w:t>
      </w:r>
      <w:r>
        <w:br/>
      </w:r>
      <w:r>
        <w:rPr>
          <w:rFonts w:ascii="Times New Roman"/>
          <w:b w:val="false"/>
          <w:i w:val="false"/>
          <w:color w:val="000000"/>
          <w:sz w:val="28"/>
        </w:rPr>
        <w:t xml:space="preserve">
     карбамин қышқылының </w:t>
      </w:r>
      <w:r>
        <w:br/>
      </w:r>
      <w:r>
        <w:rPr>
          <w:rFonts w:ascii="Times New Roman"/>
          <w:b w:val="false"/>
          <w:i w:val="false"/>
          <w:color w:val="000000"/>
          <w:sz w:val="28"/>
        </w:rPr>
        <w:t xml:space="preserve">
     метильді эфирі            42784-13-4    10,0    ж. с.      3 </w:t>
      </w:r>
      <w:r>
        <w:br/>
      </w:r>
      <w:r>
        <w:rPr>
          <w:rFonts w:ascii="Times New Roman"/>
          <w:b w:val="false"/>
          <w:i w:val="false"/>
          <w:color w:val="000000"/>
          <w:sz w:val="28"/>
        </w:rPr>
        <w:t xml:space="preserve">
1289 3-Феноксибензальдегид     39515-51-0    0,02    с. у       2 </w:t>
      </w:r>
      <w:r>
        <w:br/>
      </w:r>
      <w:r>
        <w:rPr>
          <w:rFonts w:ascii="Times New Roman"/>
          <w:b w:val="false"/>
          <w:i w:val="false"/>
          <w:color w:val="000000"/>
          <w:sz w:val="28"/>
        </w:rPr>
        <w:t xml:space="preserve">
1290 3-Фенокситолуол           3586-14-9     0,04    орг.       4 </w:t>
      </w:r>
      <w:r>
        <w:br/>
      </w:r>
      <w:r>
        <w:rPr>
          <w:rFonts w:ascii="Times New Roman"/>
          <w:b w:val="false"/>
          <w:i w:val="false"/>
          <w:color w:val="000000"/>
          <w:sz w:val="28"/>
        </w:rPr>
        <w:t xml:space="preserve">
1291 Феноксисірке су қышқылы   122-59-8      1,0     с. у       2 </w:t>
      </w:r>
      <w:r>
        <w:br/>
      </w:r>
      <w:r>
        <w:rPr>
          <w:rFonts w:ascii="Times New Roman"/>
          <w:b w:val="false"/>
          <w:i w:val="false"/>
          <w:color w:val="000000"/>
          <w:sz w:val="28"/>
        </w:rPr>
        <w:t xml:space="preserve">
1292 Фенол                     108-95-2      0,001   орг. иіс   4 </w:t>
      </w:r>
      <w:r>
        <w:br/>
      </w:r>
      <w:r>
        <w:rPr>
          <w:rFonts w:ascii="Times New Roman"/>
          <w:b w:val="false"/>
          <w:i w:val="false"/>
          <w:color w:val="000000"/>
          <w:sz w:val="28"/>
        </w:rPr>
        <w:t xml:space="preserve">
1293 10H-Фенотиазин            92-84-2       1,0     ж. с.      4 </w:t>
      </w:r>
      <w:r>
        <w:br/>
      </w:r>
      <w:r>
        <w:rPr>
          <w:rFonts w:ascii="Times New Roman"/>
          <w:b w:val="false"/>
          <w:i w:val="false"/>
          <w:color w:val="000000"/>
          <w:sz w:val="28"/>
        </w:rPr>
        <w:t xml:space="preserve">
1294 Ферроцианидтер                          1,25    с. у       2 </w:t>
      </w:r>
      <w:r>
        <w:br/>
      </w:r>
      <w:r>
        <w:rPr>
          <w:rFonts w:ascii="Times New Roman"/>
          <w:b w:val="false"/>
          <w:i w:val="false"/>
          <w:color w:val="000000"/>
          <w:sz w:val="28"/>
        </w:rPr>
        <w:t xml:space="preserve">
1295 Флотол C7-C8                            0,5     с. у       3 </w:t>
      </w:r>
      <w:r>
        <w:br/>
      </w:r>
      <w:r>
        <w:rPr>
          <w:rFonts w:ascii="Times New Roman"/>
          <w:b w:val="false"/>
          <w:i w:val="false"/>
          <w:color w:val="000000"/>
          <w:sz w:val="28"/>
        </w:rPr>
        <w:t xml:space="preserve">
1296 ААР-1 Флотореагент                      0,001   орг. иіс   4 </w:t>
      </w:r>
      <w:r>
        <w:br/>
      </w:r>
      <w:r>
        <w:rPr>
          <w:rFonts w:ascii="Times New Roman"/>
          <w:b w:val="false"/>
          <w:i w:val="false"/>
          <w:color w:val="000000"/>
          <w:sz w:val="28"/>
        </w:rPr>
        <w:t xml:space="preserve">
1297 АРР-2 Флотореагент                      0,005   орг. иіс   4 </w:t>
      </w:r>
      <w:r>
        <w:br/>
      </w:r>
      <w:r>
        <w:rPr>
          <w:rFonts w:ascii="Times New Roman"/>
          <w:b w:val="false"/>
          <w:i w:val="false"/>
          <w:color w:val="000000"/>
          <w:sz w:val="28"/>
        </w:rPr>
        <w:t xml:space="preserve">
1298 Флотореагент Оксаль                     0,2     с. у       2 </w:t>
      </w:r>
      <w:r>
        <w:br/>
      </w:r>
      <w:r>
        <w:rPr>
          <w:rFonts w:ascii="Times New Roman"/>
          <w:b w:val="false"/>
          <w:i w:val="false"/>
          <w:color w:val="000000"/>
          <w:sz w:val="28"/>
        </w:rPr>
        <w:t xml:space="preserve">
1299 Флотореагент СФК (амил                  0,02    с. у       2 </w:t>
      </w:r>
      <w:r>
        <w:br/>
      </w:r>
      <w:r>
        <w:rPr>
          <w:rFonts w:ascii="Times New Roman"/>
          <w:b w:val="false"/>
          <w:i w:val="false"/>
          <w:color w:val="000000"/>
          <w:sz w:val="28"/>
        </w:rPr>
        <w:t xml:space="preserve">
1300 Флотореагент Т-81                       0,2     с. у       2 </w:t>
      </w:r>
      <w:r>
        <w:br/>
      </w:r>
      <w:r>
        <w:rPr>
          <w:rFonts w:ascii="Times New Roman"/>
          <w:b w:val="false"/>
          <w:i w:val="false"/>
          <w:color w:val="000000"/>
          <w:sz w:val="28"/>
        </w:rPr>
        <w:t xml:space="preserve">
1301 Формальдегид              50-00-0       0,05    с. у       2 </w:t>
      </w:r>
      <w:r>
        <w:br/>
      </w:r>
      <w:r>
        <w:rPr>
          <w:rFonts w:ascii="Times New Roman"/>
          <w:b w:val="false"/>
          <w:i w:val="false"/>
          <w:color w:val="000000"/>
          <w:sz w:val="28"/>
        </w:rPr>
        <w:t xml:space="preserve">
1302 қарапайым фосфор          7723-14-0     0,0001  с. у       1 </w:t>
      </w:r>
      <w:r>
        <w:br/>
      </w:r>
      <w:r>
        <w:rPr>
          <w:rFonts w:ascii="Times New Roman"/>
          <w:b w:val="false"/>
          <w:i w:val="false"/>
          <w:color w:val="000000"/>
          <w:sz w:val="28"/>
        </w:rPr>
        <w:t xml:space="preserve">
1303 (4-)-N29,N30,N31,N25 </w:t>
      </w:r>
      <w:r>
        <w:br/>
      </w:r>
      <w:r>
        <w:rPr>
          <w:rFonts w:ascii="Times New Roman"/>
          <w:b w:val="false"/>
          <w:i w:val="false"/>
          <w:color w:val="000000"/>
          <w:sz w:val="28"/>
        </w:rPr>
        <w:t xml:space="preserve">
     -кобальтының (SP-4-1) </w:t>
      </w:r>
      <w:r>
        <w:br/>
      </w:r>
      <w:r>
        <w:rPr>
          <w:rFonts w:ascii="Times New Roman"/>
          <w:b w:val="false"/>
          <w:i w:val="false"/>
          <w:color w:val="000000"/>
          <w:sz w:val="28"/>
        </w:rPr>
        <w:t xml:space="preserve">
     29H,31H </w:t>
      </w:r>
      <w:r>
        <w:br/>
      </w:r>
      <w:r>
        <w:rPr>
          <w:rFonts w:ascii="Times New Roman"/>
          <w:b w:val="false"/>
          <w:i w:val="false"/>
          <w:color w:val="000000"/>
          <w:sz w:val="28"/>
        </w:rPr>
        <w:t xml:space="preserve">
     Фталоцианиндисульфаты                   0,3     орг. иіс   3 </w:t>
      </w:r>
      <w:r>
        <w:br/>
      </w:r>
      <w:r>
        <w:rPr>
          <w:rFonts w:ascii="Times New Roman"/>
          <w:b w:val="false"/>
          <w:i w:val="false"/>
          <w:color w:val="000000"/>
          <w:sz w:val="28"/>
        </w:rPr>
        <w:t xml:space="preserve">
1304 І-ІІ Климаттық </w:t>
      </w:r>
      <w:r>
        <w:br/>
      </w:r>
      <w:r>
        <w:rPr>
          <w:rFonts w:ascii="Times New Roman"/>
          <w:b w:val="false"/>
          <w:i w:val="false"/>
          <w:color w:val="000000"/>
          <w:sz w:val="28"/>
        </w:rPr>
        <w:t xml:space="preserve">
     аудандарға арналған </w:t>
      </w:r>
      <w:r>
        <w:br/>
      </w:r>
      <w:r>
        <w:rPr>
          <w:rFonts w:ascii="Times New Roman"/>
          <w:b w:val="false"/>
          <w:i w:val="false"/>
          <w:color w:val="000000"/>
          <w:sz w:val="28"/>
        </w:rPr>
        <w:t xml:space="preserve">
     фтор                      7782-41-4     1,5     с. у       2 </w:t>
      </w:r>
      <w:r>
        <w:br/>
      </w:r>
      <w:r>
        <w:rPr>
          <w:rFonts w:ascii="Times New Roman"/>
          <w:b w:val="false"/>
          <w:i w:val="false"/>
          <w:color w:val="000000"/>
          <w:sz w:val="28"/>
        </w:rPr>
        <w:t xml:space="preserve">
1305 ІІІ Климаттық </w:t>
      </w:r>
      <w:r>
        <w:br/>
      </w:r>
      <w:r>
        <w:rPr>
          <w:rFonts w:ascii="Times New Roman"/>
          <w:b w:val="false"/>
          <w:i w:val="false"/>
          <w:color w:val="000000"/>
          <w:sz w:val="28"/>
        </w:rPr>
        <w:t xml:space="preserve">
     аудандарға арналған фтор  7782-41-4     1,2     с. у       2 </w:t>
      </w:r>
      <w:r>
        <w:br/>
      </w:r>
      <w:r>
        <w:rPr>
          <w:rFonts w:ascii="Times New Roman"/>
          <w:b w:val="false"/>
          <w:i w:val="false"/>
          <w:color w:val="000000"/>
          <w:sz w:val="28"/>
        </w:rPr>
        <w:t xml:space="preserve">
1306 ІV Климаттық аудандарға </w:t>
      </w:r>
      <w:r>
        <w:br/>
      </w:r>
      <w:r>
        <w:rPr>
          <w:rFonts w:ascii="Times New Roman"/>
          <w:b w:val="false"/>
          <w:i w:val="false"/>
          <w:color w:val="000000"/>
          <w:sz w:val="28"/>
        </w:rPr>
        <w:t xml:space="preserve">
     арналған фтор             7782-41-4     0,7     с. у       2 </w:t>
      </w:r>
      <w:r>
        <w:br/>
      </w:r>
      <w:r>
        <w:rPr>
          <w:rFonts w:ascii="Times New Roman"/>
          <w:b w:val="false"/>
          <w:i w:val="false"/>
          <w:color w:val="000000"/>
          <w:sz w:val="28"/>
        </w:rPr>
        <w:t xml:space="preserve">
1307 2-Фуральдегид             98-01-1       1,0     орг. оп.   4 </w:t>
      </w:r>
      <w:r>
        <w:br/>
      </w:r>
      <w:r>
        <w:rPr>
          <w:rFonts w:ascii="Times New Roman"/>
          <w:b w:val="false"/>
          <w:i w:val="false"/>
          <w:color w:val="000000"/>
          <w:sz w:val="28"/>
        </w:rPr>
        <w:t xml:space="preserve">
1308 Фуран                     110-00-9      0,2     с. у       2 </w:t>
      </w:r>
      <w:r>
        <w:br/>
      </w:r>
      <w:r>
        <w:rPr>
          <w:rFonts w:ascii="Times New Roman"/>
          <w:b w:val="false"/>
          <w:i w:val="false"/>
          <w:color w:val="000000"/>
          <w:sz w:val="28"/>
        </w:rPr>
        <w:t xml:space="preserve">
1309 Хлор                      7782-50-5     отсутс- ж. с.      3 </w:t>
      </w:r>
      <w:r>
        <w:br/>
      </w:r>
      <w:r>
        <w:rPr>
          <w:rFonts w:ascii="Times New Roman"/>
          <w:b w:val="false"/>
          <w:i w:val="false"/>
          <w:color w:val="000000"/>
          <w:sz w:val="28"/>
        </w:rPr>
        <w:t xml:space="preserve">
                                             вие </w:t>
      </w:r>
      <w:r>
        <w:br/>
      </w:r>
      <w:r>
        <w:rPr>
          <w:rFonts w:ascii="Times New Roman"/>
          <w:b w:val="false"/>
          <w:i w:val="false"/>
          <w:color w:val="000000"/>
          <w:sz w:val="28"/>
        </w:rPr>
        <w:t xml:space="preserve">
1310 Дифенилсіркесуы </w:t>
      </w:r>
      <w:r>
        <w:br/>
      </w:r>
      <w:r>
        <w:rPr>
          <w:rFonts w:ascii="Times New Roman"/>
          <w:b w:val="false"/>
          <w:i w:val="false"/>
          <w:color w:val="000000"/>
          <w:sz w:val="28"/>
        </w:rPr>
        <w:t xml:space="preserve">
     қышқылының хлорангидриді                0,1     ж. с.      4 </w:t>
      </w:r>
      <w:r>
        <w:br/>
      </w:r>
      <w:r>
        <w:rPr>
          <w:rFonts w:ascii="Times New Roman"/>
          <w:b w:val="false"/>
          <w:i w:val="false"/>
          <w:color w:val="000000"/>
          <w:sz w:val="28"/>
        </w:rPr>
        <w:t xml:space="preserve">
1311 3-Хлоранилин              108-42-9      0,2     с. у       2 </w:t>
      </w:r>
      <w:r>
        <w:br/>
      </w:r>
      <w:r>
        <w:rPr>
          <w:rFonts w:ascii="Times New Roman"/>
          <w:b w:val="false"/>
          <w:i w:val="false"/>
          <w:color w:val="000000"/>
          <w:sz w:val="28"/>
        </w:rPr>
        <w:t xml:space="preserve">
1312 4-Хлоранилин              106-47-8      0,2     с. у       2 </w:t>
      </w:r>
      <w:r>
        <w:br/>
      </w:r>
      <w:r>
        <w:rPr>
          <w:rFonts w:ascii="Times New Roman"/>
          <w:b w:val="false"/>
          <w:i w:val="false"/>
          <w:color w:val="000000"/>
          <w:sz w:val="28"/>
        </w:rPr>
        <w:t xml:space="preserve">
1313 1-Хлор-9,10-антрацендион  82-44-0       3,0     с. у       2 </w:t>
      </w:r>
      <w:r>
        <w:br/>
      </w:r>
      <w:r>
        <w:rPr>
          <w:rFonts w:ascii="Times New Roman"/>
          <w:b w:val="false"/>
          <w:i w:val="false"/>
          <w:color w:val="000000"/>
          <w:sz w:val="28"/>
        </w:rPr>
        <w:t xml:space="preserve">
1314 2-Хлор-9,10-антрацендион  131-09-9      4,0     с. у       2 </w:t>
      </w:r>
      <w:r>
        <w:br/>
      </w:r>
      <w:r>
        <w:rPr>
          <w:rFonts w:ascii="Times New Roman"/>
          <w:b w:val="false"/>
          <w:i w:val="false"/>
          <w:color w:val="000000"/>
          <w:sz w:val="28"/>
        </w:rPr>
        <w:t xml:space="preserve">
1315 Амин шайыршығының </w:t>
      </w:r>
      <w:r>
        <w:br/>
      </w:r>
      <w:r>
        <w:rPr>
          <w:rFonts w:ascii="Times New Roman"/>
          <w:b w:val="false"/>
          <w:i w:val="false"/>
          <w:color w:val="000000"/>
          <w:sz w:val="28"/>
        </w:rPr>
        <w:t xml:space="preserve">
     хлорацетаты                             0,5     орг. иіс   3 </w:t>
      </w:r>
      <w:r>
        <w:br/>
      </w:r>
      <w:r>
        <w:rPr>
          <w:rFonts w:ascii="Times New Roman"/>
          <w:b w:val="false"/>
          <w:i w:val="false"/>
          <w:color w:val="000000"/>
          <w:sz w:val="28"/>
        </w:rPr>
        <w:t xml:space="preserve">
1316 Натрий хлорацетаты        3926-62-3     0,05    с. у       2 </w:t>
      </w:r>
      <w:r>
        <w:br/>
      </w:r>
      <w:r>
        <w:rPr>
          <w:rFonts w:ascii="Times New Roman"/>
          <w:b w:val="false"/>
          <w:i w:val="false"/>
          <w:color w:val="000000"/>
          <w:sz w:val="28"/>
        </w:rPr>
        <w:t xml:space="preserve">
1317 альфа-хлорацетат </w:t>
      </w:r>
      <w:r>
        <w:br/>
      </w:r>
      <w:r>
        <w:rPr>
          <w:rFonts w:ascii="Times New Roman"/>
          <w:b w:val="false"/>
          <w:i w:val="false"/>
          <w:color w:val="000000"/>
          <w:sz w:val="28"/>
        </w:rPr>
        <w:t xml:space="preserve">
     сіркесулы эфир                          0,5     ж. с.      3 </w:t>
      </w:r>
      <w:r>
        <w:br/>
      </w:r>
      <w:r>
        <w:rPr>
          <w:rFonts w:ascii="Times New Roman"/>
          <w:b w:val="false"/>
          <w:i w:val="false"/>
          <w:color w:val="000000"/>
          <w:sz w:val="28"/>
        </w:rPr>
        <w:t xml:space="preserve">
1318 1-Хлор-4-бензоиламино- </w:t>
      </w:r>
      <w:r>
        <w:br/>
      </w:r>
      <w:r>
        <w:rPr>
          <w:rFonts w:ascii="Times New Roman"/>
          <w:b w:val="false"/>
          <w:i w:val="false"/>
          <w:color w:val="000000"/>
          <w:sz w:val="28"/>
        </w:rPr>
        <w:t xml:space="preserve">
     9,10 -антрацендион                      2,5     с. у       3 </w:t>
      </w:r>
      <w:r>
        <w:br/>
      </w:r>
      <w:r>
        <w:rPr>
          <w:rFonts w:ascii="Times New Roman"/>
          <w:b w:val="false"/>
          <w:i w:val="false"/>
          <w:color w:val="000000"/>
          <w:sz w:val="28"/>
        </w:rPr>
        <w:t xml:space="preserve">
1319 2-Хлорбензой қышқылы      118-91-2      0,1     орг. дәмі  4 </w:t>
      </w:r>
      <w:r>
        <w:br/>
      </w:r>
      <w:r>
        <w:rPr>
          <w:rFonts w:ascii="Times New Roman"/>
          <w:b w:val="false"/>
          <w:i w:val="false"/>
          <w:color w:val="000000"/>
          <w:sz w:val="28"/>
        </w:rPr>
        <w:t xml:space="preserve">
1320 4-Хлорбензой қышқылы      74-11-3       0,2     орг. дәмі  4 </w:t>
      </w:r>
      <w:r>
        <w:br/>
      </w:r>
      <w:r>
        <w:rPr>
          <w:rFonts w:ascii="Times New Roman"/>
          <w:b w:val="false"/>
          <w:i w:val="false"/>
          <w:color w:val="000000"/>
          <w:sz w:val="28"/>
        </w:rPr>
        <w:t xml:space="preserve">
1321 6-Хлорбензоксазолон       19932-84-4    0,2    орг. үлдір  3 </w:t>
      </w:r>
      <w:r>
        <w:br/>
      </w:r>
      <w:r>
        <w:rPr>
          <w:rFonts w:ascii="Times New Roman"/>
          <w:b w:val="false"/>
          <w:i w:val="false"/>
          <w:color w:val="000000"/>
          <w:sz w:val="28"/>
        </w:rPr>
        <w:t xml:space="preserve">
                                                     қабыршақ </w:t>
      </w:r>
      <w:r>
        <w:br/>
      </w:r>
      <w:r>
        <w:rPr>
          <w:rFonts w:ascii="Times New Roman"/>
          <w:b w:val="false"/>
          <w:i w:val="false"/>
          <w:color w:val="000000"/>
          <w:sz w:val="28"/>
        </w:rPr>
        <w:t xml:space="preserve">
1322 Хлорбензол                108-90-7      0,02    с. у       3 </w:t>
      </w:r>
      <w:r>
        <w:br/>
      </w:r>
      <w:r>
        <w:rPr>
          <w:rFonts w:ascii="Times New Roman"/>
          <w:b w:val="false"/>
          <w:i w:val="false"/>
          <w:color w:val="000000"/>
          <w:sz w:val="28"/>
        </w:rPr>
        <w:t xml:space="preserve">
1323 Натрий </w:t>
      </w:r>
      <w:r>
        <w:br/>
      </w:r>
      <w:r>
        <w:rPr>
          <w:rFonts w:ascii="Times New Roman"/>
          <w:b w:val="false"/>
          <w:i w:val="false"/>
          <w:color w:val="000000"/>
          <w:sz w:val="28"/>
        </w:rPr>
        <w:t xml:space="preserve">
     4-Хлорбензолсульфонаты    5138-90-9     2,0     с. у       2 </w:t>
      </w:r>
      <w:r>
        <w:br/>
      </w:r>
      <w:r>
        <w:rPr>
          <w:rFonts w:ascii="Times New Roman"/>
          <w:b w:val="false"/>
          <w:i w:val="false"/>
          <w:color w:val="000000"/>
          <w:sz w:val="28"/>
        </w:rPr>
        <w:t xml:space="preserve">
1324 4,6-бис(этиламино)                    отсутст-  орг.       4 </w:t>
      </w:r>
      <w:r>
        <w:br/>
      </w:r>
      <w:r>
        <w:rPr>
          <w:rFonts w:ascii="Times New Roman"/>
          <w:b w:val="false"/>
          <w:i w:val="false"/>
          <w:color w:val="000000"/>
          <w:sz w:val="28"/>
        </w:rPr>
        <w:t xml:space="preserve">
     симм-триазиннің                       вие       үлдір </w:t>
      </w:r>
      <w:r>
        <w:br/>
      </w:r>
      <w:r>
        <w:rPr>
          <w:rFonts w:ascii="Times New Roman"/>
          <w:b w:val="false"/>
          <w:i w:val="false"/>
          <w:color w:val="000000"/>
          <w:sz w:val="28"/>
        </w:rPr>
        <w:t xml:space="preserve">
     2-оксиқосынды 2-Хлоры                           қабыршақ </w:t>
      </w:r>
      <w:r>
        <w:br/>
      </w:r>
      <w:r>
        <w:rPr>
          <w:rFonts w:ascii="Times New Roman"/>
          <w:b w:val="false"/>
          <w:i w:val="false"/>
          <w:color w:val="000000"/>
          <w:sz w:val="28"/>
        </w:rPr>
        <w:t xml:space="preserve">
1325 2-Хлорбута-1,3-диен       126-99-8      0,01    с. у       2 </w:t>
      </w:r>
      <w:r>
        <w:br/>
      </w:r>
      <w:r>
        <w:rPr>
          <w:rFonts w:ascii="Times New Roman"/>
          <w:b w:val="false"/>
          <w:i w:val="false"/>
          <w:color w:val="000000"/>
          <w:sz w:val="28"/>
        </w:rPr>
        <w:t xml:space="preserve">
1326 1-Хлорбутан               109-69-3      0,004   с. у       2 </w:t>
      </w:r>
      <w:r>
        <w:br/>
      </w:r>
      <w:r>
        <w:rPr>
          <w:rFonts w:ascii="Times New Roman"/>
          <w:b w:val="false"/>
          <w:i w:val="false"/>
          <w:color w:val="000000"/>
          <w:sz w:val="28"/>
        </w:rPr>
        <w:t xml:space="preserve">
1327 4-Хлорбутенил-2,4- </w:t>
      </w:r>
      <w:r>
        <w:br/>
      </w:r>
      <w:r>
        <w:rPr>
          <w:rFonts w:ascii="Times New Roman"/>
          <w:b w:val="false"/>
          <w:i w:val="false"/>
          <w:color w:val="000000"/>
          <w:sz w:val="28"/>
        </w:rPr>
        <w:t xml:space="preserve">
     дихлорфе- ноксиацетат     2971-38-2     0,02    орг. иіс   4 </w:t>
      </w:r>
      <w:r>
        <w:br/>
      </w:r>
      <w:r>
        <w:rPr>
          <w:rFonts w:ascii="Times New Roman"/>
          <w:b w:val="false"/>
          <w:i w:val="false"/>
          <w:color w:val="000000"/>
          <w:sz w:val="28"/>
        </w:rPr>
        <w:t xml:space="preserve">
1328 4-Хлор-2-бутинил-N- </w:t>
      </w:r>
      <w:r>
        <w:br/>
      </w:r>
      <w:r>
        <w:rPr>
          <w:rFonts w:ascii="Times New Roman"/>
          <w:b w:val="false"/>
          <w:i w:val="false"/>
          <w:color w:val="000000"/>
          <w:sz w:val="28"/>
        </w:rPr>
        <w:t xml:space="preserve">
     (3-хлор- фенил)-карбамат  101-27-9      0,03    орг. иіс   4 </w:t>
      </w:r>
      <w:r>
        <w:br/>
      </w:r>
      <w:r>
        <w:rPr>
          <w:rFonts w:ascii="Times New Roman"/>
          <w:b w:val="false"/>
          <w:i w:val="false"/>
          <w:color w:val="000000"/>
          <w:sz w:val="28"/>
        </w:rPr>
        <w:t xml:space="preserve">
1329 7-Хлоргептан қышқылы      821-57-8      0,05    орг. иіс   4 </w:t>
      </w:r>
      <w:r>
        <w:br/>
      </w:r>
      <w:r>
        <w:rPr>
          <w:rFonts w:ascii="Times New Roman"/>
          <w:b w:val="false"/>
          <w:i w:val="false"/>
          <w:color w:val="000000"/>
          <w:sz w:val="28"/>
        </w:rPr>
        <w:t xml:space="preserve">
1330 Хлор-1,1-дифенил          27323-18-8    0,001   с. у       2 </w:t>
      </w:r>
      <w:r>
        <w:br/>
      </w:r>
      <w:r>
        <w:rPr>
          <w:rFonts w:ascii="Times New Roman"/>
          <w:b w:val="false"/>
          <w:i w:val="false"/>
          <w:color w:val="000000"/>
          <w:sz w:val="28"/>
        </w:rPr>
        <w:t xml:space="preserve">
1331 Хлориды (по Cl)                         350,0   орг. дәмі  4 </w:t>
      </w:r>
      <w:r>
        <w:br/>
      </w:r>
      <w:r>
        <w:rPr>
          <w:rFonts w:ascii="Times New Roman"/>
          <w:b w:val="false"/>
          <w:i w:val="false"/>
          <w:color w:val="000000"/>
          <w:sz w:val="28"/>
        </w:rPr>
        <w:t xml:space="preserve">
1332 (Хлорметил)оксиран        106-89-8      0,01    с. у       2 </w:t>
      </w:r>
      <w:r>
        <w:br/>
      </w:r>
      <w:r>
        <w:rPr>
          <w:rFonts w:ascii="Times New Roman"/>
          <w:b w:val="false"/>
          <w:i w:val="false"/>
          <w:color w:val="000000"/>
          <w:sz w:val="28"/>
        </w:rPr>
        <w:t xml:space="preserve">
1333 О-(2-Хлор-4-метилфенил)- </w:t>
      </w:r>
      <w:r>
        <w:br/>
      </w:r>
      <w:r>
        <w:rPr>
          <w:rFonts w:ascii="Times New Roman"/>
          <w:b w:val="false"/>
          <w:i w:val="false"/>
          <w:color w:val="000000"/>
          <w:sz w:val="28"/>
        </w:rPr>
        <w:t xml:space="preserve">
     N' -изопропиламидохлор. </w:t>
      </w:r>
      <w:r>
        <w:br/>
      </w:r>
      <w:r>
        <w:rPr>
          <w:rFonts w:ascii="Times New Roman"/>
          <w:b w:val="false"/>
          <w:i w:val="false"/>
          <w:color w:val="000000"/>
          <w:sz w:val="28"/>
        </w:rPr>
        <w:t xml:space="preserve">
     метилтио- фосфонат                      0,4     орг. иіс   4 </w:t>
      </w:r>
      <w:r>
        <w:br/>
      </w:r>
      <w:r>
        <w:rPr>
          <w:rFonts w:ascii="Times New Roman"/>
          <w:b w:val="false"/>
          <w:i w:val="false"/>
          <w:color w:val="000000"/>
          <w:sz w:val="28"/>
        </w:rPr>
        <w:t xml:space="preserve">
1334 (4-Хлор-2-метилфенокси) </w:t>
      </w:r>
      <w:r>
        <w:br/>
      </w:r>
      <w:r>
        <w:rPr>
          <w:rFonts w:ascii="Times New Roman"/>
          <w:b w:val="false"/>
          <w:i w:val="false"/>
          <w:color w:val="000000"/>
          <w:sz w:val="28"/>
        </w:rPr>
        <w:t xml:space="preserve">
     сіркесуы қышқылы          94-74-6       0,25    орг. иіс   4 </w:t>
      </w:r>
      <w:r>
        <w:br/>
      </w:r>
      <w:r>
        <w:rPr>
          <w:rFonts w:ascii="Times New Roman"/>
          <w:b w:val="false"/>
          <w:i w:val="false"/>
          <w:color w:val="000000"/>
          <w:sz w:val="28"/>
        </w:rPr>
        <w:t xml:space="preserve">
1335 3-Хлорметил-6- </w:t>
      </w:r>
      <w:r>
        <w:br/>
      </w:r>
      <w:r>
        <w:rPr>
          <w:rFonts w:ascii="Times New Roman"/>
          <w:b w:val="false"/>
          <w:i w:val="false"/>
          <w:color w:val="000000"/>
          <w:sz w:val="28"/>
        </w:rPr>
        <w:t xml:space="preserve">
     хлорбензокса- золон       40507-94-6    0,4     с. у       2 </w:t>
      </w:r>
      <w:r>
        <w:br/>
      </w:r>
      <w:r>
        <w:rPr>
          <w:rFonts w:ascii="Times New Roman"/>
          <w:b w:val="false"/>
          <w:i w:val="false"/>
          <w:color w:val="000000"/>
          <w:sz w:val="28"/>
        </w:rPr>
        <w:t xml:space="preserve">
1336 2-Хлорнафталин            91-58-7       0,01    орг. иіс   4 </w:t>
      </w:r>
      <w:r>
        <w:br/>
      </w:r>
      <w:r>
        <w:rPr>
          <w:rFonts w:ascii="Times New Roman"/>
          <w:b w:val="false"/>
          <w:i w:val="false"/>
          <w:color w:val="000000"/>
          <w:sz w:val="28"/>
        </w:rPr>
        <w:t xml:space="preserve">
1337 9-Хлорнонан қышқылы       1120-10-1     0,3     орг. иіс   4 </w:t>
      </w:r>
      <w:r>
        <w:br/>
      </w:r>
      <w:r>
        <w:rPr>
          <w:rFonts w:ascii="Times New Roman"/>
          <w:b w:val="false"/>
          <w:i w:val="false"/>
          <w:color w:val="000000"/>
          <w:sz w:val="28"/>
        </w:rPr>
        <w:t xml:space="preserve">
1338 3-Хлор-1,2-пропандиол     96-24-2       0,7     орг. дәмі  3 </w:t>
      </w:r>
      <w:r>
        <w:br/>
      </w:r>
      <w:r>
        <w:rPr>
          <w:rFonts w:ascii="Times New Roman"/>
          <w:b w:val="false"/>
          <w:i w:val="false"/>
          <w:color w:val="000000"/>
          <w:sz w:val="28"/>
        </w:rPr>
        <w:t xml:space="preserve">
1339 3-Хлорпроп-1-ен           107-05-1      0,3     с. у       3 </w:t>
      </w:r>
      <w:r>
        <w:br/>
      </w:r>
      <w:r>
        <w:rPr>
          <w:rFonts w:ascii="Times New Roman"/>
          <w:b w:val="false"/>
          <w:i w:val="false"/>
          <w:color w:val="000000"/>
          <w:sz w:val="28"/>
        </w:rPr>
        <w:t xml:space="preserve">
1340 Натрий 2-Хлорпропионаты   16987-02-3    2,0     орг. иісі  3 </w:t>
      </w:r>
      <w:r>
        <w:br/>
      </w:r>
      <w:r>
        <w:rPr>
          <w:rFonts w:ascii="Times New Roman"/>
          <w:b w:val="false"/>
          <w:i w:val="false"/>
          <w:color w:val="000000"/>
          <w:sz w:val="28"/>
        </w:rPr>
        <w:t xml:space="preserve">
1341 2-Хлорпропион қышқылы     598-78-7      0,8     орг. дәмі  3 </w:t>
      </w:r>
      <w:r>
        <w:br/>
      </w:r>
      <w:r>
        <w:rPr>
          <w:rFonts w:ascii="Times New Roman"/>
          <w:b w:val="false"/>
          <w:i w:val="false"/>
          <w:color w:val="000000"/>
          <w:sz w:val="28"/>
        </w:rPr>
        <w:t xml:space="preserve">
1342 2-Хлортиофен              96-43-5       0,001   орг. иісі  4 </w:t>
      </w:r>
      <w:r>
        <w:br/>
      </w:r>
      <w:r>
        <w:rPr>
          <w:rFonts w:ascii="Times New Roman"/>
          <w:b w:val="false"/>
          <w:i w:val="false"/>
          <w:color w:val="000000"/>
          <w:sz w:val="28"/>
        </w:rPr>
        <w:t xml:space="preserve">
1343 2-Хлортолуол              95-49-8       0,2     с. у       3 </w:t>
      </w:r>
      <w:r>
        <w:br/>
      </w:r>
      <w:r>
        <w:rPr>
          <w:rFonts w:ascii="Times New Roman"/>
          <w:b w:val="false"/>
          <w:i w:val="false"/>
          <w:color w:val="000000"/>
          <w:sz w:val="28"/>
        </w:rPr>
        <w:t xml:space="preserve">
1344 4-Хлортолуол              106-43-4      0,2     с. у       3 </w:t>
      </w:r>
      <w:r>
        <w:br/>
      </w:r>
      <w:r>
        <w:rPr>
          <w:rFonts w:ascii="Times New Roman"/>
          <w:b w:val="false"/>
          <w:i w:val="false"/>
          <w:color w:val="000000"/>
          <w:sz w:val="28"/>
        </w:rPr>
        <w:t xml:space="preserve">
1345 1-Хлор-6-(трихлорметил) </w:t>
      </w:r>
      <w:r>
        <w:br/>
      </w:r>
      <w:r>
        <w:rPr>
          <w:rFonts w:ascii="Times New Roman"/>
          <w:b w:val="false"/>
          <w:i w:val="false"/>
          <w:color w:val="000000"/>
          <w:sz w:val="28"/>
        </w:rPr>
        <w:t xml:space="preserve">
     пири-дин                  1929-82-4     0,02    с. у       3 </w:t>
      </w:r>
      <w:r>
        <w:br/>
      </w:r>
      <w:r>
        <w:rPr>
          <w:rFonts w:ascii="Times New Roman"/>
          <w:b w:val="false"/>
          <w:i w:val="false"/>
          <w:color w:val="000000"/>
          <w:sz w:val="28"/>
        </w:rPr>
        <w:t xml:space="preserve">
1346 Хлорсіркесуы қышқылы      79-11-8       0,06    с. у       2 </w:t>
      </w:r>
      <w:r>
        <w:br/>
      </w:r>
      <w:r>
        <w:rPr>
          <w:rFonts w:ascii="Times New Roman"/>
          <w:b w:val="false"/>
          <w:i w:val="false"/>
          <w:color w:val="000000"/>
          <w:sz w:val="28"/>
        </w:rPr>
        <w:t xml:space="preserve">
1347 Хлорсіркесуы қышқылының </w:t>
      </w:r>
      <w:r>
        <w:br/>
      </w:r>
      <w:r>
        <w:rPr>
          <w:rFonts w:ascii="Times New Roman"/>
          <w:b w:val="false"/>
          <w:i w:val="false"/>
          <w:color w:val="000000"/>
          <w:sz w:val="28"/>
        </w:rPr>
        <w:t xml:space="preserve">
     N-изо- пропиланилиді      1918-16-7     0,01    ж. с.      4 </w:t>
      </w:r>
      <w:r>
        <w:br/>
      </w:r>
      <w:r>
        <w:rPr>
          <w:rFonts w:ascii="Times New Roman"/>
          <w:b w:val="false"/>
          <w:i w:val="false"/>
          <w:color w:val="000000"/>
          <w:sz w:val="28"/>
        </w:rPr>
        <w:t xml:space="preserve">
1348 11-Хлорундекан қышқылы    1860-44-2     0,1     орг. иіс   4 </w:t>
      </w:r>
      <w:r>
        <w:br/>
      </w:r>
      <w:r>
        <w:rPr>
          <w:rFonts w:ascii="Times New Roman"/>
          <w:b w:val="false"/>
          <w:i w:val="false"/>
          <w:color w:val="000000"/>
          <w:sz w:val="28"/>
        </w:rPr>
        <w:t xml:space="preserve">
1349 N-(2-Хлорфенил)-N',N'-                  5,0   орг. үлдір   4 </w:t>
      </w:r>
      <w:r>
        <w:br/>
      </w:r>
      <w:r>
        <w:rPr>
          <w:rFonts w:ascii="Times New Roman"/>
          <w:b w:val="false"/>
          <w:i w:val="false"/>
          <w:color w:val="000000"/>
          <w:sz w:val="28"/>
        </w:rPr>
        <w:t xml:space="preserve">
     диме- тилнесепнәрі                            қабыршақ </w:t>
      </w:r>
      <w:r>
        <w:br/>
      </w:r>
      <w:r>
        <w:rPr>
          <w:rFonts w:ascii="Times New Roman"/>
          <w:b w:val="false"/>
          <w:i w:val="false"/>
          <w:color w:val="000000"/>
          <w:sz w:val="28"/>
        </w:rPr>
        <w:t xml:space="preserve">
1350 4-Хлорфенил-4-хлорбензол </w:t>
      </w:r>
      <w:r>
        <w:br/>
      </w:r>
      <w:r>
        <w:rPr>
          <w:rFonts w:ascii="Times New Roman"/>
          <w:b w:val="false"/>
          <w:i w:val="false"/>
          <w:color w:val="000000"/>
          <w:sz w:val="28"/>
        </w:rPr>
        <w:t xml:space="preserve">
     сульфонат                 80-33-1       0,2     орг. дәмі  4 </w:t>
      </w:r>
      <w:r>
        <w:br/>
      </w:r>
      <w:r>
        <w:rPr>
          <w:rFonts w:ascii="Times New Roman"/>
          <w:b w:val="false"/>
          <w:i w:val="false"/>
          <w:color w:val="000000"/>
          <w:sz w:val="28"/>
        </w:rPr>
        <w:t xml:space="preserve">
1351 Хлорфенол                 25167-80-0    0,001   орг. иіс   4 </w:t>
      </w:r>
      <w:r>
        <w:br/>
      </w:r>
      <w:r>
        <w:rPr>
          <w:rFonts w:ascii="Times New Roman"/>
          <w:b w:val="false"/>
          <w:i w:val="false"/>
          <w:color w:val="000000"/>
          <w:sz w:val="28"/>
        </w:rPr>
        <w:t xml:space="preserve">
1352 Хлорциклогексан           542-18-7      0,05    орг. иіс   3 </w:t>
      </w:r>
      <w:r>
        <w:br/>
      </w:r>
      <w:r>
        <w:rPr>
          <w:rFonts w:ascii="Times New Roman"/>
          <w:b w:val="false"/>
          <w:i w:val="false"/>
          <w:color w:val="000000"/>
          <w:sz w:val="28"/>
        </w:rPr>
        <w:t xml:space="preserve">
1353 2-[(2-Хлорциклогексил) </w:t>
      </w:r>
      <w:r>
        <w:br/>
      </w:r>
      <w:r>
        <w:rPr>
          <w:rFonts w:ascii="Times New Roman"/>
          <w:b w:val="false"/>
          <w:i w:val="false"/>
          <w:color w:val="000000"/>
          <w:sz w:val="28"/>
        </w:rPr>
        <w:t xml:space="preserve">
     тио] фталимид             59939-44-5    0,02    орг. иіс   4 </w:t>
      </w:r>
      <w:r>
        <w:br/>
      </w:r>
      <w:r>
        <w:rPr>
          <w:rFonts w:ascii="Times New Roman"/>
          <w:b w:val="false"/>
          <w:i w:val="false"/>
          <w:color w:val="000000"/>
          <w:sz w:val="28"/>
        </w:rPr>
        <w:t xml:space="preserve">
1354 Хлорэтан                  75-00-3       0,2     с. у       4 </w:t>
      </w:r>
      <w:r>
        <w:br/>
      </w:r>
      <w:r>
        <w:rPr>
          <w:rFonts w:ascii="Times New Roman"/>
          <w:b w:val="false"/>
          <w:i w:val="false"/>
          <w:color w:val="000000"/>
          <w:sz w:val="28"/>
        </w:rPr>
        <w:t xml:space="preserve">
1355 2-Хлорэтанол              107-07-3      0,1     с. у       2 </w:t>
      </w:r>
      <w:r>
        <w:br/>
      </w:r>
      <w:r>
        <w:rPr>
          <w:rFonts w:ascii="Times New Roman"/>
          <w:b w:val="false"/>
          <w:i w:val="false"/>
          <w:color w:val="000000"/>
          <w:sz w:val="28"/>
        </w:rPr>
        <w:t xml:space="preserve">
1356 Хлорэтилен                75-01-4       0,05    с. у.      2 </w:t>
      </w:r>
      <w:r>
        <w:br/>
      </w:r>
      <w:r>
        <w:rPr>
          <w:rFonts w:ascii="Times New Roman"/>
          <w:b w:val="false"/>
          <w:i w:val="false"/>
          <w:color w:val="000000"/>
          <w:sz w:val="28"/>
        </w:rPr>
        <w:t xml:space="preserve">
1357 бета-Хлорэтилтрис </w:t>
      </w:r>
      <w:r>
        <w:br/>
      </w:r>
      <w:r>
        <w:rPr>
          <w:rFonts w:ascii="Times New Roman"/>
          <w:b w:val="false"/>
          <w:i w:val="false"/>
          <w:color w:val="000000"/>
          <w:sz w:val="28"/>
        </w:rPr>
        <w:t xml:space="preserve">
     (диэтилами-но) </w:t>
      </w:r>
      <w:r>
        <w:br/>
      </w:r>
      <w:r>
        <w:rPr>
          <w:rFonts w:ascii="Times New Roman"/>
          <w:b w:val="false"/>
          <w:i w:val="false"/>
          <w:color w:val="000000"/>
          <w:sz w:val="28"/>
        </w:rPr>
        <w:t xml:space="preserve">
     фосфоний хлорид                         2,0     Орг.       3 </w:t>
      </w:r>
      <w:r>
        <w:br/>
      </w:r>
      <w:r>
        <w:rPr>
          <w:rFonts w:ascii="Times New Roman"/>
          <w:b w:val="false"/>
          <w:i w:val="false"/>
          <w:color w:val="000000"/>
          <w:sz w:val="28"/>
        </w:rPr>
        <w:t xml:space="preserve">
1358 2-Хлорэтилфосфон қышқылы  16672-87-0    4,0     с. у.      2 </w:t>
      </w:r>
      <w:r>
        <w:br/>
      </w:r>
      <w:r>
        <w:rPr>
          <w:rFonts w:ascii="Times New Roman"/>
          <w:b w:val="false"/>
          <w:i w:val="false"/>
          <w:color w:val="000000"/>
          <w:sz w:val="28"/>
        </w:rPr>
        <w:t xml:space="preserve">
1359 2-Хлорэтилфосфон </w:t>
      </w:r>
      <w:r>
        <w:br/>
      </w:r>
      <w:r>
        <w:rPr>
          <w:rFonts w:ascii="Times New Roman"/>
          <w:b w:val="false"/>
          <w:i w:val="false"/>
          <w:color w:val="000000"/>
          <w:sz w:val="28"/>
        </w:rPr>
        <w:t xml:space="preserve">
     қышқылының бис(2- </w:t>
      </w:r>
      <w:r>
        <w:br/>
      </w:r>
      <w:r>
        <w:rPr>
          <w:rFonts w:ascii="Times New Roman"/>
          <w:b w:val="false"/>
          <w:i w:val="false"/>
          <w:color w:val="000000"/>
          <w:sz w:val="28"/>
        </w:rPr>
        <w:t xml:space="preserve">
     хлорэтильді) эфирі                      0,2     с. у       2 </w:t>
      </w:r>
      <w:r>
        <w:br/>
      </w:r>
      <w:r>
        <w:rPr>
          <w:rFonts w:ascii="Times New Roman"/>
          <w:b w:val="false"/>
          <w:i w:val="false"/>
          <w:color w:val="000000"/>
          <w:sz w:val="28"/>
        </w:rPr>
        <w:t xml:space="preserve">
1360 2-Хлорэтилфосфон </w:t>
      </w:r>
      <w:r>
        <w:br/>
      </w:r>
      <w:r>
        <w:rPr>
          <w:rFonts w:ascii="Times New Roman"/>
          <w:b w:val="false"/>
          <w:i w:val="false"/>
          <w:color w:val="000000"/>
          <w:sz w:val="28"/>
        </w:rPr>
        <w:t xml:space="preserve">
     қышқылының 2-хлорэтильді </w:t>
      </w:r>
      <w:r>
        <w:br/>
      </w:r>
      <w:r>
        <w:rPr>
          <w:rFonts w:ascii="Times New Roman"/>
          <w:b w:val="false"/>
          <w:i w:val="false"/>
          <w:color w:val="000000"/>
          <w:sz w:val="28"/>
        </w:rPr>
        <w:t xml:space="preserve">
     эфирі                                   1,5     с. у       3 </w:t>
      </w:r>
      <w:r>
        <w:br/>
      </w:r>
      <w:r>
        <w:rPr>
          <w:rFonts w:ascii="Times New Roman"/>
          <w:b w:val="false"/>
          <w:i w:val="false"/>
          <w:color w:val="000000"/>
          <w:sz w:val="28"/>
        </w:rPr>
        <w:t xml:space="preserve">
1361 Натрий хризантематы                     0,8     ж. с.      4 </w:t>
      </w:r>
      <w:r>
        <w:br/>
      </w:r>
      <w:r>
        <w:rPr>
          <w:rFonts w:ascii="Times New Roman"/>
          <w:b w:val="false"/>
          <w:i w:val="false"/>
          <w:color w:val="000000"/>
          <w:sz w:val="28"/>
        </w:rPr>
        <w:t xml:space="preserve">
1362 Хромолан                                0,5     ж. с.      3 </w:t>
      </w:r>
      <w:r>
        <w:br/>
      </w:r>
      <w:r>
        <w:rPr>
          <w:rFonts w:ascii="Times New Roman"/>
          <w:b w:val="false"/>
          <w:i w:val="false"/>
          <w:color w:val="000000"/>
          <w:sz w:val="28"/>
        </w:rPr>
        <w:t xml:space="preserve">
1363 Хром Cr </w:t>
      </w:r>
      <w:r>
        <w:rPr>
          <w:rFonts w:ascii="Times New Roman"/>
          <w:b w:val="false"/>
          <w:i w:val="false"/>
          <w:color w:val="000000"/>
          <w:vertAlign w:val="superscript"/>
        </w:rPr>
        <w:t xml:space="preserve">3+ </w:t>
      </w:r>
      <w:r>
        <w:rPr>
          <w:rFonts w:ascii="Times New Roman"/>
          <w:b w:val="false"/>
          <w:i w:val="false"/>
          <w:color w:val="000000"/>
          <w:sz w:val="28"/>
        </w:rPr>
        <w:t xml:space="preserve">                               0,5     с. у       3 </w:t>
      </w:r>
      <w:r>
        <w:br/>
      </w:r>
      <w:r>
        <w:rPr>
          <w:rFonts w:ascii="Times New Roman"/>
          <w:b w:val="false"/>
          <w:i w:val="false"/>
          <w:color w:val="000000"/>
          <w:sz w:val="28"/>
        </w:rPr>
        <w:t xml:space="preserve">
1364 Хром Cr </w:t>
      </w:r>
      <w:r>
        <w:rPr>
          <w:rFonts w:ascii="Times New Roman"/>
          <w:b w:val="false"/>
          <w:i w:val="false"/>
          <w:color w:val="000000"/>
          <w:vertAlign w:val="superscript"/>
        </w:rPr>
        <w:t xml:space="preserve">6+ </w:t>
      </w:r>
      <w:r>
        <w:rPr>
          <w:rFonts w:ascii="Times New Roman"/>
          <w:b w:val="false"/>
          <w:i w:val="false"/>
          <w:color w:val="000000"/>
          <w:sz w:val="28"/>
        </w:rPr>
        <w:t xml:space="preserve">                               0,05    с. у       3 </w:t>
      </w:r>
      <w:r>
        <w:br/>
      </w:r>
      <w:r>
        <w:rPr>
          <w:rFonts w:ascii="Times New Roman"/>
          <w:b w:val="false"/>
          <w:i w:val="false"/>
          <w:color w:val="000000"/>
          <w:sz w:val="28"/>
        </w:rPr>
        <w:t xml:space="preserve">
1365 Цакс                                    2,0     с. у       2 </w:t>
      </w:r>
      <w:r>
        <w:br/>
      </w:r>
      <w:r>
        <w:rPr>
          <w:rFonts w:ascii="Times New Roman"/>
          <w:b w:val="false"/>
          <w:i w:val="false"/>
          <w:color w:val="000000"/>
          <w:sz w:val="28"/>
        </w:rPr>
        <w:t xml:space="preserve">
1366 Целатокс                                0,5     орг.       3 </w:t>
      </w:r>
      <w:r>
        <w:br/>
      </w:r>
      <w:r>
        <w:rPr>
          <w:rFonts w:ascii="Times New Roman"/>
          <w:b w:val="false"/>
          <w:i w:val="false"/>
          <w:color w:val="000000"/>
          <w:sz w:val="28"/>
        </w:rPr>
        <w:t xml:space="preserve">
                                                     лайлануы </w:t>
      </w:r>
      <w:r>
        <w:br/>
      </w:r>
      <w:r>
        <w:rPr>
          <w:rFonts w:ascii="Times New Roman"/>
          <w:b w:val="false"/>
          <w:i w:val="false"/>
          <w:color w:val="000000"/>
          <w:sz w:val="28"/>
        </w:rPr>
        <w:t xml:space="preserve">
1367 Кальций цианамиді         156-62-7      1,0     с. у       3 </w:t>
      </w:r>
      <w:r>
        <w:br/>
      </w:r>
      <w:r>
        <w:rPr>
          <w:rFonts w:ascii="Times New Roman"/>
          <w:b w:val="false"/>
          <w:i w:val="false"/>
          <w:color w:val="000000"/>
          <w:sz w:val="28"/>
        </w:rPr>
        <w:t xml:space="preserve">
1368 Цианбензальдегидінің </w:t>
      </w:r>
      <w:r>
        <w:br/>
      </w:r>
      <w:r>
        <w:rPr>
          <w:rFonts w:ascii="Times New Roman"/>
          <w:b w:val="false"/>
          <w:i w:val="false"/>
          <w:color w:val="000000"/>
          <w:sz w:val="28"/>
        </w:rPr>
        <w:t xml:space="preserve">
     оксим-натрийлі тұзы                     0,03    орг. иіс   4 </w:t>
      </w:r>
      <w:r>
        <w:br/>
      </w:r>
      <w:r>
        <w:rPr>
          <w:rFonts w:ascii="Times New Roman"/>
          <w:b w:val="false"/>
          <w:i w:val="false"/>
          <w:color w:val="000000"/>
          <w:sz w:val="28"/>
        </w:rPr>
        <w:t xml:space="preserve">
1369 Цианидтер                               0,035   с. у       2 </w:t>
      </w:r>
      <w:r>
        <w:br/>
      </w:r>
      <w:r>
        <w:rPr>
          <w:rFonts w:ascii="Times New Roman"/>
          <w:b w:val="false"/>
          <w:i w:val="false"/>
          <w:color w:val="000000"/>
          <w:sz w:val="28"/>
        </w:rPr>
        <w:t xml:space="preserve">
1370 Циклогексан               110-82-7      0,1     с. у       2 </w:t>
      </w:r>
      <w:r>
        <w:br/>
      </w:r>
      <w:r>
        <w:rPr>
          <w:rFonts w:ascii="Times New Roman"/>
          <w:b w:val="false"/>
          <w:i w:val="false"/>
          <w:color w:val="000000"/>
          <w:sz w:val="28"/>
        </w:rPr>
        <w:t xml:space="preserve">
1371 2,5-Циклогександиен- </w:t>
      </w:r>
      <w:r>
        <w:br/>
      </w:r>
      <w:r>
        <w:rPr>
          <w:rFonts w:ascii="Times New Roman"/>
          <w:b w:val="false"/>
          <w:i w:val="false"/>
          <w:color w:val="000000"/>
          <w:sz w:val="28"/>
        </w:rPr>
        <w:t xml:space="preserve">
     1,4-ди- ондиоксим         105-11-3      0,1     с. у       3 </w:t>
      </w:r>
      <w:r>
        <w:br/>
      </w:r>
      <w:r>
        <w:rPr>
          <w:rFonts w:ascii="Times New Roman"/>
          <w:b w:val="false"/>
          <w:i w:val="false"/>
          <w:color w:val="000000"/>
          <w:sz w:val="28"/>
        </w:rPr>
        <w:t xml:space="preserve">
1372 Циклогексан-1,4-дион      637-88-7      0,05    орг. иіс   3 </w:t>
      </w:r>
      <w:r>
        <w:br/>
      </w:r>
      <w:r>
        <w:rPr>
          <w:rFonts w:ascii="Times New Roman"/>
          <w:b w:val="false"/>
          <w:i w:val="false"/>
          <w:color w:val="000000"/>
          <w:sz w:val="28"/>
        </w:rPr>
        <w:t xml:space="preserve">
1373 Циклогексанол             108-93-0      0,5     с. у       2 </w:t>
      </w:r>
      <w:r>
        <w:br/>
      </w:r>
      <w:r>
        <w:rPr>
          <w:rFonts w:ascii="Times New Roman"/>
          <w:b w:val="false"/>
          <w:i w:val="false"/>
          <w:color w:val="000000"/>
          <w:sz w:val="28"/>
        </w:rPr>
        <w:t xml:space="preserve">
1374 Циклогексанон             108-94-1      0,2     с. у       2 </w:t>
      </w:r>
      <w:r>
        <w:br/>
      </w:r>
      <w:r>
        <w:rPr>
          <w:rFonts w:ascii="Times New Roman"/>
          <w:b w:val="false"/>
          <w:i w:val="false"/>
          <w:color w:val="000000"/>
          <w:sz w:val="28"/>
        </w:rPr>
        <w:t xml:space="preserve">
1375 Циклогексаноноксим        100-64-1      1,0     с. у       2 </w:t>
      </w:r>
      <w:r>
        <w:br/>
      </w:r>
      <w:r>
        <w:rPr>
          <w:rFonts w:ascii="Times New Roman"/>
          <w:b w:val="false"/>
          <w:i w:val="false"/>
          <w:color w:val="000000"/>
          <w:sz w:val="28"/>
        </w:rPr>
        <w:t xml:space="preserve">
1376 Циклогексен               110-83-8      0,02    с. у       2 </w:t>
      </w:r>
      <w:r>
        <w:br/>
      </w:r>
      <w:r>
        <w:rPr>
          <w:rFonts w:ascii="Times New Roman"/>
          <w:b w:val="false"/>
          <w:i w:val="false"/>
          <w:color w:val="000000"/>
          <w:sz w:val="28"/>
        </w:rPr>
        <w:t xml:space="preserve">
1377 Циклогекс-1-ен-1,2- </w:t>
      </w:r>
      <w:r>
        <w:br/>
      </w:r>
      <w:r>
        <w:rPr>
          <w:rFonts w:ascii="Times New Roman"/>
          <w:b w:val="false"/>
          <w:i w:val="false"/>
          <w:color w:val="000000"/>
          <w:sz w:val="28"/>
        </w:rPr>
        <w:t xml:space="preserve">
     дикарбон қышқылының имиді 4720-86-9     0,7     ж. с.      3 </w:t>
      </w:r>
      <w:r>
        <w:br/>
      </w:r>
      <w:r>
        <w:rPr>
          <w:rFonts w:ascii="Times New Roman"/>
          <w:b w:val="false"/>
          <w:i w:val="false"/>
          <w:color w:val="000000"/>
          <w:sz w:val="28"/>
        </w:rPr>
        <w:t xml:space="preserve">
1378 Циклогекс-3-енкарб-1- </w:t>
      </w:r>
      <w:r>
        <w:br/>
      </w:r>
      <w:r>
        <w:rPr>
          <w:rFonts w:ascii="Times New Roman"/>
          <w:b w:val="false"/>
          <w:i w:val="false"/>
          <w:color w:val="000000"/>
          <w:sz w:val="28"/>
        </w:rPr>
        <w:t xml:space="preserve">
     альде- гид                100-50-5      0,1     ж. с.      3 </w:t>
      </w:r>
      <w:r>
        <w:br/>
      </w:r>
      <w:r>
        <w:rPr>
          <w:rFonts w:ascii="Times New Roman"/>
          <w:b w:val="false"/>
          <w:i w:val="false"/>
          <w:color w:val="000000"/>
          <w:sz w:val="28"/>
        </w:rPr>
        <w:t xml:space="preserve">
1379 Циклогексиламин           108-91-8      0,1     ж. с.      3 </w:t>
      </w:r>
      <w:r>
        <w:br/>
      </w:r>
      <w:r>
        <w:rPr>
          <w:rFonts w:ascii="Times New Roman"/>
          <w:b w:val="false"/>
          <w:i w:val="false"/>
          <w:color w:val="000000"/>
          <w:sz w:val="28"/>
        </w:rPr>
        <w:t xml:space="preserve">
1380 Циклогексиламин </w:t>
      </w:r>
      <w:r>
        <w:br/>
      </w:r>
      <w:r>
        <w:rPr>
          <w:rFonts w:ascii="Times New Roman"/>
          <w:b w:val="false"/>
          <w:i w:val="false"/>
          <w:color w:val="000000"/>
          <w:sz w:val="28"/>
        </w:rPr>
        <w:t xml:space="preserve">
     гидрохлориді Хлоргидрат   4998-76-9     2,0     с. у       2 </w:t>
      </w:r>
      <w:r>
        <w:br/>
      </w:r>
      <w:r>
        <w:rPr>
          <w:rFonts w:ascii="Times New Roman"/>
          <w:b w:val="false"/>
          <w:i w:val="false"/>
          <w:color w:val="000000"/>
          <w:sz w:val="28"/>
        </w:rPr>
        <w:t xml:space="preserve">
1381 Циклогексиламин карбонаты               0,01    с. у       2 </w:t>
      </w:r>
      <w:r>
        <w:br/>
      </w:r>
      <w:r>
        <w:rPr>
          <w:rFonts w:ascii="Times New Roman"/>
          <w:b w:val="false"/>
          <w:i w:val="false"/>
          <w:color w:val="000000"/>
          <w:sz w:val="28"/>
        </w:rPr>
        <w:t xml:space="preserve">
1382 Циклогексиламин хроматы                 0,01    с. у       2 </w:t>
      </w:r>
      <w:r>
        <w:br/>
      </w:r>
      <w:r>
        <w:rPr>
          <w:rFonts w:ascii="Times New Roman"/>
          <w:b w:val="false"/>
          <w:i w:val="false"/>
          <w:color w:val="000000"/>
          <w:sz w:val="28"/>
        </w:rPr>
        <w:t xml:space="preserve">
1383 дихлормалеин қышқылының </w:t>
      </w:r>
      <w:r>
        <w:br/>
      </w:r>
      <w:r>
        <w:rPr>
          <w:rFonts w:ascii="Times New Roman"/>
          <w:b w:val="false"/>
          <w:i w:val="false"/>
          <w:color w:val="000000"/>
          <w:sz w:val="28"/>
        </w:rPr>
        <w:t xml:space="preserve">
     циклогексамиді                          0,04    орг. иіс   4 </w:t>
      </w:r>
      <w:r>
        <w:br/>
      </w:r>
      <w:r>
        <w:rPr>
          <w:rFonts w:ascii="Times New Roman"/>
          <w:b w:val="false"/>
          <w:i w:val="false"/>
          <w:color w:val="000000"/>
          <w:sz w:val="28"/>
        </w:rPr>
        <w:t xml:space="preserve">
1384 Циклогексилнесепнәрі      698-90-8      3,0     ж. с.      4 </w:t>
      </w:r>
      <w:r>
        <w:br/>
      </w:r>
      <w:r>
        <w:rPr>
          <w:rFonts w:ascii="Times New Roman"/>
          <w:b w:val="false"/>
          <w:i w:val="false"/>
          <w:color w:val="000000"/>
          <w:sz w:val="28"/>
        </w:rPr>
        <w:t xml:space="preserve">
1385 N-Циклогексилтофталимид   17796-82-6    0,06    орг. иіс   4 </w:t>
      </w:r>
      <w:r>
        <w:br/>
      </w:r>
      <w:r>
        <w:rPr>
          <w:rFonts w:ascii="Times New Roman"/>
          <w:b w:val="false"/>
          <w:i w:val="false"/>
          <w:color w:val="000000"/>
          <w:sz w:val="28"/>
        </w:rPr>
        <w:t xml:space="preserve">
1386 Циклопентанол-2- </w:t>
      </w:r>
      <w:r>
        <w:br/>
      </w:r>
      <w:r>
        <w:rPr>
          <w:rFonts w:ascii="Times New Roman"/>
          <w:b w:val="false"/>
          <w:i w:val="false"/>
          <w:color w:val="000000"/>
          <w:sz w:val="28"/>
        </w:rPr>
        <w:t xml:space="preserve">
     карбоксибу- тан-1                       0,1     ж. с.      4 </w:t>
      </w:r>
      <w:r>
        <w:br/>
      </w:r>
      <w:r>
        <w:rPr>
          <w:rFonts w:ascii="Times New Roman"/>
          <w:b w:val="false"/>
          <w:i w:val="false"/>
          <w:color w:val="000000"/>
          <w:sz w:val="28"/>
        </w:rPr>
        <w:t xml:space="preserve">
1387 Цинк                      7440-66-6     1,0     ж. с.      3 </w:t>
      </w:r>
      <w:r>
        <w:br/>
      </w:r>
      <w:r>
        <w:rPr>
          <w:rFonts w:ascii="Times New Roman"/>
          <w:b w:val="false"/>
          <w:i w:val="false"/>
          <w:color w:val="000000"/>
          <w:sz w:val="28"/>
        </w:rPr>
        <w:t xml:space="preserve">
1388 2,2,3,3,4,4,5,5,6,6,7, </w:t>
      </w:r>
      <w:r>
        <w:br/>
      </w:r>
      <w:r>
        <w:rPr>
          <w:rFonts w:ascii="Times New Roman"/>
          <w:b w:val="false"/>
          <w:i w:val="false"/>
          <w:color w:val="000000"/>
          <w:sz w:val="28"/>
        </w:rPr>
        <w:t xml:space="preserve">
     7,8,8,9,9,10,10,11,11- </w:t>
      </w:r>
      <w:r>
        <w:br/>
      </w:r>
      <w:r>
        <w:rPr>
          <w:rFonts w:ascii="Times New Roman"/>
          <w:b w:val="false"/>
          <w:i w:val="false"/>
          <w:color w:val="000000"/>
          <w:sz w:val="28"/>
        </w:rPr>
        <w:t xml:space="preserve">
     Эйкозафто- рундекан-1-ол  307-70-0      0,5     орг. иіс   3 </w:t>
      </w:r>
      <w:r>
        <w:br/>
      </w:r>
      <w:r>
        <w:rPr>
          <w:rFonts w:ascii="Times New Roman"/>
          <w:b w:val="false"/>
          <w:i w:val="false"/>
          <w:color w:val="000000"/>
          <w:sz w:val="28"/>
        </w:rPr>
        <w:t xml:space="preserve">
1389 Экозоль-401                             0,25    орг.       3 </w:t>
      </w:r>
      <w:r>
        <w:br/>
      </w:r>
      <w:r>
        <w:rPr>
          <w:rFonts w:ascii="Times New Roman"/>
          <w:b w:val="false"/>
          <w:i w:val="false"/>
          <w:color w:val="000000"/>
          <w:sz w:val="28"/>
        </w:rPr>
        <w:t xml:space="preserve">
                                                     лайлануы </w:t>
      </w:r>
      <w:r>
        <w:br/>
      </w:r>
      <w:r>
        <w:rPr>
          <w:rFonts w:ascii="Times New Roman"/>
          <w:b w:val="false"/>
          <w:i w:val="false"/>
          <w:color w:val="000000"/>
          <w:sz w:val="28"/>
        </w:rPr>
        <w:t xml:space="preserve">
1390 Экохим-СК-110                           3,5     с. у       2 </w:t>
      </w:r>
      <w:r>
        <w:br/>
      </w:r>
      <w:r>
        <w:rPr>
          <w:rFonts w:ascii="Times New Roman"/>
          <w:b w:val="false"/>
          <w:i w:val="false"/>
          <w:color w:val="000000"/>
          <w:sz w:val="28"/>
        </w:rPr>
        <w:t xml:space="preserve">
1391 Эмукрил С                               5,0     орг.       3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1392 Эпамин 06                               2,0     ж. с.      3 </w:t>
      </w:r>
      <w:r>
        <w:br/>
      </w:r>
      <w:r>
        <w:rPr>
          <w:rFonts w:ascii="Times New Roman"/>
          <w:b w:val="false"/>
          <w:i w:val="false"/>
          <w:color w:val="000000"/>
          <w:sz w:val="28"/>
        </w:rPr>
        <w:t xml:space="preserve">
1393 ЭПН-5                                   0,2     орг.       4 </w:t>
      </w:r>
      <w:r>
        <w:br/>
      </w:r>
      <w:r>
        <w:rPr>
          <w:rFonts w:ascii="Times New Roman"/>
          <w:b w:val="false"/>
          <w:i w:val="false"/>
          <w:color w:val="000000"/>
          <w:sz w:val="28"/>
        </w:rPr>
        <w:t xml:space="preserve">
                                                     көбіктенуі </w:t>
      </w:r>
      <w:r>
        <w:br/>
      </w:r>
      <w:r>
        <w:rPr>
          <w:rFonts w:ascii="Times New Roman"/>
          <w:b w:val="false"/>
          <w:i w:val="false"/>
          <w:color w:val="000000"/>
          <w:sz w:val="28"/>
        </w:rPr>
        <w:t xml:space="preserve">
1394 1,2-Эпоксипропан          75-56-9       0,01    с. у       2 </w:t>
      </w:r>
      <w:r>
        <w:br/>
      </w:r>
      <w:r>
        <w:rPr>
          <w:rFonts w:ascii="Times New Roman"/>
          <w:b w:val="false"/>
          <w:i w:val="false"/>
          <w:color w:val="000000"/>
          <w:sz w:val="28"/>
        </w:rPr>
        <w:t xml:space="preserve">
1395 2,3-Эпоксипропил-2-метил- </w:t>
      </w:r>
      <w:r>
        <w:br/>
      </w:r>
      <w:r>
        <w:rPr>
          <w:rFonts w:ascii="Times New Roman"/>
          <w:b w:val="false"/>
          <w:i w:val="false"/>
          <w:color w:val="000000"/>
          <w:sz w:val="28"/>
        </w:rPr>
        <w:t xml:space="preserve">
     проп-2-еноат              106-91-2      0,09    ж. с.      3 </w:t>
      </w:r>
      <w:r>
        <w:br/>
      </w:r>
      <w:r>
        <w:rPr>
          <w:rFonts w:ascii="Times New Roman"/>
          <w:b w:val="false"/>
          <w:i w:val="false"/>
          <w:color w:val="000000"/>
          <w:sz w:val="28"/>
        </w:rPr>
        <w:t xml:space="preserve">
1396 1,2-Этандиилбискарбамо. </w:t>
      </w:r>
      <w:r>
        <w:br/>
      </w:r>
      <w:r>
        <w:rPr>
          <w:rFonts w:ascii="Times New Roman"/>
          <w:b w:val="false"/>
          <w:i w:val="false"/>
          <w:color w:val="000000"/>
          <w:sz w:val="28"/>
        </w:rPr>
        <w:t xml:space="preserve">
     дитион қышқылының </w:t>
      </w:r>
      <w:r>
        <w:br/>
      </w:r>
      <w:r>
        <w:rPr>
          <w:rFonts w:ascii="Times New Roman"/>
          <w:b w:val="false"/>
          <w:i w:val="false"/>
          <w:color w:val="000000"/>
          <w:sz w:val="28"/>
        </w:rPr>
        <w:t xml:space="preserve">
     қосаммонийлі тұзы                       0,04    орг. иіс   3 </w:t>
      </w:r>
      <w:r>
        <w:br/>
      </w:r>
      <w:r>
        <w:rPr>
          <w:rFonts w:ascii="Times New Roman"/>
          <w:b w:val="false"/>
          <w:i w:val="false"/>
          <w:color w:val="000000"/>
          <w:sz w:val="28"/>
        </w:rPr>
        <w:t xml:space="preserve">
1397 Этандиолы қышқыл          144-62-7      0,5     ж. с.      3 </w:t>
      </w:r>
      <w:r>
        <w:br/>
      </w:r>
      <w:r>
        <w:rPr>
          <w:rFonts w:ascii="Times New Roman"/>
          <w:b w:val="false"/>
          <w:i w:val="false"/>
          <w:color w:val="000000"/>
          <w:sz w:val="28"/>
        </w:rPr>
        <w:t xml:space="preserve">
1398 Этан-1,2-диол             107-21-1      1,0     с. у       3 </w:t>
      </w:r>
      <w:r>
        <w:br/>
      </w:r>
      <w:r>
        <w:rPr>
          <w:rFonts w:ascii="Times New Roman"/>
          <w:b w:val="false"/>
          <w:i w:val="false"/>
          <w:color w:val="000000"/>
          <w:sz w:val="28"/>
        </w:rPr>
        <w:t xml:space="preserve">
1399 1,1-Этандиолдиацетат      542-10-9      0,6     с. у       2 </w:t>
      </w:r>
      <w:r>
        <w:br/>
      </w:r>
      <w:r>
        <w:rPr>
          <w:rFonts w:ascii="Times New Roman"/>
          <w:b w:val="false"/>
          <w:i w:val="false"/>
          <w:color w:val="000000"/>
          <w:sz w:val="28"/>
        </w:rPr>
        <w:t xml:space="preserve">
1400 2,2'-(1,2-Этендиил)бис </w:t>
      </w:r>
      <w:r>
        <w:br/>
      </w:r>
      <w:r>
        <w:rPr>
          <w:rFonts w:ascii="Times New Roman"/>
          <w:b w:val="false"/>
          <w:i w:val="false"/>
          <w:color w:val="000000"/>
          <w:sz w:val="28"/>
        </w:rPr>
        <w:t xml:space="preserve">
     [2 - аминобензолсульфон </w:t>
      </w:r>
      <w:r>
        <w:br/>
      </w:r>
      <w:r>
        <w:rPr>
          <w:rFonts w:ascii="Times New Roman"/>
          <w:b w:val="false"/>
          <w:i w:val="false"/>
          <w:color w:val="000000"/>
          <w:sz w:val="28"/>
        </w:rPr>
        <w:t xml:space="preserve">
     қышқылы]                  81-11-8       2,0     ж. с.      4 </w:t>
      </w:r>
      <w:r>
        <w:br/>
      </w:r>
      <w:r>
        <w:rPr>
          <w:rFonts w:ascii="Times New Roman"/>
          <w:b w:val="false"/>
          <w:i w:val="false"/>
          <w:color w:val="000000"/>
          <w:sz w:val="28"/>
        </w:rPr>
        <w:t xml:space="preserve">
1401 (2,2'-(1,2-Этендиил)бис </w:t>
      </w:r>
      <w:r>
        <w:br/>
      </w:r>
      <w:r>
        <w:rPr>
          <w:rFonts w:ascii="Times New Roman"/>
          <w:b w:val="false"/>
          <w:i w:val="false"/>
          <w:color w:val="000000"/>
          <w:sz w:val="28"/>
        </w:rPr>
        <w:t xml:space="preserve">
     [5 - нитробензолсульфон </w:t>
      </w:r>
      <w:r>
        <w:br/>
      </w:r>
      <w:r>
        <w:rPr>
          <w:rFonts w:ascii="Times New Roman"/>
          <w:b w:val="false"/>
          <w:i w:val="false"/>
          <w:color w:val="000000"/>
          <w:sz w:val="28"/>
        </w:rPr>
        <w:t xml:space="preserve">
     қышқылы]                  128-42-7      3,0     ж. с.      4 </w:t>
      </w:r>
      <w:r>
        <w:br/>
      </w:r>
      <w:r>
        <w:rPr>
          <w:rFonts w:ascii="Times New Roman"/>
          <w:b w:val="false"/>
          <w:i w:val="false"/>
          <w:color w:val="000000"/>
          <w:sz w:val="28"/>
        </w:rPr>
        <w:t xml:space="preserve">
1402 2-(Этенилокси)этанамин    7336-29-0     0,006   орг. иіс   3 </w:t>
      </w:r>
      <w:r>
        <w:br/>
      </w:r>
      <w:r>
        <w:rPr>
          <w:rFonts w:ascii="Times New Roman"/>
          <w:b w:val="false"/>
          <w:i w:val="false"/>
          <w:color w:val="000000"/>
          <w:sz w:val="28"/>
        </w:rPr>
        <w:t xml:space="preserve">
1403 Этилакрилат               140-88-5      0,005   орг. иіс   4 </w:t>
      </w:r>
      <w:r>
        <w:br/>
      </w:r>
      <w:r>
        <w:rPr>
          <w:rFonts w:ascii="Times New Roman"/>
          <w:b w:val="false"/>
          <w:i w:val="false"/>
          <w:color w:val="000000"/>
          <w:sz w:val="28"/>
        </w:rPr>
        <w:t xml:space="preserve">
1404 Этиламин                  75-04-7       0,5     орг. иіс   3 </w:t>
      </w:r>
      <w:r>
        <w:br/>
      </w:r>
      <w:r>
        <w:rPr>
          <w:rFonts w:ascii="Times New Roman"/>
          <w:b w:val="false"/>
          <w:i w:val="false"/>
          <w:color w:val="000000"/>
          <w:sz w:val="28"/>
        </w:rPr>
        <w:t xml:space="preserve">
1405 N-Этиланилин              103-69-5      1,5     орг. иіс   3 </w:t>
      </w:r>
      <w:r>
        <w:br/>
      </w:r>
      <w:r>
        <w:rPr>
          <w:rFonts w:ascii="Times New Roman"/>
          <w:b w:val="false"/>
          <w:i w:val="false"/>
          <w:color w:val="000000"/>
          <w:sz w:val="28"/>
        </w:rPr>
        <w:t xml:space="preserve">
1406 Этилацетат                141-78-6      0,2     с. у       2 </w:t>
      </w:r>
      <w:r>
        <w:br/>
      </w:r>
      <w:r>
        <w:rPr>
          <w:rFonts w:ascii="Times New Roman"/>
          <w:b w:val="false"/>
          <w:i w:val="false"/>
          <w:color w:val="000000"/>
          <w:sz w:val="28"/>
        </w:rPr>
        <w:t xml:space="preserve">
1407 (DL)Этил-N-бензоил-N- </w:t>
      </w:r>
      <w:r>
        <w:br/>
      </w:r>
      <w:r>
        <w:rPr>
          <w:rFonts w:ascii="Times New Roman"/>
          <w:b w:val="false"/>
          <w:i w:val="false"/>
          <w:color w:val="000000"/>
          <w:sz w:val="28"/>
        </w:rPr>
        <w:t xml:space="preserve">
     (3,4 - дихлорфенил) </w:t>
      </w:r>
      <w:r>
        <w:br/>
      </w:r>
      <w:r>
        <w:rPr>
          <w:rFonts w:ascii="Times New Roman"/>
          <w:b w:val="false"/>
          <w:i w:val="false"/>
          <w:color w:val="000000"/>
          <w:sz w:val="28"/>
        </w:rPr>
        <w:t xml:space="preserve">
     аланинат                  22212-55-1    1,0     с. у       2 </w:t>
      </w:r>
      <w:r>
        <w:br/>
      </w:r>
      <w:r>
        <w:rPr>
          <w:rFonts w:ascii="Times New Roman"/>
          <w:b w:val="false"/>
          <w:i w:val="false"/>
          <w:color w:val="000000"/>
          <w:sz w:val="28"/>
        </w:rPr>
        <w:t xml:space="preserve">
1408 Этилбензол                100-41-4      0,01    орг. дәмі  4 </w:t>
      </w:r>
      <w:r>
        <w:br/>
      </w:r>
      <w:r>
        <w:rPr>
          <w:rFonts w:ascii="Times New Roman"/>
          <w:b w:val="false"/>
          <w:i w:val="false"/>
          <w:color w:val="000000"/>
          <w:sz w:val="28"/>
        </w:rPr>
        <w:t xml:space="preserve">
1409 N-Этил-1-бутанамин        13360-63-9    0,5     орг. дәмі  3 </w:t>
      </w:r>
      <w:r>
        <w:br/>
      </w:r>
      <w:r>
        <w:rPr>
          <w:rFonts w:ascii="Times New Roman"/>
          <w:b w:val="false"/>
          <w:i w:val="false"/>
          <w:color w:val="000000"/>
          <w:sz w:val="28"/>
        </w:rPr>
        <w:t xml:space="preserve">
1410 S-Этил-N- </w:t>
      </w:r>
      <w:r>
        <w:br/>
      </w:r>
      <w:r>
        <w:rPr>
          <w:rFonts w:ascii="Times New Roman"/>
          <w:b w:val="false"/>
          <w:i w:val="false"/>
          <w:color w:val="000000"/>
          <w:sz w:val="28"/>
        </w:rPr>
        <w:t xml:space="preserve">
     гексаметилентиокарбамат   2212-67-1     0,07    орг. иіс   4 </w:t>
      </w:r>
      <w:r>
        <w:br/>
      </w:r>
      <w:r>
        <w:rPr>
          <w:rFonts w:ascii="Times New Roman"/>
          <w:b w:val="false"/>
          <w:i w:val="false"/>
          <w:color w:val="000000"/>
          <w:sz w:val="28"/>
        </w:rPr>
        <w:t xml:space="preserve">
1411 2-Этилгексан-1-ол         104-76-7      0,15    ж. с.      3 </w:t>
      </w:r>
      <w:r>
        <w:br/>
      </w:r>
      <w:r>
        <w:rPr>
          <w:rFonts w:ascii="Times New Roman"/>
          <w:b w:val="false"/>
          <w:i w:val="false"/>
          <w:color w:val="000000"/>
          <w:sz w:val="28"/>
        </w:rPr>
        <w:t xml:space="preserve">
1412 2-Этилгексеналь           26266-68-2    0,2     орг. иіс   4 </w:t>
      </w:r>
      <w:r>
        <w:br/>
      </w:r>
      <w:r>
        <w:rPr>
          <w:rFonts w:ascii="Times New Roman"/>
          <w:b w:val="false"/>
          <w:i w:val="false"/>
          <w:color w:val="000000"/>
          <w:sz w:val="28"/>
        </w:rPr>
        <w:t xml:space="preserve">
1413 2-Этилгексилакрилат                     0,02    орг. иіс   3 </w:t>
      </w:r>
      <w:r>
        <w:br/>
      </w:r>
      <w:r>
        <w:rPr>
          <w:rFonts w:ascii="Times New Roman"/>
          <w:b w:val="false"/>
          <w:i w:val="false"/>
          <w:color w:val="000000"/>
          <w:sz w:val="28"/>
        </w:rPr>
        <w:t xml:space="preserve">
1414 Натрий (2-Этилгексил) </w:t>
      </w:r>
      <w:r>
        <w:br/>
      </w:r>
      <w:r>
        <w:rPr>
          <w:rFonts w:ascii="Times New Roman"/>
          <w:b w:val="false"/>
          <w:i w:val="false"/>
          <w:color w:val="000000"/>
          <w:sz w:val="28"/>
        </w:rPr>
        <w:t xml:space="preserve">
     сульфаты                  126-92-1      5,0     орг. дәмі  4 </w:t>
      </w:r>
      <w:r>
        <w:br/>
      </w:r>
      <w:r>
        <w:rPr>
          <w:rFonts w:ascii="Times New Roman"/>
          <w:b w:val="false"/>
          <w:i w:val="false"/>
          <w:color w:val="000000"/>
          <w:sz w:val="28"/>
        </w:rPr>
        <w:t xml:space="preserve">
1415 Этил-2-гидроксипропаноат  97-64-3       0,4     с. у       3 </w:t>
      </w:r>
      <w:r>
        <w:br/>
      </w:r>
      <w:r>
        <w:rPr>
          <w:rFonts w:ascii="Times New Roman"/>
          <w:b w:val="false"/>
          <w:i w:val="false"/>
          <w:color w:val="000000"/>
          <w:sz w:val="28"/>
        </w:rPr>
        <w:t xml:space="preserve">
1416 Этил-3,3-диметил-4,6,6 </w:t>
      </w:r>
      <w:r>
        <w:br/>
      </w:r>
      <w:r>
        <w:rPr>
          <w:rFonts w:ascii="Times New Roman"/>
          <w:b w:val="false"/>
          <w:i w:val="false"/>
          <w:color w:val="000000"/>
          <w:sz w:val="28"/>
        </w:rPr>
        <w:t xml:space="preserve">
     -трих-лоргекс-5-еноат     59897-92-6    0,008   орг. иіс   3 </w:t>
      </w:r>
      <w:r>
        <w:br/>
      </w:r>
      <w:r>
        <w:rPr>
          <w:rFonts w:ascii="Times New Roman"/>
          <w:b w:val="false"/>
          <w:i w:val="false"/>
          <w:color w:val="000000"/>
          <w:sz w:val="28"/>
        </w:rPr>
        <w:t xml:space="preserve">
1417 S-Этил-N,N'- </w:t>
      </w:r>
      <w:r>
        <w:br/>
      </w:r>
      <w:r>
        <w:rPr>
          <w:rFonts w:ascii="Times New Roman"/>
          <w:b w:val="false"/>
          <w:i w:val="false"/>
          <w:color w:val="000000"/>
          <w:sz w:val="28"/>
        </w:rPr>
        <w:t xml:space="preserve">
     дипропилтиокар- бамат     759-94-4      0,1     орг. иіс   3 </w:t>
      </w:r>
      <w:r>
        <w:br/>
      </w:r>
      <w:r>
        <w:rPr>
          <w:rFonts w:ascii="Times New Roman"/>
          <w:b w:val="false"/>
          <w:i w:val="false"/>
          <w:color w:val="000000"/>
          <w:sz w:val="28"/>
        </w:rPr>
        <w:t xml:space="preserve">
1418 О-Этилдихлортиофосфат     1498-64-2     0,02    орг. иіс   4 </w:t>
      </w:r>
      <w:r>
        <w:br/>
      </w:r>
      <w:r>
        <w:rPr>
          <w:rFonts w:ascii="Times New Roman"/>
          <w:b w:val="false"/>
          <w:i w:val="false"/>
          <w:color w:val="000000"/>
          <w:sz w:val="28"/>
        </w:rPr>
        <w:t xml:space="preserve">
1419 Этилен                    74-85-1       0,5     орг. иіс   3 </w:t>
      </w:r>
      <w:r>
        <w:br/>
      </w:r>
      <w:r>
        <w:rPr>
          <w:rFonts w:ascii="Times New Roman"/>
          <w:b w:val="false"/>
          <w:i w:val="false"/>
          <w:color w:val="000000"/>
          <w:sz w:val="28"/>
        </w:rPr>
        <w:t xml:space="preserve">
1420 Мырыш этилен-бис- </w:t>
      </w:r>
      <w:r>
        <w:br/>
      </w:r>
      <w:r>
        <w:rPr>
          <w:rFonts w:ascii="Times New Roman"/>
          <w:b w:val="false"/>
          <w:i w:val="false"/>
          <w:color w:val="000000"/>
          <w:sz w:val="28"/>
        </w:rPr>
        <w:t xml:space="preserve">
     дитиокарбаматы            12122-67-7    0,3     орг.       3 </w:t>
      </w:r>
      <w:r>
        <w:br/>
      </w:r>
      <w:r>
        <w:rPr>
          <w:rFonts w:ascii="Times New Roman"/>
          <w:b w:val="false"/>
          <w:i w:val="false"/>
          <w:color w:val="000000"/>
          <w:sz w:val="28"/>
        </w:rPr>
        <w:t xml:space="preserve">
                                                     лайлануы </w:t>
      </w:r>
      <w:r>
        <w:br/>
      </w:r>
      <w:r>
        <w:rPr>
          <w:rFonts w:ascii="Times New Roman"/>
          <w:b w:val="false"/>
          <w:i w:val="false"/>
          <w:color w:val="000000"/>
          <w:sz w:val="28"/>
        </w:rPr>
        <w:t xml:space="preserve">
1421 диоктил қалайының </w:t>
      </w:r>
      <w:r>
        <w:br/>
      </w:r>
      <w:r>
        <w:rPr>
          <w:rFonts w:ascii="Times New Roman"/>
          <w:b w:val="false"/>
          <w:i w:val="false"/>
          <w:color w:val="000000"/>
          <w:sz w:val="28"/>
        </w:rPr>
        <w:t xml:space="preserve">
     этиленбис (тиогликолят)                 0,002   с. у       2 </w:t>
      </w:r>
      <w:r>
        <w:br/>
      </w:r>
      <w:r>
        <w:rPr>
          <w:rFonts w:ascii="Times New Roman"/>
          <w:b w:val="false"/>
          <w:i w:val="false"/>
          <w:color w:val="000000"/>
          <w:sz w:val="28"/>
        </w:rPr>
        <w:t xml:space="preserve">
1422 Этилендиамин              107-15-3      0,2     орг. иіс   4 </w:t>
      </w:r>
      <w:r>
        <w:br/>
      </w:r>
      <w:r>
        <w:rPr>
          <w:rFonts w:ascii="Times New Roman"/>
          <w:b w:val="false"/>
          <w:i w:val="false"/>
          <w:color w:val="000000"/>
          <w:sz w:val="28"/>
        </w:rPr>
        <w:t xml:space="preserve">
1423 Этилендиаминтетраацетат </w:t>
      </w:r>
      <w:r>
        <w:br/>
      </w:r>
      <w:r>
        <w:rPr>
          <w:rFonts w:ascii="Times New Roman"/>
          <w:b w:val="false"/>
          <w:i w:val="false"/>
          <w:color w:val="000000"/>
          <w:sz w:val="28"/>
        </w:rPr>
        <w:t xml:space="preserve">
     динатрий тұзы             6381-92-6     4,0     с. у       2 </w:t>
      </w:r>
      <w:r>
        <w:br/>
      </w:r>
      <w:r>
        <w:rPr>
          <w:rFonts w:ascii="Times New Roman"/>
          <w:b w:val="false"/>
          <w:i w:val="false"/>
          <w:color w:val="000000"/>
          <w:sz w:val="28"/>
        </w:rPr>
        <w:t xml:space="preserve">
1424 Этилмеркурхлорид          107-27-7      0,0001  с. у       1 </w:t>
      </w:r>
      <w:r>
        <w:br/>
      </w:r>
      <w:r>
        <w:rPr>
          <w:rFonts w:ascii="Times New Roman"/>
          <w:b w:val="false"/>
          <w:i w:val="false"/>
          <w:color w:val="000000"/>
          <w:sz w:val="28"/>
        </w:rPr>
        <w:t xml:space="preserve">
1425 Этил-3-метилбут-2-еноат   638-10-8      0,4     орг. иіс   3 </w:t>
      </w:r>
      <w:r>
        <w:br/>
      </w:r>
      <w:r>
        <w:rPr>
          <w:rFonts w:ascii="Times New Roman"/>
          <w:b w:val="false"/>
          <w:i w:val="false"/>
          <w:color w:val="000000"/>
          <w:sz w:val="28"/>
        </w:rPr>
        <w:t xml:space="preserve">
1426 N-Этил-N-метилсульфамидо </w:t>
      </w:r>
      <w:r>
        <w:br/>
      </w:r>
      <w:r>
        <w:rPr>
          <w:rFonts w:ascii="Times New Roman"/>
          <w:b w:val="false"/>
          <w:i w:val="false"/>
          <w:color w:val="000000"/>
          <w:sz w:val="28"/>
        </w:rPr>
        <w:t xml:space="preserve">
     -2 -(1,4-фенилендиамин) </w:t>
      </w:r>
      <w:r>
        <w:br/>
      </w:r>
      <w:r>
        <w:rPr>
          <w:rFonts w:ascii="Times New Roman"/>
          <w:b w:val="false"/>
          <w:i w:val="false"/>
          <w:color w:val="000000"/>
          <w:sz w:val="28"/>
        </w:rPr>
        <w:t xml:space="preserve">
     дисульфат                               0,1     с. у       2 </w:t>
      </w:r>
      <w:r>
        <w:br/>
      </w:r>
      <w:r>
        <w:rPr>
          <w:rFonts w:ascii="Times New Roman"/>
          <w:b w:val="false"/>
          <w:i w:val="false"/>
          <w:color w:val="000000"/>
          <w:sz w:val="28"/>
        </w:rPr>
        <w:t xml:space="preserve">
1427 N-3,4-дихлорфенилала. </w:t>
      </w:r>
      <w:r>
        <w:br/>
      </w:r>
      <w:r>
        <w:rPr>
          <w:rFonts w:ascii="Times New Roman"/>
          <w:b w:val="false"/>
          <w:i w:val="false"/>
          <w:color w:val="000000"/>
          <w:sz w:val="28"/>
        </w:rPr>
        <w:t xml:space="preserve">
     ниннің (DL) этильді эфирі 22212-58-4    0,1     ж. с.      4 </w:t>
      </w:r>
      <w:r>
        <w:br/>
      </w:r>
      <w:r>
        <w:rPr>
          <w:rFonts w:ascii="Times New Roman"/>
          <w:b w:val="false"/>
          <w:i w:val="false"/>
          <w:color w:val="000000"/>
          <w:sz w:val="28"/>
        </w:rPr>
        <w:t xml:space="preserve">
1428 Натрий этилсиликонаты                   2,0     орг.       3 </w:t>
      </w:r>
      <w:r>
        <w:br/>
      </w:r>
      <w:r>
        <w:rPr>
          <w:rFonts w:ascii="Times New Roman"/>
          <w:b w:val="false"/>
          <w:i w:val="false"/>
          <w:color w:val="000000"/>
          <w:sz w:val="28"/>
        </w:rPr>
        <w:t xml:space="preserve">
                                                     лайлануы </w:t>
      </w:r>
      <w:r>
        <w:br/>
      </w:r>
      <w:r>
        <w:rPr>
          <w:rFonts w:ascii="Times New Roman"/>
          <w:b w:val="false"/>
          <w:i w:val="false"/>
          <w:color w:val="000000"/>
          <w:sz w:val="28"/>
        </w:rPr>
        <w:t xml:space="preserve">
1429 Этил-[3-[(фениламино) </w:t>
      </w:r>
      <w:r>
        <w:br/>
      </w:r>
      <w:r>
        <w:rPr>
          <w:rFonts w:ascii="Times New Roman"/>
          <w:b w:val="false"/>
          <w:i w:val="false"/>
          <w:color w:val="000000"/>
          <w:sz w:val="28"/>
        </w:rPr>
        <w:t xml:space="preserve">
     карбо-нил]окси]фенил] </w:t>
      </w:r>
      <w:r>
        <w:br/>
      </w:r>
      <w:r>
        <w:rPr>
          <w:rFonts w:ascii="Times New Roman"/>
          <w:b w:val="false"/>
          <w:i w:val="false"/>
          <w:color w:val="000000"/>
          <w:sz w:val="28"/>
        </w:rPr>
        <w:t xml:space="preserve">
     карбамат                  13684-56-5    5,0     ж. с.      3 </w:t>
      </w:r>
      <w:r>
        <w:br/>
      </w:r>
      <w:r>
        <w:rPr>
          <w:rFonts w:ascii="Times New Roman"/>
          <w:b w:val="false"/>
          <w:i w:val="false"/>
          <w:color w:val="000000"/>
          <w:sz w:val="28"/>
        </w:rPr>
        <w:t xml:space="preserve">
1430 N-Этилциклогексиламин     5459-93-8     0,5     ж. с.      3 </w:t>
      </w:r>
      <w:r>
        <w:br/>
      </w:r>
      <w:r>
        <w:rPr>
          <w:rFonts w:ascii="Times New Roman"/>
          <w:b w:val="false"/>
          <w:i w:val="false"/>
          <w:color w:val="000000"/>
          <w:sz w:val="28"/>
        </w:rPr>
        <w:t xml:space="preserve">
1431 N-Этилциклогексиламин </w:t>
      </w:r>
      <w:r>
        <w:br/>
      </w:r>
      <w:r>
        <w:rPr>
          <w:rFonts w:ascii="Times New Roman"/>
          <w:b w:val="false"/>
          <w:i w:val="false"/>
          <w:color w:val="000000"/>
          <w:sz w:val="28"/>
        </w:rPr>
        <w:t xml:space="preserve">
     гидро-хлорид                            0,1     с. у       4 </w:t>
      </w:r>
      <w:r>
        <w:br/>
      </w:r>
      <w:r>
        <w:rPr>
          <w:rFonts w:ascii="Times New Roman"/>
          <w:b w:val="false"/>
          <w:i w:val="false"/>
          <w:color w:val="000000"/>
          <w:sz w:val="28"/>
        </w:rPr>
        <w:t xml:space="preserve">
1432 N-Этилциклогексилтиокар. </w:t>
      </w:r>
      <w:r>
        <w:br/>
      </w:r>
      <w:r>
        <w:rPr>
          <w:rFonts w:ascii="Times New Roman"/>
          <w:b w:val="false"/>
          <w:i w:val="false"/>
          <w:color w:val="000000"/>
          <w:sz w:val="28"/>
        </w:rPr>
        <w:t xml:space="preserve">
     бамин қышқылының N- </w:t>
      </w:r>
      <w:r>
        <w:br/>
      </w:r>
      <w:r>
        <w:rPr>
          <w:rFonts w:ascii="Times New Roman"/>
          <w:b w:val="false"/>
          <w:i w:val="false"/>
          <w:color w:val="000000"/>
          <w:sz w:val="28"/>
        </w:rPr>
        <w:t xml:space="preserve">
     этилциклогексиламинді </w:t>
      </w:r>
      <w:r>
        <w:br/>
      </w:r>
      <w:r>
        <w:rPr>
          <w:rFonts w:ascii="Times New Roman"/>
          <w:b w:val="false"/>
          <w:i w:val="false"/>
          <w:color w:val="000000"/>
          <w:sz w:val="28"/>
        </w:rPr>
        <w:t xml:space="preserve">
     тұзы                                    4,0     с. у       2 </w:t>
      </w:r>
      <w:r>
        <w:br/>
      </w:r>
      <w:r>
        <w:rPr>
          <w:rFonts w:ascii="Times New Roman"/>
          <w:b w:val="false"/>
          <w:i w:val="false"/>
          <w:color w:val="000000"/>
          <w:sz w:val="28"/>
        </w:rPr>
        <w:t xml:space="preserve">
1433 N-Этилэтанамин </w:t>
      </w:r>
      <w:r>
        <w:br/>
      </w:r>
      <w:r>
        <w:rPr>
          <w:rFonts w:ascii="Times New Roman"/>
          <w:b w:val="false"/>
          <w:i w:val="false"/>
          <w:color w:val="000000"/>
          <w:sz w:val="28"/>
        </w:rPr>
        <w:t xml:space="preserve">
     гидрохлорид               660-68-4      0,25    орг. иіс   4 </w:t>
      </w:r>
      <w:r>
        <w:br/>
      </w:r>
      <w:r>
        <w:rPr>
          <w:rFonts w:ascii="Times New Roman"/>
          <w:b w:val="false"/>
          <w:i w:val="false"/>
          <w:color w:val="000000"/>
          <w:sz w:val="28"/>
        </w:rPr>
        <w:t xml:space="preserve">
1434 N-Этилэтанамин нитрат     27096-30-     0,1     ж. с.      4 </w:t>
      </w:r>
      <w:r>
        <w:br/>
      </w:r>
      <w:r>
        <w:rPr>
          <w:rFonts w:ascii="Times New Roman"/>
          <w:b w:val="false"/>
          <w:i w:val="false"/>
          <w:color w:val="000000"/>
          <w:sz w:val="28"/>
        </w:rPr>
        <w:t xml:space="preserve">
1435 S-Этил-N-этил-N- </w:t>
      </w:r>
      <w:r>
        <w:br/>
      </w:r>
      <w:r>
        <w:rPr>
          <w:rFonts w:ascii="Times New Roman"/>
          <w:b w:val="false"/>
          <w:i w:val="false"/>
          <w:color w:val="000000"/>
          <w:sz w:val="28"/>
        </w:rPr>
        <w:t xml:space="preserve">
     циклогексил-тиокарбамат                 0,2     с. у       3 </w:t>
      </w:r>
      <w:r>
        <w:br/>
      </w:r>
      <w:r>
        <w:rPr>
          <w:rFonts w:ascii="Times New Roman"/>
          <w:b w:val="false"/>
          <w:i w:val="false"/>
          <w:color w:val="000000"/>
          <w:sz w:val="28"/>
        </w:rPr>
        <w:t xml:space="preserve">
1436 4-Этоксиланилин           156-43-4      0,02    с. у       2 </w:t>
      </w:r>
    </w:p>
    <w:p>
      <w:pPr>
        <w:spacing w:after="0"/>
        <w:ind w:left="0"/>
        <w:jc w:val="both"/>
      </w:pPr>
      <w:r>
        <w:rPr>
          <w:rFonts w:ascii="Times New Roman"/>
          <w:b w:val="false"/>
          <w:i w:val="false"/>
          <w:color w:val="000000"/>
          <w:sz w:val="28"/>
        </w:rPr>
        <w:t xml:space="preserve">1437 Алғашқы спирттің                        0,1     орг.       4 </w:t>
      </w:r>
      <w:r>
        <w:br/>
      </w:r>
      <w:r>
        <w:rPr>
          <w:rFonts w:ascii="Times New Roman"/>
          <w:b w:val="false"/>
          <w:i w:val="false"/>
          <w:color w:val="000000"/>
          <w:sz w:val="28"/>
        </w:rPr>
        <w:t xml:space="preserve">
     этоксилаты C12 - C15                          көбіктенуі. </w:t>
      </w:r>
      <w:r>
        <w:br/>
      </w:r>
      <w:r>
        <w:rPr>
          <w:rFonts w:ascii="Times New Roman"/>
          <w:b w:val="false"/>
          <w:i w:val="false"/>
          <w:color w:val="000000"/>
          <w:sz w:val="28"/>
        </w:rPr>
        <w:t xml:space="preserve">
1438 Этоксиэтан                60-29-7       0,3     орг. дәмі  4 </w:t>
      </w:r>
      <w:r>
        <w:br/>
      </w:r>
      <w:r>
        <w:rPr>
          <w:rFonts w:ascii="Times New Roman"/>
          <w:b w:val="false"/>
          <w:i w:val="false"/>
          <w:color w:val="000000"/>
          <w:sz w:val="28"/>
        </w:rPr>
        <w:t xml:space="preserve">
1439 2-Этоксиэтанол            110-80-5      1,0     ж. с.      3 </w:t>
      </w:r>
      <w:r>
        <w:br/>
      </w:r>
      <w:r>
        <w:rPr>
          <w:rFonts w:ascii="Times New Roman"/>
          <w:b w:val="false"/>
          <w:i w:val="false"/>
          <w:color w:val="000000"/>
          <w:sz w:val="28"/>
        </w:rPr>
        <w:t xml:space="preserve">
1440 2-(2-Этоксиэтокси)этанол  111-90-0      0,3     ж. с.      3 </w:t>
      </w:r>
      <w:r>
        <w:br/>
      </w:r>
      <w:r>
        <w:rPr>
          <w:rFonts w:ascii="Times New Roman"/>
          <w:b w:val="false"/>
          <w:i w:val="false"/>
          <w:color w:val="000000"/>
          <w:sz w:val="28"/>
        </w:rPr>
        <w:t xml:space="preserve">
1441 2-[2-(2-Этоксиэтокси) </w:t>
      </w:r>
      <w:r>
        <w:br/>
      </w:r>
      <w:r>
        <w:rPr>
          <w:rFonts w:ascii="Times New Roman"/>
          <w:b w:val="false"/>
          <w:i w:val="false"/>
          <w:color w:val="000000"/>
          <w:sz w:val="28"/>
        </w:rPr>
        <w:t xml:space="preserve">
     этокси]этанол             112-50-5      0,08    ж. с.      4 </w:t>
      </w:r>
      <w:r>
        <w:br/>
      </w:r>
      <w:r>
        <w:rPr>
          <w:rFonts w:ascii="Times New Roman"/>
          <w:b w:val="false"/>
          <w:i w:val="false"/>
          <w:color w:val="000000"/>
          <w:sz w:val="28"/>
        </w:rPr>
        <w:t xml:space="preserve">
1442 Этиленгликоль және май </w:t>
      </w:r>
      <w:r>
        <w:br/>
      </w:r>
      <w:r>
        <w:rPr>
          <w:rFonts w:ascii="Times New Roman"/>
          <w:b w:val="false"/>
          <w:i w:val="false"/>
          <w:color w:val="000000"/>
          <w:sz w:val="28"/>
        </w:rPr>
        <w:t xml:space="preserve">
     қышқылының эфирі                        0,7     ж. с.      4 </w:t>
      </w:r>
      <w:r>
        <w:br/>
      </w:r>
      <w:r>
        <w:rPr>
          <w:rFonts w:ascii="Times New Roman"/>
          <w:b w:val="false"/>
          <w:i w:val="false"/>
          <w:color w:val="000000"/>
          <w:sz w:val="28"/>
        </w:rPr>
        <w:t xml:space="preserve">
1443 Этилкарбитол және май </w:t>
      </w:r>
      <w:r>
        <w:br/>
      </w:r>
      <w:r>
        <w:rPr>
          <w:rFonts w:ascii="Times New Roman"/>
          <w:b w:val="false"/>
          <w:i w:val="false"/>
          <w:color w:val="000000"/>
          <w:sz w:val="28"/>
        </w:rPr>
        <w:t xml:space="preserve">
     қышқылының эфирі                        0,8     ж. с.      4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 Жеке заттардың атаулары теориялық және қолданбалы химияның Халықаралық одағы, ИЮПАК (Іnternatіonal Unіon of Pure and Applіed Chemіstry, ІUPAC) ережелеріне сай бола отырып, мүмкін болар жерлерінде алфавиттік тәртіппен көрсетілген және заттардың ұқсастығын жеңілдету үшін Chemіcal Abstracts Servіse (CAS) тіркеу нөмірімен белгіленген. </w:t>
      </w:r>
      <w:r>
        <w:br/>
      </w:r>
      <w:r>
        <w:rPr>
          <w:rFonts w:ascii="Times New Roman"/>
          <w:b w:val="false"/>
          <w:i w:val="false"/>
          <w:color w:val="000000"/>
          <w:sz w:val="28"/>
        </w:rPr>
        <w:t xml:space="preserve">
      2. Қанықпаның рұқсат етілген шегінің (ҚРШ) көлемі 1л судағы заттың мг мөлшері есебінде көрсетілген. </w:t>
      </w:r>
      <w:r>
        <w:br/>
      </w:r>
      <w:r>
        <w:rPr>
          <w:rFonts w:ascii="Times New Roman"/>
          <w:b w:val="false"/>
          <w:i w:val="false"/>
          <w:color w:val="000000"/>
          <w:sz w:val="28"/>
        </w:rPr>
        <w:t xml:space="preserve">
      3. Кейбір заттарға арналған ҚРШ көлемінің үстінде тұрған әрбір әріп көрсеткіштері мынандай мәнді білдіреді: </w:t>
      </w:r>
      <w:r>
        <w:br/>
      </w:r>
      <w:r>
        <w:rPr>
          <w:rFonts w:ascii="Times New Roman"/>
          <w:b w:val="false"/>
          <w:i w:val="false"/>
          <w:color w:val="000000"/>
          <w:sz w:val="28"/>
        </w:rPr>
        <w:t xml:space="preserve">
      а) суда кездесетін органикалық заттардың ОБТМ және ерітілген оттегінің көрсеткіші бойынша рұқсат етілген шегінде; </w:t>
      </w:r>
      <w:r>
        <w:br/>
      </w:r>
      <w:r>
        <w:rPr>
          <w:rFonts w:ascii="Times New Roman"/>
          <w:b w:val="false"/>
          <w:i w:val="false"/>
          <w:color w:val="000000"/>
          <w:sz w:val="28"/>
        </w:rPr>
        <w:t xml:space="preserve">
      б) тері арқылы ішке түсу қауіптілігі; </w:t>
      </w:r>
      <w:r>
        <w:br/>
      </w:r>
      <w:r>
        <w:rPr>
          <w:rFonts w:ascii="Times New Roman"/>
          <w:b w:val="false"/>
          <w:i w:val="false"/>
          <w:color w:val="000000"/>
          <w:sz w:val="28"/>
        </w:rPr>
        <w:t xml:space="preserve">
      в) барлық түрдің жалпы мөлшерін есептей отырып, бейорганикалық қосындылар үшін, оның ішінде ауыспалы элементтер үшін; </w:t>
      </w:r>
      <w:r>
        <w:br/>
      </w:r>
      <w:r>
        <w:rPr>
          <w:rFonts w:ascii="Times New Roman"/>
          <w:b w:val="false"/>
          <w:i w:val="false"/>
          <w:color w:val="000000"/>
          <w:sz w:val="28"/>
        </w:rPr>
        <w:t xml:space="preserve">
      г) фенол ҚРШ- суды хлорлаған кезде (сынама ретінде хлорлау әдісі) оған хлорфенолды иіс беретін, ұшқыш фенолдардың қосындылары үшін 0,001мг/л ретінде көрсетілген. ҚРШ хлорды су құбыры имараттарындағы суды тазарту үдерісі барысында залалсыздандыру жұмысын жүргізу үшін қолдану жағдайында немесе хлормен залалсыздандырылатын ағын суларды ағызу жағдайын анықтау кезінде шаруашылық-ауыз суды пайдалану нысандарына жатады. Басқа жағдайларда су нысандарының суында кездесетін ұшқыш фенолдар қосындыларының қанықпалары 0,1 мг/л болғанда рұқсат етіледі; </w:t>
      </w:r>
      <w:r>
        <w:br/>
      </w:r>
      <w:r>
        <w:rPr>
          <w:rFonts w:ascii="Times New Roman"/>
          <w:b w:val="false"/>
          <w:i w:val="false"/>
          <w:color w:val="000000"/>
          <w:sz w:val="28"/>
        </w:rPr>
        <w:t xml:space="preserve">
      д) суда орын алатын хлордың белсенділігін алдын ала жойған жағдайда ғана суды су нысандарына ағызуға болады; </w:t>
      </w:r>
      <w:r>
        <w:br/>
      </w:r>
      <w:r>
        <w:rPr>
          <w:rFonts w:ascii="Times New Roman"/>
          <w:b w:val="false"/>
          <w:i w:val="false"/>
          <w:color w:val="000000"/>
          <w:sz w:val="28"/>
        </w:rPr>
        <w:t xml:space="preserve">
      е) қарапайым және кешенді цианидтер цианид-ионды есептеу арқылы (цианоферраттан басқалары) анықталады. </w:t>
      </w:r>
      <w:r>
        <w:br/>
      </w:r>
      <w:r>
        <w:rPr>
          <w:rFonts w:ascii="Times New Roman"/>
          <w:b w:val="false"/>
          <w:i w:val="false"/>
          <w:color w:val="000000"/>
          <w:sz w:val="28"/>
        </w:rPr>
        <w:t xml:space="preserve">
      4. Егер ҚРШ көлемінің орнына "жоқ" деп көрсетілсе, онда бұл ондағы қосындылардың су нысандарына ағызуға болмайтынын білдіреді. </w:t>
      </w:r>
      <w:r>
        <w:br/>
      </w:r>
      <w:r>
        <w:rPr>
          <w:rFonts w:ascii="Times New Roman"/>
          <w:b w:val="false"/>
          <w:i w:val="false"/>
          <w:color w:val="000000"/>
          <w:sz w:val="28"/>
        </w:rPr>
        <w:t xml:space="preserve">
      5. ҚРШ көлемімен бірге қауіптілік сыныбы және зияндылық көрсеткіші арқылы анықталған ҚРШ-тар: </w:t>
      </w:r>
      <w:r>
        <w:br/>
      </w:r>
      <w:r>
        <w:rPr>
          <w:rFonts w:ascii="Times New Roman"/>
          <w:b w:val="false"/>
          <w:i w:val="false"/>
          <w:color w:val="000000"/>
          <w:sz w:val="28"/>
        </w:rPr>
        <w:t xml:space="preserve">
      1) с.-у. - санитарлық-уытты; </w:t>
      </w:r>
      <w:r>
        <w:br/>
      </w:r>
      <w:r>
        <w:rPr>
          <w:rFonts w:ascii="Times New Roman"/>
          <w:b w:val="false"/>
          <w:i w:val="false"/>
          <w:color w:val="000000"/>
          <w:sz w:val="28"/>
        </w:rPr>
        <w:t xml:space="preserve">
      2) жалп.- жалпы санитарлық; </w:t>
      </w:r>
      <w:r>
        <w:br/>
      </w:r>
      <w:r>
        <w:rPr>
          <w:rFonts w:ascii="Times New Roman"/>
          <w:b w:val="false"/>
          <w:i w:val="false"/>
          <w:color w:val="000000"/>
          <w:sz w:val="28"/>
        </w:rPr>
        <w:t xml:space="preserve">
      3) орг. - судың органолептикалық қасиетінің өзгеру сипатының белгішарты, органолептикалық (иіс.- судың иісін өзгертеді, лай.- судың лайлануының өсуі, түс.- суға түс береді, көп.- суда көпіршіктің пайда болуы, үлд.- судың бетінде үлдірдің пайда болуы, тат.- суда татымның орын алуы, оп.- опалесценцияның орын алуы). </w:t>
      </w:r>
      <w:r>
        <w:br/>
      </w:r>
      <w:r>
        <w:rPr>
          <w:rFonts w:ascii="Times New Roman"/>
          <w:b w:val="false"/>
          <w:i w:val="false"/>
          <w:color w:val="000000"/>
          <w:sz w:val="28"/>
        </w:rPr>
        <w:t xml:space="preserve">
      6. Заттар қауіптілік жағынан төрт сыныпқа бөлінеді: 1сынып - өте қауіпті, 2сынып - қауіптілігі жоғары, 3сынып - қауіпті, 4сынып - қауіптілігі онша емес. Жіктелуі негізінде, судың уыттылығына, кумулятивтілігіне, соңынан пәрменді әсер туғыза алатын, зияндылықтың көрсеткішіне қарай суды ластайтын химиялық қосындылардың адам үшін қауіпті болуының түрлі дәрежесін сипаттайтын көрсеткіштер ретінде берілген. </w:t>
      </w:r>
      <w:r>
        <w:br/>
      </w:r>
      <w:r>
        <w:rPr>
          <w:rFonts w:ascii="Times New Roman"/>
          <w:b w:val="false"/>
          <w:i w:val="false"/>
          <w:color w:val="000000"/>
          <w:sz w:val="28"/>
        </w:rPr>
        <w:t xml:space="preserve">
      7. Заттардың қауіптілік сыныптары мыналар арқылы анықталады: </w:t>
      </w:r>
      <w:r>
        <w:br/>
      </w:r>
      <w:r>
        <w:rPr>
          <w:rFonts w:ascii="Times New Roman"/>
          <w:b w:val="false"/>
          <w:i w:val="false"/>
          <w:color w:val="000000"/>
          <w:sz w:val="28"/>
        </w:rPr>
        <w:t xml:space="preserve">
      1) судағы индикаторлы заттар ретінде алғашқы бақылау жасалынатын қосындыларды таңдау кезінде; </w:t>
      </w:r>
      <w:r>
        <w:br/>
      </w:r>
      <w:r>
        <w:rPr>
          <w:rFonts w:ascii="Times New Roman"/>
          <w:b w:val="false"/>
          <w:i w:val="false"/>
          <w:color w:val="000000"/>
          <w:sz w:val="28"/>
        </w:rPr>
        <w:t xml:space="preserve">
      2) қосымша капитал жұмсалуды талап ететін су қорғау аумағы шараларын кезекті түрде қарастырғанда; </w:t>
      </w:r>
      <w:r>
        <w:br/>
      </w:r>
      <w:r>
        <w:rPr>
          <w:rFonts w:ascii="Times New Roman"/>
          <w:b w:val="false"/>
          <w:i w:val="false"/>
          <w:color w:val="000000"/>
          <w:sz w:val="28"/>
        </w:rPr>
        <w:t xml:space="preserve">
      3) технологиялық үдерістері тұрғысында қауіптілігі жоғары заттарды қауіптілігі төменгі заттармен ауыстыру туралы ұсыныстар негізделгенде; </w:t>
      </w:r>
      <w:r>
        <w:br/>
      </w:r>
      <w:r>
        <w:rPr>
          <w:rFonts w:ascii="Times New Roman"/>
          <w:b w:val="false"/>
          <w:i w:val="false"/>
          <w:color w:val="000000"/>
          <w:sz w:val="28"/>
        </w:rPr>
        <w:t xml:space="preserve">
      4) судағы заттарды аналитикалық жолмен анықтағанда, сезімталдығы жоғары әдісті әзірлеу кезектілігін анықтаған жағдайда. </w:t>
      </w:r>
      <w:r>
        <w:br/>
      </w:r>
      <w:r>
        <w:rPr>
          <w:rFonts w:ascii="Times New Roman"/>
          <w:b w:val="false"/>
          <w:i w:val="false"/>
          <w:color w:val="000000"/>
          <w:sz w:val="28"/>
        </w:rPr>
        <w:t xml:space="preserve">
      8. Бұл тізбе нормаланған заттардың ең көп қолданылатын саудалық және фирмалық, техникалық атаулары мен синонимдерінің көрсеткіштерімен қамтылған.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