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6adc" w14:textId="9a96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N 2647 тіркелген, "Қазақстан Республикасының Бірыңғай бюджеттік сыныптамасын бекіту туралы" Қазақстан Республикасының Экономика және бюджеттік жоспарлау министрі міндетін атқарушының 2003 жылғы 29 желтоқсандағы N 201 бұйрығына N 5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2004 жылғы 28 шілдедегі N 111 бұйрығы. Қазақстан Республикасының Әділет министрлігінде 2004 жылғы 11 тамызда тіркелді. Тіркеу N 3001.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57. Қазақстан Республикасы Экономика және бюджеттік жоспарлау министрінің 2004 жылғы 28 шілдедегі N 111 (тіркелген N 3001) "Қазақстан Республикасы Экономика және бюджеттік жоспарлау министрі міндетін атқарушының 2003 жылғы 29 желтоқсандағы N 201 "Бірыңғай бюджеттік сыныптаманы бекіту туралы, тіркелген N 2647" бұйрығына N 5 өзгеріс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Тіркелген N 2647 "Қазақстан Республикасының Бірыңғай бюджеттік сыныптамасын бекіту туралы" Қазақстан Республикасының Экономика және бюджеттік жоспарлау министрі міндетін атқарушының  2003 жылғы 29 желтоқсандағы N 201 бұйрығына (2004 жылғы 3 сәуірдегі N 54 "N 2647 тіркелген, "Қазақстан Республикасының Бірыңғай бюджеттік сыныптамасын бекіту туралы" Қазақстан Республикасының Экономика және бюджеттік жоспарлау министрі міндетін атқарушының 2003 жылғы 29 желтоқсандағы N 201 бұйрығына, N 1 өзгеріс пен толықтырулар енгізу туралы" - тіркелген N 2806; 2004 жылғы 25 мамырдағы N 77 "Тіркелген N 2647, "Қазақстан Республикасының Бірыңғай бюджеттік сыныптамасын бекіту туралы" Қазақстан Республикасының Экономика және бюджеттік жоспарлау министрі міндетін атқарушының 2003 жылғы 29 желтоқсандағы N 201 бұйрығына N 2 өзгерістер мен толықтырулар енгізу туралы" - тіркелген N 2884)  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Бірыңғай бюджеттік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кірістерінің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"Алынған ресми трансферттер" санатында 01 "Төмен тұрған мемлекеттік басқару органдарынан алынатын трансферттер" сыныбындағы 2 "Облыстық бюджеттерден, Астана және Алматы қалаларының бюджеттерінен алынатын трансферттер" кіші сыныбында 18 ерекшелігінде "Астана қаласының бюджетінен алынатын бюджеттік алу" деген бағанда "01.01.2003" деген сандар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процесс әдіснамасы және функционалдық талдау департаменті (Д.М.Шәженова) Заң басқармасымен (М.Д.Әйтенов) бірге осы бұйрықтың Қазақстан Республикасының Әділет министрлігінде мемлекеттік тіркелуін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ол Қазақстан Республикасының Әділет министрлігінде мемлекеттік тіркелген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