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48a9" w14:textId="9464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Кемеге атау беру және оны өзгерту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министрінің 2004 жылғы 20 шілдедегі N 276-І бұйрығы. Қазақстан Республикасы Әділет министрлігінде 2004 жылғы 11 тамызда тіркелді. Тіркеу N 3002. Күші жойылды - Қазақстан Республикасы Көлік және коммуникациялар министрінің 2011 жылғы 28 қыркүйектегі N 588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Бұйрықтың күші жойылды - ҚР Көлік және коммуникация министрінің 2011.09.28 № 588 (</w:t>
      </w:r>
      <w:r>
        <w:rPr>
          <w:rFonts w:ascii="Times New Roman"/>
          <w:b w:val="false"/>
          <w:i w:val="false"/>
          <w:color w:val="ff0000"/>
          <w:sz w:val="28"/>
        </w:rPr>
        <w:t>3-тармақты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"Сауда мақсатында теңізде жүзу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Кемеге атау беру және оны өзгерту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коммуникациялар министрлігінің Көліктік бақылау комитеті (Қ.С.Мұстафин) осы бұйрықты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белгіленген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тәртіппен Қазақстан Республикасының Әділет министрлігіне мемлекеттік тіркеу үшін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Көлік және коммуникациялар вице-министрі Е.Ж.Қошановқа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Қазақстан Республикасының Әділет министрлігінде мемлекеттік тіркелген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"Кемеге атау беру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оны өзгерту ережесін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20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276-І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Кемеге атау беру және оны өзгерту ережесі 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Кемеге атау беру және оны өзгерту ережесі (бұдан әрі - Ереже) "Сауда мақсатында теңізде жүзу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Ереже Мемлекеттік кеме тізілімінде немесе кеме кітабында тіркелуге жататын теңіз кемесіне атау беру немесе оны өзгерту тәртібін белгілейді. </w:t>
      </w:r>
      <w:r>
        <w:rPr>
          <w:rFonts w:ascii="Times New Roman"/>
          <w:b w:val="false"/>
          <w:i w:val="false"/>
          <w:color w:val="000000"/>
          <w:sz w:val="28"/>
        </w:rPr>
        <w:t>Z020284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Ережеде мынадай негізгі ұғым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кемелерді және оларға құқықты мемлекеттік тіркеу жөніндегі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уәкілетті орган) - Қазақстан Республикасы Көлік және коммуникациялар министрлігінің Көліктік бақылау комитеті.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Кеменің атауы қазақ немесе орыс тілінің транслитериясымен, сондай-ақ қазақша және орысша атауларының ағылшынша жазылуы қоса көрсетіліп,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тыйым салынған идеология насихатынсыз жазылады.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Кеменің атауын таңдағанда мыналар ескеріледі: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кеменің мемлекеттік тілдегі атауының осы заманғы әдеби қазақ тілінің нормаларына сәйкестігі;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орыс және басқа тілдердегі транскрипциялардың осы заманғы әдеби қазақ тілінің нормаларына сәйкестігі;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қоғамдық ізгілік пен адамгершілік талаптары.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Кемелерге бірдей атаулар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Кеменің атауы кемеге меншік құқығы ауысқанда өзгертілуі мүмкін.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Кемеге атау беру және оны өзгерту тәртібі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Кемеге атау бергісі немесе оны өзгерткісі келген кеменің меншік иесі уәкілетті органға өтініш береді.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Кемеге атау беру немесе оны өзгерту туралы өтініш: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кемеге меншік құқығын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осындай атауы бар кеменің жоқтығы туралы Порттың теңіз әкімшілігі берген Қазақстан Республикасының Мемлекеттік кеме тізілімінен немесе кеме кітабынан үзінді көшірмені;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атын және мекен-жайын растайтын құжаттардың көшірмелерін;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азаматтың немесе оның мұрагерлерінің есімдерін кемеге беруге келісімінің бар болуын растайтын құжатты қоса бере отырып, кемеге атау берудің және оны өзгертудің негізділігін қамтуы тиіс.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Берілген құжаттардың негізінде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ұсынылған атауды кемеге берумен келісу туралы немесе келісуден бас тарту туралы шешім қабылдайды, бұл туралы Мемлекеттік кеме тізілімінде немесе кеме кітабында тиісті жазба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Қабылданған шешім туралы кеменің меншік иесіне Ереженің 9-тармағында көзделген құжаттардың келіп түскен күнінен бастап отыз күннің ішінде хабарланады.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