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4885" w14:textId="0e14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кесімдерінің мемлекеттік тіркеу тізілімінде N 2355 болып тіркелген "Тауарлар мен көлік құралдарын декларациялау туралы" Қазақстан Республикасының Кедендік бақылау агенттігі төрағасының 2003 жылғы 20 мамырдағы N 219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Кедендік бақылау агенттігі төрағасының 2004 жылғы 30 шілдедегі N 328 бұйрығы. Қазақстан Республикасының Әділет министрлігінде 2004 жылғы 14 тамызда тіркелді. Тіркеу N 3007.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000000"/>
          <w:sz w:val="28"/>
        </w:rPr>
        <w:t>және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379-баптарына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Республикасының кеден шекарасы арқылы өткізілетін тауарларға негізгі кедендік ресімдеуді жүргізу кезінде бақылауды күшейту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 мен көлік құралдарын декларациялау туралы" Қазақстан Республикасының Кедендік бақылау агенттігі төрағасының 2003 жылғы 20 мамырдағы N 219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кесімдерінің мемлекеттік тіркеу тізілімінде N 2355 болып тіркелген, N 2618 болып тіркелген Қазақстан Республикасының Кедендік бақылау агенттігі төрағасының 2003 жылғы 1 желтоқсандағы N 537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, N 2939 болып тіркелген Қазақстан Республикасының Кедендік бақылау агенттігі төрағасының 2004 жылғы 10 маусымдағы N 261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 және толықтырулармен 2003 жылғы 27 қыркүйектегі N 39 "Ресми газетте" жарияланған) (бұдан әрі - Бұйрық)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Тауарларды декларациялау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төртінші абзацындағы "бес автокөлік құралдары" деген сөздер "бір автокөлік құралы"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Кедендік бақылау агенттігінің Кедендік бақылауды ұйымдастыру департаменті (И.В.Тен)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баспасөз қызметі (М.К.Исаева) осы бұйрықтың бұқаралық ақпарат құралдарында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 (республикалық маңызы бар қалалар) бойынша кеден ісі мәселелері жөніндегі уәкілетті органы аумақтық бөлімшелерінің және кедендердің бастықтары осы бұйрықтың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 Кедендік бақылау агенттігі төрағасының бірінші орынбасары А.Қ. Ержановқа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агенттігінің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