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fcce0" w14:textId="a2fcc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Әділет министрлігінде N 1398 болып тіркелген "Қазақстан Республикасы ішкі істер органдарының қатардағы және басшы құрамдағы адамдарының қызмет өткеруі туралы ережені қолданудың тәртібі туралы нұсқаулықты бекіту туралы" Қазақстан Республикасы Ішкі істер министрінің 2001 жылғы 1 қаңтардағы N 1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Ішкі істер министрінің 2004 жылғы 23 шілдедегі N 428 бұйрығы. Қазақстан Республикасының Әділет министрлігінде 2004 жылғы 17 тамызда тіркелді. Тіркеу N 3018. Күші жойылды - Қазақстан Республикасы Ішкі істер министрінің 2011 жылғы 27 мамырдағы № 246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Ішкі істер министрінің 2011.05.27 № 246 (ресми жарияланған күннен күнтізбелік он күндік мерзімге дейін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Ведомстволық нормативтік актілерді қолданыстағы заңнамаға сәйкестендіру мақсатында 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ішкі істер органдарының қатардағы және басшы құрамдағы адамдарының қызмет өткеруі туралы ережені қолданудың тәртібі туралы нұсқаулықты бекіту туралы" Қазақстан Республикасы Ішкі істер министрінің 2001 жылғы 1 қаңтардағы N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реестрінде N 1398 болып тіркелген) мынадай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"Қылмыстық-атқару жүйесі" деген сөздер "Есірткі бизнесіне қарсы күрес және есірткі айналымын бақылау"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", Республикалық мемлекеттік кәсіпорындарының" деген сөздер алынып тасталсын;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"Кадр және тәрбие" деген сөздер "Тәрбие және кадр" сөздерімен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"Республикалық мемлекеттік кәсіпорындарының"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бұйрықпен бекітілген Қазақстан Республикасы Ішкі істер органдарының қатардағы және басшы құрамдағы адамдарының қызмет өткеруі туралы ережені қолданудың тәртібі туралы нұсқаулыққа: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төртінші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"Бас прокуратура немесе облыстық прокуратуралар жанындағы Құқықтық статистика және ақпарат орталығына (бұдан әрі - ҚСжАО )" деген сөздер "Қазақстан Республикасының Бас прокуратурасы жанындағы Құқықтық статистика және арнайы есептер комитетіне немесе аталған Комитеттің облыстық прокуратуралар жанындағы басқармаларына"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сегізінші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"прокуратуралар жанындағы ҚсжАО-дан" деген сөздер "Қазақстан Республикасының Бас прокуратурасы жанындағы Құқықтық статистика және арнайы есептер жөніндегі комитетінен немесе аталған Комитеттің облыстық прокуратуралар жанындағы басқармаларынан"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оныншы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"ҚсжАО-дан" деген сөз "Қазақстан Республикасының Бас прокуратурасы жанындағы Құқықтық статистика және арнайы есептер жөніндегі комитетінен немесе аталған Комитеттің облыстық прокуратуралар жанындағы басқармаларынан" деген сөздермен ауыстырылсын;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25-тармақта "Республикалық мемлекеттік кәсіпорындары" деген сөздер алынып тасталсын;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73-тармақтың үшінші абзацындағы "РМК-ға" деген аббревиатура алынып тасталсын;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92-тармақтың 2)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"және ЕТМ" деген аббревиатура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", адам саны немесе оны уақытқа қойылған режим - қатаң, жалпы және т.б." деген сөздер "саны" деген сөзбен ауыстырылсын;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93-тармақта "және Республикалық мемлекеттік кәсіпорындарының" деген сөздер алынып тасталсын;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99-тармақтың екінші абзацында ", РМК-ның" деген аббревиатура алынып тасталсын;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110-тармақтың екінші абзацында: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"дербес басқармалар мен бөлімдердің" деген сөздер "департаменттер мен дербес басқармалардың"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", Республикалық мемлекеттік кәсіпорындардың" деген сөздер алынып тасталсын;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114-тармақтың 5) тармақшасы алынып тасталсын;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120-тармақтың екінші абзацында: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"мен бөлімдерінің"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"мен РМК" аббревиатурасы алынып тасталсын;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127-тармақтың бірінші абзацындағы екінші сөйлемде ", ІІМ-нің, РМК-ның, мекемелерінің, еншілес мемлекеттік кәсіпорындарының және басқармаларының", "ІІМ-нің, РМК-ның" деген сөздер алынып тасталсын;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145-тармақтың 1) тармақшасындағы ", республикалық мемлекеттік кәсіпорындарының" деген сөздер алынып тасталсын;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180-тармақтағы "Кадр және тәрбие" деген сөздер "Тәрбие және кадр" деген сөздермен ауыстырылсын.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 Қазақстан Республикасының Әділет министрлігінде мемлекеттік тіркеуден өткен күнінен бастап күшіне енеді.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