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09de" w14:textId="ad30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1520 тіркелген, Қазақстан Республикасының Ұлттық Банкі Басқармасының "Сақтандыру брокерінің қызметін лицензиялау, лицензияның қолданылуын тоқтату және қайтарып алу ережесін бекіту туралы" 2001 жылғы 9 сәуірдегі N 92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рыногын және қаржылық ұйымдарды реттеу мен қадағалау жөніндегі агенттігі Басқармасының 2004 жылғы 12 шілдедегі N 198 қаулысы. Қазақстан Республикасының Әділет министрлігінде 2004 жылғы 18 тамызда тіркелді. Тіркеу N 3021. Қаулының күші жойылды - ҚР Қаржы нарығын және қаржы ұйымдарын реттеу мен қадағалау агенттігі Басқармасының 2006 жылғы 9 қаңтардағы№N 11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2006 жылғы 9 қаңтардағы№N 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брокерлерін лицензиялау тәртібін реттейтін нормативтік құқықтық актілерді жетілдіру мақсатында, Қазақстан Республикасының Қаржы нарығын және қаржы ұйымдарын реттеу мен қадағалау жөніндегі агенттігінің (бұдан әрі - Агенттік)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"Сақтандыру брокерінің қызметін лицензиялау, лицензияның қолданылуын тоқтату және қайтарып алу ережесін бекіту туралы" 2001 жылғы 9 сәуірдегі N 92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1520 тіркелген, Қазақстан Республикасы Ұлттық Банкінің "Қазақстан Ұлттық Банкінің Хабаршысы" және "Вестник Национального Банка Казахстана" N 17 (214) басылымдарында 2001 жылғы 13-26 тамызда 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Сақтандыру брокерінің қызметін лицензиялау, лицензияның қолданылуын тоқтату және қайтарып алу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мәтін бойынша "мемлекеттік" деген сөз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"N 1 қосымшаға" деген сөздер "осы Ереженің 1-қосымшасына"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және 4-2-тармақтармен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Жарғылық капиталдың ең аз мөлшерінің толық төленгенін растайтын құжаттар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жарғылық капитал қолма-қол ақшамен төленетін болса - төлем құжаттарының көшірмелері, сондай-ақ сақтандыру брокерінің ағымдағы банк шотынан үзінді жазба;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жарғылық капитал қолма-қол ақшадан басқа өзге мүлікпен төленетін болса - Қазақстан Республикасының заңдарына сәйкес бағалаушы берген құжат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Сақтандыру брокерінің басшы қызметкерлері лауазымына тағайындалатын (сайланатын) адамдар туралы мәліметтер қаржы ұйымдарының басшы қызметкерлерін келісу тәртібін реттейтін уәкілетті органның нормативтік құқықтық актісінде белгіленген нысан бойынша ұсынылады.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Лицензиаттың басшы қызметкерлері Заңның 34-бабында белгіленген талаптарға сәйкес болулары тиіс.";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"қадағалау" деген сөзден кейін "жауапты"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"сақтандыруды қадағалау"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"N 2 қосымшаға" деген сөздер "осы Ереженің 2-қосымшасына"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"- "Вестник Национального Банка Казахстана" және "Қазақстан Ұлттық Банкінің Хабаршысында"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 мынадай мазмұндағы екінші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"Лицензиялық алымның төленгенін растайтын төлем құжатының көшірмесін лицензиат лицензияны алуға (қайта ресімдеуге, дубликатын беруге) құжаттар пакетімен бірге уәкілетті органға ұсынады.";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1-қосымшаның жоғары оң бұрышындағы "N" белгісі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2-қосымша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"Сақтандыру брокерінің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лицензиялау,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лицензияның қолданылуын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тоқтату  және қайтарып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 ережесіне 2-қосымша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мемлекеттік елтаңбасы бейнеленген бланкіге басылады)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Сақтандыру брокері қызметін жүзеге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асыру құқығына берілген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N___________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(сақтандыру брокерінің толық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__________________________________________________________берілді.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Сақтандыру брокерінің мекен-жайы 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Қазақстан Республикасының аумағында қолданылады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Лицензияның қолданылу мерзімі - мерзімсіз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иеліктен шығарылмайтын, яғни лицензиат басқа жеке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тұлғаларға бермейтін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Лицензияны берген орган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(лицензиар органының толық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Лицензияның берілген күні - "____"___________________ 200_____жыл.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Лицензиар органының басшысы (уәкілетті тұлғасы)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Мөр орны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Алматы қаласы".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Лицензиялау басқармасы (Жұмабаева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және сақтандыру брокерлеріне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қызметін қамтамасыз ету департаменті (Несіпбаев Р.Р) осы қаулыны Қазақстан Республикасының бұқаралық ақпарат құралдарында жариялау шараларын қолға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Агенттігі Төрағасының орынбасары Қ. Досмұқаметовке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