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bf04" w14:textId="776b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санитариялық-эпидемиологиялық қадағалауды ұйымдастыру және жүзеге асыру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2004 жылғы 15 шілдедегі N 387 бұйрығы. Қазақстан Республикасының Әділет министрлігінде 2004 жылғы 19 тамызда тіркелді. Тіркеу N 3027. Күші жойылды - Қазақстан Республикасы Қорғаныс министрінің 2011 жылғы 25 қаңтардағы № 38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2011.01.25 № 38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 xml:space="preserve">29-баптарын </w:t>
      </w:r>
      <w:r>
        <w:rPr>
          <w:rFonts w:ascii="Times New Roman"/>
          <w:b w:val="false"/>
          <w:i w:val="false"/>
          <w:color w:val="000000"/>
          <w:sz w:val="28"/>
        </w:rPr>
        <w:t>және Әкімшілік құқық бұзушылықтар туралы Қазақстан Республикасы Кодексінің </w:t>
      </w:r>
      <w:r>
        <w:rPr>
          <w:rFonts w:ascii="Times New Roman"/>
          <w:b w:val="false"/>
          <w:i w:val="false"/>
          <w:color w:val="000000"/>
          <w:sz w:val="28"/>
        </w:rPr>
        <w:t>558-бабын</w:t>
      </w:r>
      <w:r>
        <w:rPr>
          <w:rFonts w:ascii="Times New Roman"/>
          <w:b w:val="false"/>
          <w:i w:val="false"/>
          <w:color w:val="000000"/>
          <w:sz w:val="28"/>
        </w:rPr>
        <w:t xml:space="preserve"> орындау үшін бұйырамын:</w:t>
      </w:r>
      <w:r>
        <w:br/>
      </w:r>
      <w:r>
        <w:rPr>
          <w:rFonts w:ascii="Times New Roman"/>
          <w:b w:val="false"/>
          <w:i w:val="false"/>
          <w:color w:val="000000"/>
          <w:sz w:val="28"/>
        </w:rPr>
        <w:t>
      1. Қоса беріліп отырған Қазақстан Республикасының Қарулы Күштерінде санитариялық-эпидемиологиялық қадағалауды ұйымдастыру және жүзеге асыру жөніндегі нұсқаулық бекітілсін.</w:t>
      </w:r>
      <w:r>
        <w:br/>
      </w:r>
      <w:r>
        <w:rPr>
          <w:rFonts w:ascii="Times New Roman"/>
          <w:b w:val="false"/>
          <w:i w:val="false"/>
          <w:color w:val="000000"/>
          <w:sz w:val="28"/>
        </w:rPr>
        <w:t>
      2. Бұйрық Қазақстан Республикасының Әділет министрлігінде мемлекеттік тіркелген сәтінен бастап күшіне енеді.</w:t>
      </w:r>
      <w:r>
        <w:br/>
      </w:r>
      <w:r>
        <w:rPr>
          <w:rFonts w:ascii="Times New Roman"/>
          <w:b w:val="false"/>
          <w:i w:val="false"/>
          <w:color w:val="000000"/>
          <w:sz w:val="28"/>
        </w:rPr>
        <w:t>
      3. Бұйрық жекелеген батальонға дейін жіберілсін.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армия генералы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Қарулы Күштерінде санитариялық-  </w:t>
      </w:r>
      <w:r>
        <w:br/>
      </w:r>
      <w:r>
        <w:rPr>
          <w:rFonts w:ascii="Times New Roman"/>
          <w:b w:val="false"/>
          <w:i w:val="false"/>
          <w:color w:val="000000"/>
          <w:sz w:val="28"/>
        </w:rPr>
        <w:t xml:space="preserve">
эпидемиологиялық қадағалауды    </w:t>
      </w:r>
      <w:r>
        <w:br/>
      </w:r>
      <w:r>
        <w:rPr>
          <w:rFonts w:ascii="Times New Roman"/>
          <w:b w:val="false"/>
          <w:i w:val="false"/>
          <w:color w:val="000000"/>
          <w:sz w:val="28"/>
        </w:rPr>
        <w:t xml:space="preserve">
ұйымдастыру және жүзеге асыру   </w:t>
      </w:r>
      <w:r>
        <w:br/>
      </w:r>
      <w:r>
        <w:rPr>
          <w:rFonts w:ascii="Times New Roman"/>
          <w:b w:val="false"/>
          <w:i w:val="false"/>
          <w:color w:val="000000"/>
          <w:sz w:val="28"/>
        </w:rPr>
        <w:t xml:space="preserve">
жөніндегі нұсқаулықты бекіту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2004 жылғы 15 шілдедегі      </w:t>
      </w:r>
      <w:r>
        <w:br/>
      </w:r>
      <w:r>
        <w:rPr>
          <w:rFonts w:ascii="Times New Roman"/>
          <w:b w:val="false"/>
          <w:i w:val="false"/>
          <w:color w:val="000000"/>
          <w:sz w:val="28"/>
        </w:rPr>
        <w:t xml:space="preserve">
N 387 бұйрығымен бекітілген   </w:t>
      </w:r>
    </w:p>
    <w:bookmarkStart w:name="z2" w:id="1"/>
    <w:p>
      <w:pPr>
        <w:spacing w:after="0"/>
        <w:ind w:left="0"/>
        <w:jc w:val="left"/>
      </w:pPr>
      <w:r>
        <w:rPr>
          <w:rFonts w:ascii="Times New Roman"/>
          <w:b/>
          <w:i w:val="false"/>
          <w:color w:val="000000"/>
        </w:rPr>
        <w:t xml:space="preserve"> 
Қазақстан Республикасының Қарулы Күштерінде санитариялық-эпидемиологиялық қадағалауды</w:t>
      </w:r>
      <w:r>
        <w:br/>
      </w:r>
      <w:r>
        <w:rPr>
          <w:rFonts w:ascii="Times New Roman"/>
          <w:b/>
          <w:i w:val="false"/>
          <w:color w:val="000000"/>
        </w:rPr>
        <w:t>
ұйымдастыру және жүзеге асыру жөніндегі</w:t>
      </w:r>
      <w:r>
        <w:br/>
      </w:r>
      <w:r>
        <w:rPr>
          <w:rFonts w:ascii="Times New Roman"/>
          <w:b/>
          <w:i w:val="false"/>
          <w:color w:val="000000"/>
        </w:rPr>
        <w:t>
Нұсқаулық</w:t>
      </w:r>
    </w:p>
    <w:bookmarkEnd w:id="1"/>
    <w:p>
      <w:pPr>
        <w:spacing w:after="0"/>
        <w:ind w:left="0"/>
        <w:jc w:val="both"/>
      </w:pPr>
      <w:r>
        <w:rPr>
          <w:rFonts w:ascii="Times New Roman"/>
          <w:b w:val="false"/>
          <w:i w:val="false"/>
          <w:color w:val="000000"/>
          <w:sz w:val="28"/>
        </w:rPr>
        <w:t>      Осы Қазақстан Республикасының Қарулы Күштерінде санитариялық-эпидемиологиялық қадағалауды ұйымдастыру және жүзеге асыру жөніндегі нұсқаулық (бұдан әрі - Нұсқаулық) Қазақстан Республикасының Қарулы Күштері жеке құрамының арасындағы санитариялық-эпидемиологиялық салауаттылығы саласындағы Қазақстан Республикасы Қарулы Күштерінің санитариялық-эпидемиологиялық қадағалау (бұдан әрі - СЭҚ) мамандары мен бөлімшелерінің қызметін жүзеге асырудың құқықтық, ұйымдық, әлеуметтік және экономикалық негіздерін айқындайды.</w:t>
      </w:r>
    </w:p>
    <w:bookmarkStart w:name="z3" w:id="2"/>
    <w:p>
      <w:pPr>
        <w:spacing w:after="0"/>
        <w:ind w:left="0"/>
        <w:jc w:val="left"/>
      </w:pPr>
      <w:r>
        <w:rPr>
          <w:rFonts w:ascii="Times New Roman"/>
          <w:b/>
          <w:i w:val="false"/>
          <w:color w:val="000000"/>
        </w:rPr>
        <w:t xml:space="preserve"> 
1-бөлім. Жалпы ережелер </w:t>
      </w:r>
    </w:p>
    <w:bookmarkEnd w:id="2"/>
    <w:bookmarkStart w:name="z23" w:id="3"/>
    <w:p>
      <w:pPr>
        <w:spacing w:after="0"/>
        <w:ind w:left="0"/>
        <w:jc w:val="both"/>
      </w:pPr>
      <w:r>
        <w:rPr>
          <w:rFonts w:ascii="Times New Roman"/>
          <w:b w:val="false"/>
          <w:i w:val="false"/>
          <w:color w:val="000000"/>
          <w:sz w:val="28"/>
        </w:rPr>
        <w:t xml:space="preserve">      1. Осы Нұсқаулықта пайдаланылатын негізгі ұғымдар: </w:t>
      </w:r>
      <w:r>
        <w:br/>
      </w:r>
      <w:r>
        <w:rPr>
          <w:rFonts w:ascii="Times New Roman"/>
          <w:b w:val="false"/>
          <w:i w:val="false"/>
          <w:color w:val="000000"/>
          <w:sz w:val="28"/>
        </w:rPr>
        <w:t>
      1) санитариялық-эпидемиологиялық тексеру актісі - объектіні тексеру қорытындысы бойынша оның халықтың санитариялық-эпидемиологиялық салауаттылығы саласындағы Қазақстан Республикасының заңнама талаптарына сәйкестігін мемлекеттік санитариялық-эпидемиологиялық қадағалауды жүзеге асыратын лауазымды адам беретін құжат;</w:t>
      </w:r>
      <w:r>
        <w:br/>
      </w:r>
      <w:r>
        <w:rPr>
          <w:rFonts w:ascii="Times New Roman"/>
          <w:b w:val="false"/>
          <w:i w:val="false"/>
          <w:color w:val="000000"/>
          <w:sz w:val="28"/>
        </w:rPr>
        <w:t>
</w:t>
      </w:r>
      <w:r>
        <w:rPr>
          <w:rFonts w:ascii="Times New Roman"/>
          <w:b w:val="false"/>
          <w:i w:val="false"/>
          <w:color w:val="000000"/>
          <w:sz w:val="28"/>
        </w:rPr>
        <w:t xml:space="preserve">
      2) адамға зиянды әсер - адамның өміріне немесе денсаулығына қатер туғызатын мекендеу ортасының ықпал етуі; </w:t>
      </w:r>
      <w:r>
        <w:br/>
      </w:r>
      <w:r>
        <w:rPr>
          <w:rFonts w:ascii="Times New Roman"/>
          <w:b w:val="false"/>
          <w:i w:val="false"/>
          <w:color w:val="000000"/>
          <w:sz w:val="28"/>
        </w:rPr>
        <w:t>
</w:t>
      </w:r>
      <w:r>
        <w:rPr>
          <w:rFonts w:ascii="Times New Roman"/>
          <w:b w:val="false"/>
          <w:i w:val="false"/>
          <w:color w:val="000000"/>
          <w:sz w:val="28"/>
        </w:rPr>
        <w:t>
      3) гигиеналық норматив - зерттеулермен белгіленген, адам үшін оның мекендеу ортасының қауіпсіздігі және (немесе) зиянсыздығы позициясынан сол немесе басқа факторды сипаттайтын көрсеткіштің жол берілген жоғары немесе төменгі мөлшердегі сандық және (немесе) сапалық мәні;</w:t>
      </w:r>
      <w:r>
        <w:br/>
      </w:r>
      <w:r>
        <w:rPr>
          <w:rFonts w:ascii="Times New Roman"/>
          <w:b w:val="false"/>
          <w:i w:val="false"/>
          <w:color w:val="000000"/>
          <w:sz w:val="28"/>
        </w:rPr>
        <w:t>
</w:t>
      </w:r>
      <w:r>
        <w:rPr>
          <w:rFonts w:ascii="Times New Roman"/>
          <w:b w:val="false"/>
          <w:i w:val="false"/>
          <w:color w:val="000000"/>
          <w:sz w:val="28"/>
        </w:rPr>
        <w:t>
      4) Қазақстан Республикасының Қарулы Күштеріндегі мемлекеттік санитариялық-эпидемиологиялық қадағалау - денсаулық пен мекендеу ортасын қорғау мақсатында әскерлердің жеке құрамының және әскери бөлімшелердің орналасу аумағында санитариялық-эпидемиологиялық салауаттылық саласындағы Қазақстан Республикасы заңнамасының бұзылуының алдын алу, анықтау, жолын кесу жөніндегі санитариялық-эпидемиологиялық қызмет органдарының іс-әрекеті;</w:t>
      </w:r>
      <w:r>
        <w:br/>
      </w:r>
      <w:r>
        <w:rPr>
          <w:rFonts w:ascii="Times New Roman"/>
          <w:b w:val="false"/>
          <w:i w:val="false"/>
          <w:color w:val="000000"/>
          <w:sz w:val="28"/>
        </w:rPr>
        <w:t>
</w:t>
      </w:r>
      <w:r>
        <w:rPr>
          <w:rFonts w:ascii="Times New Roman"/>
          <w:b w:val="false"/>
          <w:i w:val="false"/>
          <w:color w:val="000000"/>
          <w:sz w:val="28"/>
        </w:rPr>
        <w:t>
      5) зарарсыздандыру, дезинсекциялау және дератизациялау - инфекциялық және паразиттік аурулардың қоздырғыштарын, тұрмыстық жәндіктер мен кеміргіштерді жоюға бағытталған өндірістік, тұрғын үй ғимараттарында, көлікте, көпшілік орындардағы үй-жайларда және аумақтарда жүйелі жүргізілетін шаралар кешені;</w:t>
      </w:r>
      <w:r>
        <w:br/>
      </w:r>
      <w:r>
        <w:rPr>
          <w:rFonts w:ascii="Times New Roman"/>
          <w:b w:val="false"/>
          <w:i w:val="false"/>
          <w:color w:val="000000"/>
          <w:sz w:val="28"/>
        </w:rPr>
        <w:t>
</w:t>
      </w:r>
      <w:r>
        <w:rPr>
          <w:rFonts w:ascii="Times New Roman"/>
          <w:b w:val="false"/>
          <w:i w:val="false"/>
          <w:color w:val="000000"/>
          <w:sz w:val="28"/>
        </w:rPr>
        <w:t xml:space="preserve">
      6) декреттенген топ - айналадағыларға инфекциялық және паразиттік ауруларды жұқтыру үшін неғұрлым көп қауіп туғызатын салада қызмет көрсетуде жұмыс істейтін адамдар; </w:t>
      </w:r>
      <w:r>
        <w:br/>
      </w:r>
      <w:r>
        <w:rPr>
          <w:rFonts w:ascii="Times New Roman"/>
          <w:b w:val="false"/>
          <w:i w:val="false"/>
          <w:color w:val="000000"/>
          <w:sz w:val="28"/>
        </w:rPr>
        <w:t>
</w:t>
      </w:r>
      <w:r>
        <w:rPr>
          <w:rFonts w:ascii="Times New Roman"/>
          <w:b w:val="false"/>
          <w:i w:val="false"/>
          <w:color w:val="000000"/>
          <w:sz w:val="28"/>
        </w:rPr>
        <w:t>
      7) инфекциялық және паразиттік аурулар - шығуына және таралуына оның мекендеу ортасының биологиялық факторларының әсер етуімен негізделген адам ауруы;</w:t>
      </w:r>
      <w:r>
        <w:br/>
      </w:r>
      <w:r>
        <w:rPr>
          <w:rFonts w:ascii="Times New Roman"/>
          <w:b w:val="false"/>
          <w:i w:val="false"/>
          <w:color w:val="000000"/>
          <w:sz w:val="28"/>
        </w:rPr>
        <w:t>
</w:t>
      </w:r>
      <w:r>
        <w:rPr>
          <w:rFonts w:ascii="Times New Roman"/>
          <w:b w:val="false"/>
          <w:i w:val="false"/>
          <w:color w:val="000000"/>
          <w:sz w:val="28"/>
        </w:rPr>
        <w:t>
      8) санитариялық-эпидемиологиялық қадағалау </w:t>
      </w:r>
      <w:r>
        <w:rPr>
          <w:rFonts w:ascii="Times New Roman"/>
          <w:b w:val="false"/>
          <w:i w:val="false"/>
          <w:color w:val="000000"/>
          <w:sz w:val="28"/>
        </w:rPr>
        <w:t>объектілері</w:t>
      </w:r>
      <w:r>
        <w:rPr>
          <w:rFonts w:ascii="Times New Roman"/>
          <w:b w:val="false"/>
          <w:i w:val="false"/>
          <w:color w:val="000000"/>
          <w:sz w:val="28"/>
        </w:rPr>
        <w:t xml:space="preserve"> - ұжым, жеке және заңды тұлғалар, ғимараттар, құрылыстар, өнімдер және оларды қолдану мен пайдалану адамның денсаулығына және қоршаған ортаға зиян келтіруі мүмкін өзге де объектілер, қызметтер;</w:t>
      </w:r>
      <w:r>
        <w:br/>
      </w:r>
      <w:r>
        <w:rPr>
          <w:rFonts w:ascii="Times New Roman"/>
          <w:b w:val="false"/>
          <w:i w:val="false"/>
          <w:color w:val="000000"/>
          <w:sz w:val="28"/>
        </w:rPr>
        <w:t>
</w:t>
      </w:r>
      <w:r>
        <w:rPr>
          <w:rFonts w:ascii="Times New Roman"/>
          <w:b w:val="false"/>
          <w:i w:val="false"/>
          <w:color w:val="000000"/>
          <w:sz w:val="28"/>
        </w:rPr>
        <w:t>
      9) шектейтін іс-шаралар, соның ішінде карантин - инфекциялық аурулардың таралуын болдырмауға бағытталған және шаруашылық және өзге де қызметтердің ерекше режимін көздейтін шаралар;</w:t>
      </w:r>
      <w:r>
        <w:br/>
      </w:r>
      <w:r>
        <w:rPr>
          <w:rFonts w:ascii="Times New Roman"/>
          <w:b w:val="false"/>
          <w:i w:val="false"/>
          <w:color w:val="000000"/>
          <w:sz w:val="28"/>
        </w:rPr>
        <w:t>
</w:t>
      </w:r>
      <w:r>
        <w:rPr>
          <w:rFonts w:ascii="Times New Roman"/>
          <w:b w:val="false"/>
          <w:i w:val="false"/>
          <w:color w:val="000000"/>
          <w:sz w:val="28"/>
        </w:rPr>
        <w:t xml:space="preserve">
      10) уланулар - мекендеу ортасының химиялық, биологиялық және өзге де факторларының күшті немесе созылмалы әсерінен туындайтын адамның ауруы; </w:t>
      </w:r>
      <w:r>
        <w:br/>
      </w:r>
      <w:r>
        <w:rPr>
          <w:rFonts w:ascii="Times New Roman"/>
          <w:b w:val="false"/>
          <w:i w:val="false"/>
          <w:color w:val="000000"/>
          <w:sz w:val="28"/>
        </w:rPr>
        <w:t>
</w:t>
      </w:r>
      <w:r>
        <w:rPr>
          <w:rFonts w:ascii="Times New Roman"/>
          <w:b w:val="false"/>
          <w:i w:val="false"/>
          <w:color w:val="000000"/>
          <w:sz w:val="28"/>
        </w:rPr>
        <w:t>
      11) кезеңдік медициналық тексерулер - денсаулық жағдайын динамикалық қадағалауды қамтамасыз ету, аурудың бастапқы белгілерін уақтылы анықтау, жалпы, кәсіптік, инфекциялық және паразиттік аурулардың таралуының алдын алу мақсатында халықтың санитариялық-эпидемиологиялық салауаттылығы саласында уәкілетті органмен </w:t>
      </w:r>
      <w:r>
        <w:rPr>
          <w:rFonts w:ascii="Times New Roman"/>
          <w:b w:val="false"/>
          <w:i w:val="false"/>
          <w:color w:val="000000"/>
          <w:sz w:val="28"/>
        </w:rPr>
        <w:t>белгіленген</w:t>
      </w:r>
      <w:r>
        <w:rPr>
          <w:rFonts w:ascii="Times New Roman"/>
          <w:b w:val="false"/>
          <w:i w:val="false"/>
          <w:color w:val="000000"/>
          <w:sz w:val="28"/>
        </w:rPr>
        <w:t xml:space="preserve"> мерзімде өткізілетін халықты тексеру; </w:t>
      </w:r>
      <w:r>
        <w:br/>
      </w:r>
      <w:r>
        <w:rPr>
          <w:rFonts w:ascii="Times New Roman"/>
          <w:b w:val="false"/>
          <w:i w:val="false"/>
          <w:color w:val="000000"/>
          <w:sz w:val="28"/>
        </w:rPr>
        <w:t>
</w:t>
      </w:r>
      <w:r>
        <w:rPr>
          <w:rFonts w:ascii="Times New Roman"/>
          <w:b w:val="false"/>
          <w:i w:val="false"/>
          <w:color w:val="000000"/>
          <w:sz w:val="28"/>
        </w:rPr>
        <w:t>
      12) алдын ала медициналық тексерулер - жұмысқа және оқуға қабылданатын адамдарды, олардың денсаулық жағдайын анықтау, қайғылы оқиғалардан, жалпы, кәсіби, инфекциялық және паразиттік аурулардың таралуының алдын алу мақсатындағы қараулар;</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санитариялық паспорт</w:t>
      </w:r>
      <w:r>
        <w:rPr>
          <w:rFonts w:ascii="Times New Roman"/>
          <w:b w:val="false"/>
          <w:i w:val="false"/>
          <w:color w:val="000000"/>
          <w:sz w:val="28"/>
        </w:rPr>
        <w:t xml:space="preserve"> - мемлекеттік санитариялық-эпидемиологиялық қадағалауға жататын және оның пайдаланылуына немесе қолданылуына құқық беретін объектінің, көлік құралының санитариялық-эпидемиологиялық салауаттылық саласындағы нормативтік құқықтық актілерге сәйкестігін дәлелдейтін құжат;</w:t>
      </w:r>
      <w:r>
        <w:br/>
      </w:r>
      <w:r>
        <w:rPr>
          <w:rFonts w:ascii="Times New Roman"/>
          <w:b w:val="false"/>
          <w:i w:val="false"/>
          <w:color w:val="000000"/>
          <w:sz w:val="28"/>
        </w:rPr>
        <w:t>
</w:t>
      </w:r>
      <w:r>
        <w:rPr>
          <w:rFonts w:ascii="Times New Roman"/>
          <w:b w:val="false"/>
          <w:i w:val="false"/>
          <w:color w:val="000000"/>
          <w:sz w:val="28"/>
        </w:rPr>
        <w:t>
      14) санитариялық-эпидемиологиялық ережелер мен нормалар (бұдан әрі - санитариялық ережелер) - оларды сақтамау адамның өміріне немесе денсаулығына қатер төндіретін, сондай-ақ аурулардың шығуына және таралуына қатер төндіретін санитариялық-эпидемиологиялық талаптарды белгілейтін (соның ішінде адам үшін мекендеу ортасының қауіпсіздік және (немесе) зиянсыздық факторлары өлшемі) нормативтік құқықтық актілер;</w:t>
      </w:r>
      <w:r>
        <w:br/>
      </w:r>
      <w:r>
        <w:rPr>
          <w:rFonts w:ascii="Times New Roman"/>
          <w:b w:val="false"/>
          <w:i w:val="false"/>
          <w:color w:val="000000"/>
          <w:sz w:val="28"/>
        </w:rPr>
        <w:t>
</w:t>
      </w:r>
      <w:r>
        <w:rPr>
          <w:rFonts w:ascii="Times New Roman"/>
          <w:b w:val="false"/>
          <w:i w:val="false"/>
          <w:color w:val="000000"/>
          <w:sz w:val="28"/>
        </w:rPr>
        <w:t>
      15) санитариялық-індетке қарсы (алдын алу) іс-шаралар - адамға мекендеу ортасы факторларының зиянды әсер етуін жоюға немесе азайтуға, инфекциялық, паразиттік аурулардың, жаппай уланулардың туындауын және таралуын болдырмауға және оларды жоюға бағытталған шаралар;</w:t>
      </w:r>
      <w:r>
        <w:br/>
      </w:r>
      <w:r>
        <w:rPr>
          <w:rFonts w:ascii="Times New Roman"/>
          <w:b w:val="false"/>
          <w:i w:val="false"/>
          <w:color w:val="000000"/>
          <w:sz w:val="28"/>
        </w:rPr>
        <w:t>
</w:t>
      </w:r>
      <w:r>
        <w:rPr>
          <w:rFonts w:ascii="Times New Roman"/>
          <w:b w:val="false"/>
          <w:i w:val="false"/>
          <w:color w:val="000000"/>
          <w:sz w:val="28"/>
        </w:rPr>
        <w:t xml:space="preserve">
      16) әскерлердің жеке құрамының санитариялық-эпидемиологиялық салауаттылығы - Қазақстан Республикасының Қарулы Күштері әскери қызметшілерінің, жұмысшылары мен қызметкерлерінің адамға мекендеу ортасы факторларының зиянды әсері жоқ кезде және тіршілік әрекетінің қолайлы жағдайларымен қамтамасыз етілетін денсаулық жағдайы; </w:t>
      </w:r>
      <w:r>
        <w:br/>
      </w:r>
      <w:r>
        <w:rPr>
          <w:rFonts w:ascii="Times New Roman"/>
          <w:b w:val="false"/>
          <w:i w:val="false"/>
          <w:color w:val="000000"/>
          <w:sz w:val="28"/>
        </w:rPr>
        <w:t>
</w:t>
      </w:r>
      <w:r>
        <w:rPr>
          <w:rFonts w:ascii="Times New Roman"/>
          <w:b w:val="false"/>
          <w:i w:val="false"/>
          <w:color w:val="000000"/>
          <w:sz w:val="28"/>
        </w:rPr>
        <w:t>
      17) санитариялық-эпидемиологиялық жағдай - белгіленген аумақта және белгіленген уақытта халықтың денсаулығының және мекендеу ортасының жағдайы;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санитариялық-эпидемиологиялық қорытынды</w:t>
      </w:r>
      <w:r>
        <w:rPr>
          <w:rFonts w:ascii="Times New Roman"/>
          <w:b w:val="false"/>
          <w:i w:val="false"/>
          <w:color w:val="000000"/>
          <w:sz w:val="28"/>
        </w:rPr>
        <w:t xml:space="preserve"> - жобалық құжаттамалардың, мекендеу ортасы факторларының, шаруашылық және өзге де қызметтердің, өнімдердің, жұмыстар мен қызмет көрсетулердің санитариялық ережелер мен гигиеналық нормативтерге сәйкестігін (сәйкес еместігін) куәландыратын құжат; </w:t>
      </w:r>
      <w:r>
        <w:br/>
      </w:r>
      <w:r>
        <w:rPr>
          <w:rFonts w:ascii="Times New Roman"/>
          <w:b w:val="false"/>
          <w:i w:val="false"/>
          <w:color w:val="000000"/>
          <w:sz w:val="28"/>
        </w:rPr>
        <w:t>
</w:t>
      </w:r>
      <w:r>
        <w:rPr>
          <w:rFonts w:ascii="Times New Roman"/>
          <w:b w:val="false"/>
          <w:i w:val="false"/>
          <w:color w:val="000000"/>
          <w:sz w:val="28"/>
        </w:rPr>
        <w:t>
      19) санитариялық-эпидемиологиялық мониторинг - халықтың денсаулық жағдайын және мекендеу ортасын, олардың талданылуын, бағалануын және болжалуын, сондай-ақ халықтың денсаулық жағдайы мен мекендеу ортасы факторының әсері арасындағы себептік-тергеулік байланысты анықтайтын мемлекеттік бақылау жүйесі;</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санитариялық-эпидемиологиялық сараптама</w:t>
      </w:r>
      <w:r>
        <w:rPr>
          <w:rFonts w:ascii="Times New Roman"/>
          <w:b w:val="false"/>
          <w:i w:val="false"/>
          <w:color w:val="000000"/>
          <w:sz w:val="28"/>
        </w:rPr>
        <w:t xml:space="preserve"> - органолептикалық, санитариялық-гигиеналық, эпидемиологиялық, микробиологиялық, паразитологиялық, санитариялық-химиялық, токсикологиялық, радиологиялық және басқа да зерттеулер мен өнімдердің, жұмыстардың, қызмет көрсетулер мен шаруашылық және өзге де қызметтер объектілерінің санитариялық ережелерге және гигиеналық нормативтерге сәйкестігін анықтау мақсатында физикалық факторларды өлшеулер кешені.</w:t>
      </w:r>
    </w:p>
    <w:bookmarkEnd w:id="3"/>
    <w:bookmarkStart w:name="z4" w:id="4"/>
    <w:p>
      <w:pPr>
        <w:spacing w:after="0"/>
        <w:ind w:left="0"/>
        <w:jc w:val="both"/>
      </w:pPr>
      <w:r>
        <w:rPr>
          <w:rFonts w:ascii="Times New Roman"/>
          <w:b w:val="false"/>
          <w:i w:val="false"/>
          <w:color w:val="000000"/>
          <w:sz w:val="28"/>
        </w:rPr>
        <w:t>
      2. СЭҚ-тың мамандары мен бөлімшелері Қазақстан Республикасының Қарулы Күштері әскери қызметшілерінің, жұмысшылары мен қызметкерлерінің қауіпсіз өмір сүру жағдайларын, еңбегі мен денсаулығын қорғаудың, малдан және өсімдіктерден алынатын өнімдер мен шикізаттардың қауіпсіздігінің, сондай-ақ адамдар мен жануарларға ортақ аурулардан қорғануының конституциялық құқықтарын қамтамасыз етуді жүзеге асырады.</w:t>
      </w:r>
    </w:p>
    <w:bookmarkEnd w:id="4"/>
    <w:bookmarkStart w:name="z5" w:id="5"/>
    <w:p>
      <w:pPr>
        <w:spacing w:after="0"/>
        <w:ind w:left="0"/>
        <w:jc w:val="both"/>
      </w:pPr>
      <w:r>
        <w:rPr>
          <w:rFonts w:ascii="Times New Roman"/>
          <w:b w:val="false"/>
          <w:i w:val="false"/>
          <w:color w:val="000000"/>
          <w:sz w:val="28"/>
        </w:rPr>
        <w:t>
      3. СЭҚ бөлімшелері Қазақстан Республикасының санитариялық-эпидемиологиялық қызметінің бірыңғай жүйесіне кіреді.</w:t>
      </w:r>
    </w:p>
    <w:bookmarkEnd w:id="5"/>
    <w:bookmarkStart w:name="z6" w:id="6"/>
    <w:p>
      <w:pPr>
        <w:spacing w:after="0"/>
        <w:ind w:left="0"/>
        <w:jc w:val="both"/>
      </w:pPr>
      <w:r>
        <w:rPr>
          <w:rFonts w:ascii="Times New Roman"/>
          <w:b w:val="false"/>
          <w:i w:val="false"/>
          <w:color w:val="000000"/>
          <w:sz w:val="28"/>
        </w:rPr>
        <w:t>
      4. СЭҚ бөлімшелері әскерлердің тұрақты немесе уақытша орналасатын жерлеріне медициналық, бактериологиялық, санитариялық-эпидемиологиялық барлауларды, сондай-ақ жеке құрамның індетке қарсы қорғануын ұйымдастыруға және жүргізуге арналған. Оларға Қазақстан Республикасы Қорғаныс министрлігінің әскери қалашықтары аумағындағы, әуе кемесі мен әскери кемелеріндегі, оқу орталықтары мен басқа да объектілердегі халықтың санитариялық-эпидемиологиялық салауаттылығы саласындағы Қазақстан Республикасы заңнамасының сақталуын бақылау бөлігіндегі функциялар жүктеледі.</w:t>
      </w:r>
    </w:p>
    <w:bookmarkEnd w:id="6"/>
    <w:bookmarkStart w:name="z7" w:id="7"/>
    <w:p>
      <w:pPr>
        <w:spacing w:after="0"/>
        <w:ind w:left="0"/>
        <w:jc w:val="both"/>
      </w:pPr>
      <w:r>
        <w:rPr>
          <w:rFonts w:ascii="Times New Roman"/>
          <w:b w:val="false"/>
          <w:i w:val="false"/>
          <w:color w:val="000000"/>
          <w:sz w:val="28"/>
        </w:rPr>
        <w:t xml:space="preserve">
      5. СЭҚ бөлімшелері өз қызметінде Қазақстан </w:t>
      </w:r>
      <w:r>
        <w:br/>
      </w:r>
      <w:r>
        <w:rPr>
          <w:rFonts w:ascii="Times New Roman"/>
          <w:b w:val="false"/>
          <w:i w:val="false"/>
          <w:color w:val="000000"/>
          <w:sz w:val="28"/>
        </w:rPr>
        <w:t>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Президенті мен Үкіметінің, Қазақстан Республикасы Қорғаныс министрінің, Қорғаныс министрінің бірінші орынбасары - Қазақстан Республикасының Қорғаныс министрлігі Штабтар бастықтары комитеті төрағасының, халықтың санитариялық-эпидемиологиялық салауаттылығы саласындағы уәкілетті органның және нормативтік құқықтық актілерін, Қазақстан Республикасының қолданылып жүрген өзге де нормативтік құқықтық актілерін және осы Нұсқаулықты басшылыққа алады.</w:t>
      </w:r>
    </w:p>
    <w:bookmarkEnd w:id="7"/>
    <w:bookmarkStart w:name="z8" w:id="8"/>
    <w:p>
      <w:pPr>
        <w:spacing w:after="0"/>
        <w:ind w:left="0"/>
        <w:jc w:val="both"/>
      </w:pPr>
      <w:r>
        <w:rPr>
          <w:rFonts w:ascii="Times New Roman"/>
          <w:b w:val="false"/>
          <w:i w:val="false"/>
          <w:color w:val="000000"/>
          <w:sz w:val="28"/>
        </w:rPr>
        <w:t>
      6. Санитариялық-гигиеналық және санитариялық індетке қарсы шараларды ұйымдастыру және жүргізу жөніндегі талаптар Қазақстан Республикасы Қорғаныс министрлігінің барлық объектілерінде орындалуға міндетті болып табылады.</w:t>
      </w:r>
    </w:p>
    <w:bookmarkEnd w:id="8"/>
    <w:bookmarkStart w:name="z9" w:id="9"/>
    <w:p>
      <w:pPr>
        <w:spacing w:after="0"/>
        <w:ind w:left="0"/>
        <w:jc w:val="both"/>
      </w:pPr>
      <w:r>
        <w:rPr>
          <w:rFonts w:ascii="Times New Roman"/>
          <w:b w:val="false"/>
          <w:i w:val="false"/>
          <w:color w:val="000000"/>
          <w:sz w:val="28"/>
        </w:rPr>
        <w:t>
      7. СЭҚ-тың лауазымды адамдарының іс-әрекеті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белгіленген тәртіппен шағымдалуы мүмкін.</w:t>
      </w:r>
    </w:p>
    <w:bookmarkEnd w:id="9"/>
    <w:bookmarkStart w:name="z10" w:id="10"/>
    <w:p>
      <w:pPr>
        <w:spacing w:after="0"/>
        <w:ind w:left="0"/>
        <w:jc w:val="both"/>
      </w:pPr>
      <w:r>
        <w:rPr>
          <w:rFonts w:ascii="Times New Roman"/>
          <w:b w:val="false"/>
          <w:i w:val="false"/>
          <w:color w:val="000000"/>
          <w:sz w:val="28"/>
        </w:rPr>
        <w:t>
      8. Қазақстан Республикасының Қарулы Күштерінде санитариялық-эпидемиологиялық қадағалауды жүзеге асыру кезінде шығыстарды қаржыландыру республикалық бюджетте Қазақстан Республикасының Қорғаныс министрлігін ұстауға көзделген қаражат есебінен жүзеге асырылады.</w:t>
      </w:r>
    </w:p>
    <w:bookmarkEnd w:id="10"/>
    <w:bookmarkStart w:name="z11" w:id="11"/>
    <w:p>
      <w:pPr>
        <w:spacing w:after="0"/>
        <w:ind w:left="0"/>
        <w:jc w:val="left"/>
      </w:pPr>
      <w:r>
        <w:rPr>
          <w:rFonts w:ascii="Times New Roman"/>
          <w:b/>
          <w:i w:val="false"/>
          <w:color w:val="000000"/>
        </w:rPr>
        <w:t xml:space="preserve"> 
2-бөлім. Қазақстан Республикасы Қарулы Күштерінің санитариялық-эпидемиологиялық қадағалау міндеттері </w:t>
      </w:r>
    </w:p>
    <w:bookmarkEnd w:id="11"/>
    <w:p>
      <w:pPr>
        <w:spacing w:after="0"/>
        <w:ind w:left="0"/>
        <w:jc w:val="both"/>
      </w:pPr>
      <w:r>
        <w:rPr>
          <w:rFonts w:ascii="Times New Roman"/>
          <w:b w:val="false"/>
          <w:i w:val="false"/>
          <w:color w:val="000000"/>
          <w:sz w:val="28"/>
        </w:rPr>
        <w:t>      9. СЭҚ-тың лауазымды адамдары мен мамандары Қазақстан Республикасының нормативтік құқықтық актілерінің талаптары негізінде:</w:t>
      </w:r>
      <w:r>
        <w:br/>
      </w:r>
      <w:r>
        <w:rPr>
          <w:rFonts w:ascii="Times New Roman"/>
          <w:b w:val="false"/>
          <w:i w:val="false"/>
          <w:color w:val="000000"/>
          <w:sz w:val="28"/>
        </w:rPr>
        <w:t xml:space="preserve">
      1) Қазақстан Республикасының Қарулы Күштері үшін санитариялық-гигиеналық ережелер мен нормалардың, гигиеналық нормативтердің жобаларын, сондай-ақ санитариялық-гигиеналық және індетке қарсы (алдын алу) шаралардың уақтылы және сапалы өткізілуі жөнінде өзге де нормативтік құқықтық актілер әзірлейді; </w:t>
      </w:r>
      <w:r>
        <w:br/>
      </w:r>
      <w:r>
        <w:rPr>
          <w:rFonts w:ascii="Times New Roman"/>
          <w:b w:val="false"/>
          <w:i w:val="false"/>
          <w:color w:val="000000"/>
          <w:sz w:val="28"/>
        </w:rPr>
        <w:t xml:space="preserve">
      2) жобалауға тапсырма, сондай-ақ Қазақстан Республикасы Қорғаныс министрлігінің жалпыәскери және арнайы құрылыс объектілерін жобалаудың ведомстволық құрылыстық нормалары мен ережелерінің жобалары бойынша сараптамалық санитариялық-эпидемиологиялық қорытындыларды қарастырады және береді; </w:t>
      </w:r>
      <w:r>
        <w:br/>
      </w:r>
      <w:r>
        <w:rPr>
          <w:rFonts w:ascii="Times New Roman"/>
          <w:b w:val="false"/>
          <w:i w:val="false"/>
          <w:color w:val="000000"/>
          <w:sz w:val="28"/>
        </w:rPr>
        <w:t>
      3) қайта жаңарту немесе күрделі құрылыс, техникалық қайта жабдықтауды жүргізу кезеңінде күрделі құрылыс объектілерін жобалау кезінде санитариялық ережелердің сақталуына тексеру жүргізеді, сондай-ақ орындалған жобалық, құрылыстық-монтаждық және жүргізу-жөндеу жұмыстарының оларды пайдалануға қабылдау кезеңінде халықтың санитариялық-эпидемиологиялық салауаттылығы саласында қолданылып жүрген нормативтік құқықтық актілерге сәйкестігіне сараптамалық гигиеналық баға береді.</w:t>
      </w:r>
    </w:p>
    <w:bookmarkStart w:name="z12" w:id="12"/>
    <w:p>
      <w:pPr>
        <w:spacing w:after="0"/>
        <w:ind w:left="0"/>
        <w:jc w:val="both"/>
      </w:pPr>
      <w:r>
        <w:rPr>
          <w:rFonts w:ascii="Times New Roman"/>
          <w:b w:val="false"/>
          <w:i w:val="false"/>
          <w:color w:val="000000"/>
          <w:sz w:val="28"/>
        </w:rPr>
        <w:t xml:space="preserve">
      10. СЭҚ-тың лауазымды адамдары мен мамандары Қазақстан Республикасының нормативтік құқықтық актілерінің талаптары негізінде санитариялық-эпидемиологиялық қорытындылар береді және іс-шаралардың ұйымдастырылуы мен өткізілуін қадағалайды: </w:t>
      </w:r>
      <w:r>
        <w:br/>
      </w:r>
      <w:r>
        <w:rPr>
          <w:rFonts w:ascii="Times New Roman"/>
          <w:b w:val="false"/>
          <w:i w:val="false"/>
          <w:color w:val="000000"/>
          <w:sz w:val="28"/>
        </w:rPr>
        <w:t xml:space="preserve">
      1) қондырғылардың санитариялық ережелерін сақтау және Қазақстан Республикасы Қорғаныс министрлігінің әскери қалашықтарында, оқу орталықтары мен мекемелерінде қадағалау объектілерін ұстау бөлігінде әскери бөлімшелердің орналасқан жерлеріне медициналық, санитариялық-эпидемиологиялық және бактериологиялық барлау бойынша; </w:t>
      </w:r>
      <w:r>
        <w:br/>
      </w:r>
      <w:r>
        <w:rPr>
          <w:rFonts w:ascii="Times New Roman"/>
          <w:b w:val="false"/>
          <w:i w:val="false"/>
          <w:color w:val="000000"/>
          <w:sz w:val="28"/>
        </w:rPr>
        <w:t xml:space="preserve">
      2) Қазақстан Республикасының қолданылып жүрген заңнамасына сәйкес сыртқы табиғи ортаны (су қоймаларының, топырақтың және атмосфералық ауаның) ластанудан сақтау, шектеу және жою бойынша; </w:t>
      </w:r>
      <w:r>
        <w:br/>
      </w:r>
      <w:r>
        <w:rPr>
          <w:rFonts w:ascii="Times New Roman"/>
          <w:b w:val="false"/>
          <w:i w:val="false"/>
          <w:color w:val="000000"/>
          <w:sz w:val="28"/>
        </w:rPr>
        <w:t xml:space="preserve">
      3) әскерлерде адамдар мен жануарлар үшін карантиндік және басқа да жұқпалы ауруларды (инфекциялық, паразиттік) жұқтырып әкелуден және таратудан сақтандыру бойынша; </w:t>
      </w:r>
      <w:r>
        <w:br/>
      </w:r>
      <w:r>
        <w:rPr>
          <w:rFonts w:ascii="Times New Roman"/>
          <w:b w:val="false"/>
          <w:i w:val="false"/>
          <w:color w:val="000000"/>
          <w:sz w:val="28"/>
        </w:rPr>
        <w:t xml:space="preserve">
      4) Қазақстан Республикасының Қарулы Күштері жеке құрамының денсаулығына биологиялық, физикалық және химиялық факторлардың қолайсыз әсер етуінен сақтандыру бойынша; </w:t>
      </w:r>
      <w:r>
        <w:br/>
      </w:r>
      <w:r>
        <w:rPr>
          <w:rFonts w:ascii="Times New Roman"/>
          <w:b w:val="false"/>
          <w:i w:val="false"/>
          <w:color w:val="000000"/>
          <w:sz w:val="28"/>
        </w:rPr>
        <w:t xml:space="preserve">
      5) кәсіби, инфекциялық және паразиттік ауруларды шектеуді және жоюды және Қазақстан Республикасының Қорғаныс министрлігі объектілерінің орналасу аумағын карантиндік және басқа да жұқпалы аурулардың жұқтырылып әкелуінен (шеттен әкелінуінен) және таратылуынан сақтандыру және санитариялық қорғау бойынша; </w:t>
      </w:r>
      <w:r>
        <w:br/>
      </w:r>
      <w:r>
        <w:rPr>
          <w:rFonts w:ascii="Times New Roman"/>
          <w:b w:val="false"/>
          <w:i w:val="false"/>
          <w:color w:val="000000"/>
          <w:sz w:val="28"/>
        </w:rPr>
        <w:t xml:space="preserve">
      6) ішуге, тұрмысқа, сауықтыруға және басқа да қажеттіліктерге қолданылатын жер үсті және жер асты суларының, сондай-ақ топырақтың және атмосфералық ауаның зиянды биологиялық, өндірістік және басқа да шығарындылар мен шаруашылық-тұрмыстық ағындылар және қалдықтармен ластануын шектеуді және жоюды ескерту бойынша; </w:t>
      </w:r>
      <w:r>
        <w:br/>
      </w:r>
      <w:r>
        <w:rPr>
          <w:rFonts w:ascii="Times New Roman"/>
          <w:b w:val="false"/>
          <w:i w:val="false"/>
          <w:color w:val="000000"/>
          <w:sz w:val="28"/>
        </w:rPr>
        <w:t xml:space="preserve">
      7) қауіпті және зиянды еңбек жағдайларында жұмыс істейтін адамдардың, сондай-ақ декреттенген контингентке жататын адамдардың алдын ала және кезеңдік медициналық тексеруден уақтылы және толық өтуі бойынша; </w:t>
      </w:r>
      <w:r>
        <w:br/>
      </w:r>
      <w:r>
        <w:rPr>
          <w:rFonts w:ascii="Times New Roman"/>
          <w:b w:val="false"/>
          <w:i w:val="false"/>
          <w:color w:val="000000"/>
          <w:sz w:val="28"/>
        </w:rPr>
        <w:t xml:space="preserve">
      8) әскери оқу ұйымдары мен бөлімшелеріндегі сабақтардың оқу-еңбектік жүктемесі және режимі бойынша; </w:t>
      </w:r>
      <w:r>
        <w:br/>
      </w:r>
      <w:r>
        <w:rPr>
          <w:rFonts w:ascii="Times New Roman"/>
          <w:b w:val="false"/>
          <w:i w:val="false"/>
          <w:color w:val="000000"/>
          <w:sz w:val="28"/>
        </w:rPr>
        <w:t xml:space="preserve">
      9) әскери қалашықтар аумағында орналасқан, не Қазақстан Республикасы Қорғаныс министрлігіне бағыныстағы сауда кәсіпорындарына немесе объектілеріне сатылуға келіп түскен азық-түліктер, тағамдық қоспалар, тауарлар мен кең көлемде қолданылатын заттар бойынша; </w:t>
      </w:r>
      <w:r>
        <w:br/>
      </w:r>
      <w:r>
        <w:rPr>
          <w:rFonts w:ascii="Times New Roman"/>
          <w:b w:val="false"/>
          <w:i w:val="false"/>
          <w:color w:val="000000"/>
          <w:sz w:val="28"/>
        </w:rPr>
        <w:t xml:space="preserve">
      10) жалпыәскери және арнайы құрылыс объектілеріне жер телімдерін таңдау және бөлу кезінде; </w:t>
      </w:r>
      <w:r>
        <w:br/>
      </w:r>
      <w:r>
        <w:rPr>
          <w:rFonts w:ascii="Times New Roman"/>
          <w:b w:val="false"/>
          <w:i w:val="false"/>
          <w:color w:val="000000"/>
          <w:sz w:val="28"/>
        </w:rPr>
        <w:t xml:space="preserve">
      11) әскери қалашықтар мен оқу орталықтарын келешекке жоспарлау сатысы мен кезеңінде; </w:t>
      </w:r>
      <w:r>
        <w:br/>
      </w:r>
      <w:r>
        <w:rPr>
          <w:rFonts w:ascii="Times New Roman"/>
          <w:b w:val="false"/>
          <w:i w:val="false"/>
          <w:color w:val="000000"/>
          <w:sz w:val="28"/>
        </w:rPr>
        <w:t xml:space="preserve">
      12) Қазақстан Республикасының Қарулы Күштері жеке құрамының аса қауіпті инфекциялық аурулардың табиғи ошақтары аумағымен жаяу ретпен, автомобиль және темір жол көліктерімен қозғалу бағытын жоспарлау кезінде; </w:t>
      </w:r>
      <w:r>
        <w:br/>
      </w:r>
      <w:r>
        <w:rPr>
          <w:rFonts w:ascii="Times New Roman"/>
          <w:b w:val="false"/>
          <w:i w:val="false"/>
          <w:color w:val="000000"/>
          <w:sz w:val="28"/>
        </w:rPr>
        <w:t xml:space="preserve">
      13) Қазақстан Республикасы Қарулы Күштерінің объектілері мен құрылыстарын жобалау, салу, қайта жаңарту және күрделі жөндеу кезінде; </w:t>
      </w:r>
      <w:r>
        <w:br/>
      </w:r>
      <w:r>
        <w:rPr>
          <w:rFonts w:ascii="Times New Roman"/>
          <w:b w:val="false"/>
          <w:i w:val="false"/>
          <w:color w:val="000000"/>
          <w:sz w:val="28"/>
        </w:rPr>
        <w:t xml:space="preserve">
      14) жұмыс және мемлекеттік қабылдау комиссияларының құрылысы және қайта жаңартылуы аяқталған объектілерде, оларды пайдалануға беру кезеңіндегі жұмысы уақытында; </w:t>
      </w:r>
      <w:r>
        <w:br/>
      </w:r>
      <w:r>
        <w:rPr>
          <w:rFonts w:ascii="Times New Roman"/>
          <w:b w:val="false"/>
          <w:i w:val="false"/>
          <w:color w:val="000000"/>
          <w:sz w:val="28"/>
        </w:rPr>
        <w:t xml:space="preserve">
      15) құрылыста, күнделікті өмірде және тұрмыста полимер материалдарын, пластик массаларды және олардан жасалған өнімдерді қолдану кезінде; </w:t>
      </w:r>
      <w:r>
        <w:br/>
      </w:r>
      <w:r>
        <w:rPr>
          <w:rFonts w:ascii="Times New Roman"/>
          <w:b w:val="false"/>
          <w:i w:val="false"/>
          <w:color w:val="000000"/>
          <w:sz w:val="28"/>
        </w:rPr>
        <w:t xml:space="preserve">
      16) радиоактивті заттар мен иондалушы сәуле көздерін, ракеталар отыны компоненттерін, улы және күшті әсерлі заттарды, өсімдіктерді қорғайтын химиялық дәрілерді, өсімдіктер мен жануарлардан алынатын өнімдер мен шикізаттарды, ветеринарлық препараттарды, азықтар мен азық қосымшаларын, патологиялық материалдарды немесе үлгілерді, ыдыстарды, буып-түю материалдарын, жануарлардың өлекселерін және т.б. тасымалдау, сақтау, қолдану және көму кезінде; </w:t>
      </w:r>
      <w:r>
        <w:br/>
      </w:r>
      <w:r>
        <w:rPr>
          <w:rFonts w:ascii="Times New Roman"/>
          <w:b w:val="false"/>
          <w:i w:val="false"/>
          <w:color w:val="000000"/>
          <w:sz w:val="28"/>
        </w:rPr>
        <w:t xml:space="preserve">
      17) жеке құрамға, әскери қалашықтар халқына немесе шаруашылық жұмыстарына арналған өнімдерді, ішетін суды шеттен әкелу, өндіру, қолдану мен сату кезінде; </w:t>
      </w:r>
      <w:r>
        <w:br/>
      </w:r>
      <w:r>
        <w:rPr>
          <w:rFonts w:ascii="Times New Roman"/>
          <w:b w:val="false"/>
          <w:i w:val="false"/>
          <w:color w:val="000000"/>
          <w:sz w:val="28"/>
        </w:rPr>
        <w:t xml:space="preserve">
      18) Қазақстан Республикасы Қорғаныс министрлігінің ведомстволық зертханаларын және Қазақстан Республикасы Қорғаныс министрлігінің басқа да объектілері мен мекемелерін тиісті қорытындылармен ресімдеу арқылы аттестаттау, аккредиттеу және лицензиялау кезінде; </w:t>
      </w:r>
      <w:r>
        <w:br/>
      </w:r>
      <w:r>
        <w:rPr>
          <w:rFonts w:ascii="Times New Roman"/>
          <w:b w:val="false"/>
          <w:i w:val="false"/>
          <w:color w:val="000000"/>
          <w:sz w:val="28"/>
        </w:rPr>
        <w:t>
      19) адамдарды, тағам өнімдерін, азық-түлік шикізаттарын, шаруашылық-ішетін суларды, топырақты, өсімдіктерді, химиялық, токсиндік және радиациялық заттарды тасымалдауға пайдаланылатын көлік құралдарын тексеру кезінде. Көліктердің санитариялық талаптарға сәйкестігі </w:t>
      </w:r>
      <w:r>
        <w:rPr>
          <w:rFonts w:ascii="Times New Roman"/>
          <w:b w:val="false"/>
          <w:i w:val="false"/>
          <w:color w:val="000000"/>
          <w:sz w:val="28"/>
        </w:rPr>
        <w:t>белгіленген</w:t>
      </w:r>
      <w:r>
        <w:rPr>
          <w:rFonts w:ascii="Times New Roman"/>
          <w:b w:val="false"/>
          <w:i w:val="false"/>
          <w:color w:val="000000"/>
          <w:sz w:val="28"/>
        </w:rPr>
        <w:t xml:space="preserve"> үлгідегі санитариялық паспортпен бекітіледі.</w:t>
      </w:r>
    </w:p>
    <w:bookmarkEnd w:id="12"/>
    <w:bookmarkStart w:name="z13" w:id="13"/>
    <w:p>
      <w:pPr>
        <w:spacing w:after="0"/>
        <w:ind w:left="0"/>
        <w:jc w:val="both"/>
      </w:pPr>
      <w:r>
        <w:rPr>
          <w:rFonts w:ascii="Times New Roman"/>
          <w:b w:val="false"/>
          <w:i w:val="false"/>
          <w:color w:val="000000"/>
          <w:sz w:val="28"/>
        </w:rPr>
        <w:t>
      11. СЭҚ-тың лауазымды адамдары мен мамандары орындарда халықтың санитариялық-эпидемиологиялық салауаттылығы саласындағы Қазақстан Республикасы заңнамасының, сондай-ақ Қазақстан Республикасы Қорғаныс министрінің, Қорғаныс министрінің бірінші орынбасары - Қазақстан Республикасының Қорғаныс министрлігі Штабтар бастықтары комитеті төрағасының, Қазақстан Республикасының Қарулы Күштері Әскери-медициналық қамтамасыз ету бас басқармасы бастығының санитариялық-эпидемиологиялық қадағалау мәселелеріне қатысты бұйрықтары мен директиваларын сақтауды талап етеді.</w:t>
      </w:r>
    </w:p>
    <w:bookmarkEnd w:id="13"/>
    <w:bookmarkStart w:name="z14" w:id="14"/>
    <w:p>
      <w:pPr>
        <w:spacing w:after="0"/>
        <w:ind w:left="0"/>
        <w:jc w:val="both"/>
      </w:pPr>
      <w:r>
        <w:rPr>
          <w:rFonts w:ascii="Times New Roman"/>
          <w:b w:val="false"/>
          <w:i w:val="false"/>
          <w:color w:val="000000"/>
          <w:sz w:val="28"/>
        </w:rPr>
        <w:t>
      12. СЭҚ-тың лауазымды адамдары мен мамандары әскери техника мен қару-жарақтың, киім-кешектің, азық-түлік үлестері мен тағам рационының, арнайы киімдердің, сондай-ақ жеке құрамның ұжымдық және жеке қорғану құралдарының жаңа және жетілдіруші объектілерін (стационарлық және жылжымалы) зертханалық, полигондық және әскери сынауларда мамандардың қатысуын қамтамасыз етеді.</w:t>
      </w:r>
    </w:p>
    <w:bookmarkEnd w:id="14"/>
    <w:bookmarkStart w:name="z15" w:id="15"/>
    <w:p>
      <w:pPr>
        <w:spacing w:after="0"/>
        <w:ind w:left="0"/>
        <w:jc w:val="left"/>
      </w:pPr>
      <w:r>
        <w:rPr>
          <w:rFonts w:ascii="Times New Roman"/>
          <w:b/>
          <w:i w:val="false"/>
          <w:color w:val="000000"/>
        </w:rPr>
        <w:t xml:space="preserve"> 
3-бөлім. Санитариялық-эпидемиологиялық</w:t>
      </w:r>
      <w:r>
        <w:br/>
      </w:r>
      <w:r>
        <w:rPr>
          <w:rFonts w:ascii="Times New Roman"/>
          <w:b/>
          <w:i w:val="false"/>
          <w:color w:val="000000"/>
        </w:rPr>
        <w:t>
қадағалаудың лауазымды адамдары мен мамандарының</w:t>
      </w:r>
      <w:r>
        <w:br/>
      </w:r>
      <w:r>
        <w:rPr>
          <w:rFonts w:ascii="Times New Roman"/>
          <w:b/>
          <w:i w:val="false"/>
          <w:color w:val="000000"/>
        </w:rPr>
        <w:t>
функциялары, құқықтары мен міндеттері</w:t>
      </w:r>
    </w:p>
    <w:bookmarkEnd w:id="15"/>
    <w:p>
      <w:pPr>
        <w:spacing w:after="0"/>
        <w:ind w:left="0"/>
        <w:jc w:val="both"/>
      </w:pPr>
      <w:r>
        <w:rPr>
          <w:rFonts w:ascii="Times New Roman"/>
          <w:b w:val="false"/>
          <w:i w:val="false"/>
          <w:color w:val="000000"/>
          <w:sz w:val="28"/>
        </w:rPr>
        <w:t>      13. СЭҚ-тың лауазымды адамдары мен мамандары:</w:t>
      </w:r>
      <w:r>
        <w:br/>
      </w:r>
      <w:r>
        <w:rPr>
          <w:rFonts w:ascii="Times New Roman"/>
          <w:b w:val="false"/>
          <w:i w:val="false"/>
          <w:color w:val="000000"/>
          <w:sz w:val="28"/>
        </w:rPr>
        <w:t xml:space="preserve">
      1) әскерлердің жеке құрамының және әскери бөлімшелердің орналасу аумағының санитариялық және эпидемиологиялық жай-күйін анықтау үшін әскерлер мен халықтың санитариялық-эпидемиологиялық салауаттылығы мәселелері бойынша ақпараттарға сұрату салады және алады; </w:t>
      </w:r>
      <w:r>
        <w:br/>
      </w:r>
      <w:r>
        <w:rPr>
          <w:rFonts w:ascii="Times New Roman"/>
          <w:b w:val="false"/>
          <w:i w:val="false"/>
          <w:color w:val="000000"/>
          <w:sz w:val="28"/>
        </w:rPr>
        <w:t xml:space="preserve">
      2) әскерлердің жеке құрамындағы және әскери бөлімшелердің орналасу аумағындағы халықтың санитариялық-эпидемиологиялық салауаттылығы саласындағы Қазақстан Республикасы заңнамаларының бұзылу фактілерін қарау үшін өз өкілеттігі шегінде жеке, лауазымды және заңды тұлғаларды шақыртады; </w:t>
      </w:r>
      <w:r>
        <w:br/>
      </w:r>
      <w:r>
        <w:rPr>
          <w:rFonts w:ascii="Times New Roman"/>
          <w:b w:val="false"/>
          <w:i w:val="false"/>
          <w:color w:val="000000"/>
          <w:sz w:val="28"/>
        </w:rPr>
        <w:t xml:space="preserve">
      3) Қазақстан Республикасының қолданыстағы заңнамасында көзделген жағдайда жеке, лауазымды және заңды тұлғалар мен азаматтардан дереу санитариялық індетке қарсы шараларды жүргізуді талап етеді; </w:t>
      </w:r>
      <w:r>
        <w:br/>
      </w:r>
      <w:r>
        <w:rPr>
          <w:rFonts w:ascii="Times New Roman"/>
          <w:b w:val="false"/>
          <w:i w:val="false"/>
          <w:color w:val="000000"/>
          <w:sz w:val="28"/>
        </w:rPr>
        <w:t>
      4) халықтың санитариялық-эпидемиологиялық салауаттылығы саласындағы әкімшілік құқық бұзушылықтар фактісі анықталған жағдайда Әкімшілік құқық бұзушылықтар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кінәлі жеке, лауазымды және заңды тұлғаларға әкімшілік ықпал ету шараларын қолданады; </w:t>
      </w:r>
      <w:r>
        <w:br/>
      </w:r>
      <w:r>
        <w:rPr>
          <w:rFonts w:ascii="Times New Roman"/>
          <w:b w:val="false"/>
          <w:i w:val="false"/>
          <w:color w:val="000000"/>
          <w:sz w:val="28"/>
        </w:rPr>
        <w:t xml:space="preserve">
      5) декреттенген контингенттің санитариялық ережелер мен гигиеналық нормативтерді білуін бағалау мақсатында дайындық және аттестаттау өткізеді; </w:t>
      </w:r>
      <w:r>
        <w:br/>
      </w:r>
      <w:r>
        <w:rPr>
          <w:rFonts w:ascii="Times New Roman"/>
          <w:b w:val="false"/>
          <w:i w:val="false"/>
          <w:color w:val="000000"/>
          <w:sz w:val="28"/>
        </w:rPr>
        <w:t>
      6)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мерзімде қорытындыларды қарайды және береді: </w:t>
      </w:r>
      <w:r>
        <w:br/>
      </w:r>
      <w:r>
        <w:rPr>
          <w:rFonts w:ascii="Times New Roman"/>
          <w:b w:val="false"/>
          <w:i w:val="false"/>
          <w:color w:val="000000"/>
          <w:sz w:val="28"/>
        </w:rPr>
        <w:t xml:space="preserve">
      Қазақстан Республикасы Қорғаныс министрлігінің жалпы әскери ғимараттарын, құрылыстары мен арнайы объектілерін (әскери қалашықтарды, оқу орталықтарын жоспарлау және салу жобалары бойынша) жобалау бойынша; </w:t>
      </w:r>
      <w:r>
        <w:br/>
      </w:r>
      <w:r>
        <w:rPr>
          <w:rFonts w:ascii="Times New Roman"/>
          <w:b w:val="false"/>
          <w:i w:val="false"/>
          <w:color w:val="000000"/>
          <w:sz w:val="28"/>
        </w:rPr>
        <w:t xml:space="preserve">
      Қазақстан Республикасының Қорғаныс министрлігі құрылыс объектілеріне жер телімдерін таңдау және бөлу мәселелері бойынша; бас тоғанға орын белгілеу және ағып келіп қосылатын суларды, шығарындыларды атмосфераға тастау, қалдықтарды жинау және пайдаға асыру шарттары кезінде; </w:t>
      </w:r>
      <w:r>
        <w:br/>
      </w:r>
      <w:r>
        <w:rPr>
          <w:rFonts w:ascii="Times New Roman"/>
          <w:b w:val="false"/>
          <w:i w:val="false"/>
          <w:color w:val="000000"/>
          <w:sz w:val="28"/>
        </w:rPr>
        <w:t xml:space="preserve">
      Қазақстан Республикасының Қорғаныс министрлігі үйлер, құрылыстар мен мекемелер және ұйымдар құрылысына техникалық және жұмыс сызбалары, жобалары бойынша, сондай-ақ қолданыстағы нормативтердің талаптарынан бас тарту қажеттігі туындағанда немесе заңнамалық тәртіппен бекітілген нормалар болмаған жағдайда; </w:t>
      </w:r>
      <w:r>
        <w:br/>
      </w:r>
      <w:r>
        <w:rPr>
          <w:rFonts w:ascii="Times New Roman"/>
          <w:b w:val="false"/>
          <w:i w:val="false"/>
          <w:color w:val="000000"/>
          <w:sz w:val="28"/>
        </w:rPr>
        <w:t xml:space="preserve">
      сериялық өндіріс үшін тағайындалған әскери техниканың, қару-жарақтың, технологиялық жабдықтар мен саймандардың, заттай мүліктердің жаңа түрлерінің жобасы мен конструкциясы және оларды қолдануға қатысты қойылатын санитариялық-эпидемиологиялық талаптар бойынша; </w:t>
      </w:r>
      <w:r>
        <w:br/>
      </w:r>
      <w:r>
        <w:rPr>
          <w:rFonts w:ascii="Times New Roman"/>
          <w:b w:val="false"/>
          <w:i w:val="false"/>
          <w:color w:val="000000"/>
          <w:sz w:val="28"/>
        </w:rPr>
        <w:t xml:space="preserve">
      тағам қосындылары, тауарлар мен жалпы тұтынудағы заттар бойынша; </w:t>
      </w:r>
      <w:r>
        <w:br/>
      </w:r>
      <w:r>
        <w:rPr>
          <w:rFonts w:ascii="Times New Roman"/>
          <w:b w:val="false"/>
          <w:i w:val="false"/>
          <w:color w:val="000000"/>
          <w:sz w:val="28"/>
        </w:rPr>
        <w:t xml:space="preserve">
      әскери оқу ұйымдары мен бөлімшелеріндегі сабақтардың оқу-еңбектік жүктемесі мен режимі бойынша; </w:t>
      </w:r>
      <w:r>
        <w:br/>
      </w:r>
      <w:r>
        <w:rPr>
          <w:rFonts w:ascii="Times New Roman"/>
          <w:b w:val="false"/>
          <w:i w:val="false"/>
          <w:color w:val="000000"/>
          <w:sz w:val="28"/>
        </w:rPr>
        <w:t xml:space="preserve">
      Қазақстан Республикасының Қарулы Күштері әскери қызметшілерінің, жұмысшылары мен қызметкерлерінің денсаулығын биологиялық, химиялық және физикалық факторлардың зиянды әсерінен сақтау бойынша; </w:t>
      </w:r>
      <w:r>
        <w:br/>
      </w:r>
      <w:r>
        <w:rPr>
          <w:rFonts w:ascii="Times New Roman"/>
          <w:b w:val="false"/>
          <w:i w:val="false"/>
          <w:color w:val="000000"/>
          <w:sz w:val="28"/>
        </w:rPr>
        <w:t xml:space="preserve">
      7) халықтың декреттенген тобына жататын, инфекциялық, паразиттік аурулардың шығу көздері болып табылатын, уақытында медициналық тексерілуден өтпеген адамдарды жұмыстан уақытша босату туралы өкім шығарады; </w:t>
      </w:r>
      <w:r>
        <w:br/>
      </w:r>
      <w:r>
        <w:rPr>
          <w:rFonts w:ascii="Times New Roman"/>
          <w:b w:val="false"/>
          <w:i w:val="false"/>
          <w:color w:val="000000"/>
          <w:sz w:val="28"/>
        </w:rPr>
        <w:t xml:space="preserve">
      8) зиянды және қауіпті еңбек жағдайларында жұмыс істейтін адамдардың, сондай-ақ декреттенген контингенттердің алдын ала және кезеңдік кәсіби медициналық тексерілуден уақытында және толық көлемде өтуін бақылайды; </w:t>
      </w:r>
      <w:r>
        <w:br/>
      </w:r>
      <w:r>
        <w:rPr>
          <w:rFonts w:ascii="Times New Roman"/>
          <w:b w:val="false"/>
          <w:i w:val="false"/>
          <w:color w:val="000000"/>
          <w:sz w:val="28"/>
        </w:rPr>
        <w:t xml:space="preserve">
      9) инфекциялық және паразиттік ауруларды таратудың әлеуетті көздері болып табылатын (аурулармен, таратушылармен, қатынаста болғандармен) адамдарды міндетті түрде госпитальға жатуға және (немесе) медициналық тексерілуге жібереді; </w:t>
      </w:r>
      <w:r>
        <w:br/>
      </w:r>
      <w:r>
        <w:rPr>
          <w:rFonts w:ascii="Times New Roman"/>
          <w:b w:val="false"/>
          <w:i w:val="false"/>
          <w:color w:val="000000"/>
          <w:sz w:val="28"/>
        </w:rPr>
        <w:t xml:space="preserve">
      10) жеке құрамға міндетті вакцина егуді, инфекциялық және паразиттік аурулар ошақтарына алдын алу және ошақтық зарарсыздандыру, бұқырлау мен дератизация жүргізуді талап етеді; </w:t>
      </w:r>
      <w:r>
        <w:br/>
      </w:r>
      <w:r>
        <w:rPr>
          <w:rFonts w:ascii="Times New Roman"/>
          <w:b w:val="false"/>
          <w:i w:val="false"/>
          <w:color w:val="000000"/>
          <w:sz w:val="28"/>
        </w:rPr>
        <w:t xml:space="preserve">
      11) жеке құрамның, ал қажет кезде жабық әскери қалашықтар тұрғындарының иммунитетін (төтемелілігін) қамтамасыз ету бойынша бақылауды жүзеге асырады; </w:t>
      </w:r>
      <w:r>
        <w:br/>
      </w:r>
      <w:r>
        <w:rPr>
          <w:rFonts w:ascii="Times New Roman"/>
          <w:b w:val="false"/>
          <w:i w:val="false"/>
          <w:color w:val="000000"/>
          <w:sz w:val="28"/>
        </w:rPr>
        <w:t xml:space="preserve">
      12) қаулылар негізінде шектелген объектілерде карантин мен овсервация белгілейді; </w:t>
      </w:r>
      <w:r>
        <w:br/>
      </w:r>
      <w:r>
        <w:rPr>
          <w:rFonts w:ascii="Times New Roman"/>
          <w:b w:val="false"/>
          <w:i w:val="false"/>
          <w:color w:val="000000"/>
          <w:sz w:val="28"/>
        </w:rPr>
        <w:t xml:space="preserve">
      13) Қазақстан Республикасы Қорғаныс министрлігінің ведомстволық бағыныстағы аумағы шегінде халықтың санитариялық-эпидемиологиялық салауаттылығы туралы Қазақстан Республикасының заңнамасын бұзушылықты жою туралы жеке және заңды тұлғаларға өкім береді; </w:t>
      </w:r>
      <w:r>
        <w:br/>
      </w:r>
      <w:r>
        <w:rPr>
          <w:rFonts w:ascii="Times New Roman"/>
          <w:b w:val="false"/>
          <w:i w:val="false"/>
          <w:color w:val="000000"/>
          <w:sz w:val="28"/>
        </w:rPr>
        <w:t xml:space="preserve">
      14) жеке құрамға, әскери қалашықтардың халқына және шаруашылық жұмыстарына арналған өнімдердің шеттен әкелінуіне, өндірілуіне, қолданылуы мен сатылуына тыйым салады; </w:t>
      </w:r>
      <w:r>
        <w:br/>
      </w:r>
      <w:r>
        <w:rPr>
          <w:rFonts w:ascii="Times New Roman"/>
          <w:b w:val="false"/>
          <w:i w:val="false"/>
          <w:color w:val="000000"/>
          <w:sz w:val="28"/>
        </w:rPr>
        <w:t xml:space="preserve">
      15) заңнамамен белгіленген тәртіппен анықталған бұзушылықтарды алдағы уақытта жойғанға дейін: жеке жұмыс түрлерін, қолданыстағы, салынып жатқан және қайта жаңартылудағы объектілерді пайдалануды мерзімге тоқтата тұрады; </w:t>
      </w:r>
      <w:r>
        <w:br/>
      </w:r>
      <w:r>
        <w:rPr>
          <w:rFonts w:ascii="Times New Roman"/>
          <w:b w:val="false"/>
          <w:i w:val="false"/>
          <w:color w:val="000000"/>
          <w:sz w:val="28"/>
        </w:rPr>
        <w:t xml:space="preserve">
      16) шикізаттарды, өнімдерді, жабдықтарды, процестерді, саймандарды - оларды адамдар мен жануарлардың денсаулығы мен өмірі үшін қауіпті деп таныған жағдайда: өндіруге, қолдану мен сатуға тыйым салады; </w:t>
      </w:r>
      <w:r>
        <w:br/>
      </w:r>
      <w:r>
        <w:rPr>
          <w:rFonts w:ascii="Times New Roman"/>
          <w:b w:val="false"/>
          <w:i w:val="false"/>
          <w:color w:val="000000"/>
          <w:sz w:val="28"/>
        </w:rPr>
        <w:t xml:space="preserve">
      17) қаулылар мен өкімдер негізінде және Қазақстан Республикасы Қорғаныс министрлігінің ведомстволық бағыныстағы аумағында тұратын жеке және заңды тұлғалардың өтініштері бойынша: суға, топыраққа, ауаға, өнімдерге және басқа да шаруашылық, тұрмыстық және әскери мақсаттағы объектілерге белгіленген үлгідегі қорытындыны ресімдеу арқылы санитариялық-эпидемиологиялық сараптама жүргізеді; </w:t>
      </w:r>
      <w:r>
        <w:br/>
      </w:r>
      <w:r>
        <w:rPr>
          <w:rFonts w:ascii="Times New Roman"/>
          <w:b w:val="false"/>
          <w:i w:val="false"/>
          <w:color w:val="000000"/>
          <w:sz w:val="28"/>
        </w:rPr>
        <w:t xml:space="preserve">
      18) сынамалар алады және осы өнімнің құнын өтемей-ақ сараптама жүргізу үшін жеткілікті және қажетті көлемнен аспайтын азық-түлік үлгілерінің саны мен көлеміне таңдау жүргізеді; </w:t>
      </w:r>
      <w:r>
        <w:br/>
      </w:r>
      <w:r>
        <w:rPr>
          <w:rFonts w:ascii="Times New Roman"/>
          <w:b w:val="false"/>
          <w:i w:val="false"/>
          <w:color w:val="000000"/>
          <w:sz w:val="28"/>
        </w:rPr>
        <w:t>
      19) жоғарғы қолбасшылықтың шешіміне халықтың санитариялық-эпидемиологиялық саласындағы Қазақстан Республикасы заңнамасының бұзылуына кінәлі лауазымды адамдарды тәртіптік жауапкершілікке тарту туралы мәселелерді енгізеді.</w:t>
      </w:r>
    </w:p>
    <w:bookmarkStart w:name="z16" w:id="16"/>
    <w:p>
      <w:pPr>
        <w:spacing w:after="0"/>
        <w:ind w:left="0"/>
        <w:jc w:val="both"/>
      </w:pPr>
      <w:r>
        <w:rPr>
          <w:rFonts w:ascii="Times New Roman"/>
          <w:b w:val="false"/>
          <w:i w:val="false"/>
          <w:color w:val="000000"/>
          <w:sz w:val="28"/>
        </w:rPr>
        <w:t xml:space="preserve">
      14. СЭҚ-тың лауазымды адамдары мен мамандары: </w:t>
      </w:r>
      <w:r>
        <w:br/>
      </w:r>
      <w:r>
        <w:rPr>
          <w:rFonts w:ascii="Times New Roman"/>
          <w:b w:val="false"/>
          <w:i w:val="false"/>
          <w:color w:val="000000"/>
          <w:sz w:val="28"/>
        </w:rPr>
        <w:t xml:space="preserve">
      1) Қазақстан Республикасы Қорғаныс министрлігінің және Штабтар бастықтары комитетінің тиісті департаменттерінің, бас басқармаларының, басқармалары мен қызметтерінің, түрлер мен әскер тектерінің, өңірлік қолбасшылықтардың басшылық құрамын, құрамалар мен әскери бөлімдердің командирлерін, Қазақстан Республикасы Қорғаныс министрлігінің мекемелері мен ұйымдарының бастықтарын, ал қажет болған жағдайда Қазақстан Республикасының Денсаулық сақтау министрлігін де: әскерлер мен аумақтың санитариялық-эпидемиологиялық жағдайының қиындауы туралы; халықтың санитариялық-эпидемиологиялық салауаттылығы саласындағы Қазақстан Республикасы заңнамасының өрескел бұзылуы туралы; объектіге режимдік-шектеу шараларын (овсервация, карантин) енгізу қажеттігі туралы уақтылы хабарлайды; </w:t>
      </w:r>
      <w:r>
        <w:br/>
      </w:r>
      <w:r>
        <w:rPr>
          <w:rFonts w:ascii="Times New Roman"/>
          <w:b w:val="false"/>
          <w:i w:val="false"/>
          <w:color w:val="000000"/>
          <w:sz w:val="28"/>
        </w:rPr>
        <w:t xml:space="preserve">
      2) орындарда кәсіби уланулар мен сырқаттанудың, инфекциялық және паразиттік аурулардың шығуы мен таралуына әсер ететін себептер мен жағдайларға талдау жүргізеді; </w:t>
      </w:r>
      <w:r>
        <w:br/>
      </w:r>
      <w:r>
        <w:rPr>
          <w:rFonts w:ascii="Times New Roman"/>
          <w:b w:val="false"/>
          <w:i w:val="false"/>
          <w:color w:val="000000"/>
          <w:sz w:val="28"/>
        </w:rPr>
        <w:t xml:space="preserve">
      3) кәсіби және жоғары контагиоздық инфекциялық және паразиттік аурулар мен уланулардың әрбір жағдайын мемлекеттік есепке алуды және санитариялық-эпидемиологиялық тексерулерді жүргізеді; </w:t>
      </w:r>
      <w:r>
        <w:br/>
      </w:r>
      <w:r>
        <w:rPr>
          <w:rFonts w:ascii="Times New Roman"/>
          <w:b w:val="false"/>
          <w:i w:val="false"/>
          <w:color w:val="000000"/>
          <w:sz w:val="28"/>
        </w:rPr>
        <w:t xml:space="preserve">
      4) халықтың санитариялық-эпидемиологиялық салауаттылығы саласындағы Қазақстан Республикасы заңнамасының бұзылу салдарлары туралы жеке, лауазымды және заңды тұлғаларды берілген уәкілеттілігі шеңберінде жазбаша түрде ескертеді; </w:t>
      </w:r>
      <w:r>
        <w:br/>
      </w:r>
      <w:r>
        <w:rPr>
          <w:rFonts w:ascii="Times New Roman"/>
          <w:b w:val="false"/>
          <w:i w:val="false"/>
          <w:color w:val="000000"/>
          <w:sz w:val="28"/>
        </w:rPr>
        <w:t xml:space="preserve">
      5) барлық дәрежедегі бастықтар мен командирлерден олардың және олардың бағынысындағылардың санитариялық ережелерді, гигиеналық нормативтерді сақтауын, сондай-ақ індетке қарсы және зарарсыздандыру іс-шараларының уақтылы және сапалы өткізілуін талап етеді және кінәлі адамдарға әкімшілік және тәртіптік ықпал ету шараларына тарту туралы мәселені қояды; </w:t>
      </w:r>
      <w:r>
        <w:br/>
      </w:r>
      <w:r>
        <w:rPr>
          <w:rFonts w:ascii="Times New Roman"/>
          <w:b w:val="false"/>
          <w:i w:val="false"/>
          <w:color w:val="000000"/>
          <w:sz w:val="28"/>
        </w:rPr>
        <w:t xml:space="preserve">
      6) дәрігерлік құпияны сақтайды; </w:t>
      </w:r>
      <w:r>
        <w:br/>
      </w:r>
      <w:r>
        <w:rPr>
          <w:rFonts w:ascii="Times New Roman"/>
          <w:b w:val="false"/>
          <w:i w:val="false"/>
          <w:color w:val="000000"/>
          <w:sz w:val="28"/>
        </w:rPr>
        <w:t>
      7) өтініштерді қарайды және олар бойынша шаралар қолданады.</w:t>
      </w:r>
    </w:p>
    <w:bookmarkEnd w:id="16"/>
    <w:bookmarkStart w:name="z17" w:id="17"/>
    <w:p>
      <w:pPr>
        <w:spacing w:after="0"/>
        <w:ind w:left="0"/>
        <w:jc w:val="both"/>
      </w:pPr>
      <w:r>
        <w:rPr>
          <w:rFonts w:ascii="Times New Roman"/>
          <w:b w:val="false"/>
          <w:i w:val="false"/>
          <w:color w:val="000000"/>
          <w:sz w:val="28"/>
        </w:rPr>
        <w:t>
      15. Қазақстан Республикасы Қорғаныс министрлігінің бөлімдері мен мекемелері жеке құрамының жеке және ұжымдық иммунитетін (төтемелілігін) қамтамасыз етуге бағытталған санитариялық-індетке қарсы іс-шаралар кешенінің мүлтіксіз орындалуын қадағалау объектілеріне бақылауды жүзеге асырады.</w:t>
      </w:r>
    </w:p>
    <w:bookmarkEnd w:id="17"/>
    <w:bookmarkStart w:name="z18" w:id="18"/>
    <w:p>
      <w:pPr>
        <w:spacing w:after="0"/>
        <w:ind w:left="0"/>
        <w:jc w:val="both"/>
      </w:pPr>
      <w:r>
        <w:rPr>
          <w:rFonts w:ascii="Times New Roman"/>
          <w:b w:val="false"/>
          <w:i w:val="false"/>
          <w:color w:val="000000"/>
          <w:sz w:val="28"/>
        </w:rPr>
        <w:t xml:space="preserve">
      16. Қазақстан Республикасының Қарулы Күштері әскери қызметшілерінің, жұмысшылары мен қызметкерлерінің жеке санаттарына оларды кейін аттестаттаумен гигиеналық оқулар жүргізеді. </w:t>
      </w:r>
      <w:r>
        <w:br/>
      </w:r>
      <w:r>
        <w:rPr>
          <w:rFonts w:ascii="Times New Roman"/>
          <w:b w:val="false"/>
          <w:i w:val="false"/>
          <w:color w:val="000000"/>
          <w:sz w:val="28"/>
        </w:rPr>
        <w:t>
      17. Салауатты өмір салтын қалыптастыру бойынша жеке құрамның арасында медициналық және гигиеналық оқуларды насихаттауды бақылауды қамтамасыз етеді.</w:t>
      </w:r>
    </w:p>
    <w:bookmarkEnd w:id="18"/>
    <w:bookmarkStart w:name="z19" w:id="19"/>
    <w:p>
      <w:pPr>
        <w:spacing w:after="0"/>
        <w:ind w:left="0"/>
        <w:jc w:val="both"/>
      </w:pPr>
      <w:r>
        <w:rPr>
          <w:rFonts w:ascii="Times New Roman"/>
          <w:b w:val="false"/>
          <w:i w:val="false"/>
          <w:color w:val="000000"/>
          <w:sz w:val="28"/>
        </w:rPr>
        <w:t>
      18. Санитариялық-эпидемиологиялық мониторингті жүзеге асырады, есепке алуды және статистиканы жүргізеді.</w:t>
      </w:r>
    </w:p>
    <w:bookmarkEnd w:id="19"/>
    <w:bookmarkStart w:name="z20" w:id="20"/>
    <w:p>
      <w:pPr>
        <w:spacing w:after="0"/>
        <w:ind w:left="0"/>
        <w:jc w:val="both"/>
      </w:pPr>
      <w:r>
        <w:rPr>
          <w:rFonts w:ascii="Times New Roman"/>
          <w:b w:val="false"/>
          <w:i w:val="false"/>
          <w:color w:val="000000"/>
          <w:sz w:val="28"/>
        </w:rPr>
        <w:t xml:space="preserve">
      19. СЭҚ мамандарының мемлекеттік органдармен және санитариялық-эпидемиологиялық қадағалау қызметінің ұйымдарымен шұғыл өзара іс-әрекетін ұйымдастырады. </w:t>
      </w:r>
    </w:p>
    <w:bookmarkEnd w:id="20"/>
    <w:bookmarkStart w:name="z21" w:id="21"/>
    <w:p>
      <w:pPr>
        <w:spacing w:after="0"/>
        <w:ind w:left="0"/>
        <w:jc w:val="left"/>
      </w:pPr>
      <w:r>
        <w:rPr>
          <w:rFonts w:ascii="Times New Roman"/>
          <w:b/>
          <w:i w:val="false"/>
          <w:color w:val="000000"/>
        </w:rPr>
        <w:t xml:space="preserve"> 
4-бөлім. Қазақстан Республикасының Қарулы Күштеріндегі санитариялық-эпидемиологиялық қадағалауға басшылық жасау </w:t>
      </w:r>
    </w:p>
    <w:bookmarkEnd w:id="21"/>
    <w:p>
      <w:pPr>
        <w:spacing w:after="0"/>
        <w:ind w:left="0"/>
        <w:jc w:val="both"/>
      </w:pPr>
      <w:r>
        <w:rPr>
          <w:rFonts w:ascii="Times New Roman"/>
          <w:b w:val="false"/>
          <w:i w:val="false"/>
          <w:color w:val="000000"/>
          <w:sz w:val="28"/>
        </w:rPr>
        <w:t>      20. Қазақстан Республикасының Қарулы Күштерінде санитариялық-эпидемиологиялық қадағалауды лауазымға Қазақстан Республикасының Қорғаныс министрімен тағайындалатын және босатылатын Қазақстан Республикасы Қорғаныс министрлігінің Бас санитариялық дәрігері санитариялық-эпидемиологиялық қадағалау басқармасының бастығы басқарады.</w:t>
      </w:r>
    </w:p>
    <w:bookmarkStart w:name="z22" w:id="22"/>
    <w:p>
      <w:pPr>
        <w:spacing w:after="0"/>
        <w:ind w:left="0"/>
        <w:jc w:val="both"/>
      </w:pPr>
      <w:r>
        <w:rPr>
          <w:rFonts w:ascii="Times New Roman"/>
          <w:b w:val="false"/>
          <w:i w:val="false"/>
          <w:color w:val="000000"/>
          <w:sz w:val="28"/>
        </w:rPr>
        <w:t xml:space="preserve">
      21. Қазақстан Республикасы Қорғаныс министрлігінің Бас санитариялық дәрігері - басқарма бастығы: </w:t>
      </w:r>
      <w:r>
        <w:br/>
      </w:r>
      <w:r>
        <w:rPr>
          <w:rFonts w:ascii="Times New Roman"/>
          <w:b w:val="false"/>
          <w:i w:val="false"/>
          <w:color w:val="000000"/>
          <w:sz w:val="28"/>
        </w:rPr>
        <w:t xml:space="preserve">
      1) Қазақстан Республикасының Қарулы Күштері Әскери-медициналық қамтамасыз ету бас басқармасының бастығына бағынады және есеп береді (бұдан әрі - ҚР ҚК ӘМҚББ); </w:t>
      </w:r>
      <w:r>
        <w:br/>
      </w:r>
      <w:r>
        <w:rPr>
          <w:rFonts w:ascii="Times New Roman"/>
          <w:b w:val="false"/>
          <w:i w:val="false"/>
          <w:color w:val="000000"/>
          <w:sz w:val="28"/>
        </w:rPr>
        <w:t xml:space="preserve">
      2) СЭҚ бөлімшелеріне жүктелген міндеттердің орындалуына дербес жауапты болады; </w:t>
      </w:r>
      <w:r>
        <w:br/>
      </w:r>
      <w:r>
        <w:rPr>
          <w:rFonts w:ascii="Times New Roman"/>
          <w:b w:val="false"/>
          <w:i w:val="false"/>
          <w:color w:val="000000"/>
          <w:sz w:val="28"/>
        </w:rPr>
        <w:t xml:space="preserve">
      3) СЭҚ-тың барлық бөлімшелерінің жеке құрамының лауазымға тағайындалуына, ауыстырылуына және босатылуына ұсыныс жасайды; </w:t>
      </w:r>
      <w:r>
        <w:br/>
      </w:r>
      <w:r>
        <w:rPr>
          <w:rFonts w:ascii="Times New Roman"/>
          <w:b w:val="false"/>
          <w:i w:val="false"/>
          <w:color w:val="000000"/>
          <w:sz w:val="28"/>
        </w:rPr>
        <w:t xml:space="preserve">
      4) материалдық-техникалық базаны жетілдіру жөнінде ұсыныстар енгізеді; </w:t>
      </w:r>
      <w:r>
        <w:br/>
      </w:r>
      <w:r>
        <w:rPr>
          <w:rFonts w:ascii="Times New Roman"/>
          <w:b w:val="false"/>
          <w:i w:val="false"/>
          <w:color w:val="000000"/>
          <w:sz w:val="28"/>
        </w:rPr>
        <w:t xml:space="preserve">
      5) СЭҚ мамандарының жұмысында заңдылықтың қатаң сақталуын бақылауды қамтамасыз етеді; </w:t>
      </w:r>
      <w:r>
        <w:br/>
      </w:r>
      <w:r>
        <w:rPr>
          <w:rFonts w:ascii="Times New Roman"/>
          <w:b w:val="false"/>
          <w:i w:val="false"/>
          <w:color w:val="000000"/>
          <w:sz w:val="28"/>
        </w:rPr>
        <w:t xml:space="preserve">
      6) әскерлердің жеке құрамының және әскери бөлімшелердің орналасу аумағының санитариялық-эпидемиологиялық салауаттылығына қадағалау бойынша жұмыстардың ұйымдастырылуы мен жүргізілуіне басшылықты және ұдайы бақылауды жүзеге асырады; </w:t>
      </w:r>
      <w:r>
        <w:br/>
      </w:r>
      <w:r>
        <w:rPr>
          <w:rFonts w:ascii="Times New Roman"/>
          <w:b w:val="false"/>
          <w:i w:val="false"/>
          <w:color w:val="000000"/>
          <w:sz w:val="28"/>
        </w:rPr>
        <w:t xml:space="preserve">
      7) СЭҚ-тың жеке құрамымен оқу-әдістемелік жиындар ұйымдастырады және өткізеді; </w:t>
      </w:r>
      <w:r>
        <w:br/>
      </w:r>
      <w:r>
        <w:rPr>
          <w:rFonts w:ascii="Times New Roman"/>
          <w:b w:val="false"/>
          <w:i w:val="false"/>
          <w:color w:val="000000"/>
          <w:sz w:val="28"/>
        </w:rPr>
        <w:t xml:space="preserve">
      8) осы Нұсқаулық көлемінде басқа да функцияларды орындайды.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