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b41c" w14:textId="67bb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спорттық іс-шараларды өткізу мен халықаралық спорт жарыстарына қатысудың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жөніндегі агенттігінің 2004 жылғы 21 шілдедегі N 06-2-2/229 бұйрығы. Қазақстан Республикасының Әділет министрлігінде 2004 жылғы 19 тамызда тіркелді. Тіркеу N 3030. Күші жойылды - Қазақстан Республикасы Спорт және дене шынықтыру істері агенттігі төрағасының 2012 жылғы 25 желтоқсандағы № 446 бұйрығымен</w:t>
      </w:r>
    </w:p>
    <w:p>
      <w:pPr>
        <w:spacing w:after="0"/>
        <w:ind w:left="0"/>
        <w:jc w:val="both"/>
      </w:pPr>
      <w:r>
        <w:rPr>
          <w:rFonts w:ascii="Times New Roman"/>
          <w:b w:val="false"/>
          <w:i w:val="false"/>
          <w:color w:val="ff0000"/>
          <w:sz w:val="28"/>
        </w:rPr>
        <w:t xml:space="preserve">      Ескерту. Күші жойылды - ҚР Спорт және дене шынықтыру істері агенттігі төрағасының 25.12.2012 </w:t>
      </w:r>
      <w:r>
        <w:rPr>
          <w:rFonts w:ascii="Times New Roman"/>
          <w:b w:val="false"/>
          <w:i w:val="false"/>
          <w:color w:val="ff0000"/>
          <w:sz w:val="28"/>
        </w:rPr>
        <w:t>№ 446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Туризм және спорт жөніндегі агенттігінің мәселелері" туралы Қазақстан Республикасы Үкіметінің 1999 жылғы 19 қарашадағы N 1755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Қазақстан Республикасында спорттық іс-шараларды өткізу мен спорт түрлері бойынша құрама командалардың халықаралық спорт жарыстарына қатысу тәртібін реттеу мақсатында бұйырамын: </w:t>
      </w:r>
      <w:r>
        <w:br/>
      </w:r>
      <w:r>
        <w:rPr>
          <w:rFonts w:ascii="Times New Roman"/>
          <w:b w:val="false"/>
          <w:i w:val="false"/>
          <w:color w:val="000000"/>
          <w:sz w:val="28"/>
        </w:rPr>
        <w:t xml:space="preserve">
      1. Қоса беріліп отырған Қазақстан Республикасында спорттық іс-шараларды өткізу мен халықаралық спорт жарыстарына қатысудың ережесі (бұдан әрі - Ереже) бекітілсін. </w:t>
      </w:r>
      <w:r>
        <w:br/>
      </w:r>
      <w:r>
        <w:rPr>
          <w:rFonts w:ascii="Times New Roman"/>
          <w:b w:val="false"/>
          <w:i w:val="false"/>
          <w:color w:val="000000"/>
          <w:sz w:val="28"/>
        </w:rPr>
        <w:t xml:space="preserve">
      2. Қазақстан Республикасының бюджеттен қаржыландырылатын спорт ұйымдары өз жұмыстарында осы Ережені басшылыққа алсын. </w:t>
      </w:r>
      <w:r>
        <w:br/>
      </w:r>
      <w:r>
        <w:rPr>
          <w:rFonts w:ascii="Times New Roman"/>
          <w:b w:val="false"/>
          <w:i w:val="false"/>
          <w:color w:val="000000"/>
          <w:sz w:val="28"/>
        </w:rPr>
        <w:t xml:space="preserve">
      3. Ұйымдастыру және қаржы жұмыстарын жоспарлау басқармасы (Г.С.Әлімбекова) белгіленген тәртіппен осы бұйрықты Қазақстан Республикасының Әділет министрлігінде мемлекеттік тіркеуге ұсынсын. </w:t>
      </w:r>
      <w:r>
        <w:br/>
      </w:r>
      <w:r>
        <w:rPr>
          <w:rFonts w:ascii="Times New Roman"/>
          <w:b w:val="false"/>
          <w:i w:val="false"/>
          <w:color w:val="000000"/>
          <w:sz w:val="28"/>
        </w:rPr>
        <w:t xml:space="preserve">
      4. Бұйрық мемлекеттік тіркелген күнінен бастап күшіне енеді. </w:t>
      </w:r>
      <w:r>
        <w:br/>
      </w:r>
      <w:r>
        <w:rPr>
          <w:rFonts w:ascii="Times New Roman"/>
          <w:b w:val="false"/>
          <w:i w:val="false"/>
          <w:color w:val="000000"/>
          <w:sz w:val="28"/>
        </w:rPr>
        <w:t xml:space="preserve">
      5. Осы бұйрықтың орындалуын бақылауды өзіме қалдырамын. </w:t>
      </w:r>
    </w:p>
    <w:bookmarkEnd w:id="0"/>
    <w:p>
      <w:pPr>
        <w:spacing w:after="0"/>
        <w:ind w:left="0"/>
        <w:jc w:val="both"/>
      </w:pPr>
      <w:r>
        <w:rPr>
          <w:rFonts w:ascii="Times New Roman"/>
          <w:b w:val="false"/>
          <w:i/>
          <w:color w:val="000000"/>
          <w:sz w:val="28"/>
        </w:rPr>
        <w:t xml:space="preserve">      Төрағаның м.а. </w:t>
      </w:r>
    </w:p>
    <w:p>
      <w:pPr>
        <w:spacing w:after="0"/>
        <w:ind w:left="0"/>
        <w:jc w:val="both"/>
      </w:pPr>
      <w:r>
        <w:rPr>
          <w:rFonts w:ascii="Times New Roman"/>
          <w:b w:val="false"/>
          <w:i w:val="false"/>
          <w:color w:val="000000"/>
          <w:sz w:val="28"/>
        </w:rPr>
        <w:t xml:space="preserve">Қазақстан Республикасы Туризм   </w:t>
      </w:r>
      <w:r>
        <w:br/>
      </w:r>
      <w:r>
        <w:rPr>
          <w:rFonts w:ascii="Times New Roman"/>
          <w:b w:val="false"/>
          <w:i w:val="false"/>
          <w:color w:val="000000"/>
          <w:sz w:val="28"/>
        </w:rPr>
        <w:t xml:space="preserve">
және спорт жөніндегі агенттігі  </w:t>
      </w:r>
      <w:r>
        <w:br/>
      </w:r>
      <w:r>
        <w:rPr>
          <w:rFonts w:ascii="Times New Roman"/>
          <w:b w:val="false"/>
          <w:i w:val="false"/>
          <w:color w:val="000000"/>
          <w:sz w:val="28"/>
        </w:rPr>
        <w:t xml:space="preserve">
Төрағасының м.а. "Қазақстан    </w:t>
      </w:r>
      <w:r>
        <w:br/>
      </w:r>
      <w:r>
        <w:rPr>
          <w:rFonts w:ascii="Times New Roman"/>
          <w:b w:val="false"/>
          <w:i w:val="false"/>
          <w:color w:val="000000"/>
          <w:sz w:val="28"/>
        </w:rPr>
        <w:t xml:space="preserve">
Республикасында спорттық     </w:t>
      </w:r>
      <w:r>
        <w:br/>
      </w:r>
      <w:r>
        <w:rPr>
          <w:rFonts w:ascii="Times New Roman"/>
          <w:b w:val="false"/>
          <w:i w:val="false"/>
          <w:color w:val="000000"/>
          <w:sz w:val="28"/>
        </w:rPr>
        <w:t xml:space="preserve">
іс-шаралар өткізу мен      </w:t>
      </w:r>
      <w:r>
        <w:br/>
      </w:r>
      <w:r>
        <w:rPr>
          <w:rFonts w:ascii="Times New Roman"/>
          <w:b w:val="false"/>
          <w:i w:val="false"/>
          <w:color w:val="000000"/>
          <w:sz w:val="28"/>
        </w:rPr>
        <w:t xml:space="preserve">
халықаралық спорт жарыстарына  </w:t>
      </w:r>
      <w:r>
        <w:br/>
      </w:r>
      <w:r>
        <w:rPr>
          <w:rFonts w:ascii="Times New Roman"/>
          <w:b w:val="false"/>
          <w:i w:val="false"/>
          <w:color w:val="000000"/>
          <w:sz w:val="28"/>
        </w:rPr>
        <w:t xml:space="preserve">
қатысудың ережесі туралы"    </w:t>
      </w:r>
      <w:r>
        <w:br/>
      </w:r>
      <w:r>
        <w:rPr>
          <w:rFonts w:ascii="Times New Roman"/>
          <w:b w:val="false"/>
          <w:i w:val="false"/>
          <w:color w:val="000000"/>
          <w:sz w:val="28"/>
        </w:rPr>
        <w:t xml:space="preserve">
2004 жылғы 21 шілдедегі     </w:t>
      </w:r>
      <w:r>
        <w:br/>
      </w:r>
      <w:r>
        <w:rPr>
          <w:rFonts w:ascii="Times New Roman"/>
          <w:b w:val="false"/>
          <w:i w:val="false"/>
          <w:color w:val="000000"/>
          <w:sz w:val="28"/>
        </w:rPr>
        <w:t xml:space="preserve">
N 06-2-2/229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спорттық іс-шараларды өткізу мен халықаралық спорт жарыстарына қатысудың ережесі  1. Жалпы ереже </w:t>
      </w:r>
    </w:p>
    <w:bookmarkEnd w:id="1"/>
    <w:p>
      <w:pPr>
        <w:spacing w:after="0"/>
        <w:ind w:left="0"/>
        <w:jc w:val="both"/>
      </w:pPr>
      <w:r>
        <w:rPr>
          <w:rFonts w:ascii="Times New Roman"/>
          <w:b w:val="false"/>
          <w:i w:val="false"/>
          <w:color w:val="000000"/>
          <w:sz w:val="28"/>
        </w:rPr>
        <w:t>      1. Осы Қазақстан Республикасында спорттық іс-шараларды өткізу мен халықаралық спорт жарыстарына қатысудың ережесі (бұдан әрі - Ереже) "Қазақстан Республикасының Туризм және спорт жөніндегі агенттігінің мәселелері" туралы Қазақстан Республикасы Үкіметінің 1999 жылғы 19 қарашадағы N 1755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әзірленді және дене шынықтыру және спорт саласында спорттық іс-шаралар (бұдан әрі - жарыстар) өткізу тәртібін белгілейді. </w:t>
      </w:r>
    </w:p>
    <w:bookmarkStart w:name="z3" w:id="2"/>
    <w:p>
      <w:pPr>
        <w:spacing w:after="0"/>
        <w:ind w:left="0"/>
        <w:jc w:val="both"/>
      </w:pPr>
      <w:r>
        <w:rPr>
          <w:rFonts w:ascii="Times New Roman"/>
          <w:b w:val="false"/>
          <w:i w:val="false"/>
          <w:color w:val="000000"/>
          <w:sz w:val="28"/>
        </w:rPr>
        <w:t xml:space="preserve">
      2. Осы Ережеде мынадай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чемпионаты - үздік спортшылар (командалар) арасында, қатысушылардың жасына шек қойылмайтын және орындарды бөлісетін спорт түрі бойынша өткізілетін жарыстар;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біріншілігі - қатысушыларының жасы жарыс ережелерімен анықталатын және спортшылар (командалар) арасында орындар бөлісетін спорт түрінен өткізілетін жарыстар; </w:t>
      </w:r>
      <w:r>
        <w:br/>
      </w:r>
      <w:r>
        <w:rPr>
          <w:rFonts w:ascii="Times New Roman"/>
          <w:b w:val="false"/>
          <w:i w:val="false"/>
          <w:color w:val="000000"/>
          <w:sz w:val="28"/>
        </w:rPr>
        <w:t>
</w:t>
      </w:r>
      <w:r>
        <w:rPr>
          <w:rFonts w:ascii="Times New Roman"/>
          <w:b w:val="false"/>
          <w:i w:val="false"/>
          <w:color w:val="000000"/>
          <w:sz w:val="28"/>
        </w:rPr>
        <w:t xml:space="preserve">
      халықаралық жарыстар - кемінде 5 (бес) мемлекеттің өкілдерінің қатысуымен спортшылар (командалар) арасында спорт түрінен өтетін жарыстар; </w:t>
      </w:r>
      <w:r>
        <w:br/>
      </w:r>
      <w:r>
        <w:rPr>
          <w:rFonts w:ascii="Times New Roman"/>
          <w:b w:val="false"/>
          <w:i w:val="false"/>
          <w:color w:val="000000"/>
          <w:sz w:val="28"/>
        </w:rPr>
        <w:t>
</w:t>
      </w:r>
      <w:r>
        <w:rPr>
          <w:rFonts w:ascii="Times New Roman"/>
          <w:b w:val="false"/>
          <w:i w:val="false"/>
          <w:color w:val="000000"/>
          <w:sz w:val="28"/>
        </w:rPr>
        <w:t xml:space="preserve">
      ресми халықаралық жарыстар - спорт түрлері бойынша халықаралық федерациялардың бұқаралық-спорттық іс-шаралар күнтізбесіне енген жарыстар; </w:t>
      </w:r>
      <w:r>
        <w:br/>
      </w:r>
      <w:r>
        <w:rPr>
          <w:rFonts w:ascii="Times New Roman"/>
          <w:b w:val="false"/>
          <w:i w:val="false"/>
          <w:color w:val="000000"/>
          <w:sz w:val="28"/>
        </w:rPr>
        <w:t>
</w:t>
      </w:r>
      <w:r>
        <w:rPr>
          <w:rFonts w:ascii="Times New Roman"/>
          <w:b w:val="false"/>
          <w:i w:val="false"/>
          <w:color w:val="000000"/>
          <w:sz w:val="28"/>
        </w:rPr>
        <w:t xml:space="preserve">
      кешенді жарыстар (іс-шаралар) - спортшылар (командалар) арасында бірнеше спорт түрі бойынша орындарды бөлісетін және командалар арасында кешенді сынақ өткізетін жарыстар; </w:t>
      </w:r>
      <w:r>
        <w:br/>
      </w:r>
      <w:r>
        <w:rPr>
          <w:rFonts w:ascii="Times New Roman"/>
          <w:b w:val="false"/>
          <w:i w:val="false"/>
          <w:color w:val="000000"/>
          <w:sz w:val="28"/>
        </w:rPr>
        <w:t>
</w:t>
      </w:r>
      <w:r>
        <w:rPr>
          <w:rFonts w:ascii="Times New Roman"/>
          <w:b w:val="false"/>
          <w:i w:val="false"/>
          <w:color w:val="000000"/>
          <w:sz w:val="28"/>
        </w:rPr>
        <w:t xml:space="preserve">
      Кешенді ғылыми топ - спортшыларды даярлауда әдістемелік көмек көрсету және спортшыларға бақылау жүргізу үшін ғалым мамандардан құрылған спортшылардың функционалдық және техникалық деңгейін бақылауды жүзеге асыратын ұжым. </w:t>
      </w:r>
    </w:p>
    <w:bookmarkEnd w:id="2"/>
    <w:bookmarkStart w:name="z4" w:id="3"/>
    <w:p>
      <w:pPr>
        <w:spacing w:after="0"/>
        <w:ind w:left="0"/>
        <w:jc w:val="both"/>
      </w:pPr>
      <w:r>
        <w:rPr>
          <w:rFonts w:ascii="Times New Roman"/>
          <w:b w:val="false"/>
          <w:i w:val="false"/>
          <w:color w:val="000000"/>
          <w:sz w:val="28"/>
        </w:rPr>
        <w:t xml:space="preserve">
      3. Дене шынықтыру және спорт саласындағы қызметті жүзеге асыратын жеке және заңды тұлғалар жарыс ұйымдастырушылары болып табылады. Жарыстың өтетін уақытын жарысты ұйымдастырушылар (бұдан әрі - ұйымдастырушылар) анықтайды. </w:t>
      </w:r>
    </w:p>
    <w:bookmarkEnd w:id="3"/>
    <w:bookmarkStart w:name="z5" w:id="4"/>
    <w:p>
      <w:pPr>
        <w:spacing w:after="0"/>
        <w:ind w:left="0"/>
        <w:jc w:val="both"/>
      </w:pPr>
      <w:r>
        <w:rPr>
          <w:rFonts w:ascii="Times New Roman"/>
          <w:b w:val="false"/>
          <w:i w:val="false"/>
          <w:color w:val="000000"/>
          <w:sz w:val="28"/>
        </w:rPr>
        <w:t xml:space="preserve">
      4. Жарыстар спорт түрлерінен қоғамдық бірлестіктер (бұдан әрі - федерациялар) бекіткен және дене шынықтыру мен спорт жөніндегі уәкілетті органмен келісілген спорт түрлері бойынша жарыстар өткізудің ережесіне сәйкес жүргізіледі. Ұйымдастырушылар белгілі бір жарысты өткізу үшін жарыстың (бұдан әрі - регламент) регламентін (ережесін) бекітеді, онда өткізу шарты, қатысушылар құрамы, қаржыландыру көздері көзделеді. </w:t>
      </w:r>
    </w:p>
    <w:bookmarkEnd w:id="4"/>
    <w:bookmarkStart w:name="z6" w:id="5"/>
    <w:p>
      <w:pPr>
        <w:spacing w:after="0"/>
        <w:ind w:left="0"/>
        <w:jc w:val="both"/>
      </w:pPr>
      <w:r>
        <w:rPr>
          <w:rFonts w:ascii="Times New Roman"/>
          <w:b w:val="false"/>
          <w:i w:val="false"/>
          <w:color w:val="000000"/>
          <w:sz w:val="28"/>
        </w:rPr>
        <w:t xml:space="preserve">
      5. Мыналар спорттық іс-шараларға қатысушылар болып табылады: спортшылар, жаттықтырушылар, жаттықтырушы-дәрігерлер, психологтар, әкімшілер, команданың немесе спортшылар тобының жетекшілері мен өкілдері, спорт мектептерінің басшылары мен олардың орынбасарлары жарыстар мен спорт түрлерінен өткізілетін оқу-жаттығу жиындары туралы Регламентте (Ережеде) көрсетілген жағдайларда қажетті механиктер, жөндеушілер, атбегілер, сүйемелдеушілер және басқа да қатысушылар. </w:t>
      </w:r>
    </w:p>
    <w:bookmarkEnd w:id="5"/>
    <w:bookmarkStart w:name="z7" w:id="6"/>
    <w:p>
      <w:pPr>
        <w:spacing w:after="0"/>
        <w:ind w:left="0"/>
        <w:jc w:val="both"/>
      </w:pPr>
      <w:r>
        <w:rPr>
          <w:rFonts w:ascii="Times New Roman"/>
          <w:b w:val="false"/>
          <w:i w:val="false"/>
          <w:color w:val="000000"/>
          <w:sz w:val="28"/>
        </w:rPr>
        <w:t xml:space="preserve">
      6. Жарысты өткізу орындарында қызмет ететін осы спорт түрінен белгіленген Регламенттің (Ереженің) ережелеріне сәйкес төрешілер алқасының (бригадасының) құрамындағы адамдар осы спорт жарысының төрешілері болып табылады. </w:t>
      </w:r>
    </w:p>
    <w:bookmarkEnd w:id="6"/>
    <w:bookmarkStart w:name="z8" w:id="7"/>
    <w:p>
      <w:pPr>
        <w:spacing w:after="0"/>
        <w:ind w:left="0"/>
        <w:jc w:val="both"/>
      </w:pPr>
      <w:r>
        <w:rPr>
          <w:rFonts w:ascii="Times New Roman"/>
          <w:b w:val="false"/>
          <w:i w:val="false"/>
          <w:color w:val="000000"/>
          <w:sz w:val="28"/>
        </w:rPr>
        <w:t xml:space="preserve">
      7. Спорт жарыстары (1-қосымша) дене шынықтыру және спорт жөніндегі уәкілетті органның және аумақтық атқару органдарының бекіткен күнтізбелік жоспарына сәйкес өткізіледі және бөлінген қаражаттың шегінде мыналар көзделеді: </w:t>
      </w:r>
      <w:r>
        <w:br/>
      </w:r>
      <w:r>
        <w:rPr>
          <w:rFonts w:ascii="Times New Roman"/>
          <w:b w:val="false"/>
          <w:i w:val="false"/>
          <w:color w:val="000000"/>
          <w:sz w:val="28"/>
        </w:rPr>
        <w:t xml:space="preserve">
      спорт түрі, спорттық іс-шараның атауы </w:t>
      </w:r>
      <w:r>
        <w:br/>
      </w:r>
      <w:r>
        <w:rPr>
          <w:rFonts w:ascii="Times New Roman"/>
          <w:b w:val="false"/>
          <w:i w:val="false"/>
          <w:color w:val="000000"/>
          <w:sz w:val="28"/>
        </w:rPr>
        <w:t xml:space="preserve">
      өтетін орны мен уақыты </w:t>
      </w:r>
      <w:r>
        <w:br/>
      </w:r>
      <w:r>
        <w:rPr>
          <w:rFonts w:ascii="Times New Roman"/>
          <w:b w:val="false"/>
          <w:i w:val="false"/>
          <w:color w:val="000000"/>
          <w:sz w:val="28"/>
        </w:rPr>
        <w:t xml:space="preserve">
      қатысушы ұйымдар </w:t>
      </w:r>
      <w:r>
        <w:br/>
      </w:r>
      <w:r>
        <w:rPr>
          <w:rFonts w:ascii="Times New Roman"/>
          <w:b w:val="false"/>
          <w:i w:val="false"/>
          <w:color w:val="000000"/>
          <w:sz w:val="28"/>
        </w:rPr>
        <w:t xml:space="preserve">
      сандық құрам (бір команданың, спортшылардың, жаттықтырушылар мен төрешілердің) </w:t>
      </w:r>
      <w:r>
        <w:br/>
      </w:r>
      <w:r>
        <w:rPr>
          <w:rFonts w:ascii="Times New Roman"/>
          <w:b w:val="false"/>
          <w:i w:val="false"/>
          <w:color w:val="000000"/>
          <w:sz w:val="28"/>
        </w:rPr>
        <w:t xml:space="preserve">
      өткізуші ұйымдар. </w:t>
      </w:r>
    </w:p>
    <w:bookmarkEnd w:id="7"/>
    <w:bookmarkStart w:name="z9" w:id="8"/>
    <w:p>
      <w:pPr>
        <w:spacing w:after="0"/>
        <w:ind w:left="0"/>
        <w:jc w:val="both"/>
      </w:pPr>
      <w:r>
        <w:rPr>
          <w:rFonts w:ascii="Times New Roman"/>
          <w:b w:val="false"/>
          <w:i w:val="false"/>
          <w:color w:val="000000"/>
          <w:sz w:val="28"/>
        </w:rPr>
        <w:t xml:space="preserve">
      8. Спорттық іс-шаралардың бекітілген күнтізбелік жоспарының негізінде жарысты өткізуші спорт ұйымының басшысы (немесе оның орынбасары) жарыс туралы Регламентті (Ережені) бекітеді, онда мыналар көзделуі қажет: </w:t>
      </w:r>
      <w:r>
        <w:br/>
      </w:r>
      <w:r>
        <w:rPr>
          <w:rFonts w:ascii="Times New Roman"/>
          <w:b w:val="false"/>
          <w:i w:val="false"/>
          <w:color w:val="000000"/>
          <w:sz w:val="28"/>
        </w:rPr>
        <w:t xml:space="preserve">
      жарыстың мақсаты мен міндеті; </w:t>
      </w:r>
      <w:r>
        <w:br/>
      </w:r>
      <w:r>
        <w:rPr>
          <w:rFonts w:ascii="Times New Roman"/>
          <w:b w:val="false"/>
          <w:i w:val="false"/>
          <w:color w:val="000000"/>
          <w:sz w:val="28"/>
        </w:rPr>
        <w:t xml:space="preserve">
      оны өткізу жүйесі; </w:t>
      </w:r>
      <w:r>
        <w:br/>
      </w:r>
      <w:r>
        <w:rPr>
          <w:rFonts w:ascii="Times New Roman"/>
          <w:b w:val="false"/>
          <w:i w:val="false"/>
          <w:color w:val="000000"/>
          <w:sz w:val="28"/>
        </w:rPr>
        <w:t xml:space="preserve">
      қатысатын ұйымдар; </w:t>
      </w:r>
      <w:r>
        <w:br/>
      </w:r>
      <w:r>
        <w:rPr>
          <w:rFonts w:ascii="Times New Roman"/>
          <w:b w:val="false"/>
          <w:i w:val="false"/>
          <w:color w:val="000000"/>
          <w:sz w:val="28"/>
        </w:rPr>
        <w:t xml:space="preserve">
      спортшылар құрамы мен басқа да қатысушылардың, төрешілердің саны; </w:t>
      </w:r>
      <w:r>
        <w:br/>
      </w:r>
      <w:r>
        <w:rPr>
          <w:rFonts w:ascii="Times New Roman"/>
          <w:b w:val="false"/>
          <w:i w:val="false"/>
          <w:color w:val="000000"/>
          <w:sz w:val="28"/>
        </w:rPr>
        <w:t xml:space="preserve">
      спортшылардың жынысы мен туған жылы; </w:t>
      </w:r>
      <w:r>
        <w:br/>
      </w:r>
      <w:r>
        <w:rPr>
          <w:rFonts w:ascii="Times New Roman"/>
          <w:b w:val="false"/>
          <w:i w:val="false"/>
          <w:color w:val="000000"/>
          <w:sz w:val="28"/>
        </w:rPr>
        <w:t xml:space="preserve">
      нәтижелерді бағалау жүйесі; </w:t>
      </w:r>
      <w:r>
        <w:br/>
      </w:r>
      <w:r>
        <w:rPr>
          <w:rFonts w:ascii="Times New Roman"/>
          <w:b w:val="false"/>
          <w:i w:val="false"/>
          <w:color w:val="000000"/>
          <w:sz w:val="28"/>
        </w:rPr>
        <w:t xml:space="preserve">
      медико-санитарлық қамтамасыз ету мен техника қауіпсіздігі; </w:t>
      </w:r>
      <w:r>
        <w:br/>
      </w:r>
      <w:r>
        <w:rPr>
          <w:rFonts w:ascii="Times New Roman"/>
          <w:b w:val="false"/>
          <w:i w:val="false"/>
          <w:color w:val="000000"/>
          <w:sz w:val="28"/>
        </w:rPr>
        <w:t xml:space="preserve">
      төрешілер алқасының сандық құрамы; </w:t>
      </w:r>
      <w:r>
        <w:br/>
      </w:r>
      <w:r>
        <w:rPr>
          <w:rFonts w:ascii="Times New Roman"/>
          <w:b w:val="false"/>
          <w:i w:val="false"/>
          <w:color w:val="000000"/>
          <w:sz w:val="28"/>
        </w:rPr>
        <w:t xml:space="preserve">
      өтінімдерді берудің мерзімі мен тәртібі; </w:t>
      </w:r>
      <w:r>
        <w:br/>
      </w:r>
      <w:r>
        <w:rPr>
          <w:rFonts w:ascii="Times New Roman"/>
          <w:b w:val="false"/>
          <w:i w:val="false"/>
          <w:color w:val="000000"/>
          <w:sz w:val="28"/>
        </w:rPr>
        <w:t xml:space="preserve">
      қатысушылар мен төрешілерді қабылдау шарттары; </w:t>
      </w:r>
      <w:r>
        <w:br/>
      </w:r>
      <w:r>
        <w:rPr>
          <w:rFonts w:ascii="Times New Roman"/>
          <w:b w:val="false"/>
          <w:i w:val="false"/>
          <w:color w:val="000000"/>
          <w:sz w:val="28"/>
        </w:rPr>
        <w:t xml:space="preserve">
      наразылық беру және оны қарау тәртібі; </w:t>
      </w:r>
      <w:r>
        <w:br/>
      </w:r>
      <w:r>
        <w:rPr>
          <w:rFonts w:ascii="Times New Roman"/>
          <w:b w:val="false"/>
          <w:i w:val="false"/>
          <w:color w:val="000000"/>
          <w:sz w:val="28"/>
        </w:rPr>
        <w:t xml:space="preserve">
      жарыстың өтетін орны мен уақыты; </w:t>
      </w:r>
      <w:r>
        <w:br/>
      </w:r>
      <w:r>
        <w:rPr>
          <w:rFonts w:ascii="Times New Roman"/>
          <w:b w:val="false"/>
          <w:i w:val="false"/>
          <w:color w:val="000000"/>
          <w:sz w:val="28"/>
        </w:rPr>
        <w:t xml:space="preserve">
      жарысқа қатысушылар мен төрешілердің келу және қайту күндері. </w:t>
      </w:r>
    </w:p>
    <w:bookmarkEnd w:id="8"/>
    <w:bookmarkStart w:name="z10" w:id="9"/>
    <w:p>
      <w:pPr>
        <w:spacing w:after="0"/>
        <w:ind w:left="0"/>
        <w:jc w:val="both"/>
      </w:pPr>
      <w:r>
        <w:rPr>
          <w:rFonts w:ascii="Times New Roman"/>
          <w:b w:val="false"/>
          <w:i w:val="false"/>
          <w:color w:val="000000"/>
          <w:sz w:val="28"/>
        </w:rPr>
        <w:t xml:space="preserve">
      9. Жарыстар өткізу сипатына қарай: </w:t>
      </w:r>
      <w:r>
        <w:br/>
      </w:r>
      <w:r>
        <w:rPr>
          <w:rFonts w:ascii="Times New Roman"/>
          <w:b w:val="false"/>
          <w:i w:val="false"/>
          <w:color w:val="000000"/>
          <w:sz w:val="28"/>
        </w:rPr>
        <w:t xml:space="preserve">
      - жекелеген спортшылардың (жынысына, жасына, спорттық біліктілігіне қарай) иеленетін орындарын анықтайтын жекелей; </w:t>
      </w:r>
      <w:r>
        <w:br/>
      </w:r>
      <w:r>
        <w:rPr>
          <w:rFonts w:ascii="Times New Roman"/>
          <w:b w:val="false"/>
          <w:i w:val="false"/>
          <w:color w:val="000000"/>
          <w:sz w:val="28"/>
        </w:rPr>
        <w:t xml:space="preserve">
      - жеке біріншіліктен басқа оған қатысушы командалардың орнын анықтайтын жекелей-командалық; </w:t>
      </w:r>
      <w:r>
        <w:br/>
      </w:r>
      <w:r>
        <w:rPr>
          <w:rFonts w:ascii="Times New Roman"/>
          <w:b w:val="false"/>
          <w:i w:val="false"/>
          <w:color w:val="000000"/>
          <w:sz w:val="28"/>
        </w:rPr>
        <w:t xml:space="preserve">
      - спортшылардың разрядтық нормалары мен бірыңғай жіктеме талаптарын орындауды анықтайтын жіктеу; </w:t>
      </w:r>
      <w:r>
        <w:br/>
      </w:r>
      <w:r>
        <w:rPr>
          <w:rFonts w:ascii="Times New Roman"/>
          <w:b w:val="false"/>
          <w:i w:val="false"/>
          <w:color w:val="000000"/>
          <w:sz w:val="28"/>
        </w:rPr>
        <w:t xml:space="preserve">
      - нәтижелері бойынша спорт түрлерінен құрама командаларды жасақтайтын және спортшылар мен командаларды спорт жарыстарының келесі кезеңіне жіберуге рұқсат беретін іріктеу, біліктілік жарыстары болуы мүмкін. </w:t>
      </w:r>
      <w:r>
        <w:br/>
      </w:r>
      <w:r>
        <w:rPr>
          <w:rFonts w:ascii="Times New Roman"/>
          <w:b w:val="false"/>
          <w:i w:val="false"/>
          <w:color w:val="000000"/>
          <w:sz w:val="28"/>
        </w:rPr>
        <w:t xml:space="preserve">
      Сондай-ақ, спорт жарыстары Олимпиада, Ойындар, Спартакиадалар, Универсиадалар түріндегі кешенді және спорт түрлерінен чемпионаттар, біріншіліктер (спортшылардың жас топтары бойынша чемпионаттар), Кубокты ұтысқа салу, турнирлер, командалар арасындағы матчтық және жолдастық кездесулер түрінде өткізілуі мүмкін. </w:t>
      </w:r>
    </w:p>
    <w:bookmarkEnd w:id="9"/>
    <w:bookmarkStart w:name="z11" w:id="10"/>
    <w:p>
      <w:pPr>
        <w:spacing w:after="0"/>
        <w:ind w:left="0"/>
        <w:jc w:val="both"/>
      </w:pPr>
      <w:r>
        <w:rPr>
          <w:rFonts w:ascii="Times New Roman"/>
          <w:b w:val="false"/>
          <w:i w:val="false"/>
          <w:color w:val="000000"/>
          <w:sz w:val="28"/>
        </w:rPr>
        <w:t xml:space="preserve">
      10. Жарысты ұйымдастырушылар: </w:t>
      </w:r>
      <w:r>
        <w:br/>
      </w:r>
      <w:r>
        <w:rPr>
          <w:rFonts w:ascii="Times New Roman"/>
          <w:b w:val="false"/>
          <w:i w:val="false"/>
          <w:color w:val="000000"/>
          <w:sz w:val="28"/>
        </w:rPr>
        <w:t xml:space="preserve">
      - спорт жарыстарын өткізу жөніндегі күнтізбе жоспарлар мен Регламентті (Ережені) әзірлеу кезінде әрбір жеке жағдайда оларды өткізудің неғұрлым үнемді жүйесін таңдауы; </w:t>
      </w:r>
      <w:r>
        <w:br/>
      </w:r>
      <w:r>
        <w:rPr>
          <w:rFonts w:ascii="Times New Roman"/>
          <w:b w:val="false"/>
          <w:i w:val="false"/>
          <w:color w:val="000000"/>
          <w:sz w:val="28"/>
        </w:rPr>
        <w:t xml:space="preserve">
      - спортшылар мен спорт командаларын ең жақын жолдармен қамтамасыз етуі; </w:t>
      </w:r>
      <w:r>
        <w:br/>
      </w:r>
      <w:r>
        <w:rPr>
          <w:rFonts w:ascii="Times New Roman"/>
          <w:b w:val="false"/>
          <w:i w:val="false"/>
          <w:color w:val="000000"/>
          <w:sz w:val="28"/>
        </w:rPr>
        <w:t xml:space="preserve">
      - спортшылардың спорттық біліктілігіне қойылатын талаптарды  қатаң сақтауы; </w:t>
      </w:r>
      <w:r>
        <w:br/>
      </w:r>
      <w:r>
        <w:rPr>
          <w:rFonts w:ascii="Times New Roman"/>
          <w:b w:val="false"/>
          <w:i w:val="false"/>
          <w:color w:val="000000"/>
          <w:sz w:val="28"/>
        </w:rPr>
        <w:t xml:space="preserve">
      - оқу-жаттығу жиындарының, жарыстардың күнтізбе жоспарына және олардың Регламентіне (Ережесіне) сәйкес спорттық іс-шаралар өткізуі; </w:t>
      </w:r>
      <w:r>
        <w:br/>
      </w:r>
      <w:r>
        <w:rPr>
          <w:rFonts w:ascii="Times New Roman"/>
          <w:b w:val="false"/>
          <w:i w:val="false"/>
          <w:color w:val="000000"/>
          <w:sz w:val="28"/>
        </w:rPr>
        <w:t xml:space="preserve">
      - спорттық іс-шараларды ұйымдастыру мен өткізуге бөлінген қаражатты тиімді пайдалануы, қатысушылар мен спорт төрешілерін материалдық қамтамасыз етуі қажет. </w:t>
      </w:r>
    </w:p>
    <w:bookmarkEnd w:id="10"/>
    <w:bookmarkStart w:name="z12" w:id="11"/>
    <w:p>
      <w:pPr>
        <w:spacing w:after="0"/>
        <w:ind w:left="0"/>
        <w:jc w:val="both"/>
      </w:pPr>
      <w:r>
        <w:rPr>
          <w:rFonts w:ascii="Times New Roman"/>
          <w:b w:val="false"/>
          <w:i w:val="false"/>
          <w:color w:val="000000"/>
          <w:sz w:val="28"/>
        </w:rPr>
        <w:t xml:space="preserve">
      11. Қазақстан Республикасының аумағында өткізілетін жарыстардың жеңімпаздары Уәкілетті органның бұйрығымен және (немесе) жергілікті атқару органдарының шешімімен бекітілген мөлшердегі жүлделермен (заттай, ақшалай) марапатталады. Ескерткіш жүлделер саны жарысты өткізу туралы Регламентпен (Ережемен) белгіленеді. Жүлделерді алуға кететін шығыстар бұқаралық спорттық іс-шараларды өткізуге көзделген қаражаттың есебінен бөлінеді. </w:t>
      </w:r>
    </w:p>
    <w:bookmarkEnd w:id="11"/>
    <w:bookmarkStart w:name="z13" w:id="12"/>
    <w:p>
      <w:pPr>
        <w:spacing w:after="0"/>
        <w:ind w:left="0"/>
        <w:jc w:val="both"/>
      </w:pPr>
      <w:r>
        <w:rPr>
          <w:rFonts w:ascii="Times New Roman"/>
          <w:b w:val="false"/>
          <w:i w:val="false"/>
          <w:color w:val="000000"/>
          <w:sz w:val="28"/>
        </w:rPr>
        <w:t xml:space="preserve">
      12. Республикалық және халықаралық негізгі жарыстар уәкілетті орган бекітетін спорттық-бұқаралық, сауықтыру іс-шараларының және негізгі республикалық және халықаралық жарыстардың күнтізбелік жоспарына енгізілуі қажет. </w:t>
      </w:r>
      <w:r>
        <w:br/>
      </w:r>
      <w:r>
        <w:rPr>
          <w:rFonts w:ascii="Times New Roman"/>
          <w:b w:val="false"/>
          <w:i w:val="false"/>
          <w:color w:val="000000"/>
          <w:sz w:val="28"/>
        </w:rPr>
        <w:t xml:space="preserve">
      Белгілі бір облыс аумағында өткізілетін облыстық бұқаралық, соның ішінде халықаралық спорт жарыстары дене шынықтыру және спорт саласындағы аумақтық атқару органы бекітетін спорттық-бұқаралық іс-шаралардың күнтізбелік жоспарына енгізіледі. </w:t>
      </w:r>
      <w:r>
        <w:br/>
      </w:r>
      <w:r>
        <w:rPr>
          <w:rFonts w:ascii="Times New Roman"/>
          <w:b w:val="false"/>
          <w:i w:val="false"/>
          <w:color w:val="000000"/>
          <w:sz w:val="28"/>
        </w:rPr>
        <w:t xml:space="preserve">
      Аудандық спорттық бұқаралық жарыстар дене шынықтыру және саласындағы аудандық атқару органы бекітетін спорттық бұқаралық іс-шаралардың күнтізбелік жоспарына енгізіледі. </w:t>
      </w:r>
    </w:p>
    <w:bookmarkEnd w:id="12"/>
    <w:bookmarkStart w:name="z14" w:id="13"/>
    <w:p>
      <w:pPr>
        <w:spacing w:after="0"/>
        <w:ind w:left="0"/>
        <w:jc w:val="both"/>
      </w:pPr>
      <w:r>
        <w:rPr>
          <w:rFonts w:ascii="Times New Roman"/>
          <w:b w:val="false"/>
          <w:i w:val="false"/>
          <w:color w:val="000000"/>
          <w:sz w:val="28"/>
        </w:rPr>
        <w:t xml:space="preserve">
      13. Дене шынықтыру және спорт жөніндегі уәкілетті органның және жергілікті атқару органдарының бекіткен күнтізбелік жоспарларына сәйкес бөлінген қаржының шегінде қалаларда, аудандарда, облыстарда және республикалық деңгейде өтетін жарыстарға қатысу жарыс регламентіне (ережесіне) сәйкес реттеледі. </w:t>
      </w:r>
      <w:r>
        <w:br/>
      </w:r>
      <w:r>
        <w:rPr>
          <w:rFonts w:ascii="Times New Roman"/>
          <w:b w:val="false"/>
          <w:i w:val="false"/>
          <w:color w:val="000000"/>
          <w:sz w:val="28"/>
        </w:rPr>
        <w:t xml:space="preserve">
      Осы жарыстарға, соның ішінде кешенді Спартакиадаларға, Ойындарға, Универсиадаларға қатысатын спортшылардың, жаттықтырушылардың, төрешілердің құрамын дене шынықтыру және спорт жөніндегі уәкілетті орган және тиісті жергілікті атқару органы бекітеді. Тиісті дене шынықтыру және спорт жөніндегі орган басшысы өндірістік қажеттілікті ескере отырып, осы жарыстарда қызмет көрсететін қызметшілердің құрамын бекітеді. </w:t>
      </w:r>
    </w:p>
    <w:bookmarkEnd w:id="13"/>
    <w:bookmarkStart w:name="z15" w:id="14"/>
    <w:p>
      <w:pPr>
        <w:spacing w:after="0"/>
        <w:ind w:left="0"/>
        <w:jc w:val="both"/>
      </w:pPr>
      <w:r>
        <w:rPr>
          <w:rFonts w:ascii="Times New Roman"/>
          <w:b w:val="false"/>
          <w:i w:val="false"/>
          <w:color w:val="000000"/>
          <w:sz w:val="28"/>
        </w:rPr>
        <w:t xml:space="preserve">
      14. Халықаралық спорттық іс-шараларға қатысу уәкілетті орган және дене шынықтыру және спорт жөніндегі облыстық (республикалық маңыздағы қалалық) атқару органы бекіткен күнтізбелік жоспарға қосылған жарыс регламентіне (ережесіне) сай бөлінген қаражат шегінде реттеледі. </w:t>
      </w:r>
      <w:r>
        <w:br/>
      </w:r>
      <w:r>
        <w:rPr>
          <w:rFonts w:ascii="Times New Roman"/>
          <w:b w:val="false"/>
          <w:i w:val="false"/>
          <w:color w:val="000000"/>
          <w:sz w:val="28"/>
        </w:rPr>
        <w:t xml:space="preserve">
      Халықаралық, соның ішінде кешенді: олимпиялық, Азиялық, Орталық Азия, Шығыс Азия және басқа да спорттық іс-шараларына қатысатын спортшылардың, жаттықтырушылардың, төрешілердің құрамын жарыс регламенті (ережесі) негізінде дене шынықтыру және спорт саласындағы уәкілетті орган басшысы бекітеді. Жарыстың регламенті (ережесі) негізінде және өндірістік қажеттілікке (спортшылардың сапалы қатысуына ықтимал жағдайлар жасау) үшін уәкілетті орган басшысының шешімімен осы жарыстарда қызмет көрсететін қызметшілердің құрамы анықталады. Спорттық жетістіктерді насихаттауды жүзеге асыру үшін делегация құрамына бұқаралық ақпарат құралдарының өкілдері қосылуы мүмкін. Спортшыларға практикалық нақты көмек көрсету және олардың біліктілік деңгейі мен шеберлігін одан әрі дамыту үшін ақпарат алу мақсатында дене шынықтыру және спорт жөніндегі жергілікті атқару органының және осы жарысқа спортшыларды даярлауға үлес қосқан басқа да спорт ұйымдарының басшылары делегация құрамына алынады. Халықаралық Олимпиада Комитетінің (ХОК) талаптарына сай ХОК өткізетін немесе соның қолдауымен өтетін жарыстардың делегация құрамына Ұлттық Олимпиада Комитетінің (ҰОК) және спорт түрлерінен республикалық федерациялардың өкілдері, соның ішінде халықаралық дәрежедегі төрешілер де қосылуы мүмкін. </w:t>
      </w:r>
    </w:p>
    <w:bookmarkEnd w:id="14"/>
    <w:bookmarkStart w:name="z16" w:id="15"/>
    <w:p>
      <w:pPr>
        <w:spacing w:after="0"/>
        <w:ind w:left="0"/>
        <w:jc w:val="both"/>
      </w:pPr>
      <w:r>
        <w:rPr>
          <w:rFonts w:ascii="Times New Roman"/>
          <w:b w:val="false"/>
          <w:i w:val="false"/>
          <w:color w:val="000000"/>
          <w:sz w:val="28"/>
        </w:rPr>
        <w:t xml:space="preserve">
      15. Команда құрамына алынған және жарысқа қатысуға дайындалушы спортшылардың спорт шеберлігін арттыру және спорт жарыстарында табысты өнер көрсетуі үшін оқу-жаттығу жиындары өтуі мүмкін. </w:t>
      </w:r>
      <w:r>
        <w:br/>
      </w:r>
      <w:r>
        <w:rPr>
          <w:rFonts w:ascii="Times New Roman"/>
          <w:b w:val="false"/>
          <w:i w:val="false"/>
          <w:color w:val="000000"/>
          <w:sz w:val="28"/>
        </w:rPr>
        <w:t xml:space="preserve">
      Спортшылардың құрамы және жиындардың ұзақтығы оқу-жаттығу жиындарының сыныптамасымен (2-қосымша) реттеледі. </w:t>
      </w:r>
    </w:p>
    <w:bookmarkEnd w:id="15"/>
    <w:bookmarkStart w:name="z17" w:id="16"/>
    <w:p>
      <w:pPr>
        <w:spacing w:after="0"/>
        <w:ind w:left="0"/>
        <w:jc w:val="both"/>
      </w:pPr>
      <w:r>
        <w:rPr>
          <w:rFonts w:ascii="Times New Roman"/>
          <w:b w:val="false"/>
          <w:i w:val="false"/>
          <w:color w:val="000000"/>
          <w:sz w:val="28"/>
        </w:rPr>
        <w:t xml:space="preserve">
      16. Оқу-жаттығу жиындары бекітілген жылдық күнтізбелік жоспарға және мынадай тармақтарға сәйкес бөлінген қаражат шегінде өткізіледі: </w:t>
      </w:r>
      <w:r>
        <w:br/>
      </w:r>
      <w:r>
        <w:rPr>
          <w:rFonts w:ascii="Times New Roman"/>
          <w:b w:val="false"/>
          <w:i w:val="false"/>
          <w:color w:val="000000"/>
          <w:sz w:val="28"/>
        </w:rPr>
        <w:t xml:space="preserve">
      спорттың түрі, оқу-жаттығу жиынының атауы </w:t>
      </w:r>
      <w:r>
        <w:br/>
      </w:r>
      <w:r>
        <w:rPr>
          <w:rFonts w:ascii="Times New Roman"/>
          <w:b w:val="false"/>
          <w:i w:val="false"/>
          <w:color w:val="000000"/>
          <w:sz w:val="28"/>
        </w:rPr>
        <w:t xml:space="preserve">
      өтетін орны мен уақыты </w:t>
      </w:r>
      <w:r>
        <w:br/>
      </w:r>
      <w:r>
        <w:rPr>
          <w:rFonts w:ascii="Times New Roman"/>
          <w:b w:val="false"/>
          <w:i w:val="false"/>
          <w:color w:val="000000"/>
          <w:sz w:val="28"/>
        </w:rPr>
        <w:t xml:space="preserve">
      қатысушы ұйымдар </w:t>
      </w:r>
      <w:r>
        <w:br/>
      </w:r>
      <w:r>
        <w:rPr>
          <w:rFonts w:ascii="Times New Roman"/>
          <w:b w:val="false"/>
          <w:i w:val="false"/>
          <w:color w:val="000000"/>
          <w:sz w:val="28"/>
        </w:rPr>
        <w:t xml:space="preserve">
      сандық құрамы (бір команданың, спортшылардың, жаттықтырушылар мен төрешілердің) </w:t>
      </w:r>
      <w:r>
        <w:br/>
      </w:r>
      <w:r>
        <w:rPr>
          <w:rFonts w:ascii="Times New Roman"/>
          <w:b w:val="false"/>
          <w:i w:val="false"/>
          <w:color w:val="000000"/>
          <w:sz w:val="28"/>
        </w:rPr>
        <w:t xml:space="preserve">
      өткізуші ұйымдар </w:t>
      </w:r>
    </w:p>
    <w:bookmarkEnd w:id="16"/>
    <w:bookmarkStart w:name="z18" w:id="17"/>
    <w:p>
      <w:pPr>
        <w:spacing w:after="0"/>
        <w:ind w:left="0"/>
        <w:jc w:val="both"/>
      </w:pPr>
      <w:r>
        <w:rPr>
          <w:rFonts w:ascii="Times New Roman"/>
          <w:b w:val="false"/>
          <w:i w:val="false"/>
          <w:color w:val="000000"/>
          <w:sz w:val="28"/>
        </w:rPr>
        <w:t xml:space="preserve">
      17. Спорт жарыстары мен оқу-жаттығу жиындарының күнтізбелік жоспарының негізінде Қазақстан Республикасында спорттық іс-шараларды өткізудің және халықаралық спорттық іс-шараларға қатысудың қаржылық күнтізбесі (3-қосымша) жасалады. </w:t>
      </w:r>
    </w:p>
    <w:bookmarkEnd w:id="17"/>
    <w:bookmarkStart w:name="z19" w:id="18"/>
    <w:p>
      <w:pPr>
        <w:spacing w:after="0"/>
        <w:ind w:left="0"/>
        <w:jc w:val="both"/>
      </w:pPr>
      <w:r>
        <w:rPr>
          <w:rFonts w:ascii="Times New Roman"/>
          <w:b w:val="false"/>
          <w:i w:val="false"/>
          <w:color w:val="000000"/>
          <w:sz w:val="28"/>
        </w:rPr>
        <w:t xml:space="preserve">
      18. Негізгі жұмыс көлемі спортшыларды тактикалық және спорттық техникалық дайындау болып табылатын оқу-жаттығу жиындары спорт жарыстарына тікелей даярлау жөніндегі жиындардың санатына жатады. </w:t>
      </w:r>
    </w:p>
    <w:bookmarkEnd w:id="18"/>
    <w:bookmarkStart w:name="z20" w:id="19"/>
    <w:p>
      <w:pPr>
        <w:spacing w:after="0"/>
        <w:ind w:left="0"/>
        <w:jc w:val="both"/>
      </w:pPr>
      <w:r>
        <w:rPr>
          <w:rFonts w:ascii="Times New Roman"/>
          <w:b w:val="false"/>
          <w:i w:val="false"/>
          <w:color w:val="000000"/>
          <w:sz w:val="28"/>
        </w:rPr>
        <w:t xml:space="preserve">
      19. Жалпы дене дайындығы бойынша спортшыларға тексеру жүргізу жөніндегі (тереңдетілген медициналық кешенді) қалпына келтіру оқу-жаттығу жиындары арнаулы жиындарға жатады. </w:t>
      </w:r>
    </w:p>
    <w:bookmarkEnd w:id="19"/>
    <w:bookmarkStart w:name="z21" w:id="20"/>
    <w:p>
      <w:pPr>
        <w:spacing w:after="0"/>
        <w:ind w:left="0"/>
        <w:jc w:val="both"/>
      </w:pPr>
      <w:r>
        <w:rPr>
          <w:rFonts w:ascii="Times New Roman"/>
          <w:b w:val="false"/>
          <w:i w:val="false"/>
          <w:color w:val="000000"/>
          <w:sz w:val="28"/>
        </w:rPr>
        <w:t xml:space="preserve">
      20. Оқу-жаттығу жиындарын өткізетін спорт ұйымдары: </w:t>
      </w:r>
      <w:r>
        <w:br/>
      </w:r>
      <w:r>
        <w:rPr>
          <w:rFonts w:ascii="Times New Roman"/>
          <w:b w:val="false"/>
          <w:i w:val="false"/>
          <w:color w:val="000000"/>
          <w:sz w:val="28"/>
        </w:rPr>
        <w:t xml:space="preserve">
      теориялық және практикалық сабақтардың, тәрбие жұмыстарының, спортшыларды даярлаудың дербес жоспарларын, кешенді ғылыми топтың жоспарын, медициналық қамтамасыз ету және сабақта қауіпсіздікті сақтау шараларының жоспарын бекітуі; </w:t>
      </w:r>
      <w:r>
        <w:br/>
      </w:r>
      <w:r>
        <w:rPr>
          <w:rFonts w:ascii="Times New Roman"/>
          <w:b w:val="false"/>
          <w:i w:val="false"/>
          <w:color w:val="000000"/>
          <w:sz w:val="28"/>
        </w:rPr>
        <w:t xml:space="preserve">
      оқу процесін өткізудің сапасына басты назар аударуы, спортшылардың техникалық және тактикалық шеберлігін жетілдіруі, тәрбие жұмысын ұйымдастыруы, қатысушылар арасында тәртіпті сақтауы, мүлікті сақтауы; </w:t>
      </w:r>
      <w:r>
        <w:br/>
      </w:r>
      <w:r>
        <w:rPr>
          <w:rFonts w:ascii="Times New Roman"/>
          <w:b w:val="false"/>
          <w:i w:val="false"/>
          <w:color w:val="000000"/>
          <w:sz w:val="28"/>
        </w:rPr>
        <w:t xml:space="preserve">
      білікті жаттықтырушыларды, дәрігерлерді, массажшыларды, сондай-ақ басқа да қажетті қызмет көрсетушілерді анықтауы; </w:t>
      </w:r>
      <w:r>
        <w:br/>
      </w:r>
      <w:r>
        <w:rPr>
          <w:rFonts w:ascii="Times New Roman"/>
          <w:b w:val="false"/>
          <w:i w:val="false"/>
          <w:color w:val="000000"/>
          <w:sz w:val="28"/>
        </w:rPr>
        <w:t xml:space="preserve">
      тамақпен, іссапар шығыстарымен, медико-биологиялық және қалпына келтіру құралдарымен қамтамасыз етуі; </w:t>
      </w:r>
      <w:r>
        <w:br/>
      </w:r>
      <w:r>
        <w:rPr>
          <w:rFonts w:ascii="Times New Roman"/>
          <w:b w:val="false"/>
          <w:i w:val="false"/>
          <w:color w:val="000000"/>
          <w:sz w:val="28"/>
        </w:rPr>
        <w:t xml:space="preserve">
      спорт ғимараттарымен және базалармен, қажетті мүкәммалдармен және жабдықтармен қамтамасыз етуі; </w:t>
      </w:r>
      <w:r>
        <w:br/>
      </w:r>
      <w:r>
        <w:rPr>
          <w:rFonts w:ascii="Times New Roman"/>
          <w:b w:val="false"/>
          <w:i w:val="false"/>
          <w:color w:val="000000"/>
          <w:sz w:val="28"/>
        </w:rPr>
        <w:t xml:space="preserve">
      оқу-жаттығу жиындарындағы материалдық жауапты адамға осы ұйымға ведомстволық бағыныстағы спорт базаларында өткізу кезінде қаржы-шаруашылық қызметті жүргізу үшін сенімхат беруі; </w:t>
      </w:r>
      <w:r>
        <w:br/>
      </w:r>
      <w:r>
        <w:rPr>
          <w:rFonts w:ascii="Times New Roman"/>
          <w:b w:val="false"/>
          <w:i w:val="false"/>
          <w:color w:val="000000"/>
          <w:sz w:val="28"/>
        </w:rPr>
        <w:t xml:space="preserve">
      техника қауіпсіздігі жөніндегі ережелерді қатаң сақтауы; </w:t>
      </w:r>
      <w:r>
        <w:br/>
      </w:r>
      <w:r>
        <w:rPr>
          <w:rFonts w:ascii="Times New Roman"/>
          <w:b w:val="false"/>
          <w:i w:val="false"/>
          <w:color w:val="000000"/>
          <w:sz w:val="28"/>
        </w:rPr>
        <w:t xml:space="preserve">
      спортшылардың және басқа оқу-жаттығу жиындарына қатысушылардың дербес тізімін бекітуі; </w:t>
      </w:r>
      <w:r>
        <w:br/>
      </w:r>
      <w:r>
        <w:rPr>
          <w:rFonts w:ascii="Times New Roman"/>
          <w:b w:val="false"/>
          <w:i w:val="false"/>
          <w:color w:val="000000"/>
          <w:sz w:val="28"/>
        </w:rPr>
        <w:t xml:space="preserve">
      Қазақстан Республикасының ұлттық құрама командасын ресми халықаралық жарыстарға даярлау кезінде бір мәрте сақтандыруды жүзеге асыруы қажет. </w:t>
      </w:r>
      <w:r>
        <w:br/>
      </w:r>
      <w:r>
        <w:rPr>
          <w:rFonts w:ascii="Times New Roman"/>
          <w:b w:val="false"/>
          <w:i w:val="false"/>
          <w:color w:val="000000"/>
          <w:sz w:val="28"/>
        </w:rPr>
        <w:t xml:space="preserve">
      Оқу-жаттығу жиындарының нәтижелері бойынша талдау жүргізу үшін тиісті спорттық ұйымға жиын нәтижелері туралы ақпарат жіберіледі. </w:t>
      </w:r>
    </w:p>
    <w:bookmarkEnd w:id="20"/>
    <w:bookmarkStart w:name="z22" w:id="21"/>
    <w:p>
      <w:pPr>
        <w:spacing w:after="0"/>
        <w:ind w:left="0"/>
        <w:jc w:val="both"/>
      </w:pPr>
      <w:r>
        <w:rPr>
          <w:rFonts w:ascii="Times New Roman"/>
          <w:b w:val="false"/>
          <w:i w:val="false"/>
          <w:color w:val="000000"/>
          <w:sz w:val="28"/>
        </w:rPr>
        <w:t xml:space="preserve">
      21. Спорт жарыстары мен оқу-жаттығу жиындарын өткізуші спорт ұйымдары спорттық іс-шараларды өткізудің қаржылық күнтізбесіне және жарыстар мен оқу-жаттығу жиындарын өткізудің күнтізбелік жоспарына сәйкес әрбір спорттық іс-шараны жеке өткізу үшін нормаға сәйкес қаржы шығыстарының сметасын бекітеді. </w:t>
      </w:r>
    </w:p>
    <w:bookmarkEnd w:id="21"/>
    <w:bookmarkStart w:name="z23" w:id="22"/>
    <w:p>
      <w:pPr>
        <w:spacing w:after="0"/>
        <w:ind w:left="0"/>
        <w:jc w:val="left"/>
      </w:pPr>
      <w:r>
        <w:rPr>
          <w:rFonts w:ascii="Times New Roman"/>
          <w:b/>
          <w:i w:val="false"/>
          <w:color w:val="000000"/>
        </w:rPr>
        <w:t xml:space="preserve"> 
  2. Спорттық іс-шаралардың шығыстарын жабу тәртібі </w:t>
      </w:r>
    </w:p>
    <w:bookmarkEnd w:id="22"/>
    <w:p>
      <w:pPr>
        <w:spacing w:after="0"/>
        <w:ind w:left="0"/>
        <w:jc w:val="both"/>
      </w:pPr>
      <w:r>
        <w:rPr>
          <w:rFonts w:ascii="Times New Roman"/>
          <w:b w:val="false"/>
          <w:i w:val="false"/>
          <w:color w:val="000000"/>
          <w:sz w:val="28"/>
        </w:rPr>
        <w:t xml:space="preserve">      22. Спорт ұйымдары спорттық іс-шараларды өткізу кезінде Регламентке (Ережеге) сәйкес мынадай шығыстар жұмсауы мүмкін: </w:t>
      </w:r>
      <w:r>
        <w:br/>
      </w:r>
      <w:r>
        <w:rPr>
          <w:rFonts w:ascii="Times New Roman"/>
          <w:b w:val="false"/>
          <w:i w:val="false"/>
          <w:color w:val="000000"/>
          <w:sz w:val="28"/>
        </w:rPr>
        <w:t xml:space="preserve">
      жарысты өткізуді ұйымдастырушылар: </w:t>
      </w:r>
      <w:r>
        <w:br/>
      </w:r>
      <w:r>
        <w:rPr>
          <w:rFonts w:ascii="Times New Roman"/>
          <w:b w:val="false"/>
          <w:i w:val="false"/>
          <w:color w:val="000000"/>
          <w:sz w:val="28"/>
        </w:rPr>
        <w:t xml:space="preserve">
      спорт ғимараттарын жалға алу; </w:t>
      </w:r>
      <w:r>
        <w:br/>
      </w:r>
      <w:r>
        <w:rPr>
          <w:rFonts w:ascii="Times New Roman"/>
          <w:b w:val="false"/>
          <w:i w:val="false"/>
          <w:color w:val="000000"/>
          <w:sz w:val="28"/>
        </w:rPr>
        <w:t xml:space="preserve">
      төрешілердің жұмысына және іссапарына ақы төлеу; </w:t>
      </w:r>
      <w:r>
        <w:br/>
      </w:r>
      <w:r>
        <w:rPr>
          <w:rFonts w:ascii="Times New Roman"/>
          <w:b w:val="false"/>
          <w:i w:val="false"/>
          <w:color w:val="000000"/>
          <w:sz w:val="28"/>
        </w:rPr>
        <w:t xml:space="preserve">
      марапаттау; </w:t>
      </w:r>
      <w:r>
        <w:br/>
      </w:r>
      <w:r>
        <w:rPr>
          <w:rFonts w:ascii="Times New Roman"/>
          <w:b w:val="false"/>
          <w:i w:val="false"/>
          <w:color w:val="000000"/>
          <w:sz w:val="28"/>
        </w:rPr>
        <w:t xml:space="preserve">
      баспаханалық және кеңселік шығыстар; </w:t>
      </w:r>
      <w:r>
        <w:br/>
      </w:r>
      <w:r>
        <w:rPr>
          <w:rFonts w:ascii="Times New Roman"/>
          <w:b w:val="false"/>
          <w:i w:val="false"/>
          <w:color w:val="000000"/>
          <w:sz w:val="28"/>
        </w:rPr>
        <w:t xml:space="preserve">
      көлік шығыстары; </w:t>
      </w:r>
      <w:r>
        <w:br/>
      </w:r>
      <w:r>
        <w:rPr>
          <w:rFonts w:ascii="Times New Roman"/>
          <w:b w:val="false"/>
          <w:i w:val="false"/>
          <w:color w:val="000000"/>
          <w:sz w:val="28"/>
        </w:rPr>
        <w:t xml:space="preserve">
      медициналық қамтамасыз ету, жарысқа дайындалу және өткізу орындарда қызметшілерге ақы төлеу; </w:t>
      </w:r>
      <w:r>
        <w:br/>
      </w:r>
      <w:r>
        <w:rPr>
          <w:rFonts w:ascii="Times New Roman"/>
          <w:b w:val="false"/>
          <w:i w:val="false"/>
          <w:color w:val="000000"/>
          <w:sz w:val="28"/>
        </w:rPr>
        <w:t xml:space="preserve">
      МАИ-дың ілесуін қамтамасыз ету және жарыс кезінде қоғамдық тәртіпті сақтау; </w:t>
      </w:r>
      <w:r>
        <w:br/>
      </w:r>
      <w:r>
        <w:rPr>
          <w:rFonts w:ascii="Times New Roman"/>
          <w:b w:val="false"/>
          <w:i w:val="false"/>
          <w:color w:val="000000"/>
          <w:sz w:val="28"/>
        </w:rPr>
        <w:t xml:space="preserve">
      егер жарыс Регламентімен (Ережемен) көзделген болса, жарысқа қатысушыларды тамақтандыру мен орналастыру. </w:t>
      </w:r>
      <w:r>
        <w:br/>
      </w:r>
      <w:r>
        <w:rPr>
          <w:rFonts w:ascii="Times New Roman"/>
          <w:b w:val="false"/>
          <w:i w:val="false"/>
          <w:color w:val="000000"/>
          <w:sz w:val="28"/>
        </w:rPr>
        <w:t xml:space="preserve">
      Қазақстан Республикасының аумағында кешенді және халықаралық спорттық іс-шаралар өткізу кезінде режиссерлік-қойылым топтарына ақы төлеу, іс-шараның салтанатты ашылуы мен жабылуын (реквизиттер, киімдер, мүкәммалдар, жабдықтар, жарықпен және дыбыспен әрлеу, жарыстың орнын безендіру) материалдық қамтамасыз етуге шығыстар көзделуі мүмкін. </w:t>
      </w:r>
      <w:r>
        <w:br/>
      </w:r>
      <w:r>
        <w:rPr>
          <w:rFonts w:ascii="Times New Roman"/>
          <w:b w:val="false"/>
          <w:i w:val="false"/>
          <w:color w:val="000000"/>
          <w:sz w:val="28"/>
        </w:rPr>
        <w:t xml:space="preserve">
       Жарысқа іссапарға жіберуші ұйымдар: </w:t>
      </w:r>
      <w:r>
        <w:br/>
      </w:r>
      <w:r>
        <w:rPr>
          <w:rFonts w:ascii="Times New Roman"/>
          <w:b w:val="false"/>
          <w:i w:val="false"/>
          <w:color w:val="000000"/>
          <w:sz w:val="28"/>
        </w:rPr>
        <w:t xml:space="preserve">
      Жолақысы, спортшылардың және басқа қатысушылардың жолда болған уақытына төленетін тәулікақы бойынша; </w:t>
      </w:r>
      <w:r>
        <w:br/>
      </w:r>
      <w:r>
        <w:rPr>
          <w:rFonts w:ascii="Times New Roman"/>
          <w:b w:val="false"/>
          <w:i w:val="false"/>
          <w:color w:val="000000"/>
          <w:sz w:val="28"/>
        </w:rPr>
        <w:t xml:space="preserve">
      спорт жарыстарында болған уақытта қатысушыларды тұрғын үй-жаймен, тамақпен және тәулікақымен, спорттық киіммен және шерулік киіммен (кешенді жарыстарда) қамтамасыз ету, спортшыларды сақтандыру, өтінім жарналары, спорт ғимаратын және спорттық мүкәммалды жалға алу, егер жарысты өткізу Регламентінде бұл шығыстар көзделсе, онда төрешілерді іссапарға жіберу бойынша; </w:t>
      </w:r>
      <w:r>
        <w:br/>
      </w:r>
      <w:r>
        <w:rPr>
          <w:rFonts w:ascii="Times New Roman"/>
          <w:b w:val="false"/>
          <w:i w:val="false"/>
          <w:color w:val="000000"/>
          <w:sz w:val="28"/>
        </w:rPr>
        <w:t xml:space="preserve">
      жарыс республикадан тыс жерде өтетін болса шығу құжаттарын ресімдеу (визалар, сауалнамалар, консульдық алым және т.б.); </w:t>
      </w:r>
      <w:r>
        <w:br/>
      </w:r>
      <w:r>
        <w:rPr>
          <w:rFonts w:ascii="Times New Roman"/>
          <w:b w:val="false"/>
          <w:i w:val="false"/>
          <w:color w:val="000000"/>
          <w:sz w:val="28"/>
        </w:rPr>
        <w:t xml:space="preserve">
      ойындардың Регламентіне (Ережесіне) сәйкес, ресми халықаралық жарыстарға Қазақстан Республикасы ұлттық құрама командасының қатысуы кезінде спортшыларды бір мәрте сақтандыру үшін; </w:t>
      </w:r>
      <w:r>
        <w:br/>
      </w:r>
      <w:r>
        <w:rPr>
          <w:rFonts w:ascii="Times New Roman"/>
          <w:b w:val="false"/>
          <w:i w:val="false"/>
          <w:color w:val="000000"/>
          <w:sz w:val="28"/>
        </w:rPr>
        <w:t xml:space="preserve">
      спортшыларға, жаттықтырушыларға, төрешілер мен қызмет көрсетуші қызметшілерге егер тамақтануға (тәулікақы) немесе тәулікақыда қалталық шығыстар үшін (Олимпиада және Азия, Шығыс Азия ойындарында) қаражат қаралмаса, немесе тәулікақыға бөлінген қаражат Қазақстан Республикасының Үкіметі белгілеген нормадан аз болса; </w:t>
      </w:r>
      <w:r>
        <w:br/>
      </w:r>
      <w:r>
        <w:rPr>
          <w:rFonts w:ascii="Times New Roman"/>
          <w:b w:val="false"/>
          <w:i w:val="false"/>
          <w:color w:val="000000"/>
          <w:sz w:val="28"/>
        </w:rPr>
        <w:t xml:space="preserve">
      өкілдік шығыстар үшін (Олимпиада және Азия, Шығыс Азия және Орталық Азия ойындарында). </w:t>
      </w:r>
    </w:p>
    <w:bookmarkStart w:name="z24" w:id="23"/>
    <w:p>
      <w:pPr>
        <w:spacing w:after="0"/>
        <w:ind w:left="0"/>
        <w:jc w:val="both"/>
      </w:pPr>
      <w:r>
        <w:rPr>
          <w:rFonts w:ascii="Times New Roman"/>
          <w:b w:val="false"/>
          <w:i w:val="false"/>
          <w:color w:val="000000"/>
          <w:sz w:val="28"/>
        </w:rPr>
        <w:t xml:space="preserve">
      23. Қазақстан Республикасының шегіндегі халықаралық жарыстарды өткізу кезінде, сондай-ақ Қазақстан Республикасының ашық чемпионаттарында қатысушыларды материалдық қамтамасыз етумен байланысты барлық шығыстарды егер жарыс Регламентімен (Ережесімен) өзгеше көзделмесе, онда командаларды сол жарыстарға жіберуші спорт ұйымдары көтереді. </w:t>
      </w:r>
    </w:p>
    <w:bookmarkEnd w:id="23"/>
    <w:bookmarkStart w:name="z25" w:id="24"/>
    <w:p>
      <w:pPr>
        <w:spacing w:after="0"/>
        <w:ind w:left="0"/>
        <w:jc w:val="both"/>
      </w:pPr>
      <w:r>
        <w:rPr>
          <w:rFonts w:ascii="Times New Roman"/>
          <w:b w:val="false"/>
          <w:i w:val="false"/>
          <w:color w:val="000000"/>
          <w:sz w:val="28"/>
        </w:rPr>
        <w:t xml:space="preserve">
      24. Уәкілетті орган жекелеген, атап айтқанда футболдан, хоккейден және басқа спорт түрлерінен республикалық жарыстар өткізуді спорт ұйымдарына тапсырған жағдайда және кейбір халықаралық жарыстарға қатысу кезінде жарыс Регламентіне (Ережесіне) көрсетілген соманы есептеудің негіздемесімен бірге өтінімдік жарналар қарастыруы мүмкін. </w:t>
      </w:r>
      <w:r>
        <w:br/>
      </w:r>
      <w:r>
        <w:rPr>
          <w:rFonts w:ascii="Times New Roman"/>
          <w:b w:val="false"/>
          <w:i w:val="false"/>
          <w:color w:val="000000"/>
          <w:sz w:val="28"/>
        </w:rPr>
        <w:t xml:space="preserve">
      Федерациялар немесе Уәкілетті орган (немесе) дене шынықтыру және спорт жөніндегі жергілікті атқару органы осы спорт ұйымдарының жарысты өткізу Регламентінде (Ережесінде) көзделген мақсаттарға, көлемде және мерзімде өтінім жарналарын аударады. </w:t>
      </w:r>
    </w:p>
    <w:bookmarkEnd w:id="24"/>
    <w:bookmarkStart w:name="z26" w:id="25"/>
    <w:p>
      <w:pPr>
        <w:spacing w:after="0"/>
        <w:ind w:left="0"/>
        <w:jc w:val="both"/>
      </w:pPr>
      <w:r>
        <w:rPr>
          <w:rFonts w:ascii="Times New Roman"/>
          <w:b w:val="false"/>
          <w:i w:val="false"/>
          <w:color w:val="000000"/>
          <w:sz w:val="28"/>
        </w:rPr>
        <w:t xml:space="preserve">
      25. Спорттық іс-шараларға (спорт ғимараттарын, спорт жабдықтарын жалға алу, медициналық қамтамасыз ету, қызмет көрсетуші қызметшілерді ұстау) арналған қаражатты неғұрлым тиімді пайдалану және шығыстарды қысқарту мақсатында осы іс-шараға қатысушы әрбір мемлекеттік немесе қоғамдық ұйымның келісімі және шешімі бойынша мемлекеттік және қоғамдық қаражат кооперациялануы мүмкін. </w:t>
      </w:r>
      <w:r>
        <w:br/>
      </w:r>
      <w:r>
        <w:rPr>
          <w:rFonts w:ascii="Times New Roman"/>
          <w:b w:val="false"/>
          <w:i w:val="false"/>
          <w:color w:val="000000"/>
          <w:sz w:val="28"/>
        </w:rPr>
        <w:t xml:space="preserve">
      Кооперациялау тәртібін ұйымдар өзара келіседі, күнтізбелік жоспарлар мен іс-шараны өткізу туралы Регламентті (Ережені) әзірлеу мен бекіту кезінде ескереді. </w:t>
      </w:r>
    </w:p>
    <w:bookmarkEnd w:id="25"/>
    <w:bookmarkStart w:name="z27" w:id="26"/>
    <w:p>
      <w:pPr>
        <w:spacing w:after="0"/>
        <w:ind w:left="0"/>
        <w:jc w:val="both"/>
      </w:pPr>
      <w:r>
        <w:rPr>
          <w:rFonts w:ascii="Times New Roman"/>
          <w:b w:val="false"/>
          <w:i w:val="false"/>
          <w:color w:val="000000"/>
          <w:sz w:val="28"/>
        </w:rPr>
        <w:t xml:space="preserve">
      26. Спорт жарыстарына қатысу үшін оқу-жаттығу жиындарын өткізу кезіндегі жиынға қатысушыларды материалдық қамтамасыз етумен байланысты барлық шығыстарды сол жиындарды өткізетін спорт ұйымдары көтереді. Оқу-жаттығу жиындарына қосымша өткізуші ұйымның келісімі бойынша спорт ұйымдарын жіберушілердің есебінен спортшылар мен жаттықтырушылар тартылуы мүмкін. </w:t>
      </w:r>
      <w:r>
        <w:br/>
      </w:r>
      <w:r>
        <w:rPr>
          <w:rFonts w:ascii="Times New Roman"/>
          <w:b w:val="false"/>
          <w:i w:val="false"/>
          <w:color w:val="000000"/>
          <w:sz w:val="28"/>
        </w:rPr>
        <w:t xml:space="preserve">
      Оқу-жаттығу жиындарын өткізу шығыстары мыналарды біріктіреді: </w:t>
      </w:r>
      <w:r>
        <w:br/>
      </w:r>
      <w:r>
        <w:rPr>
          <w:rFonts w:ascii="Times New Roman"/>
          <w:b w:val="false"/>
          <w:i w:val="false"/>
          <w:color w:val="000000"/>
          <w:sz w:val="28"/>
        </w:rPr>
        <w:t xml:space="preserve">
      Жолақы, спортшылардың және басқа қатысушылардың жолда болған уақытына төленетін тәулікақы; </w:t>
      </w:r>
      <w:r>
        <w:br/>
      </w:r>
      <w:r>
        <w:rPr>
          <w:rFonts w:ascii="Times New Roman"/>
          <w:b w:val="false"/>
          <w:i w:val="false"/>
          <w:color w:val="000000"/>
          <w:sz w:val="28"/>
        </w:rPr>
        <w:t xml:space="preserve">
      жиындарда болған уақытта қатысушыларды тұрғын үй-жаймен, тамақпен және тәулікақымен, спортшыларды сақтандыру, спорт ғимараттары мен спорттық мүкәммалды жалға алу; </w:t>
      </w:r>
      <w:r>
        <w:br/>
      </w:r>
      <w:r>
        <w:rPr>
          <w:rFonts w:ascii="Times New Roman"/>
          <w:b w:val="false"/>
          <w:i w:val="false"/>
          <w:color w:val="000000"/>
          <w:sz w:val="28"/>
        </w:rPr>
        <w:t xml:space="preserve">
      көлік шығыстары және (немесе) ЖЖМ; </w:t>
      </w:r>
      <w:r>
        <w:br/>
      </w:r>
      <w:r>
        <w:rPr>
          <w:rFonts w:ascii="Times New Roman"/>
          <w:b w:val="false"/>
          <w:i w:val="false"/>
          <w:color w:val="000000"/>
          <w:sz w:val="28"/>
        </w:rPr>
        <w:t xml:space="preserve">
      медициналық қамтамасыз ету; </w:t>
      </w:r>
      <w:r>
        <w:br/>
      </w:r>
      <w:r>
        <w:rPr>
          <w:rFonts w:ascii="Times New Roman"/>
          <w:b w:val="false"/>
          <w:i w:val="false"/>
          <w:color w:val="000000"/>
          <w:sz w:val="28"/>
        </w:rPr>
        <w:t xml:space="preserve">
      медико-биологиялық препараттармен және қалпына келтіру құралдарымен қамтамасыз ету; </w:t>
      </w:r>
      <w:r>
        <w:br/>
      </w:r>
      <w:r>
        <w:rPr>
          <w:rFonts w:ascii="Times New Roman"/>
          <w:b w:val="false"/>
          <w:i w:val="false"/>
          <w:color w:val="000000"/>
          <w:sz w:val="28"/>
        </w:rPr>
        <w:t xml:space="preserve">
      қажетті мүкәммалдар мен жабдықтар жеткізу; </w:t>
      </w:r>
      <w:r>
        <w:br/>
      </w:r>
      <w:r>
        <w:rPr>
          <w:rFonts w:ascii="Times New Roman"/>
          <w:b w:val="false"/>
          <w:i w:val="false"/>
          <w:color w:val="000000"/>
          <w:sz w:val="28"/>
        </w:rPr>
        <w:t xml:space="preserve">
      жиындар республикадан тыс жерде өтетін болса шығу құжаттарын ресімдеу (визалар, сауалнамалар, консульдық алым); </w:t>
      </w:r>
      <w:r>
        <w:br/>
      </w:r>
      <w:r>
        <w:rPr>
          <w:rFonts w:ascii="Times New Roman"/>
          <w:b w:val="false"/>
          <w:i w:val="false"/>
          <w:color w:val="000000"/>
          <w:sz w:val="28"/>
        </w:rPr>
        <w:t xml:space="preserve">
      ресми халықаралық жарыстарға Қазақстан Республикасы ұлттық құрама командасының қатысуы кезінде спортшыларды бір мәрте сақтандыру. </w:t>
      </w:r>
    </w:p>
    <w:bookmarkEnd w:id="26"/>
    <w:bookmarkStart w:name="z28" w:id="27"/>
    <w:p>
      <w:pPr>
        <w:spacing w:after="0"/>
        <w:ind w:left="0"/>
        <w:jc w:val="left"/>
      </w:pPr>
      <w:r>
        <w:rPr>
          <w:rFonts w:ascii="Times New Roman"/>
          <w:b/>
          <w:i w:val="false"/>
          <w:color w:val="000000"/>
        </w:rPr>
        <w:t xml:space="preserve"> 
  3. Қатысушылар мен спорт төрешілерін спорттық </w:t>
      </w:r>
      <w:r>
        <w:br/>
      </w:r>
      <w:r>
        <w:rPr>
          <w:rFonts w:ascii="Times New Roman"/>
          <w:b/>
          <w:i w:val="false"/>
          <w:color w:val="000000"/>
        </w:rPr>
        <w:t xml:space="preserve">
іс-шараларға жіберу тәртібі </w:t>
      </w:r>
    </w:p>
    <w:bookmarkEnd w:id="27"/>
    <w:p>
      <w:pPr>
        <w:spacing w:after="0"/>
        <w:ind w:left="0"/>
        <w:jc w:val="both"/>
      </w:pPr>
      <w:r>
        <w:rPr>
          <w:rFonts w:ascii="Times New Roman"/>
          <w:b w:val="false"/>
          <w:i w:val="false"/>
          <w:color w:val="000000"/>
          <w:sz w:val="28"/>
        </w:rPr>
        <w:t xml:space="preserve">      27. Спорттық іс-шараларға қатысушыларды, соның ішінде спорт жарыстарына қызмет ету үшін спорт төрешілерін іссапарға жіберу жарыс туралы Регламентке (Ережеге) сәйкес бұйрықтың (немесе шақыртудың) негізінде спорт ұйымдары жүзеге асырады. </w:t>
      </w:r>
    </w:p>
    <w:bookmarkStart w:name="z29" w:id="28"/>
    <w:p>
      <w:pPr>
        <w:spacing w:after="0"/>
        <w:ind w:left="0"/>
        <w:jc w:val="both"/>
      </w:pPr>
      <w:r>
        <w:rPr>
          <w:rFonts w:ascii="Times New Roman"/>
          <w:b w:val="false"/>
          <w:i w:val="false"/>
          <w:color w:val="000000"/>
          <w:sz w:val="28"/>
        </w:rPr>
        <w:t xml:space="preserve">
      28. Спорттық іс-шараларға шығу күні деп жіберілушінің поездың, автобустың немесе басқа көлік құралдарының тұрақты жұмыс орнынан немесе тұратын жерінен шыққан күні есептеледі, ал келген күні болып көрсетілген көліктің тұрақты жұмыс немесе тұратын орнына келген күні есептеледі. </w:t>
      </w:r>
      <w:r>
        <w:br/>
      </w:r>
      <w:r>
        <w:rPr>
          <w:rFonts w:ascii="Times New Roman"/>
          <w:b w:val="false"/>
          <w:i w:val="false"/>
          <w:color w:val="000000"/>
          <w:sz w:val="28"/>
        </w:rPr>
        <w:t xml:space="preserve">
      Көліктің 24 сағатқа дейін жөнелген уақытын қосқанда шығу күні деп ағымдағы тәуліктер, нөл сағаттан бастап және одан кейін келесі тәулік есептеледі. </w:t>
      </w:r>
      <w:r>
        <w:br/>
      </w:r>
      <w:r>
        <w:rPr>
          <w:rFonts w:ascii="Times New Roman"/>
          <w:b w:val="false"/>
          <w:i w:val="false"/>
          <w:color w:val="000000"/>
          <w:sz w:val="28"/>
        </w:rPr>
        <w:t xml:space="preserve">
      Егер поезд жүретін станса (пристань немесе әуежай) тұрғылықты мекеннің сыртында орналасса, онда стансаға, пристаньға, әуежайға дейінгі жолға кететін қажетті уақыт есептеледі. </w:t>
      </w:r>
    </w:p>
    <w:bookmarkEnd w:id="28"/>
    <w:bookmarkStart w:name="z30" w:id="29"/>
    <w:p>
      <w:pPr>
        <w:spacing w:after="0"/>
        <w:ind w:left="0"/>
        <w:jc w:val="both"/>
      </w:pPr>
      <w:r>
        <w:rPr>
          <w:rFonts w:ascii="Times New Roman"/>
          <w:b w:val="false"/>
          <w:i w:val="false"/>
          <w:color w:val="000000"/>
          <w:sz w:val="28"/>
        </w:rPr>
        <w:t xml:space="preserve">
      29. Республика аумағы шегінде жарыстарға немесе оқу-жаттығу жиындарына қатысу үшін командаларды немесе топтарды жіберу кезінде команда басшысына (өкіліне, жаттықтырушыға) "қоса берілетін тізімге сай, командасымен (тобымен) ___________________________________ жолдасқа берілді" деп көрсетіле отырып, бір іссапар куәлігi беріледі. </w:t>
      </w:r>
      <w:r>
        <w:br/>
      </w:r>
      <w:r>
        <w:rPr>
          <w:rFonts w:ascii="Times New Roman"/>
          <w:b w:val="false"/>
          <w:i w:val="false"/>
          <w:color w:val="000000"/>
          <w:sz w:val="28"/>
        </w:rPr>
        <w:t xml:space="preserve">
      Тізімде спорттық іс-шараның және барлық қатысушылардың толық атауы көрсетіледі. Спорт ұйымының басшысы іссапар куәлігіне және тізімге қол қояды және мөр басады. </w:t>
      </w:r>
    </w:p>
    <w:bookmarkEnd w:id="29"/>
    <w:bookmarkStart w:name="z31" w:id="30"/>
    <w:p>
      <w:pPr>
        <w:spacing w:after="0"/>
        <w:ind w:left="0"/>
        <w:jc w:val="both"/>
      </w:pPr>
      <w:r>
        <w:rPr>
          <w:rFonts w:ascii="Times New Roman"/>
          <w:b w:val="false"/>
          <w:i w:val="false"/>
          <w:color w:val="000000"/>
          <w:sz w:val="28"/>
        </w:rPr>
        <w:t xml:space="preserve">
      30. Жоғары тұрған ұйым оқу-жаттығу жиындарында немесе жарыстарда қатысуды жалғастыру үшін қалдырылған спорттық іс-шараларға қатысушыларға жеке іссапар куәлігі беріледі. </w:t>
      </w:r>
    </w:p>
    <w:bookmarkEnd w:id="30"/>
    <w:bookmarkStart w:name="z32" w:id="31"/>
    <w:p>
      <w:pPr>
        <w:spacing w:after="0"/>
        <w:ind w:left="0"/>
        <w:jc w:val="both"/>
      </w:pPr>
      <w:r>
        <w:rPr>
          <w:rFonts w:ascii="Times New Roman"/>
          <w:b w:val="false"/>
          <w:i w:val="false"/>
          <w:color w:val="000000"/>
          <w:sz w:val="28"/>
        </w:rPr>
        <w:t xml:space="preserve">
      31. Егер бір тәуліктен астам уақыттағы жарыстарды және оқу-жаттығу жиындарын өткізу қатысушыларды және спорт төрешілерін олардың негізгі жұмысынан босатумен байланысты болса, оларға жарыстар мен жиындар кезінде, жарыстар мен жиындарға бару және қайту жолына олардың негізгі жұмыс орнынан алатын орташа жалақысы сақталып өтеледі. </w:t>
      </w:r>
    </w:p>
    <w:bookmarkEnd w:id="31"/>
    <w:bookmarkStart w:name="z33" w:id="32"/>
    <w:p>
      <w:pPr>
        <w:spacing w:after="0"/>
        <w:ind w:left="0"/>
        <w:jc w:val="both"/>
      </w:pPr>
      <w:r>
        <w:rPr>
          <w:rFonts w:ascii="Times New Roman"/>
          <w:b w:val="false"/>
          <w:i w:val="false"/>
          <w:color w:val="000000"/>
          <w:sz w:val="28"/>
        </w:rPr>
        <w:t xml:space="preserve">
      32. Спорттық іс-шараларды өткізуші спорт ұйымдарының штаттағы қызметкерлеріне, жарысқа және оқу-жаттығу жиындарына тартылған қатысушылар мен төрешілерге орташа жалақысы тұрақты жұмыс орны бойынша сақталады. </w:t>
      </w:r>
    </w:p>
    <w:bookmarkEnd w:id="32"/>
    <w:bookmarkStart w:name="z34" w:id="33"/>
    <w:p>
      <w:pPr>
        <w:spacing w:after="0"/>
        <w:ind w:left="0"/>
        <w:jc w:val="both"/>
      </w:pPr>
      <w:r>
        <w:rPr>
          <w:rFonts w:ascii="Times New Roman"/>
          <w:b w:val="false"/>
          <w:i w:val="false"/>
          <w:color w:val="000000"/>
          <w:sz w:val="28"/>
        </w:rPr>
        <w:t>
      33. Спорттық іс-шараларға қызмет етуші спорт төрешілері мен медицина қызметкерлеріне ақы төлеу Қазақстан Республикасы Үкіметінің 2002 жылғы 11 қаңтардағы "Мемлекеттік мекемелердің мемлекеттік қызметші емес қызметкерлеріне еңбекақы төлеу жүйесі туралы" N 41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жүргізіледі. </w:t>
      </w:r>
    </w:p>
    <w:bookmarkEnd w:id="33"/>
    <w:bookmarkStart w:name="z35" w:id="34"/>
    <w:p>
      <w:pPr>
        <w:spacing w:after="0"/>
        <w:ind w:left="0"/>
        <w:jc w:val="both"/>
      </w:pPr>
      <w:r>
        <w:rPr>
          <w:rFonts w:ascii="Times New Roman"/>
          <w:b w:val="false"/>
          <w:i w:val="false"/>
          <w:color w:val="000000"/>
          <w:sz w:val="28"/>
        </w:rPr>
        <w:t xml:space="preserve">
      34. Бас төрешілер алқасының мүшелеріне жарыстың әр күніне қызмет еткені үшін ақы төленеді. </w:t>
      </w:r>
      <w:r>
        <w:br/>
      </w:r>
      <w:r>
        <w:rPr>
          <w:rFonts w:ascii="Times New Roman"/>
          <w:b w:val="false"/>
          <w:i w:val="false"/>
          <w:color w:val="000000"/>
          <w:sz w:val="28"/>
        </w:rPr>
        <w:t xml:space="preserve">
      Төрешілердің жарыста көрсеткен қызметі үшін бас төреші мен бас хатшы-төреші қол қойған, төрешілер алқасы мүшелері тізімінің негізінде өткізуші ұйымның бұйрығы оларға ақы төлеуге негіздеме болады. </w:t>
      </w:r>
      <w:r>
        <w:br/>
      </w:r>
      <w:r>
        <w:rPr>
          <w:rFonts w:ascii="Times New Roman"/>
          <w:b w:val="false"/>
          <w:i w:val="false"/>
          <w:color w:val="000000"/>
          <w:sz w:val="28"/>
        </w:rPr>
        <w:t xml:space="preserve">
      Төрешілерге ақы төлеу жарысты өткізуші спорт ұйымының сметасына сәйкес жарыстар өтетін жерлерде қызмет көрсеткені үшін төленеді. </w:t>
      </w:r>
      <w:r>
        <w:br/>
      </w:r>
      <w:r>
        <w:rPr>
          <w:rFonts w:ascii="Times New Roman"/>
          <w:b w:val="false"/>
          <w:i w:val="false"/>
          <w:color w:val="000000"/>
          <w:sz w:val="28"/>
        </w:rPr>
        <w:t xml:space="preserve">
      Спорт жарыстарына қызмет көрсеткені үшін төрешілерге ақы төлеу осы Ережеде көзделген оларға көрсетілетін материалдық қамтамасыз етудің басқа түрлеріне қарамастан жүргізіледі. </w:t>
      </w:r>
    </w:p>
    <w:bookmarkEnd w:id="34"/>
    <w:bookmarkStart w:name="z36" w:id="35"/>
    <w:p>
      <w:pPr>
        <w:spacing w:after="0"/>
        <w:ind w:left="0"/>
        <w:jc w:val="both"/>
      </w:pPr>
      <w:r>
        <w:rPr>
          <w:rFonts w:ascii="Times New Roman"/>
          <w:b w:val="false"/>
          <w:i w:val="false"/>
          <w:color w:val="000000"/>
          <w:sz w:val="28"/>
        </w:rPr>
        <w:t xml:space="preserve">
      35. Спорттық іс-шараларды өткізу кезінде уақытша қызметкерлерді (есепшілерді, жұмысшыларды, машинисткаларды) жұмысқа тарту шарт негізінде (еңбек шарты) төленеді. </w:t>
      </w:r>
    </w:p>
    <w:bookmarkEnd w:id="35"/>
    <w:bookmarkStart w:name="z37" w:id="36"/>
    <w:p>
      <w:pPr>
        <w:spacing w:after="0"/>
        <w:ind w:left="0"/>
        <w:jc w:val="both"/>
      </w:pPr>
      <w:r>
        <w:rPr>
          <w:rFonts w:ascii="Times New Roman"/>
          <w:b w:val="false"/>
          <w:i w:val="false"/>
          <w:color w:val="000000"/>
          <w:sz w:val="28"/>
        </w:rPr>
        <w:t xml:space="preserve">
      36. Қатысушылар мен төрешілерді спорттық іс-шараларға жіберу кезінде аудару есебінен әуе, темір жол және басқа көлік түрлеріне билеттер сатып алуға рұқсат беріледі немесе жолақы құжаттарын тапсырудың негізінде екі бағытқа кеткен жолақы құны егер нормативтік құқықтық актілермен өзгеше көзделмесе өтеледі. </w:t>
      </w:r>
      <w:r>
        <w:br/>
      </w:r>
      <w:r>
        <w:rPr>
          <w:rFonts w:ascii="Times New Roman"/>
          <w:b w:val="false"/>
          <w:i w:val="false"/>
          <w:color w:val="000000"/>
          <w:sz w:val="28"/>
        </w:rPr>
        <w:t xml:space="preserve">
      Жолақы құжаттары тапсырылмаған жекелеген жағдайларда, жарысқа жіберуші ұйым басшысының рұқсатымен авиакомпаниялар куәландырған билеттердің көшірмелеріне сай немесе көлікпен жүрудің ең төменгі құны бойынша қатысушыға және спорт төрешісіне тұрақты жұмысы немесе тұратын жері мен спорттық іс-шараларды өткізетін жерлер арасындағы жол құны өтелуі мүмкін. </w:t>
      </w:r>
      <w:r>
        <w:br/>
      </w:r>
      <w:r>
        <w:rPr>
          <w:rFonts w:ascii="Times New Roman"/>
          <w:b w:val="false"/>
          <w:i w:val="false"/>
          <w:color w:val="000000"/>
          <w:sz w:val="28"/>
        </w:rPr>
        <w:t xml:space="preserve">
      Спорттық іс-шараларды (егер бұл шығыстар бұйрықпен бекітілген осы іс-шаралардың сметасында көзделсе) өткізетін спорт ұйымдары өзге қалалардан келген спорт жарыстарының төрешілеріне және оқу-жаттығу жиындарының өзге қатысушыларына қайтуға билеттер сатып алады және қолхатпен ведомость бойынша береді. </w:t>
      </w:r>
      <w:r>
        <w:br/>
      </w:r>
      <w:r>
        <w:rPr>
          <w:rFonts w:ascii="Times New Roman"/>
          <w:b w:val="false"/>
          <w:i w:val="false"/>
          <w:color w:val="000000"/>
          <w:sz w:val="28"/>
        </w:rPr>
        <w:t xml:space="preserve">
      Берілген билеттің нөмірі мен сериясы, поездың немесе ұшақ рейсінің нөмірі, баратын станциясы немесе әуежайы, жүретін күні, билеттің құны ведомоста тіркелуге тиіс. </w:t>
      </w:r>
      <w:r>
        <w:br/>
      </w:r>
      <w:r>
        <w:rPr>
          <w:rFonts w:ascii="Times New Roman"/>
          <w:b w:val="false"/>
          <w:i w:val="false"/>
          <w:color w:val="000000"/>
          <w:sz w:val="28"/>
        </w:rPr>
        <w:t xml:space="preserve">
      Ведомость жұмсалымдарды тізімнен шығаруға негіз болып табылмайды, билеттер сатып алған немесе ақысын төлеген ұйымдарға қайтарылуы қажет. </w:t>
      </w:r>
      <w:r>
        <w:br/>
      </w:r>
      <w:r>
        <w:rPr>
          <w:rFonts w:ascii="Times New Roman"/>
          <w:b w:val="false"/>
          <w:i w:val="false"/>
          <w:color w:val="000000"/>
          <w:sz w:val="28"/>
        </w:rPr>
        <w:t xml:space="preserve">
      Поездарда төсек-орындарды пайдаланудың шығыстары плацкарт, купе немесе жұмсақ вагондармен барғанда, спорттық іс-шаралардың өтетін жерлерге баруы мен кері қайту кезінде тапсырылған түбіртектің негізінде өтеледі. </w:t>
      </w:r>
    </w:p>
    <w:bookmarkEnd w:id="36"/>
    <w:bookmarkStart w:name="z38" w:id="37"/>
    <w:p>
      <w:pPr>
        <w:spacing w:after="0"/>
        <w:ind w:left="0"/>
        <w:jc w:val="both"/>
      </w:pPr>
      <w:r>
        <w:rPr>
          <w:rFonts w:ascii="Times New Roman"/>
          <w:b w:val="false"/>
          <w:i w:val="false"/>
          <w:color w:val="000000"/>
          <w:sz w:val="28"/>
        </w:rPr>
        <w:t xml:space="preserve">
      37. Жарыстарды немесе жиындарды өткізетін спорт ұйымдары ұйымдасқан түрде жарыстарға, жаттығуларға, жүріп-тұратын, тамақтану орындары мен вокзалдарға бару үшін қала ішіндегі көлікті (таксиден басқа) ұсынады. </w:t>
      </w:r>
    </w:p>
    <w:bookmarkEnd w:id="37"/>
    <w:bookmarkStart w:name="z39" w:id="38"/>
    <w:p>
      <w:pPr>
        <w:spacing w:after="0"/>
        <w:ind w:left="0"/>
        <w:jc w:val="both"/>
      </w:pPr>
      <w:r>
        <w:rPr>
          <w:rFonts w:ascii="Times New Roman"/>
          <w:b w:val="false"/>
          <w:i w:val="false"/>
          <w:color w:val="000000"/>
          <w:sz w:val="28"/>
        </w:rPr>
        <w:t xml:space="preserve">
      38. Қатысушылар командалардың спорттық іс-шараларға баруы мен кері қайтуы кезінде теңдеме жүктің (спорттық мүлік, мүкәммал) алып жүру құнын, сақтау камерасындағы құнын қолма-қол ақшамен төлеген жағдайда, бұл шығыстар оларды спорттық іс-шараларға жіберген спорт ұйымының тапсырған түбіртегінің негізінде өтеледі. </w:t>
      </w:r>
    </w:p>
    <w:bookmarkEnd w:id="38"/>
    <w:bookmarkStart w:name="z40" w:id="39"/>
    <w:p>
      <w:pPr>
        <w:spacing w:after="0"/>
        <w:ind w:left="0"/>
        <w:jc w:val="both"/>
      </w:pPr>
      <w:r>
        <w:rPr>
          <w:rFonts w:ascii="Times New Roman"/>
          <w:b w:val="false"/>
          <w:i w:val="false"/>
          <w:color w:val="000000"/>
          <w:sz w:val="28"/>
        </w:rPr>
        <w:t xml:space="preserve">
      39. Ұзақтығы бір тәуліктен асатын спорттық іс-шараларға барған кезде осы іс-шараларға қатысушыларға және төрешілерге Қазақстан Республикасының Үкіметі белгілеген, қызметтік іссапарлар туралы ережеге сәйкес мынадай есеппен тәуліақылар беріледі: </w:t>
      </w:r>
      <w:r>
        <w:br/>
      </w:r>
      <w:r>
        <w:rPr>
          <w:rFonts w:ascii="Times New Roman"/>
          <w:b w:val="false"/>
          <w:i w:val="false"/>
          <w:color w:val="000000"/>
          <w:sz w:val="28"/>
        </w:rPr>
        <w:t xml:space="preserve">
      - спортшылар мен басқа да қатысушыларға жолда болған уақытына (спорттық іс-шаралар өтетін күндері олар тегін тамақтану үшін шығыстардың қолданыстағы мөлшерінде ақшалай қаражатпен қамтамасыз етіледі); </w:t>
      </w:r>
      <w:r>
        <w:br/>
      </w:r>
      <w:r>
        <w:rPr>
          <w:rFonts w:ascii="Times New Roman"/>
          <w:b w:val="false"/>
          <w:i w:val="false"/>
          <w:color w:val="000000"/>
          <w:sz w:val="28"/>
        </w:rPr>
        <w:t xml:space="preserve">
      - спорт төрешілеріне жолда және спорттық іс-шараларда болған кезінде тәулікақы беріледі. </w:t>
      </w:r>
      <w:r>
        <w:br/>
      </w:r>
      <w:r>
        <w:rPr>
          <w:rFonts w:ascii="Times New Roman"/>
          <w:b w:val="false"/>
          <w:i w:val="false"/>
          <w:color w:val="000000"/>
          <w:sz w:val="28"/>
        </w:rPr>
        <w:t xml:space="preserve">
      Қазақстан Республикасынан басқа жерлердегі халықаралық жарыстарға және оқу-жаттығу жиындарына қатысу кезінде әрбір ел үшін Қазақстан Республикасының Үкіметі белгілеген нормалар есебінен тәулікақы төленеді. </w:t>
      </w:r>
    </w:p>
    <w:bookmarkEnd w:id="39"/>
    <w:bookmarkStart w:name="z41" w:id="40"/>
    <w:p>
      <w:pPr>
        <w:spacing w:after="0"/>
        <w:ind w:left="0"/>
        <w:jc w:val="left"/>
      </w:pPr>
      <w:r>
        <w:rPr>
          <w:rFonts w:ascii="Times New Roman"/>
          <w:b/>
          <w:i w:val="false"/>
          <w:color w:val="000000"/>
        </w:rPr>
        <w:t xml:space="preserve"> 
  4. Спорттық іс-шараларға қатысушыларды </w:t>
      </w:r>
      <w:r>
        <w:br/>
      </w:r>
      <w:r>
        <w:rPr>
          <w:rFonts w:ascii="Times New Roman"/>
          <w:b/>
          <w:i w:val="false"/>
          <w:color w:val="000000"/>
        </w:rPr>
        <w:t xml:space="preserve">
тұрғын жаймен қамтамасыз ету </w:t>
      </w:r>
    </w:p>
    <w:bookmarkEnd w:id="40"/>
    <w:p>
      <w:pPr>
        <w:spacing w:after="0"/>
        <w:ind w:left="0"/>
        <w:jc w:val="both"/>
      </w:pPr>
      <w:r>
        <w:rPr>
          <w:rFonts w:ascii="Times New Roman"/>
          <w:b w:val="false"/>
          <w:i w:val="false"/>
          <w:color w:val="000000"/>
          <w:sz w:val="28"/>
        </w:rPr>
        <w:t xml:space="preserve">      40. Ауданаралық, қалалық, облыстық, республикалық және халықаралық жарыстарға және оқу-жаттығу жиындарына қатысушылар растайтын құжаттарды ұсына отырып, күнделікті тұру үшін қаражатпен қамтамасыз етіледі. </w:t>
      </w:r>
    </w:p>
    <w:bookmarkStart w:name="z42" w:id="41"/>
    <w:p>
      <w:pPr>
        <w:spacing w:after="0"/>
        <w:ind w:left="0"/>
        <w:jc w:val="both"/>
      </w:pPr>
      <w:r>
        <w:rPr>
          <w:rFonts w:ascii="Times New Roman"/>
          <w:b w:val="false"/>
          <w:i w:val="false"/>
          <w:color w:val="000000"/>
          <w:sz w:val="28"/>
        </w:rPr>
        <w:t xml:space="preserve">
      41. Жарысқа қатысушылар мен төрешілерге спорттық іс-шараларға бару және қайту жолдарында ықтиярсыз аялдау және түні бойы немесе бір тәуліктен аса келесі көлікті күту кезінде тиісті растау құжаттары болған жағдайда, олардың үй-жай жалдауға кеткен шығыстары өтеледі. </w:t>
      </w:r>
    </w:p>
    <w:bookmarkEnd w:id="41"/>
    <w:bookmarkStart w:name="z43" w:id="42"/>
    <w:p>
      <w:pPr>
        <w:spacing w:after="0"/>
        <w:ind w:left="0"/>
        <w:jc w:val="both"/>
      </w:pPr>
      <w:r>
        <w:rPr>
          <w:rFonts w:ascii="Times New Roman"/>
          <w:b w:val="false"/>
          <w:i w:val="false"/>
          <w:color w:val="000000"/>
          <w:sz w:val="28"/>
        </w:rPr>
        <w:t xml:space="preserve">
      42. Спорттық іс-шараларға командаларды жіберетін ұйымдарға белгіленген мерзімге бір тәуліктен аспайтын уақытқа олардың келуіне дейін жарысқа қатысушыларды және төрешілерді орналастыру үшін қонақ үйлерде орындар ұстауға рұқсат етіледі. </w:t>
      </w:r>
    </w:p>
    <w:bookmarkEnd w:id="42"/>
    <w:bookmarkStart w:name="z44" w:id="43"/>
    <w:p>
      <w:pPr>
        <w:spacing w:after="0"/>
        <w:ind w:left="0"/>
        <w:jc w:val="both"/>
      </w:pPr>
      <w:r>
        <w:rPr>
          <w:rFonts w:ascii="Times New Roman"/>
          <w:b w:val="false"/>
          <w:i w:val="false"/>
          <w:color w:val="000000"/>
          <w:sz w:val="28"/>
        </w:rPr>
        <w:t xml:space="preserve">
      43. Іс-шараларға қатысушыларға қонақ үйлерде көрсетілетін қосымша ақылы қызметтер (теледидар, тоңазытқыш пайдалану) құжаттарды тапсыруы бойынша сметалық құжаттар шегінде төленуі мүмкін. </w:t>
      </w:r>
    </w:p>
    <w:bookmarkEnd w:id="43"/>
    <w:bookmarkStart w:name="z45" w:id="44"/>
    <w:p>
      <w:pPr>
        <w:spacing w:after="0"/>
        <w:ind w:left="0"/>
        <w:jc w:val="left"/>
      </w:pPr>
      <w:r>
        <w:rPr>
          <w:rFonts w:ascii="Times New Roman"/>
          <w:b/>
          <w:i w:val="false"/>
          <w:color w:val="000000"/>
        </w:rPr>
        <w:t xml:space="preserve"> 
  5. Спорттық іс-шараларға қатысушыларды және оларға қызмет көрсетуші басқа да қызметкерлерді материалдық қамтамасыз етудің қосымша шарттары </w:t>
      </w:r>
    </w:p>
    <w:bookmarkEnd w:id="44"/>
    <w:p>
      <w:pPr>
        <w:spacing w:after="0"/>
        <w:ind w:left="0"/>
        <w:jc w:val="both"/>
      </w:pPr>
      <w:r>
        <w:rPr>
          <w:rFonts w:ascii="Times New Roman"/>
          <w:b w:val="false"/>
          <w:i w:val="false"/>
          <w:color w:val="000000"/>
          <w:sz w:val="28"/>
        </w:rPr>
        <w:t xml:space="preserve">      44. Осы Ережеде белгіленген халықаралық және республикалық жарыстарды, сондай-ақ халықаралық және республикалық жарыстарға дайындалуға арналған оқу-жаттығу жиындарын өткізу кезінде жаттықтырушылардың, жаттықтырушы-дәрігерлердің үй-жай ақысының тәртібі және тамақпен қамтамасыз ету шығыстарының нормалары осы жиындар мен жарыстар өткізу кезінде спортшылармен тұрақты бірге болатын Республикалық спорттық медицина орталығында құрылған ғылыми кешенді топтардың қызметкерлеріне де қолданылады. Уәкілетті орган бекітетін кешенді ғылыми топтардың құрамына оқу-жаттығу жиындарын өткізу және жарыстарға қатысу кезінде спортшыларды ғылыми-әдістемелік және медициналық қамтамасыз ету үшін қажетті педагогтар, биологтар, биохимиктер, биомеханиктер, психологтар, инженерлер және басқа да мамандар кіреді. </w:t>
      </w:r>
    </w:p>
    <w:bookmarkStart w:name="z46" w:id="45"/>
    <w:p>
      <w:pPr>
        <w:spacing w:after="0"/>
        <w:ind w:left="0"/>
        <w:jc w:val="both"/>
      </w:pPr>
      <w:r>
        <w:rPr>
          <w:rFonts w:ascii="Times New Roman"/>
          <w:b w:val="false"/>
          <w:i w:val="false"/>
          <w:color w:val="000000"/>
          <w:sz w:val="28"/>
        </w:rPr>
        <w:t xml:space="preserve">
      45. Қазақстан Республикасының құрама командаларын көркем және спорттық гимнастика, конькимен мәнерлеп сырғанау, ат спорты түрлерінен халықаралық жарыстарға дайындау үшін оқу-жаттығу жиындарын өткізу кезінде халықаралық жарыстарға дайындайтын оқу-жаттығу жиындарының жаттықтырушылары мен басқа да қатысушылар үшін тұрғын үй ақысын төлеу тәртібі мен тамақтану шығыстарының нормалары, осы мақсаттарға бөлінген қаржының шегінде ұйымның бұйрығына сәйкес белгіленеді. Бұл сондай-ақ хореографтарға, сүйемелдеушілерге, ат баптаушыларға да (олардың санын ұйым анықтайды) қолданылады. </w:t>
      </w:r>
    </w:p>
    <w:bookmarkEnd w:id="45"/>
    <w:bookmarkStart w:name="z47" w:id="46"/>
    <w:p>
      <w:pPr>
        <w:spacing w:after="0"/>
        <w:ind w:left="0"/>
        <w:jc w:val="both"/>
      </w:pPr>
      <w:r>
        <w:rPr>
          <w:rFonts w:ascii="Times New Roman"/>
          <w:b w:val="false"/>
          <w:i w:val="false"/>
          <w:color w:val="000000"/>
          <w:sz w:val="28"/>
        </w:rPr>
        <w:t xml:space="preserve">
      46. Спорттық іс-шараға қатысушы командалар өздеріне бекітілген, тұрақты жұмыс істейтін жаттықтырушы-дәрігерлер және массажшы-жаттықтырушылар болмаған және спорт іс-шарасын өткізу кезеңінде арнайы бөлінген дәрігерлер мен массажшылар қызмет ететін жағдайларда, олардың спорт іс-шарасына қатысу кезеңіндегі тамақтануының және тұрғын-жайының ақысы жаттықтырушы-дәрігерлер мен массажшы-жаттықтырушылар үшін белгіленген нормалар бойынша төленеді. </w:t>
      </w:r>
    </w:p>
    <w:bookmarkEnd w:id="46"/>
    <w:bookmarkStart w:name="z48" w:id="47"/>
    <w:p>
      <w:pPr>
        <w:spacing w:after="0"/>
        <w:ind w:left="0"/>
        <w:jc w:val="both"/>
      </w:pPr>
      <w:r>
        <w:rPr>
          <w:rFonts w:ascii="Times New Roman"/>
          <w:b w:val="false"/>
          <w:i w:val="false"/>
          <w:color w:val="000000"/>
          <w:sz w:val="28"/>
        </w:rPr>
        <w:t xml:space="preserve">
      47. Облысаралық матчтық кездесулер өткізу кезінде қатысушылар мен төрешілерді материалдық қамтамасыз ету облыстық спорттық жарыстар үшін белгіленген тәртіппен жүзеге асырылады. </w:t>
      </w:r>
    </w:p>
    <w:bookmarkEnd w:id="47"/>
    <w:bookmarkStart w:name="z49" w:id="48"/>
    <w:p>
      <w:pPr>
        <w:spacing w:after="0"/>
        <w:ind w:left="0"/>
        <w:jc w:val="both"/>
      </w:pPr>
      <w:r>
        <w:rPr>
          <w:rFonts w:ascii="Times New Roman"/>
          <w:b w:val="false"/>
          <w:i w:val="false"/>
          <w:color w:val="000000"/>
          <w:sz w:val="28"/>
        </w:rPr>
        <w:t xml:space="preserve">
      48. Қалааралық матчтық кездесулер, дене шынықтыру және спорт ұжымдары арасында матчтық кездесулер өткізу кезінде қатысушылар мен төрешілерді материалдық қамтамасыз ету қалалық спорт жарыстары үшін белгіленген тәртіппен жүзеге асырылады. </w:t>
      </w:r>
    </w:p>
    <w:bookmarkEnd w:id="48"/>
    <w:bookmarkStart w:name="z50" w:id="49"/>
    <w:p>
      <w:pPr>
        <w:spacing w:after="0"/>
        <w:ind w:left="0"/>
        <w:jc w:val="both"/>
      </w:pPr>
      <w:r>
        <w:rPr>
          <w:rFonts w:ascii="Times New Roman"/>
          <w:b w:val="false"/>
          <w:i w:val="false"/>
          <w:color w:val="000000"/>
          <w:sz w:val="28"/>
        </w:rPr>
        <w:t xml:space="preserve">
      49. Бас төрешілер алқасының мүшелерін тәулікақы беруден басқасымен материалдық қамтамасыз ету дайындық пен қорытынды кезеңдерді қоса алғанда, жарыстарға қызмет ету бойынша төрешілік етудің бүкіл кезеңінде жүзеге асырылады. </w:t>
      </w:r>
      <w:r>
        <w:br/>
      </w:r>
      <w:r>
        <w:rPr>
          <w:rFonts w:ascii="Times New Roman"/>
          <w:b w:val="false"/>
          <w:i w:val="false"/>
          <w:color w:val="000000"/>
          <w:sz w:val="28"/>
        </w:rPr>
        <w:t xml:space="preserve">
      Бас төрешілер алқасының жарыстарға қызмет ету жөніндегі төрешілік жұмысына мыналар кіреді: </w:t>
      </w:r>
      <w:r>
        <w:br/>
      </w:r>
      <w:r>
        <w:rPr>
          <w:rFonts w:ascii="Times New Roman"/>
          <w:b w:val="false"/>
          <w:i w:val="false"/>
          <w:color w:val="000000"/>
          <w:sz w:val="28"/>
        </w:rPr>
        <w:t xml:space="preserve">
      Спортшылар жарысқа қатысқанға дейін (мандат комиссиясының құрамындағы жұмыс күндері, жарыс өтетін орындардың, спорттық жарақтардың, спорттық мүкәммалдардың, төрешілік аппаратураның жарыс ережесіне сәйкестігін тексеру); </w:t>
      </w:r>
      <w:r>
        <w:br/>
      </w:r>
      <w:r>
        <w:rPr>
          <w:rFonts w:ascii="Times New Roman"/>
          <w:b w:val="false"/>
          <w:i w:val="false"/>
          <w:color w:val="000000"/>
          <w:sz w:val="28"/>
        </w:rPr>
        <w:t xml:space="preserve">
      Спортшылардың қатысу кезеңінде (жарыстың барлық күндері); </w:t>
      </w:r>
      <w:r>
        <w:br/>
      </w:r>
      <w:r>
        <w:rPr>
          <w:rFonts w:ascii="Times New Roman"/>
          <w:b w:val="false"/>
          <w:i w:val="false"/>
          <w:color w:val="000000"/>
          <w:sz w:val="28"/>
        </w:rPr>
        <w:t xml:space="preserve">
      Спортшылар жарысқа қатысып болғаннан кейін (шағым арыздарды қарайтын қазылар құрамындағы жұмыс күндері, жарыс қорытындыларын шығару, спортшылардың қатысу нәтижелерін бекіту, спорт ұйымдары мен командаларға құжаттамалар ресімдеу мен беру, жарысты өткізуші ұйымға қорытынды тапсыру). </w:t>
      </w:r>
    </w:p>
    <w:bookmarkEnd w:id="49"/>
    <w:bookmarkStart w:name="z51" w:id="50"/>
    <w:p>
      <w:pPr>
        <w:spacing w:after="0"/>
        <w:ind w:left="0"/>
        <w:jc w:val="both"/>
      </w:pPr>
      <w:r>
        <w:rPr>
          <w:rFonts w:ascii="Times New Roman"/>
          <w:b w:val="false"/>
          <w:i w:val="false"/>
          <w:color w:val="000000"/>
          <w:sz w:val="28"/>
        </w:rPr>
        <w:t xml:space="preserve">
      50. Жекелеген жағдайларда 16 жасқа дейінгі спортшыларды халықаралық және республикалық жарыстарға, оқу-жаттығу жиындарына және басқа да спорттық іс-шараларға шақыру кезінде оларды жарыс өтетін жерлерге апару үшін жіберуші спорт ұйымының есебінен оның нұсқаушысын немесе басқа өкілді жіберуге рұқсат беріліп, шығыстары төленеді. </w:t>
      </w:r>
    </w:p>
    <w:bookmarkEnd w:id="50"/>
    <w:bookmarkStart w:name="z52" w:id="51"/>
    <w:p>
      <w:pPr>
        <w:spacing w:after="0"/>
        <w:ind w:left="0"/>
        <w:jc w:val="both"/>
      </w:pPr>
      <w:r>
        <w:rPr>
          <w:rFonts w:ascii="Times New Roman"/>
          <w:b w:val="false"/>
          <w:i w:val="false"/>
          <w:color w:val="000000"/>
          <w:sz w:val="28"/>
        </w:rPr>
        <w:t xml:space="preserve">
      51. Бекітілген күнтізбелік жоспар бойынша өткізілетін және үлкен әрі ұзақ жүктемемен байланысты қалалық, облыстық, республикалық және халықаралық (Қазақстан Республикасының ішіндегі) (кемінде 10 км қашықтыққа алысқа жүзу, кемінде 30 км қашықтыққа шаңғы жарысы, кемінде 50 км қашықтыққа арналған веложарыстар, кемінде 30 км қашықтыққа дейінгі жаяу жарыс және жылдам асулар) жарыстарға, халықаралық және республикалық жарыстарға дайындық бойынша оқу-жаттығу жиындарына қатысушы спортшылар белгіленген тәуліктік тамақтану нормасының 20%-не дейінгі есеппен қосымша арнайы тамақпен қамтамасыз етіледі. </w:t>
      </w:r>
      <w:r>
        <w:br/>
      </w:r>
      <w:r>
        <w:rPr>
          <w:rFonts w:ascii="Times New Roman"/>
          <w:b w:val="false"/>
          <w:i w:val="false"/>
          <w:color w:val="000000"/>
          <w:sz w:val="28"/>
        </w:rPr>
        <w:t xml:space="preserve">
      Жарыстарды, шаңғы спортынан және тас жолдағы велосипед жарыстарын, марафондық жүгіруге, жүгіруге және алыс қашықтыққа спорттық жаяу жүруге дайындыққа арналған оқу-жаттығу жиындарын (сыныптамада көзделген) өткізу кезінде спорт ұйымдары мен спорт қоғамдары арнайы тамақтану (сорпа, какао, шәй, сүт, шырындар, глюкозалы және аскорбин қышқылды сусындар, жеміс-жидектер және басқалар) орындарын ашады. </w:t>
      </w:r>
      <w:r>
        <w:br/>
      </w:r>
      <w:r>
        <w:rPr>
          <w:rFonts w:ascii="Times New Roman"/>
          <w:b w:val="false"/>
          <w:i w:val="false"/>
          <w:color w:val="000000"/>
          <w:sz w:val="28"/>
        </w:rPr>
        <w:t xml:space="preserve">
      Ара қашықтықтар кезінде ас қабылдауға арналған арнайы тамақтану орындарының санын және олардың орналасуын дәрігерлермен келісе отырып, жарыс ережелеріне сәйкес бас төрешілер алқасы айқындайды. </w:t>
      </w:r>
      <w:r>
        <w:br/>
      </w:r>
      <w:r>
        <w:rPr>
          <w:rFonts w:ascii="Times New Roman"/>
          <w:b w:val="false"/>
          <w:i w:val="false"/>
          <w:color w:val="000000"/>
          <w:sz w:val="28"/>
        </w:rPr>
        <w:t xml:space="preserve">
      Бүкіл қашықтықтағы арнайы тамақтанудың бағасы қатысушы спортшыларға бір тәулікке белгіленген тамақтану нормасының 20%-нен аспауы қажет.  </w:t>
      </w:r>
    </w:p>
    <w:bookmarkEnd w:id="51"/>
    <w:bookmarkStart w:name="z53" w:id="52"/>
    <w:p>
      <w:pPr>
        <w:spacing w:after="0"/>
        <w:ind w:left="0"/>
        <w:jc w:val="both"/>
      </w:pPr>
      <w:r>
        <w:rPr>
          <w:rFonts w:ascii="Times New Roman"/>
          <w:b w:val="false"/>
          <w:i w:val="false"/>
          <w:color w:val="000000"/>
          <w:sz w:val="28"/>
        </w:rPr>
        <w:t xml:space="preserve">
Қазақстан Республикасы Туризм    </w:t>
      </w:r>
      <w:r>
        <w:br/>
      </w:r>
      <w:r>
        <w:rPr>
          <w:rFonts w:ascii="Times New Roman"/>
          <w:b w:val="false"/>
          <w:i w:val="false"/>
          <w:color w:val="000000"/>
          <w:sz w:val="28"/>
        </w:rPr>
        <w:t xml:space="preserve">
және спорт жөніндегі агенттігі   </w:t>
      </w:r>
      <w:r>
        <w:br/>
      </w:r>
      <w:r>
        <w:rPr>
          <w:rFonts w:ascii="Times New Roman"/>
          <w:b w:val="false"/>
          <w:i w:val="false"/>
          <w:color w:val="000000"/>
          <w:sz w:val="28"/>
        </w:rPr>
        <w:t xml:space="preserve">
Төрағасының м.а. 2004 жылғы     </w:t>
      </w:r>
      <w:r>
        <w:br/>
      </w:r>
      <w:r>
        <w:rPr>
          <w:rFonts w:ascii="Times New Roman"/>
          <w:b w:val="false"/>
          <w:i w:val="false"/>
          <w:color w:val="000000"/>
          <w:sz w:val="28"/>
        </w:rPr>
        <w:t xml:space="preserve">
21 шілдедегі N 06-2-2/229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спорттық іс-шаралар өткізу мен   </w:t>
      </w:r>
      <w:r>
        <w:br/>
      </w:r>
      <w:r>
        <w:rPr>
          <w:rFonts w:ascii="Times New Roman"/>
          <w:b w:val="false"/>
          <w:i w:val="false"/>
          <w:color w:val="000000"/>
          <w:sz w:val="28"/>
        </w:rPr>
        <w:t xml:space="preserve">
халықаралық спорт жарыстарына   </w:t>
      </w:r>
      <w:r>
        <w:br/>
      </w:r>
      <w:r>
        <w:rPr>
          <w:rFonts w:ascii="Times New Roman"/>
          <w:b w:val="false"/>
          <w:i w:val="false"/>
          <w:color w:val="000000"/>
          <w:sz w:val="28"/>
        </w:rPr>
        <w:t xml:space="preserve">
қатысу ережесіне 1-қосымша     </w:t>
      </w:r>
    </w:p>
    <w:bookmarkEnd w:id="52"/>
    <w:p>
      <w:pPr>
        <w:spacing w:after="0"/>
        <w:ind w:left="0"/>
        <w:jc w:val="left"/>
      </w:pPr>
      <w:r>
        <w:rPr>
          <w:rFonts w:ascii="Times New Roman"/>
          <w:b/>
          <w:i w:val="false"/>
          <w:color w:val="000000"/>
        </w:rPr>
        <w:t xml:space="preserve"> Негізгі жарыстардың сыныптамасы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Жарыстың атауы |Өту кезеңі|Кім өткізеді|  Кімдер  | Ескерту </w:t>
      </w:r>
      <w:r>
        <w:br/>
      </w:r>
      <w:r>
        <w:rPr>
          <w:rFonts w:ascii="Times New Roman"/>
          <w:b w:val="false"/>
          <w:i w:val="false"/>
          <w:color w:val="000000"/>
          <w:sz w:val="28"/>
        </w:rPr>
        <w:t xml:space="preserve">
N |                |          |            | қатысады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Халықаралық жарыстар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Кешенді спорттық- </w:t>
      </w:r>
      <w:r>
        <w:br/>
      </w:r>
      <w:r>
        <w:rPr>
          <w:rFonts w:ascii="Times New Roman"/>
          <w:b w:val="false"/>
          <w:i w:val="false"/>
          <w:color w:val="000000"/>
          <w:sz w:val="28"/>
        </w:rPr>
        <w:t xml:space="preserve">
   бұқаралық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Олимпиадалық      Төрт жылда Халықаралық  Олимпиада. Қысқы және </w:t>
      </w:r>
      <w:r>
        <w:br/>
      </w:r>
      <w:r>
        <w:rPr>
          <w:rFonts w:ascii="Times New Roman"/>
          <w:b w:val="false"/>
          <w:i w:val="false"/>
          <w:color w:val="000000"/>
          <w:sz w:val="28"/>
        </w:rPr>
        <w:t xml:space="preserve">
   ойындар           бір рет    Олимпиада    лық құрама жазғы </w:t>
      </w:r>
      <w:r>
        <w:br/>
      </w:r>
      <w:r>
        <w:rPr>
          <w:rFonts w:ascii="Times New Roman"/>
          <w:b w:val="false"/>
          <w:i w:val="false"/>
          <w:color w:val="000000"/>
          <w:sz w:val="28"/>
        </w:rPr>
        <w:t xml:space="preserve">
                                комитеті     команда    ойындар </w:t>
      </w:r>
    </w:p>
    <w:p>
      <w:pPr>
        <w:spacing w:after="0"/>
        <w:ind w:left="0"/>
        <w:jc w:val="both"/>
      </w:pPr>
      <w:r>
        <w:rPr>
          <w:rFonts w:ascii="Times New Roman"/>
          <w:b w:val="false"/>
          <w:i w:val="false"/>
          <w:color w:val="000000"/>
          <w:sz w:val="28"/>
        </w:rPr>
        <w:t xml:space="preserve">   Азия ойындары     Төрт жылда Азияның      Ұлттық     Қысқы және </w:t>
      </w:r>
      <w:r>
        <w:br/>
      </w:r>
      <w:r>
        <w:rPr>
          <w:rFonts w:ascii="Times New Roman"/>
          <w:b w:val="false"/>
          <w:i w:val="false"/>
          <w:color w:val="000000"/>
          <w:sz w:val="28"/>
        </w:rPr>
        <w:t xml:space="preserve">
                     бір рет    Олимпиада    құрама     жазғы </w:t>
      </w:r>
      <w:r>
        <w:br/>
      </w:r>
      <w:r>
        <w:rPr>
          <w:rFonts w:ascii="Times New Roman"/>
          <w:b w:val="false"/>
          <w:i w:val="false"/>
          <w:color w:val="000000"/>
          <w:sz w:val="28"/>
        </w:rPr>
        <w:t xml:space="preserve">
                                комитеті     команда    ойындар </w:t>
      </w:r>
    </w:p>
    <w:p>
      <w:pPr>
        <w:spacing w:after="0"/>
        <w:ind w:left="0"/>
        <w:jc w:val="both"/>
      </w:pPr>
      <w:r>
        <w:rPr>
          <w:rFonts w:ascii="Times New Roman"/>
          <w:b w:val="false"/>
          <w:i w:val="false"/>
          <w:color w:val="000000"/>
          <w:sz w:val="28"/>
        </w:rPr>
        <w:t xml:space="preserve">   Аймақтық ойындар  Екі жылда  Халықаралық  Ұлттық     Орталық </w:t>
      </w:r>
      <w:r>
        <w:br/>
      </w:r>
      <w:r>
        <w:rPr>
          <w:rFonts w:ascii="Times New Roman"/>
          <w:b w:val="false"/>
          <w:i w:val="false"/>
          <w:color w:val="000000"/>
          <w:sz w:val="28"/>
        </w:rPr>
        <w:t xml:space="preserve">
                     бір рет    Олимпиада    құрама     Азия, Шығыс </w:t>
      </w:r>
      <w:r>
        <w:br/>
      </w:r>
      <w:r>
        <w:rPr>
          <w:rFonts w:ascii="Times New Roman"/>
          <w:b w:val="false"/>
          <w:i w:val="false"/>
          <w:color w:val="000000"/>
          <w:sz w:val="28"/>
        </w:rPr>
        <w:t xml:space="preserve">
                                комитетінің  команда    Азия, </w:t>
      </w:r>
      <w:r>
        <w:br/>
      </w:r>
      <w:r>
        <w:rPr>
          <w:rFonts w:ascii="Times New Roman"/>
          <w:b w:val="false"/>
          <w:i w:val="false"/>
          <w:color w:val="000000"/>
          <w:sz w:val="28"/>
        </w:rPr>
        <w:t xml:space="preserve">
                                қолдауымен              Афро-Азия, </w:t>
      </w:r>
      <w:r>
        <w:br/>
      </w:r>
      <w:r>
        <w:rPr>
          <w:rFonts w:ascii="Times New Roman"/>
          <w:b w:val="false"/>
          <w:i w:val="false"/>
          <w:color w:val="000000"/>
          <w:sz w:val="28"/>
        </w:rPr>
        <w:t xml:space="preserve">
                                                        Тәуелсіз </w:t>
      </w:r>
      <w:r>
        <w:br/>
      </w:r>
      <w:r>
        <w:rPr>
          <w:rFonts w:ascii="Times New Roman"/>
          <w:b w:val="false"/>
          <w:i w:val="false"/>
          <w:color w:val="000000"/>
          <w:sz w:val="28"/>
        </w:rPr>
        <w:t xml:space="preserve">
                                                        мемлекеттер </w:t>
      </w:r>
      <w:r>
        <w:br/>
      </w:r>
      <w:r>
        <w:rPr>
          <w:rFonts w:ascii="Times New Roman"/>
          <w:b w:val="false"/>
          <w:i w:val="false"/>
          <w:color w:val="000000"/>
          <w:sz w:val="28"/>
        </w:rPr>
        <w:t xml:space="preserve">
                                                        достығы </w:t>
      </w:r>
      <w:r>
        <w:br/>
      </w:r>
      <w:r>
        <w:rPr>
          <w:rFonts w:ascii="Times New Roman"/>
          <w:b w:val="false"/>
          <w:i w:val="false"/>
          <w:color w:val="000000"/>
          <w:sz w:val="28"/>
        </w:rPr>
        <w:t xml:space="preserve">
                                                        елдері </w:t>
      </w:r>
    </w:p>
    <w:p>
      <w:pPr>
        <w:spacing w:after="0"/>
        <w:ind w:left="0"/>
        <w:jc w:val="both"/>
      </w:pPr>
      <w:r>
        <w:rPr>
          <w:rFonts w:ascii="Times New Roman"/>
          <w:b w:val="false"/>
          <w:i w:val="false"/>
          <w:color w:val="000000"/>
          <w:sz w:val="28"/>
        </w:rPr>
        <w:t xml:space="preserve">   Дүниежүзілік      Екі жылда  Халықаралық  Студент.   Қысқы және </w:t>
      </w:r>
      <w:r>
        <w:br/>
      </w:r>
      <w:r>
        <w:rPr>
          <w:rFonts w:ascii="Times New Roman"/>
          <w:b w:val="false"/>
          <w:i w:val="false"/>
          <w:color w:val="000000"/>
          <w:sz w:val="28"/>
        </w:rPr>
        <w:t xml:space="preserve">
   Универсиада       бір рет    студенттер   тердің     жазғы </w:t>
      </w:r>
      <w:r>
        <w:br/>
      </w:r>
      <w:r>
        <w:rPr>
          <w:rFonts w:ascii="Times New Roman"/>
          <w:b w:val="false"/>
          <w:i w:val="false"/>
          <w:color w:val="000000"/>
          <w:sz w:val="28"/>
        </w:rPr>
        <w:t xml:space="preserve">
                                одағы        құрама </w:t>
      </w:r>
      <w:r>
        <w:br/>
      </w:r>
      <w:r>
        <w:rPr>
          <w:rFonts w:ascii="Times New Roman"/>
          <w:b w:val="false"/>
          <w:i w:val="false"/>
          <w:color w:val="000000"/>
          <w:sz w:val="28"/>
        </w:rPr>
        <w:t xml:space="preserve">
                                             командасы </w:t>
      </w:r>
    </w:p>
    <w:p>
      <w:pPr>
        <w:spacing w:after="0"/>
        <w:ind w:left="0"/>
        <w:jc w:val="both"/>
      </w:pPr>
      <w:r>
        <w:rPr>
          <w:rFonts w:ascii="Times New Roman"/>
          <w:b w:val="false"/>
          <w:i w:val="false"/>
          <w:color w:val="000000"/>
          <w:sz w:val="28"/>
        </w:rPr>
        <w:t xml:space="preserve">   Дүниежүзілік      Төрт жылда Халықаралық  Жасөспі. </w:t>
      </w:r>
      <w:r>
        <w:br/>
      </w:r>
      <w:r>
        <w:rPr>
          <w:rFonts w:ascii="Times New Roman"/>
          <w:b w:val="false"/>
          <w:i w:val="false"/>
          <w:color w:val="000000"/>
          <w:sz w:val="28"/>
        </w:rPr>
        <w:t xml:space="preserve">
   жасөспірімдер     бір рет    Олимпиада    рімдер </w:t>
      </w:r>
      <w:r>
        <w:br/>
      </w:r>
      <w:r>
        <w:rPr>
          <w:rFonts w:ascii="Times New Roman"/>
          <w:b w:val="false"/>
          <w:i w:val="false"/>
          <w:color w:val="000000"/>
          <w:sz w:val="28"/>
        </w:rPr>
        <w:t xml:space="preserve">
   ойындары                     комитетінің  құрама </w:t>
      </w:r>
      <w:r>
        <w:br/>
      </w:r>
      <w:r>
        <w:rPr>
          <w:rFonts w:ascii="Times New Roman"/>
          <w:b w:val="false"/>
          <w:i w:val="false"/>
          <w:color w:val="000000"/>
          <w:sz w:val="28"/>
        </w:rPr>
        <w:t xml:space="preserve">
                                қолдауымен   командасы </w:t>
      </w:r>
    </w:p>
    <w:p>
      <w:pPr>
        <w:spacing w:after="0"/>
        <w:ind w:left="0"/>
        <w:jc w:val="both"/>
      </w:pPr>
      <w:r>
        <w:rPr>
          <w:rFonts w:ascii="Times New Roman"/>
          <w:b w:val="false"/>
          <w:i w:val="false"/>
          <w:color w:val="000000"/>
          <w:sz w:val="28"/>
        </w:rPr>
        <w:t xml:space="preserve">   Параолимпиялық    Төрт жылда Параолимпия. Мүгедектер Қысқы және </w:t>
      </w:r>
      <w:r>
        <w:br/>
      </w:r>
      <w:r>
        <w:rPr>
          <w:rFonts w:ascii="Times New Roman"/>
          <w:b w:val="false"/>
          <w:i w:val="false"/>
          <w:color w:val="000000"/>
          <w:sz w:val="28"/>
        </w:rPr>
        <w:t xml:space="preserve">
   ойындар           бір рет    лық комитет  құрама     жазғы </w:t>
      </w:r>
      <w:r>
        <w:br/>
      </w:r>
      <w:r>
        <w:rPr>
          <w:rFonts w:ascii="Times New Roman"/>
          <w:b w:val="false"/>
          <w:i w:val="false"/>
          <w:color w:val="000000"/>
          <w:sz w:val="28"/>
        </w:rPr>
        <w:t xml:space="preserve">
                                             командасы  ойындар </w:t>
      </w:r>
    </w:p>
    <w:p>
      <w:pPr>
        <w:spacing w:after="0"/>
        <w:ind w:left="0"/>
        <w:jc w:val="both"/>
      </w:pPr>
      <w:r>
        <w:rPr>
          <w:rFonts w:ascii="Times New Roman"/>
          <w:b w:val="false"/>
          <w:i w:val="false"/>
          <w:color w:val="000000"/>
          <w:sz w:val="28"/>
        </w:rPr>
        <w:t xml:space="preserve">   Арнайы олимпия.   Төрт жылда Арнайы       Мүгедектер Қысқы және </w:t>
      </w:r>
      <w:r>
        <w:br/>
      </w:r>
      <w:r>
        <w:rPr>
          <w:rFonts w:ascii="Times New Roman"/>
          <w:b w:val="false"/>
          <w:i w:val="false"/>
          <w:color w:val="000000"/>
          <w:sz w:val="28"/>
        </w:rPr>
        <w:t xml:space="preserve">
   лық ойындар       бір рет    олимпиялық   құрама     жазғы </w:t>
      </w:r>
      <w:r>
        <w:br/>
      </w:r>
      <w:r>
        <w:rPr>
          <w:rFonts w:ascii="Times New Roman"/>
          <w:b w:val="false"/>
          <w:i w:val="false"/>
          <w:color w:val="000000"/>
          <w:sz w:val="28"/>
        </w:rPr>
        <w:t xml:space="preserve">
                                комитет      командасы  ойындар </w:t>
      </w:r>
      <w:r>
        <w:br/>
      </w:r>
      <w:r>
        <w:rPr>
          <w:rFonts w:ascii="Times New Roman"/>
          <w:b w:val="false"/>
          <w:i w:val="false"/>
          <w:color w:val="000000"/>
          <w:sz w:val="28"/>
        </w:rPr>
        <w:t xml:space="preserve">
                                (спешиал </w:t>
      </w:r>
      <w:r>
        <w:br/>
      </w:r>
      <w:r>
        <w:rPr>
          <w:rFonts w:ascii="Times New Roman"/>
          <w:b w:val="false"/>
          <w:i w:val="false"/>
          <w:color w:val="000000"/>
          <w:sz w:val="28"/>
        </w:rPr>
        <w:t xml:space="preserve">
                                олимпикс) </w:t>
      </w:r>
    </w:p>
    <w:p>
      <w:pPr>
        <w:spacing w:after="0"/>
        <w:ind w:left="0"/>
        <w:jc w:val="both"/>
      </w:pPr>
      <w:r>
        <w:rPr>
          <w:rFonts w:ascii="Times New Roman"/>
          <w:b w:val="false"/>
          <w:i w:val="false"/>
          <w:color w:val="000000"/>
          <w:sz w:val="28"/>
        </w:rPr>
        <w:t xml:space="preserve">2. Спорт түрінен     *жыл сайын Спорт түрле. Ұлттық     *спорт </w:t>
      </w:r>
      <w:r>
        <w:br/>
      </w:r>
      <w:r>
        <w:rPr>
          <w:rFonts w:ascii="Times New Roman"/>
          <w:b w:val="false"/>
          <w:i w:val="false"/>
          <w:color w:val="000000"/>
          <w:sz w:val="28"/>
        </w:rPr>
        <w:t xml:space="preserve">
   барлық жастағы    Регламент. рінен халы.  құрама     түрлерінен </w:t>
      </w:r>
      <w:r>
        <w:br/>
      </w:r>
      <w:r>
        <w:rPr>
          <w:rFonts w:ascii="Times New Roman"/>
          <w:b w:val="false"/>
          <w:i w:val="false"/>
          <w:color w:val="000000"/>
          <w:sz w:val="28"/>
        </w:rPr>
        <w:t xml:space="preserve">
   топтарға арналған ке сәйкес  қаралық фе.  команда    халықаралық </w:t>
      </w:r>
      <w:r>
        <w:br/>
      </w:r>
      <w:r>
        <w:rPr>
          <w:rFonts w:ascii="Times New Roman"/>
          <w:b w:val="false"/>
          <w:i w:val="false"/>
          <w:color w:val="000000"/>
          <w:sz w:val="28"/>
        </w:rPr>
        <w:t xml:space="preserve">
   әлем чемпионат.              дерациялар              федерация. </w:t>
      </w:r>
      <w:r>
        <w:br/>
      </w:r>
      <w:r>
        <w:rPr>
          <w:rFonts w:ascii="Times New Roman"/>
          <w:b w:val="false"/>
          <w:i w:val="false"/>
          <w:color w:val="000000"/>
          <w:sz w:val="28"/>
        </w:rPr>
        <w:t xml:space="preserve">
   тары                                                 лардың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жекелеген </w:t>
      </w:r>
      <w:r>
        <w:br/>
      </w:r>
      <w:r>
        <w:rPr>
          <w:rFonts w:ascii="Times New Roman"/>
          <w:b w:val="false"/>
          <w:i w:val="false"/>
          <w:color w:val="000000"/>
          <w:sz w:val="28"/>
        </w:rPr>
        <w:t xml:space="preserve">
                                                        спорт </w:t>
      </w:r>
      <w:r>
        <w:br/>
      </w:r>
      <w:r>
        <w:rPr>
          <w:rFonts w:ascii="Times New Roman"/>
          <w:b w:val="false"/>
          <w:i w:val="false"/>
          <w:color w:val="000000"/>
          <w:sz w:val="28"/>
        </w:rPr>
        <w:t xml:space="preserve">
                                                        түрлері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екі, үш, </w:t>
      </w:r>
      <w:r>
        <w:br/>
      </w:r>
      <w:r>
        <w:rPr>
          <w:rFonts w:ascii="Times New Roman"/>
          <w:b w:val="false"/>
          <w:i w:val="false"/>
          <w:color w:val="000000"/>
          <w:sz w:val="28"/>
        </w:rPr>
        <w:t xml:space="preserve">
                                                        төрт жылда </w:t>
      </w:r>
      <w:r>
        <w:br/>
      </w:r>
      <w:r>
        <w:rPr>
          <w:rFonts w:ascii="Times New Roman"/>
          <w:b w:val="false"/>
          <w:i w:val="false"/>
          <w:color w:val="000000"/>
          <w:sz w:val="28"/>
        </w:rPr>
        <w:t xml:space="preserve">
                                                        бір рет </w:t>
      </w:r>
      <w:r>
        <w:br/>
      </w:r>
      <w:r>
        <w:rPr>
          <w:rFonts w:ascii="Times New Roman"/>
          <w:b w:val="false"/>
          <w:i w:val="false"/>
          <w:color w:val="000000"/>
          <w:sz w:val="28"/>
        </w:rPr>
        <w:t xml:space="preserve">
                                                        өтуі мүмкін </w:t>
      </w:r>
    </w:p>
    <w:p>
      <w:pPr>
        <w:spacing w:after="0"/>
        <w:ind w:left="0"/>
        <w:jc w:val="both"/>
      </w:pPr>
      <w:r>
        <w:rPr>
          <w:rFonts w:ascii="Times New Roman"/>
          <w:b w:val="false"/>
          <w:i w:val="false"/>
          <w:color w:val="000000"/>
          <w:sz w:val="28"/>
        </w:rPr>
        <w:t xml:space="preserve">   олимпиадалық      Регламент. Спорт түрле. Олимпиа.   жазғы және </w:t>
      </w:r>
      <w:r>
        <w:br/>
      </w:r>
      <w:r>
        <w:rPr>
          <w:rFonts w:ascii="Times New Roman"/>
          <w:b w:val="false"/>
          <w:i w:val="false"/>
          <w:color w:val="000000"/>
          <w:sz w:val="28"/>
        </w:rPr>
        <w:t xml:space="preserve">
   ойындарға дейінгі ке сәйкес  рінен халы.  далық      қысқы </w:t>
      </w:r>
      <w:r>
        <w:br/>
      </w:r>
      <w:r>
        <w:rPr>
          <w:rFonts w:ascii="Times New Roman"/>
          <w:b w:val="false"/>
          <w:i w:val="false"/>
          <w:color w:val="000000"/>
          <w:sz w:val="28"/>
        </w:rPr>
        <w:t xml:space="preserve">
   іріктеу турнир.              қаралық фе.  құрама     ойындардың, </w:t>
      </w:r>
      <w:r>
        <w:br/>
      </w:r>
      <w:r>
        <w:rPr>
          <w:rFonts w:ascii="Times New Roman"/>
          <w:b w:val="false"/>
          <w:i w:val="false"/>
          <w:color w:val="000000"/>
          <w:sz w:val="28"/>
        </w:rPr>
        <w:t xml:space="preserve">
   лері                         дерациялар   команда    спорттың </w:t>
      </w:r>
      <w:r>
        <w:br/>
      </w:r>
      <w:r>
        <w:rPr>
          <w:rFonts w:ascii="Times New Roman"/>
          <w:b w:val="false"/>
          <w:i w:val="false"/>
          <w:color w:val="000000"/>
          <w:sz w:val="28"/>
        </w:rPr>
        <w:t xml:space="preserve">
                                                        ойын түрле. </w:t>
      </w:r>
      <w:r>
        <w:br/>
      </w:r>
      <w:r>
        <w:rPr>
          <w:rFonts w:ascii="Times New Roman"/>
          <w:b w:val="false"/>
          <w:i w:val="false"/>
          <w:color w:val="000000"/>
          <w:sz w:val="28"/>
        </w:rPr>
        <w:t xml:space="preserve">
                                                        рі бойынша </w:t>
      </w:r>
    </w:p>
    <w:p>
      <w:pPr>
        <w:spacing w:after="0"/>
        <w:ind w:left="0"/>
        <w:jc w:val="both"/>
      </w:pPr>
      <w:r>
        <w:rPr>
          <w:rFonts w:ascii="Times New Roman"/>
          <w:b w:val="false"/>
          <w:i w:val="false"/>
          <w:color w:val="000000"/>
          <w:sz w:val="28"/>
        </w:rPr>
        <w:t xml:space="preserve">   әлем чемпионат.   Регламент. Спорт түрле. Ұлттық     Спорттың </w:t>
      </w:r>
      <w:r>
        <w:br/>
      </w:r>
      <w:r>
        <w:rPr>
          <w:rFonts w:ascii="Times New Roman"/>
          <w:b w:val="false"/>
          <w:i w:val="false"/>
          <w:color w:val="000000"/>
          <w:sz w:val="28"/>
        </w:rPr>
        <w:t xml:space="preserve">
   тарына дейінгі    ке сәйкес  рінен халы.  құрама     ойын түрле. </w:t>
      </w:r>
      <w:r>
        <w:br/>
      </w:r>
      <w:r>
        <w:rPr>
          <w:rFonts w:ascii="Times New Roman"/>
          <w:b w:val="false"/>
          <w:i w:val="false"/>
          <w:color w:val="000000"/>
          <w:sz w:val="28"/>
        </w:rPr>
        <w:t xml:space="preserve">
   іріктеу ойындары             қаралық фе.  команда    рі бойынша </w:t>
      </w:r>
      <w:r>
        <w:br/>
      </w:r>
      <w:r>
        <w:rPr>
          <w:rFonts w:ascii="Times New Roman"/>
          <w:b w:val="false"/>
          <w:i w:val="false"/>
          <w:color w:val="000000"/>
          <w:sz w:val="28"/>
        </w:rPr>
        <w:t xml:space="preserve">
                                дерациялар </w:t>
      </w:r>
    </w:p>
    <w:p>
      <w:pPr>
        <w:spacing w:after="0"/>
        <w:ind w:left="0"/>
        <w:jc w:val="both"/>
      </w:pPr>
      <w:r>
        <w:rPr>
          <w:rFonts w:ascii="Times New Roman"/>
          <w:b w:val="false"/>
          <w:i w:val="false"/>
          <w:color w:val="000000"/>
          <w:sz w:val="28"/>
        </w:rPr>
        <w:t xml:space="preserve">3. Спорт түрлерінен  Жыл сайын  Спорт түрле. Ұлттық </w:t>
      </w:r>
      <w:r>
        <w:br/>
      </w:r>
      <w:r>
        <w:rPr>
          <w:rFonts w:ascii="Times New Roman"/>
          <w:b w:val="false"/>
          <w:i w:val="false"/>
          <w:color w:val="000000"/>
          <w:sz w:val="28"/>
        </w:rPr>
        <w:t xml:space="preserve">
   барлық жастағы               рінен Азия   құрама </w:t>
      </w:r>
      <w:r>
        <w:br/>
      </w:r>
      <w:r>
        <w:rPr>
          <w:rFonts w:ascii="Times New Roman"/>
          <w:b w:val="false"/>
          <w:i w:val="false"/>
          <w:color w:val="000000"/>
          <w:sz w:val="28"/>
        </w:rPr>
        <w:t xml:space="preserve">
   топтарға арналған            федерация.   команда </w:t>
      </w:r>
      <w:r>
        <w:br/>
      </w:r>
      <w:r>
        <w:rPr>
          <w:rFonts w:ascii="Times New Roman"/>
          <w:b w:val="false"/>
          <w:i w:val="false"/>
          <w:color w:val="000000"/>
          <w:sz w:val="28"/>
        </w:rPr>
        <w:t xml:space="preserve">
   Азия чемпионаты              лары </w:t>
      </w:r>
    </w:p>
    <w:p>
      <w:pPr>
        <w:spacing w:after="0"/>
        <w:ind w:left="0"/>
        <w:jc w:val="both"/>
      </w:pPr>
      <w:r>
        <w:rPr>
          <w:rFonts w:ascii="Times New Roman"/>
          <w:b w:val="false"/>
          <w:i w:val="false"/>
          <w:color w:val="000000"/>
          <w:sz w:val="28"/>
        </w:rPr>
        <w:t xml:space="preserve">4. Әлем кубогы Азия  Регла.     Спорт түр.   Ұлттық </w:t>
      </w:r>
      <w:r>
        <w:br/>
      </w:r>
      <w:r>
        <w:rPr>
          <w:rFonts w:ascii="Times New Roman"/>
          <w:b w:val="false"/>
          <w:i w:val="false"/>
          <w:color w:val="000000"/>
          <w:sz w:val="28"/>
        </w:rPr>
        <w:t xml:space="preserve">
   кубогының кезең.  ментке     лерінен      құрама </w:t>
      </w:r>
      <w:r>
        <w:br/>
      </w:r>
      <w:r>
        <w:rPr>
          <w:rFonts w:ascii="Times New Roman"/>
          <w:b w:val="false"/>
          <w:i w:val="false"/>
          <w:color w:val="000000"/>
          <w:sz w:val="28"/>
        </w:rPr>
        <w:t xml:space="preserve">
   дері Гран-при     сәйкес     халықаралық  команда </w:t>
      </w:r>
      <w:r>
        <w:br/>
      </w:r>
      <w:r>
        <w:rPr>
          <w:rFonts w:ascii="Times New Roman"/>
          <w:b w:val="false"/>
          <w:i w:val="false"/>
          <w:color w:val="000000"/>
          <w:sz w:val="28"/>
        </w:rPr>
        <w:t xml:space="preserve">
   жарыстары                    федерациялар </w:t>
      </w:r>
    </w:p>
    <w:p>
      <w:pPr>
        <w:spacing w:after="0"/>
        <w:ind w:left="0"/>
        <w:jc w:val="both"/>
      </w:pPr>
      <w:r>
        <w:rPr>
          <w:rFonts w:ascii="Times New Roman"/>
          <w:b w:val="false"/>
          <w:i w:val="false"/>
          <w:color w:val="000000"/>
          <w:sz w:val="28"/>
        </w:rPr>
        <w:t xml:space="preserve">5. Азия кубогы Азия  Регла.     Спорт түр.   Ұлттық </w:t>
      </w:r>
      <w:r>
        <w:br/>
      </w:r>
      <w:r>
        <w:rPr>
          <w:rFonts w:ascii="Times New Roman"/>
          <w:b w:val="false"/>
          <w:i w:val="false"/>
          <w:color w:val="000000"/>
          <w:sz w:val="28"/>
        </w:rPr>
        <w:t xml:space="preserve">
   Кубогының кезең.  ментке     лерінен      құрама </w:t>
      </w:r>
      <w:r>
        <w:br/>
      </w:r>
      <w:r>
        <w:rPr>
          <w:rFonts w:ascii="Times New Roman"/>
          <w:b w:val="false"/>
          <w:i w:val="false"/>
          <w:color w:val="000000"/>
          <w:sz w:val="28"/>
        </w:rPr>
        <w:t xml:space="preserve">
   дері Гран-при     сәйкес     Азия феде.   команда </w:t>
      </w:r>
      <w:r>
        <w:br/>
      </w:r>
      <w:r>
        <w:rPr>
          <w:rFonts w:ascii="Times New Roman"/>
          <w:b w:val="false"/>
          <w:i w:val="false"/>
          <w:color w:val="000000"/>
          <w:sz w:val="28"/>
        </w:rPr>
        <w:t xml:space="preserve">
   жарыстары                    рациялары </w:t>
      </w:r>
    </w:p>
    <w:p>
      <w:pPr>
        <w:spacing w:after="0"/>
        <w:ind w:left="0"/>
        <w:jc w:val="both"/>
      </w:pPr>
      <w:r>
        <w:rPr>
          <w:rFonts w:ascii="Times New Roman"/>
          <w:b w:val="false"/>
          <w:i w:val="false"/>
          <w:color w:val="000000"/>
          <w:sz w:val="28"/>
        </w:rPr>
        <w:t xml:space="preserve">6. Халықаралық </w:t>
      </w:r>
      <w:r>
        <w:br/>
      </w:r>
      <w:r>
        <w:rPr>
          <w:rFonts w:ascii="Times New Roman"/>
          <w:b w:val="false"/>
          <w:i w:val="false"/>
          <w:color w:val="000000"/>
          <w:sz w:val="28"/>
        </w:rPr>
        <w:t xml:space="preserve">
   жарыстар </w:t>
      </w:r>
      <w:r>
        <w:br/>
      </w:r>
      <w:r>
        <w:rPr>
          <w:rFonts w:ascii="Times New Roman"/>
          <w:b w:val="false"/>
          <w:i w:val="false"/>
          <w:color w:val="000000"/>
          <w:sz w:val="28"/>
        </w:rPr>
        <w:t xml:space="preserve">
   (турнирлер): </w:t>
      </w:r>
      <w:r>
        <w:br/>
      </w:r>
      <w:r>
        <w:rPr>
          <w:rFonts w:ascii="Times New Roman"/>
          <w:b w:val="false"/>
          <w:i w:val="false"/>
          <w:color w:val="000000"/>
          <w:sz w:val="28"/>
        </w:rPr>
        <w:t xml:space="preserve">
   "А" санатты       Регламент. Спорт түрле. Республи.  Жарыстар </w:t>
      </w:r>
      <w:r>
        <w:br/>
      </w:r>
      <w:r>
        <w:rPr>
          <w:rFonts w:ascii="Times New Roman"/>
          <w:b w:val="false"/>
          <w:i w:val="false"/>
          <w:color w:val="000000"/>
          <w:sz w:val="28"/>
        </w:rPr>
        <w:t xml:space="preserve">
   халықаралық       ке сәйкес  рінен халы.  каның      (турнир) </w:t>
      </w:r>
      <w:r>
        <w:br/>
      </w:r>
      <w:r>
        <w:rPr>
          <w:rFonts w:ascii="Times New Roman"/>
          <w:b w:val="false"/>
          <w:i w:val="false"/>
          <w:color w:val="000000"/>
          <w:sz w:val="28"/>
        </w:rPr>
        <w:t xml:space="preserve">
   жарыстар                     қаралық фе.  облыстың,  спорт түр. </w:t>
      </w:r>
      <w:r>
        <w:br/>
      </w:r>
      <w:r>
        <w:rPr>
          <w:rFonts w:ascii="Times New Roman"/>
          <w:b w:val="false"/>
          <w:i w:val="false"/>
          <w:color w:val="000000"/>
          <w:sz w:val="28"/>
        </w:rPr>
        <w:t xml:space="preserve">
   (турнирлер)                  дерациялар,  қаланың    лерінен </w:t>
      </w:r>
      <w:r>
        <w:br/>
      </w:r>
      <w:r>
        <w:rPr>
          <w:rFonts w:ascii="Times New Roman"/>
          <w:b w:val="false"/>
          <w:i w:val="false"/>
          <w:color w:val="000000"/>
          <w:sz w:val="28"/>
        </w:rPr>
        <w:t xml:space="preserve">
                                ұйымдасты.   ең мықты   халықаралық </w:t>
      </w:r>
      <w:r>
        <w:br/>
      </w:r>
      <w:r>
        <w:rPr>
          <w:rFonts w:ascii="Times New Roman"/>
          <w:b w:val="false"/>
          <w:i w:val="false"/>
          <w:color w:val="000000"/>
          <w:sz w:val="28"/>
        </w:rPr>
        <w:t xml:space="preserve">
                                рушы ел      спортшы.   федерация. </w:t>
      </w:r>
      <w:r>
        <w:br/>
      </w:r>
      <w:r>
        <w:rPr>
          <w:rFonts w:ascii="Times New Roman"/>
          <w:b w:val="false"/>
          <w:i w:val="false"/>
          <w:color w:val="000000"/>
          <w:sz w:val="28"/>
        </w:rPr>
        <w:t xml:space="preserve">
                                             лары,      лардың </w:t>
      </w:r>
      <w:r>
        <w:br/>
      </w:r>
      <w:r>
        <w:rPr>
          <w:rFonts w:ascii="Times New Roman"/>
          <w:b w:val="false"/>
          <w:i w:val="false"/>
          <w:color w:val="000000"/>
          <w:sz w:val="28"/>
        </w:rPr>
        <w:t xml:space="preserve">
                                             спорт      күнтізбесі. </w:t>
      </w:r>
      <w:r>
        <w:br/>
      </w:r>
      <w:r>
        <w:rPr>
          <w:rFonts w:ascii="Times New Roman"/>
          <w:b w:val="false"/>
          <w:i w:val="false"/>
          <w:color w:val="000000"/>
          <w:sz w:val="28"/>
        </w:rPr>
        <w:t xml:space="preserve">
                                             клубтары   не, респу. </w:t>
      </w:r>
      <w:r>
        <w:br/>
      </w:r>
      <w:r>
        <w:rPr>
          <w:rFonts w:ascii="Times New Roman"/>
          <w:b w:val="false"/>
          <w:i w:val="false"/>
          <w:color w:val="000000"/>
          <w:sz w:val="28"/>
        </w:rPr>
        <w:t xml:space="preserve">
                                                        бликалық </w:t>
      </w:r>
      <w:r>
        <w:br/>
      </w:r>
      <w:r>
        <w:rPr>
          <w:rFonts w:ascii="Times New Roman"/>
          <w:b w:val="false"/>
          <w:i w:val="false"/>
          <w:color w:val="000000"/>
          <w:sz w:val="28"/>
        </w:rPr>
        <w:t xml:space="preserve">
                                                        күнтізбеге </w:t>
      </w:r>
      <w:r>
        <w:br/>
      </w:r>
      <w:r>
        <w:rPr>
          <w:rFonts w:ascii="Times New Roman"/>
          <w:b w:val="false"/>
          <w:i w:val="false"/>
          <w:color w:val="000000"/>
          <w:sz w:val="28"/>
        </w:rPr>
        <w:t xml:space="preserve">
                                                        енгізілген </w:t>
      </w:r>
    </w:p>
    <w:p>
      <w:pPr>
        <w:spacing w:after="0"/>
        <w:ind w:left="0"/>
        <w:jc w:val="both"/>
      </w:pPr>
      <w:r>
        <w:rPr>
          <w:rFonts w:ascii="Times New Roman"/>
          <w:b w:val="false"/>
          <w:i w:val="false"/>
          <w:color w:val="000000"/>
          <w:sz w:val="28"/>
        </w:rPr>
        <w:t xml:space="preserve">   халықаралық       Регламент. халықаралық, Республи.  Кемінде </w:t>
      </w:r>
      <w:r>
        <w:br/>
      </w:r>
      <w:r>
        <w:rPr>
          <w:rFonts w:ascii="Times New Roman"/>
          <w:b w:val="false"/>
          <w:i w:val="false"/>
          <w:color w:val="000000"/>
          <w:sz w:val="28"/>
        </w:rPr>
        <w:t xml:space="preserve">
   жарыстар          ке сәйкес  республика.  каның,     5 (бес) </w:t>
      </w:r>
      <w:r>
        <w:br/>
      </w:r>
      <w:r>
        <w:rPr>
          <w:rFonts w:ascii="Times New Roman"/>
          <w:b w:val="false"/>
          <w:i w:val="false"/>
          <w:color w:val="000000"/>
          <w:sz w:val="28"/>
        </w:rPr>
        <w:t xml:space="preserve">
   (турнирлер)                  лық облыс.   облыстың,  елдің </w:t>
      </w:r>
      <w:r>
        <w:br/>
      </w:r>
      <w:r>
        <w:rPr>
          <w:rFonts w:ascii="Times New Roman"/>
          <w:b w:val="false"/>
          <w:i w:val="false"/>
          <w:color w:val="000000"/>
          <w:sz w:val="28"/>
        </w:rPr>
        <w:t xml:space="preserve">
                                тық, қалалық қаланың    қатысуымен </w:t>
      </w:r>
      <w:r>
        <w:br/>
      </w:r>
      <w:r>
        <w:rPr>
          <w:rFonts w:ascii="Times New Roman"/>
          <w:b w:val="false"/>
          <w:i w:val="false"/>
          <w:color w:val="000000"/>
          <w:sz w:val="28"/>
        </w:rPr>
        <w:t xml:space="preserve">
                                спорт        мықты </w:t>
      </w:r>
      <w:r>
        <w:br/>
      </w:r>
      <w:r>
        <w:rPr>
          <w:rFonts w:ascii="Times New Roman"/>
          <w:b w:val="false"/>
          <w:i w:val="false"/>
          <w:color w:val="000000"/>
          <w:sz w:val="28"/>
        </w:rPr>
        <w:t xml:space="preserve">
                                ұйымдары     спортшыла. </w:t>
      </w:r>
      <w:r>
        <w:br/>
      </w:r>
      <w:r>
        <w:rPr>
          <w:rFonts w:ascii="Times New Roman"/>
          <w:b w:val="false"/>
          <w:i w:val="false"/>
          <w:color w:val="000000"/>
          <w:sz w:val="28"/>
        </w:rPr>
        <w:t xml:space="preserve">
                                             ры, спорт </w:t>
      </w:r>
      <w:r>
        <w:br/>
      </w:r>
      <w:r>
        <w:rPr>
          <w:rFonts w:ascii="Times New Roman"/>
          <w:b w:val="false"/>
          <w:i w:val="false"/>
          <w:color w:val="000000"/>
          <w:sz w:val="28"/>
        </w:rPr>
        <w:t xml:space="preserve">
                                             клубтары </w:t>
      </w:r>
    </w:p>
    <w:p>
      <w:pPr>
        <w:spacing w:after="0"/>
        <w:ind w:left="0"/>
        <w:jc w:val="both"/>
      </w:pPr>
      <w:r>
        <w:rPr>
          <w:rFonts w:ascii="Times New Roman"/>
          <w:b w:val="false"/>
          <w:i w:val="false"/>
          <w:color w:val="000000"/>
          <w:sz w:val="28"/>
        </w:rPr>
        <w:t xml:space="preserve">   халықаралық       Регламент. халықаралық, Республи.  Кемінде </w:t>
      </w:r>
      <w:r>
        <w:br/>
      </w:r>
      <w:r>
        <w:rPr>
          <w:rFonts w:ascii="Times New Roman"/>
          <w:b w:val="false"/>
          <w:i w:val="false"/>
          <w:color w:val="000000"/>
          <w:sz w:val="28"/>
        </w:rPr>
        <w:t xml:space="preserve">
   матчтық кезде.    ке сәйкес  республика.  каның,     5 (бес) </w:t>
      </w:r>
      <w:r>
        <w:br/>
      </w:r>
      <w:r>
        <w:rPr>
          <w:rFonts w:ascii="Times New Roman"/>
          <w:b w:val="false"/>
          <w:i w:val="false"/>
          <w:color w:val="000000"/>
          <w:sz w:val="28"/>
        </w:rPr>
        <w:t xml:space="preserve">
   сулер, ашық                  лық, облыс.  облыстың,  елдің </w:t>
      </w:r>
      <w:r>
        <w:br/>
      </w:r>
      <w:r>
        <w:rPr>
          <w:rFonts w:ascii="Times New Roman"/>
          <w:b w:val="false"/>
          <w:i w:val="false"/>
          <w:color w:val="000000"/>
          <w:sz w:val="28"/>
        </w:rPr>
        <w:t xml:space="preserve">
   турнирлер                    тық, қалалық қаланың    қатысуымен </w:t>
      </w:r>
      <w:r>
        <w:br/>
      </w:r>
      <w:r>
        <w:rPr>
          <w:rFonts w:ascii="Times New Roman"/>
          <w:b w:val="false"/>
          <w:i w:val="false"/>
          <w:color w:val="000000"/>
          <w:sz w:val="28"/>
        </w:rPr>
        <w:t xml:space="preserve">
                                спорт        мықты </w:t>
      </w:r>
      <w:r>
        <w:br/>
      </w:r>
      <w:r>
        <w:rPr>
          <w:rFonts w:ascii="Times New Roman"/>
          <w:b w:val="false"/>
          <w:i w:val="false"/>
          <w:color w:val="000000"/>
          <w:sz w:val="28"/>
        </w:rPr>
        <w:t xml:space="preserve">
                                ұйымдары     спортшыла. </w:t>
      </w:r>
      <w:r>
        <w:br/>
      </w:r>
      <w:r>
        <w:rPr>
          <w:rFonts w:ascii="Times New Roman"/>
          <w:b w:val="false"/>
          <w:i w:val="false"/>
          <w:color w:val="000000"/>
          <w:sz w:val="28"/>
        </w:rPr>
        <w:t xml:space="preserve">
                                             ры, спорт </w:t>
      </w:r>
      <w:r>
        <w:br/>
      </w:r>
      <w:r>
        <w:rPr>
          <w:rFonts w:ascii="Times New Roman"/>
          <w:b w:val="false"/>
          <w:i w:val="false"/>
          <w:color w:val="000000"/>
          <w:sz w:val="28"/>
        </w:rPr>
        <w:t xml:space="preserve">
                                             клубтары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Республикалық жарыстар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Кешенді спорттық </w:t>
      </w:r>
      <w:r>
        <w:br/>
      </w:r>
      <w:r>
        <w:rPr>
          <w:rFonts w:ascii="Times New Roman"/>
          <w:b w:val="false"/>
          <w:i w:val="false"/>
          <w:color w:val="000000"/>
          <w:sz w:val="28"/>
        </w:rPr>
        <w:t xml:space="preserve">
   бұқаралық іс-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Қазақстан Респу.  Төрт жылда Орталық     Облыс.     Жазғы, қысқы </w:t>
      </w:r>
      <w:r>
        <w:br/>
      </w:r>
      <w:r>
        <w:rPr>
          <w:rFonts w:ascii="Times New Roman"/>
          <w:b w:val="false"/>
          <w:i w:val="false"/>
          <w:color w:val="000000"/>
          <w:sz w:val="28"/>
        </w:rPr>
        <w:t xml:space="preserve">
   бликасының спар.  бір рет    уәкілетті   тардың, </w:t>
      </w:r>
      <w:r>
        <w:br/>
      </w:r>
      <w:r>
        <w:rPr>
          <w:rFonts w:ascii="Times New Roman"/>
          <w:b w:val="false"/>
          <w:i w:val="false"/>
          <w:color w:val="000000"/>
          <w:sz w:val="28"/>
        </w:rPr>
        <w:t xml:space="preserve">
   такиадасы                    орган       Алматы, </w:t>
      </w:r>
      <w:r>
        <w:br/>
      </w:r>
      <w:r>
        <w:rPr>
          <w:rFonts w:ascii="Times New Roman"/>
          <w:b w:val="false"/>
          <w:i w:val="false"/>
          <w:color w:val="000000"/>
          <w:sz w:val="28"/>
        </w:rPr>
        <w:t xml:space="preserve">
                                            Астана қа. </w:t>
      </w:r>
      <w:r>
        <w:br/>
      </w:r>
      <w:r>
        <w:rPr>
          <w:rFonts w:ascii="Times New Roman"/>
          <w:b w:val="false"/>
          <w:i w:val="false"/>
          <w:color w:val="000000"/>
          <w:sz w:val="28"/>
        </w:rPr>
        <w:t xml:space="preserve">
                                            лаларының </w:t>
      </w:r>
      <w:r>
        <w:br/>
      </w:r>
      <w:r>
        <w:rPr>
          <w:rFonts w:ascii="Times New Roman"/>
          <w:b w:val="false"/>
          <w:i w:val="false"/>
          <w:color w:val="000000"/>
          <w:sz w:val="28"/>
        </w:rPr>
        <w:t xml:space="preserve">
                                            құрама ко.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   Қазақстан Респу.  Төрт жылда Орталық     Облыс. </w:t>
      </w:r>
      <w:r>
        <w:br/>
      </w:r>
      <w:r>
        <w:rPr>
          <w:rFonts w:ascii="Times New Roman"/>
          <w:b w:val="false"/>
          <w:i w:val="false"/>
          <w:color w:val="000000"/>
          <w:sz w:val="28"/>
        </w:rPr>
        <w:t xml:space="preserve">
   бликасының        бір рет    уәкілетті   тардың </w:t>
      </w:r>
      <w:r>
        <w:br/>
      </w:r>
      <w:r>
        <w:rPr>
          <w:rFonts w:ascii="Times New Roman"/>
          <w:b w:val="false"/>
          <w:i w:val="false"/>
          <w:color w:val="000000"/>
          <w:sz w:val="28"/>
        </w:rPr>
        <w:t xml:space="preserve">
   халықтық спорт               орган       Алматы </w:t>
      </w:r>
      <w:r>
        <w:br/>
      </w:r>
      <w:r>
        <w:rPr>
          <w:rFonts w:ascii="Times New Roman"/>
          <w:b w:val="false"/>
          <w:i w:val="false"/>
          <w:color w:val="000000"/>
          <w:sz w:val="28"/>
        </w:rPr>
        <w:t xml:space="preserve">
   ойындары                                 және </w:t>
      </w:r>
      <w:r>
        <w:br/>
      </w:r>
      <w:r>
        <w:rPr>
          <w:rFonts w:ascii="Times New Roman"/>
          <w:b w:val="false"/>
          <w:i w:val="false"/>
          <w:color w:val="000000"/>
          <w:sz w:val="28"/>
        </w:rPr>
        <w:t xml:space="preserve">
                                            Астана қа. </w:t>
      </w:r>
      <w:r>
        <w:br/>
      </w:r>
      <w:r>
        <w:rPr>
          <w:rFonts w:ascii="Times New Roman"/>
          <w:b w:val="false"/>
          <w:i w:val="false"/>
          <w:color w:val="000000"/>
          <w:sz w:val="28"/>
        </w:rPr>
        <w:t xml:space="preserve">
                                            лаларының </w:t>
      </w:r>
      <w:r>
        <w:br/>
      </w:r>
      <w:r>
        <w:rPr>
          <w:rFonts w:ascii="Times New Roman"/>
          <w:b w:val="false"/>
          <w:i w:val="false"/>
          <w:color w:val="000000"/>
          <w:sz w:val="28"/>
        </w:rPr>
        <w:t xml:space="preserve">
                                            құрама ко.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   Қазақстан Респу.  Екі жылда  ҚР-ның      Облыс. </w:t>
      </w:r>
      <w:r>
        <w:br/>
      </w:r>
      <w:r>
        <w:rPr>
          <w:rFonts w:ascii="Times New Roman"/>
          <w:b w:val="false"/>
          <w:i w:val="false"/>
          <w:color w:val="000000"/>
          <w:sz w:val="28"/>
        </w:rPr>
        <w:t xml:space="preserve">
   бликасының        бір рет    Білім       тардың, </w:t>
      </w:r>
      <w:r>
        <w:br/>
      </w:r>
      <w:r>
        <w:rPr>
          <w:rFonts w:ascii="Times New Roman"/>
          <w:b w:val="false"/>
          <w:i w:val="false"/>
          <w:color w:val="000000"/>
          <w:sz w:val="28"/>
        </w:rPr>
        <w:t xml:space="preserve">
   оқушылар спарта.             министрлігі Астана       Жазғы, </w:t>
      </w:r>
      <w:r>
        <w:br/>
      </w:r>
      <w:r>
        <w:rPr>
          <w:rFonts w:ascii="Times New Roman"/>
          <w:b w:val="false"/>
          <w:i w:val="false"/>
          <w:color w:val="000000"/>
          <w:sz w:val="28"/>
        </w:rPr>
        <w:t xml:space="preserve">
   киадасы                                  және Алматы  қысқы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командалары </w:t>
      </w:r>
    </w:p>
    <w:p>
      <w:pPr>
        <w:spacing w:after="0"/>
        <w:ind w:left="0"/>
        <w:jc w:val="both"/>
      </w:pPr>
      <w:r>
        <w:rPr>
          <w:rFonts w:ascii="Times New Roman"/>
          <w:b w:val="false"/>
          <w:i w:val="false"/>
          <w:color w:val="000000"/>
          <w:sz w:val="28"/>
        </w:rPr>
        <w:t xml:space="preserve">   "Ақ бидай" ауыл   Төрт жылда Орталық     Облыстардың </w:t>
      </w:r>
      <w:r>
        <w:br/>
      </w:r>
      <w:r>
        <w:rPr>
          <w:rFonts w:ascii="Times New Roman"/>
          <w:b w:val="false"/>
          <w:i w:val="false"/>
          <w:color w:val="000000"/>
          <w:sz w:val="28"/>
        </w:rPr>
        <w:t xml:space="preserve">
   спорты ойындары   бір рет    атқарушы    құрама </w:t>
      </w:r>
      <w:r>
        <w:br/>
      </w:r>
      <w:r>
        <w:rPr>
          <w:rFonts w:ascii="Times New Roman"/>
          <w:b w:val="false"/>
          <w:i w:val="false"/>
          <w:color w:val="000000"/>
          <w:sz w:val="28"/>
        </w:rPr>
        <w:t xml:space="preserve">
                                орган       командалары </w:t>
      </w:r>
    </w:p>
    <w:p>
      <w:pPr>
        <w:spacing w:after="0"/>
        <w:ind w:left="0"/>
        <w:jc w:val="both"/>
      </w:pPr>
      <w:r>
        <w:rPr>
          <w:rFonts w:ascii="Times New Roman"/>
          <w:b w:val="false"/>
          <w:i w:val="false"/>
          <w:color w:val="000000"/>
          <w:sz w:val="28"/>
        </w:rPr>
        <w:t xml:space="preserve">   Қазақстан Респу.  Төрт жылда Орталық     Облыстар. </w:t>
      </w:r>
      <w:r>
        <w:br/>
      </w:r>
      <w:r>
        <w:rPr>
          <w:rFonts w:ascii="Times New Roman"/>
          <w:b w:val="false"/>
          <w:i w:val="false"/>
          <w:color w:val="000000"/>
          <w:sz w:val="28"/>
        </w:rPr>
        <w:t xml:space="preserve">
   бликасының        бір рет    атқарушы    дың, Астана </w:t>
      </w:r>
      <w:r>
        <w:br/>
      </w:r>
      <w:r>
        <w:rPr>
          <w:rFonts w:ascii="Times New Roman"/>
          <w:b w:val="false"/>
          <w:i w:val="false"/>
          <w:color w:val="000000"/>
          <w:sz w:val="28"/>
        </w:rPr>
        <w:t xml:space="preserve">
   ардагерлер спар.             орган       мен Алматы </w:t>
      </w:r>
      <w:r>
        <w:br/>
      </w:r>
      <w:r>
        <w:rPr>
          <w:rFonts w:ascii="Times New Roman"/>
          <w:b w:val="false"/>
          <w:i w:val="false"/>
          <w:color w:val="000000"/>
          <w:sz w:val="28"/>
        </w:rPr>
        <w:t xml:space="preserve">
   такиадасы                                қалаларының </w:t>
      </w:r>
      <w:r>
        <w:br/>
      </w:r>
      <w:r>
        <w:rPr>
          <w:rFonts w:ascii="Times New Roman"/>
          <w:b w:val="false"/>
          <w:i w:val="false"/>
          <w:color w:val="000000"/>
          <w:sz w:val="28"/>
        </w:rPr>
        <w:t xml:space="preserve">
                                            құрама </w:t>
      </w:r>
      <w:r>
        <w:br/>
      </w:r>
      <w:r>
        <w:rPr>
          <w:rFonts w:ascii="Times New Roman"/>
          <w:b w:val="false"/>
          <w:i w:val="false"/>
          <w:color w:val="000000"/>
          <w:sz w:val="28"/>
        </w:rPr>
        <w:t xml:space="preserve">
                                            командалары </w:t>
      </w:r>
    </w:p>
    <w:p>
      <w:pPr>
        <w:spacing w:after="0"/>
        <w:ind w:left="0"/>
        <w:jc w:val="both"/>
      </w:pPr>
      <w:r>
        <w:rPr>
          <w:rFonts w:ascii="Times New Roman"/>
          <w:b w:val="false"/>
          <w:i w:val="false"/>
          <w:color w:val="000000"/>
          <w:sz w:val="28"/>
        </w:rPr>
        <w:t xml:space="preserve">   Барлық жастағы    Жыл сайын  Орталық     Облыстар.    Жазғы, </w:t>
      </w:r>
      <w:r>
        <w:br/>
      </w:r>
      <w:r>
        <w:rPr>
          <w:rFonts w:ascii="Times New Roman"/>
          <w:b w:val="false"/>
          <w:i w:val="false"/>
          <w:color w:val="000000"/>
          <w:sz w:val="28"/>
        </w:rPr>
        <w:t xml:space="preserve">
   топтарға арналған            уәкілетті   дың, Астана  қысқы </w:t>
      </w:r>
      <w:r>
        <w:br/>
      </w:r>
      <w:r>
        <w:rPr>
          <w:rFonts w:ascii="Times New Roman"/>
          <w:b w:val="false"/>
          <w:i w:val="false"/>
          <w:color w:val="000000"/>
          <w:sz w:val="28"/>
        </w:rPr>
        <w:t xml:space="preserve">
   Қазақстан Респу.             орган       мен Алматы </w:t>
      </w:r>
      <w:r>
        <w:br/>
      </w:r>
      <w:r>
        <w:rPr>
          <w:rFonts w:ascii="Times New Roman"/>
          <w:b w:val="false"/>
          <w:i w:val="false"/>
          <w:color w:val="000000"/>
          <w:sz w:val="28"/>
        </w:rPr>
        <w:t xml:space="preserve">
   бликасының чем.                          қалаларының </w:t>
      </w:r>
      <w:r>
        <w:br/>
      </w:r>
      <w:r>
        <w:rPr>
          <w:rFonts w:ascii="Times New Roman"/>
          <w:b w:val="false"/>
          <w:i w:val="false"/>
          <w:color w:val="000000"/>
          <w:sz w:val="28"/>
        </w:rPr>
        <w:t xml:space="preserve">
   пионаттары                               құрама </w:t>
      </w:r>
      <w:r>
        <w:br/>
      </w:r>
      <w:r>
        <w:rPr>
          <w:rFonts w:ascii="Times New Roman"/>
          <w:b w:val="false"/>
          <w:i w:val="false"/>
          <w:color w:val="000000"/>
          <w:sz w:val="28"/>
        </w:rPr>
        <w:t xml:space="preserve">
                                            командалары </w:t>
      </w:r>
    </w:p>
    <w:p>
      <w:pPr>
        <w:spacing w:after="0"/>
        <w:ind w:left="0"/>
        <w:jc w:val="both"/>
      </w:pPr>
      <w:r>
        <w:rPr>
          <w:rFonts w:ascii="Times New Roman"/>
          <w:b w:val="false"/>
          <w:i w:val="false"/>
          <w:color w:val="000000"/>
          <w:sz w:val="28"/>
        </w:rPr>
        <w:t xml:space="preserve">2. Спорттың барлық   Жыл сайын  Орталық     Облыстар.    Жазғы, </w:t>
      </w:r>
      <w:r>
        <w:br/>
      </w:r>
      <w:r>
        <w:rPr>
          <w:rFonts w:ascii="Times New Roman"/>
          <w:b w:val="false"/>
          <w:i w:val="false"/>
          <w:color w:val="000000"/>
          <w:sz w:val="28"/>
        </w:rPr>
        <w:t xml:space="preserve">
   түрлерінен                   уәкілетті   дың, Алматы  қысқы </w:t>
      </w:r>
      <w:r>
        <w:br/>
      </w:r>
      <w:r>
        <w:rPr>
          <w:rFonts w:ascii="Times New Roman"/>
          <w:b w:val="false"/>
          <w:i w:val="false"/>
          <w:color w:val="000000"/>
          <w:sz w:val="28"/>
        </w:rPr>
        <w:t xml:space="preserve">
   Қазақстан Респу.             орган       мен Астана </w:t>
      </w:r>
      <w:r>
        <w:br/>
      </w:r>
      <w:r>
        <w:rPr>
          <w:rFonts w:ascii="Times New Roman"/>
          <w:b w:val="false"/>
          <w:i w:val="false"/>
          <w:color w:val="000000"/>
          <w:sz w:val="28"/>
        </w:rPr>
        <w:t xml:space="preserve">
   бликасының                               қалаларының </w:t>
      </w:r>
      <w:r>
        <w:br/>
      </w:r>
      <w:r>
        <w:rPr>
          <w:rFonts w:ascii="Times New Roman"/>
          <w:b w:val="false"/>
          <w:i w:val="false"/>
          <w:color w:val="000000"/>
          <w:sz w:val="28"/>
        </w:rPr>
        <w:t xml:space="preserve">
   Кубоктары                                құрама </w:t>
      </w:r>
      <w:r>
        <w:br/>
      </w:r>
      <w:r>
        <w:rPr>
          <w:rFonts w:ascii="Times New Roman"/>
          <w:b w:val="false"/>
          <w:i w:val="false"/>
          <w:color w:val="000000"/>
          <w:sz w:val="28"/>
        </w:rPr>
        <w:t xml:space="preserve">
                                            командалары </w:t>
      </w:r>
    </w:p>
    <w:p>
      <w:pPr>
        <w:spacing w:after="0"/>
        <w:ind w:left="0"/>
        <w:jc w:val="both"/>
      </w:pPr>
      <w:r>
        <w:rPr>
          <w:rFonts w:ascii="Times New Roman"/>
          <w:b w:val="false"/>
          <w:i w:val="false"/>
          <w:color w:val="000000"/>
          <w:sz w:val="28"/>
        </w:rPr>
        <w:t xml:space="preserve">3. Спорттың барлық   Жыл сайын  Орталық     Облыстардың, </w:t>
      </w:r>
      <w:r>
        <w:br/>
      </w:r>
      <w:r>
        <w:rPr>
          <w:rFonts w:ascii="Times New Roman"/>
          <w:b w:val="false"/>
          <w:i w:val="false"/>
          <w:color w:val="000000"/>
          <w:sz w:val="28"/>
        </w:rPr>
        <w:t xml:space="preserve">
   түрлерінен                   уәкілетті   Алматы мен </w:t>
      </w:r>
      <w:r>
        <w:br/>
      </w:r>
      <w:r>
        <w:rPr>
          <w:rFonts w:ascii="Times New Roman"/>
          <w:b w:val="false"/>
          <w:i w:val="false"/>
          <w:color w:val="000000"/>
          <w:sz w:val="28"/>
        </w:rPr>
        <w:t xml:space="preserve">
   Қазақстан Респу.             орган       Астана қала. </w:t>
      </w:r>
      <w:r>
        <w:br/>
      </w:r>
      <w:r>
        <w:rPr>
          <w:rFonts w:ascii="Times New Roman"/>
          <w:b w:val="false"/>
          <w:i w:val="false"/>
          <w:color w:val="000000"/>
          <w:sz w:val="28"/>
        </w:rPr>
        <w:t xml:space="preserve">
   бликасының Кубогы                        ларының құрама </w:t>
      </w:r>
      <w:r>
        <w:br/>
      </w:r>
      <w:r>
        <w:rPr>
          <w:rFonts w:ascii="Times New Roman"/>
          <w:b w:val="false"/>
          <w:i w:val="false"/>
          <w:color w:val="000000"/>
          <w:sz w:val="28"/>
        </w:rPr>
        <w:t xml:space="preserve">
                                            командалары </w:t>
      </w:r>
    </w:p>
    <w:p>
      <w:pPr>
        <w:spacing w:after="0"/>
        <w:ind w:left="0"/>
        <w:jc w:val="both"/>
      </w:pPr>
      <w:r>
        <w:rPr>
          <w:rFonts w:ascii="Times New Roman"/>
          <w:b w:val="false"/>
          <w:i w:val="false"/>
          <w:color w:val="000000"/>
          <w:sz w:val="28"/>
        </w:rPr>
        <w:t xml:space="preserve">4. Республикалық     Бұқаралық  Орталық     Облыстардың, </w:t>
      </w:r>
      <w:r>
        <w:br/>
      </w:r>
      <w:r>
        <w:rPr>
          <w:rFonts w:ascii="Times New Roman"/>
          <w:b w:val="false"/>
          <w:i w:val="false"/>
          <w:color w:val="000000"/>
          <w:sz w:val="28"/>
        </w:rPr>
        <w:t xml:space="preserve">
   турнирлер         спорттық   уәкілетті   Астана мен </w:t>
      </w:r>
      <w:r>
        <w:br/>
      </w:r>
      <w:r>
        <w:rPr>
          <w:rFonts w:ascii="Times New Roman"/>
          <w:b w:val="false"/>
          <w:i w:val="false"/>
          <w:color w:val="000000"/>
          <w:sz w:val="28"/>
        </w:rPr>
        <w:t xml:space="preserve">
                     іс-шара.   орган       Алматы қала. </w:t>
      </w:r>
      <w:r>
        <w:br/>
      </w:r>
      <w:r>
        <w:rPr>
          <w:rFonts w:ascii="Times New Roman"/>
          <w:b w:val="false"/>
          <w:i w:val="false"/>
          <w:color w:val="000000"/>
          <w:sz w:val="28"/>
        </w:rPr>
        <w:t xml:space="preserve">
                     лардың                 ларының құрама </w:t>
      </w:r>
      <w:r>
        <w:br/>
      </w:r>
      <w:r>
        <w:rPr>
          <w:rFonts w:ascii="Times New Roman"/>
          <w:b w:val="false"/>
          <w:i w:val="false"/>
          <w:color w:val="000000"/>
          <w:sz w:val="28"/>
        </w:rPr>
        <w:t xml:space="preserve">
                     күнтіз.                командалары </w:t>
      </w:r>
      <w:r>
        <w:br/>
      </w:r>
      <w:r>
        <w:rPr>
          <w:rFonts w:ascii="Times New Roman"/>
          <w:b w:val="false"/>
          <w:i w:val="false"/>
          <w:color w:val="000000"/>
          <w:sz w:val="28"/>
        </w:rPr>
        <w:t xml:space="preserve">
                     бесіне </w:t>
      </w:r>
      <w:r>
        <w:br/>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5. Матчтық           Бұқаралық- Орталық     Регламентке </w:t>
      </w:r>
      <w:r>
        <w:br/>
      </w:r>
      <w:r>
        <w:rPr>
          <w:rFonts w:ascii="Times New Roman"/>
          <w:b w:val="false"/>
          <w:i w:val="false"/>
          <w:color w:val="000000"/>
          <w:sz w:val="28"/>
        </w:rPr>
        <w:t xml:space="preserve">
   кездесулер        спорттық   уәкілетті   сәйкес </w:t>
      </w:r>
      <w:r>
        <w:br/>
      </w:r>
      <w:r>
        <w:rPr>
          <w:rFonts w:ascii="Times New Roman"/>
          <w:b w:val="false"/>
          <w:i w:val="false"/>
          <w:color w:val="000000"/>
          <w:sz w:val="28"/>
        </w:rPr>
        <w:t xml:space="preserve">
                     іс-шара.   орган </w:t>
      </w:r>
      <w:r>
        <w:br/>
      </w:r>
      <w:r>
        <w:rPr>
          <w:rFonts w:ascii="Times New Roman"/>
          <w:b w:val="false"/>
          <w:i w:val="false"/>
          <w:color w:val="000000"/>
          <w:sz w:val="28"/>
        </w:rPr>
        <w:t xml:space="preserve">
                     лардың </w:t>
      </w:r>
      <w:r>
        <w:br/>
      </w:r>
      <w:r>
        <w:rPr>
          <w:rFonts w:ascii="Times New Roman"/>
          <w:b w:val="false"/>
          <w:i w:val="false"/>
          <w:color w:val="000000"/>
          <w:sz w:val="28"/>
        </w:rPr>
        <w:t xml:space="preserve">
                     күнтіз. </w:t>
      </w:r>
      <w:r>
        <w:br/>
      </w:r>
      <w:r>
        <w:rPr>
          <w:rFonts w:ascii="Times New Roman"/>
          <w:b w:val="false"/>
          <w:i w:val="false"/>
          <w:color w:val="000000"/>
          <w:sz w:val="28"/>
        </w:rPr>
        <w:t xml:space="preserve">
                     бесіне </w:t>
      </w:r>
      <w:r>
        <w:br/>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6. Кәсіподақтардың,  Бұқаралық- Кәсіподақ.  Күнтізбелік  Жазғы, </w:t>
      </w:r>
      <w:r>
        <w:br/>
      </w:r>
      <w:r>
        <w:rPr>
          <w:rFonts w:ascii="Times New Roman"/>
          <w:b w:val="false"/>
          <w:i w:val="false"/>
          <w:color w:val="000000"/>
          <w:sz w:val="28"/>
        </w:rPr>
        <w:t xml:space="preserve">
   қоғамдардың,      спорттық   тардың,     жоспарға     қысқы </w:t>
      </w:r>
      <w:r>
        <w:br/>
      </w:r>
      <w:r>
        <w:rPr>
          <w:rFonts w:ascii="Times New Roman"/>
          <w:b w:val="false"/>
          <w:i w:val="false"/>
          <w:color w:val="000000"/>
          <w:sz w:val="28"/>
        </w:rPr>
        <w:t xml:space="preserve">
   ведомстволардың   іс-шара.   спорт ұйым. сәйкес </w:t>
      </w:r>
      <w:r>
        <w:br/>
      </w:r>
      <w:r>
        <w:rPr>
          <w:rFonts w:ascii="Times New Roman"/>
          <w:b w:val="false"/>
          <w:i w:val="false"/>
          <w:color w:val="000000"/>
          <w:sz w:val="28"/>
        </w:rPr>
        <w:t xml:space="preserve">
   Спорт түрлерінен  лардың     дарының     қатысушы </w:t>
      </w:r>
      <w:r>
        <w:br/>
      </w:r>
      <w:r>
        <w:rPr>
          <w:rFonts w:ascii="Times New Roman"/>
          <w:b w:val="false"/>
          <w:i w:val="false"/>
          <w:color w:val="000000"/>
          <w:sz w:val="28"/>
        </w:rPr>
        <w:t xml:space="preserve">
   барлық жастағы    күнтіз.    орталық     командалар </w:t>
      </w:r>
      <w:r>
        <w:br/>
      </w:r>
      <w:r>
        <w:rPr>
          <w:rFonts w:ascii="Times New Roman"/>
          <w:b w:val="false"/>
          <w:i w:val="false"/>
          <w:color w:val="000000"/>
          <w:sz w:val="28"/>
        </w:rPr>
        <w:t xml:space="preserve">
   топтарға арналған бесіне     кеңесі </w:t>
      </w:r>
      <w:r>
        <w:br/>
      </w:r>
      <w:r>
        <w:rPr>
          <w:rFonts w:ascii="Times New Roman"/>
          <w:b w:val="false"/>
          <w:i w:val="false"/>
          <w:color w:val="000000"/>
          <w:sz w:val="28"/>
        </w:rPr>
        <w:t xml:space="preserve">
   чемпионаттары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Облыстық жарыстар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Кешенді спорттық </w:t>
      </w:r>
      <w:r>
        <w:br/>
      </w:r>
      <w:r>
        <w:rPr>
          <w:rFonts w:ascii="Times New Roman"/>
          <w:b w:val="false"/>
          <w:i w:val="false"/>
          <w:color w:val="000000"/>
          <w:sz w:val="28"/>
        </w:rPr>
        <w:t xml:space="preserve">
   бұқаралық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Қазақстан Респу.  Төрт жылда Облыстық    Аудандардың  ІІ кезең </w:t>
      </w:r>
      <w:r>
        <w:br/>
      </w:r>
      <w:r>
        <w:rPr>
          <w:rFonts w:ascii="Times New Roman"/>
          <w:b w:val="false"/>
          <w:i w:val="false"/>
          <w:color w:val="000000"/>
          <w:sz w:val="28"/>
        </w:rPr>
        <w:t xml:space="preserve">
   бликасының        бір рет    уәкілетті   құрама       жазғы, </w:t>
      </w:r>
      <w:r>
        <w:br/>
      </w:r>
      <w:r>
        <w:rPr>
          <w:rFonts w:ascii="Times New Roman"/>
          <w:b w:val="false"/>
          <w:i w:val="false"/>
          <w:color w:val="000000"/>
          <w:sz w:val="28"/>
        </w:rPr>
        <w:t xml:space="preserve">
   Спартакиадасы                орган       командалары  қысқы </w:t>
      </w:r>
    </w:p>
    <w:p>
      <w:pPr>
        <w:spacing w:after="0"/>
        <w:ind w:left="0"/>
        <w:jc w:val="both"/>
      </w:pPr>
      <w:r>
        <w:rPr>
          <w:rFonts w:ascii="Times New Roman"/>
          <w:b w:val="false"/>
          <w:i w:val="false"/>
          <w:color w:val="000000"/>
          <w:sz w:val="28"/>
        </w:rPr>
        <w:t xml:space="preserve">   Қазақстан Респу.  Төрт жылда Облыстық    Аудандардың  ІІ кезең </w:t>
      </w:r>
      <w:r>
        <w:br/>
      </w:r>
      <w:r>
        <w:rPr>
          <w:rFonts w:ascii="Times New Roman"/>
          <w:b w:val="false"/>
          <w:i w:val="false"/>
          <w:color w:val="000000"/>
          <w:sz w:val="28"/>
        </w:rPr>
        <w:t xml:space="preserve">
   бликасы халықта.  бір рет    уәкілетті   құрама </w:t>
      </w:r>
      <w:r>
        <w:br/>
      </w:r>
      <w:r>
        <w:rPr>
          <w:rFonts w:ascii="Times New Roman"/>
          <w:b w:val="false"/>
          <w:i w:val="false"/>
          <w:color w:val="000000"/>
          <w:sz w:val="28"/>
        </w:rPr>
        <w:t xml:space="preserve">
   рының спорт                  орган       командалары </w:t>
      </w:r>
      <w:r>
        <w:br/>
      </w:r>
      <w:r>
        <w:rPr>
          <w:rFonts w:ascii="Times New Roman"/>
          <w:b w:val="false"/>
          <w:i w:val="false"/>
          <w:color w:val="000000"/>
          <w:sz w:val="28"/>
        </w:rPr>
        <w:t xml:space="preserve">
   ойындары </w:t>
      </w:r>
    </w:p>
    <w:p>
      <w:pPr>
        <w:spacing w:after="0"/>
        <w:ind w:left="0"/>
        <w:jc w:val="both"/>
      </w:pPr>
      <w:r>
        <w:rPr>
          <w:rFonts w:ascii="Times New Roman"/>
          <w:b w:val="false"/>
          <w:i w:val="false"/>
          <w:color w:val="000000"/>
          <w:sz w:val="28"/>
        </w:rPr>
        <w:t xml:space="preserve">   Қазақстан Респу.  Екі жылда  Облыстық    Аудандардың  ІI кезең </w:t>
      </w:r>
      <w:r>
        <w:br/>
      </w:r>
      <w:r>
        <w:rPr>
          <w:rFonts w:ascii="Times New Roman"/>
          <w:b w:val="false"/>
          <w:i w:val="false"/>
          <w:color w:val="000000"/>
          <w:sz w:val="28"/>
        </w:rPr>
        <w:t xml:space="preserve">
   бликасының        бір рет    білім де.   құрама       жазғы, </w:t>
      </w:r>
      <w:r>
        <w:br/>
      </w:r>
      <w:r>
        <w:rPr>
          <w:rFonts w:ascii="Times New Roman"/>
          <w:b w:val="false"/>
          <w:i w:val="false"/>
          <w:color w:val="000000"/>
          <w:sz w:val="28"/>
        </w:rPr>
        <w:t xml:space="preserve">
   Оқушылар                     партаменті  командалары  қысқы </w:t>
      </w:r>
      <w:r>
        <w:br/>
      </w:r>
      <w:r>
        <w:rPr>
          <w:rFonts w:ascii="Times New Roman"/>
          <w:b w:val="false"/>
          <w:i w:val="false"/>
          <w:color w:val="000000"/>
          <w:sz w:val="28"/>
        </w:rPr>
        <w:t xml:space="preserve">
   спартакиадасы </w:t>
      </w:r>
    </w:p>
    <w:p>
      <w:pPr>
        <w:spacing w:after="0"/>
        <w:ind w:left="0"/>
        <w:jc w:val="both"/>
      </w:pPr>
      <w:r>
        <w:rPr>
          <w:rFonts w:ascii="Times New Roman"/>
          <w:b w:val="false"/>
          <w:i w:val="false"/>
          <w:color w:val="000000"/>
          <w:sz w:val="28"/>
        </w:rPr>
        <w:t xml:space="preserve">   "Ақ бидай" ауыл   Төрт жылда Облыстық    Аудандардың  ІІ кезең </w:t>
      </w:r>
      <w:r>
        <w:br/>
      </w:r>
      <w:r>
        <w:rPr>
          <w:rFonts w:ascii="Times New Roman"/>
          <w:b w:val="false"/>
          <w:i w:val="false"/>
          <w:color w:val="000000"/>
          <w:sz w:val="28"/>
        </w:rPr>
        <w:t xml:space="preserve">
   спорты ойындары   бір рет    уәкілетті   құрама </w:t>
      </w:r>
      <w:r>
        <w:br/>
      </w:r>
      <w:r>
        <w:rPr>
          <w:rFonts w:ascii="Times New Roman"/>
          <w:b w:val="false"/>
          <w:i w:val="false"/>
          <w:color w:val="000000"/>
          <w:sz w:val="28"/>
        </w:rPr>
        <w:t xml:space="preserve">
                                орган       командалары </w:t>
      </w:r>
    </w:p>
    <w:p>
      <w:pPr>
        <w:spacing w:after="0"/>
        <w:ind w:left="0"/>
        <w:jc w:val="both"/>
      </w:pPr>
      <w:r>
        <w:rPr>
          <w:rFonts w:ascii="Times New Roman"/>
          <w:b w:val="false"/>
          <w:i w:val="false"/>
          <w:color w:val="000000"/>
          <w:sz w:val="28"/>
        </w:rPr>
        <w:t xml:space="preserve">   Қазақстан Респу.  Төрт жылда Облыстық    Аудандардың  ІІ кезең </w:t>
      </w:r>
      <w:r>
        <w:br/>
      </w:r>
      <w:r>
        <w:rPr>
          <w:rFonts w:ascii="Times New Roman"/>
          <w:b w:val="false"/>
          <w:i w:val="false"/>
          <w:color w:val="000000"/>
          <w:sz w:val="28"/>
        </w:rPr>
        <w:t xml:space="preserve">
   бликасының        бір рет    уәкілетті   құрама </w:t>
      </w:r>
      <w:r>
        <w:br/>
      </w:r>
      <w:r>
        <w:rPr>
          <w:rFonts w:ascii="Times New Roman"/>
          <w:b w:val="false"/>
          <w:i w:val="false"/>
          <w:color w:val="000000"/>
          <w:sz w:val="28"/>
        </w:rPr>
        <w:t xml:space="preserve">
   ардагерлер                   орган       командалары </w:t>
      </w:r>
      <w:r>
        <w:br/>
      </w:r>
      <w:r>
        <w:rPr>
          <w:rFonts w:ascii="Times New Roman"/>
          <w:b w:val="false"/>
          <w:i w:val="false"/>
          <w:color w:val="000000"/>
          <w:sz w:val="28"/>
        </w:rPr>
        <w:t xml:space="preserve">
   спартакиадасы </w:t>
      </w:r>
    </w:p>
    <w:p>
      <w:pPr>
        <w:spacing w:after="0"/>
        <w:ind w:left="0"/>
        <w:jc w:val="both"/>
      </w:pPr>
      <w:r>
        <w:rPr>
          <w:rFonts w:ascii="Times New Roman"/>
          <w:b w:val="false"/>
          <w:i w:val="false"/>
          <w:color w:val="000000"/>
          <w:sz w:val="28"/>
        </w:rPr>
        <w:t xml:space="preserve">2. Барлық жастағы    Жыл сайын  Облыстық    Аудандардың  Қысқы, </w:t>
      </w:r>
      <w:r>
        <w:br/>
      </w:r>
      <w:r>
        <w:rPr>
          <w:rFonts w:ascii="Times New Roman"/>
          <w:b w:val="false"/>
          <w:i w:val="false"/>
          <w:color w:val="000000"/>
          <w:sz w:val="28"/>
        </w:rPr>
        <w:t xml:space="preserve">
   топтарға арналған            уәкілетті   құрама       жазғы </w:t>
      </w:r>
      <w:r>
        <w:br/>
      </w:r>
      <w:r>
        <w:rPr>
          <w:rFonts w:ascii="Times New Roman"/>
          <w:b w:val="false"/>
          <w:i w:val="false"/>
          <w:color w:val="000000"/>
          <w:sz w:val="28"/>
        </w:rPr>
        <w:t xml:space="preserve">
   спорттың барлық              орган       командалары </w:t>
      </w:r>
      <w:r>
        <w:br/>
      </w:r>
      <w:r>
        <w:rPr>
          <w:rFonts w:ascii="Times New Roman"/>
          <w:b w:val="false"/>
          <w:i w:val="false"/>
          <w:color w:val="000000"/>
          <w:sz w:val="28"/>
        </w:rPr>
        <w:t xml:space="preserve">
   түрінен облыс </w:t>
      </w:r>
      <w:r>
        <w:br/>
      </w:r>
      <w:r>
        <w:rPr>
          <w:rFonts w:ascii="Times New Roman"/>
          <w:b w:val="false"/>
          <w:i w:val="false"/>
          <w:color w:val="000000"/>
          <w:sz w:val="28"/>
        </w:rPr>
        <w:t xml:space="preserve">
   чемпионаттары </w:t>
      </w:r>
    </w:p>
    <w:p>
      <w:pPr>
        <w:spacing w:after="0"/>
        <w:ind w:left="0"/>
        <w:jc w:val="both"/>
      </w:pPr>
      <w:r>
        <w:rPr>
          <w:rFonts w:ascii="Times New Roman"/>
          <w:b w:val="false"/>
          <w:i w:val="false"/>
          <w:color w:val="000000"/>
          <w:sz w:val="28"/>
        </w:rPr>
        <w:t xml:space="preserve">3. Облыстық турнир.  Спорттық-  Облыстық    Регламентке </w:t>
      </w:r>
      <w:r>
        <w:br/>
      </w:r>
      <w:r>
        <w:rPr>
          <w:rFonts w:ascii="Times New Roman"/>
          <w:b w:val="false"/>
          <w:i w:val="false"/>
          <w:color w:val="000000"/>
          <w:sz w:val="28"/>
        </w:rPr>
        <w:t xml:space="preserve">
   лер, матчтық      бұқаралық  уәкілетті   сәйкес </w:t>
      </w:r>
      <w:r>
        <w:br/>
      </w:r>
      <w:r>
        <w:rPr>
          <w:rFonts w:ascii="Times New Roman"/>
          <w:b w:val="false"/>
          <w:i w:val="false"/>
          <w:color w:val="000000"/>
          <w:sz w:val="28"/>
        </w:rPr>
        <w:t xml:space="preserve">
   кездесулер        іс-шара.   орган </w:t>
      </w:r>
      <w:r>
        <w:br/>
      </w:r>
      <w:r>
        <w:rPr>
          <w:rFonts w:ascii="Times New Roman"/>
          <w:b w:val="false"/>
          <w:i w:val="false"/>
          <w:color w:val="000000"/>
          <w:sz w:val="28"/>
        </w:rPr>
        <w:t xml:space="preserve">
                     лардың </w:t>
      </w:r>
      <w:r>
        <w:br/>
      </w:r>
      <w:r>
        <w:rPr>
          <w:rFonts w:ascii="Times New Roman"/>
          <w:b w:val="false"/>
          <w:i w:val="false"/>
          <w:color w:val="000000"/>
          <w:sz w:val="28"/>
        </w:rPr>
        <w:t xml:space="preserve">
                     күнтіз. </w:t>
      </w:r>
      <w:r>
        <w:br/>
      </w:r>
      <w:r>
        <w:rPr>
          <w:rFonts w:ascii="Times New Roman"/>
          <w:b w:val="false"/>
          <w:i w:val="false"/>
          <w:color w:val="000000"/>
          <w:sz w:val="28"/>
        </w:rPr>
        <w:t xml:space="preserve">
                     бесіне </w:t>
      </w:r>
      <w:r>
        <w:br/>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4. Кәсіподақтардың,  Спорттық-  Кәсіпо.     Күнтізбелік  Жазғы, </w:t>
      </w:r>
      <w:r>
        <w:br/>
      </w:r>
      <w:r>
        <w:rPr>
          <w:rFonts w:ascii="Times New Roman"/>
          <w:b w:val="false"/>
          <w:i w:val="false"/>
          <w:color w:val="000000"/>
          <w:sz w:val="28"/>
        </w:rPr>
        <w:t xml:space="preserve">
   қоғамдардың,      бұқаралық  дақтардың   жоспарға     қысқы </w:t>
      </w:r>
      <w:r>
        <w:br/>
      </w:r>
      <w:r>
        <w:rPr>
          <w:rFonts w:ascii="Times New Roman"/>
          <w:b w:val="false"/>
          <w:i w:val="false"/>
          <w:color w:val="000000"/>
          <w:sz w:val="28"/>
        </w:rPr>
        <w:t xml:space="preserve">
   ведомстволардың   іс-шара.   облыстық    сәйкес </w:t>
      </w:r>
      <w:r>
        <w:br/>
      </w:r>
      <w:r>
        <w:rPr>
          <w:rFonts w:ascii="Times New Roman"/>
          <w:b w:val="false"/>
          <w:i w:val="false"/>
          <w:color w:val="000000"/>
          <w:sz w:val="28"/>
        </w:rPr>
        <w:t xml:space="preserve">
   спорт түрлерінен  лардың     кеңесі,     қатысушы </w:t>
      </w:r>
      <w:r>
        <w:br/>
      </w:r>
      <w:r>
        <w:rPr>
          <w:rFonts w:ascii="Times New Roman"/>
          <w:b w:val="false"/>
          <w:i w:val="false"/>
          <w:color w:val="000000"/>
          <w:sz w:val="28"/>
        </w:rPr>
        <w:t xml:space="preserve">
   барлық жастағы    күнтіз.    спорт       командалар </w:t>
      </w:r>
      <w:r>
        <w:br/>
      </w:r>
      <w:r>
        <w:rPr>
          <w:rFonts w:ascii="Times New Roman"/>
          <w:b w:val="false"/>
          <w:i w:val="false"/>
          <w:color w:val="000000"/>
          <w:sz w:val="28"/>
        </w:rPr>
        <w:t xml:space="preserve">
   топтарға арналған бесіне     ұйымдары </w:t>
      </w:r>
      <w:r>
        <w:br/>
      </w:r>
      <w:r>
        <w:rPr>
          <w:rFonts w:ascii="Times New Roman"/>
          <w:b w:val="false"/>
          <w:i w:val="false"/>
          <w:color w:val="000000"/>
          <w:sz w:val="28"/>
        </w:rPr>
        <w:t xml:space="preserve">
   облыстық          сәйкес </w:t>
      </w:r>
      <w:r>
        <w:br/>
      </w:r>
      <w:r>
        <w:rPr>
          <w:rFonts w:ascii="Times New Roman"/>
          <w:b w:val="false"/>
          <w:i w:val="false"/>
          <w:color w:val="000000"/>
          <w:sz w:val="28"/>
        </w:rPr>
        <w:t xml:space="preserve">
   чемпионаттары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Аудандық жарыстар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Кешенді спорттық- </w:t>
      </w:r>
      <w:r>
        <w:br/>
      </w:r>
      <w:r>
        <w:rPr>
          <w:rFonts w:ascii="Times New Roman"/>
          <w:b w:val="false"/>
          <w:i w:val="false"/>
          <w:color w:val="000000"/>
          <w:sz w:val="28"/>
        </w:rPr>
        <w:t xml:space="preserve">
   бұқаралық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 Қазақстан       Төрт жылда Аудандық    Дене шынық.  І кезең </w:t>
      </w:r>
      <w:r>
        <w:br/>
      </w:r>
      <w:r>
        <w:rPr>
          <w:rFonts w:ascii="Times New Roman"/>
          <w:b w:val="false"/>
          <w:i w:val="false"/>
          <w:color w:val="000000"/>
          <w:sz w:val="28"/>
        </w:rPr>
        <w:t xml:space="preserve">
   Республикасының   бір рет    уәкілетті   тыру ұйым.   қысқы, </w:t>
      </w:r>
      <w:r>
        <w:br/>
      </w:r>
      <w:r>
        <w:rPr>
          <w:rFonts w:ascii="Times New Roman"/>
          <w:b w:val="false"/>
          <w:i w:val="false"/>
          <w:color w:val="000000"/>
          <w:sz w:val="28"/>
        </w:rPr>
        <w:t xml:space="preserve">
   Спартакиадасы                орган       дарының      жазғы </w:t>
      </w:r>
      <w:r>
        <w:br/>
      </w:r>
      <w:r>
        <w:rPr>
          <w:rFonts w:ascii="Times New Roman"/>
          <w:b w:val="false"/>
          <w:i w:val="false"/>
          <w:color w:val="000000"/>
          <w:sz w:val="28"/>
        </w:rPr>
        <w:t xml:space="preserve">
                                            құрама ко.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   Қазақстан Респу.  Төрт жылда Аудандық    Дене шынық. </w:t>
      </w:r>
      <w:r>
        <w:br/>
      </w:r>
      <w:r>
        <w:rPr>
          <w:rFonts w:ascii="Times New Roman"/>
          <w:b w:val="false"/>
          <w:i w:val="false"/>
          <w:color w:val="000000"/>
          <w:sz w:val="28"/>
        </w:rPr>
        <w:t xml:space="preserve">
   бликасының        бір рет    уәкілетті   тыру ұйым. </w:t>
      </w:r>
      <w:r>
        <w:br/>
      </w:r>
      <w:r>
        <w:rPr>
          <w:rFonts w:ascii="Times New Roman"/>
          <w:b w:val="false"/>
          <w:i w:val="false"/>
          <w:color w:val="000000"/>
          <w:sz w:val="28"/>
        </w:rPr>
        <w:t xml:space="preserve">
   халықтық спорт               орган       дарының </w:t>
      </w:r>
      <w:r>
        <w:br/>
      </w:r>
      <w:r>
        <w:rPr>
          <w:rFonts w:ascii="Times New Roman"/>
          <w:b w:val="false"/>
          <w:i w:val="false"/>
          <w:color w:val="000000"/>
          <w:sz w:val="28"/>
        </w:rPr>
        <w:t xml:space="preserve">
   ойындары                                 құрама ко.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   Қазақстан Респу.  Екі жылда  Білім де.   Орта мек.    І кезең </w:t>
      </w:r>
      <w:r>
        <w:br/>
      </w:r>
      <w:r>
        <w:rPr>
          <w:rFonts w:ascii="Times New Roman"/>
          <w:b w:val="false"/>
          <w:i w:val="false"/>
          <w:color w:val="000000"/>
          <w:sz w:val="28"/>
        </w:rPr>
        <w:t xml:space="preserve">
   бликасының оқушы. бір рет    партаменті  тептердің    жазғы, </w:t>
      </w:r>
      <w:r>
        <w:br/>
      </w:r>
      <w:r>
        <w:rPr>
          <w:rFonts w:ascii="Times New Roman"/>
          <w:b w:val="false"/>
          <w:i w:val="false"/>
          <w:color w:val="000000"/>
          <w:sz w:val="28"/>
        </w:rPr>
        <w:t xml:space="preserve">
   лар спартакиадасы                        құрама ко.   қысқы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   "Ақ бидай" ауыл   Төрт жылда Аудандық    Дене шынық. </w:t>
      </w:r>
      <w:r>
        <w:br/>
      </w:r>
      <w:r>
        <w:rPr>
          <w:rFonts w:ascii="Times New Roman"/>
          <w:b w:val="false"/>
          <w:i w:val="false"/>
          <w:color w:val="000000"/>
          <w:sz w:val="28"/>
        </w:rPr>
        <w:t xml:space="preserve">
   спорты ойындары   бір рет    уәкілетті   тыру ұйым. </w:t>
      </w:r>
      <w:r>
        <w:br/>
      </w:r>
      <w:r>
        <w:rPr>
          <w:rFonts w:ascii="Times New Roman"/>
          <w:b w:val="false"/>
          <w:i w:val="false"/>
          <w:color w:val="000000"/>
          <w:sz w:val="28"/>
        </w:rPr>
        <w:t xml:space="preserve">
                                орган       дарының </w:t>
      </w:r>
      <w:r>
        <w:br/>
      </w:r>
      <w:r>
        <w:rPr>
          <w:rFonts w:ascii="Times New Roman"/>
          <w:b w:val="false"/>
          <w:i w:val="false"/>
          <w:color w:val="000000"/>
          <w:sz w:val="28"/>
        </w:rPr>
        <w:t xml:space="preserve">
                                            құрама ко.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   Қазақстан Респу.  Төрт жылда Аудандық    Дене шынық. </w:t>
      </w:r>
      <w:r>
        <w:br/>
      </w:r>
      <w:r>
        <w:rPr>
          <w:rFonts w:ascii="Times New Roman"/>
          <w:b w:val="false"/>
          <w:i w:val="false"/>
          <w:color w:val="000000"/>
          <w:sz w:val="28"/>
        </w:rPr>
        <w:t xml:space="preserve">
   бликасының арда.  бір рет    уәкілетті   тыру ұйым. </w:t>
      </w:r>
      <w:r>
        <w:br/>
      </w:r>
      <w:r>
        <w:rPr>
          <w:rFonts w:ascii="Times New Roman"/>
          <w:b w:val="false"/>
          <w:i w:val="false"/>
          <w:color w:val="000000"/>
          <w:sz w:val="28"/>
        </w:rPr>
        <w:t xml:space="preserve">
   герлер спарта.               орган       дарының </w:t>
      </w:r>
      <w:r>
        <w:br/>
      </w:r>
      <w:r>
        <w:rPr>
          <w:rFonts w:ascii="Times New Roman"/>
          <w:b w:val="false"/>
          <w:i w:val="false"/>
          <w:color w:val="000000"/>
          <w:sz w:val="28"/>
        </w:rPr>
        <w:t xml:space="preserve">
   киадасы                                  құрама ко. </w:t>
      </w:r>
      <w:r>
        <w:br/>
      </w:r>
      <w:r>
        <w:rPr>
          <w:rFonts w:ascii="Times New Roman"/>
          <w:b w:val="false"/>
          <w:i w:val="false"/>
          <w:color w:val="000000"/>
          <w:sz w:val="28"/>
        </w:rPr>
        <w:t xml:space="preserve">
                                            мандалары </w:t>
      </w:r>
    </w:p>
    <w:p>
      <w:pPr>
        <w:spacing w:after="0"/>
        <w:ind w:left="0"/>
        <w:jc w:val="both"/>
      </w:pPr>
      <w:r>
        <w:rPr>
          <w:rFonts w:ascii="Times New Roman"/>
          <w:b w:val="false"/>
          <w:i w:val="false"/>
          <w:color w:val="000000"/>
          <w:sz w:val="28"/>
        </w:rPr>
        <w:t xml:space="preserve">2. Дене шынықтыру    Спорттық-  Дене шынық. Барлық </w:t>
      </w:r>
      <w:r>
        <w:br/>
      </w:r>
      <w:r>
        <w:rPr>
          <w:rFonts w:ascii="Times New Roman"/>
          <w:b w:val="false"/>
          <w:i w:val="false"/>
          <w:color w:val="000000"/>
          <w:sz w:val="28"/>
        </w:rPr>
        <w:t xml:space="preserve">
   ұйымдарының,      бұқаралық  тыру ұйым.  тілек </w:t>
      </w:r>
      <w:r>
        <w:br/>
      </w:r>
      <w:r>
        <w:rPr>
          <w:rFonts w:ascii="Times New Roman"/>
          <w:b w:val="false"/>
          <w:i w:val="false"/>
          <w:color w:val="000000"/>
          <w:sz w:val="28"/>
        </w:rPr>
        <w:t xml:space="preserve">
   спорт мектепте.   іс-шара.   дарының,    білдірушілер </w:t>
      </w:r>
      <w:r>
        <w:br/>
      </w:r>
      <w:r>
        <w:rPr>
          <w:rFonts w:ascii="Times New Roman"/>
          <w:b w:val="false"/>
          <w:i w:val="false"/>
          <w:color w:val="000000"/>
          <w:sz w:val="28"/>
        </w:rPr>
        <w:t xml:space="preserve">
   рінде, оқу орын.  лардың     спорт мек. </w:t>
      </w:r>
      <w:r>
        <w:br/>
      </w:r>
      <w:r>
        <w:rPr>
          <w:rFonts w:ascii="Times New Roman"/>
          <w:b w:val="false"/>
          <w:i w:val="false"/>
          <w:color w:val="000000"/>
          <w:sz w:val="28"/>
        </w:rPr>
        <w:t xml:space="preserve">
   дарында, ұйым.    күнтіз.    тептерінің </w:t>
      </w:r>
      <w:r>
        <w:br/>
      </w:r>
      <w:r>
        <w:rPr>
          <w:rFonts w:ascii="Times New Roman"/>
          <w:b w:val="false"/>
          <w:i w:val="false"/>
          <w:color w:val="000000"/>
          <w:sz w:val="28"/>
        </w:rPr>
        <w:t xml:space="preserve">
   дарда, мекеме.    бесіне     кеңестері </w:t>
      </w:r>
      <w:r>
        <w:br/>
      </w:r>
      <w:r>
        <w:rPr>
          <w:rFonts w:ascii="Times New Roman"/>
          <w:b w:val="false"/>
          <w:i w:val="false"/>
          <w:color w:val="000000"/>
          <w:sz w:val="28"/>
        </w:rPr>
        <w:t xml:space="preserve">
   лерде өтетін      сәйкес </w:t>
      </w:r>
      <w:r>
        <w:br/>
      </w:r>
      <w:r>
        <w:rPr>
          <w:rFonts w:ascii="Times New Roman"/>
          <w:b w:val="false"/>
          <w:i w:val="false"/>
          <w:color w:val="000000"/>
          <w:sz w:val="28"/>
        </w:rPr>
        <w:t xml:space="preserve">
   жарыстар </w:t>
      </w:r>
      <w:r>
        <w:br/>
      </w:r>
      <w:r>
        <w:rPr>
          <w:rFonts w:ascii="Times New Roman"/>
          <w:b w:val="false"/>
          <w:i w:val="false"/>
          <w:color w:val="000000"/>
          <w:sz w:val="28"/>
        </w:rPr>
        <w:t xml:space="preserve">
___________________________________________________________________ </w:t>
      </w:r>
    </w:p>
    <w:bookmarkStart w:name="z54" w:id="53"/>
    <w:p>
      <w:pPr>
        <w:spacing w:after="0"/>
        <w:ind w:left="0"/>
        <w:jc w:val="both"/>
      </w:pPr>
      <w:r>
        <w:rPr>
          <w:rFonts w:ascii="Times New Roman"/>
          <w:b w:val="false"/>
          <w:i w:val="false"/>
          <w:color w:val="000000"/>
          <w:sz w:val="28"/>
        </w:rPr>
        <w:t xml:space="preserve">
Қазақстан Республикасы Туризм   </w:t>
      </w:r>
      <w:r>
        <w:br/>
      </w:r>
      <w:r>
        <w:rPr>
          <w:rFonts w:ascii="Times New Roman"/>
          <w:b w:val="false"/>
          <w:i w:val="false"/>
          <w:color w:val="000000"/>
          <w:sz w:val="28"/>
        </w:rPr>
        <w:t xml:space="preserve">
және спорт жөніндегі агенттігі  </w:t>
      </w:r>
      <w:r>
        <w:br/>
      </w:r>
      <w:r>
        <w:rPr>
          <w:rFonts w:ascii="Times New Roman"/>
          <w:b w:val="false"/>
          <w:i w:val="false"/>
          <w:color w:val="000000"/>
          <w:sz w:val="28"/>
        </w:rPr>
        <w:t xml:space="preserve">
Төрағасының м.а. 2004 жылғы    </w:t>
      </w:r>
      <w:r>
        <w:br/>
      </w:r>
      <w:r>
        <w:rPr>
          <w:rFonts w:ascii="Times New Roman"/>
          <w:b w:val="false"/>
          <w:i w:val="false"/>
          <w:color w:val="000000"/>
          <w:sz w:val="28"/>
        </w:rPr>
        <w:t xml:space="preserve">
21 шілдедегі N 06-2-2/229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спорттық іс-шаралар өткізу мен  </w:t>
      </w:r>
      <w:r>
        <w:br/>
      </w:r>
      <w:r>
        <w:rPr>
          <w:rFonts w:ascii="Times New Roman"/>
          <w:b w:val="false"/>
          <w:i w:val="false"/>
          <w:color w:val="000000"/>
          <w:sz w:val="28"/>
        </w:rPr>
        <w:t xml:space="preserve">
халықаралық спорт жарыстарына  </w:t>
      </w:r>
      <w:r>
        <w:br/>
      </w:r>
      <w:r>
        <w:rPr>
          <w:rFonts w:ascii="Times New Roman"/>
          <w:b w:val="false"/>
          <w:i w:val="false"/>
          <w:color w:val="000000"/>
          <w:sz w:val="28"/>
        </w:rPr>
        <w:t xml:space="preserve">
қатысу ережесіне 2-қосымша    </w:t>
      </w:r>
    </w:p>
    <w:bookmarkEnd w:id="53"/>
    <w:p>
      <w:pPr>
        <w:spacing w:after="0"/>
        <w:ind w:left="0"/>
        <w:jc w:val="left"/>
      </w:pPr>
      <w:r>
        <w:rPr>
          <w:rFonts w:ascii="Times New Roman"/>
          <w:b/>
          <w:i w:val="false"/>
          <w:color w:val="000000"/>
        </w:rPr>
        <w:t xml:space="preserve"> Оқу-жаттығу жиындарының сыныптамасы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Р/с|Жиындардың атауы| Жиындарды | Жиынның  | Жиынға  |Жиынға қаты. </w:t>
      </w:r>
      <w:r>
        <w:br/>
      </w:r>
      <w:r>
        <w:rPr>
          <w:rFonts w:ascii="Times New Roman"/>
          <w:b w:val="false"/>
          <w:i w:val="false"/>
          <w:color w:val="000000"/>
          <w:sz w:val="28"/>
        </w:rPr>
        <w:t xml:space="preserve">
   |                | өткізетін | ұзақтығы | қатысу. |сушылардың  </w:t>
      </w:r>
      <w:r>
        <w:br/>
      </w:r>
      <w:r>
        <w:rPr>
          <w:rFonts w:ascii="Times New Roman"/>
          <w:b w:val="false"/>
          <w:i w:val="false"/>
          <w:color w:val="000000"/>
          <w:sz w:val="28"/>
        </w:rPr>
        <w:t xml:space="preserve">
   |                |   ұйым    |          | шылар   |ең көп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Халықаралық жарыстарға дайындау жөніндегі оқу-жаттығу жиындары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Қазақстан Рес.   Дене шынық. 24 күнге  Қазақстан  Дене шынық. </w:t>
      </w:r>
      <w:r>
        <w:br/>
      </w:r>
      <w:r>
        <w:rPr>
          <w:rFonts w:ascii="Times New Roman"/>
          <w:b w:val="false"/>
          <w:i w:val="false"/>
          <w:color w:val="000000"/>
          <w:sz w:val="28"/>
        </w:rPr>
        <w:t xml:space="preserve">
    публикасының     тыру мен    дейін     Республи.  тыру және </w:t>
      </w:r>
      <w:r>
        <w:br/>
      </w:r>
      <w:r>
        <w:rPr>
          <w:rFonts w:ascii="Times New Roman"/>
          <w:b w:val="false"/>
          <w:i w:val="false"/>
          <w:color w:val="000000"/>
          <w:sz w:val="28"/>
        </w:rPr>
        <w:t xml:space="preserve">
    құрама коман.    спорт жө.             касы құ.   спорт жөнін. </w:t>
      </w:r>
      <w:r>
        <w:br/>
      </w:r>
      <w:r>
        <w:rPr>
          <w:rFonts w:ascii="Times New Roman"/>
          <w:b w:val="false"/>
          <w:i w:val="false"/>
          <w:color w:val="000000"/>
          <w:sz w:val="28"/>
        </w:rPr>
        <w:t xml:space="preserve">
    далары мүшелерін ніндегі ор.           рама ко.   дегі орталық </w:t>
      </w:r>
      <w:r>
        <w:br/>
      </w:r>
      <w:r>
        <w:rPr>
          <w:rFonts w:ascii="Times New Roman"/>
          <w:b w:val="false"/>
          <w:i w:val="false"/>
          <w:color w:val="000000"/>
          <w:sz w:val="28"/>
        </w:rPr>
        <w:t xml:space="preserve">
    тікелей әлем,    талық және            мандала.   және облыстық </w:t>
      </w:r>
      <w:r>
        <w:br/>
      </w:r>
      <w:r>
        <w:rPr>
          <w:rFonts w:ascii="Times New Roman"/>
          <w:b w:val="false"/>
          <w:i w:val="false"/>
          <w:color w:val="000000"/>
          <w:sz w:val="28"/>
        </w:rPr>
        <w:t xml:space="preserve">
    Еуропа, Азия     облыстық              рының      (республика. </w:t>
      </w:r>
      <w:r>
        <w:br/>
      </w:r>
      <w:r>
        <w:rPr>
          <w:rFonts w:ascii="Times New Roman"/>
          <w:b w:val="false"/>
          <w:i w:val="false"/>
          <w:color w:val="000000"/>
          <w:sz w:val="28"/>
        </w:rPr>
        <w:t xml:space="preserve">
    чемпионаттарына, (республи.            мүшелері   лық маңыздағы </w:t>
      </w:r>
      <w:r>
        <w:br/>
      </w:r>
      <w:r>
        <w:rPr>
          <w:rFonts w:ascii="Times New Roman"/>
          <w:b w:val="false"/>
          <w:i w:val="false"/>
          <w:color w:val="000000"/>
          <w:sz w:val="28"/>
        </w:rPr>
        <w:t xml:space="preserve">
    Олимпиадалық,    калық ма.                        қалалық) ат. </w:t>
      </w:r>
      <w:r>
        <w:br/>
      </w:r>
      <w:r>
        <w:rPr>
          <w:rFonts w:ascii="Times New Roman"/>
          <w:b w:val="false"/>
          <w:i w:val="false"/>
          <w:color w:val="000000"/>
          <w:sz w:val="28"/>
        </w:rPr>
        <w:t xml:space="preserve">
    параолимпиялық   ңыздағы                          қарушы орган. </w:t>
      </w:r>
      <w:r>
        <w:br/>
      </w:r>
      <w:r>
        <w:rPr>
          <w:rFonts w:ascii="Times New Roman"/>
          <w:b w:val="false"/>
          <w:i w:val="false"/>
          <w:color w:val="000000"/>
          <w:sz w:val="28"/>
        </w:rPr>
        <w:t xml:space="preserve">
    ойындарға және   қалалық)                         дар белгілейді </w:t>
      </w:r>
      <w:r>
        <w:br/>
      </w:r>
      <w:r>
        <w:rPr>
          <w:rFonts w:ascii="Times New Roman"/>
          <w:b w:val="false"/>
          <w:i w:val="false"/>
          <w:color w:val="000000"/>
          <w:sz w:val="28"/>
        </w:rPr>
        <w:t xml:space="preserve">
    басқа халықара.  атқару  </w:t>
      </w:r>
      <w:r>
        <w:br/>
      </w:r>
      <w:r>
        <w:rPr>
          <w:rFonts w:ascii="Times New Roman"/>
          <w:b w:val="false"/>
          <w:i w:val="false"/>
          <w:color w:val="000000"/>
          <w:sz w:val="28"/>
        </w:rPr>
        <w:t xml:space="preserve">
    лық жарыстарға   органдары </w:t>
      </w:r>
      <w:r>
        <w:br/>
      </w:r>
      <w:r>
        <w:rPr>
          <w:rFonts w:ascii="Times New Roman"/>
          <w:b w:val="false"/>
          <w:i w:val="false"/>
          <w:color w:val="000000"/>
          <w:sz w:val="28"/>
        </w:rPr>
        <w:t xml:space="preserve">
    дайындау жөнін. </w:t>
      </w:r>
      <w:r>
        <w:br/>
      </w:r>
      <w:r>
        <w:rPr>
          <w:rFonts w:ascii="Times New Roman"/>
          <w:b w:val="false"/>
          <w:i w:val="false"/>
          <w:color w:val="000000"/>
          <w:sz w:val="28"/>
        </w:rPr>
        <w:t xml:space="preserve">
    дегі оқу-жаттығу </w:t>
      </w:r>
      <w:r>
        <w:br/>
      </w:r>
      <w:r>
        <w:rPr>
          <w:rFonts w:ascii="Times New Roman"/>
          <w:b w:val="false"/>
          <w:i w:val="false"/>
          <w:color w:val="000000"/>
          <w:sz w:val="28"/>
        </w:rPr>
        <w:t xml:space="preserve">
    жиындары </w:t>
      </w:r>
    </w:p>
    <w:p>
      <w:pPr>
        <w:spacing w:after="0"/>
        <w:ind w:left="0"/>
        <w:jc w:val="both"/>
      </w:pPr>
      <w:r>
        <w:rPr>
          <w:rFonts w:ascii="Times New Roman"/>
          <w:b w:val="false"/>
          <w:i w:val="false"/>
          <w:color w:val="000000"/>
          <w:sz w:val="28"/>
        </w:rPr>
        <w:t xml:space="preserve">1.2 Тікелей универ.  Осы халық.  24 күнге  Осы халы.  Жарыстарға </w:t>
      </w:r>
      <w:r>
        <w:br/>
      </w:r>
      <w:r>
        <w:rPr>
          <w:rFonts w:ascii="Times New Roman"/>
          <w:b w:val="false"/>
          <w:i w:val="false"/>
          <w:color w:val="000000"/>
          <w:sz w:val="28"/>
        </w:rPr>
        <w:t xml:space="preserve">
    сиадаға, сту.    аралық жа.  дейін     қаралық    жіберілетін </w:t>
      </w:r>
      <w:r>
        <w:br/>
      </w:r>
      <w:r>
        <w:rPr>
          <w:rFonts w:ascii="Times New Roman"/>
          <w:b w:val="false"/>
          <w:i w:val="false"/>
          <w:color w:val="000000"/>
          <w:sz w:val="28"/>
        </w:rPr>
        <w:t xml:space="preserve">
    денттер арасын.  рыстарға              жарыстарға саны екі </w:t>
      </w:r>
      <w:r>
        <w:br/>
      </w:r>
      <w:r>
        <w:rPr>
          <w:rFonts w:ascii="Times New Roman"/>
          <w:b w:val="false"/>
          <w:i w:val="false"/>
          <w:color w:val="000000"/>
          <w:sz w:val="28"/>
        </w:rPr>
        <w:t xml:space="preserve">
    дағы әлем,       қатысу үшін           қатысушы   құрамнан, ал </w:t>
      </w:r>
      <w:r>
        <w:br/>
      </w:r>
      <w:r>
        <w:rPr>
          <w:rFonts w:ascii="Times New Roman"/>
          <w:b w:val="false"/>
          <w:i w:val="false"/>
          <w:color w:val="000000"/>
          <w:sz w:val="28"/>
        </w:rPr>
        <w:t xml:space="preserve">
    Еуропа және Азия команда.              командалар спорттың </w:t>
      </w:r>
      <w:r>
        <w:br/>
      </w:r>
      <w:r>
        <w:rPr>
          <w:rFonts w:ascii="Times New Roman"/>
          <w:b w:val="false"/>
          <w:i w:val="false"/>
          <w:color w:val="000000"/>
          <w:sz w:val="28"/>
        </w:rPr>
        <w:t xml:space="preserve">
    чемпионаттарына, ларды жібе.                      жекпе-жек </w:t>
      </w:r>
      <w:r>
        <w:br/>
      </w:r>
      <w:r>
        <w:rPr>
          <w:rFonts w:ascii="Times New Roman"/>
          <w:b w:val="false"/>
          <w:i w:val="false"/>
          <w:color w:val="000000"/>
          <w:sz w:val="28"/>
        </w:rPr>
        <w:t xml:space="preserve">
    МССЖ чемпинатта. ретін                            түрлері </w:t>
      </w:r>
      <w:r>
        <w:br/>
      </w:r>
      <w:r>
        <w:rPr>
          <w:rFonts w:ascii="Times New Roman"/>
          <w:b w:val="false"/>
          <w:i w:val="false"/>
          <w:color w:val="000000"/>
          <w:sz w:val="28"/>
        </w:rPr>
        <w:t xml:space="preserve">
    рына дайындау    ұйымдар                          бойынша үш </w:t>
      </w:r>
      <w:r>
        <w:br/>
      </w:r>
      <w:r>
        <w:rPr>
          <w:rFonts w:ascii="Times New Roman"/>
          <w:b w:val="false"/>
          <w:i w:val="false"/>
          <w:color w:val="000000"/>
          <w:sz w:val="28"/>
        </w:rPr>
        <w:t xml:space="preserve">
    жөніндегі оқу-                                    құрамнан </w:t>
      </w:r>
      <w:r>
        <w:br/>
      </w:r>
      <w:r>
        <w:rPr>
          <w:rFonts w:ascii="Times New Roman"/>
          <w:b w:val="false"/>
          <w:i w:val="false"/>
          <w:color w:val="000000"/>
          <w:sz w:val="28"/>
        </w:rPr>
        <w:t xml:space="preserve">
    жаттығу жиындары                                  аспайтын </w:t>
      </w:r>
      <w:r>
        <w:br/>
      </w:r>
      <w:r>
        <w:rPr>
          <w:rFonts w:ascii="Times New Roman"/>
          <w:b w:val="false"/>
          <w:i w:val="false"/>
          <w:color w:val="000000"/>
          <w:sz w:val="28"/>
        </w:rPr>
        <w:t xml:space="preserve">
                                                      спортшылар </w:t>
      </w:r>
    </w:p>
    <w:p>
      <w:pPr>
        <w:spacing w:after="0"/>
        <w:ind w:left="0"/>
        <w:jc w:val="both"/>
      </w:pPr>
      <w:r>
        <w:rPr>
          <w:rFonts w:ascii="Times New Roman"/>
          <w:b w:val="false"/>
          <w:i w:val="false"/>
          <w:color w:val="000000"/>
          <w:sz w:val="28"/>
        </w:rPr>
        <w:t xml:space="preserve">1.3 Қазақстан Респу.   Дене шы.  18 күнге  Қазақстан  Дене шынық. </w:t>
      </w:r>
      <w:r>
        <w:br/>
      </w:r>
      <w:r>
        <w:rPr>
          <w:rFonts w:ascii="Times New Roman"/>
          <w:b w:val="false"/>
          <w:i w:val="false"/>
          <w:color w:val="000000"/>
          <w:sz w:val="28"/>
        </w:rPr>
        <w:t xml:space="preserve">
    бликасының құрама  нықтыру   дейін     Республи.  тыру мен </w:t>
      </w:r>
      <w:r>
        <w:br/>
      </w:r>
      <w:r>
        <w:rPr>
          <w:rFonts w:ascii="Times New Roman"/>
          <w:b w:val="false"/>
          <w:i w:val="false"/>
          <w:color w:val="000000"/>
          <w:sz w:val="28"/>
        </w:rPr>
        <w:t xml:space="preserve">
    командалары мүше.  және                касының    спорт жөнін. </w:t>
      </w:r>
      <w:r>
        <w:br/>
      </w:r>
      <w:r>
        <w:rPr>
          <w:rFonts w:ascii="Times New Roman"/>
          <w:b w:val="false"/>
          <w:i w:val="false"/>
          <w:color w:val="000000"/>
          <w:sz w:val="28"/>
        </w:rPr>
        <w:t xml:space="preserve">
    лерін халықаралық  спорт               құрама     дегі орталық </w:t>
      </w:r>
      <w:r>
        <w:br/>
      </w:r>
      <w:r>
        <w:rPr>
          <w:rFonts w:ascii="Times New Roman"/>
          <w:b w:val="false"/>
          <w:i w:val="false"/>
          <w:color w:val="000000"/>
          <w:sz w:val="28"/>
        </w:rPr>
        <w:t xml:space="preserve">
    жарыстарға дайын.  жөніндегі           коман.     және облыстық </w:t>
      </w:r>
      <w:r>
        <w:br/>
      </w:r>
      <w:r>
        <w:rPr>
          <w:rFonts w:ascii="Times New Roman"/>
          <w:b w:val="false"/>
          <w:i w:val="false"/>
          <w:color w:val="000000"/>
          <w:sz w:val="28"/>
        </w:rPr>
        <w:t xml:space="preserve">
    даумен байланысты  орталық             далары     (республи. </w:t>
      </w:r>
      <w:r>
        <w:br/>
      </w:r>
      <w:r>
        <w:rPr>
          <w:rFonts w:ascii="Times New Roman"/>
          <w:b w:val="false"/>
          <w:i w:val="false"/>
          <w:color w:val="000000"/>
          <w:sz w:val="28"/>
        </w:rPr>
        <w:t xml:space="preserve">
    арнайы оқу-жаттығу және об.                       калық маңыз. </w:t>
      </w:r>
      <w:r>
        <w:br/>
      </w:r>
      <w:r>
        <w:rPr>
          <w:rFonts w:ascii="Times New Roman"/>
          <w:b w:val="false"/>
          <w:i w:val="false"/>
          <w:color w:val="000000"/>
          <w:sz w:val="28"/>
        </w:rPr>
        <w:t xml:space="preserve">
    жиындары (жалпы    лыстық                         дағы қалалық) </w:t>
      </w:r>
      <w:r>
        <w:br/>
      </w:r>
      <w:r>
        <w:rPr>
          <w:rFonts w:ascii="Times New Roman"/>
          <w:b w:val="false"/>
          <w:i w:val="false"/>
          <w:color w:val="000000"/>
          <w:sz w:val="28"/>
        </w:rPr>
        <w:t xml:space="preserve">
    дене дайындығы,    уәкілетті                      атқару </w:t>
      </w:r>
      <w:r>
        <w:br/>
      </w:r>
      <w:r>
        <w:rPr>
          <w:rFonts w:ascii="Times New Roman"/>
          <w:b w:val="false"/>
          <w:i w:val="false"/>
          <w:color w:val="000000"/>
          <w:sz w:val="28"/>
        </w:rPr>
        <w:t xml:space="preserve">
    спортшыларды       органдар                       органдары </w:t>
      </w:r>
      <w:r>
        <w:br/>
      </w:r>
      <w:r>
        <w:rPr>
          <w:rFonts w:ascii="Times New Roman"/>
          <w:b w:val="false"/>
          <w:i w:val="false"/>
          <w:color w:val="000000"/>
          <w:sz w:val="28"/>
        </w:rPr>
        <w:t xml:space="preserve">
    тексеру, қалпына </w:t>
      </w:r>
      <w:r>
        <w:br/>
      </w:r>
      <w:r>
        <w:rPr>
          <w:rFonts w:ascii="Times New Roman"/>
          <w:b w:val="false"/>
          <w:i w:val="false"/>
          <w:color w:val="000000"/>
          <w:sz w:val="28"/>
        </w:rPr>
        <w:t xml:space="preserve">
    келтіру үшін) </w:t>
      </w:r>
    </w:p>
    <w:p>
      <w:pPr>
        <w:spacing w:after="0"/>
        <w:ind w:left="0"/>
        <w:jc w:val="both"/>
      </w:pPr>
      <w:r>
        <w:rPr>
          <w:rFonts w:ascii="Times New Roman"/>
          <w:b w:val="false"/>
          <w:i w:val="false"/>
          <w:color w:val="000000"/>
          <w:sz w:val="28"/>
        </w:rPr>
        <w:t xml:space="preserve">1.4 Басқа халықаралық  халықа.   18 күнге  Халықара.  Жарыстарға </w:t>
      </w:r>
      <w:r>
        <w:br/>
      </w:r>
      <w:r>
        <w:rPr>
          <w:rFonts w:ascii="Times New Roman"/>
          <w:b w:val="false"/>
          <w:i w:val="false"/>
          <w:color w:val="000000"/>
          <w:sz w:val="28"/>
        </w:rPr>
        <w:t xml:space="preserve">
    жарыстарға (ресми, ралық     дейін     лық спорт. қатысуға </w:t>
      </w:r>
      <w:r>
        <w:br/>
      </w:r>
      <w:r>
        <w:rPr>
          <w:rFonts w:ascii="Times New Roman"/>
          <w:b w:val="false"/>
          <w:i w:val="false"/>
          <w:color w:val="000000"/>
          <w:sz w:val="28"/>
        </w:rPr>
        <w:t xml:space="preserve">
    жолдастық) тікелей спорттық            тық байла. жіберілетін </w:t>
      </w:r>
      <w:r>
        <w:br/>
      </w:r>
      <w:r>
        <w:rPr>
          <w:rFonts w:ascii="Times New Roman"/>
          <w:b w:val="false"/>
          <w:i w:val="false"/>
          <w:color w:val="000000"/>
          <w:sz w:val="28"/>
        </w:rPr>
        <w:t xml:space="preserve">
    дайындау жөніндегі байланыс.           ныстардың  құрам 30 </w:t>
      </w:r>
      <w:r>
        <w:br/>
      </w:r>
      <w:r>
        <w:rPr>
          <w:rFonts w:ascii="Times New Roman"/>
          <w:b w:val="false"/>
          <w:i w:val="false"/>
          <w:color w:val="000000"/>
          <w:sz w:val="28"/>
        </w:rPr>
        <w:t xml:space="preserve">
    оқу-жаттығу        тардың              жоспарында пайызға </w:t>
      </w:r>
      <w:r>
        <w:br/>
      </w:r>
      <w:r>
        <w:rPr>
          <w:rFonts w:ascii="Times New Roman"/>
          <w:b w:val="false"/>
          <w:i w:val="false"/>
          <w:color w:val="000000"/>
          <w:sz w:val="28"/>
        </w:rPr>
        <w:t xml:space="preserve">
    жиындары           жоспарына           көзделген  көбейген </w:t>
      </w:r>
      <w:r>
        <w:br/>
      </w:r>
      <w:r>
        <w:rPr>
          <w:rFonts w:ascii="Times New Roman"/>
          <w:b w:val="false"/>
          <w:i w:val="false"/>
          <w:color w:val="000000"/>
          <w:sz w:val="28"/>
        </w:rPr>
        <w:t xml:space="preserve">
                       сәйкес              халықара. </w:t>
      </w:r>
      <w:r>
        <w:br/>
      </w:r>
      <w:r>
        <w:rPr>
          <w:rFonts w:ascii="Times New Roman"/>
          <w:b w:val="false"/>
          <w:i w:val="false"/>
          <w:color w:val="000000"/>
          <w:sz w:val="28"/>
        </w:rPr>
        <w:t xml:space="preserve">
                       команда.            лық жарыс. </w:t>
      </w:r>
      <w:r>
        <w:br/>
      </w:r>
      <w:r>
        <w:rPr>
          <w:rFonts w:ascii="Times New Roman"/>
          <w:b w:val="false"/>
          <w:i w:val="false"/>
          <w:color w:val="000000"/>
          <w:sz w:val="28"/>
        </w:rPr>
        <w:t xml:space="preserve">
                       ларды               тарға қа. </w:t>
      </w:r>
      <w:r>
        <w:br/>
      </w:r>
      <w:r>
        <w:rPr>
          <w:rFonts w:ascii="Times New Roman"/>
          <w:b w:val="false"/>
          <w:i w:val="false"/>
          <w:color w:val="000000"/>
          <w:sz w:val="28"/>
        </w:rPr>
        <w:t xml:space="preserve">
                       халықа.             тысушы ко. </w:t>
      </w:r>
      <w:r>
        <w:br/>
      </w:r>
      <w:r>
        <w:rPr>
          <w:rFonts w:ascii="Times New Roman"/>
          <w:b w:val="false"/>
          <w:i w:val="false"/>
          <w:color w:val="000000"/>
          <w:sz w:val="28"/>
        </w:rPr>
        <w:t xml:space="preserve">
                       ралық жа.           мандалар </w:t>
      </w:r>
      <w:r>
        <w:br/>
      </w:r>
      <w:r>
        <w:rPr>
          <w:rFonts w:ascii="Times New Roman"/>
          <w:b w:val="false"/>
          <w:i w:val="false"/>
          <w:color w:val="000000"/>
          <w:sz w:val="28"/>
        </w:rPr>
        <w:t xml:space="preserve">
                       рыстарға </w:t>
      </w:r>
      <w:r>
        <w:br/>
      </w:r>
      <w:r>
        <w:rPr>
          <w:rFonts w:ascii="Times New Roman"/>
          <w:b w:val="false"/>
          <w:i w:val="false"/>
          <w:color w:val="000000"/>
          <w:sz w:val="28"/>
        </w:rPr>
        <w:t xml:space="preserve">
                       жіберетін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ІІ. Республикалық жарыстарға дайындау жөніндегі оқу-жаттығу жиындары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Тікелей Қазақстан  Дене      21 күнге  Облыстар.  Жарыстарға </w:t>
      </w:r>
      <w:r>
        <w:br/>
      </w:r>
      <w:r>
        <w:rPr>
          <w:rFonts w:ascii="Times New Roman"/>
          <w:b w:val="false"/>
          <w:i w:val="false"/>
          <w:color w:val="000000"/>
          <w:sz w:val="28"/>
        </w:rPr>
        <w:t xml:space="preserve">
    Республикасының    шынықтыру дейін     дың,       жіберілетін </w:t>
      </w:r>
      <w:r>
        <w:br/>
      </w:r>
      <w:r>
        <w:rPr>
          <w:rFonts w:ascii="Times New Roman"/>
          <w:b w:val="false"/>
          <w:i w:val="false"/>
          <w:color w:val="000000"/>
          <w:sz w:val="28"/>
        </w:rPr>
        <w:t xml:space="preserve">
    Спартакиадасына    және                Астана     саны екі </w:t>
      </w:r>
      <w:r>
        <w:br/>
      </w:r>
      <w:r>
        <w:rPr>
          <w:rFonts w:ascii="Times New Roman"/>
          <w:b w:val="false"/>
          <w:i w:val="false"/>
          <w:color w:val="000000"/>
          <w:sz w:val="28"/>
        </w:rPr>
        <w:t xml:space="preserve">
    (кешенді) дайын.   спорт жө.           және       құрамнан </w:t>
      </w:r>
      <w:r>
        <w:br/>
      </w:r>
      <w:r>
        <w:rPr>
          <w:rFonts w:ascii="Times New Roman"/>
          <w:b w:val="false"/>
          <w:i w:val="false"/>
          <w:color w:val="000000"/>
          <w:sz w:val="28"/>
        </w:rPr>
        <w:t xml:space="preserve">
    дауға арналған     ніндегі             Алматы     аспайтын, ал </w:t>
      </w:r>
      <w:r>
        <w:br/>
      </w:r>
      <w:r>
        <w:rPr>
          <w:rFonts w:ascii="Times New Roman"/>
          <w:b w:val="false"/>
          <w:i w:val="false"/>
          <w:color w:val="000000"/>
          <w:sz w:val="28"/>
        </w:rPr>
        <w:t xml:space="preserve">
    оқу-жаттығу        облыстық            қ.қ.       спорттың </w:t>
      </w:r>
      <w:r>
        <w:br/>
      </w:r>
      <w:r>
        <w:rPr>
          <w:rFonts w:ascii="Times New Roman"/>
          <w:b w:val="false"/>
          <w:i w:val="false"/>
          <w:color w:val="000000"/>
          <w:sz w:val="28"/>
        </w:rPr>
        <w:t xml:space="preserve">
    жиындары           (респу.             құрама     жекпе-жек </w:t>
      </w:r>
      <w:r>
        <w:br/>
      </w:r>
      <w:r>
        <w:rPr>
          <w:rFonts w:ascii="Times New Roman"/>
          <w:b w:val="false"/>
          <w:i w:val="false"/>
          <w:color w:val="000000"/>
          <w:sz w:val="28"/>
        </w:rPr>
        <w:t xml:space="preserve">
                       бликалық            коман.     түрлері </w:t>
      </w:r>
      <w:r>
        <w:br/>
      </w:r>
      <w:r>
        <w:rPr>
          <w:rFonts w:ascii="Times New Roman"/>
          <w:b w:val="false"/>
          <w:i w:val="false"/>
          <w:color w:val="000000"/>
          <w:sz w:val="28"/>
        </w:rPr>
        <w:t xml:space="preserve">
                       маңыздағы           далары     бойынша үш </w:t>
      </w:r>
      <w:r>
        <w:br/>
      </w:r>
      <w:r>
        <w:rPr>
          <w:rFonts w:ascii="Times New Roman"/>
          <w:b w:val="false"/>
          <w:i w:val="false"/>
          <w:color w:val="000000"/>
          <w:sz w:val="28"/>
        </w:rPr>
        <w:t xml:space="preserve">
                       қалалық)                       құрамнан </w:t>
      </w:r>
      <w:r>
        <w:br/>
      </w:r>
      <w:r>
        <w:rPr>
          <w:rFonts w:ascii="Times New Roman"/>
          <w:b w:val="false"/>
          <w:i w:val="false"/>
          <w:color w:val="000000"/>
          <w:sz w:val="28"/>
        </w:rPr>
        <w:t xml:space="preserve">
                       атқару                         аспайтын </w:t>
      </w:r>
      <w:r>
        <w:br/>
      </w:r>
      <w:r>
        <w:rPr>
          <w:rFonts w:ascii="Times New Roman"/>
          <w:b w:val="false"/>
          <w:i w:val="false"/>
          <w:color w:val="000000"/>
          <w:sz w:val="28"/>
        </w:rPr>
        <w:t xml:space="preserve">
                       органдары                      спортшылар </w:t>
      </w:r>
    </w:p>
    <w:p>
      <w:pPr>
        <w:spacing w:after="0"/>
        <w:ind w:left="0"/>
        <w:jc w:val="both"/>
      </w:pPr>
      <w:r>
        <w:rPr>
          <w:rFonts w:ascii="Times New Roman"/>
          <w:b w:val="false"/>
          <w:i w:val="false"/>
          <w:color w:val="000000"/>
          <w:sz w:val="28"/>
        </w:rPr>
        <w:t xml:space="preserve">2.2 Қазақстан Респу.   Команда.            Қазақстан  Жарыстарға </w:t>
      </w:r>
      <w:r>
        <w:br/>
      </w:r>
      <w:r>
        <w:rPr>
          <w:rFonts w:ascii="Times New Roman"/>
          <w:b w:val="false"/>
          <w:i w:val="false"/>
          <w:color w:val="000000"/>
          <w:sz w:val="28"/>
        </w:rPr>
        <w:t xml:space="preserve">
    бликасының чемпио. ларды дене          Республи.  спортшылардың </w:t>
      </w:r>
      <w:r>
        <w:br/>
      </w:r>
      <w:r>
        <w:rPr>
          <w:rFonts w:ascii="Times New Roman"/>
          <w:b w:val="false"/>
          <w:i w:val="false"/>
          <w:color w:val="000000"/>
          <w:sz w:val="28"/>
        </w:rPr>
        <w:t xml:space="preserve">
    наттары мен        шынықтыру           касының    саны екі </w:t>
      </w:r>
      <w:r>
        <w:br/>
      </w:r>
      <w:r>
        <w:rPr>
          <w:rFonts w:ascii="Times New Roman"/>
          <w:b w:val="false"/>
          <w:i w:val="false"/>
          <w:color w:val="000000"/>
          <w:sz w:val="28"/>
        </w:rPr>
        <w:t xml:space="preserve">
    Кубокты ұтысқа     және спорт          чемпионат. құрамнан </w:t>
      </w:r>
      <w:r>
        <w:br/>
      </w:r>
      <w:r>
        <w:rPr>
          <w:rFonts w:ascii="Times New Roman"/>
          <w:b w:val="false"/>
          <w:i w:val="false"/>
          <w:color w:val="000000"/>
          <w:sz w:val="28"/>
        </w:rPr>
        <w:t xml:space="preserve">
    салу жарыстарына   жөніндегі           тары мен   аспайтын, ал </w:t>
      </w:r>
      <w:r>
        <w:br/>
      </w:r>
      <w:r>
        <w:rPr>
          <w:rFonts w:ascii="Times New Roman"/>
          <w:b w:val="false"/>
          <w:i w:val="false"/>
          <w:color w:val="000000"/>
          <w:sz w:val="28"/>
        </w:rPr>
        <w:t xml:space="preserve">
    тікелей дайындау   уәкілетті           Кубокта.   спорттың </w:t>
      </w:r>
      <w:r>
        <w:br/>
      </w:r>
      <w:r>
        <w:rPr>
          <w:rFonts w:ascii="Times New Roman"/>
          <w:b w:val="false"/>
          <w:i w:val="false"/>
          <w:color w:val="000000"/>
          <w:sz w:val="28"/>
        </w:rPr>
        <w:t xml:space="preserve">
    үшін оқу-жаттығу   органның            рына қа.   жекпе-жек </w:t>
      </w:r>
      <w:r>
        <w:br/>
      </w:r>
      <w:r>
        <w:rPr>
          <w:rFonts w:ascii="Times New Roman"/>
          <w:b w:val="false"/>
          <w:i w:val="false"/>
          <w:color w:val="000000"/>
          <w:sz w:val="28"/>
        </w:rPr>
        <w:t xml:space="preserve">
    жиындары           жоспары             тысушы     түрлері </w:t>
      </w:r>
      <w:r>
        <w:br/>
      </w:r>
      <w:r>
        <w:rPr>
          <w:rFonts w:ascii="Times New Roman"/>
          <w:b w:val="false"/>
          <w:i w:val="false"/>
          <w:color w:val="000000"/>
          <w:sz w:val="28"/>
        </w:rPr>
        <w:t xml:space="preserve">
                       бойынша             командалар бойынша саны </w:t>
      </w:r>
      <w:r>
        <w:br/>
      </w:r>
      <w:r>
        <w:rPr>
          <w:rFonts w:ascii="Times New Roman"/>
          <w:b w:val="false"/>
          <w:i w:val="false"/>
          <w:color w:val="000000"/>
          <w:sz w:val="28"/>
        </w:rPr>
        <w:t xml:space="preserve">
                       өтетін чем.                    үш құрамнан </w:t>
      </w:r>
      <w:r>
        <w:br/>
      </w:r>
      <w:r>
        <w:rPr>
          <w:rFonts w:ascii="Times New Roman"/>
          <w:b w:val="false"/>
          <w:i w:val="false"/>
          <w:color w:val="000000"/>
          <w:sz w:val="28"/>
        </w:rPr>
        <w:t xml:space="preserve">
                       пионаттар                      аспайтын </w:t>
      </w:r>
      <w:r>
        <w:br/>
      </w:r>
      <w:r>
        <w:rPr>
          <w:rFonts w:ascii="Times New Roman"/>
          <w:b w:val="false"/>
          <w:i w:val="false"/>
          <w:color w:val="000000"/>
          <w:sz w:val="28"/>
        </w:rPr>
        <w:t xml:space="preserve">
                       мен Қазақ.                     құрамалар </w:t>
      </w:r>
      <w:r>
        <w:br/>
      </w:r>
      <w:r>
        <w:rPr>
          <w:rFonts w:ascii="Times New Roman"/>
          <w:b w:val="false"/>
          <w:i w:val="false"/>
          <w:color w:val="000000"/>
          <w:sz w:val="28"/>
        </w:rPr>
        <w:t xml:space="preserve">
                       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Кубогына </w:t>
      </w:r>
      <w:r>
        <w:br/>
      </w:r>
      <w:r>
        <w:rPr>
          <w:rFonts w:ascii="Times New Roman"/>
          <w:b w:val="false"/>
          <w:i w:val="false"/>
          <w:color w:val="000000"/>
          <w:sz w:val="28"/>
        </w:rPr>
        <w:t xml:space="preserve">
                       қатысуға </w:t>
      </w:r>
      <w:r>
        <w:br/>
      </w:r>
      <w:r>
        <w:rPr>
          <w:rFonts w:ascii="Times New Roman"/>
          <w:b w:val="false"/>
          <w:i w:val="false"/>
          <w:color w:val="000000"/>
          <w:sz w:val="28"/>
        </w:rPr>
        <w:t xml:space="preserve">
                       жіберетін </w:t>
      </w:r>
      <w:r>
        <w:br/>
      </w:r>
      <w:r>
        <w:rPr>
          <w:rFonts w:ascii="Times New Roman"/>
          <w:b w:val="false"/>
          <w:i w:val="false"/>
          <w:color w:val="000000"/>
          <w:sz w:val="28"/>
        </w:rPr>
        <w:t xml:space="preserve">
                       ұйымдар </w:t>
      </w:r>
    </w:p>
    <w:p>
      <w:pPr>
        <w:spacing w:after="0"/>
        <w:ind w:left="0"/>
        <w:jc w:val="both"/>
      </w:pPr>
      <w:r>
        <w:rPr>
          <w:rFonts w:ascii="Times New Roman"/>
          <w:b w:val="false"/>
          <w:i w:val="false"/>
          <w:color w:val="000000"/>
          <w:sz w:val="28"/>
        </w:rPr>
        <w:t xml:space="preserve">2.3 Басқа республи.    Дене шы.  18 күнге  Республи.  Жарыстарға </w:t>
      </w:r>
      <w:r>
        <w:br/>
      </w:r>
      <w:r>
        <w:rPr>
          <w:rFonts w:ascii="Times New Roman"/>
          <w:b w:val="false"/>
          <w:i w:val="false"/>
          <w:color w:val="000000"/>
          <w:sz w:val="28"/>
        </w:rPr>
        <w:t xml:space="preserve">
    калық жарыстар     нықтыру   дейін     калық жа.  жіберілетін </w:t>
      </w:r>
      <w:r>
        <w:br/>
      </w:r>
      <w:r>
        <w:rPr>
          <w:rFonts w:ascii="Times New Roman"/>
          <w:b w:val="false"/>
          <w:i w:val="false"/>
          <w:color w:val="000000"/>
          <w:sz w:val="28"/>
        </w:rPr>
        <w:t xml:space="preserve">
    мен республика     және                рыстар мен спортшылардың </w:t>
      </w:r>
      <w:r>
        <w:br/>
      </w:r>
      <w:r>
        <w:rPr>
          <w:rFonts w:ascii="Times New Roman"/>
          <w:b w:val="false"/>
          <w:i w:val="false"/>
          <w:color w:val="000000"/>
          <w:sz w:val="28"/>
        </w:rPr>
        <w:t xml:space="preserve">
    біріншіліктеріне   спорт жө.           Қазақстан  саны екі </w:t>
      </w:r>
      <w:r>
        <w:br/>
      </w:r>
      <w:r>
        <w:rPr>
          <w:rFonts w:ascii="Times New Roman"/>
          <w:b w:val="false"/>
          <w:i w:val="false"/>
          <w:color w:val="000000"/>
          <w:sz w:val="28"/>
        </w:rPr>
        <w:t xml:space="preserve">
    тікелей дайында.   ніндегі             Республи.  құрамнан </w:t>
      </w:r>
      <w:r>
        <w:br/>
      </w:r>
      <w:r>
        <w:rPr>
          <w:rFonts w:ascii="Times New Roman"/>
          <w:b w:val="false"/>
          <w:i w:val="false"/>
          <w:color w:val="000000"/>
          <w:sz w:val="28"/>
        </w:rPr>
        <w:t xml:space="preserve">
    луға арналған      уәкілетті           касының    аспайтын, ал </w:t>
      </w:r>
      <w:r>
        <w:br/>
      </w:r>
      <w:r>
        <w:rPr>
          <w:rFonts w:ascii="Times New Roman"/>
          <w:b w:val="false"/>
          <w:i w:val="false"/>
          <w:color w:val="000000"/>
          <w:sz w:val="28"/>
        </w:rPr>
        <w:t xml:space="preserve">
    оқу-жаттығу        органның            біріншілі. спорттың </w:t>
      </w:r>
      <w:r>
        <w:br/>
      </w:r>
      <w:r>
        <w:rPr>
          <w:rFonts w:ascii="Times New Roman"/>
          <w:b w:val="false"/>
          <w:i w:val="false"/>
          <w:color w:val="000000"/>
          <w:sz w:val="28"/>
        </w:rPr>
        <w:t xml:space="preserve">
    жиындары           жоспары             гіне қаты. жекпе-жек </w:t>
      </w:r>
      <w:r>
        <w:br/>
      </w:r>
      <w:r>
        <w:rPr>
          <w:rFonts w:ascii="Times New Roman"/>
          <w:b w:val="false"/>
          <w:i w:val="false"/>
          <w:color w:val="000000"/>
          <w:sz w:val="28"/>
        </w:rPr>
        <w:t xml:space="preserve">
                       бойынша             сушы ко.   түрлері </w:t>
      </w:r>
      <w:r>
        <w:br/>
      </w:r>
      <w:r>
        <w:rPr>
          <w:rFonts w:ascii="Times New Roman"/>
          <w:b w:val="false"/>
          <w:i w:val="false"/>
          <w:color w:val="000000"/>
          <w:sz w:val="28"/>
        </w:rPr>
        <w:t xml:space="preserve">
                       өткізіле.           мандалар   бойынша үш </w:t>
      </w:r>
      <w:r>
        <w:br/>
      </w:r>
      <w:r>
        <w:rPr>
          <w:rFonts w:ascii="Times New Roman"/>
          <w:b w:val="false"/>
          <w:i w:val="false"/>
          <w:color w:val="000000"/>
          <w:sz w:val="28"/>
        </w:rPr>
        <w:t xml:space="preserve">
                       тін рес.                       құрамнан </w:t>
      </w:r>
      <w:r>
        <w:br/>
      </w:r>
      <w:r>
        <w:rPr>
          <w:rFonts w:ascii="Times New Roman"/>
          <w:b w:val="false"/>
          <w:i w:val="false"/>
          <w:color w:val="000000"/>
          <w:sz w:val="28"/>
        </w:rPr>
        <w:t xml:space="preserve">
                       публикалық                     аспайтын </w:t>
      </w:r>
      <w:r>
        <w:br/>
      </w:r>
      <w:r>
        <w:rPr>
          <w:rFonts w:ascii="Times New Roman"/>
          <w:b w:val="false"/>
          <w:i w:val="false"/>
          <w:color w:val="000000"/>
          <w:sz w:val="28"/>
        </w:rPr>
        <w:t xml:space="preserve">
                       жарыстар                       құрамалар </w:t>
      </w:r>
      <w:r>
        <w:br/>
      </w:r>
      <w:r>
        <w:rPr>
          <w:rFonts w:ascii="Times New Roman"/>
          <w:b w:val="false"/>
          <w:i w:val="false"/>
          <w:color w:val="000000"/>
          <w:sz w:val="28"/>
        </w:rPr>
        <w:t xml:space="preserve">
                       мен бірін. </w:t>
      </w:r>
      <w:r>
        <w:br/>
      </w:r>
      <w:r>
        <w:rPr>
          <w:rFonts w:ascii="Times New Roman"/>
          <w:b w:val="false"/>
          <w:i w:val="false"/>
          <w:color w:val="000000"/>
          <w:sz w:val="28"/>
        </w:rPr>
        <w:t xml:space="preserve">
                       шіліктерге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үшін ко. </w:t>
      </w:r>
      <w:r>
        <w:br/>
      </w:r>
      <w:r>
        <w:rPr>
          <w:rFonts w:ascii="Times New Roman"/>
          <w:b w:val="false"/>
          <w:i w:val="false"/>
          <w:color w:val="000000"/>
          <w:sz w:val="28"/>
        </w:rPr>
        <w:t xml:space="preserve">
                       мандаларды </w:t>
      </w:r>
      <w:r>
        <w:br/>
      </w:r>
      <w:r>
        <w:rPr>
          <w:rFonts w:ascii="Times New Roman"/>
          <w:b w:val="false"/>
          <w:i w:val="false"/>
          <w:color w:val="000000"/>
          <w:sz w:val="28"/>
        </w:rPr>
        <w:t xml:space="preserve">
                       жіберуші </w:t>
      </w:r>
      <w:r>
        <w:br/>
      </w:r>
      <w:r>
        <w:rPr>
          <w:rFonts w:ascii="Times New Roman"/>
          <w:b w:val="false"/>
          <w:i w:val="false"/>
          <w:color w:val="000000"/>
          <w:sz w:val="28"/>
        </w:rPr>
        <w:t xml:space="preserve">
                       ұйымдар </w:t>
      </w:r>
    </w:p>
    <w:p>
      <w:pPr>
        <w:spacing w:after="0"/>
        <w:ind w:left="0"/>
        <w:jc w:val="both"/>
      </w:pPr>
      <w:r>
        <w:rPr>
          <w:rFonts w:ascii="Times New Roman"/>
          <w:b w:val="false"/>
          <w:i w:val="false"/>
          <w:color w:val="000000"/>
          <w:sz w:val="28"/>
        </w:rPr>
        <w:t xml:space="preserve">2.4 Республикалық      Команда.  18 күнге  Республи.  Жарыстарға </w:t>
      </w:r>
      <w:r>
        <w:br/>
      </w:r>
      <w:r>
        <w:rPr>
          <w:rFonts w:ascii="Times New Roman"/>
          <w:b w:val="false"/>
          <w:i w:val="false"/>
          <w:color w:val="000000"/>
          <w:sz w:val="28"/>
        </w:rPr>
        <w:t xml:space="preserve">
    жарыстарға дайын.  ларды     дейін     калық жа.  жіберілетін </w:t>
      </w:r>
      <w:r>
        <w:br/>
      </w:r>
      <w:r>
        <w:rPr>
          <w:rFonts w:ascii="Times New Roman"/>
          <w:b w:val="false"/>
          <w:i w:val="false"/>
          <w:color w:val="000000"/>
          <w:sz w:val="28"/>
        </w:rPr>
        <w:t xml:space="preserve">
    далумен байланысты респуб.             рыстарға   спортшылардың </w:t>
      </w:r>
      <w:r>
        <w:br/>
      </w:r>
      <w:r>
        <w:rPr>
          <w:rFonts w:ascii="Times New Roman"/>
          <w:b w:val="false"/>
          <w:i w:val="false"/>
          <w:color w:val="000000"/>
          <w:sz w:val="28"/>
        </w:rPr>
        <w:t xml:space="preserve">
    арнайы оқу-жаттығу ликалық             қатысушы   саны екі </w:t>
      </w:r>
      <w:r>
        <w:br/>
      </w:r>
      <w:r>
        <w:rPr>
          <w:rFonts w:ascii="Times New Roman"/>
          <w:b w:val="false"/>
          <w:i w:val="false"/>
          <w:color w:val="000000"/>
          <w:sz w:val="28"/>
        </w:rPr>
        <w:t xml:space="preserve">
    жиындары           жарыстар.           командалар құрамнан </w:t>
      </w:r>
      <w:r>
        <w:br/>
      </w:r>
      <w:r>
        <w:rPr>
          <w:rFonts w:ascii="Times New Roman"/>
          <w:b w:val="false"/>
          <w:i w:val="false"/>
          <w:color w:val="000000"/>
          <w:sz w:val="28"/>
        </w:rPr>
        <w:t xml:space="preserve">
                       ға жібе.                       аспайтын, ал </w:t>
      </w:r>
      <w:r>
        <w:br/>
      </w:r>
      <w:r>
        <w:rPr>
          <w:rFonts w:ascii="Times New Roman"/>
          <w:b w:val="false"/>
          <w:i w:val="false"/>
          <w:color w:val="000000"/>
          <w:sz w:val="28"/>
        </w:rPr>
        <w:t xml:space="preserve">
                       ретін                          спорттың </w:t>
      </w:r>
      <w:r>
        <w:br/>
      </w:r>
      <w:r>
        <w:rPr>
          <w:rFonts w:ascii="Times New Roman"/>
          <w:b w:val="false"/>
          <w:i w:val="false"/>
          <w:color w:val="000000"/>
          <w:sz w:val="28"/>
        </w:rPr>
        <w:t xml:space="preserve">
                       ұйымдар                        жекпе-жек </w:t>
      </w:r>
      <w:r>
        <w:br/>
      </w:r>
      <w:r>
        <w:rPr>
          <w:rFonts w:ascii="Times New Roman"/>
          <w:b w:val="false"/>
          <w:i w:val="false"/>
          <w:color w:val="000000"/>
          <w:sz w:val="28"/>
        </w:rPr>
        <w:t xml:space="preserve">
                                                      түрлері </w:t>
      </w:r>
      <w:r>
        <w:br/>
      </w:r>
      <w:r>
        <w:rPr>
          <w:rFonts w:ascii="Times New Roman"/>
          <w:b w:val="false"/>
          <w:i w:val="false"/>
          <w:color w:val="000000"/>
          <w:sz w:val="28"/>
        </w:rPr>
        <w:t xml:space="preserve">
                                                      бойынша үш </w:t>
      </w:r>
      <w:r>
        <w:br/>
      </w:r>
      <w:r>
        <w:rPr>
          <w:rFonts w:ascii="Times New Roman"/>
          <w:b w:val="false"/>
          <w:i w:val="false"/>
          <w:color w:val="000000"/>
          <w:sz w:val="28"/>
        </w:rPr>
        <w:t xml:space="preserve">
                                                      құрамнан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құрамалар </w:t>
      </w:r>
    </w:p>
    <w:p>
      <w:pPr>
        <w:spacing w:after="0"/>
        <w:ind w:left="0"/>
        <w:jc w:val="both"/>
      </w:pPr>
      <w:r>
        <w:rPr>
          <w:rFonts w:ascii="Times New Roman"/>
          <w:b w:val="false"/>
          <w:i w:val="false"/>
          <w:color w:val="000000"/>
          <w:sz w:val="28"/>
        </w:rPr>
        <w:t xml:space="preserve">   - жалпы дене дайын.           18 күнге </w:t>
      </w:r>
      <w:r>
        <w:br/>
      </w:r>
      <w:r>
        <w:rPr>
          <w:rFonts w:ascii="Times New Roman"/>
          <w:b w:val="false"/>
          <w:i w:val="false"/>
          <w:color w:val="000000"/>
          <w:sz w:val="28"/>
        </w:rPr>
        <w:t xml:space="preserve">
   дығына арналған               дейін </w:t>
      </w:r>
    </w:p>
    <w:p>
      <w:pPr>
        <w:spacing w:after="0"/>
        <w:ind w:left="0"/>
        <w:jc w:val="both"/>
      </w:pPr>
      <w:r>
        <w:rPr>
          <w:rFonts w:ascii="Times New Roman"/>
          <w:b w:val="false"/>
          <w:i w:val="false"/>
          <w:color w:val="000000"/>
          <w:sz w:val="28"/>
        </w:rPr>
        <w:t xml:space="preserve">   - спортшыларды тек.           7 күнге </w:t>
      </w:r>
      <w:r>
        <w:br/>
      </w:r>
      <w:r>
        <w:rPr>
          <w:rFonts w:ascii="Times New Roman"/>
          <w:b w:val="false"/>
          <w:i w:val="false"/>
          <w:color w:val="000000"/>
          <w:sz w:val="28"/>
        </w:rPr>
        <w:t xml:space="preserve">
   серуге арналған               дейін </w:t>
      </w:r>
    </w:p>
    <w:p>
      <w:pPr>
        <w:spacing w:after="0"/>
        <w:ind w:left="0"/>
        <w:jc w:val="both"/>
      </w:pPr>
      <w:r>
        <w:rPr>
          <w:rFonts w:ascii="Times New Roman"/>
          <w:b w:val="false"/>
          <w:i w:val="false"/>
          <w:color w:val="000000"/>
          <w:sz w:val="28"/>
        </w:rPr>
        <w:t xml:space="preserve">   - қалпына келтіру             12 күнге </w:t>
      </w:r>
      <w:r>
        <w:br/>
      </w:r>
      <w:r>
        <w:rPr>
          <w:rFonts w:ascii="Times New Roman"/>
          <w:b w:val="false"/>
          <w:i w:val="false"/>
          <w:color w:val="000000"/>
          <w:sz w:val="28"/>
        </w:rPr>
        <w:t xml:space="preserve">
   жиындары                      дейін </w:t>
      </w:r>
      <w:r>
        <w:br/>
      </w:r>
      <w:r>
        <w:rPr>
          <w:rFonts w:ascii="Times New Roman"/>
          <w:b w:val="false"/>
          <w:i w:val="false"/>
          <w:color w:val="000000"/>
          <w:sz w:val="28"/>
        </w:rPr>
        <w:t xml:space="preserve">
___________________________________________________________________ </w:t>
      </w:r>
    </w:p>
    <w:bookmarkStart w:name="z55" w:id="54"/>
    <w:p>
      <w:pPr>
        <w:spacing w:after="0"/>
        <w:ind w:left="0"/>
        <w:jc w:val="both"/>
      </w:pPr>
      <w:r>
        <w:rPr>
          <w:rFonts w:ascii="Times New Roman"/>
          <w:b w:val="false"/>
          <w:i w:val="false"/>
          <w:color w:val="000000"/>
          <w:sz w:val="28"/>
        </w:rPr>
        <w:t xml:space="preserve">
Қазақстан Республикасы Туризм   </w:t>
      </w:r>
      <w:r>
        <w:br/>
      </w:r>
      <w:r>
        <w:rPr>
          <w:rFonts w:ascii="Times New Roman"/>
          <w:b w:val="false"/>
          <w:i w:val="false"/>
          <w:color w:val="000000"/>
          <w:sz w:val="28"/>
        </w:rPr>
        <w:t xml:space="preserve">
және спорт жөніндегі агенттігі  </w:t>
      </w:r>
      <w:r>
        <w:br/>
      </w:r>
      <w:r>
        <w:rPr>
          <w:rFonts w:ascii="Times New Roman"/>
          <w:b w:val="false"/>
          <w:i w:val="false"/>
          <w:color w:val="000000"/>
          <w:sz w:val="28"/>
        </w:rPr>
        <w:t xml:space="preserve">
Төрағасының м.а. 2004 жылғы    </w:t>
      </w:r>
      <w:r>
        <w:br/>
      </w:r>
      <w:r>
        <w:rPr>
          <w:rFonts w:ascii="Times New Roman"/>
          <w:b w:val="false"/>
          <w:i w:val="false"/>
          <w:color w:val="000000"/>
          <w:sz w:val="28"/>
        </w:rPr>
        <w:t xml:space="preserve">
21 шілдедегі N 06-2-2/229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спорттық іс-шаралар өткізу мен  </w:t>
      </w:r>
      <w:r>
        <w:br/>
      </w:r>
      <w:r>
        <w:rPr>
          <w:rFonts w:ascii="Times New Roman"/>
          <w:b w:val="false"/>
          <w:i w:val="false"/>
          <w:color w:val="000000"/>
          <w:sz w:val="28"/>
        </w:rPr>
        <w:t xml:space="preserve">
халықаралық спорт жарыстарына  </w:t>
      </w:r>
      <w:r>
        <w:br/>
      </w:r>
      <w:r>
        <w:rPr>
          <w:rFonts w:ascii="Times New Roman"/>
          <w:b w:val="false"/>
          <w:i w:val="false"/>
          <w:color w:val="000000"/>
          <w:sz w:val="28"/>
        </w:rPr>
        <w:t xml:space="preserve">
қатысу ережесіне 3-қосымша   </w:t>
      </w:r>
    </w:p>
    <w:bookmarkEnd w:id="54"/>
    <w:p>
      <w:pPr>
        <w:spacing w:after="0"/>
        <w:ind w:left="0"/>
        <w:jc w:val="left"/>
      </w:pPr>
      <w:r>
        <w:rPr>
          <w:rFonts w:ascii="Times New Roman"/>
          <w:b/>
          <w:i w:val="false"/>
          <w:color w:val="000000"/>
        </w:rPr>
        <w:t xml:space="preserve"> Қазақстан Республикасында спорттық іс-шараларды өткізу мен халықаралық спорттық іс-шараларға қатысуға арналған қаржылық күнтізбе: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|Іс-шараның| Өтетін |Қатысушылардың саны|  Теңгелік шығыстар </w:t>
      </w:r>
      <w:r>
        <w:br/>
      </w:r>
      <w:r>
        <w:rPr>
          <w:rFonts w:ascii="Times New Roman"/>
          <w:b w:val="false"/>
          <w:i w:val="false"/>
          <w:color w:val="000000"/>
          <w:sz w:val="28"/>
        </w:rPr>
        <w:t xml:space="preserve">
р/с|  атауы   |орны мен|-------------------|---------------------- </w:t>
      </w:r>
      <w:r>
        <w:br/>
      </w:r>
      <w:r>
        <w:rPr>
          <w:rFonts w:ascii="Times New Roman"/>
          <w:b w:val="false"/>
          <w:i w:val="false"/>
          <w:color w:val="000000"/>
          <w:sz w:val="28"/>
        </w:rPr>
        <w:t xml:space="preserve">
   |          | мерзімі|спорт.|Жаттықтыру. |Төреші. |Жалақы|тамақ </w:t>
      </w:r>
      <w:r>
        <w:br/>
      </w:r>
      <w:r>
        <w:rPr>
          <w:rFonts w:ascii="Times New Roman"/>
          <w:b w:val="false"/>
          <w:i w:val="false"/>
          <w:color w:val="000000"/>
          <w:sz w:val="28"/>
        </w:rPr>
        <w:t xml:space="preserve">
   |          |        |шылар |шылар, басқа|лердің, |аудару| </w:t>
      </w:r>
      <w:r>
        <w:br/>
      </w:r>
      <w:r>
        <w:rPr>
          <w:rFonts w:ascii="Times New Roman"/>
          <w:b w:val="false"/>
          <w:i w:val="false"/>
          <w:color w:val="000000"/>
          <w:sz w:val="28"/>
        </w:rPr>
        <w:t xml:space="preserve">
   |          |        |      |қатысушылар |жұмыс.  |      | </w:t>
      </w:r>
      <w:r>
        <w:br/>
      </w:r>
      <w:r>
        <w:rPr>
          <w:rFonts w:ascii="Times New Roman"/>
          <w:b w:val="false"/>
          <w:i w:val="false"/>
          <w:color w:val="000000"/>
          <w:sz w:val="28"/>
        </w:rPr>
        <w:t xml:space="preserve">
   |          |        |      |            |шылардың|      | </w:t>
      </w:r>
      <w:r>
        <w:br/>
      </w:r>
      <w:r>
        <w:rPr>
          <w:rFonts w:ascii="Times New Roman"/>
          <w:b w:val="false"/>
          <w:i w:val="false"/>
          <w:color w:val="000000"/>
          <w:sz w:val="28"/>
        </w:rPr>
        <w:t xml:space="preserve">
   |          |        |      |            |жалақысы|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Теңгелік шығыстар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Дәрі-  |Бұқ. Спорт |Ел   |Елден тыс |Спорт ғи. |Байланыс |Авто. </w:t>
      </w:r>
      <w:r>
        <w:br/>
      </w:r>
      <w:r>
        <w:rPr>
          <w:rFonts w:ascii="Times New Roman"/>
          <w:b w:val="false"/>
          <w:i w:val="false"/>
          <w:color w:val="000000"/>
          <w:sz w:val="28"/>
        </w:rPr>
        <w:t xml:space="preserve">
дәрмек, |шараларға  |ішін.|жердегі   |мараттарын|қызметі  |көлік </w:t>
      </w:r>
      <w:r>
        <w:br/>
      </w:r>
      <w:r>
        <w:rPr>
          <w:rFonts w:ascii="Times New Roman"/>
          <w:b w:val="false"/>
          <w:i w:val="false"/>
          <w:color w:val="000000"/>
          <w:sz w:val="28"/>
        </w:rPr>
        <w:t xml:space="preserve">
фармако.|қатысушыға |дегі |жолақы,   |және мүкә.|(шұғыл   |қызметі </w:t>
      </w:r>
      <w:r>
        <w:br/>
      </w:r>
      <w:r>
        <w:rPr>
          <w:rFonts w:ascii="Times New Roman"/>
          <w:b w:val="false"/>
          <w:i w:val="false"/>
          <w:color w:val="000000"/>
          <w:sz w:val="28"/>
        </w:rPr>
        <w:t xml:space="preserve">
логиялық|жүлделер,  |жол. |тәулікақы,|ммалдарды |қажет    | </w:t>
      </w:r>
      <w:r>
        <w:br/>
      </w:r>
      <w:r>
        <w:rPr>
          <w:rFonts w:ascii="Times New Roman"/>
          <w:b w:val="false"/>
          <w:i w:val="false"/>
          <w:color w:val="000000"/>
          <w:sz w:val="28"/>
        </w:rPr>
        <w:t xml:space="preserve">
құралдар|медальдар, |ақы, |әуежай    |жалға алу |болғанда)| </w:t>
      </w:r>
      <w:r>
        <w:br/>
      </w:r>
      <w:r>
        <w:rPr>
          <w:rFonts w:ascii="Times New Roman"/>
          <w:b w:val="false"/>
          <w:i w:val="false"/>
          <w:color w:val="000000"/>
          <w:sz w:val="28"/>
        </w:rPr>
        <w:t xml:space="preserve">
        |грамоталар,|тәу. |алымдары, |          |         | </w:t>
      </w:r>
      <w:r>
        <w:br/>
      </w:r>
      <w:r>
        <w:rPr>
          <w:rFonts w:ascii="Times New Roman"/>
          <w:b w:val="false"/>
          <w:i w:val="false"/>
          <w:color w:val="000000"/>
          <w:sz w:val="28"/>
        </w:rPr>
        <w:t xml:space="preserve">
        |дипломдар, |лік. |жүкақы,   |          |         | </w:t>
      </w:r>
      <w:r>
        <w:br/>
      </w:r>
      <w:r>
        <w:rPr>
          <w:rFonts w:ascii="Times New Roman"/>
          <w:b w:val="false"/>
          <w:i w:val="false"/>
          <w:color w:val="000000"/>
          <w:sz w:val="28"/>
        </w:rPr>
        <w:t xml:space="preserve">
        |   кеңсе   |ақы  |кедендік  |          |         | </w:t>
      </w:r>
      <w:r>
        <w:br/>
      </w:r>
      <w:r>
        <w:rPr>
          <w:rFonts w:ascii="Times New Roman"/>
          <w:b w:val="false"/>
          <w:i w:val="false"/>
          <w:color w:val="000000"/>
          <w:sz w:val="28"/>
        </w:rPr>
        <w:t xml:space="preserve">
        |тауарлары  |     |басқа     |          |         | </w:t>
      </w:r>
      <w:r>
        <w:br/>
      </w:r>
      <w:r>
        <w:rPr>
          <w:rFonts w:ascii="Times New Roman"/>
          <w:b w:val="false"/>
          <w:i w:val="false"/>
          <w:color w:val="000000"/>
          <w:sz w:val="28"/>
        </w:rPr>
        <w:t xml:space="preserve">
        |           |     |шығыстар  |          |         | </w:t>
      </w:r>
      <w:r>
        <w:br/>
      </w:r>
      <w:r>
        <w:rPr>
          <w:rFonts w:ascii="Times New Roman"/>
          <w:b w:val="false"/>
          <w:i w:val="false"/>
          <w:color w:val="000000"/>
          <w:sz w:val="28"/>
        </w:rPr>
        <w:t xml:space="preserve">
        |           |     |(қажетіне |          |         | </w:t>
      </w:r>
      <w:r>
        <w:br/>
      </w:r>
      <w:r>
        <w:rPr>
          <w:rFonts w:ascii="Times New Roman"/>
          <w:b w:val="false"/>
          <w:i w:val="false"/>
          <w:color w:val="000000"/>
          <w:sz w:val="28"/>
        </w:rPr>
        <w:t xml:space="preserve">
        |           |     |  қарай)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          10     11      12           13      14      15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Теңгелік шығыстар        |Шығыстардың|Валюталық | Барлық </w:t>
      </w:r>
      <w:r>
        <w:br/>
      </w:r>
      <w:r>
        <w:rPr>
          <w:rFonts w:ascii="Times New Roman"/>
          <w:b w:val="false"/>
          <w:i w:val="false"/>
          <w:color w:val="000000"/>
          <w:sz w:val="28"/>
        </w:rPr>
        <w:t xml:space="preserve">
--------------------------------|жиынтығы   | шығыстар | шығыстар </w:t>
      </w:r>
      <w:r>
        <w:br/>
      </w:r>
      <w:r>
        <w:rPr>
          <w:rFonts w:ascii="Times New Roman"/>
          <w:b w:val="false"/>
          <w:i w:val="false"/>
          <w:color w:val="000000"/>
          <w:sz w:val="28"/>
        </w:rPr>
        <w:t xml:space="preserve">
Баспаханалық| өкілдік шығыстар  |теңгемен   |          | теңгемен </w:t>
      </w:r>
      <w:r>
        <w:br/>
      </w:r>
      <w:r>
        <w:rPr>
          <w:rFonts w:ascii="Times New Roman"/>
          <w:b w:val="false"/>
          <w:i w:val="false"/>
          <w:color w:val="000000"/>
          <w:sz w:val="28"/>
        </w:rPr>
        <w:t xml:space="preserve">
және басқа |(уәкілетті органның|           |          | </w:t>
      </w:r>
      <w:r>
        <w:br/>
      </w:r>
      <w:r>
        <w:rPr>
          <w:rFonts w:ascii="Times New Roman"/>
          <w:b w:val="false"/>
          <w:i w:val="false"/>
          <w:color w:val="000000"/>
          <w:sz w:val="28"/>
        </w:rPr>
        <w:t xml:space="preserve">
  шығыстар  |   шешімі бойынша)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16               17              18         19         20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