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62393c" w14:textId="a62393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Аса жеңіл авиацияның әуе кемелерін пайдаланушының сертификатын алуға және аса жеңіл авиацияның әуе кемелерін пайдаланушының сертификатына өзгерістер енгізуге өтініш беруші ұсынатын құжаттардың тізбесін және Аса жеңіл авиацияның әуе кемелерін пайдаланушыны сертификаттық тексерудің үлгілік бағдарламасын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Көлік және коммуникациялар министрлігі Азаматтық авиация комитеті төрағасының 2004 жылғы 10 тамыздағы N 146 бұйрығы. Қазақстан Республикасының Әділет министрлігінде 2004 жылғы 31 тамызда тіркелді. Тіркеу N 3043. Күші жойылды - Қазақстан Республикасы Көлік және коммуникация министрінің м.а. 2011 жылғы 28 маусымдағы № 403 бұйрығымен</w:t>
      </w:r>
    </w:p>
    <w:p>
      <w:pPr>
        <w:spacing w:after="0"/>
        <w:ind w:left="0"/>
        <w:jc w:val="both"/>
      </w:pPr>
      <w:r>
        <w:rPr>
          <w:rFonts w:ascii="Times New Roman"/>
          <w:b w:val="false"/>
          <w:i w:val="false"/>
          <w:color w:val="ff0000"/>
          <w:sz w:val="28"/>
        </w:rPr>
        <w:t>      Күші жойылды - Қазақстан Республикасы Көлік және коммуникация министрінің м.а. 2011 жылғы 28 маусымдағы № 403 (</w:t>
      </w:r>
      <w:r>
        <w:rPr>
          <w:rFonts w:ascii="Times New Roman"/>
          <w:b w:val="false"/>
          <w:i w:val="false"/>
          <w:color w:val="ff0000"/>
          <w:sz w:val="28"/>
        </w:rPr>
        <w:t>3-тармақты</w:t>
      </w:r>
      <w:r>
        <w:rPr>
          <w:rFonts w:ascii="Times New Roman"/>
          <w:b w:val="false"/>
          <w:i w:val="false"/>
          <w:color w:val="ff0000"/>
          <w:sz w:val="28"/>
        </w:rPr>
        <w:t xml:space="preserve"> қараңыз) </w:t>
      </w:r>
      <w:r>
        <w:rPr>
          <w:rFonts w:ascii="Times New Roman"/>
          <w:b w:val="false"/>
          <w:i w:val="false"/>
          <w:color w:val="ff0000"/>
          <w:sz w:val="28"/>
        </w:rPr>
        <w:t>бұйрығымен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Қазақстан Республикасының азаматтық авиация саласындағы нормативтік құқықтық кесімдер базасын "Азаматтық авиация саласындағы кейбір нормативтік құқықтық кесімдерді бекіту туралы" Қазақстан Республикасы Үкіметінің 2003 жылғы 30 қаңтардағы N 106  </w:t>
      </w:r>
      <w:r>
        <w:rPr>
          <w:rFonts w:ascii="Times New Roman"/>
          <w:b w:val="false"/>
          <w:i w:val="false"/>
          <w:color w:val="000000"/>
          <w:sz w:val="28"/>
        </w:rPr>
        <w:t xml:space="preserve">қаулысымен </w:t>
      </w:r>
      <w:r>
        <w:rPr>
          <w:rFonts w:ascii="Times New Roman"/>
          <w:b w:val="false"/>
          <w:i w:val="false"/>
          <w:color w:val="000000"/>
          <w:sz w:val="28"/>
        </w:rPr>
        <w:t xml:space="preserve">бекітілген Аса жеңіл авиация саласындағы сертификаттау ережесімен сәйкестікке келтіру мақсатында бұйырамын: </w:t>
      </w:r>
      <w:r>
        <w:br/>
      </w:r>
      <w:r>
        <w:rPr>
          <w:rFonts w:ascii="Times New Roman"/>
          <w:b w:val="false"/>
          <w:i w:val="false"/>
          <w:color w:val="000000"/>
          <w:sz w:val="28"/>
        </w:rPr>
        <w:t xml:space="preserve">
      1. Қоса беріліп отырған: </w:t>
      </w:r>
      <w:r>
        <w:br/>
      </w:r>
      <w:r>
        <w:rPr>
          <w:rFonts w:ascii="Times New Roman"/>
          <w:b w:val="false"/>
          <w:i w:val="false"/>
          <w:color w:val="000000"/>
          <w:sz w:val="28"/>
        </w:rPr>
        <w:t xml:space="preserve">
      1) Аса жеңіл авиацияның әуе кемелерін пайдаланушының сертификатын алуға және аса жеңіл авиацияның әуе кемелерін пайдаланушының сертификатына өзгерістер енгізуге өтініш беруші ұсынатын құжаттардың тізбесі (1-қосымша); </w:t>
      </w:r>
      <w:r>
        <w:br/>
      </w:r>
      <w:r>
        <w:rPr>
          <w:rFonts w:ascii="Times New Roman"/>
          <w:b w:val="false"/>
          <w:i w:val="false"/>
          <w:color w:val="000000"/>
          <w:sz w:val="28"/>
        </w:rPr>
        <w:t xml:space="preserve">
      2) Аса жеңіл авиацияның әуе кемелерін пайдаланушыны сертификаттық тексерудің үлгілік бағдарламасы (2-қосымша) бекітілсін. </w:t>
      </w:r>
      <w:r>
        <w:br/>
      </w:r>
      <w:r>
        <w:rPr>
          <w:rFonts w:ascii="Times New Roman"/>
          <w:b w:val="false"/>
          <w:i w:val="false"/>
          <w:color w:val="000000"/>
          <w:sz w:val="28"/>
        </w:rPr>
        <w:t xml:space="preserve">
      2. Осы бұйрықтың орындалуын бақылау Азаматтық авиация комитеті төрағасының орынбасары Б.М.Наурызәлиевке жүктелсін. </w:t>
      </w:r>
      <w:r>
        <w:br/>
      </w:r>
      <w:r>
        <w:rPr>
          <w:rFonts w:ascii="Times New Roman"/>
          <w:b w:val="false"/>
          <w:i w:val="false"/>
          <w:color w:val="000000"/>
          <w:sz w:val="28"/>
        </w:rPr>
        <w:t xml:space="preserve">
      3. Осы бұйрық Қазақстан Республикасының Әділет министрлігінде мемлекеттік тіркелген күнінен бастап күшіне енеді. </w:t>
      </w:r>
    </w:p>
    <w:bookmarkEnd w:id="0"/>
    <w:p>
      <w:pPr>
        <w:spacing w:after="0"/>
        <w:ind w:left="0"/>
        <w:jc w:val="both"/>
      </w:pPr>
      <w:r>
        <w:rPr>
          <w:rFonts w:ascii="Times New Roman"/>
          <w:b w:val="false"/>
          <w:i/>
          <w:color w:val="000000"/>
          <w:sz w:val="28"/>
        </w:rPr>
        <w:t xml:space="preserve">      Төраға </w:t>
      </w:r>
    </w:p>
    <w:p>
      <w:pPr>
        <w:spacing w:after="0"/>
        <w:ind w:left="0"/>
        <w:jc w:val="both"/>
      </w:pPr>
      <w:r>
        <w:rPr>
          <w:rFonts w:ascii="Times New Roman"/>
          <w:b w:val="false"/>
          <w:i w:val="false"/>
          <w:color w:val="000000"/>
          <w:sz w:val="28"/>
        </w:rPr>
        <w:t xml:space="preserve">"Аса жеңіл авиацияның әуе    </w:t>
      </w:r>
      <w:r>
        <w:br/>
      </w:r>
      <w:r>
        <w:rPr>
          <w:rFonts w:ascii="Times New Roman"/>
          <w:b w:val="false"/>
          <w:i w:val="false"/>
          <w:color w:val="000000"/>
          <w:sz w:val="28"/>
        </w:rPr>
        <w:t xml:space="preserve">
кемелерін пайдаланушының     </w:t>
      </w:r>
      <w:r>
        <w:br/>
      </w:r>
      <w:r>
        <w:rPr>
          <w:rFonts w:ascii="Times New Roman"/>
          <w:b w:val="false"/>
          <w:i w:val="false"/>
          <w:color w:val="000000"/>
          <w:sz w:val="28"/>
        </w:rPr>
        <w:t xml:space="preserve">
сертификатын алуға және      </w:t>
      </w:r>
      <w:r>
        <w:br/>
      </w:r>
      <w:r>
        <w:rPr>
          <w:rFonts w:ascii="Times New Roman"/>
          <w:b w:val="false"/>
          <w:i w:val="false"/>
          <w:color w:val="000000"/>
          <w:sz w:val="28"/>
        </w:rPr>
        <w:t xml:space="preserve">
аса жеңіл авиацияның әуе     </w:t>
      </w:r>
      <w:r>
        <w:br/>
      </w:r>
      <w:r>
        <w:rPr>
          <w:rFonts w:ascii="Times New Roman"/>
          <w:b w:val="false"/>
          <w:i w:val="false"/>
          <w:color w:val="000000"/>
          <w:sz w:val="28"/>
        </w:rPr>
        <w:t xml:space="preserve">
кемелерін пайдаланушының     </w:t>
      </w:r>
      <w:r>
        <w:br/>
      </w:r>
      <w:r>
        <w:rPr>
          <w:rFonts w:ascii="Times New Roman"/>
          <w:b w:val="false"/>
          <w:i w:val="false"/>
          <w:color w:val="000000"/>
          <w:sz w:val="28"/>
        </w:rPr>
        <w:t xml:space="preserve">
сертификатына өзгерістер     </w:t>
      </w:r>
      <w:r>
        <w:br/>
      </w:r>
      <w:r>
        <w:rPr>
          <w:rFonts w:ascii="Times New Roman"/>
          <w:b w:val="false"/>
          <w:i w:val="false"/>
          <w:color w:val="000000"/>
          <w:sz w:val="28"/>
        </w:rPr>
        <w:t xml:space="preserve">
енгізуге өтініш беруші      </w:t>
      </w:r>
      <w:r>
        <w:br/>
      </w:r>
      <w:r>
        <w:rPr>
          <w:rFonts w:ascii="Times New Roman"/>
          <w:b w:val="false"/>
          <w:i w:val="false"/>
          <w:color w:val="000000"/>
          <w:sz w:val="28"/>
        </w:rPr>
        <w:t xml:space="preserve">
ұсынатын құжаттардың       </w:t>
      </w:r>
      <w:r>
        <w:br/>
      </w:r>
      <w:r>
        <w:rPr>
          <w:rFonts w:ascii="Times New Roman"/>
          <w:b w:val="false"/>
          <w:i w:val="false"/>
          <w:color w:val="000000"/>
          <w:sz w:val="28"/>
        </w:rPr>
        <w:t xml:space="preserve">
тізбесін және Аса жеңіл     </w:t>
      </w:r>
      <w:r>
        <w:br/>
      </w:r>
      <w:r>
        <w:rPr>
          <w:rFonts w:ascii="Times New Roman"/>
          <w:b w:val="false"/>
          <w:i w:val="false"/>
          <w:color w:val="000000"/>
          <w:sz w:val="28"/>
        </w:rPr>
        <w:t xml:space="preserve">
авиацияның әуе кемелерін    </w:t>
      </w:r>
      <w:r>
        <w:br/>
      </w:r>
      <w:r>
        <w:rPr>
          <w:rFonts w:ascii="Times New Roman"/>
          <w:b w:val="false"/>
          <w:i w:val="false"/>
          <w:color w:val="000000"/>
          <w:sz w:val="28"/>
        </w:rPr>
        <w:t xml:space="preserve">
пайдаланушыны сертификаттық  </w:t>
      </w:r>
      <w:r>
        <w:br/>
      </w:r>
      <w:r>
        <w:rPr>
          <w:rFonts w:ascii="Times New Roman"/>
          <w:b w:val="false"/>
          <w:i w:val="false"/>
          <w:color w:val="000000"/>
          <w:sz w:val="28"/>
        </w:rPr>
        <w:t xml:space="preserve">
тексерудің үлгілік        </w:t>
      </w:r>
      <w:r>
        <w:br/>
      </w:r>
      <w:r>
        <w:rPr>
          <w:rFonts w:ascii="Times New Roman"/>
          <w:b w:val="false"/>
          <w:i w:val="false"/>
          <w:color w:val="000000"/>
          <w:sz w:val="28"/>
        </w:rPr>
        <w:t xml:space="preserve">
бағдарламасын бекіту туралы"  </w:t>
      </w:r>
      <w:r>
        <w:br/>
      </w: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Көлік және коммуникациялар   </w:t>
      </w:r>
      <w:r>
        <w:br/>
      </w:r>
      <w:r>
        <w:rPr>
          <w:rFonts w:ascii="Times New Roman"/>
          <w:b w:val="false"/>
          <w:i w:val="false"/>
          <w:color w:val="000000"/>
          <w:sz w:val="28"/>
        </w:rPr>
        <w:t xml:space="preserve">
министрлігі Азаматтық авиация  </w:t>
      </w:r>
      <w:r>
        <w:br/>
      </w:r>
      <w:r>
        <w:rPr>
          <w:rFonts w:ascii="Times New Roman"/>
          <w:b w:val="false"/>
          <w:i w:val="false"/>
          <w:color w:val="000000"/>
          <w:sz w:val="28"/>
        </w:rPr>
        <w:t xml:space="preserve">
комитеті төрағасының      </w:t>
      </w:r>
      <w:r>
        <w:br/>
      </w:r>
      <w:r>
        <w:rPr>
          <w:rFonts w:ascii="Times New Roman"/>
          <w:b w:val="false"/>
          <w:i w:val="false"/>
          <w:color w:val="000000"/>
          <w:sz w:val="28"/>
        </w:rPr>
        <w:t xml:space="preserve">
2004 жылғы 10 тамыздағы     </w:t>
      </w:r>
      <w:r>
        <w:br/>
      </w:r>
      <w:r>
        <w:rPr>
          <w:rFonts w:ascii="Times New Roman"/>
          <w:b w:val="false"/>
          <w:i w:val="false"/>
          <w:color w:val="000000"/>
          <w:sz w:val="28"/>
        </w:rPr>
        <w:t xml:space="preserve">
N 146 бұйрығына        </w:t>
      </w:r>
      <w:r>
        <w:br/>
      </w:r>
      <w:r>
        <w:rPr>
          <w:rFonts w:ascii="Times New Roman"/>
          <w:b w:val="false"/>
          <w:i w:val="false"/>
          <w:color w:val="000000"/>
          <w:sz w:val="28"/>
        </w:rPr>
        <w:t xml:space="preserve">
1-қосымша           </w:t>
      </w:r>
    </w:p>
    <w:bookmarkStart w:name="z2" w:id="1"/>
    <w:p>
      <w:pPr>
        <w:spacing w:after="0"/>
        <w:ind w:left="0"/>
        <w:jc w:val="left"/>
      </w:pPr>
      <w:r>
        <w:rPr>
          <w:rFonts w:ascii="Times New Roman"/>
          <w:b/>
          <w:i w:val="false"/>
          <w:color w:val="000000"/>
        </w:rPr>
        <w:t xml:space="preserve"> 
  Аса жеңіл авиацияның әуе кемелерін пайдаланушының сертификатын алуға және аса жеңіл авиацияның әуе кемелерін пайдаланушының сертификатына өзгерістер енгізуге өтініш беруші ұсынатын құжаттардың тізбесі </w:t>
      </w:r>
    </w:p>
    <w:bookmarkEnd w:id="1"/>
    <w:p>
      <w:pPr>
        <w:spacing w:after="0"/>
        <w:ind w:left="0"/>
        <w:jc w:val="both"/>
      </w:pPr>
      <w:r>
        <w:rPr>
          <w:rFonts w:ascii="Times New Roman"/>
          <w:b w:val="false"/>
          <w:i w:val="false"/>
          <w:color w:val="000000"/>
          <w:sz w:val="28"/>
        </w:rPr>
        <w:t xml:space="preserve">      1. Аса жеңіл авиацияның әуе кемелерін пайдаланушының сертификатын алуға өтініш беруші ұсынатын құжаттардың тізбесі: </w:t>
      </w:r>
      <w:r>
        <w:br/>
      </w:r>
      <w:r>
        <w:rPr>
          <w:rFonts w:ascii="Times New Roman"/>
          <w:b w:val="false"/>
          <w:i w:val="false"/>
          <w:color w:val="000000"/>
          <w:sz w:val="28"/>
        </w:rPr>
        <w:t xml:space="preserve">
      1. Мынадай ақпаратты: </w:t>
      </w:r>
      <w:r>
        <w:br/>
      </w:r>
      <w:r>
        <w:rPr>
          <w:rFonts w:ascii="Times New Roman"/>
          <w:b w:val="false"/>
          <w:i w:val="false"/>
          <w:color w:val="000000"/>
          <w:sz w:val="28"/>
        </w:rPr>
        <w:t xml:space="preserve">
      1) өтініш берушінің негізгі деректерін; </w:t>
      </w:r>
      <w:r>
        <w:br/>
      </w:r>
      <w:r>
        <w:rPr>
          <w:rFonts w:ascii="Times New Roman"/>
          <w:b w:val="false"/>
          <w:i w:val="false"/>
          <w:color w:val="000000"/>
          <w:sz w:val="28"/>
        </w:rPr>
        <w:t xml:space="preserve">
      2) орналасқан орнын, базалануын, жоспарланып отырған авиациялық жұмыс түрлерін, ұшу өңірлерін; </w:t>
      </w:r>
      <w:r>
        <w:br/>
      </w:r>
      <w:r>
        <w:rPr>
          <w:rFonts w:ascii="Times New Roman"/>
          <w:b w:val="false"/>
          <w:i w:val="false"/>
          <w:color w:val="000000"/>
          <w:sz w:val="28"/>
        </w:rPr>
        <w:t xml:space="preserve">
      3) ұйымдастырушылық құрылымын; </w:t>
      </w:r>
      <w:r>
        <w:br/>
      </w:r>
      <w:r>
        <w:rPr>
          <w:rFonts w:ascii="Times New Roman"/>
          <w:b w:val="false"/>
          <w:i w:val="false"/>
          <w:color w:val="000000"/>
          <w:sz w:val="28"/>
        </w:rPr>
        <w:t xml:space="preserve">
      4) әуе кемелерінің деректерін; </w:t>
      </w:r>
      <w:r>
        <w:br/>
      </w:r>
      <w:r>
        <w:rPr>
          <w:rFonts w:ascii="Times New Roman"/>
          <w:b w:val="false"/>
          <w:i w:val="false"/>
          <w:color w:val="000000"/>
          <w:sz w:val="28"/>
        </w:rPr>
        <w:t xml:space="preserve">
      5) әуе кемесіне техникалық қызмет көрсетуді ұйымдастыруды; </w:t>
      </w:r>
      <w:r>
        <w:br/>
      </w:r>
      <w:r>
        <w:rPr>
          <w:rFonts w:ascii="Times New Roman"/>
          <w:b w:val="false"/>
          <w:i w:val="false"/>
          <w:color w:val="000000"/>
          <w:sz w:val="28"/>
        </w:rPr>
        <w:t xml:space="preserve">
      6) ұшу жұмысын ұйымдастыруды; </w:t>
      </w:r>
      <w:r>
        <w:br/>
      </w:r>
      <w:r>
        <w:rPr>
          <w:rFonts w:ascii="Times New Roman"/>
          <w:b w:val="false"/>
          <w:i w:val="false"/>
          <w:color w:val="000000"/>
          <w:sz w:val="28"/>
        </w:rPr>
        <w:t xml:space="preserve">
      7) ұшуды қамтамасыз етуді қамтитын өтінім. </w:t>
      </w:r>
      <w:r>
        <w:br/>
      </w:r>
      <w:r>
        <w:rPr>
          <w:rFonts w:ascii="Times New Roman"/>
          <w:b w:val="false"/>
          <w:i w:val="false"/>
          <w:color w:val="000000"/>
          <w:sz w:val="28"/>
        </w:rPr>
        <w:t xml:space="preserve">
      2. Өтініш беруші жарғысының көшірмесі және құрылтай шарты. </w:t>
      </w:r>
      <w:r>
        <w:br/>
      </w:r>
      <w:r>
        <w:rPr>
          <w:rFonts w:ascii="Times New Roman"/>
          <w:b w:val="false"/>
          <w:i w:val="false"/>
          <w:color w:val="000000"/>
          <w:sz w:val="28"/>
        </w:rPr>
        <w:t xml:space="preserve">
      3. Заңды тұлғаны тіркеу туралы куәліктің көшірмесі. </w:t>
      </w:r>
      <w:r>
        <w:br/>
      </w:r>
      <w:r>
        <w:rPr>
          <w:rFonts w:ascii="Times New Roman"/>
          <w:b w:val="false"/>
          <w:i w:val="false"/>
          <w:color w:val="000000"/>
          <w:sz w:val="28"/>
        </w:rPr>
        <w:t xml:space="preserve">
      4. Қаржылық жай-күйі туралы анықтама. </w:t>
      </w:r>
      <w:r>
        <w:br/>
      </w:r>
      <w:r>
        <w:rPr>
          <w:rFonts w:ascii="Times New Roman"/>
          <w:b w:val="false"/>
          <w:i w:val="false"/>
          <w:color w:val="000000"/>
          <w:sz w:val="28"/>
        </w:rPr>
        <w:t xml:space="preserve">
      5. Штат кестесі. </w:t>
      </w:r>
      <w:r>
        <w:br/>
      </w:r>
      <w:r>
        <w:rPr>
          <w:rFonts w:ascii="Times New Roman"/>
          <w:b w:val="false"/>
          <w:i w:val="false"/>
          <w:color w:val="000000"/>
          <w:sz w:val="28"/>
        </w:rPr>
        <w:t xml:space="preserve">
      6. Ұшу қауіпсіздігін қамтамасыз етумен тікелей байланысты басшы құрамның және мамандардың міндеттері мен жауапкершілігін белгілейтін лауазымдық нұсқаулықтар. </w:t>
      </w:r>
      <w:r>
        <w:br/>
      </w:r>
      <w:r>
        <w:rPr>
          <w:rFonts w:ascii="Times New Roman"/>
          <w:b w:val="false"/>
          <w:i w:val="false"/>
          <w:color w:val="000000"/>
          <w:sz w:val="28"/>
        </w:rPr>
        <w:t xml:space="preserve">
      7. Пайдаланушының басшысы бекіткен Экипаждың жұмыс уақыты мен демалысы туралы ереже. </w:t>
      </w:r>
      <w:r>
        <w:br/>
      </w:r>
      <w:r>
        <w:rPr>
          <w:rFonts w:ascii="Times New Roman"/>
          <w:b w:val="false"/>
          <w:i w:val="false"/>
          <w:color w:val="000000"/>
          <w:sz w:val="28"/>
        </w:rPr>
        <w:t xml:space="preserve">
      8. Ұшу қауіпсіздігін қамтамасыз етумен тікелей байланысты басшы құрам мен мамандар жөніндегі деректер. </w:t>
      </w:r>
      <w:r>
        <w:br/>
      </w:r>
      <w:r>
        <w:rPr>
          <w:rFonts w:ascii="Times New Roman"/>
          <w:b w:val="false"/>
          <w:i w:val="false"/>
          <w:color w:val="000000"/>
          <w:sz w:val="28"/>
        </w:rPr>
        <w:t xml:space="preserve">
      9. Аса жеңіл авиацияның әуе кемелерін пайдаланушының ұшу қауіпсіздігін қамтамасыз ететін басшы қызметкерлері лауазымдарының уәкілетті органмен келісілуін растайтын құжаттар. </w:t>
      </w:r>
      <w:r>
        <w:br/>
      </w:r>
      <w:r>
        <w:rPr>
          <w:rFonts w:ascii="Times New Roman"/>
          <w:b w:val="false"/>
          <w:i w:val="false"/>
          <w:color w:val="000000"/>
          <w:sz w:val="28"/>
        </w:rPr>
        <w:t xml:space="preserve">
      10. Командалық ұшу, нұсқаушы және ұшу құрамы туралы деректер: </w:t>
      </w:r>
      <w:r>
        <w:br/>
      </w:r>
      <w:r>
        <w:rPr>
          <w:rFonts w:ascii="Times New Roman"/>
          <w:b w:val="false"/>
          <w:i w:val="false"/>
          <w:color w:val="000000"/>
          <w:sz w:val="28"/>
        </w:rPr>
        <w:t xml:space="preserve">
      1) лауазымы; </w:t>
      </w:r>
      <w:r>
        <w:br/>
      </w:r>
      <w:r>
        <w:rPr>
          <w:rFonts w:ascii="Times New Roman"/>
          <w:b w:val="false"/>
          <w:i w:val="false"/>
          <w:color w:val="000000"/>
          <w:sz w:val="28"/>
        </w:rPr>
        <w:t xml:space="preserve">
      2) тегі, аты, әкесінің аты, туған жылы; </w:t>
      </w:r>
      <w:r>
        <w:br/>
      </w:r>
      <w:r>
        <w:rPr>
          <w:rFonts w:ascii="Times New Roman"/>
          <w:b w:val="false"/>
          <w:i w:val="false"/>
          <w:color w:val="000000"/>
          <w:sz w:val="28"/>
        </w:rPr>
        <w:t xml:space="preserve">
      3) алғашқы дайындық; </w:t>
      </w:r>
      <w:r>
        <w:br/>
      </w:r>
      <w:r>
        <w:rPr>
          <w:rFonts w:ascii="Times New Roman"/>
          <w:b w:val="false"/>
          <w:i w:val="false"/>
          <w:color w:val="000000"/>
          <w:sz w:val="28"/>
        </w:rPr>
        <w:t xml:space="preserve">
      4) куәліктің класы, нөмірі және жарамдылық мерзімі, кім берген; </w:t>
      </w:r>
      <w:r>
        <w:br/>
      </w:r>
      <w:r>
        <w:rPr>
          <w:rFonts w:ascii="Times New Roman"/>
          <w:b w:val="false"/>
          <w:i w:val="false"/>
          <w:color w:val="000000"/>
          <w:sz w:val="28"/>
        </w:rPr>
        <w:t xml:space="preserve">
      5) жалпы ұшуы; </w:t>
      </w:r>
      <w:r>
        <w:br/>
      </w:r>
      <w:r>
        <w:rPr>
          <w:rFonts w:ascii="Times New Roman"/>
          <w:b w:val="false"/>
          <w:i w:val="false"/>
          <w:color w:val="000000"/>
          <w:sz w:val="28"/>
        </w:rPr>
        <w:t xml:space="preserve">
      6) ұшулар орындалатын әуе кемелерінің түрлері бойынша, әуе кемесі командирінің ұшулары, минимумы, қатарға енгізуге өткізген (өткізілетін) құжаттың атауы, соңғы біліктілік тексерудің күні (ұшу техникасы, ұшақ жүргізу, ұшудағы тәжірибелік жұмыстар); </w:t>
      </w:r>
      <w:r>
        <w:br/>
      </w:r>
      <w:r>
        <w:rPr>
          <w:rFonts w:ascii="Times New Roman"/>
          <w:b w:val="false"/>
          <w:i w:val="false"/>
          <w:color w:val="000000"/>
          <w:sz w:val="28"/>
        </w:rPr>
        <w:t xml:space="preserve">
      7) мамандығы бойынша біліктілігін жоғарылатудың соңғы курстары; </w:t>
      </w:r>
      <w:r>
        <w:br/>
      </w:r>
      <w:r>
        <w:rPr>
          <w:rFonts w:ascii="Times New Roman"/>
          <w:b w:val="false"/>
          <w:i w:val="false"/>
          <w:color w:val="000000"/>
          <w:sz w:val="28"/>
        </w:rPr>
        <w:t xml:space="preserve">
      8) авариялық жағдайдағы іс-қимылдар бойынша машықтарға үйрету және қолдау көрсету; </w:t>
      </w:r>
      <w:r>
        <w:br/>
      </w:r>
      <w:r>
        <w:rPr>
          <w:rFonts w:ascii="Times New Roman"/>
          <w:b w:val="false"/>
          <w:i w:val="false"/>
          <w:color w:val="000000"/>
          <w:sz w:val="28"/>
        </w:rPr>
        <w:t xml:space="preserve">
      9) ұшу техникасын, ұшақ жүргізу мен ұшудағы іс-тәжірибелік жұмыстарды қамтамасыз ету, тренажерлік дайындық, техникалық оқу қандай құжаттарға сәйкес жүргізіледі. </w:t>
      </w:r>
      <w:r>
        <w:br/>
      </w:r>
      <w:r>
        <w:rPr>
          <w:rFonts w:ascii="Times New Roman"/>
          <w:b w:val="false"/>
          <w:i w:val="false"/>
          <w:color w:val="000000"/>
          <w:sz w:val="28"/>
        </w:rPr>
        <w:t xml:space="preserve">
      11. Ұшу қызметі солардың негізінде жүзеге асырылатын пайдаланушының басшысы бекіткен құжаттардың тізбесі. </w:t>
      </w:r>
      <w:r>
        <w:br/>
      </w:r>
      <w:r>
        <w:rPr>
          <w:rFonts w:ascii="Times New Roman"/>
          <w:b w:val="false"/>
          <w:i w:val="false"/>
          <w:color w:val="000000"/>
          <w:sz w:val="28"/>
        </w:rPr>
        <w:t xml:space="preserve">
      12. Әзірлеуші бекіткен және уәкілетті органмен және Аса жеңіл авиация қауымдастығымен келісілген аса жеңіл авиацияның әуе кемелерін ұшуға пайдалану жөніндегі басшылық. </w:t>
      </w:r>
      <w:r>
        <w:br/>
      </w:r>
      <w:r>
        <w:rPr>
          <w:rFonts w:ascii="Times New Roman"/>
          <w:b w:val="false"/>
          <w:i w:val="false"/>
          <w:color w:val="000000"/>
          <w:sz w:val="28"/>
        </w:rPr>
        <w:t xml:space="preserve">
      13. Техникалық қызмет көрсету солардың негізінде жүргізілетін пайдаланушының басшысы бекіткен құжаттардың тізбесі. </w:t>
      </w:r>
      <w:r>
        <w:br/>
      </w:r>
      <w:r>
        <w:rPr>
          <w:rFonts w:ascii="Times New Roman"/>
          <w:b w:val="false"/>
          <w:i w:val="false"/>
          <w:color w:val="000000"/>
          <w:sz w:val="28"/>
        </w:rPr>
        <w:t xml:space="preserve">
      14. Пайдаланушының басшысы бекіткен аса жеңіл авиацияның әуе кемелеріне техникалық қызмет көрсету жөніндегі басшылық. </w:t>
      </w:r>
      <w:r>
        <w:br/>
      </w:r>
      <w:r>
        <w:rPr>
          <w:rFonts w:ascii="Times New Roman"/>
          <w:b w:val="false"/>
          <w:i w:val="false"/>
          <w:color w:val="000000"/>
          <w:sz w:val="28"/>
        </w:rPr>
        <w:t xml:space="preserve">
      15. Аса жеңіл авиацияның әуе кемелерін мемлекеттік тіркеу туралы куәліктердің, ұшу жарамдылығы сертификаттарының көшірмесі (егер әуе кемесі зауыттан сатып алынған болса - әуе кемесін тапсырыс берушінің қабылдап алғаны туралы техникалық акт). </w:t>
      </w:r>
      <w:r>
        <w:br/>
      </w:r>
      <w:r>
        <w:rPr>
          <w:rFonts w:ascii="Times New Roman"/>
          <w:b w:val="false"/>
          <w:i w:val="false"/>
          <w:color w:val="000000"/>
          <w:sz w:val="28"/>
        </w:rPr>
        <w:t xml:space="preserve">
      16. Қазақстан Республикасының заңнамалық кесімдерінде белгіленген тәртіппен міндетті сақтандырудың сақтандыру полистерінің көшірмесі. </w:t>
      </w:r>
      <w:r>
        <w:br/>
      </w:r>
      <w:r>
        <w:rPr>
          <w:rFonts w:ascii="Times New Roman"/>
          <w:b w:val="false"/>
          <w:i w:val="false"/>
          <w:color w:val="000000"/>
          <w:sz w:val="28"/>
        </w:rPr>
        <w:t xml:space="preserve">
      17. Авиациялық қауіпсіздік шараларын қамтамасыз ету шарттарының көшірмелері. </w:t>
      </w:r>
      <w:r>
        <w:br/>
      </w:r>
      <w:r>
        <w:rPr>
          <w:rFonts w:ascii="Times New Roman"/>
          <w:b w:val="false"/>
          <w:i w:val="false"/>
          <w:color w:val="000000"/>
          <w:sz w:val="28"/>
        </w:rPr>
        <w:t xml:space="preserve">
      18. Кәсіпорынның тауарлық (фирмалық) белгісіне патенттің барлығын растайтын белгіленген нысандағы құжаттың көшірмесі. </w:t>
      </w:r>
      <w:r>
        <w:br/>
      </w:r>
      <w:r>
        <w:rPr>
          <w:rFonts w:ascii="Times New Roman"/>
          <w:b w:val="false"/>
          <w:i w:val="false"/>
          <w:color w:val="000000"/>
          <w:sz w:val="28"/>
        </w:rPr>
        <w:t xml:space="preserve">
      19. Пайдаланушының басшысы бекіткен және Қазақстан Республикасының Көлік және коммуникациялар министрлігі Азаматтық авиация комитетімен келісілген (бұдан әрі - уәкілетті орган) әуе кемелері бояуының үлгілері мен мәтіндік сипаттамасы. </w:t>
      </w:r>
      <w:r>
        <w:br/>
      </w:r>
      <w:r>
        <w:rPr>
          <w:rFonts w:ascii="Times New Roman"/>
          <w:b w:val="false"/>
          <w:i w:val="false"/>
          <w:color w:val="000000"/>
          <w:sz w:val="28"/>
        </w:rPr>
        <w:t xml:space="preserve">
      20. Мынадай ақпаратты қамтитын әуе қозғалысын басқаруды ұйымдастыру туралы анықтама: </w:t>
      </w:r>
      <w:r>
        <w:br/>
      </w:r>
      <w:r>
        <w:rPr>
          <w:rFonts w:ascii="Times New Roman"/>
          <w:b w:val="false"/>
          <w:i w:val="false"/>
          <w:color w:val="000000"/>
          <w:sz w:val="28"/>
        </w:rPr>
        <w:t xml:space="preserve">
      1) әуе қозғалысын басқаруды ұйымдастырудың пайдаланылатын аймақтары, әуе жолдарының ішкі учаскелері; </w:t>
      </w:r>
      <w:r>
        <w:br/>
      </w:r>
      <w:r>
        <w:rPr>
          <w:rFonts w:ascii="Times New Roman"/>
          <w:b w:val="false"/>
          <w:i w:val="false"/>
          <w:color w:val="000000"/>
          <w:sz w:val="28"/>
        </w:rPr>
        <w:t xml:space="preserve">
      2) әуе қозғалысын ұйымдастыруды жүзеге асыратын диспетчерлік пункттер; </w:t>
      </w:r>
      <w:r>
        <w:br/>
      </w:r>
      <w:r>
        <w:rPr>
          <w:rFonts w:ascii="Times New Roman"/>
          <w:b w:val="false"/>
          <w:i w:val="false"/>
          <w:color w:val="000000"/>
          <w:sz w:val="28"/>
        </w:rPr>
        <w:t xml:space="preserve">
      3) мамандармен толықтыру және оларды даярлау; </w:t>
      </w:r>
      <w:r>
        <w:br/>
      </w:r>
      <w:r>
        <w:rPr>
          <w:rFonts w:ascii="Times New Roman"/>
          <w:b w:val="false"/>
          <w:i w:val="false"/>
          <w:color w:val="000000"/>
          <w:sz w:val="28"/>
        </w:rPr>
        <w:t xml:space="preserve">
      4) ұшуды жоспарлау; </w:t>
      </w:r>
      <w:r>
        <w:br/>
      </w:r>
      <w:r>
        <w:rPr>
          <w:rFonts w:ascii="Times New Roman"/>
          <w:b w:val="false"/>
          <w:i w:val="false"/>
          <w:color w:val="000000"/>
          <w:sz w:val="28"/>
        </w:rPr>
        <w:t xml:space="preserve">
      5) ұшу жоспарын қамтамасыз ету; </w:t>
      </w:r>
      <w:r>
        <w:br/>
      </w:r>
      <w:r>
        <w:rPr>
          <w:rFonts w:ascii="Times New Roman"/>
          <w:b w:val="false"/>
          <w:i w:val="false"/>
          <w:color w:val="000000"/>
          <w:sz w:val="28"/>
        </w:rPr>
        <w:t xml:space="preserve">
      6) аэронавигациялық ақпаратпен қамтамасыз етуді ұйымдастыру; </w:t>
      </w:r>
      <w:r>
        <w:br/>
      </w:r>
      <w:r>
        <w:rPr>
          <w:rFonts w:ascii="Times New Roman"/>
          <w:b w:val="false"/>
          <w:i w:val="false"/>
          <w:color w:val="000000"/>
          <w:sz w:val="28"/>
        </w:rPr>
        <w:t xml:space="preserve">
      7) әуе қозғалысын ұйымдастырудың және байланыстың радиотехникалық құралдары; </w:t>
      </w:r>
      <w:r>
        <w:br/>
      </w:r>
      <w:r>
        <w:rPr>
          <w:rFonts w:ascii="Times New Roman"/>
          <w:b w:val="false"/>
          <w:i w:val="false"/>
          <w:color w:val="000000"/>
          <w:sz w:val="28"/>
        </w:rPr>
        <w:t xml:space="preserve">
      8) метеорологиялық қамтамасыз ету; </w:t>
      </w:r>
      <w:r>
        <w:br/>
      </w:r>
      <w:r>
        <w:rPr>
          <w:rFonts w:ascii="Times New Roman"/>
          <w:b w:val="false"/>
          <w:i w:val="false"/>
          <w:color w:val="000000"/>
          <w:sz w:val="28"/>
        </w:rPr>
        <w:t xml:space="preserve">
      9) әуежайлардың әуе қозғалысын ұйымдастыру қызметтерімен әуе қозғалысын қамтамасыз етуге шарттар жасасу. </w:t>
      </w:r>
      <w:r>
        <w:br/>
      </w:r>
      <w:r>
        <w:rPr>
          <w:rFonts w:ascii="Times New Roman"/>
          <w:b w:val="false"/>
          <w:i w:val="false"/>
          <w:color w:val="000000"/>
          <w:sz w:val="28"/>
        </w:rPr>
        <w:t xml:space="preserve">
      21. Мынадай ақпаратты қамтитын әуеайлақтар мен әуежайлар (негізгі және тіркелген) туралы анықтама: </w:t>
      </w:r>
      <w:r>
        <w:br/>
      </w:r>
      <w:r>
        <w:rPr>
          <w:rFonts w:ascii="Times New Roman"/>
          <w:b w:val="false"/>
          <w:i w:val="false"/>
          <w:color w:val="000000"/>
          <w:sz w:val="28"/>
        </w:rPr>
        <w:t xml:space="preserve">
      1) атауы, почталық мекен жайы; </w:t>
      </w:r>
      <w:r>
        <w:br/>
      </w:r>
      <w:r>
        <w:rPr>
          <w:rFonts w:ascii="Times New Roman"/>
          <w:b w:val="false"/>
          <w:i w:val="false"/>
          <w:color w:val="000000"/>
          <w:sz w:val="28"/>
        </w:rPr>
        <w:t xml:space="preserve">
      2) санатталған әуеайлақ сертификатының нөмірі, оның қолданылу және жарамдылық мерзімі; </w:t>
      </w:r>
      <w:r>
        <w:br/>
      </w:r>
      <w:r>
        <w:rPr>
          <w:rFonts w:ascii="Times New Roman"/>
          <w:b w:val="false"/>
          <w:i w:val="false"/>
          <w:color w:val="000000"/>
          <w:sz w:val="28"/>
        </w:rPr>
        <w:t xml:space="preserve">
      3) иесі; </w:t>
      </w:r>
      <w:r>
        <w:br/>
      </w:r>
      <w:r>
        <w:rPr>
          <w:rFonts w:ascii="Times New Roman"/>
          <w:b w:val="false"/>
          <w:i w:val="false"/>
          <w:color w:val="000000"/>
          <w:sz w:val="28"/>
        </w:rPr>
        <w:t xml:space="preserve">
      4) тіркеу туралы куәліктің нөмірі, берілген күні; </w:t>
      </w:r>
      <w:r>
        <w:br/>
      </w:r>
      <w:r>
        <w:rPr>
          <w:rFonts w:ascii="Times New Roman"/>
          <w:b w:val="false"/>
          <w:i w:val="false"/>
          <w:color w:val="000000"/>
          <w:sz w:val="28"/>
        </w:rPr>
        <w:t xml:space="preserve">
      5) әуеайлақтың (ұшу-қону жолағы, рульдеу жолы, тұрақ орны, олардың таңбалары) қысқаша сипаттамасы; </w:t>
      </w:r>
      <w:r>
        <w:br/>
      </w:r>
      <w:r>
        <w:rPr>
          <w:rFonts w:ascii="Times New Roman"/>
          <w:b w:val="false"/>
          <w:i w:val="false"/>
          <w:color w:val="000000"/>
          <w:sz w:val="28"/>
        </w:rPr>
        <w:t xml:space="preserve">
      6) әуеайлақты қамтамасыз ету құралдарын пайдалануға арналған шарттардың бар болуы (атап көрсетілсін). </w:t>
      </w:r>
      <w:r>
        <w:br/>
      </w:r>
      <w:r>
        <w:rPr>
          <w:rFonts w:ascii="Times New Roman"/>
          <w:b w:val="false"/>
          <w:i w:val="false"/>
          <w:color w:val="000000"/>
          <w:sz w:val="28"/>
        </w:rPr>
        <w:t xml:space="preserve">
      22. Ұшуды іздестіру және апаттан құтқарумен қамтамасыз етуді ұйымдастырудың сипаттамасы немесе шарттың көшірмесі. </w:t>
      </w:r>
      <w:r>
        <w:br/>
      </w:r>
      <w:r>
        <w:rPr>
          <w:rFonts w:ascii="Times New Roman"/>
          <w:b w:val="false"/>
          <w:i w:val="false"/>
          <w:color w:val="000000"/>
          <w:sz w:val="28"/>
        </w:rPr>
        <w:t xml:space="preserve">
      23. Азаматтық авиация қызметіне заңсыз араласу әрекеттерін болдырмау жөніндегі шаралар туралы құжаттар, соның ішінде: </w:t>
      </w:r>
      <w:r>
        <w:br/>
      </w:r>
      <w:r>
        <w:rPr>
          <w:rFonts w:ascii="Times New Roman"/>
          <w:b w:val="false"/>
          <w:i w:val="false"/>
          <w:color w:val="000000"/>
          <w:sz w:val="28"/>
        </w:rPr>
        <w:t xml:space="preserve">
      1. Авиациялық қауіпсіздікті қамтамасыз ету бағдарламасы; </w:t>
      </w:r>
      <w:r>
        <w:br/>
      </w:r>
      <w:r>
        <w:rPr>
          <w:rFonts w:ascii="Times New Roman"/>
          <w:b w:val="false"/>
          <w:i w:val="false"/>
          <w:color w:val="000000"/>
          <w:sz w:val="28"/>
        </w:rPr>
        <w:t xml:space="preserve">
      2. Авиациялық қауіпсіздік қызметі туралы ереже; </w:t>
      </w:r>
      <w:r>
        <w:br/>
      </w:r>
      <w:r>
        <w:rPr>
          <w:rFonts w:ascii="Times New Roman"/>
          <w:b w:val="false"/>
          <w:i w:val="false"/>
          <w:color w:val="000000"/>
          <w:sz w:val="28"/>
        </w:rPr>
        <w:t xml:space="preserve">
      3. Авиациялық қауіпсіздікті қамтамасыз ету ережесі. </w:t>
      </w:r>
      <w:r>
        <w:br/>
      </w:r>
      <w:r>
        <w:rPr>
          <w:rFonts w:ascii="Times New Roman"/>
          <w:b w:val="false"/>
          <w:i w:val="false"/>
          <w:color w:val="000000"/>
          <w:sz w:val="28"/>
        </w:rPr>
        <w:t xml:space="preserve">
      24. Сертификаттау жұмысына ақы төлегені туралы төлемқағазы. </w:t>
      </w:r>
    </w:p>
    <w:bookmarkStart w:name="z3" w:id="2"/>
    <w:p>
      <w:pPr>
        <w:spacing w:after="0"/>
        <w:ind w:left="0"/>
        <w:jc w:val="left"/>
      </w:pPr>
      <w:r>
        <w:rPr>
          <w:rFonts w:ascii="Times New Roman"/>
          <w:b/>
          <w:i w:val="false"/>
          <w:color w:val="000000"/>
        </w:rPr>
        <w:t xml:space="preserve"> 
  2. Аса жеңіл авиацияның әуе кемелерін </w:t>
      </w:r>
      <w:r>
        <w:br/>
      </w:r>
      <w:r>
        <w:rPr>
          <w:rFonts w:ascii="Times New Roman"/>
          <w:b/>
          <w:i w:val="false"/>
          <w:color w:val="000000"/>
        </w:rPr>
        <w:t xml:space="preserve">
пайдаланушының сертификатына өзгерістер енгізуге </w:t>
      </w:r>
      <w:r>
        <w:br/>
      </w:r>
      <w:r>
        <w:rPr>
          <w:rFonts w:ascii="Times New Roman"/>
          <w:b/>
          <w:i w:val="false"/>
          <w:color w:val="000000"/>
        </w:rPr>
        <w:t xml:space="preserve">
арналған құжаттардың тізбесі </w:t>
      </w:r>
    </w:p>
    <w:bookmarkEnd w:id="2"/>
    <w:p>
      <w:pPr>
        <w:spacing w:after="0"/>
        <w:ind w:left="0"/>
        <w:jc w:val="both"/>
      </w:pPr>
      <w:r>
        <w:rPr>
          <w:rFonts w:ascii="Times New Roman"/>
          <w:b w:val="false"/>
          <w:i w:val="false"/>
          <w:color w:val="000000"/>
          <w:sz w:val="28"/>
        </w:rPr>
        <w:t xml:space="preserve">      25. Аса жеңіл авиацияның әуе кемелерін пайдаланушының сертификатына аса жеңіл авиацияның әуе кемесін енгізген кезде өтініш беруші мынадай құжаттарды ұсынады: </w:t>
      </w:r>
      <w:r>
        <w:br/>
      </w:r>
      <w:r>
        <w:rPr>
          <w:rFonts w:ascii="Times New Roman"/>
          <w:b w:val="false"/>
          <w:i w:val="false"/>
          <w:color w:val="000000"/>
          <w:sz w:val="28"/>
        </w:rPr>
        <w:t xml:space="preserve">
      1) Аса жеңіл авиацияның әуе кемесін енгізуге арналған өтінімді; </w:t>
      </w:r>
      <w:r>
        <w:br/>
      </w:r>
      <w:r>
        <w:rPr>
          <w:rFonts w:ascii="Times New Roman"/>
          <w:b w:val="false"/>
          <w:i w:val="false"/>
          <w:color w:val="000000"/>
          <w:sz w:val="28"/>
        </w:rPr>
        <w:t xml:space="preserve">
      2) Аса жеңіл авиацияның әуе кемесін мемлекеттік тіркеу туралы куәліктің көшірмесін; </w:t>
      </w:r>
      <w:r>
        <w:br/>
      </w:r>
      <w:r>
        <w:rPr>
          <w:rFonts w:ascii="Times New Roman"/>
          <w:b w:val="false"/>
          <w:i w:val="false"/>
          <w:color w:val="000000"/>
          <w:sz w:val="28"/>
        </w:rPr>
        <w:t xml:space="preserve">
      3) ұшу жарамдылығы сертификатының көшірмесін; </w:t>
      </w:r>
      <w:r>
        <w:br/>
      </w:r>
      <w:r>
        <w:rPr>
          <w:rFonts w:ascii="Times New Roman"/>
          <w:b w:val="false"/>
          <w:i w:val="false"/>
          <w:color w:val="000000"/>
          <w:sz w:val="28"/>
        </w:rPr>
        <w:t xml:space="preserve">
      4) жалға алу туралы шартының көшірмесін (егер әуе кемесі жалға алынса); </w:t>
      </w:r>
      <w:r>
        <w:br/>
      </w:r>
      <w:r>
        <w:rPr>
          <w:rFonts w:ascii="Times New Roman"/>
          <w:b w:val="false"/>
          <w:i w:val="false"/>
          <w:color w:val="000000"/>
          <w:sz w:val="28"/>
        </w:rPr>
        <w:t xml:space="preserve">
      5) әуе кемесін қабылдау-тапсыру актісін; </w:t>
      </w:r>
      <w:r>
        <w:br/>
      </w:r>
      <w:r>
        <w:rPr>
          <w:rFonts w:ascii="Times New Roman"/>
          <w:b w:val="false"/>
          <w:i w:val="false"/>
          <w:color w:val="000000"/>
          <w:sz w:val="28"/>
        </w:rPr>
        <w:t xml:space="preserve">
      6) Қазақстан Республикасының заңнамалық кесімдерінде белгіленген тәртіппен сақтандырудың міндетті түрлерін растайтын сақтандыру полистерінің көшірмелерін; </w:t>
      </w:r>
      <w:r>
        <w:br/>
      </w:r>
      <w:r>
        <w:rPr>
          <w:rFonts w:ascii="Times New Roman"/>
          <w:b w:val="false"/>
          <w:i w:val="false"/>
          <w:color w:val="000000"/>
          <w:sz w:val="28"/>
        </w:rPr>
        <w:t xml:space="preserve">
      7) дезинсекция және дератизация жөніндегі жұмыстардың жүргізілгендігі туралы анықтаманы; </w:t>
      </w:r>
      <w:r>
        <w:br/>
      </w:r>
      <w:r>
        <w:rPr>
          <w:rFonts w:ascii="Times New Roman"/>
          <w:b w:val="false"/>
          <w:i w:val="false"/>
          <w:color w:val="000000"/>
          <w:sz w:val="28"/>
        </w:rPr>
        <w:t xml:space="preserve">
      8) әуе кемелерін техникалық жай-күйін тексеру және оның жарамдылығын анықтау актісін. </w:t>
      </w:r>
      <w:r>
        <w:br/>
      </w:r>
      <w:r>
        <w:rPr>
          <w:rFonts w:ascii="Times New Roman"/>
          <w:b w:val="false"/>
          <w:i w:val="false"/>
          <w:color w:val="000000"/>
          <w:sz w:val="28"/>
        </w:rPr>
        <w:t xml:space="preserve">
      26. Пайдаланушының сертификатына ұшу құрамын енгізген кезде өтінім беруші мынадай құжаттарды ұсынады: </w:t>
      </w:r>
      <w:r>
        <w:br/>
      </w:r>
      <w:r>
        <w:rPr>
          <w:rFonts w:ascii="Times New Roman"/>
          <w:b w:val="false"/>
          <w:i w:val="false"/>
          <w:color w:val="000000"/>
          <w:sz w:val="28"/>
        </w:rPr>
        <w:t xml:space="preserve">
      1) ұшу құрамын енгізуге арналған өтінімді; </w:t>
      </w:r>
      <w:r>
        <w:br/>
      </w:r>
      <w:r>
        <w:rPr>
          <w:rFonts w:ascii="Times New Roman"/>
          <w:b w:val="false"/>
          <w:i w:val="false"/>
          <w:color w:val="000000"/>
          <w:sz w:val="28"/>
        </w:rPr>
        <w:t xml:space="preserve">
      2) осы Тізбенің 10-тармағына сәйкес ұшу құрамы туралы деректерді; </w:t>
      </w:r>
      <w:r>
        <w:br/>
      </w:r>
      <w:r>
        <w:rPr>
          <w:rFonts w:ascii="Times New Roman"/>
          <w:b w:val="false"/>
          <w:i w:val="false"/>
          <w:color w:val="000000"/>
          <w:sz w:val="28"/>
        </w:rPr>
        <w:t xml:space="preserve">
      3) авиациялық персоналды сақтандыру полисінің көшірмелерін; </w:t>
      </w:r>
      <w:r>
        <w:br/>
      </w:r>
      <w:r>
        <w:rPr>
          <w:rFonts w:ascii="Times New Roman"/>
          <w:b w:val="false"/>
          <w:i w:val="false"/>
          <w:color w:val="000000"/>
          <w:sz w:val="28"/>
        </w:rPr>
        <w:t xml:space="preserve">
      4) мамандардың ұшу куәліктерінің көшірмелерін; </w:t>
      </w:r>
      <w:r>
        <w:br/>
      </w:r>
      <w:r>
        <w:rPr>
          <w:rFonts w:ascii="Times New Roman"/>
          <w:b w:val="false"/>
          <w:i w:val="false"/>
          <w:color w:val="000000"/>
          <w:sz w:val="28"/>
        </w:rPr>
        <w:t xml:space="preserve">
      5) біліктілігін жоғарылату курсын өткендігі туралы құжаттың көшірмесін. </w:t>
      </w:r>
      <w:r>
        <w:br/>
      </w:r>
      <w:r>
        <w:rPr>
          <w:rFonts w:ascii="Times New Roman"/>
          <w:b w:val="false"/>
          <w:i w:val="false"/>
          <w:color w:val="000000"/>
          <w:sz w:val="28"/>
        </w:rPr>
        <w:t xml:space="preserve">
      27. Уәкілетті органға берілетін құжаттардың көшірмесі нотариалды куәландырылған болуы тиіс. </w:t>
      </w:r>
      <w:r>
        <w:br/>
      </w:r>
      <w:r>
        <w:rPr>
          <w:rFonts w:ascii="Times New Roman"/>
          <w:b w:val="false"/>
          <w:i w:val="false"/>
          <w:color w:val="000000"/>
          <w:sz w:val="28"/>
        </w:rPr>
        <w:t xml:space="preserve">
      28. Түзетілген, қолмен немесе машинкамен жазылып түзетілген, қолы және мөр қойылмаған құжаттар қарауға қабылданбайды. </w:t>
      </w:r>
    </w:p>
    <w:p>
      <w:pPr>
        <w:spacing w:after="0"/>
        <w:ind w:left="0"/>
        <w:jc w:val="both"/>
      </w:pPr>
      <w:r>
        <w:rPr>
          <w:rFonts w:ascii="Times New Roman"/>
          <w:b w:val="false"/>
          <w:i w:val="false"/>
          <w:color w:val="000000"/>
          <w:sz w:val="28"/>
        </w:rPr>
        <w:t xml:space="preserve">"Аса жеңіл авиацияның әуе    </w:t>
      </w:r>
      <w:r>
        <w:br/>
      </w:r>
      <w:r>
        <w:rPr>
          <w:rFonts w:ascii="Times New Roman"/>
          <w:b w:val="false"/>
          <w:i w:val="false"/>
          <w:color w:val="000000"/>
          <w:sz w:val="28"/>
        </w:rPr>
        <w:t xml:space="preserve">
кемелерін пайдаланушының     </w:t>
      </w:r>
      <w:r>
        <w:br/>
      </w:r>
      <w:r>
        <w:rPr>
          <w:rFonts w:ascii="Times New Roman"/>
          <w:b w:val="false"/>
          <w:i w:val="false"/>
          <w:color w:val="000000"/>
          <w:sz w:val="28"/>
        </w:rPr>
        <w:t xml:space="preserve">
сертификатын алуға және      </w:t>
      </w:r>
      <w:r>
        <w:br/>
      </w:r>
      <w:r>
        <w:rPr>
          <w:rFonts w:ascii="Times New Roman"/>
          <w:b w:val="false"/>
          <w:i w:val="false"/>
          <w:color w:val="000000"/>
          <w:sz w:val="28"/>
        </w:rPr>
        <w:t xml:space="preserve">
аса жеңіл авиацияның әуе     </w:t>
      </w:r>
      <w:r>
        <w:br/>
      </w:r>
      <w:r>
        <w:rPr>
          <w:rFonts w:ascii="Times New Roman"/>
          <w:b w:val="false"/>
          <w:i w:val="false"/>
          <w:color w:val="000000"/>
          <w:sz w:val="28"/>
        </w:rPr>
        <w:t xml:space="preserve">
кемелерін пайдаланушының     </w:t>
      </w:r>
      <w:r>
        <w:br/>
      </w:r>
      <w:r>
        <w:rPr>
          <w:rFonts w:ascii="Times New Roman"/>
          <w:b w:val="false"/>
          <w:i w:val="false"/>
          <w:color w:val="000000"/>
          <w:sz w:val="28"/>
        </w:rPr>
        <w:t xml:space="preserve">
сертификатына өзгерістер     </w:t>
      </w:r>
      <w:r>
        <w:br/>
      </w:r>
      <w:r>
        <w:rPr>
          <w:rFonts w:ascii="Times New Roman"/>
          <w:b w:val="false"/>
          <w:i w:val="false"/>
          <w:color w:val="000000"/>
          <w:sz w:val="28"/>
        </w:rPr>
        <w:t xml:space="preserve">
енгізуге өтініш беруші      </w:t>
      </w:r>
      <w:r>
        <w:br/>
      </w:r>
      <w:r>
        <w:rPr>
          <w:rFonts w:ascii="Times New Roman"/>
          <w:b w:val="false"/>
          <w:i w:val="false"/>
          <w:color w:val="000000"/>
          <w:sz w:val="28"/>
        </w:rPr>
        <w:t xml:space="preserve">
ұсынатын құжаттардың       </w:t>
      </w:r>
      <w:r>
        <w:br/>
      </w:r>
      <w:r>
        <w:rPr>
          <w:rFonts w:ascii="Times New Roman"/>
          <w:b w:val="false"/>
          <w:i w:val="false"/>
          <w:color w:val="000000"/>
          <w:sz w:val="28"/>
        </w:rPr>
        <w:t xml:space="preserve">
тізбесін және Аса жеңіл     </w:t>
      </w:r>
      <w:r>
        <w:br/>
      </w:r>
      <w:r>
        <w:rPr>
          <w:rFonts w:ascii="Times New Roman"/>
          <w:b w:val="false"/>
          <w:i w:val="false"/>
          <w:color w:val="000000"/>
          <w:sz w:val="28"/>
        </w:rPr>
        <w:t xml:space="preserve">
авиацияның әуе кемелерін    </w:t>
      </w:r>
      <w:r>
        <w:br/>
      </w:r>
      <w:r>
        <w:rPr>
          <w:rFonts w:ascii="Times New Roman"/>
          <w:b w:val="false"/>
          <w:i w:val="false"/>
          <w:color w:val="000000"/>
          <w:sz w:val="28"/>
        </w:rPr>
        <w:t xml:space="preserve">
пайдаланушыны сертификаттық  </w:t>
      </w:r>
      <w:r>
        <w:br/>
      </w:r>
      <w:r>
        <w:rPr>
          <w:rFonts w:ascii="Times New Roman"/>
          <w:b w:val="false"/>
          <w:i w:val="false"/>
          <w:color w:val="000000"/>
          <w:sz w:val="28"/>
        </w:rPr>
        <w:t xml:space="preserve">
тексерудің үлгілік        </w:t>
      </w:r>
      <w:r>
        <w:br/>
      </w:r>
      <w:r>
        <w:rPr>
          <w:rFonts w:ascii="Times New Roman"/>
          <w:b w:val="false"/>
          <w:i w:val="false"/>
          <w:color w:val="000000"/>
          <w:sz w:val="28"/>
        </w:rPr>
        <w:t xml:space="preserve">
бағдарламасын бекіту туралы"  </w:t>
      </w:r>
      <w:r>
        <w:br/>
      </w: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Көлік және коммуникациялар   </w:t>
      </w:r>
      <w:r>
        <w:br/>
      </w:r>
      <w:r>
        <w:rPr>
          <w:rFonts w:ascii="Times New Roman"/>
          <w:b w:val="false"/>
          <w:i w:val="false"/>
          <w:color w:val="000000"/>
          <w:sz w:val="28"/>
        </w:rPr>
        <w:t xml:space="preserve">
министрлігі Азаматтық авиация  </w:t>
      </w:r>
      <w:r>
        <w:br/>
      </w:r>
      <w:r>
        <w:rPr>
          <w:rFonts w:ascii="Times New Roman"/>
          <w:b w:val="false"/>
          <w:i w:val="false"/>
          <w:color w:val="000000"/>
          <w:sz w:val="28"/>
        </w:rPr>
        <w:t xml:space="preserve">
комитеті төрағасының      </w:t>
      </w:r>
      <w:r>
        <w:br/>
      </w:r>
      <w:r>
        <w:rPr>
          <w:rFonts w:ascii="Times New Roman"/>
          <w:b w:val="false"/>
          <w:i w:val="false"/>
          <w:color w:val="000000"/>
          <w:sz w:val="28"/>
        </w:rPr>
        <w:t xml:space="preserve">
2004 жылғы 10 тамыздағы     </w:t>
      </w:r>
      <w:r>
        <w:br/>
      </w:r>
      <w:r>
        <w:rPr>
          <w:rFonts w:ascii="Times New Roman"/>
          <w:b w:val="false"/>
          <w:i w:val="false"/>
          <w:color w:val="000000"/>
          <w:sz w:val="28"/>
        </w:rPr>
        <w:t xml:space="preserve">
N 146 бұйрығына        </w:t>
      </w:r>
      <w:r>
        <w:br/>
      </w:r>
      <w:r>
        <w:rPr>
          <w:rFonts w:ascii="Times New Roman"/>
          <w:b w:val="false"/>
          <w:i w:val="false"/>
          <w:color w:val="000000"/>
          <w:sz w:val="28"/>
        </w:rPr>
        <w:t xml:space="preserve">
2-қосымша           </w:t>
      </w:r>
    </w:p>
    <w:bookmarkStart w:name="z4" w:id="3"/>
    <w:p>
      <w:pPr>
        <w:spacing w:after="0"/>
        <w:ind w:left="0"/>
        <w:jc w:val="left"/>
      </w:pPr>
      <w:r>
        <w:rPr>
          <w:rFonts w:ascii="Times New Roman"/>
          <w:b/>
          <w:i w:val="false"/>
          <w:color w:val="000000"/>
        </w:rPr>
        <w:t xml:space="preserve"> 
  Аса жеңіл авиацияның әуе кемелерін пайдаланушының сертификаттық тексерудің үлгілік бағдарламасы </w:t>
      </w:r>
    </w:p>
    <w:bookmarkEnd w:id="3"/>
    <w:p>
      <w:pPr>
        <w:spacing w:after="0"/>
        <w:ind w:left="0"/>
        <w:jc w:val="both"/>
      </w:pPr>
      <w:r>
        <w:rPr>
          <w:rFonts w:ascii="Times New Roman"/>
          <w:b w:val="false"/>
          <w:i w:val="false"/>
          <w:color w:val="000000"/>
          <w:sz w:val="28"/>
        </w:rPr>
        <w:t xml:space="preserve">Аса жеңіл авиацияның әуе кемелерін пайдаланушының атауы ___________ </w:t>
      </w:r>
      <w:r>
        <w:br/>
      </w:r>
      <w:r>
        <w:rPr>
          <w:rFonts w:ascii="Times New Roman"/>
          <w:b w:val="false"/>
          <w:i w:val="false"/>
          <w:color w:val="000000"/>
          <w:sz w:val="28"/>
        </w:rPr>
        <w:t xml:space="preserve">
Тексерілген күні, бұйрықтың N _____________________________________ </w:t>
      </w:r>
      <w:r>
        <w:br/>
      </w:r>
      <w:r>
        <w:rPr>
          <w:rFonts w:ascii="Times New Roman"/>
          <w:b w:val="false"/>
          <w:i w:val="false"/>
          <w:color w:val="000000"/>
          <w:sz w:val="28"/>
        </w:rPr>
        <w:t xml:space="preserve">
Тексерушілердің Т.А.Ә.а, лауазымы 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xml:space="preserve">
Р/с|   Бағдарлама бойынша позициялар      |Сәйкестік |Сәйкессіздік </w:t>
      </w:r>
      <w:r>
        <w:br/>
      </w:r>
      <w:r>
        <w:rPr>
          <w:rFonts w:ascii="Times New Roman"/>
          <w:b w:val="false"/>
          <w:i w:val="false"/>
          <w:color w:val="000000"/>
          <w:sz w:val="28"/>
        </w:rPr>
        <w:t xml:space="preserve">
N-і|нөмірлері және тексерілетін элементтер|бағасы(-+)|позициясының </w:t>
      </w:r>
      <w:r>
        <w:br/>
      </w:r>
      <w:r>
        <w:rPr>
          <w:rFonts w:ascii="Times New Roman"/>
          <w:b w:val="false"/>
          <w:i w:val="false"/>
          <w:color w:val="000000"/>
          <w:sz w:val="28"/>
        </w:rPr>
        <w:t xml:space="preserve">
   |                                      |          |   нөмірі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1                      2                        3          4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 Ұсынылған дәлелдеу құжаттамасы жиынтығының болуы және сәйкестігі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  Аса жеңіл авиацияның әуе кемелерін </w:t>
      </w:r>
      <w:r>
        <w:br/>
      </w:r>
      <w:r>
        <w:rPr>
          <w:rFonts w:ascii="Times New Roman"/>
          <w:b w:val="false"/>
          <w:i w:val="false"/>
          <w:color w:val="000000"/>
          <w:sz w:val="28"/>
        </w:rPr>
        <w:t xml:space="preserve">
    пайдаланушы сертификатын алуға өтінім. </w:t>
      </w:r>
      <w:r>
        <w:br/>
      </w:r>
      <w:r>
        <w:rPr>
          <w:rFonts w:ascii="Times New Roman"/>
          <w:b w:val="false"/>
          <w:i w:val="false"/>
          <w:color w:val="000000"/>
          <w:sz w:val="28"/>
        </w:rPr>
        <w:t xml:space="preserve">
2)  Аса жеңіл авиацияның әуе кемелерін </w:t>
      </w:r>
      <w:r>
        <w:br/>
      </w:r>
      <w:r>
        <w:rPr>
          <w:rFonts w:ascii="Times New Roman"/>
          <w:b w:val="false"/>
          <w:i w:val="false"/>
          <w:color w:val="000000"/>
          <w:sz w:val="28"/>
        </w:rPr>
        <w:t xml:space="preserve">
    пайдаланушының өтініш беруші жарғысының </w:t>
      </w:r>
      <w:r>
        <w:br/>
      </w:r>
      <w:r>
        <w:rPr>
          <w:rFonts w:ascii="Times New Roman"/>
          <w:b w:val="false"/>
          <w:i w:val="false"/>
          <w:color w:val="000000"/>
          <w:sz w:val="28"/>
        </w:rPr>
        <w:t xml:space="preserve">
    көшірмесі (құрылтай шарты). </w:t>
      </w:r>
      <w:r>
        <w:br/>
      </w:r>
      <w:r>
        <w:rPr>
          <w:rFonts w:ascii="Times New Roman"/>
          <w:b w:val="false"/>
          <w:i w:val="false"/>
          <w:color w:val="000000"/>
          <w:sz w:val="28"/>
        </w:rPr>
        <w:t xml:space="preserve">
3)  Заңды тұлғаны тіркеу туралы куәліктің </w:t>
      </w:r>
      <w:r>
        <w:br/>
      </w:r>
      <w:r>
        <w:rPr>
          <w:rFonts w:ascii="Times New Roman"/>
          <w:b w:val="false"/>
          <w:i w:val="false"/>
          <w:color w:val="000000"/>
          <w:sz w:val="28"/>
        </w:rPr>
        <w:t xml:space="preserve">
    көшірмесі. </w:t>
      </w:r>
      <w:r>
        <w:br/>
      </w:r>
      <w:r>
        <w:rPr>
          <w:rFonts w:ascii="Times New Roman"/>
          <w:b w:val="false"/>
          <w:i w:val="false"/>
          <w:color w:val="000000"/>
          <w:sz w:val="28"/>
        </w:rPr>
        <w:t xml:space="preserve">
4)  Қаржылық жай-күйі туралы анықтама. </w:t>
      </w:r>
      <w:r>
        <w:br/>
      </w:r>
      <w:r>
        <w:rPr>
          <w:rFonts w:ascii="Times New Roman"/>
          <w:b w:val="false"/>
          <w:i w:val="false"/>
          <w:color w:val="000000"/>
          <w:sz w:val="28"/>
        </w:rPr>
        <w:t xml:space="preserve">
5)  Өтініш берушінің ұйымдастырушылық </w:t>
      </w:r>
      <w:r>
        <w:br/>
      </w:r>
      <w:r>
        <w:rPr>
          <w:rFonts w:ascii="Times New Roman"/>
          <w:b w:val="false"/>
          <w:i w:val="false"/>
          <w:color w:val="000000"/>
          <w:sz w:val="28"/>
        </w:rPr>
        <w:t xml:space="preserve">
    құрылымы, штат кестесі, жүктелген </w:t>
      </w:r>
      <w:r>
        <w:br/>
      </w:r>
      <w:r>
        <w:rPr>
          <w:rFonts w:ascii="Times New Roman"/>
          <w:b w:val="false"/>
          <w:i w:val="false"/>
          <w:color w:val="000000"/>
          <w:sz w:val="28"/>
        </w:rPr>
        <w:t xml:space="preserve">
    функцияларды орындауға жеткіліктілігі. </w:t>
      </w:r>
      <w:r>
        <w:br/>
      </w:r>
      <w:r>
        <w:rPr>
          <w:rFonts w:ascii="Times New Roman"/>
          <w:b w:val="false"/>
          <w:i w:val="false"/>
          <w:color w:val="000000"/>
          <w:sz w:val="28"/>
        </w:rPr>
        <w:t xml:space="preserve">
6)  Басшы құрамның және авиация мамандарының </w:t>
      </w:r>
      <w:r>
        <w:br/>
      </w:r>
      <w:r>
        <w:rPr>
          <w:rFonts w:ascii="Times New Roman"/>
          <w:b w:val="false"/>
          <w:i w:val="false"/>
          <w:color w:val="000000"/>
          <w:sz w:val="28"/>
        </w:rPr>
        <w:t xml:space="preserve">
    міндеттері мен жауапкершілігін белгілейтін </w:t>
      </w:r>
      <w:r>
        <w:br/>
      </w:r>
      <w:r>
        <w:rPr>
          <w:rFonts w:ascii="Times New Roman"/>
          <w:b w:val="false"/>
          <w:i w:val="false"/>
          <w:color w:val="000000"/>
          <w:sz w:val="28"/>
        </w:rPr>
        <w:t xml:space="preserve">
    лауазымдық нұсқаулықтар. </w:t>
      </w:r>
      <w:r>
        <w:br/>
      </w:r>
      <w:r>
        <w:rPr>
          <w:rFonts w:ascii="Times New Roman"/>
          <w:b w:val="false"/>
          <w:i w:val="false"/>
          <w:color w:val="000000"/>
          <w:sz w:val="28"/>
        </w:rPr>
        <w:t xml:space="preserve">
7)  Ұшу қауіпсіздігін қамтамасыз етумен </w:t>
      </w:r>
      <w:r>
        <w:br/>
      </w:r>
      <w:r>
        <w:rPr>
          <w:rFonts w:ascii="Times New Roman"/>
          <w:b w:val="false"/>
          <w:i w:val="false"/>
          <w:color w:val="000000"/>
          <w:sz w:val="28"/>
        </w:rPr>
        <w:t xml:space="preserve">
    тікелей байланысты басшы құрам мен </w:t>
      </w:r>
      <w:r>
        <w:br/>
      </w:r>
      <w:r>
        <w:rPr>
          <w:rFonts w:ascii="Times New Roman"/>
          <w:b w:val="false"/>
          <w:i w:val="false"/>
          <w:color w:val="000000"/>
          <w:sz w:val="28"/>
        </w:rPr>
        <w:t xml:space="preserve">
    мамандар жөніндегі деректер, олардың </w:t>
      </w:r>
      <w:r>
        <w:br/>
      </w:r>
      <w:r>
        <w:rPr>
          <w:rFonts w:ascii="Times New Roman"/>
          <w:b w:val="false"/>
          <w:i w:val="false"/>
          <w:color w:val="000000"/>
          <w:sz w:val="28"/>
        </w:rPr>
        <w:t xml:space="preserve">
    сәйкестігі. </w:t>
      </w:r>
      <w:r>
        <w:br/>
      </w:r>
      <w:r>
        <w:rPr>
          <w:rFonts w:ascii="Times New Roman"/>
          <w:b w:val="false"/>
          <w:i w:val="false"/>
          <w:color w:val="000000"/>
          <w:sz w:val="28"/>
        </w:rPr>
        <w:t xml:space="preserve">
8)  Командалық-ұшу, инструкторлық, ұшу </w:t>
      </w:r>
      <w:r>
        <w:br/>
      </w:r>
      <w:r>
        <w:rPr>
          <w:rFonts w:ascii="Times New Roman"/>
          <w:b w:val="false"/>
          <w:i w:val="false"/>
          <w:color w:val="000000"/>
          <w:sz w:val="28"/>
        </w:rPr>
        <w:t xml:space="preserve">
    құрамы және қызмет көрсету персоналы </w:t>
      </w:r>
      <w:r>
        <w:br/>
      </w:r>
      <w:r>
        <w:rPr>
          <w:rFonts w:ascii="Times New Roman"/>
          <w:b w:val="false"/>
          <w:i w:val="false"/>
          <w:color w:val="000000"/>
          <w:sz w:val="28"/>
        </w:rPr>
        <w:t xml:space="preserve">
    туралы деректер және олардың дұрыстығы. </w:t>
      </w:r>
      <w:r>
        <w:br/>
      </w:r>
      <w:r>
        <w:rPr>
          <w:rFonts w:ascii="Times New Roman"/>
          <w:b w:val="false"/>
          <w:i w:val="false"/>
          <w:color w:val="000000"/>
          <w:sz w:val="28"/>
        </w:rPr>
        <w:t xml:space="preserve">
9)  Солардың негізінде ұшу қызметі жүзеге </w:t>
      </w:r>
      <w:r>
        <w:br/>
      </w:r>
      <w:r>
        <w:rPr>
          <w:rFonts w:ascii="Times New Roman"/>
          <w:b w:val="false"/>
          <w:i w:val="false"/>
          <w:color w:val="000000"/>
          <w:sz w:val="28"/>
        </w:rPr>
        <w:t xml:space="preserve">
    асырылатын құжаттардың тізбесі мен бар </w:t>
      </w:r>
      <w:r>
        <w:br/>
      </w:r>
      <w:r>
        <w:rPr>
          <w:rFonts w:ascii="Times New Roman"/>
          <w:b w:val="false"/>
          <w:i w:val="false"/>
          <w:color w:val="000000"/>
          <w:sz w:val="28"/>
        </w:rPr>
        <w:t xml:space="preserve">
    болуы. </w:t>
      </w:r>
      <w:r>
        <w:br/>
      </w:r>
      <w:r>
        <w:rPr>
          <w:rFonts w:ascii="Times New Roman"/>
          <w:b w:val="false"/>
          <w:i w:val="false"/>
          <w:color w:val="000000"/>
          <w:sz w:val="28"/>
        </w:rPr>
        <w:t xml:space="preserve">
10) Аса жеңіл авиацияның әуе кемелерін </w:t>
      </w:r>
      <w:r>
        <w:br/>
      </w:r>
      <w:r>
        <w:rPr>
          <w:rFonts w:ascii="Times New Roman"/>
          <w:b w:val="false"/>
          <w:i w:val="false"/>
          <w:color w:val="000000"/>
          <w:sz w:val="28"/>
        </w:rPr>
        <w:t xml:space="preserve">
    ұшуға пайдалану жөніндегі басшылық. </w:t>
      </w:r>
      <w:r>
        <w:br/>
      </w:r>
      <w:r>
        <w:rPr>
          <w:rFonts w:ascii="Times New Roman"/>
          <w:b w:val="false"/>
          <w:i w:val="false"/>
          <w:color w:val="000000"/>
          <w:sz w:val="28"/>
        </w:rPr>
        <w:t xml:space="preserve">
    Белгіленген талаптарға сәйкестігі және </w:t>
      </w:r>
      <w:r>
        <w:br/>
      </w:r>
      <w:r>
        <w:rPr>
          <w:rFonts w:ascii="Times New Roman"/>
          <w:b w:val="false"/>
          <w:i w:val="false"/>
          <w:color w:val="000000"/>
          <w:sz w:val="28"/>
        </w:rPr>
        <w:t xml:space="preserve">
    енгізілетін өзгерістердің уақтылығы. </w:t>
      </w:r>
      <w:r>
        <w:br/>
      </w:r>
      <w:r>
        <w:rPr>
          <w:rFonts w:ascii="Times New Roman"/>
          <w:b w:val="false"/>
          <w:i w:val="false"/>
          <w:color w:val="000000"/>
          <w:sz w:val="28"/>
        </w:rPr>
        <w:t xml:space="preserve">
11) Солардың негізінде аса жеңіл авиацияның </w:t>
      </w:r>
      <w:r>
        <w:br/>
      </w:r>
      <w:r>
        <w:rPr>
          <w:rFonts w:ascii="Times New Roman"/>
          <w:b w:val="false"/>
          <w:i w:val="false"/>
          <w:color w:val="000000"/>
          <w:sz w:val="28"/>
        </w:rPr>
        <w:t xml:space="preserve">
    әуе кемелеріне техникалық қызмет көрсету </w:t>
      </w:r>
      <w:r>
        <w:br/>
      </w:r>
      <w:r>
        <w:rPr>
          <w:rFonts w:ascii="Times New Roman"/>
          <w:b w:val="false"/>
          <w:i w:val="false"/>
          <w:color w:val="000000"/>
          <w:sz w:val="28"/>
        </w:rPr>
        <w:t xml:space="preserve">
    жүргізілетін құжаттардың тізбесі мен </w:t>
      </w:r>
      <w:r>
        <w:br/>
      </w:r>
      <w:r>
        <w:rPr>
          <w:rFonts w:ascii="Times New Roman"/>
          <w:b w:val="false"/>
          <w:i w:val="false"/>
          <w:color w:val="000000"/>
          <w:sz w:val="28"/>
        </w:rPr>
        <w:t xml:space="preserve">
    бар болуы. </w:t>
      </w:r>
      <w:r>
        <w:br/>
      </w:r>
      <w:r>
        <w:rPr>
          <w:rFonts w:ascii="Times New Roman"/>
          <w:b w:val="false"/>
          <w:i w:val="false"/>
          <w:color w:val="000000"/>
          <w:sz w:val="28"/>
        </w:rPr>
        <w:t xml:space="preserve">
12) Техникалық пайдалану жөніндегі басшылық. </w:t>
      </w:r>
      <w:r>
        <w:br/>
      </w:r>
      <w:r>
        <w:rPr>
          <w:rFonts w:ascii="Times New Roman"/>
          <w:b w:val="false"/>
          <w:i w:val="false"/>
          <w:color w:val="000000"/>
          <w:sz w:val="28"/>
        </w:rPr>
        <w:t xml:space="preserve">
    Белгіленген талаптарға сәйкестігі және </w:t>
      </w:r>
      <w:r>
        <w:br/>
      </w:r>
      <w:r>
        <w:rPr>
          <w:rFonts w:ascii="Times New Roman"/>
          <w:b w:val="false"/>
          <w:i w:val="false"/>
          <w:color w:val="000000"/>
          <w:sz w:val="28"/>
        </w:rPr>
        <w:t xml:space="preserve">
    енгізілетін өзгерістердің уақтылығы </w:t>
      </w:r>
      <w:r>
        <w:br/>
      </w:r>
      <w:r>
        <w:rPr>
          <w:rFonts w:ascii="Times New Roman"/>
          <w:b w:val="false"/>
          <w:i w:val="false"/>
          <w:color w:val="000000"/>
          <w:sz w:val="28"/>
        </w:rPr>
        <w:t xml:space="preserve">
13) Аса жеңіл авиацияның әуе кемелерін </w:t>
      </w:r>
      <w:r>
        <w:br/>
      </w:r>
      <w:r>
        <w:rPr>
          <w:rFonts w:ascii="Times New Roman"/>
          <w:b w:val="false"/>
          <w:i w:val="false"/>
          <w:color w:val="000000"/>
          <w:sz w:val="28"/>
        </w:rPr>
        <w:t xml:space="preserve">
    мемлекеттік тіркеу туралы куәлік. </w:t>
      </w:r>
      <w:r>
        <w:br/>
      </w:r>
      <w:r>
        <w:rPr>
          <w:rFonts w:ascii="Times New Roman"/>
          <w:b w:val="false"/>
          <w:i w:val="false"/>
          <w:color w:val="000000"/>
          <w:sz w:val="28"/>
        </w:rPr>
        <w:t xml:space="preserve">
14) Аса жеңіл авиацияның әуе кемелерін </w:t>
      </w:r>
      <w:r>
        <w:br/>
      </w:r>
      <w:r>
        <w:rPr>
          <w:rFonts w:ascii="Times New Roman"/>
          <w:b w:val="false"/>
          <w:i w:val="false"/>
          <w:color w:val="000000"/>
          <w:sz w:val="28"/>
        </w:rPr>
        <w:t xml:space="preserve">
    ұшуға жарамдылық сертификаты. </w:t>
      </w:r>
      <w:r>
        <w:br/>
      </w:r>
      <w:r>
        <w:rPr>
          <w:rFonts w:ascii="Times New Roman"/>
          <w:b w:val="false"/>
          <w:i w:val="false"/>
          <w:color w:val="000000"/>
          <w:sz w:val="28"/>
        </w:rPr>
        <w:t xml:space="preserve">
15) Аса жеңіл авиацияның әуе кемелерін </w:t>
      </w:r>
      <w:r>
        <w:br/>
      </w:r>
      <w:r>
        <w:rPr>
          <w:rFonts w:ascii="Times New Roman"/>
          <w:b w:val="false"/>
          <w:i w:val="false"/>
          <w:color w:val="000000"/>
          <w:sz w:val="28"/>
        </w:rPr>
        <w:t xml:space="preserve">
    жалға алу шартының көшірмесі және </w:t>
      </w:r>
      <w:r>
        <w:br/>
      </w:r>
      <w:r>
        <w:rPr>
          <w:rFonts w:ascii="Times New Roman"/>
          <w:b w:val="false"/>
          <w:i w:val="false"/>
          <w:color w:val="000000"/>
          <w:sz w:val="28"/>
        </w:rPr>
        <w:t xml:space="preserve">
    тапсырыс беруші оны қабылдағаны туралы </w:t>
      </w:r>
      <w:r>
        <w:br/>
      </w:r>
      <w:r>
        <w:rPr>
          <w:rFonts w:ascii="Times New Roman"/>
          <w:b w:val="false"/>
          <w:i w:val="false"/>
          <w:color w:val="000000"/>
          <w:sz w:val="28"/>
        </w:rPr>
        <w:t xml:space="preserve">
    техникалық акт (егер аса жеңіл </w:t>
      </w:r>
      <w:r>
        <w:br/>
      </w:r>
      <w:r>
        <w:rPr>
          <w:rFonts w:ascii="Times New Roman"/>
          <w:b w:val="false"/>
          <w:i w:val="false"/>
          <w:color w:val="000000"/>
          <w:sz w:val="28"/>
        </w:rPr>
        <w:t xml:space="preserve">
    авиацияның әуе кемесі жалға алынған </w:t>
      </w:r>
      <w:r>
        <w:br/>
      </w:r>
      <w:r>
        <w:rPr>
          <w:rFonts w:ascii="Times New Roman"/>
          <w:b w:val="false"/>
          <w:i w:val="false"/>
          <w:color w:val="000000"/>
          <w:sz w:val="28"/>
        </w:rPr>
        <w:t xml:space="preserve">
    немесе меншікке сатып алынған болса). </w:t>
      </w:r>
      <w:r>
        <w:br/>
      </w:r>
      <w:r>
        <w:rPr>
          <w:rFonts w:ascii="Times New Roman"/>
          <w:b w:val="false"/>
          <w:i w:val="false"/>
          <w:color w:val="000000"/>
          <w:sz w:val="28"/>
        </w:rPr>
        <w:t xml:space="preserve">
16) Ұшуды орындайтын мамандардың және </w:t>
      </w:r>
      <w:r>
        <w:br/>
      </w:r>
      <w:r>
        <w:rPr>
          <w:rFonts w:ascii="Times New Roman"/>
          <w:b w:val="false"/>
          <w:i w:val="false"/>
          <w:color w:val="000000"/>
          <w:sz w:val="28"/>
        </w:rPr>
        <w:t xml:space="preserve">
    қызмет көрсету персоналының сақтандыру </w:t>
      </w:r>
      <w:r>
        <w:br/>
      </w:r>
      <w:r>
        <w:rPr>
          <w:rFonts w:ascii="Times New Roman"/>
          <w:b w:val="false"/>
          <w:i w:val="false"/>
          <w:color w:val="000000"/>
          <w:sz w:val="28"/>
        </w:rPr>
        <w:t xml:space="preserve">
    полистері. </w:t>
      </w:r>
      <w:r>
        <w:br/>
      </w:r>
      <w:r>
        <w:rPr>
          <w:rFonts w:ascii="Times New Roman"/>
          <w:b w:val="false"/>
          <w:i w:val="false"/>
          <w:color w:val="000000"/>
          <w:sz w:val="28"/>
        </w:rPr>
        <w:t xml:space="preserve">
17) Үшінші адамдар алдындағы азаматтық- </w:t>
      </w:r>
      <w:r>
        <w:br/>
      </w:r>
      <w:r>
        <w:rPr>
          <w:rFonts w:ascii="Times New Roman"/>
          <w:b w:val="false"/>
          <w:i w:val="false"/>
          <w:color w:val="000000"/>
          <w:sz w:val="28"/>
        </w:rPr>
        <w:t xml:space="preserve">
    құқықтық жауапкершілікті сақтандыру </w:t>
      </w:r>
      <w:r>
        <w:br/>
      </w:r>
      <w:r>
        <w:rPr>
          <w:rFonts w:ascii="Times New Roman"/>
          <w:b w:val="false"/>
          <w:i w:val="false"/>
          <w:color w:val="000000"/>
          <w:sz w:val="28"/>
        </w:rPr>
        <w:t xml:space="preserve">
    полистері. </w:t>
      </w:r>
      <w:r>
        <w:br/>
      </w:r>
      <w:r>
        <w:rPr>
          <w:rFonts w:ascii="Times New Roman"/>
          <w:b w:val="false"/>
          <w:i w:val="false"/>
          <w:color w:val="000000"/>
          <w:sz w:val="28"/>
        </w:rPr>
        <w:t xml:space="preserve">
18) Жолаушылар алдындағы азаматтық-құқықтық </w:t>
      </w:r>
      <w:r>
        <w:br/>
      </w:r>
      <w:r>
        <w:rPr>
          <w:rFonts w:ascii="Times New Roman"/>
          <w:b w:val="false"/>
          <w:i w:val="false"/>
          <w:color w:val="000000"/>
          <w:sz w:val="28"/>
        </w:rPr>
        <w:t xml:space="preserve">
    жауапкершілікті сақтандыру полистері. </w:t>
      </w:r>
      <w:r>
        <w:br/>
      </w:r>
      <w:r>
        <w:rPr>
          <w:rFonts w:ascii="Times New Roman"/>
          <w:b w:val="false"/>
          <w:i w:val="false"/>
          <w:color w:val="000000"/>
          <w:sz w:val="28"/>
        </w:rPr>
        <w:t xml:space="preserve">
19) Ұшуларды метеорологиялық қамтамасыз </w:t>
      </w:r>
      <w:r>
        <w:br/>
      </w:r>
      <w:r>
        <w:rPr>
          <w:rFonts w:ascii="Times New Roman"/>
          <w:b w:val="false"/>
          <w:i w:val="false"/>
          <w:color w:val="000000"/>
          <w:sz w:val="28"/>
        </w:rPr>
        <w:t xml:space="preserve">
    ету шарты. </w:t>
      </w:r>
      <w:r>
        <w:br/>
      </w:r>
      <w:r>
        <w:rPr>
          <w:rFonts w:ascii="Times New Roman"/>
          <w:b w:val="false"/>
          <w:i w:val="false"/>
          <w:color w:val="000000"/>
          <w:sz w:val="28"/>
        </w:rPr>
        <w:t xml:space="preserve">
20) Авиация персоналының біліктілігін </w:t>
      </w:r>
      <w:r>
        <w:br/>
      </w:r>
      <w:r>
        <w:rPr>
          <w:rFonts w:ascii="Times New Roman"/>
          <w:b w:val="false"/>
          <w:i w:val="false"/>
          <w:color w:val="000000"/>
          <w:sz w:val="28"/>
        </w:rPr>
        <w:t xml:space="preserve">
    жоғарылату курстарынан өту шарты. </w:t>
      </w:r>
      <w:r>
        <w:br/>
      </w:r>
      <w:r>
        <w:rPr>
          <w:rFonts w:ascii="Times New Roman"/>
          <w:b w:val="false"/>
          <w:i w:val="false"/>
          <w:color w:val="000000"/>
          <w:sz w:val="28"/>
        </w:rPr>
        <w:t xml:space="preserve">
21) Негізгі әуеайлақты пайдалану шарты </w:t>
      </w:r>
      <w:r>
        <w:br/>
      </w:r>
      <w:r>
        <w:rPr>
          <w:rFonts w:ascii="Times New Roman"/>
          <w:b w:val="false"/>
          <w:i w:val="false"/>
          <w:color w:val="000000"/>
          <w:sz w:val="28"/>
        </w:rPr>
        <w:t xml:space="preserve">
    (авиациялық қауіпсіздікті және апаттан </w:t>
      </w:r>
      <w:r>
        <w:br/>
      </w:r>
      <w:r>
        <w:rPr>
          <w:rFonts w:ascii="Times New Roman"/>
          <w:b w:val="false"/>
          <w:i w:val="false"/>
          <w:color w:val="000000"/>
          <w:sz w:val="28"/>
        </w:rPr>
        <w:t xml:space="preserve">
    құтқаруды қамтамасыз ету). </w:t>
      </w:r>
      <w:r>
        <w:br/>
      </w:r>
      <w:r>
        <w:rPr>
          <w:rFonts w:ascii="Times New Roman"/>
          <w:b w:val="false"/>
          <w:i w:val="false"/>
          <w:color w:val="000000"/>
          <w:sz w:val="28"/>
        </w:rPr>
        <w:t xml:space="preserve">
22) Техникалық қызмет көрсету (жедел, </w:t>
      </w:r>
      <w:r>
        <w:br/>
      </w:r>
      <w:r>
        <w:rPr>
          <w:rFonts w:ascii="Times New Roman"/>
          <w:b w:val="false"/>
          <w:i w:val="false"/>
          <w:color w:val="000000"/>
          <w:sz w:val="28"/>
        </w:rPr>
        <w:t xml:space="preserve">
    мерзімдік, күрделі жөндеу) шарты. </w:t>
      </w:r>
      <w:r>
        <w:br/>
      </w:r>
      <w:r>
        <w:rPr>
          <w:rFonts w:ascii="Times New Roman"/>
          <w:b w:val="false"/>
          <w:i w:val="false"/>
          <w:color w:val="000000"/>
          <w:sz w:val="28"/>
        </w:rPr>
        <w:t xml:space="preserve">
23) Экипаждардың тренажерлік дайындығын </w:t>
      </w:r>
      <w:r>
        <w:br/>
      </w:r>
      <w:r>
        <w:rPr>
          <w:rFonts w:ascii="Times New Roman"/>
          <w:b w:val="false"/>
          <w:i w:val="false"/>
          <w:color w:val="000000"/>
          <w:sz w:val="28"/>
        </w:rPr>
        <w:t xml:space="preserve">
    өткізу шарты. </w:t>
      </w:r>
      <w:r>
        <w:br/>
      </w:r>
      <w:r>
        <w:rPr>
          <w:rFonts w:ascii="Times New Roman"/>
          <w:b w:val="false"/>
          <w:i w:val="false"/>
          <w:color w:val="000000"/>
          <w:sz w:val="28"/>
        </w:rPr>
        <w:t xml:space="preserve">
24) Медициналық қамтамасыз ету </w:t>
      </w:r>
      <w:r>
        <w:br/>
      </w:r>
      <w:r>
        <w:rPr>
          <w:rFonts w:ascii="Times New Roman"/>
          <w:b w:val="false"/>
          <w:i w:val="false"/>
          <w:color w:val="000000"/>
          <w:sz w:val="28"/>
        </w:rPr>
        <w:t xml:space="preserve">
    (дәрігерлік-ұшу сараптама комиссиясы) </w:t>
      </w:r>
      <w:r>
        <w:br/>
      </w:r>
      <w:r>
        <w:rPr>
          <w:rFonts w:ascii="Times New Roman"/>
          <w:b w:val="false"/>
          <w:i w:val="false"/>
          <w:color w:val="000000"/>
          <w:sz w:val="28"/>
        </w:rPr>
        <w:t xml:space="preserve">
    ұшу алдындағы және ауысым алдындағы </w:t>
      </w:r>
      <w:r>
        <w:br/>
      </w:r>
      <w:r>
        <w:rPr>
          <w:rFonts w:ascii="Times New Roman"/>
          <w:b w:val="false"/>
          <w:i w:val="false"/>
          <w:color w:val="000000"/>
          <w:sz w:val="28"/>
        </w:rPr>
        <w:t xml:space="preserve">
    медициналық тексеру шарты. </w:t>
      </w:r>
      <w:r>
        <w:br/>
      </w:r>
      <w:r>
        <w:rPr>
          <w:rFonts w:ascii="Times New Roman"/>
          <w:b w:val="false"/>
          <w:i w:val="false"/>
          <w:color w:val="000000"/>
          <w:sz w:val="28"/>
        </w:rPr>
        <w:t xml:space="preserve">
25) Ұшуларды аэронавигациялық қамтамасыз </w:t>
      </w:r>
      <w:r>
        <w:br/>
      </w:r>
      <w:r>
        <w:rPr>
          <w:rFonts w:ascii="Times New Roman"/>
          <w:b w:val="false"/>
          <w:i w:val="false"/>
          <w:color w:val="000000"/>
          <w:sz w:val="28"/>
        </w:rPr>
        <w:t xml:space="preserve">
    ету шарты. </w:t>
      </w:r>
      <w:r>
        <w:br/>
      </w:r>
      <w:r>
        <w:rPr>
          <w:rFonts w:ascii="Times New Roman"/>
          <w:b w:val="false"/>
          <w:i w:val="false"/>
          <w:color w:val="000000"/>
          <w:sz w:val="28"/>
        </w:rPr>
        <w:t xml:space="preserve">
26) Іздестіруді және апаттан құтқаруды </w:t>
      </w:r>
      <w:r>
        <w:br/>
      </w:r>
      <w:r>
        <w:rPr>
          <w:rFonts w:ascii="Times New Roman"/>
          <w:b w:val="false"/>
          <w:i w:val="false"/>
          <w:color w:val="000000"/>
          <w:sz w:val="28"/>
        </w:rPr>
        <w:t xml:space="preserve">
    қамтамасыз етуді ұйымдастыру сипаттамасы. </w:t>
      </w:r>
      <w:r>
        <w:br/>
      </w:r>
      <w:r>
        <w:rPr>
          <w:rFonts w:ascii="Times New Roman"/>
          <w:b w:val="false"/>
          <w:i w:val="false"/>
          <w:color w:val="000000"/>
          <w:sz w:val="28"/>
        </w:rPr>
        <w:t xml:space="preserve">
27) Тауарлық белгіге патентінің барлығын </w:t>
      </w:r>
      <w:r>
        <w:br/>
      </w:r>
      <w:r>
        <w:rPr>
          <w:rFonts w:ascii="Times New Roman"/>
          <w:b w:val="false"/>
          <w:i w:val="false"/>
          <w:color w:val="000000"/>
          <w:sz w:val="28"/>
        </w:rPr>
        <w:t xml:space="preserve">
    растайтын құжат. </w:t>
      </w:r>
      <w:r>
        <w:br/>
      </w:r>
      <w:r>
        <w:rPr>
          <w:rFonts w:ascii="Times New Roman"/>
          <w:b w:val="false"/>
          <w:i w:val="false"/>
          <w:color w:val="000000"/>
          <w:sz w:val="28"/>
        </w:rPr>
        <w:t xml:space="preserve">
28) Әуе қозғалысын басқаруды ұйымдастыру </w:t>
      </w:r>
      <w:r>
        <w:br/>
      </w:r>
      <w:r>
        <w:rPr>
          <w:rFonts w:ascii="Times New Roman"/>
          <w:b w:val="false"/>
          <w:i w:val="false"/>
          <w:color w:val="000000"/>
          <w:sz w:val="28"/>
        </w:rPr>
        <w:t xml:space="preserve">
    туралы анықтама. </w:t>
      </w:r>
      <w:r>
        <w:br/>
      </w:r>
      <w:r>
        <w:rPr>
          <w:rFonts w:ascii="Times New Roman"/>
          <w:b w:val="false"/>
          <w:i w:val="false"/>
          <w:color w:val="000000"/>
          <w:sz w:val="28"/>
        </w:rPr>
        <w:t xml:space="preserve">
29) Негізгі әуеайлақтар мен пайдаланылатын </w:t>
      </w:r>
      <w:r>
        <w:br/>
      </w:r>
      <w:r>
        <w:rPr>
          <w:rFonts w:ascii="Times New Roman"/>
          <w:b w:val="false"/>
          <w:i w:val="false"/>
          <w:color w:val="000000"/>
          <w:sz w:val="28"/>
        </w:rPr>
        <w:t xml:space="preserve">
    әуежайлар туралы анықтама. </w:t>
      </w:r>
      <w:r>
        <w:br/>
      </w:r>
      <w:r>
        <w:rPr>
          <w:rFonts w:ascii="Times New Roman"/>
          <w:b w:val="false"/>
          <w:i w:val="false"/>
          <w:color w:val="000000"/>
          <w:sz w:val="28"/>
        </w:rPr>
        <w:t xml:space="preserve">
30) Азаматтық авиация қызметіне заңсыз </w:t>
      </w:r>
      <w:r>
        <w:br/>
      </w:r>
      <w:r>
        <w:rPr>
          <w:rFonts w:ascii="Times New Roman"/>
          <w:b w:val="false"/>
          <w:i w:val="false"/>
          <w:color w:val="000000"/>
          <w:sz w:val="28"/>
        </w:rPr>
        <w:t xml:space="preserve">
    араласу әрекеттерін болдырмау жөніндегі </w:t>
      </w:r>
      <w:r>
        <w:br/>
      </w:r>
      <w:r>
        <w:rPr>
          <w:rFonts w:ascii="Times New Roman"/>
          <w:b w:val="false"/>
          <w:i w:val="false"/>
          <w:color w:val="000000"/>
          <w:sz w:val="28"/>
        </w:rPr>
        <w:t xml:space="preserve">
    шаралар туралы басшылық. </w:t>
      </w:r>
      <w:r>
        <w:br/>
      </w:r>
      <w:r>
        <w:rPr>
          <w:rFonts w:ascii="Times New Roman"/>
          <w:b w:val="false"/>
          <w:i w:val="false"/>
          <w:color w:val="000000"/>
          <w:sz w:val="28"/>
        </w:rPr>
        <w:t xml:space="preserve">
31) Аса жеңіл авиация әуе кемелерінің </w:t>
      </w:r>
      <w:r>
        <w:br/>
      </w:r>
      <w:r>
        <w:rPr>
          <w:rFonts w:ascii="Times New Roman"/>
          <w:b w:val="false"/>
          <w:i w:val="false"/>
          <w:color w:val="000000"/>
          <w:sz w:val="28"/>
        </w:rPr>
        <w:t xml:space="preserve">
    түрлері бойынша деректер және әуе </w:t>
      </w:r>
      <w:r>
        <w:br/>
      </w:r>
      <w:r>
        <w:rPr>
          <w:rFonts w:ascii="Times New Roman"/>
          <w:b w:val="false"/>
          <w:i w:val="false"/>
          <w:color w:val="000000"/>
          <w:sz w:val="28"/>
        </w:rPr>
        <w:t xml:space="preserve">
    кемелерінің түрлері мен олардың жабдығы </w:t>
      </w:r>
      <w:r>
        <w:br/>
      </w:r>
      <w:r>
        <w:rPr>
          <w:rFonts w:ascii="Times New Roman"/>
          <w:b w:val="false"/>
          <w:i w:val="false"/>
          <w:color w:val="000000"/>
          <w:sz w:val="28"/>
        </w:rPr>
        <w:t xml:space="preserve">
    бойынша техникалық қызмет көрсетуді </w:t>
      </w:r>
      <w:r>
        <w:br/>
      </w:r>
      <w:r>
        <w:rPr>
          <w:rFonts w:ascii="Times New Roman"/>
          <w:b w:val="false"/>
          <w:i w:val="false"/>
          <w:color w:val="000000"/>
          <w:sz w:val="28"/>
        </w:rPr>
        <w:t xml:space="preserve">
    ұйымдастыру сипаттамасы, сондай-ақ </w:t>
      </w:r>
      <w:r>
        <w:br/>
      </w:r>
      <w:r>
        <w:rPr>
          <w:rFonts w:ascii="Times New Roman"/>
          <w:b w:val="false"/>
          <w:i w:val="false"/>
          <w:color w:val="000000"/>
          <w:sz w:val="28"/>
        </w:rPr>
        <w:t xml:space="preserve">
    әрбір әуе кеменің кемелерін орналасу </w:t>
      </w:r>
      <w:r>
        <w:br/>
      </w:r>
      <w:r>
        <w:rPr>
          <w:rFonts w:ascii="Times New Roman"/>
          <w:b w:val="false"/>
          <w:i w:val="false"/>
          <w:color w:val="000000"/>
          <w:sz w:val="28"/>
        </w:rPr>
        <w:t xml:space="preserve">
    орны туралы анықтама. </w:t>
      </w:r>
      <w:r>
        <w:br/>
      </w:r>
      <w:r>
        <w:rPr>
          <w:rFonts w:ascii="Times New Roman"/>
          <w:b w:val="false"/>
          <w:i w:val="false"/>
          <w:color w:val="000000"/>
          <w:sz w:val="28"/>
        </w:rPr>
        <w:t xml:space="preserve">
32) Азаматтық авиация комитетінде </w:t>
      </w:r>
      <w:r>
        <w:br/>
      </w:r>
      <w:r>
        <w:rPr>
          <w:rFonts w:ascii="Times New Roman"/>
          <w:b w:val="false"/>
          <w:i w:val="false"/>
          <w:color w:val="000000"/>
          <w:sz w:val="28"/>
        </w:rPr>
        <w:t xml:space="preserve">
    келісілген мәлімделген әуе кемелері </w:t>
      </w:r>
      <w:r>
        <w:br/>
      </w:r>
      <w:r>
        <w:rPr>
          <w:rFonts w:ascii="Times New Roman"/>
          <w:b w:val="false"/>
          <w:i w:val="false"/>
          <w:color w:val="000000"/>
          <w:sz w:val="28"/>
        </w:rPr>
        <w:t xml:space="preserve">
    бояуының мәтіндік сипаттамасы мен </w:t>
      </w:r>
      <w:r>
        <w:br/>
      </w:r>
      <w:r>
        <w:rPr>
          <w:rFonts w:ascii="Times New Roman"/>
          <w:b w:val="false"/>
          <w:i w:val="false"/>
          <w:color w:val="000000"/>
          <w:sz w:val="28"/>
        </w:rPr>
        <w:t xml:space="preserve">
    эскиздері.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2. Ұшу жұмысын ұйымдастыру.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  Ұйымдастырушылық құрылым. </w:t>
      </w:r>
      <w:r>
        <w:br/>
      </w:r>
      <w:r>
        <w:rPr>
          <w:rFonts w:ascii="Times New Roman"/>
          <w:b w:val="false"/>
          <w:i w:val="false"/>
          <w:color w:val="000000"/>
          <w:sz w:val="28"/>
        </w:rPr>
        <w:t xml:space="preserve">
1)  Штат саны және толықтығы. </w:t>
      </w:r>
      <w:r>
        <w:br/>
      </w:r>
      <w:r>
        <w:rPr>
          <w:rFonts w:ascii="Times New Roman"/>
          <w:b w:val="false"/>
          <w:i w:val="false"/>
          <w:color w:val="000000"/>
          <w:sz w:val="28"/>
        </w:rPr>
        <w:t xml:space="preserve">
2)  Басқару буынының біліктілігі, </w:t>
      </w:r>
      <w:r>
        <w:br/>
      </w:r>
      <w:r>
        <w:rPr>
          <w:rFonts w:ascii="Times New Roman"/>
          <w:b w:val="false"/>
          <w:i w:val="false"/>
          <w:color w:val="000000"/>
          <w:sz w:val="28"/>
        </w:rPr>
        <w:t xml:space="preserve">
    біліктілік талаптарына сәйкестігі. </w:t>
      </w:r>
      <w:r>
        <w:br/>
      </w:r>
      <w:r>
        <w:rPr>
          <w:rFonts w:ascii="Times New Roman"/>
          <w:b w:val="false"/>
          <w:i w:val="false"/>
          <w:color w:val="000000"/>
          <w:sz w:val="28"/>
        </w:rPr>
        <w:t xml:space="preserve">
3)  Басқа пайдаланушылардың ұшу құрамын </w:t>
      </w:r>
      <w:r>
        <w:br/>
      </w:r>
      <w:r>
        <w:rPr>
          <w:rFonts w:ascii="Times New Roman"/>
          <w:b w:val="false"/>
          <w:i w:val="false"/>
          <w:color w:val="000000"/>
          <w:sz w:val="28"/>
        </w:rPr>
        <w:t xml:space="preserve">
    пайдалану. </w:t>
      </w:r>
      <w:r>
        <w:br/>
      </w:r>
      <w:r>
        <w:rPr>
          <w:rFonts w:ascii="Times New Roman"/>
          <w:b w:val="false"/>
          <w:i w:val="false"/>
          <w:color w:val="000000"/>
          <w:sz w:val="28"/>
        </w:rPr>
        <w:t xml:space="preserve">
2.  Ұшу жұмысын жоспарлау </w:t>
      </w:r>
      <w:r>
        <w:br/>
      </w:r>
      <w:r>
        <w:rPr>
          <w:rFonts w:ascii="Times New Roman"/>
          <w:b w:val="false"/>
          <w:i w:val="false"/>
          <w:color w:val="000000"/>
          <w:sz w:val="28"/>
        </w:rPr>
        <w:t xml:space="preserve">
1)  Ұшу-штабтық құжаттаманы жүргізу. </w:t>
      </w:r>
      <w:r>
        <w:br/>
      </w:r>
      <w:r>
        <w:rPr>
          <w:rFonts w:ascii="Times New Roman"/>
          <w:b w:val="false"/>
          <w:i w:val="false"/>
          <w:color w:val="000000"/>
          <w:sz w:val="28"/>
        </w:rPr>
        <w:t xml:space="preserve">
2)  Ұшу-көтерілу құрамының дайындығы, </w:t>
      </w:r>
      <w:r>
        <w:br/>
      </w:r>
      <w:r>
        <w:rPr>
          <w:rFonts w:ascii="Times New Roman"/>
          <w:b w:val="false"/>
          <w:i w:val="false"/>
          <w:color w:val="000000"/>
          <w:sz w:val="28"/>
        </w:rPr>
        <w:t xml:space="preserve">
    жаттығуы және оны тексеру жоспары </w:t>
      </w:r>
      <w:r>
        <w:br/>
      </w:r>
      <w:r>
        <w:rPr>
          <w:rFonts w:ascii="Times New Roman"/>
          <w:b w:val="false"/>
          <w:i w:val="false"/>
          <w:color w:val="000000"/>
          <w:sz w:val="28"/>
        </w:rPr>
        <w:t xml:space="preserve">
    кестесінің бар болуы және оны жүргізу. </w:t>
      </w:r>
      <w:r>
        <w:br/>
      </w:r>
      <w:r>
        <w:rPr>
          <w:rFonts w:ascii="Times New Roman"/>
          <w:b w:val="false"/>
          <w:i w:val="false"/>
          <w:color w:val="000000"/>
          <w:sz w:val="28"/>
        </w:rPr>
        <w:t xml:space="preserve">
3)  Осы үлгідегі Аса жеңіл авиацияның әуе </w:t>
      </w:r>
      <w:r>
        <w:br/>
      </w:r>
      <w:r>
        <w:rPr>
          <w:rFonts w:ascii="Times New Roman"/>
          <w:b w:val="false"/>
          <w:i w:val="false"/>
          <w:color w:val="000000"/>
          <w:sz w:val="28"/>
        </w:rPr>
        <w:t xml:space="preserve">
    кемелерінде дербес ұшуға (жұмысқа) </w:t>
      </w:r>
      <w:r>
        <w:br/>
      </w:r>
      <w:r>
        <w:rPr>
          <w:rFonts w:ascii="Times New Roman"/>
          <w:b w:val="false"/>
          <w:i w:val="false"/>
          <w:color w:val="000000"/>
          <w:sz w:val="28"/>
        </w:rPr>
        <w:t xml:space="preserve">
    рұқсат беру үшін ұшу құрамын даярлау </w:t>
      </w:r>
      <w:r>
        <w:br/>
      </w:r>
      <w:r>
        <w:rPr>
          <w:rFonts w:ascii="Times New Roman"/>
          <w:b w:val="false"/>
          <w:i w:val="false"/>
          <w:color w:val="000000"/>
          <w:sz w:val="28"/>
        </w:rPr>
        <w:t xml:space="preserve">
    және тексеру. </w:t>
      </w:r>
      <w:r>
        <w:br/>
      </w:r>
      <w:r>
        <w:rPr>
          <w:rFonts w:ascii="Times New Roman"/>
          <w:b w:val="false"/>
          <w:i w:val="false"/>
          <w:color w:val="000000"/>
          <w:sz w:val="28"/>
        </w:rPr>
        <w:t xml:space="preserve">
4)  Мамандығы бойынша біліктілігін растау </w:t>
      </w:r>
      <w:r>
        <w:br/>
      </w:r>
      <w:r>
        <w:rPr>
          <w:rFonts w:ascii="Times New Roman"/>
          <w:b w:val="false"/>
          <w:i w:val="false"/>
          <w:color w:val="000000"/>
          <w:sz w:val="28"/>
        </w:rPr>
        <w:t xml:space="preserve">
    және жоғарылату. </w:t>
      </w:r>
      <w:r>
        <w:br/>
      </w:r>
      <w:r>
        <w:rPr>
          <w:rFonts w:ascii="Times New Roman"/>
          <w:b w:val="false"/>
          <w:i w:val="false"/>
          <w:color w:val="000000"/>
          <w:sz w:val="28"/>
        </w:rPr>
        <w:t xml:space="preserve">
5)  Ұшу құрамы куәлігінің қолданылу </w:t>
      </w:r>
      <w:r>
        <w:br/>
      </w:r>
      <w:r>
        <w:rPr>
          <w:rFonts w:ascii="Times New Roman"/>
          <w:b w:val="false"/>
          <w:i w:val="false"/>
          <w:color w:val="000000"/>
          <w:sz w:val="28"/>
        </w:rPr>
        <w:t xml:space="preserve">
    мерзімін ұзарту. </w:t>
      </w:r>
      <w:r>
        <w:br/>
      </w:r>
      <w:r>
        <w:rPr>
          <w:rFonts w:ascii="Times New Roman"/>
          <w:b w:val="false"/>
          <w:i w:val="false"/>
          <w:color w:val="000000"/>
          <w:sz w:val="28"/>
        </w:rPr>
        <w:t xml:space="preserve">
6)  Ұшу құрамының класын жоғарылату </w:t>
      </w:r>
      <w:r>
        <w:br/>
      </w:r>
      <w:r>
        <w:rPr>
          <w:rFonts w:ascii="Times New Roman"/>
          <w:b w:val="false"/>
          <w:i w:val="false"/>
          <w:color w:val="000000"/>
          <w:sz w:val="28"/>
        </w:rPr>
        <w:t xml:space="preserve">
    үшін дайындық. </w:t>
      </w:r>
      <w:r>
        <w:br/>
      </w:r>
      <w:r>
        <w:rPr>
          <w:rFonts w:ascii="Times New Roman"/>
          <w:b w:val="false"/>
          <w:i w:val="false"/>
          <w:color w:val="000000"/>
          <w:sz w:val="28"/>
        </w:rPr>
        <w:t xml:space="preserve">
7)  Ұшу жұмысындағы үзілістен кейін ұшу </w:t>
      </w:r>
      <w:r>
        <w:br/>
      </w:r>
      <w:r>
        <w:rPr>
          <w:rFonts w:ascii="Times New Roman"/>
          <w:b w:val="false"/>
          <w:i w:val="false"/>
          <w:color w:val="000000"/>
          <w:sz w:val="28"/>
        </w:rPr>
        <w:t xml:space="preserve">
    құрамын ұшуға жіберу тәртібінің </w:t>
      </w:r>
      <w:r>
        <w:br/>
      </w:r>
      <w:r>
        <w:rPr>
          <w:rFonts w:ascii="Times New Roman"/>
          <w:b w:val="false"/>
          <w:i w:val="false"/>
          <w:color w:val="000000"/>
          <w:sz w:val="28"/>
        </w:rPr>
        <w:t xml:space="preserve">
    сақталуы. </w:t>
      </w:r>
      <w:r>
        <w:br/>
      </w:r>
      <w:r>
        <w:rPr>
          <w:rFonts w:ascii="Times New Roman"/>
          <w:b w:val="false"/>
          <w:i w:val="false"/>
          <w:color w:val="000000"/>
          <w:sz w:val="28"/>
        </w:rPr>
        <w:t xml:space="preserve">
8)  Инструкторлық құрамды дайындау. </w:t>
      </w:r>
      <w:r>
        <w:br/>
      </w:r>
      <w:r>
        <w:rPr>
          <w:rFonts w:ascii="Times New Roman"/>
          <w:b w:val="false"/>
          <w:i w:val="false"/>
          <w:color w:val="000000"/>
          <w:sz w:val="28"/>
        </w:rPr>
        <w:t xml:space="preserve">
9)  Экипаждардың алдын ала дайындықтарын </w:t>
      </w:r>
      <w:r>
        <w:br/>
      </w:r>
      <w:r>
        <w:rPr>
          <w:rFonts w:ascii="Times New Roman"/>
          <w:b w:val="false"/>
          <w:i w:val="false"/>
          <w:color w:val="000000"/>
          <w:sz w:val="28"/>
        </w:rPr>
        <w:t xml:space="preserve">
    жүргізу. </w:t>
      </w:r>
      <w:r>
        <w:br/>
      </w:r>
      <w:r>
        <w:rPr>
          <w:rFonts w:ascii="Times New Roman"/>
          <w:b w:val="false"/>
          <w:i w:val="false"/>
          <w:color w:val="000000"/>
          <w:sz w:val="28"/>
        </w:rPr>
        <w:t xml:space="preserve">
10) Күзгі-қысқы мезгілге және көктемгі- </w:t>
      </w:r>
      <w:r>
        <w:br/>
      </w:r>
      <w:r>
        <w:rPr>
          <w:rFonts w:ascii="Times New Roman"/>
          <w:b w:val="false"/>
          <w:i w:val="false"/>
          <w:color w:val="000000"/>
          <w:sz w:val="28"/>
        </w:rPr>
        <w:t xml:space="preserve">
    жазғы мезгілге дайындық және дайындықты </w:t>
      </w:r>
      <w:r>
        <w:br/>
      </w:r>
      <w:r>
        <w:rPr>
          <w:rFonts w:ascii="Times New Roman"/>
          <w:b w:val="false"/>
          <w:i w:val="false"/>
          <w:color w:val="000000"/>
          <w:sz w:val="28"/>
        </w:rPr>
        <w:t xml:space="preserve">
    тексеру (дайындық жоспары, жоспардың </w:t>
      </w:r>
      <w:r>
        <w:br/>
      </w:r>
      <w:r>
        <w:rPr>
          <w:rFonts w:ascii="Times New Roman"/>
          <w:b w:val="false"/>
          <w:i w:val="false"/>
          <w:color w:val="000000"/>
          <w:sz w:val="28"/>
        </w:rPr>
        <w:t xml:space="preserve">
    құрылымдық мазмұны, іс-шараларды орындау </w:t>
      </w:r>
      <w:r>
        <w:br/>
      </w:r>
      <w:r>
        <w:rPr>
          <w:rFonts w:ascii="Times New Roman"/>
          <w:b w:val="false"/>
          <w:i w:val="false"/>
          <w:color w:val="000000"/>
          <w:sz w:val="28"/>
        </w:rPr>
        <w:t xml:space="preserve">
    мерзімдері, ұшу-техникалық конференциясын </w:t>
      </w:r>
      <w:r>
        <w:br/>
      </w:r>
      <w:r>
        <w:rPr>
          <w:rFonts w:ascii="Times New Roman"/>
          <w:b w:val="false"/>
          <w:i w:val="false"/>
          <w:color w:val="000000"/>
          <w:sz w:val="28"/>
        </w:rPr>
        <w:t xml:space="preserve">
    өткізу). </w:t>
      </w:r>
      <w:r>
        <w:br/>
      </w:r>
      <w:r>
        <w:rPr>
          <w:rFonts w:ascii="Times New Roman"/>
          <w:b w:val="false"/>
          <w:i w:val="false"/>
          <w:color w:val="000000"/>
          <w:sz w:val="28"/>
        </w:rPr>
        <w:t xml:space="preserve">
11) Кешенді тренажерлерде дайындық </w:t>
      </w:r>
      <w:r>
        <w:br/>
      </w:r>
      <w:r>
        <w:rPr>
          <w:rFonts w:ascii="Times New Roman"/>
          <w:b w:val="false"/>
          <w:i w:val="false"/>
          <w:color w:val="000000"/>
          <w:sz w:val="28"/>
        </w:rPr>
        <w:t xml:space="preserve">
    бағдарламаларының болуы немесе </w:t>
      </w:r>
      <w:r>
        <w:br/>
      </w:r>
      <w:r>
        <w:rPr>
          <w:rFonts w:ascii="Times New Roman"/>
          <w:b w:val="false"/>
          <w:i w:val="false"/>
          <w:color w:val="000000"/>
          <w:sz w:val="28"/>
        </w:rPr>
        <w:t xml:space="preserve">
    экипаж кабинасындағы тренаж. </w:t>
      </w:r>
      <w:r>
        <w:br/>
      </w:r>
      <w:r>
        <w:rPr>
          <w:rFonts w:ascii="Times New Roman"/>
          <w:b w:val="false"/>
          <w:i w:val="false"/>
          <w:color w:val="000000"/>
          <w:sz w:val="28"/>
        </w:rPr>
        <w:t xml:space="preserve">
12) Ұшу құрамын аса жеңіл авиация әуе </w:t>
      </w:r>
      <w:r>
        <w:br/>
      </w:r>
      <w:r>
        <w:rPr>
          <w:rFonts w:ascii="Times New Roman"/>
          <w:b w:val="false"/>
          <w:i w:val="false"/>
          <w:color w:val="000000"/>
          <w:sz w:val="28"/>
        </w:rPr>
        <w:t xml:space="preserve">
    кемелерінің басқа үлгілерінде қайта </w:t>
      </w:r>
      <w:r>
        <w:br/>
      </w:r>
      <w:r>
        <w:rPr>
          <w:rFonts w:ascii="Times New Roman"/>
          <w:b w:val="false"/>
          <w:i w:val="false"/>
          <w:color w:val="000000"/>
          <w:sz w:val="28"/>
        </w:rPr>
        <w:t xml:space="preserve">
    дайындау бағдарламаларының орындалуы. </w:t>
      </w:r>
      <w:r>
        <w:br/>
      </w:r>
      <w:r>
        <w:rPr>
          <w:rFonts w:ascii="Times New Roman"/>
          <w:b w:val="false"/>
          <w:i w:val="false"/>
          <w:color w:val="000000"/>
          <w:sz w:val="28"/>
        </w:rPr>
        <w:t xml:space="preserve">
13) Экипаж мүшелерінің ұшу және жұмыс уақыты </w:t>
      </w:r>
      <w:r>
        <w:br/>
      </w:r>
      <w:r>
        <w:rPr>
          <w:rFonts w:ascii="Times New Roman"/>
          <w:b w:val="false"/>
          <w:i w:val="false"/>
          <w:color w:val="000000"/>
          <w:sz w:val="28"/>
        </w:rPr>
        <w:t xml:space="preserve">
    нормаларын орындауы. </w:t>
      </w:r>
      <w:r>
        <w:br/>
      </w:r>
      <w:r>
        <w:rPr>
          <w:rFonts w:ascii="Times New Roman"/>
          <w:b w:val="false"/>
          <w:i w:val="false"/>
          <w:color w:val="000000"/>
          <w:sz w:val="28"/>
        </w:rPr>
        <w:t xml:space="preserve">
14) Командалық-ұшу құрамының дербес ұшу </w:t>
      </w:r>
      <w:r>
        <w:br/>
      </w:r>
      <w:r>
        <w:rPr>
          <w:rFonts w:ascii="Times New Roman"/>
          <w:b w:val="false"/>
          <w:i w:val="false"/>
          <w:color w:val="000000"/>
          <w:sz w:val="28"/>
        </w:rPr>
        <w:t xml:space="preserve">
    нормаларын жоспарлау, тұрақтылығы </w:t>
      </w:r>
      <w:r>
        <w:br/>
      </w:r>
      <w:r>
        <w:rPr>
          <w:rFonts w:ascii="Times New Roman"/>
          <w:b w:val="false"/>
          <w:i w:val="false"/>
          <w:color w:val="000000"/>
          <w:sz w:val="28"/>
        </w:rPr>
        <w:t xml:space="preserve">
    және орындау. </w:t>
      </w:r>
      <w:r>
        <w:br/>
      </w:r>
      <w:r>
        <w:rPr>
          <w:rFonts w:ascii="Times New Roman"/>
          <w:b w:val="false"/>
          <w:i w:val="false"/>
          <w:color w:val="000000"/>
          <w:sz w:val="28"/>
        </w:rPr>
        <w:t xml:space="preserve">
15) Ұшу құрамына еңбек демалысын жоспарлау, </w:t>
      </w:r>
      <w:r>
        <w:br/>
      </w:r>
      <w:r>
        <w:rPr>
          <w:rFonts w:ascii="Times New Roman"/>
          <w:b w:val="false"/>
          <w:i w:val="false"/>
          <w:color w:val="000000"/>
          <w:sz w:val="28"/>
        </w:rPr>
        <w:t xml:space="preserve">
    еңбек демалысы кестесі бойынша </w:t>
      </w:r>
      <w:r>
        <w:br/>
      </w:r>
      <w:r>
        <w:rPr>
          <w:rFonts w:ascii="Times New Roman"/>
          <w:b w:val="false"/>
          <w:i w:val="false"/>
          <w:color w:val="000000"/>
          <w:sz w:val="28"/>
        </w:rPr>
        <w:t xml:space="preserve">
    мерзімдерінің сақталуы. </w:t>
      </w:r>
      <w:r>
        <w:br/>
      </w:r>
      <w:r>
        <w:rPr>
          <w:rFonts w:ascii="Times New Roman"/>
          <w:b w:val="false"/>
          <w:i w:val="false"/>
          <w:color w:val="000000"/>
          <w:sz w:val="28"/>
        </w:rPr>
        <w:t xml:space="preserve">
16) Аса жеңіл авиация әуе кемелерінің </w:t>
      </w:r>
      <w:r>
        <w:br/>
      </w:r>
      <w:r>
        <w:rPr>
          <w:rFonts w:ascii="Times New Roman"/>
          <w:b w:val="false"/>
          <w:i w:val="false"/>
          <w:color w:val="000000"/>
          <w:sz w:val="28"/>
        </w:rPr>
        <w:t xml:space="preserve">
    бірнеше түрлерінде ұшуларды орындайтын </w:t>
      </w:r>
      <w:r>
        <w:br/>
      </w:r>
      <w:r>
        <w:rPr>
          <w:rFonts w:ascii="Times New Roman"/>
          <w:b w:val="false"/>
          <w:i w:val="false"/>
          <w:color w:val="000000"/>
          <w:sz w:val="28"/>
        </w:rPr>
        <w:t xml:space="preserve">
    ұшу құрамы үшін белгіленген талаптарды </w:t>
      </w:r>
      <w:r>
        <w:br/>
      </w:r>
      <w:r>
        <w:rPr>
          <w:rFonts w:ascii="Times New Roman"/>
          <w:b w:val="false"/>
          <w:i w:val="false"/>
          <w:color w:val="000000"/>
          <w:sz w:val="28"/>
        </w:rPr>
        <w:t xml:space="preserve">
    орындау. </w:t>
      </w:r>
      <w:r>
        <w:br/>
      </w:r>
      <w:r>
        <w:rPr>
          <w:rFonts w:ascii="Times New Roman"/>
          <w:b w:val="false"/>
          <w:i w:val="false"/>
          <w:color w:val="000000"/>
          <w:sz w:val="28"/>
        </w:rPr>
        <w:t xml:space="preserve">
17) Ұшу құрамының дәрігерлік-ұшу сараптама </w:t>
      </w:r>
      <w:r>
        <w:br/>
      </w:r>
      <w:r>
        <w:rPr>
          <w:rFonts w:ascii="Times New Roman"/>
          <w:b w:val="false"/>
          <w:i w:val="false"/>
          <w:color w:val="000000"/>
          <w:sz w:val="28"/>
        </w:rPr>
        <w:t xml:space="preserve">
    комиссиясын өту: (тоқсан сайынғы </w:t>
      </w:r>
      <w:r>
        <w:br/>
      </w:r>
      <w:r>
        <w:rPr>
          <w:rFonts w:ascii="Times New Roman"/>
          <w:b w:val="false"/>
          <w:i w:val="false"/>
          <w:color w:val="000000"/>
          <w:sz w:val="28"/>
        </w:rPr>
        <w:t xml:space="preserve">
    медициналық тексеру). </w:t>
      </w:r>
      <w:r>
        <w:br/>
      </w:r>
      <w:r>
        <w:rPr>
          <w:rFonts w:ascii="Times New Roman"/>
          <w:b w:val="false"/>
          <w:i w:val="false"/>
          <w:color w:val="000000"/>
          <w:sz w:val="28"/>
        </w:rPr>
        <w:t xml:space="preserve">
3.  Ұшу құрамының кәсіби дайындығы. </w:t>
      </w:r>
      <w:r>
        <w:br/>
      </w:r>
      <w:r>
        <w:rPr>
          <w:rFonts w:ascii="Times New Roman"/>
          <w:b w:val="false"/>
          <w:i w:val="false"/>
          <w:color w:val="000000"/>
          <w:sz w:val="28"/>
        </w:rPr>
        <w:t xml:space="preserve">
    Теориялық дайындық: </w:t>
      </w:r>
      <w:r>
        <w:br/>
      </w:r>
      <w:r>
        <w:rPr>
          <w:rFonts w:ascii="Times New Roman"/>
          <w:b w:val="false"/>
          <w:i w:val="false"/>
          <w:color w:val="000000"/>
          <w:sz w:val="28"/>
        </w:rPr>
        <w:t xml:space="preserve">
1)  Нормативтік құжаттаманың бақылау </w:t>
      </w:r>
      <w:r>
        <w:br/>
      </w:r>
      <w:r>
        <w:rPr>
          <w:rFonts w:ascii="Times New Roman"/>
          <w:b w:val="false"/>
          <w:i w:val="false"/>
          <w:color w:val="000000"/>
          <w:sz w:val="28"/>
        </w:rPr>
        <w:t xml:space="preserve">
    даналарының бар болуы. </w:t>
      </w:r>
      <w:r>
        <w:br/>
      </w:r>
      <w:r>
        <w:rPr>
          <w:rFonts w:ascii="Times New Roman"/>
          <w:b w:val="false"/>
          <w:i w:val="false"/>
          <w:color w:val="000000"/>
          <w:sz w:val="28"/>
        </w:rPr>
        <w:t xml:space="preserve">
2)  Жоспарланған кезеңге арналған </w:t>
      </w:r>
      <w:r>
        <w:br/>
      </w:r>
      <w:r>
        <w:rPr>
          <w:rFonts w:ascii="Times New Roman"/>
          <w:b w:val="false"/>
          <w:i w:val="false"/>
          <w:color w:val="000000"/>
          <w:sz w:val="28"/>
        </w:rPr>
        <w:t xml:space="preserve">
    теориялық дайындықтың жоспары мен </w:t>
      </w:r>
      <w:r>
        <w:br/>
      </w:r>
      <w:r>
        <w:rPr>
          <w:rFonts w:ascii="Times New Roman"/>
          <w:b w:val="false"/>
          <w:i w:val="false"/>
          <w:color w:val="000000"/>
          <w:sz w:val="28"/>
        </w:rPr>
        <w:t xml:space="preserve">
    тақырыбы. </w:t>
      </w:r>
      <w:r>
        <w:br/>
      </w:r>
      <w:r>
        <w:rPr>
          <w:rFonts w:ascii="Times New Roman"/>
          <w:b w:val="false"/>
          <w:i w:val="false"/>
          <w:color w:val="000000"/>
          <w:sz w:val="28"/>
        </w:rPr>
        <w:t xml:space="preserve">
3)  Дербес дайындық (жеке тапсырмалар). </w:t>
      </w:r>
      <w:r>
        <w:br/>
      </w:r>
      <w:r>
        <w:rPr>
          <w:rFonts w:ascii="Times New Roman"/>
          <w:b w:val="false"/>
          <w:i w:val="false"/>
          <w:color w:val="000000"/>
          <w:sz w:val="28"/>
        </w:rPr>
        <w:t xml:space="preserve">
4)  Ұшу бөлімшелері үй-жайларының бар </w:t>
      </w:r>
      <w:r>
        <w:br/>
      </w:r>
      <w:r>
        <w:rPr>
          <w:rFonts w:ascii="Times New Roman"/>
          <w:b w:val="false"/>
          <w:i w:val="false"/>
          <w:color w:val="000000"/>
          <w:sz w:val="28"/>
        </w:rPr>
        <w:t xml:space="preserve">
    болуы және олардың жай-күйі, оларда </w:t>
      </w:r>
      <w:r>
        <w:br/>
      </w:r>
      <w:r>
        <w:rPr>
          <w:rFonts w:ascii="Times New Roman"/>
          <w:b w:val="false"/>
          <w:i w:val="false"/>
          <w:color w:val="000000"/>
          <w:sz w:val="28"/>
        </w:rPr>
        <w:t xml:space="preserve">
    өндірістік санитария, өрт қауіпсіздігінің </w:t>
      </w:r>
      <w:r>
        <w:br/>
      </w:r>
      <w:r>
        <w:rPr>
          <w:rFonts w:ascii="Times New Roman"/>
          <w:b w:val="false"/>
          <w:i w:val="false"/>
          <w:color w:val="000000"/>
          <w:sz w:val="28"/>
        </w:rPr>
        <w:t xml:space="preserve">
    ережесі талаптарының сақталуы. </w:t>
      </w:r>
      <w:r>
        <w:br/>
      </w:r>
      <w:r>
        <w:rPr>
          <w:rFonts w:ascii="Times New Roman"/>
          <w:b w:val="false"/>
          <w:i w:val="false"/>
          <w:color w:val="000000"/>
          <w:sz w:val="28"/>
        </w:rPr>
        <w:t xml:space="preserve">
5)  Оқу-әдістемелік базасының жабдығы: </w:t>
      </w:r>
      <w:r>
        <w:br/>
      </w:r>
      <w:r>
        <w:rPr>
          <w:rFonts w:ascii="Times New Roman"/>
          <w:b w:val="false"/>
          <w:i w:val="false"/>
          <w:color w:val="000000"/>
          <w:sz w:val="28"/>
        </w:rPr>
        <w:t xml:space="preserve">
    ұшу-әдістемелік бөлмелері, бөлімшелердің </w:t>
      </w:r>
      <w:r>
        <w:br/>
      </w:r>
      <w:r>
        <w:rPr>
          <w:rFonts w:ascii="Times New Roman"/>
          <w:b w:val="false"/>
          <w:i w:val="false"/>
          <w:color w:val="000000"/>
          <w:sz w:val="28"/>
        </w:rPr>
        <w:t xml:space="preserve">
    техникалық бөлмелері, техникалық </w:t>
      </w:r>
      <w:r>
        <w:br/>
      </w:r>
      <w:r>
        <w:rPr>
          <w:rFonts w:ascii="Times New Roman"/>
          <w:b w:val="false"/>
          <w:i w:val="false"/>
          <w:color w:val="000000"/>
          <w:sz w:val="28"/>
        </w:rPr>
        <w:t xml:space="preserve">
    кітапхана, азаматтық авиацияның </w:t>
      </w:r>
      <w:r>
        <w:br/>
      </w:r>
      <w:r>
        <w:rPr>
          <w:rFonts w:ascii="Times New Roman"/>
          <w:b w:val="false"/>
          <w:i w:val="false"/>
          <w:color w:val="000000"/>
          <w:sz w:val="28"/>
        </w:rPr>
        <w:t xml:space="preserve">
    әдістемелік құжаттары, оқу көрнекі </w:t>
      </w:r>
      <w:r>
        <w:br/>
      </w:r>
      <w:r>
        <w:rPr>
          <w:rFonts w:ascii="Times New Roman"/>
          <w:b w:val="false"/>
          <w:i w:val="false"/>
          <w:color w:val="000000"/>
          <w:sz w:val="28"/>
        </w:rPr>
        <w:t xml:space="preserve">
    құралдары, оқытудың техникалық құралдары </w:t>
      </w:r>
      <w:r>
        <w:br/>
      </w:r>
      <w:r>
        <w:rPr>
          <w:rFonts w:ascii="Times New Roman"/>
          <w:b w:val="false"/>
          <w:i w:val="false"/>
          <w:color w:val="000000"/>
          <w:sz w:val="28"/>
        </w:rPr>
        <w:t xml:space="preserve">
    мен әдістемелік құралдары. </w:t>
      </w:r>
      <w:r>
        <w:br/>
      </w:r>
      <w:r>
        <w:rPr>
          <w:rFonts w:ascii="Times New Roman"/>
          <w:b w:val="false"/>
          <w:i w:val="false"/>
          <w:color w:val="000000"/>
          <w:sz w:val="28"/>
        </w:rPr>
        <w:t xml:space="preserve">
6)  Білімді тексерудің нысандары, теориялық </w:t>
      </w:r>
      <w:r>
        <w:br/>
      </w:r>
      <w:r>
        <w:rPr>
          <w:rFonts w:ascii="Times New Roman"/>
          <w:b w:val="false"/>
          <w:i w:val="false"/>
          <w:color w:val="000000"/>
          <w:sz w:val="28"/>
        </w:rPr>
        <w:t xml:space="preserve">
    дайындықты тексерудің, есепке алудың </w:t>
      </w:r>
      <w:r>
        <w:br/>
      </w:r>
      <w:r>
        <w:rPr>
          <w:rFonts w:ascii="Times New Roman"/>
          <w:b w:val="false"/>
          <w:i w:val="false"/>
          <w:color w:val="000000"/>
          <w:sz w:val="28"/>
        </w:rPr>
        <w:t xml:space="preserve">
    нысандары мен әдістері. </w:t>
      </w:r>
      <w:r>
        <w:br/>
      </w:r>
      <w:r>
        <w:rPr>
          <w:rFonts w:ascii="Times New Roman"/>
          <w:b w:val="false"/>
          <w:i w:val="false"/>
          <w:color w:val="000000"/>
          <w:sz w:val="28"/>
        </w:rPr>
        <w:t xml:space="preserve">
    Тренажерлық дайындық. </w:t>
      </w:r>
      <w:r>
        <w:br/>
      </w:r>
      <w:r>
        <w:rPr>
          <w:rFonts w:ascii="Times New Roman"/>
          <w:b w:val="false"/>
          <w:i w:val="false"/>
          <w:color w:val="000000"/>
          <w:sz w:val="28"/>
        </w:rPr>
        <w:t xml:space="preserve">
7)  Ұшу құрамын тренажерлық дайындаудың </w:t>
      </w:r>
      <w:r>
        <w:br/>
      </w:r>
      <w:r>
        <w:rPr>
          <w:rFonts w:ascii="Times New Roman"/>
          <w:b w:val="false"/>
          <w:i w:val="false"/>
          <w:color w:val="000000"/>
          <w:sz w:val="28"/>
        </w:rPr>
        <w:t xml:space="preserve">
    жоспарлы мерзімдерінің, көлемі мен </w:t>
      </w:r>
      <w:r>
        <w:br/>
      </w:r>
      <w:r>
        <w:rPr>
          <w:rFonts w:ascii="Times New Roman"/>
          <w:b w:val="false"/>
          <w:i w:val="false"/>
          <w:color w:val="000000"/>
          <w:sz w:val="28"/>
        </w:rPr>
        <w:t xml:space="preserve">
    бағдарламаларының орындалуы. </w:t>
      </w:r>
      <w:r>
        <w:br/>
      </w:r>
      <w:r>
        <w:rPr>
          <w:rFonts w:ascii="Times New Roman"/>
          <w:b w:val="false"/>
          <w:i w:val="false"/>
          <w:color w:val="000000"/>
          <w:sz w:val="28"/>
        </w:rPr>
        <w:t xml:space="preserve">
8)  Командылық-ұшу құрамының тренажерлық </w:t>
      </w:r>
      <w:r>
        <w:br/>
      </w:r>
      <w:r>
        <w:rPr>
          <w:rFonts w:ascii="Times New Roman"/>
          <w:b w:val="false"/>
          <w:i w:val="false"/>
          <w:color w:val="000000"/>
          <w:sz w:val="28"/>
        </w:rPr>
        <w:t xml:space="preserve">
    дайындыққа жеке қатысуы және оны </w:t>
      </w:r>
      <w:r>
        <w:br/>
      </w:r>
      <w:r>
        <w:rPr>
          <w:rFonts w:ascii="Times New Roman"/>
          <w:b w:val="false"/>
          <w:i w:val="false"/>
          <w:color w:val="000000"/>
          <w:sz w:val="28"/>
        </w:rPr>
        <w:t xml:space="preserve">
    бақылау. </w:t>
      </w:r>
      <w:r>
        <w:br/>
      </w:r>
      <w:r>
        <w:rPr>
          <w:rFonts w:ascii="Times New Roman"/>
          <w:b w:val="false"/>
          <w:i w:val="false"/>
          <w:color w:val="000000"/>
          <w:sz w:val="28"/>
        </w:rPr>
        <w:t xml:space="preserve">
9)  Ерекше жағдайлардағы іс-қимылдар </w:t>
      </w:r>
      <w:r>
        <w:br/>
      </w:r>
      <w:r>
        <w:rPr>
          <w:rFonts w:ascii="Times New Roman"/>
          <w:b w:val="false"/>
          <w:i w:val="false"/>
          <w:color w:val="000000"/>
          <w:sz w:val="28"/>
        </w:rPr>
        <w:t xml:space="preserve">
    жөнінде экипаждардың жаттығуын </w:t>
      </w:r>
      <w:r>
        <w:br/>
      </w:r>
      <w:r>
        <w:rPr>
          <w:rFonts w:ascii="Times New Roman"/>
          <w:b w:val="false"/>
          <w:i w:val="false"/>
          <w:color w:val="000000"/>
          <w:sz w:val="28"/>
        </w:rPr>
        <w:t xml:space="preserve">
    ұйымдастыру және уақытшалығы. </w:t>
      </w:r>
      <w:r>
        <w:br/>
      </w:r>
      <w:r>
        <w:rPr>
          <w:rFonts w:ascii="Times New Roman"/>
          <w:b w:val="false"/>
          <w:i w:val="false"/>
          <w:color w:val="000000"/>
          <w:sz w:val="28"/>
        </w:rPr>
        <w:t xml:space="preserve">
10) Экипаждарды және оларды ұшуға </w:t>
      </w:r>
      <w:r>
        <w:br/>
      </w:r>
      <w:r>
        <w:rPr>
          <w:rFonts w:ascii="Times New Roman"/>
          <w:b w:val="false"/>
          <w:i w:val="false"/>
          <w:color w:val="000000"/>
          <w:sz w:val="28"/>
        </w:rPr>
        <w:t xml:space="preserve">
    жіберуді қалыптастыру. </w:t>
      </w:r>
      <w:r>
        <w:br/>
      </w:r>
      <w:r>
        <w:rPr>
          <w:rFonts w:ascii="Times New Roman"/>
          <w:b w:val="false"/>
          <w:i w:val="false"/>
          <w:color w:val="000000"/>
          <w:sz w:val="28"/>
        </w:rPr>
        <w:t xml:space="preserve">
11) Экипаждың құрамын бекіту тәртібі </w:t>
      </w:r>
      <w:r>
        <w:br/>
      </w:r>
      <w:r>
        <w:rPr>
          <w:rFonts w:ascii="Times New Roman"/>
          <w:b w:val="false"/>
          <w:i w:val="false"/>
          <w:color w:val="000000"/>
          <w:sz w:val="28"/>
        </w:rPr>
        <w:t xml:space="preserve">
    және оны есепке алу. </w:t>
      </w:r>
      <w:r>
        <w:br/>
      </w:r>
      <w:r>
        <w:rPr>
          <w:rFonts w:ascii="Times New Roman"/>
          <w:b w:val="false"/>
          <w:i w:val="false"/>
          <w:color w:val="000000"/>
          <w:sz w:val="28"/>
        </w:rPr>
        <w:t xml:space="preserve">
12) Экипаждардың тұрақтылығы. </w:t>
      </w:r>
      <w:r>
        <w:br/>
      </w:r>
      <w:r>
        <w:rPr>
          <w:rFonts w:ascii="Times New Roman"/>
          <w:b w:val="false"/>
          <w:i w:val="false"/>
          <w:color w:val="000000"/>
          <w:sz w:val="28"/>
        </w:rPr>
        <w:t xml:space="preserve">
13) Экипаждарды маршруттар (жұмыс </w:t>
      </w:r>
      <w:r>
        <w:br/>
      </w:r>
      <w:r>
        <w:rPr>
          <w:rFonts w:ascii="Times New Roman"/>
          <w:b w:val="false"/>
          <w:i w:val="false"/>
          <w:color w:val="000000"/>
          <w:sz w:val="28"/>
        </w:rPr>
        <w:t xml:space="preserve">
    аудандары) бойынша әуеайлақтарға </w:t>
      </w:r>
      <w:r>
        <w:br/>
      </w:r>
      <w:r>
        <w:rPr>
          <w:rFonts w:ascii="Times New Roman"/>
          <w:b w:val="false"/>
          <w:i w:val="false"/>
          <w:color w:val="000000"/>
          <w:sz w:val="28"/>
        </w:rPr>
        <w:t xml:space="preserve">
    жеткізу, экипаждардың таудағы </w:t>
      </w:r>
      <w:r>
        <w:br/>
      </w:r>
      <w:r>
        <w:rPr>
          <w:rFonts w:ascii="Times New Roman"/>
          <w:b w:val="false"/>
          <w:i w:val="false"/>
          <w:color w:val="000000"/>
          <w:sz w:val="28"/>
        </w:rPr>
        <w:t xml:space="preserve">
    әуеайлақтарға жеткізілуін ұйымдастыру. </w:t>
      </w:r>
      <w:r>
        <w:br/>
      </w:r>
      <w:r>
        <w:rPr>
          <w:rFonts w:ascii="Times New Roman"/>
          <w:b w:val="false"/>
          <w:i w:val="false"/>
          <w:color w:val="000000"/>
          <w:sz w:val="28"/>
        </w:rPr>
        <w:t xml:space="preserve">
14) Технология мен технологиялық кестеге </w:t>
      </w:r>
      <w:r>
        <w:br/>
      </w:r>
      <w:r>
        <w:rPr>
          <w:rFonts w:ascii="Times New Roman"/>
          <w:b w:val="false"/>
          <w:i w:val="false"/>
          <w:color w:val="000000"/>
          <w:sz w:val="28"/>
        </w:rPr>
        <w:t xml:space="preserve">
    сәйкес экипаждың ұшу алдындағы </w:t>
      </w:r>
      <w:r>
        <w:br/>
      </w:r>
      <w:r>
        <w:rPr>
          <w:rFonts w:ascii="Times New Roman"/>
          <w:b w:val="false"/>
          <w:i w:val="false"/>
          <w:color w:val="000000"/>
          <w:sz w:val="28"/>
        </w:rPr>
        <w:t xml:space="preserve">
    дайындығын өткізуді ұйымдастыру. </w:t>
      </w:r>
      <w:r>
        <w:br/>
      </w:r>
      <w:r>
        <w:rPr>
          <w:rFonts w:ascii="Times New Roman"/>
          <w:b w:val="false"/>
          <w:i w:val="false"/>
          <w:color w:val="000000"/>
          <w:sz w:val="28"/>
        </w:rPr>
        <w:t xml:space="preserve">
15) Ұшуларды орындауды қамтамасыз ететін </w:t>
      </w:r>
      <w:r>
        <w:br/>
      </w:r>
      <w:r>
        <w:rPr>
          <w:rFonts w:ascii="Times New Roman"/>
          <w:b w:val="false"/>
          <w:i w:val="false"/>
          <w:color w:val="000000"/>
          <w:sz w:val="28"/>
        </w:rPr>
        <w:t xml:space="preserve">
    қызметтерде экипаждарды дайындау. </w:t>
      </w:r>
      <w:r>
        <w:br/>
      </w:r>
      <w:r>
        <w:rPr>
          <w:rFonts w:ascii="Times New Roman"/>
          <w:b w:val="false"/>
          <w:i w:val="false"/>
          <w:color w:val="000000"/>
          <w:sz w:val="28"/>
        </w:rPr>
        <w:t xml:space="preserve">
16) Бақылауды ұйымдастыру және есепке </w:t>
      </w:r>
      <w:r>
        <w:br/>
      </w:r>
      <w:r>
        <w:rPr>
          <w:rFonts w:ascii="Times New Roman"/>
          <w:b w:val="false"/>
          <w:i w:val="false"/>
          <w:color w:val="000000"/>
          <w:sz w:val="28"/>
        </w:rPr>
        <w:t xml:space="preserve">
    алу мен ұшу құжаттамасын жүргізу </w:t>
      </w:r>
      <w:r>
        <w:br/>
      </w:r>
      <w:r>
        <w:rPr>
          <w:rFonts w:ascii="Times New Roman"/>
          <w:b w:val="false"/>
          <w:i w:val="false"/>
          <w:color w:val="000000"/>
          <w:sz w:val="28"/>
        </w:rPr>
        <w:t xml:space="preserve">
    (ұшуға берілетін тапсырма, кіндіктеу </w:t>
      </w:r>
      <w:r>
        <w:br/>
      </w:r>
      <w:r>
        <w:rPr>
          <w:rFonts w:ascii="Times New Roman"/>
          <w:b w:val="false"/>
          <w:i w:val="false"/>
          <w:color w:val="000000"/>
          <w:sz w:val="28"/>
        </w:rPr>
        <w:t xml:space="preserve">
    кестесі, штурмандық борт журналы, </w:t>
      </w:r>
      <w:r>
        <w:br/>
      </w:r>
      <w:r>
        <w:rPr>
          <w:rFonts w:ascii="Times New Roman"/>
          <w:b w:val="false"/>
          <w:i w:val="false"/>
          <w:color w:val="000000"/>
          <w:sz w:val="28"/>
        </w:rPr>
        <w:t xml:space="preserve">
    тасымалдау құжаттары). </w:t>
      </w:r>
      <w:r>
        <w:br/>
      </w:r>
      <w:r>
        <w:rPr>
          <w:rFonts w:ascii="Times New Roman"/>
          <w:b w:val="false"/>
          <w:i w:val="false"/>
          <w:color w:val="000000"/>
          <w:sz w:val="28"/>
        </w:rPr>
        <w:t xml:space="preserve">
17) Экипаждың ұшудан кейінгі талдауын </w:t>
      </w:r>
      <w:r>
        <w:br/>
      </w:r>
      <w:r>
        <w:rPr>
          <w:rFonts w:ascii="Times New Roman"/>
          <w:b w:val="false"/>
          <w:i w:val="false"/>
          <w:color w:val="000000"/>
          <w:sz w:val="28"/>
        </w:rPr>
        <w:t xml:space="preserve">
    ұйымдастыру және өткізу. </w:t>
      </w:r>
      <w:r>
        <w:br/>
      </w:r>
      <w:r>
        <w:rPr>
          <w:rFonts w:ascii="Times New Roman"/>
          <w:b w:val="false"/>
          <w:i w:val="false"/>
          <w:color w:val="000000"/>
          <w:sz w:val="28"/>
        </w:rPr>
        <w:t xml:space="preserve">
18) Ұшуларды базадан тыс орындайтын </w:t>
      </w:r>
      <w:r>
        <w:br/>
      </w:r>
      <w:r>
        <w:rPr>
          <w:rFonts w:ascii="Times New Roman"/>
          <w:b w:val="false"/>
          <w:i w:val="false"/>
          <w:color w:val="000000"/>
          <w:sz w:val="28"/>
        </w:rPr>
        <w:t xml:space="preserve">
    экипаждарды бақылауды ұйымдастыру.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3. Ұшу жұмыстарын талдау және ұшу қауіпсіздігінің жай-күйі: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  Ұшуларға талдау жүргізу мерзімдері </w:t>
      </w:r>
      <w:r>
        <w:br/>
      </w:r>
      <w:r>
        <w:rPr>
          <w:rFonts w:ascii="Times New Roman"/>
          <w:b w:val="false"/>
          <w:i w:val="false"/>
          <w:color w:val="000000"/>
          <w:sz w:val="28"/>
        </w:rPr>
        <w:t xml:space="preserve">
    және журналының болуы (бөлімшелер </w:t>
      </w:r>
      <w:r>
        <w:br/>
      </w:r>
      <w:r>
        <w:rPr>
          <w:rFonts w:ascii="Times New Roman"/>
          <w:b w:val="false"/>
          <w:i w:val="false"/>
          <w:color w:val="000000"/>
          <w:sz w:val="28"/>
        </w:rPr>
        <w:t xml:space="preserve">
    бойынша). </w:t>
      </w:r>
      <w:r>
        <w:br/>
      </w:r>
      <w:r>
        <w:rPr>
          <w:rFonts w:ascii="Times New Roman"/>
          <w:b w:val="false"/>
          <w:i w:val="false"/>
          <w:color w:val="000000"/>
          <w:sz w:val="28"/>
        </w:rPr>
        <w:t xml:space="preserve">
2)  Тексерушілердің ұшу құрамын тексеру </w:t>
      </w:r>
      <w:r>
        <w:br/>
      </w:r>
      <w:r>
        <w:rPr>
          <w:rFonts w:ascii="Times New Roman"/>
          <w:b w:val="false"/>
          <w:i w:val="false"/>
          <w:color w:val="000000"/>
          <w:sz w:val="28"/>
        </w:rPr>
        <w:t xml:space="preserve">
    материалдары (ұшу кітапшалары, </w:t>
      </w:r>
      <w:r>
        <w:br/>
      </w:r>
      <w:r>
        <w:rPr>
          <w:rFonts w:ascii="Times New Roman"/>
          <w:b w:val="false"/>
          <w:i w:val="false"/>
          <w:color w:val="000000"/>
          <w:sz w:val="28"/>
        </w:rPr>
        <w:t xml:space="preserve">
    дайындыққа тапсырмалар, ұшу техникасын, </w:t>
      </w:r>
      <w:r>
        <w:br/>
      </w:r>
      <w:r>
        <w:rPr>
          <w:rFonts w:ascii="Times New Roman"/>
          <w:b w:val="false"/>
          <w:i w:val="false"/>
          <w:color w:val="000000"/>
          <w:sz w:val="28"/>
        </w:rPr>
        <w:t xml:space="preserve">
    ұшақты жүргізуді тексеру актілері). </w:t>
      </w:r>
      <w:r>
        <w:br/>
      </w:r>
      <w:r>
        <w:rPr>
          <w:rFonts w:ascii="Times New Roman"/>
          <w:b w:val="false"/>
          <w:i w:val="false"/>
          <w:color w:val="000000"/>
          <w:sz w:val="28"/>
        </w:rPr>
        <w:t xml:space="preserve">
3)  Авиация персоналы куәлігінің бар </w:t>
      </w:r>
      <w:r>
        <w:br/>
      </w:r>
      <w:r>
        <w:rPr>
          <w:rFonts w:ascii="Times New Roman"/>
          <w:b w:val="false"/>
          <w:i w:val="false"/>
          <w:color w:val="000000"/>
          <w:sz w:val="28"/>
        </w:rPr>
        <w:t xml:space="preserve">
    болуы және оны ресімдеу. </w:t>
      </w:r>
      <w:r>
        <w:br/>
      </w:r>
      <w:r>
        <w:rPr>
          <w:rFonts w:ascii="Times New Roman"/>
          <w:b w:val="false"/>
          <w:i w:val="false"/>
          <w:color w:val="000000"/>
          <w:sz w:val="28"/>
        </w:rPr>
        <w:t xml:space="preserve">
4)  Авиациялық оқиғаларды белгіленген </w:t>
      </w:r>
      <w:r>
        <w:br/>
      </w:r>
      <w:r>
        <w:rPr>
          <w:rFonts w:ascii="Times New Roman"/>
          <w:b w:val="false"/>
          <w:i w:val="false"/>
          <w:color w:val="000000"/>
          <w:sz w:val="28"/>
        </w:rPr>
        <w:t xml:space="preserve">
    тәртіппен есепке алу. </w:t>
      </w:r>
      <w:r>
        <w:br/>
      </w:r>
      <w:r>
        <w:rPr>
          <w:rFonts w:ascii="Times New Roman"/>
          <w:b w:val="false"/>
          <w:i w:val="false"/>
          <w:color w:val="000000"/>
          <w:sz w:val="28"/>
        </w:rPr>
        <w:t xml:space="preserve">
5)  Ұшу қауіпсіздігі бойынша талдаулар </w:t>
      </w:r>
      <w:r>
        <w:br/>
      </w:r>
      <w:r>
        <w:rPr>
          <w:rFonts w:ascii="Times New Roman"/>
          <w:b w:val="false"/>
          <w:i w:val="false"/>
          <w:color w:val="000000"/>
          <w:sz w:val="28"/>
        </w:rPr>
        <w:t xml:space="preserve">
    жасау. </w:t>
      </w:r>
      <w:r>
        <w:br/>
      </w:r>
      <w:r>
        <w:rPr>
          <w:rFonts w:ascii="Times New Roman"/>
          <w:b w:val="false"/>
          <w:i w:val="false"/>
          <w:color w:val="000000"/>
          <w:sz w:val="28"/>
        </w:rPr>
        <w:t xml:space="preserve">
6)  Авиациялық оқиғаларды тексеру </w:t>
      </w:r>
      <w:r>
        <w:br/>
      </w:r>
      <w:r>
        <w:rPr>
          <w:rFonts w:ascii="Times New Roman"/>
          <w:b w:val="false"/>
          <w:i w:val="false"/>
          <w:color w:val="000000"/>
          <w:sz w:val="28"/>
        </w:rPr>
        <w:t xml:space="preserve">
    жөніндегі жұмысқа дайындалған </w:t>
      </w:r>
      <w:r>
        <w:br/>
      </w:r>
      <w:r>
        <w:rPr>
          <w:rFonts w:ascii="Times New Roman"/>
          <w:b w:val="false"/>
          <w:i w:val="false"/>
          <w:color w:val="000000"/>
          <w:sz w:val="28"/>
        </w:rPr>
        <w:t xml:space="preserve">
    мамандардың болуы. </w:t>
      </w:r>
      <w:r>
        <w:br/>
      </w:r>
      <w:r>
        <w:rPr>
          <w:rFonts w:ascii="Times New Roman"/>
          <w:b w:val="false"/>
          <w:i w:val="false"/>
          <w:color w:val="000000"/>
          <w:sz w:val="28"/>
        </w:rPr>
        <w:t xml:space="preserve">
7)  Авиациялық оқиғаларды болдырмау </w:t>
      </w:r>
      <w:r>
        <w:br/>
      </w:r>
      <w:r>
        <w:rPr>
          <w:rFonts w:ascii="Times New Roman"/>
          <w:b w:val="false"/>
          <w:i w:val="false"/>
          <w:color w:val="000000"/>
          <w:sz w:val="28"/>
        </w:rPr>
        <w:t xml:space="preserve">
    жөніндегі алдын алу. </w:t>
      </w:r>
      <w:r>
        <w:br/>
      </w:r>
      <w:r>
        <w:rPr>
          <w:rFonts w:ascii="Times New Roman"/>
          <w:b w:val="false"/>
          <w:i w:val="false"/>
          <w:color w:val="000000"/>
          <w:sz w:val="28"/>
        </w:rPr>
        <w:t xml:space="preserve">
8)  Қауіпсіздік жөніндегі тексерушілердің </w:t>
      </w:r>
      <w:r>
        <w:br/>
      </w:r>
      <w:r>
        <w:rPr>
          <w:rFonts w:ascii="Times New Roman"/>
          <w:b w:val="false"/>
          <w:i w:val="false"/>
          <w:color w:val="000000"/>
          <w:sz w:val="28"/>
        </w:rPr>
        <w:t xml:space="preserve">
    тексеру материалдары, ұшудың орындалуын </w:t>
      </w:r>
      <w:r>
        <w:br/>
      </w:r>
      <w:r>
        <w:rPr>
          <w:rFonts w:ascii="Times New Roman"/>
          <w:b w:val="false"/>
          <w:i w:val="false"/>
          <w:color w:val="000000"/>
          <w:sz w:val="28"/>
        </w:rPr>
        <w:t xml:space="preserve">
    жедел бақылау. </w:t>
      </w:r>
      <w:r>
        <w:br/>
      </w:r>
      <w:r>
        <w:rPr>
          <w:rFonts w:ascii="Times New Roman"/>
          <w:b w:val="false"/>
          <w:i w:val="false"/>
          <w:color w:val="000000"/>
          <w:sz w:val="28"/>
        </w:rPr>
        <w:t xml:space="preserve">
9)  Аттестациялық комиссияның құрамы және </w:t>
      </w:r>
      <w:r>
        <w:br/>
      </w:r>
      <w:r>
        <w:rPr>
          <w:rFonts w:ascii="Times New Roman"/>
          <w:b w:val="false"/>
          <w:i w:val="false"/>
          <w:color w:val="000000"/>
          <w:sz w:val="28"/>
        </w:rPr>
        <w:t xml:space="preserve">
    оның жұмысын ұйымдастыру.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4. Инженерлік-авиациялық қамтамасыз етудің жай-күйі.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  Инженерлік-авиациялық қызметтің </w:t>
      </w:r>
      <w:r>
        <w:br/>
      </w:r>
      <w:r>
        <w:rPr>
          <w:rFonts w:ascii="Times New Roman"/>
          <w:b w:val="false"/>
          <w:i w:val="false"/>
          <w:color w:val="000000"/>
          <w:sz w:val="28"/>
        </w:rPr>
        <w:t xml:space="preserve">
    ұйымдастырушылық құрылымы, бөлімшелер </w:t>
      </w:r>
      <w:r>
        <w:br/>
      </w:r>
      <w:r>
        <w:rPr>
          <w:rFonts w:ascii="Times New Roman"/>
          <w:b w:val="false"/>
          <w:i w:val="false"/>
          <w:color w:val="000000"/>
          <w:sz w:val="28"/>
        </w:rPr>
        <w:t xml:space="preserve">
    туралы ереже. </w:t>
      </w:r>
      <w:r>
        <w:br/>
      </w:r>
      <w:r>
        <w:rPr>
          <w:rFonts w:ascii="Times New Roman"/>
          <w:b w:val="false"/>
          <w:i w:val="false"/>
          <w:color w:val="000000"/>
          <w:sz w:val="28"/>
        </w:rPr>
        <w:t xml:space="preserve">
2)  Инженерлік-авиациялық қызметтің </w:t>
      </w:r>
      <w:r>
        <w:br/>
      </w:r>
      <w:r>
        <w:rPr>
          <w:rFonts w:ascii="Times New Roman"/>
          <w:b w:val="false"/>
          <w:i w:val="false"/>
          <w:color w:val="000000"/>
          <w:sz w:val="28"/>
        </w:rPr>
        <w:t xml:space="preserve">
    штат саны, толықтығы. </w:t>
      </w:r>
      <w:r>
        <w:br/>
      </w:r>
      <w:r>
        <w:rPr>
          <w:rFonts w:ascii="Times New Roman"/>
          <w:b w:val="false"/>
          <w:i w:val="false"/>
          <w:color w:val="000000"/>
          <w:sz w:val="28"/>
        </w:rPr>
        <w:t xml:space="preserve">
3)  Инженерлік-авиациялық құрамның </w:t>
      </w:r>
      <w:r>
        <w:br/>
      </w:r>
      <w:r>
        <w:rPr>
          <w:rFonts w:ascii="Times New Roman"/>
          <w:b w:val="false"/>
          <w:i w:val="false"/>
          <w:color w:val="000000"/>
          <w:sz w:val="28"/>
        </w:rPr>
        <w:t xml:space="preserve">
    лауазымдық нұсқаулықтары. </w:t>
      </w:r>
      <w:r>
        <w:br/>
      </w:r>
      <w:r>
        <w:rPr>
          <w:rFonts w:ascii="Times New Roman"/>
          <w:b w:val="false"/>
          <w:i w:val="false"/>
          <w:color w:val="000000"/>
          <w:sz w:val="28"/>
        </w:rPr>
        <w:t xml:space="preserve">
4)  Инженерлік-авиациялық құрамның </w:t>
      </w:r>
      <w:r>
        <w:br/>
      </w:r>
      <w:r>
        <w:rPr>
          <w:rFonts w:ascii="Times New Roman"/>
          <w:b w:val="false"/>
          <w:i w:val="false"/>
          <w:color w:val="000000"/>
          <w:sz w:val="28"/>
        </w:rPr>
        <w:t xml:space="preserve">
    біліктілігі, инженерлік-авиациялық </w:t>
      </w:r>
      <w:r>
        <w:br/>
      </w:r>
      <w:r>
        <w:rPr>
          <w:rFonts w:ascii="Times New Roman"/>
          <w:b w:val="false"/>
          <w:i w:val="false"/>
          <w:color w:val="000000"/>
          <w:sz w:val="28"/>
        </w:rPr>
        <w:t xml:space="preserve">
    қызметтің авиациялық персоналы </w:t>
      </w:r>
      <w:r>
        <w:br/>
      </w:r>
      <w:r>
        <w:rPr>
          <w:rFonts w:ascii="Times New Roman"/>
          <w:b w:val="false"/>
          <w:i w:val="false"/>
          <w:color w:val="000000"/>
          <w:sz w:val="28"/>
        </w:rPr>
        <w:t xml:space="preserve">
    куәліктерінің бар болуы және </w:t>
      </w:r>
      <w:r>
        <w:br/>
      </w:r>
      <w:r>
        <w:rPr>
          <w:rFonts w:ascii="Times New Roman"/>
          <w:b w:val="false"/>
          <w:i w:val="false"/>
          <w:color w:val="000000"/>
          <w:sz w:val="28"/>
        </w:rPr>
        <w:t xml:space="preserve">
    жарамдылығы. </w:t>
      </w:r>
      <w:r>
        <w:br/>
      </w:r>
      <w:r>
        <w:rPr>
          <w:rFonts w:ascii="Times New Roman"/>
          <w:b w:val="false"/>
          <w:i w:val="false"/>
          <w:color w:val="000000"/>
          <w:sz w:val="28"/>
        </w:rPr>
        <w:t xml:space="preserve">
5)  Нормативтік құжаттаманың бақылау </w:t>
      </w:r>
      <w:r>
        <w:br/>
      </w:r>
      <w:r>
        <w:rPr>
          <w:rFonts w:ascii="Times New Roman"/>
          <w:b w:val="false"/>
          <w:i w:val="false"/>
          <w:color w:val="000000"/>
          <w:sz w:val="28"/>
        </w:rPr>
        <w:t xml:space="preserve">
    даналарының бар болуы және оны жүргізу, </w:t>
      </w:r>
      <w:r>
        <w:br/>
      </w:r>
      <w:r>
        <w:rPr>
          <w:rFonts w:ascii="Times New Roman"/>
          <w:b w:val="false"/>
          <w:i w:val="false"/>
          <w:color w:val="000000"/>
          <w:sz w:val="28"/>
        </w:rPr>
        <w:t xml:space="preserve">
    өзгерістерді енгізудің уақтылығы. </w:t>
      </w:r>
      <w:r>
        <w:br/>
      </w:r>
      <w:r>
        <w:rPr>
          <w:rFonts w:ascii="Times New Roman"/>
          <w:b w:val="false"/>
          <w:i w:val="false"/>
          <w:color w:val="000000"/>
          <w:sz w:val="28"/>
        </w:rPr>
        <w:t xml:space="preserve">
6)  Пайдалану құжаттамасының бақылау </w:t>
      </w:r>
      <w:r>
        <w:br/>
      </w:r>
      <w:r>
        <w:rPr>
          <w:rFonts w:ascii="Times New Roman"/>
          <w:b w:val="false"/>
          <w:i w:val="false"/>
          <w:color w:val="000000"/>
          <w:sz w:val="28"/>
        </w:rPr>
        <w:t xml:space="preserve">
    даналарының бар болуы және оны жүргізу </w:t>
      </w:r>
      <w:r>
        <w:br/>
      </w:r>
      <w:r>
        <w:rPr>
          <w:rFonts w:ascii="Times New Roman"/>
          <w:b w:val="false"/>
          <w:i w:val="false"/>
          <w:color w:val="000000"/>
          <w:sz w:val="28"/>
        </w:rPr>
        <w:t xml:space="preserve">
    (техникалық қызмет көрсету регламенті, </w:t>
      </w:r>
      <w:r>
        <w:br/>
      </w:r>
      <w:r>
        <w:rPr>
          <w:rFonts w:ascii="Times New Roman"/>
          <w:b w:val="false"/>
          <w:i w:val="false"/>
          <w:color w:val="000000"/>
          <w:sz w:val="28"/>
        </w:rPr>
        <w:t xml:space="preserve">
    аса жеңіл авиацияның әуе кемелерін </w:t>
      </w:r>
      <w:r>
        <w:br/>
      </w:r>
      <w:r>
        <w:rPr>
          <w:rFonts w:ascii="Times New Roman"/>
          <w:b w:val="false"/>
          <w:i w:val="false"/>
          <w:color w:val="000000"/>
          <w:sz w:val="28"/>
        </w:rPr>
        <w:t xml:space="preserve">
    әрбір түріне арналған техникалық </w:t>
      </w:r>
      <w:r>
        <w:br/>
      </w:r>
      <w:r>
        <w:rPr>
          <w:rFonts w:ascii="Times New Roman"/>
          <w:b w:val="false"/>
          <w:i w:val="false"/>
          <w:color w:val="000000"/>
          <w:sz w:val="28"/>
        </w:rPr>
        <w:t xml:space="preserve">
    пайдалану жөніндегі басшылық). </w:t>
      </w:r>
      <w:r>
        <w:br/>
      </w:r>
      <w:r>
        <w:rPr>
          <w:rFonts w:ascii="Times New Roman"/>
          <w:b w:val="false"/>
          <w:i w:val="false"/>
          <w:color w:val="000000"/>
          <w:sz w:val="28"/>
        </w:rPr>
        <w:t xml:space="preserve">
7)  Техникалық қызмет көрсету бойынша </w:t>
      </w:r>
      <w:r>
        <w:br/>
      </w:r>
      <w:r>
        <w:rPr>
          <w:rFonts w:ascii="Times New Roman"/>
          <w:b w:val="false"/>
          <w:i w:val="false"/>
          <w:color w:val="000000"/>
          <w:sz w:val="28"/>
        </w:rPr>
        <w:t xml:space="preserve">
    өндірістік құжаттаманың бар болуы </w:t>
      </w:r>
      <w:r>
        <w:br/>
      </w:r>
      <w:r>
        <w:rPr>
          <w:rFonts w:ascii="Times New Roman"/>
          <w:b w:val="false"/>
          <w:i w:val="false"/>
          <w:color w:val="000000"/>
          <w:sz w:val="28"/>
        </w:rPr>
        <w:t xml:space="preserve">
    және оны жүргізу, оның ресімделуі. </w:t>
      </w:r>
      <w:r>
        <w:br/>
      </w:r>
      <w:r>
        <w:rPr>
          <w:rFonts w:ascii="Times New Roman"/>
          <w:b w:val="false"/>
          <w:i w:val="false"/>
          <w:color w:val="000000"/>
          <w:sz w:val="28"/>
        </w:rPr>
        <w:t xml:space="preserve">
8)  Аса жеңіл авиацияның әуе кемелері </w:t>
      </w:r>
      <w:r>
        <w:br/>
      </w:r>
      <w:r>
        <w:rPr>
          <w:rFonts w:ascii="Times New Roman"/>
          <w:b w:val="false"/>
          <w:i w:val="false"/>
          <w:color w:val="000000"/>
          <w:sz w:val="28"/>
        </w:rPr>
        <w:t xml:space="preserve">
    альбомдарының, негізгі жүйелері электр </w:t>
      </w:r>
      <w:r>
        <w:br/>
      </w:r>
      <w:r>
        <w:rPr>
          <w:rFonts w:ascii="Times New Roman"/>
          <w:b w:val="false"/>
          <w:i w:val="false"/>
          <w:color w:val="000000"/>
          <w:sz w:val="28"/>
        </w:rPr>
        <w:t xml:space="preserve">
    сызбаларының, бөлшектері мен тораптары </w:t>
      </w:r>
      <w:r>
        <w:br/>
      </w:r>
      <w:r>
        <w:rPr>
          <w:rFonts w:ascii="Times New Roman"/>
          <w:b w:val="false"/>
          <w:i w:val="false"/>
          <w:color w:val="000000"/>
          <w:sz w:val="28"/>
        </w:rPr>
        <w:t xml:space="preserve">
    каталогының бар болуы. </w:t>
      </w:r>
      <w:r>
        <w:br/>
      </w:r>
      <w:r>
        <w:rPr>
          <w:rFonts w:ascii="Times New Roman"/>
          <w:b w:val="false"/>
          <w:i w:val="false"/>
          <w:color w:val="000000"/>
          <w:sz w:val="28"/>
        </w:rPr>
        <w:t xml:space="preserve">
9)  Басқа кәсіпорындарымен жасасқан </w:t>
      </w:r>
      <w:r>
        <w:br/>
      </w:r>
      <w:r>
        <w:rPr>
          <w:rFonts w:ascii="Times New Roman"/>
          <w:b w:val="false"/>
          <w:i w:val="false"/>
          <w:color w:val="000000"/>
          <w:sz w:val="28"/>
        </w:rPr>
        <w:t xml:space="preserve">
    шарттар бойынша техникалық қызмет </w:t>
      </w:r>
      <w:r>
        <w:br/>
      </w:r>
      <w:r>
        <w:rPr>
          <w:rFonts w:ascii="Times New Roman"/>
          <w:b w:val="false"/>
          <w:i w:val="false"/>
          <w:color w:val="000000"/>
          <w:sz w:val="28"/>
        </w:rPr>
        <w:t xml:space="preserve">
    көрсетуді жоспарлауды ұйымдастыру мен </w:t>
      </w:r>
      <w:r>
        <w:br/>
      </w:r>
      <w:r>
        <w:rPr>
          <w:rFonts w:ascii="Times New Roman"/>
          <w:b w:val="false"/>
          <w:i w:val="false"/>
          <w:color w:val="000000"/>
          <w:sz w:val="28"/>
        </w:rPr>
        <w:t xml:space="preserve">
    орындау және пайдаланылатын әуе </w:t>
      </w:r>
      <w:r>
        <w:br/>
      </w:r>
      <w:r>
        <w:rPr>
          <w:rFonts w:ascii="Times New Roman"/>
          <w:b w:val="false"/>
          <w:i w:val="false"/>
          <w:color w:val="000000"/>
          <w:sz w:val="28"/>
        </w:rPr>
        <w:t xml:space="preserve">
    кемелерін техникалық қызмет көрсетуді </w:t>
      </w:r>
      <w:r>
        <w:br/>
      </w:r>
      <w:r>
        <w:rPr>
          <w:rFonts w:ascii="Times New Roman"/>
          <w:b w:val="false"/>
          <w:i w:val="false"/>
          <w:color w:val="000000"/>
          <w:sz w:val="28"/>
        </w:rPr>
        <w:t xml:space="preserve">
    орындауға жарамдылық сертификатының </w:t>
      </w:r>
      <w:r>
        <w:br/>
      </w:r>
      <w:r>
        <w:rPr>
          <w:rFonts w:ascii="Times New Roman"/>
          <w:b w:val="false"/>
          <w:i w:val="false"/>
          <w:color w:val="000000"/>
          <w:sz w:val="28"/>
        </w:rPr>
        <w:t xml:space="preserve">
    бар болуы. </w:t>
      </w:r>
      <w:r>
        <w:br/>
      </w:r>
      <w:r>
        <w:rPr>
          <w:rFonts w:ascii="Times New Roman"/>
          <w:b w:val="false"/>
          <w:i w:val="false"/>
          <w:color w:val="000000"/>
          <w:sz w:val="28"/>
        </w:rPr>
        <w:t xml:space="preserve">
10) Қордың (техникалық қызмет көрсету </w:t>
      </w:r>
      <w:r>
        <w:br/>
      </w:r>
      <w:r>
        <w:rPr>
          <w:rFonts w:ascii="Times New Roman"/>
          <w:b w:val="false"/>
          <w:i w:val="false"/>
          <w:color w:val="000000"/>
          <w:sz w:val="28"/>
        </w:rPr>
        <w:t xml:space="preserve">
    кезінде қажеттілігі туындайтын айналым </w:t>
      </w:r>
      <w:r>
        <w:br/>
      </w:r>
      <w:r>
        <w:rPr>
          <w:rFonts w:ascii="Times New Roman"/>
          <w:b w:val="false"/>
          <w:i w:val="false"/>
          <w:color w:val="000000"/>
          <w:sz w:val="28"/>
        </w:rPr>
        <w:t xml:space="preserve">
    қорының және қосалқы бөлшектердің, </w:t>
      </w:r>
      <w:r>
        <w:br/>
      </w:r>
      <w:r>
        <w:rPr>
          <w:rFonts w:ascii="Times New Roman"/>
          <w:b w:val="false"/>
          <w:i w:val="false"/>
          <w:color w:val="000000"/>
          <w:sz w:val="28"/>
        </w:rPr>
        <w:t xml:space="preserve">
    арнайы майлар мен сұйықтықтардың, </w:t>
      </w:r>
      <w:r>
        <w:br/>
      </w:r>
      <w:r>
        <w:rPr>
          <w:rFonts w:ascii="Times New Roman"/>
          <w:b w:val="false"/>
          <w:i w:val="false"/>
          <w:color w:val="000000"/>
          <w:sz w:val="28"/>
        </w:rPr>
        <w:t xml:space="preserve">
    шығыс материалдарының және с.с.) </w:t>
      </w:r>
      <w:r>
        <w:br/>
      </w:r>
      <w:r>
        <w:rPr>
          <w:rFonts w:ascii="Times New Roman"/>
          <w:b w:val="false"/>
          <w:i w:val="false"/>
          <w:color w:val="000000"/>
          <w:sz w:val="28"/>
        </w:rPr>
        <w:t xml:space="preserve">
    бар болуы. </w:t>
      </w:r>
      <w:r>
        <w:br/>
      </w:r>
      <w:r>
        <w:rPr>
          <w:rFonts w:ascii="Times New Roman"/>
          <w:b w:val="false"/>
          <w:i w:val="false"/>
          <w:color w:val="000000"/>
          <w:sz w:val="28"/>
        </w:rPr>
        <w:t xml:space="preserve">
11) Шектеулі ресурсы бар аса жеңіл </w:t>
      </w:r>
      <w:r>
        <w:br/>
      </w:r>
      <w:r>
        <w:rPr>
          <w:rFonts w:ascii="Times New Roman"/>
          <w:b w:val="false"/>
          <w:i w:val="false"/>
          <w:color w:val="000000"/>
          <w:sz w:val="28"/>
        </w:rPr>
        <w:t xml:space="preserve">
    авиацияның әуе кемелері паркінің </w:t>
      </w:r>
      <w:r>
        <w:br/>
      </w:r>
      <w:r>
        <w:rPr>
          <w:rFonts w:ascii="Times New Roman"/>
          <w:b w:val="false"/>
          <w:i w:val="false"/>
          <w:color w:val="000000"/>
          <w:sz w:val="28"/>
        </w:rPr>
        <w:t xml:space="preserve">
    жұмысын, авиақозғалтқыштарды, жабдықты </w:t>
      </w:r>
      <w:r>
        <w:br/>
      </w:r>
      <w:r>
        <w:rPr>
          <w:rFonts w:ascii="Times New Roman"/>
          <w:b w:val="false"/>
          <w:i w:val="false"/>
          <w:color w:val="000000"/>
          <w:sz w:val="28"/>
        </w:rPr>
        <w:t xml:space="preserve">
    және агрегаттарды есепке алудың </w:t>
      </w:r>
      <w:r>
        <w:br/>
      </w:r>
      <w:r>
        <w:rPr>
          <w:rFonts w:ascii="Times New Roman"/>
          <w:b w:val="false"/>
          <w:i w:val="false"/>
          <w:color w:val="000000"/>
          <w:sz w:val="28"/>
        </w:rPr>
        <w:t xml:space="preserve">
    белгіленген нысанын жүргізу. </w:t>
      </w:r>
      <w:r>
        <w:br/>
      </w:r>
      <w:r>
        <w:rPr>
          <w:rFonts w:ascii="Times New Roman"/>
          <w:b w:val="false"/>
          <w:i w:val="false"/>
          <w:color w:val="000000"/>
          <w:sz w:val="28"/>
        </w:rPr>
        <w:t xml:space="preserve">
12) Аса жеңіл авиация әуе кемелерінің </w:t>
      </w:r>
      <w:r>
        <w:br/>
      </w:r>
      <w:r>
        <w:rPr>
          <w:rFonts w:ascii="Times New Roman"/>
          <w:b w:val="false"/>
          <w:i w:val="false"/>
          <w:color w:val="000000"/>
          <w:sz w:val="28"/>
        </w:rPr>
        <w:t xml:space="preserve">
    бір реттік тексерулерін және жұмысын </w:t>
      </w:r>
      <w:r>
        <w:br/>
      </w:r>
      <w:r>
        <w:rPr>
          <w:rFonts w:ascii="Times New Roman"/>
          <w:b w:val="false"/>
          <w:i w:val="false"/>
          <w:color w:val="000000"/>
          <w:sz w:val="28"/>
        </w:rPr>
        <w:t xml:space="preserve">
    жоспарлау мен есепке алудың уақтылығы. </w:t>
      </w:r>
      <w:r>
        <w:br/>
      </w:r>
      <w:r>
        <w:rPr>
          <w:rFonts w:ascii="Times New Roman"/>
          <w:b w:val="false"/>
          <w:i w:val="false"/>
          <w:color w:val="000000"/>
          <w:sz w:val="28"/>
        </w:rPr>
        <w:t xml:space="preserve">
13) Агрегаттарды ауыстырып қою есебі. </w:t>
      </w:r>
      <w:r>
        <w:br/>
      </w:r>
      <w:r>
        <w:rPr>
          <w:rFonts w:ascii="Times New Roman"/>
          <w:b w:val="false"/>
          <w:i w:val="false"/>
          <w:color w:val="000000"/>
          <w:sz w:val="28"/>
        </w:rPr>
        <w:t xml:space="preserve">
14) Ұшу кезінде және жерде анықталған </w:t>
      </w:r>
      <w:r>
        <w:br/>
      </w:r>
      <w:r>
        <w:rPr>
          <w:rFonts w:ascii="Times New Roman"/>
          <w:b w:val="false"/>
          <w:i w:val="false"/>
          <w:color w:val="000000"/>
          <w:sz w:val="28"/>
        </w:rPr>
        <w:t xml:space="preserve">
    авиациялық техниканың істен шығулары </w:t>
      </w:r>
      <w:r>
        <w:br/>
      </w:r>
      <w:r>
        <w:rPr>
          <w:rFonts w:ascii="Times New Roman"/>
          <w:b w:val="false"/>
          <w:i w:val="false"/>
          <w:color w:val="000000"/>
          <w:sz w:val="28"/>
        </w:rPr>
        <w:t xml:space="preserve">
    мен ақаулары жөнінде деректерді жинау, </w:t>
      </w:r>
      <w:r>
        <w:br/>
      </w:r>
      <w:r>
        <w:rPr>
          <w:rFonts w:ascii="Times New Roman"/>
          <w:b w:val="false"/>
          <w:i w:val="false"/>
          <w:color w:val="000000"/>
          <w:sz w:val="28"/>
        </w:rPr>
        <w:t xml:space="preserve">
    есепке алу және өңдеу. </w:t>
      </w:r>
      <w:r>
        <w:br/>
      </w:r>
      <w:r>
        <w:rPr>
          <w:rFonts w:ascii="Times New Roman"/>
          <w:b w:val="false"/>
          <w:i w:val="false"/>
          <w:color w:val="000000"/>
          <w:sz w:val="28"/>
        </w:rPr>
        <w:t xml:space="preserve">
15) Авиациялық техниканың сенімділігін </w:t>
      </w:r>
      <w:r>
        <w:br/>
      </w:r>
      <w:r>
        <w:rPr>
          <w:rFonts w:ascii="Times New Roman"/>
          <w:b w:val="false"/>
          <w:i w:val="false"/>
          <w:color w:val="000000"/>
          <w:sz w:val="28"/>
        </w:rPr>
        <w:t xml:space="preserve">
    талдау, аса жеңіл авиацияның әуе </w:t>
      </w:r>
      <w:r>
        <w:br/>
      </w:r>
      <w:r>
        <w:rPr>
          <w:rFonts w:ascii="Times New Roman"/>
          <w:b w:val="false"/>
          <w:i w:val="false"/>
          <w:color w:val="000000"/>
          <w:sz w:val="28"/>
        </w:rPr>
        <w:t xml:space="preserve">
    кемелерін пайдалану тәжірибесін талдау </w:t>
      </w:r>
      <w:r>
        <w:br/>
      </w:r>
      <w:r>
        <w:rPr>
          <w:rFonts w:ascii="Times New Roman"/>
          <w:b w:val="false"/>
          <w:i w:val="false"/>
          <w:color w:val="000000"/>
          <w:sz w:val="28"/>
        </w:rPr>
        <w:t xml:space="preserve">
    және қорытындылау </w:t>
      </w:r>
      <w:r>
        <w:br/>
      </w:r>
      <w:r>
        <w:rPr>
          <w:rFonts w:ascii="Times New Roman"/>
          <w:b w:val="false"/>
          <w:i w:val="false"/>
          <w:color w:val="000000"/>
          <w:sz w:val="28"/>
        </w:rPr>
        <w:t xml:space="preserve">
16) Техникалық бақылау бөлімінің толықтығы. </w:t>
      </w:r>
      <w:r>
        <w:br/>
      </w:r>
      <w:r>
        <w:rPr>
          <w:rFonts w:ascii="Times New Roman"/>
          <w:b w:val="false"/>
          <w:i w:val="false"/>
          <w:color w:val="000000"/>
          <w:sz w:val="28"/>
        </w:rPr>
        <w:t xml:space="preserve">
17) Аса жеңіл авиацияның әуе кемелеріне </w:t>
      </w:r>
      <w:r>
        <w:br/>
      </w:r>
      <w:r>
        <w:rPr>
          <w:rFonts w:ascii="Times New Roman"/>
          <w:b w:val="false"/>
          <w:i w:val="false"/>
          <w:color w:val="000000"/>
          <w:sz w:val="28"/>
        </w:rPr>
        <w:t xml:space="preserve">
    техникалық қызмет көрсетудің </w:t>
      </w:r>
      <w:r>
        <w:br/>
      </w:r>
      <w:r>
        <w:rPr>
          <w:rFonts w:ascii="Times New Roman"/>
          <w:b w:val="false"/>
          <w:i w:val="false"/>
          <w:color w:val="000000"/>
          <w:sz w:val="28"/>
        </w:rPr>
        <w:t xml:space="preserve">
    ұйымдастырылуын бақылау. </w:t>
      </w:r>
      <w:r>
        <w:br/>
      </w:r>
      <w:r>
        <w:rPr>
          <w:rFonts w:ascii="Times New Roman"/>
          <w:b w:val="false"/>
          <w:i w:val="false"/>
          <w:color w:val="000000"/>
          <w:sz w:val="28"/>
        </w:rPr>
        <w:t xml:space="preserve">
18) Сапа талдауының болуы, оның </w:t>
      </w:r>
      <w:r>
        <w:br/>
      </w:r>
      <w:r>
        <w:rPr>
          <w:rFonts w:ascii="Times New Roman"/>
          <w:b w:val="false"/>
          <w:i w:val="false"/>
          <w:color w:val="000000"/>
          <w:sz w:val="28"/>
        </w:rPr>
        <w:t xml:space="preserve">
    технологиялық тәртіпті бұзулардың </w:t>
      </w:r>
      <w:r>
        <w:br/>
      </w:r>
      <w:r>
        <w:rPr>
          <w:rFonts w:ascii="Times New Roman"/>
          <w:b w:val="false"/>
          <w:i w:val="false"/>
          <w:color w:val="000000"/>
          <w:sz w:val="28"/>
        </w:rPr>
        <w:t xml:space="preserve">
    алдын алуға бағытталуы. </w:t>
      </w:r>
      <w:r>
        <w:br/>
      </w:r>
      <w:r>
        <w:rPr>
          <w:rFonts w:ascii="Times New Roman"/>
          <w:b w:val="false"/>
          <w:i w:val="false"/>
          <w:color w:val="000000"/>
          <w:sz w:val="28"/>
        </w:rPr>
        <w:t xml:space="preserve">
19) Метрологиялық қамтамасыз етуді бақылау. </w:t>
      </w:r>
      <w:r>
        <w:br/>
      </w:r>
      <w:r>
        <w:rPr>
          <w:rFonts w:ascii="Times New Roman"/>
          <w:b w:val="false"/>
          <w:i w:val="false"/>
          <w:color w:val="000000"/>
          <w:sz w:val="28"/>
        </w:rPr>
        <w:t xml:space="preserve">
20) Аса жеңіл авиацияның әуе кемелері </w:t>
      </w:r>
      <w:r>
        <w:br/>
      </w:r>
      <w:r>
        <w:rPr>
          <w:rFonts w:ascii="Times New Roman"/>
          <w:b w:val="false"/>
          <w:i w:val="false"/>
          <w:color w:val="000000"/>
          <w:sz w:val="28"/>
        </w:rPr>
        <w:t xml:space="preserve">
    ұшу-техникалық сипаттамаларының ұшуды </w:t>
      </w:r>
      <w:r>
        <w:br/>
      </w:r>
      <w:r>
        <w:rPr>
          <w:rFonts w:ascii="Times New Roman"/>
          <w:b w:val="false"/>
          <w:i w:val="false"/>
          <w:color w:val="000000"/>
          <w:sz w:val="28"/>
        </w:rPr>
        <w:t xml:space="preserve">
    пайдалану жөніндегі басшылықтың </w:t>
      </w:r>
      <w:r>
        <w:br/>
      </w:r>
      <w:r>
        <w:rPr>
          <w:rFonts w:ascii="Times New Roman"/>
          <w:b w:val="false"/>
          <w:i w:val="false"/>
          <w:color w:val="000000"/>
          <w:sz w:val="28"/>
        </w:rPr>
        <w:t xml:space="preserve">
    талаптарына сәйкестігін бақылау. </w:t>
      </w:r>
      <w:r>
        <w:br/>
      </w:r>
      <w:r>
        <w:rPr>
          <w:rFonts w:ascii="Times New Roman"/>
          <w:b w:val="false"/>
          <w:i w:val="false"/>
          <w:color w:val="000000"/>
          <w:sz w:val="28"/>
        </w:rPr>
        <w:t xml:space="preserve">
21) Күзгі-қысқы мезгілге және көктемгі-жазғы </w:t>
      </w:r>
      <w:r>
        <w:br/>
      </w:r>
      <w:r>
        <w:rPr>
          <w:rFonts w:ascii="Times New Roman"/>
          <w:b w:val="false"/>
          <w:i w:val="false"/>
          <w:color w:val="000000"/>
          <w:sz w:val="28"/>
        </w:rPr>
        <w:t xml:space="preserve">
    мезгілге дайындық жоспарының болуы және </w:t>
      </w:r>
      <w:r>
        <w:br/>
      </w:r>
      <w:r>
        <w:rPr>
          <w:rFonts w:ascii="Times New Roman"/>
          <w:b w:val="false"/>
          <w:i w:val="false"/>
          <w:color w:val="000000"/>
          <w:sz w:val="28"/>
        </w:rPr>
        <w:t xml:space="preserve">
    орындалуы. </w:t>
      </w:r>
      <w:r>
        <w:br/>
      </w:r>
      <w:r>
        <w:rPr>
          <w:rFonts w:ascii="Times New Roman"/>
          <w:b w:val="false"/>
          <w:i w:val="false"/>
          <w:color w:val="000000"/>
          <w:sz w:val="28"/>
        </w:rPr>
        <w:t xml:space="preserve">
22) Аса жеңіл авиацияның әуе кемелерін </w:t>
      </w:r>
      <w:r>
        <w:br/>
      </w:r>
      <w:r>
        <w:rPr>
          <w:rFonts w:ascii="Times New Roman"/>
          <w:b w:val="false"/>
          <w:i w:val="false"/>
          <w:color w:val="000000"/>
          <w:sz w:val="28"/>
        </w:rPr>
        <w:t xml:space="preserve">
    инспекторлық тексеру есебі және </w:t>
      </w:r>
      <w:r>
        <w:br/>
      </w:r>
      <w:r>
        <w:rPr>
          <w:rFonts w:ascii="Times New Roman"/>
          <w:b w:val="false"/>
          <w:i w:val="false"/>
          <w:color w:val="000000"/>
          <w:sz w:val="28"/>
        </w:rPr>
        <w:t xml:space="preserve">
    оны жүргізу.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5. Өндірістік база.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  Техникалық қызмет көрсету мен </w:t>
      </w:r>
      <w:r>
        <w:br/>
      </w:r>
      <w:r>
        <w:rPr>
          <w:rFonts w:ascii="Times New Roman"/>
          <w:b w:val="false"/>
          <w:i w:val="false"/>
          <w:color w:val="000000"/>
          <w:sz w:val="28"/>
        </w:rPr>
        <w:t xml:space="preserve">
    авиациялық техниканы жөндеуге </w:t>
      </w:r>
      <w:r>
        <w:br/>
      </w:r>
      <w:r>
        <w:rPr>
          <w:rFonts w:ascii="Times New Roman"/>
          <w:b w:val="false"/>
          <w:i w:val="false"/>
          <w:color w:val="000000"/>
          <w:sz w:val="28"/>
        </w:rPr>
        <w:t xml:space="preserve">
    арналған қоймалар мен ықтамалардың </w:t>
      </w:r>
      <w:r>
        <w:br/>
      </w:r>
      <w:r>
        <w:rPr>
          <w:rFonts w:ascii="Times New Roman"/>
          <w:b w:val="false"/>
          <w:i w:val="false"/>
          <w:color w:val="000000"/>
          <w:sz w:val="28"/>
        </w:rPr>
        <w:t xml:space="preserve">
    болуы және оларды күтіп ұстау. Олардың </w:t>
      </w:r>
      <w:r>
        <w:br/>
      </w:r>
      <w:r>
        <w:rPr>
          <w:rFonts w:ascii="Times New Roman"/>
          <w:b w:val="false"/>
          <w:i w:val="false"/>
          <w:color w:val="000000"/>
          <w:sz w:val="28"/>
        </w:rPr>
        <w:t xml:space="preserve">
    авиациялық техниканы техникалық </w:t>
      </w:r>
      <w:r>
        <w:br/>
      </w:r>
      <w:r>
        <w:rPr>
          <w:rFonts w:ascii="Times New Roman"/>
          <w:b w:val="false"/>
          <w:i w:val="false"/>
          <w:color w:val="000000"/>
          <w:sz w:val="28"/>
        </w:rPr>
        <w:t xml:space="preserve">
    пайдалану және жөндеу жөніндегі </w:t>
      </w:r>
      <w:r>
        <w:br/>
      </w:r>
      <w:r>
        <w:rPr>
          <w:rFonts w:ascii="Times New Roman"/>
          <w:b w:val="false"/>
          <w:i w:val="false"/>
          <w:color w:val="000000"/>
          <w:sz w:val="28"/>
        </w:rPr>
        <w:t xml:space="preserve">
    нұсқаулықтың талаптарына сәйкес болуы. </w:t>
      </w:r>
      <w:r>
        <w:br/>
      </w:r>
      <w:r>
        <w:rPr>
          <w:rFonts w:ascii="Times New Roman"/>
          <w:b w:val="false"/>
          <w:i w:val="false"/>
          <w:color w:val="000000"/>
          <w:sz w:val="28"/>
        </w:rPr>
        <w:t xml:space="preserve">
2)  Инженерлік-авиациялық персоналға </w:t>
      </w:r>
      <w:r>
        <w:br/>
      </w:r>
      <w:r>
        <w:rPr>
          <w:rFonts w:ascii="Times New Roman"/>
          <w:b w:val="false"/>
          <w:i w:val="false"/>
          <w:color w:val="000000"/>
          <w:sz w:val="28"/>
        </w:rPr>
        <w:t xml:space="preserve">
    арналған тұрмыстық үй-жайлардың, </w:t>
      </w:r>
      <w:r>
        <w:br/>
      </w:r>
      <w:r>
        <w:rPr>
          <w:rFonts w:ascii="Times New Roman"/>
          <w:b w:val="false"/>
          <w:i w:val="false"/>
          <w:color w:val="000000"/>
          <w:sz w:val="28"/>
        </w:rPr>
        <w:t xml:space="preserve">
    өндірістік ғимараттардың болуы және </w:t>
      </w:r>
      <w:r>
        <w:br/>
      </w:r>
      <w:r>
        <w:rPr>
          <w:rFonts w:ascii="Times New Roman"/>
          <w:b w:val="false"/>
          <w:i w:val="false"/>
          <w:color w:val="000000"/>
          <w:sz w:val="28"/>
        </w:rPr>
        <w:t xml:space="preserve">
    олардың жай-күйі, оларда өндірістік </w:t>
      </w:r>
      <w:r>
        <w:br/>
      </w:r>
      <w:r>
        <w:rPr>
          <w:rFonts w:ascii="Times New Roman"/>
          <w:b w:val="false"/>
          <w:i w:val="false"/>
          <w:color w:val="000000"/>
          <w:sz w:val="28"/>
        </w:rPr>
        <w:t xml:space="preserve">
    санитария, өрт қауіпсіздігінің ережесі </w:t>
      </w:r>
      <w:r>
        <w:br/>
      </w:r>
      <w:r>
        <w:rPr>
          <w:rFonts w:ascii="Times New Roman"/>
          <w:b w:val="false"/>
          <w:i w:val="false"/>
          <w:color w:val="000000"/>
          <w:sz w:val="28"/>
        </w:rPr>
        <w:t xml:space="preserve">
    талаптарының сақталуы. </w:t>
      </w:r>
      <w:r>
        <w:br/>
      </w:r>
      <w:r>
        <w:rPr>
          <w:rFonts w:ascii="Times New Roman"/>
          <w:b w:val="false"/>
          <w:i w:val="false"/>
          <w:color w:val="000000"/>
          <w:sz w:val="28"/>
        </w:rPr>
        <w:t xml:space="preserve">
3)  Жалға алынған құрылыстарды және жердегі </w:t>
      </w:r>
      <w:r>
        <w:br/>
      </w:r>
      <w:r>
        <w:rPr>
          <w:rFonts w:ascii="Times New Roman"/>
          <w:b w:val="false"/>
          <w:i w:val="false"/>
          <w:color w:val="000000"/>
          <w:sz w:val="28"/>
        </w:rPr>
        <w:t xml:space="preserve">
    қызмет көрсету құралдарын пайдалану </w:t>
      </w:r>
      <w:r>
        <w:br/>
      </w:r>
      <w:r>
        <w:rPr>
          <w:rFonts w:ascii="Times New Roman"/>
          <w:b w:val="false"/>
          <w:i w:val="false"/>
          <w:color w:val="000000"/>
          <w:sz w:val="28"/>
        </w:rPr>
        <w:t xml:space="preserve">
    шарттарының болуы.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6. Әуе кемелері.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  Қолда бар аса жеңіл авиация әуе </w:t>
      </w:r>
      <w:r>
        <w:br/>
      </w:r>
      <w:r>
        <w:rPr>
          <w:rFonts w:ascii="Times New Roman"/>
          <w:b w:val="false"/>
          <w:i w:val="false"/>
          <w:color w:val="000000"/>
          <w:sz w:val="28"/>
        </w:rPr>
        <w:t xml:space="preserve">
    кемелерінің, олардың жабдығының </w:t>
      </w:r>
      <w:r>
        <w:br/>
      </w:r>
      <w:r>
        <w:rPr>
          <w:rFonts w:ascii="Times New Roman"/>
          <w:b w:val="false"/>
          <w:i w:val="false"/>
          <w:color w:val="000000"/>
          <w:sz w:val="28"/>
        </w:rPr>
        <w:t xml:space="preserve">
    мәлімделген жұмыс түрлеріне сәйкестігі. </w:t>
      </w:r>
      <w:r>
        <w:br/>
      </w:r>
      <w:r>
        <w:rPr>
          <w:rFonts w:ascii="Times New Roman"/>
          <w:b w:val="false"/>
          <w:i w:val="false"/>
          <w:color w:val="000000"/>
          <w:sz w:val="28"/>
        </w:rPr>
        <w:t xml:space="preserve">
2)  Аса жеңіл авиация әуе кемелерінің </w:t>
      </w:r>
      <w:r>
        <w:br/>
      </w:r>
      <w:r>
        <w:rPr>
          <w:rFonts w:ascii="Times New Roman"/>
          <w:b w:val="false"/>
          <w:i w:val="false"/>
          <w:color w:val="000000"/>
          <w:sz w:val="28"/>
        </w:rPr>
        <w:t xml:space="preserve">
    түсінің бекітілген сипаттамаға </w:t>
      </w:r>
      <w:r>
        <w:br/>
      </w:r>
      <w:r>
        <w:rPr>
          <w:rFonts w:ascii="Times New Roman"/>
          <w:b w:val="false"/>
          <w:i w:val="false"/>
          <w:color w:val="000000"/>
          <w:sz w:val="28"/>
        </w:rPr>
        <w:t xml:space="preserve">
    сәйкестігі. </w:t>
      </w:r>
      <w:r>
        <w:br/>
      </w:r>
      <w:r>
        <w:rPr>
          <w:rFonts w:ascii="Times New Roman"/>
          <w:b w:val="false"/>
          <w:i w:val="false"/>
          <w:color w:val="000000"/>
          <w:sz w:val="28"/>
        </w:rPr>
        <w:t xml:space="preserve">
3)  Аса жеңіл авиация әуе кемелерінің </w:t>
      </w:r>
      <w:r>
        <w:br/>
      </w:r>
      <w:r>
        <w:rPr>
          <w:rFonts w:ascii="Times New Roman"/>
          <w:b w:val="false"/>
          <w:i w:val="false"/>
          <w:color w:val="000000"/>
          <w:sz w:val="28"/>
        </w:rPr>
        <w:t xml:space="preserve">
    жалпы техникалық жай-күйі. </w:t>
      </w:r>
      <w:r>
        <w:br/>
      </w:r>
      <w:r>
        <w:rPr>
          <w:rFonts w:ascii="Times New Roman"/>
          <w:b w:val="false"/>
          <w:i w:val="false"/>
          <w:color w:val="000000"/>
          <w:sz w:val="28"/>
        </w:rPr>
        <w:t xml:space="preserve">
4)  Кеме құжаттамасының жиынтығы, ресімделу </w:t>
      </w:r>
      <w:r>
        <w:br/>
      </w:r>
      <w:r>
        <w:rPr>
          <w:rFonts w:ascii="Times New Roman"/>
          <w:b w:val="false"/>
          <w:i w:val="false"/>
          <w:color w:val="000000"/>
          <w:sz w:val="28"/>
        </w:rPr>
        <w:t xml:space="preserve">
    тәртібі және мазмұны. </w:t>
      </w:r>
      <w:r>
        <w:br/>
      </w:r>
      <w:r>
        <w:rPr>
          <w:rFonts w:ascii="Times New Roman"/>
          <w:b w:val="false"/>
          <w:i w:val="false"/>
          <w:color w:val="000000"/>
          <w:sz w:val="28"/>
        </w:rPr>
        <w:t xml:space="preserve">
5)  Аса жеңіл авиация әуе кемелерінің </w:t>
      </w:r>
      <w:r>
        <w:br/>
      </w:r>
      <w:r>
        <w:rPr>
          <w:rFonts w:ascii="Times New Roman"/>
          <w:b w:val="false"/>
          <w:i w:val="false"/>
          <w:color w:val="000000"/>
          <w:sz w:val="28"/>
        </w:rPr>
        <w:t xml:space="preserve">
    санитарлық және эпидемиологиялық </w:t>
      </w:r>
      <w:r>
        <w:br/>
      </w:r>
      <w:r>
        <w:rPr>
          <w:rFonts w:ascii="Times New Roman"/>
          <w:b w:val="false"/>
          <w:i w:val="false"/>
          <w:color w:val="000000"/>
          <w:sz w:val="28"/>
        </w:rPr>
        <w:t xml:space="preserve">
    жай-күйі (медициналық дәрі-дәрмек </w:t>
      </w:r>
      <w:r>
        <w:br/>
      </w:r>
      <w:r>
        <w:rPr>
          <w:rFonts w:ascii="Times New Roman"/>
          <w:b w:val="false"/>
          <w:i w:val="false"/>
          <w:color w:val="000000"/>
          <w:sz w:val="28"/>
        </w:rPr>
        <w:t xml:space="preserve">
    қобдишасының болуы және жинақтылығы, </w:t>
      </w:r>
      <w:r>
        <w:br/>
      </w:r>
      <w:r>
        <w:rPr>
          <w:rFonts w:ascii="Times New Roman"/>
          <w:b w:val="false"/>
          <w:i w:val="false"/>
          <w:color w:val="000000"/>
          <w:sz w:val="28"/>
        </w:rPr>
        <w:t xml:space="preserve">
    санитарлық журнал). </w:t>
      </w:r>
      <w:r>
        <w:br/>
      </w:r>
      <w:r>
        <w:rPr>
          <w:rFonts w:ascii="Times New Roman"/>
          <w:b w:val="false"/>
          <w:i w:val="false"/>
          <w:color w:val="000000"/>
          <w:sz w:val="28"/>
        </w:rPr>
        <w:t xml:space="preserve">
6)  Аса жеңіл авиацияның әуе кемелерін </w:t>
      </w:r>
      <w:r>
        <w:br/>
      </w:r>
      <w:r>
        <w:rPr>
          <w:rFonts w:ascii="Times New Roman"/>
          <w:b w:val="false"/>
          <w:i w:val="false"/>
          <w:color w:val="000000"/>
          <w:sz w:val="28"/>
        </w:rPr>
        <w:t xml:space="preserve">
    жанар-жағар май құю ережесінің сақталуы </w:t>
      </w:r>
      <w:r>
        <w:br/>
      </w:r>
      <w:r>
        <w:rPr>
          <w:rFonts w:ascii="Times New Roman"/>
          <w:b w:val="false"/>
          <w:i w:val="false"/>
          <w:color w:val="000000"/>
          <w:sz w:val="28"/>
        </w:rPr>
        <w:t xml:space="preserve">
    және оның рәсімі. </w:t>
      </w:r>
      <w:r>
        <w:br/>
      </w:r>
      <w:r>
        <w:rPr>
          <w:rFonts w:ascii="Times New Roman"/>
          <w:b w:val="false"/>
          <w:i w:val="false"/>
          <w:color w:val="000000"/>
          <w:sz w:val="28"/>
        </w:rPr>
        <w:t xml:space="preserve">
7)  Тұрақ орындарының жай-күйі, олардың </w:t>
      </w:r>
      <w:r>
        <w:br/>
      </w:r>
      <w:r>
        <w:rPr>
          <w:rFonts w:ascii="Times New Roman"/>
          <w:b w:val="false"/>
          <w:i w:val="false"/>
          <w:color w:val="000000"/>
          <w:sz w:val="28"/>
        </w:rPr>
        <w:t xml:space="preserve">
    белгісі: тұрақтарда жердегі жабдықтарға </w:t>
      </w:r>
      <w:r>
        <w:br/>
      </w:r>
      <w:r>
        <w:rPr>
          <w:rFonts w:ascii="Times New Roman"/>
          <w:b w:val="false"/>
          <w:i w:val="false"/>
          <w:color w:val="000000"/>
          <w:sz w:val="28"/>
        </w:rPr>
        <w:t xml:space="preserve">
    арналған аймақтардың, жұмсалған жанар- </w:t>
      </w:r>
      <w:r>
        <w:br/>
      </w:r>
      <w:r>
        <w:rPr>
          <w:rFonts w:ascii="Times New Roman"/>
          <w:b w:val="false"/>
          <w:i w:val="false"/>
          <w:color w:val="000000"/>
          <w:sz w:val="28"/>
        </w:rPr>
        <w:t xml:space="preserve">
    жағар май материалдардың, өрт құралдарын </w:t>
      </w:r>
      <w:r>
        <w:br/>
      </w:r>
      <w:r>
        <w:rPr>
          <w:rFonts w:ascii="Times New Roman"/>
          <w:b w:val="false"/>
          <w:i w:val="false"/>
          <w:color w:val="000000"/>
          <w:sz w:val="28"/>
        </w:rPr>
        <w:t xml:space="preserve">
    жинау орнының болуы, ұшуға дайындық </w:t>
      </w:r>
      <w:r>
        <w:br/>
      </w:r>
      <w:r>
        <w:rPr>
          <w:rFonts w:ascii="Times New Roman"/>
          <w:b w:val="false"/>
          <w:i w:val="false"/>
          <w:color w:val="000000"/>
          <w:sz w:val="28"/>
        </w:rPr>
        <w:t xml:space="preserve">
    аялдамаларының жай-күйі. </w:t>
      </w:r>
      <w:r>
        <w:br/>
      </w:r>
      <w:r>
        <w:rPr>
          <w:rFonts w:ascii="Times New Roman"/>
          <w:b w:val="false"/>
          <w:i w:val="false"/>
          <w:color w:val="000000"/>
          <w:sz w:val="28"/>
        </w:rPr>
        <w:t xml:space="preserve">
8)  Экипаждарға жердегі қызметтерден аса </w:t>
      </w:r>
      <w:r>
        <w:br/>
      </w:r>
      <w:r>
        <w:rPr>
          <w:rFonts w:ascii="Times New Roman"/>
          <w:b w:val="false"/>
          <w:i w:val="false"/>
          <w:color w:val="000000"/>
          <w:sz w:val="28"/>
        </w:rPr>
        <w:t xml:space="preserve">
    жеңіл авиацияның әуе кемелерін </w:t>
      </w:r>
      <w:r>
        <w:br/>
      </w:r>
      <w:r>
        <w:rPr>
          <w:rFonts w:ascii="Times New Roman"/>
          <w:b w:val="false"/>
          <w:i w:val="false"/>
          <w:color w:val="000000"/>
          <w:sz w:val="28"/>
        </w:rPr>
        <w:t xml:space="preserve">
    қабылдауды-беруді ұйымдастыру және </w:t>
      </w:r>
      <w:r>
        <w:br/>
      </w:r>
      <w:r>
        <w:rPr>
          <w:rFonts w:ascii="Times New Roman"/>
          <w:b w:val="false"/>
          <w:i w:val="false"/>
          <w:color w:val="000000"/>
          <w:sz w:val="28"/>
        </w:rPr>
        <w:t xml:space="preserve">
    керісінше, аса жеңіл авиацияның әуе </w:t>
      </w:r>
      <w:r>
        <w:br/>
      </w:r>
      <w:r>
        <w:rPr>
          <w:rFonts w:ascii="Times New Roman"/>
          <w:b w:val="false"/>
          <w:i w:val="false"/>
          <w:color w:val="000000"/>
          <w:sz w:val="28"/>
        </w:rPr>
        <w:t xml:space="preserve">
    кемелерін күзетке тапсыру. </w:t>
      </w:r>
      <w:r>
        <w:br/>
      </w:r>
      <w:r>
        <w:rPr>
          <w:rFonts w:ascii="Times New Roman"/>
          <w:b w:val="false"/>
          <w:i w:val="false"/>
          <w:color w:val="000000"/>
          <w:sz w:val="28"/>
        </w:rPr>
        <w:t xml:space="preserve">
9)  Аса жеңіл авиация әуе кемелерінің </w:t>
      </w:r>
      <w:r>
        <w:br/>
      </w:r>
      <w:r>
        <w:rPr>
          <w:rFonts w:ascii="Times New Roman"/>
          <w:b w:val="false"/>
          <w:i w:val="false"/>
          <w:color w:val="000000"/>
          <w:sz w:val="28"/>
        </w:rPr>
        <w:t xml:space="preserve">
    маусымдық дайындығы.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7. Ақпараттық қамтамасыз ету.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  Ұшу қауіпсіздігі жөніндегі ақпараттың </w:t>
      </w:r>
      <w:r>
        <w:br/>
      </w:r>
      <w:r>
        <w:rPr>
          <w:rFonts w:ascii="Times New Roman"/>
          <w:b w:val="false"/>
          <w:i w:val="false"/>
          <w:color w:val="000000"/>
          <w:sz w:val="28"/>
        </w:rPr>
        <w:t xml:space="preserve">
    (бұйрықтар мен нұсқаулардың) келіп </w:t>
      </w:r>
      <w:r>
        <w:br/>
      </w:r>
      <w:r>
        <w:rPr>
          <w:rFonts w:ascii="Times New Roman"/>
          <w:b w:val="false"/>
          <w:i w:val="false"/>
          <w:color w:val="000000"/>
          <w:sz w:val="28"/>
        </w:rPr>
        <w:t xml:space="preserve">
    түсуінің уақтылығы. </w:t>
      </w:r>
      <w:r>
        <w:br/>
      </w:r>
      <w:r>
        <w:rPr>
          <w:rFonts w:ascii="Times New Roman"/>
          <w:b w:val="false"/>
          <w:i w:val="false"/>
          <w:color w:val="000000"/>
          <w:sz w:val="28"/>
        </w:rPr>
        <w:t xml:space="preserve">
2)  Нормативтік және басшылық құжаттарға </w:t>
      </w:r>
      <w:r>
        <w:br/>
      </w:r>
      <w:r>
        <w:rPr>
          <w:rFonts w:ascii="Times New Roman"/>
          <w:b w:val="false"/>
          <w:i w:val="false"/>
          <w:color w:val="000000"/>
          <w:sz w:val="28"/>
        </w:rPr>
        <w:t xml:space="preserve">
    өзгерістердің түсуі және оларды енгізу. </w:t>
      </w:r>
      <w:r>
        <w:br/>
      </w:r>
      <w:r>
        <w:rPr>
          <w:rFonts w:ascii="Times New Roman"/>
          <w:b w:val="false"/>
          <w:i w:val="false"/>
          <w:color w:val="000000"/>
          <w:sz w:val="28"/>
        </w:rPr>
        <w:t xml:space="preserve">
3)  Пайдаланушының жеке құрамына ұшулардың </w:t>
      </w:r>
      <w:r>
        <w:br/>
      </w:r>
      <w:r>
        <w:rPr>
          <w:rFonts w:ascii="Times New Roman"/>
          <w:b w:val="false"/>
          <w:i w:val="false"/>
          <w:color w:val="000000"/>
          <w:sz w:val="28"/>
        </w:rPr>
        <w:t xml:space="preserve">
    қауіпсіздігі жөніндегі бұйрықтарды, </w:t>
      </w:r>
      <w:r>
        <w:br/>
      </w:r>
      <w:r>
        <w:rPr>
          <w:rFonts w:ascii="Times New Roman"/>
          <w:b w:val="false"/>
          <w:i w:val="false"/>
          <w:color w:val="000000"/>
          <w:sz w:val="28"/>
        </w:rPr>
        <w:t xml:space="preserve">
    нұсқаулар мен ақпаратты жеткізудің </w:t>
      </w:r>
      <w:r>
        <w:br/>
      </w:r>
      <w:r>
        <w:rPr>
          <w:rFonts w:ascii="Times New Roman"/>
          <w:b w:val="false"/>
          <w:i w:val="false"/>
          <w:color w:val="000000"/>
          <w:sz w:val="28"/>
        </w:rPr>
        <w:t xml:space="preserve">
    және зерделеудің уақтылығы.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8. Еңбекті қорғау, қаржылық және материалдық қамтамасыз ету.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  Еңбекті қорғауды ұйымдастыру. </w:t>
      </w:r>
      <w:r>
        <w:br/>
      </w:r>
      <w:r>
        <w:rPr>
          <w:rFonts w:ascii="Times New Roman"/>
          <w:b w:val="false"/>
          <w:i w:val="false"/>
          <w:color w:val="000000"/>
          <w:sz w:val="28"/>
        </w:rPr>
        <w:t xml:space="preserve">
2)  Еңбекті қорғау жөніндегі құжаттардың </w:t>
      </w:r>
      <w:r>
        <w:br/>
      </w:r>
      <w:r>
        <w:rPr>
          <w:rFonts w:ascii="Times New Roman"/>
          <w:b w:val="false"/>
          <w:i w:val="false"/>
          <w:color w:val="000000"/>
          <w:sz w:val="28"/>
        </w:rPr>
        <w:t xml:space="preserve">
    болуы және сапасы. </w:t>
      </w:r>
      <w:r>
        <w:br/>
      </w:r>
      <w:r>
        <w:rPr>
          <w:rFonts w:ascii="Times New Roman"/>
          <w:b w:val="false"/>
          <w:i w:val="false"/>
          <w:color w:val="000000"/>
          <w:sz w:val="28"/>
        </w:rPr>
        <w:t xml:space="preserve">
3)  Авиациялық жұмыстарды орындау кезінде </w:t>
      </w:r>
      <w:r>
        <w:br/>
      </w:r>
      <w:r>
        <w:rPr>
          <w:rFonts w:ascii="Times New Roman"/>
          <w:b w:val="false"/>
          <w:i w:val="false"/>
          <w:color w:val="000000"/>
          <w:sz w:val="28"/>
        </w:rPr>
        <w:t xml:space="preserve">
    жеке қорғау құралдарының болуы. </w:t>
      </w:r>
      <w:r>
        <w:br/>
      </w:r>
      <w:r>
        <w:rPr>
          <w:rFonts w:ascii="Times New Roman"/>
          <w:b w:val="false"/>
          <w:i w:val="false"/>
          <w:color w:val="000000"/>
          <w:sz w:val="28"/>
        </w:rPr>
        <w:t xml:space="preserve">
4)  Авиация персоналының нысанды және </w:t>
      </w:r>
      <w:r>
        <w:br/>
      </w:r>
      <w:r>
        <w:rPr>
          <w:rFonts w:ascii="Times New Roman"/>
          <w:b w:val="false"/>
          <w:i w:val="false"/>
          <w:color w:val="000000"/>
          <w:sz w:val="28"/>
        </w:rPr>
        <w:t xml:space="preserve">
    арнайы киімдерінің болуы.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ff0000"/>
          <w:sz w:val="28"/>
        </w:rPr>
        <w:t xml:space="preserve">       Ескертпе: </w:t>
      </w:r>
      <w:r>
        <w:br/>
      </w:r>
      <w:r>
        <w:rPr>
          <w:rFonts w:ascii="Times New Roman"/>
          <w:b w:val="false"/>
          <w:i w:val="false"/>
          <w:color w:val="000000"/>
          <w:sz w:val="28"/>
        </w:rPr>
        <w:t xml:space="preserve">
      (*) аса жеңіл авиацияның әуе кемелерін осы пайдаланушысы үшін міндетті емес; </w:t>
      </w:r>
      <w:r>
        <w:br/>
      </w:r>
      <w:r>
        <w:rPr>
          <w:rFonts w:ascii="Times New Roman"/>
          <w:b w:val="false"/>
          <w:i w:val="false"/>
          <w:color w:val="000000"/>
          <w:sz w:val="28"/>
        </w:rPr>
        <w:t xml:space="preserve">
      (-1) аса жеңіл авиацияның әуе кемелерін пайдаланушының сертификатын беруге (ұзартуға) кедергі келтіретін сәйкессіздіктер. </w:t>
      </w:r>
      <w:r>
        <w:br/>
      </w:r>
      <w:r>
        <w:rPr>
          <w:rFonts w:ascii="Times New Roman"/>
          <w:b w:val="false"/>
          <w:i w:val="false"/>
          <w:color w:val="000000"/>
          <w:sz w:val="28"/>
        </w:rPr>
        <w:t xml:space="preserve">
      (-2) келісілген мерзімдерде жойған жағдайларда немесе шектеулер енгізілгенде, пайдаланушының сертификатын беруге кедергі келтірмейтін сәйкессіздіктер. </w:t>
      </w:r>
      <w:r>
        <w:br/>
      </w:r>
      <w:r>
        <w:rPr>
          <w:rFonts w:ascii="Times New Roman"/>
          <w:b w:val="false"/>
          <w:i w:val="false"/>
          <w:color w:val="000000"/>
          <w:sz w:val="28"/>
        </w:rPr>
        <w:t xml:space="preserve">
      Қайта табылған "2" санатының сәйкессіздігі, оларды толығымен жойғанға дейінгі аса жеңіл авиацияның әуе кемелерін пайдаланушының сертификатын ұзартуға кедергі келтіретін сәйкессіздіктер санатына жатады. </w:t>
      </w:r>
      <w:r>
        <w:br/>
      </w:r>
      <w:r>
        <w:rPr>
          <w:rFonts w:ascii="Times New Roman"/>
          <w:b w:val="false"/>
          <w:i w:val="false"/>
          <w:color w:val="000000"/>
          <w:sz w:val="28"/>
        </w:rPr>
        <w:t xml:space="preserve">
      (-3) аса жеңіл авиацияның әуе кемелерін пайдаланушының сертификатын беруге кедергі келтірмейтін әрі өндірісті және сапа жүйесін жетілдіргенде жоюға болатын сәйкессіздіктер. </w:t>
      </w:r>
    </w:p>
    <w:p>
      <w:pPr>
        <w:spacing w:after="0"/>
        <w:ind w:left="0"/>
        <w:jc w:val="both"/>
      </w:pPr>
      <w:r>
        <w:rPr>
          <w:rFonts w:ascii="Times New Roman"/>
          <w:b w:val="false"/>
          <w:i w:val="false"/>
          <w:color w:val="000000"/>
          <w:sz w:val="28"/>
        </w:rPr>
        <w:t xml:space="preserve">Қосымша: Сәйкессіздіктер тізбесі ____ парақта (парақтарда) </w:t>
      </w:r>
    </w:p>
    <w:p>
      <w:pPr>
        <w:spacing w:after="0"/>
        <w:ind w:left="0"/>
        <w:jc w:val="both"/>
      </w:pPr>
      <w:r>
        <w:rPr>
          <w:rFonts w:ascii="Times New Roman"/>
          <w:b w:val="false"/>
          <w:i w:val="false"/>
          <w:color w:val="000000"/>
          <w:sz w:val="28"/>
        </w:rPr>
        <w:t xml:space="preserve">Тексерушілер: _______________________________________ </w:t>
      </w:r>
      <w:r>
        <w:br/>
      </w:r>
      <w:r>
        <w:rPr>
          <w:rFonts w:ascii="Times New Roman"/>
          <w:b w:val="false"/>
          <w:i w:val="false"/>
          <w:color w:val="000000"/>
          <w:sz w:val="28"/>
        </w:rPr>
        <w:t xml:space="preserve">
              _______________________________________ </w:t>
      </w:r>
      <w:r>
        <w:br/>
      </w:r>
      <w:r>
        <w:rPr>
          <w:rFonts w:ascii="Times New Roman"/>
          <w:b w:val="false"/>
          <w:i w:val="false"/>
          <w:color w:val="000000"/>
          <w:sz w:val="28"/>
        </w:rPr>
        <w:t xml:space="preserve">
              _______________________________________ </w:t>
      </w:r>
      <w:r>
        <w:br/>
      </w:r>
      <w:r>
        <w:rPr>
          <w:rFonts w:ascii="Times New Roman"/>
          <w:b w:val="false"/>
          <w:i w:val="false"/>
          <w:color w:val="000000"/>
          <w:sz w:val="28"/>
        </w:rPr>
        <w:t xml:space="preserve">
                          (қолы, Т.А.Ә.а) </w:t>
      </w:r>
    </w:p>
    <w:p>
      <w:pPr>
        <w:spacing w:after="0"/>
        <w:ind w:left="0"/>
        <w:jc w:val="both"/>
      </w:pPr>
      <w:r>
        <w:rPr>
          <w:rFonts w:ascii="Times New Roman"/>
          <w:b w:val="false"/>
          <w:i w:val="false"/>
          <w:color w:val="000000"/>
          <w:sz w:val="28"/>
        </w:rPr>
        <w:t xml:space="preserve">Таныстым Ұйым басшысы: ___________ ______________________ </w:t>
      </w:r>
      <w:r>
        <w:br/>
      </w:r>
      <w:r>
        <w:rPr>
          <w:rFonts w:ascii="Times New Roman"/>
          <w:b w:val="false"/>
          <w:i w:val="false"/>
          <w:color w:val="000000"/>
          <w:sz w:val="28"/>
        </w:rPr>
        <w:t xml:space="preserve">
                          (қолы)          (Т.А.Ә.а) </w:t>
      </w:r>
    </w:p>
    <w:p>
      <w:pPr>
        <w:spacing w:after="0"/>
        <w:ind w:left="0"/>
        <w:jc w:val="both"/>
      </w:pPr>
      <w:r>
        <w:rPr>
          <w:rFonts w:ascii="Times New Roman"/>
          <w:b w:val="false"/>
          <w:i w:val="false"/>
          <w:color w:val="000000"/>
          <w:sz w:val="28"/>
        </w:rPr>
        <w:t xml:space="preserve">Сертификаттық тексерудің жүргізілген күні: "___"__________ </w:t>
      </w:r>
    </w:p>
    <w:p>
      <w:pPr>
        <w:spacing w:after="0"/>
        <w:ind w:left="0"/>
        <w:jc w:val="left"/>
      </w:pPr>
      <w:r>
        <w:rPr>
          <w:rFonts w:ascii="Times New Roman"/>
          <w:b/>
          <w:i w:val="false"/>
          <w:color w:val="000000"/>
        </w:rPr>
        <w:t xml:space="preserve"> Аса жеңіл авиацияның әуе кемелерін пайдаланушыны сертификаттық тексерудің үлгілік бағдарламасына сәйкессіздіктер тізбесі </w:t>
      </w:r>
    </w:p>
    <w:p>
      <w:pPr>
        <w:spacing w:after="0"/>
        <w:ind w:left="0"/>
        <w:jc w:val="both"/>
      </w:pPr>
      <w:r>
        <w:rPr>
          <w:rFonts w:ascii="Times New Roman"/>
          <w:b w:val="false"/>
          <w:i w:val="false"/>
          <w:color w:val="000000"/>
          <w:sz w:val="28"/>
        </w:rPr>
        <w:t xml:space="preserve">__________________________________________________________________ </w:t>
      </w:r>
      <w:r>
        <w:br/>
      </w:r>
      <w:r>
        <w:rPr>
          <w:rFonts w:ascii="Times New Roman"/>
          <w:b w:val="false"/>
          <w:i w:val="false"/>
          <w:color w:val="000000"/>
          <w:sz w:val="28"/>
        </w:rPr>
        <w:t xml:space="preserve">
   (Аса жеңіл авиацияның әуе кемелерін пайдаланушының атауы) </w:t>
      </w:r>
    </w:p>
    <w:p>
      <w:pPr>
        <w:spacing w:after="0"/>
        <w:ind w:left="0"/>
        <w:jc w:val="both"/>
      </w:pPr>
      <w:r>
        <w:rPr>
          <w:rFonts w:ascii="Times New Roman"/>
          <w:b w:val="false"/>
          <w:i w:val="false"/>
          <w:color w:val="000000"/>
          <w:sz w:val="28"/>
        </w:rPr>
        <w:t xml:space="preserve">__________________________________________________________________ </w:t>
      </w:r>
      <w:r>
        <w:br/>
      </w:r>
      <w:r>
        <w:rPr>
          <w:rFonts w:ascii="Times New Roman"/>
          <w:b w:val="false"/>
          <w:i w:val="false"/>
          <w:color w:val="000000"/>
          <w:sz w:val="28"/>
        </w:rPr>
        <w:t xml:space="preserve">
Сертификаттық тексерудің  |                            | </w:t>
      </w:r>
      <w:r>
        <w:br/>
      </w:r>
      <w:r>
        <w:rPr>
          <w:rFonts w:ascii="Times New Roman"/>
          <w:b w:val="false"/>
          <w:i w:val="false"/>
          <w:color w:val="000000"/>
          <w:sz w:val="28"/>
        </w:rPr>
        <w:t xml:space="preserve">
үлгілік бағдарламасындағы |Сәйкессіздіктің сипаттамасы | Ескертпе </w:t>
      </w:r>
      <w:r>
        <w:br/>
      </w:r>
      <w:r>
        <w:rPr>
          <w:rFonts w:ascii="Times New Roman"/>
          <w:b w:val="false"/>
          <w:i w:val="false"/>
          <w:color w:val="000000"/>
          <w:sz w:val="28"/>
        </w:rPr>
        <w:t xml:space="preserve">
сәйкессіздік позициясының N|                            |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1                            2                 3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Тексерушілер: ___________________________________________ </w:t>
      </w:r>
      <w:r>
        <w:br/>
      </w:r>
      <w:r>
        <w:rPr>
          <w:rFonts w:ascii="Times New Roman"/>
          <w:b w:val="false"/>
          <w:i w:val="false"/>
          <w:color w:val="000000"/>
          <w:sz w:val="28"/>
        </w:rPr>
        <w:t xml:space="preserve">
              ___________________________________________ </w:t>
      </w:r>
      <w:r>
        <w:br/>
      </w:r>
      <w:r>
        <w:rPr>
          <w:rFonts w:ascii="Times New Roman"/>
          <w:b w:val="false"/>
          <w:i w:val="false"/>
          <w:color w:val="000000"/>
          <w:sz w:val="28"/>
        </w:rPr>
        <w:t xml:space="preserve">
              ___________________________________________ </w:t>
      </w:r>
      <w:r>
        <w:br/>
      </w:r>
      <w:r>
        <w:rPr>
          <w:rFonts w:ascii="Times New Roman"/>
          <w:b w:val="false"/>
          <w:i w:val="false"/>
          <w:color w:val="000000"/>
          <w:sz w:val="28"/>
        </w:rPr>
        <w:t xml:space="preserve">
                           (қолы, Т.А.Ә.а) </w:t>
      </w:r>
    </w:p>
    <w:p>
      <w:pPr>
        <w:spacing w:after="0"/>
        <w:ind w:left="0"/>
        <w:jc w:val="both"/>
      </w:pPr>
      <w:r>
        <w:rPr>
          <w:rFonts w:ascii="Times New Roman"/>
          <w:b w:val="false"/>
          <w:i w:val="false"/>
          <w:color w:val="000000"/>
          <w:sz w:val="28"/>
        </w:rPr>
        <w:t xml:space="preserve">Таныстым: ___________________________________________________ </w:t>
      </w:r>
      <w:r>
        <w:br/>
      </w:r>
      <w:r>
        <w:rPr>
          <w:rFonts w:ascii="Times New Roman"/>
          <w:b w:val="false"/>
          <w:i w:val="false"/>
          <w:color w:val="000000"/>
          <w:sz w:val="28"/>
        </w:rPr>
        <w:t xml:space="preserve">
                   (ұйымның басшысы, қолы, Т.А.Ә.а) </w:t>
      </w:r>
    </w:p>
    <w:p>
      <w:pPr>
        <w:spacing w:after="0"/>
        <w:ind w:left="0"/>
        <w:jc w:val="both"/>
      </w:pPr>
      <w:r>
        <w:rPr>
          <w:rFonts w:ascii="Times New Roman"/>
          <w:b w:val="false"/>
          <w:i w:val="false"/>
          <w:color w:val="000000"/>
          <w:sz w:val="28"/>
        </w:rPr>
        <w:t xml:space="preserve">Сертификаттық тексерудің жүргізілген күні: "___"_____________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