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3933" w14:textId="1623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 кітабын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министрлігі Көліктік бақылау комитетінің 2004 жылғы 18 тамыздағы N 59-п бұйрығы. Қазақстан Республикасының Әділет министрлігінде 2004 жылғы 3 қыркүйекте тіркелді. Тіркеу N 3050. Күші жойылды - Қазақстан Республикасы Көлік және коммуникация министрінің м.а. 2011 жылғы 28 маусымдағы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Қазақстан Республикасы Көлік және коммуникация министрінің м.а. 2011 жылғы 28 маусымдағы № 403 (</w:t>
      </w:r>
      <w:r>
        <w:rPr>
          <w:rFonts w:ascii="Times New Roman"/>
          <w:b w:val="false"/>
          <w:i w:val="false"/>
          <w:color w:val="ff0000"/>
          <w:sz w:val="28"/>
        </w:rPr>
        <w:t>3-тармақты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17 қаңтардағы N 49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Кемелер мен оларға құқықтарды мемлекеттік тіркеу ережесіне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Кеме кітабын жүргізу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 Көліктік бақылау комитетінің Су көлігінде бақылау басқармасы (Р.Қ.Адамова) осы бұйрықты Қазақстан Республикасының Әділет министрлігіне мемлекеттік тіркеу үшін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Көлік және коммуникациялар министрлігінің Көліктік бақылау комитеті төрағасының орынбасары Қ.Б.Есжановқа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"Кеме кітабын жүргізу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Көліктік бақылау комитеті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2004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тамыздағы N 59-п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Кеме кітабын жүргізу 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Кеме кітабын жүргізу ережесі (бұдан әрі - Ереже) Қазақстан Республикасы Үкіметінің 2003 жылғы 17 қаңтардағы N 49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Кемелер мен оларға құқықтарды мемлекеттік тіркеу ережесіне (бұдан әрі - Тіркеу ережесі) сәйкес әзірленді.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 Кеме кітабын жүргізу тәртібін белгілейді.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кеменің меншік иесі - Тіркеу ережесіне сәйкес кеменің меншік иесі ретінде тіркелген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иесі - меншік құқығында немесе өзге заңды негіздерде кемені иеленуші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кемелерді және оларға құқықтарды мемлекеттік тіркеу жөніндегі уәкілетті орган (бұдан әрі - уәкілетті орган) - Қазақстан Республикасы Көлік және коммуникациялар министрлігінің Көліктік бақылау комитеті.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Кеме кітабын (1-қосымша) мемлекеттік және орыс тілдерінде қағаз және электрондық тасымалдаушыларда порттың теңіз әкімшілігі (бұдан әрі - ПТӘ) жүргізеді.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Кеме кітабын жүргізуді бақылауды уәкілетті орган жүзеге асырады.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Кеме кітабын жүргізу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Кеме кітабының кіріс құжаттарын есепке алу кітабы (бұдан әрі - Есепке алу кітабы) (2-қосымша) және кеме істері Кеме кітабының ажырамас бөлігі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ісі әр кемеге ресімделеді және кеменің тіркеу нөмірімен сәйкестендіріледі.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ісіне кеме билетінің көшірмесі, сондай-ақ кемені және осы кемеге құқықтарды мемлекеттік тіркеу үшін келіп түсетін құжаттардың, Кеме кітабынан берілген анықтамалар мен үзінді көшірмелердің көшірмелері тіркеледі.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Кеме кітабы және Есепке алу кітабы жеке журналдарда жүргізіледі, беттері нөмірленген, тігілген болуы тиіс, соңғы бетінде нөмірленген, тігілген парақтардың саны жазылады және ПТӘ басқаратын теңіз портының капитаны растайды.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Кеме кітабын, кеме істерін және Есепке алу кітабын жоюға және олардан қандай да бір құжаттарды немесе олардың бөліктерін алуға жол берілмейді.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Кеме кітабының "Өзгерістер туралы белгілер" бағанында кеме туралы немесе барлық жазбаны жаңартуды талап етпейтін өзгерістер, сондай-ақ оған құқықтардың тоқтауы немесе ауысуы туралы қосымша ақпарат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Мұндай мәліметтерге мыналар жатады: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тұлғаның тегінің, атының, әкесінің атының, тұрғылықты жерінің өзгеруі, егер меншік иесі жеке тұлға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тұлғаның атауының, орналасқан жерінің немесе почталық мекен-жайының өзгеруі, егер меншік иесі заңды тұлға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кеменің атауының өзгеруі.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Кеме кітабын жүргізу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1-қосымша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 кітабы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р/с|Кеме кіта. |Кеменің|Меншік  |Кеме ие.|Меншік |Кеменің  |Тіркелу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|бына енгі. | атауы |иесінің |сінің   |иелері.|бұрынғы  |порты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|зілген күні|       |атауы   |атауы   |нің әр.|атауы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|және тір.  |       |және    |және    |қайсына|(егер ол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|келген рет.|       |оның ме.|оның ме.|тиесілі|бұрын ше.|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|тік нөмірі |       |кен-жайы|кен-жайы|кеменің|тел туын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|       |        |        | үлесі |көтеріп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|       |        |        |       | жүзген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|       |        |        |       | болса)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1        2         3       4        5       6        7        8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Алдыңғы тір. | Кеменің | Жүзу |Жоба|Кеменің  |Корпус|Басты қоз.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келген порты |түрі және|ауданы| N  |жасалған |мате. |ғалтқыштардың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(орны) және  | мақсаты |      |    |жылы және|риалы |қуаты (түрі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оның жойыл.  |         |      |    |   орны  |      |және саны)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 күні     |         |      |    |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(егер мұн.   |         |      |    |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дайлар болса)|         |      |    |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          10       11   12      13      14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Қозғағыш.|Кеменің метрмен габариттік  |  Құтқару   |Жүк көтерім.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тардың   |        өлшемдері           | шлюпкалары |ділігі(тонна)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түрі және|----------------------------|(саны, жалпы|---------------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винттер. |Ұзын.|Ені|Су үс.  |   Шөгу  |сыйымдылығы)| өзен | теңіз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дің саны |дығы |   |тіндегі |---------|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 |   |борттың |жүк.|жүк.|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 |   |биіктігі|пен |сіз |  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      17   18     19     20  21        22        23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Сыйымдылығы|Жүрістің ең |Ескерту|Өзге. |Сенімді |Кемені сенімді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-----------|жоғары жыл. |       |рістер|басқару.|басқаруға бергені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таза|жалпы |  дамдығы   |       |туралы|шының   |туралы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|(тораптарда)|       |белгі.|атауы   |иесінің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|------------|       | лер  |және ме.|уәкілетті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|жүк. |жүксіз|       |      |кен-жайы|келісімі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|пен  |      |       |      |        |құжаттың деректе.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 |      |       |      |        |мелері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25     26    27     28     29      30     31           32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Кеменің ипотекасы туралы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Кеменің ипотекасын мемлекеттік тіркеу        |Кеменің ипо.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туралы мәліметтер                   |текасын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--------------------------------------------------|кеттік тіркеудің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Кеменің немесе|Ипотеканы|Ипотеканы |Ипотека.|Кеме |тоқтатылғаны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жасалып жатқан|кепілге  |кепілге   |мен қам.|ипо. |туралы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кеменің ипоте.|берушінің|ұстаушының|тамасыз |тека.|----------------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касын мемле.  |аты және |аты және  |етілген |сының|Кеме |Кеменің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кеттік тіркеу |мекен-   |мекен-жайы|міндет. |аяқ. |ипо. |ипотекасын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куәлік.|жайы     |немесе    |темелер.|талу |тека.|мемлекет.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тің N және бе.|         |оның ұсы. |дің ең  |мер. |сының|тік тір.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рілген күні   |         |нушыға    |жоғары  |зімі |мер. |кеуді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|белгілен. |мөлшері |     |зімі.|татуға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|гені тура.|        |     |нен  |негіз бол.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|лы мәлі.  |        |     |бұрын|ған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|меттер    |        |     |аяқ. |тардың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          |        |     |талу |атауы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          |        |     |күні |деректе.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 |          |        |     |     |мелері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33          34        35        36      37    38   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Кеме кітабын жүргізу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2-қосымша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 кітабының кіріс құжаттарын есепке алу кітабы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|Құжат.|Келіп |Меншік ие.  |Кеме ие. |Кеме.|Мемле.|Кеме кітабы.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р/с|тардың|түскен|сінің атауы |сінің    |нің  |кеттік|нан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|келіп |құжат.|(мекен-жайы,|атауы    |атауы|тір.  |үзінді көшір.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|түскен|тардың|  телефоны, |(мекен-  |     |кеуден|мелер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күні |атауы |  факсы)    |жайы, те.|     |бас   |анықтамалар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 |            |лефоны,  |     |тарт. |(кімге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 |            |факсы)   |     |қаны  |қашан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 |            |         |     |туралы|берілді)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 |            |         |     |жазба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1     2      3        4            5      6      7        8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