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d7e" w14:textId="bc45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904 тіркелген, Қазақстан Республикасының Ұлттық Банкі Басқармасының "Екінші деңгейдегі банктердің кредиттеу жөніндегі құжаттаманы жүргізу ережелерін бекіту туралы" 1999 жылғы 16 тамыздағы N 276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және қаржы ұйымдарын реттеу мен қадағалау жөніндегі агенттігі Басқармасының 2004 жылғы 21 тамыздағы N 248 қаулысы. Қазақстан Республикасының Әділет министрлігінде 2004 жылғы 14 қыркүйекте тіркелді. Тіркеу N 3065. Қаулының күші жойылды - ҚР Қаржы нарығын және қаржы ұйымдарын реттеу мен қадағалау агенттігі Басқармасының 2007 жылғы 23 ақпандағы N 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2007 жылғы 23 ақпандағы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банктердің қызметін реттейтін нормативтік құқықтық актілерді жетілдіру мақсатында, Қазақстан Республикасының Қаржы нарығын және қаржы ұйымдарын реттеу мен қадағалау жөніндегі агенттігінің (бұдан әрі - Агенттік) Басқармасы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Қазақстан Республикасының Ұлттық Банкі Басқармасының "Екінші деңгейдегі банктердің кредиттеу жөніндегі құжаттаманы жүргізу ережелерін бекіту туралы" 1999 жылғы 16 тамыздағы N 276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904 тіркелген, Қазақстан Республикасы Ұлттық Банкінің "Қазақстан Ұлттық Банкінің Хабаршысы" және "Вестник Национального Банка Казахстана" басылымдарында 1999 жылғы 27 қыркүйекте - 10 қазанда жарияланған, Қазақстан Республикасының нормативтік құқықтық актілерін мемлекеттік тіркеу тізілімінде N 1424 тіркелген, Қазақстан Республикасының Ұлттық Банкі Басқармасының 2001 жылғы 31 қаңтардағы N 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нормативтік құқықтық актілерін мемлекеттік тіркеу тізілімінде N 1965 тіркелген, Қазақстан Республикасының Ұлттық Банкі Басқармасының 2002 жылғы 1 тамыздағы N 279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нормативтік құқықтық актілерін мемлекеттік тіркеу тізілімінде N 2344 тіркелген, Қазақстан Республикасының Ұлттық Банкі Басқармасының 2003 жылғы 21 сәуірдегі N 130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Республикасының нормативтік құқықтық актілерін мемлекеттік тіркеу тізілімінде N 2476 тіркелген, Қазақстан Республикасының Ұлттық Банкі Басқармасының 2003 жылғы 4 тамыздағы N 287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өзгерістермен және толықтырулармен) мынадай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көрсетілген қаулымен бекітілген Екінші деңгейдегі банктердің кредиттеу жөніндегі құжаттаманы жүргізу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кіріспесінде: "Қазақстан Республикасы Ұлттық Банкіне (бұдан әрі - Ұлттық Банк)" деген сөздер "қаржы рыногын және қаржы ұйымдарын реттеу мен қадағалау жөніндегі уәкілетті органға (бұдан әрі - уәкілетті орган)"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"Қазақстан Республикасының Ұлттық Банкі туралы"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тармақшада "." деген белгі ";" деген белгіге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мынадай мазмұндағы 9)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"9) заемшының ол туралы мәліметтерді кредиттік бюроларға беру келісімінің, сондай-ақ тараптардың өз міндеттемелерін орындауына байланысты ақпараттың болуы туралы нұсқау.";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9-тармақтағы "Ұлттық Банк" деген сөз "уәкілетті орган"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Осы қаулы Қазақстан Республикасының Әділет министрлігінде мемлекеттік тіркеуден өткен күннен бастап он төрт күн өткеннен кейін қолданысқа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Стратегия және талдау департаменті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осы қаулы Қазақстан Республикасының Әділет министрлігінде мемлекеттік тіркеуден өткен күннен бастап он күндік мерзімде оны Агенттіктің барлық мүдделі бөлімшелеріне, "Қазақстан қаржыгерлерінің қауымдастығы" Заңды тұлғалар бірлестігіне және екінші деңгейдегі банктерге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Агенттіктің қызметін қамтамасыз ету департаменті (Несіпбаев Р.Р.)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бұқаралық ақпарат құралдарында жариялауды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Осы қаулының орындалуын бақылау Агенттік Төрағасының орынбасары Қ.М.Досмұқаметовке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